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f884" w14:textId="a5cf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(1-шығарылым)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1 қыркүйектегі № 364 бұйрығы. Қазақстан Республикасының Әділет министрлігінде 2023 жылғы 7 қыркүйекте № 33389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 </w:t>
      </w:r>
    </w:p>
    <w:bookmarkEnd w:id="0"/>
    <w:bookmarkStart w:name="z5"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w:t>
      </w:r>
      <w:r>
        <w:rPr>
          <w:rFonts w:ascii="Times New Roman"/>
          <w:b w:val="false"/>
          <w:i w:val="false"/>
          <w:color w:val="000000"/>
          <w:sz w:val="28"/>
        </w:rPr>
        <w:t>тарифтік-біліктілік анықтамалығы</w:t>
      </w:r>
      <w:r>
        <w:rPr>
          <w:rFonts w:ascii="Times New Roman"/>
          <w:b w:val="false"/>
          <w:i w:val="false"/>
          <w:color w:val="000000"/>
          <w:sz w:val="28"/>
        </w:rPr>
        <w:t xml:space="preserve"> (1-шығарылым) бекітілсін.</w:t>
      </w:r>
    </w:p>
    <w:bookmarkEnd w:id="1"/>
    <w:bookmarkStart w:name="z6"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вице-министрге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Жоғары Сот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Сыртқы істер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 қыркүйектегі</w:t>
            </w:r>
            <w:r>
              <w:br/>
            </w:r>
            <w:r>
              <w:rPr>
                <w:rFonts w:ascii="Times New Roman"/>
                <w:b w:val="false"/>
                <w:i w:val="false"/>
                <w:color w:val="000000"/>
                <w:sz w:val="20"/>
              </w:rPr>
              <w:t>№ 364 бұйрығымен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(1-шығарылым)</w:t>
      </w:r>
    </w:p>
    <w:bookmarkEnd w:id="8"/>
    <w:bookmarkStart w:name="z14" w:id="9"/>
    <w:p>
      <w:pPr>
        <w:spacing w:after="0"/>
        <w:ind w:left="0"/>
        <w:jc w:val="left"/>
      </w:pPr>
      <w:r>
        <w:rPr>
          <w:rFonts w:ascii="Times New Roman"/>
          <w:b/>
          <w:i w:val="false"/>
          <w:color w:val="000000"/>
        </w:rPr>
        <w:t xml:space="preserve"> 1-тарау. Кіріспе</w:t>
      </w:r>
    </w:p>
    <w:bookmarkEnd w:id="9"/>
    <w:bookmarkStart w:name="z15" w:id="10"/>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анықтамалығы (1-шығарылым) (бұдан әрі – БТБА (1-шығарылым) экономикалық қызметтің барлық салаларына ортақ жұмысшылар кәсіптерін қамтиды. </w:t>
      </w:r>
    </w:p>
    <w:bookmarkEnd w:id="10"/>
    <w:bookmarkStart w:name="z16" w:id="11"/>
    <w:p>
      <w:pPr>
        <w:spacing w:after="0"/>
        <w:ind w:left="0"/>
        <w:jc w:val="both"/>
      </w:pPr>
      <w:r>
        <w:rPr>
          <w:rFonts w:ascii="Times New Roman"/>
          <w:b w:val="false"/>
          <w:i w:val="false"/>
          <w:color w:val="000000"/>
          <w:sz w:val="28"/>
        </w:rPr>
        <w:t xml:space="preserve">
      2. БТБА әзірлеу, қайта қарау, бекіту және қолдану тәртібі Қазақстан Республикасы Денсаулық сақтау және әлеуметтік даму министрінің 2015 жылғы 21 желтоқсандағы № 982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12631 болып тіркелген) бекітілген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қағидаларымен белгіленген. </w:t>
      </w:r>
    </w:p>
    <w:bookmarkEnd w:id="11"/>
    <w:bookmarkStart w:name="z17" w:id="12"/>
    <w:p>
      <w:pPr>
        <w:spacing w:after="0"/>
        <w:ind w:left="0"/>
        <w:jc w:val="both"/>
      </w:pPr>
      <w:r>
        <w:rPr>
          <w:rFonts w:ascii="Times New Roman"/>
          <w:b w:val="false"/>
          <w:i w:val="false"/>
          <w:color w:val="000000"/>
          <w:sz w:val="28"/>
        </w:rPr>
        <w:t>
      3. БТБА-да (1-шығарылым) кәсіпорында (ұйымда) қолданыстағы еңбекті ұйымдастыруға сәйкес жұмыс берушілер көздеген тәртіпке, нұсқаулыққа, әдістерге, технологиялық процестерге сілтемелер бар.</w:t>
      </w:r>
    </w:p>
    <w:bookmarkEnd w:id="12"/>
    <w:bookmarkStart w:name="z18" w:id="13"/>
    <w:p>
      <w:pPr>
        <w:spacing w:after="0"/>
        <w:ind w:left="0"/>
        <w:jc w:val="both"/>
      </w:pPr>
      <w:r>
        <w:rPr>
          <w:rFonts w:ascii="Times New Roman"/>
          <w:b w:val="false"/>
          <w:i w:val="false"/>
          <w:color w:val="000000"/>
          <w:sz w:val="28"/>
        </w:rPr>
        <w:t>
      4. БТБА-ны (1-шығарылым) Қазақстан Республикасының Еңбек және халықты әлеуметтік қорғау министрлігі әзірлеген.</w:t>
      </w:r>
    </w:p>
    <w:bookmarkEnd w:id="13"/>
    <w:bookmarkStart w:name="z19" w:id="14"/>
    <w:p>
      <w:pPr>
        <w:spacing w:after="0"/>
        <w:ind w:left="0"/>
        <w:jc w:val="both"/>
      </w:pPr>
      <w:r>
        <w:rPr>
          <w:rFonts w:ascii="Times New Roman"/>
          <w:b w:val="false"/>
          <w:i w:val="false"/>
          <w:color w:val="000000"/>
          <w:sz w:val="28"/>
        </w:rPr>
        <w:t>
      5. Тарифтік-біліктілік сипаттамалар осы (1-шығарылым)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4"/>
    <w:bookmarkStart w:name="z20" w:id="15"/>
    <w:p>
      <w:pPr>
        <w:spacing w:after="0"/>
        <w:ind w:left="0"/>
        <w:jc w:val="both"/>
      </w:pPr>
      <w:r>
        <w:rPr>
          <w:rFonts w:ascii="Times New Roman"/>
          <w:b w:val="false"/>
          <w:i w:val="false"/>
          <w:color w:val="000000"/>
          <w:sz w:val="28"/>
        </w:rPr>
        <w:t>
      6. БТБА жұмыстарды тарифтеуге, жұмысшыларға біліктілік разрядтарын беруге, сондай-ақ экономикалық қызметтің барлық саласындағы жұмысшыларды даярлау және біліктілігін арттыру жөнінде бағдарламалар жасауға арналған.</w:t>
      </w:r>
    </w:p>
    <w:bookmarkEnd w:id="15"/>
    <w:bookmarkStart w:name="z21" w:id="16"/>
    <w:p>
      <w:pPr>
        <w:spacing w:after="0"/>
        <w:ind w:left="0"/>
        <w:jc w:val="both"/>
      </w:pPr>
      <w:r>
        <w:rPr>
          <w:rFonts w:ascii="Times New Roman"/>
          <w:b w:val="false"/>
          <w:i w:val="false"/>
          <w:color w:val="000000"/>
          <w:sz w:val="28"/>
        </w:rPr>
        <w:t xml:space="preserve">
      7. БТБА-ға орналастырылған жұмысшылардың тарифтік-біліктілік сипаттамалары ғылыми-техникалық прогрестің, бригадалық ұйым нысандары талаптарының және еңбек төлемінің кеңінен пайдаланылуын, сондай-ақ артып келе жатқан өнім сапасы талаптары, жұмысшыларға жалпы білім беру деңгейі мен арнайы даярлау сапасы ескеріле отырып әзірленді. </w:t>
      </w:r>
    </w:p>
    <w:bookmarkEnd w:id="16"/>
    <w:bookmarkStart w:name="z22" w:id="17"/>
    <w:p>
      <w:pPr>
        <w:spacing w:after="0"/>
        <w:ind w:left="0"/>
        <w:jc w:val="both"/>
      </w:pPr>
      <w:r>
        <w:rPr>
          <w:rFonts w:ascii="Times New Roman"/>
          <w:b w:val="false"/>
          <w:i w:val="false"/>
          <w:color w:val="000000"/>
          <w:sz w:val="28"/>
        </w:rPr>
        <w:t>
      8. Жұмысшы кәсіптерінің тарифтік-біліктілік сипаттамалары қалыптасқан еңбек бөлінісіне, техникаға, технологияға қол жеткізу деңгейіне және еңбек пен өндірісті ұйымдастыруға байланысты сегіз разрядты тарифтік кестеге сәйкес әзірленді. Экономикалық қызмет түрлерінің барлық бөліміндегі жұмыстардың негізгі көлемі бірінші алты разрядқа, ал жетінші және сегізінші разрядтарға жоғары күрделі жұмыстар жатады.</w:t>
      </w:r>
    </w:p>
    <w:bookmarkEnd w:id="17"/>
    <w:bookmarkStart w:name="z23" w:id="18"/>
    <w:p>
      <w:pPr>
        <w:spacing w:after="0"/>
        <w:ind w:left="0"/>
        <w:jc w:val="both"/>
      </w:pPr>
      <w:r>
        <w:rPr>
          <w:rFonts w:ascii="Times New Roman"/>
          <w:b w:val="false"/>
          <w:i w:val="false"/>
          <w:color w:val="000000"/>
          <w:sz w:val="28"/>
        </w:rPr>
        <w:t xml:space="preserve">
      Жұмыс разрядтары еңбек жағдайларын ескермей олардың күрделігіне қарай белгіленді. Қажет болғанда Қазақстан Республикасы Еңбек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еңбек жағдайлары (ауырлығы, зияндылығы, қауіптілік) арттырылған лауазымдық жалақылар (тарифтік ставкаларды) немесе заңнамаға сәйкес қосымша ақыларды есептеу арқылы белгіленеді.</w:t>
      </w:r>
    </w:p>
    <w:bookmarkEnd w:id="18"/>
    <w:bookmarkStart w:name="z24" w:id="19"/>
    <w:p>
      <w:pPr>
        <w:spacing w:after="0"/>
        <w:ind w:left="0"/>
        <w:jc w:val="both"/>
      </w:pPr>
      <w:r>
        <w:rPr>
          <w:rFonts w:ascii="Times New Roman"/>
          <w:b w:val="false"/>
          <w:i w:val="false"/>
          <w:color w:val="000000"/>
          <w:sz w:val="28"/>
        </w:rPr>
        <w:t xml:space="preserve">
      9. Жұмысшылар тарифтік-біліктілік сипаттамаларда көзделген жұмыстардан басқа ауысымды қабылдау және тапсыру, өз жұмыс орнын, жабдықтарды, құралдарды, аспаптарды жұмысқа уақтылы даярлау және жинаумен, оларды тиісті жағдайда ұстаумен, белгіленген техникалық құжаттаманы жүргізумен байланысты жұмыстарды орындайды. </w:t>
      </w:r>
    </w:p>
    <w:bookmarkEnd w:id="19"/>
    <w:bookmarkStart w:name="z25" w:id="20"/>
    <w:p>
      <w:pPr>
        <w:spacing w:after="0"/>
        <w:ind w:left="0"/>
        <w:jc w:val="both"/>
      </w:pPr>
      <w:r>
        <w:rPr>
          <w:rFonts w:ascii="Times New Roman"/>
          <w:b w:val="false"/>
          <w:i w:val="false"/>
          <w:color w:val="000000"/>
          <w:sz w:val="28"/>
        </w:rPr>
        <w:t>
      10. БТБА-да келтірілген тарифтік-біліктілік сипаттамалар разрядтар бойынша үш бөлімдерінен: "Жұмыстардың сипаттамасы", "Білуге тиіс", "Жұмыс үлгілері" тұрады.</w:t>
      </w:r>
    </w:p>
    <w:bookmarkEnd w:id="20"/>
    <w:bookmarkStart w:name="z26" w:id="21"/>
    <w:p>
      <w:pPr>
        <w:spacing w:after="0"/>
        <w:ind w:left="0"/>
        <w:jc w:val="both"/>
      </w:pPr>
      <w:r>
        <w:rPr>
          <w:rFonts w:ascii="Times New Roman"/>
          <w:b w:val="false"/>
          <w:i w:val="false"/>
          <w:color w:val="000000"/>
          <w:sz w:val="28"/>
        </w:rPr>
        <w:t>
      "Жұмыстардың сипаттамасы" бөлімінде жұмысшы орындай алатын негізгі, осы кәсібі мен осы разряды үшін неғұрлым үйреншікті жұмыстардың сипаттамасы қамтилған. Бұл жұмыстардың сипаттамасы еңбек процесін түзетін:</w:t>
      </w:r>
    </w:p>
    <w:bookmarkEnd w:id="21"/>
    <w:bookmarkStart w:name="z27" w:id="22"/>
    <w:p>
      <w:pPr>
        <w:spacing w:after="0"/>
        <w:ind w:left="0"/>
        <w:jc w:val="both"/>
      </w:pPr>
      <w:r>
        <w:rPr>
          <w:rFonts w:ascii="Times New Roman"/>
          <w:b w:val="false"/>
          <w:i w:val="false"/>
          <w:color w:val="000000"/>
          <w:sz w:val="28"/>
        </w:rPr>
        <w:t>
      технологиялық процесті тікелей жүргізуге дайындық операциялары, жабдықты күту және жұмыс орнына қызмет көрсету жөніндегі операциялар;</w:t>
      </w:r>
    </w:p>
    <w:bookmarkEnd w:id="22"/>
    <w:bookmarkStart w:name="z28" w:id="23"/>
    <w:p>
      <w:pPr>
        <w:spacing w:after="0"/>
        <w:ind w:left="0"/>
        <w:jc w:val="both"/>
      </w:pPr>
      <w:r>
        <w:rPr>
          <w:rFonts w:ascii="Times New Roman"/>
          <w:b w:val="false"/>
          <w:i w:val="false"/>
          <w:color w:val="000000"/>
          <w:sz w:val="28"/>
        </w:rPr>
        <w:t>
      жұмысшының технологиялық процесті оның өлшемдерін, кезеңдері мен қысқаша техникалық сипаттамаларын көрсете отырып, тікелей жүргізуі бойынша әрекеттері сияқты жұмысшы орындайтын еңбек функциялары бөлімінде беріледі.</w:t>
      </w:r>
    </w:p>
    <w:bookmarkEnd w:id="23"/>
    <w:bookmarkStart w:name="z29" w:id="24"/>
    <w:p>
      <w:pPr>
        <w:spacing w:after="0"/>
        <w:ind w:left="0"/>
        <w:jc w:val="both"/>
      </w:pPr>
      <w:r>
        <w:rPr>
          <w:rFonts w:ascii="Times New Roman"/>
          <w:b w:val="false"/>
          <w:i w:val="false"/>
          <w:color w:val="000000"/>
          <w:sz w:val="28"/>
        </w:rPr>
        <w:t>
      "Білуге тиіс" бөлімінде "Жұмыстардың сипаттамасы" бөлімінде келтірілген жұмыстарды сапалы орындау үшін қажетті, яғни еңбек құралдарының қасиеттерін, еңбек жабдықтарының технологиялық және конструктивтік ерекшеліктерін, технологиялық процестің реті мен кезеңдерін, техникалық және технологиялық құжаттаманы білу секілді жұмысшы біліктілігіне қойылатын негізгі талаптар, сондай-ақ орындалатын жұмыстың ерекшелігі мен күрделілігінен туындайтын жұмысшының арнайы біліміне қойылатын талаптар баяндалады. Аса күрделі, алтыншы, жетінші және сегізінші разрядтарға сәйкес келетін жұмыстарды орындайтын жұмысшылардың жекелеген кәсіптері бойынша "Білуге тиіс" бөлімінде кәсіптік білім деңгейіне қойылатын талаптар келтіріледі. Жұмысшылардың кәсіптік даярлығы мен кәсіптік біліміне қойылатын нақты талаптар разрядтар беру кезінде айқындалады.</w:t>
      </w:r>
    </w:p>
    <w:bookmarkEnd w:id="24"/>
    <w:bookmarkStart w:name="z30" w:id="25"/>
    <w:p>
      <w:pPr>
        <w:spacing w:after="0"/>
        <w:ind w:left="0"/>
        <w:jc w:val="both"/>
      </w:pPr>
      <w:r>
        <w:rPr>
          <w:rFonts w:ascii="Times New Roman"/>
          <w:b w:val="false"/>
          <w:i w:val="false"/>
          <w:color w:val="000000"/>
          <w:sz w:val="28"/>
        </w:rPr>
        <w:t>
      "Жұмыс үлгілері" бөлімінде осы кәсіп пен осы жұмыстар разрядына неғұрлым үйреншікті жұмыстардың тізбесі келтіріледі. "Жұмыстардың сипаттамасы" бөлімінде орындалатын жұмыстардың сипаттамасы толық баяндалған жағдайларда, біліктілік сипаттамасында "Жұмыс үлгілері" бөлімі келтірілмейді.</w:t>
      </w:r>
    </w:p>
    <w:bookmarkEnd w:id="25"/>
    <w:bookmarkStart w:name="z31" w:id="26"/>
    <w:p>
      <w:pPr>
        <w:spacing w:after="0"/>
        <w:ind w:left="0"/>
        <w:jc w:val="both"/>
      </w:pPr>
      <w:r>
        <w:rPr>
          <w:rFonts w:ascii="Times New Roman"/>
          <w:b w:val="false"/>
          <w:i w:val="false"/>
          <w:color w:val="000000"/>
          <w:sz w:val="28"/>
        </w:rPr>
        <w:t xml:space="preserve">
      Қосымша тізбеге енгізілген жұмыстар орындалу күрделігіне қарай БТБА-да белгіленген тиісті разряд кәсіптерінің тарифтік-біліктілік сипаттамаларында келтірілген жұмыстарға сәйкес келеді. </w:t>
      </w:r>
    </w:p>
    <w:bookmarkEnd w:id="26"/>
    <w:bookmarkStart w:name="z32" w:id="27"/>
    <w:p>
      <w:pPr>
        <w:spacing w:after="0"/>
        <w:ind w:left="0"/>
        <w:jc w:val="both"/>
      </w:pPr>
      <w:r>
        <w:rPr>
          <w:rFonts w:ascii="Times New Roman"/>
          <w:b w:val="false"/>
          <w:i w:val="false"/>
          <w:color w:val="000000"/>
          <w:sz w:val="28"/>
        </w:rPr>
        <w:t>
      Тарифтік-біліктілік сипаттамада баяндалған білікті жұмысшының тиісті теориялық және практикалық білім деңгейіне қойылатын талаптармен қатар жұмысшы мыналарды біледі:</w:t>
      </w:r>
    </w:p>
    <w:bookmarkEnd w:id="27"/>
    <w:bookmarkStart w:name="z33" w:id="28"/>
    <w:p>
      <w:pPr>
        <w:spacing w:after="0"/>
        <w:ind w:left="0"/>
        <w:jc w:val="both"/>
      </w:pPr>
      <w:r>
        <w:rPr>
          <w:rFonts w:ascii="Times New Roman"/>
          <w:b w:val="false"/>
          <w:i w:val="false"/>
          <w:color w:val="000000"/>
          <w:sz w:val="28"/>
        </w:rPr>
        <w:t xml:space="preserve">
      1) өз жұмыс орнында еңбекті оңтайлы ұйымдастыруды; </w:t>
      </w:r>
    </w:p>
    <w:bookmarkEnd w:id="28"/>
    <w:bookmarkStart w:name="z34" w:id="29"/>
    <w:p>
      <w:pPr>
        <w:spacing w:after="0"/>
        <w:ind w:left="0"/>
        <w:jc w:val="both"/>
      </w:pPr>
      <w:r>
        <w:rPr>
          <w:rFonts w:ascii="Times New Roman"/>
          <w:b w:val="false"/>
          <w:i w:val="false"/>
          <w:color w:val="000000"/>
          <w:sz w:val="28"/>
        </w:rPr>
        <w:t>
      еңбекті ұйымдастырудың бригадалық нысанында әрбір жұмысшы өз бригадасының да еңбегін ұйымдастыруды біледі;</w:t>
      </w:r>
    </w:p>
    <w:bookmarkEnd w:id="29"/>
    <w:bookmarkStart w:name="z35" w:id="30"/>
    <w:p>
      <w:pPr>
        <w:spacing w:after="0"/>
        <w:ind w:left="0"/>
        <w:jc w:val="both"/>
      </w:pPr>
      <w:r>
        <w:rPr>
          <w:rFonts w:ascii="Times New Roman"/>
          <w:b w:val="false"/>
          <w:i w:val="false"/>
          <w:color w:val="000000"/>
          <w:sz w:val="28"/>
        </w:rPr>
        <w:t xml:space="preserve">
      2) орындалатын жұмыстың технологиялық процесі; </w:t>
      </w:r>
    </w:p>
    <w:bookmarkEnd w:id="30"/>
    <w:bookmarkStart w:name="z36" w:id="31"/>
    <w:p>
      <w:pPr>
        <w:spacing w:after="0"/>
        <w:ind w:left="0"/>
        <w:jc w:val="both"/>
      </w:pPr>
      <w:r>
        <w:rPr>
          <w:rFonts w:ascii="Times New Roman"/>
          <w:b w:val="false"/>
          <w:i w:val="false"/>
          <w:color w:val="000000"/>
          <w:sz w:val="28"/>
        </w:rPr>
        <w:t>
      өндіріс жұмыстары кезінде ағымдағы сипаттағы ақаулықтарды анықтау және жою қызметін көрсететін жабдықтарды, аспаптар мен құралдарды техникалық пайдалану және күту тәртіпті;</w:t>
      </w:r>
    </w:p>
    <w:bookmarkEnd w:id="31"/>
    <w:bookmarkStart w:name="z37" w:id="32"/>
    <w:p>
      <w:pPr>
        <w:spacing w:after="0"/>
        <w:ind w:left="0"/>
        <w:jc w:val="both"/>
      </w:pPr>
      <w:r>
        <w:rPr>
          <w:rFonts w:ascii="Times New Roman"/>
          <w:b w:val="false"/>
          <w:i w:val="false"/>
          <w:color w:val="000000"/>
          <w:sz w:val="28"/>
        </w:rPr>
        <w:t>
      орындалатын жұмысқа кететін жағар май, энергия және материалдардың шығыс нормалары;</w:t>
      </w:r>
    </w:p>
    <w:bookmarkEnd w:id="32"/>
    <w:bookmarkStart w:name="z38" w:id="33"/>
    <w:p>
      <w:pPr>
        <w:spacing w:after="0"/>
        <w:ind w:left="0"/>
        <w:jc w:val="both"/>
      </w:pPr>
      <w:r>
        <w:rPr>
          <w:rFonts w:ascii="Times New Roman"/>
          <w:b w:val="false"/>
          <w:i w:val="false"/>
          <w:color w:val="000000"/>
          <w:sz w:val="28"/>
        </w:rPr>
        <w:t>
      3) орындалатын жұмыстың, оның ішінде аралас операциялар немесе процестер бойынша сапасына қойылатын талаптар;</w:t>
      </w:r>
    </w:p>
    <w:bookmarkEnd w:id="33"/>
    <w:bookmarkStart w:name="z39" w:id="34"/>
    <w:p>
      <w:pPr>
        <w:spacing w:after="0"/>
        <w:ind w:left="0"/>
        <w:jc w:val="both"/>
      </w:pPr>
      <w:r>
        <w:rPr>
          <w:rFonts w:ascii="Times New Roman"/>
          <w:b w:val="false"/>
          <w:i w:val="false"/>
          <w:color w:val="000000"/>
          <w:sz w:val="28"/>
        </w:rPr>
        <w:t>
      ақау түрлері, оның туындау себептері, және оның алдын алу және жою тәсілдері;</w:t>
      </w:r>
    </w:p>
    <w:bookmarkEnd w:id="34"/>
    <w:bookmarkStart w:name="z40" w:id="35"/>
    <w:p>
      <w:pPr>
        <w:spacing w:after="0"/>
        <w:ind w:left="0"/>
        <w:jc w:val="both"/>
      </w:pPr>
      <w:r>
        <w:rPr>
          <w:rFonts w:ascii="Times New Roman"/>
          <w:b w:val="false"/>
          <w:i w:val="false"/>
          <w:color w:val="000000"/>
          <w:sz w:val="28"/>
        </w:rPr>
        <w:t xml:space="preserve">
      4) қауіпсіз және санитариялық-гигиеналық еңбек әдістері, өз жұмыс орнында өрттің алдын алу және сөндірудің негізгі құралдары мен жолдары; </w:t>
      </w:r>
    </w:p>
    <w:bookmarkEnd w:id="35"/>
    <w:bookmarkStart w:name="z41" w:id="36"/>
    <w:p>
      <w:pPr>
        <w:spacing w:after="0"/>
        <w:ind w:left="0"/>
        <w:jc w:val="both"/>
      </w:pPr>
      <w:r>
        <w:rPr>
          <w:rFonts w:ascii="Times New Roman"/>
          <w:b w:val="false"/>
          <w:i w:val="false"/>
          <w:color w:val="000000"/>
          <w:sz w:val="28"/>
        </w:rPr>
        <w:t xml:space="preserve">
      дабыл қағу, жұмыс орнында еңбекті ұйымдастырумен көзделетін жерлерде ілмектеу жұмысын орындау тәртібі; </w:t>
      </w:r>
    </w:p>
    <w:bookmarkEnd w:id="36"/>
    <w:bookmarkStart w:name="z42" w:id="37"/>
    <w:p>
      <w:pPr>
        <w:spacing w:after="0"/>
        <w:ind w:left="0"/>
        <w:jc w:val="both"/>
      </w:pPr>
      <w:r>
        <w:rPr>
          <w:rFonts w:ascii="Times New Roman"/>
          <w:b w:val="false"/>
          <w:i w:val="false"/>
          <w:color w:val="000000"/>
          <w:sz w:val="28"/>
        </w:rPr>
        <w:t>
      5) өндірістік (кәсіп бойынша) нұсқаулық және ішкі еңбек ретінің тәртібі;</w:t>
      </w:r>
    </w:p>
    <w:bookmarkEnd w:id="37"/>
    <w:bookmarkStart w:name="z43" w:id="38"/>
    <w:p>
      <w:pPr>
        <w:spacing w:after="0"/>
        <w:ind w:left="0"/>
        <w:jc w:val="both"/>
      </w:pPr>
      <w:r>
        <w:rPr>
          <w:rFonts w:ascii="Times New Roman"/>
          <w:b w:val="false"/>
          <w:i w:val="false"/>
          <w:color w:val="000000"/>
          <w:sz w:val="28"/>
        </w:rPr>
        <w:t xml:space="preserve">
      6) өндіріс тиімділігін арттыру жолдары – еңбек өнімділігін, шығарылатын өнім сапасын, учаскеде, бригадада, өз жұмыс орнында материалдық ресурстарды үнемдеуді арттыру, өнімнің құнын және еңбек сыйымдылығын төмендету, шаруашылық есепті, еңбекті ұйымдастырудың бригадалық нысанын пайдалану; </w:t>
      </w:r>
    </w:p>
    <w:bookmarkEnd w:id="38"/>
    <w:bookmarkStart w:name="z44" w:id="39"/>
    <w:p>
      <w:pPr>
        <w:spacing w:after="0"/>
        <w:ind w:left="0"/>
        <w:jc w:val="both"/>
      </w:pPr>
      <w:r>
        <w:rPr>
          <w:rFonts w:ascii="Times New Roman"/>
          <w:b w:val="false"/>
          <w:i w:val="false"/>
          <w:color w:val="000000"/>
          <w:sz w:val="28"/>
        </w:rPr>
        <w:t xml:space="preserve">
      7) тарифтік ставкаларды, нормалар мен бағаларды тағайындау және белгілеу тәртібі; </w:t>
      </w:r>
    </w:p>
    <w:bookmarkEnd w:id="39"/>
    <w:bookmarkStart w:name="z45" w:id="40"/>
    <w:p>
      <w:pPr>
        <w:spacing w:after="0"/>
        <w:ind w:left="0"/>
        <w:jc w:val="both"/>
      </w:pPr>
      <w:r>
        <w:rPr>
          <w:rFonts w:ascii="Times New Roman"/>
          <w:b w:val="false"/>
          <w:i w:val="false"/>
          <w:color w:val="000000"/>
          <w:sz w:val="28"/>
        </w:rPr>
        <w:t>
      жұмысты тарифтеу, жұмысшы білік разрядтарын, нормаларды және бағаларды қайта қарау, техникалық негізделген нормаларды белгілеу тәртібі;</w:t>
      </w:r>
    </w:p>
    <w:bookmarkEnd w:id="40"/>
    <w:bookmarkStart w:name="z46" w:id="41"/>
    <w:p>
      <w:pPr>
        <w:spacing w:after="0"/>
        <w:ind w:left="0"/>
        <w:jc w:val="both"/>
      </w:pPr>
      <w:r>
        <w:rPr>
          <w:rFonts w:ascii="Times New Roman"/>
          <w:b w:val="false"/>
          <w:i w:val="false"/>
          <w:color w:val="000000"/>
          <w:sz w:val="28"/>
        </w:rPr>
        <w:t xml:space="preserve">
      8) өндірісте жұмысшыларды даярлау, қайта даярлау және біліктілігін арттырудың негізгі ережелері мен нысандары; </w:t>
      </w:r>
    </w:p>
    <w:bookmarkEnd w:id="41"/>
    <w:bookmarkStart w:name="z47" w:id="42"/>
    <w:p>
      <w:pPr>
        <w:spacing w:after="0"/>
        <w:ind w:left="0"/>
        <w:jc w:val="both"/>
      </w:pPr>
      <w:r>
        <w:rPr>
          <w:rFonts w:ascii="Times New Roman"/>
          <w:b w:val="false"/>
          <w:i w:val="false"/>
          <w:color w:val="000000"/>
          <w:sz w:val="28"/>
        </w:rPr>
        <w:t>
      9) еңбекақы нысандары мен жүйесі, көп станокты қызмет көрсету және кәсіптерді алмастыру кезіндегі еңбекақы шарттары;</w:t>
      </w:r>
    </w:p>
    <w:bookmarkEnd w:id="42"/>
    <w:bookmarkStart w:name="z48" w:id="43"/>
    <w:p>
      <w:pPr>
        <w:spacing w:after="0"/>
        <w:ind w:left="0"/>
        <w:jc w:val="both"/>
      </w:pPr>
      <w:r>
        <w:rPr>
          <w:rFonts w:ascii="Times New Roman"/>
          <w:b w:val="false"/>
          <w:i w:val="false"/>
          <w:color w:val="000000"/>
          <w:sz w:val="28"/>
        </w:rPr>
        <w:t>
      бригададағы еңбекақы және еңбекақыны бөлу жүйесінің ерекшеліктері.</w:t>
      </w:r>
    </w:p>
    <w:bookmarkEnd w:id="43"/>
    <w:bookmarkStart w:name="z49" w:id="44"/>
    <w:p>
      <w:pPr>
        <w:spacing w:after="0"/>
        <w:ind w:left="0"/>
        <w:jc w:val="both"/>
      </w:pPr>
      <w:r>
        <w:rPr>
          <w:rFonts w:ascii="Times New Roman"/>
          <w:b w:val="false"/>
          <w:i w:val="false"/>
          <w:color w:val="000000"/>
          <w:sz w:val="28"/>
        </w:rPr>
        <w:t xml:space="preserve">
      Жұмысшы өзінің практикалық қызметінде экономикалық білімін қолданады, өзінің және бригада жұмысының нәтижелерін талдайды. </w:t>
      </w:r>
    </w:p>
    <w:bookmarkEnd w:id="44"/>
    <w:bookmarkStart w:name="z50" w:id="45"/>
    <w:p>
      <w:pPr>
        <w:spacing w:after="0"/>
        <w:ind w:left="0"/>
        <w:jc w:val="both"/>
      </w:pPr>
      <w:r>
        <w:rPr>
          <w:rFonts w:ascii="Times New Roman"/>
          <w:b w:val="false"/>
          <w:i w:val="false"/>
          <w:color w:val="000000"/>
          <w:sz w:val="28"/>
        </w:rPr>
        <w:t>
      Мынадай 1), 2), 3), 4), 5) - тармақшаларында көрсетілген талаптардан басқа, машиналар мен механизмдерді басқарумен және қызмет көрсетумен тікелей айналысатын жұмысшылар, машиналардың машинистері, мотористері, жүргізушілері, тракторшылар, баптаушылар, краншылар, электр монтерлері, жөндеушілер, монтаждаушылар, құюшылар, аппаратшылар, каландрлаушылар орындалатын жұмыстың шарты бойынша жұмыс процесінде туындайтын ағымдағы сипаттағы ақаулықтарды өз бетінше жоюға және оны жөндеуге қатысуға жеткілікті көлемде слесарлық ісін игереді.</w:t>
      </w:r>
    </w:p>
    <w:bookmarkEnd w:id="45"/>
    <w:bookmarkStart w:name="z51" w:id="46"/>
    <w:p>
      <w:pPr>
        <w:spacing w:after="0"/>
        <w:ind w:left="0"/>
        <w:jc w:val="both"/>
      </w:pPr>
      <w:r>
        <w:rPr>
          <w:rFonts w:ascii="Times New Roman"/>
          <w:b w:val="false"/>
          <w:i w:val="false"/>
          <w:color w:val="000000"/>
          <w:sz w:val="28"/>
        </w:rPr>
        <w:t>
      11. Біліктілігі анағұрлым жоғары жұмысшының осы кәсіптің бұдан біліктілігі төмен жұмысшылардың тарифтік-біліктілік сипаттамаларында көзделген жұмыстарды атқару кезінде қажетті білімдері, дағдылары мен машықтары бар.</w:t>
      </w:r>
    </w:p>
    <w:bookmarkEnd w:id="46"/>
    <w:bookmarkStart w:name="z52" w:id="47"/>
    <w:p>
      <w:pPr>
        <w:spacing w:after="0"/>
        <w:ind w:left="0"/>
        <w:jc w:val="both"/>
      </w:pPr>
      <w:r>
        <w:rPr>
          <w:rFonts w:ascii="Times New Roman"/>
          <w:b w:val="false"/>
          <w:i w:val="false"/>
          <w:color w:val="000000"/>
          <w:sz w:val="28"/>
        </w:rPr>
        <w:t xml:space="preserve">
      Жекелеген кәсіптердің төменгі разрядтарының жұмыс сипаттамаларында өндірістің жағдайы немесе орындалатын жұмыс суреттемесіне сүйене келе, технологиялық процесті жүргізу немесе жекелеген жұмыстарды орындау анағұрлым жоғары білікті жұмысшының басшылығымен жүргізіледі деп жазылған. Мұндай жағдайларда анағұрлым жоғары разрядты жұмысшылар сол кәсіптегі төмендеу разрядты жұмысшыны басқарады. Технологиялық процестерді жүргізумен айналысатын жоғары разрядты жұмысшылар сол процестерді жүргізуге қатысатын жұмысшыларды басқарады. </w:t>
      </w:r>
    </w:p>
    <w:bookmarkEnd w:id="47"/>
    <w:bookmarkStart w:name="z53" w:id="48"/>
    <w:p>
      <w:pPr>
        <w:spacing w:after="0"/>
        <w:ind w:left="0"/>
        <w:jc w:val="both"/>
      </w:pPr>
      <w:r>
        <w:rPr>
          <w:rFonts w:ascii="Times New Roman"/>
          <w:b w:val="false"/>
          <w:i w:val="false"/>
          <w:color w:val="000000"/>
          <w:sz w:val="28"/>
        </w:rPr>
        <w:t xml:space="preserve">
      12. Теміржол және су көлігіндегі қозғалыспен, қопару жұмыстары өндірісімен, қопару материалдары және улы заттарды сақтау және қолданумен, көтеру-тасымалдау жабдықтарында, қазандық құрылғыларында, қысыммен істейтін аппараттар мен ыдыстарда қызмет көрсетумен байланысты немесе оларды орындаудың ерекше талаптары көзделгенде өзге де жұмыстарда істейтін жұмысшылар қолданыстағы сол талаптарды біледі және сақтайды және қажет болған жағдайларда тиісті құжаты (қопарушының тиісті бірыңғай кітапшасы, дәнекершінің дипломы, куәлігі) бар. </w:t>
      </w:r>
    </w:p>
    <w:bookmarkEnd w:id="48"/>
    <w:bookmarkStart w:name="z54" w:id="49"/>
    <w:p>
      <w:pPr>
        <w:spacing w:after="0"/>
        <w:ind w:left="0"/>
        <w:jc w:val="both"/>
      </w:pPr>
      <w:r>
        <w:rPr>
          <w:rFonts w:ascii="Times New Roman"/>
          <w:b w:val="false"/>
          <w:i w:val="false"/>
          <w:color w:val="000000"/>
          <w:sz w:val="28"/>
        </w:rPr>
        <w:t xml:space="preserve">
      Тиісті кәсіптердің тарифтік-біліктілік сипаттамаларында баяндалған бақылау-қабылдау функцияларды орындайтын жұмысшылар берілген біліктілік деңгейіне сәйкестікке және бақыланатын өнімнің сапасына қойылатын талаптарды білуге Қазақстан Республикасы Еңбек кодексінің </w:t>
      </w:r>
      <w:r>
        <w:rPr>
          <w:rFonts w:ascii="Times New Roman"/>
          <w:b w:val="false"/>
          <w:i w:val="false"/>
          <w:color w:val="000000"/>
          <w:sz w:val="28"/>
        </w:rPr>
        <w:t>52-бабы</w:t>
      </w:r>
      <w:r>
        <w:rPr>
          <w:rFonts w:ascii="Times New Roman"/>
          <w:b w:val="false"/>
          <w:i w:val="false"/>
          <w:color w:val="000000"/>
          <w:sz w:val="28"/>
        </w:rPr>
        <w:t xml:space="preserve"> 4-тармағының 1)-тармақшасына сәйкес аттестациядан өтеді.</w:t>
      </w:r>
    </w:p>
    <w:bookmarkEnd w:id="49"/>
    <w:bookmarkStart w:name="z55" w:id="50"/>
    <w:p>
      <w:pPr>
        <w:spacing w:after="0"/>
        <w:ind w:left="0"/>
        <w:jc w:val="both"/>
      </w:pPr>
      <w:r>
        <w:rPr>
          <w:rFonts w:ascii="Times New Roman"/>
          <w:b w:val="false"/>
          <w:i w:val="false"/>
          <w:color w:val="000000"/>
          <w:sz w:val="28"/>
        </w:rPr>
        <w:t xml:space="preserve">
      13. Жұмыстарды тарифтеу тарифтік-біліктілік сипаттамалардың негізінде жүргізіледі. Бұл ретте тарифтелетін жұмыс тарифтік-біліктілік сипаттамаларда сипатталған тиісті жұмыстармен және анықтамалықта немесе бекітілген қосымша жұмыс мысалдарының тізбесінде орналастырылған үлгілік мысалдармен салыстырылады. </w:t>
      </w:r>
    </w:p>
    <w:bookmarkEnd w:id="50"/>
    <w:bookmarkStart w:name="z56" w:id="51"/>
    <w:p>
      <w:pPr>
        <w:spacing w:after="0"/>
        <w:ind w:left="0"/>
        <w:jc w:val="both"/>
      </w:pPr>
      <w:r>
        <w:rPr>
          <w:rFonts w:ascii="Times New Roman"/>
          <w:b w:val="false"/>
          <w:i w:val="false"/>
          <w:color w:val="000000"/>
          <w:sz w:val="28"/>
        </w:rPr>
        <w:t xml:space="preserve">
      Жұмысты бригада (звено) орындаған жағдайларда жұмысты тарифтеу әрбір операция немесе осы жұмыстың құрамына кіретін операциялардың сомасы, оның орташа разряды бойынша сараланып жүргізіледі. </w:t>
      </w:r>
    </w:p>
    <w:bookmarkEnd w:id="51"/>
    <w:bookmarkStart w:name="z57" w:id="52"/>
    <w:p>
      <w:pPr>
        <w:spacing w:after="0"/>
        <w:ind w:left="0"/>
        <w:jc w:val="both"/>
      </w:pPr>
      <w:r>
        <w:rPr>
          <w:rFonts w:ascii="Times New Roman"/>
          <w:b w:val="false"/>
          <w:i w:val="false"/>
          <w:color w:val="000000"/>
          <w:sz w:val="28"/>
        </w:rPr>
        <w:t xml:space="preserve">
      14. Жұмысшыға разряд (сынып, санат) беру туралы мәселені оқудан өткен жұмысшының өтінішінің және тиісті бөлімше басшысының (шебер, ауысым бастығы, жұмыс өндіруші (прораб), инженер) ұсынымының негізінде ұйымның (кәсіпорынның) біліктілікті айқындау комиссиясы өндірістік бригаданың кеңесін ескере отырып қарайды. </w:t>
      </w:r>
    </w:p>
    <w:bookmarkEnd w:id="52"/>
    <w:bookmarkStart w:name="z58" w:id="53"/>
    <w:p>
      <w:pPr>
        <w:spacing w:after="0"/>
        <w:ind w:left="0"/>
        <w:jc w:val="both"/>
      </w:pPr>
      <w:r>
        <w:rPr>
          <w:rFonts w:ascii="Times New Roman"/>
          <w:b w:val="false"/>
          <w:i w:val="false"/>
          <w:color w:val="000000"/>
          <w:sz w:val="28"/>
        </w:rPr>
        <w:t xml:space="preserve">
      Біліктілік емтихандарына әдетте, теориялық білімін алдын ала тексерусіз және сынақ тапсырмай-ақ тиісті оқу бағдарламалары бойынша теориялық және өндірістік оқудың толық курсынан жақсы өткен адамдар жіберіледі. </w:t>
      </w:r>
    </w:p>
    <w:bookmarkEnd w:id="53"/>
    <w:bookmarkStart w:name="z59" w:id="54"/>
    <w:p>
      <w:pPr>
        <w:spacing w:after="0"/>
        <w:ind w:left="0"/>
        <w:jc w:val="both"/>
      </w:pPr>
      <w:r>
        <w:rPr>
          <w:rFonts w:ascii="Times New Roman"/>
          <w:b w:val="false"/>
          <w:i w:val="false"/>
          <w:color w:val="000000"/>
          <w:sz w:val="28"/>
        </w:rPr>
        <w:t>
      Басшының орынбасары, бас инженер ұйымның (кәсіпорынның) біліктілік комиссиясының төрағасы болып табылады. Біліктілік комиссиясының құрамын ұйымның (кәсіпорынның) басшысы адамдардың тақ санынан айқындайды. Разряд беру туралы мәселені қарауға біліктілік комиссиясы қажеттігіне қарай осы кәсіптегі білікті жұмысшыларды немесе басқа да қызметтердің мамандарын тартады.</w:t>
      </w:r>
    </w:p>
    <w:bookmarkEnd w:id="54"/>
    <w:bookmarkStart w:name="z60" w:id="55"/>
    <w:p>
      <w:pPr>
        <w:spacing w:after="0"/>
        <w:ind w:left="0"/>
        <w:jc w:val="both"/>
      </w:pPr>
      <w:r>
        <w:rPr>
          <w:rFonts w:ascii="Times New Roman"/>
          <w:b w:val="false"/>
          <w:i w:val="false"/>
          <w:color w:val="000000"/>
          <w:sz w:val="28"/>
        </w:rPr>
        <w:t>
      Жұмысшыға біліктілік разрядын беру цехтағы, учаскедегі, құрылыс-монтаждау, құрылыс-жөндеу ұйымдарда орындалатын жұмыстың күрделігіне қарай жүргізіледі.</w:t>
      </w:r>
    </w:p>
    <w:bookmarkEnd w:id="55"/>
    <w:bookmarkStart w:name="z61" w:id="56"/>
    <w:p>
      <w:pPr>
        <w:spacing w:after="0"/>
        <w:ind w:left="0"/>
        <w:jc w:val="both"/>
      </w:pPr>
      <w:r>
        <w:rPr>
          <w:rFonts w:ascii="Times New Roman"/>
          <w:b w:val="false"/>
          <w:i w:val="false"/>
          <w:color w:val="000000"/>
          <w:sz w:val="28"/>
        </w:rPr>
        <w:t xml:space="preserve">
      Біліктілікті айқындау комиссияның жұмысшылардың теориялық білімдерін тексеруін және олардың сынақтарды тапсыруын ұйымдастыру шебердің, жұмысты өндірушінің (прорабтың), ауысым бастығының немесе басқа да тиісті бөлімше басшысының міндеттемесі болып табылады. </w:t>
      </w:r>
    </w:p>
    <w:bookmarkEnd w:id="56"/>
    <w:bookmarkStart w:name="z62" w:id="57"/>
    <w:p>
      <w:pPr>
        <w:spacing w:after="0"/>
        <w:ind w:left="0"/>
        <w:jc w:val="both"/>
      </w:pPr>
      <w:r>
        <w:rPr>
          <w:rFonts w:ascii="Times New Roman"/>
          <w:b w:val="false"/>
          <w:i w:val="false"/>
          <w:color w:val="000000"/>
          <w:sz w:val="28"/>
        </w:rPr>
        <w:t>
      Біліктілік разряды берілетін жұмысшы тиісті разрядтың тарифтік-біліктілік сипаттамасына сәйкес ауызша түрде "Білуге тиіс" деген бөлімнің сұрақтарына жауап береді және сынақ тапсырады, яғни аталған ұйымдағы "Жұмыс үлгілері" немесе "Жұмыс сипаттамасы" деген бөлімдерде көрсетілген жекелеген жұмыстарды өз бетінше орындайды. Бұған қоса, жұмысшы баяндалған білім деңгейіне қойылатын талаптардан туындайтын сұрақтарға да жауап береді. Сынақ тапсырғанда жұмысшы жұмыстың қажетті сапасын қамтамасыз ету үшін белгіленген әзірлеу, уақыт, қызмет көрсету нормаларын орындайды. Сынақ жұмыстарын орындауға болмайтын учаскедегі жұмысшының практикалық даярлық деңгейін (учаске, цех) жетекшісі бағалайды.</w:t>
      </w:r>
    </w:p>
    <w:bookmarkEnd w:id="57"/>
    <w:bookmarkStart w:name="z63" w:id="58"/>
    <w:p>
      <w:pPr>
        <w:spacing w:after="0"/>
        <w:ind w:left="0"/>
        <w:jc w:val="both"/>
      </w:pPr>
      <w:r>
        <w:rPr>
          <w:rFonts w:ascii="Times New Roman"/>
          <w:b w:val="false"/>
          <w:i w:val="false"/>
          <w:color w:val="000000"/>
          <w:sz w:val="28"/>
        </w:rPr>
        <w:t>
      Егер жұмысшыға біліктілік разрядын беру үшін сынақ ретінде бөлінген жұмысқа басқа жұмысшылардың қатысуы талап етілетін болса, сынақ тапсырған уақытқа қажетті бригаданы (звено) жетекші (шебер, прораб, ауысым бастығы немесе тиісті бөлімшенің басқа да басшысы) ұйымдастырады.</w:t>
      </w:r>
    </w:p>
    <w:bookmarkEnd w:id="58"/>
    <w:bookmarkStart w:name="z64" w:id="59"/>
    <w:p>
      <w:pPr>
        <w:spacing w:after="0"/>
        <w:ind w:left="0"/>
        <w:jc w:val="both"/>
      </w:pPr>
      <w:r>
        <w:rPr>
          <w:rFonts w:ascii="Times New Roman"/>
          <w:b w:val="false"/>
          <w:i w:val="false"/>
          <w:color w:val="000000"/>
          <w:sz w:val="28"/>
        </w:rPr>
        <w:t xml:space="preserve">
      Бригадада істейтін жұмысшыға біліктілік разрядын беру анағұрлым жоғары білікті жұмысшының басшылығымен орындалатын жұмыстың күрделік дәрежесіне қарай емес, біліктілік сынағын тапсырғанда өз бетінше орындайтын жұмыстың күрделігіне қарай жүргізіледі. </w:t>
      </w:r>
    </w:p>
    <w:bookmarkEnd w:id="59"/>
    <w:bookmarkStart w:name="z65" w:id="60"/>
    <w:p>
      <w:pPr>
        <w:spacing w:after="0"/>
        <w:ind w:left="0"/>
        <w:jc w:val="both"/>
      </w:pPr>
      <w:r>
        <w:rPr>
          <w:rFonts w:ascii="Times New Roman"/>
          <w:b w:val="false"/>
          <w:i w:val="false"/>
          <w:color w:val="000000"/>
          <w:sz w:val="28"/>
        </w:rPr>
        <w:t>
      Негізгі кәсібі бойынша жұмыспен қатар бригада басшылығы функцияларын орындау да жүктелген жұмысшыларға біліктілік разрядын беру жалпы негізде жүргізіледі. Жұмысшының бригадир етіп тағайындалуы оның разрядын көтеру үшін негіз болып табылмайды.</w:t>
      </w:r>
    </w:p>
    <w:bookmarkEnd w:id="60"/>
    <w:bookmarkStart w:name="z66" w:id="61"/>
    <w:p>
      <w:pPr>
        <w:spacing w:after="0"/>
        <w:ind w:left="0"/>
        <w:jc w:val="both"/>
      </w:pPr>
      <w:r>
        <w:rPr>
          <w:rFonts w:ascii="Times New Roman"/>
          <w:b w:val="false"/>
          <w:i w:val="false"/>
          <w:color w:val="000000"/>
          <w:sz w:val="28"/>
        </w:rPr>
        <w:t>
      Жұмысшы кәсібінің атауы өндірісте орындалатын нақты жұмысы ескеріле отырып БТБА-ға қатаң сәйкестікте белгіленеді. Жұмысшы түрлі кәсіптерді орындаған жағдайда, жұмысшы кәсібінің атауы негізгі жұмысы бойынша олардың орындайтын жұмысының көлеміне қарай белгіленеді.</w:t>
      </w:r>
    </w:p>
    <w:bookmarkEnd w:id="61"/>
    <w:bookmarkStart w:name="z67" w:id="62"/>
    <w:p>
      <w:pPr>
        <w:spacing w:after="0"/>
        <w:ind w:left="0"/>
        <w:jc w:val="both"/>
      </w:pPr>
      <w:r>
        <w:rPr>
          <w:rFonts w:ascii="Times New Roman"/>
          <w:b w:val="false"/>
          <w:i w:val="false"/>
          <w:color w:val="000000"/>
          <w:sz w:val="28"/>
        </w:rPr>
        <w:t>
      Біліктілік комиссиясының қорытындысы (хаттамасы) негізінде ұйымның (кәсіпорынның) әкімшілігі жұмысшыға БТБА-ға сәйкес тиісті құжаттармен (бұйрық, өкім) ресімдей отырып, кәсіп атауын және біліктілік разрядын бекітеді. Жұмысшыға негізгі жұмысы бойынша берілген разряд пен кәсіп атауы қызметкердің еңбек қызметін растайтын оның құжаттарына енгізіледі. Жұмысшыға қоса атқаратын кәсібі бойынша берілген разрядқа растайтын құжат беріледі.</w:t>
      </w:r>
    </w:p>
    <w:bookmarkEnd w:id="62"/>
    <w:bookmarkStart w:name="z68" w:id="63"/>
    <w:p>
      <w:pPr>
        <w:spacing w:after="0"/>
        <w:ind w:left="0"/>
        <w:jc w:val="both"/>
      </w:pPr>
      <w:r>
        <w:rPr>
          <w:rFonts w:ascii="Times New Roman"/>
          <w:b w:val="false"/>
          <w:i w:val="false"/>
          <w:color w:val="000000"/>
          <w:sz w:val="28"/>
        </w:rPr>
        <w:t>
      Кәсіби құрамы бойынша ұйымдарда (кәсіпорындарда) жұмысшыларды есепке алу, сондай-ақ жұмысы туралы барлық құжаттардағы жазбалар БТБА шығарылымдарында көрсетілген жұмысшы кәсіптерінің атауларына сәйкестігін қатаң сақтай отырып, жүргізіледі.</w:t>
      </w:r>
    </w:p>
    <w:bookmarkEnd w:id="63"/>
    <w:bookmarkStart w:name="z69" w:id="64"/>
    <w:p>
      <w:pPr>
        <w:spacing w:after="0"/>
        <w:ind w:left="0"/>
        <w:jc w:val="both"/>
      </w:pPr>
      <w:r>
        <w:rPr>
          <w:rFonts w:ascii="Times New Roman"/>
          <w:b w:val="false"/>
          <w:i w:val="false"/>
          <w:color w:val="000000"/>
          <w:sz w:val="28"/>
        </w:rPr>
        <w:t xml:space="preserve">
      Жұмыстарды тарифтеу және жұмысшыларға жаңа кәсіптер бойынша біліктілік разрядтарын беру қолданыстағы БТБА-да қамтылған осыған ұқсас кәсіптер мен жұмыстардың атаулары мен сипаттамаларына қатысты жүргізіледі. </w:t>
      </w:r>
    </w:p>
    <w:bookmarkEnd w:id="64"/>
    <w:bookmarkStart w:name="z70" w:id="65"/>
    <w:p>
      <w:pPr>
        <w:spacing w:after="0"/>
        <w:ind w:left="0"/>
        <w:jc w:val="both"/>
      </w:pPr>
      <w:r>
        <w:rPr>
          <w:rFonts w:ascii="Times New Roman"/>
          <w:b w:val="false"/>
          <w:i w:val="false"/>
          <w:color w:val="000000"/>
          <w:sz w:val="28"/>
        </w:rPr>
        <w:t xml:space="preserve">
      Бұл ретте ұйымдар (кәсіпорындар), уәкілетті органдар жаңа жұмысшы кәсіптерінің тарифтік-біліктілік сипаттамаларын әзірлеп, бекітеді. </w:t>
      </w:r>
    </w:p>
    <w:bookmarkEnd w:id="65"/>
    <w:bookmarkStart w:name="z71" w:id="66"/>
    <w:p>
      <w:pPr>
        <w:spacing w:after="0"/>
        <w:ind w:left="0"/>
        <w:jc w:val="both"/>
      </w:pPr>
      <w:r>
        <w:rPr>
          <w:rFonts w:ascii="Times New Roman"/>
          <w:b w:val="false"/>
          <w:i w:val="false"/>
          <w:color w:val="000000"/>
          <w:sz w:val="28"/>
        </w:rPr>
        <w:t xml:space="preserve">
      15. Жұмысшылардың кәсіптері білікті және білікті емес санаттарға бөлінеді. Білікті санатқа еңбегі БТБА-ға сәйкес кәсіптік даярлауды және арнайы білімді талап ететін жұмысшылар жатады. Білікті емес жұмысшылар қол құралдарын пайдаланумен және белгілі бір күш жұмсаумен байланысты қарапайым механикалық жұмыстарды орындайды. Кәсіптердің аталған санатының көбі үшін негізгі жалпы немесе жалпы орта білімінің болуы және жұмыс орнында жеке үйренуі тән. </w:t>
      </w:r>
    </w:p>
    <w:bookmarkEnd w:id="66"/>
    <w:bookmarkStart w:name="z72" w:id="67"/>
    <w:p>
      <w:pPr>
        <w:spacing w:after="0"/>
        <w:ind w:left="0"/>
        <w:jc w:val="left"/>
      </w:pPr>
      <w:r>
        <w:rPr>
          <w:rFonts w:ascii="Times New Roman"/>
          <w:b/>
          <w:i w:val="false"/>
          <w:color w:val="000000"/>
        </w:rPr>
        <w:t xml:space="preserve"> 2-тарау. Экономикалық қызметтің барлық салаларына ортақ жұмысшылар кәсіптерінің тарифтік-біліктілік сипаттамалары</w:t>
      </w:r>
    </w:p>
    <w:bookmarkEnd w:id="67"/>
    <w:bookmarkStart w:name="z73" w:id="68"/>
    <w:p>
      <w:pPr>
        <w:spacing w:after="0"/>
        <w:ind w:left="0"/>
        <w:jc w:val="left"/>
      </w:pPr>
      <w:r>
        <w:rPr>
          <w:rFonts w:ascii="Times New Roman"/>
          <w:b/>
          <w:i w:val="false"/>
          <w:color w:val="000000"/>
        </w:rPr>
        <w:t xml:space="preserve"> 1-параграф. Автоматты газ қорғау операторы, 3-разряд</w:t>
      </w:r>
    </w:p>
    <w:bookmarkEnd w:id="68"/>
    <w:bookmarkStart w:name="z74" w:id="69"/>
    <w:p>
      <w:pPr>
        <w:spacing w:after="0"/>
        <w:ind w:left="0"/>
        <w:jc w:val="both"/>
      </w:pPr>
      <w:r>
        <w:rPr>
          <w:rFonts w:ascii="Times New Roman"/>
          <w:b w:val="false"/>
          <w:i w:val="false"/>
          <w:color w:val="000000"/>
          <w:sz w:val="28"/>
        </w:rPr>
        <w:t>
      16. Жұмыс сипаттамасы:</w:t>
      </w:r>
    </w:p>
    <w:bookmarkEnd w:id="69"/>
    <w:bookmarkStart w:name="z75" w:id="70"/>
    <w:p>
      <w:pPr>
        <w:spacing w:after="0"/>
        <w:ind w:left="0"/>
        <w:jc w:val="both"/>
      </w:pPr>
      <w:r>
        <w:rPr>
          <w:rFonts w:ascii="Times New Roman"/>
          <w:b w:val="false"/>
          <w:i w:val="false"/>
          <w:color w:val="000000"/>
          <w:sz w:val="28"/>
        </w:rPr>
        <w:t xml:space="preserve">
      тау-кен қазбаларында метан газын автоматты бақылау аппаратурасымен қызмет көрсету, тұйық қазбаларындағы желдету режимін бақылау; </w:t>
      </w:r>
    </w:p>
    <w:bookmarkEnd w:id="70"/>
    <w:bookmarkStart w:name="z76" w:id="71"/>
    <w:p>
      <w:pPr>
        <w:spacing w:after="0"/>
        <w:ind w:left="0"/>
        <w:jc w:val="both"/>
      </w:pPr>
      <w:r>
        <w:rPr>
          <w:rFonts w:ascii="Times New Roman"/>
          <w:b w:val="false"/>
          <w:i w:val="false"/>
          <w:color w:val="000000"/>
          <w:sz w:val="28"/>
        </w:rPr>
        <w:t>
      бақылау объектілерінің тіркелген белгі беру және іске қосылу қондырғыларының дұрыстығын тексеру;</w:t>
      </w:r>
    </w:p>
    <w:bookmarkEnd w:id="71"/>
    <w:bookmarkStart w:name="z77" w:id="72"/>
    <w:p>
      <w:pPr>
        <w:spacing w:after="0"/>
        <w:ind w:left="0"/>
        <w:jc w:val="both"/>
      </w:pPr>
      <w:r>
        <w:rPr>
          <w:rFonts w:ascii="Times New Roman"/>
          <w:b w:val="false"/>
          <w:i w:val="false"/>
          <w:color w:val="000000"/>
          <w:sz w:val="28"/>
        </w:rPr>
        <w:t>
      тіркеу сынамалары көрсеткіштерінің журналына мерзімді жазба жүргізу және оларды тау-кен шеберлерінен және жерасты маршруттық электр слесарларынан келіп түсетін ақпаратпен салыстыру;</w:t>
      </w:r>
    </w:p>
    <w:bookmarkEnd w:id="72"/>
    <w:bookmarkStart w:name="z78" w:id="73"/>
    <w:p>
      <w:pPr>
        <w:spacing w:after="0"/>
        <w:ind w:left="0"/>
        <w:jc w:val="both"/>
      </w:pPr>
      <w:r>
        <w:rPr>
          <w:rFonts w:ascii="Times New Roman"/>
          <w:b w:val="false"/>
          <w:i w:val="false"/>
          <w:color w:val="000000"/>
          <w:sz w:val="28"/>
        </w:rPr>
        <w:t xml:space="preserve">
      тиісті басшыларға желдетудің қалыпты режимінің бұзылуы немесе өзгеруі, датчиктерді орнату орындарында метан концентрациясының рұқсат етілген нормалардан асып кетуі, пультте туындайтын ақаулар туралы хабарлау. </w:t>
      </w:r>
    </w:p>
    <w:bookmarkEnd w:id="73"/>
    <w:bookmarkStart w:name="z79" w:id="74"/>
    <w:p>
      <w:pPr>
        <w:spacing w:after="0"/>
        <w:ind w:left="0"/>
        <w:jc w:val="both"/>
      </w:pPr>
      <w:r>
        <w:rPr>
          <w:rFonts w:ascii="Times New Roman"/>
          <w:b w:val="false"/>
          <w:i w:val="false"/>
          <w:color w:val="000000"/>
          <w:sz w:val="28"/>
        </w:rPr>
        <w:t xml:space="preserve">
      17. Білуге тиіс: </w:t>
      </w:r>
    </w:p>
    <w:bookmarkEnd w:id="74"/>
    <w:bookmarkStart w:name="z80" w:id="75"/>
    <w:p>
      <w:pPr>
        <w:spacing w:after="0"/>
        <w:ind w:left="0"/>
        <w:jc w:val="both"/>
      </w:pPr>
      <w:r>
        <w:rPr>
          <w:rFonts w:ascii="Times New Roman"/>
          <w:b w:val="false"/>
          <w:i w:val="false"/>
          <w:color w:val="000000"/>
          <w:sz w:val="28"/>
        </w:rPr>
        <w:t xml:space="preserve">
      шахта қазбаларында аэрогаздық бақылау құралдарын орналастырудың жалпы схемасы; </w:t>
      </w:r>
    </w:p>
    <w:bookmarkEnd w:id="75"/>
    <w:bookmarkStart w:name="z81" w:id="76"/>
    <w:p>
      <w:pPr>
        <w:spacing w:after="0"/>
        <w:ind w:left="0"/>
        <w:jc w:val="both"/>
      </w:pPr>
      <w:r>
        <w:rPr>
          <w:rFonts w:ascii="Times New Roman"/>
          <w:b w:val="false"/>
          <w:i w:val="false"/>
          <w:color w:val="000000"/>
          <w:sz w:val="28"/>
        </w:rPr>
        <w:t xml:space="preserve">
      пульт мақсаты мен құрылғысы принципі; </w:t>
      </w:r>
    </w:p>
    <w:bookmarkEnd w:id="76"/>
    <w:bookmarkStart w:name="z82" w:id="77"/>
    <w:p>
      <w:pPr>
        <w:spacing w:after="0"/>
        <w:ind w:left="0"/>
        <w:jc w:val="both"/>
      </w:pPr>
      <w:r>
        <w:rPr>
          <w:rFonts w:ascii="Times New Roman"/>
          <w:b w:val="false"/>
          <w:i w:val="false"/>
          <w:color w:val="000000"/>
          <w:sz w:val="28"/>
        </w:rPr>
        <w:t>
      тұтқалардың, кнопкалардың және белгі беру құрылғыларының ережесі мен мақсаты;</w:t>
      </w:r>
    </w:p>
    <w:bookmarkEnd w:id="77"/>
    <w:bookmarkStart w:name="z83" w:id="78"/>
    <w:p>
      <w:pPr>
        <w:spacing w:after="0"/>
        <w:ind w:left="0"/>
        <w:jc w:val="both"/>
      </w:pPr>
      <w:r>
        <w:rPr>
          <w:rFonts w:ascii="Times New Roman"/>
          <w:b w:val="false"/>
          <w:i w:val="false"/>
          <w:color w:val="000000"/>
          <w:sz w:val="28"/>
        </w:rPr>
        <w:t>
      тіркеу аспаптары мен арнайы құрылғылардың мақсаты;</w:t>
      </w:r>
    </w:p>
    <w:bookmarkEnd w:id="78"/>
    <w:bookmarkStart w:name="z84" w:id="79"/>
    <w:p>
      <w:pPr>
        <w:spacing w:after="0"/>
        <w:ind w:left="0"/>
        <w:jc w:val="both"/>
      </w:pPr>
      <w:r>
        <w:rPr>
          <w:rFonts w:ascii="Times New Roman"/>
          <w:b w:val="false"/>
          <w:i w:val="false"/>
          <w:color w:val="000000"/>
          <w:sz w:val="28"/>
        </w:rPr>
        <w:t xml:space="preserve">
      кеніш атмосферасын бақылау құралдары мен әдістері; </w:t>
      </w:r>
    </w:p>
    <w:bookmarkEnd w:id="79"/>
    <w:bookmarkStart w:name="z85" w:id="80"/>
    <w:p>
      <w:pPr>
        <w:spacing w:after="0"/>
        <w:ind w:left="0"/>
        <w:jc w:val="both"/>
      </w:pPr>
      <w:r>
        <w:rPr>
          <w:rFonts w:ascii="Times New Roman"/>
          <w:b w:val="false"/>
          <w:i w:val="false"/>
          <w:color w:val="000000"/>
          <w:sz w:val="28"/>
        </w:rPr>
        <w:t xml:space="preserve">
      жылдам ақпарат беру мен қабылдау тәртібі; </w:t>
      </w:r>
    </w:p>
    <w:bookmarkEnd w:id="80"/>
    <w:bookmarkStart w:name="z86" w:id="81"/>
    <w:p>
      <w:pPr>
        <w:spacing w:after="0"/>
        <w:ind w:left="0"/>
        <w:jc w:val="both"/>
      </w:pPr>
      <w:r>
        <w:rPr>
          <w:rFonts w:ascii="Times New Roman"/>
          <w:b w:val="false"/>
          <w:i w:val="false"/>
          <w:color w:val="000000"/>
          <w:sz w:val="28"/>
        </w:rPr>
        <w:t>
      құжат жүргізу тәртібі.</w:t>
      </w:r>
    </w:p>
    <w:bookmarkEnd w:id="81"/>
    <w:bookmarkStart w:name="z87" w:id="82"/>
    <w:p>
      <w:pPr>
        <w:spacing w:after="0"/>
        <w:ind w:left="0"/>
        <w:jc w:val="left"/>
      </w:pPr>
      <w:r>
        <w:rPr>
          <w:rFonts w:ascii="Times New Roman"/>
          <w:b/>
          <w:i w:val="false"/>
          <w:color w:val="000000"/>
        </w:rPr>
        <w:t xml:space="preserve"> 2-параграф. Автомобиль түсіргіштің машинисі, 3-разряд</w:t>
      </w:r>
    </w:p>
    <w:bookmarkEnd w:id="82"/>
    <w:bookmarkStart w:name="z88" w:id="83"/>
    <w:p>
      <w:pPr>
        <w:spacing w:after="0"/>
        <w:ind w:left="0"/>
        <w:jc w:val="both"/>
      </w:pPr>
      <w:r>
        <w:rPr>
          <w:rFonts w:ascii="Times New Roman"/>
          <w:b w:val="false"/>
          <w:i w:val="false"/>
          <w:color w:val="000000"/>
          <w:sz w:val="28"/>
        </w:rPr>
        <w:t xml:space="preserve">
      18. Жұмыс сипаттамасы: </w:t>
      </w:r>
    </w:p>
    <w:bookmarkEnd w:id="83"/>
    <w:bookmarkStart w:name="z89" w:id="84"/>
    <w:p>
      <w:pPr>
        <w:spacing w:after="0"/>
        <w:ind w:left="0"/>
        <w:jc w:val="both"/>
      </w:pPr>
      <w:r>
        <w:rPr>
          <w:rFonts w:ascii="Times New Roman"/>
          <w:b w:val="false"/>
          <w:i w:val="false"/>
          <w:color w:val="000000"/>
          <w:sz w:val="28"/>
        </w:rPr>
        <w:t>
      жүк тиеу-жүк түсіру жұмыстарын орындау кезінде бір типті автомобиль түсіргіштерді басқару;</w:t>
      </w:r>
    </w:p>
    <w:bookmarkEnd w:id="84"/>
    <w:bookmarkStart w:name="z90" w:id="85"/>
    <w:p>
      <w:pPr>
        <w:spacing w:after="0"/>
        <w:ind w:left="0"/>
        <w:jc w:val="both"/>
      </w:pPr>
      <w:r>
        <w:rPr>
          <w:rFonts w:ascii="Times New Roman"/>
          <w:b w:val="false"/>
          <w:i w:val="false"/>
          <w:color w:val="000000"/>
          <w:sz w:val="28"/>
        </w:rPr>
        <w:t>
      автомобиль түсіргіштерді жұмысқа қосу және тоқтату;</w:t>
      </w:r>
    </w:p>
    <w:bookmarkEnd w:id="85"/>
    <w:bookmarkStart w:name="z91" w:id="86"/>
    <w:p>
      <w:pPr>
        <w:spacing w:after="0"/>
        <w:ind w:left="0"/>
        <w:jc w:val="both"/>
      </w:pPr>
      <w:r>
        <w:rPr>
          <w:rFonts w:ascii="Times New Roman"/>
          <w:b w:val="false"/>
          <w:i w:val="false"/>
          <w:color w:val="000000"/>
          <w:sz w:val="28"/>
        </w:rPr>
        <w:t>
      автомашиналардың жүк түсіруін қадағалау;</w:t>
      </w:r>
    </w:p>
    <w:bookmarkEnd w:id="86"/>
    <w:bookmarkStart w:name="z92" w:id="87"/>
    <w:p>
      <w:pPr>
        <w:spacing w:after="0"/>
        <w:ind w:left="0"/>
        <w:jc w:val="both"/>
      </w:pPr>
      <w:r>
        <w:rPr>
          <w:rFonts w:ascii="Times New Roman"/>
          <w:b w:val="false"/>
          <w:i w:val="false"/>
          <w:color w:val="000000"/>
          <w:sz w:val="28"/>
        </w:rPr>
        <w:t>
      гидрожүйенің айдамалау сызығы, сорғылар және май өткізгіштердің күйін бақылау;</w:t>
      </w:r>
    </w:p>
    <w:bookmarkEnd w:id="87"/>
    <w:bookmarkStart w:name="z93" w:id="88"/>
    <w:p>
      <w:pPr>
        <w:spacing w:after="0"/>
        <w:ind w:left="0"/>
        <w:jc w:val="both"/>
      </w:pPr>
      <w:r>
        <w:rPr>
          <w:rFonts w:ascii="Times New Roman"/>
          <w:b w:val="false"/>
          <w:i w:val="false"/>
          <w:color w:val="000000"/>
          <w:sz w:val="28"/>
        </w:rPr>
        <w:t>
      сүзбелерді тазалау;</w:t>
      </w:r>
    </w:p>
    <w:bookmarkEnd w:id="88"/>
    <w:bookmarkStart w:name="z94" w:id="89"/>
    <w:p>
      <w:pPr>
        <w:spacing w:after="0"/>
        <w:ind w:left="0"/>
        <w:jc w:val="both"/>
      </w:pPr>
      <w:r>
        <w:rPr>
          <w:rFonts w:ascii="Times New Roman"/>
          <w:b w:val="false"/>
          <w:i w:val="false"/>
          <w:color w:val="000000"/>
          <w:sz w:val="28"/>
        </w:rPr>
        <w:t xml:space="preserve">
      автомобиль түсіргіштерді техникалық қарауды жүргізу. </w:t>
      </w:r>
    </w:p>
    <w:bookmarkEnd w:id="89"/>
    <w:bookmarkStart w:name="z95" w:id="90"/>
    <w:p>
      <w:pPr>
        <w:spacing w:after="0"/>
        <w:ind w:left="0"/>
        <w:jc w:val="both"/>
      </w:pPr>
      <w:r>
        <w:rPr>
          <w:rFonts w:ascii="Times New Roman"/>
          <w:b w:val="false"/>
          <w:i w:val="false"/>
          <w:color w:val="000000"/>
          <w:sz w:val="28"/>
        </w:rPr>
        <w:t xml:space="preserve">
      19. Білуге тиіс: </w:t>
      </w:r>
    </w:p>
    <w:bookmarkEnd w:id="90"/>
    <w:bookmarkStart w:name="z96" w:id="91"/>
    <w:p>
      <w:pPr>
        <w:spacing w:after="0"/>
        <w:ind w:left="0"/>
        <w:jc w:val="both"/>
      </w:pPr>
      <w:r>
        <w:rPr>
          <w:rFonts w:ascii="Times New Roman"/>
          <w:b w:val="false"/>
          <w:i w:val="false"/>
          <w:color w:val="000000"/>
          <w:sz w:val="28"/>
        </w:rPr>
        <w:t xml:space="preserve">
      автомобиль түсіргіштердің құрылымы; </w:t>
      </w:r>
    </w:p>
    <w:bookmarkEnd w:id="91"/>
    <w:bookmarkStart w:name="z97" w:id="92"/>
    <w:p>
      <w:pPr>
        <w:spacing w:after="0"/>
        <w:ind w:left="0"/>
        <w:jc w:val="both"/>
      </w:pPr>
      <w:r>
        <w:rPr>
          <w:rFonts w:ascii="Times New Roman"/>
          <w:b w:val="false"/>
          <w:i w:val="false"/>
          <w:color w:val="000000"/>
          <w:sz w:val="28"/>
        </w:rPr>
        <w:t xml:space="preserve">
      агрегатты жұмысқа дайындау тәртібі; </w:t>
      </w:r>
    </w:p>
    <w:bookmarkEnd w:id="92"/>
    <w:bookmarkStart w:name="z98" w:id="93"/>
    <w:p>
      <w:pPr>
        <w:spacing w:after="0"/>
        <w:ind w:left="0"/>
        <w:jc w:val="both"/>
      </w:pPr>
      <w:r>
        <w:rPr>
          <w:rFonts w:ascii="Times New Roman"/>
          <w:b w:val="false"/>
          <w:i w:val="false"/>
          <w:color w:val="000000"/>
          <w:sz w:val="28"/>
        </w:rPr>
        <w:t xml:space="preserve">
      гидрожүйеге май құю тәртібі және көтергіш механизмдер және қозғауыштарды майлау; </w:t>
      </w:r>
    </w:p>
    <w:bookmarkEnd w:id="93"/>
    <w:bookmarkStart w:name="z99" w:id="94"/>
    <w:p>
      <w:pPr>
        <w:spacing w:after="0"/>
        <w:ind w:left="0"/>
        <w:jc w:val="both"/>
      </w:pPr>
      <w:r>
        <w:rPr>
          <w:rFonts w:ascii="Times New Roman"/>
          <w:b w:val="false"/>
          <w:i w:val="false"/>
          <w:color w:val="000000"/>
          <w:sz w:val="28"/>
        </w:rPr>
        <w:t xml:space="preserve">
      автомобиль түсіргішті техникалық қарауды жүргізу тәртібі. </w:t>
      </w:r>
    </w:p>
    <w:bookmarkEnd w:id="94"/>
    <w:bookmarkStart w:name="z100" w:id="95"/>
    <w:p>
      <w:pPr>
        <w:spacing w:after="0"/>
        <w:ind w:left="0"/>
        <w:jc w:val="left"/>
      </w:pPr>
      <w:r>
        <w:rPr>
          <w:rFonts w:ascii="Times New Roman"/>
          <w:b/>
          <w:i w:val="false"/>
          <w:color w:val="000000"/>
        </w:rPr>
        <w:t xml:space="preserve"> 3-параграф. Автомобиль түсіргіштің машинисі, 4-разряд</w:t>
      </w:r>
    </w:p>
    <w:bookmarkEnd w:id="95"/>
    <w:bookmarkStart w:name="z101" w:id="96"/>
    <w:p>
      <w:pPr>
        <w:spacing w:after="0"/>
        <w:ind w:left="0"/>
        <w:jc w:val="both"/>
      </w:pPr>
      <w:r>
        <w:rPr>
          <w:rFonts w:ascii="Times New Roman"/>
          <w:b w:val="false"/>
          <w:i w:val="false"/>
          <w:color w:val="000000"/>
          <w:sz w:val="28"/>
        </w:rPr>
        <w:t xml:space="preserve">
      20. Жұмыс сипаттамасы: </w:t>
      </w:r>
    </w:p>
    <w:bookmarkEnd w:id="96"/>
    <w:bookmarkStart w:name="z102" w:id="97"/>
    <w:p>
      <w:pPr>
        <w:spacing w:after="0"/>
        <w:ind w:left="0"/>
        <w:jc w:val="both"/>
      </w:pPr>
      <w:r>
        <w:rPr>
          <w:rFonts w:ascii="Times New Roman"/>
          <w:b w:val="false"/>
          <w:i w:val="false"/>
          <w:color w:val="000000"/>
          <w:sz w:val="28"/>
        </w:rPr>
        <w:t>
      тиеу-түсіру жұмыстарын орындау кезінде автомобиль түсіргіштің әртүрлі типтерін басқару;</w:t>
      </w:r>
    </w:p>
    <w:bookmarkEnd w:id="97"/>
    <w:bookmarkStart w:name="z103" w:id="98"/>
    <w:p>
      <w:pPr>
        <w:spacing w:after="0"/>
        <w:ind w:left="0"/>
        <w:jc w:val="both"/>
      </w:pPr>
      <w:r>
        <w:rPr>
          <w:rFonts w:ascii="Times New Roman"/>
          <w:b w:val="false"/>
          <w:i w:val="false"/>
          <w:color w:val="000000"/>
          <w:sz w:val="28"/>
        </w:rPr>
        <w:t xml:space="preserve">
      қозғауыш көтергіші мен рамалардың жерлендіру дұрыстығын тексеру; </w:t>
      </w:r>
    </w:p>
    <w:bookmarkEnd w:id="98"/>
    <w:bookmarkStart w:name="z104" w:id="99"/>
    <w:p>
      <w:pPr>
        <w:spacing w:after="0"/>
        <w:ind w:left="0"/>
        <w:jc w:val="both"/>
      </w:pPr>
      <w:r>
        <w:rPr>
          <w:rFonts w:ascii="Times New Roman"/>
          <w:b w:val="false"/>
          <w:i w:val="false"/>
          <w:color w:val="000000"/>
          <w:sz w:val="28"/>
        </w:rPr>
        <w:t>
      ротордың ойылған жеріндегі күректердің және вал жұмыстарын тексеру;</w:t>
      </w:r>
    </w:p>
    <w:bookmarkEnd w:id="99"/>
    <w:bookmarkStart w:name="z105" w:id="100"/>
    <w:p>
      <w:pPr>
        <w:spacing w:after="0"/>
        <w:ind w:left="0"/>
        <w:jc w:val="both"/>
      </w:pPr>
      <w:r>
        <w:rPr>
          <w:rFonts w:ascii="Times New Roman"/>
          <w:b w:val="false"/>
          <w:i w:val="false"/>
          <w:color w:val="000000"/>
          <w:sz w:val="28"/>
        </w:rPr>
        <w:t xml:space="preserve">
      гидрожүйе жұмысындағы ақаулықтарды анықтау және оларды жою; </w:t>
      </w:r>
    </w:p>
    <w:bookmarkEnd w:id="100"/>
    <w:bookmarkStart w:name="z106" w:id="101"/>
    <w:p>
      <w:pPr>
        <w:spacing w:after="0"/>
        <w:ind w:left="0"/>
        <w:jc w:val="both"/>
      </w:pPr>
      <w:r>
        <w:rPr>
          <w:rFonts w:ascii="Times New Roman"/>
          <w:b w:val="false"/>
          <w:i w:val="false"/>
          <w:color w:val="000000"/>
          <w:sz w:val="28"/>
        </w:rPr>
        <w:t xml:space="preserve">
      агрегат ағымдағы жөндеу жұмыстарын жүргізу және орташа және күрделі жөндеуге қатысу. </w:t>
      </w:r>
    </w:p>
    <w:bookmarkEnd w:id="101"/>
    <w:bookmarkStart w:name="z107" w:id="102"/>
    <w:p>
      <w:pPr>
        <w:spacing w:after="0"/>
        <w:ind w:left="0"/>
        <w:jc w:val="both"/>
      </w:pPr>
      <w:r>
        <w:rPr>
          <w:rFonts w:ascii="Times New Roman"/>
          <w:b w:val="false"/>
          <w:i w:val="false"/>
          <w:color w:val="000000"/>
          <w:sz w:val="28"/>
        </w:rPr>
        <w:t xml:space="preserve">
      21. Білуге тиіс: </w:t>
      </w:r>
    </w:p>
    <w:bookmarkEnd w:id="102"/>
    <w:bookmarkStart w:name="z108" w:id="103"/>
    <w:p>
      <w:pPr>
        <w:spacing w:after="0"/>
        <w:ind w:left="0"/>
        <w:jc w:val="both"/>
      </w:pPr>
      <w:r>
        <w:rPr>
          <w:rFonts w:ascii="Times New Roman"/>
          <w:b w:val="false"/>
          <w:i w:val="false"/>
          <w:color w:val="000000"/>
          <w:sz w:val="28"/>
        </w:rPr>
        <w:t xml:space="preserve">
      әртүрлі типтегі автомобиль түсіргіштердің құрылымы; </w:t>
      </w:r>
    </w:p>
    <w:bookmarkEnd w:id="103"/>
    <w:bookmarkStart w:name="z109" w:id="104"/>
    <w:p>
      <w:pPr>
        <w:spacing w:after="0"/>
        <w:ind w:left="0"/>
        <w:jc w:val="both"/>
      </w:pPr>
      <w:r>
        <w:rPr>
          <w:rFonts w:ascii="Times New Roman"/>
          <w:b w:val="false"/>
          <w:i w:val="false"/>
          <w:color w:val="000000"/>
          <w:sz w:val="28"/>
        </w:rPr>
        <w:t xml:space="preserve">
      агрегатты жұмысқа дайындау және оған ағымдағы жөндеу жұмыстарын жүргізу тәртібі; </w:t>
      </w:r>
    </w:p>
    <w:bookmarkEnd w:id="104"/>
    <w:bookmarkStart w:name="z110" w:id="105"/>
    <w:p>
      <w:pPr>
        <w:spacing w:after="0"/>
        <w:ind w:left="0"/>
        <w:jc w:val="both"/>
      </w:pPr>
      <w:r>
        <w:rPr>
          <w:rFonts w:ascii="Times New Roman"/>
          <w:b w:val="false"/>
          <w:i w:val="false"/>
          <w:color w:val="000000"/>
          <w:sz w:val="28"/>
        </w:rPr>
        <w:t>
      автомобиль түсіргіш жұмысындағы ақаулықтарды анықтау және жою әдістері.</w:t>
      </w:r>
    </w:p>
    <w:bookmarkEnd w:id="105"/>
    <w:bookmarkStart w:name="z111" w:id="106"/>
    <w:p>
      <w:pPr>
        <w:spacing w:after="0"/>
        <w:ind w:left="0"/>
        <w:jc w:val="left"/>
      </w:pPr>
      <w:r>
        <w:rPr>
          <w:rFonts w:ascii="Times New Roman"/>
          <w:b/>
          <w:i w:val="false"/>
          <w:color w:val="000000"/>
        </w:rPr>
        <w:t xml:space="preserve"> 4-параграф. Ағынды суларды тазалау аппаратшысы, 2-разряд</w:t>
      </w:r>
    </w:p>
    <w:bookmarkEnd w:id="106"/>
    <w:bookmarkStart w:name="z112" w:id="107"/>
    <w:p>
      <w:pPr>
        <w:spacing w:after="0"/>
        <w:ind w:left="0"/>
        <w:jc w:val="both"/>
      </w:pPr>
      <w:r>
        <w:rPr>
          <w:rFonts w:ascii="Times New Roman"/>
          <w:b w:val="false"/>
          <w:i w:val="false"/>
          <w:color w:val="000000"/>
          <w:sz w:val="28"/>
        </w:rPr>
        <w:t xml:space="preserve">
      22. Жұмыс сипаттамасы: </w:t>
      </w:r>
    </w:p>
    <w:bookmarkEnd w:id="107"/>
    <w:bookmarkStart w:name="z113" w:id="108"/>
    <w:p>
      <w:pPr>
        <w:spacing w:after="0"/>
        <w:ind w:left="0"/>
        <w:jc w:val="both"/>
      </w:pPr>
      <w:r>
        <w:rPr>
          <w:rFonts w:ascii="Times New Roman"/>
          <w:b w:val="false"/>
          <w:i w:val="false"/>
          <w:color w:val="000000"/>
          <w:sz w:val="28"/>
        </w:rPr>
        <w:t xml:space="preserve">
      өнеркәсіптік сарқынды суларды немесе радиоактивті суларды қоспалардан тазалау және технологиялық процесте тұндыру, сүзу, бейтараптандыру және өзге де әдістермен пайдалану үшін бағалы заттарды ұстау процестерін жүргізу; </w:t>
      </w:r>
    </w:p>
    <w:bookmarkEnd w:id="108"/>
    <w:bookmarkStart w:name="z114" w:id="109"/>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келіп түсетін ағынды сулардың мөлшері мен құрамына қарай реагенттерді дайындау, мөлшерлеу және оларды аппараттарға немесе бассейндерге салу; </w:t>
      </w:r>
    </w:p>
    <w:bookmarkEnd w:id="109"/>
    <w:bookmarkStart w:name="z115" w:id="110"/>
    <w:p>
      <w:pPr>
        <w:spacing w:after="0"/>
        <w:ind w:left="0"/>
        <w:jc w:val="both"/>
      </w:pPr>
      <w:r>
        <w:rPr>
          <w:rFonts w:ascii="Times New Roman"/>
          <w:b w:val="false"/>
          <w:i w:val="false"/>
          <w:color w:val="000000"/>
          <w:sz w:val="28"/>
        </w:rPr>
        <w:t xml:space="preserve">
      тазартылған суларды, радиоактивті шламдар мен тұнбаларды айдау және қайта жіберу; </w:t>
      </w:r>
    </w:p>
    <w:bookmarkEnd w:id="110"/>
    <w:bookmarkStart w:name="z116" w:id="111"/>
    <w:p>
      <w:pPr>
        <w:spacing w:after="0"/>
        <w:ind w:left="0"/>
        <w:jc w:val="both"/>
      </w:pPr>
      <w:r>
        <w:rPr>
          <w:rFonts w:ascii="Times New Roman"/>
          <w:b w:val="false"/>
          <w:i w:val="false"/>
          <w:color w:val="000000"/>
          <w:sz w:val="28"/>
        </w:rPr>
        <w:t>
      аппараттар мен коммуникацияларды қалдықтан тазалау;</w:t>
      </w:r>
    </w:p>
    <w:bookmarkEnd w:id="111"/>
    <w:bookmarkStart w:name="z117" w:id="112"/>
    <w:p>
      <w:pPr>
        <w:spacing w:after="0"/>
        <w:ind w:left="0"/>
        <w:jc w:val="both"/>
      </w:pPr>
      <w:r>
        <w:rPr>
          <w:rFonts w:ascii="Times New Roman"/>
          <w:b w:val="false"/>
          <w:i w:val="false"/>
          <w:color w:val="000000"/>
          <w:sz w:val="28"/>
        </w:rPr>
        <w:t xml:space="preserve">
      өндірістік журналда жазулар жүргізу. </w:t>
      </w:r>
    </w:p>
    <w:bookmarkEnd w:id="112"/>
    <w:bookmarkStart w:name="z118" w:id="113"/>
    <w:p>
      <w:pPr>
        <w:spacing w:after="0"/>
        <w:ind w:left="0"/>
        <w:jc w:val="both"/>
      </w:pPr>
      <w:r>
        <w:rPr>
          <w:rFonts w:ascii="Times New Roman"/>
          <w:b w:val="false"/>
          <w:i w:val="false"/>
          <w:color w:val="000000"/>
          <w:sz w:val="28"/>
        </w:rPr>
        <w:t xml:space="preserve">
      23. Білуге тиіс: </w:t>
      </w:r>
    </w:p>
    <w:bookmarkEnd w:id="113"/>
    <w:bookmarkStart w:name="z119" w:id="114"/>
    <w:p>
      <w:pPr>
        <w:spacing w:after="0"/>
        <w:ind w:left="0"/>
        <w:jc w:val="both"/>
      </w:pPr>
      <w:r>
        <w:rPr>
          <w:rFonts w:ascii="Times New Roman"/>
          <w:b w:val="false"/>
          <w:i w:val="false"/>
          <w:color w:val="000000"/>
          <w:sz w:val="28"/>
        </w:rPr>
        <w:t>
      сүзгілердің, жылытқыштардың, мөлшерлегіш пен сорғылардың жұмыс істеу принципі;</w:t>
      </w:r>
    </w:p>
    <w:bookmarkEnd w:id="114"/>
    <w:bookmarkStart w:name="z120" w:id="115"/>
    <w:p>
      <w:pPr>
        <w:spacing w:after="0"/>
        <w:ind w:left="0"/>
        <w:jc w:val="both"/>
      </w:pPr>
      <w:r>
        <w:rPr>
          <w:rFonts w:ascii="Times New Roman"/>
          <w:b w:val="false"/>
          <w:i w:val="false"/>
          <w:color w:val="000000"/>
          <w:sz w:val="28"/>
        </w:rPr>
        <w:t>
      өнеркәсіпті ағынды және радиоактивті суларды тазалау процестерінің технологиялық режимдері туралы қарапайым мәліметтер;</w:t>
      </w:r>
    </w:p>
    <w:bookmarkEnd w:id="115"/>
    <w:bookmarkStart w:name="z121" w:id="116"/>
    <w:p>
      <w:pPr>
        <w:spacing w:after="0"/>
        <w:ind w:left="0"/>
        <w:jc w:val="both"/>
      </w:pPr>
      <w:r>
        <w:rPr>
          <w:rFonts w:ascii="Times New Roman"/>
          <w:b w:val="false"/>
          <w:i w:val="false"/>
          <w:color w:val="000000"/>
          <w:sz w:val="28"/>
        </w:rPr>
        <w:t xml:space="preserve">
      қарапайым және орта күрделі бақылау-өлшеу аспаптарының мақсаты және пайдалану шарттары; </w:t>
      </w:r>
    </w:p>
    <w:bookmarkEnd w:id="116"/>
    <w:bookmarkStart w:name="z122" w:id="117"/>
    <w:p>
      <w:pPr>
        <w:spacing w:after="0"/>
        <w:ind w:left="0"/>
        <w:jc w:val="both"/>
      </w:pPr>
      <w:r>
        <w:rPr>
          <w:rFonts w:ascii="Times New Roman"/>
          <w:b w:val="false"/>
          <w:i w:val="false"/>
          <w:color w:val="000000"/>
          <w:sz w:val="28"/>
        </w:rPr>
        <w:t>
      радиоактивті заттармен жұмыс істеудің санитарлық тәртібі.</w:t>
      </w:r>
    </w:p>
    <w:bookmarkEnd w:id="117"/>
    <w:bookmarkStart w:name="z123" w:id="118"/>
    <w:p>
      <w:pPr>
        <w:spacing w:after="0"/>
        <w:ind w:left="0"/>
        <w:jc w:val="left"/>
      </w:pPr>
      <w:r>
        <w:rPr>
          <w:rFonts w:ascii="Times New Roman"/>
          <w:b/>
          <w:i w:val="false"/>
          <w:color w:val="000000"/>
        </w:rPr>
        <w:t xml:space="preserve"> 5-параграф. Ағынды суларды тазалау аппаратшысы, 3-разряд</w:t>
      </w:r>
    </w:p>
    <w:bookmarkEnd w:id="118"/>
    <w:bookmarkStart w:name="z124" w:id="119"/>
    <w:p>
      <w:pPr>
        <w:spacing w:after="0"/>
        <w:ind w:left="0"/>
        <w:jc w:val="both"/>
      </w:pPr>
      <w:r>
        <w:rPr>
          <w:rFonts w:ascii="Times New Roman"/>
          <w:b w:val="false"/>
          <w:i w:val="false"/>
          <w:color w:val="000000"/>
          <w:sz w:val="28"/>
        </w:rPr>
        <w:t xml:space="preserve">
      24. Жұмыс сипаттамасы: </w:t>
      </w:r>
    </w:p>
    <w:bookmarkEnd w:id="119"/>
    <w:bookmarkStart w:name="z125" w:id="120"/>
    <w:p>
      <w:pPr>
        <w:spacing w:after="0"/>
        <w:ind w:left="0"/>
        <w:jc w:val="both"/>
      </w:pPr>
      <w:r>
        <w:rPr>
          <w:rFonts w:ascii="Times New Roman"/>
          <w:b w:val="false"/>
          <w:i w:val="false"/>
          <w:color w:val="000000"/>
          <w:sz w:val="28"/>
        </w:rPr>
        <w:t xml:space="preserve">
      өнеркәсіптік сарқынды суларды немесе радиоактивті суларды қоспалардан тазалау және технологиялық процесте тұндыру, сүзу, бейтараптандыру және өзге де әдістермен пайдалану үшін бағалы заттарды ұстау процестерін жүргізу; </w:t>
      </w:r>
    </w:p>
    <w:bookmarkEnd w:id="120"/>
    <w:bookmarkStart w:name="z126" w:id="121"/>
    <w:p>
      <w:pPr>
        <w:spacing w:after="0"/>
        <w:ind w:left="0"/>
        <w:jc w:val="both"/>
      </w:pPr>
      <w:r>
        <w:rPr>
          <w:rFonts w:ascii="Times New Roman"/>
          <w:b w:val="false"/>
          <w:i w:val="false"/>
          <w:color w:val="000000"/>
          <w:sz w:val="28"/>
        </w:rPr>
        <w:t>
      реагенттерді: соданы, ізбесті сүтті, ащы натрды дайындау, оларды түсетін ағынды сулардың мөлшері мен құрамына байланысты аппараттарға немесе бассейндерге мөлшерлеу және жүктеу;</w:t>
      </w:r>
    </w:p>
    <w:bookmarkEnd w:id="121"/>
    <w:bookmarkStart w:name="z127" w:id="122"/>
    <w:p>
      <w:pPr>
        <w:spacing w:after="0"/>
        <w:ind w:left="0"/>
        <w:jc w:val="both"/>
      </w:pPr>
      <w:r>
        <w:rPr>
          <w:rFonts w:ascii="Times New Roman"/>
          <w:b w:val="false"/>
          <w:i w:val="false"/>
          <w:color w:val="000000"/>
          <w:sz w:val="28"/>
        </w:rPr>
        <w:t>
      ион алмасу сүзгілерді регенерациялау;</w:t>
      </w:r>
    </w:p>
    <w:bookmarkEnd w:id="122"/>
    <w:bookmarkStart w:name="z128" w:id="123"/>
    <w:p>
      <w:pPr>
        <w:spacing w:after="0"/>
        <w:ind w:left="0"/>
        <w:jc w:val="both"/>
      </w:pPr>
      <w:r>
        <w:rPr>
          <w:rFonts w:ascii="Times New Roman"/>
          <w:b w:val="false"/>
          <w:i w:val="false"/>
          <w:color w:val="000000"/>
          <w:sz w:val="28"/>
        </w:rPr>
        <w:t xml:space="preserve">
      ағынды суларды тазалау толықтығына бақылау талдауларын өткізу; </w:t>
      </w:r>
    </w:p>
    <w:bookmarkEnd w:id="123"/>
    <w:bookmarkStart w:name="z129" w:id="124"/>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тазалау процесін бақылау және реттеу;</w:t>
      </w:r>
    </w:p>
    <w:bookmarkEnd w:id="124"/>
    <w:bookmarkStart w:name="z130" w:id="125"/>
    <w:p>
      <w:pPr>
        <w:spacing w:after="0"/>
        <w:ind w:left="0"/>
        <w:jc w:val="both"/>
      </w:pPr>
      <w:r>
        <w:rPr>
          <w:rFonts w:ascii="Times New Roman"/>
          <w:b w:val="false"/>
          <w:i w:val="false"/>
          <w:color w:val="000000"/>
          <w:sz w:val="28"/>
        </w:rPr>
        <w:t xml:space="preserve">
      жабдықтар мен коммуникациялардың жұмысындағы ақаулықты анықтау және жою; </w:t>
      </w:r>
    </w:p>
    <w:bookmarkEnd w:id="125"/>
    <w:bookmarkStart w:name="z131" w:id="126"/>
    <w:p>
      <w:pPr>
        <w:spacing w:after="0"/>
        <w:ind w:left="0"/>
        <w:jc w:val="both"/>
      </w:pPr>
      <w:r>
        <w:rPr>
          <w:rFonts w:ascii="Times New Roman"/>
          <w:b w:val="false"/>
          <w:i w:val="false"/>
          <w:color w:val="000000"/>
          <w:sz w:val="28"/>
        </w:rPr>
        <w:t xml:space="preserve">
      жабдықты жөндеуге дайындау, жөндеуден қабылдау; </w:t>
      </w:r>
    </w:p>
    <w:bookmarkEnd w:id="126"/>
    <w:bookmarkStart w:name="z132" w:id="127"/>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ион алмасу тазалау немесе биохимиялық тотықтыру процесін жүргізу. </w:t>
      </w:r>
    </w:p>
    <w:bookmarkEnd w:id="127"/>
    <w:bookmarkStart w:name="z133" w:id="128"/>
    <w:p>
      <w:pPr>
        <w:spacing w:after="0"/>
        <w:ind w:left="0"/>
        <w:jc w:val="both"/>
      </w:pPr>
      <w:r>
        <w:rPr>
          <w:rFonts w:ascii="Times New Roman"/>
          <w:b w:val="false"/>
          <w:i w:val="false"/>
          <w:color w:val="000000"/>
          <w:sz w:val="28"/>
        </w:rPr>
        <w:t xml:space="preserve">
      25. Білуге тиіс: </w:t>
      </w:r>
    </w:p>
    <w:bookmarkEnd w:id="128"/>
    <w:bookmarkStart w:name="z134" w:id="129"/>
    <w:p>
      <w:pPr>
        <w:spacing w:after="0"/>
        <w:ind w:left="0"/>
        <w:jc w:val="both"/>
      </w:pPr>
      <w:r>
        <w:rPr>
          <w:rFonts w:ascii="Times New Roman"/>
          <w:b w:val="false"/>
          <w:i w:val="false"/>
          <w:color w:val="000000"/>
          <w:sz w:val="28"/>
        </w:rPr>
        <w:t xml:space="preserve">
      сүзгілердің, жылытқыштардың, мөлшерлегіш пен сорғылардың құрылысы; </w:t>
      </w:r>
    </w:p>
    <w:bookmarkEnd w:id="129"/>
    <w:bookmarkStart w:name="z135" w:id="130"/>
    <w:p>
      <w:pPr>
        <w:spacing w:after="0"/>
        <w:ind w:left="0"/>
        <w:jc w:val="both"/>
      </w:pPr>
      <w:r>
        <w:rPr>
          <w:rFonts w:ascii="Times New Roman"/>
          <w:b w:val="false"/>
          <w:i w:val="false"/>
          <w:color w:val="000000"/>
          <w:sz w:val="28"/>
        </w:rPr>
        <w:t>
      өнеркәсіптік ағынды және радиоактивті суларды тазалау-тұндыру, сүзу және бейтараптандыру процестерінің технологиялық режимдері;</w:t>
      </w:r>
    </w:p>
    <w:bookmarkEnd w:id="130"/>
    <w:bookmarkStart w:name="z136" w:id="131"/>
    <w:p>
      <w:pPr>
        <w:spacing w:after="0"/>
        <w:ind w:left="0"/>
        <w:jc w:val="both"/>
      </w:pPr>
      <w:r>
        <w:rPr>
          <w:rFonts w:ascii="Times New Roman"/>
          <w:b w:val="false"/>
          <w:i w:val="false"/>
          <w:color w:val="000000"/>
          <w:sz w:val="28"/>
        </w:rPr>
        <w:t>
      тазалау қондырғыларында қолданылатын химиялық реактивтер;</w:t>
      </w:r>
    </w:p>
    <w:bookmarkEnd w:id="131"/>
    <w:bookmarkStart w:name="z137" w:id="132"/>
    <w:p>
      <w:pPr>
        <w:spacing w:after="0"/>
        <w:ind w:left="0"/>
        <w:jc w:val="both"/>
      </w:pPr>
      <w:r>
        <w:rPr>
          <w:rFonts w:ascii="Times New Roman"/>
          <w:b w:val="false"/>
          <w:i w:val="false"/>
          <w:color w:val="000000"/>
          <w:sz w:val="28"/>
        </w:rPr>
        <w:t xml:space="preserve">
      қарапайым және орта күрделі бақылау-өлшеу аспаптарының құрылысы; </w:t>
      </w:r>
    </w:p>
    <w:bookmarkEnd w:id="132"/>
    <w:bookmarkStart w:name="z138" w:id="133"/>
    <w:p>
      <w:pPr>
        <w:spacing w:after="0"/>
        <w:ind w:left="0"/>
        <w:jc w:val="both"/>
      </w:pPr>
      <w:r>
        <w:rPr>
          <w:rFonts w:ascii="Times New Roman"/>
          <w:b w:val="false"/>
          <w:i w:val="false"/>
          <w:color w:val="000000"/>
          <w:sz w:val="28"/>
        </w:rPr>
        <w:t xml:space="preserve">
      талдаулар жүргізу әдістемесі; </w:t>
      </w:r>
    </w:p>
    <w:bookmarkEnd w:id="133"/>
    <w:bookmarkStart w:name="z139" w:id="134"/>
    <w:p>
      <w:pPr>
        <w:spacing w:after="0"/>
        <w:ind w:left="0"/>
        <w:jc w:val="both"/>
      </w:pPr>
      <w:r>
        <w:rPr>
          <w:rFonts w:ascii="Times New Roman"/>
          <w:b w:val="false"/>
          <w:i w:val="false"/>
          <w:color w:val="000000"/>
          <w:sz w:val="28"/>
        </w:rPr>
        <w:t>
      "рН" ортаның өзгеруі бойынша сорбциялық циклді анықтау;</w:t>
      </w:r>
    </w:p>
    <w:bookmarkEnd w:id="134"/>
    <w:bookmarkStart w:name="z140" w:id="135"/>
    <w:p>
      <w:pPr>
        <w:spacing w:after="0"/>
        <w:ind w:left="0"/>
        <w:jc w:val="both"/>
      </w:pPr>
      <w:r>
        <w:rPr>
          <w:rFonts w:ascii="Times New Roman"/>
          <w:b w:val="false"/>
          <w:i w:val="false"/>
          <w:color w:val="000000"/>
          <w:sz w:val="28"/>
        </w:rPr>
        <w:t>
      физика және химия негіздері.</w:t>
      </w:r>
    </w:p>
    <w:bookmarkEnd w:id="135"/>
    <w:bookmarkStart w:name="z141" w:id="136"/>
    <w:p>
      <w:pPr>
        <w:spacing w:after="0"/>
        <w:ind w:left="0"/>
        <w:jc w:val="left"/>
      </w:pPr>
      <w:r>
        <w:rPr>
          <w:rFonts w:ascii="Times New Roman"/>
          <w:b/>
          <w:i w:val="false"/>
          <w:color w:val="000000"/>
        </w:rPr>
        <w:t xml:space="preserve"> 6-параграф. Ағынды суларды тазалау аппаратшысы, 4-разряд</w:t>
      </w:r>
    </w:p>
    <w:bookmarkEnd w:id="136"/>
    <w:bookmarkStart w:name="z142" w:id="137"/>
    <w:p>
      <w:pPr>
        <w:spacing w:after="0"/>
        <w:ind w:left="0"/>
        <w:jc w:val="both"/>
      </w:pPr>
      <w:r>
        <w:rPr>
          <w:rFonts w:ascii="Times New Roman"/>
          <w:b w:val="false"/>
          <w:i w:val="false"/>
          <w:color w:val="000000"/>
          <w:sz w:val="28"/>
        </w:rPr>
        <w:t xml:space="preserve">
      26. Жұмыс сипаттамасы: </w:t>
      </w:r>
    </w:p>
    <w:bookmarkEnd w:id="137"/>
    <w:bookmarkStart w:name="z143" w:id="138"/>
    <w:p>
      <w:pPr>
        <w:spacing w:after="0"/>
        <w:ind w:left="0"/>
        <w:jc w:val="both"/>
      </w:pPr>
      <w:r>
        <w:rPr>
          <w:rFonts w:ascii="Times New Roman"/>
          <w:b w:val="false"/>
          <w:i w:val="false"/>
          <w:color w:val="000000"/>
          <w:sz w:val="28"/>
        </w:rPr>
        <w:t>
      өнеркәсіптік ағынды суларды қоспалардан ион алмасу немесе биохимиялық тотығу әдісімен тазарту процесін жүргізу;</w:t>
      </w:r>
    </w:p>
    <w:bookmarkEnd w:id="138"/>
    <w:bookmarkStart w:name="z144" w:id="139"/>
    <w:p>
      <w:pPr>
        <w:spacing w:after="0"/>
        <w:ind w:left="0"/>
        <w:jc w:val="both"/>
      </w:pPr>
      <w:r>
        <w:rPr>
          <w:rFonts w:ascii="Times New Roman"/>
          <w:b w:val="false"/>
          <w:i w:val="false"/>
          <w:color w:val="000000"/>
          <w:sz w:val="28"/>
        </w:rPr>
        <w:t>
      буландыру қондырғыларында радиоактивті суларды буландыру;</w:t>
      </w:r>
    </w:p>
    <w:bookmarkEnd w:id="139"/>
    <w:bookmarkStart w:name="z145" w:id="140"/>
    <w:p>
      <w:pPr>
        <w:spacing w:after="0"/>
        <w:ind w:left="0"/>
        <w:jc w:val="both"/>
      </w:pPr>
      <w:r>
        <w:rPr>
          <w:rFonts w:ascii="Times New Roman"/>
          <w:b w:val="false"/>
          <w:i w:val="false"/>
          <w:color w:val="000000"/>
          <w:sz w:val="28"/>
        </w:rPr>
        <w:t>
      реагенттерді: шайырды, магнезитті, аммиакты, қышқылды және өзгелерді дайындау, оларды түсетін ағынды сулардың мөлшері мен құрамына байланысты аппараттарға мөлшерлеу және жүктеу;</w:t>
      </w:r>
    </w:p>
    <w:bookmarkEnd w:id="140"/>
    <w:bookmarkStart w:name="z146" w:id="141"/>
    <w:p>
      <w:pPr>
        <w:spacing w:after="0"/>
        <w:ind w:left="0"/>
        <w:jc w:val="both"/>
      </w:pPr>
      <w:r>
        <w:rPr>
          <w:rFonts w:ascii="Times New Roman"/>
          <w:b w:val="false"/>
          <w:i w:val="false"/>
          <w:color w:val="000000"/>
          <w:sz w:val="28"/>
        </w:rPr>
        <w:t>
      аммиакты бағанада шайырүстілік судан аммиакты бөлу, ұшатын аммиакты үрлеу және байланысты аммиакты реакторда ыдырату процестерін жүргізу;</w:t>
      </w:r>
    </w:p>
    <w:bookmarkEnd w:id="141"/>
    <w:bookmarkStart w:name="z147" w:id="142"/>
    <w:p>
      <w:pPr>
        <w:spacing w:after="0"/>
        <w:ind w:left="0"/>
        <w:jc w:val="both"/>
      </w:pPr>
      <w:r>
        <w:rPr>
          <w:rFonts w:ascii="Times New Roman"/>
          <w:b w:val="false"/>
          <w:i w:val="false"/>
          <w:color w:val="000000"/>
          <w:sz w:val="28"/>
        </w:rPr>
        <w:t>
      ион алмасу сүзгілеріне немесе аэротенктерге ағынды суды қабылдау;</w:t>
      </w:r>
    </w:p>
    <w:bookmarkEnd w:id="142"/>
    <w:bookmarkStart w:name="z148" w:id="143"/>
    <w:p>
      <w:pPr>
        <w:spacing w:after="0"/>
        <w:ind w:left="0"/>
        <w:jc w:val="both"/>
      </w:pPr>
      <w:r>
        <w:rPr>
          <w:rFonts w:ascii="Times New Roman"/>
          <w:b w:val="false"/>
          <w:i w:val="false"/>
          <w:color w:val="000000"/>
          <w:sz w:val="28"/>
        </w:rPr>
        <w:t xml:space="preserve">
      аэрация қарқындылығы мен сүзу процесін қадағалау; </w:t>
      </w:r>
    </w:p>
    <w:bookmarkEnd w:id="143"/>
    <w:bookmarkStart w:name="z149" w:id="144"/>
    <w:p>
      <w:pPr>
        <w:spacing w:after="0"/>
        <w:ind w:left="0"/>
        <w:jc w:val="both"/>
      </w:pPr>
      <w:r>
        <w:rPr>
          <w:rFonts w:ascii="Times New Roman"/>
          <w:b w:val="false"/>
          <w:i w:val="false"/>
          <w:color w:val="000000"/>
          <w:sz w:val="28"/>
        </w:rPr>
        <w:t>
      радиоактивті суларды сорбциялау (тазалау) технологиялық процесін реттеу;</w:t>
      </w:r>
    </w:p>
    <w:bookmarkEnd w:id="144"/>
    <w:bookmarkStart w:name="z150" w:id="145"/>
    <w:p>
      <w:pPr>
        <w:spacing w:after="0"/>
        <w:ind w:left="0"/>
        <w:jc w:val="both"/>
      </w:pPr>
      <w:r>
        <w:rPr>
          <w:rFonts w:ascii="Times New Roman"/>
          <w:b w:val="false"/>
          <w:i w:val="false"/>
          <w:color w:val="000000"/>
          <w:sz w:val="28"/>
        </w:rPr>
        <w:t xml:space="preserve">
      шайыр мен майларды регенерациялау; </w:t>
      </w:r>
    </w:p>
    <w:bookmarkEnd w:id="145"/>
    <w:bookmarkStart w:name="z151" w:id="146"/>
    <w:p>
      <w:pPr>
        <w:spacing w:after="0"/>
        <w:ind w:left="0"/>
        <w:jc w:val="both"/>
      </w:pPr>
      <w:r>
        <w:rPr>
          <w:rFonts w:ascii="Times New Roman"/>
          <w:b w:val="false"/>
          <w:i w:val="false"/>
          <w:color w:val="000000"/>
          <w:sz w:val="28"/>
        </w:rPr>
        <w:t xml:space="preserve">
      шайырларды регенерациялау процесінде химикаттарды беру мөлшері мен жылдамдығын реттеу; </w:t>
      </w:r>
    </w:p>
    <w:bookmarkEnd w:id="146"/>
    <w:bookmarkStart w:name="z152" w:id="147"/>
    <w:p>
      <w:pPr>
        <w:spacing w:after="0"/>
        <w:ind w:left="0"/>
        <w:jc w:val="both"/>
      </w:pPr>
      <w:r>
        <w:rPr>
          <w:rFonts w:ascii="Times New Roman"/>
          <w:b w:val="false"/>
          <w:i w:val="false"/>
          <w:color w:val="000000"/>
          <w:sz w:val="28"/>
        </w:rPr>
        <w:t xml:space="preserve">
      шайырларды регенерациялаушы ерітіндіден шаю және оларды кейінгі циклға дайындау; </w:t>
      </w:r>
    </w:p>
    <w:bookmarkEnd w:id="147"/>
    <w:bookmarkStart w:name="z153" w:id="148"/>
    <w:p>
      <w:pPr>
        <w:spacing w:after="0"/>
        <w:ind w:left="0"/>
        <w:jc w:val="both"/>
      </w:pPr>
      <w:r>
        <w:rPr>
          <w:rFonts w:ascii="Times New Roman"/>
          <w:b w:val="false"/>
          <w:i w:val="false"/>
          <w:color w:val="000000"/>
          <w:sz w:val="28"/>
        </w:rPr>
        <w:t>
      бақылау-өлшеу аспаптарының көмегімен және талдау нәтижелері бойынша аэротенктер бойынша оттегінің түсуін, сарқынды сулардың мөлшерін, уытты заттардың құрамын, сарқынды суларды тазарту дәрежесін, аэротенктердегі су бетіндегі көбік мөлшерін, сілті мен қышқыл ерітінділерінің концентрациясын бақылау және реттеу;</w:t>
      </w:r>
    </w:p>
    <w:bookmarkEnd w:id="148"/>
    <w:bookmarkStart w:name="z154" w:id="149"/>
    <w:p>
      <w:pPr>
        <w:spacing w:after="0"/>
        <w:ind w:left="0"/>
        <w:jc w:val="both"/>
      </w:pPr>
      <w:r>
        <w:rPr>
          <w:rFonts w:ascii="Times New Roman"/>
          <w:b w:val="false"/>
          <w:i w:val="false"/>
          <w:color w:val="000000"/>
          <w:sz w:val="28"/>
        </w:rPr>
        <w:t>
      аэротенктердің ион алмасу сүзгілеріне, орналасқан коммуникацияларымен және арматурамен басқару галереяларына, сондай-ақ бақылау-өлшеу аспаптарына қызмет көрсету;</w:t>
      </w:r>
    </w:p>
    <w:bookmarkEnd w:id="149"/>
    <w:bookmarkStart w:name="z155" w:id="150"/>
    <w:p>
      <w:pPr>
        <w:spacing w:after="0"/>
        <w:ind w:left="0"/>
        <w:jc w:val="both"/>
      </w:pPr>
      <w:r>
        <w:rPr>
          <w:rFonts w:ascii="Times New Roman"/>
          <w:b w:val="false"/>
          <w:i w:val="false"/>
          <w:color w:val="000000"/>
          <w:sz w:val="28"/>
        </w:rPr>
        <w:t>
      жабдықтың жұмысындағы ақаулықтарды жою.</w:t>
      </w:r>
    </w:p>
    <w:bookmarkEnd w:id="150"/>
    <w:bookmarkStart w:name="z156" w:id="151"/>
    <w:p>
      <w:pPr>
        <w:spacing w:after="0"/>
        <w:ind w:left="0"/>
        <w:jc w:val="both"/>
      </w:pPr>
      <w:r>
        <w:rPr>
          <w:rFonts w:ascii="Times New Roman"/>
          <w:b w:val="false"/>
          <w:i w:val="false"/>
          <w:color w:val="000000"/>
          <w:sz w:val="28"/>
        </w:rPr>
        <w:t xml:space="preserve">
      27. Білуге тиіс: </w:t>
      </w:r>
    </w:p>
    <w:bookmarkEnd w:id="151"/>
    <w:bookmarkStart w:name="z157" w:id="152"/>
    <w:p>
      <w:pPr>
        <w:spacing w:after="0"/>
        <w:ind w:left="0"/>
        <w:jc w:val="both"/>
      </w:pPr>
      <w:r>
        <w:rPr>
          <w:rFonts w:ascii="Times New Roman"/>
          <w:b w:val="false"/>
          <w:i w:val="false"/>
          <w:color w:val="000000"/>
          <w:sz w:val="28"/>
        </w:rPr>
        <w:t>
      ағынды суларды ион алмасу тазалау, биохимиялық тотықтыру және аэрация, шайырларды регенерациялау процестерінің технологиялық режимдері;</w:t>
      </w:r>
    </w:p>
    <w:bookmarkEnd w:id="152"/>
    <w:bookmarkStart w:name="z158" w:id="153"/>
    <w:p>
      <w:pPr>
        <w:spacing w:after="0"/>
        <w:ind w:left="0"/>
        <w:jc w:val="both"/>
      </w:pPr>
      <w:r>
        <w:rPr>
          <w:rFonts w:ascii="Times New Roman"/>
          <w:b w:val="false"/>
          <w:i w:val="false"/>
          <w:color w:val="000000"/>
          <w:sz w:val="28"/>
        </w:rPr>
        <w:t xml:space="preserve">
      қызмет көрсетілетін учаскенің схемасы; </w:t>
      </w:r>
    </w:p>
    <w:bookmarkEnd w:id="153"/>
    <w:bookmarkStart w:name="z159" w:id="154"/>
    <w:p>
      <w:pPr>
        <w:spacing w:after="0"/>
        <w:ind w:left="0"/>
        <w:jc w:val="both"/>
      </w:pPr>
      <w:r>
        <w:rPr>
          <w:rFonts w:ascii="Times New Roman"/>
          <w:b w:val="false"/>
          <w:i w:val="false"/>
          <w:color w:val="000000"/>
          <w:sz w:val="28"/>
        </w:rPr>
        <w:t xml:space="preserve">
      ион алмасу, биохимиялық, механикалық сүзгілердің, буландыру қондырғыларының, арматура мен коммуникациялардың құрылысы; </w:t>
      </w:r>
    </w:p>
    <w:bookmarkEnd w:id="154"/>
    <w:bookmarkStart w:name="z160" w:id="155"/>
    <w:p>
      <w:pPr>
        <w:spacing w:after="0"/>
        <w:ind w:left="0"/>
        <w:jc w:val="both"/>
      </w:pPr>
      <w:r>
        <w:rPr>
          <w:rFonts w:ascii="Times New Roman"/>
          <w:b w:val="false"/>
          <w:i w:val="false"/>
          <w:color w:val="000000"/>
          <w:sz w:val="28"/>
        </w:rPr>
        <w:t xml:space="preserve">
      күрделі бақылау-өлшеу аспаптарының мақсаты және пайдалану шарттары; </w:t>
      </w:r>
    </w:p>
    <w:bookmarkEnd w:id="155"/>
    <w:bookmarkStart w:name="z161" w:id="156"/>
    <w:p>
      <w:pPr>
        <w:spacing w:after="0"/>
        <w:ind w:left="0"/>
        <w:jc w:val="both"/>
      </w:pPr>
      <w:r>
        <w:rPr>
          <w:rFonts w:ascii="Times New Roman"/>
          <w:b w:val="false"/>
          <w:i w:val="false"/>
          <w:color w:val="000000"/>
          <w:sz w:val="28"/>
        </w:rPr>
        <w:t xml:space="preserve">
      тазалау технологиялық режимінің параметрлері және процесті реттеу тәртібі; </w:t>
      </w:r>
    </w:p>
    <w:bookmarkEnd w:id="156"/>
    <w:bookmarkStart w:name="z162" w:id="157"/>
    <w:p>
      <w:pPr>
        <w:spacing w:after="0"/>
        <w:ind w:left="0"/>
        <w:jc w:val="both"/>
      </w:pPr>
      <w:r>
        <w:rPr>
          <w:rFonts w:ascii="Times New Roman"/>
          <w:b w:val="false"/>
          <w:i w:val="false"/>
          <w:color w:val="000000"/>
          <w:sz w:val="28"/>
        </w:rPr>
        <w:t xml:space="preserve">
      жылу техникасының негіздері. </w:t>
      </w:r>
    </w:p>
    <w:bookmarkEnd w:id="157"/>
    <w:bookmarkStart w:name="z163" w:id="158"/>
    <w:p>
      <w:pPr>
        <w:spacing w:after="0"/>
        <w:ind w:left="0"/>
        <w:jc w:val="left"/>
      </w:pPr>
      <w:r>
        <w:rPr>
          <w:rFonts w:ascii="Times New Roman"/>
          <w:b/>
          <w:i w:val="false"/>
          <w:color w:val="000000"/>
        </w:rPr>
        <w:t xml:space="preserve"> 7-параграф. Аккумуляторшы, 1-разряд</w:t>
      </w:r>
    </w:p>
    <w:bookmarkEnd w:id="158"/>
    <w:bookmarkStart w:name="z164" w:id="159"/>
    <w:p>
      <w:pPr>
        <w:spacing w:after="0"/>
        <w:ind w:left="0"/>
        <w:jc w:val="both"/>
      </w:pPr>
      <w:r>
        <w:rPr>
          <w:rFonts w:ascii="Times New Roman"/>
          <w:b w:val="false"/>
          <w:i w:val="false"/>
          <w:color w:val="000000"/>
          <w:sz w:val="28"/>
        </w:rPr>
        <w:t xml:space="preserve">
      28. Жұмыс сипаттамасы: </w:t>
      </w:r>
    </w:p>
    <w:bookmarkEnd w:id="159"/>
    <w:bookmarkStart w:name="z165" w:id="160"/>
    <w:p>
      <w:pPr>
        <w:spacing w:after="0"/>
        <w:ind w:left="0"/>
        <w:jc w:val="both"/>
      </w:pPr>
      <w:r>
        <w:rPr>
          <w:rFonts w:ascii="Times New Roman"/>
          <w:b w:val="false"/>
          <w:i w:val="false"/>
          <w:color w:val="000000"/>
          <w:sz w:val="28"/>
        </w:rPr>
        <w:t>
      біліктілігі анағұрлым жоғары аккумуляторшының басшылығымен аккумуляторларды бөлшектеу және құрастыру, аккумуляторлық ыдыстарды майсыздандыру, сүзу, тазартылған суды дайындау және зарядтау станцияларының жабдықтарына қызмет көрсету;</w:t>
      </w:r>
    </w:p>
    <w:bookmarkEnd w:id="160"/>
    <w:bookmarkStart w:name="z166" w:id="161"/>
    <w:p>
      <w:pPr>
        <w:spacing w:after="0"/>
        <w:ind w:left="0"/>
        <w:jc w:val="both"/>
      </w:pPr>
      <w:r>
        <w:rPr>
          <w:rFonts w:ascii="Times New Roman"/>
          <w:b w:val="false"/>
          <w:i w:val="false"/>
          <w:color w:val="000000"/>
          <w:sz w:val="28"/>
        </w:rPr>
        <w:t>
      аккумуляторларды жөндеу мен зарядқа дайындау;</w:t>
      </w:r>
    </w:p>
    <w:bookmarkEnd w:id="161"/>
    <w:bookmarkStart w:name="z167" w:id="162"/>
    <w:p>
      <w:pPr>
        <w:spacing w:after="0"/>
        <w:ind w:left="0"/>
        <w:jc w:val="both"/>
      </w:pPr>
      <w:r>
        <w:rPr>
          <w:rFonts w:ascii="Times New Roman"/>
          <w:b w:val="false"/>
          <w:i w:val="false"/>
          <w:color w:val="000000"/>
          <w:sz w:val="28"/>
        </w:rPr>
        <w:t xml:space="preserve">
      аккумулятор ыдыстарын тазалау, шаю және сүрту; </w:t>
      </w:r>
    </w:p>
    <w:bookmarkEnd w:id="162"/>
    <w:bookmarkStart w:name="z168" w:id="163"/>
    <w:p>
      <w:pPr>
        <w:spacing w:after="0"/>
        <w:ind w:left="0"/>
        <w:jc w:val="both"/>
      </w:pPr>
      <w:r>
        <w:rPr>
          <w:rFonts w:ascii="Times New Roman"/>
          <w:b w:val="false"/>
          <w:i w:val="false"/>
          <w:color w:val="000000"/>
          <w:sz w:val="28"/>
        </w:rPr>
        <w:t>
      қосатын жолақтары мен ұштарында пластиналарды дәнекерлегеннен кейін қабыршақтарды және қаспақтарды тазалау;</w:t>
      </w:r>
    </w:p>
    <w:bookmarkEnd w:id="163"/>
    <w:bookmarkStart w:name="z169" w:id="164"/>
    <w:p>
      <w:pPr>
        <w:spacing w:after="0"/>
        <w:ind w:left="0"/>
        <w:jc w:val="both"/>
      </w:pPr>
      <w:r>
        <w:rPr>
          <w:rFonts w:ascii="Times New Roman"/>
          <w:b w:val="false"/>
          <w:i w:val="false"/>
          <w:color w:val="000000"/>
          <w:sz w:val="28"/>
        </w:rPr>
        <w:t xml:space="preserve">
      қышқылмен, элеткролитпен, тазартылған сумен бөтелкелерді, улы калиймен банкаларды жұмыс орнының шегінде орнын ауыстыру. </w:t>
      </w:r>
    </w:p>
    <w:bookmarkEnd w:id="164"/>
    <w:bookmarkStart w:name="z170" w:id="165"/>
    <w:p>
      <w:pPr>
        <w:spacing w:after="0"/>
        <w:ind w:left="0"/>
        <w:jc w:val="both"/>
      </w:pPr>
      <w:r>
        <w:rPr>
          <w:rFonts w:ascii="Times New Roman"/>
          <w:b w:val="false"/>
          <w:i w:val="false"/>
          <w:color w:val="000000"/>
          <w:sz w:val="28"/>
        </w:rPr>
        <w:t xml:space="preserve">
      29. Білуге тиіс: </w:t>
      </w:r>
    </w:p>
    <w:bookmarkEnd w:id="165"/>
    <w:bookmarkStart w:name="z171" w:id="166"/>
    <w:p>
      <w:pPr>
        <w:spacing w:after="0"/>
        <w:ind w:left="0"/>
        <w:jc w:val="both"/>
      </w:pPr>
      <w:r>
        <w:rPr>
          <w:rFonts w:ascii="Times New Roman"/>
          <w:b w:val="false"/>
          <w:i w:val="false"/>
          <w:color w:val="000000"/>
          <w:sz w:val="28"/>
        </w:rPr>
        <w:t xml:space="preserve">
      аккумулятор батареялардың құрылысы туралы негізгі мәліметтер; </w:t>
      </w:r>
    </w:p>
    <w:bookmarkEnd w:id="166"/>
    <w:bookmarkStart w:name="z172" w:id="167"/>
    <w:p>
      <w:pPr>
        <w:spacing w:after="0"/>
        <w:ind w:left="0"/>
        <w:jc w:val="both"/>
      </w:pPr>
      <w:r>
        <w:rPr>
          <w:rFonts w:ascii="Times New Roman"/>
          <w:b w:val="false"/>
          <w:i w:val="false"/>
          <w:color w:val="000000"/>
          <w:sz w:val="28"/>
        </w:rPr>
        <w:t xml:space="preserve">
      аккумулятор өндірісінің негізгі материалдар мен реактивтердің атауы; </w:t>
      </w:r>
    </w:p>
    <w:bookmarkEnd w:id="167"/>
    <w:bookmarkStart w:name="z173" w:id="168"/>
    <w:p>
      <w:pPr>
        <w:spacing w:after="0"/>
        <w:ind w:left="0"/>
        <w:jc w:val="both"/>
      </w:pPr>
      <w:r>
        <w:rPr>
          <w:rFonts w:ascii="Times New Roman"/>
          <w:b w:val="false"/>
          <w:i w:val="false"/>
          <w:color w:val="000000"/>
          <w:sz w:val="28"/>
        </w:rPr>
        <w:t xml:space="preserve">
      қышқылдарды, сілтілерді және оларды ұстай білу тәртібі, оларды сыртқы түрі мен өзге де белгілері бойынша анықтау тәсілдері; </w:t>
      </w:r>
    </w:p>
    <w:bookmarkEnd w:id="168"/>
    <w:bookmarkStart w:name="z174" w:id="169"/>
    <w:p>
      <w:pPr>
        <w:spacing w:after="0"/>
        <w:ind w:left="0"/>
        <w:jc w:val="both"/>
      </w:pPr>
      <w:r>
        <w:rPr>
          <w:rFonts w:ascii="Times New Roman"/>
          <w:b w:val="false"/>
          <w:i w:val="false"/>
          <w:color w:val="000000"/>
          <w:sz w:val="28"/>
        </w:rPr>
        <w:t xml:space="preserve">
      едәуір таралған қарапайым құралдардың, құрылғылардың атауы мен мақсаты. </w:t>
      </w:r>
    </w:p>
    <w:bookmarkEnd w:id="169"/>
    <w:bookmarkStart w:name="z175" w:id="170"/>
    <w:p>
      <w:pPr>
        <w:spacing w:after="0"/>
        <w:ind w:left="0"/>
        <w:jc w:val="left"/>
      </w:pPr>
      <w:r>
        <w:rPr>
          <w:rFonts w:ascii="Times New Roman"/>
          <w:b/>
          <w:i w:val="false"/>
          <w:color w:val="000000"/>
        </w:rPr>
        <w:t xml:space="preserve"> 8-параграф. Аккумуляторшы, 2-разряд</w:t>
      </w:r>
    </w:p>
    <w:bookmarkEnd w:id="170"/>
    <w:bookmarkStart w:name="z176" w:id="171"/>
    <w:p>
      <w:pPr>
        <w:spacing w:after="0"/>
        <w:ind w:left="0"/>
        <w:jc w:val="both"/>
      </w:pPr>
      <w:r>
        <w:rPr>
          <w:rFonts w:ascii="Times New Roman"/>
          <w:b w:val="false"/>
          <w:i w:val="false"/>
          <w:color w:val="000000"/>
          <w:sz w:val="28"/>
        </w:rPr>
        <w:t xml:space="preserve">
      30. Жұмыс сипаттамасы: </w:t>
      </w:r>
    </w:p>
    <w:bookmarkEnd w:id="171"/>
    <w:bookmarkStart w:name="z177" w:id="172"/>
    <w:p>
      <w:pPr>
        <w:spacing w:after="0"/>
        <w:ind w:left="0"/>
        <w:jc w:val="both"/>
      </w:pPr>
      <w:r>
        <w:rPr>
          <w:rFonts w:ascii="Times New Roman"/>
          <w:b w:val="false"/>
          <w:i w:val="false"/>
          <w:color w:val="000000"/>
          <w:sz w:val="28"/>
        </w:rPr>
        <w:t>
      барлық түрлі аккумуляторларды бөлшектеу және жинау;</w:t>
      </w:r>
    </w:p>
    <w:bookmarkEnd w:id="172"/>
    <w:bookmarkStart w:name="z178" w:id="173"/>
    <w:p>
      <w:pPr>
        <w:spacing w:after="0"/>
        <w:ind w:left="0"/>
        <w:jc w:val="both"/>
      </w:pPr>
      <w:r>
        <w:rPr>
          <w:rFonts w:ascii="Times New Roman"/>
          <w:b w:val="false"/>
          <w:i w:val="false"/>
          <w:color w:val="000000"/>
          <w:sz w:val="28"/>
        </w:rPr>
        <w:t xml:space="preserve">
      заряд станцияларының (агрегаттарының) жабдығына қызмет көрсету; </w:t>
      </w:r>
    </w:p>
    <w:bookmarkEnd w:id="173"/>
    <w:bookmarkStart w:name="z179" w:id="174"/>
    <w:p>
      <w:pPr>
        <w:spacing w:after="0"/>
        <w:ind w:left="0"/>
        <w:jc w:val="both"/>
      </w:pPr>
      <w:r>
        <w:rPr>
          <w:rFonts w:ascii="Times New Roman"/>
          <w:b w:val="false"/>
          <w:i w:val="false"/>
          <w:color w:val="000000"/>
          <w:sz w:val="28"/>
        </w:rPr>
        <w:t>
      барлық түрлі аккумуляторларды және аккумулятор батареяларын зарядтау;</w:t>
      </w:r>
    </w:p>
    <w:bookmarkEnd w:id="174"/>
    <w:bookmarkStart w:name="z180" w:id="175"/>
    <w:p>
      <w:pPr>
        <w:spacing w:after="0"/>
        <w:ind w:left="0"/>
        <w:jc w:val="both"/>
      </w:pPr>
      <w:r>
        <w:rPr>
          <w:rFonts w:ascii="Times New Roman"/>
          <w:b w:val="false"/>
          <w:i w:val="false"/>
          <w:color w:val="000000"/>
          <w:sz w:val="28"/>
        </w:rPr>
        <w:t>
      тығындарда резеңке клапандарды ауыстыру, төсемдерді дайындау;</w:t>
      </w:r>
    </w:p>
    <w:bookmarkEnd w:id="175"/>
    <w:bookmarkStart w:name="z181" w:id="176"/>
    <w:p>
      <w:pPr>
        <w:spacing w:after="0"/>
        <w:ind w:left="0"/>
        <w:jc w:val="both"/>
      </w:pPr>
      <w:r>
        <w:rPr>
          <w:rFonts w:ascii="Times New Roman"/>
          <w:b w:val="false"/>
          <w:i w:val="false"/>
          <w:color w:val="000000"/>
          <w:sz w:val="28"/>
        </w:rPr>
        <w:t>
      аккумулятор батареяларының жекелеген элементтерінің кернеуін өлшеу; аккумулятор батареяларын дәнекерлеу;</w:t>
      </w:r>
    </w:p>
    <w:bookmarkEnd w:id="176"/>
    <w:bookmarkStart w:name="z182" w:id="177"/>
    <w:p>
      <w:pPr>
        <w:spacing w:after="0"/>
        <w:ind w:left="0"/>
        <w:jc w:val="both"/>
      </w:pPr>
      <w:r>
        <w:rPr>
          <w:rFonts w:ascii="Times New Roman"/>
          <w:b w:val="false"/>
          <w:i w:val="false"/>
          <w:color w:val="000000"/>
          <w:sz w:val="28"/>
        </w:rPr>
        <w:t xml:space="preserve">
      аккумулятор элементтерінде электролиттің деңгейі мен тығыздығын анықтау; </w:t>
      </w:r>
    </w:p>
    <w:bookmarkEnd w:id="177"/>
    <w:bookmarkStart w:name="z183" w:id="178"/>
    <w:p>
      <w:pPr>
        <w:spacing w:after="0"/>
        <w:ind w:left="0"/>
        <w:jc w:val="both"/>
      </w:pPr>
      <w:r>
        <w:rPr>
          <w:rFonts w:ascii="Times New Roman"/>
          <w:b w:val="false"/>
          <w:i w:val="false"/>
          <w:color w:val="000000"/>
          <w:sz w:val="28"/>
        </w:rPr>
        <w:t>
      кристалл каустиктен немесе концентрацияланған ерітіндіден белгіленген рецептура бойынша сілті ерітіндісін дайындау;</w:t>
      </w:r>
    </w:p>
    <w:bookmarkEnd w:id="178"/>
    <w:bookmarkStart w:name="z184" w:id="179"/>
    <w:p>
      <w:pPr>
        <w:spacing w:after="0"/>
        <w:ind w:left="0"/>
        <w:jc w:val="both"/>
      </w:pPr>
      <w:r>
        <w:rPr>
          <w:rFonts w:ascii="Times New Roman"/>
          <w:b w:val="false"/>
          <w:i w:val="false"/>
          <w:color w:val="000000"/>
          <w:sz w:val="28"/>
        </w:rPr>
        <w:t>
      қақпақтар мен ыдыстар арасындағы саңылауларды жабу және оларды қыздырылған мастикамен құю;</w:t>
      </w:r>
    </w:p>
    <w:bookmarkEnd w:id="179"/>
    <w:bookmarkStart w:name="z185" w:id="180"/>
    <w:p>
      <w:pPr>
        <w:spacing w:after="0"/>
        <w:ind w:left="0"/>
        <w:jc w:val="both"/>
      </w:pPr>
      <w:r>
        <w:rPr>
          <w:rFonts w:ascii="Times New Roman"/>
          <w:b w:val="false"/>
          <w:i w:val="false"/>
          <w:color w:val="000000"/>
          <w:sz w:val="28"/>
        </w:rPr>
        <w:t xml:space="preserve">
      банкаларды тазартылған сумен және электролитпен құю және толтырып құю; </w:t>
      </w:r>
    </w:p>
    <w:bookmarkEnd w:id="180"/>
    <w:bookmarkStart w:name="z186" w:id="181"/>
    <w:p>
      <w:pPr>
        <w:spacing w:after="0"/>
        <w:ind w:left="0"/>
        <w:jc w:val="both"/>
      </w:pPr>
      <w:r>
        <w:rPr>
          <w:rFonts w:ascii="Times New Roman"/>
          <w:b w:val="false"/>
          <w:i w:val="false"/>
          <w:color w:val="000000"/>
          <w:sz w:val="28"/>
        </w:rPr>
        <w:t>
      жекелеген банкаларды ауыстыру және оларды мастикамен жағу;</w:t>
      </w:r>
    </w:p>
    <w:bookmarkEnd w:id="181"/>
    <w:bookmarkStart w:name="z187" w:id="182"/>
    <w:p>
      <w:pPr>
        <w:spacing w:after="0"/>
        <w:ind w:left="0"/>
        <w:jc w:val="both"/>
      </w:pPr>
      <w:r>
        <w:rPr>
          <w:rFonts w:ascii="Times New Roman"/>
          <w:b w:val="false"/>
          <w:i w:val="false"/>
          <w:color w:val="000000"/>
          <w:sz w:val="28"/>
        </w:rPr>
        <w:t xml:space="preserve">
      заряд станцияларын (агрегатты) пайдалану бойынша жазу жүргізу. </w:t>
      </w:r>
    </w:p>
    <w:bookmarkEnd w:id="182"/>
    <w:bookmarkStart w:name="z188" w:id="183"/>
    <w:p>
      <w:pPr>
        <w:spacing w:after="0"/>
        <w:ind w:left="0"/>
        <w:jc w:val="both"/>
      </w:pPr>
      <w:r>
        <w:rPr>
          <w:rFonts w:ascii="Times New Roman"/>
          <w:b w:val="false"/>
          <w:i w:val="false"/>
          <w:color w:val="000000"/>
          <w:sz w:val="28"/>
        </w:rPr>
        <w:t xml:space="preserve">
      31. Білуге тиіс: </w:t>
      </w:r>
    </w:p>
    <w:bookmarkEnd w:id="183"/>
    <w:bookmarkStart w:name="z189" w:id="184"/>
    <w:p>
      <w:pPr>
        <w:spacing w:after="0"/>
        <w:ind w:left="0"/>
        <w:jc w:val="both"/>
      </w:pPr>
      <w:r>
        <w:rPr>
          <w:rFonts w:ascii="Times New Roman"/>
          <w:b w:val="false"/>
          <w:i w:val="false"/>
          <w:color w:val="000000"/>
          <w:sz w:val="28"/>
        </w:rPr>
        <w:t xml:space="preserve">
      электротехникадан қарапайым мәліметтер; </w:t>
      </w:r>
    </w:p>
    <w:bookmarkEnd w:id="184"/>
    <w:bookmarkStart w:name="z190" w:id="185"/>
    <w:p>
      <w:pPr>
        <w:spacing w:after="0"/>
        <w:ind w:left="0"/>
        <w:jc w:val="both"/>
      </w:pPr>
      <w:r>
        <w:rPr>
          <w:rFonts w:ascii="Times New Roman"/>
          <w:b w:val="false"/>
          <w:i w:val="false"/>
          <w:color w:val="000000"/>
          <w:sz w:val="28"/>
        </w:rPr>
        <w:t>
      аккумулятор батареяларының құрылысы және мақсаты;</w:t>
      </w:r>
    </w:p>
    <w:bookmarkEnd w:id="185"/>
    <w:bookmarkStart w:name="z191" w:id="186"/>
    <w:p>
      <w:pPr>
        <w:spacing w:after="0"/>
        <w:ind w:left="0"/>
        <w:jc w:val="both"/>
      </w:pPr>
      <w:r>
        <w:rPr>
          <w:rFonts w:ascii="Times New Roman"/>
          <w:b w:val="false"/>
          <w:i w:val="false"/>
          <w:color w:val="000000"/>
          <w:sz w:val="28"/>
        </w:rPr>
        <w:t>
      аккумулятор батареяларын зарядтау және разрядтау режимдері мен тәртібі;</w:t>
      </w:r>
    </w:p>
    <w:bookmarkEnd w:id="186"/>
    <w:bookmarkStart w:name="z192" w:id="187"/>
    <w:p>
      <w:pPr>
        <w:spacing w:after="0"/>
        <w:ind w:left="0"/>
        <w:jc w:val="both"/>
      </w:pPr>
      <w:r>
        <w:rPr>
          <w:rFonts w:ascii="Times New Roman"/>
          <w:b w:val="false"/>
          <w:i w:val="false"/>
          <w:color w:val="000000"/>
          <w:sz w:val="28"/>
        </w:rPr>
        <w:t>
      қолданылатын қышқылдардың, сілтілердің қасиеттері және оларды ұстай білу тәртібі;</w:t>
      </w:r>
    </w:p>
    <w:bookmarkEnd w:id="187"/>
    <w:bookmarkStart w:name="z193" w:id="188"/>
    <w:p>
      <w:pPr>
        <w:spacing w:after="0"/>
        <w:ind w:left="0"/>
        <w:jc w:val="both"/>
      </w:pPr>
      <w:r>
        <w:rPr>
          <w:rFonts w:ascii="Times New Roman"/>
          <w:b w:val="false"/>
          <w:i w:val="false"/>
          <w:color w:val="000000"/>
          <w:sz w:val="28"/>
        </w:rPr>
        <w:t xml:space="preserve">
      аккумулятор батареяларының элементтерінің кернеулерін өлшеуге арналған бақылау-өлшеу аспаптарының мақсаты және пайдалану шарттары. </w:t>
      </w:r>
    </w:p>
    <w:bookmarkEnd w:id="188"/>
    <w:bookmarkStart w:name="z194" w:id="189"/>
    <w:p>
      <w:pPr>
        <w:spacing w:after="0"/>
        <w:ind w:left="0"/>
        <w:jc w:val="left"/>
      </w:pPr>
      <w:r>
        <w:rPr>
          <w:rFonts w:ascii="Times New Roman"/>
          <w:b/>
          <w:i w:val="false"/>
          <w:color w:val="000000"/>
        </w:rPr>
        <w:t xml:space="preserve"> 9-параграф. Аккумуляторшы, 3-разряд</w:t>
      </w:r>
    </w:p>
    <w:bookmarkEnd w:id="189"/>
    <w:bookmarkStart w:name="z195" w:id="190"/>
    <w:p>
      <w:pPr>
        <w:spacing w:after="0"/>
        <w:ind w:left="0"/>
        <w:jc w:val="both"/>
      </w:pPr>
      <w:r>
        <w:rPr>
          <w:rFonts w:ascii="Times New Roman"/>
          <w:b w:val="false"/>
          <w:i w:val="false"/>
          <w:color w:val="000000"/>
          <w:sz w:val="28"/>
        </w:rPr>
        <w:t xml:space="preserve">
      32. Жұмыс сипаттамасы: </w:t>
      </w:r>
    </w:p>
    <w:bookmarkEnd w:id="190"/>
    <w:bookmarkStart w:name="z196" w:id="191"/>
    <w:p>
      <w:pPr>
        <w:spacing w:after="0"/>
        <w:ind w:left="0"/>
        <w:jc w:val="both"/>
      </w:pPr>
      <w:r>
        <w:rPr>
          <w:rFonts w:ascii="Times New Roman"/>
          <w:b w:val="false"/>
          <w:i w:val="false"/>
          <w:color w:val="000000"/>
          <w:sz w:val="28"/>
        </w:rPr>
        <w:t xml:space="preserve">
      әртүрлі және сыйымдылықты аккумуляторлар мен аккумулятор батареяларын жөндеу бойынша қарапайым және орта күрделі жұмыстарды орындау; </w:t>
      </w:r>
    </w:p>
    <w:bookmarkEnd w:id="191"/>
    <w:bookmarkStart w:name="z197" w:id="192"/>
    <w:p>
      <w:pPr>
        <w:spacing w:after="0"/>
        <w:ind w:left="0"/>
        <w:jc w:val="both"/>
      </w:pPr>
      <w:r>
        <w:rPr>
          <w:rFonts w:ascii="Times New Roman"/>
          <w:b w:val="false"/>
          <w:i w:val="false"/>
          <w:color w:val="000000"/>
          <w:sz w:val="28"/>
        </w:rPr>
        <w:t>
      батарея элементтерінің зақымдалған жерлерін анықтау және оларды жою;</w:t>
      </w:r>
    </w:p>
    <w:bookmarkEnd w:id="192"/>
    <w:bookmarkStart w:name="z198" w:id="193"/>
    <w:p>
      <w:pPr>
        <w:spacing w:after="0"/>
        <w:ind w:left="0"/>
        <w:jc w:val="both"/>
      </w:pPr>
      <w:r>
        <w:rPr>
          <w:rFonts w:ascii="Times New Roman"/>
          <w:b w:val="false"/>
          <w:i w:val="false"/>
          <w:color w:val="000000"/>
          <w:sz w:val="28"/>
        </w:rPr>
        <w:t xml:space="preserve">
      заряд агрегаттарын ағымдағы жөндеу; </w:t>
      </w:r>
    </w:p>
    <w:bookmarkEnd w:id="193"/>
    <w:bookmarkStart w:name="z199" w:id="194"/>
    <w:p>
      <w:pPr>
        <w:spacing w:after="0"/>
        <w:ind w:left="0"/>
        <w:jc w:val="both"/>
      </w:pPr>
      <w:r>
        <w:rPr>
          <w:rFonts w:ascii="Times New Roman"/>
          <w:b w:val="false"/>
          <w:i w:val="false"/>
          <w:color w:val="000000"/>
          <w:sz w:val="28"/>
        </w:rPr>
        <w:t>
      аккумулятор батареяларында электролитті және сепарацияны ауыстыру;</w:t>
      </w:r>
    </w:p>
    <w:bookmarkEnd w:id="194"/>
    <w:bookmarkStart w:name="z200" w:id="195"/>
    <w:p>
      <w:pPr>
        <w:spacing w:after="0"/>
        <w:ind w:left="0"/>
        <w:jc w:val="both"/>
      </w:pPr>
      <w:r>
        <w:rPr>
          <w:rFonts w:ascii="Times New Roman"/>
          <w:b w:val="false"/>
          <w:i w:val="false"/>
          <w:color w:val="000000"/>
          <w:sz w:val="28"/>
        </w:rPr>
        <w:t>
      қалыптар мен төсемдерді дайындау;</w:t>
      </w:r>
    </w:p>
    <w:bookmarkEnd w:id="195"/>
    <w:bookmarkStart w:name="z201" w:id="196"/>
    <w:p>
      <w:pPr>
        <w:spacing w:after="0"/>
        <w:ind w:left="0"/>
        <w:jc w:val="both"/>
      </w:pPr>
      <w:r>
        <w:rPr>
          <w:rFonts w:ascii="Times New Roman"/>
          <w:b w:val="false"/>
          <w:i w:val="false"/>
          <w:color w:val="000000"/>
          <w:sz w:val="28"/>
        </w:rPr>
        <w:t xml:space="preserve">
      қорғасын қосатын жолақтар мен ұштарын құйып алу; </w:t>
      </w:r>
    </w:p>
    <w:bookmarkEnd w:id="196"/>
    <w:bookmarkStart w:name="z202" w:id="197"/>
    <w:p>
      <w:pPr>
        <w:spacing w:after="0"/>
        <w:ind w:left="0"/>
        <w:jc w:val="both"/>
      </w:pPr>
      <w:r>
        <w:rPr>
          <w:rFonts w:ascii="Times New Roman"/>
          <w:b w:val="false"/>
          <w:i w:val="false"/>
          <w:color w:val="000000"/>
          <w:sz w:val="28"/>
        </w:rPr>
        <w:t>
      ыдыстарға тіреу шынылар мен қорғасын төсемдерді орнату;</w:t>
      </w:r>
    </w:p>
    <w:bookmarkEnd w:id="197"/>
    <w:bookmarkStart w:name="z203" w:id="198"/>
    <w:p>
      <w:pPr>
        <w:spacing w:after="0"/>
        <w:ind w:left="0"/>
        <w:jc w:val="both"/>
      </w:pPr>
      <w:r>
        <w:rPr>
          <w:rFonts w:ascii="Times New Roman"/>
          <w:b w:val="false"/>
          <w:i w:val="false"/>
          <w:color w:val="000000"/>
          <w:sz w:val="28"/>
        </w:rPr>
        <w:t>
      бөгеттерді дәнекерлеу арқылы блок-ыдыстардың қақпақтарын орнату;</w:t>
      </w:r>
    </w:p>
    <w:bookmarkEnd w:id="198"/>
    <w:bookmarkStart w:name="z204" w:id="199"/>
    <w:p>
      <w:pPr>
        <w:spacing w:after="0"/>
        <w:ind w:left="0"/>
        <w:jc w:val="both"/>
      </w:pPr>
      <w:r>
        <w:rPr>
          <w:rFonts w:ascii="Times New Roman"/>
          <w:b w:val="false"/>
          <w:i w:val="false"/>
          <w:color w:val="000000"/>
          <w:sz w:val="28"/>
        </w:rPr>
        <w:t xml:space="preserve">
      белгіленген рецептура бойынша электролит дайындау; </w:t>
      </w:r>
    </w:p>
    <w:bookmarkEnd w:id="199"/>
    <w:bookmarkStart w:name="z205" w:id="200"/>
    <w:p>
      <w:pPr>
        <w:spacing w:after="0"/>
        <w:ind w:left="0"/>
        <w:jc w:val="both"/>
      </w:pPr>
      <w:r>
        <w:rPr>
          <w:rFonts w:ascii="Times New Roman"/>
          <w:b w:val="false"/>
          <w:i w:val="false"/>
          <w:color w:val="000000"/>
          <w:sz w:val="28"/>
        </w:rPr>
        <w:t xml:space="preserve">
      қосатын бөлшектерін түзетумен аккумулятор батареяларының элементтерін жинақтау және бөлшектеу; </w:t>
      </w:r>
    </w:p>
    <w:bookmarkEnd w:id="200"/>
    <w:bookmarkStart w:name="z206" w:id="201"/>
    <w:p>
      <w:pPr>
        <w:spacing w:after="0"/>
        <w:ind w:left="0"/>
        <w:jc w:val="both"/>
      </w:pPr>
      <w:r>
        <w:rPr>
          <w:rFonts w:ascii="Times New Roman"/>
          <w:b w:val="false"/>
          <w:i w:val="false"/>
          <w:color w:val="000000"/>
          <w:sz w:val="28"/>
        </w:rPr>
        <w:t>
      жұмыс істейтін батареялардың элементтерінен қалдықты алып тастау;</w:t>
      </w:r>
    </w:p>
    <w:bookmarkEnd w:id="201"/>
    <w:bookmarkStart w:name="z207" w:id="202"/>
    <w:p>
      <w:pPr>
        <w:spacing w:after="0"/>
        <w:ind w:left="0"/>
        <w:jc w:val="both"/>
      </w:pPr>
      <w:r>
        <w:rPr>
          <w:rFonts w:ascii="Times New Roman"/>
          <w:b w:val="false"/>
          <w:i w:val="false"/>
          <w:color w:val="000000"/>
          <w:sz w:val="28"/>
        </w:rPr>
        <w:t xml:space="preserve">
      аккумуляторларды қолданысқа енгізу бойынша нұсқаулықпен қарастырылған барлық жұмыстарды орындау. </w:t>
      </w:r>
    </w:p>
    <w:bookmarkEnd w:id="202"/>
    <w:bookmarkStart w:name="z208" w:id="203"/>
    <w:p>
      <w:pPr>
        <w:spacing w:after="0"/>
        <w:ind w:left="0"/>
        <w:jc w:val="both"/>
      </w:pPr>
      <w:r>
        <w:rPr>
          <w:rFonts w:ascii="Times New Roman"/>
          <w:b w:val="false"/>
          <w:i w:val="false"/>
          <w:color w:val="000000"/>
          <w:sz w:val="28"/>
        </w:rPr>
        <w:t xml:space="preserve">
      33. Білуге тиіс: </w:t>
      </w:r>
    </w:p>
    <w:bookmarkEnd w:id="203"/>
    <w:bookmarkStart w:name="z209" w:id="204"/>
    <w:p>
      <w:pPr>
        <w:spacing w:after="0"/>
        <w:ind w:left="0"/>
        <w:jc w:val="both"/>
      </w:pPr>
      <w:r>
        <w:rPr>
          <w:rFonts w:ascii="Times New Roman"/>
          <w:b w:val="false"/>
          <w:i w:val="false"/>
          <w:color w:val="000000"/>
          <w:sz w:val="28"/>
        </w:rPr>
        <w:t xml:space="preserve">
      электротехниканың негіздері; </w:t>
      </w:r>
    </w:p>
    <w:bookmarkEnd w:id="204"/>
    <w:bookmarkStart w:name="z210" w:id="205"/>
    <w:p>
      <w:pPr>
        <w:spacing w:after="0"/>
        <w:ind w:left="0"/>
        <w:jc w:val="both"/>
      </w:pPr>
      <w:r>
        <w:rPr>
          <w:rFonts w:ascii="Times New Roman"/>
          <w:b w:val="false"/>
          <w:i w:val="false"/>
          <w:color w:val="000000"/>
          <w:sz w:val="28"/>
        </w:rPr>
        <w:t xml:space="preserve">
      бір типтік аккумулятор батареяларының конструкциялық құрылысы және жұмыс істеу принципі; </w:t>
      </w:r>
    </w:p>
    <w:bookmarkEnd w:id="205"/>
    <w:bookmarkStart w:name="z211" w:id="206"/>
    <w:p>
      <w:pPr>
        <w:spacing w:after="0"/>
        <w:ind w:left="0"/>
        <w:jc w:val="both"/>
      </w:pPr>
      <w:r>
        <w:rPr>
          <w:rFonts w:ascii="Times New Roman"/>
          <w:b w:val="false"/>
          <w:i w:val="false"/>
          <w:color w:val="000000"/>
          <w:sz w:val="28"/>
        </w:rPr>
        <w:t>
      зарядты агрегаттың принципті схемасы;</w:t>
      </w:r>
    </w:p>
    <w:bookmarkEnd w:id="206"/>
    <w:bookmarkStart w:name="z212" w:id="207"/>
    <w:p>
      <w:pPr>
        <w:spacing w:after="0"/>
        <w:ind w:left="0"/>
        <w:jc w:val="both"/>
      </w:pPr>
      <w:r>
        <w:rPr>
          <w:rFonts w:ascii="Times New Roman"/>
          <w:b w:val="false"/>
          <w:i w:val="false"/>
          <w:color w:val="000000"/>
          <w:sz w:val="28"/>
        </w:rPr>
        <w:t xml:space="preserve">
      пластиналарды қосу тәртібі және олардың полярлығы; </w:t>
      </w:r>
    </w:p>
    <w:bookmarkEnd w:id="207"/>
    <w:bookmarkStart w:name="z213" w:id="208"/>
    <w:p>
      <w:pPr>
        <w:spacing w:after="0"/>
        <w:ind w:left="0"/>
        <w:jc w:val="both"/>
      </w:pPr>
      <w:r>
        <w:rPr>
          <w:rFonts w:ascii="Times New Roman"/>
          <w:b w:val="false"/>
          <w:i w:val="false"/>
          <w:color w:val="000000"/>
          <w:sz w:val="28"/>
        </w:rPr>
        <w:t>
      аккумулятор батареяларын жөндеу мен қызмет көрсету кезінде қолданылатын аппараттар мен аспаптардың құрылысы;</w:t>
      </w:r>
    </w:p>
    <w:bookmarkEnd w:id="208"/>
    <w:bookmarkStart w:name="z214" w:id="209"/>
    <w:p>
      <w:pPr>
        <w:spacing w:after="0"/>
        <w:ind w:left="0"/>
        <w:jc w:val="both"/>
      </w:pPr>
      <w:r>
        <w:rPr>
          <w:rFonts w:ascii="Times New Roman"/>
          <w:b w:val="false"/>
          <w:i w:val="false"/>
          <w:color w:val="000000"/>
          <w:sz w:val="28"/>
        </w:rPr>
        <w:t xml:space="preserve">
      аккумулятор батареяларының элементтерінің зақымдалу түрлері және оларды жою тәсілдері; </w:t>
      </w:r>
    </w:p>
    <w:bookmarkEnd w:id="209"/>
    <w:bookmarkStart w:name="z215" w:id="210"/>
    <w:p>
      <w:pPr>
        <w:spacing w:after="0"/>
        <w:ind w:left="0"/>
        <w:jc w:val="both"/>
      </w:pPr>
      <w:r>
        <w:rPr>
          <w:rFonts w:ascii="Times New Roman"/>
          <w:b w:val="false"/>
          <w:i w:val="false"/>
          <w:color w:val="000000"/>
          <w:sz w:val="28"/>
        </w:rPr>
        <w:t>
      аккумулятор батареяларының элементтерін бөлшектеу, құрау және жөндеу кезінде жұмыстардың жолдары және операциялардың технологиялық реттілігі;</w:t>
      </w:r>
    </w:p>
    <w:bookmarkEnd w:id="210"/>
    <w:bookmarkStart w:name="z216" w:id="211"/>
    <w:p>
      <w:pPr>
        <w:spacing w:after="0"/>
        <w:ind w:left="0"/>
        <w:jc w:val="both"/>
      </w:pPr>
      <w:r>
        <w:rPr>
          <w:rFonts w:ascii="Times New Roman"/>
          <w:b w:val="false"/>
          <w:i w:val="false"/>
          <w:color w:val="000000"/>
          <w:sz w:val="28"/>
        </w:rPr>
        <w:t>
      аккумуляторды жөндеу кезінде қолданылатын материалдардың негізгі физикалық және химиялық қасиеттері;</w:t>
      </w:r>
    </w:p>
    <w:bookmarkEnd w:id="211"/>
    <w:bookmarkStart w:name="z217" w:id="212"/>
    <w:p>
      <w:pPr>
        <w:spacing w:after="0"/>
        <w:ind w:left="0"/>
        <w:jc w:val="both"/>
      </w:pPr>
      <w:r>
        <w:rPr>
          <w:rFonts w:ascii="Times New Roman"/>
          <w:b w:val="false"/>
          <w:i w:val="false"/>
          <w:color w:val="000000"/>
          <w:sz w:val="28"/>
        </w:rPr>
        <w:t>
      аккумуляторлар мен батареялардың алуан түрлеріне арналған электролит дайындау тәртібі;</w:t>
      </w:r>
    </w:p>
    <w:bookmarkEnd w:id="212"/>
    <w:bookmarkStart w:name="z218" w:id="213"/>
    <w:p>
      <w:pPr>
        <w:spacing w:after="0"/>
        <w:ind w:left="0"/>
        <w:jc w:val="both"/>
      </w:pPr>
      <w:r>
        <w:rPr>
          <w:rFonts w:ascii="Times New Roman"/>
          <w:b w:val="false"/>
          <w:i w:val="false"/>
          <w:color w:val="000000"/>
          <w:sz w:val="28"/>
        </w:rPr>
        <w:t>
      бақылау-өлшеу аспаптарының құрылысы.</w:t>
      </w:r>
    </w:p>
    <w:bookmarkEnd w:id="213"/>
    <w:bookmarkStart w:name="z219" w:id="214"/>
    <w:p>
      <w:pPr>
        <w:spacing w:after="0"/>
        <w:ind w:left="0"/>
        <w:jc w:val="left"/>
      </w:pPr>
      <w:r>
        <w:rPr>
          <w:rFonts w:ascii="Times New Roman"/>
          <w:b/>
          <w:i w:val="false"/>
          <w:color w:val="000000"/>
        </w:rPr>
        <w:t xml:space="preserve"> 10-параграф. Аккумуляторшы, 4-разряд</w:t>
      </w:r>
    </w:p>
    <w:bookmarkEnd w:id="214"/>
    <w:bookmarkStart w:name="z220" w:id="215"/>
    <w:p>
      <w:pPr>
        <w:spacing w:after="0"/>
        <w:ind w:left="0"/>
        <w:jc w:val="both"/>
      </w:pPr>
      <w:r>
        <w:rPr>
          <w:rFonts w:ascii="Times New Roman"/>
          <w:b w:val="false"/>
          <w:i w:val="false"/>
          <w:color w:val="000000"/>
          <w:sz w:val="28"/>
        </w:rPr>
        <w:t xml:space="preserve">
      34. Жұмыс сипаттамасы: </w:t>
      </w:r>
    </w:p>
    <w:bookmarkEnd w:id="215"/>
    <w:bookmarkStart w:name="z221" w:id="216"/>
    <w:p>
      <w:pPr>
        <w:spacing w:after="0"/>
        <w:ind w:left="0"/>
        <w:jc w:val="both"/>
      </w:pPr>
      <w:r>
        <w:rPr>
          <w:rFonts w:ascii="Times New Roman"/>
          <w:b w:val="false"/>
          <w:i w:val="false"/>
          <w:color w:val="000000"/>
          <w:sz w:val="28"/>
        </w:rPr>
        <w:t xml:space="preserve">
      әртүрлі және сыйымдылықты аккумуляторлар мен аккумулятор батареяларын жөндеу бойынша күрделі жұмыстарды орындау; </w:t>
      </w:r>
    </w:p>
    <w:bookmarkEnd w:id="216"/>
    <w:bookmarkStart w:name="z222" w:id="217"/>
    <w:p>
      <w:pPr>
        <w:spacing w:after="0"/>
        <w:ind w:left="0"/>
        <w:jc w:val="both"/>
      </w:pPr>
      <w:r>
        <w:rPr>
          <w:rFonts w:ascii="Times New Roman"/>
          <w:b w:val="false"/>
          <w:i w:val="false"/>
          <w:color w:val="000000"/>
          <w:sz w:val="28"/>
        </w:rPr>
        <w:t>
      заряд агрегаттарын орта жөндеу;</w:t>
      </w:r>
    </w:p>
    <w:bookmarkEnd w:id="217"/>
    <w:bookmarkStart w:name="z223" w:id="218"/>
    <w:p>
      <w:pPr>
        <w:spacing w:after="0"/>
        <w:ind w:left="0"/>
        <w:jc w:val="both"/>
      </w:pPr>
      <w:r>
        <w:rPr>
          <w:rFonts w:ascii="Times New Roman"/>
          <w:b w:val="false"/>
          <w:i w:val="false"/>
          <w:color w:val="000000"/>
          <w:sz w:val="28"/>
        </w:rPr>
        <w:t>
      заряд кезінде кернеу мен тоқ күшін реттеу;</w:t>
      </w:r>
    </w:p>
    <w:bookmarkEnd w:id="218"/>
    <w:bookmarkStart w:name="z224" w:id="219"/>
    <w:p>
      <w:pPr>
        <w:spacing w:after="0"/>
        <w:ind w:left="0"/>
        <w:jc w:val="both"/>
      </w:pPr>
      <w:r>
        <w:rPr>
          <w:rFonts w:ascii="Times New Roman"/>
          <w:b w:val="false"/>
          <w:i w:val="false"/>
          <w:color w:val="000000"/>
          <w:sz w:val="28"/>
        </w:rPr>
        <w:t xml:space="preserve">
      аккумулятор батареяларының зақым жерлерін анықтау және жою; </w:t>
      </w:r>
    </w:p>
    <w:bookmarkEnd w:id="219"/>
    <w:bookmarkStart w:name="z225" w:id="220"/>
    <w:p>
      <w:pPr>
        <w:spacing w:after="0"/>
        <w:ind w:left="0"/>
        <w:jc w:val="both"/>
      </w:pPr>
      <w:r>
        <w:rPr>
          <w:rFonts w:ascii="Times New Roman"/>
          <w:b w:val="false"/>
          <w:i w:val="false"/>
          <w:color w:val="000000"/>
          <w:sz w:val="28"/>
        </w:rPr>
        <w:t>
      машина жетегіне, сынап түзеткішке, тоқ тарататын қалқанға қызмет көрсету;</w:t>
      </w:r>
    </w:p>
    <w:bookmarkEnd w:id="220"/>
    <w:bookmarkStart w:name="z226" w:id="221"/>
    <w:p>
      <w:pPr>
        <w:spacing w:after="0"/>
        <w:ind w:left="0"/>
        <w:jc w:val="both"/>
      </w:pPr>
      <w:r>
        <w:rPr>
          <w:rFonts w:ascii="Times New Roman"/>
          <w:b w:val="false"/>
          <w:i w:val="false"/>
          <w:color w:val="000000"/>
          <w:sz w:val="28"/>
        </w:rPr>
        <w:t xml:space="preserve">
      аккумулятор батареяларын сынау; </w:t>
      </w:r>
    </w:p>
    <w:bookmarkEnd w:id="221"/>
    <w:bookmarkStart w:name="z227" w:id="222"/>
    <w:p>
      <w:pPr>
        <w:spacing w:after="0"/>
        <w:ind w:left="0"/>
        <w:jc w:val="both"/>
      </w:pPr>
      <w:r>
        <w:rPr>
          <w:rFonts w:ascii="Times New Roman"/>
          <w:b w:val="false"/>
          <w:i w:val="false"/>
          <w:color w:val="000000"/>
          <w:sz w:val="28"/>
        </w:rPr>
        <w:t>
      аккумуляторлар мен батареялардың одан әрі пайдалануға жарамдылығын анықтау;</w:t>
      </w:r>
    </w:p>
    <w:bookmarkEnd w:id="222"/>
    <w:bookmarkStart w:name="z228" w:id="223"/>
    <w:p>
      <w:pPr>
        <w:spacing w:after="0"/>
        <w:ind w:left="0"/>
        <w:jc w:val="both"/>
      </w:pPr>
      <w:r>
        <w:rPr>
          <w:rFonts w:ascii="Times New Roman"/>
          <w:b w:val="false"/>
          <w:i w:val="false"/>
          <w:color w:val="000000"/>
          <w:sz w:val="28"/>
        </w:rPr>
        <w:t xml:space="preserve">
      элементаралық қосылыстарды қалыптастыру; </w:t>
      </w:r>
    </w:p>
    <w:bookmarkEnd w:id="223"/>
    <w:bookmarkStart w:name="z229" w:id="224"/>
    <w:p>
      <w:pPr>
        <w:spacing w:after="0"/>
        <w:ind w:left="0"/>
        <w:jc w:val="both"/>
      </w:pPr>
      <w:r>
        <w:rPr>
          <w:rFonts w:ascii="Times New Roman"/>
          <w:b w:val="false"/>
          <w:i w:val="false"/>
          <w:color w:val="000000"/>
          <w:sz w:val="28"/>
        </w:rPr>
        <w:t xml:space="preserve">
      электролиттің сапасын анықтау; </w:t>
      </w:r>
    </w:p>
    <w:bookmarkEnd w:id="224"/>
    <w:bookmarkStart w:name="z230" w:id="225"/>
    <w:p>
      <w:pPr>
        <w:spacing w:after="0"/>
        <w:ind w:left="0"/>
        <w:jc w:val="both"/>
      </w:pPr>
      <w:r>
        <w:rPr>
          <w:rFonts w:ascii="Times New Roman"/>
          <w:b w:val="false"/>
          <w:i w:val="false"/>
          <w:color w:val="000000"/>
          <w:sz w:val="28"/>
        </w:rPr>
        <w:t xml:space="preserve">
      аккумуляторлар мен батареяларға жөндеу жүргізгенге дейін және одан кейін техникалық құжаттаманы дайындау және ресімдеу. </w:t>
      </w:r>
    </w:p>
    <w:bookmarkEnd w:id="225"/>
    <w:bookmarkStart w:name="z231" w:id="226"/>
    <w:p>
      <w:pPr>
        <w:spacing w:after="0"/>
        <w:ind w:left="0"/>
        <w:jc w:val="both"/>
      </w:pPr>
      <w:r>
        <w:rPr>
          <w:rFonts w:ascii="Times New Roman"/>
          <w:b w:val="false"/>
          <w:i w:val="false"/>
          <w:color w:val="000000"/>
          <w:sz w:val="28"/>
        </w:rPr>
        <w:t xml:space="preserve">
      35. Білуге тиіс: </w:t>
      </w:r>
    </w:p>
    <w:bookmarkEnd w:id="226"/>
    <w:bookmarkStart w:name="z232" w:id="227"/>
    <w:p>
      <w:pPr>
        <w:spacing w:after="0"/>
        <w:ind w:left="0"/>
        <w:jc w:val="both"/>
      </w:pPr>
      <w:r>
        <w:rPr>
          <w:rFonts w:ascii="Times New Roman"/>
          <w:b w:val="false"/>
          <w:i w:val="false"/>
          <w:color w:val="000000"/>
          <w:sz w:val="28"/>
        </w:rPr>
        <w:t xml:space="preserve">
      әртүрлі және сыйымдылықты аккумулятор батареяларының конструкциялық құрылысы және жұмыс істеу тәртібі; </w:t>
      </w:r>
    </w:p>
    <w:bookmarkEnd w:id="227"/>
    <w:bookmarkStart w:name="z233" w:id="228"/>
    <w:p>
      <w:pPr>
        <w:spacing w:after="0"/>
        <w:ind w:left="0"/>
        <w:jc w:val="both"/>
      </w:pPr>
      <w:r>
        <w:rPr>
          <w:rFonts w:ascii="Times New Roman"/>
          <w:b w:val="false"/>
          <w:i w:val="false"/>
          <w:color w:val="000000"/>
          <w:sz w:val="28"/>
        </w:rPr>
        <w:t>
      зарядты агрегаттардың жабдығының құрылысы;</w:t>
      </w:r>
    </w:p>
    <w:bookmarkEnd w:id="228"/>
    <w:bookmarkStart w:name="z234" w:id="229"/>
    <w:p>
      <w:pPr>
        <w:spacing w:after="0"/>
        <w:ind w:left="0"/>
        <w:jc w:val="both"/>
      </w:pPr>
      <w:r>
        <w:rPr>
          <w:rFonts w:ascii="Times New Roman"/>
          <w:b w:val="false"/>
          <w:i w:val="false"/>
          <w:color w:val="000000"/>
          <w:sz w:val="28"/>
        </w:rPr>
        <w:t>
      аккумуляторлық батареяларды монтаждау және орнату схемалары;</w:t>
      </w:r>
    </w:p>
    <w:bookmarkEnd w:id="229"/>
    <w:bookmarkStart w:name="z235" w:id="230"/>
    <w:p>
      <w:pPr>
        <w:spacing w:after="0"/>
        <w:ind w:left="0"/>
        <w:jc w:val="both"/>
      </w:pPr>
      <w:r>
        <w:rPr>
          <w:rFonts w:ascii="Times New Roman"/>
          <w:b w:val="false"/>
          <w:i w:val="false"/>
          <w:color w:val="000000"/>
          <w:sz w:val="28"/>
        </w:rPr>
        <w:t xml:space="preserve">
      электр өлшеу аспаптары және қышқылдардың, сілтілер мен газдардың тығыздығын өлшеуге арналған аспаптар; </w:t>
      </w:r>
    </w:p>
    <w:bookmarkEnd w:id="230"/>
    <w:bookmarkStart w:name="z236" w:id="231"/>
    <w:p>
      <w:pPr>
        <w:spacing w:after="0"/>
        <w:ind w:left="0"/>
        <w:jc w:val="both"/>
      </w:pPr>
      <w:r>
        <w:rPr>
          <w:rFonts w:ascii="Times New Roman"/>
          <w:b w:val="false"/>
          <w:i w:val="false"/>
          <w:color w:val="000000"/>
          <w:sz w:val="28"/>
        </w:rPr>
        <w:t xml:space="preserve">
      аккумуляторды, дистилляторларды және заряд агрегаттарын жөндеу тәртібі; </w:t>
      </w:r>
    </w:p>
    <w:bookmarkEnd w:id="231"/>
    <w:bookmarkStart w:name="z237" w:id="232"/>
    <w:p>
      <w:pPr>
        <w:spacing w:after="0"/>
        <w:ind w:left="0"/>
        <w:jc w:val="both"/>
      </w:pPr>
      <w:r>
        <w:rPr>
          <w:rFonts w:ascii="Times New Roman"/>
          <w:b w:val="false"/>
          <w:i w:val="false"/>
          <w:color w:val="000000"/>
          <w:sz w:val="28"/>
        </w:rPr>
        <w:t xml:space="preserve">
      аккумулятор өндірісінде қолданылатын қышқылдардың, сілтілердің, қорғасының, бояулардың физикалық және химиялық қасиеттері; </w:t>
      </w:r>
    </w:p>
    <w:bookmarkEnd w:id="232"/>
    <w:bookmarkStart w:name="z238" w:id="233"/>
    <w:p>
      <w:pPr>
        <w:spacing w:after="0"/>
        <w:ind w:left="0"/>
        <w:jc w:val="both"/>
      </w:pPr>
      <w:r>
        <w:rPr>
          <w:rFonts w:ascii="Times New Roman"/>
          <w:b w:val="false"/>
          <w:i w:val="false"/>
          <w:color w:val="000000"/>
          <w:sz w:val="28"/>
        </w:rPr>
        <w:t xml:space="preserve">
      батареялардың элементтерінде қысқаша тұйықталуларды табу және жою әдістері; </w:t>
      </w:r>
    </w:p>
    <w:bookmarkEnd w:id="233"/>
    <w:bookmarkStart w:name="z239" w:id="234"/>
    <w:p>
      <w:pPr>
        <w:spacing w:after="0"/>
        <w:ind w:left="0"/>
        <w:jc w:val="both"/>
      </w:pPr>
      <w:r>
        <w:rPr>
          <w:rFonts w:ascii="Times New Roman"/>
          <w:b w:val="false"/>
          <w:i w:val="false"/>
          <w:color w:val="000000"/>
          <w:sz w:val="28"/>
        </w:rPr>
        <w:t xml:space="preserve">
      қалып дайындау үшін мөлшерлері мен сызулары бойынша қорғасынды түзету және пішу жолдары; </w:t>
      </w:r>
    </w:p>
    <w:bookmarkEnd w:id="234"/>
    <w:bookmarkStart w:name="z240" w:id="235"/>
    <w:p>
      <w:pPr>
        <w:spacing w:after="0"/>
        <w:ind w:left="0"/>
        <w:jc w:val="both"/>
      </w:pPr>
      <w:r>
        <w:rPr>
          <w:rFonts w:ascii="Times New Roman"/>
          <w:b w:val="false"/>
          <w:i w:val="false"/>
          <w:color w:val="000000"/>
          <w:sz w:val="28"/>
        </w:rPr>
        <w:t xml:space="preserve">
      жекелеген элементтерді жұмыс істейтін тізбектен шығару тәртібі; </w:t>
      </w:r>
    </w:p>
    <w:bookmarkEnd w:id="235"/>
    <w:bookmarkStart w:name="z241" w:id="236"/>
    <w:p>
      <w:pPr>
        <w:spacing w:after="0"/>
        <w:ind w:left="0"/>
        <w:jc w:val="both"/>
      </w:pPr>
      <w:r>
        <w:rPr>
          <w:rFonts w:ascii="Times New Roman"/>
          <w:b w:val="false"/>
          <w:i w:val="false"/>
          <w:color w:val="000000"/>
          <w:sz w:val="28"/>
        </w:rPr>
        <w:t xml:space="preserve">
      аккумуляторларды зарядтау және разрядтау кезіндегі кернеу нормалары. </w:t>
      </w:r>
    </w:p>
    <w:bookmarkEnd w:id="236"/>
    <w:bookmarkStart w:name="z242" w:id="237"/>
    <w:p>
      <w:pPr>
        <w:spacing w:after="0"/>
        <w:ind w:left="0"/>
        <w:jc w:val="left"/>
      </w:pPr>
      <w:r>
        <w:rPr>
          <w:rFonts w:ascii="Times New Roman"/>
          <w:b/>
          <w:i w:val="false"/>
          <w:color w:val="000000"/>
        </w:rPr>
        <w:t xml:space="preserve"> 11-параграф. Аккумуляторшы, 5-разряд</w:t>
      </w:r>
    </w:p>
    <w:bookmarkEnd w:id="237"/>
    <w:bookmarkStart w:name="z243" w:id="238"/>
    <w:p>
      <w:pPr>
        <w:spacing w:after="0"/>
        <w:ind w:left="0"/>
        <w:jc w:val="both"/>
      </w:pPr>
      <w:r>
        <w:rPr>
          <w:rFonts w:ascii="Times New Roman"/>
          <w:b w:val="false"/>
          <w:i w:val="false"/>
          <w:color w:val="000000"/>
          <w:sz w:val="28"/>
        </w:rPr>
        <w:t xml:space="preserve">
      36. Жұмыс сипаттамасы: </w:t>
      </w:r>
    </w:p>
    <w:bookmarkEnd w:id="238"/>
    <w:bookmarkStart w:name="z244" w:id="239"/>
    <w:p>
      <w:pPr>
        <w:spacing w:after="0"/>
        <w:ind w:left="0"/>
        <w:jc w:val="both"/>
      </w:pPr>
      <w:r>
        <w:rPr>
          <w:rFonts w:ascii="Times New Roman"/>
          <w:b w:val="false"/>
          <w:i w:val="false"/>
          <w:color w:val="000000"/>
          <w:sz w:val="28"/>
        </w:rPr>
        <w:t>
      әртүрлі және сыйымдылықты аккумуляторлар мен аккумулятор батареяларын жөндеу, қалыптау бойынша ерекше күрделі жұмыстарды орындау;</w:t>
      </w:r>
    </w:p>
    <w:bookmarkEnd w:id="239"/>
    <w:bookmarkStart w:name="z245" w:id="240"/>
    <w:p>
      <w:pPr>
        <w:spacing w:after="0"/>
        <w:ind w:left="0"/>
        <w:jc w:val="both"/>
      </w:pPr>
      <w:r>
        <w:rPr>
          <w:rFonts w:ascii="Times New Roman"/>
          <w:b w:val="false"/>
          <w:i w:val="false"/>
          <w:color w:val="000000"/>
          <w:sz w:val="28"/>
        </w:rPr>
        <w:t>
      аккумулятор батареяларын қалыптау және зарядтау режимін таңдау;</w:t>
      </w:r>
    </w:p>
    <w:bookmarkEnd w:id="240"/>
    <w:bookmarkStart w:name="z246" w:id="241"/>
    <w:p>
      <w:pPr>
        <w:spacing w:after="0"/>
        <w:ind w:left="0"/>
        <w:jc w:val="both"/>
      </w:pPr>
      <w:r>
        <w:rPr>
          <w:rFonts w:ascii="Times New Roman"/>
          <w:b w:val="false"/>
          <w:i w:val="false"/>
          <w:color w:val="000000"/>
          <w:sz w:val="28"/>
        </w:rPr>
        <w:t xml:space="preserve">
      жөндеу алдында барлық түрлі кемелік аккумуляторлардың ақауын табу; </w:t>
      </w:r>
    </w:p>
    <w:bookmarkEnd w:id="241"/>
    <w:bookmarkStart w:name="z247" w:id="242"/>
    <w:p>
      <w:pPr>
        <w:spacing w:after="0"/>
        <w:ind w:left="0"/>
        <w:jc w:val="both"/>
      </w:pPr>
      <w:r>
        <w:rPr>
          <w:rFonts w:ascii="Times New Roman"/>
          <w:b w:val="false"/>
          <w:i w:val="false"/>
          <w:color w:val="000000"/>
          <w:sz w:val="28"/>
        </w:rPr>
        <w:t>
      аккумулятордың сыйымдылығы мен кернеуі және заряд агрегатының қуатына байланысты заряд тізбегінде реттеу кедергісінің және аккумулятордың қосу схемаларының есептемелерін құрастыру;</w:t>
      </w:r>
    </w:p>
    <w:bookmarkEnd w:id="242"/>
    <w:bookmarkStart w:name="z248" w:id="243"/>
    <w:p>
      <w:pPr>
        <w:spacing w:after="0"/>
        <w:ind w:left="0"/>
        <w:jc w:val="both"/>
      </w:pPr>
      <w:r>
        <w:rPr>
          <w:rFonts w:ascii="Times New Roman"/>
          <w:b w:val="false"/>
          <w:i w:val="false"/>
          <w:color w:val="000000"/>
          <w:sz w:val="28"/>
        </w:rPr>
        <w:t xml:space="preserve">
      кеменің стационарлық және тасымалды аккумуляторларының барлық түрлерін тексеру және сынау; </w:t>
      </w:r>
    </w:p>
    <w:bookmarkEnd w:id="243"/>
    <w:bookmarkStart w:name="z249" w:id="244"/>
    <w:p>
      <w:pPr>
        <w:spacing w:after="0"/>
        <w:ind w:left="0"/>
        <w:jc w:val="both"/>
      </w:pPr>
      <w:r>
        <w:rPr>
          <w:rFonts w:ascii="Times New Roman"/>
          <w:b w:val="false"/>
          <w:i w:val="false"/>
          <w:color w:val="000000"/>
          <w:sz w:val="28"/>
        </w:rPr>
        <w:t>
      дистилляторларды жөндеу көлемін анықтау;</w:t>
      </w:r>
    </w:p>
    <w:bookmarkEnd w:id="244"/>
    <w:bookmarkStart w:name="z250" w:id="245"/>
    <w:p>
      <w:pPr>
        <w:spacing w:after="0"/>
        <w:ind w:left="0"/>
        <w:jc w:val="both"/>
      </w:pPr>
      <w:r>
        <w:rPr>
          <w:rFonts w:ascii="Times New Roman"/>
          <w:b w:val="false"/>
          <w:i w:val="false"/>
          <w:color w:val="000000"/>
          <w:sz w:val="28"/>
        </w:rPr>
        <w:t xml:space="preserve">
      кемелердің барлық түрлерін зауыттық, қозғалғыш сынаулар кезеңінде аккумуляторларға қызмет көрсету және оларды тапсырыс берушіге тапсыру; </w:t>
      </w:r>
    </w:p>
    <w:bookmarkEnd w:id="245"/>
    <w:bookmarkStart w:name="z251" w:id="246"/>
    <w:p>
      <w:pPr>
        <w:spacing w:after="0"/>
        <w:ind w:left="0"/>
        <w:jc w:val="both"/>
      </w:pPr>
      <w:r>
        <w:rPr>
          <w:rFonts w:ascii="Times New Roman"/>
          <w:b w:val="false"/>
          <w:i w:val="false"/>
          <w:color w:val="000000"/>
          <w:sz w:val="28"/>
        </w:rPr>
        <w:t>
      электролиттің химиялық құрамын түзету;</w:t>
      </w:r>
    </w:p>
    <w:bookmarkEnd w:id="246"/>
    <w:bookmarkStart w:name="z252" w:id="247"/>
    <w:p>
      <w:pPr>
        <w:spacing w:after="0"/>
        <w:ind w:left="0"/>
        <w:jc w:val="both"/>
      </w:pPr>
      <w:r>
        <w:rPr>
          <w:rFonts w:ascii="Times New Roman"/>
          <w:b w:val="false"/>
          <w:i w:val="false"/>
          <w:color w:val="000000"/>
          <w:sz w:val="28"/>
        </w:rPr>
        <w:t xml:space="preserve">
      қалушы элементтерді қалыптау; </w:t>
      </w:r>
    </w:p>
    <w:bookmarkEnd w:id="247"/>
    <w:bookmarkStart w:name="z253" w:id="248"/>
    <w:p>
      <w:pPr>
        <w:spacing w:after="0"/>
        <w:ind w:left="0"/>
        <w:jc w:val="both"/>
      </w:pPr>
      <w:r>
        <w:rPr>
          <w:rFonts w:ascii="Times New Roman"/>
          <w:b w:val="false"/>
          <w:i w:val="false"/>
          <w:color w:val="000000"/>
          <w:sz w:val="28"/>
        </w:rPr>
        <w:t>
      заряд агрегаттарын күрделі жөндеу;</w:t>
      </w:r>
    </w:p>
    <w:bookmarkEnd w:id="248"/>
    <w:bookmarkStart w:name="z254" w:id="249"/>
    <w:p>
      <w:pPr>
        <w:spacing w:after="0"/>
        <w:ind w:left="0"/>
        <w:jc w:val="both"/>
      </w:pPr>
      <w:r>
        <w:rPr>
          <w:rFonts w:ascii="Times New Roman"/>
          <w:b w:val="false"/>
          <w:i w:val="false"/>
          <w:color w:val="000000"/>
          <w:sz w:val="28"/>
        </w:rPr>
        <w:t>
      сутегі аппараттарында дәнекерлеу жұмыстарын жүргізу;</w:t>
      </w:r>
    </w:p>
    <w:bookmarkEnd w:id="249"/>
    <w:bookmarkStart w:name="z255" w:id="250"/>
    <w:p>
      <w:pPr>
        <w:spacing w:after="0"/>
        <w:ind w:left="0"/>
        <w:jc w:val="both"/>
      </w:pPr>
      <w:r>
        <w:rPr>
          <w:rFonts w:ascii="Times New Roman"/>
          <w:b w:val="false"/>
          <w:i w:val="false"/>
          <w:color w:val="000000"/>
          <w:sz w:val="28"/>
        </w:rPr>
        <w:t>
      кернеудегі батареяларды жөндеуге арналған жекелеген элементтерді сөндіру схемасын құру;</w:t>
      </w:r>
    </w:p>
    <w:bookmarkEnd w:id="250"/>
    <w:bookmarkStart w:name="z256" w:id="251"/>
    <w:p>
      <w:pPr>
        <w:spacing w:after="0"/>
        <w:ind w:left="0"/>
        <w:jc w:val="both"/>
      </w:pPr>
      <w:r>
        <w:rPr>
          <w:rFonts w:ascii="Times New Roman"/>
          <w:b w:val="false"/>
          <w:i w:val="false"/>
          <w:color w:val="000000"/>
          <w:sz w:val="28"/>
        </w:rPr>
        <w:t xml:space="preserve">
      зарядтау станцияларының жабдықтары мен аппаратураларына қызмет көрсету және жөндеу бойынша есепке алу мен техникалық құжаттаманы жүргізу. </w:t>
      </w:r>
    </w:p>
    <w:bookmarkEnd w:id="251"/>
    <w:bookmarkStart w:name="z257" w:id="252"/>
    <w:p>
      <w:pPr>
        <w:spacing w:after="0"/>
        <w:ind w:left="0"/>
        <w:jc w:val="both"/>
      </w:pPr>
      <w:r>
        <w:rPr>
          <w:rFonts w:ascii="Times New Roman"/>
          <w:b w:val="false"/>
          <w:i w:val="false"/>
          <w:color w:val="000000"/>
          <w:sz w:val="28"/>
        </w:rPr>
        <w:t xml:space="preserve">
      37. Білуге тиіс: </w:t>
      </w:r>
    </w:p>
    <w:bookmarkEnd w:id="252"/>
    <w:bookmarkStart w:name="z258" w:id="253"/>
    <w:p>
      <w:pPr>
        <w:spacing w:after="0"/>
        <w:ind w:left="0"/>
        <w:jc w:val="both"/>
      </w:pPr>
      <w:r>
        <w:rPr>
          <w:rFonts w:ascii="Times New Roman"/>
          <w:b w:val="false"/>
          <w:i w:val="false"/>
          <w:color w:val="000000"/>
          <w:sz w:val="28"/>
        </w:rPr>
        <w:t>
      физика және химия негіздері;</w:t>
      </w:r>
    </w:p>
    <w:bookmarkEnd w:id="253"/>
    <w:bookmarkStart w:name="z259" w:id="254"/>
    <w:p>
      <w:pPr>
        <w:spacing w:after="0"/>
        <w:ind w:left="0"/>
        <w:jc w:val="both"/>
      </w:pPr>
      <w:r>
        <w:rPr>
          <w:rFonts w:ascii="Times New Roman"/>
          <w:b w:val="false"/>
          <w:i w:val="false"/>
          <w:color w:val="000000"/>
          <w:sz w:val="28"/>
        </w:rPr>
        <w:t>
      барлық түрлі және сыйымдылықты аккумуляторлар батареяларының конструкциясы;</w:t>
      </w:r>
    </w:p>
    <w:bookmarkEnd w:id="254"/>
    <w:bookmarkStart w:name="z260" w:id="255"/>
    <w:p>
      <w:pPr>
        <w:spacing w:after="0"/>
        <w:ind w:left="0"/>
        <w:jc w:val="both"/>
      </w:pPr>
      <w:r>
        <w:rPr>
          <w:rFonts w:ascii="Times New Roman"/>
          <w:b w:val="false"/>
          <w:i w:val="false"/>
          <w:color w:val="000000"/>
          <w:sz w:val="28"/>
        </w:rPr>
        <w:t>
      зарядтау станцияларын жабдықтау;</w:t>
      </w:r>
    </w:p>
    <w:bookmarkEnd w:id="255"/>
    <w:bookmarkStart w:name="z261" w:id="256"/>
    <w:p>
      <w:pPr>
        <w:spacing w:after="0"/>
        <w:ind w:left="0"/>
        <w:jc w:val="both"/>
      </w:pPr>
      <w:r>
        <w:rPr>
          <w:rFonts w:ascii="Times New Roman"/>
          <w:b w:val="false"/>
          <w:i w:val="false"/>
          <w:color w:val="000000"/>
          <w:sz w:val="28"/>
        </w:rPr>
        <w:t>
      аккумуляторлардың сыйымдылығына және кернеуіне және зарядтау агрегатының қуатына байланысты аккумуляторлардың қосылу схемалары және зарядтау тізбегіндегі реттеу кедергісін есептеу тәртібі;</w:t>
      </w:r>
    </w:p>
    <w:bookmarkEnd w:id="256"/>
    <w:bookmarkStart w:name="z262" w:id="257"/>
    <w:p>
      <w:pPr>
        <w:spacing w:after="0"/>
        <w:ind w:left="0"/>
        <w:jc w:val="both"/>
      </w:pPr>
      <w:r>
        <w:rPr>
          <w:rFonts w:ascii="Times New Roman"/>
          <w:b w:val="false"/>
          <w:i w:val="false"/>
          <w:color w:val="000000"/>
          <w:sz w:val="28"/>
        </w:rPr>
        <w:t xml:space="preserve">
      электр өлшеу аспаптары мен қышқылдардың, сілтілер мен газдардың тығыздығын өлшеуге арналған аспаптардың құрылғысы; </w:t>
      </w:r>
    </w:p>
    <w:bookmarkEnd w:id="257"/>
    <w:bookmarkStart w:name="z263" w:id="258"/>
    <w:p>
      <w:pPr>
        <w:spacing w:after="0"/>
        <w:ind w:left="0"/>
        <w:jc w:val="both"/>
      </w:pPr>
      <w:r>
        <w:rPr>
          <w:rFonts w:ascii="Times New Roman"/>
          <w:b w:val="false"/>
          <w:i w:val="false"/>
          <w:color w:val="000000"/>
          <w:sz w:val="28"/>
        </w:rPr>
        <w:t xml:space="preserve">
      кемелік аккумуляторларды, дистилляторларды және заряд агрегаттарын жөндеу тәртібі; </w:t>
      </w:r>
    </w:p>
    <w:bookmarkEnd w:id="258"/>
    <w:bookmarkStart w:name="z264" w:id="259"/>
    <w:p>
      <w:pPr>
        <w:spacing w:after="0"/>
        <w:ind w:left="0"/>
        <w:jc w:val="both"/>
      </w:pPr>
      <w:r>
        <w:rPr>
          <w:rFonts w:ascii="Times New Roman"/>
          <w:b w:val="false"/>
          <w:i w:val="false"/>
          <w:color w:val="000000"/>
          <w:sz w:val="28"/>
        </w:rPr>
        <w:t xml:space="preserve">
      аккумулятор батареяларының жұмысында, заряд станцияларының аппаратурасы мен жабдығында күрделі ақаулықтарды анықтау және жою әдістері; </w:t>
      </w:r>
    </w:p>
    <w:bookmarkEnd w:id="259"/>
    <w:bookmarkStart w:name="z265" w:id="260"/>
    <w:p>
      <w:pPr>
        <w:spacing w:after="0"/>
        <w:ind w:left="0"/>
        <w:jc w:val="both"/>
      </w:pPr>
      <w:r>
        <w:rPr>
          <w:rFonts w:ascii="Times New Roman"/>
          <w:b w:val="false"/>
          <w:i w:val="false"/>
          <w:color w:val="000000"/>
          <w:sz w:val="28"/>
        </w:rPr>
        <w:t xml:space="preserve">
      заряд агрегаттарының және аккумулятор батареяларының есебін жүргізу және қажетті техникалық құжаттама дайындау тәртібі. </w:t>
      </w:r>
    </w:p>
    <w:bookmarkEnd w:id="260"/>
    <w:bookmarkStart w:name="z266" w:id="261"/>
    <w:p>
      <w:pPr>
        <w:spacing w:after="0"/>
        <w:ind w:left="0"/>
        <w:jc w:val="left"/>
      </w:pPr>
      <w:r>
        <w:rPr>
          <w:rFonts w:ascii="Times New Roman"/>
          <w:b/>
          <w:i w:val="false"/>
          <w:color w:val="000000"/>
        </w:rPr>
        <w:t xml:space="preserve"> 12-параграф. Акустикалық сынаулардың операторы, 2-разряд</w:t>
      </w:r>
    </w:p>
    <w:bookmarkEnd w:id="261"/>
    <w:bookmarkStart w:name="z267" w:id="262"/>
    <w:p>
      <w:pPr>
        <w:spacing w:after="0"/>
        <w:ind w:left="0"/>
        <w:jc w:val="both"/>
      </w:pPr>
      <w:r>
        <w:rPr>
          <w:rFonts w:ascii="Times New Roman"/>
          <w:b w:val="false"/>
          <w:i w:val="false"/>
          <w:color w:val="000000"/>
          <w:sz w:val="28"/>
        </w:rPr>
        <w:t>
      38. Жұмыс сипаттамасы:</w:t>
      </w:r>
    </w:p>
    <w:bookmarkEnd w:id="262"/>
    <w:bookmarkStart w:name="z268" w:id="263"/>
    <w:p>
      <w:pPr>
        <w:spacing w:after="0"/>
        <w:ind w:left="0"/>
        <w:jc w:val="both"/>
      </w:pPr>
      <w:r>
        <w:rPr>
          <w:rFonts w:ascii="Times New Roman"/>
          <w:b w:val="false"/>
          <w:i w:val="false"/>
          <w:color w:val="000000"/>
          <w:sz w:val="28"/>
        </w:rPr>
        <w:t>
      біліктілігі анағұрлым жоғары оператордың басшылығымен ауалық шу мен дірілді өлшеу және спектрлік талдау;</w:t>
      </w:r>
    </w:p>
    <w:bookmarkEnd w:id="263"/>
    <w:bookmarkStart w:name="z269" w:id="264"/>
    <w:p>
      <w:pPr>
        <w:spacing w:after="0"/>
        <w:ind w:left="0"/>
        <w:jc w:val="both"/>
      </w:pPr>
      <w:r>
        <w:rPr>
          <w:rFonts w:ascii="Times New Roman"/>
          <w:b w:val="false"/>
          <w:i w:val="false"/>
          <w:color w:val="000000"/>
          <w:sz w:val="28"/>
        </w:rPr>
        <w:t xml:space="preserve">
      әуе шуының жалпы деңгейлерін өлшеу; </w:t>
      </w:r>
    </w:p>
    <w:bookmarkEnd w:id="264"/>
    <w:bookmarkStart w:name="z270" w:id="265"/>
    <w:p>
      <w:pPr>
        <w:spacing w:after="0"/>
        <w:ind w:left="0"/>
        <w:jc w:val="both"/>
      </w:pPr>
      <w:r>
        <w:rPr>
          <w:rFonts w:ascii="Times New Roman"/>
          <w:b w:val="false"/>
          <w:i w:val="false"/>
          <w:color w:val="000000"/>
          <w:sz w:val="28"/>
        </w:rPr>
        <w:t>
      шу өлшегішті (діріл өлшегішті) жұмысқа дайындау, микрофонды (діріл қабылдағышты) орнату;</w:t>
      </w:r>
    </w:p>
    <w:bookmarkEnd w:id="265"/>
    <w:bookmarkStart w:name="z271" w:id="266"/>
    <w:p>
      <w:pPr>
        <w:spacing w:after="0"/>
        <w:ind w:left="0"/>
        <w:jc w:val="both"/>
      </w:pPr>
      <w:r>
        <w:rPr>
          <w:rFonts w:ascii="Times New Roman"/>
          <w:b w:val="false"/>
          <w:i w:val="false"/>
          <w:color w:val="000000"/>
          <w:sz w:val="28"/>
        </w:rPr>
        <w:t>
      журналға жаза отырып, бағыттамалық аспаптан көрсеткіштерді алу.</w:t>
      </w:r>
    </w:p>
    <w:bookmarkEnd w:id="266"/>
    <w:bookmarkStart w:name="z272" w:id="267"/>
    <w:p>
      <w:pPr>
        <w:spacing w:after="0"/>
        <w:ind w:left="0"/>
        <w:jc w:val="both"/>
      </w:pPr>
      <w:r>
        <w:rPr>
          <w:rFonts w:ascii="Times New Roman"/>
          <w:b w:val="false"/>
          <w:i w:val="false"/>
          <w:color w:val="000000"/>
          <w:sz w:val="28"/>
        </w:rPr>
        <w:t xml:space="preserve">
      39. Білуге тиіс: </w:t>
      </w:r>
    </w:p>
    <w:bookmarkEnd w:id="267"/>
    <w:bookmarkStart w:name="z273" w:id="268"/>
    <w:p>
      <w:pPr>
        <w:spacing w:after="0"/>
        <w:ind w:left="0"/>
        <w:jc w:val="both"/>
      </w:pPr>
      <w:r>
        <w:rPr>
          <w:rFonts w:ascii="Times New Roman"/>
          <w:b w:val="false"/>
          <w:i w:val="false"/>
          <w:color w:val="000000"/>
          <w:sz w:val="28"/>
        </w:rPr>
        <w:t xml:space="preserve">
      шу өлшеуішпен және діріл өлшейтін аппаратурамен жұмыс істеу тәртібі, олардың әрекет ету принципі; </w:t>
      </w:r>
    </w:p>
    <w:bookmarkEnd w:id="268"/>
    <w:bookmarkStart w:name="z274" w:id="269"/>
    <w:p>
      <w:pPr>
        <w:spacing w:after="0"/>
        <w:ind w:left="0"/>
        <w:jc w:val="both"/>
      </w:pPr>
      <w:r>
        <w:rPr>
          <w:rFonts w:ascii="Times New Roman"/>
          <w:b w:val="false"/>
          <w:i w:val="false"/>
          <w:color w:val="000000"/>
          <w:sz w:val="28"/>
        </w:rPr>
        <w:t xml:space="preserve">
      шу мен дірілдің физикалық табиғаты; </w:t>
      </w:r>
    </w:p>
    <w:bookmarkEnd w:id="269"/>
    <w:bookmarkStart w:name="z275" w:id="270"/>
    <w:p>
      <w:pPr>
        <w:spacing w:after="0"/>
        <w:ind w:left="0"/>
        <w:jc w:val="both"/>
      </w:pPr>
      <w:r>
        <w:rPr>
          <w:rFonts w:ascii="Times New Roman"/>
          <w:b w:val="false"/>
          <w:i w:val="false"/>
          <w:color w:val="000000"/>
          <w:sz w:val="28"/>
        </w:rPr>
        <w:t>
      электротехника туралы қарапайым ақпарат.</w:t>
      </w:r>
    </w:p>
    <w:bookmarkEnd w:id="270"/>
    <w:bookmarkStart w:name="z276" w:id="271"/>
    <w:p>
      <w:pPr>
        <w:spacing w:after="0"/>
        <w:ind w:left="0"/>
        <w:jc w:val="both"/>
      </w:pPr>
      <w:r>
        <w:rPr>
          <w:rFonts w:ascii="Times New Roman"/>
          <w:b w:val="false"/>
          <w:i w:val="false"/>
          <w:color w:val="000000"/>
          <w:sz w:val="28"/>
        </w:rPr>
        <w:t>
      40. Жұмыс үлгілері:</w:t>
      </w:r>
    </w:p>
    <w:bookmarkEnd w:id="271"/>
    <w:bookmarkStart w:name="z277" w:id="272"/>
    <w:p>
      <w:pPr>
        <w:spacing w:after="0"/>
        <w:ind w:left="0"/>
        <w:jc w:val="both"/>
      </w:pPr>
      <w:r>
        <w:rPr>
          <w:rFonts w:ascii="Times New Roman"/>
          <w:b w:val="false"/>
          <w:i w:val="false"/>
          <w:color w:val="000000"/>
          <w:sz w:val="28"/>
        </w:rPr>
        <w:t>
      1) тасымалданатын аппаратураның қоректендіру блогы – жұмыс қабілеттілігін тексеру, элементтерді ауыстыру;</w:t>
      </w:r>
    </w:p>
    <w:bookmarkEnd w:id="272"/>
    <w:bookmarkStart w:name="z278" w:id="273"/>
    <w:p>
      <w:pPr>
        <w:spacing w:after="0"/>
        <w:ind w:left="0"/>
        <w:jc w:val="both"/>
      </w:pPr>
      <w:r>
        <w:rPr>
          <w:rFonts w:ascii="Times New Roman"/>
          <w:b w:val="false"/>
          <w:i w:val="false"/>
          <w:color w:val="000000"/>
          <w:sz w:val="28"/>
        </w:rPr>
        <w:t xml:space="preserve">
      2) дірілқабылдағыш – зерттелетін шайқалатын беттерде орнату; </w:t>
      </w:r>
    </w:p>
    <w:bookmarkEnd w:id="273"/>
    <w:bookmarkStart w:name="z279" w:id="274"/>
    <w:p>
      <w:pPr>
        <w:spacing w:after="0"/>
        <w:ind w:left="0"/>
        <w:jc w:val="both"/>
      </w:pPr>
      <w:r>
        <w:rPr>
          <w:rFonts w:ascii="Times New Roman"/>
          <w:b w:val="false"/>
          <w:i w:val="false"/>
          <w:color w:val="000000"/>
          <w:sz w:val="28"/>
        </w:rPr>
        <w:t>
      3) микрофон – шу көзіне және дыбыс энергиясын көрсететін беттерге қатысты орнату нүктесін дұрыс таңдау.</w:t>
      </w:r>
    </w:p>
    <w:bookmarkEnd w:id="274"/>
    <w:bookmarkStart w:name="z280" w:id="275"/>
    <w:p>
      <w:pPr>
        <w:spacing w:after="0"/>
        <w:ind w:left="0"/>
        <w:jc w:val="left"/>
      </w:pPr>
      <w:r>
        <w:rPr>
          <w:rFonts w:ascii="Times New Roman"/>
          <w:b/>
          <w:i w:val="false"/>
          <w:color w:val="000000"/>
        </w:rPr>
        <w:t xml:space="preserve"> 13-параграф. Акустикалық сынаулардың операторы, 3-разряд</w:t>
      </w:r>
    </w:p>
    <w:bookmarkEnd w:id="275"/>
    <w:bookmarkStart w:name="z281" w:id="276"/>
    <w:p>
      <w:pPr>
        <w:spacing w:after="0"/>
        <w:ind w:left="0"/>
        <w:jc w:val="both"/>
      </w:pPr>
      <w:r>
        <w:rPr>
          <w:rFonts w:ascii="Times New Roman"/>
          <w:b w:val="false"/>
          <w:i w:val="false"/>
          <w:color w:val="000000"/>
          <w:sz w:val="28"/>
        </w:rPr>
        <w:t>
      41. Жұмыс сипаттамасы:</w:t>
      </w:r>
    </w:p>
    <w:bookmarkEnd w:id="276"/>
    <w:bookmarkStart w:name="z282" w:id="277"/>
    <w:p>
      <w:pPr>
        <w:spacing w:after="0"/>
        <w:ind w:left="0"/>
        <w:jc w:val="both"/>
      </w:pPr>
      <w:r>
        <w:rPr>
          <w:rFonts w:ascii="Times New Roman"/>
          <w:b w:val="false"/>
          <w:i w:val="false"/>
          <w:color w:val="000000"/>
          <w:sz w:val="28"/>
        </w:rPr>
        <w:t>
      әуе шуы мен дірілді өлшеу және спектралды талдау;</w:t>
      </w:r>
    </w:p>
    <w:bookmarkEnd w:id="277"/>
    <w:bookmarkStart w:name="z283" w:id="278"/>
    <w:p>
      <w:pPr>
        <w:spacing w:after="0"/>
        <w:ind w:left="0"/>
        <w:jc w:val="both"/>
      </w:pPr>
      <w:r>
        <w:rPr>
          <w:rFonts w:ascii="Times New Roman"/>
          <w:b w:val="false"/>
          <w:i w:val="false"/>
          <w:color w:val="000000"/>
          <w:sz w:val="28"/>
        </w:rPr>
        <w:t>
      біліктілігі анағұрлым жоғары оператордың басшылығымен акустикалық процестерді өздігінен жазылушыға немесе магнитофонда тіркеу;</w:t>
      </w:r>
    </w:p>
    <w:bookmarkEnd w:id="278"/>
    <w:bookmarkStart w:name="z284" w:id="279"/>
    <w:p>
      <w:pPr>
        <w:spacing w:after="0"/>
        <w:ind w:left="0"/>
        <w:jc w:val="both"/>
      </w:pPr>
      <w:r>
        <w:rPr>
          <w:rFonts w:ascii="Times New Roman"/>
          <w:b w:val="false"/>
          <w:i w:val="false"/>
          <w:color w:val="000000"/>
          <w:sz w:val="28"/>
        </w:rPr>
        <w:t>
      берілген схемалар бойынша өлшеу трактілерін құру, аппаратураны калибрлеу және оған техникалық қызмет көрсету.</w:t>
      </w:r>
    </w:p>
    <w:bookmarkEnd w:id="279"/>
    <w:bookmarkStart w:name="z285" w:id="280"/>
    <w:p>
      <w:pPr>
        <w:spacing w:after="0"/>
        <w:ind w:left="0"/>
        <w:jc w:val="both"/>
      </w:pPr>
      <w:r>
        <w:rPr>
          <w:rFonts w:ascii="Times New Roman"/>
          <w:b w:val="false"/>
          <w:i w:val="false"/>
          <w:color w:val="000000"/>
          <w:sz w:val="28"/>
        </w:rPr>
        <w:t xml:space="preserve">
      42. Білуге тиіс: </w:t>
      </w:r>
    </w:p>
    <w:bookmarkEnd w:id="280"/>
    <w:bookmarkStart w:name="z286" w:id="281"/>
    <w:p>
      <w:pPr>
        <w:spacing w:after="0"/>
        <w:ind w:left="0"/>
        <w:jc w:val="both"/>
      </w:pPr>
      <w:r>
        <w:rPr>
          <w:rFonts w:ascii="Times New Roman"/>
          <w:b w:val="false"/>
          <w:i w:val="false"/>
          <w:color w:val="000000"/>
          <w:sz w:val="28"/>
        </w:rPr>
        <w:t>
      жұмыста қолданылатын аспаптардың құрылысы мен калибрлеу тәртібі бойынша мәліметтер;</w:t>
      </w:r>
    </w:p>
    <w:bookmarkEnd w:id="281"/>
    <w:bookmarkStart w:name="z287" w:id="282"/>
    <w:p>
      <w:pPr>
        <w:spacing w:after="0"/>
        <w:ind w:left="0"/>
        <w:jc w:val="both"/>
      </w:pPr>
      <w:r>
        <w:rPr>
          <w:rFonts w:ascii="Times New Roman"/>
          <w:b w:val="false"/>
          <w:i w:val="false"/>
          <w:color w:val="000000"/>
          <w:sz w:val="28"/>
        </w:rPr>
        <w:t xml:space="preserve">
      шуды (дірілді) өлшеу әдістемесін, шумен күресу техникасы бойынша қарапайым мәліметтер; </w:t>
      </w:r>
    </w:p>
    <w:bookmarkEnd w:id="282"/>
    <w:bookmarkStart w:name="z288" w:id="283"/>
    <w:p>
      <w:pPr>
        <w:spacing w:after="0"/>
        <w:ind w:left="0"/>
        <w:jc w:val="both"/>
      </w:pPr>
      <w:r>
        <w:rPr>
          <w:rFonts w:ascii="Times New Roman"/>
          <w:b w:val="false"/>
          <w:i w:val="false"/>
          <w:color w:val="000000"/>
          <w:sz w:val="28"/>
        </w:rPr>
        <w:t>
      электротехника негіздері.</w:t>
      </w:r>
    </w:p>
    <w:bookmarkEnd w:id="283"/>
    <w:bookmarkStart w:name="z289" w:id="284"/>
    <w:p>
      <w:pPr>
        <w:spacing w:after="0"/>
        <w:ind w:left="0"/>
        <w:jc w:val="both"/>
      </w:pPr>
      <w:r>
        <w:rPr>
          <w:rFonts w:ascii="Times New Roman"/>
          <w:b w:val="false"/>
          <w:i w:val="false"/>
          <w:color w:val="000000"/>
          <w:sz w:val="28"/>
        </w:rPr>
        <w:t>
      43. Жұмыс үлгілері:</w:t>
      </w:r>
    </w:p>
    <w:bookmarkEnd w:id="284"/>
    <w:bookmarkStart w:name="z290" w:id="285"/>
    <w:p>
      <w:pPr>
        <w:spacing w:after="0"/>
        <w:ind w:left="0"/>
        <w:jc w:val="both"/>
      </w:pPr>
      <w:r>
        <w:rPr>
          <w:rFonts w:ascii="Times New Roman"/>
          <w:b w:val="false"/>
          <w:i w:val="false"/>
          <w:color w:val="000000"/>
          <w:sz w:val="28"/>
        </w:rPr>
        <w:t>
      1) микрофондық кабель – шылдырлату;</w:t>
      </w:r>
    </w:p>
    <w:bookmarkEnd w:id="285"/>
    <w:bookmarkStart w:name="z291" w:id="286"/>
    <w:p>
      <w:pPr>
        <w:spacing w:after="0"/>
        <w:ind w:left="0"/>
        <w:jc w:val="both"/>
      </w:pPr>
      <w:r>
        <w:rPr>
          <w:rFonts w:ascii="Times New Roman"/>
          <w:b w:val="false"/>
          <w:i w:val="false"/>
          <w:color w:val="000000"/>
          <w:sz w:val="28"/>
        </w:rPr>
        <w:t>
      2) балқымалы сақтандырғыштар, резисторлар, конденсаторлар – ауыстыру;</w:t>
      </w:r>
    </w:p>
    <w:bookmarkEnd w:id="286"/>
    <w:bookmarkStart w:name="z292" w:id="287"/>
    <w:p>
      <w:pPr>
        <w:spacing w:after="0"/>
        <w:ind w:left="0"/>
        <w:jc w:val="both"/>
      </w:pPr>
      <w:r>
        <w:rPr>
          <w:rFonts w:ascii="Times New Roman"/>
          <w:b w:val="false"/>
          <w:i w:val="false"/>
          <w:color w:val="000000"/>
          <w:sz w:val="28"/>
        </w:rPr>
        <w:t>
      3) әуе шуының және дірілдің спектрограммалары – өздігінен жазғышта тіркеу;</w:t>
      </w:r>
    </w:p>
    <w:bookmarkEnd w:id="287"/>
    <w:bookmarkStart w:name="z293" w:id="288"/>
    <w:p>
      <w:pPr>
        <w:spacing w:after="0"/>
        <w:ind w:left="0"/>
        <w:jc w:val="both"/>
      </w:pPr>
      <w:r>
        <w:rPr>
          <w:rFonts w:ascii="Times New Roman"/>
          <w:b w:val="false"/>
          <w:i w:val="false"/>
          <w:color w:val="000000"/>
          <w:sz w:val="28"/>
        </w:rPr>
        <w:t xml:space="preserve">
      4) өлшеу тракті (магнитофон, спектрометр, өздігінен жазғыш) – спектралды талдау жүргізу. </w:t>
      </w:r>
    </w:p>
    <w:bookmarkEnd w:id="288"/>
    <w:bookmarkStart w:name="z294" w:id="289"/>
    <w:p>
      <w:pPr>
        <w:spacing w:after="0"/>
        <w:ind w:left="0"/>
        <w:jc w:val="left"/>
      </w:pPr>
      <w:r>
        <w:rPr>
          <w:rFonts w:ascii="Times New Roman"/>
          <w:b/>
          <w:i w:val="false"/>
          <w:color w:val="000000"/>
        </w:rPr>
        <w:t xml:space="preserve"> 14-параграф. Акустикалық сынаулардың операторы, 4-разряд</w:t>
      </w:r>
    </w:p>
    <w:bookmarkEnd w:id="289"/>
    <w:bookmarkStart w:name="z295" w:id="290"/>
    <w:p>
      <w:pPr>
        <w:spacing w:after="0"/>
        <w:ind w:left="0"/>
        <w:jc w:val="both"/>
      </w:pPr>
      <w:r>
        <w:rPr>
          <w:rFonts w:ascii="Times New Roman"/>
          <w:b w:val="false"/>
          <w:i w:val="false"/>
          <w:color w:val="000000"/>
          <w:sz w:val="28"/>
        </w:rPr>
        <w:t xml:space="preserve">
      44. Жұмыс сипаттамасы: </w:t>
      </w:r>
    </w:p>
    <w:bookmarkEnd w:id="290"/>
    <w:bookmarkStart w:name="z296" w:id="291"/>
    <w:p>
      <w:pPr>
        <w:spacing w:after="0"/>
        <w:ind w:left="0"/>
        <w:jc w:val="both"/>
      </w:pPr>
      <w:r>
        <w:rPr>
          <w:rFonts w:ascii="Times New Roman"/>
          <w:b w:val="false"/>
          <w:i w:val="false"/>
          <w:color w:val="000000"/>
          <w:sz w:val="28"/>
        </w:rPr>
        <w:t>
      әуе шуын, дыбыстық және төмен жиілікті дірілді өлшеу, тар жолақты, үштен бір октавты және статистикалық талдауыштардың көмегімен акустикалық процестерді спектралды талдау, өздігінен жазғышта, магнитофонда және шлейфті осциллографта тіркеу;</w:t>
      </w:r>
    </w:p>
    <w:bookmarkEnd w:id="291"/>
    <w:bookmarkStart w:name="z297" w:id="292"/>
    <w:p>
      <w:pPr>
        <w:spacing w:after="0"/>
        <w:ind w:left="0"/>
        <w:jc w:val="both"/>
      </w:pPr>
      <w:r>
        <w:rPr>
          <w:rFonts w:ascii="Times New Roman"/>
          <w:b w:val="false"/>
          <w:i w:val="false"/>
          <w:color w:val="000000"/>
          <w:sz w:val="28"/>
        </w:rPr>
        <w:t xml:space="preserve">
      су астындағы шу өлшеулерге қатысу; </w:t>
      </w:r>
    </w:p>
    <w:bookmarkEnd w:id="292"/>
    <w:bookmarkStart w:name="z298" w:id="293"/>
    <w:p>
      <w:pPr>
        <w:spacing w:after="0"/>
        <w:ind w:left="0"/>
        <w:jc w:val="both"/>
      </w:pPr>
      <w:r>
        <w:rPr>
          <w:rFonts w:ascii="Times New Roman"/>
          <w:b w:val="false"/>
          <w:i w:val="false"/>
          <w:color w:val="000000"/>
          <w:sz w:val="28"/>
        </w:rPr>
        <w:t>
      өлшеулердің нәтижелерін өңдеу;</w:t>
      </w:r>
    </w:p>
    <w:bookmarkEnd w:id="293"/>
    <w:bookmarkStart w:name="z299" w:id="294"/>
    <w:p>
      <w:pPr>
        <w:spacing w:after="0"/>
        <w:ind w:left="0"/>
        <w:jc w:val="both"/>
      </w:pPr>
      <w:r>
        <w:rPr>
          <w:rFonts w:ascii="Times New Roman"/>
          <w:b w:val="false"/>
          <w:i w:val="false"/>
          <w:color w:val="000000"/>
          <w:sz w:val="28"/>
        </w:rPr>
        <w:t>
      өлшеу сызбаларын баптау, аспаптың амплитудалық – жиілік сипаттамаларын алу, оның жұмысында қарапайым ақаусыздықтарды жою.</w:t>
      </w:r>
    </w:p>
    <w:bookmarkEnd w:id="294"/>
    <w:bookmarkStart w:name="z300" w:id="295"/>
    <w:p>
      <w:pPr>
        <w:spacing w:after="0"/>
        <w:ind w:left="0"/>
        <w:jc w:val="both"/>
      </w:pPr>
      <w:r>
        <w:rPr>
          <w:rFonts w:ascii="Times New Roman"/>
          <w:b w:val="false"/>
          <w:i w:val="false"/>
          <w:color w:val="000000"/>
          <w:sz w:val="28"/>
        </w:rPr>
        <w:t>
      45. Білуге тиіс:</w:t>
      </w:r>
    </w:p>
    <w:bookmarkEnd w:id="295"/>
    <w:bookmarkStart w:name="z301" w:id="296"/>
    <w:p>
      <w:pPr>
        <w:spacing w:after="0"/>
        <w:ind w:left="0"/>
        <w:jc w:val="both"/>
      </w:pPr>
      <w:r>
        <w:rPr>
          <w:rFonts w:ascii="Times New Roman"/>
          <w:b w:val="false"/>
          <w:i w:val="false"/>
          <w:color w:val="000000"/>
          <w:sz w:val="28"/>
        </w:rPr>
        <w:t xml:space="preserve">
      өлшеу аспаптарының жұмыс істеу принципі және блок-схемалары; </w:t>
      </w:r>
    </w:p>
    <w:bookmarkEnd w:id="296"/>
    <w:bookmarkStart w:name="z302" w:id="297"/>
    <w:p>
      <w:pPr>
        <w:spacing w:after="0"/>
        <w:ind w:left="0"/>
        <w:jc w:val="both"/>
      </w:pPr>
      <w:r>
        <w:rPr>
          <w:rFonts w:ascii="Times New Roman"/>
          <w:b w:val="false"/>
          <w:i w:val="false"/>
          <w:color w:val="000000"/>
          <w:sz w:val="28"/>
        </w:rPr>
        <w:t xml:space="preserve">
      дыбыстық магнитті жазу, осциллографирлеу және тензометрирлеу принципі; </w:t>
      </w:r>
    </w:p>
    <w:bookmarkEnd w:id="297"/>
    <w:bookmarkStart w:name="z303" w:id="298"/>
    <w:p>
      <w:pPr>
        <w:spacing w:after="0"/>
        <w:ind w:left="0"/>
        <w:jc w:val="both"/>
      </w:pPr>
      <w:r>
        <w:rPr>
          <w:rFonts w:ascii="Times New Roman"/>
          <w:b w:val="false"/>
          <w:i w:val="false"/>
          <w:color w:val="000000"/>
          <w:sz w:val="28"/>
        </w:rPr>
        <w:t>
      өлшеу қателіктерінің себептері мен көздері;</w:t>
      </w:r>
    </w:p>
    <w:bookmarkEnd w:id="298"/>
    <w:bookmarkStart w:name="z304" w:id="299"/>
    <w:p>
      <w:pPr>
        <w:spacing w:after="0"/>
        <w:ind w:left="0"/>
        <w:jc w:val="both"/>
      </w:pPr>
      <w:r>
        <w:rPr>
          <w:rFonts w:ascii="Times New Roman"/>
          <w:b w:val="false"/>
          <w:i w:val="false"/>
          <w:color w:val="000000"/>
          <w:sz w:val="28"/>
        </w:rPr>
        <w:t xml:space="preserve">
      акустикалық сынауларды ұйымдастыру мен өткізу тәртібі; </w:t>
      </w:r>
    </w:p>
    <w:bookmarkEnd w:id="299"/>
    <w:bookmarkStart w:name="z305" w:id="300"/>
    <w:p>
      <w:pPr>
        <w:spacing w:after="0"/>
        <w:ind w:left="0"/>
        <w:jc w:val="both"/>
      </w:pPr>
      <w:r>
        <w:rPr>
          <w:rFonts w:ascii="Times New Roman"/>
          <w:b w:val="false"/>
          <w:i w:val="false"/>
          <w:color w:val="000000"/>
          <w:sz w:val="28"/>
        </w:rPr>
        <w:t>
      техникалық акустика және шу мен дірілге қарсы күрес техникасының негіздері;</w:t>
      </w:r>
    </w:p>
    <w:bookmarkEnd w:id="300"/>
    <w:bookmarkStart w:name="z306" w:id="301"/>
    <w:p>
      <w:pPr>
        <w:spacing w:after="0"/>
        <w:ind w:left="0"/>
        <w:jc w:val="both"/>
      </w:pPr>
      <w:r>
        <w:rPr>
          <w:rFonts w:ascii="Times New Roman"/>
          <w:b w:val="false"/>
          <w:i w:val="false"/>
          <w:color w:val="000000"/>
          <w:sz w:val="28"/>
        </w:rPr>
        <w:t>
      әуе және су асты шуларының, дірілдің физикалық табиғаты;</w:t>
      </w:r>
    </w:p>
    <w:bookmarkEnd w:id="301"/>
    <w:bookmarkStart w:name="z307" w:id="302"/>
    <w:p>
      <w:pPr>
        <w:spacing w:after="0"/>
        <w:ind w:left="0"/>
        <w:jc w:val="both"/>
      </w:pPr>
      <w:r>
        <w:rPr>
          <w:rFonts w:ascii="Times New Roman"/>
          <w:b w:val="false"/>
          <w:i w:val="false"/>
          <w:color w:val="000000"/>
          <w:sz w:val="28"/>
        </w:rPr>
        <w:t xml:space="preserve">
      электротехника негіздері. </w:t>
      </w:r>
    </w:p>
    <w:bookmarkEnd w:id="302"/>
    <w:bookmarkStart w:name="z308" w:id="303"/>
    <w:p>
      <w:pPr>
        <w:spacing w:after="0"/>
        <w:ind w:left="0"/>
        <w:jc w:val="both"/>
      </w:pPr>
      <w:r>
        <w:rPr>
          <w:rFonts w:ascii="Times New Roman"/>
          <w:b w:val="false"/>
          <w:i w:val="false"/>
          <w:color w:val="000000"/>
          <w:sz w:val="28"/>
        </w:rPr>
        <w:t>
      46. Жұмыс үлгілері:</w:t>
      </w:r>
    </w:p>
    <w:bookmarkEnd w:id="303"/>
    <w:bookmarkStart w:name="z309" w:id="304"/>
    <w:p>
      <w:pPr>
        <w:spacing w:after="0"/>
        <w:ind w:left="0"/>
        <w:jc w:val="both"/>
      </w:pPr>
      <w:r>
        <w:rPr>
          <w:rFonts w:ascii="Times New Roman"/>
          <w:b w:val="false"/>
          <w:i w:val="false"/>
          <w:color w:val="000000"/>
          <w:sz w:val="28"/>
        </w:rPr>
        <w:t>
      1) жиіліктердің үштен бір октавт жолақтарын күшею бойынша өлшенген механизм фундаментінің діріл деңгейлерінің спектрограммасы – октавты жолақтарда жылдамдық бойынша деңгейлерді қайта есептеу;</w:t>
      </w:r>
    </w:p>
    <w:bookmarkEnd w:id="304"/>
    <w:bookmarkStart w:name="z310" w:id="305"/>
    <w:p>
      <w:pPr>
        <w:spacing w:after="0"/>
        <w:ind w:left="0"/>
        <w:jc w:val="both"/>
      </w:pPr>
      <w:r>
        <w:rPr>
          <w:rFonts w:ascii="Times New Roman"/>
          <w:b w:val="false"/>
          <w:i w:val="false"/>
          <w:color w:val="000000"/>
          <w:sz w:val="28"/>
        </w:rPr>
        <w:t>
      2) сынақ дірілтекше – сезбектерді орнату, өлшеу даңғыл жолын калибрлеу, бақылау өлшеулерінің сериясын өткізу;</w:t>
      </w:r>
    </w:p>
    <w:bookmarkEnd w:id="305"/>
    <w:bookmarkStart w:name="z311" w:id="306"/>
    <w:p>
      <w:pPr>
        <w:spacing w:after="0"/>
        <w:ind w:left="0"/>
        <w:jc w:val="both"/>
      </w:pPr>
      <w:r>
        <w:rPr>
          <w:rFonts w:ascii="Times New Roman"/>
          <w:b w:val="false"/>
          <w:i w:val="false"/>
          <w:color w:val="000000"/>
          <w:sz w:val="28"/>
        </w:rPr>
        <w:t>
      3) магниттік таспаға жазылған шу – спектрометрдің және статистикалық талдауыштың көмегімен ойнату және талдау.</w:t>
      </w:r>
    </w:p>
    <w:bookmarkEnd w:id="306"/>
    <w:bookmarkStart w:name="z312" w:id="307"/>
    <w:p>
      <w:pPr>
        <w:spacing w:after="0"/>
        <w:ind w:left="0"/>
        <w:jc w:val="left"/>
      </w:pPr>
      <w:r>
        <w:rPr>
          <w:rFonts w:ascii="Times New Roman"/>
          <w:b/>
          <w:i w:val="false"/>
          <w:color w:val="000000"/>
        </w:rPr>
        <w:t xml:space="preserve"> 15-параграф. Акустикалық сынаулардың операторы, 5-разряд</w:t>
      </w:r>
    </w:p>
    <w:bookmarkEnd w:id="307"/>
    <w:bookmarkStart w:name="z313" w:id="308"/>
    <w:p>
      <w:pPr>
        <w:spacing w:after="0"/>
        <w:ind w:left="0"/>
        <w:jc w:val="both"/>
      </w:pPr>
      <w:r>
        <w:rPr>
          <w:rFonts w:ascii="Times New Roman"/>
          <w:b w:val="false"/>
          <w:i w:val="false"/>
          <w:color w:val="000000"/>
          <w:sz w:val="28"/>
        </w:rPr>
        <w:t xml:space="preserve">
      47. Жұмыс сипаттамасы: </w:t>
      </w:r>
    </w:p>
    <w:bookmarkEnd w:id="308"/>
    <w:bookmarkStart w:name="z314" w:id="309"/>
    <w:p>
      <w:pPr>
        <w:spacing w:after="0"/>
        <w:ind w:left="0"/>
        <w:jc w:val="both"/>
      </w:pPr>
      <w:r>
        <w:rPr>
          <w:rFonts w:ascii="Times New Roman"/>
          <w:b w:val="false"/>
          <w:i w:val="false"/>
          <w:color w:val="000000"/>
          <w:sz w:val="28"/>
        </w:rPr>
        <w:t>
      кемелерде, цехтерде және өндірістік жайларда, сынау стенділерінде қолданыстағы құжаттамаға сәйкес әуе шуының және дірілдің параметрлерін өлшеу;</w:t>
      </w:r>
    </w:p>
    <w:bookmarkEnd w:id="309"/>
    <w:bookmarkStart w:name="z315" w:id="310"/>
    <w:p>
      <w:pPr>
        <w:spacing w:after="0"/>
        <w:ind w:left="0"/>
        <w:jc w:val="both"/>
      </w:pPr>
      <w:r>
        <w:rPr>
          <w:rFonts w:ascii="Times New Roman"/>
          <w:b w:val="false"/>
          <w:i w:val="false"/>
          <w:color w:val="000000"/>
          <w:sz w:val="28"/>
        </w:rPr>
        <w:t xml:space="preserve">
      механизмдердің, машиналардың, жабдық пен құралдың шуының (дірілдің), кеме көздерінің су асты шуының деңгейлері мен спектерлерін өлшеу және талдау; </w:t>
      </w:r>
    </w:p>
    <w:bookmarkEnd w:id="310"/>
    <w:bookmarkStart w:name="z316" w:id="311"/>
    <w:p>
      <w:pPr>
        <w:spacing w:after="0"/>
        <w:ind w:left="0"/>
        <w:jc w:val="both"/>
      </w:pPr>
      <w:r>
        <w:rPr>
          <w:rFonts w:ascii="Times New Roman"/>
          <w:b w:val="false"/>
          <w:i w:val="false"/>
          <w:color w:val="000000"/>
          <w:sz w:val="28"/>
        </w:rPr>
        <w:t>
      өлшеу нәтижелерін өңдеу, хаттамаларды және басқа акустикалық құжаттаманы ресімдеу;</w:t>
      </w:r>
    </w:p>
    <w:bookmarkEnd w:id="311"/>
    <w:bookmarkStart w:name="z317" w:id="312"/>
    <w:p>
      <w:pPr>
        <w:spacing w:after="0"/>
        <w:ind w:left="0"/>
        <w:jc w:val="both"/>
      </w:pPr>
      <w:r>
        <w:rPr>
          <w:rFonts w:ascii="Times New Roman"/>
          <w:b w:val="false"/>
          <w:i w:val="false"/>
          <w:color w:val="000000"/>
          <w:sz w:val="28"/>
        </w:rPr>
        <w:t xml:space="preserve">
      өлшеу және талдау аппаратурасының техникалық сипаттамаларын, оған қызмет көрсетуді, реттеуді, күрделі емес жөндеудің жекелеген түрлерін бақылау. </w:t>
      </w:r>
    </w:p>
    <w:bookmarkEnd w:id="312"/>
    <w:bookmarkStart w:name="z318" w:id="313"/>
    <w:p>
      <w:pPr>
        <w:spacing w:after="0"/>
        <w:ind w:left="0"/>
        <w:jc w:val="both"/>
      </w:pPr>
      <w:r>
        <w:rPr>
          <w:rFonts w:ascii="Times New Roman"/>
          <w:b w:val="false"/>
          <w:i w:val="false"/>
          <w:color w:val="000000"/>
          <w:sz w:val="28"/>
        </w:rPr>
        <w:t xml:space="preserve">
      48. Білуге тиіс: </w:t>
      </w:r>
    </w:p>
    <w:bookmarkEnd w:id="313"/>
    <w:bookmarkStart w:name="z319" w:id="314"/>
    <w:p>
      <w:pPr>
        <w:spacing w:after="0"/>
        <w:ind w:left="0"/>
        <w:jc w:val="both"/>
      </w:pPr>
      <w:r>
        <w:rPr>
          <w:rFonts w:ascii="Times New Roman"/>
          <w:b w:val="false"/>
          <w:i w:val="false"/>
          <w:color w:val="000000"/>
          <w:sz w:val="28"/>
        </w:rPr>
        <w:t xml:space="preserve">
      акустикалық аппаратура схемаларының тораптары мен элементтерінің өзара әрекеті; </w:t>
      </w:r>
    </w:p>
    <w:bookmarkEnd w:id="314"/>
    <w:bookmarkStart w:name="z320" w:id="315"/>
    <w:p>
      <w:pPr>
        <w:spacing w:after="0"/>
        <w:ind w:left="0"/>
        <w:jc w:val="both"/>
      </w:pPr>
      <w:r>
        <w:rPr>
          <w:rFonts w:ascii="Times New Roman"/>
          <w:b w:val="false"/>
          <w:i w:val="false"/>
          <w:color w:val="000000"/>
          <w:sz w:val="28"/>
        </w:rPr>
        <w:t xml:space="preserve">
      әуе шуы мен діріл бойынша нормалар және бақылау тәртібі; </w:t>
      </w:r>
    </w:p>
    <w:bookmarkEnd w:id="315"/>
    <w:bookmarkStart w:name="z321" w:id="316"/>
    <w:p>
      <w:pPr>
        <w:spacing w:after="0"/>
        <w:ind w:left="0"/>
        <w:jc w:val="both"/>
      </w:pPr>
      <w:r>
        <w:rPr>
          <w:rFonts w:ascii="Times New Roman"/>
          <w:b w:val="false"/>
          <w:i w:val="false"/>
          <w:color w:val="000000"/>
          <w:sz w:val="28"/>
        </w:rPr>
        <w:t>
      акустикалық өлшеулерге арналған аспаптарға техникалық қызмет көрсету тәртібі;</w:t>
      </w:r>
    </w:p>
    <w:bookmarkEnd w:id="316"/>
    <w:bookmarkStart w:name="z322" w:id="317"/>
    <w:p>
      <w:pPr>
        <w:spacing w:after="0"/>
        <w:ind w:left="0"/>
        <w:jc w:val="both"/>
      </w:pPr>
      <w:r>
        <w:rPr>
          <w:rFonts w:ascii="Times New Roman"/>
          <w:b w:val="false"/>
          <w:i w:val="false"/>
          <w:color w:val="000000"/>
          <w:sz w:val="28"/>
        </w:rPr>
        <w:t xml:space="preserve">
      өнеркәсіптік акустика және электроника, гидроакустика және электроакустика элементтері. </w:t>
      </w:r>
    </w:p>
    <w:bookmarkEnd w:id="317"/>
    <w:bookmarkStart w:name="z323" w:id="318"/>
    <w:p>
      <w:pPr>
        <w:spacing w:after="0"/>
        <w:ind w:left="0"/>
        <w:jc w:val="both"/>
      </w:pPr>
      <w:r>
        <w:rPr>
          <w:rFonts w:ascii="Times New Roman"/>
          <w:b w:val="false"/>
          <w:i w:val="false"/>
          <w:color w:val="000000"/>
          <w:sz w:val="28"/>
        </w:rPr>
        <w:t>
      49. Жұмыс үлгілері:</w:t>
      </w:r>
    </w:p>
    <w:bookmarkEnd w:id="318"/>
    <w:bookmarkStart w:name="z324" w:id="319"/>
    <w:p>
      <w:pPr>
        <w:spacing w:after="0"/>
        <w:ind w:left="0"/>
        <w:jc w:val="both"/>
      </w:pPr>
      <w:r>
        <w:rPr>
          <w:rFonts w:ascii="Times New Roman"/>
          <w:b w:val="false"/>
          <w:i w:val="false"/>
          <w:color w:val="000000"/>
          <w:sz w:val="28"/>
        </w:rPr>
        <w:t>
      1) дыбыстық генератор – дәл жиілік өлшеуішпен тексеру және баптау;</w:t>
      </w:r>
    </w:p>
    <w:bookmarkEnd w:id="319"/>
    <w:bookmarkStart w:name="z325" w:id="320"/>
    <w:p>
      <w:pPr>
        <w:spacing w:after="0"/>
        <w:ind w:left="0"/>
        <w:jc w:val="both"/>
      </w:pPr>
      <w:r>
        <w:rPr>
          <w:rFonts w:ascii="Times New Roman"/>
          <w:b w:val="false"/>
          <w:i w:val="false"/>
          <w:color w:val="000000"/>
          <w:sz w:val="28"/>
        </w:rPr>
        <w:t xml:space="preserve">
      2) пневматикалық тегістейтін қол машинасы - дірілді өлшеу және талдау, нормамен салыстыру, қорытынды беру; </w:t>
      </w:r>
    </w:p>
    <w:bookmarkEnd w:id="320"/>
    <w:bookmarkStart w:name="z326" w:id="321"/>
    <w:p>
      <w:pPr>
        <w:spacing w:after="0"/>
        <w:ind w:left="0"/>
        <w:jc w:val="both"/>
      </w:pPr>
      <w:r>
        <w:rPr>
          <w:rFonts w:ascii="Times New Roman"/>
          <w:b w:val="false"/>
          <w:i w:val="false"/>
          <w:color w:val="000000"/>
          <w:sz w:val="28"/>
        </w:rPr>
        <w:t xml:space="preserve">
      3) өлшеу трактісінің шығатын жерінде пайдалы сигналдың жоқтығы – түйіндер мен схема элементтері бойынша тексеру, ақаулықты іздеу және жою; </w:t>
      </w:r>
    </w:p>
    <w:bookmarkEnd w:id="321"/>
    <w:bookmarkStart w:name="z327" w:id="322"/>
    <w:p>
      <w:pPr>
        <w:spacing w:after="0"/>
        <w:ind w:left="0"/>
        <w:jc w:val="both"/>
      </w:pPr>
      <w:r>
        <w:rPr>
          <w:rFonts w:ascii="Times New Roman"/>
          <w:b w:val="false"/>
          <w:i w:val="false"/>
          <w:color w:val="000000"/>
          <w:sz w:val="28"/>
        </w:rPr>
        <w:t>
      4) кемедегі ауаны баптау жүйесі – каютадағы жүйемен шарттасқан шу деңгейі мен спектрлерін өлшеу.</w:t>
      </w:r>
    </w:p>
    <w:bookmarkEnd w:id="322"/>
    <w:bookmarkStart w:name="z328" w:id="323"/>
    <w:p>
      <w:pPr>
        <w:spacing w:after="0"/>
        <w:ind w:left="0"/>
        <w:jc w:val="both"/>
      </w:pPr>
      <w:r>
        <w:rPr>
          <w:rFonts w:ascii="Times New Roman"/>
          <w:b w:val="false"/>
          <w:i w:val="false"/>
          <w:color w:val="000000"/>
          <w:sz w:val="28"/>
        </w:rPr>
        <w:t>
      50. Техникалық және кәсіптік (арнайы орта, кәсіптік орта), орта білімнен кейінгі білім талап етіледі.</w:t>
      </w:r>
    </w:p>
    <w:bookmarkEnd w:id="323"/>
    <w:bookmarkStart w:name="z329" w:id="324"/>
    <w:p>
      <w:pPr>
        <w:spacing w:after="0"/>
        <w:ind w:left="0"/>
        <w:jc w:val="left"/>
      </w:pPr>
      <w:r>
        <w:rPr>
          <w:rFonts w:ascii="Times New Roman"/>
          <w:b/>
          <w:i w:val="false"/>
          <w:color w:val="000000"/>
        </w:rPr>
        <w:t xml:space="preserve"> 16-параграф. Акустикалық сынаулардың операторы, 6-разряд</w:t>
      </w:r>
    </w:p>
    <w:bookmarkEnd w:id="324"/>
    <w:bookmarkStart w:name="z330" w:id="325"/>
    <w:p>
      <w:pPr>
        <w:spacing w:after="0"/>
        <w:ind w:left="0"/>
        <w:jc w:val="both"/>
      </w:pPr>
      <w:r>
        <w:rPr>
          <w:rFonts w:ascii="Times New Roman"/>
          <w:b w:val="false"/>
          <w:i w:val="false"/>
          <w:color w:val="000000"/>
          <w:sz w:val="28"/>
        </w:rPr>
        <w:t>
      51. Жұмыс сипаттамасы:</w:t>
      </w:r>
    </w:p>
    <w:bookmarkEnd w:id="325"/>
    <w:bookmarkStart w:name="z331" w:id="326"/>
    <w:p>
      <w:pPr>
        <w:spacing w:after="0"/>
        <w:ind w:left="0"/>
        <w:jc w:val="both"/>
      </w:pPr>
      <w:r>
        <w:rPr>
          <w:rFonts w:ascii="Times New Roman"/>
          <w:b w:val="false"/>
          <w:i w:val="false"/>
          <w:color w:val="000000"/>
          <w:sz w:val="28"/>
        </w:rPr>
        <w:t xml:space="preserve">
      стационарлық жағдайларда, сол секілді қозғалатын объектілерде импульсты қосқанда, шу көзінің барлық түрлеріне акустикалық сынаулар жүргізу; </w:t>
      </w:r>
    </w:p>
    <w:bookmarkEnd w:id="326"/>
    <w:bookmarkStart w:name="z332" w:id="327"/>
    <w:p>
      <w:pPr>
        <w:spacing w:after="0"/>
        <w:ind w:left="0"/>
        <w:jc w:val="both"/>
      </w:pPr>
      <w:r>
        <w:rPr>
          <w:rFonts w:ascii="Times New Roman"/>
          <w:b w:val="false"/>
          <w:i w:val="false"/>
          <w:color w:val="000000"/>
          <w:sz w:val="28"/>
        </w:rPr>
        <w:t xml:space="preserve">
      су астындағы шуды, дыбыс оқшаулауды, діріл оқшаулауды немесе дыбыс сіңіруді өлшеу; </w:t>
      </w:r>
    </w:p>
    <w:bookmarkEnd w:id="327"/>
    <w:bookmarkStart w:name="z333" w:id="328"/>
    <w:p>
      <w:pPr>
        <w:spacing w:after="0"/>
        <w:ind w:left="0"/>
        <w:jc w:val="both"/>
      </w:pPr>
      <w:r>
        <w:rPr>
          <w:rFonts w:ascii="Times New Roman"/>
          <w:b w:val="false"/>
          <w:i w:val="false"/>
          <w:color w:val="000000"/>
          <w:sz w:val="28"/>
        </w:rPr>
        <w:t>
      өлшеу нәтижесін өңдеу және ресімдеу, белгілі әдістемелер бойынша аса қарапайым есептеулер орындау, сынаулардың жұмыс бағдарламаларын әзірлеу;</w:t>
      </w:r>
    </w:p>
    <w:bookmarkEnd w:id="328"/>
    <w:bookmarkStart w:name="z334" w:id="329"/>
    <w:p>
      <w:pPr>
        <w:spacing w:after="0"/>
        <w:ind w:left="0"/>
        <w:jc w:val="both"/>
      </w:pPr>
      <w:r>
        <w:rPr>
          <w:rFonts w:ascii="Times New Roman"/>
          <w:b w:val="false"/>
          <w:i w:val="false"/>
          <w:color w:val="000000"/>
          <w:sz w:val="28"/>
        </w:rPr>
        <w:t xml:space="preserve">
      өлшеу трактыларының блок-схемаларын құру, оларды баптау және монтаждау; </w:t>
      </w:r>
    </w:p>
    <w:bookmarkEnd w:id="329"/>
    <w:bookmarkStart w:name="z335" w:id="330"/>
    <w:p>
      <w:pPr>
        <w:spacing w:after="0"/>
        <w:ind w:left="0"/>
        <w:jc w:val="both"/>
      </w:pPr>
      <w:r>
        <w:rPr>
          <w:rFonts w:ascii="Times New Roman"/>
          <w:b w:val="false"/>
          <w:i w:val="false"/>
          <w:color w:val="000000"/>
          <w:sz w:val="28"/>
        </w:rPr>
        <w:t>
      өлшеу, талдау және тіркеу аппаратурасына техникалық қызмет көрсету, жоғары дәлдік класты аспаптармен жұмыс жасау;</w:t>
      </w:r>
    </w:p>
    <w:bookmarkEnd w:id="330"/>
    <w:bookmarkStart w:name="z336" w:id="331"/>
    <w:p>
      <w:pPr>
        <w:spacing w:after="0"/>
        <w:ind w:left="0"/>
        <w:jc w:val="both"/>
      </w:pPr>
      <w:r>
        <w:rPr>
          <w:rFonts w:ascii="Times New Roman"/>
          <w:b w:val="false"/>
          <w:i w:val="false"/>
          <w:color w:val="000000"/>
          <w:sz w:val="28"/>
        </w:rPr>
        <w:t xml:space="preserve">
      аспаптарды тексеру және жөндеу. </w:t>
      </w:r>
    </w:p>
    <w:bookmarkEnd w:id="331"/>
    <w:bookmarkStart w:name="z337" w:id="332"/>
    <w:p>
      <w:pPr>
        <w:spacing w:after="0"/>
        <w:ind w:left="0"/>
        <w:jc w:val="both"/>
      </w:pPr>
      <w:r>
        <w:rPr>
          <w:rFonts w:ascii="Times New Roman"/>
          <w:b w:val="false"/>
          <w:i w:val="false"/>
          <w:color w:val="000000"/>
          <w:sz w:val="28"/>
        </w:rPr>
        <w:t xml:space="preserve">
      52. Білуге тиіс: </w:t>
      </w:r>
    </w:p>
    <w:bookmarkEnd w:id="332"/>
    <w:bookmarkStart w:name="z338" w:id="333"/>
    <w:p>
      <w:pPr>
        <w:spacing w:after="0"/>
        <w:ind w:left="0"/>
        <w:jc w:val="both"/>
      </w:pPr>
      <w:r>
        <w:rPr>
          <w:rFonts w:ascii="Times New Roman"/>
          <w:b w:val="false"/>
          <w:i w:val="false"/>
          <w:color w:val="000000"/>
          <w:sz w:val="28"/>
        </w:rPr>
        <w:t xml:space="preserve">
      шуылмен күресу әдістері мен құралдары; </w:t>
      </w:r>
    </w:p>
    <w:bookmarkEnd w:id="333"/>
    <w:bookmarkStart w:name="z339" w:id="334"/>
    <w:p>
      <w:pPr>
        <w:spacing w:after="0"/>
        <w:ind w:left="0"/>
        <w:jc w:val="both"/>
      </w:pPr>
      <w:r>
        <w:rPr>
          <w:rFonts w:ascii="Times New Roman"/>
          <w:b w:val="false"/>
          <w:i w:val="false"/>
          <w:color w:val="000000"/>
          <w:sz w:val="28"/>
        </w:rPr>
        <w:t>
      шу мен дірілді бақылау және нормалау тәртібі, сондай-ақ оларды регламенттейтін құжаттама;</w:t>
      </w:r>
    </w:p>
    <w:bookmarkEnd w:id="334"/>
    <w:bookmarkStart w:name="z340" w:id="335"/>
    <w:p>
      <w:pPr>
        <w:spacing w:after="0"/>
        <w:ind w:left="0"/>
        <w:jc w:val="both"/>
      </w:pPr>
      <w:r>
        <w:rPr>
          <w:rFonts w:ascii="Times New Roman"/>
          <w:b w:val="false"/>
          <w:i w:val="false"/>
          <w:color w:val="000000"/>
          <w:sz w:val="28"/>
        </w:rPr>
        <w:t>
      акустикалық өлшеулерге, дыбысты жазу мен ойнатуға арналған аппаратураның құрылысы және схемалары;</w:t>
      </w:r>
    </w:p>
    <w:bookmarkEnd w:id="335"/>
    <w:bookmarkStart w:name="z341" w:id="336"/>
    <w:p>
      <w:pPr>
        <w:spacing w:after="0"/>
        <w:ind w:left="0"/>
        <w:jc w:val="both"/>
      </w:pPr>
      <w:r>
        <w:rPr>
          <w:rFonts w:ascii="Times New Roman"/>
          <w:b w:val="false"/>
          <w:i w:val="false"/>
          <w:color w:val="000000"/>
          <w:sz w:val="28"/>
        </w:rPr>
        <w:t>
      акустика, гидроакустика, электротехника және өнеркәсіптік электроника негіздері;</w:t>
      </w:r>
    </w:p>
    <w:bookmarkEnd w:id="336"/>
    <w:bookmarkStart w:name="z342" w:id="337"/>
    <w:p>
      <w:pPr>
        <w:spacing w:after="0"/>
        <w:ind w:left="0"/>
        <w:jc w:val="both"/>
      </w:pPr>
      <w:r>
        <w:rPr>
          <w:rFonts w:ascii="Times New Roman"/>
          <w:b w:val="false"/>
          <w:i w:val="false"/>
          <w:color w:val="000000"/>
          <w:sz w:val="28"/>
        </w:rPr>
        <w:t>
      жұмыста қолданылатын аспаптарды тексеру, калибрлеу, баптау және жөндеу тәртібі.</w:t>
      </w:r>
    </w:p>
    <w:bookmarkEnd w:id="337"/>
    <w:bookmarkStart w:name="z343" w:id="338"/>
    <w:p>
      <w:pPr>
        <w:spacing w:after="0"/>
        <w:ind w:left="0"/>
        <w:jc w:val="both"/>
      </w:pPr>
      <w:r>
        <w:rPr>
          <w:rFonts w:ascii="Times New Roman"/>
          <w:b w:val="false"/>
          <w:i w:val="false"/>
          <w:color w:val="000000"/>
          <w:sz w:val="28"/>
        </w:rPr>
        <w:t>
      53. Жұмыс үлгілері:</w:t>
      </w:r>
    </w:p>
    <w:bookmarkEnd w:id="338"/>
    <w:bookmarkStart w:name="z344" w:id="339"/>
    <w:p>
      <w:pPr>
        <w:spacing w:after="0"/>
        <w:ind w:left="0"/>
        <w:jc w:val="both"/>
      </w:pPr>
      <w:r>
        <w:rPr>
          <w:rFonts w:ascii="Times New Roman"/>
          <w:b w:val="false"/>
          <w:i w:val="false"/>
          <w:color w:val="000000"/>
          <w:sz w:val="28"/>
        </w:rPr>
        <w:t>
      1) діріл оқшаулайтын турбогенераторды ілу – табандарында және фундаментте діріл деңгейлері мен спектрлерін өлшеу, құламаларды есептеу, амортизаторлардың нәтижелігін анықтау;</w:t>
      </w:r>
    </w:p>
    <w:bookmarkEnd w:id="339"/>
    <w:bookmarkStart w:name="z345" w:id="340"/>
    <w:p>
      <w:pPr>
        <w:spacing w:after="0"/>
        <w:ind w:left="0"/>
        <w:jc w:val="both"/>
      </w:pPr>
      <w:r>
        <w:rPr>
          <w:rFonts w:ascii="Times New Roman"/>
          <w:b w:val="false"/>
          <w:i w:val="false"/>
          <w:color w:val="000000"/>
          <w:sz w:val="28"/>
        </w:rPr>
        <w:t>
      2) кемелік дизельдің газ қақпақша жүйесі – жүйемен себепші болған шудың деңгейлерін өтетін кішкене көпір қанаттарында өлшеу және талдау;</w:t>
      </w:r>
    </w:p>
    <w:bookmarkEnd w:id="340"/>
    <w:bookmarkStart w:name="z346" w:id="341"/>
    <w:p>
      <w:pPr>
        <w:spacing w:after="0"/>
        <w:ind w:left="0"/>
        <w:jc w:val="both"/>
      </w:pPr>
      <w:r>
        <w:rPr>
          <w:rFonts w:ascii="Times New Roman"/>
          <w:b w:val="false"/>
          <w:i w:val="false"/>
          <w:color w:val="000000"/>
          <w:sz w:val="28"/>
        </w:rPr>
        <w:t xml:space="preserve">
      3) өлшейтін күшейткіш – ақаулығын табу, жөндеу, баптау, жиілікті сипаттамасын алу; </w:t>
      </w:r>
    </w:p>
    <w:bookmarkEnd w:id="341"/>
    <w:bookmarkStart w:name="z347" w:id="342"/>
    <w:p>
      <w:pPr>
        <w:spacing w:after="0"/>
        <w:ind w:left="0"/>
        <w:jc w:val="both"/>
      </w:pPr>
      <w:r>
        <w:rPr>
          <w:rFonts w:ascii="Times New Roman"/>
          <w:b w:val="false"/>
          <w:i w:val="false"/>
          <w:color w:val="000000"/>
          <w:sz w:val="28"/>
        </w:rPr>
        <w:t>
      4) активті сүзгілер – жиілік сипаттамаларын алу, схема элементтерін баптаумен және реттеумен оларды стандартты параметрлерге қиыстырып келтіру.</w:t>
      </w:r>
    </w:p>
    <w:bookmarkEnd w:id="342"/>
    <w:bookmarkStart w:name="z348" w:id="343"/>
    <w:p>
      <w:pPr>
        <w:spacing w:after="0"/>
        <w:ind w:left="0"/>
        <w:jc w:val="both"/>
      </w:pPr>
      <w:r>
        <w:rPr>
          <w:rFonts w:ascii="Times New Roman"/>
          <w:b w:val="false"/>
          <w:i w:val="false"/>
          <w:color w:val="000000"/>
          <w:sz w:val="28"/>
        </w:rPr>
        <w:t>
      54. Техникалық және кәсіптік (арнайы орта, кәсіптік орта), орта білімнен кейінгі білім талап етіледі.</w:t>
      </w:r>
    </w:p>
    <w:bookmarkEnd w:id="343"/>
    <w:bookmarkStart w:name="z349" w:id="344"/>
    <w:p>
      <w:pPr>
        <w:spacing w:after="0"/>
        <w:ind w:left="0"/>
        <w:jc w:val="left"/>
      </w:pPr>
      <w:r>
        <w:rPr>
          <w:rFonts w:ascii="Times New Roman"/>
          <w:b/>
          <w:i w:val="false"/>
          <w:color w:val="000000"/>
        </w:rPr>
        <w:t xml:space="preserve"> 17-параграф. Анықтамалық және ақпараттық материалды өңдеуші, 2-разряд</w:t>
      </w:r>
    </w:p>
    <w:bookmarkEnd w:id="344"/>
    <w:bookmarkStart w:name="z350" w:id="345"/>
    <w:p>
      <w:pPr>
        <w:spacing w:after="0"/>
        <w:ind w:left="0"/>
        <w:jc w:val="both"/>
      </w:pPr>
      <w:r>
        <w:rPr>
          <w:rFonts w:ascii="Times New Roman"/>
          <w:b w:val="false"/>
          <w:i w:val="false"/>
          <w:color w:val="000000"/>
          <w:sz w:val="28"/>
        </w:rPr>
        <w:t xml:space="preserve">
      55. Жұмыс сипаттамасы: </w:t>
      </w:r>
    </w:p>
    <w:bookmarkEnd w:id="345"/>
    <w:bookmarkStart w:name="z351" w:id="346"/>
    <w:p>
      <w:pPr>
        <w:spacing w:after="0"/>
        <w:ind w:left="0"/>
        <w:jc w:val="both"/>
      </w:pPr>
      <w:r>
        <w:rPr>
          <w:rFonts w:ascii="Times New Roman"/>
          <w:b w:val="false"/>
          <w:i w:val="false"/>
          <w:color w:val="000000"/>
          <w:sz w:val="28"/>
        </w:rPr>
        <w:t>
      біліктілігі анағұрлым жоғары өңдеуші тексергеннен кейін тапсырыс нөмірлері бойынша ақпараттық материалды жинау, жүйелеу және кодтау, таңдалған материалды конвертациялау, конверттерді өлшеу және таңбалау;</w:t>
      </w:r>
    </w:p>
    <w:bookmarkEnd w:id="346"/>
    <w:bookmarkStart w:name="z352" w:id="347"/>
    <w:p>
      <w:pPr>
        <w:spacing w:after="0"/>
        <w:ind w:left="0"/>
        <w:jc w:val="both"/>
      </w:pPr>
      <w:r>
        <w:rPr>
          <w:rFonts w:ascii="Times New Roman"/>
          <w:b w:val="false"/>
          <w:i w:val="false"/>
          <w:color w:val="000000"/>
          <w:sz w:val="28"/>
        </w:rPr>
        <w:t xml:space="preserve">
      конверттерді қаптарға орау және оларды жөнелту үшін тапсыру, ілеспе құжаттаманы ресімдеу; </w:t>
      </w:r>
    </w:p>
    <w:bookmarkEnd w:id="347"/>
    <w:bookmarkStart w:name="z353" w:id="348"/>
    <w:p>
      <w:pPr>
        <w:spacing w:after="0"/>
        <w:ind w:left="0"/>
        <w:jc w:val="both"/>
      </w:pPr>
      <w:r>
        <w:rPr>
          <w:rFonts w:ascii="Times New Roman"/>
          <w:b w:val="false"/>
          <w:i w:val="false"/>
          <w:color w:val="000000"/>
          <w:sz w:val="28"/>
        </w:rPr>
        <w:t>
      абоненттерге хат-хабарларды қарауға және алуға шақырулар жіберу;</w:t>
      </w:r>
    </w:p>
    <w:bookmarkEnd w:id="348"/>
    <w:bookmarkStart w:name="z354" w:id="349"/>
    <w:p>
      <w:pPr>
        <w:spacing w:after="0"/>
        <w:ind w:left="0"/>
        <w:jc w:val="both"/>
      </w:pPr>
      <w:r>
        <w:rPr>
          <w:rFonts w:ascii="Times New Roman"/>
          <w:b w:val="false"/>
          <w:i w:val="false"/>
          <w:color w:val="000000"/>
          <w:sz w:val="28"/>
        </w:rPr>
        <w:t xml:space="preserve">
      келіп түсетін пошта хат-хабарларын қабылдау және есепке алу. </w:t>
      </w:r>
    </w:p>
    <w:bookmarkEnd w:id="349"/>
    <w:bookmarkStart w:name="z355" w:id="350"/>
    <w:p>
      <w:pPr>
        <w:spacing w:after="0"/>
        <w:ind w:left="0"/>
        <w:jc w:val="both"/>
      </w:pPr>
      <w:r>
        <w:rPr>
          <w:rFonts w:ascii="Times New Roman"/>
          <w:b w:val="false"/>
          <w:i w:val="false"/>
          <w:color w:val="000000"/>
          <w:sz w:val="28"/>
        </w:rPr>
        <w:t xml:space="preserve">
      56. Білуге тиіс: </w:t>
      </w:r>
    </w:p>
    <w:bookmarkEnd w:id="350"/>
    <w:bookmarkStart w:name="z356" w:id="351"/>
    <w:p>
      <w:pPr>
        <w:spacing w:after="0"/>
        <w:ind w:left="0"/>
        <w:jc w:val="both"/>
      </w:pPr>
      <w:r>
        <w:rPr>
          <w:rFonts w:ascii="Times New Roman"/>
          <w:b w:val="false"/>
          <w:i w:val="false"/>
          <w:color w:val="000000"/>
          <w:sz w:val="28"/>
        </w:rPr>
        <w:t>
      тиісті тақырып бойынша ақпараттық материалды іріктеу және оны ресімдеу тәртібі;</w:t>
      </w:r>
    </w:p>
    <w:bookmarkEnd w:id="351"/>
    <w:bookmarkStart w:name="z357" w:id="352"/>
    <w:p>
      <w:pPr>
        <w:spacing w:after="0"/>
        <w:ind w:left="0"/>
        <w:jc w:val="both"/>
      </w:pPr>
      <w:r>
        <w:rPr>
          <w:rFonts w:ascii="Times New Roman"/>
          <w:b w:val="false"/>
          <w:i w:val="false"/>
          <w:color w:val="000000"/>
          <w:sz w:val="28"/>
        </w:rPr>
        <w:t>
      ақпараттық материалды кодтау жүйелері;</w:t>
      </w:r>
    </w:p>
    <w:bookmarkEnd w:id="352"/>
    <w:bookmarkStart w:name="z358" w:id="353"/>
    <w:p>
      <w:pPr>
        <w:spacing w:after="0"/>
        <w:ind w:left="0"/>
        <w:jc w:val="both"/>
      </w:pPr>
      <w:r>
        <w:rPr>
          <w:rFonts w:ascii="Times New Roman"/>
          <w:b w:val="false"/>
          <w:i w:val="false"/>
          <w:color w:val="000000"/>
          <w:sz w:val="28"/>
        </w:rPr>
        <w:t xml:space="preserve">
      ақпараттық материалды орауға қойылатын талаптар; </w:t>
      </w:r>
    </w:p>
    <w:bookmarkEnd w:id="353"/>
    <w:bookmarkStart w:name="z359" w:id="354"/>
    <w:p>
      <w:pPr>
        <w:spacing w:after="0"/>
        <w:ind w:left="0"/>
        <w:jc w:val="both"/>
      </w:pPr>
      <w:r>
        <w:rPr>
          <w:rFonts w:ascii="Times New Roman"/>
          <w:b w:val="false"/>
          <w:i w:val="false"/>
          <w:color w:val="000000"/>
          <w:sz w:val="28"/>
        </w:rPr>
        <w:t>
      хат – хабарларды қабылдау және есепке алу тәртібі.</w:t>
      </w:r>
    </w:p>
    <w:bookmarkEnd w:id="354"/>
    <w:bookmarkStart w:name="z360" w:id="355"/>
    <w:p>
      <w:pPr>
        <w:spacing w:after="0"/>
        <w:ind w:left="0"/>
        <w:jc w:val="left"/>
      </w:pPr>
      <w:r>
        <w:rPr>
          <w:rFonts w:ascii="Times New Roman"/>
          <w:b/>
          <w:i w:val="false"/>
          <w:color w:val="000000"/>
        </w:rPr>
        <w:t xml:space="preserve"> 18-параграф. Анықтамалық және ақпараттық материалды өңдеуші, 3-разряд</w:t>
      </w:r>
    </w:p>
    <w:bookmarkEnd w:id="355"/>
    <w:bookmarkStart w:name="z361" w:id="356"/>
    <w:p>
      <w:pPr>
        <w:spacing w:after="0"/>
        <w:ind w:left="0"/>
        <w:jc w:val="both"/>
      </w:pPr>
      <w:r>
        <w:rPr>
          <w:rFonts w:ascii="Times New Roman"/>
          <w:b w:val="false"/>
          <w:i w:val="false"/>
          <w:color w:val="000000"/>
          <w:sz w:val="28"/>
        </w:rPr>
        <w:t>
      57. Жұмыс сипаттамасы:</w:t>
      </w:r>
    </w:p>
    <w:bookmarkEnd w:id="356"/>
    <w:bookmarkStart w:name="z362" w:id="357"/>
    <w:p>
      <w:pPr>
        <w:spacing w:after="0"/>
        <w:ind w:left="0"/>
        <w:jc w:val="both"/>
      </w:pPr>
      <w:r>
        <w:rPr>
          <w:rFonts w:ascii="Times New Roman"/>
          <w:b w:val="false"/>
          <w:i w:val="false"/>
          <w:color w:val="000000"/>
          <w:sz w:val="28"/>
        </w:rPr>
        <w:t xml:space="preserve">
      газеттер мен журналдардан тапсырыс берушілер белгілеген тақырып бойынша ақпараттық материалды іріктеу, оны бақылау данасының таңбасына сәйкес кесу, осы материалға тапсырыстың шифрін, газет пен журналдың атауын, нөмірін, шығарылған күні мен орнын қою; </w:t>
      </w:r>
    </w:p>
    <w:bookmarkEnd w:id="357"/>
    <w:bookmarkStart w:name="z363" w:id="358"/>
    <w:p>
      <w:pPr>
        <w:spacing w:after="0"/>
        <w:ind w:left="0"/>
        <w:jc w:val="both"/>
      </w:pPr>
      <w:r>
        <w:rPr>
          <w:rFonts w:ascii="Times New Roman"/>
          <w:b w:val="false"/>
          <w:i w:val="false"/>
          <w:color w:val="000000"/>
          <w:sz w:val="28"/>
        </w:rPr>
        <w:t>
      анықтамалық – ақпараттық қызметтер үшін анықтамалық материалдар іріктеу, анықтама материалдарындағы өзгерістер туралы анықтамалар беру жөнінде кезекшіге хабарлау;</w:t>
      </w:r>
    </w:p>
    <w:bookmarkEnd w:id="358"/>
    <w:bookmarkStart w:name="z364" w:id="359"/>
    <w:p>
      <w:pPr>
        <w:spacing w:after="0"/>
        <w:ind w:left="0"/>
        <w:jc w:val="both"/>
      </w:pPr>
      <w:r>
        <w:rPr>
          <w:rFonts w:ascii="Times New Roman"/>
          <w:b w:val="false"/>
          <w:i w:val="false"/>
          <w:color w:val="000000"/>
          <w:sz w:val="28"/>
        </w:rPr>
        <w:t xml:space="preserve">
      анықтамалық стендтерде желімдеуге арналған хабарландырулар мен жарнамаларды іріктеу; </w:t>
      </w:r>
    </w:p>
    <w:bookmarkEnd w:id="359"/>
    <w:bookmarkStart w:name="z365" w:id="360"/>
    <w:p>
      <w:pPr>
        <w:spacing w:after="0"/>
        <w:ind w:left="0"/>
        <w:jc w:val="both"/>
      </w:pPr>
      <w:r>
        <w:rPr>
          <w:rFonts w:ascii="Times New Roman"/>
          <w:b w:val="false"/>
          <w:i w:val="false"/>
          <w:color w:val="000000"/>
          <w:sz w:val="28"/>
        </w:rPr>
        <w:t>
      "Танысу" ақпараттық-іздестіру жүйесі абоненттерінің жинақтау картотекасын ұйымдастыру;</w:t>
      </w:r>
    </w:p>
    <w:bookmarkEnd w:id="360"/>
    <w:bookmarkStart w:name="z366" w:id="361"/>
    <w:p>
      <w:pPr>
        <w:spacing w:after="0"/>
        <w:ind w:left="0"/>
        <w:jc w:val="both"/>
      </w:pPr>
      <w:r>
        <w:rPr>
          <w:rFonts w:ascii="Times New Roman"/>
          <w:b w:val="false"/>
          <w:i w:val="false"/>
          <w:color w:val="000000"/>
          <w:sz w:val="28"/>
        </w:rPr>
        <w:t>
      абоненттердің есеп жүйесі мен карточкаларын жүргізу.</w:t>
      </w:r>
    </w:p>
    <w:bookmarkEnd w:id="361"/>
    <w:bookmarkStart w:name="z367" w:id="362"/>
    <w:p>
      <w:pPr>
        <w:spacing w:after="0"/>
        <w:ind w:left="0"/>
        <w:jc w:val="both"/>
      </w:pPr>
      <w:r>
        <w:rPr>
          <w:rFonts w:ascii="Times New Roman"/>
          <w:b w:val="false"/>
          <w:i w:val="false"/>
          <w:color w:val="000000"/>
          <w:sz w:val="28"/>
        </w:rPr>
        <w:t xml:space="preserve">
      58. Білуге тиіс: </w:t>
      </w:r>
    </w:p>
    <w:bookmarkEnd w:id="362"/>
    <w:bookmarkStart w:name="z368" w:id="363"/>
    <w:p>
      <w:pPr>
        <w:spacing w:after="0"/>
        <w:ind w:left="0"/>
        <w:jc w:val="both"/>
      </w:pPr>
      <w:r>
        <w:rPr>
          <w:rFonts w:ascii="Times New Roman"/>
          <w:b w:val="false"/>
          <w:i w:val="false"/>
          <w:color w:val="000000"/>
          <w:sz w:val="28"/>
        </w:rPr>
        <w:t>
      анықтамалық-ақпараттық қызметтің жұмысын ұйымдастыру негіздері;</w:t>
      </w:r>
    </w:p>
    <w:bookmarkEnd w:id="363"/>
    <w:bookmarkStart w:name="z369" w:id="364"/>
    <w:p>
      <w:pPr>
        <w:spacing w:after="0"/>
        <w:ind w:left="0"/>
        <w:jc w:val="both"/>
      </w:pPr>
      <w:r>
        <w:rPr>
          <w:rFonts w:ascii="Times New Roman"/>
          <w:b w:val="false"/>
          <w:i w:val="false"/>
          <w:color w:val="000000"/>
          <w:sz w:val="28"/>
        </w:rPr>
        <w:t>
      газеттер мен журналдардан ақпараттық материалды кесу және оны ресімдеу тәртібі;</w:t>
      </w:r>
    </w:p>
    <w:bookmarkEnd w:id="364"/>
    <w:bookmarkStart w:name="z370" w:id="365"/>
    <w:p>
      <w:pPr>
        <w:spacing w:after="0"/>
        <w:ind w:left="0"/>
        <w:jc w:val="both"/>
      </w:pPr>
      <w:r>
        <w:rPr>
          <w:rFonts w:ascii="Times New Roman"/>
          <w:b w:val="false"/>
          <w:i w:val="false"/>
          <w:color w:val="000000"/>
          <w:sz w:val="28"/>
        </w:rPr>
        <w:t>
      жауап құжаттамасын жүргізу тәртібі.</w:t>
      </w:r>
    </w:p>
    <w:bookmarkEnd w:id="365"/>
    <w:bookmarkStart w:name="z371" w:id="366"/>
    <w:p>
      <w:pPr>
        <w:spacing w:after="0"/>
        <w:ind w:left="0"/>
        <w:jc w:val="left"/>
      </w:pPr>
      <w:r>
        <w:rPr>
          <w:rFonts w:ascii="Times New Roman"/>
          <w:b/>
          <w:i w:val="false"/>
          <w:color w:val="000000"/>
        </w:rPr>
        <w:t xml:space="preserve"> 19-параграф. Арнайы киімді жуу мен жөндеу жөніндегі машинист, 2-разряд</w:t>
      </w:r>
    </w:p>
    <w:bookmarkEnd w:id="366"/>
    <w:bookmarkStart w:name="z372" w:id="367"/>
    <w:p>
      <w:pPr>
        <w:spacing w:after="0"/>
        <w:ind w:left="0"/>
        <w:jc w:val="both"/>
      </w:pPr>
      <w:r>
        <w:rPr>
          <w:rFonts w:ascii="Times New Roman"/>
          <w:b w:val="false"/>
          <w:i w:val="false"/>
          <w:color w:val="000000"/>
          <w:sz w:val="28"/>
        </w:rPr>
        <w:t>
      59. Жұмыс сипаттамасы:</w:t>
      </w:r>
    </w:p>
    <w:bookmarkEnd w:id="367"/>
    <w:bookmarkStart w:name="z373" w:id="368"/>
    <w:p>
      <w:pPr>
        <w:spacing w:after="0"/>
        <w:ind w:left="0"/>
        <w:jc w:val="both"/>
      </w:pPr>
      <w:r>
        <w:rPr>
          <w:rFonts w:ascii="Times New Roman"/>
          <w:b w:val="false"/>
          <w:i w:val="false"/>
          <w:color w:val="000000"/>
          <w:sz w:val="28"/>
        </w:rPr>
        <w:t xml:space="preserve">
      арнайы киімді және өндірістік мақсаттағы өзге де заттарды (сүлгілерді, перделерді, киім-кешектерді және өзгелерді) қолмен және машиналарда жуу, кептіру және үтіктеу; </w:t>
      </w:r>
    </w:p>
    <w:bookmarkEnd w:id="368"/>
    <w:bookmarkStart w:name="z374" w:id="369"/>
    <w:p>
      <w:pPr>
        <w:spacing w:after="0"/>
        <w:ind w:left="0"/>
        <w:jc w:val="both"/>
      </w:pPr>
      <w:r>
        <w:rPr>
          <w:rFonts w:ascii="Times New Roman"/>
          <w:b w:val="false"/>
          <w:i w:val="false"/>
          <w:color w:val="000000"/>
          <w:sz w:val="28"/>
        </w:rPr>
        <w:t>
      кір жуушы, крахмалдаушы және көк түске бояғыш ерітінділерді дайындау;</w:t>
      </w:r>
    </w:p>
    <w:bookmarkEnd w:id="369"/>
    <w:bookmarkStart w:name="z375" w:id="370"/>
    <w:p>
      <w:pPr>
        <w:spacing w:after="0"/>
        <w:ind w:left="0"/>
        <w:jc w:val="both"/>
      </w:pPr>
      <w:r>
        <w:rPr>
          <w:rFonts w:ascii="Times New Roman"/>
          <w:b w:val="false"/>
          <w:i w:val="false"/>
          <w:color w:val="000000"/>
          <w:sz w:val="28"/>
        </w:rPr>
        <w:t>
      арнайы киім мен төсемдерді жуу;</w:t>
      </w:r>
    </w:p>
    <w:bookmarkEnd w:id="370"/>
    <w:bookmarkStart w:name="z376" w:id="371"/>
    <w:p>
      <w:pPr>
        <w:spacing w:after="0"/>
        <w:ind w:left="0"/>
        <w:jc w:val="both"/>
      </w:pPr>
      <w:r>
        <w:rPr>
          <w:rFonts w:ascii="Times New Roman"/>
          <w:b w:val="false"/>
          <w:i w:val="false"/>
          <w:color w:val="000000"/>
          <w:sz w:val="28"/>
        </w:rPr>
        <w:t xml:space="preserve">
      кептіру барабандарында (камераларында) немесе табиғи жағдайларда кептіру; </w:t>
      </w:r>
    </w:p>
    <w:bookmarkEnd w:id="371"/>
    <w:bookmarkStart w:name="z377" w:id="372"/>
    <w:p>
      <w:pPr>
        <w:spacing w:after="0"/>
        <w:ind w:left="0"/>
        <w:jc w:val="both"/>
      </w:pPr>
      <w:r>
        <w:rPr>
          <w:rFonts w:ascii="Times New Roman"/>
          <w:b w:val="false"/>
          <w:i w:val="false"/>
          <w:color w:val="000000"/>
          <w:sz w:val="28"/>
        </w:rPr>
        <w:t xml:space="preserve">
      престерде, каландрларда немесе қолмен үтіктеу; </w:t>
      </w:r>
    </w:p>
    <w:bookmarkEnd w:id="372"/>
    <w:bookmarkStart w:name="z378" w:id="373"/>
    <w:p>
      <w:pPr>
        <w:spacing w:after="0"/>
        <w:ind w:left="0"/>
        <w:jc w:val="both"/>
      </w:pPr>
      <w:r>
        <w:rPr>
          <w:rFonts w:ascii="Times New Roman"/>
          <w:b w:val="false"/>
          <w:i w:val="false"/>
          <w:color w:val="000000"/>
          <w:sz w:val="28"/>
        </w:rPr>
        <w:t>
      арнайы киім мен төсемдерді қолмен немесе тігін машиналарында шағын жөндеу;</w:t>
      </w:r>
    </w:p>
    <w:bookmarkEnd w:id="373"/>
    <w:bookmarkStart w:name="z379" w:id="374"/>
    <w:p>
      <w:pPr>
        <w:spacing w:after="0"/>
        <w:ind w:left="0"/>
        <w:jc w:val="both"/>
      </w:pPr>
      <w:r>
        <w:rPr>
          <w:rFonts w:ascii="Times New Roman"/>
          <w:b w:val="false"/>
          <w:i w:val="false"/>
          <w:color w:val="000000"/>
          <w:sz w:val="28"/>
        </w:rPr>
        <w:t>
      арнайы киімнің жеңдерін, шалбарларды және комбинезондарды қысқарту;</w:t>
      </w:r>
    </w:p>
    <w:bookmarkEnd w:id="374"/>
    <w:bookmarkStart w:name="z380" w:id="375"/>
    <w:p>
      <w:pPr>
        <w:spacing w:after="0"/>
        <w:ind w:left="0"/>
        <w:jc w:val="both"/>
      </w:pPr>
      <w:r>
        <w:rPr>
          <w:rFonts w:ascii="Times New Roman"/>
          <w:b w:val="false"/>
          <w:i w:val="false"/>
          <w:color w:val="000000"/>
          <w:sz w:val="28"/>
        </w:rPr>
        <w:t>
      таңбаларды тігу;</w:t>
      </w:r>
    </w:p>
    <w:bookmarkEnd w:id="375"/>
    <w:bookmarkStart w:name="z381" w:id="376"/>
    <w:p>
      <w:pPr>
        <w:spacing w:after="0"/>
        <w:ind w:left="0"/>
        <w:jc w:val="both"/>
      </w:pPr>
      <w:r>
        <w:rPr>
          <w:rFonts w:ascii="Times New Roman"/>
          <w:b w:val="false"/>
          <w:i w:val="false"/>
          <w:color w:val="000000"/>
          <w:sz w:val="28"/>
        </w:rPr>
        <w:t xml:space="preserve">
      арнайы киім мен өзге де заттарды қабылдау, сұрыптау және беру; </w:t>
      </w:r>
    </w:p>
    <w:bookmarkEnd w:id="376"/>
    <w:bookmarkStart w:name="z382" w:id="377"/>
    <w:p>
      <w:pPr>
        <w:spacing w:after="0"/>
        <w:ind w:left="0"/>
        <w:jc w:val="both"/>
      </w:pPr>
      <w:r>
        <w:rPr>
          <w:rFonts w:ascii="Times New Roman"/>
          <w:b w:val="false"/>
          <w:i w:val="false"/>
          <w:color w:val="000000"/>
          <w:sz w:val="28"/>
        </w:rPr>
        <w:t>
      белгіленген құжаттаманы ресімдеу.</w:t>
      </w:r>
    </w:p>
    <w:bookmarkEnd w:id="377"/>
    <w:bookmarkStart w:name="z383" w:id="378"/>
    <w:p>
      <w:pPr>
        <w:spacing w:after="0"/>
        <w:ind w:left="0"/>
        <w:jc w:val="both"/>
      </w:pPr>
      <w:r>
        <w:rPr>
          <w:rFonts w:ascii="Times New Roman"/>
          <w:b w:val="false"/>
          <w:i w:val="false"/>
          <w:color w:val="000000"/>
          <w:sz w:val="28"/>
        </w:rPr>
        <w:t>
      60. Білуге тиіс:</w:t>
      </w:r>
    </w:p>
    <w:bookmarkEnd w:id="378"/>
    <w:bookmarkStart w:name="z384" w:id="379"/>
    <w:p>
      <w:pPr>
        <w:spacing w:after="0"/>
        <w:ind w:left="0"/>
        <w:jc w:val="both"/>
      </w:pPr>
      <w:r>
        <w:rPr>
          <w:rFonts w:ascii="Times New Roman"/>
          <w:b w:val="false"/>
          <w:i w:val="false"/>
          <w:color w:val="000000"/>
          <w:sz w:val="28"/>
        </w:rPr>
        <w:t>
      түрлі материалдардан тігілген арнайы киімдерді өңдеу технологиясы;</w:t>
      </w:r>
    </w:p>
    <w:bookmarkEnd w:id="379"/>
    <w:bookmarkStart w:name="z385" w:id="380"/>
    <w:p>
      <w:pPr>
        <w:spacing w:after="0"/>
        <w:ind w:left="0"/>
        <w:jc w:val="both"/>
      </w:pPr>
      <w:r>
        <w:rPr>
          <w:rFonts w:ascii="Times New Roman"/>
          <w:b w:val="false"/>
          <w:i w:val="false"/>
          <w:color w:val="000000"/>
          <w:sz w:val="28"/>
        </w:rPr>
        <w:t>
      қызмет көрсетілетін жабдықтың құрылысы және пайдалану тәртібі;</w:t>
      </w:r>
    </w:p>
    <w:bookmarkEnd w:id="380"/>
    <w:bookmarkStart w:name="z386" w:id="381"/>
    <w:p>
      <w:pPr>
        <w:spacing w:after="0"/>
        <w:ind w:left="0"/>
        <w:jc w:val="both"/>
      </w:pPr>
      <w:r>
        <w:rPr>
          <w:rFonts w:ascii="Times New Roman"/>
          <w:b w:val="false"/>
          <w:i w:val="false"/>
          <w:color w:val="000000"/>
          <w:sz w:val="28"/>
        </w:rPr>
        <w:t>
      қолданылатын жуу және ағарту құралдарының түрлері, қасиеттері және оларды қолдану және дайындау тәсілдері;</w:t>
      </w:r>
    </w:p>
    <w:bookmarkEnd w:id="381"/>
    <w:bookmarkStart w:name="z387" w:id="382"/>
    <w:p>
      <w:pPr>
        <w:spacing w:after="0"/>
        <w:ind w:left="0"/>
        <w:jc w:val="both"/>
      </w:pPr>
      <w:r>
        <w:rPr>
          <w:rFonts w:ascii="Times New Roman"/>
          <w:b w:val="false"/>
          <w:i w:val="false"/>
          <w:color w:val="000000"/>
          <w:sz w:val="28"/>
        </w:rPr>
        <w:t>
      белгіленген құжаттаманы жүргізу.</w:t>
      </w:r>
    </w:p>
    <w:bookmarkEnd w:id="382"/>
    <w:bookmarkStart w:name="z388" w:id="383"/>
    <w:p>
      <w:pPr>
        <w:spacing w:after="0"/>
        <w:ind w:left="0"/>
        <w:jc w:val="left"/>
      </w:pPr>
      <w:r>
        <w:rPr>
          <w:rFonts w:ascii="Times New Roman"/>
          <w:b/>
          <w:i w:val="false"/>
          <w:color w:val="000000"/>
        </w:rPr>
        <w:t xml:space="preserve"> 20-параграф. Ат айдаушы, 1-разряд</w:t>
      </w:r>
    </w:p>
    <w:bookmarkEnd w:id="383"/>
    <w:bookmarkStart w:name="z389" w:id="384"/>
    <w:p>
      <w:pPr>
        <w:spacing w:after="0"/>
        <w:ind w:left="0"/>
        <w:jc w:val="both"/>
      </w:pPr>
      <w:r>
        <w:rPr>
          <w:rFonts w:ascii="Times New Roman"/>
          <w:b w:val="false"/>
          <w:i w:val="false"/>
          <w:color w:val="000000"/>
          <w:sz w:val="28"/>
        </w:rPr>
        <w:t xml:space="preserve">
      61. Жұмыс сипаттамасы: </w:t>
      </w:r>
    </w:p>
    <w:bookmarkEnd w:id="384"/>
    <w:bookmarkStart w:name="z390" w:id="385"/>
    <w:p>
      <w:pPr>
        <w:spacing w:after="0"/>
        <w:ind w:left="0"/>
        <w:jc w:val="both"/>
      </w:pPr>
      <w:r>
        <w:rPr>
          <w:rFonts w:ascii="Times New Roman"/>
          <w:b w:val="false"/>
          <w:i w:val="false"/>
          <w:color w:val="000000"/>
          <w:sz w:val="28"/>
        </w:rPr>
        <w:t xml:space="preserve">
      жолда адам тасымалдауға арналған жеңіл арбаға жегілген атты айдау; </w:t>
      </w:r>
    </w:p>
    <w:bookmarkEnd w:id="385"/>
    <w:bookmarkStart w:name="z391" w:id="386"/>
    <w:p>
      <w:pPr>
        <w:spacing w:after="0"/>
        <w:ind w:left="0"/>
        <w:jc w:val="both"/>
      </w:pPr>
      <w:r>
        <w:rPr>
          <w:rFonts w:ascii="Times New Roman"/>
          <w:b w:val="false"/>
          <w:i w:val="false"/>
          <w:color w:val="000000"/>
          <w:sz w:val="28"/>
        </w:rPr>
        <w:t xml:space="preserve">
      аттарды әбзелдеу және ағыту; </w:t>
      </w:r>
    </w:p>
    <w:bookmarkEnd w:id="386"/>
    <w:bookmarkStart w:name="z392" w:id="387"/>
    <w:p>
      <w:pPr>
        <w:spacing w:after="0"/>
        <w:ind w:left="0"/>
        <w:jc w:val="both"/>
      </w:pPr>
      <w:r>
        <w:rPr>
          <w:rFonts w:ascii="Times New Roman"/>
          <w:b w:val="false"/>
          <w:i w:val="false"/>
          <w:color w:val="000000"/>
          <w:sz w:val="28"/>
        </w:rPr>
        <w:t>
      жолда аттарға күтім жасау, тамақтандыру, оларға су беру;</w:t>
      </w:r>
    </w:p>
    <w:bookmarkEnd w:id="387"/>
    <w:bookmarkStart w:name="z393" w:id="388"/>
    <w:p>
      <w:pPr>
        <w:spacing w:after="0"/>
        <w:ind w:left="0"/>
        <w:jc w:val="both"/>
      </w:pPr>
      <w:r>
        <w:rPr>
          <w:rFonts w:ascii="Times New Roman"/>
          <w:b w:val="false"/>
          <w:i w:val="false"/>
          <w:color w:val="000000"/>
          <w:sz w:val="28"/>
        </w:rPr>
        <w:t>
      қызмет көрсететін экипажын және әбзелді таза және дұрыс күйде ұстау, оларды тазалау, жуу, майлау, шамамен жөндеу.</w:t>
      </w:r>
    </w:p>
    <w:bookmarkEnd w:id="388"/>
    <w:bookmarkStart w:name="z394" w:id="389"/>
    <w:p>
      <w:pPr>
        <w:spacing w:after="0"/>
        <w:ind w:left="0"/>
        <w:jc w:val="both"/>
      </w:pPr>
      <w:r>
        <w:rPr>
          <w:rFonts w:ascii="Times New Roman"/>
          <w:b w:val="false"/>
          <w:i w:val="false"/>
          <w:color w:val="000000"/>
          <w:sz w:val="28"/>
        </w:rPr>
        <w:t xml:space="preserve">
      62. Білуге тиіс: </w:t>
      </w:r>
    </w:p>
    <w:bookmarkEnd w:id="389"/>
    <w:bookmarkStart w:name="z395" w:id="390"/>
    <w:p>
      <w:pPr>
        <w:spacing w:after="0"/>
        <w:ind w:left="0"/>
        <w:jc w:val="both"/>
      </w:pPr>
      <w:r>
        <w:rPr>
          <w:rFonts w:ascii="Times New Roman"/>
          <w:b w:val="false"/>
          <w:i w:val="false"/>
          <w:color w:val="000000"/>
          <w:sz w:val="28"/>
        </w:rPr>
        <w:t xml:space="preserve">
      аттарға күтім жасау мен айналысу тәртібі; </w:t>
      </w:r>
    </w:p>
    <w:bookmarkEnd w:id="390"/>
    <w:bookmarkStart w:name="z396" w:id="391"/>
    <w:p>
      <w:pPr>
        <w:spacing w:after="0"/>
        <w:ind w:left="0"/>
        <w:jc w:val="both"/>
      </w:pPr>
      <w:r>
        <w:rPr>
          <w:rFonts w:ascii="Times New Roman"/>
          <w:b w:val="false"/>
          <w:i w:val="false"/>
          <w:color w:val="000000"/>
          <w:sz w:val="28"/>
        </w:rPr>
        <w:t xml:space="preserve">
      ветеринариялық минимум; </w:t>
      </w:r>
    </w:p>
    <w:bookmarkEnd w:id="391"/>
    <w:bookmarkStart w:name="z397" w:id="392"/>
    <w:p>
      <w:pPr>
        <w:spacing w:after="0"/>
        <w:ind w:left="0"/>
        <w:jc w:val="both"/>
      </w:pPr>
      <w:r>
        <w:rPr>
          <w:rFonts w:ascii="Times New Roman"/>
          <w:b w:val="false"/>
          <w:i w:val="false"/>
          <w:color w:val="000000"/>
          <w:sz w:val="28"/>
        </w:rPr>
        <w:t>
      көше жүру тәртібі және көшелердің орналасуы.</w:t>
      </w:r>
    </w:p>
    <w:bookmarkEnd w:id="392"/>
    <w:bookmarkStart w:name="z398" w:id="393"/>
    <w:p>
      <w:pPr>
        <w:spacing w:after="0"/>
        <w:ind w:left="0"/>
        <w:jc w:val="left"/>
      </w:pPr>
      <w:r>
        <w:rPr>
          <w:rFonts w:ascii="Times New Roman"/>
          <w:b/>
          <w:i w:val="false"/>
          <w:color w:val="000000"/>
        </w:rPr>
        <w:t xml:space="preserve"> 21-параграф. Ауа бөлу аппаратшысы, 2-разряд</w:t>
      </w:r>
    </w:p>
    <w:bookmarkEnd w:id="393"/>
    <w:bookmarkStart w:name="z399" w:id="394"/>
    <w:p>
      <w:pPr>
        <w:spacing w:after="0"/>
        <w:ind w:left="0"/>
        <w:jc w:val="both"/>
      </w:pPr>
      <w:r>
        <w:rPr>
          <w:rFonts w:ascii="Times New Roman"/>
          <w:b w:val="false"/>
          <w:i w:val="false"/>
          <w:color w:val="000000"/>
          <w:sz w:val="28"/>
        </w:rPr>
        <w:t>
      63. Жұмыс сипаттамасы:</w:t>
      </w:r>
    </w:p>
    <w:bookmarkEnd w:id="394"/>
    <w:bookmarkStart w:name="z400" w:id="395"/>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оттегі және оттегі-аргондық қондырғыларға қызмет көрсету; </w:t>
      </w:r>
    </w:p>
    <w:bookmarkEnd w:id="395"/>
    <w:bookmarkStart w:name="z401" w:id="396"/>
    <w:p>
      <w:pPr>
        <w:spacing w:after="0"/>
        <w:ind w:left="0"/>
        <w:jc w:val="both"/>
      </w:pPr>
      <w:r>
        <w:rPr>
          <w:rFonts w:ascii="Times New Roman"/>
          <w:b w:val="false"/>
          <w:i w:val="false"/>
          <w:color w:val="000000"/>
          <w:sz w:val="28"/>
        </w:rPr>
        <w:t>
      кептіру батареяларын, ауа компрессорлары мен декарбонизаторлардың ылғал бөлгіштерін үрлеу, стационарлық және көліктік танктерге сұйық оттегіні құю;</w:t>
      </w:r>
    </w:p>
    <w:bookmarkEnd w:id="396"/>
    <w:bookmarkStart w:name="z402" w:id="397"/>
    <w:p>
      <w:pPr>
        <w:spacing w:after="0"/>
        <w:ind w:left="0"/>
        <w:jc w:val="both"/>
      </w:pPr>
      <w:r>
        <w:rPr>
          <w:rFonts w:ascii="Times New Roman"/>
          <w:b w:val="false"/>
          <w:i w:val="false"/>
          <w:color w:val="000000"/>
          <w:sz w:val="28"/>
        </w:rPr>
        <w:t xml:space="preserve">
      қызмет көрсетілетін жабдықты майлау; </w:t>
      </w:r>
    </w:p>
    <w:bookmarkEnd w:id="397"/>
    <w:bookmarkStart w:name="z403" w:id="398"/>
    <w:p>
      <w:pPr>
        <w:spacing w:after="0"/>
        <w:ind w:left="0"/>
        <w:jc w:val="both"/>
      </w:pPr>
      <w:r>
        <w:rPr>
          <w:rFonts w:ascii="Times New Roman"/>
          <w:b w:val="false"/>
          <w:i w:val="false"/>
          <w:color w:val="000000"/>
          <w:sz w:val="28"/>
        </w:rPr>
        <w:t>
      қондырғы жабдығы мен аппаратураны ағымдағы жөндеуге қатысу;</w:t>
      </w:r>
    </w:p>
    <w:bookmarkEnd w:id="398"/>
    <w:bookmarkStart w:name="z404" w:id="399"/>
    <w:p>
      <w:pPr>
        <w:spacing w:after="0"/>
        <w:ind w:left="0"/>
        <w:jc w:val="both"/>
      </w:pPr>
      <w:r>
        <w:rPr>
          <w:rFonts w:ascii="Times New Roman"/>
          <w:b w:val="false"/>
          <w:i w:val="false"/>
          <w:color w:val="000000"/>
          <w:sz w:val="28"/>
        </w:rPr>
        <w:t>
      рампта қысым күйін қадағалау және баллондарды толтыруға қатысу;</w:t>
      </w:r>
    </w:p>
    <w:bookmarkEnd w:id="399"/>
    <w:bookmarkStart w:name="z405" w:id="400"/>
    <w:p>
      <w:pPr>
        <w:spacing w:after="0"/>
        <w:ind w:left="0"/>
        <w:jc w:val="both"/>
      </w:pPr>
      <w:r>
        <w:rPr>
          <w:rFonts w:ascii="Times New Roman"/>
          <w:b w:val="false"/>
          <w:i w:val="false"/>
          <w:color w:val="000000"/>
          <w:sz w:val="28"/>
        </w:rPr>
        <w:t>
      қоймада баллондарды тасып шығару және орналастырып қою;</w:t>
      </w:r>
    </w:p>
    <w:bookmarkEnd w:id="400"/>
    <w:bookmarkStart w:name="z406" w:id="401"/>
    <w:p>
      <w:pPr>
        <w:spacing w:after="0"/>
        <w:ind w:left="0"/>
        <w:jc w:val="both"/>
      </w:pPr>
      <w:r>
        <w:rPr>
          <w:rFonts w:ascii="Times New Roman"/>
          <w:b w:val="false"/>
          <w:i w:val="false"/>
          <w:color w:val="000000"/>
          <w:sz w:val="28"/>
        </w:rPr>
        <w:t>
      толтыру газдарына байланысты баллондарды әртүрлі түстерге бояу;</w:t>
      </w:r>
    </w:p>
    <w:bookmarkEnd w:id="401"/>
    <w:bookmarkStart w:name="z407" w:id="402"/>
    <w:p>
      <w:pPr>
        <w:spacing w:after="0"/>
        <w:ind w:left="0"/>
        <w:jc w:val="both"/>
      </w:pPr>
      <w:r>
        <w:rPr>
          <w:rFonts w:ascii="Times New Roman"/>
          <w:b w:val="false"/>
          <w:i w:val="false"/>
          <w:color w:val="000000"/>
          <w:sz w:val="28"/>
        </w:rPr>
        <w:t>
      аппаратура мен ыдыстарды сумен және ерітінділермен шаю;</w:t>
      </w:r>
    </w:p>
    <w:bookmarkEnd w:id="402"/>
    <w:bookmarkStart w:name="z408" w:id="403"/>
    <w:p>
      <w:pPr>
        <w:spacing w:after="0"/>
        <w:ind w:left="0"/>
        <w:jc w:val="both"/>
      </w:pPr>
      <w:r>
        <w:rPr>
          <w:rFonts w:ascii="Times New Roman"/>
          <w:b w:val="false"/>
          <w:i w:val="false"/>
          <w:color w:val="000000"/>
          <w:sz w:val="28"/>
        </w:rPr>
        <w:t xml:space="preserve">
      баллондарды толтыру бойынша құжаттама жүргізу; </w:t>
      </w:r>
    </w:p>
    <w:bookmarkEnd w:id="403"/>
    <w:bookmarkStart w:name="z409" w:id="404"/>
    <w:p>
      <w:pPr>
        <w:spacing w:after="0"/>
        <w:ind w:left="0"/>
        <w:jc w:val="both"/>
      </w:pPr>
      <w:r>
        <w:rPr>
          <w:rFonts w:ascii="Times New Roman"/>
          <w:b w:val="false"/>
          <w:i w:val="false"/>
          <w:color w:val="000000"/>
          <w:sz w:val="28"/>
        </w:rPr>
        <w:t xml:space="preserve">
      баллондарға паспорттарды тексеру және толтыру. </w:t>
      </w:r>
    </w:p>
    <w:bookmarkEnd w:id="404"/>
    <w:bookmarkStart w:name="z410" w:id="405"/>
    <w:p>
      <w:pPr>
        <w:spacing w:after="0"/>
        <w:ind w:left="0"/>
        <w:jc w:val="both"/>
      </w:pPr>
      <w:r>
        <w:rPr>
          <w:rFonts w:ascii="Times New Roman"/>
          <w:b w:val="false"/>
          <w:i w:val="false"/>
          <w:color w:val="000000"/>
          <w:sz w:val="28"/>
        </w:rPr>
        <w:t xml:space="preserve">
      64. Білуге тиіс: </w:t>
      </w:r>
    </w:p>
    <w:bookmarkEnd w:id="405"/>
    <w:bookmarkStart w:name="z411" w:id="406"/>
    <w:p>
      <w:pPr>
        <w:spacing w:after="0"/>
        <w:ind w:left="0"/>
        <w:jc w:val="both"/>
      </w:pPr>
      <w:r>
        <w:rPr>
          <w:rFonts w:ascii="Times New Roman"/>
          <w:b w:val="false"/>
          <w:i w:val="false"/>
          <w:color w:val="000000"/>
          <w:sz w:val="28"/>
        </w:rPr>
        <w:t xml:space="preserve">
      оттегі және оттегі-аргондық өндірістің технологиялық схемасы туралы қарапайым мәліметтер; </w:t>
      </w:r>
    </w:p>
    <w:bookmarkEnd w:id="406"/>
    <w:bookmarkStart w:name="z412" w:id="407"/>
    <w:p>
      <w:pPr>
        <w:spacing w:after="0"/>
        <w:ind w:left="0"/>
        <w:jc w:val="both"/>
      </w:pPr>
      <w:r>
        <w:rPr>
          <w:rFonts w:ascii="Times New Roman"/>
          <w:b w:val="false"/>
          <w:i w:val="false"/>
          <w:color w:val="000000"/>
          <w:sz w:val="28"/>
        </w:rPr>
        <w:t xml:space="preserve">
      алынатын газдардың негізгі қасиеттері және олардың ағуын анықтау және жою тәсілдері; </w:t>
      </w:r>
    </w:p>
    <w:bookmarkEnd w:id="407"/>
    <w:bookmarkStart w:name="z413" w:id="408"/>
    <w:p>
      <w:pPr>
        <w:spacing w:after="0"/>
        <w:ind w:left="0"/>
        <w:jc w:val="both"/>
      </w:pPr>
      <w:r>
        <w:rPr>
          <w:rFonts w:ascii="Times New Roman"/>
          <w:b w:val="false"/>
          <w:i w:val="false"/>
          <w:color w:val="000000"/>
          <w:sz w:val="28"/>
        </w:rPr>
        <w:t>
      толтыру рампасының жұмыс принципі және онда газ вентильдерінің орналасуы;</w:t>
      </w:r>
    </w:p>
    <w:bookmarkEnd w:id="408"/>
    <w:bookmarkStart w:name="z414" w:id="409"/>
    <w:p>
      <w:pPr>
        <w:spacing w:after="0"/>
        <w:ind w:left="0"/>
        <w:jc w:val="both"/>
      </w:pPr>
      <w:r>
        <w:rPr>
          <w:rFonts w:ascii="Times New Roman"/>
          <w:b w:val="false"/>
          <w:i w:val="false"/>
          <w:color w:val="000000"/>
          <w:sz w:val="28"/>
        </w:rPr>
        <w:t>
      стационарлық және тасымалдау танктерінің, сұйық оттегіні құюға арналған құрылғылардың құрылғысы және оларды ұстай білу тәртібі;</w:t>
      </w:r>
    </w:p>
    <w:bookmarkEnd w:id="409"/>
    <w:bookmarkStart w:name="z415" w:id="410"/>
    <w:p>
      <w:pPr>
        <w:spacing w:after="0"/>
        <w:ind w:left="0"/>
        <w:jc w:val="both"/>
      </w:pPr>
      <w:r>
        <w:rPr>
          <w:rFonts w:ascii="Times New Roman"/>
          <w:b w:val="false"/>
          <w:i w:val="false"/>
          <w:color w:val="000000"/>
          <w:sz w:val="28"/>
        </w:rPr>
        <w:t xml:space="preserve">
      баллондардың құрылысын және оларды толтыру, сынау және сақтау тәртібі; </w:t>
      </w:r>
    </w:p>
    <w:bookmarkEnd w:id="410"/>
    <w:bookmarkStart w:name="z416" w:id="411"/>
    <w:p>
      <w:pPr>
        <w:spacing w:after="0"/>
        <w:ind w:left="0"/>
        <w:jc w:val="both"/>
      </w:pPr>
      <w:r>
        <w:rPr>
          <w:rFonts w:ascii="Times New Roman"/>
          <w:b w:val="false"/>
          <w:i w:val="false"/>
          <w:color w:val="000000"/>
          <w:sz w:val="28"/>
        </w:rPr>
        <w:t xml:space="preserve">
      толтыру газына және баллондардың көлеміне байланысты баллондарды бояу түстері; </w:t>
      </w:r>
    </w:p>
    <w:bookmarkEnd w:id="411"/>
    <w:bookmarkStart w:name="z417" w:id="412"/>
    <w:p>
      <w:pPr>
        <w:spacing w:after="0"/>
        <w:ind w:left="0"/>
        <w:jc w:val="both"/>
      </w:pPr>
      <w:r>
        <w:rPr>
          <w:rFonts w:ascii="Times New Roman"/>
          <w:b w:val="false"/>
          <w:i w:val="false"/>
          <w:color w:val="000000"/>
          <w:sz w:val="28"/>
        </w:rPr>
        <w:t>
      қарапайым және күрделілігі орташа бақылау-өлшеу аспаптарының мақсаты мен қолданылу шарттары.</w:t>
      </w:r>
    </w:p>
    <w:bookmarkEnd w:id="412"/>
    <w:bookmarkStart w:name="z418" w:id="413"/>
    <w:p>
      <w:pPr>
        <w:spacing w:after="0"/>
        <w:ind w:left="0"/>
        <w:jc w:val="left"/>
      </w:pPr>
      <w:r>
        <w:rPr>
          <w:rFonts w:ascii="Times New Roman"/>
          <w:b/>
          <w:i w:val="false"/>
          <w:color w:val="000000"/>
        </w:rPr>
        <w:t xml:space="preserve"> 22-параграф. Ауа бөлу аппаратшысы, 3-разряд</w:t>
      </w:r>
    </w:p>
    <w:bookmarkEnd w:id="413"/>
    <w:bookmarkStart w:name="z419" w:id="414"/>
    <w:p>
      <w:pPr>
        <w:spacing w:after="0"/>
        <w:ind w:left="0"/>
        <w:jc w:val="both"/>
      </w:pPr>
      <w:r>
        <w:rPr>
          <w:rFonts w:ascii="Times New Roman"/>
          <w:b w:val="false"/>
          <w:i w:val="false"/>
          <w:color w:val="000000"/>
          <w:sz w:val="28"/>
        </w:rPr>
        <w:t xml:space="preserve">
      65. Жұмыс сипаттамасы: </w:t>
      </w:r>
    </w:p>
    <w:bookmarkEnd w:id="414"/>
    <w:bookmarkStart w:name="z420" w:id="415"/>
    <w:p>
      <w:pPr>
        <w:spacing w:after="0"/>
        <w:ind w:left="0"/>
        <w:jc w:val="both"/>
      </w:pPr>
      <w:r>
        <w:rPr>
          <w:rFonts w:ascii="Times New Roman"/>
          <w:b w:val="false"/>
          <w:i w:val="false"/>
          <w:color w:val="000000"/>
          <w:sz w:val="28"/>
        </w:rPr>
        <w:t xml:space="preserve">
      оттегі өнімділігі сағатына 100 текше метрге дейінгі оттегі қондырғысында (агрегатында) оттегі өндірудің технологиялық процесін жүргізу; </w:t>
      </w:r>
    </w:p>
    <w:bookmarkEnd w:id="415"/>
    <w:bookmarkStart w:name="z421" w:id="416"/>
    <w:p>
      <w:pPr>
        <w:spacing w:after="0"/>
        <w:ind w:left="0"/>
        <w:jc w:val="both"/>
      </w:pPr>
      <w:r>
        <w:rPr>
          <w:rFonts w:ascii="Times New Roman"/>
          <w:b w:val="false"/>
          <w:i w:val="false"/>
          <w:color w:val="000000"/>
          <w:sz w:val="28"/>
        </w:rPr>
        <w:t>
      бөлу аппаратын реттеу;</w:t>
      </w:r>
    </w:p>
    <w:bookmarkEnd w:id="416"/>
    <w:bookmarkStart w:name="z422" w:id="417"/>
    <w:p>
      <w:pPr>
        <w:spacing w:after="0"/>
        <w:ind w:left="0"/>
        <w:jc w:val="both"/>
      </w:pPr>
      <w:r>
        <w:rPr>
          <w:rFonts w:ascii="Times New Roman"/>
          <w:b w:val="false"/>
          <w:i w:val="false"/>
          <w:color w:val="000000"/>
          <w:sz w:val="28"/>
        </w:rPr>
        <w:t>
      газды талдауды жүргізу;</w:t>
      </w:r>
    </w:p>
    <w:bookmarkEnd w:id="417"/>
    <w:bookmarkStart w:name="z423" w:id="418"/>
    <w:p>
      <w:pPr>
        <w:spacing w:after="0"/>
        <w:ind w:left="0"/>
        <w:jc w:val="both"/>
      </w:pPr>
      <w:r>
        <w:rPr>
          <w:rFonts w:ascii="Times New Roman"/>
          <w:b w:val="false"/>
          <w:i w:val="false"/>
          <w:color w:val="000000"/>
          <w:sz w:val="28"/>
        </w:rPr>
        <w:t>
      газ есептеуіштері мен дифференциалдық манометрлердің жұмысын, сұйық және газ тәріздес оттегінің, азоттың, аргонның және буландырғышта сұйық ауаның көрсеткіштерінің өзгерістерін қадағалау;</w:t>
      </w:r>
    </w:p>
    <w:bookmarkEnd w:id="418"/>
    <w:bookmarkStart w:name="z424" w:id="419"/>
    <w:p>
      <w:pPr>
        <w:spacing w:after="0"/>
        <w:ind w:left="0"/>
        <w:jc w:val="both"/>
      </w:pPr>
      <w:r>
        <w:rPr>
          <w:rFonts w:ascii="Times New Roman"/>
          <w:b w:val="false"/>
          <w:i w:val="false"/>
          <w:color w:val="000000"/>
          <w:sz w:val="28"/>
        </w:rPr>
        <w:t xml:space="preserve">
      баллондарды толтыру және сұйық оттегіні стационарлық және тасымалдау танктеріне құю мен толтыруды бақылау; </w:t>
      </w:r>
    </w:p>
    <w:bookmarkEnd w:id="419"/>
    <w:bookmarkStart w:name="z425" w:id="420"/>
    <w:p>
      <w:pPr>
        <w:spacing w:after="0"/>
        <w:ind w:left="0"/>
        <w:jc w:val="both"/>
      </w:pPr>
      <w:r>
        <w:rPr>
          <w:rFonts w:ascii="Times New Roman"/>
          <w:b w:val="false"/>
          <w:i w:val="false"/>
          <w:color w:val="000000"/>
          <w:sz w:val="28"/>
        </w:rPr>
        <w:t>
      баллондардың сұйытылған және қысылған газбен толтыру бойынша автоматты құралдардың жұмысын реттеу;</w:t>
      </w:r>
    </w:p>
    <w:bookmarkEnd w:id="420"/>
    <w:bookmarkStart w:name="z426" w:id="421"/>
    <w:p>
      <w:pPr>
        <w:spacing w:after="0"/>
        <w:ind w:left="0"/>
        <w:jc w:val="both"/>
      </w:pPr>
      <w:r>
        <w:rPr>
          <w:rFonts w:ascii="Times New Roman"/>
          <w:b w:val="false"/>
          <w:i w:val="false"/>
          <w:color w:val="000000"/>
          <w:sz w:val="28"/>
        </w:rPr>
        <w:t>
      қондырғы жабдықтары мен аппаратураны ағымдағы жөндеу;</w:t>
      </w:r>
    </w:p>
    <w:bookmarkEnd w:id="421"/>
    <w:bookmarkStart w:name="z427" w:id="422"/>
    <w:p>
      <w:pPr>
        <w:spacing w:after="0"/>
        <w:ind w:left="0"/>
        <w:jc w:val="both"/>
      </w:pPr>
      <w:r>
        <w:rPr>
          <w:rFonts w:ascii="Times New Roman"/>
          <w:b w:val="false"/>
          <w:i w:val="false"/>
          <w:color w:val="000000"/>
          <w:sz w:val="28"/>
        </w:rPr>
        <w:t xml:space="preserve">
      қондырғының жұмысы туралы бақылау-есептік жазулар жүргізу; </w:t>
      </w:r>
    </w:p>
    <w:bookmarkEnd w:id="422"/>
    <w:bookmarkStart w:name="z428" w:id="423"/>
    <w:p>
      <w:pPr>
        <w:spacing w:after="0"/>
        <w:ind w:left="0"/>
        <w:jc w:val="both"/>
      </w:pPr>
      <w:r>
        <w:rPr>
          <w:rFonts w:ascii="Times New Roman"/>
          <w:b w:val="false"/>
          <w:i w:val="false"/>
          <w:color w:val="000000"/>
          <w:sz w:val="28"/>
        </w:rPr>
        <w:t xml:space="preserve">
      толтыру рампасының және оның барлық құбырларының, вентильдердің және бақылау-өлшеу аппаратурасының жай-күйін бақылау; </w:t>
      </w:r>
    </w:p>
    <w:bookmarkEnd w:id="423"/>
    <w:bookmarkStart w:name="z429" w:id="424"/>
    <w:p>
      <w:pPr>
        <w:spacing w:after="0"/>
        <w:ind w:left="0"/>
        <w:jc w:val="both"/>
      </w:pPr>
      <w:r>
        <w:rPr>
          <w:rFonts w:ascii="Times New Roman"/>
          <w:b w:val="false"/>
          <w:i w:val="false"/>
          <w:color w:val="000000"/>
          <w:sz w:val="28"/>
        </w:rPr>
        <w:t xml:space="preserve">
      толтырылған баллондарды тасымалдау мен сақтауды бақылау. </w:t>
      </w:r>
    </w:p>
    <w:bookmarkEnd w:id="424"/>
    <w:bookmarkStart w:name="z430" w:id="425"/>
    <w:p>
      <w:pPr>
        <w:spacing w:after="0"/>
        <w:ind w:left="0"/>
        <w:jc w:val="both"/>
      </w:pPr>
      <w:r>
        <w:rPr>
          <w:rFonts w:ascii="Times New Roman"/>
          <w:b w:val="false"/>
          <w:i w:val="false"/>
          <w:color w:val="000000"/>
          <w:sz w:val="28"/>
        </w:rPr>
        <w:t xml:space="preserve">
      66. Білуге тиіс: </w:t>
      </w:r>
    </w:p>
    <w:bookmarkEnd w:id="425"/>
    <w:bookmarkStart w:name="z431" w:id="426"/>
    <w:p>
      <w:pPr>
        <w:spacing w:after="0"/>
        <w:ind w:left="0"/>
        <w:jc w:val="both"/>
      </w:pPr>
      <w:r>
        <w:rPr>
          <w:rFonts w:ascii="Times New Roman"/>
          <w:b w:val="false"/>
          <w:i w:val="false"/>
          <w:color w:val="000000"/>
          <w:sz w:val="28"/>
        </w:rPr>
        <w:t xml:space="preserve">
      оттегі жасау технологиялық схемасы; </w:t>
      </w:r>
    </w:p>
    <w:bookmarkEnd w:id="426"/>
    <w:bookmarkStart w:name="z432" w:id="427"/>
    <w:p>
      <w:pPr>
        <w:spacing w:after="0"/>
        <w:ind w:left="0"/>
        <w:jc w:val="both"/>
      </w:pPr>
      <w:r>
        <w:rPr>
          <w:rFonts w:ascii="Times New Roman"/>
          <w:b w:val="false"/>
          <w:i w:val="false"/>
          <w:color w:val="000000"/>
          <w:sz w:val="28"/>
        </w:rPr>
        <w:t xml:space="preserve">
      толтыру рампасының құрылысы; </w:t>
      </w:r>
    </w:p>
    <w:bookmarkEnd w:id="427"/>
    <w:bookmarkStart w:name="z433" w:id="428"/>
    <w:p>
      <w:pPr>
        <w:spacing w:after="0"/>
        <w:ind w:left="0"/>
        <w:jc w:val="both"/>
      </w:pPr>
      <w:r>
        <w:rPr>
          <w:rFonts w:ascii="Times New Roman"/>
          <w:b w:val="false"/>
          <w:i w:val="false"/>
          <w:color w:val="000000"/>
          <w:sz w:val="28"/>
        </w:rPr>
        <w:t xml:space="preserve">
      оттегі қондырғыларының құрылысы және жекелеген тораптардың мақсаты; </w:t>
      </w:r>
    </w:p>
    <w:bookmarkEnd w:id="428"/>
    <w:bookmarkStart w:name="z434" w:id="429"/>
    <w:p>
      <w:pPr>
        <w:spacing w:after="0"/>
        <w:ind w:left="0"/>
        <w:jc w:val="both"/>
      </w:pPr>
      <w:r>
        <w:rPr>
          <w:rFonts w:ascii="Times New Roman"/>
          <w:b w:val="false"/>
          <w:i w:val="false"/>
          <w:color w:val="000000"/>
          <w:sz w:val="28"/>
        </w:rPr>
        <w:t xml:space="preserve">
      бақылау-өлшеу аспаптарының көрсеткіштері бойынша аппараттарды реттеу тәртібі; </w:t>
      </w:r>
    </w:p>
    <w:bookmarkEnd w:id="429"/>
    <w:bookmarkStart w:name="z435" w:id="430"/>
    <w:p>
      <w:pPr>
        <w:spacing w:after="0"/>
        <w:ind w:left="0"/>
        <w:jc w:val="both"/>
      </w:pPr>
      <w:r>
        <w:rPr>
          <w:rFonts w:ascii="Times New Roman"/>
          <w:b w:val="false"/>
          <w:i w:val="false"/>
          <w:color w:val="000000"/>
          <w:sz w:val="28"/>
        </w:rPr>
        <w:t xml:space="preserve">
      физика, химия және электротехникадан негізгі мәліметтер; </w:t>
      </w:r>
    </w:p>
    <w:bookmarkEnd w:id="430"/>
    <w:bookmarkStart w:name="z436" w:id="431"/>
    <w:p>
      <w:pPr>
        <w:spacing w:after="0"/>
        <w:ind w:left="0"/>
        <w:jc w:val="both"/>
      </w:pPr>
      <w:r>
        <w:rPr>
          <w:rFonts w:ascii="Times New Roman"/>
          <w:b w:val="false"/>
          <w:i w:val="false"/>
          <w:color w:val="000000"/>
          <w:sz w:val="28"/>
        </w:rPr>
        <w:t xml:space="preserve">
      инертті газдардың қасиеттері; </w:t>
      </w:r>
    </w:p>
    <w:bookmarkEnd w:id="431"/>
    <w:bookmarkStart w:name="z437" w:id="432"/>
    <w:p>
      <w:pPr>
        <w:spacing w:after="0"/>
        <w:ind w:left="0"/>
        <w:jc w:val="both"/>
      </w:pPr>
      <w:r>
        <w:rPr>
          <w:rFonts w:ascii="Times New Roman"/>
          <w:b w:val="false"/>
          <w:i w:val="false"/>
          <w:color w:val="000000"/>
          <w:sz w:val="28"/>
        </w:rPr>
        <w:t xml:space="preserve">
      қондырғының жұмысы туралы бақылау-есептік жазулар жүргізу тәртібі; </w:t>
      </w:r>
    </w:p>
    <w:bookmarkEnd w:id="432"/>
    <w:bookmarkStart w:name="z438" w:id="433"/>
    <w:p>
      <w:pPr>
        <w:spacing w:after="0"/>
        <w:ind w:left="0"/>
        <w:jc w:val="both"/>
      </w:pPr>
      <w:r>
        <w:rPr>
          <w:rFonts w:ascii="Times New Roman"/>
          <w:b w:val="false"/>
          <w:i w:val="false"/>
          <w:color w:val="000000"/>
          <w:sz w:val="28"/>
        </w:rPr>
        <w:t xml:space="preserve">
      газдарға талдау жүргізу әдістері; </w:t>
      </w:r>
    </w:p>
    <w:bookmarkEnd w:id="433"/>
    <w:bookmarkStart w:name="z439" w:id="434"/>
    <w:p>
      <w:pPr>
        <w:spacing w:after="0"/>
        <w:ind w:left="0"/>
        <w:jc w:val="both"/>
      </w:pPr>
      <w:r>
        <w:rPr>
          <w:rFonts w:ascii="Times New Roman"/>
          <w:b w:val="false"/>
          <w:i w:val="false"/>
          <w:color w:val="000000"/>
          <w:sz w:val="28"/>
        </w:rPr>
        <w:t xml:space="preserve">
      сұйық оттегін танктерге құю, баллондарды газбен толтыру, толтырылған баллондармен жұмыс істеу және оларды сақтау тәртібі; </w:t>
      </w:r>
    </w:p>
    <w:bookmarkEnd w:id="434"/>
    <w:bookmarkStart w:name="z440" w:id="435"/>
    <w:p>
      <w:pPr>
        <w:spacing w:after="0"/>
        <w:ind w:left="0"/>
        <w:jc w:val="both"/>
      </w:pPr>
      <w:r>
        <w:rPr>
          <w:rFonts w:ascii="Times New Roman"/>
          <w:b w:val="false"/>
          <w:i w:val="false"/>
          <w:color w:val="000000"/>
          <w:sz w:val="28"/>
        </w:rPr>
        <w:t>
      қарапайым және орта күрделі бақылау-өлшеу аспаптарының құрылысы.</w:t>
      </w:r>
    </w:p>
    <w:bookmarkEnd w:id="435"/>
    <w:bookmarkStart w:name="z441" w:id="436"/>
    <w:p>
      <w:pPr>
        <w:spacing w:after="0"/>
        <w:ind w:left="0"/>
        <w:jc w:val="left"/>
      </w:pPr>
      <w:r>
        <w:rPr>
          <w:rFonts w:ascii="Times New Roman"/>
          <w:b/>
          <w:i w:val="false"/>
          <w:color w:val="000000"/>
        </w:rPr>
        <w:t xml:space="preserve"> 23-параграф. Ауа бөлу аппаратшысы, 4-разряд</w:t>
      </w:r>
    </w:p>
    <w:bookmarkEnd w:id="436"/>
    <w:bookmarkStart w:name="z442" w:id="437"/>
    <w:p>
      <w:pPr>
        <w:spacing w:after="0"/>
        <w:ind w:left="0"/>
        <w:jc w:val="both"/>
      </w:pPr>
      <w:r>
        <w:rPr>
          <w:rFonts w:ascii="Times New Roman"/>
          <w:b w:val="false"/>
          <w:i w:val="false"/>
          <w:color w:val="000000"/>
          <w:sz w:val="28"/>
        </w:rPr>
        <w:t xml:space="preserve">
      67. Жұмыс сипаттамасы: </w:t>
      </w:r>
    </w:p>
    <w:bookmarkEnd w:id="437"/>
    <w:bookmarkStart w:name="z443" w:id="438"/>
    <w:p>
      <w:pPr>
        <w:spacing w:after="0"/>
        <w:ind w:left="0"/>
        <w:jc w:val="both"/>
      </w:pPr>
      <w:r>
        <w:rPr>
          <w:rFonts w:ascii="Times New Roman"/>
          <w:b w:val="false"/>
          <w:i w:val="false"/>
          <w:color w:val="000000"/>
          <w:sz w:val="28"/>
        </w:rPr>
        <w:t>
      газ тәрізді оттегі мен азот жасаудың және оттегі мен азот өнімділігі сағатына 100-ден 800 текше метрге дейін оттегі, азот-оттегі және оттегі-аргон қондырғыларында (агрегаттарында), шикі аргонды сағатына 15 текше метрге дейін және сұйық оттегі мен азотты сағатына 500 литрге дейін іріктеудің технологиялық процесін жүргізу;</w:t>
      </w:r>
    </w:p>
    <w:bookmarkEnd w:id="438"/>
    <w:bookmarkStart w:name="z444" w:id="439"/>
    <w:p>
      <w:pPr>
        <w:spacing w:after="0"/>
        <w:ind w:left="0"/>
        <w:jc w:val="both"/>
      </w:pPr>
      <w:r>
        <w:rPr>
          <w:rFonts w:ascii="Times New Roman"/>
          <w:b w:val="false"/>
          <w:i w:val="false"/>
          <w:color w:val="000000"/>
          <w:sz w:val="28"/>
        </w:rPr>
        <w:t>
      ауаны, ацетилен адсорберлерін бөлу блогын технологиялық қыздыру;</w:t>
      </w:r>
    </w:p>
    <w:bookmarkEnd w:id="439"/>
    <w:bookmarkStart w:name="z445" w:id="440"/>
    <w:p>
      <w:pPr>
        <w:spacing w:after="0"/>
        <w:ind w:left="0"/>
        <w:jc w:val="both"/>
      </w:pPr>
      <w:r>
        <w:rPr>
          <w:rFonts w:ascii="Times New Roman"/>
          <w:b w:val="false"/>
          <w:i w:val="false"/>
          <w:color w:val="000000"/>
          <w:sz w:val="28"/>
        </w:rPr>
        <w:t>
      адсорбциялық кептіру құрылғыларын регенерациялау;</w:t>
      </w:r>
    </w:p>
    <w:bookmarkEnd w:id="440"/>
    <w:bookmarkStart w:name="z446" w:id="441"/>
    <w:p>
      <w:pPr>
        <w:spacing w:after="0"/>
        <w:ind w:left="0"/>
        <w:jc w:val="both"/>
      </w:pPr>
      <w:r>
        <w:rPr>
          <w:rFonts w:ascii="Times New Roman"/>
          <w:b w:val="false"/>
          <w:i w:val="false"/>
          <w:color w:val="000000"/>
          <w:sz w:val="28"/>
        </w:rPr>
        <w:t>
      газдарға бірнеше талдау жүргізу;</w:t>
      </w:r>
    </w:p>
    <w:bookmarkEnd w:id="441"/>
    <w:bookmarkStart w:name="z447" w:id="442"/>
    <w:p>
      <w:pPr>
        <w:spacing w:after="0"/>
        <w:ind w:left="0"/>
        <w:jc w:val="both"/>
      </w:pPr>
      <w:r>
        <w:rPr>
          <w:rFonts w:ascii="Times New Roman"/>
          <w:b w:val="false"/>
          <w:i w:val="false"/>
          <w:color w:val="000000"/>
          <w:sz w:val="28"/>
        </w:rPr>
        <w:t>
      газгольдердің, рампаның, сұйық оттегі сорғысының, детандердің, коммуникациялар мен аппаратураның герметикалығы мен ақаусыздығының күйін қадағалау;</w:t>
      </w:r>
    </w:p>
    <w:bookmarkEnd w:id="442"/>
    <w:bookmarkStart w:name="z448" w:id="443"/>
    <w:p>
      <w:pPr>
        <w:spacing w:after="0"/>
        <w:ind w:left="0"/>
        <w:jc w:val="both"/>
      </w:pPr>
      <w:r>
        <w:rPr>
          <w:rFonts w:ascii="Times New Roman"/>
          <w:b w:val="false"/>
          <w:i w:val="false"/>
          <w:color w:val="000000"/>
          <w:sz w:val="28"/>
        </w:rPr>
        <w:t>
      қондырғы жабдығы мен аппаратураны орта және күрделі жөндеуге қатысу;</w:t>
      </w:r>
    </w:p>
    <w:bookmarkEnd w:id="443"/>
    <w:bookmarkStart w:name="z449" w:id="444"/>
    <w:p>
      <w:pPr>
        <w:spacing w:after="0"/>
        <w:ind w:left="0"/>
        <w:jc w:val="both"/>
      </w:pPr>
      <w:r>
        <w:rPr>
          <w:rFonts w:ascii="Times New Roman"/>
          <w:b w:val="false"/>
          <w:i w:val="false"/>
          <w:color w:val="000000"/>
          <w:sz w:val="28"/>
        </w:rPr>
        <w:t xml:space="preserve">
      сақтандыру құрылғыларын, желдету қондырғыларын, телефон және жарықдыбыс сигнал беруді бақылау. </w:t>
      </w:r>
    </w:p>
    <w:bookmarkEnd w:id="444"/>
    <w:bookmarkStart w:name="z450" w:id="445"/>
    <w:p>
      <w:pPr>
        <w:spacing w:after="0"/>
        <w:ind w:left="0"/>
        <w:jc w:val="both"/>
      </w:pPr>
      <w:r>
        <w:rPr>
          <w:rFonts w:ascii="Times New Roman"/>
          <w:b w:val="false"/>
          <w:i w:val="false"/>
          <w:color w:val="000000"/>
          <w:sz w:val="28"/>
        </w:rPr>
        <w:t xml:space="preserve">
      68. Білуге тиіс: </w:t>
      </w:r>
    </w:p>
    <w:bookmarkEnd w:id="445"/>
    <w:bookmarkStart w:name="z451" w:id="446"/>
    <w:p>
      <w:pPr>
        <w:spacing w:after="0"/>
        <w:ind w:left="0"/>
        <w:jc w:val="both"/>
      </w:pPr>
      <w:r>
        <w:rPr>
          <w:rFonts w:ascii="Times New Roman"/>
          <w:b w:val="false"/>
          <w:i w:val="false"/>
          <w:color w:val="000000"/>
          <w:sz w:val="28"/>
        </w:rPr>
        <w:t xml:space="preserve">
      физика, химия және электротехника негіздері; </w:t>
      </w:r>
    </w:p>
    <w:bookmarkEnd w:id="446"/>
    <w:bookmarkStart w:name="z452" w:id="447"/>
    <w:p>
      <w:pPr>
        <w:spacing w:after="0"/>
        <w:ind w:left="0"/>
        <w:jc w:val="both"/>
      </w:pPr>
      <w:r>
        <w:rPr>
          <w:rFonts w:ascii="Times New Roman"/>
          <w:b w:val="false"/>
          <w:i w:val="false"/>
          <w:color w:val="000000"/>
          <w:sz w:val="28"/>
        </w:rPr>
        <w:t xml:space="preserve">
      аргон жасау технологиялық схемасы; </w:t>
      </w:r>
    </w:p>
    <w:bookmarkEnd w:id="447"/>
    <w:bookmarkStart w:name="z453" w:id="448"/>
    <w:p>
      <w:pPr>
        <w:spacing w:after="0"/>
        <w:ind w:left="0"/>
        <w:jc w:val="both"/>
      </w:pPr>
      <w:r>
        <w:rPr>
          <w:rFonts w:ascii="Times New Roman"/>
          <w:b w:val="false"/>
          <w:i w:val="false"/>
          <w:color w:val="000000"/>
          <w:sz w:val="28"/>
        </w:rPr>
        <w:t xml:space="preserve">
      оттегі және аргон қондырғылары жабдықтарының жекелеген агрегаттары мен тораптарының құрылысы және олардың оттегі, аргон және азот жасау жалпы технологиялық схемасындағы мақсаты; </w:t>
      </w:r>
    </w:p>
    <w:bookmarkEnd w:id="448"/>
    <w:bookmarkStart w:name="z454" w:id="449"/>
    <w:p>
      <w:pPr>
        <w:spacing w:after="0"/>
        <w:ind w:left="0"/>
        <w:jc w:val="both"/>
      </w:pPr>
      <w:r>
        <w:rPr>
          <w:rFonts w:ascii="Times New Roman"/>
          <w:b w:val="false"/>
          <w:i w:val="false"/>
          <w:color w:val="000000"/>
          <w:sz w:val="28"/>
        </w:rPr>
        <w:t xml:space="preserve">
      аппаратураны, жабдықты және ыдыстарды шаю мен сынау тәсілдері; </w:t>
      </w:r>
    </w:p>
    <w:bookmarkEnd w:id="449"/>
    <w:bookmarkStart w:name="z455" w:id="450"/>
    <w:p>
      <w:pPr>
        <w:spacing w:after="0"/>
        <w:ind w:left="0"/>
        <w:jc w:val="both"/>
      </w:pPr>
      <w:r>
        <w:rPr>
          <w:rFonts w:ascii="Times New Roman"/>
          <w:b w:val="false"/>
          <w:i w:val="false"/>
          <w:color w:val="000000"/>
          <w:sz w:val="28"/>
        </w:rPr>
        <w:t>
      қондырғылардың жұмысында ақауларды анықтау және жою;</w:t>
      </w:r>
    </w:p>
    <w:bookmarkEnd w:id="450"/>
    <w:bookmarkStart w:name="z456" w:id="451"/>
    <w:p>
      <w:pPr>
        <w:spacing w:after="0"/>
        <w:ind w:left="0"/>
        <w:jc w:val="both"/>
      </w:pPr>
      <w:r>
        <w:rPr>
          <w:rFonts w:ascii="Times New Roman"/>
          <w:b w:val="false"/>
          <w:i w:val="false"/>
          <w:color w:val="000000"/>
          <w:sz w:val="28"/>
        </w:rPr>
        <w:t xml:space="preserve">
      күрделі бақылау-өлшеу аспаптарының, сақтандыру құрылғылары мен сигнал беру құралдарының құрылысы және мақсаты; </w:t>
      </w:r>
    </w:p>
    <w:bookmarkEnd w:id="451"/>
    <w:bookmarkStart w:name="z457" w:id="452"/>
    <w:p>
      <w:pPr>
        <w:spacing w:after="0"/>
        <w:ind w:left="0"/>
        <w:jc w:val="both"/>
      </w:pPr>
      <w:r>
        <w:rPr>
          <w:rFonts w:ascii="Times New Roman"/>
          <w:b w:val="false"/>
          <w:i w:val="false"/>
          <w:color w:val="000000"/>
          <w:sz w:val="28"/>
        </w:rPr>
        <w:t xml:space="preserve">
      шығарылатын өнімнің сапасына қойылатын талаптар; </w:t>
      </w:r>
    </w:p>
    <w:bookmarkEnd w:id="452"/>
    <w:bookmarkStart w:name="z458" w:id="453"/>
    <w:p>
      <w:pPr>
        <w:spacing w:after="0"/>
        <w:ind w:left="0"/>
        <w:jc w:val="both"/>
      </w:pPr>
      <w:r>
        <w:rPr>
          <w:rFonts w:ascii="Times New Roman"/>
          <w:b w:val="false"/>
          <w:i w:val="false"/>
          <w:color w:val="000000"/>
          <w:sz w:val="28"/>
        </w:rPr>
        <w:t xml:space="preserve">
      жабдықты, арматура мен аппаратураны жөндеу бойынша жұмыстар жүргізу тәртібі. </w:t>
      </w:r>
    </w:p>
    <w:bookmarkEnd w:id="453"/>
    <w:bookmarkStart w:name="z459" w:id="454"/>
    <w:p>
      <w:pPr>
        <w:spacing w:after="0"/>
        <w:ind w:left="0"/>
        <w:jc w:val="left"/>
      </w:pPr>
      <w:r>
        <w:rPr>
          <w:rFonts w:ascii="Times New Roman"/>
          <w:b/>
          <w:i w:val="false"/>
          <w:color w:val="000000"/>
        </w:rPr>
        <w:t xml:space="preserve"> 24-параграф. Ауа бөлу аппаратшысы, 5-разряд</w:t>
      </w:r>
    </w:p>
    <w:bookmarkEnd w:id="454"/>
    <w:bookmarkStart w:name="z460" w:id="455"/>
    <w:p>
      <w:pPr>
        <w:spacing w:after="0"/>
        <w:ind w:left="0"/>
        <w:jc w:val="both"/>
      </w:pPr>
      <w:r>
        <w:rPr>
          <w:rFonts w:ascii="Times New Roman"/>
          <w:b w:val="false"/>
          <w:i w:val="false"/>
          <w:color w:val="000000"/>
          <w:sz w:val="28"/>
        </w:rPr>
        <w:t xml:space="preserve">
      69. Жұмыс сипаттамасы: </w:t>
      </w:r>
    </w:p>
    <w:bookmarkEnd w:id="455"/>
    <w:bookmarkStart w:name="z461" w:id="456"/>
    <w:p>
      <w:pPr>
        <w:spacing w:after="0"/>
        <w:ind w:left="0"/>
        <w:jc w:val="both"/>
      </w:pPr>
      <w:r>
        <w:rPr>
          <w:rFonts w:ascii="Times New Roman"/>
          <w:b w:val="false"/>
          <w:i w:val="false"/>
          <w:color w:val="000000"/>
          <w:sz w:val="28"/>
        </w:rPr>
        <w:t xml:space="preserve">
      оттегі мен азот өнімділігі сағатына 800-ден 12000 текше метрге дейінгі оттегі, азот-оттегі және оттегі-аргон қондырғыларында (агрегаттарында), шикі аргонды сағатына 15-тен 140 текше метрге дейінгі және сұйық оттегі мен азотты сағатына 500-ден 1000 литрге дейінгі сұйық оттегі мен азотты іріктей отырып, газ тәрізді оттегі мен азот өндірісінің технологиялық процесін жүргізу; </w:t>
      </w:r>
    </w:p>
    <w:bookmarkEnd w:id="456"/>
    <w:bookmarkStart w:name="z462" w:id="457"/>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криптон-ксенондық қоспаны жасау технологиялық процесін жүргізу; </w:t>
      </w:r>
    </w:p>
    <w:bookmarkEnd w:id="457"/>
    <w:bookmarkStart w:name="z463" w:id="458"/>
    <w:p>
      <w:pPr>
        <w:spacing w:after="0"/>
        <w:ind w:left="0"/>
        <w:jc w:val="both"/>
      </w:pPr>
      <w:r>
        <w:rPr>
          <w:rFonts w:ascii="Times New Roman"/>
          <w:b w:val="false"/>
          <w:i w:val="false"/>
          <w:color w:val="000000"/>
          <w:sz w:val="28"/>
        </w:rPr>
        <w:t xml:space="preserve">
      оттегі қондырғыларының жабдығын герметикалыққа сынау; </w:t>
      </w:r>
    </w:p>
    <w:bookmarkEnd w:id="458"/>
    <w:bookmarkStart w:name="z464" w:id="459"/>
    <w:p>
      <w:pPr>
        <w:spacing w:after="0"/>
        <w:ind w:left="0"/>
        <w:jc w:val="both"/>
      </w:pPr>
      <w:r>
        <w:rPr>
          <w:rFonts w:ascii="Times New Roman"/>
          <w:b w:val="false"/>
          <w:i w:val="false"/>
          <w:color w:val="000000"/>
          <w:sz w:val="28"/>
        </w:rPr>
        <w:t xml:space="preserve">
      кептіру, үрлеу, ылғалбөлу, ауа компрессоры мен скруббер блогы баллондарын ауыстырып қосу; </w:t>
      </w:r>
    </w:p>
    <w:bookmarkEnd w:id="459"/>
    <w:bookmarkStart w:name="z465" w:id="460"/>
    <w:p>
      <w:pPr>
        <w:spacing w:after="0"/>
        <w:ind w:left="0"/>
        <w:jc w:val="both"/>
      </w:pPr>
      <w:r>
        <w:rPr>
          <w:rFonts w:ascii="Times New Roman"/>
          <w:b w:val="false"/>
          <w:i w:val="false"/>
          <w:color w:val="000000"/>
          <w:sz w:val="28"/>
        </w:rPr>
        <w:t xml:space="preserve">
      газгольдерлерді оттегімен, азотпен және аргонмен толтыру және оларды осы газдармен толтыру дәрежесін, сондай-ақ электр, газ есептегіштердің, манометрлердің, дифманометрлердің және сақтандырғыш клапандардың жұмысын бақылау; </w:t>
      </w:r>
    </w:p>
    <w:bookmarkEnd w:id="460"/>
    <w:bookmarkStart w:name="z466" w:id="461"/>
    <w:p>
      <w:pPr>
        <w:spacing w:after="0"/>
        <w:ind w:left="0"/>
        <w:jc w:val="both"/>
      </w:pPr>
      <w:r>
        <w:rPr>
          <w:rFonts w:ascii="Times New Roman"/>
          <w:b w:val="false"/>
          <w:i w:val="false"/>
          <w:color w:val="000000"/>
          <w:sz w:val="28"/>
        </w:rPr>
        <w:t xml:space="preserve">
      сүзгілерді жинау және бөлшектеу. </w:t>
      </w:r>
    </w:p>
    <w:bookmarkEnd w:id="461"/>
    <w:bookmarkStart w:name="z467" w:id="462"/>
    <w:p>
      <w:pPr>
        <w:spacing w:after="0"/>
        <w:ind w:left="0"/>
        <w:jc w:val="both"/>
      </w:pPr>
      <w:r>
        <w:rPr>
          <w:rFonts w:ascii="Times New Roman"/>
          <w:b w:val="false"/>
          <w:i w:val="false"/>
          <w:color w:val="000000"/>
          <w:sz w:val="28"/>
        </w:rPr>
        <w:t xml:space="preserve">
      70. Білуге тиіс: </w:t>
      </w:r>
    </w:p>
    <w:bookmarkEnd w:id="462"/>
    <w:bookmarkStart w:name="z468" w:id="463"/>
    <w:p>
      <w:pPr>
        <w:spacing w:after="0"/>
        <w:ind w:left="0"/>
        <w:jc w:val="both"/>
      </w:pPr>
      <w:r>
        <w:rPr>
          <w:rFonts w:ascii="Times New Roman"/>
          <w:b w:val="false"/>
          <w:i w:val="false"/>
          <w:color w:val="000000"/>
          <w:sz w:val="28"/>
        </w:rPr>
        <w:t xml:space="preserve">
      азот жасау технологиялық схемасы; </w:t>
      </w:r>
    </w:p>
    <w:bookmarkEnd w:id="463"/>
    <w:bookmarkStart w:name="z469" w:id="464"/>
    <w:p>
      <w:pPr>
        <w:spacing w:after="0"/>
        <w:ind w:left="0"/>
        <w:jc w:val="both"/>
      </w:pPr>
      <w:r>
        <w:rPr>
          <w:rFonts w:ascii="Times New Roman"/>
          <w:b w:val="false"/>
          <w:i w:val="false"/>
          <w:color w:val="000000"/>
          <w:sz w:val="28"/>
        </w:rPr>
        <w:t xml:space="preserve">
      оттегі және криптон қондырғыларының жекелеген агрегаттары мен тораптарының конструкциясы; </w:t>
      </w:r>
    </w:p>
    <w:bookmarkEnd w:id="464"/>
    <w:bookmarkStart w:name="z470" w:id="465"/>
    <w:p>
      <w:pPr>
        <w:spacing w:after="0"/>
        <w:ind w:left="0"/>
        <w:jc w:val="both"/>
      </w:pPr>
      <w:r>
        <w:rPr>
          <w:rFonts w:ascii="Times New Roman"/>
          <w:b w:val="false"/>
          <w:i w:val="false"/>
          <w:color w:val="000000"/>
          <w:sz w:val="28"/>
        </w:rPr>
        <w:t xml:space="preserve">
      қондырғы агрегаттарының жұмысындағы ақаулықтарды жою тәсілдері; </w:t>
      </w:r>
    </w:p>
    <w:bookmarkEnd w:id="465"/>
    <w:bookmarkStart w:name="z471" w:id="466"/>
    <w:p>
      <w:pPr>
        <w:spacing w:after="0"/>
        <w:ind w:left="0"/>
        <w:jc w:val="both"/>
      </w:pPr>
      <w:r>
        <w:rPr>
          <w:rFonts w:ascii="Times New Roman"/>
          <w:b w:val="false"/>
          <w:i w:val="false"/>
          <w:color w:val="000000"/>
          <w:sz w:val="28"/>
        </w:rPr>
        <w:t xml:space="preserve">
      оттегі қондырғыларының аппаратурасы мен жабдығын герметикалыққа сынау тәсілдері; </w:t>
      </w:r>
    </w:p>
    <w:bookmarkEnd w:id="466"/>
    <w:bookmarkStart w:name="z472" w:id="467"/>
    <w:p>
      <w:pPr>
        <w:spacing w:after="0"/>
        <w:ind w:left="0"/>
        <w:jc w:val="both"/>
      </w:pPr>
      <w:r>
        <w:rPr>
          <w:rFonts w:ascii="Times New Roman"/>
          <w:b w:val="false"/>
          <w:i w:val="false"/>
          <w:color w:val="000000"/>
          <w:sz w:val="28"/>
        </w:rPr>
        <w:t xml:space="preserve">
      қысыммен жұмыс істейтін ыдыстардың жұмыс істеу тәртібі; </w:t>
      </w:r>
    </w:p>
    <w:bookmarkEnd w:id="467"/>
    <w:bookmarkStart w:name="z473" w:id="468"/>
    <w:p>
      <w:pPr>
        <w:spacing w:after="0"/>
        <w:ind w:left="0"/>
        <w:jc w:val="both"/>
      </w:pPr>
      <w:r>
        <w:rPr>
          <w:rFonts w:ascii="Times New Roman"/>
          <w:b w:val="false"/>
          <w:i w:val="false"/>
          <w:color w:val="000000"/>
          <w:sz w:val="28"/>
        </w:rPr>
        <w:t xml:space="preserve">
      сұйық оттегі мен азотқа арналған стационарлық және тасымалдау танктерінің құрылысы; </w:t>
      </w:r>
    </w:p>
    <w:bookmarkEnd w:id="468"/>
    <w:bookmarkStart w:name="z474" w:id="469"/>
    <w:p>
      <w:pPr>
        <w:spacing w:after="0"/>
        <w:ind w:left="0"/>
        <w:jc w:val="both"/>
      </w:pPr>
      <w:r>
        <w:rPr>
          <w:rFonts w:ascii="Times New Roman"/>
          <w:b w:val="false"/>
          <w:i w:val="false"/>
          <w:color w:val="000000"/>
          <w:sz w:val="28"/>
        </w:rPr>
        <w:t xml:space="preserve">
      аргондық колоннасының, аргонды шебер химиялық тазалау блогының құрылысы. </w:t>
      </w:r>
    </w:p>
    <w:bookmarkEnd w:id="469"/>
    <w:bookmarkStart w:name="z475" w:id="470"/>
    <w:p>
      <w:pPr>
        <w:spacing w:after="0"/>
        <w:ind w:left="0"/>
        <w:jc w:val="left"/>
      </w:pPr>
      <w:r>
        <w:rPr>
          <w:rFonts w:ascii="Times New Roman"/>
          <w:b/>
          <w:i w:val="false"/>
          <w:color w:val="000000"/>
        </w:rPr>
        <w:t xml:space="preserve"> 25-параграф. Ауа бөлу аппаратшысы, 6-разряд</w:t>
      </w:r>
    </w:p>
    <w:bookmarkEnd w:id="470"/>
    <w:bookmarkStart w:name="z476" w:id="471"/>
    <w:p>
      <w:pPr>
        <w:spacing w:after="0"/>
        <w:ind w:left="0"/>
        <w:jc w:val="both"/>
      </w:pPr>
      <w:r>
        <w:rPr>
          <w:rFonts w:ascii="Times New Roman"/>
          <w:b w:val="false"/>
          <w:i w:val="false"/>
          <w:color w:val="000000"/>
          <w:sz w:val="28"/>
        </w:rPr>
        <w:t>
      71. Жұмыс сипаттамасы:</w:t>
      </w:r>
    </w:p>
    <w:bookmarkEnd w:id="471"/>
    <w:bookmarkStart w:name="z477" w:id="472"/>
    <w:p>
      <w:pPr>
        <w:spacing w:after="0"/>
        <w:ind w:left="0"/>
        <w:jc w:val="both"/>
      </w:pPr>
      <w:r>
        <w:rPr>
          <w:rFonts w:ascii="Times New Roman"/>
          <w:b w:val="false"/>
          <w:i w:val="false"/>
          <w:color w:val="000000"/>
          <w:sz w:val="28"/>
        </w:rPr>
        <w:t>
      оттегі мен азот өнімділігі сағатына 12000 текше метрден асатын оттегі, азот - оттегі және оттегі - аргон қондырғыларында (агрегаттарында), шикі аргонды сағатына 140 текше метрден астам және сұйық оттегі мен азотты сағатына 1000 литрден асатын екі режимде жұмыс істейтін қондырғыларда, сондай-ақ ауаны бөлудің 5-7 жоғары таза өнімдерін бір мезгілде ала отырып, газ тәрізді оттегі мен азот өндірудің технологиялық процесін жүргізу;</w:t>
      </w:r>
    </w:p>
    <w:bookmarkEnd w:id="472"/>
    <w:bookmarkStart w:name="z478" w:id="473"/>
    <w:p>
      <w:pPr>
        <w:spacing w:after="0"/>
        <w:ind w:left="0"/>
        <w:jc w:val="both"/>
      </w:pPr>
      <w:r>
        <w:rPr>
          <w:rFonts w:ascii="Times New Roman"/>
          <w:b w:val="false"/>
          <w:i w:val="false"/>
          <w:color w:val="000000"/>
          <w:sz w:val="28"/>
        </w:rPr>
        <w:t xml:space="preserve">
      криптон-ксенондық қоспаны жасау технологиялық процесін жүргізу; </w:t>
      </w:r>
    </w:p>
    <w:bookmarkEnd w:id="473"/>
    <w:bookmarkStart w:name="z479" w:id="474"/>
    <w:p>
      <w:pPr>
        <w:spacing w:after="0"/>
        <w:ind w:left="0"/>
        <w:jc w:val="both"/>
      </w:pPr>
      <w:r>
        <w:rPr>
          <w:rFonts w:ascii="Times New Roman"/>
          <w:b w:val="false"/>
          <w:i w:val="false"/>
          <w:color w:val="000000"/>
          <w:sz w:val="28"/>
        </w:rPr>
        <w:t>
      ацетилен адсорберлерін және сүзгілерді үрлеу және ауыстырып қосу;</w:t>
      </w:r>
    </w:p>
    <w:bookmarkEnd w:id="474"/>
    <w:bookmarkStart w:name="z480" w:id="475"/>
    <w:p>
      <w:pPr>
        <w:spacing w:after="0"/>
        <w:ind w:left="0"/>
        <w:jc w:val="both"/>
      </w:pPr>
      <w:r>
        <w:rPr>
          <w:rFonts w:ascii="Times New Roman"/>
          <w:b w:val="false"/>
          <w:i w:val="false"/>
          <w:color w:val="000000"/>
          <w:sz w:val="28"/>
        </w:rPr>
        <w:t xml:space="preserve">
      электрлік немесе су газдық есептеуіштердің, манометрлер мен дифманометрлердің жұмысын қадағалау; </w:t>
      </w:r>
    </w:p>
    <w:bookmarkEnd w:id="475"/>
    <w:bookmarkStart w:name="z481" w:id="476"/>
    <w:p>
      <w:pPr>
        <w:spacing w:after="0"/>
        <w:ind w:left="0"/>
        <w:jc w:val="both"/>
      </w:pPr>
      <w:r>
        <w:rPr>
          <w:rFonts w:ascii="Times New Roman"/>
          <w:b w:val="false"/>
          <w:i w:val="false"/>
          <w:color w:val="000000"/>
          <w:sz w:val="28"/>
        </w:rPr>
        <w:t>
      детандерлік сүзгілерді жууды, бөлшектеуді және құрастыруды бақылау;</w:t>
      </w:r>
    </w:p>
    <w:bookmarkEnd w:id="476"/>
    <w:bookmarkStart w:name="z482" w:id="477"/>
    <w:p>
      <w:pPr>
        <w:spacing w:after="0"/>
        <w:ind w:left="0"/>
        <w:jc w:val="both"/>
      </w:pPr>
      <w:r>
        <w:rPr>
          <w:rFonts w:ascii="Times New Roman"/>
          <w:b w:val="false"/>
          <w:i w:val="false"/>
          <w:color w:val="000000"/>
          <w:sz w:val="28"/>
        </w:rPr>
        <w:t xml:space="preserve">
      ыдыстар мен баллондарды сұйық оттегімен толтыруды бақылау. </w:t>
      </w:r>
    </w:p>
    <w:bookmarkEnd w:id="477"/>
    <w:bookmarkStart w:name="z483" w:id="478"/>
    <w:p>
      <w:pPr>
        <w:spacing w:after="0"/>
        <w:ind w:left="0"/>
        <w:jc w:val="both"/>
      </w:pPr>
      <w:r>
        <w:rPr>
          <w:rFonts w:ascii="Times New Roman"/>
          <w:b w:val="false"/>
          <w:i w:val="false"/>
          <w:color w:val="000000"/>
          <w:sz w:val="28"/>
        </w:rPr>
        <w:t>
      72. Білуге тиіс:</w:t>
      </w:r>
    </w:p>
    <w:bookmarkEnd w:id="478"/>
    <w:bookmarkStart w:name="z484" w:id="479"/>
    <w:p>
      <w:pPr>
        <w:spacing w:after="0"/>
        <w:ind w:left="0"/>
        <w:jc w:val="both"/>
      </w:pPr>
      <w:r>
        <w:rPr>
          <w:rFonts w:ascii="Times New Roman"/>
          <w:b w:val="false"/>
          <w:i w:val="false"/>
          <w:color w:val="000000"/>
          <w:sz w:val="28"/>
        </w:rPr>
        <w:t>
      газ тәрізді және сұйық оттегі, аргон, азот пен криптон жасау технологиялық схемасы;</w:t>
      </w:r>
    </w:p>
    <w:bookmarkEnd w:id="479"/>
    <w:bookmarkStart w:name="z485" w:id="480"/>
    <w:p>
      <w:pPr>
        <w:spacing w:after="0"/>
        <w:ind w:left="0"/>
        <w:jc w:val="both"/>
      </w:pPr>
      <w:r>
        <w:rPr>
          <w:rFonts w:ascii="Times New Roman"/>
          <w:b w:val="false"/>
          <w:i w:val="false"/>
          <w:color w:val="000000"/>
          <w:sz w:val="28"/>
        </w:rPr>
        <w:t xml:space="preserve">
      оттегі қондырғыларының әртүрлі типтерін құрылысы және реконструкциясы; </w:t>
      </w:r>
    </w:p>
    <w:bookmarkEnd w:id="480"/>
    <w:bookmarkStart w:name="z486" w:id="481"/>
    <w:p>
      <w:pPr>
        <w:spacing w:after="0"/>
        <w:ind w:left="0"/>
        <w:jc w:val="both"/>
      </w:pPr>
      <w:r>
        <w:rPr>
          <w:rFonts w:ascii="Times New Roman"/>
          <w:b w:val="false"/>
          <w:i w:val="false"/>
          <w:color w:val="000000"/>
          <w:sz w:val="28"/>
        </w:rPr>
        <w:t>
      оттегі қондырғыларының жабдығы мен аппаратурасын жуу тәсілдері;</w:t>
      </w:r>
    </w:p>
    <w:bookmarkEnd w:id="481"/>
    <w:bookmarkStart w:name="z487" w:id="482"/>
    <w:p>
      <w:pPr>
        <w:spacing w:after="0"/>
        <w:ind w:left="0"/>
        <w:jc w:val="both"/>
      </w:pPr>
      <w:r>
        <w:rPr>
          <w:rFonts w:ascii="Times New Roman"/>
          <w:b w:val="false"/>
          <w:i w:val="false"/>
          <w:color w:val="000000"/>
          <w:sz w:val="28"/>
        </w:rPr>
        <w:t xml:space="preserve">
      пайдалану процесінде оттегі жабдығының жарылмауын қамтамасыз ету тәсілдері. </w:t>
      </w:r>
    </w:p>
    <w:bookmarkEnd w:id="482"/>
    <w:bookmarkStart w:name="z488" w:id="483"/>
    <w:p>
      <w:pPr>
        <w:spacing w:after="0"/>
        <w:ind w:left="0"/>
        <w:jc w:val="left"/>
      </w:pPr>
      <w:r>
        <w:rPr>
          <w:rFonts w:ascii="Times New Roman"/>
          <w:b/>
          <w:i w:val="false"/>
          <w:color w:val="000000"/>
        </w:rPr>
        <w:t xml:space="preserve"> 26-параграф. Ауа бөлу қондырғыларының машинисі, 2-разряд</w:t>
      </w:r>
    </w:p>
    <w:bookmarkEnd w:id="483"/>
    <w:bookmarkStart w:name="z489" w:id="484"/>
    <w:p>
      <w:pPr>
        <w:spacing w:after="0"/>
        <w:ind w:left="0"/>
        <w:jc w:val="both"/>
      </w:pPr>
      <w:r>
        <w:rPr>
          <w:rFonts w:ascii="Times New Roman"/>
          <w:b w:val="false"/>
          <w:i w:val="false"/>
          <w:color w:val="000000"/>
          <w:sz w:val="28"/>
        </w:rPr>
        <w:t xml:space="preserve">
      73. Жұмыс сипаттамасы: </w:t>
      </w:r>
    </w:p>
    <w:bookmarkEnd w:id="484"/>
    <w:bookmarkStart w:name="z490" w:id="485"/>
    <w:p>
      <w:pPr>
        <w:spacing w:after="0"/>
        <w:ind w:left="0"/>
        <w:jc w:val="both"/>
      </w:pPr>
      <w:r>
        <w:rPr>
          <w:rFonts w:ascii="Times New Roman"/>
          <w:b w:val="false"/>
          <w:i w:val="false"/>
          <w:color w:val="000000"/>
          <w:sz w:val="28"/>
        </w:rPr>
        <w:t xml:space="preserve">
      оттегі мен азотты сағатына 100 текше метрге дейін бере отырып, ауа бөлу қондырғыларына (агрегатқа) қызмет көрсету; </w:t>
      </w:r>
    </w:p>
    <w:bookmarkEnd w:id="485"/>
    <w:bookmarkStart w:name="z491" w:id="486"/>
    <w:p>
      <w:pPr>
        <w:spacing w:after="0"/>
        <w:ind w:left="0"/>
        <w:jc w:val="both"/>
      </w:pPr>
      <w:r>
        <w:rPr>
          <w:rFonts w:ascii="Times New Roman"/>
          <w:b w:val="false"/>
          <w:i w:val="false"/>
          <w:color w:val="000000"/>
          <w:sz w:val="28"/>
        </w:rPr>
        <w:t xml:space="preserve">
      іске қосу алдында қызмет көрсетілетін жабдықтың іске қосқыштығын тексеру және бақылау-өлшеу аспаптарының көрсеткіштері бойынша оның жұмысын реттеу; </w:t>
      </w:r>
    </w:p>
    <w:bookmarkEnd w:id="486"/>
    <w:bookmarkStart w:name="z492" w:id="487"/>
    <w:p>
      <w:pPr>
        <w:spacing w:after="0"/>
        <w:ind w:left="0"/>
        <w:jc w:val="both"/>
      </w:pPr>
      <w:r>
        <w:rPr>
          <w:rFonts w:ascii="Times New Roman"/>
          <w:b w:val="false"/>
          <w:i w:val="false"/>
          <w:color w:val="000000"/>
          <w:sz w:val="28"/>
        </w:rPr>
        <w:t xml:space="preserve">
      жабдықтың жұмысын қадағалау және жұмыстағы ұсақ ақаулықтарды жою; </w:t>
      </w:r>
    </w:p>
    <w:bookmarkEnd w:id="487"/>
    <w:bookmarkStart w:name="z493" w:id="488"/>
    <w:p>
      <w:pPr>
        <w:spacing w:after="0"/>
        <w:ind w:left="0"/>
        <w:jc w:val="both"/>
      </w:pPr>
      <w:r>
        <w:rPr>
          <w:rFonts w:ascii="Times New Roman"/>
          <w:b w:val="false"/>
          <w:i w:val="false"/>
          <w:color w:val="000000"/>
          <w:sz w:val="28"/>
        </w:rPr>
        <w:t xml:space="preserve">
      қондырғы жабдықтарының жұмысы туралы бақылау-есептік жазуларды жүргізу; </w:t>
      </w:r>
    </w:p>
    <w:bookmarkEnd w:id="488"/>
    <w:bookmarkStart w:name="z494" w:id="489"/>
    <w:p>
      <w:pPr>
        <w:spacing w:after="0"/>
        <w:ind w:left="0"/>
        <w:jc w:val="both"/>
      </w:pPr>
      <w:r>
        <w:rPr>
          <w:rFonts w:ascii="Times New Roman"/>
          <w:b w:val="false"/>
          <w:i w:val="false"/>
          <w:color w:val="000000"/>
          <w:sz w:val="28"/>
        </w:rPr>
        <w:t xml:space="preserve">
      компрессорлардың уақтылы майлануын қадағалау және ауа бөлу қондырғыларының жабдықтарын жөндеуге қатысу. </w:t>
      </w:r>
    </w:p>
    <w:bookmarkEnd w:id="489"/>
    <w:bookmarkStart w:name="z495" w:id="490"/>
    <w:p>
      <w:pPr>
        <w:spacing w:after="0"/>
        <w:ind w:left="0"/>
        <w:jc w:val="both"/>
      </w:pPr>
      <w:r>
        <w:rPr>
          <w:rFonts w:ascii="Times New Roman"/>
          <w:b w:val="false"/>
          <w:i w:val="false"/>
          <w:color w:val="000000"/>
          <w:sz w:val="28"/>
        </w:rPr>
        <w:t xml:space="preserve">
      74. Білуге тиіс: </w:t>
      </w:r>
    </w:p>
    <w:bookmarkEnd w:id="490"/>
    <w:bookmarkStart w:name="z496" w:id="491"/>
    <w:p>
      <w:pPr>
        <w:spacing w:after="0"/>
        <w:ind w:left="0"/>
        <w:jc w:val="both"/>
      </w:pPr>
      <w:r>
        <w:rPr>
          <w:rFonts w:ascii="Times New Roman"/>
          <w:b w:val="false"/>
          <w:i w:val="false"/>
          <w:color w:val="000000"/>
          <w:sz w:val="28"/>
        </w:rPr>
        <w:t xml:space="preserve">
      қызмет көрсетілетін жабдықтың жұмыс істеу принципі; </w:t>
      </w:r>
    </w:p>
    <w:bookmarkEnd w:id="491"/>
    <w:bookmarkStart w:name="z497" w:id="492"/>
    <w:p>
      <w:pPr>
        <w:spacing w:after="0"/>
        <w:ind w:left="0"/>
        <w:jc w:val="both"/>
      </w:pPr>
      <w:r>
        <w:rPr>
          <w:rFonts w:ascii="Times New Roman"/>
          <w:b w:val="false"/>
          <w:i w:val="false"/>
          <w:color w:val="000000"/>
          <w:sz w:val="28"/>
        </w:rPr>
        <w:t xml:space="preserve">
      оттек алудың технологиялық схемасы; </w:t>
      </w:r>
    </w:p>
    <w:bookmarkEnd w:id="492"/>
    <w:bookmarkStart w:name="z498" w:id="493"/>
    <w:p>
      <w:pPr>
        <w:spacing w:after="0"/>
        <w:ind w:left="0"/>
        <w:jc w:val="both"/>
      </w:pPr>
      <w:r>
        <w:rPr>
          <w:rFonts w:ascii="Times New Roman"/>
          <w:b w:val="false"/>
          <w:i w:val="false"/>
          <w:color w:val="000000"/>
          <w:sz w:val="28"/>
        </w:rPr>
        <w:t xml:space="preserve">
      бақылау-өлшеу аспаптарының қолдану шарттарын және мақсаты; </w:t>
      </w:r>
    </w:p>
    <w:bookmarkEnd w:id="493"/>
    <w:bookmarkStart w:name="z499" w:id="494"/>
    <w:p>
      <w:pPr>
        <w:spacing w:after="0"/>
        <w:ind w:left="0"/>
        <w:jc w:val="both"/>
      </w:pPr>
      <w:r>
        <w:rPr>
          <w:rFonts w:ascii="Times New Roman"/>
          <w:b w:val="false"/>
          <w:i w:val="false"/>
          <w:color w:val="000000"/>
          <w:sz w:val="28"/>
        </w:rPr>
        <w:t xml:space="preserve">
      майлау материалдарының техникалық шарттары мен қасиеттері; </w:t>
      </w:r>
    </w:p>
    <w:bookmarkEnd w:id="494"/>
    <w:bookmarkStart w:name="z500" w:id="495"/>
    <w:p>
      <w:pPr>
        <w:spacing w:after="0"/>
        <w:ind w:left="0"/>
        <w:jc w:val="both"/>
      </w:pPr>
      <w:r>
        <w:rPr>
          <w:rFonts w:ascii="Times New Roman"/>
          <w:b w:val="false"/>
          <w:i w:val="false"/>
          <w:color w:val="000000"/>
          <w:sz w:val="28"/>
        </w:rPr>
        <w:t xml:space="preserve">
      қысыммен жұмыс істейтін аппараттар мен жабдықтардың қызмет көрсету тәртібі; </w:t>
      </w:r>
    </w:p>
    <w:bookmarkEnd w:id="495"/>
    <w:bookmarkStart w:name="z501" w:id="496"/>
    <w:p>
      <w:pPr>
        <w:spacing w:after="0"/>
        <w:ind w:left="0"/>
        <w:jc w:val="both"/>
      </w:pPr>
      <w:r>
        <w:rPr>
          <w:rFonts w:ascii="Times New Roman"/>
          <w:b w:val="false"/>
          <w:i w:val="false"/>
          <w:color w:val="000000"/>
          <w:sz w:val="28"/>
        </w:rPr>
        <w:t xml:space="preserve">
      газдың физикалық және химиялық қасиеттері туралы негізгі мәліметтер. </w:t>
      </w:r>
    </w:p>
    <w:bookmarkEnd w:id="496"/>
    <w:bookmarkStart w:name="z502" w:id="497"/>
    <w:p>
      <w:pPr>
        <w:spacing w:after="0"/>
        <w:ind w:left="0"/>
        <w:jc w:val="left"/>
      </w:pPr>
      <w:r>
        <w:rPr>
          <w:rFonts w:ascii="Times New Roman"/>
          <w:b/>
          <w:i w:val="false"/>
          <w:color w:val="000000"/>
        </w:rPr>
        <w:t xml:space="preserve"> 27-параграф. Ауа бөлу қондырғыларының машинисі, 3-разряд</w:t>
      </w:r>
    </w:p>
    <w:bookmarkEnd w:id="497"/>
    <w:bookmarkStart w:name="z503" w:id="498"/>
    <w:p>
      <w:pPr>
        <w:spacing w:after="0"/>
        <w:ind w:left="0"/>
        <w:jc w:val="both"/>
      </w:pPr>
      <w:r>
        <w:rPr>
          <w:rFonts w:ascii="Times New Roman"/>
          <w:b w:val="false"/>
          <w:i w:val="false"/>
          <w:color w:val="000000"/>
          <w:sz w:val="28"/>
        </w:rPr>
        <w:t xml:space="preserve">
      75. Жұмыс сипаттамасы: </w:t>
      </w:r>
    </w:p>
    <w:bookmarkEnd w:id="498"/>
    <w:bookmarkStart w:name="z504" w:id="499"/>
    <w:p>
      <w:pPr>
        <w:spacing w:after="0"/>
        <w:ind w:left="0"/>
        <w:jc w:val="both"/>
      </w:pPr>
      <w:r>
        <w:rPr>
          <w:rFonts w:ascii="Times New Roman"/>
          <w:b w:val="false"/>
          <w:i w:val="false"/>
          <w:color w:val="000000"/>
          <w:sz w:val="28"/>
        </w:rPr>
        <w:t xml:space="preserve">
      оттегі мен азотты сағатына 100-ден 800 текше метрге дейін, шикі аргонды сағатына 15 текше метрге дейін және сұйық оттегі мен азотты сағатына 500 литрге дейін бере отырып, бөлу аппараттары бар ауа бөлу қондырғыларына қызмет көрсету; </w:t>
      </w:r>
    </w:p>
    <w:bookmarkEnd w:id="499"/>
    <w:bookmarkStart w:name="z505" w:id="500"/>
    <w:p>
      <w:pPr>
        <w:spacing w:after="0"/>
        <w:ind w:left="0"/>
        <w:jc w:val="both"/>
      </w:pPr>
      <w:r>
        <w:rPr>
          <w:rFonts w:ascii="Times New Roman"/>
          <w:b w:val="false"/>
          <w:i w:val="false"/>
          <w:color w:val="000000"/>
          <w:sz w:val="28"/>
        </w:rPr>
        <w:t>
      іске қосу алдында қызмет көрсетілетін жабдықтың іске қосқыштығын тексеру және бақылау-өлшеу аспаптарының көрсеткіштері бойынша оның жұмысын реттеу;</w:t>
      </w:r>
    </w:p>
    <w:bookmarkEnd w:id="500"/>
    <w:bookmarkStart w:name="z506" w:id="501"/>
    <w:p>
      <w:pPr>
        <w:spacing w:after="0"/>
        <w:ind w:left="0"/>
        <w:jc w:val="both"/>
      </w:pPr>
      <w:r>
        <w:rPr>
          <w:rFonts w:ascii="Times New Roman"/>
          <w:b w:val="false"/>
          <w:i w:val="false"/>
          <w:color w:val="000000"/>
          <w:sz w:val="28"/>
        </w:rPr>
        <w:t>
      жабдық жұмысындағы ақаулықтарды анықтау және оларды жою;</w:t>
      </w:r>
    </w:p>
    <w:bookmarkEnd w:id="501"/>
    <w:bookmarkStart w:name="z507" w:id="502"/>
    <w:p>
      <w:pPr>
        <w:spacing w:after="0"/>
        <w:ind w:left="0"/>
        <w:jc w:val="both"/>
      </w:pPr>
      <w:r>
        <w:rPr>
          <w:rFonts w:ascii="Times New Roman"/>
          <w:b w:val="false"/>
          <w:i w:val="false"/>
          <w:color w:val="000000"/>
          <w:sz w:val="28"/>
        </w:rPr>
        <w:t>
      қондырғылар мен жабдықтардың ағымдағы жөндеу жұмыстарын жасау;</w:t>
      </w:r>
    </w:p>
    <w:bookmarkEnd w:id="502"/>
    <w:bookmarkStart w:name="z508" w:id="503"/>
    <w:p>
      <w:pPr>
        <w:spacing w:after="0"/>
        <w:ind w:left="0"/>
        <w:jc w:val="both"/>
      </w:pPr>
      <w:r>
        <w:rPr>
          <w:rFonts w:ascii="Times New Roman"/>
          <w:b w:val="false"/>
          <w:i w:val="false"/>
          <w:color w:val="000000"/>
          <w:sz w:val="28"/>
        </w:rPr>
        <w:t>
      қондырғы жабдықтарының жұмысы туралы бақылау-есептік жазуларды жүргізу;</w:t>
      </w:r>
    </w:p>
    <w:bookmarkEnd w:id="503"/>
    <w:bookmarkStart w:name="z509" w:id="504"/>
    <w:p>
      <w:pPr>
        <w:spacing w:after="0"/>
        <w:ind w:left="0"/>
        <w:jc w:val="both"/>
      </w:pPr>
      <w:r>
        <w:rPr>
          <w:rFonts w:ascii="Times New Roman"/>
          <w:b w:val="false"/>
          <w:i w:val="false"/>
          <w:color w:val="000000"/>
          <w:sz w:val="28"/>
        </w:rPr>
        <w:t xml:space="preserve">
      компрессорларды, су, май сорғыларын және өзге де жабдықтарды майлау және салқындату жүйелерін қадағалау. </w:t>
      </w:r>
    </w:p>
    <w:bookmarkEnd w:id="504"/>
    <w:bookmarkStart w:name="z510" w:id="505"/>
    <w:p>
      <w:pPr>
        <w:spacing w:after="0"/>
        <w:ind w:left="0"/>
        <w:jc w:val="both"/>
      </w:pPr>
      <w:r>
        <w:rPr>
          <w:rFonts w:ascii="Times New Roman"/>
          <w:b w:val="false"/>
          <w:i w:val="false"/>
          <w:color w:val="000000"/>
          <w:sz w:val="28"/>
        </w:rPr>
        <w:t xml:space="preserve">
      76. Білуге тиіс: </w:t>
      </w:r>
    </w:p>
    <w:bookmarkEnd w:id="505"/>
    <w:bookmarkStart w:name="z511" w:id="506"/>
    <w:p>
      <w:pPr>
        <w:spacing w:after="0"/>
        <w:ind w:left="0"/>
        <w:jc w:val="both"/>
      </w:pPr>
      <w:r>
        <w:rPr>
          <w:rFonts w:ascii="Times New Roman"/>
          <w:b w:val="false"/>
          <w:i w:val="false"/>
          <w:color w:val="000000"/>
          <w:sz w:val="28"/>
        </w:rPr>
        <w:t>
      қызмет көрсетілетін компрессорлардың, сорғылардың және ауа бөлу қондырғыларының және өзге де жабдықтарының құрылғысы;</w:t>
      </w:r>
    </w:p>
    <w:bookmarkEnd w:id="506"/>
    <w:bookmarkStart w:name="z512" w:id="507"/>
    <w:p>
      <w:pPr>
        <w:spacing w:after="0"/>
        <w:ind w:left="0"/>
        <w:jc w:val="both"/>
      </w:pPr>
      <w:r>
        <w:rPr>
          <w:rFonts w:ascii="Times New Roman"/>
          <w:b w:val="false"/>
          <w:i w:val="false"/>
          <w:color w:val="000000"/>
          <w:sz w:val="28"/>
        </w:rPr>
        <w:t>
      қызмет көрсетілетін жабдықтың майлау және суыту жүйелері;</w:t>
      </w:r>
    </w:p>
    <w:bookmarkEnd w:id="507"/>
    <w:bookmarkStart w:name="z513" w:id="508"/>
    <w:p>
      <w:pPr>
        <w:spacing w:after="0"/>
        <w:ind w:left="0"/>
        <w:jc w:val="both"/>
      </w:pPr>
      <w:r>
        <w:rPr>
          <w:rFonts w:ascii="Times New Roman"/>
          <w:b w:val="false"/>
          <w:i w:val="false"/>
          <w:color w:val="000000"/>
          <w:sz w:val="28"/>
        </w:rPr>
        <w:t xml:space="preserve">
      газдардың физикалық және химиялық қасиеттері және бақылау-өлшеу аспаптары туралы негізгі мәліметтер. </w:t>
      </w:r>
    </w:p>
    <w:bookmarkEnd w:id="508"/>
    <w:bookmarkStart w:name="z514" w:id="509"/>
    <w:p>
      <w:pPr>
        <w:spacing w:after="0"/>
        <w:ind w:left="0"/>
        <w:jc w:val="left"/>
      </w:pPr>
      <w:r>
        <w:rPr>
          <w:rFonts w:ascii="Times New Roman"/>
          <w:b/>
          <w:i w:val="false"/>
          <w:color w:val="000000"/>
        </w:rPr>
        <w:t xml:space="preserve"> 28-параграф. Ауа бөлу қондырғыларының машинисі, 4-разряд</w:t>
      </w:r>
    </w:p>
    <w:bookmarkEnd w:id="509"/>
    <w:bookmarkStart w:name="z515" w:id="510"/>
    <w:p>
      <w:pPr>
        <w:spacing w:after="0"/>
        <w:ind w:left="0"/>
        <w:jc w:val="both"/>
      </w:pPr>
      <w:r>
        <w:rPr>
          <w:rFonts w:ascii="Times New Roman"/>
          <w:b w:val="false"/>
          <w:i w:val="false"/>
          <w:color w:val="000000"/>
          <w:sz w:val="28"/>
        </w:rPr>
        <w:t xml:space="preserve">
      77. Жұмыс сипаттамасы: </w:t>
      </w:r>
    </w:p>
    <w:bookmarkEnd w:id="510"/>
    <w:bookmarkStart w:name="z516" w:id="511"/>
    <w:p>
      <w:pPr>
        <w:spacing w:after="0"/>
        <w:ind w:left="0"/>
        <w:jc w:val="both"/>
      </w:pPr>
      <w:r>
        <w:rPr>
          <w:rFonts w:ascii="Times New Roman"/>
          <w:b w:val="false"/>
          <w:i w:val="false"/>
          <w:color w:val="000000"/>
          <w:sz w:val="28"/>
        </w:rPr>
        <w:t>
      оттегі мен азотты беретін бөлу аппараттары бар ауа бөлу қондырғыларына сағатына 800-ден 12000 текше метрге дейін, шикі аргонға сағатына 15-тен 140 текше метрге дейін және сұйық оттегі мен азотқа сағатына 500-ден 1000 литрге дейін қызмет көрсету;</w:t>
      </w:r>
    </w:p>
    <w:bookmarkEnd w:id="511"/>
    <w:bookmarkStart w:name="z517" w:id="512"/>
    <w:p>
      <w:pPr>
        <w:spacing w:after="0"/>
        <w:ind w:left="0"/>
        <w:jc w:val="both"/>
      </w:pPr>
      <w:r>
        <w:rPr>
          <w:rFonts w:ascii="Times New Roman"/>
          <w:b w:val="false"/>
          <w:i w:val="false"/>
          <w:color w:val="000000"/>
          <w:sz w:val="28"/>
        </w:rPr>
        <w:t xml:space="preserve">
      біліктілігі анағұрлым жоғары машинистің басшылығымен криптон-ксенон қоспасын өндіру жөніндегі қондырғыға қызмет көрсету; </w:t>
      </w:r>
    </w:p>
    <w:bookmarkEnd w:id="512"/>
    <w:bookmarkStart w:name="z518" w:id="513"/>
    <w:p>
      <w:pPr>
        <w:spacing w:after="0"/>
        <w:ind w:left="0"/>
        <w:jc w:val="both"/>
      </w:pPr>
      <w:r>
        <w:rPr>
          <w:rFonts w:ascii="Times New Roman"/>
          <w:b w:val="false"/>
          <w:i w:val="false"/>
          <w:color w:val="000000"/>
          <w:sz w:val="28"/>
        </w:rPr>
        <w:t xml:space="preserve">
      қызмет көрсетілетін жабдықты тексеру, дайындау және іске қосу және бақылау-өлшеу аспаптарының көрсеткіштері бойынша олардың жұмыстарын реттеу; </w:t>
      </w:r>
    </w:p>
    <w:bookmarkEnd w:id="513"/>
    <w:bookmarkStart w:name="z519" w:id="514"/>
    <w:p>
      <w:pPr>
        <w:spacing w:after="0"/>
        <w:ind w:left="0"/>
        <w:jc w:val="both"/>
      </w:pPr>
      <w:r>
        <w:rPr>
          <w:rFonts w:ascii="Times New Roman"/>
          <w:b w:val="false"/>
          <w:i w:val="false"/>
          <w:color w:val="000000"/>
          <w:sz w:val="28"/>
        </w:rPr>
        <w:t xml:space="preserve">
      компрессорларды, су және май сорғыларын және өзге де механизмдерді майлау және салқындату жүйелерін қадағалау; </w:t>
      </w:r>
    </w:p>
    <w:bookmarkEnd w:id="514"/>
    <w:bookmarkStart w:name="z520" w:id="515"/>
    <w:p>
      <w:pPr>
        <w:spacing w:after="0"/>
        <w:ind w:left="0"/>
        <w:jc w:val="both"/>
      </w:pPr>
      <w:r>
        <w:rPr>
          <w:rFonts w:ascii="Times New Roman"/>
          <w:b w:val="false"/>
          <w:i w:val="false"/>
          <w:color w:val="000000"/>
          <w:sz w:val="28"/>
        </w:rPr>
        <w:t>
      қондырғылар мен жабдықтардың жұмысы туралы бақылау-есептік жазбаларын жүргізу;</w:t>
      </w:r>
    </w:p>
    <w:bookmarkEnd w:id="515"/>
    <w:bookmarkStart w:name="z521" w:id="516"/>
    <w:p>
      <w:pPr>
        <w:spacing w:after="0"/>
        <w:ind w:left="0"/>
        <w:jc w:val="both"/>
      </w:pPr>
      <w:r>
        <w:rPr>
          <w:rFonts w:ascii="Times New Roman"/>
          <w:b w:val="false"/>
          <w:i w:val="false"/>
          <w:color w:val="000000"/>
          <w:sz w:val="28"/>
        </w:rPr>
        <w:t xml:space="preserve">
      қондырғылар жабдығының ағымдағы және апатты жөндеуін орындау. </w:t>
      </w:r>
    </w:p>
    <w:bookmarkEnd w:id="516"/>
    <w:bookmarkStart w:name="z522" w:id="517"/>
    <w:p>
      <w:pPr>
        <w:spacing w:after="0"/>
        <w:ind w:left="0"/>
        <w:jc w:val="both"/>
      </w:pPr>
      <w:r>
        <w:rPr>
          <w:rFonts w:ascii="Times New Roman"/>
          <w:b w:val="false"/>
          <w:i w:val="false"/>
          <w:color w:val="000000"/>
          <w:sz w:val="28"/>
        </w:rPr>
        <w:t>
      78. Білуге тиіс:</w:t>
      </w:r>
    </w:p>
    <w:bookmarkEnd w:id="517"/>
    <w:bookmarkStart w:name="z523" w:id="518"/>
    <w:p>
      <w:pPr>
        <w:spacing w:after="0"/>
        <w:ind w:left="0"/>
        <w:jc w:val="both"/>
      </w:pPr>
      <w:r>
        <w:rPr>
          <w:rFonts w:ascii="Times New Roman"/>
          <w:b w:val="false"/>
          <w:i w:val="false"/>
          <w:color w:val="000000"/>
          <w:sz w:val="28"/>
        </w:rPr>
        <w:t xml:space="preserve">
      қызмет көрсетілетін компрессорлар, сорғылар және өзге де ауа бөлу қондырғылардың құрылымы; </w:t>
      </w:r>
    </w:p>
    <w:bookmarkEnd w:id="518"/>
    <w:bookmarkStart w:name="z524" w:id="519"/>
    <w:p>
      <w:pPr>
        <w:spacing w:after="0"/>
        <w:ind w:left="0"/>
        <w:jc w:val="both"/>
      </w:pPr>
      <w:r>
        <w:rPr>
          <w:rFonts w:ascii="Times New Roman"/>
          <w:b w:val="false"/>
          <w:i w:val="false"/>
          <w:color w:val="000000"/>
          <w:sz w:val="28"/>
        </w:rPr>
        <w:t xml:space="preserve">
      оттек, аргон және азот алудың технологиялық схемасы; </w:t>
      </w:r>
    </w:p>
    <w:bookmarkEnd w:id="519"/>
    <w:bookmarkStart w:name="z525" w:id="520"/>
    <w:p>
      <w:pPr>
        <w:spacing w:after="0"/>
        <w:ind w:left="0"/>
        <w:jc w:val="both"/>
      </w:pPr>
      <w:r>
        <w:rPr>
          <w:rFonts w:ascii="Times New Roman"/>
          <w:b w:val="false"/>
          <w:i w:val="false"/>
          <w:color w:val="000000"/>
          <w:sz w:val="28"/>
        </w:rPr>
        <w:t xml:space="preserve">
      газдардың физикалық және химиялық қасиеттері және оларды қысу және бөлу процессінің мәні. </w:t>
      </w:r>
    </w:p>
    <w:bookmarkEnd w:id="520"/>
    <w:bookmarkStart w:name="z526" w:id="521"/>
    <w:p>
      <w:pPr>
        <w:spacing w:after="0"/>
        <w:ind w:left="0"/>
        <w:jc w:val="left"/>
      </w:pPr>
      <w:r>
        <w:rPr>
          <w:rFonts w:ascii="Times New Roman"/>
          <w:b/>
          <w:i w:val="false"/>
          <w:color w:val="000000"/>
        </w:rPr>
        <w:t xml:space="preserve"> 29-параграф. Ауа бөлу қондырғыларының машинисі, 5-разряд</w:t>
      </w:r>
    </w:p>
    <w:bookmarkEnd w:id="521"/>
    <w:bookmarkStart w:name="z527" w:id="522"/>
    <w:p>
      <w:pPr>
        <w:spacing w:after="0"/>
        <w:ind w:left="0"/>
        <w:jc w:val="both"/>
      </w:pPr>
      <w:r>
        <w:rPr>
          <w:rFonts w:ascii="Times New Roman"/>
          <w:b w:val="false"/>
          <w:i w:val="false"/>
          <w:color w:val="000000"/>
          <w:sz w:val="28"/>
        </w:rPr>
        <w:t xml:space="preserve">
      79. Жұмыс сипаттамасы: </w:t>
      </w:r>
    </w:p>
    <w:bookmarkEnd w:id="522"/>
    <w:bookmarkStart w:name="z528" w:id="523"/>
    <w:p>
      <w:pPr>
        <w:spacing w:after="0"/>
        <w:ind w:left="0"/>
        <w:jc w:val="both"/>
      </w:pPr>
      <w:r>
        <w:rPr>
          <w:rFonts w:ascii="Times New Roman"/>
          <w:b w:val="false"/>
          <w:i w:val="false"/>
          <w:color w:val="000000"/>
          <w:sz w:val="28"/>
        </w:rPr>
        <w:t>
      оттегі мен азотты сағатына 12000 текше метрден астам, шикі аргонды сағатына 140 текше метрден астам және сұйық оттегі мен азотты сағатына 1000 литрден астам бере отырып, бөлу аппараттары бар ауа бөлу қондырғыларына қызмет көрсету;</w:t>
      </w:r>
    </w:p>
    <w:bookmarkEnd w:id="523"/>
    <w:bookmarkStart w:name="z529" w:id="524"/>
    <w:p>
      <w:pPr>
        <w:spacing w:after="0"/>
        <w:ind w:left="0"/>
        <w:jc w:val="both"/>
      </w:pPr>
      <w:r>
        <w:rPr>
          <w:rFonts w:ascii="Times New Roman"/>
          <w:b w:val="false"/>
          <w:i w:val="false"/>
          <w:color w:val="000000"/>
          <w:sz w:val="28"/>
        </w:rPr>
        <w:t>
      барлық механизмдер мен қондырғыларды тексеру және іске қосуға дайындау;</w:t>
      </w:r>
    </w:p>
    <w:bookmarkEnd w:id="524"/>
    <w:bookmarkStart w:name="z530" w:id="525"/>
    <w:p>
      <w:pPr>
        <w:spacing w:after="0"/>
        <w:ind w:left="0"/>
        <w:jc w:val="both"/>
      </w:pPr>
      <w:r>
        <w:rPr>
          <w:rFonts w:ascii="Times New Roman"/>
          <w:b w:val="false"/>
          <w:i w:val="false"/>
          <w:color w:val="000000"/>
          <w:sz w:val="28"/>
        </w:rPr>
        <w:t xml:space="preserve">
      қызмет көрсетілетін жабдықты іске қосу және тоқтату; </w:t>
      </w:r>
    </w:p>
    <w:bookmarkEnd w:id="525"/>
    <w:bookmarkStart w:name="z531" w:id="526"/>
    <w:p>
      <w:pPr>
        <w:spacing w:after="0"/>
        <w:ind w:left="0"/>
        <w:jc w:val="both"/>
      </w:pPr>
      <w:r>
        <w:rPr>
          <w:rFonts w:ascii="Times New Roman"/>
          <w:b w:val="false"/>
          <w:i w:val="false"/>
          <w:color w:val="000000"/>
          <w:sz w:val="28"/>
        </w:rPr>
        <w:t>
      криптон-ксенон қоспасын өндіру қондырғысына қызмет көрсету;</w:t>
      </w:r>
    </w:p>
    <w:bookmarkEnd w:id="526"/>
    <w:bookmarkStart w:name="z532" w:id="527"/>
    <w:p>
      <w:pPr>
        <w:spacing w:after="0"/>
        <w:ind w:left="0"/>
        <w:jc w:val="both"/>
      </w:pPr>
      <w:r>
        <w:rPr>
          <w:rFonts w:ascii="Times New Roman"/>
          <w:b w:val="false"/>
          <w:i w:val="false"/>
          <w:color w:val="000000"/>
          <w:sz w:val="28"/>
        </w:rPr>
        <w:t>
      қондырғы жабдықтарын орташа және күрделі жөндеуге қатысу;</w:t>
      </w:r>
    </w:p>
    <w:bookmarkEnd w:id="527"/>
    <w:bookmarkStart w:name="z533" w:id="528"/>
    <w:p>
      <w:pPr>
        <w:spacing w:after="0"/>
        <w:ind w:left="0"/>
        <w:jc w:val="both"/>
      </w:pPr>
      <w:r>
        <w:rPr>
          <w:rFonts w:ascii="Times New Roman"/>
          <w:b w:val="false"/>
          <w:i w:val="false"/>
          <w:color w:val="000000"/>
          <w:sz w:val="28"/>
        </w:rPr>
        <w:t>
      компрессорлар мен сорғылардың жұмысындағы ақаулықтарды анықтау және оларды жою;</w:t>
      </w:r>
    </w:p>
    <w:bookmarkEnd w:id="528"/>
    <w:bookmarkStart w:name="z534" w:id="529"/>
    <w:p>
      <w:pPr>
        <w:spacing w:after="0"/>
        <w:ind w:left="0"/>
        <w:jc w:val="both"/>
      </w:pPr>
      <w:r>
        <w:rPr>
          <w:rFonts w:ascii="Times New Roman"/>
          <w:b w:val="false"/>
          <w:i w:val="false"/>
          <w:color w:val="000000"/>
          <w:sz w:val="28"/>
        </w:rPr>
        <w:t xml:space="preserve">
      қондырғылар мен жабдықтардың жұмыстары туралы жазбаны өндірістік журналдарда жүргізу. </w:t>
      </w:r>
    </w:p>
    <w:bookmarkEnd w:id="529"/>
    <w:bookmarkStart w:name="z535" w:id="530"/>
    <w:p>
      <w:pPr>
        <w:spacing w:after="0"/>
        <w:ind w:left="0"/>
        <w:jc w:val="both"/>
      </w:pPr>
      <w:r>
        <w:rPr>
          <w:rFonts w:ascii="Times New Roman"/>
          <w:b w:val="false"/>
          <w:i w:val="false"/>
          <w:color w:val="000000"/>
          <w:sz w:val="28"/>
        </w:rPr>
        <w:t xml:space="preserve">
      80. Білуге тиіс: </w:t>
      </w:r>
    </w:p>
    <w:bookmarkEnd w:id="530"/>
    <w:bookmarkStart w:name="z536" w:id="531"/>
    <w:p>
      <w:pPr>
        <w:spacing w:after="0"/>
        <w:ind w:left="0"/>
        <w:jc w:val="both"/>
      </w:pPr>
      <w:r>
        <w:rPr>
          <w:rFonts w:ascii="Times New Roman"/>
          <w:b w:val="false"/>
          <w:i w:val="false"/>
          <w:color w:val="000000"/>
          <w:sz w:val="28"/>
        </w:rPr>
        <w:t>
      қызмет көрсетілетін компрессорлардың, сорғылардың және ауа бөлу қондырғыларының өзге де жабдықтарының құрылғысы;</w:t>
      </w:r>
    </w:p>
    <w:bookmarkEnd w:id="531"/>
    <w:bookmarkStart w:name="z537" w:id="532"/>
    <w:p>
      <w:pPr>
        <w:spacing w:after="0"/>
        <w:ind w:left="0"/>
        <w:jc w:val="both"/>
      </w:pPr>
      <w:r>
        <w:rPr>
          <w:rFonts w:ascii="Times New Roman"/>
          <w:b w:val="false"/>
          <w:i w:val="false"/>
          <w:color w:val="000000"/>
          <w:sz w:val="28"/>
        </w:rPr>
        <w:t xml:space="preserve">
      оттегі, аргон, азот және өзге де газдарды алу жөніндегі қондырғылар жұмысының технологиялық схемасы; </w:t>
      </w:r>
    </w:p>
    <w:bookmarkEnd w:id="532"/>
    <w:bookmarkStart w:name="z538" w:id="533"/>
    <w:p>
      <w:pPr>
        <w:spacing w:after="0"/>
        <w:ind w:left="0"/>
        <w:jc w:val="both"/>
      </w:pPr>
      <w:r>
        <w:rPr>
          <w:rFonts w:ascii="Times New Roman"/>
          <w:b w:val="false"/>
          <w:i w:val="false"/>
          <w:color w:val="000000"/>
          <w:sz w:val="28"/>
        </w:rPr>
        <w:t>
      компрессорларды, турбокомпрессорларды, ауа үрлегіштерді, ауа бөлу қондырғыларының су және май сорғыларын бөлшектеу, құрастыру және жөндеу тәртібі;</w:t>
      </w:r>
    </w:p>
    <w:bookmarkEnd w:id="533"/>
    <w:bookmarkStart w:name="z539" w:id="534"/>
    <w:p>
      <w:pPr>
        <w:spacing w:after="0"/>
        <w:ind w:left="0"/>
        <w:jc w:val="both"/>
      </w:pPr>
      <w:r>
        <w:rPr>
          <w:rFonts w:ascii="Times New Roman"/>
          <w:b w:val="false"/>
          <w:i w:val="false"/>
          <w:color w:val="000000"/>
          <w:sz w:val="28"/>
        </w:rPr>
        <w:t xml:space="preserve">
      физика негіздері және газды бөлу мен қысу процесінің мәні. </w:t>
      </w:r>
    </w:p>
    <w:bookmarkEnd w:id="534"/>
    <w:bookmarkStart w:name="z540" w:id="535"/>
    <w:p>
      <w:pPr>
        <w:spacing w:after="0"/>
        <w:ind w:left="0"/>
        <w:jc w:val="left"/>
      </w:pPr>
      <w:r>
        <w:rPr>
          <w:rFonts w:ascii="Times New Roman"/>
          <w:b/>
          <w:i w:val="false"/>
          <w:color w:val="000000"/>
        </w:rPr>
        <w:t xml:space="preserve"> 30-параграф. Аула сыпырушы, 1-разряд</w:t>
      </w:r>
    </w:p>
    <w:bookmarkEnd w:id="535"/>
    <w:bookmarkStart w:name="z541" w:id="536"/>
    <w:p>
      <w:pPr>
        <w:spacing w:after="0"/>
        <w:ind w:left="0"/>
        <w:jc w:val="both"/>
      </w:pPr>
      <w:r>
        <w:rPr>
          <w:rFonts w:ascii="Times New Roman"/>
          <w:b w:val="false"/>
          <w:i w:val="false"/>
          <w:color w:val="000000"/>
          <w:sz w:val="28"/>
        </w:rPr>
        <w:t xml:space="preserve">
      81. Жұмыс сипаттамасы. </w:t>
      </w:r>
    </w:p>
    <w:bookmarkEnd w:id="536"/>
    <w:bookmarkStart w:name="z542" w:id="537"/>
    <w:p>
      <w:pPr>
        <w:spacing w:after="0"/>
        <w:ind w:left="0"/>
        <w:jc w:val="both"/>
      </w:pPr>
      <w:r>
        <w:rPr>
          <w:rFonts w:ascii="Times New Roman"/>
          <w:b w:val="false"/>
          <w:i w:val="false"/>
          <w:color w:val="000000"/>
          <w:sz w:val="28"/>
        </w:rPr>
        <w:t>
      қызмет көрсетілетін үй иелігіне іргелес көшелерді, тротуарларды, учаскелер мен алаңдарды тазалау;</w:t>
      </w:r>
    </w:p>
    <w:bookmarkEnd w:id="537"/>
    <w:bookmarkStart w:name="z543" w:id="538"/>
    <w:p>
      <w:pPr>
        <w:spacing w:after="0"/>
        <w:ind w:left="0"/>
        <w:jc w:val="both"/>
      </w:pPr>
      <w:r>
        <w:rPr>
          <w:rFonts w:ascii="Times New Roman"/>
          <w:b w:val="false"/>
          <w:i w:val="false"/>
          <w:color w:val="000000"/>
          <w:sz w:val="28"/>
        </w:rPr>
        <w:t>
      тротуарларды, көпір жолдары мен соқпақтарды қардан және мұздан уақытында тазалау, оларға құм себу;</w:t>
      </w:r>
    </w:p>
    <w:bookmarkEnd w:id="538"/>
    <w:bookmarkStart w:name="z544" w:id="539"/>
    <w:p>
      <w:pPr>
        <w:spacing w:after="0"/>
        <w:ind w:left="0"/>
        <w:jc w:val="both"/>
      </w:pPr>
      <w:r>
        <w:rPr>
          <w:rFonts w:ascii="Times New Roman"/>
          <w:b w:val="false"/>
          <w:i w:val="false"/>
          <w:color w:val="000000"/>
          <w:sz w:val="28"/>
        </w:rPr>
        <w:t>
      кез келген уақытта кедергісіз бару үшін өрт құдықтарын тазалап қою;</w:t>
      </w:r>
    </w:p>
    <w:bookmarkEnd w:id="539"/>
    <w:bookmarkStart w:name="z545" w:id="540"/>
    <w:p>
      <w:pPr>
        <w:spacing w:after="0"/>
        <w:ind w:left="0"/>
        <w:jc w:val="both"/>
      </w:pPr>
      <w:r>
        <w:rPr>
          <w:rFonts w:ascii="Times New Roman"/>
          <w:b w:val="false"/>
          <w:i w:val="false"/>
          <w:color w:val="000000"/>
          <w:sz w:val="28"/>
        </w:rPr>
        <w:t xml:space="preserve">
      арналар мен су жиналатын науаларды қазу және тазалау; </w:t>
      </w:r>
    </w:p>
    <w:bookmarkEnd w:id="540"/>
    <w:bookmarkStart w:name="z546" w:id="541"/>
    <w:p>
      <w:pPr>
        <w:spacing w:after="0"/>
        <w:ind w:left="0"/>
        <w:jc w:val="both"/>
      </w:pPr>
      <w:r>
        <w:rPr>
          <w:rFonts w:ascii="Times New Roman"/>
          <w:b w:val="false"/>
          <w:i w:val="false"/>
          <w:color w:val="000000"/>
          <w:sz w:val="28"/>
        </w:rPr>
        <w:t>
      көше урналарды жуу және оларды қоқыстан мерзімді тазарту;</w:t>
      </w:r>
    </w:p>
    <w:bookmarkEnd w:id="541"/>
    <w:bookmarkStart w:name="z547" w:id="542"/>
    <w:p>
      <w:pPr>
        <w:spacing w:after="0"/>
        <w:ind w:left="0"/>
        <w:jc w:val="both"/>
      </w:pPr>
      <w:r>
        <w:rPr>
          <w:rFonts w:ascii="Times New Roman"/>
          <w:b w:val="false"/>
          <w:i w:val="false"/>
          <w:color w:val="000000"/>
          <w:sz w:val="28"/>
        </w:rPr>
        <w:t xml:space="preserve">
      ауладағы қоқыс жәшіктерінің, қоғамдық дәретханалардың уақтылы тазалануын және олардың санитариялық жай-күйін, барлық сыртқы үй жабдықтары мен мүлкінің (дуалдардың, сатылардың, карниздердің, су ағатын құбырлардың, урналардың, маңдайшалардың және өзгелерінің) ақаусыздығы мен сақталуын, жасыл желектер мен олардың қоршауларының сақталуын қадағалау; </w:t>
      </w:r>
    </w:p>
    <w:bookmarkEnd w:id="542"/>
    <w:bookmarkStart w:name="z548" w:id="543"/>
    <w:p>
      <w:pPr>
        <w:spacing w:after="0"/>
        <w:ind w:left="0"/>
        <w:jc w:val="both"/>
      </w:pPr>
      <w:r>
        <w:rPr>
          <w:rFonts w:ascii="Times New Roman"/>
          <w:b w:val="false"/>
          <w:i w:val="false"/>
          <w:color w:val="000000"/>
          <w:sz w:val="28"/>
        </w:rPr>
        <w:t xml:space="preserve">
      үй маңдайшаларына жалаулар ілу, оларды түсіру және сақтау; </w:t>
      </w:r>
    </w:p>
    <w:bookmarkEnd w:id="543"/>
    <w:bookmarkStart w:name="z549" w:id="544"/>
    <w:p>
      <w:pPr>
        <w:spacing w:after="0"/>
        <w:ind w:left="0"/>
        <w:jc w:val="both"/>
      </w:pPr>
      <w:r>
        <w:rPr>
          <w:rFonts w:ascii="Times New Roman"/>
          <w:b w:val="false"/>
          <w:i w:val="false"/>
          <w:color w:val="000000"/>
          <w:sz w:val="28"/>
        </w:rPr>
        <w:t>
      полиция өткізетін үй аумақтарын аралауға қатысу;</w:t>
      </w:r>
    </w:p>
    <w:bookmarkEnd w:id="544"/>
    <w:bookmarkStart w:name="z550" w:id="545"/>
    <w:p>
      <w:pPr>
        <w:spacing w:after="0"/>
        <w:ind w:left="0"/>
        <w:jc w:val="both"/>
      </w:pPr>
      <w:r>
        <w:rPr>
          <w:rFonts w:ascii="Times New Roman"/>
          <w:b w:val="false"/>
          <w:i w:val="false"/>
          <w:color w:val="000000"/>
          <w:sz w:val="28"/>
        </w:rPr>
        <w:t>
      жазатайым оқиғалардан зардап шеккен адамдарға, қарттарға, ауруларға, балаларға және өзгелерге көмек көрсету.</w:t>
      </w:r>
    </w:p>
    <w:bookmarkEnd w:id="545"/>
    <w:bookmarkStart w:name="z551" w:id="546"/>
    <w:p>
      <w:pPr>
        <w:spacing w:after="0"/>
        <w:ind w:left="0"/>
        <w:jc w:val="both"/>
      </w:pPr>
      <w:r>
        <w:rPr>
          <w:rFonts w:ascii="Times New Roman"/>
          <w:b w:val="false"/>
          <w:i w:val="false"/>
          <w:color w:val="000000"/>
          <w:sz w:val="28"/>
        </w:rPr>
        <w:t>
      82. Білуге тиіс:</w:t>
      </w:r>
    </w:p>
    <w:bookmarkEnd w:id="546"/>
    <w:bookmarkStart w:name="z552" w:id="547"/>
    <w:p>
      <w:pPr>
        <w:spacing w:after="0"/>
        <w:ind w:left="0"/>
        <w:jc w:val="both"/>
      </w:pPr>
      <w:r>
        <w:rPr>
          <w:rFonts w:ascii="Times New Roman"/>
          <w:b w:val="false"/>
          <w:i w:val="false"/>
          <w:color w:val="000000"/>
          <w:sz w:val="28"/>
        </w:rPr>
        <w:t>
      жергілікті атқарушы органдардың, пәтер иелерінің кооперативі санитария, көркейту, ғимараттардың сыртқы ұсталуы және қоғамдық тәртіпті сақтау мәселелері жөніндегі қаулылары мен шешімдері;</w:t>
      </w:r>
    </w:p>
    <w:bookmarkEnd w:id="547"/>
    <w:bookmarkStart w:name="z553" w:id="548"/>
    <w:p>
      <w:pPr>
        <w:spacing w:after="0"/>
        <w:ind w:left="0"/>
        <w:jc w:val="both"/>
      </w:pPr>
      <w:r>
        <w:rPr>
          <w:rFonts w:ascii="Times New Roman"/>
          <w:b w:val="false"/>
          <w:i w:val="false"/>
          <w:color w:val="000000"/>
          <w:sz w:val="28"/>
        </w:rPr>
        <w:t>
      полиция бөлімшесінің, жергілікті учаскелік полиция инспекторының, жедел жәрдемің, өрт бөлімшесінің, жедел жәрдем көрсету жөніндегі жақын маңдағы ұйымның, дәріхананың, балалар бөлмесінің және өзге де мекенжайлары мен телефон нөмірлері.</w:t>
      </w:r>
    </w:p>
    <w:bookmarkEnd w:id="548"/>
    <w:bookmarkStart w:name="z554" w:id="549"/>
    <w:p>
      <w:pPr>
        <w:spacing w:after="0"/>
        <w:ind w:left="0"/>
        <w:jc w:val="left"/>
      </w:pPr>
      <w:r>
        <w:rPr>
          <w:rFonts w:ascii="Times New Roman"/>
          <w:b/>
          <w:i w:val="false"/>
          <w:color w:val="000000"/>
        </w:rPr>
        <w:t xml:space="preserve"> 31-параграф. Аула сыпырушы, 2-разряд</w:t>
      </w:r>
    </w:p>
    <w:bookmarkEnd w:id="549"/>
    <w:bookmarkStart w:name="z555" w:id="550"/>
    <w:p>
      <w:pPr>
        <w:spacing w:after="0"/>
        <w:ind w:left="0"/>
        <w:jc w:val="both"/>
      </w:pPr>
      <w:r>
        <w:rPr>
          <w:rFonts w:ascii="Times New Roman"/>
          <w:b w:val="false"/>
          <w:i w:val="false"/>
          <w:color w:val="000000"/>
          <w:sz w:val="28"/>
        </w:rPr>
        <w:t xml:space="preserve">
      83. Жұмыс сипаттамасы: </w:t>
      </w:r>
    </w:p>
    <w:bookmarkEnd w:id="550"/>
    <w:bookmarkStart w:name="z556" w:id="551"/>
    <w:p>
      <w:pPr>
        <w:spacing w:after="0"/>
        <w:ind w:left="0"/>
        <w:jc w:val="both"/>
      </w:pPr>
      <w:r>
        <w:rPr>
          <w:rFonts w:ascii="Times New Roman"/>
          <w:b w:val="false"/>
          <w:i w:val="false"/>
          <w:color w:val="000000"/>
          <w:sz w:val="28"/>
        </w:rPr>
        <w:t>
      қызмет көрсетілетін үй иелігіне іргелес көшелерді, тротуарларды, учаскелер мен алаңдарды тазалау;</w:t>
      </w:r>
    </w:p>
    <w:bookmarkEnd w:id="551"/>
    <w:bookmarkStart w:name="z557" w:id="552"/>
    <w:p>
      <w:pPr>
        <w:spacing w:after="0"/>
        <w:ind w:left="0"/>
        <w:jc w:val="both"/>
      </w:pPr>
      <w:r>
        <w:rPr>
          <w:rFonts w:ascii="Times New Roman"/>
          <w:b w:val="false"/>
          <w:i w:val="false"/>
          <w:color w:val="000000"/>
          <w:sz w:val="28"/>
        </w:rPr>
        <w:t xml:space="preserve">
      гүлзарларды түскен жапырақтардан, бұталар мен кездейсоқ қоқыстардан (кездейсоқ заттардан, қағаздардан және өзгелерден) тазарту; </w:t>
      </w:r>
    </w:p>
    <w:bookmarkEnd w:id="552"/>
    <w:bookmarkStart w:name="z558" w:id="553"/>
    <w:p>
      <w:pPr>
        <w:spacing w:after="0"/>
        <w:ind w:left="0"/>
        <w:jc w:val="both"/>
      </w:pPr>
      <w:r>
        <w:rPr>
          <w:rFonts w:ascii="Times New Roman"/>
          <w:b w:val="false"/>
          <w:i w:val="false"/>
          <w:color w:val="000000"/>
          <w:sz w:val="28"/>
        </w:rPr>
        <w:t xml:space="preserve">
      қалыңдығы 2 сантиметрге дейінгі жаңа түскен қарды сыпыру; </w:t>
      </w:r>
    </w:p>
    <w:bookmarkEnd w:id="553"/>
    <w:bookmarkStart w:name="z559" w:id="554"/>
    <w:p>
      <w:pPr>
        <w:spacing w:after="0"/>
        <w:ind w:left="0"/>
        <w:jc w:val="both"/>
      </w:pPr>
      <w:r>
        <w:rPr>
          <w:rFonts w:ascii="Times New Roman"/>
          <w:b w:val="false"/>
          <w:i w:val="false"/>
          <w:color w:val="000000"/>
          <w:sz w:val="28"/>
        </w:rPr>
        <w:t xml:space="preserve">
      үйінділерге немесе біліктерге қарды күреу; </w:t>
      </w:r>
    </w:p>
    <w:bookmarkEnd w:id="554"/>
    <w:bookmarkStart w:name="z560" w:id="555"/>
    <w:p>
      <w:pPr>
        <w:spacing w:after="0"/>
        <w:ind w:left="0"/>
        <w:jc w:val="both"/>
      </w:pPr>
      <w:r>
        <w:rPr>
          <w:rFonts w:ascii="Times New Roman"/>
          <w:b w:val="false"/>
          <w:i w:val="false"/>
          <w:color w:val="000000"/>
          <w:sz w:val="28"/>
        </w:rPr>
        <w:t>
      тротуарларды, көпірлер мен жолдарды қар мен мұздан тазарту және оларға құм себу;</w:t>
      </w:r>
    </w:p>
    <w:bookmarkEnd w:id="555"/>
    <w:bookmarkStart w:name="z561" w:id="556"/>
    <w:p>
      <w:pPr>
        <w:spacing w:after="0"/>
        <w:ind w:left="0"/>
        <w:jc w:val="both"/>
      </w:pPr>
      <w:r>
        <w:rPr>
          <w:rFonts w:ascii="Times New Roman"/>
          <w:b w:val="false"/>
          <w:i w:val="false"/>
          <w:color w:val="000000"/>
          <w:sz w:val="28"/>
        </w:rPr>
        <w:t>
      кез келген уақытта кедергісіз бару үшін өрт құдықтарын тазалап қою;</w:t>
      </w:r>
    </w:p>
    <w:bookmarkEnd w:id="556"/>
    <w:bookmarkStart w:name="z562" w:id="557"/>
    <w:p>
      <w:pPr>
        <w:spacing w:after="0"/>
        <w:ind w:left="0"/>
        <w:jc w:val="both"/>
      </w:pPr>
      <w:r>
        <w:rPr>
          <w:rFonts w:ascii="Times New Roman"/>
          <w:b w:val="false"/>
          <w:i w:val="false"/>
          <w:color w:val="000000"/>
          <w:sz w:val="28"/>
        </w:rPr>
        <w:t>
      арналар мен су жиналатын науаларды қазу және тазалау;</w:t>
      </w:r>
    </w:p>
    <w:bookmarkEnd w:id="557"/>
    <w:bookmarkStart w:name="z563" w:id="558"/>
    <w:p>
      <w:pPr>
        <w:spacing w:after="0"/>
        <w:ind w:left="0"/>
        <w:jc w:val="both"/>
      </w:pPr>
      <w:r>
        <w:rPr>
          <w:rFonts w:ascii="Times New Roman"/>
          <w:b w:val="false"/>
          <w:i w:val="false"/>
          <w:color w:val="000000"/>
          <w:sz w:val="28"/>
        </w:rPr>
        <w:t>
      көше урналарды жуу және оларды қоқыстан мерзімді тазарту;</w:t>
      </w:r>
    </w:p>
    <w:bookmarkEnd w:id="558"/>
    <w:bookmarkStart w:name="z564" w:id="559"/>
    <w:p>
      <w:pPr>
        <w:spacing w:after="0"/>
        <w:ind w:left="0"/>
        <w:jc w:val="both"/>
      </w:pPr>
      <w:r>
        <w:rPr>
          <w:rFonts w:ascii="Times New Roman"/>
          <w:b w:val="false"/>
          <w:i w:val="false"/>
          <w:color w:val="000000"/>
          <w:sz w:val="28"/>
        </w:rPr>
        <w:t xml:space="preserve">
      нөмірлік шамдарды жуу; </w:t>
      </w:r>
    </w:p>
    <w:bookmarkEnd w:id="559"/>
    <w:bookmarkStart w:name="z565" w:id="560"/>
    <w:p>
      <w:pPr>
        <w:spacing w:after="0"/>
        <w:ind w:left="0"/>
        <w:jc w:val="both"/>
      </w:pPr>
      <w:r>
        <w:rPr>
          <w:rFonts w:ascii="Times New Roman"/>
          <w:b w:val="false"/>
          <w:i w:val="false"/>
          <w:color w:val="000000"/>
          <w:sz w:val="28"/>
        </w:rPr>
        <w:t>
      көрсеткіштерді сүрту;</w:t>
      </w:r>
    </w:p>
    <w:bookmarkEnd w:id="560"/>
    <w:bookmarkStart w:name="z566" w:id="561"/>
    <w:p>
      <w:pPr>
        <w:spacing w:after="0"/>
        <w:ind w:left="0"/>
        <w:jc w:val="both"/>
      </w:pPr>
      <w:r>
        <w:rPr>
          <w:rFonts w:ascii="Times New Roman"/>
          <w:b w:val="false"/>
          <w:i w:val="false"/>
          <w:color w:val="000000"/>
          <w:sz w:val="28"/>
        </w:rPr>
        <w:t xml:space="preserve">
      контейнерлік алаңдарды жинау; </w:t>
      </w:r>
    </w:p>
    <w:bookmarkEnd w:id="561"/>
    <w:bookmarkStart w:name="z567" w:id="562"/>
    <w:p>
      <w:pPr>
        <w:spacing w:after="0"/>
        <w:ind w:left="0"/>
        <w:jc w:val="both"/>
      </w:pPr>
      <w:r>
        <w:rPr>
          <w:rFonts w:ascii="Times New Roman"/>
          <w:b w:val="false"/>
          <w:i w:val="false"/>
          <w:color w:val="000000"/>
          <w:sz w:val="28"/>
        </w:rPr>
        <w:t xml:space="preserve">
      ауладағы қоқыс жәшіктерінің, қоғамдық дәретханалардың уақтылы тазалануын және олардың санитариялық жай-күйін, барлық сыртқы үй жабдықтары мен мүлкінің (дуалдардың, сатылардың, карниздердің, су ағатын құбырлардың, урналардың, маңдайшалардың және өзгелерінің) ақаусыздығы мен сақталуын, жасыл желектер мен олардың қоршауларының сақталуын қадағалау; </w:t>
      </w:r>
    </w:p>
    <w:bookmarkEnd w:id="562"/>
    <w:bookmarkStart w:name="z568" w:id="563"/>
    <w:p>
      <w:pPr>
        <w:spacing w:after="0"/>
        <w:ind w:left="0"/>
        <w:jc w:val="both"/>
      </w:pPr>
      <w:r>
        <w:rPr>
          <w:rFonts w:ascii="Times New Roman"/>
          <w:b w:val="false"/>
          <w:i w:val="false"/>
          <w:color w:val="000000"/>
          <w:sz w:val="28"/>
        </w:rPr>
        <w:t xml:space="preserve">
      үй маңдайшаларына жалаулар ілу, оларды түсіру және сақтау; </w:t>
      </w:r>
    </w:p>
    <w:bookmarkEnd w:id="563"/>
    <w:bookmarkStart w:name="z569" w:id="564"/>
    <w:p>
      <w:pPr>
        <w:spacing w:after="0"/>
        <w:ind w:left="0"/>
        <w:jc w:val="both"/>
      </w:pPr>
      <w:r>
        <w:rPr>
          <w:rFonts w:ascii="Times New Roman"/>
          <w:b w:val="false"/>
          <w:i w:val="false"/>
          <w:color w:val="000000"/>
          <w:sz w:val="28"/>
        </w:rPr>
        <w:t xml:space="preserve">
      қызмет көрсететін үй аумағындағы көше шамдарын уақытында жағу және сөндіру; </w:t>
      </w:r>
    </w:p>
    <w:bookmarkEnd w:id="564"/>
    <w:bookmarkStart w:name="z570" w:id="565"/>
    <w:p>
      <w:pPr>
        <w:spacing w:after="0"/>
        <w:ind w:left="0"/>
        <w:jc w:val="both"/>
      </w:pPr>
      <w:r>
        <w:rPr>
          <w:rFonts w:ascii="Times New Roman"/>
          <w:b w:val="false"/>
          <w:i w:val="false"/>
          <w:color w:val="000000"/>
          <w:sz w:val="28"/>
        </w:rPr>
        <w:t xml:space="preserve">
      полиция өткізетін үй аумақтарын аралауға қатысу; </w:t>
      </w:r>
    </w:p>
    <w:bookmarkEnd w:id="565"/>
    <w:bookmarkStart w:name="z571" w:id="566"/>
    <w:p>
      <w:pPr>
        <w:spacing w:after="0"/>
        <w:ind w:left="0"/>
        <w:jc w:val="both"/>
      </w:pPr>
      <w:r>
        <w:rPr>
          <w:rFonts w:ascii="Times New Roman"/>
          <w:b w:val="false"/>
          <w:i w:val="false"/>
          <w:color w:val="000000"/>
          <w:sz w:val="28"/>
        </w:rPr>
        <w:t>
      жазатайым оқиғалардан зардап шеккен адамдарға, қарттарға, ауруларға, балаларға және өзгелерге көмек көрсету.</w:t>
      </w:r>
    </w:p>
    <w:bookmarkEnd w:id="566"/>
    <w:bookmarkStart w:name="z572" w:id="567"/>
    <w:p>
      <w:pPr>
        <w:spacing w:after="0"/>
        <w:ind w:left="0"/>
        <w:jc w:val="both"/>
      </w:pPr>
      <w:r>
        <w:rPr>
          <w:rFonts w:ascii="Times New Roman"/>
          <w:b w:val="false"/>
          <w:i w:val="false"/>
          <w:color w:val="000000"/>
          <w:sz w:val="28"/>
        </w:rPr>
        <w:t>
      84. Білуге тиіс:</w:t>
      </w:r>
    </w:p>
    <w:bookmarkEnd w:id="567"/>
    <w:bookmarkStart w:name="z573" w:id="568"/>
    <w:p>
      <w:pPr>
        <w:spacing w:after="0"/>
        <w:ind w:left="0"/>
        <w:jc w:val="both"/>
      </w:pPr>
      <w:r>
        <w:rPr>
          <w:rFonts w:ascii="Times New Roman"/>
          <w:b w:val="false"/>
          <w:i w:val="false"/>
          <w:color w:val="000000"/>
          <w:sz w:val="28"/>
        </w:rPr>
        <w:t>
      жергілікті атқарушы органдардың, пәтер иелерінің кооперативі санитария, көркейту, ғимараттардың сыртқы ұсталуы және қоғамдық тәртіпті сақтау мәселелері жөніндегі қаулылары мен шешімдері;</w:t>
      </w:r>
    </w:p>
    <w:bookmarkEnd w:id="568"/>
    <w:bookmarkStart w:name="z574" w:id="569"/>
    <w:p>
      <w:pPr>
        <w:spacing w:after="0"/>
        <w:ind w:left="0"/>
        <w:jc w:val="both"/>
      </w:pPr>
      <w:r>
        <w:rPr>
          <w:rFonts w:ascii="Times New Roman"/>
          <w:b w:val="false"/>
          <w:i w:val="false"/>
          <w:color w:val="000000"/>
          <w:sz w:val="28"/>
        </w:rPr>
        <w:t>
      полиция бөлімшесінің, жергілікті учаскелік полиция инспекторының, жедел жәрдемінің, өрт бөлімшесінің, жедел жәрдем көрсету жөніндегі жақын маңдағы ұйымның, дәріхананың, балалар бөлмесінің және өзге де мекенжайлары мен телефон нөмірлері.</w:t>
      </w:r>
    </w:p>
    <w:bookmarkEnd w:id="569"/>
    <w:bookmarkStart w:name="z575" w:id="570"/>
    <w:p>
      <w:pPr>
        <w:spacing w:after="0"/>
        <w:ind w:left="0"/>
        <w:jc w:val="left"/>
      </w:pPr>
      <w:r>
        <w:rPr>
          <w:rFonts w:ascii="Times New Roman"/>
          <w:b/>
          <w:i w:val="false"/>
          <w:color w:val="000000"/>
        </w:rPr>
        <w:t xml:space="preserve"> 32-параграф. Аумақты жинаушы, 1- разряд</w:t>
      </w:r>
    </w:p>
    <w:bookmarkEnd w:id="570"/>
    <w:bookmarkStart w:name="z576" w:id="571"/>
    <w:p>
      <w:pPr>
        <w:spacing w:after="0"/>
        <w:ind w:left="0"/>
        <w:jc w:val="both"/>
      </w:pPr>
      <w:r>
        <w:rPr>
          <w:rFonts w:ascii="Times New Roman"/>
          <w:b w:val="false"/>
          <w:i w:val="false"/>
          <w:color w:val="000000"/>
          <w:sz w:val="28"/>
        </w:rPr>
        <w:t>
      85. Жұмыс сипаттамасы:</w:t>
      </w:r>
    </w:p>
    <w:bookmarkEnd w:id="571"/>
    <w:bookmarkStart w:name="z577" w:id="572"/>
    <w:p>
      <w:pPr>
        <w:spacing w:after="0"/>
        <w:ind w:left="0"/>
        <w:jc w:val="both"/>
      </w:pPr>
      <w:r>
        <w:rPr>
          <w:rFonts w:ascii="Times New Roman"/>
          <w:b w:val="false"/>
          <w:i w:val="false"/>
          <w:color w:val="000000"/>
          <w:sz w:val="28"/>
        </w:rPr>
        <w:t>
      жүру жолдарының бөлігін, көше тротуарларын сыпыру, оларды қар мен мұздан тазалау, құм себу;</w:t>
      </w:r>
    </w:p>
    <w:bookmarkEnd w:id="572"/>
    <w:bookmarkStart w:name="z578" w:id="573"/>
    <w:p>
      <w:pPr>
        <w:spacing w:after="0"/>
        <w:ind w:left="0"/>
        <w:jc w:val="both"/>
      </w:pPr>
      <w:r>
        <w:rPr>
          <w:rFonts w:ascii="Times New Roman"/>
          <w:b w:val="false"/>
          <w:i w:val="false"/>
          <w:color w:val="000000"/>
          <w:sz w:val="28"/>
        </w:rPr>
        <w:t xml:space="preserve">
      су ағызуға арналған ойықтар мен науаларды қазу және тазалау; </w:t>
      </w:r>
    </w:p>
    <w:bookmarkEnd w:id="573"/>
    <w:bookmarkStart w:name="z579" w:id="574"/>
    <w:p>
      <w:pPr>
        <w:spacing w:after="0"/>
        <w:ind w:left="0"/>
        <w:jc w:val="both"/>
      </w:pPr>
      <w:r>
        <w:rPr>
          <w:rFonts w:ascii="Times New Roman"/>
          <w:b w:val="false"/>
          <w:i w:val="false"/>
          <w:color w:val="000000"/>
          <w:sz w:val="28"/>
        </w:rPr>
        <w:t>
      өрт құдықтарына еркін кіру үшін оларды қардан және мұздан тазалау;</w:t>
      </w:r>
    </w:p>
    <w:bookmarkEnd w:id="574"/>
    <w:bookmarkStart w:name="z580" w:id="575"/>
    <w:p>
      <w:pPr>
        <w:spacing w:after="0"/>
        <w:ind w:left="0"/>
        <w:jc w:val="both"/>
      </w:pPr>
      <w:r>
        <w:rPr>
          <w:rFonts w:ascii="Times New Roman"/>
          <w:b w:val="false"/>
          <w:i w:val="false"/>
          <w:color w:val="000000"/>
          <w:sz w:val="28"/>
        </w:rPr>
        <w:t xml:space="preserve">
      көпірлерді, тротуарларды, жасыл желектерді, гүлзарларды және көгалдарды суару; </w:t>
      </w:r>
    </w:p>
    <w:bookmarkEnd w:id="575"/>
    <w:bookmarkStart w:name="z581" w:id="576"/>
    <w:p>
      <w:pPr>
        <w:spacing w:after="0"/>
        <w:ind w:left="0"/>
        <w:jc w:val="both"/>
      </w:pPr>
      <w:r>
        <w:rPr>
          <w:rFonts w:ascii="Times New Roman"/>
          <w:b w:val="false"/>
          <w:i w:val="false"/>
          <w:color w:val="000000"/>
          <w:sz w:val="28"/>
        </w:rPr>
        <w:t>
      көше урналарды мерзімді жуу және дезинфекциялау, оларды қоқыстан тазарту;</w:t>
      </w:r>
    </w:p>
    <w:bookmarkEnd w:id="576"/>
    <w:bookmarkStart w:name="z582" w:id="577"/>
    <w:p>
      <w:pPr>
        <w:spacing w:after="0"/>
        <w:ind w:left="0"/>
        <w:jc w:val="both"/>
      </w:pPr>
      <w:r>
        <w:rPr>
          <w:rFonts w:ascii="Times New Roman"/>
          <w:b w:val="false"/>
          <w:i w:val="false"/>
          <w:color w:val="000000"/>
          <w:sz w:val="28"/>
        </w:rPr>
        <w:t>
      аумақта қызмет көрсету санитарлық жағдайын қадағалау.</w:t>
      </w:r>
    </w:p>
    <w:bookmarkEnd w:id="577"/>
    <w:bookmarkStart w:name="z583" w:id="578"/>
    <w:p>
      <w:pPr>
        <w:spacing w:after="0"/>
        <w:ind w:left="0"/>
        <w:jc w:val="both"/>
      </w:pPr>
      <w:r>
        <w:rPr>
          <w:rFonts w:ascii="Times New Roman"/>
          <w:b w:val="false"/>
          <w:i w:val="false"/>
          <w:color w:val="000000"/>
          <w:sz w:val="28"/>
        </w:rPr>
        <w:t>
      86. Білуге тиіс:</w:t>
      </w:r>
    </w:p>
    <w:bookmarkEnd w:id="578"/>
    <w:bookmarkStart w:name="z584" w:id="579"/>
    <w:p>
      <w:pPr>
        <w:spacing w:after="0"/>
        <w:ind w:left="0"/>
        <w:jc w:val="both"/>
      </w:pPr>
      <w:r>
        <w:rPr>
          <w:rFonts w:ascii="Times New Roman"/>
          <w:b w:val="false"/>
          <w:i w:val="false"/>
          <w:color w:val="000000"/>
          <w:sz w:val="28"/>
        </w:rPr>
        <w:t>
      көшелерді ұстау жөніндегі санитарлық тәртібі;</w:t>
      </w:r>
    </w:p>
    <w:bookmarkEnd w:id="579"/>
    <w:bookmarkStart w:name="z585" w:id="580"/>
    <w:p>
      <w:pPr>
        <w:spacing w:after="0"/>
        <w:ind w:left="0"/>
        <w:jc w:val="both"/>
      </w:pPr>
      <w:r>
        <w:rPr>
          <w:rFonts w:ascii="Times New Roman"/>
          <w:b w:val="false"/>
          <w:i w:val="false"/>
          <w:color w:val="000000"/>
          <w:sz w:val="28"/>
        </w:rPr>
        <w:t>
      жинау жұмыстарын орындау кезінде қауіпсіздік тәртібі.</w:t>
      </w:r>
    </w:p>
    <w:bookmarkEnd w:id="580"/>
    <w:bookmarkStart w:name="z586" w:id="581"/>
    <w:p>
      <w:pPr>
        <w:spacing w:after="0"/>
        <w:ind w:left="0"/>
        <w:jc w:val="both"/>
      </w:pPr>
      <w:r>
        <w:rPr>
          <w:rFonts w:ascii="Times New Roman"/>
          <w:b w:val="false"/>
          <w:i w:val="false"/>
          <w:color w:val="000000"/>
          <w:sz w:val="28"/>
        </w:rPr>
        <w:t>
      87. Елді мекендердің орталықтарында, көлік пен адамдар қарқынды жүретін жерлерде аумақты жинау жұмыстарын орындау кезінде – 2 - разряд.</w:t>
      </w:r>
    </w:p>
    <w:bookmarkEnd w:id="581"/>
    <w:bookmarkStart w:name="z587" w:id="582"/>
    <w:p>
      <w:pPr>
        <w:spacing w:after="0"/>
        <w:ind w:left="0"/>
        <w:jc w:val="left"/>
      </w:pPr>
      <w:r>
        <w:rPr>
          <w:rFonts w:ascii="Times New Roman"/>
          <w:b/>
          <w:i w:val="false"/>
          <w:color w:val="000000"/>
        </w:rPr>
        <w:t xml:space="preserve"> 33-параграф. Ауыл шаруашылығы өнімдері мен шикізатын қабылдаушы, 1 - разряд</w:t>
      </w:r>
    </w:p>
    <w:bookmarkEnd w:id="582"/>
    <w:bookmarkStart w:name="z588" w:id="583"/>
    <w:p>
      <w:pPr>
        <w:spacing w:after="0"/>
        <w:ind w:left="0"/>
        <w:jc w:val="both"/>
      </w:pPr>
      <w:r>
        <w:rPr>
          <w:rFonts w:ascii="Times New Roman"/>
          <w:b w:val="false"/>
          <w:i w:val="false"/>
          <w:color w:val="000000"/>
          <w:sz w:val="28"/>
        </w:rPr>
        <w:t xml:space="preserve">
      88. Жұмыс сипаттамасы: </w:t>
      </w:r>
    </w:p>
    <w:bookmarkEnd w:id="583"/>
    <w:bookmarkStart w:name="z589" w:id="584"/>
    <w:p>
      <w:pPr>
        <w:spacing w:after="0"/>
        <w:ind w:left="0"/>
        <w:jc w:val="both"/>
      </w:pPr>
      <w:r>
        <w:rPr>
          <w:rFonts w:ascii="Times New Roman"/>
          <w:b w:val="false"/>
          <w:i w:val="false"/>
          <w:color w:val="000000"/>
          <w:sz w:val="28"/>
        </w:rPr>
        <w:t xml:space="preserve">
      ауыл шаруашылығы өнімдері мен шикізатын қабылдау және сұрыптау; </w:t>
      </w:r>
    </w:p>
    <w:bookmarkEnd w:id="584"/>
    <w:bookmarkStart w:name="z590" w:id="585"/>
    <w:p>
      <w:pPr>
        <w:spacing w:after="0"/>
        <w:ind w:left="0"/>
        <w:jc w:val="both"/>
      </w:pPr>
      <w:r>
        <w:rPr>
          <w:rFonts w:ascii="Times New Roman"/>
          <w:b w:val="false"/>
          <w:i w:val="false"/>
          <w:color w:val="000000"/>
          <w:sz w:val="28"/>
        </w:rPr>
        <w:t xml:space="preserve">
      өнімдер мен шикізаттарды өлшеу және салмақтау; </w:t>
      </w:r>
    </w:p>
    <w:bookmarkEnd w:id="585"/>
    <w:bookmarkStart w:name="z591" w:id="586"/>
    <w:p>
      <w:pPr>
        <w:spacing w:after="0"/>
        <w:ind w:left="0"/>
        <w:jc w:val="both"/>
      </w:pPr>
      <w:r>
        <w:rPr>
          <w:rFonts w:ascii="Times New Roman"/>
          <w:b w:val="false"/>
          <w:i w:val="false"/>
          <w:color w:val="000000"/>
          <w:sz w:val="28"/>
        </w:rPr>
        <w:t xml:space="preserve">
      ауыл шаруашылығы өнімдері мен шикізаттарын белгіленген белгілері бойынша сұрыптау; </w:t>
      </w:r>
    </w:p>
    <w:bookmarkEnd w:id="586"/>
    <w:bookmarkStart w:name="z592" w:id="587"/>
    <w:p>
      <w:pPr>
        <w:spacing w:after="0"/>
        <w:ind w:left="0"/>
        <w:jc w:val="both"/>
      </w:pPr>
      <w:r>
        <w:rPr>
          <w:rFonts w:ascii="Times New Roman"/>
          <w:b w:val="false"/>
          <w:i w:val="false"/>
          <w:color w:val="000000"/>
          <w:sz w:val="28"/>
        </w:rPr>
        <w:t xml:space="preserve">
      қабылданған өнімдерді сақтау. </w:t>
      </w:r>
    </w:p>
    <w:bookmarkEnd w:id="587"/>
    <w:bookmarkStart w:name="z593" w:id="588"/>
    <w:p>
      <w:pPr>
        <w:spacing w:after="0"/>
        <w:ind w:left="0"/>
        <w:jc w:val="both"/>
      </w:pPr>
      <w:r>
        <w:rPr>
          <w:rFonts w:ascii="Times New Roman"/>
          <w:b w:val="false"/>
          <w:i w:val="false"/>
          <w:color w:val="000000"/>
          <w:sz w:val="28"/>
        </w:rPr>
        <w:t xml:space="preserve">
      89. Білуге тиіс: </w:t>
      </w:r>
    </w:p>
    <w:bookmarkEnd w:id="588"/>
    <w:bookmarkStart w:name="z594" w:id="589"/>
    <w:p>
      <w:pPr>
        <w:spacing w:after="0"/>
        <w:ind w:left="0"/>
        <w:jc w:val="both"/>
      </w:pPr>
      <w:r>
        <w:rPr>
          <w:rFonts w:ascii="Times New Roman"/>
          <w:b w:val="false"/>
          <w:i w:val="false"/>
          <w:color w:val="000000"/>
          <w:sz w:val="28"/>
        </w:rPr>
        <w:t>
      ауыл шаруашылығы өнімдері мен шикізатын қабылдау және сұрыптау тәртібі;</w:t>
      </w:r>
    </w:p>
    <w:bookmarkEnd w:id="589"/>
    <w:bookmarkStart w:name="z595" w:id="590"/>
    <w:p>
      <w:pPr>
        <w:spacing w:after="0"/>
        <w:ind w:left="0"/>
        <w:jc w:val="both"/>
      </w:pPr>
      <w:r>
        <w:rPr>
          <w:rFonts w:ascii="Times New Roman"/>
          <w:b w:val="false"/>
          <w:i w:val="false"/>
          <w:color w:val="000000"/>
          <w:sz w:val="28"/>
        </w:rPr>
        <w:t xml:space="preserve">
      ауыл шаруашылығы өнімдері мен шикізатын таразыға салу мен өлшеу тәртібі; </w:t>
      </w:r>
    </w:p>
    <w:bookmarkEnd w:id="590"/>
    <w:bookmarkStart w:name="z596" w:id="591"/>
    <w:p>
      <w:pPr>
        <w:spacing w:after="0"/>
        <w:ind w:left="0"/>
        <w:jc w:val="both"/>
      </w:pPr>
      <w:r>
        <w:rPr>
          <w:rFonts w:ascii="Times New Roman"/>
          <w:b w:val="false"/>
          <w:i w:val="false"/>
          <w:color w:val="000000"/>
          <w:sz w:val="28"/>
        </w:rPr>
        <w:t>
      өнімдер мен шикізаттарды сақтау тәртібі.</w:t>
      </w:r>
    </w:p>
    <w:bookmarkEnd w:id="591"/>
    <w:bookmarkStart w:name="z597" w:id="592"/>
    <w:p>
      <w:pPr>
        <w:spacing w:after="0"/>
        <w:ind w:left="0"/>
        <w:jc w:val="left"/>
      </w:pPr>
      <w:r>
        <w:rPr>
          <w:rFonts w:ascii="Times New Roman"/>
          <w:b/>
          <w:i w:val="false"/>
          <w:color w:val="000000"/>
        </w:rPr>
        <w:t xml:space="preserve"> 34-параграф. Ауыл шаруашылығы өнімдері мен шикізатын қабылдаушы, 2-разряд</w:t>
      </w:r>
    </w:p>
    <w:bookmarkEnd w:id="592"/>
    <w:bookmarkStart w:name="z598" w:id="593"/>
    <w:p>
      <w:pPr>
        <w:spacing w:after="0"/>
        <w:ind w:left="0"/>
        <w:jc w:val="both"/>
      </w:pPr>
      <w:r>
        <w:rPr>
          <w:rFonts w:ascii="Times New Roman"/>
          <w:b w:val="false"/>
          <w:i w:val="false"/>
          <w:color w:val="000000"/>
          <w:sz w:val="28"/>
        </w:rPr>
        <w:t xml:space="preserve">
      90. Жұмыс сипаттамасы: </w:t>
      </w:r>
    </w:p>
    <w:bookmarkEnd w:id="593"/>
    <w:bookmarkStart w:name="z599" w:id="594"/>
    <w:p>
      <w:pPr>
        <w:spacing w:after="0"/>
        <w:ind w:left="0"/>
        <w:jc w:val="both"/>
      </w:pPr>
      <w:r>
        <w:rPr>
          <w:rFonts w:ascii="Times New Roman"/>
          <w:b w:val="false"/>
          <w:i w:val="false"/>
          <w:color w:val="000000"/>
          <w:sz w:val="28"/>
        </w:rPr>
        <w:t xml:space="preserve">
      ауыл шаруашылығы өнімдері мен шикізатын қабылдау; </w:t>
      </w:r>
    </w:p>
    <w:bookmarkEnd w:id="594"/>
    <w:bookmarkStart w:name="z600" w:id="595"/>
    <w:p>
      <w:pPr>
        <w:spacing w:after="0"/>
        <w:ind w:left="0"/>
        <w:jc w:val="both"/>
      </w:pPr>
      <w:r>
        <w:rPr>
          <w:rFonts w:ascii="Times New Roman"/>
          <w:b w:val="false"/>
          <w:i w:val="false"/>
          <w:color w:val="000000"/>
          <w:sz w:val="28"/>
        </w:rPr>
        <w:t>
      тапсырылатын өнімнің сапасын стандарттарға немесе техникалық шарттарға сәйкес, сондай-ақ шикізат түрлерін, оның сортын, таксатын, сыныбын, кіші сыныбын, ақаулық жағдайын, консервілеуін, салмағы мен мөлшерін айқындау;</w:t>
      </w:r>
    </w:p>
    <w:bookmarkEnd w:id="595"/>
    <w:bookmarkStart w:name="z601" w:id="596"/>
    <w:p>
      <w:pPr>
        <w:spacing w:after="0"/>
        <w:ind w:left="0"/>
        <w:jc w:val="both"/>
      </w:pPr>
      <w:r>
        <w:rPr>
          <w:rFonts w:ascii="Times New Roman"/>
          <w:b w:val="false"/>
          <w:i w:val="false"/>
          <w:color w:val="000000"/>
          <w:sz w:val="28"/>
        </w:rPr>
        <w:t>
      алушыларға өнімдерді өткізу;</w:t>
      </w:r>
    </w:p>
    <w:bookmarkEnd w:id="596"/>
    <w:bookmarkStart w:name="z602" w:id="597"/>
    <w:p>
      <w:pPr>
        <w:spacing w:after="0"/>
        <w:ind w:left="0"/>
        <w:jc w:val="both"/>
      </w:pPr>
      <w:r>
        <w:rPr>
          <w:rFonts w:ascii="Times New Roman"/>
          <w:b w:val="false"/>
          <w:i w:val="false"/>
          <w:color w:val="000000"/>
          <w:sz w:val="28"/>
        </w:rPr>
        <w:t>
      алушыларға өнімдерді ресімдеу;</w:t>
      </w:r>
    </w:p>
    <w:bookmarkEnd w:id="597"/>
    <w:bookmarkStart w:name="z603" w:id="598"/>
    <w:p>
      <w:pPr>
        <w:spacing w:after="0"/>
        <w:ind w:left="0"/>
        <w:jc w:val="both"/>
      </w:pPr>
      <w:r>
        <w:rPr>
          <w:rFonts w:ascii="Times New Roman"/>
          <w:b w:val="false"/>
          <w:i w:val="false"/>
          <w:color w:val="000000"/>
          <w:sz w:val="28"/>
        </w:rPr>
        <w:t>
      белгіленген құжаттарды ресімдеу.</w:t>
      </w:r>
    </w:p>
    <w:bookmarkEnd w:id="598"/>
    <w:bookmarkStart w:name="z604" w:id="599"/>
    <w:p>
      <w:pPr>
        <w:spacing w:after="0"/>
        <w:ind w:left="0"/>
        <w:jc w:val="both"/>
      </w:pPr>
      <w:r>
        <w:rPr>
          <w:rFonts w:ascii="Times New Roman"/>
          <w:b w:val="false"/>
          <w:i w:val="false"/>
          <w:color w:val="000000"/>
          <w:sz w:val="28"/>
        </w:rPr>
        <w:t xml:space="preserve">
      91. Білуге тиіс: </w:t>
      </w:r>
    </w:p>
    <w:bookmarkEnd w:id="599"/>
    <w:bookmarkStart w:name="z605" w:id="600"/>
    <w:p>
      <w:pPr>
        <w:spacing w:after="0"/>
        <w:ind w:left="0"/>
        <w:jc w:val="both"/>
      </w:pPr>
      <w:r>
        <w:rPr>
          <w:rFonts w:ascii="Times New Roman"/>
          <w:b w:val="false"/>
          <w:i w:val="false"/>
          <w:color w:val="000000"/>
          <w:sz w:val="28"/>
        </w:rPr>
        <w:t>
      ауыл шаруашылығы өнімдері мен шикізатын қабылдау тәртібі;</w:t>
      </w:r>
    </w:p>
    <w:bookmarkEnd w:id="600"/>
    <w:bookmarkStart w:name="z606" w:id="601"/>
    <w:p>
      <w:pPr>
        <w:spacing w:after="0"/>
        <w:ind w:left="0"/>
        <w:jc w:val="both"/>
      </w:pPr>
      <w:r>
        <w:rPr>
          <w:rFonts w:ascii="Times New Roman"/>
          <w:b w:val="false"/>
          <w:i w:val="false"/>
          <w:color w:val="000000"/>
          <w:sz w:val="28"/>
        </w:rPr>
        <w:t xml:space="preserve">
      тапсырылатын өнімнің сапасын айқындау тәртібі; </w:t>
      </w:r>
    </w:p>
    <w:bookmarkEnd w:id="601"/>
    <w:bookmarkStart w:name="z607" w:id="602"/>
    <w:p>
      <w:pPr>
        <w:spacing w:after="0"/>
        <w:ind w:left="0"/>
        <w:jc w:val="both"/>
      </w:pPr>
      <w:r>
        <w:rPr>
          <w:rFonts w:ascii="Times New Roman"/>
          <w:b w:val="false"/>
          <w:i w:val="false"/>
          <w:color w:val="000000"/>
          <w:sz w:val="28"/>
        </w:rPr>
        <w:t xml:space="preserve">
      стандарттар мен техникалық жағдайлары; </w:t>
      </w:r>
    </w:p>
    <w:bookmarkEnd w:id="602"/>
    <w:bookmarkStart w:name="z608" w:id="603"/>
    <w:p>
      <w:pPr>
        <w:spacing w:after="0"/>
        <w:ind w:left="0"/>
        <w:jc w:val="both"/>
      </w:pPr>
      <w:r>
        <w:rPr>
          <w:rFonts w:ascii="Times New Roman"/>
          <w:b w:val="false"/>
          <w:i w:val="false"/>
          <w:color w:val="000000"/>
          <w:sz w:val="28"/>
        </w:rPr>
        <w:t xml:space="preserve">
      ақауларды жою тәсілдерін және олардың пайда болу себептері; </w:t>
      </w:r>
    </w:p>
    <w:bookmarkEnd w:id="603"/>
    <w:bookmarkStart w:name="z609" w:id="604"/>
    <w:p>
      <w:pPr>
        <w:spacing w:after="0"/>
        <w:ind w:left="0"/>
        <w:jc w:val="both"/>
      </w:pPr>
      <w:r>
        <w:rPr>
          <w:rFonts w:ascii="Times New Roman"/>
          <w:b w:val="false"/>
          <w:i w:val="false"/>
          <w:color w:val="000000"/>
          <w:sz w:val="28"/>
        </w:rPr>
        <w:t>
      белгіленген құжаттарды ресімдеу тәртібі.</w:t>
      </w:r>
    </w:p>
    <w:bookmarkEnd w:id="604"/>
    <w:bookmarkStart w:name="z610" w:id="605"/>
    <w:p>
      <w:pPr>
        <w:spacing w:after="0"/>
        <w:ind w:left="0"/>
        <w:jc w:val="left"/>
      </w:pPr>
      <w:r>
        <w:rPr>
          <w:rFonts w:ascii="Times New Roman"/>
          <w:b/>
          <w:i w:val="false"/>
          <w:color w:val="000000"/>
        </w:rPr>
        <w:t xml:space="preserve"> 35-параграф. Ацетилен қондырғысының генераторшысы, 2-разряд</w:t>
      </w:r>
    </w:p>
    <w:bookmarkEnd w:id="605"/>
    <w:bookmarkStart w:name="z611" w:id="606"/>
    <w:p>
      <w:pPr>
        <w:spacing w:after="0"/>
        <w:ind w:left="0"/>
        <w:jc w:val="both"/>
      </w:pPr>
      <w:r>
        <w:rPr>
          <w:rFonts w:ascii="Times New Roman"/>
          <w:b w:val="false"/>
          <w:i w:val="false"/>
          <w:color w:val="000000"/>
          <w:sz w:val="28"/>
        </w:rPr>
        <w:t>
      92. Жұмыс сипаттамасы:</w:t>
      </w:r>
    </w:p>
    <w:bookmarkEnd w:id="606"/>
    <w:bookmarkStart w:name="z612" w:id="607"/>
    <w:p>
      <w:pPr>
        <w:spacing w:after="0"/>
        <w:ind w:left="0"/>
        <w:jc w:val="both"/>
      </w:pPr>
      <w:r>
        <w:rPr>
          <w:rFonts w:ascii="Times New Roman"/>
          <w:b w:val="false"/>
          <w:i w:val="false"/>
          <w:color w:val="000000"/>
          <w:sz w:val="28"/>
        </w:rPr>
        <w:t>
      өнімділігі сағатына 15 текше метрге дейінгі ацетилен газ генераторларына, қондырғыларға немесе станцияларға қызмет көрсету және жөндеу;</w:t>
      </w:r>
    </w:p>
    <w:bookmarkEnd w:id="607"/>
    <w:bookmarkStart w:name="z613" w:id="608"/>
    <w:p>
      <w:pPr>
        <w:spacing w:after="0"/>
        <w:ind w:left="0"/>
        <w:jc w:val="both"/>
      </w:pPr>
      <w:r>
        <w:rPr>
          <w:rFonts w:ascii="Times New Roman"/>
          <w:b w:val="false"/>
          <w:i w:val="false"/>
          <w:color w:val="000000"/>
          <w:sz w:val="28"/>
        </w:rPr>
        <w:t>
      газ генераторларын кальций карбидімен және тазарту массасымен тазартқыштарды зарядтау;</w:t>
      </w:r>
    </w:p>
    <w:bookmarkEnd w:id="608"/>
    <w:bookmarkStart w:name="z614" w:id="609"/>
    <w:p>
      <w:pPr>
        <w:spacing w:after="0"/>
        <w:ind w:left="0"/>
        <w:jc w:val="both"/>
      </w:pPr>
      <w:r>
        <w:rPr>
          <w:rFonts w:ascii="Times New Roman"/>
          <w:b w:val="false"/>
          <w:i w:val="false"/>
          <w:color w:val="000000"/>
          <w:sz w:val="28"/>
        </w:rPr>
        <w:t xml:space="preserve">
      кальций карбидімен барабандардың орауын ашу; </w:t>
      </w:r>
    </w:p>
    <w:bookmarkEnd w:id="609"/>
    <w:bookmarkStart w:name="z615" w:id="610"/>
    <w:p>
      <w:pPr>
        <w:spacing w:after="0"/>
        <w:ind w:left="0"/>
        <w:jc w:val="both"/>
      </w:pPr>
      <w:r>
        <w:rPr>
          <w:rFonts w:ascii="Times New Roman"/>
          <w:b w:val="false"/>
          <w:i w:val="false"/>
          <w:color w:val="000000"/>
          <w:sz w:val="28"/>
        </w:rPr>
        <w:t xml:space="preserve">
      ысырмаларда судың деңгейін тексеру; </w:t>
      </w:r>
    </w:p>
    <w:bookmarkEnd w:id="610"/>
    <w:bookmarkStart w:name="z616" w:id="611"/>
    <w:p>
      <w:pPr>
        <w:spacing w:after="0"/>
        <w:ind w:left="0"/>
        <w:jc w:val="both"/>
      </w:pPr>
      <w:r>
        <w:rPr>
          <w:rFonts w:ascii="Times New Roman"/>
          <w:b w:val="false"/>
          <w:i w:val="false"/>
          <w:color w:val="000000"/>
          <w:sz w:val="28"/>
        </w:rPr>
        <w:t>
      шекқұбырлар мен бекіту шұраларын қосу;</w:t>
      </w:r>
    </w:p>
    <w:bookmarkEnd w:id="611"/>
    <w:bookmarkStart w:name="z617" w:id="612"/>
    <w:p>
      <w:pPr>
        <w:spacing w:after="0"/>
        <w:ind w:left="0"/>
        <w:jc w:val="both"/>
      </w:pPr>
      <w:r>
        <w:rPr>
          <w:rFonts w:ascii="Times New Roman"/>
          <w:b w:val="false"/>
          <w:i w:val="false"/>
          <w:color w:val="000000"/>
          <w:sz w:val="28"/>
        </w:rPr>
        <w:t>
      құбырлар мен су тазартқыштарында конденсацияланатын суды құйып алу;</w:t>
      </w:r>
    </w:p>
    <w:bookmarkEnd w:id="612"/>
    <w:bookmarkStart w:name="z618" w:id="613"/>
    <w:p>
      <w:pPr>
        <w:spacing w:after="0"/>
        <w:ind w:left="0"/>
        <w:jc w:val="both"/>
      </w:pPr>
      <w:r>
        <w:rPr>
          <w:rFonts w:ascii="Times New Roman"/>
          <w:b w:val="false"/>
          <w:i w:val="false"/>
          <w:color w:val="000000"/>
          <w:sz w:val="28"/>
        </w:rPr>
        <w:t>
      газ генераторларының жұмысын және газ сапасын бақылау;</w:t>
      </w:r>
    </w:p>
    <w:bookmarkEnd w:id="613"/>
    <w:bookmarkStart w:name="z619" w:id="614"/>
    <w:p>
      <w:pPr>
        <w:spacing w:after="0"/>
        <w:ind w:left="0"/>
        <w:jc w:val="both"/>
      </w:pPr>
      <w:r>
        <w:rPr>
          <w:rFonts w:ascii="Times New Roman"/>
          <w:b w:val="false"/>
          <w:i w:val="false"/>
          <w:color w:val="000000"/>
          <w:sz w:val="28"/>
        </w:rPr>
        <w:t>
      баллондарды таразыда өлшеу;</w:t>
      </w:r>
    </w:p>
    <w:bookmarkEnd w:id="614"/>
    <w:bookmarkStart w:name="z620" w:id="615"/>
    <w:p>
      <w:pPr>
        <w:spacing w:after="0"/>
        <w:ind w:left="0"/>
        <w:jc w:val="both"/>
      </w:pPr>
      <w:r>
        <w:rPr>
          <w:rFonts w:ascii="Times New Roman"/>
          <w:b w:val="false"/>
          <w:i w:val="false"/>
          <w:color w:val="000000"/>
          <w:sz w:val="28"/>
        </w:rPr>
        <w:t>
      баллондарды газбен мөлшерлеу;</w:t>
      </w:r>
    </w:p>
    <w:bookmarkEnd w:id="615"/>
    <w:bookmarkStart w:name="z621" w:id="616"/>
    <w:p>
      <w:pPr>
        <w:spacing w:after="0"/>
        <w:ind w:left="0"/>
        <w:jc w:val="both"/>
      </w:pPr>
      <w:r>
        <w:rPr>
          <w:rFonts w:ascii="Times New Roman"/>
          <w:b w:val="false"/>
          <w:i w:val="false"/>
          <w:color w:val="000000"/>
          <w:sz w:val="28"/>
        </w:rPr>
        <w:t xml:space="preserve">
      жөндеу кезінде газгенераторларды бөлшектеу және жинау. </w:t>
      </w:r>
    </w:p>
    <w:bookmarkEnd w:id="616"/>
    <w:bookmarkStart w:name="z622" w:id="617"/>
    <w:p>
      <w:pPr>
        <w:spacing w:after="0"/>
        <w:ind w:left="0"/>
        <w:jc w:val="both"/>
      </w:pPr>
      <w:r>
        <w:rPr>
          <w:rFonts w:ascii="Times New Roman"/>
          <w:b w:val="false"/>
          <w:i w:val="false"/>
          <w:color w:val="000000"/>
          <w:sz w:val="28"/>
        </w:rPr>
        <w:t xml:space="preserve">
      93. Білуге тиіс: </w:t>
      </w:r>
    </w:p>
    <w:bookmarkEnd w:id="617"/>
    <w:bookmarkStart w:name="z623" w:id="618"/>
    <w:p>
      <w:pPr>
        <w:spacing w:after="0"/>
        <w:ind w:left="0"/>
        <w:jc w:val="both"/>
      </w:pPr>
      <w:r>
        <w:rPr>
          <w:rFonts w:ascii="Times New Roman"/>
          <w:b w:val="false"/>
          <w:i w:val="false"/>
          <w:color w:val="000000"/>
          <w:sz w:val="28"/>
        </w:rPr>
        <w:t xml:space="preserve">
      физика мен химия бойынша газдар туралы қарапайым мәліметтер; </w:t>
      </w:r>
    </w:p>
    <w:bookmarkEnd w:id="618"/>
    <w:bookmarkStart w:name="z624" w:id="619"/>
    <w:p>
      <w:pPr>
        <w:spacing w:after="0"/>
        <w:ind w:left="0"/>
        <w:jc w:val="both"/>
      </w:pPr>
      <w:r>
        <w:rPr>
          <w:rFonts w:ascii="Times New Roman"/>
          <w:b w:val="false"/>
          <w:i w:val="false"/>
          <w:color w:val="000000"/>
          <w:sz w:val="28"/>
        </w:rPr>
        <w:t xml:space="preserve">
      кальций карбидінен ацетилен алу принциптері; </w:t>
      </w:r>
    </w:p>
    <w:bookmarkEnd w:id="619"/>
    <w:bookmarkStart w:name="z625" w:id="620"/>
    <w:p>
      <w:pPr>
        <w:spacing w:after="0"/>
        <w:ind w:left="0"/>
        <w:jc w:val="both"/>
      </w:pPr>
      <w:r>
        <w:rPr>
          <w:rFonts w:ascii="Times New Roman"/>
          <w:b w:val="false"/>
          <w:i w:val="false"/>
          <w:color w:val="000000"/>
          <w:sz w:val="28"/>
        </w:rPr>
        <w:t xml:space="preserve">
      ацетилен газгенераторлардың, тазартқыштар мен гидроысырмалардың құрылысы; </w:t>
      </w:r>
    </w:p>
    <w:bookmarkEnd w:id="620"/>
    <w:bookmarkStart w:name="z626" w:id="621"/>
    <w:p>
      <w:pPr>
        <w:spacing w:after="0"/>
        <w:ind w:left="0"/>
        <w:jc w:val="both"/>
      </w:pPr>
      <w:r>
        <w:rPr>
          <w:rFonts w:ascii="Times New Roman"/>
          <w:b w:val="false"/>
          <w:i w:val="false"/>
          <w:color w:val="000000"/>
          <w:sz w:val="28"/>
        </w:rPr>
        <w:t xml:space="preserve">
      ацетилен қондырғыларын пайдалану тәртібі; </w:t>
      </w:r>
    </w:p>
    <w:bookmarkEnd w:id="621"/>
    <w:bookmarkStart w:name="z627" w:id="622"/>
    <w:p>
      <w:pPr>
        <w:spacing w:after="0"/>
        <w:ind w:left="0"/>
        <w:jc w:val="both"/>
      </w:pPr>
      <w:r>
        <w:rPr>
          <w:rFonts w:ascii="Times New Roman"/>
          <w:b w:val="false"/>
          <w:i w:val="false"/>
          <w:color w:val="000000"/>
          <w:sz w:val="28"/>
        </w:rPr>
        <w:t xml:space="preserve">
      кальций карбидінің қасиеттері және оны сақтау тәртібі; </w:t>
      </w:r>
    </w:p>
    <w:bookmarkEnd w:id="622"/>
    <w:bookmarkStart w:name="z628" w:id="623"/>
    <w:p>
      <w:pPr>
        <w:spacing w:after="0"/>
        <w:ind w:left="0"/>
        <w:jc w:val="both"/>
      </w:pPr>
      <w:r>
        <w:rPr>
          <w:rFonts w:ascii="Times New Roman"/>
          <w:b w:val="false"/>
          <w:i w:val="false"/>
          <w:color w:val="000000"/>
          <w:sz w:val="28"/>
        </w:rPr>
        <w:t xml:space="preserve">
      газгольдердің құрылғысы, сыйымдылығын және оны көтерудің ең үлкен биіктігі; </w:t>
      </w:r>
    </w:p>
    <w:bookmarkEnd w:id="623"/>
    <w:bookmarkStart w:name="z629" w:id="624"/>
    <w:p>
      <w:pPr>
        <w:spacing w:after="0"/>
        <w:ind w:left="0"/>
        <w:jc w:val="both"/>
      </w:pPr>
      <w:r>
        <w:rPr>
          <w:rFonts w:ascii="Times New Roman"/>
          <w:b w:val="false"/>
          <w:i w:val="false"/>
          <w:color w:val="000000"/>
          <w:sz w:val="28"/>
        </w:rPr>
        <w:t xml:space="preserve">
      тазартқыштарды қайта зарядтау мерзімдері; </w:t>
      </w:r>
    </w:p>
    <w:bookmarkEnd w:id="624"/>
    <w:bookmarkStart w:name="z630" w:id="625"/>
    <w:p>
      <w:pPr>
        <w:spacing w:after="0"/>
        <w:ind w:left="0"/>
        <w:jc w:val="both"/>
      </w:pPr>
      <w:r>
        <w:rPr>
          <w:rFonts w:ascii="Times New Roman"/>
          <w:b w:val="false"/>
          <w:i w:val="false"/>
          <w:color w:val="000000"/>
          <w:sz w:val="28"/>
        </w:rPr>
        <w:t>
      қызмет көрсетілетін учаскеде бақылау-өлшеу аспаптарының мақсаты және қолданылу шарттары;</w:t>
      </w:r>
    </w:p>
    <w:bookmarkEnd w:id="625"/>
    <w:bookmarkStart w:name="z631" w:id="626"/>
    <w:p>
      <w:pPr>
        <w:spacing w:after="0"/>
        <w:ind w:left="0"/>
        <w:jc w:val="both"/>
      </w:pPr>
      <w:r>
        <w:rPr>
          <w:rFonts w:ascii="Times New Roman"/>
          <w:b w:val="false"/>
          <w:i w:val="false"/>
          <w:color w:val="000000"/>
          <w:sz w:val="28"/>
        </w:rPr>
        <w:t xml:space="preserve">
      кальций карбидімен барабандардың орауын ашу тәртібін. </w:t>
      </w:r>
    </w:p>
    <w:bookmarkEnd w:id="626"/>
    <w:bookmarkStart w:name="z632" w:id="627"/>
    <w:p>
      <w:pPr>
        <w:spacing w:after="0"/>
        <w:ind w:left="0"/>
        <w:jc w:val="left"/>
      </w:pPr>
      <w:r>
        <w:rPr>
          <w:rFonts w:ascii="Times New Roman"/>
          <w:b/>
          <w:i w:val="false"/>
          <w:color w:val="000000"/>
        </w:rPr>
        <w:t xml:space="preserve"> 36-параграф. Ацетилен қондырғысының генераторшысы, 3-разряд</w:t>
      </w:r>
    </w:p>
    <w:bookmarkEnd w:id="627"/>
    <w:bookmarkStart w:name="z633" w:id="628"/>
    <w:p>
      <w:pPr>
        <w:spacing w:after="0"/>
        <w:ind w:left="0"/>
        <w:jc w:val="both"/>
      </w:pPr>
      <w:r>
        <w:rPr>
          <w:rFonts w:ascii="Times New Roman"/>
          <w:b w:val="false"/>
          <w:i w:val="false"/>
          <w:color w:val="000000"/>
          <w:sz w:val="28"/>
        </w:rPr>
        <w:t xml:space="preserve">
      94. Жұмыс сипаттамасы: </w:t>
      </w:r>
    </w:p>
    <w:bookmarkEnd w:id="628"/>
    <w:bookmarkStart w:name="z634" w:id="629"/>
    <w:p>
      <w:pPr>
        <w:spacing w:after="0"/>
        <w:ind w:left="0"/>
        <w:jc w:val="both"/>
      </w:pPr>
      <w:r>
        <w:rPr>
          <w:rFonts w:ascii="Times New Roman"/>
          <w:b w:val="false"/>
          <w:i w:val="false"/>
          <w:color w:val="000000"/>
          <w:sz w:val="28"/>
        </w:rPr>
        <w:t xml:space="preserve">
      өнімділігі сағатына 15-тен 50 текше метрге дейінгі ацетилен газ генераторларына, қондырғыларға немесе станцияларға, газ генераторларына және өнімділігіне қарамастан навигациялық жабдық құралдары үшін жарық беретін ацетилен газын өндіретін қондырғыларға қызмет көрсету және жөндеу; </w:t>
      </w:r>
    </w:p>
    <w:bookmarkEnd w:id="629"/>
    <w:bookmarkStart w:name="z635" w:id="630"/>
    <w:p>
      <w:pPr>
        <w:spacing w:after="0"/>
        <w:ind w:left="0"/>
        <w:jc w:val="both"/>
      </w:pPr>
      <w:r>
        <w:rPr>
          <w:rFonts w:ascii="Times New Roman"/>
          <w:b w:val="false"/>
          <w:i w:val="false"/>
          <w:color w:val="000000"/>
          <w:sz w:val="28"/>
        </w:rPr>
        <w:t>
      кептіргіштерді, жуып-шайғыштарды, тазалағыштарды және еріткіштерді қайтадан зарядтау;</w:t>
      </w:r>
    </w:p>
    <w:bookmarkEnd w:id="630"/>
    <w:bookmarkStart w:name="z636" w:id="631"/>
    <w:p>
      <w:pPr>
        <w:spacing w:after="0"/>
        <w:ind w:left="0"/>
        <w:jc w:val="both"/>
      </w:pPr>
      <w:r>
        <w:rPr>
          <w:rFonts w:ascii="Times New Roman"/>
          <w:b w:val="false"/>
          <w:i w:val="false"/>
          <w:color w:val="000000"/>
          <w:sz w:val="28"/>
        </w:rPr>
        <w:t>
      ацетилен қондырғысының немесе станцияның жұмыс жағдайында ацетиленде қоспалардың: фторлы сутегі, күкіртсутегі, ауа және өзге де болуын анықтау;</w:t>
      </w:r>
    </w:p>
    <w:bookmarkEnd w:id="631"/>
    <w:bookmarkStart w:name="z637" w:id="632"/>
    <w:p>
      <w:pPr>
        <w:spacing w:after="0"/>
        <w:ind w:left="0"/>
        <w:jc w:val="both"/>
      </w:pPr>
      <w:r>
        <w:rPr>
          <w:rFonts w:ascii="Times New Roman"/>
          <w:b w:val="false"/>
          <w:i w:val="false"/>
          <w:color w:val="000000"/>
          <w:sz w:val="28"/>
        </w:rPr>
        <w:t>
      ацетилен компрессорына қызмет көрсету және оның жұмысындағы ақаулықтарды жою;</w:t>
      </w:r>
    </w:p>
    <w:bookmarkEnd w:id="632"/>
    <w:bookmarkStart w:name="z638" w:id="633"/>
    <w:p>
      <w:pPr>
        <w:spacing w:after="0"/>
        <w:ind w:left="0"/>
        <w:jc w:val="both"/>
      </w:pPr>
      <w:r>
        <w:rPr>
          <w:rFonts w:ascii="Times New Roman"/>
          <w:b w:val="false"/>
          <w:i w:val="false"/>
          <w:color w:val="000000"/>
          <w:sz w:val="28"/>
        </w:rPr>
        <w:t xml:space="preserve">
      баллондардың шұраларына түтіктерді қосу және оларды толтыруды қадағалау; </w:t>
      </w:r>
    </w:p>
    <w:bookmarkEnd w:id="633"/>
    <w:bookmarkStart w:name="z639" w:id="634"/>
    <w:p>
      <w:pPr>
        <w:spacing w:after="0"/>
        <w:ind w:left="0"/>
        <w:jc w:val="both"/>
      </w:pPr>
      <w:r>
        <w:rPr>
          <w:rFonts w:ascii="Times New Roman"/>
          <w:b w:val="false"/>
          <w:i w:val="false"/>
          <w:color w:val="000000"/>
          <w:sz w:val="28"/>
        </w:rPr>
        <w:t xml:space="preserve">
      клапандарды, төсемдерді және өзге арматураны немесе бөлшектерді ауыстыру. </w:t>
      </w:r>
    </w:p>
    <w:bookmarkEnd w:id="634"/>
    <w:bookmarkStart w:name="z640" w:id="635"/>
    <w:p>
      <w:pPr>
        <w:spacing w:after="0"/>
        <w:ind w:left="0"/>
        <w:jc w:val="both"/>
      </w:pPr>
      <w:r>
        <w:rPr>
          <w:rFonts w:ascii="Times New Roman"/>
          <w:b w:val="false"/>
          <w:i w:val="false"/>
          <w:color w:val="000000"/>
          <w:sz w:val="28"/>
        </w:rPr>
        <w:t xml:space="preserve">
      95. Білуге тиіс: </w:t>
      </w:r>
    </w:p>
    <w:bookmarkEnd w:id="635"/>
    <w:bookmarkStart w:name="z641" w:id="636"/>
    <w:p>
      <w:pPr>
        <w:spacing w:after="0"/>
        <w:ind w:left="0"/>
        <w:jc w:val="both"/>
      </w:pPr>
      <w:r>
        <w:rPr>
          <w:rFonts w:ascii="Times New Roman"/>
          <w:b w:val="false"/>
          <w:i w:val="false"/>
          <w:color w:val="000000"/>
          <w:sz w:val="28"/>
        </w:rPr>
        <w:t xml:space="preserve">
      ацетиленде қоспаларды анықтау тәсілдері; </w:t>
      </w:r>
    </w:p>
    <w:bookmarkEnd w:id="636"/>
    <w:bookmarkStart w:name="z642" w:id="637"/>
    <w:p>
      <w:pPr>
        <w:spacing w:after="0"/>
        <w:ind w:left="0"/>
        <w:jc w:val="both"/>
      </w:pPr>
      <w:r>
        <w:rPr>
          <w:rFonts w:ascii="Times New Roman"/>
          <w:b w:val="false"/>
          <w:i w:val="false"/>
          <w:color w:val="000000"/>
          <w:sz w:val="28"/>
        </w:rPr>
        <w:t xml:space="preserve">
      әртүрлі ацетилен газгенераторлардың, тазартқыштардың, кептіргіштер мен гидроысырмалардың құрылысы; </w:t>
      </w:r>
    </w:p>
    <w:bookmarkEnd w:id="637"/>
    <w:bookmarkStart w:name="z643" w:id="638"/>
    <w:p>
      <w:pPr>
        <w:spacing w:after="0"/>
        <w:ind w:left="0"/>
        <w:jc w:val="both"/>
      </w:pPr>
      <w:r>
        <w:rPr>
          <w:rFonts w:ascii="Times New Roman"/>
          <w:b w:val="false"/>
          <w:i w:val="false"/>
          <w:color w:val="000000"/>
          <w:sz w:val="28"/>
        </w:rPr>
        <w:t xml:space="preserve">
      ацетиленді алу технологиялық процесі және оны тазалау мен кептіру тәртібі; </w:t>
      </w:r>
    </w:p>
    <w:bookmarkEnd w:id="638"/>
    <w:bookmarkStart w:name="z644" w:id="639"/>
    <w:p>
      <w:pPr>
        <w:spacing w:after="0"/>
        <w:ind w:left="0"/>
        <w:jc w:val="both"/>
      </w:pPr>
      <w:r>
        <w:rPr>
          <w:rFonts w:ascii="Times New Roman"/>
          <w:b w:val="false"/>
          <w:i w:val="false"/>
          <w:color w:val="000000"/>
          <w:sz w:val="28"/>
        </w:rPr>
        <w:t xml:space="preserve">
      ацетилен қондырғысы мен станциясының коммуникациялар схемасы, шұралардың, клапандар мен өзге арматураның орналасуы; </w:t>
      </w:r>
    </w:p>
    <w:bookmarkEnd w:id="639"/>
    <w:bookmarkStart w:name="z645" w:id="640"/>
    <w:p>
      <w:pPr>
        <w:spacing w:after="0"/>
        <w:ind w:left="0"/>
        <w:jc w:val="both"/>
      </w:pPr>
      <w:r>
        <w:rPr>
          <w:rFonts w:ascii="Times New Roman"/>
          <w:b w:val="false"/>
          <w:i w:val="false"/>
          <w:color w:val="000000"/>
          <w:sz w:val="28"/>
        </w:rPr>
        <w:t>
      баллондарды ацетиленмен толтыру тәртібі;</w:t>
      </w:r>
    </w:p>
    <w:bookmarkEnd w:id="640"/>
    <w:bookmarkStart w:name="z646" w:id="641"/>
    <w:p>
      <w:pPr>
        <w:spacing w:after="0"/>
        <w:ind w:left="0"/>
        <w:jc w:val="both"/>
      </w:pPr>
      <w:r>
        <w:rPr>
          <w:rFonts w:ascii="Times New Roman"/>
          <w:b w:val="false"/>
          <w:i w:val="false"/>
          <w:color w:val="000000"/>
          <w:sz w:val="28"/>
        </w:rPr>
        <w:t>
      бақылау-өлшеу аспаптарының құрылысы.</w:t>
      </w:r>
    </w:p>
    <w:bookmarkEnd w:id="641"/>
    <w:bookmarkStart w:name="z647" w:id="642"/>
    <w:p>
      <w:pPr>
        <w:spacing w:after="0"/>
        <w:ind w:left="0"/>
        <w:jc w:val="left"/>
      </w:pPr>
      <w:r>
        <w:rPr>
          <w:rFonts w:ascii="Times New Roman"/>
          <w:b/>
          <w:i w:val="false"/>
          <w:color w:val="000000"/>
        </w:rPr>
        <w:t xml:space="preserve"> 37-параграф. Ацетилен қондырғысының генераторшысы, 4-разряд</w:t>
      </w:r>
    </w:p>
    <w:bookmarkEnd w:id="642"/>
    <w:bookmarkStart w:name="z648" w:id="643"/>
    <w:p>
      <w:pPr>
        <w:spacing w:after="0"/>
        <w:ind w:left="0"/>
        <w:jc w:val="both"/>
      </w:pPr>
      <w:r>
        <w:rPr>
          <w:rFonts w:ascii="Times New Roman"/>
          <w:b w:val="false"/>
          <w:i w:val="false"/>
          <w:color w:val="000000"/>
          <w:sz w:val="28"/>
        </w:rPr>
        <w:t>
      96. Жұмыс сипаттамасы:</w:t>
      </w:r>
    </w:p>
    <w:bookmarkEnd w:id="643"/>
    <w:bookmarkStart w:name="z649" w:id="644"/>
    <w:p>
      <w:pPr>
        <w:spacing w:after="0"/>
        <w:ind w:left="0"/>
        <w:jc w:val="both"/>
      </w:pPr>
      <w:r>
        <w:rPr>
          <w:rFonts w:ascii="Times New Roman"/>
          <w:b w:val="false"/>
          <w:i w:val="false"/>
          <w:color w:val="000000"/>
          <w:sz w:val="28"/>
        </w:rPr>
        <w:t>
      ацетилен газогенераторларына, 50 текше метр сағатына артық өнімділігі сағатына 50 текше метрден астам ацетилен газ генераторларына, қондырғыларға немесе станцияларға қызмет көрсету және жөндеу;</w:t>
      </w:r>
    </w:p>
    <w:bookmarkEnd w:id="644"/>
    <w:bookmarkStart w:name="z650" w:id="645"/>
    <w:p>
      <w:pPr>
        <w:spacing w:after="0"/>
        <w:ind w:left="0"/>
        <w:jc w:val="both"/>
      </w:pPr>
      <w:r>
        <w:rPr>
          <w:rFonts w:ascii="Times New Roman"/>
          <w:b w:val="false"/>
          <w:i w:val="false"/>
          <w:color w:val="000000"/>
          <w:sz w:val="28"/>
        </w:rPr>
        <w:t xml:space="preserve">
      газ тәрізді ацетилен алу мен тазалау технологиялық процесінің параметрлерін реттеу; </w:t>
      </w:r>
    </w:p>
    <w:bookmarkEnd w:id="645"/>
    <w:bookmarkStart w:name="z651" w:id="646"/>
    <w:p>
      <w:pPr>
        <w:spacing w:after="0"/>
        <w:ind w:left="0"/>
        <w:jc w:val="both"/>
      </w:pPr>
      <w:r>
        <w:rPr>
          <w:rFonts w:ascii="Times New Roman"/>
          <w:b w:val="false"/>
          <w:i w:val="false"/>
          <w:color w:val="000000"/>
          <w:sz w:val="28"/>
        </w:rPr>
        <w:t xml:space="preserve">
      кальций карбидін тиеудің механикаландырылған желісін, карбидті бункерлерді тасымалдау желісін, газ генераторларының жетегін, айналымдағы сумен жабдықтаудың жай-күйін және реттеуді, бақылау-өлшеу аппаратурасын және сигнализацияны бақылау және басқару; </w:t>
      </w:r>
    </w:p>
    <w:bookmarkEnd w:id="646"/>
    <w:bookmarkStart w:name="z652" w:id="647"/>
    <w:p>
      <w:pPr>
        <w:spacing w:after="0"/>
        <w:ind w:left="0"/>
        <w:jc w:val="both"/>
      </w:pPr>
      <w:r>
        <w:rPr>
          <w:rFonts w:ascii="Times New Roman"/>
          <w:b w:val="false"/>
          <w:i w:val="false"/>
          <w:color w:val="000000"/>
          <w:sz w:val="28"/>
        </w:rPr>
        <w:t xml:space="preserve">
      жабдықты жөндеуден шығатын қосу жөндеу жұмыстарын қабылдау және жүргізу. </w:t>
      </w:r>
    </w:p>
    <w:bookmarkEnd w:id="647"/>
    <w:bookmarkStart w:name="z653" w:id="648"/>
    <w:p>
      <w:pPr>
        <w:spacing w:after="0"/>
        <w:ind w:left="0"/>
        <w:jc w:val="both"/>
      </w:pPr>
      <w:r>
        <w:rPr>
          <w:rFonts w:ascii="Times New Roman"/>
          <w:b w:val="false"/>
          <w:i w:val="false"/>
          <w:color w:val="000000"/>
          <w:sz w:val="28"/>
        </w:rPr>
        <w:t xml:space="preserve">
      97. Білуге тиіс: </w:t>
      </w:r>
    </w:p>
    <w:bookmarkEnd w:id="648"/>
    <w:bookmarkStart w:name="z654" w:id="649"/>
    <w:p>
      <w:pPr>
        <w:spacing w:after="0"/>
        <w:ind w:left="0"/>
        <w:jc w:val="both"/>
      </w:pPr>
      <w:r>
        <w:rPr>
          <w:rFonts w:ascii="Times New Roman"/>
          <w:b w:val="false"/>
          <w:i w:val="false"/>
          <w:color w:val="000000"/>
          <w:sz w:val="28"/>
        </w:rPr>
        <w:t>
      газ тәрізді ацетилен жасаудың технологиялық схемасы;</w:t>
      </w:r>
    </w:p>
    <w:bookmarkEnd w:id="649"/>
    <w:bookmarkStart w:name="z655" w:id="650"/>
    <w:p>
      <w:pPr>
        <w:spacing w:after="0"/>
        <w:ind w:left="0"/>
        <w:jc w:val="both"/>
      </w:pPr>
      <w:r>
        <w:rPr>
          <w:rFonts w:ascii="Times New Roman"/>
          <w:b w:val="false"/>
          <w:i w:val="false"/>
          <w:color w:val="000000"/>
          <w:sz w:val="28"/>
        </w:rPr>
        <w:t xml:space="preserve">
      ацетилен қондырғыларының әртүрлі жүйелерінің құрылымы; </w:t>
      </w:r>
    </w:p>
    <w:bookmarkEnd w:id="650"/>
    <w:bookmarkStart w:name="z656" w:id="651"/>
    <w:p>
      <w:pPr>
        <w:spacing w:after="0"/>
        <w:ind w:left="0"/>
        <w:jc w:val="both"/>
      </w:pPr>
      <w:r>
        <w:rPr>
          <w:rFonts w:ascii="Times New Roman"/>
          <w:b w:val="false"/>
          <w:i w:val="false"/>
          <w:color w:val="000000"/>
          <w:sz w:val="28"/>
        </w:rPr>
        <w:t xml:space="preserve">
      бақылау-өлшеу аспаптарын реттеу жолдары; </w:t>
      </w:r>
    </w:p>
    <w:bookmarkEnd w:id="651"/>
    <w:bookmarkStart w:name="z657" w:id="652"/>
    <w:p>
      <w:pPr>
        <w:spacing w:after="0"/>
        <w:ind w:left="0"/>
        <w:jc w:val="both"/>
      </w:pPr>
      <w:r>
        <w:rPr>
          <w:rFonts w:ascii="Times New Roman"/>
          <w:b w:val="false"/>
          <w:i w:val="false"/>
          <w:color w:val="000000"/>
          <w:sz w:val="28"/>
        </w:rPr>
        <w:t>
      қажетті технологиялық құжаттаманы жасау және жүргізу тәртібі.</w:t>
      </w:r>
    </w:p>
    <w:bookmarkEnd w:id="652"/>
    <w:bookmarkStart w:name="z658" w:id="653"/>
    <w:p>
      <w:pPr>
        <w:spacing w:after="0"/>
        <w:ind w:left="0"/>
        <w:jc w:val="left"/>
      </w:pPr>
      <w:r>
        <w:rPr>
          <w:rFonts w:ascii="Times New Roman"/>
          <w:b/>
          <w:i w:val="false"/>
          <w:color w:val="000000"/>
        </w:rPr>
        <w:t xml:space="preserve"> 38-параграф. Аяқкиім тазалаушы, 1–разряд</w:t>
      </w:r>
    </w:p>
    <w:bookmarkEnd w:id="653"/>
    <w:bookmarkStart w:name="z659" w:id="654"/>
    <w:p>
      <w:pPr>
        <w:spacing w:after="0"/>
        <w:ind w:left="0"/>
        <w:jc w:val="both"/>
      </w:pPr>
      <w:r>
        <w:rPr>
          <w:rFonts w:ascii="Times New Roman"/>
          <w:b w:val="false"/>
          <w:i w:val="false"/>
          <w:color w:val="000000"/>
          <w:sz w:val="28"/>
        </w:rPr>
        <w:t xml:space="preserve">
      98. Жұмыс сипаттамасы: </w:t>
      </w:r>
    </w:p>
    <w:bookmarkEnd w:id="654"/>
    <w:bookmarkStart w:name="z660" w:id="655"/>
    <w:p>
      <w:pPr>
        <w:spacing w:after="0"/>
        <w:ind w:left="0"/>
        <w:jc w:val="both"/>
      </w:pPr>
      <w:r>
        <w:rPr>
          <w:rFonts w:ascii="Times New Roman"/>
          <w:b w:val="false"/>
          <w:i w:val="false"/>
          <w:color w:val="000000"/>
          <w:sz w:val="28"/>
        </w:rPr>
        <w:t xml:space="preserve">
      клиенттің көзінше аяқкиімді тазалау: аяқкиімге жапсырмаларды салу, аяқкиімді ластанудан тазарту, аяқкиімге арнайы щеткамен крем қабатын біркелкі жағу, аяқкиімді жұмсақ щеткамен және бархоткамен жылтыратуға дейін тазалау; </w:t>
      </w:r>
    </w:p>
    <w:bookmarkEnd w:id="655"/>
    <w:bookmarkStart w:name="z661" w:id="656"/>
    <w:p>
      <w:pPr>
        <w:spacing w:after="0"/>
        <w:ind w:left="0"/>
        <w:jc w:val="both"/>
      </w:pPr>
      <w:r>
        <w:rPr>
          <w:rFonts w:ascii="Times New Roman"/>
          <w:b w:val="false"/>
          <w:i w:val="false"/>
          <w:color w:val="000000"/>
          <w:sz w:val="28"/>
        </w:rPr>
        <w:t xml:space="preserve">
      аяқкиімді ұсақ жөндеу: нәлді ауыстыру, таға қағу, өкшені биіктету; </w:t>
      </w:r>
    </w:p>
    <w:bookmarkEnd w:id="656"/>
    <w:bookmarkStart w:name="z662" w:id="657"/>
    <w:p>
      <w:pPr>
        <w:spacing w:after="0"/>
        <w:ind w:left="0"/>
        <w:jc w:val="both"/>
      </w:pPr>
      <w:r>
        <w:rPr>
          <w:rFonts w:ascii="Times New Roman"/>
          <w:b w:val="false"/>
          <w:i w:val="false"/>
          <w:color w:val="000000"/>
          <w:sz w:val="28"/>
        </w:rPr>
        <w:t>
      аяқкиім мен оны күту заттарын ұсақ жөндеуге арналған фурнитураларды шеберден алу және клиенттерге сату;</w:t>
      </w:r>
    </w:p>
    <w:bookmarkEnd w:id="657"/>
    <w:bookmarkStart w:name="z663" w:id="658"/>
    <w:p>
      <w:pPr>
        <w:spacing w:after="0"/>
        <w:ind w:left="0"/>
        <w:jc w:val="both"/>
      </w:pPr>
      <w:r>
        <w:rPr>
          <w:rFonts w:ascii="Times New Roman"/>
          <w:b w:val="false"/>
          <w:i w:val="false"/>
          <w:color w:val="000000"/>
          <w:sz w:val="28"/>
        </w:rPr>
        <w:t xml:space="preserve">
      орындалған қызметтер үшін ақша алу және оларды кәсіпорын кассиріне тапсыру, дүңгіршекті жинау. </w:t>
      </w:r>
    </w:p>
    <w:bookmarkEnd w:id="658"/>
    <w:bookmarkStart w:name="z664" w:id="659"/>
    <w:p>
      <w:pPr>
        <w:spacing w:after="0"/>
        <w:ind w:left="0"/>
        <w:jc w:val="both"/>
      </w:pPr>
      <w:r>
        <w:rPr>
          <w:rFonts w:ascii="Times New Roman"/>
          <w:b w:val="false"/>
          <w:i w:val="false"/>
          <w:color w:val="000000"/>
          <w:sz w:val="28"/>
        </w:rPr>
        <w:t xml:space="preserve">
      99. Білуге тиіс: </w:t>
      </w:r>
    </w:p>
    <w:bookmarkEnd w:id="659"/>
    <w:bookmarkStart w:name="z665" w:id="660"/>
    <w:p>
      <w:pPr>
        <w:spacing w:after="0"/>
        <w:ind w:left="0"/>
        <w:jc w:val="both"/>
      </w:pPr>
      <w:r>
        <w:rPr>
          <w:rFonts w:ascii="Times New Roman"/>
          <w:b w:val="false"/>
          <w:i w:val="false"/>
          <w:color w:val="000000"/>
          <w:sz w:val="28"/>
        </w:rPr>
        <w:t xml:space="preserve">
      аяқкиімді тазалау және ұсақ жөндеу түрлерінің тәртібі мен жолдары; </w:t>
      </w:r>
    </w:p>
    <w:bookmarkEnd w:id="660"/>
    <w:bookmarkStart w:name="z666" w:id="661"/>
    <w:p>
      <w:pPr>
        <w:spacing w:after="0"/>
        <w:ind w:left="0"/>
        <w:jc w:val="both"/>
      </w:pPr>
      <w:r>
        <w:rPr>
          <w:rFonts w:ascii="Times New Roman"/>
          <w:b w:val="false"/>
          <w:i w:val="false"/>
          <w:color w:val="000000"/>
          <w:sz w:val="28"/>
        </w:rPr>
        <w:t xml:space="preserve">
      қызметтерді орындауға арналған бағалар прейскуранты; </w:t>
      </w:r>
    </w:p>
    <w:bookmarkEnd w:id="661"/>
    <w:bookmarkStart w:name="z667" w:id="662"/>
    <w:p>
      <w:pPr>
        <w:spacing w:after="0"/>
        <w:ind w:left="0"/>
        <w:jc w:val="both"/>
      </w:pPr>
      <w:r>
        <w:rPr>
          <w:rFonts w:ascii="Times New Roman"/>
          <w:b w:val="false"/>
          <w:i w:val="false"/>
          <w:color w:val="000000"/>
          <w:sz w:val="28"/>
        </w:rPr>
        <w:t xml:space="preserve">
      гигиеналық және санитарлық тәртібі; </w:t>
      </w:r>
    </w:p>
    <w:bookmarkEnd w:id="662"/>
    <w:bookmarkStart w:name="z668" w:id="663"/>
    <w:p>
      <w:pPr>
        <w:spacing w:after="0"/>
        <w:ind w:left="0"/>
        <w:jc w:val="both"/>
      </w:pPr>
      <w:r>
        <w:rPr>
          <w:rFonts w:ascii="Times New Roman"/>
          <w:b w:val="false"/>
          <w:i w:val="false"/>
          <w:color w:val="000000"/>
          <w:sz w:val="28"/>
        </w:rPr>
        <w:t xml:space="preserve">
      аяқкиімді күту жөніндегі фурнитуралар мен заттардың түрлері. </w:t>
      </w:r>
    </w:p>
    <w:bookmarkEnd w:id="663"/>
    <w:bookmarkStart w:name="z669" w:id="664"/>
    <w:p>
      <w:pPr>
        <w:spacing w:after="0"/>
        <w:ind w:left="0"/>
        <w:jc w:val="left"/>
      </w:pPr>
      <w:r>
        <w:rPr>
          <w:rFonts w:ascii="Times New Roman"/>
          <w:b/>
          <w:i w:val="false"/>
          <w:color w:val="000000"/>
        </w:rPr>
        <w:t xml:space="preserve"> 39-параграф. Бағбан, 1-разряд</w:t>
      </w:r>
    </w:p>
    <w:bookmarkEnd w:id="664"/>
    <w:bookmarkStart w:name="z670" w:id="665"/>
    <w:p>
      <w:pPr>
        <w:spacing w:after="0"/>
        <w:ind w:left="0"/>
        <w:jc w:val="both"/>
      </w:pPr>
      <w:r>
        <w:rPr>
          <w:rFonts w:ascii="Times New Roman"/>
          <w:b w:val="false"/>
          <w:i w:val="false"/>
          <w:color w:val="000000"/>
          <w:sz w:val="28"/>
        </w:rPr>
        <w:t xml:space="preserve">
      100. Жұмыс сипаттамасы: </w:t>
      </w:r>
    </w:p>
    <w:bookmarkEnd w:id="665"/>
    <w:bookmarkStart w:name="z671" w:id="666"/>
    <w:p>
      <w:pPr>
        <w:spacing w:after="0"/>
        <w:ind w:left="0"/>
        <w:jc w:val="both"/>
      </w:pPr>
      <w:r>
        <w:rPr>
          <w:rFonts w:ascii="Times New Roman"/>
          <w:b w:val="false"/>
          <w:i w:val="false"/>
          <w:color w:val="000000"/>
          <w:sz w:val="28"/>
        </w:rPr>
        <w:t>
      көшеттерді, қалемшелерді, екпелерді, ағаштарды, бұталарды, гүлді өсімдіктерді отырғызу;</w:t>
      </w:r>
    </w:p>
    <w:bookmarkEnd w:id="666"/>
    <w:bookmarkStart w:name="z672" w:id="667"/>
    <w:p>
      <w:pPr>
        <w:spacing w:after="0"/>
        <w:ind w:left="0"/>
        <w:jc w:val="both"/>
      </w:pPr>
      <w:r>
        <w:rPr>
          <w:rFonts w:ascii="Times New Roman"/>
          <w:b w:val="false"/>
          <w:i w:val="false"/>
          <w:color w:val="000000"/>
          <w:sz w:val="28"/>
        </w:rPr>
        <w:t xml:space="preserve">
      топырақты өңдеу, минералды тыңайтқыштарды енгізу және өсімдіктерді қоректендіру; </w:t>
      </w:r>
    </w:p>
    <w:bookmarkEnd w:id="667"/>
    <w:bookmarkStart w:name="z673" w:id="668"/>
    <w:p>
      <w:pPr>
        <w:spacing w:after="0"/>
        <w:ind w:left="0"/>
        <w:jc w:val="both"/>
      </w:pPr>
      <w:r>
        <w:rPr>
          <w:rFonts w:ascii="Times New Roman"/>
          <w:b w:val="false"/>
          <w:i w:val="false"/>
          <w:color w:val="000000"/>
          <w:sz w:val="28"/>
        </w:rPr>
        <w:t xml:space="preserve">
      өсімдіктерді тозаңдандыру және оларды дезинфекциялау құралдарымен бүрку; </w:t>
      </w:r>
    </w:p>
    <w:bookmarkEnd w:id="668"/>
    <w:bookmarkStart w:name="z674" w:id="669"/>
    <w:p>
      <w:pPr>
        <w:spacing w:after="0"/>
        <w:ind w:left="0"/>
        <w:jc w:val="both"/>
      </w:pPr>
      <w:r>
        <w:rPr>
          <w:rFonts w:ascii="Times New Roman"/>
          <w:b w:val="false"/>
          <w:i w:val="false"/>
          <w:color w:val="000000"/>
          <w:sz w:val="28"/>
        </w:rPr>
        <w:t>
      отырғызылатын материалды қазып алу;</w:t>
      </w:r>
    </w:p>
    <w:bookmarkEnd w:id="669"/>
    <w:bookmarkStart w:name="z675" w:id="670"/>
    <w:p>
      <w:pPr>
        <w:spacing w:after="0"/>
        <w:ind w:left="0"/>
        <w:jc w:val="both"/>
      </w:pPr>
      <w:r>
        <w:rPr>
          <w:rFonts w:ascii="Times New Roman"/>
          <w:b w:val="false"/>
          <w:i w:val="false"/>
          <w:color w:val="000000"/>
          <w:sz w:val="28"/>
        </w:rPr>
        <w:t>
      шұңқырды қазып және көшетті отырғызғаннан кейін оларды себу;</w:t>
      </w:r>
    </w:p>
    <w:bookmarkEnd w:id="670"/>
    <w:bookmarkStart w:name="z676" w:id="671"/>
    <w:p>
      <w:pPr>
        <w:spacing w:after="0"/>
        <w:ind w:left="0"/>
        <w:jc w:val="both"/>
      </w:pPr>
      <w:r>
        <w:rPr>
          <w:rFonts w:ascii="Times New Roman"/>
          <w:b w:val="false"/>
          <w:i w:val="false"/>
          <w:color w:val="000000"/>
          <w:sz w:val="28"/>
        </w:rPr>
        <w:t xml:space="preserve">
      екпе ағашты түптен және су құю; </w:t>
      </w:r>
    </w:p>
    <w:bookmarkEnd w:id="671"/>
    <w:bookmarkStart w:name="z677" w:id="672"/>
    <w:p>
      <w:pPr>
        <w:spacing w:after="0"/>
        <w:ind w:left="0"/>
        <w:jc w:val="both"/>
      </w:pPr>
      <w:r>
        <w:rPr>
          <w:rFonts w:ascii="Times New Roman"/>
          <w:b w:val="false"/>
          <w:i w:val="false"/>
          <w:color w:val="000000"/>
          <w:sz w:val="28"/>
        </w:rPr>
        <w:t xml:space="preserve">
      кольді дайындап, орнату және оған өсімдікті байлап қою; </w:t>
      </w:r>
    </w:p>
    <w:bookmarkEnd w:id="672"/>
    <w:bookmarkStart w:name="z678" w:id="673"/>
    <w:p>
      <w:pPr>
        <w:spacing w:after="0"/>
        <w:ind w:left="0"/>
        <w:jc w:val="both"/>
      </w:pPr>
      <w:r>
        <w:rPr>
          <w:rFonts w:ascii="Times New Roman"/>
          <w:b w:val="false"/>
          <w:i w:val="false"/>
          <w:color w:val="000000"/>
          <w:sz w:val="28"/>
        </w:rPr>
        <w:t xml:space="preserve">
      қурап қалған ағаштар мен бұталарды құлату және түбірімен жұлу; </w:t>
      </w:r>
    </w:p>
    <w:bookmarkEnd w:id="673"/>
    <w:bookmarkStart w:name="z679" w:id="674"/>
    <w:p>
      <w:pPr>
        <w:spacing w:after="0"/>
        <w:ind w:left="0"/>
        <w:jc w:val="both"/>
      </w:pPr>
      <w:r>
        <w:rPr>
          <w:rFonts w:ascii="Times New Roman"/>
          <w:b w:val="false"/>
          <w:i w:val="false"/>
          <w:color w:val="000000"/>
          <w:sz w:val="28"/>
        </w:rPr>
        <w:t xml:space="preserve">
      газондардағы шөптерді шабу, бақша жолдарындағы борттарды кесу, жерді тегістеу; </w:t>
      </w:r>
    </w:p>
    <w:bookmarkEnd w:id="674"/>
    <w:bookmarkStart w:name="z680" w:id="675"/>
    <w:p>
      <w:pPr>
        <w:spacing w:after="0"/>
        <w:ind w:left="0"/>
        <w:jc w:val="both"/>
      </w:pPr>
      <w:r>
        <w:rPr>
          <w:rFonts w:ascii="Times New Roman"/>
          <w:b w:val="false"/>
          <w:i w:val="false"/>
          <w:color w:val="000000"/>
          <w:sz w:val="28"/>
        </w:rPr>
        <w:t xml:space="preserve">
      көгалдандырылған аумақты жапырақтардан, шабылған шөп пен қоқыстан тазалау; </w:t>
      </w:r>
    </w:p>
    <w:bookmarkEnd w:id="675"/>
    <w:bookmarkStart w:name="z681" w:id="676"/>
    <w:p>
      <w:pPr>
        <w:spacing w:after="0"/>
        <w:ind w:left="0"/>
        <w:jc w:val="both"/>
      </w:pPr>
      <w:r>
        <w:rPr>
          <w:rFonts w:ascii="Times New Roman"/>
          <w:b w:val="false"/>
          <w:i w:val="false"/>
          <w:color w:val="000000"/>
          <w:sz w:val="28"/>
        </w:rPr>
        <w:t xml:space="preserve">
      қоқысты өртеу; </w:t>
      </w:r>
    </w:p>
    <w:bookmarkEnd w:id="676"/>
    <w:bookmarkStart w:name="z682" w:id="677"/>
    <w:p>
      <w:pPr>
        <w:spacing w:after="0"/>
        <w:ind w:left="0"/>
        <w:jc w:val="both"/>
      </w:pPr>
      <w:r>
        <w:rPr>
          <w:rFonts w:ascii="Times New Roman"/>
          <w:b w:val="false"/>
          <w:i w:val="false"/>
          <w:color w:val="000000"/>
          <w:sz w:val="28"/>
        </w:rPr>
        <w:t xml:space="preserve">
      шымды дайындау және бетін тегістеу. </w:t>
      </w:r>
    </w:p>
    <w:bookmarkEnd w:id="677"/>
    <w:bookmarkStart w:name="z683" w:id="678"/>
    <w:p>
      <w:pPr>
        <w:spacing w:after="0"/>
        <w:ind w:left="0"/>
        <w:jc w:val="both"/>
      </w:pPr>
      <w:r>
        <w:rPr>
          <w:rFonts w:ascii="Times New Roman"/>
          <w:b w:val="false"/>
          <w:i w:val="false"/>
          <w:color w:val="000000"/>
          <w:sz w:val="28"/>
        </w:rPr>
        <w:t xml:space="preserve">
      101. Білуге тиіс: </w:t>
      </w:r>
    </w:p>
    <w:bookmarkEnd w:id="678"/>
    <w:bookmarkStart w:name="z684" w:id="679"/>
    <w:p>
      <w:pPr>
        <w:spacing w:after="0"/>
        <w:ind w:left="0"/>
        <w:jc w:val="both"/>
      </w:pPr>
      <w:r>
        <w:rPr>
          <w:rFonts w:ascii="Times New Roman"/>
          <w:b w:val="false"/>
          <w:i w:val="false"/>
          <w:color w:val="000000"/>
          <w:sz w:val="28"/>
        </w:rPr>
        <w:t xml:space="preserve">
      ағаштардың, бұталардың және өзге де өсімдіктердің тұқымдары, олардың қасиеттері мен ерекшеліктері; </w:t>
      </w:r>
    </w:p>
    <w:bookmarkEnd w:id="679"/>
    <w:bookmarkStart w:name="z685" w:id="680"/>
    <w:p>
      <w:pPr>
        <w:spacing w:after="0"/>
        <w:ind w:left="0"/>
        <w:jc w:val="both"/>
      </w:pPr>
      <w:r>
        <w:rPr>
          <w:rFonts w:ascii="Times New Roman"/>
          <w:b w:val="false"/>
          <w:i w:val="false"/>
          <w:color w:val="000000"/>
          <w:sz w:val="28"/>
        </w:rPr>
        <w:t xml:space="preserve">
      тұқым себу және көшет отырғызу әдістері; </w:t>
      </w:r>
    </w:p>
    <w:bookmarkEnd w:id="680"/>
    <w:bookmarkStart w:name="z686" w:id="681"/>
    <w:p>
      <w:pPr>
        <w:spacing w:after="0"/>
        <w:ind w:left="0"/>
        <w:jc w:val="both"/>
      </w:pPr>
      <w:r>
        <w:rPr>
          <w:rFonts w:ascii="Times New Roman"/>
          <w:b w:val="false"/>
          <w:i w:val="false"/>
          <w:color w:val="000000"/>
          <w:sz w:val="28"/>
        </w:rPr>
        <w:t xml:space="preserve">
      өсімдікті суару нормасы мен уақыты; </w:t>
      </w:r>
    </w:p>
    <w:bookmarkEnd w:id="681"/>
    <w:bookmarkStart w:name="z687" w:id="682"/>
    <w:p>
      <w:pPr>
        <w:spacing w:after="0"/>
        <w:ind w:left="0"/>
        <w:jc w:val="both"/>
      </w:pPr>
      <w:r>
        <w:rPr>
          <w:rFonts w:ascii="Times New Roman"/>
          <w:b w:val="false"/>
          <w:i w:val="false"/>
          <w:color w:val="000000"/>
          <w:sz w:val="28"/>
        </w:rPr>
        <w:t xml:space="preserve">
      өсімдіктерді отырғызу, қайта отырғызу және егу әдістері; </w:t>
      </w:r>
    </w:p>
    <w:bookmarkEnd w:id="682"/>
    <w:bookmarkStart w:name="z688" w:id="683"/>
    <w:p>
      <w:pPr>
        <w:spacing w:after="0"/>
        <w:ind w:left="0"/>
        <w:jc w:val="both"/>
      </w:pPr>
      <w:r>
        <w:rPr>
          <w:rFonts w:ascii="Times New Roman"/>
          <w:b w:val="false"/>
          <w:i w:val="false"/>
          <w:color w:val="000000"/>
          <w:sz w:val="28"/>
        </w:rPr>
        <w:t xml:space="preserve">
      тыңайтқыштар мен дезинфекциялық заттардың түрлері, ерекшеліктері, оларды қолдану тәсілдері; </w:t>
      </w:r>
    </w:p>
    <w:bookmarkEnd w:id="683"/>
    <w:bookmarkStart w:name="z689" w:id="684"/>
    <w:p>
      <w:pPr>
        <w:spacing w:after="0"/>
        <w:ind w:left="0"/>
        <w:jc w:val="both"/>
      </w:pPr>
      <w:r>
        <w:rPr>
          <w:rFonts w:ascii="Times New Roman"/>
          <w:b w:val="false"/>
          <w:i w:val="false"/>
          <w:color w:val="000000"/>
          <w:sz w:val="28"/>
        </w:rPr>
        <w:t xml:space="preserve">
      бау-бақша құралдары мен құрал-саймандарды пайдалану тәртібі. </w:t>
      </w:r>
    </w:p>
    <w:bookmarkEnd w:id="684"/>
    <w:bookmarkStart w:name="z690" w:id="685"/>
    <w:p>
      <w:pPr>
        <w:spacing w:after="0"/>
        <w:ind w:left="0"/>
        <w:jc w:val="left"/>
      </w:pPr>
      <w:r>
        <w:rPr>
          <w:rFonts w:ascii="Times New Roman"/>
          <w:b/>
          <w:i w:val="false"/>
          <w:color w:val="000000"/>
        </w:rPr>
        <w:t xml:space="preserve"> 40-параграф. Бағбан, 2-разряд</w:t>
      </w:r>
    </w:p>
    <w:bookmarkEnd w:id="685"/>
    <w:bookmarkStart w:name="z691" w:id="686"/>
    <w:p>
      <w:pPr>
        <w:spacing w:after="0"/>
        <w:ind w:left="0"/>
        <w:jc w:val="both"/>
      </w:pPr>
      <w:r>
        <w:rPr>
          <w:rFonts w:ascii="Times New Roman"/>
          <w:b w:val="false"/>
          <w:i w:val="false"/>
          <w:color w:val="000000"/>
          <w:sz w:val="28"/>
        </w:rPr>
        <w:t>
      102. Жұмыс сипаттамасы:</w:t>
      </w:r>
    </w:p>
    <w:bookmarkEnd w:id="686"/>
    <w:bookmarkStart w:name="z692" w:id="687"/>
    <w:p>
      <w:pPr>
        <w:spacing w:after="0"/>
        <w:ind w:left="0"/>
        <w:jc w:val="both"/>
      </w:pPr>
      <w:r>
        <w:rPr>
          <w:rFonts w:ascii="Times New Roman"/>
          <w:b w:val="false"/>
          <w:i w:val="false"/>
          <w:color w:val="000000"/>
          <w:sz w:val="28"/>
        </w:rPr>
        <w:t>
      кәсіпорындар мен ұйымдардың аумақтарында көгалдандыруға жататын көгалдарды, гүлзарларды және алаңдарды жоспарлау және көркемдеп безендіру сызбалары мен эскиздері бойынша әзірлеу;</w:t>
      </w:r>
    </w:p>
    <w:bookmarkEnd w:id="687"/>
    <w:bookmarkStart w:name="z693" w:id="688"/>
    <w:p>
      <w:pPr>
        <w:spacing w:after="0"/>
        <w:ind w:left="0"/>
        <w:jc w:val="both"/>
      </w:pPr>
      <w:r>
        <w:rPr>
          <w:rFonts w:ascii="Times New Roman"/>
          <w:b w:val="false"/>
          <w:i w:val="false"/>
          <w:color w:val="000000"/>
          <w:sz w:val="28"/>
        </w:rPr>
        <w:t>
      отырғызатын материалдарды дайындау;</w:t>
      </w:r>
    </w:p>
    <w:bookmarkEnd w:id="688"/>
    <w:bookmarkStart w:name="z694" w:id="689"/>
    <w:p>
      <w:pPr>
        <w:spacing w:after="0"/>
        <w:ind w:left="0"/>
        <w:jc w:val="both"/>
      </w:pPr>
      <w:r>
        <w:rPr>
          <w:rFonts w:ascii="Times New Roman"/>
          <w:b w:val="false"/>
          <w:i w:val="false"/>
          <w:color w:val="000000"/>
          <w:sz w:val="28"/>
        </w:rPr>
        <w:t xml:space="preserve">
      кілем көгалдарын, гүлзарларды қырқу, ағаштар мен бұталардың ұшар басын қалыптап кесу (қырқу); </w:t>
      </w:r>
    </w:p>
    <w:bookmarkEnd w:id="689"/>
    <w:bookmarkStart w:name="z695" w:id="690"/>
    <w:p>
      <w:pPr>
        <w:spacing w:after="0"/>
        <w:ind w:left="0"/>
        <w:jc w:val="both"/>
      </w:pPr>
      <w:r>
        <w:rPr>
          <w:rFonts w:ascii="Times New Roman"/>
          <w:b w:val="false"/>
          <w:i w:val="false"/>
          <w:color w:val="000000"/>
          <w:sz w:val="28"/>
        </w:rPr>
        <w:t>
      ағаштарды жылылау және әкпен майлау, екпелерді және бүлінген жерлерді бау-бақша сорттарымен майлау;</w:t>
      </w:r>
    </w:p>
    <w:bookmarkEnd w:id="690"/>
    <w:bookmarkStart w:name="z696" w:id="691"/>
    <w:p>
      <w:pPr>
        <w:spacing w:after="0"/>
        <w:ind w:left="0"/>
        <w:jc w:val="both"/>
      </w:pPr>
      <w:r>
        <w:rPr>
          <w:rFonts w:ascii="Times New Roman"/>
          <w:b w:val="false"/>
          <w:i w:val="false"/>
          <w:color w:val="000000"/>
          <w:sz w:val="28"/>
        </w:rPr>
        <w:t>
      тұқымдар мен көшеттерді жинау және сұрыптау;</w:t>
      </w:r>
    </w:p>
    <w:bookmarkEnd w:id="691"/>
    <w:bookmarkStart w:name="z697" w:id="692"/>
    <w:p>
      <w:pPr>
        <w:spacing w:after="0"/>
        <w:ind w:left="0"/>
        <w:jc w:val="both"/>
      </w:pPr>
      <w:r>
        <w:rPr>
          <w:rFonts w:ascii="Times New Roman"/>
          <w:b w:val="false"/>
          <w:i w:val="false"/>
          <w:color w:val="000000"/>
          <w:sz w:val="28"/>
        </w:rPr>
        <w:t>
      оранжерея мен көшетхана шаруашылығын ұйымдастыру және енгізу;</w:t>
      </w:r>
    </w:p>
    <w:bookmarkEnd w:id="692"/>
    <w:bookmarkStart w:name="z698" w:id="693"/>
    <w:p>
      <w:pPr>
        <w:spacing w:after="0"/>
        <w:ind w:left="0"/>
        <w:jc w:val="both"/>
      </w:pPr>
      <w:r>
        <w:rPr>
          <w:rFonts w:ascii="Times New Roman"/>
          <w:b w:val="false"/>
          <w:i w:val="false"/>
          <w:color w:val="000000"/>
          <w:sz w:val="28"/>
        </w:rPr>
        <w:t>
      көшетхана мен оранжереяны желдету және жылыту, тұқымдармен өсімдіктерді жабу;</w:t>
      </w:r>
    </w:p>
    <w:bookmarkEnd w:id="693"/>
    <w:bookmarkStart w:name="z699" w:id="694"/>
    <w:p>
      <w:pPr>
        <w:spacing w:after="0"/>
        <w:ind w:left="0"/>
        <w:jc w:val="both"/>
      </w:pPr>
      <w:r>
        <w:rPr>
          <w:rFonts w:ascii="Times New Roman"/>
          <w:b w:val="false"/>
          <w:i w:val="false"/>
          <w:color w:val="000000"/>
          <w:sz w:val="28"/>
        </w:rPr>
        <w:t>
      жәшіктерді, горшоктарды, стеллаждарды дайындау және оларға өсімдіктер отырғызу;</w:t>
      </w:r>
    </w:p>
    <w:bookmarkEnd w:id="694"/>
    <w:bookmarkStart w:name="z700" w:id="695"/>
    <w:p>
      <w:pPr>
        <w:spacing w:after="0"/>
        <w:ind w:left="0"/>
        <w:jc w:val="both"/>
      </w:pPr>
      <w:r>
        <w:rPr>
          <w:rFonts w:ascii="Times New Roman"/>
          <w:b w:val="false"/>
          <w:i w:val="false"/>
          <w:color w:val="000000"/>
          <w:sz w:val="28"/>
        </w:rPr>
        <w:t>
      жоталарды орнату, арам шөпті жұлу және жүйекшені қопсыту.</w:t>
      </w:r>
    </w:p>
    <w:bookmarkEnd w:id="695"/>
    <w:bookmarkStart w:name="z701" w:id="696"/>
    <w:p>
      <w:pPr>
        <w:spacing w:after="0"/>
        <w:ind w:left="0"/>
        <w:jc w:val="both"/>
      </w:pPr>
      <w:r>
        <w:rPr>
          <w:rFonts w:ascii="Times New Roman"/>
          <w:b w:val="false"/>
          <w:i w:val="false"/>
          <w:color w:val="000000"/>
          <w:sz w:val="28"/>
        </w:rPr>
        <w:t xml:space="preserve">
      103. Білуге тиіс: </w:t>
      </w:r>
    </w:p>
    <w:bookmarkEnd w:id="696"/>
    <w:bookmarkStart w:name="z702" w:id="697"/>
    <w:p>
      <w:pPr>
        <w:spacing w:after="0"/>
        <w:ind w:left="0"/>
        <w:jc w:val="both"/>
      </w:pPr>
      <w:r>
        <w:rPr>
          <w:rFonts w:ascii="Times New Roman"/>
          <w:b w:val="false"/>
          <w:i w:val="false"/>
          <w:color w:val="000000"/>
          <w:sz w:val="28"/>
        </w:rPr>
        <w:t xml:space="preserve">
      агротехника және ботаника негіздері; </w:t>
      </w:r>
    </w:p>
    <w:bookmarkEnd w:id="697"/>
    <w:bookmarkStart w:name="z703" w:id="698"/>
    <w:p>
      <w:pPr>
        <w:spacing w:after="0"/>
        <w:ind w:left="0"/>
        <w:jc w:val="both"/>
      </w:pPr>
      <w:r>
        <w:rPr>
          <w:rFonts w:ascii="Times New Roman"/>
          <w:b w:val="false"/>
          <w:i w:val="false"/>
          <w:color w:val="000000"/>
          <w:sz w:val="28"/>
        </w:rPr>
        <w:t xml:space="preserve">
      өсімдіктерді күтудің агротехникалық тәртібі; </w:t>
      </w:r>
    </w:p>
    <w:bookmarkEnd w:id="698"/>
    <w:bookmarkStart w:name="z704" w:id="699"/>
    <w:p>
      <w:pPr>
        <w:spacing w:after="0"/>
        <w:ind w:left="0"/>
        <w:jc w:val="both"/>
      </w:pPr>
      <w:r>
        <w:rPr>
          <w:rFonts w:ascii="Times New Roman"/>
          <w:b w:val="false"/>
          <w:i w:val="false"/>
          <w:color w:val="000000"/>
          <w:sz w:val="28"/>
        </w:rPr>
        <w:t xml:space="preserve">
      ағаштар мен бұталарды кесу әдістері; </w:t>
      </w:r>
    </w:p>
    <w:bookmarkEnd w:id="699"/>
    <w:bookmarkStart w:name="z705" w:id="700"/>
    <w:p>
      <w:pPr>
        <w:spacing w:after="0"/>
        <w:ind w:left="0"/>
        <w:jc w:val="both"/>
      </w:pPr>
      <w:r>
        <w:rPr>
          <w:rFonts w:ascii="Times New Roman"/>
          <w:b w:val="false"/>
          <w:i w:val="false"/>
          <w:color w:val="000000"/>
          <w:sz w:val="28"/>
        </w:rPr>
        <w:t xml:space="preserve">
      топырақты өңдеу және өсімдіктерді отырғызу үшін дайындық жұмыстарын орындау тәртібі; </w:t>
      </w:r>
    </w:p>
    <w:bookmarkEnd w:id="700"/>
    <w:bookmarkStart w:name="z706" w:id="701"/>
    <w:p>
      <w:pPr>
        <w:spacing w:after="0"/>
        <w:ind w:left="0"/>
        <w:jc w:val="both"/>
      </w:pPr>
      <w:r>
        <w:rPr>
          <w:rFonts w:ascii="Times New Roman"/>
          <w:b w:val="false"/>
          <w:i w:val="false"/>
          <w:color w:val="000000"/>
          <w:sz w:val="28"/>
        </w:rPr>
        <w:t>
      жылыжайдағы, көшетханалардағы, оранжереядағы температураның режимі;</w:t>
      </w:r>
    </w:p>
    <w:bookmarkEnd w:id="701"/>
    <w:bookmarkStart w:name="z707" w:id="702"/>
    <w:p>
      <w:pPr>
        <w:spacing w:after="0"/>
        <w:ind w:left="0"/>
        <w:jc w:val="both"/>
      </w:pPr>
      <w:r>
        <w:rPr>
          <w:rFonts w:ascii="Times New Roman"/>
          <w:b w:val="false"/>
          <w:i w:val="false"/>
          <w:color w:val="000000"/>
          <w:sz w:val="28"/>
        </w:rPr>
        <w:t xml:space="preserve">
      өсімдік ауруларымен күресу әдістерін және олардың ауруларының алдын алу шаралары. </w:t>
      </w:r>
    </w:p>
    <w:bookmarkEnd w:id="702"/>
    <w:bookmarkStart w:name="z708" w:id="703"/>
    <w:p>
      <w:pPr>
        <w:spacing w:after="0"/>
        <w:ind w:left="0"/>
        <w:jc w:val="left"/>
      </w:pPr>
      <w:r>
        <w:rPr>
          <w:rFonts w:ascii="Times New Roman"/>
          <w:b/>
          <w:i w:val="false"/>
          <w:color w:val="000000"/>
        </w:rPr>
        <w:t xml:space="preserve"> 41-параграф. Баллондарды қабылдаушы, 2-разряд</w:t>
      </w:r>
    </w:p>
    <w:bookmarkEnd w:id="703"/>
    <w:bookmarkStart w:name="z709" w:id="704"/>
    <w:p>
      <w:pPr>
        <w:spacing w:after="0"/>
        <w:ind w:left="0"/>
        <w:jc w:val="both"/>
      </w:pPr>
      <w:r>
        <w:rPr>
          <w:rFonts w:ascii="Times New Roman"/>
          <w:b w:val="false"/>
          <w:i w:val="false"/>
          <w:color w:val="000000"/>
          <w:sz w:val="28"/>
        </w:rPr>
        <w:t xml:space="preserve">
      104. Жұмыс сипаттамасы: </w:t>
      </w:r>
    </w:p>
    <w:bookmarkEnd w:id="704"/>
    <w:bookmarkStart w:name="z710" w:id="705"/>
    <w:p>
      <w:pPr>
        <w:spacing w:after="0"/>
        <w:ind w:left="0"/>
        <w:jc w:val="both"/>
      </w:pPr>
      <w:r>
        <w:rPr>
          <w:rFonts w:ascii="Times New Roman"/>
          <w:b w:val="false"/>
          <w:i w:val="false"/>
          <w:color w:val="000000"/>
          <w:sz w:val="28"/>
        </w:rPr>
        <w:t>
      бос баллондарды қабылдау, есепке алу және сыртқы тексеру;</w:t>
      </w:r>
    </w:p>
    <w:bookmarkEnd w:id="705"/>
    <w:bookmarkStart w:name="z711" w:id="706"/>
    <w:p>
      <w:pPr>
        <w:spacing w:after="0"/>
        <w:ind w:left="0"/>
        <w:jc w:val="both"/>
      </w:pPr>
      <w:r>
        <w:rPr>
          <w:rFonts w:ascii="Times New Roman"/>
          <w:b w:val="false"/>
          <w:i w:val="false"/>
          <w:color w:val="000000"/>
          <w:sz w:val="28"/>
        </w:rPr>
        <w:t>
      бос баллондардың кезекті толтыруға жарамдылығын айқындау;</w:t>
      </w:r>
    </w:p>
    <w:bookmarkEnd w:id="706"/>
    <w:bookmarkStart w:name="z712" w:id="707"/>
    <w:p>
      <w:pPr>
        <w:spacing w:after="0"/>
        <w:ind w:left="0"/>
        <w:jc w:val="both"/>
      </w:pPr>
      <w:r>
        <w:rPr>
          <w:rFonts w:ascii="Times New Roman"/>
          <w:b w:val="false"/>
          <w:i w:val="false"/>
          <w:color w:val="000000"/>
          <w:sz w:val="28"/>
        </w:rPr>
        <w:t xml:space="preserve">
      жөндеуге арналған баллондарды жарамсыз ету, кезекті гидравликалық сынау үшін буланбаған қалдықтарды төгу; </w:t>
      </w:r>
    </w:p>
    <w:bookmarkEnd w:id="707"/>
    <w:bookmarkStart w:name="z713" w:id="708"/>
    <w:p>
      <w:pPr>
        <w:spacing w:after="0"/>
        <w:ind w:left="0"/>
        <w:jc w:val="both"/>
      </w:pPr>
      <w:r>
        <w:rPr>
          <w:rFonts w:ascii="Times New Roman"/>
          <w:b w:val="false"/>
          <w:i w:val="false"/>
          <w:color w:val="000000"/>
          <w:sz w:val="28"/>
        </w:rPr>
        <w:t xml:space="preserve">
      жөндеу және гидравликалық сынау үшін жіберілетін баллондарға құжаттарды ресімдеу; </w:t>
      </w:r>
    </w:p>
    <w:bookmarkEnd w:id="708"/>
    <w:bookmarkStart w:name="z714" w:id="709"/>
    <w:p>
      <w:pPr>
        <w:spacing w:after="0"/>
        <w:ind w:left="0"/>
        <w:jc w:val="both"/>
      </w:pPr>
      <w:r>
        <w:rPr>
          <w:rFonts w:ascii="Times New Roman"/>
          <w:b w:val="false"/>
          <w:i w:val="false"/>
          <w:color w:val="000000"/>
          <w:sz w:val="28"/>
        </w:rPr>
        <w:t>
      тұтынушыларға берілген және ақаулы баллондарды есептеу.</w:t>
      </w:r>
    </w:p>
    <w:bookmarkEnd w:id="709"/>
    <w:bookmarkStart w:name="z715" w:id="710"/>
    <w:p>
      <w:pPr>
        <w:spacing w:after="0"/>
        <w:ind w:left="0"/>
        <w:jc w:val="both"/>
      </w:pPr>
      <w:r>
        <w:rPr>
          <w:rFonts w:ascii="Times New Roman"/>
          <w:b w:val="false"/>
          <w:i w:val="false"/>
          <w:color w:val="000000"/>
          <w:sz w:val="28"/>
        </w:rPr>
        <w:t xml:space="preserve">
      105. Білуге тиіс: </w:t>
      </w:r>
    </w:p>
    <w:bookmarkEnd w:id="710"/>
    <w:bookmarkStart w:name="z716" w:id="711"/>
    <w:p>
      <w:pPr>
        <w:spacing w:after="0"/>
        <w:ind w:left="0"/>
        <w:jc w:val="both"/>
      </w:pPr>
      <w:r>
        <w:rPr>
          <w:rFonts w:ascii="Times New Roman"/>
          <w:b w:val="false"/>
          <w:i w:val="false"/>
          <w:color w:val="000000"/>
          <w:sz w:val="28"/>
        </w:rPr>
        <w:t>
      баллондар мен олардың шұраларының алуан түрлерінің құрылысы мен сипаттамасы;</w:t>
      </w:r>
    </w:p>
    <w:bookmarkEnd w:id="711"/>
    <w:bookmarkStart w:name="z717" w:id="712"/>
    <w:p>
      <w:pPr>
        <w:spacing w:after="0"/>
        <w:ind w:left="0"/>
        <w:jc w:val="both"/>
      </w:pPr>
      <w:r>
        <w:rPr>
          <w:rFonts w:ascii="Times New Roman"/>
          <w:b w:val="false"/>
          <w:i w:val="false"/>
          <w:color w:val="000000"/>
          <w:sz w:val="28"/>
        </w:rPr>
        <w:t xml:space="preserve">
      сұйық және қысылған газ баллондарына қойылатын талаптар; </w:t>
      </w:r>
    </w:p>
    <w:bookmarkEnd w:id="712"/>
    <w:bookmarkStart w:name="z718" w:id="713"/>
    <w:p>
      <w:pPr>
        <w:spacing w:after="0"/>
        <w:ind w:left="0"/>
        <w:jc w:val="both"/>
      </w:pPr>
      <w:r>
        <w:rPr>
          <w:rFonts w:ascii="Times New Roman"/>
          <w:b w:val="false"/>
          <w:i w:val="false"/>
          <w:color w:val="000000"/>
          <w:sz w:val="28"/>
        </w:rPr>
        <w:t xml:space="preserve">
      баллондарға сұйық газдың буланбаған қалдықтарының мөлшерлерін анықтау тәсілдері; </w:t>
      </w:r>
    </w:p>
    <w:bookmarkEnd w:id="713"/>
    <w:bookmarkStart w:name="z719" w:id="714"/>
    <w:p>
      <w:pPr>
        <w:spacing w:after="0"/>
        <w:ind w:left="0"/>
        <w:jc w:val="both"/>
      </w:pPr>
      <w:r>
        <w:rPr>
          <w:rFonts w:ascii="Times New Roman"/>
          <w:b w:val="false"/>
          <w:i w:val="false"/>
          <w:color w:val="000000"/>
          <w:sz w:val="28"/>
        </w:rPr>
        <w:t>
      баллондарды сұйық және қысылған газбен толтыру нормалары;</w:t>
      </w:r>
    </w:p>
    <w:bookmarkEnd w:id="714"/>
    <w:bookmarkStart w:name="z720" w:id="715"/>
    <w:p>
      <w:pPr>
        <w:spacing w:after="0"/>
        <w:ind w:left="0"/>
        <w:jc w:val="both"/>
      </w:pPr>
      <w:r>
        <w:rPr>
          <w:rFonts w:ascii="Times New Roman"/>
          <w:b w:val="false"/>
          <w:i w:val="false"/>
          <w:color w:val="000000"/>
          <w:sz w:val="28"/>
        </w:rPr>
        <w:t xml:space="preserve">
      таразының құрылысын және оларды тексеру және реттеу тәсілдері; </w:t>
      </w:r>
    </w:p>
    <w:bookmarkEnd w:id="715"/>
    <w:bookmarkStart w:name="z721" w:id="716"/>
    <w:p>
      <w:pPr>
        <w:spacing w:after="0"/>
        <w:ind w:left="0"/>
        <w:jc w:val="both"/>
      </w:pPr>
      <w:r>
        <w:rPr>
          <w:rFonts w:ascii="Times New Roman"/>
          <w:b w:val="false"/>
          <w:i w:val="false"/>
          <w:color w:val="000000"/>
          <w:sz w:val="28"/>
        </w:rPr>
        <w:t xml:space="preserve">
      баллондардың ақаулықтарының түрлерін және оларды анықтау тәсілдері; </w:t>
      </w:r>
    </w:p>
    <w:bookmarkEnd w:id="716"/>
    <w:bookmarkStart w:name="z722" w:id="717"/>
    <w:p>
      <w:pPr>
        <w:spacing w:after="0"/>
        <w:ind w:left="0"/>
        <w:jc w:val="both"/>
      </w:pPr>
      <w:r>
        <w:rPr>
          <w:rFonts w:ascii="Times New Roman"/>
          <w:b w:val="false"/>
          <w:i w:val="false"/>
          <w:color w:val="000000"/>
          <w:sz w:val="28"/>
        </w:rPr>
        <w:t xml:space="preserve">
      баллондарды сынау мерзімдері; </w:t>
      </w:r>
    </w:p>
    <w:bookmarkEnd w:id="717"/>
    <w:bookmarkStart w:name="z723" w:id="718"/>
    <w:p>
      <w:pPr>
        <w:spacing w:after="0"/>
        <w:ind w:left="0"/>
        <w:jc w:val="both"/>
      </w:pPr>
      <w:r>
        <w:rPr>
          <w:rFonts w:ascii="Times New Roman"/>
          <w:b w:val="false"/>
          <w:i w:val="false"/>
          <w:color w:val="000000"/>
          <w:sz w:val="28"/>
        </w:rPr>
        <w:t xml:space="preserve">
      баллондарды тасу тәртібі; </w:t>
      </w:r>
    </w:p>
    <w:bookmarkEnd w:id="718"/>
    <w:bookmarkStart w:name="z724" w:id="719"/>
    <w:p>
      <w:pPr>
        <w:spacing w:after="0"/>
        <w:ind w:left="0"/>
        <w:jc w:val="both"/>
      </w:pPr>
      <w:r>
        <w:rPr>
          <w:rFonts w:ascii="Times New Roman"/>
          <w:b w:val="false"/>
          <w:i w:val="false"/>
          <w:color w:val="000000"/>
          <w:sz w:val="28"/>
        </w:rPr>
        <w:t xml:space="preserve">
      ақаулы, сондай-ақ толтырылған баллондарды есепке алу нысандары. </w:t>
      </w:r>
    </w:p>
    <w:bookmarkEnd w:id="719"/>
    <w:bookmarkStart w:name="z725" w:id="720"/>
    <w:p>
      <w:pPr>
        <w:spacing w:after="0"/>
        <w:ind w:left="0"/>
        <w:jc w:val="left"/>
      </w:pPr>
      <w:r>
        <w:rPr>
          <w:rFonts w:ascii="Times New Roman"/>
          <w:b/>
          <w:i w:val="false"/>
          <w:color w:val="000000"/>
        </w:rPr>
        <w:t xml:space="preserve"> 42-параграф. Баллондарды қабылдаушы, 3-разряд</w:t>
      </w:r>
    </w:p>
    <w:bookmarkEnd w:id="720"/>
    <w:bookmarkStart w:name="z726" w:id="721"/>
    <w:p>
      <w:pPr>
        <w:spacing w:after="0"/>
        <w:ind w:left="0"/>
        <w:jc w:val="both"/>
      </w:pPr>
      <w:r>
        <w:rPr>
          <w:rFonts w:ascii="Times New Roman"/>
          <w:b w:val="false"/>
          <w:i w:val="false"/>
          <w:color w:val="000000"/>
          <w:sz w:val="28"/>
        </w:rPr>
        <w:t xml:space="preserve">
      106. Жұмыс сипаттамасы: </w:t>
      </w:r>
    </w:p>
    <w:bookmarkEnd w:id="721"/>
    <w:bookmarkStart w:name="z727" w:id="722"/>
    <w:p>
      <w:pPr>
        <w:spacing w:after="0"/>
        <w:ind w:left="0"/>
        <w:jc w:val="both"/>
      </w:pPr>
      <w:r>
        <w:rPr>
          <w:rFonts w:ascii="Times New Roman"/>
          <w:b w:val="false"/>
          <w:i w:val="false"/>
          <w:color w:val="000000"/>
          <w:sz w:val="28"/>
        </w:rPr>
        <w:t>
      толтырылған баллондарды қабылдау, есепке алу және сыртқы тексеру;</w:t>
      </w:r>
    </w:p>
    <w:bookmarkEnd w:id="722"/>
    <w:bookmarkStart w:name="z728" w:id="723"/>
    <w:p>
      <w:pPr>
        <w:spacing w:after="0"/>
        <w:ind w:left="0"/>
        <w:jc w:val="both"/>
      </w:pPr>
      <w:r>
        <w:rPr>
          <w:rFonts w:ascii="Times New Roman"/>
          <w:b w:val="false"/>
          <w:i w:val="false"/>
          <w:color w:val="000000"/>
          <w:sz w:val="28"/>
        </w:rPr>
        <w:t>
      толтырылу дұрыстығын, баллондардың герметикалығын және толтырылудан кейін шұралардың жұмысын тексеру;</w:t>
      </w:r>
    </w:p>
    <w:bookmarkEnd w:id="723"/>
    <w:bookmarkStart w:name="z729" w:id="724"/>
    <w:p>
      <w:pPr>
        <w:spacing w:after="0"/>
        <w:ind w:left="0"/>
        <w:jc w:val="both"/>
      </w:pPr>
      <w:r>
        <w:rPr>
          <w:rFonts w:ascii="Times New Roman"/>
          <w:b w:val="false"/>
          <w:i w:val="false"/>
          <w:color w:val="000000"/>
          <w:sz w:val="28"/>
        </w:rPr>
        <w:t>
      өздігінен жабылатын клапандардың күй-жағдайын тексеру;</w:t>
      </w:r>
    </w:p>
    <w:bookmarkEnd w:id="724"/>
    <w:bookmarkStart w:name="z730" w:id="725"/>
    <w:p>
      <w:pPr>
        <w:spacing w:after="0"/>
        <w:ind w:left="0"/>
        <w:jc w:val="both"/>
      </w:pPr>
      <w:r>
        <w:rPr>
          <w:rFonts w:ascii="Times New Roman"/>
          <w:b w:val="false"/>
          <w:i w:val="false"/>
          <w:color w:val="000000"/>
          <w:sz w:val="28"/>
        </w:rPr>
        <w:t>
      бос және газбен толтырылған баллондарды бақылап өлшеу;</w:t>
      </w:r>
    </w:p>
    <w:bookmarkEnd w:id="725"/>
    <w:bookmarkStart w:name="z731" w:id="726"/>
    <w:p>
      <w:pPr>
        <w:spacing w:after="0"/>
        <w:ind w:left="0"/>
        <w:jc w:val="both"/>
      </w:pPr>
      <w:r>
        <w:rPr>
          <w:rFonts w:ascii="Times New Roman"/>
          <w:b w:val="false"/>
          <w:i w:val="false"/>
          <w:color w:val="000000"/>
          <w:sz w:val="28"/>
        </w:rPr>
        <w:t xml:space="preserve">
      толтырылған баллондарды журналында тіркеу; </w:t>
      </w:r>
    </w:p>
    <w:bookmarkEnd w:id="726"/>
    <w:bookmarkStart w:name="z732" w:id="727"/>
    <w:p>
      <w:pPr>
        <w:spacing w:after="0"/>
        <w:ind w:left="0"/>
        <w:jc w:val="both"/>
      </w:pPr>
      <w:r>
        <w:rPr>
          <w:rFonts w:ascii="Times New Roman"/>
          <w:b w:val="false"/>
          <w:i w:val="false"/>
          <w:color w:val="000000"/>
          <w:sz w:val="28"/>
        </w:rPr>
        <w:t>
      баллондарды сұйылтылған және қысылған газбен толтыру автоматты аспаптардың күйі мен жұмысы туралы журналда жазуларды жүргізу.</w:t>
      </w:r>
    </w:p>
    <w:bookmarkEnd w:id="727"/>
    <w:bookmarkStart w:name="z733" w:id="728"/>
    <w:p>
      <w:pPr>
        <w:spacing w:after="0"/>
        <w:ind w:left="0"/>
        <w:jc w:val="both"/>
      </w:pPr>
      <w:r>
        <w:rPr>
          <w:rFonts w:ascii="Times New Roman"/>
          <w:b w:val="false"/>
          <w:i w:val="false"/>
          <w:color w:val="000000"/>
          <w:sz w:val="28"/>
        </w:rPr>
        <w:t xml:space="preserve">
      107. Білуге тиіс: </w:t>
      </w:r>
    </w:p>
    <w:bookmarkEnd w:id="728"/>
    <w:bookmarkStart w:name="z734" w:id="729"/>
    <w:p>
      <w:pPr>
        <w:spacing w:after="0"/>
        <w:ind w:left="0"/>
        <w:jc w:val="both"/>
      </w:pPr>
      <w:r>
        <w:rPr>
          <w:rFonts w:ascii="Times New Roman"/>
          <w:b w:val="false"/>
          <w:i w:val="false"/>
          <w:color w:val="000000"/>
          <w:sz w:val="28"/>
        </w:rPr>
        <w:t>
      баллондарды және өздігінен жабылатын клапандарды сұйық және қысылған газбен толтыру бойынша автоматика аспаптардың құрылысы;</w:t>
      </w:r>
    </w:p>
    <w:bookmarkEnd w:id="729"/>
    <w:bookmarkStart w:name="z735" w:id="730"/>
    <w:p>
      <w:pPr>
        <w:spacing w:after="0"/>
        <w:ind w:left="0"/>
        <w:jc w:val="both"/>
      </w:pPr>
      <w:r>
        <w:rPr>
          <w:rFonts w:ascii="Times New Roman"/>
          <w:b w:val="false"/>
          <w:i w:val="false"/>
          <w:color w:val="000000"/>
          <w:sz w:val="28"/>
        </w:rPr>
        <w:t>
      баллондардан буланбаған сұйытылған газ қалдықтарын босату тәсілдері;</w:t>
      </w:r>
    </w:p>
    <w:bookmarkEnd w:id="730"/>
    <w:bookmarkStart w:name="z736" w:id="731"/>
    <w:p>
      <w:pPr>
        <w:spacing w:after="0"/>
        <w:ind w:left="0"/>
        <w:jc w:val="both"/>
      </w:pPr>
      <w:r>
        <w:rPr>
          <w:rFonts w:ascii="Times New Roman"/>
          <w:b w:val="false"/>
          <w:i w:val="false"/>
          <w:color w:val="000000"/>
          <w:sz w:val="28"/>
        </w:rPr>
        <w:t>
      қысылған және сұйытылған газдың бос және толтырылған баллондарын бақылап өлшеу тәртібі.</w:t>
      </w:r>
    </w:p>
    <w:bookmarkEnd w:id="731"/>
    <w:bookmarkStart w:name="z737" w:id="732"/>
    <w:p>
      <w:pPr>
        <w:spacing w:after="0"/>
        <w:ind w:left="0"/>
        <w:jc w:val="left"/>
      </w:pPr>
      <w:r>
        <w:rPr>
          <w:rFonts w:ascii="Times New Roman"/>
          <w:b/>
          <w:i w:val="false"/>
          <w:color w:val="000000"/>
        </w:rPr>
        <w:t xml:space="preserve"> 43-параграф. Баллондарды сынаушы, 3-разряд</w:t>
      </w:r>
    </w:p>
    <w:bookmarkEnd w:id="732"/>
    <w:bookmarkStart w:name="z738" w:id="733"/>
    <w:p>
      <w:pPr>
        <w:spacing w:after="0"/>
        <w:ind w:left="0"/>
        <w:jc w:val="both"/>
      </w:pPr>
      <w:r>
        <w:rPr>
          <w:rFonts w:ascii="Times New Roman"/>
          <w:b w:val="false"/>
          <w:i w:val="false"/>
          <w:color w:val="000000"/>
          <w:sz w:val="28"/>
        </w:rPr>
        <w:t>
      108. Жұмыс сипаттамасы:</w:t>
      </w:r>
    </w:p>
    <w:bookmarkEnd w:id="733"/>
    <w:bookmarkStart w:name="z739" w:id="734"/>
    <w:p>
      <w:pPr>
        <w:spacing w:after="0"/>
        <w:ind w:left="0"/>
        <w:jc w:val="both"/>
      </w:pPr>
      <w:r>
        <w:rPr>
          <w:rFonts w:ascii="Times New Roman"/>
          <w:b w:val="false"/>
          <w:i w:val="false"/>
          <w:color w:val="000000"/>
          <w:sz w:val="28"/>
        </w:rPr>
        <w:t xml:space="preserve">
      баллондарды 15 мегапаскальға (шаршы сантиметрге 150 килограмм-күшке дейін) дейінгі қысыммен сынау; </w:t>
      </w:r>
    </w:p>
    <w:bookmarkEnd w:id="734"/>
    <w:bookmarkStart w:name="z740" w:id="735"/>
    <w:p>
      <w:pPr>
        <w:spacing w:after="0"/>
        <w:ind w:left="0"/>
        <w:jc w:val="both"/>
      </w:pPr>
      <w:r>
        <w:rPr>
          <w:rFonts w:ascii="Times New Roman"/>
          <w:b w:val="false"/>
          <w:i w:val="false"/>
          <w:color w:val="000000"/>
          <w:sz w:val="28"/>
        </w:rPr>
        <w:t xml:space="preserve">
      баллондарды сынауға дайындау: тексеру, жарамдылығын анықтау, өнім қалдықтарын жою, баллондардың бетін тазалау, булау, жуу, кептіру және өлшеу; </w:t>
      </w:r>
    </w:p>
    <w:bookmarkEnd w:id="735"/>
    <w:bookmarkStart w:name="z741" w:id="736"/>
    <w:p>
      <w:pPr>
        <w:spacing w:after="0"/>
        <w:ind w:left="0"/>
        <w:jc w:val="both"/>
      </w:pPr>
      <w:r>
        <w:rPr>
          <w:rFonts w:ascii="Times New Roman"/>
          <w:b w:val="false"/>
          <w:i w:val="false"/>
          <w:color w:val="000000"/>
          <w:sz w:val="28"/>
        </w:rPr>
        <w:t xml:space="preserve">
      баллондардың көлемін тексеру; </w:t>
      </w:r>
    </w:p>
    <w:bookmarkEnd w:id="736"/>
    <w:bookmarkStart w:name="z742" w:id="737"/>
    <w:p>
      <w:pPr>
        <w:spacing w:after="0"/>
        <w:ind w:left="0"/>
        <w:jc w:val="both"/>
      </w:pPr>
      <w:r>
        <w:rPr>
          <w:rFonts w:ascii="Times New Roman"/>
          <w:b w:val="false"/>
          <w:i w:val="false"/>
          <w:color w:val="000000"/>
          <w:sz w:val="28"/>
        </w:rPr>
        <w:t>
      сынау процесінде табылған ақауларды жою;</w:t>
      </w:r>
    </w:p>
    <w:bookmarkEnd w:id="737"/>
    <w:bookmarkStart w:name="z743" w:id="738"/>
    <w:p>
      <w:pPr>
        <w:spacing w:after="0"/>
        <w:ind w:left="0"/>
        <w:jc w:val="both"/>
      </w:pPr>
      <w:r>
        <w:rPr>
          <w:rFonts w:ascii="Times New Roman"/>
          <w:b w:val="false"/>
          <w:i w:val="false"/>
          <w:color w:val="000000"/>
          <w:sz w:val="28"/>
        </w:rPr>
        <w:t xml:space="preserve">
      баллондарда сынақ деректерін: нөмірін, сынақ күнін, көлемін, салмағын қағу; </w:t>
      </w:r>
    </w:p>
    <w:bookmarkEnd w:id="738"/>
    <w:bookmarkStart w:name="z744" w:id="739"/>
    <w:p>
      <w:pPr>
        <w:spacing w:after="0"/>
        <w:ind w:left="0"/>
        <w:jc w:val="both"/>
      </w:pPr>
      <w:r>
        <w:rPr>
          <w:rFonts w:ascii="Times New Roman"/>
          <w:b w:val="false"/>
          <w:i w:val="false"/>
          <w:color w:val="000000"/>
          <w:sz w:val="28"/>
        </w:rPr>
        <w:t xml:space="preserve">
      паспорт бойынша баллондарды тіркеу; </w:t>
      </w:r>
    </w:p>
    <w:bookmarkEnd w:id="739"/>
    <w:bookmarkStart w:name="z745" w:id="740"/>
    <w:p>
      <w:pPr>
        <w:spacing w:after="0"/>
        <w:ind w:left="0"/>
        <w:jc w:val="both"/>
      </w:pPr>
      <w:r>
        <w:rPr>
          <w:rFonts w:ascii="Times New Roman"/>
          <w:b w:val="false"/>
          <w:i w:val="false"/>
          <w:color w:val="000000"/>
          <w:sz w:val="28"/>
        </w:rPr>
        <w:t>
      вентильді баллонға бұрау және тексеру;</w:t>
      </w:r>
    </w:p>
    <w:bookmarkEnd w:id="740"/>
    <w:bookmarkStart w:name="z746" w:id="741"/>
    <w:p>
      <w:pPr>
        <w:spacing w:after="0"/>
        <w:ind w:left="0"/>
        <w:jc w:val="both"/>
      </w:pPr>
      <w:r>
        <w:rPr>
          <w:rFonts w:ascii="Times New Roman"/>
          <w:b w:val="false"/>
          <w:i w:val="false"/>
          <w:color w:val="000000"/>
          <w:sz w:val="28"/>
        </w:rPr>
        <w:t xml:space="preserve">
      баллондарды қатарларға салу. </w:t>
      </w:r>
    </w:p>
    <w:bookmarkEnd w:id="741"/>
    <w:bookmarkStart w:name="z747" w:id="742"/>
    <w:p>
      <w:pPr>
        <w:spacing w:after="0"/>
        <w:ind w:left="0"/>
        <w:jc w:val="both"/>
      </w:pPr>
      <w:r>
        <w:rPr>
          <w:rFonts w:ascii="Times New Roman"/>
          <w:b w:val="false"/>
          <w:i w:val="false"/>
          <w:color w:val="000000"/>
          <w:sz w:val="28"/>
        </w:rPr>
        <w:t>
      109. Білуге тиіс:</w:t>
      </w:r>
    </w:p>
    <w:bookmarkEnd w:id="742"/>
    <w:bookmarkStart w:name="z748" w:id="743"/>
    <w:p>
      <w:pPr>
        <w:spacing w:after="0"/>
        <w:ind w:left="0"/>
        <w:jc w:val="both"/>
      </w:pPr>
      <w:r>
        <w:rPr>
          <w:rFonts w:ascii="Times New Roman"/>
          <w:b w:val="false"/>
          <w:i w:val="false"/>
          <w:color w:val="000000"/>
          <w:sz w:val="28"/>
        </w:rPr>
        <w:t xml:space="preserve">
      қызмет көрсетілетін жабдықтың құрылысы мен құрылымы; </w:t>
      </w:r>
    </w:p>
    <w:bookmarkEnd w:id="743"/>
    <w:bookmarkStart w:name="z749" w:id="744"/>
    <w:p>
      <w:pPr>
        <w:spacing w:after="0"/>
        <w:ind w:left="0"/>
        <w:jc w:val="both"/>
      </w:pPr>
      <w:r>
        <w:rPr>
          <w:rFonts w:ascii="Times New Roman"/>
          <w:b w:val="false"/>
          <w:i w:val="false"/>
          <w:color w:val="000000"/>
          <w:sz w:val="28"/>
        </w:rPr>
        <w:t xml:space="preserve">
      баллондарды жіктеу, оларды сынау тәртібі; </w:t>
      </w:r>
    </w:p>
    <w:bookmarkEnd w:id="744"/>
    <w:bookmarkStart w:name="z750" w:id="745"/>
    <w:p>
      <w:pPr>
        <w:spacing w:after="0"/>
        <w:ind w:left="0"/>
        <w:jc w:val="both"/>
      </w:pPr>
      <w:r>
        <w:rPr>
          <w:rFonts w:ascii="Times New Roman"/>
          <w:b w:val="false"/>
          <w:i w:val="false"/>
          <w:color w:val="000000"/>
          <w:sz w:val="28"/>
        </w:rPr>
        <w:t xml:space="preserve">
      баллондарды сынау және таңбалау тәртібі; </w:t>
      </w:r>
    </w:p>
    <w:bookmarkEnd w:id="745"/>
    <w:bookmarkStart w:name="z751" w:id="746"/>
    <w:p>
      <w:pPr>
        <w:spacing w:after="0"/>
        <w:ind w:left="0"/>
        <w:jc w:val="both"/>
      </w:pPr>
      <w:r>
        <w:rPr>
          <w:rFonts w:ascii="Times New Roman"/>
          <w:b w:val="false"/>
          <w:i w:val="false"/>
          <w:color w:val="000000"/>
          <w:sz w:val="28"/>
        </w:rPr>
        <w:t>
      сынау процесінде анықталған ақауларды жою әдістері.</w:t>
      </w:r>
    </w:p>
    <w:bookmarkEnd w:id="746"/>
    <w:bookmarkStart w:name="z752" w:id="747"/>
    <w:p>
      <w:pPr>
        <w:spacing w:after="0"/>
        <w:ind w:left="0"/>
        <w:jc w:val="both"/>
      </w:pPr>
      <w:r>
        <w:rPr>
          <w:rFonts w:ascii="Times New Roman"/>
          <w:b w:val="false"/>
          <w:i w:val="false"/>
          <w:color w:val="000000"/>
          <w:sz w:val="28"/>
        </w:rPr>
        <w:t>
      110. 15-тен астам 30 мегапаскальға (шаршы сантиметрге 150-ден 300 килограмм-күшке дейін) дейінгі қысыммен баллондарды сынау кезінде – 4-разряд;</w:t>
      </w:r>
    </w:p>
    <w:bookmarkEnd w:id="747"/>
    <w:bookmarkStart w:name="z753" w:id="748"/>
    <w:p>
      <w:pPr>
        <w:spacing w:after="0"/>
        <w:ind w:left="0"/>
        <w:jc w:val="both"/>
      </w:pPr>
      <w:r>
        <w:rPr>
          <w:rFonts w:ascii="Times New Roman"/>
          <w:b w:val="false"/>
          <w:i w:val="false"/>
          <w:color w:val="000000"/>
          <w:sz w:val="28"/>
        </w:rPr>
        <w:t xml:space="preserve">
      30 мегапаскальдан (шаршы сантиметрге 300 килограмм-күштен жоғары) жоғары қысыммен баллондарды сынау кезінде – 5-разряд. </w:t>
      </w:r>
    </w:p>
    <w:bookmarkEnd w:id="748"/>
    <w:bookmarkStart w:name="z754" w:id="749"/>
    <w:p>
      <w:pPr>
        <w:spacing w:after="0"/>
        <w:ind w:left="0"/>
        <w:jc w:val="left"/>
      </w:pPr>
      <w:r>
        <w:rPr>
          <w:rFonts w:ascii="Times New Roman"/>
          <w:b/>
          <w:i w:val="false"/>
          <w:color w:val="000000"/>
        </w:rPr>
        <w:t xml:space="preserve"> 44-параграф. Баллондарды толтырушы, 2-разряд</w:t>
      </w:r>
    </w:p>
    <w:bookmarkEnd w:id="749"/>
    <w:bookmarkStart w:name="z755" w:id="750"/>
    <w:p>
      <w:pPr>
        <w:spacing w:after="0"/>
        <w:ind w:left="0"/>
        <w:jc w:val="both"/>
      </w:pPr>
      <w:r>
        <w:rPr>
          <w:rFonts w:ascii="Times New Roman"/>
          <w:b w:val="false"/>
          <w:i w:val="false"/>
          <w:color w:val="000000"/>
          <w:sz w:val="28"/>
        </w:rPr>
        <w:t>
      111. Жұмыс сипаттамасы:</w:t>
      </w:r>
    </w:p>
    <w:bookmarkEnd w:id="750"/>
    <w:bookmarkStart w:name="z756" w:id="751"/>
    <w:p>
      <w:pPr>
        <w:spacing w:after="0"/>
        <w:ind w:left="0"/>
        <w:jc w:val="both"/>
      </w:pPr>
      <w:r>
        <w:rPr>
          <w:rFonts w:ascii="Times New Roman"/>
          <w:b w:val="false"/>
          <w:i w:val="false"/>
          <w:color w:val="000000"/>
          <w:sz w:val="28"/>
        </w:rPr>
        <w:t xml:space="preserve">
      баллондарды берілген қысыммен толтыру рампасында газдармен немесе химиялық заттармен толтыру; </w:t>
      </w:r>
    </w:p>
    <w:bookmarkEnd w:id="751"/>
    <w:bookmarkStart w:name="z757" w:id="752"/>
    <w:p>
      <w:pPr>
        <w:spacing w:after="0"/>
        <w:ind w:left="0"/>
        <w:jc w:val="both"/>
      </w:pPr>
      <w:r>
        <w:rPr>
          <w:rFonts w:ascii="Times New Roman"/>
          <w:b w:val="false"/>
          <w:i w:val="false"/>
          <w:color w:val="000000"/>
          <w:sz w:val="28"/>
        </w:rPr>
        <w:t>
      рампаның коммуникациялары мен арматурасына қызмет көрсету;</w:t>
      </w:r>
    </w:p>
    <w:bookmarkEnd w:id="752"/>
    <w:bookmarkStart w:name="z758" w:id="753"/>
    <w:p>
      <w:pPr>
        <w:spacing w:after="0"/>
        <w:ind w:left="0"/>
        <w:jc w:val="both"/>
      </w:pPr>
      <w:r>
        <w:rPr>
          <w:rFonts w:ascii="Times New Roman"/>
          <w:b w:val="false"/>
          <w:i w:val="false"/>
          <w:color w:val="000000"/>
          <w:sz w:val="28"/>
        </w:rPr>
        <w:t>
      толтыруға арналған баллондарды толтыру рампасына беру және қосу;</w:t>
      </w:r>
    </w:p>
    <w:bookmarkEnd w:id="753"/>
    <w:bookmarkStart w:name="z759" w:id="754"/>
    <w:p>
      <w:pPr>
        <w:spacing w:after="0"/>
        <w:ind w:left="0"/>
        <w:jc w:val="both"/>
      </w:pPr>
      <w:r>
        <w:rPr>
          <w:rFonts w:ascii="Times New Roman"/>
          <w:b w:val="false"/>
          <w:i w:val="false"/>
          <w:color w:val="000000"/>
          <w:sz w:val="28"/>
        </w:rPr>
        <w:t xml:space="preserve">
      толтыру дәрежесін, сондай-ақ рампадағы қысымды аспаптар бойынша бақылау; </w:t>
      </w:r>
    </w:p>
    <w:bookmarkEnd w:id="754"/>
    <w:bookmarkStart w:name="z760" w:id="755"/>
    <w:p>
      <w:pPr>
        <w:spacing w:after="0"/>
        <w:ind w:left="0"/>
        <w:jc w:val="both"/>
      </w:pPr>
      <w:r>
        <w:rPr>
          <w:rFonts w:ascii="Times New Roman"/>
          <w:b w:val="false"/>
          <w:i w:val="false"/>
          <w:color w:val="000000"/>
          <w:sz w:val="28"/>
        </w:rPr>
        <w:t>
      баллондарды қысылған және сұйылтылған газбен толтыру бойынша автоматты аспаптардың жұмысын реттеу;</w:t>
      </w:r>
    </w:p>
    <w:bookmarkEnd w:id="755"/>
    <w:bookmarkStart w:name="z761" w:id="756"/>
    <w:p>
      <w:pPr>
        <w:spacing w:after="0"/>
        <w:ind w:left="0"/>
        <w:jc w:val="both"/>
      </w:pPr>
      <w:r>
        <w:rPr>
          <w:rFonts w:ascii="Times New Roman"/>
          <w:b w:val="false"/>
          <w:i w:val="false"/>
          <w:color w:val="000000"/>
          <w:sz w:val="28"/>
        </w:rPr>
        <w:t>
      өздігінен жабылатын клапандардың күйін тексеру;</w:t>
      </w:r>
    </w:p>
    <w:bookmarkEnd w:id="756"/>
    <w:bookmarkStart w:name="z762" w:id="757"/>
    <w:p>
      <w:pPr>
        <w:spacing w:after="0"/>
        <w:ind w:left="0"/>
        <w:jc w:val="both"/>
      </w:pPr>
      <w:r>
        <w:rPr>
          <w:rFonts w:ascii="Times New Roman"/>
          <w:b w:val="false"/>
          <w:i w:val="false"/>
          <w:color w:val="000000"/>
          <w:sz w:val="28"/>
        </w:rPr>
        <w:t xml:space="preserve">
      құбырлар жабдықтарын, оттегі және толтыру қондырғыларының арматурасын ағымдағы жөндеуге қатысу; </w:t>
      </w:r>
    </w:p>
    <w:bookmarkEnd w:id="757"/>
    <w:bookmarkStart w:name="z763" w:id="758"/>
    <w:p>
      <w:pPr>
        <w:spacing w:after="0"/>
        <w:ind w:left="0"/>
        <w:jc w:val="both"/>
      </w:pPr>
      <w:r>
        <w:rPr>
          <w:rFonts w:ascii="Times New Roman"/>
          <w:b w:val="false"/>
          <w:i w:val="false"/>
          <w:color w:val="000000"/>
          <w:sz w:val="28"/>
        </w:rPr>
        <w:t>
      толтырылған баллондарды рампадан ағыту және тасып шығару, оларды тасымалдау және қатарластырып жинау;</w:t>
      </w:r>
    </w:p>
    <w:bookmarkEnd w:id="758"/>
    <w:bookmarkStart w:name="z764" w:id="759"/>
    <w:p>
      <w:pPr>
        <w:spacing w:after="0"/>
        <w:ind w:left="0"/>
        <w:jc w:val="both"/>
      </w:pPr>
      <w:r>
        <w:rPr>
          <w:rFonts w:ascii="Times New Roman"/>
          <w:b w:val="false"/>
          <w:i w:val="false"/>
          <w:color w:val="000000"/>
          <w:sz w:val="28"/>
        </w:rPr>
        <w:t>
      газдар мен химиялық заттардың жіктелуіне байланысты баллондарды бояу және таңбалау;</w:t>
      </w:r>
    </w:p>
    <w:bookmarkEnd w:id="759"/>
    <w:bookmarkStart w:name="z765" w:id="760"/>
    <w:p>
      <w:pPr>
        <w:spacing w:after="0"/>
        <w:ind w:left="0"/>
        <w:jc w:val="both"/>
      </w:pPr>
      <w:r>
        <w:rPr>
          <w:rFonts w:ascii="Times New Roman"/>
          <w:b w:val="false"/>
          <w:i w:val="false"/>
          <w:color w:val="000000"/>
          <w:sz w:val="28"/>
        </w:rPr>
        <w:t>
      баллондарды толтыру бойынша құжаттама жүргізу;</w:t>
      </w:r>
    </w:p>
    <w:bookmarkEnd w:id="760"/>
    <w:bookmarkStart w:name="z766" w:id="761"/>
    <w:p>
      <w:pPr>
        <w:spacing w:after="0"/>
        <w:ind w:left="0"/>
        <w:jc w:val="both"/>
      </w:pPr>
      <w:r>
        <w:rPr>
          <w:rFonts w:ascii="Times New Roman"/>
          <w:b w:val="false"/>
          <w:i w:val="false"/>
          <w:color w:val="000000"/>
          <w:sz w:val="28"/>
        </w:rPr>
        <w:t xml:space="preserve">
      баллондарға паспорттарды тексеру және толтыру. </w:t>
      </w:r>
    </w:p>
    <w:bookmarkEnd w:id="761"/>
    <w:bookmarkStart w:name="z767" w:id="762"/>
    <w:p>
      <w:pPr>
        <w:spacing w:after="0"/>
        <w:ind w:left="0"/>
        <w:jc w:val="both"/>
      </w:pPr>
      <w:r>
        <w:rPr>
          <w:rFonts w:ascii="Times New Roman"/>
          <w:b w:val="false"/>
          <w:i w:val="false"/>
          <w:color w:val="000000"/>
          <w:sz w:val="28"/>
        </w:rPr>
        <w:t xml:space="preserve">
      112. Білуге тиіс: </w:t>
      </w:r>
    </w:p>
    <w:bookmarkEnd w:id="762"/>
    <w:bookmarkStart w:name="z768" w:id="763"/>
    <w:p>
      <w:pPr>
        <w:spacing w:after="0"/>
        <w:ind w:left="0"/>
        <w:jc w:val="both"/>
      </w:pPr>
      <w:r>
        <w:rPr>
          <w:rFonts w:ascii="Times New Roman"/>
          <w:b w:val="false"/>
          <w:i w:val="false"/>
          <w:color w:val="000000"/>
          <w:sz w:val="28"/>
        </w:rPr>
        <w:t>
      қысыммен газдарды немесе химиялық заттарды алудың технологиялық процесі туралы негізгі мәліметтер;</w:t>
      </w:r>
    </w:p>
    <w:bookmarkEnd w:id="763"/>
    <w:bookmarkStart w:name="z769" w:id="764"/>
    <w:p>
      <w:pPr>
        <w:spacing w:after="0"/>
        <w:ind w:left="0"/>
        <w:jc w:val="both"/>
      </w:pPr>
      <w:r>
        <w:rPr>
          <w:rFonts w:ascii="Times New Roman"/>
          <w:b w:val="false"/>
          <w:i w:val="false"/>
          <w:color w:val="000000"/>
          <w:sz w:val="28"/>
        </w:rPr>
        <w:t>
      толтыру рампасының жұмыс істеу принципі;</w:t>
      </w:r>
    </w:p>
    <w:bookmarkEnd w:id="764"/>
    <w:bookmarkStart w:name="z770" w:id="765"/>
    <w:p>
      <w:pPr>
        <w:spacing w:after="0"/>
        <w:ind w:left="0"/>
        <w:jc w:val="both"/>
      </w:pPr>
      <w:r>
        <w:rPr>
          <w:rFonts w:ascii="Times New Roman"/>
          <w:b w:val="false"/>
          <w:i w:val="false"/>
          <w:color w:val="000000"/>
          <w:sz w:val="28"/>
        </w:rPr>
        <w:t>
      тіреу-реттеуші арматураның, сақтандыру құрылғылары мен құбырлардың орналасу схемалары;</w:t>
      </w:r>
    </w:p>
    <w:bookmarkEnd w:id="765"/>
    <w:bookmarkStart w:name="z771" w:id="766"/>
    <w:p>
      <w:pPr>
        <w:spacing w:after="0"/>
        <w:ind w:left="0"/>
        <w:jc w:val="both"/>
      </w:pPr>
      <w:r>
        <w:rPr>
          <w:rFonts w:ascii="Times New Roman"/>
          <w:b w:val="false"/>
          <w:i w:val="false"/>
          <w:color w:val="000000"/>
          <w:sz w:val="28"/>
        </w:rPr>
        <w:t>
      газдардың немесе химиялық заттардың құрамына байланысты баллондарды бояу түстері;</w:t>
      </w:r>
    </w:p>
    <w:bookmarkEnd w:id="766"/>
    <w:bookmarkStart w:name="z772" w:id="767"/>
    <w:p>
      <w:pPr>
        <w:spacing w:after="0"/>
        <w:ind w:left="0"/>
        <w:jc w:val="both"/>
      </w:pPr>
      <w:r>
        <w:rPr>
          <w:rFonts w:ascii="Times New Roman"/>
          <w:b w:val="false"/>
          <w:i w:val="false"/>
          <w:color w:val="000000"/>
          <w:sz w:val="28"/>
        </w:rPr>
        <w:t>
      газдың ағып кетуін және құбырларда судың пайда болуын анықтау және жою тәсілдері;</w:t>
      </w:r>
    </w:p>
    <w:bookmarkEnd w:id="767"/>
    <w:bookmarkStart w:name="z773" w:id="768"/>
    <w:p>
      <w:pPr>
        <w:spacing w:after="0"/>
        <w:ind w:left="0"/>
        <w:jc w:val="both"/>
      </w:pPr>
      <w:r>
        <w:rPr>
          <w:rFonts w:ascii="Times New Roman"/>
          <w:b w:val="false"/>
          <w:i w:val="false"/>
          <w:color w:val="000000"/>
          <w:sz w:val="28"/>
        </w:rPr>
        <w:t xml:space="preserve">
      баллондарды толтыру, тасымалдау және сақтау кезінде қысым астындағы баллондарды ұстай білу тәртібі; </w:t>
      </w:r>
    </w:p>
    <w:bookmarkEnd w:id="768"/>
    <w:bookmarkStart w:name="z774" w:id="769"/>
    <w:p>
      <w:pPr>
        <w:spacing w:after="0"/>
        <w:ind w:left="0"/>
        <w:jc w:val="both"/>
      </w:pPr>
      <w:r>
        <w:rPr>
          <w:rFonts w:ascii="Times New Roman"/>
          <w:b w:val="false"/>
          <w:i w:val="false"/>
          <w:color w:val="000000"/>
          <w:sz w:val="28"/>
        </w:rPr>
        <w:t xml:space="preserve">
      бақылау-өлшеу аспаптарының мақсаты және пайдалану шарттары. </w:t>
      </w:r>
    </w:p>
    <w:bookmarkEnd w:id="769"/>
    <w:bookmarkStart w:name="z775" w:id="770"/>
    <w:p>
      <w:pPr>
        <w:spacing w:after="0"/>
        <w:ind w:left="0"/>
        <w:jc w:val="left"/>
      </w:pPr>
      <w:r>
        <w:rPr>
          <w:rFonts w:ascii="Times New Roman"/>
          <w:b/>
          <w:i w:val="false"/>
          <w:color w:val="000000"/>
        </w:rPr>
        <w:t xml:space="preserve"> 45-параграф. Баллондарды толтырушы, 3-разряд</w:t>
      </w:r>
    </w:p>
    <w:bookmarkEnd w:id="770"/>
    <w:bookmarkStart w:name="z776" w:id="771"/>
    <w:p>
      <w:pPr>
        <w:spacing w:after="0"/>
        <w:ind w:left="0"/>
        <w:jc w:val="both"/>
      </w:pPr>
      <w:r>
        <w:rPr>
          <w:rFonts w:ascii="Times New Roman"/>
          <w:b w:val="false"/>
          <w:i w:val="false"/>
          <w:color w:val="000000"/>
          <w:sz w:val="28"/>
        </w:rPr>
        <w:t xml:space="preserve">
      113. Жұмыс сипаттамасы: </w:t>
      </w:r>
    </w:p>
    <w:bookmarkEnd w:id="771"/>
    <w:bookmarkStart w:name="z777" w:id="772"/>
    <w:p>
      <w:pPr>
        <w:spacing w:after="0"/>
        <w:ind w:left="0"/>
        <w:jc w:val="both"/>
      </w:pPr>
      <w:r>
        <w:rPr>
          <w:rFonts w:ascii="Times New Roman"/>
          <w:b w:val="false"/>
          <w:i w:val="false"/>
          <w:color w:val="000000"/>
          <w:sz w:val="28"/>
        </w:rPr>
        <w:t>
      станцияларда және арнайы қондырғыларда баллондарды оттегімен немесе өзге газбен толтыру;</w:t>
      </w:r>
    </w:p>
    <w:bookmarkEnd w:id="772"/>
    <w:bookmarkStart w:name="z778" w:id="773"/>
    <w:p>
      <w:pPr>
        <w:spacing w:after="0"/>
        <w:ind w:left="0"/>
        <w:jc w:val="both"/>
      </w:pPr>
      <w:r>
        <w:rPr>
          <w:rFonts w:ascii="Times New Roman"/>
          <w:b w:val="false"/>
          <w:i w:val="false"/>
          <w:color w:val="000000"/>
          <w:sz w:val="28"/>
        </w:rPr>
        <w:t>
      баллондарды сұйық хлормен, фторлы сутегімен, фреонмен толтыру;</w:t>
      </w:r>
    </w:p>
    <w:bookmarkEnd w:id="773"/>
    <w:bookmarkStart w:name="z779" w:id="774"/>
    <w:p>
      <w:pPr>
        <w:spacing w:after="0"/>
        <w:ind w:left="0"/>
        <w:jc w:val="both"/>
      </w:pPr>
      <w:r>
        <w:rPr>
          <w:rFonts w:ascii="Times New Roman"/>
          <w:b w:val="false"/>
          <w:i w:val="false"/>
          <w:color w:val="000000"/>
          <w:sz w:val="28"/>
        </w:rPr>
        <w:t xml:space="preserve">
      станцияға баллондарды беру және оларды толтыру үшін орнату; </w:t>
      </w:r>
    </w:p>
    <w:bookmarkEnd w:id="774"/>
    <w:bookmarkStart w:name="z780" w:id="775"/>
    <w:p>
      <w:pPr>
        <w:spacing w:after="0"/>
        <w:ind w:left="0"/>
        <w:jc w:val="both"/>
      </w:pPr>
      <w:r>
        <w:rPr>
          <w:rFonts w:ascii="Times New Roman"/>
          <w:b w:val="false"/>
          <w:i w:val="false"/>
          <w:color w:val="000000"/>
          <w:sz w:val="28"/>
        </w:rPr>
        <w:t xml:space="preserve">
      баллондардың толтырылу деңгейін бақылау; </w:t>
      </w:r>
    </w:p>
    <w:bookmarkEnd w:id="775"/>
    <w:bookmarkStart w:name="z781" w:id="776"/>
    <w:p>
      <w:pPr>
        <w:spacing w:after="0"/>
        <w:ind w:left="0"/>
        <w:jc w:val="both"/>
      </w:pPr>
      <w:r>
        <w:rPr>
          <w:rFonts w:ascii="Times New Roman"/>
          <w:b w:val="false"/>
          <w:i w:val="false"/>
          <w:color w:val="000000"/>
          <w:sz w:val="28"/>
        </w:rPr>
        <w:t xml:space="preserve">
      станцияларда және қондырғыларда баллондарды толтыру бойынша автоматты аспаптардың жұмысын реттеу; </w:t>
      </w:r>
    </w:p>
    <w:bookmarkEnd w:id="776"/>
    <w:bookmarkStart w:name="z782" w:id="777"/>
    <w:p>
      <w:pPr>
        <w:spacing w:after="0"/>
        <w:ind w:left="0"/>
        <w:jc w:val="both"/>
      </w:pPr>
      <w:r>
        <w:rPr>
          <w:rFonts w:ascii="Times New Roman"/>
          <w:b w:val="false"/>
          <w:i w:val="false"/>
          <w:color w:val="000000"/>
          <w:sz w:val="28"/>
        </w:rPr>
        <w:t xml:space="preserve">
      құбыр бойынша оттегіні беру; </w:t>
      </w:r>
    </w:p>
    <w:bookmarkEnd w:id="777"/>
    <w:bookmarkStart w:name="z783" w:id="778"/>
    <w:p>
      <w:pPr>
        <w:spacing w:after="0"/>
        <w:ind w:left="0"/>
        <w:jc w:val="both"/>
      </w:pPr>
      <w:r>
        <w:rPr>
          <w:rFonts w:ascii="Times New Roman"/>
          <w:b w:val="false"/>
          <w:i w:val="false"/>
          <w:color w:val="000000"/>
          <w:sz w:val="28"/>
        </w:rPr>
        <w:t xml:space="preserve">
      толтыру рампасын, құбырларды, арматура мен баллондарды ағымдағы жөндеу. </w:t>
      </w:r>
    </w:p>
    <w:bookmarkEnd w:id="778"/>
    <w:bookmarkStart w:name="z784" w:id="779"/>
    <w:p>
      <w:pPr>
        <w:spacing w:after="0"/>
        <w:ind w:left="0"/>
        <w:jc w:val="both"/>
      </w:pPr>
      <w:r>
        <w:rPr>
          <w:rFonts w:ascii="Times New Roman"/>
          <w:b w:val="false"/>
          <w:i w:val="false"/>
          <w:color w:val="000000"/>
          <w:sz w:val="28"/>
        </w:rPr>
        <w:t xml:space="preserve">
      114. Білуге тиіс: </w:t>
      </w:r>
    </w:p>
    <w:bookmarkEnd w:id="779"/>
    <w:bookmarkStart w:name="z785" w:id="780"/>
    <w:p>
      <w:pPr>
        <w:spacing w:after="0"/>
        <w:ind w:left="0"/>
        <w:jc w:val="both"/>
      </w:pPr>
      <w:r>
        <w:rPr>
          <w:rFonts w:ascii="Times New Roman"/>
          <w:b w:val="false"/>
          <w:i w:val="false"/>
          <w:color w:val="000000"/>
          <w:sz w:val="28"/>
        </w:rPr>
        <w:t xml:space="preserve">
      қысыммен газдарды немесе химиялық заттарды алудың технологиялық процесі; </w:t>
      </w:r>
    </w:p>
    <w:bookmarkEnd w:id="780"/>
    <w:bookmarkStart w:name="z786" w:id="781"/>
    <w:p>
      <w:pPr>
        <w:spacing w:after="0"/>
        <w:ind w:left="0"/>
        <w:jc w:val="both"/>
      </w:pPr>
      <w:r>
        <w:rPr>
          <w:rFonts w:ascii="Times New Roman"/>
          <w:b w:val="false"/>
          <w:i w:val="false"/>
          <w:color w:val="000000"/>
          <w:sz w:val="28"/>
        </w:rPr>
        <w:t xml:space="preserve">
      баллондарды толтыруға арналған толтыру рампасының, станциялардың және қондырғылардың құрылғысы; </w:t>
      </w:r>
    </w:p>
    <w:bookmarkEnd w:id="781"/>
    <w:bookmarkStart w:name="z787" w:id="782"/>
    <w:p>
      <w:pPr>
        <w:spacing w:after="0"/>
        <w:ind w:left="0"/>
        <w:jc w:val="both"/>
      </w:pPr>
      <w:r>
        <w:rPr>
          <w:rFonts w:ascii="Times New Roman"/>
          <w:b w:val="false"/>
          <w:i w:val="false"/>
          <w:color w:val="000000"/>
          <w:sz w:val="28"/>
        </w:rPr>
        <w:t xml:space="preserve">
      станцияларда және қондырғыларда баллондарды қосу және толтыру тәртібі; </w:t>
      </w:r>
    </w:p>
    <w:bookmarkEnd w:id="782"/>
    <w:bookmarkStart w:name="z788" w:id="783"/>
    <w:p>
      <w:pPr>
        <w:spacing w:after="0"/>
        <w:ind w:left="0"/>
        <w:jc w:val="both"/>
      </w:pPr>
      <w:r>
        <w:rPr>
          <w:rFonts w:ascii="Times New Roman"/>
          <w:b w:val="false"/>
          <w:i w:val="false"/>
          <w:color w:val="000000"/>
          <w:sz w:val="28"/>
        </w:rPr>
        <w:t>
      бақылау-өлшеу аспаптарының құрылысы.</w:t>
      </w:r>
    </w:p>
    <w:bookmarkEnd w:id="783"/>
    <w:bookmarkStart w:name="z789" w:id="784"/>
    <w:p>
      <w:pPr>
        <w:spacing w:after="0"/>
        <w:ind w:left="0"/>
        <w:jc w:val="left"/>
      </w:pPr>
      <w:r>
        <w:rPr>
          <w:rFonts w:ascii="Times New Roman"/>
          <w:b/>
          <w:i w:val="false"/>
          <w:color w:val="000000"/>
        </w:rPr>
        <w:t xml:space="preserve"> 46-параграф. Баллондар толтырушы, 4-разряд</w:t>
      </w:r>
    </w:p>
    <w:bookmarkEnd w:id="784"/>
    <w:bookmarkStart w:name="z790" w:id="785"/>
    <w:p>
      <w:pPr>
        <w:spacing w:after="0"/>
        <w:ind w:left="0"/>
        <w:jc w:val="both"/>
      </w:pPr>
      <w:r>
        <w:rPr>
          <w:rFonts w:ascii="Times New Roman"/>
          <w:b w:val="false"/>
          <w:i w:val="false"/>
          <w:color w:val="000000"/>
          <w:sz w:val="28"/>
        </w:rPr>
        <w:t xml:space="preserve">
      115. Жұмыс сипаттамасы: </w:t>
      </w:r>
    </w:p>
    <w:bookmarkEnd w:id="785"/>
    <w:bookmarkStart w:name="z791" w:id="786"/>
    <w:p>
      <w:pPr>
        <w:spacing w:after="0"/>
        <w:ind w:left="0"/>
        <w:jc w:val="both"/>
      </w:pPr>
      <w:r>
        <w:rPr>
          <w:rFonts w:ascii="Times New Roman"/>
          <w:b w:val="false"/>
          <w:i w:val="false"/>
          <w:color w:val="000000"/>
          <w:sz w:val="28"/>
        </w:rPr>
        <w:t>
      автомобиль баллондарын газ толтыру компрессорлық станциясының газ толтыру колонкаларында сығылған табиғи газбен толтыру;</w:t>
      </w:r>
    </w:p>
    <w:bookmarkEnd w:id="786"/>
    <w:bookmarkStart w:name="z792" w:id="787"/>
    <w:p>
      <w:pPr>
        <w:spacing w:after="0"/>
        <w:ind w:left="0"/>
        <w:jc w:val="both"/>
      </w:pPr>
      <w:r>
        <w:rPr>
          <w:rFonts w:ascii="Times New Roman"/>
          <w:b w:val="false"/>
          <w:i w:val="false"/>
          <w:color w:val="000000"/>
          <w:sz w:val="28"/>
        </w:rPr>
        <w:t>
      газ баллондарын қарау және жарамсыз ету;</w:t>
      </w:r>
    </w:p>
    <w:bookmarkEnd w:id="787"/>
    <w:bookmarkStart w:name="z793" w:id="788"/>
    <w:p>
      <w:pPr>
        <w:spacing w:after="0"/>
        <w:ind w:left="0"/>
        <w:jc w:val="both"/>
      </w:pPr>
      <w:r>
        <w:rPr>
          <w:rFonts w:ascii="Times New Roman"/>
          <w:b w:val="false"/>
          <w:i w:val="false"/>
          <w:color w:val="000000"/>
          <w:sz w:val="28"/>
        </w:rPr>
        <w:t>
      газ құю колонкасының құбыржолдары, шлангілері, бекіту және сақтандыру арматурасы қосылыстарының герметикалығын тексеру;</w:t>
      </w:r>
    </w:p>
    <w:bookmarkEnd w:id="788"/>
    <w:bookmarkStart w:name="z794" w:id="789"/>
    <w:p>
      <w:pPr>
        <w:spacing w:after="0"/>
        <w:ind w:left="0"/>
        <w:jc w:val="both"/>
      </w:pPr>
      <w:r>
        <w:rPr>
          <w:rFonts w:ascii="Times New Roman"/>
          <w:b w:val="false"/>
          <w:i w:val="false"/>
          <w:color w:val="000000"/>
          <w:sz w:val="28"/>
        </w:rPr>
        <w:t>
      автомобиль баллондарының газ құю колонкасындағы және автомобиль баллондарындағы газ қысымы бойынша толтырылу дәрежесін бақылау;</w:t>
      </w:r>
    </w:p>
    <w:bookmarkEnd w:id="789"/>
    <w:bookmarkStart w:name="z795" w:id="790"/>
    <w:p>
      <w:pPr>
        <w:spacing w:after="0"/>
        <w:ind w:left="0"/>
        <w:jc w:val="both"/>
      </w:pPr>
      <w:r>
        <w:rPr>
          <w:rFonts w:ascii="Times New Roman"/>
          <w:b w:val="false"/>
          <w:i w:val="false"/>
          <w:color w:val="000000"/>
          <w:sz w:val="28"/>
        </w:rPr>
        <w:t>
      автомобиль баллондарын сығылған газбен толтыру кезінде бақылау-өлшеу аспаптары мен сигнализация құралдарының жұмысын тексеру;</w:t>
      </w:r>
    </w:p>
    <w:bookmarkEnd w:id="790"/>
    <w:bookmarkStart w:name="z796" w:id="791"/>
    <w:p>
      <w:pPr>
        <w:spacing w:after="0"/>
        <w:ind w:left="0"/>
        <w:jc w:val="both"/>
      </w:pPr>
      <w:r>
        <w:rPr>
          <w:rFonts w:ascii="Times New Roman"/>
          <w:b w:val="false"/>
          <w:i w:val="false"/>
          <w:color w:val="000000"/>
          <w:sz w:val="28"/>
        </w:rPr>
        <w:t>
      диспетчерге автомобиль баллондарындағы газдың қысымы мен температурасы бойынша деректерді беру;</w:t>
      </w:r>
    </w:p>
    <w:bookmarkEnd w:id="791"/>
    <w:bookmarkStart w:name="z797" w:id="792"/>
    <w:p>
      <w:pPr>
        <w:spacing w:after="0"/>
        <w:ind w:left="0"/>
        <w:jc w:val="both"/>
      </w:pPr>
      <w:r>
        <w:rPr>
          <w:rFonts w:ascii="Times New Roman"/>
          <w:b w:val="false"/>
          <w:i w:val="false"/>
          <w:color w:val="000000"/>
          <w:sz w:val="28"/>
        </w:rPr>
        <w:t>
      газ құю колонкаларының және автомобильдердің сақтандыру клапандарының ақаусыздығын тексеру;</w:t>
      </w:r>
    </w:p>
    <w:bookmarkEnd w:id="792"/>
    <w:bookmarkStart w:name="z798" w:id="793"/>
    <w:p>
      <w:pPr>
        <w:spacing w:after="0"/>
        <w:ind w:left="0"/>
        <w:jc w:val="both"/>
      </w:pPr>
      <w:r>
        <w:rPr>
          <w:rFonts w:ascii="Times New Roman"/>
          <w:b w:val="false"/>
          <w:i w:val="false"/>
          <w:color w:val="000000"/>
          <w:sz w:val="28"/>
        </w:rPr>
        <w:t>
      газ құю колонкаларын ағымдағы жөндеуге қатысу.</w:t>
      </w:r>
    </w:p>
    <w:bookmarkEnd w:id="793"/>
    <w:bookmarkStart w:name="z799" w:id="794"/>
    <w:p>
      <w:pPr>
        <w:spacing w:after="0"/>
        <w:ind w:left="0"/>
        <w:jc w:val="both"/>
      </w:pPr>
      <w:r>
        <w:rPr>
          <w:rFonts w:ascii="Times New Roman"/>
          <w:b w:val="false"/>
          <w:i w:val="false"/>
          <w:color w:val="000000"/>
          <w:sz w:val="28"/>
        </w:rPr>
        <w:t xml:space="preserve">
      116. Білуге тиіс: </w:t>
      </w:r>
    </w:p>
    <w:bookmarkEnd w:id="794"/>
    <w:bookmarkStart w:name="z800" w:id="795"/>
    <w:p>
      <w:pPr>
        <w:spacing w:after="0"/>
        <w:ind w:left="0"/>
        <w:jc w:val="both"/>
      </w:pPr>
      <w:r>
        <w:rPr>
          <w:rFonts w:ascii="Times New Roman"/>
          <w:b w:val="false"/>
          <w:i w:val="false"/>
          <w:color w:val="000000"/>
          <w:sz w:val="28"/>
        </w:rPr>
        <w:t xml:space="preserve">
      газ құю колонкаларының құрылысы; </w:t>
      </w:r>
    </w:p>
    <w:bookmarkEnd w:id="795"/>
    <w:bookmarkStart w:name="z801" w:id="796"/>
    <w:p>
      <w:pPr>
        <w:spacing w:after="0"/>
        <w:ind w:left="0"/>
        <w:jc w:val="both"/>
      </w:pPr>
      <w:r>
        <w:rPr>
          <w:rFonts w:ascii="Times New Roman"/>
          <w:b w:val="false"/>
          <w:i w:val="false"/>
          <w:color w:val="000000"/>
          <w:sz w:val="28"/>
        </w:rPr>
        <w:t xml:space="preserve">
      автомобильдік газ толтыру компрессорлық станциясында сығылған табиғи газды өндіру технологиясы; </w:t>
      </w:r>
    </w:p>
    <w:bookmarkEnd w:id="796"/>
    <w:bookmarkStart w:name="z802" w:id="797"/>
    <w:p>
      <w:pPr>
        <w:spacing w:after="0"/>
        <w:ind w:left="0"/>
        <w:jc w:val="both"/>
      </w:pPr>
      <w:r>
        <w:rPr>
          <w:rFonts w:ascii="Times New Roman"/>
          <w:b w:val="false"/>
          <w:i w:val="false"/>
          <w:color w:val="000000"/>
          <w:sz w:val="28"/>
        </w:rPr>
        <w:t xml:space="preserve">
      табиғи газдың физикалық-химиялық қасиеттері; </w:t>
      </w:r>
    </w:p>
    <w:bookmarkEnd w:id="797"/>
    <w:bookmarkStart w:name="z803" w:id="798"/>
    <w:p>
      <w:pPr>
        <w:spacing w:after="0"/>
        <w:ind w:left="0"/>
        <w:jc w:val="both"/>
      </w:pPr>
      <w:r>
        <w:rPr>
          <w:rFonts w:ascii="Times New Roman"/>
          <w:b w:val="false"/>
          <w:i w:val="false"/>
          <w:color w:val="000000"/>
          <w:sz w:val="28"/>
        </w:rPr>
        <w:t xml:space="preserve">
      әртүрлі типтегі автомобиль баллондарының құрылысы және сипаттамасы; </w:t>
      </w:r>
    </w:p>
    <w:bookmarkEnd w:id="798"/>
    <w:bookmarkStart w:name="z804" w:id="799"/>
    <w:p>
      <w:pPr>
        <w:spacing w:after="0"/>
        <w:ind w:left="0"/>
        <w:jc w:val="both"/>
      </w:pPr>
      <w:r>
        <w:rPr>
          <w:rFonts w:ascii="Times New Roman"/>
          <w:b w:val="false"/>
          <w:i w:val="false"/>
          <w:color w:val="000000"/>
          <w:sz w:val="28"/>
        </w:rPr>
        <w:t>
      автомобиль баллондарын сығылған табиғи газбен толтыру тәртібі мен нормалары;</w:t>
      </w:r>
    </w:p>
    <w:bookmarkEnd w:id="799"/>
    <w:bookmarkStart w:name="z805" w:id="800"/>
    <w:p>
      <w:pPr>
        <w:spacing w:after="0"/>
        <w:ind w:left="0"/>
        <w:jc w:val="both"/>
      </w:pPr>
      <w:r>
        <w:rPr>
          <w:rFonts w:ascii="Times New Roman"/>
          <w:b w:val="false"/>
          <w:i w:val="false"/>
          <w:color w:val="000000"/>
          <w:sz w:val="28"/>
        </w:rPr>
        <w:t xml:space="preserve">
      жіберілген газды есептеу тәртібі мен нысаны; </w:t>
      </w:r>
    </w:p>
    <w:bookmarkEnd w:id="800"/>
    <w:bookmarkStart w:name="z806" w:id="801"/>
    <w:p>
      <w:pPr>
        <w:spacing w:after="0"/>
        <w:ind w:left="0"/>
        <w:jc w:val="both"/>
      </w:pPr>
      <w:r>
        <w:rPr>
          <w:rFonts w:ascii="Times New Roman"/>
          <w:b w:val="false"/>
          <w:i w:val="false"/>
          <w:color w:val="000000"/>
          <w:sz w:val="28"/>
        </w:rPr>
        <w:t xml:space="preserve">
      қызмет көрсетілген автомобильдерді тіркеу тәртібі; </w:t>
      </w:r>
    </w:p>
    <w:bookmarkEnd w:id="801"/>
    <w:bookmarkStart w:name="z807" w:id="802"/>
    <w:p>
      <w:pPr>
        <w:spacing w:after="0"/>
        <w:ind w:left="0"/>
        <w:jc w:val="both"/>
      </w:pPr>
      <w:r>
        <w:rPr>
          <w:rFonts w:ascii="Times New Roman"/>
          <w:b w:val="false"/>
          <w:i w:val="false"/>
          <w:color w:val="000000"/>
          <w:sz w:val="28"/>
        </w:rPr>
        <w:t xml:space="preserve">
      бақылау-өлшеу аспаптарының және автоматиканың құрылысы және пайдалану тәртібі; </w:t>
      </w:r>
    </w:p>
    <w:bookmarkEnd w:id="802"/>
    <w:bookmarkStart w:name="z808" w:id="803"/>
    <w:p>
      <w:pPr>
        <w:spacing w:after="0"/>
        <w:ind w:left="0"/>
        <w:jc w:val="both"/>
      </w:pPr>
      <w:r>
        <w:rPr>
          <w:rFonts w:ascii="Times New Roman"/>
          <w:b w:val="false"/>
          <w:i w:val="false"/>
          <w:color w:val="000000"/>
          <w:sz w:val="28"/>
        </w:rPr>
        <w:t xml:space="preserve">
      қызмет көрсетілетін жабдықты қауіпсіз пайдалану тәртібі. </w:t>
      </w:r>
    </w:p>
    <w:bookmarkEnd w:id="803"/>
    <w:bookmarkStart w:name="z809" w:id="804"/>
    <w:p>
      <w:pPr>
        <w:spacing w:after="0"/>
        <w:ind w:left="0"/>
        <w:jc w:val="left"/>
      </w:pPr>
      <w:r>
        <w:rPr>
          <w:rFonts w:ascii="Times New Roman"/>
          <w:b/>
          <w:i w:val="false"/>
          <w:color w:val="000000"/>
        </w:rPr>
        <w:t xml:space="preserve"> 47-параграф. Билет кассирі, 2-разряд</w:t>
      </w:r>
    </w:p>
    <w:bookmarkEnd w:id="804"/>
    <w:bookmarkStart w:name="z810" w:id="805"/>
    <w:p>
      <w:pPr>
        <w:spacing w:after="0"/>
        <w:ind w:left="0"/>
        <w:jc w:val="both"/>
      </w:pPr>
      <w:r>
        <w:rPr>
          <w:rFonts w:ascii="Times New Roman"/>
          <w:b w:val="false"/>
          <w:i w:val="false"/>
          <w:color w:val="000000"/>
          <w:sz w:val="28"/>
        </w:rPr>
        <w:t xml:space="preserve">
      117. Жұмыс сипаттамасы: </w:t>
      </w:r>
    </w:p>
    <w:bookmarkEnd w:id="805"/>
    <w:bookmarkStart w:name="z811" w:id="806"/>
    <w:p>
      <w:pPr>
        <w:spacing w:after="0"/>
        <w:ind w:left="0"/>
        <w:jc w:val="both"/>
      </w:pPr>
      <w:r>
        <w:rPr>
          <w:rFonts w:ascii="Times New Roman"/>
          <w:b w:val="false"/>
          <w:i w:val="false"/>
          <w:color w:val="000000"/>
          <w:sz w:val="28"/>
        </w:rPr>
        <w:t>
      қолмен және билет басу машиналары мен автоматтарын, орындарды сату мен брондаудың автоматтандырылған жүйелерінің терминалдық аппаратурасын пайдалана отырып, көлікке (әуе, теңіз, өзен, теміржол, автомобиль, қалалық электр көлігі және өзге де), театрларға, кинотеатрларға, цирктерге, клубтарға, саябақтарға, стадиондарға және өзге де ойын-сауық ұйымдарына билеттерді, абонементтерді, отырғызу талондарын және өзге де жол жүру және тасымалдау құжаттарын ресімдеу және сату;</w:t>
      </w:r>
    </w:p>
    <w:bookmarkEnd w:id="806"/>
    <w:bookmarkStart w:name="z812" w:id="807"/>
    <w:p>
      <w:pPr>
        <w:spacing w:after="0"/>
        <w:ind w:left="0"/>
        <w:jc w:val="both"/>
      </w:pPr>
      <w:r>
        <w:rPr>
          <w:rFonts w:ascii="Times New Roman"/>
          <w:b w:val="false"/>
          <w:i w:val="false"/>
          <w:color w:val="000000"/>
          <w:sz w:val="28"/>
        </w:rPr>
        <w:t>
      кассада сатылатын билеттердің, абонементтердің, отырғызу талондарының және өзге де жол жүру және тасымалдау құжаттарының бар екендігі туралы ақпарат беру;</w:t>
      </w:r>
    </w:p>
    <w:bookmarkEnd w:id="807"/>
    <w:bookmarkStart w:name="z813" w:id="808"/>
    <w:p>
      <w:pPr>
        <w:spacing w:after="0"/>
        <w:ind w:left="0"/>
        <w:jc w:val="both"/>
      </w:pPr>
      <w:r>
        <w:rPr>
          <w:rFonts w:ascii="Times New Roman"/>
          <w:b w:val="false"/>
          <w:i w:val="false"/>
          <w:color w:val="000000"/>
          <w:sz w:val="28"/>
        </w:rPr>
        <w:t>
      билет басу, билет сату және айырбастау автоматтарға қызмет көрсету;</w:t>
      </w:r>
    </w:p>
    <w:bookmarkEnd w:id="808"/>
    <w:bookmarkStart w:name="z814" w:id="809"/>
    <w:p>
      <w:pPr>
        <w:spacing w:after="0"/>
        <w:ind w:left="0"/>
        <w:jc w:val="both"/>
      </w:pPr>
      <w:r>
        <w:rPr>
          <w:rFonts w:ascii="Times New Roman"/>
          <w:b w:val="false"/>
          <w:i w:val="false"/>
          <w:color w:val="000000"/>
          <w:sz w:val="28"/>
        </w:rPr>
        <w:t>
      билет басу автоматтарын пайдалану үшін жолаушыларға ақшаны айырбастау;</w:t>
      </w:r>
    </w:p>
    <w:bookmarkEnd w:id="809"/>
    <w:bookmarkStart w:name="z815" w:id="810"/>
    <w:p>
      <w:pPr>
        <w:spacing w:after="0"/>
        <w:ind w:left="0"/>
        <w:jc w:val="both"/>
      </w:pPr>
      <w:r>
        <w:rPr>
          <w:rFonts w:ascii="Times New Roman"/>
          <w:b w:val="false"/>
          <w:i w:val="false"/>
          <w:color w:val="000000"/>
          <w:sz w:val="28"/>
        </w:rPr>
        <w:t xml:space="preserve">
      билеттерді (абонементтерді) және өзге де жолақы және тасымалдау құжаттарын рәсімдеу, алдын ала сату және тапсырыстар бойынша сату; </w:t>
      </w:r>
    </w:p>
    <w:bookmarkEnd w:id="810"/>
    <w:bookmarkStart w:name="z816" w:id="811"/>
    <w:p>
      <w:pPr>
        <w:spacing w:after="0"/>
        <w:ind w:left="0"/>
        <w:jc w:val="both"/>
      </w:pPr>
      <w:r>
        <w:rPr>
          <w:rFonts w:ascii="Times New Roman"/>
          <w:b w:val="false"/>
          <w:i w:val="false"/>
          <w:color w:val="000000"/>
          <w:sz w:val="28"/>
        </w:rPr>
        <w:t xml:space="preserve">
      ақшаларды, құжаттар бланкілерін және өзге де материалдық бағалы заттарды алу, сақтау және тапсыру; </w:t>
      </w:r>
    </w:p>
    <w:bookmarkEnd w:id="811"/>
    <w:bookmarkStart w:name="z817" w:id="812"/>
    <w:p>
      <w:pPr>
        <w:spacing w:after="0"/>
        <w:ind w:left="0"/>
        <w:jc w:val="both"/>
      </w:pPr>
      <w:r>
        <w:rPr>
          <w:rFonts w:ascii="Times New Roman"/>
          <w:b w:val="false"/>
          <w:i w:val="false"/>
          <w:color w:val="000000"/>
          <w:sz w:val="28"/>
        </w:rPr>
        <w:t>
      жол жүруден, ұшудан және өзге де бас тартқан азаматтардан жолақы және өзге де құжаттарды қабылдау және олар төлеген ақшаны қайтару.</w:t>
      </w:r>
    </w:p>
    <w:bookmarkEnd w:id="812"/>
    <w:bookmarkStart w:name="z818" w:id="813"/>
    <w:p>
      <w:pPr>
        <w:spacing w:after="0"/>
        <w:ind w:left="0"/>
        <w:jc w:val="both"/>
      </w:pPr>
      <w:r>
        <w:rPr>
          <w:rFonts w:ascii="Times New Roman"/>
          <w:b w:val="false"/>
          <w:i w:val="false"/>
          <w:color w:val="000000"/>
          <w:sz w:val="28"/>
        </w:rPr>
        <w:t xml:space="preserve">
      118. Білуге тиіс: </w:t>
      </w:r>
    </w:p>
    <w:bookmarkEnd w:id="813"/>
    <w:bookmarkStart w:name="z819" w:id="814"/>
    <w:p>
      <w:pPr>
        <w:spacing w:after="0"/>
        <w:ind w:left="0"/>
        <w:jc w:val="both"/>
      </w:pPr>
      <w:r>
        <w:rPr>
          <w:rFonts w:ascii="Times New Roman"/>
          <w:b w:val="false"/>
          <w:i w:val="false"/>
          <w:color w:val="000000"/>
          <w:sz w:val="28"/>
        </w:rPr>
        <w:t xml:space="preserve">
      жолаушылар мен жүктерді тиісті көлік түрімен тасымалдау тәртібі: </w:t>
      </w:r>
    </w:p>
    <w:bookmarkEnd w:id="814"/>
    <w:bookmarkStart w:name="z820" w:id="815"/>
    <w:p>
      <w:pPr>
        <w:spacing w:after="0"/>
        <w:ind w:left="0"/>
        <w:jc w:val="both"/>
      </w:pPr>
      <w:r>
        <w:rPr>
          <w:rFonts w:ascii="Times New Roman"/>
          <w:b w:val="false"/>
          <w:i w:val="false"/>
          <w:color w:val="000000"/>
          <w:sz w:val="28"/>
        </w:rPr>
        <w:t xml:space="preserve">
      тарифтер мен белгіленген үстемақылар мен алымдарды қолдануды; </w:t>
      </w:r>
    </w:p>
    <w:bookmarkEnd w:id="815"/>
    <w:bookmarkStart w:name="z821" w:id="816"/>
    <w:p>
      <w:pPr>
        <w:spacing w:after="0"/>
        <w:ind w:left="0"/>
        <w:jc w:val="both"/>
      </w:pPr>
      <w:r>
        <w:rPr>
          <w:rFonts w:ascii="Times New Roman"/>
          <w:b w:val="false"/>
          <w:i w:val="false"/>
          <w:color w:val="000000"/>
          <w:sz w:val="28"/>
        </w:rPr>
        <w:t xml:space="preserve">
      көліктің бір түрін өзгесіне ауыстырғанда жол жүру бағасын қайта есептеу тәртібі; </w:t>
      </w:r>
    </w:p>
    <w:bookmarkEnd w:id="816"/>
    <w:bookmarkStart w:name="z822" w:id="817"/>
    <w:p>
      <w:pPr>
        <w:spacing w:after="0"/>
        <w:ind w:left="0"/>
        <w:jc w:val="both"/>
      </w:pPr>
      <w:r>
        <w:rPr>
          <w:rFonts w:ascii="Times New Roman"/>
          <w:b w:val="false"/>
          <w:i w:val="false"/>
          <w:color w:val="000000"/>
          <w:sz w:val="28"/>
        </w:rPr>
        <w:t xml:space="preserve">
      жолақы құжаттардың түрлері; </w:t>
      </w:r>
    </w:p>
    <w:bookmarkEnd w:id="817"/>
    <w:bookmarkStart w:name="z823" w:id="818"/>
    <w:p>
      <w:pPr>
        <w:spacing w:after="0"/>
        <w:ind w:left="0"/>
        <w:jc w:val="both"/>
      </w:pPr>
      <w:r>
        <w:rPr>
          <w:rFonts w:ascii="Times New Roman"/>
          <w:b w:val="false"/>
          <w:i w:val="false"/>
          <w:color w:val="000000"/>
          <w:sz w:val="28"/>
        </w:rPr>
        <w:t xml:space="preserve">
      жеңілдікті билеттерді беру тәртібі; </w:t>
      </w:r>
    </w:p>
    <w:bookmarkEnd w:id="818"/>
    <w:bookmarkStart w:name="z824" w:id="819"/>
    <w:p>
      <w:pPr>
        <w:spacing w:after="0"/>
        <w:ind w:left="0"/>
        <w:jc w:val="both"/>
      </w:pPr>
      <w:r>
        <w:rPr>
          <w:rFonts w:ascii="Times New Roman"/>
          <w:b w:val="false"/>
          <w:i w:val="false"/>
          <w:color w:val="000000"/>
          <w:sz w:val="28"/>
        </w:rPr>
        <w:t>
      вагондардағы, кемелердегі, автобустардағы, ойын – сауық залдардағы және өзге де ұйымдарында орындардың орналасу схемалары;</w:t>
      </w:r>
    </w:p>
    <w:bookmarkEnd w:id="819"/>
    <w:bookmarkStart w:name="z825" w:id="820"/>
    <w:p>
      <w:pPr>
        <w:spacing w:after="0"/>
        <w:ind w:left="0"/>
        <w:jc w:val="both"/>
      </w:pPr>
      <w:r>
        <w:rPr>
          <w:rFonts w:ascii="Times New Roman"/>
          <w:b w:val="false"/>
          <w:i w:val="false"/>
          <w:color w:val="000000"/>
          <w:sz w:val="28"/>
        </w:rPr>
        <w:t xml:space="preserve">
      тиісті көлік желілерінің схемалары; </w:t>
      </w:r>
    </w:p>
    <w:bookmarkEnd w:id="820"/>
    <w:bookmarkStart w:name="z826" w:id="821"/>
    <w:p>
      <w:pPr>
        <w:spacing w:after="0"/>
        <w:ind w:left="0"/>
        <w:jc w:val="both"/>
      </w:pPr>
      <w:r>
        <w:rPr>
          <w:rFonts w:ascii="Times New Roman"/>
          <w:b w:val="false"/>
          <w:i w:val="false"/>
          <w:color w:val="000000"/>
          <w:sz w:val="28"/>
        </w:rPr>
        <w:t xml:space="preserve">
      көліктің негізі жүріс маршруттарын және қозғалыс кестелері; </w:t>
      </w:r>
    </w:p>
    <w:bookmarkEnd w:id="821"/>
    <w:bookmarkStart w:name="z827" w:id="822"/>
    <w:p>
      <w:pPr>
        <w:spacing w:after="0"/>
        <w:ind w:left="0"/>
        <w:jc w:val="both"/>
      </w:pPr>
      <w:r>
        <w:rPr>
          <w:rFonts w:ascii="Times New Roman"/>
          <w:b w:val="false"/>
          <w:i w:val="false"/>
          <w:color w:val="000000"/>
          <w:sz w:val="28"/>
        </w:rPr>
        <w:t>
      ақшаларды құжаттар бланкілерін және өзге де материалдық құндылықтарды алу, сақтау және тапсыру нұсқаулықтары.</w:t>
      </w:r>
    </w:p>
    <w:bookmarkEnd w:id="822"/>
    <w:bookmarkStart w:name="z828" w:id="823"/>
    <w:p>
      <w:pPr>
        <w:spacing w:after="0"/>
        <w:ind w:left="0"/>
        <w:jc w:val="left"/>
      </w:pPr>
      <w:r>
        <w:rPr>
          <w:rFonts w:ascii="Times New Roman"/>
          <w:b/>
          <w:i w:val="false"/>
          <w:color w:val="000000"/>
        </w:rPr>
        <w:t xml:space="preserve"> 48-параграф. Билет кассирі, 3- разряд</w:t>
      </w:r>
    </w:p>
    <w:bookmarkEnd w:id="823"/>
    <w:bookmarkStart w:name="z829" w:id="824"/>
    <w:p>
      <w:pPr>
        <w:spacing w:after="0"/>
        <w:ind w:left="0"/>
        <w:jc w:val="both"/>
      </w:pPr>
      <w:r>
        <w:rPr>
          <w:rFonts w:ascii="Times New Roman"/>
          <w:b w:val="false"/>
          <w:i w:val="false"/>
          <w:color w:val="000000"/>
          <w:sz w:val="28"/>
        </w:rPr>
        <w:t xml:space="preserve">
      119. Жұмыс сипаттамасы: </w:t>
      </w:r>
    </w:p>
    <w:bookmarkEnd w:id="824"/>
    <w:bookmarkStart w:name="z830" w:id="825"/>
    <w:p>
      <w:pPr>
        <w:spacing w:after="0"/>
        <w:ind w:left="0"/>
        <w:jc w:val="both"/>
      </w:pPr>
      <w:r>
        <w:rPr>
          <w:rFonts w:ascii="Times New Roman"/>
          <w:b w:val="false"/>
          <w:i w:val="false"/>
          <w:color w:val="000000"/>
          <w:sz w:val="28"/>
        </w:rPr>
        <w:t>
      халықаралық, аралас, тікелей (каботажды), жергілікті және қала маңайларына қатынайтын көлік түрлеріне, пәтер иелерінің кооперативі серуендік және туристік бағыттарға, круизді рейстерге алдын ала жасалған тапсырыстар, ұжымдық тапсырыстар бойынша, "тікелей плацкартпен" және кері қайту жолына жолақы және тасымалдау құжаттарын рәсімдеу;</w:t>
      </w:r>
    </w:p>
    <w:bookmarkEnd w:id="825"/>
    <w:bookmarkStart w:name="z831" w:id="826"/>
    <w:p>
      <w:pPr>
        <w:spacing w:after="0"/>
        <w:ind w:left="0"/>
        <w:jc w:val="both"/>
      </w:pPr>
      <w:r>
        <w:rPr>
          <w:rFonts w:ascii="Times New Roman"/>
          <w:b w:val="false"/>
          <w:i w:val="false"/>
          <w:color w:val="000000"/>
          <w:sz w:val="28"/>
        </w:rPr>
        <w:t xml:space="preserve">
      кассалар арасында орындарды бөлу және поезд, кеме, автобус, ұшақ жөнелтілгеннен кейін бос орындардың қалдығы туралы мәліметтерді беру; </w:t>
      </w:r>
    </w:p>
    <w:bookmarkEnd w:id="826"/>
    <w:bookmarkStart w:name="z832" w:id="827"/>
    <w:p>
      <w:pPr>
        <w:spacing w:after="0"/>
        <w:ind w:left="0"/>
        <w:jc w:val="both"/>
      </w:pPr>
      <w:r>
        <w:rPr>
          <w:rFonts w:ascii="Times New Roman"/>
          <w:b w:val="false"/>
          <w:i w:val="false"/>
          <w:color w:val="000000"/>
          <w:sz w:val="28"/>
        </w:rPr>
        <w:t xml:space="preserve">
      театрларда, кинотеатрларда, цирктерде, клубтарда, саябақтарда, стадиондарда және өзге де ойын-сауық ұйымдарында билеттер мен абонементтерді кассалар (кассирлер) бойынша бөлу; </w:t>
      </w:r>
    </w:p>
    <w:bookmarkEnd w:id="827"/>
    <w:bookmarkStart w:name="z833" w:id="828"/>
    <w:p>
      <w:pPr>
        <w:spacing w:after="0"/>
        <w:ind w:left="0"/>
        <w:jc w:val="both"/>
      </w:pPr>
      <w:r>
        <w:rPr>
          <w:rFonts w:ascii="Times New Roman"/>
          <w:b w:val="false"/>
          <w:i w:val="false"/>
          <w:color w:val="000000"/>
          <w:sz w:val="28"/>
        </w:rPr>
        <w:t xml:space="preserve">
      билеттерді сату бойынша кассалық есептерді дайындау; </w:t>
      </w:r>
    </w:p>
    <w:bookmarkEnd w:id="828"/>
    <w:bookmarkStart w:name="z834" w:id="829"/>
    <w:p>
      <w:pPr>
        <w:spacing w:after="0"/>
        <w:ind w:left="0"/>
        <w:jc w:val="both"/>
      </w:pPr>
      <w:r>
        <w:rPr>
          <w:rFonts w:ascii="Times New Roman"/>
          <w:b w:val="false"/>
          <w:i w:val="false"/>
          <w:color w:val="000000"/>
          <w:sz w:val="28"/>
        </w:rPr>
        <w:t>
      тарифтік және қосалқы басшылықтарға бекітілген өзгерістерді енгізу;</w:t>
      </w:r>
    </w:p>
    <w:bookmarkEnd w:id="829"/>
    <w:bookmarkStart w:name="z835" w:id="830"/>
    <w:p>
      <w:pPr>
        <w:spacing w:after="0"/>
        <w:ind w:left="0"/>
        <w:jc w:val="both"/>
      </w:pPr>
      <w:r>
        <w:rPr>
          <w:rFonts w:ascii="Times New Roman"/>
          <w:b w:val="false"/>
          <w:i w:val="false"/>
          <w:color w:val="000000"/>
          <w:sz w:val="28"/>
        </w:rPr>
        <w:t>
      пайдаланылатын жабдықтарға қызмет көрсетуге, реттеуге және жөндеуге қатысу.</w:t>
      </w:r>
    </w:p>
    <w:bookmarkEnd w:id="830"/>
    <w:bookmarkStart w:name="z836" w:id="831"/>
    <w:p>
      <w:pPr>
        <w:spacing w:after="0"/>
        <w:ind w:left="0"/>
        <w:jc w:val="both"/>
      </w:pPr>
      <w:r>
        <w:rPr>
          <w:rFonts w:ascii="Times New Roman"/>
          <w:b w:val="false"/>
          <w:i w:val="false"/>
          <w:color w:val="000000"/>
          <w:sz w:val="28"/>
        </w:rPr>
        <w:t>
      120. Білуге тиіс:</w:t>
      </w:r>
    </w:p>
    <w:bookmarkEnd w:id="831"/>
    <w:bookmarkStart w:name="z837" w:id="832"/>
    <w:p>
      <w:pPr>
        <w:spacing w:after="0"/>
        <w:ind w:left="0"/>
        <w:jc w:val="both"/>
      </w:pPr>
      <w:r>
        <w:rPr>
          <w:rFonts w:ascii="Times New Roman"/>
          <w:b w:val="false"/>
          <w:i w:val="false"/>
          <w:color w:val="000000"/>
          <w:sz w:val="28"/>
        </w:rPr>
        <w:t>
      кассалық және банк операцияларын жүргізу және есепке алу мен есептілікті бөлігі жүргізу тәртібі;</w:t>
      </w:r>
    </w:p>
    <w:bookmarkEnd w:id="832"/>
    <w:bookmarkStart w:name="z838" w:id="833"/>
    <w:p>
      <w:pPr>
        <w:spacing w:after="0"/>
        <w:ind w:left="0"/>
        <w:jc w:val="both"/>
      </w:pPr>
      <w:r>
        <w:rPr>
          <w:rFonts w:ascii="Times New Roman"/>
          <w:b w:val="false"/>
          <w:i w:val="false"/>
          <w:color w:val="000000"/>
          <w:sz w:val="28"/>
        </w:rPr>
        <w:t>
      ішкі және халықаралық тасымалдардағы жол жүру құжаттарының нысандары;</w:t>
      </w:r>
    </w:p>
    <w:bookmarkEnd w:id="833"/>
    <w:bookmarkStart w:name="z839" w:id="834"/>
    <w:p>
      <w:pPr>
        <w:spacing w:after="0"/>
        <w:ind w:left="0"/>
        <w:jc w:val="both"/>
      </w:pPr>
      <w:r>
        <w:rPr>
          <w:rFonts w:ascii="Times New Roman"/>
          <w:b w:val="false"/>
          <w:i w:val="false"/>
          <w:color w:val="000000"/>
          <w:sz w:val="28"/>
        </w:rPr>
        <w:t xml:space="preserve">
      арнайы аймақтарға жол жүруге арналған билеттерді рәсімдеу және сату тәртібі; </w:t>
      </w:r>
    </w:p>
    <w:bookmarkEnd w:id="834"/>
    <w:bookmarkStart w:name="z840" w:id="835"/>
    <w:p>
      <w:pPr>
        <w:spacing w:after="0"/>
        <w:ind w:left="0"/>
        <w:jc w:val="both"/>
      </w:pPr>
      <w:r>
        <w:rPr>
          <w:rFonts w:ascii="Times New Roman"/>
          <w:b w:val="false"/>
          <w:i w:val="false"/>
          <w:color w:val="000000"/>
          <w:sz w:val="28"/>
        </w:rPr>
        <w:t>
      пайдаланылатын жабдықтың мақсаты, құрылысы және қызмет көрсету тәртібі;</w:t>
      </w:r>
    </w:p>
    <w:bookmarkEnd w:id="835"/>
    <w:bookmarkStart w:name="z841" w:id="836"/>
    <w:p>
      <w:pPr>
        <w:spacing w:after="0"/>
        <w:ind w:left="0"/>
        <w:jc w:val="both"/>
      </w:pPr>
      <w:r>
        <w:rPr>
          <w:rFonts w:ascii="Times New Roman"/>
          <w:b w:val="false"/>
          <w:i w:val="false"/>
          <w:color w:val="000000"/>
          <w:sz w:val="28"/>
        </w:rPr>
        <w:t>
      поездарда, автобустарда, ұшақтарда, кемелерде бос орындардың болуы туралы мәліметтерді есепке алу және беру тәртібі;</w:t>
      </w:r>
    </w:p>
    <w:bookmarkEnd w:id="836"/>
    <w:bookmarkStart w:name="z842" w:id="837"/>
    <w:p>
      <w:pPr>
        <w:spacing w:after="0"/>
        <w:ind w:left="0"/>
        <w:jc w:val="both"/>
      </w:pPr>
      <w:r>
        <w:rPr>
          <w:rFonts w:ascii="Times New Roman"/>
          <w:b w:val="false"/>
          <w:i w:val="false"/>
          <w:color w:val="000000"/>
          <w:sz w:val="28"/>
        </w:rPr>
        <w:t>
      белгіленген есептілік және оны жасау тәртібі.</w:t>
      </w:r>
    </w:p>
    <w:bookmarkEnd w:id="837"/>
    <w:bookmarkStart w:name="z843" w:id="838"/>
    <w:p>
      <w:pPr>
        <w:spacing w:after="0"/>
        <w:ind w:left="0"/>
        <w:jc w:val="left"/>
      </w:pPr>
      <w:r>
        <w:rPr>
          <w:rFonts w:ascii="Times New Roman"/>
          <w:b/>
          <w:i w:val="false"/>
          <w:color w:val="000000"/>
        </w:rPr>
        <w:t xml:space="preserve"> 49-парграф. Бу машинасы мен локомобиль машинисі, 3-разряд</w:t>
      </w:r>
    </w:p>
    <w:bookmarkEnd w:id="838"/>
    <w:bookmarkStart w:name="z844" w:id="839"/>
    <w:p>
      <w:pPr>
        <w:spacing w:after="0"/>
        <w:ind w:left="0"/>
        <w:jc w:val="both"/>
      </w:pPr>
      <w:r>
        <w:rPr>
          <w:rFonts w:ascii="Times New Roman"/>
          <w:b w:val="false"/>
          <w:i w:val="false"/>
          <w:color w:val="000000"/>
          <w:sz w:val="28"/>
        </w:rPr>
        <w:t xml:space="preserve">
      121. Жұмыс сипаттамасы: </w:t>
      </w:r>
    </w:p>
    <w:bookmarkEnd w:id="839"/>
    <w:bookmarkStart w:name="z845" w:id="840"/>
    <w:p>
      <w:pPr>
        <w:spacing w:after="0"/>
        <w:ind w:left="0"/>
        <w:jc w:val="both"/>
      </w:pPr>
      <w:r>
        <w:rPr>
          <w:rFonts w:ascii="Times New Roman"/>
          <w:b w:val="false"/>
          <w:i w:val="false"/>
          <w:color w:val="000000"/>
          <w:sz w:val="28"/>
        </w:rPr>
        <w:t xml:space="preserve">
      қуаты 30 киловатқа дейінгі бу машинасы мен локомобильге қызмет көрсету; </w:t>
      </w:r>
    </w:p>
    <w:bookmarkEnd w:id="840"/>
    <w:bookmarkStart w:name="z846" w:id="841"/>
    <w:p>
      <w:pPr>
        <w:spacing w:after="0"/>
        <w:ind w:left="0"/>
        <w:jc w:val="both"/>
      </w:pPr>
      <w:r>
        <w:rPr>
          <w:rFonts w:ascii="Times New Roman"/>
          <w:b w:val="false"/>
          <w:i w:val="false"/>
          <w:color w:val="000000"/>
          <w:sz w:val="28"/>
        </w:rPr>
        <w:t xml:space="preserve">
      машинаны іске қосу, тоқтату және жұмыс жылдамдығын реттеу; </w:t>
      </w:r>
    </w:p>
    <w:bookmarkEnd w:id="841"/>
    <w:bookmarkStart w:name="z847" w:id="842"/>
    <w:p>
      <w:pPr>
        <w:spacing w:after="0"/>
        <w:ind w:left="0"/>
        <w:jc w:val="both"/>
      </w:pPr>
      <w:r>
        <w:rPr>
          <w:rFonts w:ascii="Times New Roman"/>
          <w:b w:val="false"/>
          <w:i w:val="false"/>
          <w:color w:val="000000"/>
          <w:sz w:val="28"/>
        </w:rPr>
        <w:t>
      қазандық оттығын жағу және отынның жану процесін реттеу;</w:t>
      </w:r>
    </w:p>
    <w:bookmarkEnd w:id="842"/>
    <w:bookmarkStart w:name="z848" w:id="843"/>
    <w:p>
      <w:pPr>
        <w:spacing w:after="0"/>
        <w:ind w:left="0"/>
        <w:jc w:val="both"/>
      </w:pPr>
      <w:r>
        <w:rPr>
          <w:rFonts w:ascii="Times New Roman"/>
          <w:b w:val="false"/>
          <w:i w:val="false"/>
          <w:color w:val="000000"/>
          <w:sz w:val="28"/>
        </w:rPr>
        <w:t>
      қазандықты сумен жабдықтау;</w:t>
      </w:r>
    </w:p>
    <w:bookmarkEnd w:id="843"/>
    <w:bookmarkStart w:name="z849" w:id="844"/>
    <w:p>
      <w:pPr>
        <w:spacing w:after="0"/>
        <w:ind w:left="0"/>
        <w:jc w:val="both"/>
      </w:pPr>
      <w:r>
        <w:rPr>
          <w:rFonts w:ascii="Times New Roman"/>
          <w:b w:val="false"/>
          <w:i w:val="false"/>
          <w:color w:val="000000"/>
          <w:sz w:val="28"/>
        </w:rPr>
        <w:t>
      бақылау-өлшеу аспаптары бойынша локомобиль қазандығындағы бу қысымын бақылау;</w:t>
      </w:r>
    </w:p>
    <w:bookmarkEnd w:id="844"/>
    <w:bookmarkStart w:name="z850" w:id="845"/>
    <w:p>
      <w:pPr>
        <w:spacing w:after="0"/>
        <w:ind w:left="0"/>
        <w:jc w:val="both"/>
      </w:pPr>
      <w:r>
        <w:rPr>
          <w:rFonts w:ascii="Times New Roman"/>
          <w:b w:val="false"/>
          <w:i w:val="false"/>
          <w:color w:val="000000"/>
          <w:sz w:val="28"/>
        </w:rPr>
        <w:t>
      қазанды тазалау, машина бөлшектері мен қосалқы механизмдерді майлау;</w:t>
      </w:r>
    </w:p>
    <w:bookmarkEnd w:id="845"/>
    <w:bookmarkStart w:name="z851" w:id="846"/>
    <w:p>
      <w:pPr>
        <w:spacing w:after="0"/>
        <w:ind w:left="0"/>
        <w:jc w:val="both"/>
      </w:pPr>
      <w:r>
        <w:rPr>
          <w:rFonts w:ascii="Times New Roman"/>
          <w:b w:val="false"/>
          <w:i w:val="false"/>
          <w:color w:val="000000"/>
          <w:sz w:val="28"/>
        </w:rPr>
        <w:t>
      бу машинасы мен локомобиль жұмысындағы ақауларды анықтау және жою;</w:t>
      </w:r>
    </w:p>
    <w:bookmarkEnd w:id="846"/>
    <w:bookmarkStart w:name="z852" w:id="847"/>
    <w:p>
      <w:pPr>
        <w:spacing w:after="0"/>
        <w:ind w:left="0"/>
        <w:jc w:val="both"/>
      </w:pPr>
      <w:r>
        <w:rPr>
          <w:rFonts w:ascii="Times New Roman"/>
          <w:b w:val="false"/>
          <w:i w:val="false"/>
          <w:color w:val="000000"/>
          <w:sz w:val="28"/>
        </w:rPr>
        <w:t xml:space="preserve">
      машинаның жұмысы туралы журнал жүргізу. </w:t>
      </w:r>
    </w:p>
    <w:bookmarkEnd w:id="847"/>
    <w:bookmarkStart w:name="z853" w:id="848"/>
    <w:p>
      <w:pPr>
        <w:spacing w:after="0"/>
        <w:ind w:left="0"/>
        <w:jc w:val="both"/>
      </w:pPr>
      <w:r>
        <w:rPr>
          <w:rFonts w:ascii="Times New Roman"/>
          <w:b w:val="false"/>
          <w:i w:val="false"/>
          <w:color w:val="000000"/>
          <w:sz w:val="28"/>
        </w:rPr>
        <w:t xml:space="preserve">
      122. Білуге тиіс: </w:t>
      </w:r>
    </w:p>
    <w:bookmarkEnd w:id="848"/>
    <w:bookmarkStart w:name="z854" w:id="849"/>
    <w:p>
      <w:pPr>
        <w:spacing w:after="0"/>
        <w:ind w:left="0"/>
        <w:jc w:val="both"/>
      </w:pPr>
      <w:r>
        <w:rPr>
          <w:rFonts w:ascii="Times New Roman"/>
          <w:b w:val="false"/>
          <w:i w:val="false"/>
          <w:color w:val="000000"/>
          <w:sz w:val="28"/>
        </w:rPr>
        <w:t xml:space="preserve">
      қызмет көрсетілетін бу машинасының, локомобильдің және қосалқы жабдықтың құрылысы және жұмыс істеу принципі; </w:t>
      </w:r>
    </w:p>
    <w:bookmarkEnd w:id="849"/>
    <w:bookmarkStart w:name="z855" w:id="850"/>
    <w:p>
      <w:pPr>
        <w:spacing w:after="0"/>
        <w:ind w:left="0"/>
        <w:jc w:val="both"/>
      </w:pPr>
      <w:r>
        <w:rPr>
          <w:rFonts w:ascii="Times New Roman"/>
          <w:b w:val="false"/>
          <w:i w:val="false"/>
          <w:color w:val="000000"/>
          <w:sz w:val="28"/>
        </w:rPr>
        <w:t>
      жылу техникасы бойынша негізгі мәліметтер;</w:t>
      </w:r>
    </w:p>
    <w:bookmarkEnd w:id="850"/>
    <w:bookmarkStart w:name="z856" w:id="851"/>
    <w:p>
      <w:pPr>
        <w:spacing w:after="0"/>
        <w:ind w:left="0"/>
        <w:jc w:val="both"/>
      </w:pPr>
      <w:r>
        <w:rPr>
          <w:rFonts w:ascii="Times New Roman"/>
          <w:b w:val="false"/>
          <w:i w:val="false"/>
          <w:color w:val="000000"/>
          <w:sz w:val="28"/>
        </w:rPr>
        <w:t>
      бу машинасы мен локомобильді іске қосу және тоқтату тәртібі;</w:t>
      </w:r>
    </w:p>
    <w:bookmarkEnd w:id="851"/>
    <w:bookmarkStart w:name="z857" w:id="852"/>
    <w:p>
      <w:pPr>
        <w:spacing w:after="0"/>
        <w:ind w:left="0"/>
        <w:jc w:val="both"/>
      </w:pPr>
      <w:r>
        <w:rPr>
          <w:rFonts w:ascii="Times New Roman"/>
          <w:b w:val="false"/>
          <w:i w:val="false"/>
          <w:color w:val="000000"/>
          <w:sz w:val="28"/>
        </w:rPr>
        <w:t>
      бу қазандықтарына қызмет көрсету жөніндегі қазандық қадағалау тәртібі;</w:t>
      </w:r>
    </w:p>
    <w:bookmarkEnd w:id="852"/>
    <w:bookmarkStart w:name="z858" w:id="853"/>
    <w:p>
      <w:pPr>
        <w:spacing w:after="0"/>
        <w:ind w:left="0"/>
        <w:jc w:val="both"/>
      </w:pPr>
      <w:r>
        <w:rPr>
          <w:rFonts w:ascii="Times New Roman"/>
          <w:b w:val="false"/>
          <w:i w:val="false"/>
          <w:color w:val="000000"/>
          <w:sz w:val="28"/>
        </w:rPr>
        <w:t>
      құбыржолдары мен қазандық арматурасының схемасы;</w:t>
      </w:r>
    </w:p>
    <w:bookmarkEnd w:id="853"/>
    <w:bookmarkStart w:name="z859" w:id="854"/>
    <w:p>
      <w:pPr>
        <w:spacing w:after="0"/>
        <w:ind w:left="0"/>
        <w:jc w:val="both"/>
      </w:pPr>
      <w:r>
        <w:rPr>
          <w:rFonts w:ascii="Times New Roman"/>
          <w:b w:val="false"/>
          <w:i w:val="false"/>
          <w:color w:val="000000"/>
          <w:sz w:val="28"/>
        </w:rPr>
        <w:t>
      бу қазандықтарын тазарту әдістері;</w:t>
      </w:r>
    </w:p>
    <w:bookmarkEnd w:id="854"/>
    <w:bookmarkStart w:name="z860" w:id="855"/>
    <w:p>
      <w:pPr>
        <w:spacing w:after="0"/>
        <w:ind w:left="0"/>
        <w:jc w:val="both"/>
      </w:pPr>
      <w:r>
        <w:rPr>
          <w:rFonts w:ascii="Times New Roman"/>
          <w:b w:val="false"/>
          <w:i w:val="false"/>
          <w:color w:val="000000"/>
          <w:sz w:val="28"/>
        </w:rPr>
        <w:t xml:space="preserve">
      жабдық жұмысындағы ақаулардың себептері, олардың алдын алу және жою тәсілдері; </w:t>
      </w:r>
    </w:p>
    <w:bookmarkEnd w:id="855"/>
    <w:bookmarkStart w:name="z861" w:id="856"/>
    <w:p>
      <w:pPr>
        <w:spacing w:after="0"/>
        <w:ind w:left="0"/>
        <w:jc w:val="both"/>
      </w:pPr>
      <w:r>
        <w:rPr>
          <w:rFonts w:ascii="Times New Roman"/>
          <w:b w:val="false"/>
          <w:i w:val="false"/>
          <w:color w:val="000000"/>
          <w:sz w:val="28"/>
        </w:rPr>
        <w:t xml:space="preserve">
      бақылау-өлшеу аспаптарының құрылысы және мақсаты. </w:t>
      </w:r>
    </w:p>
    <w:bookmarkEnd w:id="856"/>
    <w:bookmarkStart w:name="z862" w:id="857"/>
    <w:p>
      <w:pPr>
        <w:spacing w:after="0"/>
        <w:ind w:left="0"/>
        <w:jc w:val="both"/>
      </w:pPr>
      <w:r>
        <w:rPr>
          <w:rFonts w:ascii="Times New Roman"/>
          <w:b w:val="false"/>
          <w:i w:val="false"/>
          <w:color w:val="000000"/>
          <w:sz w:val="28"/>
        </w:rPr>
        <w:t xml:space="preserve">
      123. Қуаты 30 киловаттан жоғары бу машинасы мен локомобильге қызмет көрсету кезінде – 4-разряд. </w:t>
      </w:r>
    </w:p>
    <w:bookmarkEnd w:id="857"/>
    <w:bookmarkStart w:name="z863" w:id="858"/>
    <w:p>
      <w:pPr>
        <w:spacing w:after="0"/>
        <w:ind w:left="0"/>
        <w:jc w:val="left"/>
      </w:pPr>
      <w:r>
        <w:rPr>
          <w:rFonts w:ascii="Times New Roman"/>
          <w:b/>
          <w:i w:val="false"/>
          <w:color w:val="000000"/>
        </w:rPr>
        <w:t xml:space="preserve"> 50-параграф. Бункерлеуші, 2-разряд</w:t>
      </w:r>
    </w:p>
    <w:bookmarkEnd w:id="858"/>
    <w:bookmarkStart w:name="z864" w:id="859"/>
    <w:p>
      <w:pPr>
        <w:spacing w:after="0"/>
        <w:ind w:left="0"/>
        <w:jc w:val="both"/>
      </w:pPr>
      <w:r>
        <w:rPr>
          <w:rFonts w:ascii="Times New Roman"/>
          <w:b w:val="false"/>
          <w:i w:val="false"/>
          <w:color w:val="000000"/>
          <w:sz w:val="28"/>
        </w:rPr>
        <w:t>
      124. Жұмыс сипаттамасы:</w:t>
      </w:r>
    </w:p>
    <w:bookmarkEnd w:id="859"/>
    <w:bookmarkStart w:name="z865" w:id="860"/>
    <w:p>
      <w:pPr>
        <w:spacing w:after="0"/>
        <w:ind w:left="0"/>
        <w:jc w:val="both"/>
      </w:pPr>
      <w:r>
        <w:rPr>
          <w:rFonts w:ascii="Times New Roman"/>
          <w:b w:val="false"/>
          <w:i w:val="false"/>
          <w:color w:val="000000"/>
          <w:sz w:val="28"/>
        </w:rPr>
        <w:t xml:space="preserve">
      біліктілігі анағұрлым жоғары бункерлеушінің басшылығымен бункерлерді элеваторлардың, конвейерлердің, скипті көтергіштердің, аударылатын шанағы бар вагонеткалардың және көтеру-тасымалдау механизмдерінің өзге де жүйелерінің көмегімен кесек немесе сусымалы материалдармен толтыру; </w:t>
      </w:r>
    </w:p>
    <w:bookmarkEnd w:id="860"/>
    <w:bookmarkStart w:name="z866" w:id="861"/>
    <w:p>
      <w:pPr>
        <w:spacing w:after="0"/>
        <w:ind w:left="0"/>
        <w:jc w:val="both"/>
      </w:pPr>
      <w:r>
        <w:rPr>
          <w:rFonts w:ascii="Times New Roman"/>
          <w:b w:val="false"/>
          <w:i w:val="false"/>
          <w:color w:val="000000"/>
          <w:sz w:val="28"/>
        </w:rPr>
        <w:t xml:space="preserve">
      темір жол вагондарына, автосамосвалдарға, уатқыш қондырғылар мен транспортерлерге материалдардың берілуін қадағалау; </w:t>
      </w:r>
    </w:p>
    <w:bookmarkEnd w:id="861"/>
    <w:bookmarkStart w:name="z867" w:id="862"/>
    <w:p>
      <w:pPr>
        <w:spacing w:after="0"/>
        <w:ind w:left="0"/>
        <w:jc w:val="both"/>
      </w:pPr>
      <w:r>
        <w:rPr>
          <w:rFonts w:ascii="Times New Roman"/>
          <w:b w:val="false"/>
          <w:i w:val="false"/>
          <w:color w:val="000000"/>
          <w:sz w:val="28"/>
        </w:rPr>
        <w:t xml:space="preserve">
      ысырмалар мен қоректендіргіштерді басқару; </w:t>
      </w:r>
    </w:p>
    <w:bookmarkEnd w:id="862"/>
    <w:bookmarkStart w:name="z868" w:id="863"/>
    <w:p>
      <w:pPr>
        <w:spacing w:after="0"/>
        <w:ind w:left="0"/>
        <w:jc w:val="both"/>
      </w:pPr>
      <w:r>
        <w:rPr>
          <w:rFonts w:ascii="Times New Roman"/>
          <w:b w:val="false"/>
          <w:i w:val="false"/>
          <w:color w:val="000000"/>
          <w:sz w:val="28"/>
        </w:rPr>
        <w:t xml:space="preserve">
      конвейерлерді қосу және тоқтату; </w:t>
      </w:r>
    </w:p>
    <w:bookmarkEnd w:id="863"/>
    <w:bookmarkStart w:name="z869" w:id="864"/>
    <w:p>
      <w:pPr>
        <w:spacing w:after="0"/>
        <w:ind w:left="0"/>
        <w:jc w:val="both"/>
      </w:pPr>
      <w:r>
        <w:rPr>
          <w:rFonts w:ascii="Times New Roman"/>
          <w:b w:val="false"/>
          <w:i w:val="false"/>
          <w:color w:val="000000"/>
          <w:sz w:val="28"/>
        </w:rPr>
        <w:t xml:space="preserve">
      қабылдау ыдыстары мен тасымалдауыштарда материалдың түсуі мен орналасуының біркелкілігін реттеу; </w:t>
      </w:r>
    </w:p>
    <w:bookmarkEnd w:id="864"/>
    <w:bookmarkStart w:name="z870" w:id="865"/>
    <w:p>
      <w:pPr>
        <w:spacing w:after="0"/>
        <w:ind w:left="0"/>
        <w:jc w:val="both"/>
      </w:pPr>
      <w:r>
        <w:rPr>
          <w:rFonts w:ascii="Times New Roman"/>
          <w:b w:val="false"/>
          <w:i w:val="false"/>
          <w:color w:val="000000"/>
          <w:sz w:val="28"/>
        </w:rPr>
        <w:t xml:space="preserve">
      торлардың масақтары арасындағы қажетті саңылауды сақтау және бункерлердің толтырылуын бақылау; </w:t>
      </w:r>
    </w:p>
    <w:bookmarkEnd w:id="865"/>
    <w:bookmarkStart w:name="z871" w:id="866"/>
    <w:p>
      <w:pPr>
        <w:spacing w:after="0"/>
        <w:ind w:left="0"/>
        <w:jc w:val="both"/>
      </w:pPr>
      <w:r>
        <w:rPr>
          <w:rFonts w:ascii="Times New Roman"/>
          <w:b w:val="false"/>
          <w:i w:val="false"/>
          <w:color w:val="000000"/>
          <w:sz w:val="28"/>
        </w:rPr>
        <w:t xml:space="preserve">
      материалды (тау массасын, ыстық агломератты және өзге де материалдарды) көсеу; </w:t>
      </w:r>
    </w:p>
    <w:bookmarkEnd w:id="866"/>
    <w:bookmarkStart w:name="z872" w:id="867"/>
    <w:p>
      <w:pPr>
        <w:spacing w:after="0"/>
        <w:ind w:left="0"/>
        <w:jc w:val="both"/>
      </w:pPr>
      <w:r>
        <w:rPr>
          <w:rFonts w:ascii="Times New Roman"/>
          <w:b w:val="false"/>
          <w:i w:val="false"/>
          <w:color w:val="000000"/>
          <w:sz w:val="28"/>
        </w:rPr>
        <w:t xml:space="preserve">
      салбырап тұруларды, үйінділерді және кептелулерді жою; </w:t>
      </w:r>
    </w:p>
    <w:bookmarkEnd w:id="867"/>
    <w:bookmarkStart w:name="z873" w:id="868"/>
    <w:p>
      <w:pPr>
        <w:spacing w:after="0"/>
        <w:ind w:left="0"/>
        <w:jc w:val="both"/>
      </w:pPr>
      <w:r>
        <w:rPr>
          <w:rFonts w:ascii="Times New Roman"/>
          <w:b w:val="false"/>
          <w:i w:val="false"/>
          <w:color w:val="000000"/>
          <w:sz w:val="28"/>
        </w:rPr>
        <w:t xml:space="preserve">
      габаритті емес кесектерді бөлу, қайта өткізу бункерлерінің немесе гезенкалардың торларында ірі кесектерді ұсақтау; </w:t>
      </w:r>
    </w:p>
    <w:bookmarkEnd w:id="868"/>
    <w:bookmarkStart w:name="z874" w:id="869"/>
    <w:p>
      <w:pPr>
        <w:spacing w:after="0"/>
        <w:ind w:left="0"/>
        <w:jc w:val="both"/>
      </w:pPr>
      <w:r>
        <w:rPr>
          <w:rFonts w:ascii="Times New Roman"/>
          <w:b w:val="false"/>
          <w:i w:val="false"/>
          <w:color w:val="000000"/>
          <w:sz w:val="28"/>
        </w:rPr>
        <w:t>
      бөтен заттарды алып тастау;</w:t>
      </w:r>
    </w:p>
    <w:bookmarkEnd w:id="869"/>
    <w:bookmarkStart w:name="z875" w:id="870"/>
    <w:p>
      <w:pPr>
        <w:spacing w:after="0"/>
        <w:ind w:left="0"/>
        <w:jc w:val="both"/>
      </w:pPr>
      <w:r>
        <w:rPr>
          <w:rFonts w:ascii="Times New Roman"/>
          <w:b w:val="false"/>
          <w:i w:val="false"/>
          <w:color w:val="000000"/>
          <w:sz w:val="28"/>
        </w:rPr>
        <w:t xml:space="preserve">
      вагонеткаларды домалату, орнату және тиеу; </w:t>
      </w:r>
    </w:p>
    <w:bookmarkEnd w:id="870"/>
    <w:bookmarkStart w:name="z876" w:id="871"/>
    <w:p>
      <w:pPr>
        <w:spacing w:after="0"/>
        <w:ind w:left="0"/>
        <w:jc w:val="both"/>
      </w:pPr>
      <w:r>
        <w:rPr>
          <w:rFonts w:ascii="Times New Roman"/>
          <w:b w:val="false"/>
          <w:i w:val="false"/>
          <w:color w:val="000000"/>
          <w:sz w:val="28"/>
        </w:rPr>
        <w:t xml:space="preserve">
      тиелген вагоншаларды тіркеу, ажырату және тасып шығару; </w:t>
      </w:r>
    </w:p>
    <w:bookmarkEnd w:id="871"/>
    <w:bookmarkStart w:name="z877" w:id="872"/>
    <w:p>
      <w:pPr>
        <w:spacing w:after="0"/>
        <w:ind w:left="0"/>
        <w:jc w:val="both"/>
      </w:pPr>
      <w:r>
        <w:rPr>
          <w:rFonts w:ascii="Times New Roman"/>
          <w:b w:val="false"/>
          <w:i w:val="false"/>
          <w:color w:val="000000"/>
          <w:sz w:val="28"/>
        </w:rPr>
        <w:t>
      қызмет көрсетілетін бункерді (люкті) және жұмыс орнындағы жолды тазалау;</w:t>
      </w:r>
    </w:p>
    <w:bookmarkEnd w:id="872"/>
    <w:bookmarkStart w:name="z878" w:id="873"/>
    <w:p>
      <w:pPr>
        <w:spacing w:after="0"/>
        <w:ind w:left="0"/>
        <w:jc w:val="both"/>
      </w:pPr>
      <w:r>
        <w:rPr>
          <w:rFonts w:ascii="Times New Roman"/>
          <w:b w:val="false"/>
          <w:i w:val="false"/>
          <w:color w:val="000000"/>
          <w:sz w:val="28"/>
        </w:rPr>
        <w:t xml:space="preserve">
      бункерлік бекітпелерді ағымдағы жөндеу; </w:t>
      </w:r>
    </w:p>
    <w:bookmarkEnd w:id="873"/>
    <w:bookmarkStart w:name="z879" w:id="874"/>
    <w:p>
      <w:pPr>
        <w:spacing w:after="0"/>
        <w:ind w:left="0"/>
        <w:jc w:val="both"/>
      </w:pPr>
      <w:r>
        <w:rPr>
          <w:rFonts w:ascii="Times New Roman"/>
          <w:b w:val="false"/>
          <w:i w:val="false"/>
          <w:color w:val="000000"/>
          <w:sz w:val="28"/>
        </w:rPr>
        <w:t xml:space="preserve">
      вагондарды түсіруге қоюға кондукторға сигнал беру. </w:t>
      </w:r>
    </w:p>
    <w:bookmarkEnd w:id="874"/>
    <w:bookmarkStart w:name="z880" w:id="875"/>
    <w:p>
      <w:pPr>
        <w:spacing w:after="0"/>
        <w:ind w:left="0"/>
        <w:jc w:val="both"/>
      </w:pPr>
      <w:r>
        <w:rPr>
          <w:rFonts w:ascii="Times New Roman"/>
          <w:b w:val="false"/>
          <w:i w:val="false"/>
          <w:color w:val="000000"/>
          <w:sz w:val="28"/>
        </w:rPr>
        <w:t xml:space="preserve">
      125. Білуге тиіс: </w:t>
      </w:r>
    </w:p>
    <w:bookmarkEnd w:id="875"/>
    <w:bookmarkStart w:name="z881" w:id="876"/>
    <w:p>
      <w:pPr>
        <w:spacing w:after="0"/>
        <w:ind w:left="0"/>
        <w:jc w:val="both"/>
      </w:pPr>
      <w:r>
        <w:rPr>
          <w:rFonts w:ascii="Times New Roman"/>
          <w:b w:val="false"/>
          <w:i w:val="false"/>
          <w:color w:val="000000"/>
          <w:sz w:val="28"/>
        </w:rPr>
        <w:t xml:space="preserve">
      бункерлердің, іске қосу аппаратурасының, дыбыстық және көрінетін сигнал беру жүйесінің құрылысы; </w:t>
      </w:r>
    </w:p>
    <w:bookmarkEnd w:id="876"/>
    <w:bookmarkStart w:name="z882" w:id="877"/>
    <w:p>
      <w:pPr>
        <w:spacing w:after="0"/>
        <w:ind w:left="0"/>
        <w:jc w:val="both"/>
      </w:pPr>
      <w:r>
        <w:rPr>
          <w:rFonts w:ascii="Times New Roman"/>
          <w:b w:val="false"/>
          <w:i w:val="false"/>
          <w:color w:val="000000"/>
          <w:sz w:val="28"/>
        </w:rPr>
        <w:t>
      конвейер желісінің жетек және керме станциясының бекітпелері мен тасымалдау жолдарының, көлік механизмдерінің құрылысы;</w:t>
      </w:r>
    </w:p>
    <w:bookmarkEnd w:id="877"/>
    <w:bookmarkStart w:name="z883" w:id="878"/>
    <w:p>
      <w:pPr>
        <w:spacing w:after="0"/>
        <w:ind w:left="0"/>
        <w:jc w:val="both"/>
      </w:pPr>
      <w:r>
        <w:rPr>
          <w:rFonts w:ascii="Times New Roman"/>
          <w:b w:val="false"/>
          <w:i w:val="false"/>
          <w:color w:val="000000"/>
          <w:sz w:val="28"/>
        </w:rPr>
        <w:t>
      бункердің көлемі, қабылдау ыдыстарының жүк көтергіштігі, транспортер лентасына түсетін рұқсат етілген жүктеме;</w:t>
      </w:r>
    </w:p>
    <w:bookmarkEnd w:id="878"/>
    <w:bookmarkStart w:name="z884" w:id="879"/>
    <w:p>
      <w:pPr>
        <w:spacing w:after="0"/>
        <w:ind w:left="0"/>
        <w:jc w:val="both"/>
      </w:pPr>
      <w:r>
        <w:rPr>
          <w:rFonts w:ascii="Times New Roman"/>
          <w:b w:val="false"/>
          <w:i w:val="false"/>
          <w:color w:val="000000"/>
          <w:sz w:val="28"/>
        </w:rPr>
        <w:t>
      түсірілетін материалға қойылатын техникалық талаптар;</w:t>
      </w:r>
    </w:p>
    <w:bookmarkEnd w:id="879"/>
    <w:bookmarkStart w:name="z885" w:id="880"/>
    <w:p>
      <w:pPr>
        <w:spacing w:after="0"/>
        <w:ind w:left="0"/>
        <w:jc w:val="both"/>
      </w:pPr>
      <w:r>
        <w:rPr>
          <w:rFonts w:ascii="Times New Roman"/>
          <w:b w:val="false"/>
          <w:i w:val="false"/>
          <w:color w:val="000000"/>
          <w:sz w:val="28"/>
        </w:rPr>
        <w:t>
      габаритті емес кесектерді ұсақтау және материалдың тығыздалуын болдырмау тәсілдері;</w:t>
      </w:r>
    </w:p>
    <w:bookmarkEnd w:id="880"/>
    <w:bookmarkStart w:name="z886" w:id="881"/>
    <w:p>
      <w:pPr>
        <w:spacing w:after="0"/>
        <w:ind w:left="0"/>
        <w:jc w:val="both"/>
      </w:pPr>
      <w:r>
        <w:rPr>
          <w:rFonts w:ascii="Times New Roman"/>
          <w:b w:val="false"/>
          <w:i w:val="false"/>
          <w:color w:val="000000"/>
          <w:sz w:val="28"/>
        </w:rPr>
        <w:t>
      бункерлерді тазалау тәртібі;</w:t>
      </w:r>
    </w:p>
    <w:bookmarkEnd w:id="881"/>
    <w:bookmarkStart w:name="z887" w:id="882"/>
    <w:p>
      <w:pPr>
        <w:spacing w:after="0"/>
        <w:ind w:left="0"/>
        <w:jc w:val="both"/>
      </w:pPr>
      <w:r>
        <w:rPr>
          <w:rFonts w:ascii="Times New Roman"/>
          <w:b w:val="false"/>
          <w:i w:val="false"/>
          <w:color w:val="000000"/>
          <w:sz w:val="28"/>
        </w:rPr>
        <w:t>
      тізбектердің конструкциясы;</w:t>
      </w:r>
    </w:p>
    <w:bookmarkEnd w:id="882"/>
    <w:bookmarkStart w:name="z888" w:id="883"/>
    <w:p>
      <w:pPr>
        <w:spacing w:after="0"/>
        <w:ind w:left="0"/>
        <w:jc w:val="both"/>
      </w:pPr>
      <w:r>
        <w:rPr>
          <w:rFonts w:ascii="Times New Roman"/>
          <w:b w:val="false"/>
          <w:i w:val="false"/>
          <w:color w:val="000000"/>
          <w:sz w:val="28"/>
        </w:rPr>
        <w:t>
      тиелген вагоншалар мен думпкарларды тіркеу, ажырату, тасып шығару тәртібі;</w:t>
      </w:r>
    </w:p>
    <w:bookmarkEnd w:id="883"/>
    <w:bookmarkStart w:name="z889" w:id="884"/>
    <w:p>
      <w:pPr>
        <w:spacing w:after="0"/>
        <w:ind w:left="0"/>
        <w:jc w:val="both"/>
      </w:pPr>
      <w:r>
        <w:rPr>
          <w:rFonts w:ascii="Times New Roman"/>
          <w:b w:val="false"/>
          <w:i w:val="false"/>
          <w:color w:val="000000"/>
          <w:sz w:val="28"/>
        </w:rPr>
        <w:t xml:space="preserve">
      дыбыстық және көрінетін сигналдарды беру және қабылдау, көлік құралдарын түсіру тәртібі. </w:t>
      </w:r>
    </w:p>
    <w:bookmarkEnd w:id="884"/>
    <w:bookmarkStart w:name="z890" w:id="885"/>
    <w:p>
      <w:pPr>
        <w:spacing w:after="0"/>
        <w:ind w:left="0"/>
        <w:jc w:val="left"/>
      </w:pPr>
      <w:r>
        <w:rPr>
          <w:rFonts w:ascii="Times New Roman"/>
          <w:b/>
          <w:i w:val="false"/>
          <w:color w:val="000000"/>
        </w:rPr>
        <w:t xml:space="preserve"> 51-параграф. Бункерлеуші, 3-разряд</w:t>
      </w:r>
    </w:p>
    <w:bookmarkEnd w:id="885"/>
    <w:bookmarkStart w:name="z891" w:id="886"/>
    <w:p>
      <w:pPr>
        <w:spacing w:after="0"/>
        <w:ind w:left="0"/>
        <w:jc w:val="both"/>
      </w:pPr>
      <w:r>
        <w:rPr>
          <w:rFonts w:ascii="Times New Roman"/>
          <w:b w:val="false"/>
          <w:i w:val="false"/>
          <w:color w:val="000000"/>
          <w:sz w:val="28"/>
        </w:rPr>
        <w:t xml:space="preserve">
      126. Жұмыс сипаттамасы: </w:t>
      </w:r>
    </w:p>
    <w:bookmarkEnd w:id="886"/>
    <w:bookmarkStart w:name="z892" w:id="887"/>
    <w:p>
      <w:pPr>
        <w:spacing w:after="0"/>
        <w:ind w:left="0"/>
        <w:jc w:val="both"/>
      </w:pPr>
      <w:r>
        <w:rPr>
          <w:rFonts w:ascii="Times New Roman"/>
          <w:b w:val="false"/>
          <w:i w:val="false"/>
          <w:color w:val="000000"/>
          <w:sz w:val="28"/>
        </w:rPr>
        <w:t>
      бункерлерді элеваторлардың, конвейерлердің, скипті көтергіштердің, аударылатын шанағы бар вагонеткалардың және көтеру-тасымалдау механизмдерінің өзге де жүйелерінің, автоматты басқарумен жабдықталған пневмокөліктің көмегімен кесек немесе сусымалы материалдармен толтыру;</w:t>
      </w:r>
    </w:p>
    <w:bookmarkEnd w:id="887"/>
    <w:bookmarkStart w:name="z893" w:id="888"/>
    <w:p>
      <w:pPr>
        <w:spacing w:after="0"/>
        <w:ind w:left="0"/>
        <w:jc w:val="both"/>
      </w:pPr>
      <w:r>
        <w:rPr>
          <w:rFonts w:ascii="Times New Roman"/>
          <w:b w:val="false"/>
          <w:i w:val="false"/>
          <w:color w:val="000000"/>
          <w:sz w:val="28"/>
        </w:rPr>
        <w:t>
      механизмдердің, пневмокөлік және автоматты басқару жүйелерінің, аспирациялық құрылғылардың үздіксіз жұмысын қадағалау;</w:t>
      </w:r>
    </w:p>
    <w:bookmarkEnd w:id="888"/>
    <w:bookmarkStart w:name="z894" w:id="889"/>
    <w:p>
      <w:pPr>
        <w:spacing w:after="0"/>
        <w:ind w:left="0"/>
        <w:jc w:val="both"/>
      </w:pPr>
      <w:r>
        <w:rPr>
          <w:rFonts w:ascii="Times New Roman"/>
          <w:b w:val="false"/>
          <w:i w:val="false"/>
          <w:color w:val="000000"/>
          <w:sz w:val="28"/>
        </w:rPr>
        <w:t xml:space="preserve">
      қызмет көрсететін механизмдерді қосу және тоқтату; </w:t>
      </w:r>
    </w:p>
    <w:bookmarkEnd w:id="889"/>
    <w:bookmarkStart w:name="z895" w:id="890"/>
    <w:p>
      <w:pPr>
        <w:spacing w:after="0"/>
        <w:ind w:left="0"/>
        <w:jc w:val="both"/>
      </w:pPr>
      <w:r>
        <w:rPr>
          <w:rFonts w:ascii="Times New Roman"/>
          <w:b w:val="false"/>
          <w:i w:val="false"/>
          <w:color w:val="000000"/>
          <w:sz w:val="28"/>
        </w:rPr>
        <w:t xml:space="preserve">
      электрондық көрсеткіштердің көмегімен бункерлердегі материалдардың деңгейін бақылау; </w:t>
      </w:r>
    </w:p>
    <w:bookmarkEnd w:id="890"/>
    <w:bookmarkStart w:name="z896" w:id="891"/>
    <w:p>
      <w:pPr>
        <w:spacing w:after="0"/>
        <w:ind w:left="0"/>
        <w:jc w:val="both"/>
      </w:pPr>
      <w:r>
        <w:rPr>
          <w:rFonts w:ascii="Times New Roman"/>
          <w:b w:val="false"/>
          <w:i w:val="false"/>
          <w:color w:val="000000"/>
          <w:sz w:val="28"/>
        </w:rPr>
        <w:t>
      магнитті құрылғылардың көмегімен металл қоспаларын бөлу;</w:t>
      </w:r>
    </w:p>
    <w:bookmarkEnd w:id="891"/>
    <w:bookmarkStart w:name="z897" w:id="892"/>
    <w:p>
      <w:pPr>
        <w:spacing w:after="0"/>
        <w:ind w:left="0"/>
        <w:jc w:val="both"/>
      </w:pPr>
      <w:r>
        <w:rPr>
          <w:rFonts w:ascii="Times New Roman"/>
          <w:b w:val="false"/>
          <w:i w:val="false"/>
          <w:color w:val="000000"/>
          <w:sz w:val="28"/>
        </w:rPr>
        <w:t xml:space="preserve">
      қажет болған жағдайда механизмдерді қолмен басқару; </w:t>
      </w:r>
    </w:p>
    <w:bookmarkEnd w:id="892"/>
    <w:bookmarkStart w:name="z898" w:id="893"/>
    <w:p>
      <w:pPr>
        <w:spacing w:after="0"/>
        <w:ind w:left="0"/>
        <w:jc w:val="both"/>
      </w:pPr>
      <w:r>
        <w:rPr>
          <w:rFonts w:ascii="Times New Roman"/>
          <w:b w:val="false"/>
          <w:i w:val="false"/>
          <w:color w:val="000000"/>
          <w:sz w:val="28"/>
        </w:rPr>
        <w:t xml:space="preserve">
      қабылдау құрылғыларына қызмет көрсету. </w:t>
      </w:r>
    </w:p>
    <w:bookmarkEnd w:id="893"/>
    <w:bookmarkStart w:name="z899" w:id="894"/>
    <w:p>
      <w:pPr>
        <w:spacing w:after="0"/>
        <w:ind w:left="0"/>
        <w:jc w:val="both"/>
      </w:pPr>
      <w:r>
        <w:rPr>
          <w:rFonts w:ascii="Times New Roman"/>
          <w:b w:val="false"/>
          <w:i w:val="false"/>
          <w:color w:val="000000"/>
          <w:sz w:val="28"/>
        </w:rPr>
        <w:t xml:space="preserve">
      127. Білуге тиіс: </w:t>
      </w:r>
    </w:p>
    <w:bookmarkEnd w:id="894"/>
    <w:bookmarkStart w:name="z900" w:id="895"/>
    <w:p>
      <w:pPr>
        <w:spacing w:after="0"/>
        <w:ind w:left="0"/>
        <w:jc w:val="both"/>
      </w:pPr>
      <w:r>
        <w:rPr>
          <w:rFonts w:ascii="Times New Roman"/>
          <w:b w:val="false"/>
          <w:i w:val="false"/>
          <w:color w:val="000000"/>
          <w:sz w:val="28"/>
        </w:rPr>
        <w:t xml:space="preserve">
      көтеру-тасымалдау механизмдерінің, пневмокөлік, автоматты басқару жүйелерінің, бақылау-өлшеу аппаратурасының, аспирациялық және магниттік құрылғылардың құрылысы және жұмыс істеу принципі; </w:t>
      </w:r>
    </w:p>
    <w:bookmarkEnd w:id="895"/>
    <w:bookmarkStart w:name="z901" w:id="896"/>
    <w:p>
      <w:pPr>
        <w:spacing w:after="0"/>
        <w:ind w:left="0"/>
        <w:jc w:val="both"/>
      </w:pPr>
      <w:r>
        <w:rPr>
          <w:rFonts w:ascii="Times New Roman"/>
          <w:b w:val="false"/>
          <w:i w:val="false"/>
          <w:color w:val="000000"/>
          <w:sz w:val="28"/>
        </w:rPr>
        <w:t xml:space="preserve">
      механизмдерді, ысырмаларды және қоректендіргіштерді қолмен басқару тәсілдері; </w:t>
      </w:r>
    </w:p>
    <w:bookmarkEnd w:id="896"/>
    <w:bookmarkStart w:name="z902" w:id="897"/>
    <w:p>
      <w:pPr>
        <w:spacing w:after="0"/>
        <w:ind w:left="0"/>
        <w:jc w:val="both"/>
      </w:pPr>
      <w:r>
        <w:rPr>
          <w:rFonts w:ascii="Times New Roman"/>
          <w:b w:val="false"/>
          <w:i w:val="false"/>
          <w:color w:val="000000"/>
          <w:sz w:val="28"/>
        </w:rPr>
        <w:t xml:space="preserve">
      материалдардың қасиеттері (гранулометриялық құрамы, ылғалдылығы, қажетсіз қоспалары) және оларға қойылатын талаптар; </w:t>
      </w:r>
    </w:p>
    <w:bookmarkEnd w:id="897"/>
    <w:bookmarkStart w:name="z903" w:id="898"/>
    <w:p>
      <w:pPr>
        <w:spacing w:after="0"/>
        <w:ind w:left="0"/>
        <w:jc w:val="both"/>
      </w:pPr>
      <w:r>
        <w:rPr>
          <w:rFonts w:ascii="Times New Roman"/>
          <w:b w:val="false"/>
          <w:i w:val="false"/>
          <w:color w:val="000000"/>
          <w:sz w:val="28"/>
        </w:rPr>
        <w:t>
      бункерлерді әртүрлі материалдармен толтыру және оларды бункерлерден түсіру тәртібі.</w:t>
      </w:r>
    </w:p>
    <w:bookmarkEnd w:id="898"/>
    <w:bookmarkStart w:name="z904" w:id="899"/>
    <w:p>
      <w:pPr>
        <w:spacing w:after="0"/>
        <w:ind w:left="0"/>
        <w:jc w:val="left"/>
      </w:pPr>
      <w:r>
        <w:rPr>
          <w:rFonts w:ascii="Times New Roman"/>
          <w:b/>
          <w:i w:val="false"/>
          <w:color w:val="000000"/>
        </w:rPr>
        <w:t xml:space="preserve"> 52-параграф. Бункерлеуші, 4-разряд</w:t>
      </w:r>
    </w:p>
    <w:bookmarkEnd w:id="899"/>
    <w:bookmarkStart w:name="z905" w:id="900"/>
    <w:p>
      <w:pPr>
        <w:spacing w:after="0"/>
        <w:ind w:left="0"/>
        <w:jc w:val="both"/>
      </w:pPr>
      <w:r>
        <w:rPr>
          <w:rFonts w:ascii="Times New Roman"/>
          <w:b w:val="false"/>
          <w:i w:val="false"/>
          <w:color w:val="000000"/>
          <w:sz w:val="28"/>
        </w:rPr>
        <w:t>
      128. Жұмыс сипаттамасы:</w:t>
      </w:r>
    </w:p>
    <w:bookmarkEnd w:id="900"/>
    <w:bookmarkStart w:name="z906" w:id="901"/>
    <w:p>
      <w:pPr>
        <w:spacing w:after="0"/>
        <w:ind w:left="0"/>
        <w:jc w:val="both"/>
      </w:pPr>
      <w:r>
        <w:rPr>
          <w:rFonts w:ascii="Times New Roman"/>
          <w:b w:val="false"/>
          <w:i w:val="false"/>
          <w:color w:val="000000"/>
          <w:sz w:val="28"/>
        </w:rPr>
        <w:t>
      бункерлерді герметикалық конвейердің көмегімен кеуекті темірмен толтыру процесін жүргізу;</w:t>
      </w:r>
    </w:p>
    <w:bookmarkEnd w:id="901"/>
    <w:bookmarkStart w:name="z907" w:id="902"/>
    <w:p>
      <w:pPr>
        <w:spacing w:after="0"/>
        <w:ind w:left="0"/>
        <w:jc w:val="both"/>
      </w:pPr>
      <w:r>
        <w:rPr>
          <w:rFonts w:ascii="Times New Roman"/>
          <w:b w:val="false"/>
          <w:i w:val="false"/>
          <w:color w:val="000000"/>
          <w:sz w:val="28"/>
        </w:rPr>
        <w:t>
      инертті газ атмосферасында кеуекті темірді сақтау және дезактивациялау процесін жүргізу;</w:t>
      </w:r>
    </w:p>
    <w:bookmarkEnd w:id="902"/>
    <w:bookmarkStart w:name="z908" w:id="903"/>
    <w:p>
      <w:pPr>
        <w:spacing w:after="0"/>
        <w:ind w:left="0"/>
        <w:jc w:val="both"/>
      </w:pPr>
      <w:r>
        <w:rPr>
          <w:rFonts w:ascii="Times New Roman"/>
          <w:b w:val="false"/>
          <w:i w:val="false"/>
          <w:color w:val="000000"/>
          <w:sz w:val="28"/>
        </w:rPr>
        <w:t xml:space="preserve">
      шлюзді тиеу құрылғылары мен түсіру ысырмаларының жұмысын бақылау; </w:t>
      </w:r>
    </w:p>
    <w:bookmarkEnd w:id="903"/>
    <w:bookmarkStart w:name="z909" w:id="904"/>
    <w:p>
      <w:pPr>
        <w:spacing w:after="0"/>
        <w:ind w:left="0"/>
        <w:jc w:val="both"/>
      </w:pPr>
      <w:r>
        <w:rPr>
          <w:rFonts w:ascii="Times New Roman"/>
          <w:b w:val="false"/>
          <w:i w:val="false"/>
          <w:color w:val="000000"/>
          <w:sz w:val="28"/>
        </w:rPr>
        <w:t>
      бункерде инертті газдың қысымын реттеу;</w:t>
      </w:r>
    </w:p>
    <w:bookmarkEnd w:id="904"/>
    <w:bookmarkStart w:name="z910" w:id="905"/>
    <w:p>
      <w:pPr>
        <w:spacing w:after="0"/>
        <w:ind w:left="0"/>
        <w:jc w:val="both"/>
      </w:pPr>
      <w:r>
        <w:rPr>
          <w:rFonts w:ascii="Times New Roman"/>
          <w:b w:val="false"/>
          <w:i w:val="false"/>
          <w:color w:val="000000"/>
          <w:sz w:val="28"/>
        </w:rPr>
        <w:t>
      бункерде желдету жүйесіндегі сутегі мен оттегінің құрамын бақылау;</w:t>
      </w:r>
    </w:p>
    <w:bookmarkEnd w:id="905"/>
    <w:bookmarkStart w:name="z911" w:id="906"/>
    <w:p>
      <w:pPr>
        <w:spacing w:after="0"/>
        <w:ind w:left="0"/>
        <w:jc w:val="both"/>
      </w:pPr>
      <w:r>
        <w:rPr>
          <w:rFonts w:ascii="Times New Roman"/>
          <w:b w:val="false"/>
          <w:i w:val="false"/>
          <w:color w:val="000000"/>
          <w:sz w:val="28"/>
        </w:rPr>
        <w:t xml:space="preserve">
      дезактивация процесін бақылау үшін кеуекті темірдің температурасын әртүрлі деңгейде өлшеу. </w:t>
      </w:r>
    </w:p>
    <w:bookmarkEnd w:id="906"/>
    <w:bookmarkStart w:name="z912" w:id="907"/>
    <w:p>
      <w:pPr>
        <w:spacing w:after="0"/>
        <w:ind w:left="0"/>
        <w:jc w:val="both"/>
      </w:pPr>
      <w:r>
        <w:rPr>
          <w:rFonts w:ascii="Times New Roman"/>
          <w:b w:val="false"/>
          <w:i w:val="false"/>
          <w:color w:val="000000"/>
          <w:sz w:val="28"/>
        </w:rPr>
        <w:t xml:space="preserve">
      129. Білуге тиіс: </w:t>
      </w:r>
    </w:p>
    <w:bookmarkEnd w:id="907"/>
    <w:bookmarkStart w:name="z913" w:id="908"/>
    <w:p>
      <w:pPr>
        <w:spacing w:after="0"/>
        <w:ind w:left="0"/>
        <w:jc w:val="both"/>
      </w:pPr>
      <w:r>
        <w:rPr>
          <w:rFonts w:ascii="Times New Roman"/>
          <w:b w:val="false"/>
          <w:i w:val="false"/>
          <w:color w:val="000000"/>
          <w:sz w:val="28"/>
        </w:rPr>
        <w:t xml:space="preserve">
      шлюздік тиеу құрылғыларының және түсіру ысырмаларының құрылысы; </w:t>
      </w:r>
    </w:p>
    <w:bookmarkEnd w:id="908"/>
    <w:bookmarkStart w:name="z914" w:id="909"/>
    <w:p>
      <w:pPr>
        <w:spacing w:after="0"/>
        <w:ind w:left="0"/>
        <w:jc w:val="both"/>
      </w:pPr>
      <w:r>
        <w:rPr>
          <w:rFonts w:ascii="Times New Roman"/>
          <w:b w:val="false"/>
          <w:i w:val="false"/>
          <w:color w:val="000000"/>
          <w:sz w:val="28"/>
        </w:rPr>
        <w:t xml:space="preserve">
      кеуекті темірді сақтау және тасымалдау технологиялық процесі; </w:t>
      </w:r>
    </w:p>
    <w:bookmarkEnd w:id="909"/>
    <w:bookmarkStart w:name="z915" w:id="910"/>
    <w:p>
      <w:pPr>
        <w:spacing w:after="0"/>
        <w:ind w:left="0"/>
        <w:jc w:val="both"/>
      </w:pPr>
      <w:r>
        <w:rPr>
          <w:rFonts w:ascii="Times New Roman"/>
          <w:b w:val="false"/>
          <w:i w:val="false"/>
          <w:color w:val="000000"/>
          <w:sz w:val="28"/>
        </w:rPr>
        <w:t xml:space="preserve">
      инертті газдың шығын нормасы мен қысымын реттеу тәсілдері; </w:t>
      </w:r>
    </w:p>
    <w:bookmarkEnd w:id="910"/>
    <w:bookmarkStart w:name="z916" w:id="911"/>
    <w:p>
      <w:pPr>
        <w:spacing w:after="0"/>
        <w:ind w:left="0"/>
        <w:jc w:val="both"/>
      </w:pPr>
      <w:r>
        <w:rPr>
          <w:rFonts w:ascii="Times New Roman"/>
          <w:b w:val="false"/>
          <w:i w:val="false"/>
          <w:color w:val="000000"/>
          <w:sz w:val="28"/>
        </w:rPr>
        <w:t xml:space="preserve">
      газкелтіретін және газтарататын арматураның коммуникациялары; </w:t>
      </w:r>
    </w:p>
    <w:bookmarkEnd w:id="911"/>
    <w:bookmarkStart w:name="z917" w:id="912"/>
    <w:p>
      <w:pPr>
        <w:spacing w:after="0"/>
        <w:ind w:left="0"/>
        <w:jc w:val="both"/>
      </w:pPr>
      <w:r>
        <w:rPr>
          <w:rFonts w:ascii="Times New Roman"/>
          <w:b w:val="false"/>
          <w:i w:val="false"/>
          <w:color w:val="000000"/>
          <w:sz w:val="28"/>
        </w:rPr>
        <w:t xml:space="preserve">
      температураны өлшеу және газ режимін реттеу әдістемесі; </w:t>
      </w:r>
    </w:p>
    <w:bookmarkEnd w:id="912"/>
    <w:bookmarkStart w:name="z918" w:id="913"/>
    <w:p>
      <w:pPr>
        <w:spacing w:after="0"/>
        <w:ind w:left="0"/>
        <w:jc w:val="both"/>
      </w:pPr>
      <w:r>
        <w:rPr>
          <w:rFonts w:ascii="Times New Roman"/>
          <w:b w:val="false"/>
          <w:i w:val="false"/>
          <w:color w:val="000000"/>
          <w:sz w:val="28"/>
        </w:rPr>
        <w:t>
      кеуекті темірдің физикалық және химиялық қасиеттері;</w:t>
      </w:r>
    </w:p>
    <w:bookmarkEnd w:id="913"/>
    <w:bookmarkStart w:name="z919" w:id="914"/>
    <w:p>
      <w:pPr>
        <w:spacing w:after="0"/>
        <w:ind w:left="0"/>
        <w:jc w:val="both"/>
      </w:pPr>
      <w:r>
        <w:rPr>
          <w:rFonts w:ascii="Times New Roman"/>
          <w:b w:val="false"/>
          <w:i w:val="false"/>
          <w:color w:val="000000"/>
          <w:sz w:val="28"/>
        </w:rPr>
        <w:t xml:space="preserve">
      жарылыс қауіпті және уытты заттардың рұқсат етілген шекті концентрациясы. </w:t>
      </w:r>
    </w:p>
    <w:bookmarkEnd w:id="914"/>
    <w:bookmarkStart w:name="z920" w:id="915"/>
    <w:p>
      <w:pPr>
        <w:spacing w:after="0"/>
        <w:ind w:left="0"/>
        <w:jc w:val="left"/>
      </w:pPr>
      <w:r>
        <w:rPr>
          <w:rFonts w:ascii="Times New Roman"/>
          <w:b/>
          <w:i w:val="false"/>
          <w:color w:val="000000"/>
        </w:rPr>
        <w:t xml:space="preserve"> 53-параграф. Былғары және мамық жүнді шикізатты консервілеуші, 3-разряд</w:t>
      </w:r>
    </w:p>
    <w:bookmarkEnd w:id="915"/>
    <w:bookmarkStart w:name="z921" w:id="916"/>
    <w:p>
      <w:pPr>
        <w:spacing w:after="0"/>
        <w:ind w:left="0"/>
        <w:jc w:val="both"/>
      </w:pPr>
      <w:r>
        <w:rPr>
          <w:rFonts w:ascii="Times New Roman"/>
          <w:b w:val="false"/>
          <w:i w:val="false"/>
          <w:color w:val="000000"/>
          <w:sz w:val="28"/>
        </w:rPr>
        <w:t xml:space="preserve">
      130. Жұмыс сипаттамасы: </w:t>
      </w:r>
    </w:p>
    <w:bookmarkEnd w:id="916"/>
    <w:bookmarkStart w:name="z922" w:id="917"/>
    <w:p>
      <w:pPr>
        <w:spacing w:after="0"/>
        <w:ind w:left="0"/>
        <w:jc w:val="both"/>
      </w:pPr>
      <w:r>
        <w:rPr>
          <w:rFonts w:ascii="Times New Roman"/>
          <w:b w:val="false"/>
          <w:i w:val="false"/>
          <w:color w:val="000000"/>
          <w:sz w:val="28"/>
        </w:rPr>
        <w:t xml:space="preserve">
      былғары және үлбір-тері шикізатын өңдеу; </w:t>
      </w:r>
    </w:p>
    <w:bookmarkEnd w:id="917"/>
    <w:bookmarkStart w:name="z923" w:id="918"/>
    <w:p>
      <w:pPr>
        <w:spacing w:after="0"/>
        <w:ind w:left="0"/>
        <w:jc w:val="both"/>
      </w:pPr>
      <w:r>
        <w:rPr>
          <w:rFonts w:ascii="Times New Roman"/>
          <w:b w:val="false"/>
          <w:i w:val="false"/>
          <w:color w:val="000000"/>
          <w:sz w:val="28"/>
        </w:rPr>
        <w:t xml:space="preserve">
      теріні зақымдай құлақтардан балшықтарды, үймелерді, шеміршектерді, құйрықтардан сүйекті, тері асты қабығын, шелмай мен ет кескіндерін айыру; </w:t>
      </w:r>
    </w:p>
    <w:bookmarkEnd w:id="918"/>
    <w:bookmarkStart w:name="z924" w:id="919"/>
    <w:p>
      <w:pPr>
        <w:spacing w:after="0"/>
        <w:ind w:left="0"/>
        <w:jc w:val="both"/>
      </w:pPr>
      <w:r>
        <w:rPr>
          <w:rFonts w:ascii="Times New Roman"/>
          <w:b w:val="false"/>
          <w:i w:val="false"/>
          <w:color w:val="000000"/>
          <w:sz w:val="28"/>
        </w:rPr>
        <w:t xml:space="preserve">
      шаштағы майды ағаш үгінділерімен, еріткіш заттармен және өзге де материалдармен тазарту; </w:t>
      </w:r>
    </w:p>
    <w:bookmarkEnd w:id="919"/>
    <w:bookmarkStart w:name="z925" w:id="920"/>
    <w:p>
      <w:pPr>
        <w:spacing w:after="0"/>
        <w:ind w:left="0"/>
        <w:jc w:val="both"/>
      </w:pPr>
      <w:r>
        <w:rPr>
          <w:rFonts w:ascii="Times New Roman"/>
          <w:b w:val="false"/>
          <w:i w:val="false"/>
          <w:color w:val="000000"/>
          <w:sz w:val="28"/>
        </w:rPr>
        <w:t xml:space="preserve">
      шикізатты консервілеу; </w:t>
      </w:r>
    </w:p>
    <w:bookmarkEnd w:id="920"/>
    <w:bookmarkStart w:name="z926" w:id="921"/>
    <w:p>
      <w:pPr>
        <w:spacing w:after="0"/>
        <w:ind w:left="0"/>
        <w:jc w:val="both"/>
      </w:pPr>
      <w:r>
        <w:rPr>
          <w:rFonts w:ascii="Times New Roman"/>
          <w:b w:val="false"/>
          <w:i w:val="false"/>
          <w:color w:val="000000"/>
          <w:sz w:val="28"/>
        </w:rPr>
        <w:t>
      жайылмаған терілерді суға салып жұмсарту және оларды тиісті қалыпқа келтіру.</w:t>
      </w:r>
    </w:p>
    <w:bookmarkEnd w:id="921"/>
    <w:bookmarkStart w:name="z927" w:id="922"/>
    <w:p>
      <w:pPr>
        <w:spacing w:after="0"/>
        <w:ind w:left="0"/>
        <w:jc w:val="both"/>
      </w:pPr>
      <w:r>
        <w:rPr>
          <w:rFonts w:ascii="Times New Roman"/>
          <w:b w:val="false"/>
          <w:i w:val="false"/>
          <w:color w:val="000000"/>
          <w:sz w:val="28"/>
        </w:rPr>
        <w:t xml:space="preserve">
      131. Білуге тиіс: </w:t>
      </w:r>
    </w:p>
    <w:bookmarkEnd w:id="922"/>
    <w:bookmarkStart w:name="z928" w:id="923"/>
    <w:p>
      <w:pPr>
        <w:spacing w:after="0"/>
        <w:ind w:left="0"/>
        <w:jc w:val="both"/>
      </w:pPr>
      <w:r>
        <w:rPr>
          <w:rFonts w:ascii="Times New Roman"/>
          <w:b w:val="false"/>
          <w:i w:val="false"/>
          <w:color w:val="000000"/>
          <w:sz w:val="28"/>
        </w:rPr>
        <w:t xml:space="preserve">
      шикізатты бастапқы өңдеу және консервілеу технологиясы; </w:t>
      </w:r>
    </w:p>
    <w:bookmarkEnd w:id="923"/>
    <w:bookmarkStart w:name="z929" w:id="924"/>
    <w:p>
      <w:pPr>
        <w:spacing w:after="0"/>
        <w:ind w:left="0"/>
        <w:jc w:val="both"/>
      </w:pPr>
      <w:r>
        <w:rPr>
          <w:rFonts w:ascii="Times New Roman"/>
          <w:b w:val="false"/>
          <w:i w:val="false"/>
          <w:color w:val="000000"/>
          <w:sz w:val="28"/>
        </w:rPr>
        <w:t xml:space="preserve">
      былғары және үлбір-тері шикізатқа қойылатын техникалық талаптар; </w:t>
      </w:r>
    </w:p>
    <w:bookmarkEnd w:id="924"/>
    <w:bookmarkStart w:name="z930" w:id="925"/>
    <w:p>
      <w:pPr>
        <w:spacing w:after="0"/>
        <w:ind w:left="0"/>
        <w:jc w:val="both"/>
      </w:pPr>
      <w:r>
        <w:rPr>
          <w:rFonts w:ascii="Times New Roman"/>
          <w:b w:val="false"/>
          <w:i w:val="false"/>
          <w:color w:val="000000"/>
          <w:sz w:val="28"/>
        </w:rPr>
        <w:t>
      былғары және үлбір-тері шикізатын бастапқы өңдеу кезіндегі ветеринариялық-санитариялық және жеке гигиена тәртібі.</w:t>
      </w:r>
    </w:p>
    <w:bookmarkEnd w:id="925"/>
    <w:bookmarkStart w:name="z931" w:id="926"/>
    <w:p>
      <w:pPr>
        <w:spacing w:after="0"/>
        <w:ind w:left="0"/>
        <w:jc w:val="both"/>
      </w:pPr>
      <w:r>
        <w:rPr>
          <w:rFonts w:ascii="Times New Roman"/>
          <w:b w:val="false"/>
          <w:i w:val="false"/>
          <w:color w:val="000000"/>
          <w:sz w:val="28"/>
        </w:rPr>
        <w:t>
      132. Терілерді ретке келтіру, кептіру және терілердің жыртылуын бітеу жөніндегі жұмыстарды орындау кезінде – 4-разряд.</w:t>
      </w:r>
    </w:p>
    <w:bookmarkEnd w:id="926"/>
    <w:bookmarkStart w:name="z932" w:id="927"/>
    <w:p>
      <w:pPr>
        <w:spacing w:after="0"/>
        <w:ind w:left="0"/>
        <w:jc w:val="left"/>
      </w:pPr>
      <w:r>
        <w:rPr>
          <w:rFonts w:ascii="Times New Roman"/>
          <w:b/>
          <w:i w:val="false"/>
          <w:color w:val="000000"/>
        </w:rPr>
        <w:t xml:space="preserve"> 54-параграф. Вагонаударғыш машинисі, 2-разряд</w:t>
      </w:r>
    </w:p>
    <w:bookmarkEnd w:id="927"/>
    <w:bookmarkStart w:name="z933" w:id="928"/>
    <w:p>
      <w:pPr>
        <w:spacing w:after="0"/>
        <w:ind w:left="0"/>
        <w:jc w:val="both"/>
      </w:pPr>
      <w:r>
        <w:rPr>
          <w:rFonts w:ascii="Times New Roman"/>
          <w:b w:val="false"/>
          <w:i w:val="false"/>
          <w:color w:val="000000"/>
          <w:sz w:val="28"/>
        </w:rPr>
        <w:t xml:space="preserve">
      133. Жұмыс сипаттамасы: </w:t>
      </w:r>
    </w:p>
    <w:bookmarkEnd w:id="928"/>
    <w:bookmarkStart w:name="z934" w:id="929"/>
    <w:p>
      <w:pPr>
        <w:spacing w:after="0"/>
        <w:ind w:left="0"/>
        <w:jc w:val="both"/>
      </w:pPr>
      <w:r>
        <w:rPr>
          <w:rFonts w:ascii="Times New Roman"/>
          <w:b w:val="false"/>
          <w:i w:val="false"/>
          <w:color w:val="000000"/>
          <w:sz w:val="28"/>
        </w:rPr>
        <w:t xml:space="preserve">
      вагондарды вагон аударғышқа беру және орнату және оларды түсіргеннен кейін жинау кезінде вагон итергіштер мен электролебедкаларды басқару; </w:t>
      </w:r>
    </w:p>
    <w:bookmarkEnd w:id="929"/>
    <w:bookmarkStart w:name="z935" w:id="930"/>
    <w:p>
      <w:pPr>
        <w:spacing w:after="0"/>
        <w:ind w:left="0"/>
        <w:jc w:val="both"/>
      </w:pPr>
      <w:r>
        <w:rPr>
          <w:rFonts w:ascii="Times New Roman"/>
          <w:b w:val="false"/>
          <w:i w:val="false"/>
          <w:color w:val="000000"/>
          <w:sz w:val="28"/>
        </w:rPr>
        <w:t xml:space="preserve">
      автотіркегіштердің сыналануы; </w:t>
      </w:r>
    </w:p>
    <w:bookmarkEnd w:id="930"/>
    <w:bookmarkStart w:name="z936" w:id="931"/>
    <w:p>
      <w:pPr>
        <w:spacing w:after="0"/>
        <w:ind w:left="0"/>
        <w:jc w:val="both"/>
      </w:pPr>
      <w:r>
        <w:rPr>
          <w:rFonts w:ascii="Times New Roman"/>
          <w:b w:val="false"/>
          <w:i w:val="false"/>
          <w:color w:val="000000"/>
          <w:sz w:val="28"/>
        </w:rPr>
        <w:t xml:space="preserve">
      қысатын ілмектердің отырғызылуын қадағалау; </w:t>
      </w:r>
    </w:p>
    <w:bookmarkEnd w:id="931"/>
    <w:bookmarkStart w:name="z937" w:id="932"/>
    <w:p>
      <w:pPr>
        <w:spacing w:after="0"/>
        <w:ind w:left="0"/>
        <w:jc w:val="both"/>
      </w:pPr>
      <w:r>
        <w:rPr>
          <w:rFonts w:ascii="Times New Roman"/>
          <w:b w:val="false"/>
          <w:i w:val="false"/>
          <w:color w:val="000000"/>
          <w:sz w:val="28"/>
        </w:rPr>
        <w:t xml:space="preserve">
      вагонның аударылуға дайындығы туралы машинистке сигнал беру; </w:t>
      </w:r>
    </w:p>
    <w:bookmarkEnd w:id="932"/>
    <w:bookmarkStart w:name="z938" w:id="933"/>
    <w:p>
      <w:pPr>
        <w:spacing w:after="0"/>
        <w:ind w:left="0"/>
        <w:jc w:val="both"/>
      </w:pPr>
      <w:r>
        <w:rPr>
          <w:rFonts w:ascii="Times New Roman"/>
          <w:b w:val="false"/>
          <w:i w:val="false"/>
          <w:color w:val="000000"/>
          <w:sz w:val="28"/>
        </w:rPr>
        <w:t xml:space="preserve">
      вагондарды қалдық жүктен тазарту; </w:t>
      </w:r>
    </w:p>
    <w:bookmarkEnd w:id="933"/>
    <w:bookmarkStart w:name="z939" w:id="934"/>
    <w:p>
      <w:pPr>
        <w:spacing w:after="0"/>
        <w:ind w:left="0"/>
        <w:jc w:val="both"/>
      </w:pPr>
      <w:r>
        <w:rPr>
          <w:rFonts w:ascii="Times New Roman"/>
          <w:b w:val="false"/>
          <w:i w:val="false"/>
          <w:color w:val="000000"/>
          <w:sz w:val="28"/>
        </w:rPr>
        <w:t xml:space="preserve">
      вагон аударғышқа кіру кезінде бағдаршамдардың артындағы есіктер мен люктерді жабу; </w:t>
      </w:r>
    </w:p>
    <w:bookmarkEnd w:id="934"/>
    <w:bookmarkStart w:name="z940" w:id="935"/>
    <w:p>
      <w:pPr>
        <w:spacing w:after="0"/>
        <w:ind w:left="0"/>
        <w:jc w:val="both"/>
      </w:pPr>
      <w:r>
        <w:rPr>
          <w:rFonts w:ascii="Times New Roman"/>
          <w:b w:val="false"/>
          <w:i w:val="false"/>
          <w:color w:val="000000"/>
          <w:sz w:val="28"/>
        </w:rPr>
        <w:t xml:space="preserve">
      механизмдерді майлау және тазалау; </w:t>
      </w:r>
    </w:p>
    <w:bookmarkEnd w:id="935"/>
    <w:bookmarkStart w:name="z941" w:id="936"/>
    <w:p>
      <w:pPr>
        <w:spacing w:after="0"/>
        <w:ind w:left="0"/>
        <w:jc w:val="both"/>
      </w:pPr>
      <w:r>
        <w:rPr>
          <w:rFonts w:ascii="Times New Roman"/>
          <w:b w:val="false"/>
          <w:i w:val="false"/>
          <w:color w:val="000000"/>
          <w:sz w:val="28"/>
        </w:rPr>
        <w:t xml:space="preserve">
      арқандарды ауыстыруға және жөндеу жұмыстарын жүргізуге қатысу. </w:t>
      </w:r>
    </w:p>
    <w:bookmarkEnd w:id="936"/>
    <w:bookmarkStart w:name="z942" w:id="937"/>
    <w:p>
      <w:pPr>
        <w:spacing w:after="0"/>
        <w:ind w:left="0"/>
        <w:jc w:val="both"/>
      </w:pPr>
      <w:r>
        <w:rPr>
          <w:rFonts w:ascii="Times New Roman"/>
          <w:b w:val="false"/>
          <w:i w:val="false"/>
          <w:color w:val="000000"/>
          <w:sz w:val="28"/>
        </w:rPr>
        <w:t xml:space="preserve">
      134. Білуге тиіс: </w:t>
      </w:r>
    </w:p>
    <w:bookmarkEnd w:id="937"/>
    <w:bookmarkStart w:name="z943" w:id="938"/>
    <w:p>
      <w:pPr>
        <w:spacing w:after="0"/>
        <w:ind w:left="0"/>
        <w:jc w:val="both"/>
      </w:pPr>
      <w:r>
        <w:rPr>
          <w:rFonts w:ascii="Times New Roman"/>
          <w:b w:val="false"/>
          <w:i w:val="false"/>
          <w:color w:val="000000"/>
          <w:sz w:val="28"/>
        </w:rPr>
        <w:t xml:space="preserve">
      вагон итергіштер мен электролебедкалардың жұмыс істеу принципі; </w:t>
      </w:r>
    </w:p>
    <w:bookmarkEnd w:id="938"/>
    <w:bookmarkStart w:name="z944" w:id="939"/>
    <w:p>
      <w:pPr>
        <w:spacing w:after="0"/>
        <w:ind w:left="0"/>
        <w:jc w:val="both"/>
      </w:pPr>
      <w:r>
        <w:rPr>
          <w:rFonts w:ascii="Times New Roman"/>
          <w:b w:val="false"/>
          <w:i w:val="false"/>
          <w:color w:val="000000"/>
          <w:sz w:val="28"/>
        </w:rPr>
        <w:t xml:space="preserve">
      жергілікті сигнал беру; </w:t>
      </w:r>
    </w:p>
    <w:bookmarkEnd w:id="939"/>
    <w:bookmarkStart w:name="z945" w:id="940"/>
    <w:p>
      <w:pPr>
        <w:spacing w:after="0"/>
        <w:ind w:left="0"/>
        <w:jc w:val="both"/>
      </w:pPr>
      <w:r>
        <w:rPr>
          <w:rFonts w:ascii="Times New Roman"/>
          <w:b w:val="false"/>
          <w:i w:val="false"/>
          <w:color w:val="000000"/>
          <w:sz w:val="28"/>
        </w:rPr>
        <w:t xml:space="preserve">
      вагондарды орнату тәртібі; </w:t>
      </w:r>
    </w:p>
    <w:bookmarkEnd w:id="940"/>
    <w:bookmarkStart w:name="z946" w:id="941"/>
    <w:p>
      <w:pPr>
        <w:spacing w:after="0"/>
        <w:ind w:left="0"/>
        <w:jc w:val="both"/>
      </w:pPr>
      <w:r>
        <w:rPr>
          <w:rFonts w:ascii="Times New Roman"/>
          <w:b w:val="false"/>
          <w:i w:val="false"/>
          <w:color w:val="000000"/>
          <w:sz w:val="28"/>
        </w:rPr>
        <w:t xml:space="preserve">
      майлау материалдарының түрлері; </w:t>
      </w:r>
    </w:p>
    <w:bookmarkEnd w:id="941"/>
    <w:bookmarkStart w:name="z947" w:id="942"/>
    <w:p>
      <w:pPr>
        <w:spacing w:after="0"/>
        <w:ind w:left="0"/>
        <w:jc w:val="both"/>
      </w:pPr>
      <w:r>
        <w:rPr>
          <w:rFonts w:ascii="Times New Roman"/>
          <w:b w:val="false"/>
          <w:i w:val="false"/>
          <w:color w:val="000000"/>
          <w:sz w:val="28"/>
        </w:rPr>
        <w:t xml:space="preserve">
      темір жолдарда сигнал беру жөніндегі нұсқаулық. </w:t>
      </w:r>
    </w:p>
    <w:bookmarkEnd w:id="942"/>
    <w:bookmarkStart w:name="z948" w:id="943"/>
    <w:p>
      <w:pPr>
        <w:spacing w:after="0"/>
        <w:ind w:left="0"/>
        <w:jc w:val="left"/>
      </w:pPr>
      <w:r>
        <w:rPr>
          <w:rFonts w:ascii="Times New Roman"/>
          <w:b/>
          <w:i w:val="false"/>
          <w:color w:val="000000"/>
        </w:rPr>
        <w:t xml:space="preserve"> 55-параграф. Вагонаударғыш машинисі, 3-разряд</w:t>
      </w:r>
    </w:p>
    <w:bookmarkEnd w:id="943"/>
    <w:bookmarkStart w:name="z949" w:id="944"/>
    <w:p>
      <w:pPr>
        <w:spacing w:after="0"/>
        <w:ind w:left="0"/>
        <w:jc w:val="both"/>
      </w:pPr>
      <w:r>
        <w:rPr>
          <w:rFonts w:ascii="Times New Roman"/>
          <w:b w:val="false"/>
          <w:i w:val="false"/>
          <w:color w:val="000000"/>
          <w:sz w:val="28"/>
        </w:rPr>
        <w:t>
      135. Жұмыс сипаттамасы:</w:t>
      </w:r>
    </w:p>
    <w:bookmarkEnd w:id="944"/>
    <w:bookmarkStart w:name="z950" w:id="945"/>
    <w:p>
      <w:pPr>
        <w:spacing w:after="0"/>
        <w:ind w:left="0"/>
        <w:jc w:val="both"/>
      </w:pPr>
      <w:r>
        <w:rPr>
          <w:rFonts w:ascii="Times New Roman"/>
          <w:b w:val="false"/>
          <w:i w:val="false"/>
          <w:color w:val="000000"/>
          <w:sz w:val="28"/>
        </w:rPr>
        <w:t xml:space="preserve">
      вагондардан жүк түсіру немесе қайта тиеу кезінде вагон аударғыштарды басқару; </w:t>
      </w:r>
    </w:p>
    <w:bookmarkEnd w:id="945"/>
    <w:bookmarkStart w:name="z951" w:id="946"/>
    <w:p>
      <w:pPr>
        <w:spacing w:after="0"/>
        <w:ind w:left="0"/>
        <w:jc w:val="both"/>
      </w:pPr>
      <w:r>
        <w:rPr>
          <w:rFonts w:ascii="Times New Roman"/>
          <w:b w:val="false"/>
          <w:i w:val="false"/>
          <w:color w:val="000000"/>
          <w:sz w:val="28"/>
        </w:rPr>
        <w:t>
      вагон аударғышты іске қосу және тоқтату;</w:t>
      </w:r>
    </w:p>
    <w:bookmarkEnd w:id="946"/>
    <w:bookmarkStart w:name="z952" w:id="947"/>
    <w:p>
      <w:pPr>
        <w:spacing w:after="0"/>
        <w:ind w:left="0"/>
        <w:jc w:val="both"/>
      </w:pPr>
      <w:r>
        <w:rPr>
          <w:rFonts w:ascii="Times New Roman"/>
          <w:b w:val="false"/>
          <w:i w:val="false"/>
          <w:color w:val="000000"/>
          <w:sz w:val="28"/>
        </w:rPr>
        <w:t xml:space="preserve">
      вагоншалардың, тежегіштердің жай-күйін және тростардың бекітілуін бақылау; </w:t>
      </w:r>
    </w:p>
    <w:bookmarkEnd w:id="947"/>
    <w:bookmarkStart w:name="z953" w:id="948"/>
    <w:p>
      <w:pPr>
        <w:spacing w:after="0"/>
        <w:ind w:left="0"/>
        <w:jc w:val="both"/>
      </w:pPr>
      <w:r>
        <w:rPr>
          <w:rFonts w:ascii="Times New Roman"/>
          <w:b w:val="false"/>
          <w:i w:val="false"/>
          <w:color w:val="000000"/>
          <w:sz w:val="28"/>
        </w:rPr>
        <w:t>
      вагон аударғыштың жұмысына байланысты сигналдарды қабылдау және беру;</w:t>
      </w:r>
    </w:p>
    <w:bookmarkEnd w:id="948"/>
    <w:bookmarkStart w:name="z954" w:id="949"/>
    <w:p>
      <w:pPr>
        <w:spacing w:after="0"/>
        <w:ind w:left="0"/>
        <w:jc w:val="both"/>
      </w:pPr>
      <w:r>
        <w:rPr>
          <w:rFonts w:ascii="Times New Roman"/>
          <w:b w:val="false"/>
          <w:i w:val="false"/>
          <w:color w:val="000000"/>
          <w:sz w:val="28"/>
        </w:rPr>
        <w:t xml:space="preserve">
      вагон аударғышты майлау, тазалау және жинау; </w:t>
      </w:r>
    </w:p>
    <w:bookmarkEnd w:id="949"/>
    <w:bookmarkStart w:name="z955" w:id="950"/>
    <w:p>
      <w:pPr>
        <w:spacing w:after="0"/>
        <w:ind w:left="0"/>
        <w:jc w:val="both"/>
      </w:pPr>
      <w:r>
        <w:rPr>
          <w:rFonts w:ascii="Times New Roman"/>
          <w:b w:val="false"/>
          <w:i w:val="false"/>
          <w:color w:val="000000"/>
          <w:sz w:val="28"/>
        </w:rPr>
        <w:t xml:space="preserve">
      қызмет көрсетілетін жабдықтың жұмысындағы ұсақ ақаулықтарды жою. </w:t>
      </w:r>
    </w:p>
    <w:bookmarkEnd w:id="950"/>
    <w:bookmarkStart w:name="z956" w:id="951"/>
    <w:p>
      <w:pPr>
        <w:spacing w:after="0"/>
        <w:ind w:left="0"/>
        <w:jc w:val="both"/>
      </w:pPr>
      <w:r>
        <w:rPr>
          <w:rFonts w:ascii="Times New Roman"/>
          <w:b w:val="false"/>
          <w:i w:val="false"/>
          <w:color w:val="000000"/>
          <w:sz w:val="28"/>
        </w:rPr>
        <w:t xml:space="preserve">
      136. Білуге тиіс: </w:t>
      </w:r>
    </w:p>
    <w:bookmarkEnd w:id="951"/>
    <w:bookmarkStart w:name="z957" w:id="952"/>
    <w:p>
      <w:pPr>
        <w:spacing w:after="0"/>
        <w:ind w:left="0"/>
        <w:jc w:val="both"/>
      </w:pPr>
      <w:r>
        <w:rPr>
          <w:rFonts w:ascii="Times New Roman"/>
          <w:b w:val="false"/>
          <w:i w:val="false"/>
          <w:color w:val="000000"/>
          <w:sz w:val="28"/>
        </w:rPr>
        <w:t xml:space="preserve">
      вагон аударғыштың құрылысы; </w:t>
      </w:r>
    </w:p>
    <w:bookmarkEnd w:id="952"/>
    <w:bookmarkStart w:name="z958" w:id="953"/>
    <w:p>
      <w:pPr>
        <w:spacing w:after="0"/>
        <w:ind w:left="0"/>
        <w:jc w:val="both"/>
      </w:pPr>
      <w:r>
        <w:rPr>
          <w:rFonts w:ascii="Times New Roman"/>
          <w:b w:val="false"/>
          <w:i w:val="false"/>
          <w:color w:val="000000"/>
          <w:sz w:val="28"/>
        </w:rPr>
        <w:t xml:space="preserve">
      вагон аударғышты жұмысқа дайындау тәртібі; </w:t>
      </w:r>
    </w:p>
    <w:bookmarkEnd w:id="953"/>
    <w:bookmarkStart w:name="z959" w:id="954"/>
    <w:p>
      <w:pPr>
        <w:spacing w:after="0"/>
        <w:ind w:left="0"/>
        <w:jc w:val="both"/>
      </w:pPr>
      <w:r>
        <w:rPr>
          <w:rFonts w:ascii="Times New Roman"/>
          <w:b w:val="false"/>
          <w:i w:val="false"/>
          <w:color w:val="000000"/>
          <w:sz w:val="28"/>
        </w:rPr>
        <w:t xml:space="preserve">
      жергілікті сигнал беру; </w:t>
      </w:r>
    </w:p>
    <w:bookmarkEnd w:id="954"/>
    <w:bookmarkStart w:name="z960" w:id="955"/>
    <w:p>
      <w:pPr>
        <w:spacing w:after="0"/>
        <w:ind w:left="0"/>
        <w:jc w:val="both"/>
      </w:pPr>
      <w:r>
        <w:rPr>
          <w:rFonts w:ascii="Times New Roman"/>
          <w:b w:val="false"/>
          <w:i w:val="false"/>
          <w:color w:val="000000"/>
          <w:sz w:val="28"/>
        </w:rPr>
        <w:t xml:space="preserve">
      қолданылатын майлау материалдарының түрлері және қасиеттері; </w:t>
      </w:r>
    </w:p>
    <w:bookmarkEnd w:id="955"/>
    <w:bookmarkStart w:name="z961" w:id="956"/>
    <w:p>
      <w:pPr>
        <w:spacing w:after="0"/>
        <w:ind w:left="0"/>
        <w:jc w:val="both"/>
      </w:pPr>
      <w:r>
        <w:rPr>
          <w:rFonts w:ascii="Times New Roman"/>
          <w:b w:val="false"/>
          <w:i w:val="false"/>
          <w:color w:val="000000"/>
          <w:sz w:val="28"/>
        </w:rPr>
        <w:t xml:space="preserve">
      вагон аударғыштың жұмысындағы ақауларды анықтау және жою тәсілдері. </w:t>
      </w:r>
    </w:p>
    <w:bookmarkEnd w:id="956"/>
    <w:bookmarkStart w:name="z962" w:id="957"/>
    <w:p>
      <w:pPr>
        <w:spacing w:after="0"/>
        <w:ind w:left="0"/>
        <w:jc w:val="left"/>
      </w:pPr>
      <w:r>
        <w:rPr>
          <w:rFonts w:ascii="Times New Roman"/>
          <w:b/>
          <w:i w:val="false"/>
          <w:color w:val="000000"/>
        </w:rPr>
        <w:t xml:space="preserve"> 56-параграф. Вагонаударғыш машинисі, 4-разряд</w:t>
      </w:r>
    </w:p>
    <w:bookmarkEnd w:id="957"/>
    <w:bookmarkStart w:name="z963" w:id="958"/>
    <w:p>
      <w:pPr>
        <w:spacing w:after="0"/>
        <w:ind w:left="0"/>
        <w:jc w:val="both"/>
      </w:pPr>
      <w:r>
        <w:rPr>
          <w:rFonts w:ascii="Times New Roman"/>
          <w:b w:val="false"/>
          <w:i w:val="false"/>
          <w:color w:val="000000"/>
          <w:sz w:val="28"/>
        </w:rPr>
        <w:t>
      137. Жұмыс сипаттамасы:</w:t>
      </w:r>
    </w:p>
    <w:bookmarkEnd w:id="958"/>
    <w:bookmarkStart w:name="z964" w:id="959"/>
    <w:p>
      <w:pPr>
        <w:spacing w:after="0"/>
        <w:ind w:left="0"/>
        <w:jc w:val="both"/>
      </w:pPr>
      <w:r>
        <w:rPr>
          <w:rFonts w:ascii="Times New Roman"/>
          <w:b w:val="false"/>
          <w:i w:val="false"/>
          <w:color w:val="000000"/>
          <w:sz w:val="28"/>
        </w:rPr>
        <w:t xml:space="preserve">
      вагондардан жүк түсіру кезінде барлық жүйедегі вагон аударғыштарды басқару; </w:t>
      </w:r>
    </w:p>
    <w:bookmarkEnd w:id="959"/>
    <w:bookmarkStart w:name="z965" w:id="960"/>
    <w:p>
      <w:pPr>
        <w:spacing w:after="0"/>
        <w:ind w:left="0"/>
        <w:jc w:val="both"/>
      </w:pPr>
      <w:r>
        <w:rPr>
          <w:rFonts w:ascii="Times New Roman"/>
          <w:b w:val="false"/>
          <w:i w:val="false"/>
          <w:color w:val="000000"/>
          <w:sz w:val="28"/>
        </w:rPr>
        <w:t xml:space="preserve">
      вагондардың жағдайын, тростар мен тежегіштердің бекітілуін тексеру; </w:t>
      </w:r>
    </w:p>
    <w:bookmarkEnd w:id="960"/>
    <w:bookmarkStart w:name="z966" w:id="961"/>
    <w:p>
      <w:pPr>
        <w:spacing w:after="0"/>
        <w:ind w:left="0"/>
        <w:jc w:val="both"/>
      </w:pPr>
      <w:r>
        <w:rPr>
          <w:rFonts w:ascii="Times New Roman"/>
          <w:b w:val="false"/>
          <w:i w:val="false"/>
          <w:color w:val="000000"/>
          <w:sz w:val="28"/>
        </w:rPr>
        <w:t xml:space="preserve">
      вагон аударғыштың жұмысына байланысты сигналдарды қабылдау және беру; </w:t>
      </w:r>
    </w:p>
    <w:bookmarkEnd w:id="961"/>
    <w:bookmarkStart w:name="z967" w:id="962"/>
    <w:p>
      <w:pPr>
        <w:spacing w:after="0"/>
        <w:ind w:left="0"/>
        <w:jc w:val="both"/>
      </w:pPr>
      <w:r>
        <w:rPr>
          <w:rFonts w:ascii="Times New Roman"/>
          <w:b w:val="false"/>
          <w:i w:val="false"/>
          <w:color w:val="000000"/>
          <w:sz w:val="28"/>
        </w:rPr>
        <w:t>
      қысқыштың арқандары мен механизмдерін ауыстыру;</w:t>
      </w:r>
    </w:p>
    <w:bookmarkEnd w:id="962"/>
    <w:bookmarkStart w:name="z968" w:id="963"/>
    <w:p>
      <w:pPr>
        <w:spacing w:after="0"/>
        <w:ind w:left="0"/>
        <w:jc w:val="both"/>
      </w:pPr>
      <w:r>
        <w:rPr>
          <w:rFonts w:ascii="Times New Roman"/>
          <w:b w:val="false"/>
          <w:i w:val="false"/>
          <w:color w:val="000000"/>
          <w:sz w:val="28"/>
        </w:rPr>
        <w:t xml:space="preserve">
      механизмдерді майлау және қызмет көрсету; </w:t>
      </w:r>
    </w:p>
    <w:bookmarkEnd w:id="963"/>
    <w:bookmarkStart w:name="z969" w:id="964"/>
    <w:p>
      <w:pPr>
        <w:spacing w:after="0"/>
        <w:ind w:left="0"/>
        <w:jc w:val="both"/>
      </w:pPr>
      <w:r>
        <w:rPr>
          <w:rFonts w:ascii="Times New Roman"/>
          <w:b w:val="false"/>
          <w:i w:val="false"/>
          <w:color w:val="000000"/>
          <w:sz w:val="28"/>
        </w:rPr>
        <w:t xml:space="preserve">
      агрегатқа ағымдағы жөндеу жүргізу; </w:t>
      </w:r>
    </w:p>
    <w:bookmarkEnd w:id="964"/>
    <w:bookmarkStart w:name="z970" w:id="965"/>
    <w:p>
      <w:pPr>
        <w:spacing w:after="0"/>
        <w:ind w:left="0"/>
        <w:jc w:val="both"/>
      </w:pPr>
      <w:r>
        <w:rPr>
          <w:rFonts w:ascii="Times New Roman"/>
          <w:b w:val="false"/>
          <w:i w:val="false"/>
          <w:color w:val="000000"/>
          <w:sz w:val="28"/>
        </w:rPr>
        <w:t xml:space="preserve">
      біліктілігі анағұрлым жоғары машинистің басшылығымен вагон аударғышпен, вагон итергішпен вагондарды түсіруді және вагондарды орнатуды немесе вагон аударғышпен және вагон итергішпен немесе вагон аударғышпен және вагондарды орнатуды пульттен бір мезгілде басқару. </w:t>
      </w:r>
    </w:p>
    <w:bookmarkEnd w:id="965"/>
    <w:bookmarkStart w:name="z971" w:id="966"/>
    <w:p>
      <w:pPr>
        <w:spacing w:after="0"/>
        <w:ind w:left="0"/>
        <w:jc w:val="both"/>
      </w:pPr>
      <w:r>
        <w:rPr>
          <w:rFonts w:ascii="Times New Roman"/>
          <w:b w:val="false"/>
          <w:i w:val="false"/>
          <w:color w:val="000000"/>
          <w:sz w:val="28"/>
        </w:rPr>
        <w:t xml:space="preserve">
      138. Білуге тиіс: </w:t>
      </w:r>
    </w:p>
    <w:bookmarkEnd w:id="966"/>
    <w:bookmarkStart w:name="z972" w:id="967"/>
    <w:p>
      <w:pPr>
        <w:spacing w:after="0"/>
        <w:ind w:left="0"/>
        <w:jc w:val="both"/>
      </w:pPr>
      <w:r>
        <w:rPr>
          <w:rFonts w:ascii="Times New Roman"/>
          <w:b w:val="false"/>
          <w:i w:val="false"/>
          <w:color w:val="000000"/>
          <w:sz w:val="28"/>
        </w:rPr>
        <w:t xml:space="preserve">
      қызмет көрсетілетін жабдық пен механизмдердің электрлік схемалары; </w:t>
      </w:r>
    </w:p>
    <w:bookmarkEnd w:id="967"/>
    <w:bookmarkStart w:name="z973" w:id="968"/>
    <w:p>
      <w:pPr>
        <w:spacing w:after="0"/>
        <w:ind w:left="0"/>
        <w:jc w:val="both"/>
      </w:pPr>
      <w:r>
        <w:rPr>
          <w:rFonts w:ascii="Times New Roman"/>
          <w:b w:val="false"/>
          <w:i w:val="false"/>
          <w:color w:val="000000"/>
          <w:sz w:val="28"/>
        </w:rPr>
        <w:t xml:space="preserve">
      темір жол сигнализациясы жөніндегі нұсқаулық; </w:t>
      </w:r>
    </w:p>
    <w:bookmarkEnd w:id="968"/>
    <w:bookmarkStart w:name="z974" w:id="969"/>
    <w:p>
      <w:pPr>
        <w:spacing w:after="0"/>
        <w:ind w:left="0"/>
        <w:jc w:val="both"/>
      </w:pPr>
      <w:r>
        <w:rPr>
          <w:rFonts w:ascii="Times New Roman"/>
          <w:b w:val="false"/>
          <w:i w:val="false"/>
          <w:color w:val="000000"/>
          <w:sz w:val="28"/>
        </w:rPr>
        <w:t xml:space="preserve">
      қолданылатын майлау материалдарының түрлері мен қасиеттері; </w:t>
      </w:r>
    </w:p>
    <w:bookmarkEnd w:id="969"/>
    <w:bookmarkStart w:name="z975" w:id="970"/>
    <w:p>
      <w:pPr>
        <w:spacing w:after="0"/>
        <w:ind w:left="0"/>
        <w:jc w:val="both"/>
      </w:pPr>
      <w:r>
        <w:rPr>
          <w:rFonts w:ascii="Times New Roman"/>
          <w:b w:val="false"/>
          <w:i w:val="false"/>
          <w:color w:val="000000"/>
          <w:sz w:val="28"/>
        </w:rPr>
        <w:t xml:space="preserve">
      қызмет көрсетілетін механизмдердің техникалық сипаттамалары; </w:t>
      </w:r>
    </w:p>
    <w:bookmarkEnd w:id="970"/>
    <w:bookmarkStart w:name="z976" w:id="971"/>
    <w:p>
      <w:pPr>
        <w:spacing w:after="0"/>
        <w:ind w:left="0"/>
        <w:jc w:val="both"/>
      </w:pPr>
      <w:r>
        <w:rPr>
          <w:rFonts w:ascii="Times New Roman"/>
          <w:b w:val="false"/>
          <w:i w:val="false"/>
          <w:color w:val="000000"/>
          <w:sz w:val="28"/>
        </w:rPr>
        <w:t xml:space="preserve">
      автоматика мен блоктаудың жұмыс істеу принципі және басқару әдістері; </w:t>
      </w:r>
    </w:p>
    <w:bookmarkEnd w:id="971"/>
    <w:bookmarkStart w:name="z977" w:id="972"/>
    <w:p>
      <w:pPr>
        <w:spacing w:after="0"/>
        <w:ind w:left="0"/>
        <w:jc w:val="both"/>
      </w:pPr>
      <w:r>
        <w:rPr>
          <w:rFonts w:ascii="Times New Roman"/>
          <w:b w:val="false"/>
          <w:i w:val="false"/>
          <w:color w:val="000000"/>
          <w:sz w:val="28"/>
        </w:rPr>
        <w:t xml:space="preserve">
      темір жол көлігіндегі қозғалыс және сигнал беру тәртібі; </w:t>
      </w:r>
    </w:p>
    <w:bookmarkEnd w:id="972"/>
    <w:bookmarkStart w:name="z978" w:id="973"/>
    <w:p>
      <w:pPr>
        <w:spacing w:after="0"/>
        <w:ind w:left="0"/>
        <w:jc w:val="both"/>
      </w:pPr>
      <w:r>
        <w:rPr>
          <w:rFonts w:ascii="Times New Roman"/>
          <w:b w:val="false"/>
          <w:i w:val="false"/>
          <w:color w:val="000000"/>
          <w:sz w:val="28"/>
        </w:rPr>
        <w:t xml:space="preserve">
      ағымдағы жөндеу жүргізу тәртібі. </w:t>
      </w:r>
    </w:p>
    <w:bookmarkEnd w:id="973"/>
    <w:bookmarkStart w:name="z979" w:id="974"/>
    <w:p>
      <w:pPr>
        <w:spacing w:after="0"/>
        <w:ind w:left="0"/>
        <w:jc w:val="left"/>
      </w:pPr>
      <w:r>
        <w:rPr>
          <w:rFonts w:ascii="Times New Roman"/>
          <w:b/>
          <w:i w:val="false"/>
          <w:color w:val="000000"/>
        </w:rPr>
        <w:t xml:space="preserve"> 57-параграф. Вагонаударғыш машинисі, 5-разряд</w:t>
      </w:r>
    </w:p>
    <w:bookmarkEnd w:id="974"/>
    <w:bookmarkStart w:name="z980" w:id="975"/>
    <w:p>
      <w:pPr>
        <w:spacing w:after="0"/>
        <w:ind w:left="0"/>
        <w:jc w:val="both"/>
      </w:pPr>
      <w:r>
        <w:rPr>
          <w:rFonts w:ascii="Times New Roman"/>
          <w:b w:val="false"/>
          <w:i w:val="false"/>
          <w:color w:val="000000"/>
          <w:sz w:val="28"/>
        </w:rPr>
        <w:t xml:space="preserve">
      139. Жұмыс сипаттамасы: </w:t>
      </w:r>
    </w:p>
    <w:bookmarkEnd w:id="975"/>
    <w:bookmarkStart w:name="z981" w:id="976"/>
    <w:p>
      <w:pPr>
        <w:spacing w:after="0"/>
        <w:ind w:left="0"/>
        <w:jc w:val="both"/>
      </w:pPr>
      <w:r>
        <w:rPr>
          <w:rFonts w:ascii="Times New Roman"/>
          <w:b w:val="false"/>
          <w:i w:val="false"/>
          <w:color w:val="000000"/>
          <w:sz w:val="28"/>
        </w:rPr>
        <w:t xml:space="preserve">
      пультпен вагон аударғыштың, вагон итергіштің вагондарды түсіруін және вагондарды орнатуды немесе вагон аударғыштың және вагон итергіштің немесе вагон аударғыштың және вагондарды орнатудың және вагондарды орнатудың бір мезгілде басқару; </w:t>
      </w:r>
    </w:p>
    <w:bookmarkEnd w:id="976"/>
    <w:bookmarkStart w:name="z982" w:id="977"/>
    <w:p>
      <w:pPr>
        <w:spacing w:after="0"/>
        <w:ind w:left="0"/>
        <w:jc w:val="both"/>
      </w:pPr>
      <w:r>
        <w:rPr>
          <w:rFonts w:ascii="Times New Roman"/>
          <w:b w:val="false"/>
          <w:i w:val="false"/>
          <w:color w:val="000000"/>
          <w:sz w:val="28"/>
        </w:rPr>
        <w:t xml:space="preserve">
      вагондардың жағдайын, тростар мен тежегіштердің бекітілуін тексеру; </w:t>
      </w:r>
    </w:p>
    <w:bookmarkEnd w:id="977"/>
    <w:bookmarkStart w:name="z983" w:id="978"/>
    <w:p>
      <w:pPr>
        <w:spacing w:after="0"/>
        <w:ind w:left="0"/>
        <w:jc w:val="both"/>
      </w:pPr>
      <w:r>
        <w:rPr>
          <w:rFonts w:ascii="Times New Roman"/>
          <w:b w:val="false"/>
          <w:i w:val="false"/>
          <w:color w:val="000000"/>
          <w:sz w:val="28"/>
        </w:rPr>
        <w:t>
      сигналдық құрылғылардың көрсеткіштері бойынша механизмдер жұмысының берілген режимін жүргізу;</w:t>
      </w:r>
    </w:p>
    <w:bookmarkEnd w:id="978"/>
    <w:bookmarkStart w:name="z984" w:id="979"/>
    <w:p>
      <w:pPr>
        <w:spacing w:after="0"/>
        <w:ind w:left="0"/>
        <w:jc w:val="both"/>
      </w:pPr>
      <w:r>
        <w:rPr>
          <w:rFonts w:ascii="Times New Roman"/>
          <w:b w:val="false"/>
          <w:i w:val="false"/>
          <w:color w:val="000000"/>
          <w:sz w:val="28"/>
        </w:rPr>
        <w:t>
      механизмдерге қызмет көрсету және майлау;</w:t>
      </w:r>
    </w:p>
    <w:bookmarkEnd w:id="979"/>
    <w:bookmarkStart w:name="z985" w:id="980"/>
    <w:p>
      <w:pPr>
        <w:spacing w:after="0"/>
        <w:ind w:left="0"/>
        <w:jc w:val="both"/>
      </w:pPr>
      <w:r>
        <w:rPr>
          <w:rFonts w:ascii="Times New Roman"/>
          <w:b w:val="false"/>
          <w:i w:val="false"/>
          <w:color w:val="000000"/>
          <w:sz w:val="28"/>
        </w:rPr>
        <w:t>
      жабдықтарды орташа және күрделі жөндеуге қатысу;</w:t>
      </w:r>
    </w:p>
    <w:bookmarkEnd w:id="980"/>
    <w:bookmarkStart w:name="z986" w:id="981"/>
    <w:p>
      <w:pPr>
        <w:spacing w:after="0"/>
        <w:ind w:left="0"/>
        <w:jc w:val="both"/>
      </w:pPr>
      <w:r>
        <w:rPr>
          <w:rFonts w:ascii="Times New Roman"/>
          <w:b w:val="false"/>
          <w:i w:val="false"/>
          <w:color w:val="000000"/>
          <w:sz w:val="28"/>
        </w:rPr>
        <w:t xml:space="preserve">
      вагондарды ажырату, тіркеу, тежеу және бекіту жөніндегі жұмыстарды басқару; </w:t>
      </w:r>
    </w:p>
    <w:bookmarkEnd w:id="981"/>
    <w:bookmarkStart w:name="z987" w:id="982"/>
    <w:p>
      <w:pPr>
        <w:spacing w:after="0"/>
        <w:ind w:left="0"/>
        <w:jc w:val="both"/>
      </w:pPr>
      <w:r>
        <w:rPr>
          <w:rFonts w:ascii="Times New Roman"/>
          <w:b w:val="false"/>
          <w:i w:val="false"/>
          <w:color w:val="000000"/>
          <w:sz w:val="28"/>
        </w:rPr>
        <w:t>
      жұмыстың ұзақтығын және түсірілген вагондардың санын есептеу.</w:t>
      </w:r>
    </w:p>
    <w:bookmarkEnd w:id="982"/>
    <w:bookmarkStart w:name="z988" w:id="983"/>
    <w:p>
      <w:pPr>
        <w:spacing w:after="0"/>
        <w:ind w:left="0"/>
        <w:jc w:val="both"/>
      </w:pPr>
      <w:r>
        <w:rPr>
          <w:rFonts w:ascii="Times New Roman"/>
          <w:b w:val="false"/>
          <w:i w:val="false"/>
          <w:color w:val="000000"/>
          <w:sz w:val="28"/>
        </w:rPr>
        <w:t xml:space="preserve">
      140. Білуге тиіс: </w:t>
      </w:r>
    </w:p>
    <w:bookmarkEnd w:id="983"/>
    <w:bookmarkStart w:name="z989" w:id="984"/>
    <w:p>
      <w:pPr>
        <w:spacing w:after="0"/>
        <w:ind w:left="0"/>
        <w:jc w:val="both"/>
      </w:pPr>
      <w:r>
        <w:rPr>
          <w:rFonts w:ascii="Times New Roman"/>
          <w:b w:val="false"/>
          <w:i w:val="false"/>
          <w:color w:val="000000"/>
          <w:sz w:val="28"/>
        </w:rPr>
        <w:t>
      қызмет көрсетілетін жабдықтың, механизмдердің және іске қосқыш аппаратураның кинематикалық схемалары;</w:t>
      </w:r>
    </w:p>
    <w:bookmarkEnd w:id="984"/>
    <w:bookmarkStart w:name="z990" w:id="985"/>
    <w:p>
      <w:pPr>
        <w:spacing w:after="0"/>
        <w:ind w:left="0"/>
        <w:jc w:val="both"/>
      </w:pPr>
      <w:r>
        <w:rPr>
          <w:rFonts w:ascii="Times New Roman"/>
          <w:b w:val="false"/>
          <w:i w:val="false"/>
          <w:color w:val="000000"/>
          <w:sz w:val="28"/>
        </w:rPr>
        <w:t>
      электротехника негіздері;</w:t>
      </w:r>
    </w:p>
    <w:bookmarkEnd w:id="985"/>
    <w:bookmarkStart w:name="z991" w:id="986"/>
    <w:p>
      <w:pPr>
        <w:spacing w:after="0"/>
        <w:ind w:left="0"/>
        <w:jc w:val="both"/>
      </w:pPr>
      <w:r>
        <w:rPr>
          <w:rFonts w:ascii="Times New Roman"/>
          <w:b w:val="false"/>
          <w:i w:val="false"/>
          <w:color w:val="000000"/>
          <w:sz w:val="28"/>
        </w:rPr>
        <w:t>
      бақылау-өлшеу аспаптарын және басқару пультінің сигнализациясын пайдалану тәртібі;</w:t>
      </w:r>
    </w:p>
    <w:bookmarkEnd w:id="986"/>
    <w:bookmarkStart w:name="z992" w:id="987"/>
    <w:p>
      <w:pPr>
        <w:spacing w:after="0"/>
        <w:ind w:left="0"/>
        <w:jc w:val="both"/>
      </w:pPr>
      <w:r>
        <w:rPr>
          <w:rFonts w:ascii="Times New Roman"/>
          <w:b w:val="false"/>
          <w:i w:val="false"/>
          <w:color w:val="000000"/>
          <w:sz w:val="28"/>
        </w:rPr>
        <w:t>
      майлау материалдарының түрлері;</w:t>
      </w:r>
    </w:p>
    <w:bookmarkEnd w:id="987"/>
    <w:bookmarkStart w:name="z993" w:id="988"/>
    <w:p>
      <w:pPr>
        <w:spacing w:after="0"/>
        <w:ind w:left="0"/>
        <w:jc w:val="both"/>
      </w:pPr>
      <w:r>
        <w:rPr>
          <w:rFonts w:ascii="Times New Roman"/>
          <w:b w:val="false"/>
          <w:i w:val="false"/>
          <w:color w:val="000000"/>
          <w:sz w:val="28"/>
        </w:rPr>
        <w:t>
      агрегаттардың жұмысын және майлау материалдарының шығыстарын есептеу тәртібі;</w:t>
      </w:r>
    </w:p>
    <w:bookmarkEnd w:id="988"/>
    <w:bookmarkStart w:name="z994" w:id="989"/>
    <w:p>
      <w:pPr>
        <w:spacing w:after="0"/>
        <w:ind w:left="0"/>
        <w:jc w:val="both"/>
      </w:pPr>
      <w:r>
        <w:rPr>
          <w:rFonts w:ascii="Times New Roman"/>
          <w:b w:val="false"/>
          <w:i w:val="false"/>
          <w:color w:val="000000"/>
          <w:sz w:val="28"/>
        </w:rPr>
        <w:t>
      жабдықты орташа және күрделі жөндеуге қатысу тәртібі.</w:t>
      </w:r>
    </w:p>
    <w:bookmarkEnd w:id="989"/>
    <w:bookmarkStart w:name="z995" w:id="990"/>
    <w:p>
      <w:pPr>
        <w:spacing w:after="0"/>
        <w:ind w:left="0"/>
        <w:jc w:val="left"/>
      </w:pPr>
      <w:r>
        <w:rPr>
          <w:rFonts w:ascii="Times New Roman"/>
          <w:b/>
          <w:i w:val="false"/>
          <w:color w:val="000000"/>
        </w:rPr>
        <w:t xml:space="preserve"> 58-параграф. Газ генераторлы станция машинисі, 2-разряд</w:t>
      </w:r>
    </w:p>
    <w:bookmarkEnd w:id="990"/>
    <w:bookmarkStart w:name="z996" w:id="991"/>
    <w:p>
      <w:pPr>
        <w:spacing w:after="0"/>
        <w:ind w:left="0"/>
        <w:jc w:val="both"/>
      </w:pPr>
      <w:r>
        <w:rPr>
          <w:rFonts w:ascii="Times New Roman"/>
          <w:b w:val="false"/>
          <w:i w:val="false"/>
          <w:color w:val="000000"/>
          <w:sz w:val="28"/>
        </w:rPr>
        <w:t xml:space="preserve">
      141. Жұмыс сипаттамасы: </w:t>
      </w:r>
    </w:p>
    <w:bookmarkEnd w:id="991"/>
    <w:bookmarkStart w:name="z997" w:id="992"/>
    <w:p>
      <w:pPr>
        <w:spacing w:after="0"/>
        <w:ind w:left="0"/>
        <w:jc w:val="both"/>
      </w:pPr>
      <w:r>
        <w:rPr>
          <w:rFonts w:ascii="Times New Roman"/>
          <w:b w:val="false"/>
          <w:i w:val="false"/>
          <w:color w:val="000000"/>
          <w:sz w:val="28"/>
        </w:rPr>
        <w:t xml:space="preserve">
      қатты отынмен жұмыс істейтін "сименс", "дахрост" және өзге де типті қондырғылары бар өнімділігі аз газ генераторлық станцияға қызмет көрсету; </w:t>
      </w:r>
    </w:p>
    <w:bookmarkEnd w:id="992"/>
    <w:bookmarkStart w:name="z998" w:id="993"/>
    <w:p>
      <w:pPr>
        <w:spacing w:after="0"/>
        <w:ind w:left="0"/>
        <w:jc w:val="both"/>
      </w:pPr>
      <w:r>
        <w:rPr>
          <w:rFonts w:ascii="Times New Roman"/>
          <w:b w:val="false"/>
          <w:i w:val="false"/>
          <w:color w:val="000000"/>
          <w:sz w:val="28"/>
        </w:rPr>
        <w:t xml:space="preserve">
      іске қосу алдында қызмет көрсетілетін жабдықтың іске қосқыштығын тексеру және бақылау-өлшеу аспаптарының көрсеткіштері бойынша оның жұмысын реттеу; </w:t>
      </w:r>
    </w:p>
    <w:bookmarkEnd w:id="993"/>
    <w:bookmarkStart w:name="z999" w:id="994"/>
    <w:p>
      <w:pPr>
        <w:spacing w:after="0"/>
        <w:ind w:left="0"/>
        <w:jc w:val="both"/>
      </w:pPr>
      <w:r>
        <w:rPr>
          <w:rFonts w:ascii="Times New Roman"/>
          <w:b w:val="false"/>
          <w:i w:val="false"/>
          <w:color w:val="000000"/>
          <w:sz w:val="28"/>
        </w:rPr>
        <w:t xml:space="preserve">
      механизмнің қозғалатын бөліктерін майлау; </w:t>
      </w:r>
    </w:p>
    <w:bookmarkEnd w:id="994"/>
    <w:bookmarkStart w:name="z1000" w:id="995"/>
    <w:p>
      <w:pPr>
        <w:spacing w:after="0"/>
        <w:ind w:left="0"/>
        <w:jc w:val="both"/>
      </w:pPr>
      <w:r>
        <w:rPr>
          <w:rFonts w:ascii="Times New Roman"/>
          <w:b w:val="false"/>
          <w:i w:val="false"/>
          <w:color w:val="000000"/>
          <w:sz w:val="28"/>
        </w:rPr>
        <w:t>
      жабдықтың жұмысын қадағалау және ұсақ ақаулықтарды жою;</w:t>
      </w:r>
    </w:p>
    <w:bookmarkEnd w:id="995"/>
    <w:bookmarkStart w:name="z1001" w:id="996"/>
    <w:p>
      <w:pPr>
        <w:spacing w:after="0"/>
        <w:ind w:left="0"/>
        <w:jc w:val="both"/>
      </w:pPr>
      <w:r>
        <w:rPr>
          <w:rFonts w:ascii="Times New Roman"/>
          <w:b w:val="false"/>
          <w:i w:val="false"/>
          <w:color w:val="000000"/>
          <w:sz w:val="28"/>
        </w:rPr>
        <w:t xml:space="preserve">
      жоғары өнімділігі бар газ генераторлы қондырғылары жабдықтарының қызмет көрсету кезіндегі машинист көмекшісі ретінде жұмыс істеу; </w:t>
      </w:r>
    </w:p>
    <w:bookmarkEnd w:id="996"/>
    <w:bookmarkStart w:name="z1002" w:id="997"/>
    <w:p>
      <w:pPr>
        <w:spacing w:after="0"/>
        <w:ind w:left="0"/>
        <w:jc w:val="both"/>
      </w:pPr>
      <w:r>
        <w:rPr>
          <w:rFonts w:ascii="Times New Roman"/>
          <w:b w:val="false"/>
          <w:i w:val="false"/>
          <w:color w:val="000000"/>
          <w:sz w:val="28"/>
        </w:rPr>
        <w:t>
      қызмет көрсетілетін жабдықты жөндеуге қатысу.</w:t>
      </w:r>
    </w:p>
    <w:bookmarkEnd w:id="997"/>
    <w:bookmarkStart w:name="z1003" w:id="998"/>
    <w:p>
      <w:pPr>
        <w:spacing w:after="0"/>
        <w:ind w:left="0"/>
        <w:jc w:val="both"/>
      </w:pPr>
      <w:r>
        <w:rPr>
          <w:rFonts w:ascii="Times New Roman"/>
          <w:b w:val="false"/>
          <w:i w:val="false"/>
          <w:color w:val="000000"/>
          <w:sz w:val="28"/>
        </w:rPr>
        <w:t xml:space="preserve">
      142. Білуге тиіс: </w:t>
      </w:r>
    </w:p>
    <w:bookmarkEnd w:id="998"/>
    <w:bookmarkStart w:name="z1004" w:id="999"/>
    <w:p>
      <w:pPr>
        <w:spacing w:after="0"/>
        <w:ind w:left="0"/>
        <w:jc w:val="both"/>
      </w:pPr>
      <w:r>
        <w:rPr>
          <w:rFonts w:ascii="Times New Roman"/>
          <w:b w:val="false"/>
          <w:i w:val="false"/>
          <w:color w:val="000000"/>
          <w:sz w:val="28"/>
        </w:rPr>
        <w:t>
      компрессорлардың, сорғылардың, желдеткіштердің, қозғалтқыштардың және газ генераторлық станциялардың қызмет көрсетілетін өзге де механизмдерінің жұмыс істеу принципі;</w:t>
      </w:r>
    </w:p>
    <w:bookmarkEnd w:id="999"/>
    <w:bookmarkStart w:name="z1005" w:id="1000"/>
    <w:p>
      <w:pPr>
        <w:spacing w:after="0"/>
        <w:ind w:left="0"/>
        <w:jc w:val="both"/>
      </w:pPr>
      <w:r>
        <w:rPr>
          <w:rFonts w:ascii="Times New Roman"/>
          <w:b w:val="false"/>
          <w:i w:val="false"/>
          <w:color w:val="000000"/>
          <w:sz w:val="28"/>
        </w:rPr>
        <w:t xml:space="preserve">
      қатты отынды газификаттау кезінде энергетикалық газды алудың технологиялық процесі туралы мәліметтер; </w:t>
      </w:r>
    </w:p>
    <w:bookmarkEnd w:id="1000"/>
    <w:bookmarkStart w:name="z1006" w:id="1001"/>
    <w:p>
      <w:pPr>
        <w:spacing w:after="0"/>
        <w:ind w:left="0"/>
        <w:jc w:val="both"/>
      </w:pPr>
      <w:r>
        <w:rPr>
          <w:rFonts w:ascii="Times New Roman"/>
          <w:b w:val="false"/>
          <w:i w:val="false"/>
          <w:color w:val="000000"/>
          <w:sz w:val="28"/>
        </w:rPr>
        <w:t>
      бақылау-өлшеу аспаптарының мақсаты мен қолданылу шарттары, газ, бу-су және ауа коммуникацияларының схемасы;</w:t>
      </w:r>
    </w:p>
    <w:bookmarkEnd w:id="1001"/>
    <w:bookmarkStart w:name="z1007" w:id="1002"/>
    <w:p>
      <w:pPr>
        <w:spacing w:after="0"/>
        <w:ind w:left="0"/>
        <w:jc w:val="both"/>
      </w:pPr>
      <w:r>
        <w:rPr>
          <w:rFonts w:ascii="Times New Roman"/>
          <w:b w:val="false"/>
          <w:i w:val="false"/>
          <w:color w:val="000000"/>
          <w:sz w:val="28"/>
        </w:rPr>
        <w:t xml:space="preserve">
      өндірілетін газдардың қасиеттері және оларды сақтау шарттары; </w:t>
      </w:r>
    </w:p>
    <w:bookmarkEnd w:id="1002"/>
    <w:bookmarkStart w:name="z1008" w:id="1003"/>
    <w:p>
      <w:pPr>
        <w:spacing w:after="0"/>
        <w:ind w:left="0"/>
        <w:jc w:val="both"/>
      </w:pPr>
      <w:r>
        <w:rPr>
          <w:rFonts w:ascii="Times New Roman"/>
          <w:b w:val="false"/>
          <w:i w:val="false"/>
          <w:color w:val="000000"/>
          <w:sz w:val="28"/>
        </w:rPr>
        <w:t xml:space="preserve">
      майлау материалдарының номенклатурасы мен жабдықтың майлау жүйесі; </w:t>
      </w:r>
    </w:p>
    <w:bookmarkEnd w:id="1003"/>
    <w:bookmarkStart w:name="z1009" w:id="1004"/>
    <w:p>
      <w:pPr>
        <w:spacing w:after="0"/>
        <w:ind w:left="0"/>
        <w:jc w:val="both"/>
      </w:pPr>
      <w:r>
        <w:rPr>
          <w:rFonts w:ascii="Times New Roman"/>
          <w:b w:val="false"/>
          <w:i w:val="false"/>
          <w:color w:val="000000"/>
          <w:sz w:val="28"/>
        </w:rPr>
        <w:t>
      мойынтіректерді жылыту себептері және қызып кетуді жою жолдары;</w:t>
      </w:r>
    </w:p>
    <w:bookmarkEnd w:id="1004"/>
    <w:bookmarkStart w:name="z1010" w:id="1005"/>
    <w:p>
      <w:pPr>
        <w:spacing w:after="0"/>
        <w:ind w:left="0"/>
        <w:jc w:val="both"/>
      </w:pPr>
      <w:r>
        <w:rPr>
          <w:rFonts w:ascii="Times New Roman"/>
          <w:b w:val="false"/>
          <w:i w:val="false"/>
          <w:color w:val="000000"/>
          <w:sz w:val="28"/>
        </w:rPr>
        <w:t xml:space="preserve">
      газбен улану немесе күйіп қалған кезде алғашқы көмек көрсету тәртібі. </w:t>
      </w:r>
    </w:p>
    <w:bookmarkEnd w:id="1005"/>
    <w:bookmarkStart w:name="z1011" w:id="1006"/>
    <w:p>
      <w:pPr>
        <w:spacing w:after="0"/>
        <w:ind w:left="0"/>
        <w:jc w:val="left"/>
      </w:pPr>
      <w:r>
        <w:rPr>
          <w:rFonts w:ascii="Times New Roman"/>
          <w:b/>
          <w:i w:val="false"/>
          <w:color w:val="000000"/>
        </w:rPr>
        <w:t xml:space="preserve"> 59-параграф. Газ генераторлы станция машинисі, 3-разряд</w:t>
      </w:r>
    </w:p>
    <w:bookmarkEnd w:id="1006"/>
    <w:bookmarkStart w:name="z1012" w:id="1007"/>
    <w:p>
      <w:pPr>
        <w:spacing w:after="0"/>
        <w:ind w:left="0"/>
        <w:jc w:val="both"/>
      </w:pPr>
      <w:r>
        <w:rPr>
          <w:rFonts w:ascii="Times New Roman"/>
          <w:b w:val="false"/>
          <w:i w:val="false"/>
          <w:color w:val="000000"/>
          <w:sz w:val="28"/>
        </w:rPr>
        <w:t>
      143. Жұмыс сипаттамасы:</w:t>
      </w:r>
    </w:p>
    <w:bookmarkEnd w:id="1007"/>
    <w:bookmarkStart w:name="z1013" w:id="1008"/>
    <w:p>
      <w:pPr>
        <w:spacing w:after="0"/>
        <w:ind w:left="0"/>
        <w:jc w:val="both"/>
      </w:pPr>
      <w:r>
        <w:rPr>
          <w:rFonts w:ascii="Times New Roman"/>
          <w:b w:val="false"/>
          <w:i w:val="false"/>
          <w:color w:val="000000"/>
          <w:sz w:val="28"/>
        </w:rPr>
        <w:t xml:space="preserve">
      қатты отынмен жұмыс істейтін "коллер", "гут-ретгер", "ПД-7", "гипромез" және өзге де типті қондырғылары бар өнімділігі жоғары газ генераторлық станцияға қызмет көрсету; </w:t>
      </w:r>
    </w:p>
    <w:bookmarkEnd w:id="1008"/>
    <w:bookmarkStart w:name="z1014" w:id="1009"/>
    <w:p>
      <w:pPr>
        <w:spacing w:after="0"/>
        <w:ind w:left="0"/>
        <w:jc w:val="both"/>
      </w:pPr>
      <w:r>
        <w:rPr>
          <w:rFonts w:ascii="Times New Roman"/>
          <w:b w:val="false"/>
          <w:i w:val="false"/>
          <w:color w:val="000000"/>
          <w:sz w:val="28"/>
        </w:rPr>
        <w:t xml:space="preserve">
      қызмет көрсетілетін жабдықты тексеру, іске қосу және тоқтату және оның жұмысын бақылау-өлшеу аспаптарының көрсеткіштері бойынша реттеу; </w:t>
      </w:r>
    </w:p>
    <w:bookmarkEnd w:id="1009"/>
    <w:bookmarkStart w:name="z1015" w:id="1010"/>
    <w:p>
      <w:pPr>
        <w:spacing w:after="0"/>
        <w:ind w:left="0"/>
        <w:jc w:val="both"/>
      </w:pPr>
      <w:r>
        <w:rPr>
          <w:rFonts w:ascii="Times New Roman"/>
          <w:b w:val="false"/>
          <w:i w:val="false"/>
          <w:color w:val="000000"/>
          <w:sz w:val="28"/>
        </w:rPr>
        <w:t>
      жабдықтың жұмысындағы ақаулықтарды анықтау және оларды жою;</w:t>
      </w:r>
    </w:p>
    <w:bookmarkEnd w:id="1010"/>
    <w:bookmarkStart w:name="z1016" w:id="1011"/>
    <w:p>
      <w:pPr>
        <w:spacing w:after="0"/>
        <w:ind w:left="0"/>
        <w:jc w:val="both"/>
      </w:pPr>
      <w:r>
        <w:rPr>
          <w:rFonts w:ascii="Times New Roman"/>
          <w:b w:val="false"/>
          <w:i w:val="false"/>
          <w:color w:val="000000"/>
          <w:sz w:val="28"/>
        </w:rPr>
        <w:t xml:space="preserve">
      жылжымалы механизмдердің майлау және салқындату жүйелерін қадағалау; </w:t>
      </w:r>
    </w:p>
    <w:bookmarkEnd w:id="1011"/>
    <w:bookmarkStart w:name="z1017" w:id="1012"/>
    <w:p>
      <w:pPr>
        <w:spacing w:after="0"/>
        <w:ind w:left="0"/>
        <w:jc w:val="both"/>
      </w:pPr>
      <w:r>
        <w:rPr>
          <w:rFonts w:ascii="Times New Roman"/>
          <w:b w:val="false"/>
          <w:i w:val="false"/>
          <w:color w:val="000000"/>
          <w:sz w:val="28"/>
        </w:rPr>
        <w:t>
      станция жабдықтарын ағымдағы жөндеуді орындау және орташа мен күрделі жөндеуге қатысу;</w:t>
      </w:r>
    </w:p>
    <w:bookmarkEnd w:id="1012"/>
    <w:bookmarkStart w:name="z1018" w:id="1013"/>
    <w:p>
      <w:pPr>
        <w:spacing w:after="0"/>
        <w:ind w:left="0"/>
        <w:jc w:val="both"/>
      </w:pPr>
      <w:r>
        <w:rPr>
          <w:rFonts w:ascii="Times New Roman"/>
          <w:b w:val="false"/>
          <w:i w:val="false"/>
          <w:color w:val="000000"/>
          <w:sz w:val="28"/>
        </w:rPr>
        <w:t xml:space="preserve">
      газ генераторлы қондырғы жабдықтарының жұмысы туралы бақылау және есептік жазуларды жүргізу. </w:t>
      </w:r>
    </w:p>
    <w:bookmarkEnd w:id="1013"/>
    <w:bookmarkStart w:name="z1019" w:id="1014"/>
    <w:p>
      <w:pPr>
        <w:spacing w:after="0"/>
        <w:ind w:left="0"/>
        <w:jc w:val="both"/>
      </w:pPr>
      <w:r>
        <w:rPr>
          <w:rFonts w:ascii="Times New Roman"/>
          <w:b w:val="false"/>
          <w:i w:val="false"/>
          <w:color w:val="000000"/>
          <w:sz w:val="28"/>
        </w:rPr>
        <w:t xml:space="preserve">
      144. Білуге тиіс: </w:t>
      </w:r>
    </w:p>
    <w:bookmarkEnd w:id="1014"/>
    <w:bookmarkStart w:name="z1020" w:id="1015"/>
    <w:p>
      <w:pPr>
        <w:spacing w:after="0"/>
        <w:ind w:left="0"/>
        <w:jc w:val="both"/>
      </w:pPr>
      <w:r>
        <w:rPr>
          <w:rFonts w:ascii="Times New Roman"/>
          <w:b w:val="false"/>
          <w:i w:val="false"/>
          <w:color w:val="000000"/>
          <w:sz w:val="28"/>
        </w:rPr>
        <w:t xml:space="preserve">
      компрессорлардың, сорғылардың, желдеткіштердің, қозғалтқыштардың және газ генераторлық станциялардың қызмет көрсетілетін өзге де механизмдерінің құрылысы; </w:t>
      </w:r>
    </w:p>
    <w:bookmarkEnd w:id="1015"/>
    <w:bookmarkStart w:name="z1021" w:id="1016"/>
    <w:p>
      <w:pPr>
        <w:spacing w:after="0"/>
        <w:ind w:left="0"/>
        <w:jc w:val="both"/>
      </w:pPr>
      <w:r>
        <w:rPr>
          <w:rFonts w:ascii="Times New Roman"/>
          <w:b w:val="false"/>
          <w:i w:val="false"/>
          <w:color w:val="000000"/>
          <w:sz w:val="28"/>
        </w:rPr>
        <w:t xml:space="preserve">
      қатты отынның газификаттаудың технологиялық процесінің негіздері; </w:t>
      </w:r>
    </w:p>
    <w:bookmarkEnd w:id="1016"/>
    <w:bookmarkStart w:name="z1022" w:id="1017"/>
    <w:p>
      <w:pPr>
        <w:spacing w:after="0"/>
        <w:ind w:left="0"/>
        <w:jc w:val="both"/>
      </w:pPr>
      <w:r>
        <w:rPr>
          <w:rFonts w:ascii="Times New Roman"/>
          <w:b w:val="false"/>
          <w:i w:val="false"/>
          <w:color w:val="000000"/>
          <w:sz w:val="28"/>
        </w:rPr>
        <w:t xml:space="preserve">
      газ генераторлық станция коммуникацияларының схемасы; </w:t>
      </w:r>
    </w:p>
    <w:bookmarkEnd w:id="1017"/>
    <w:bookmarkStart w:name="z1023" w:id="1018"/>
    <w:p>
      <w:pPr>
        <w:spacing w:after="0"/>
        <w:ind w:left="0"/>
        <w:jc w:val="both"/>
      </w:pPr>
      <w:r>
        <w:rPr>
          <w:rFonts w:ascii="Times New Roman"/>
          <w:b w:val="false"/>
          <w:i w:val="false"/>
          <w:color w:val="000000"/>
          <w:sz w:val="28"/>
        </w:rPr>
        <w:t xml:space="preserve">
      бақылау-өлшеу аспаптарының құрылысы; </w:t>
      </w:r>
    </w:p>
    <w:bookmarkEnd w:id="1018"/>
    <w:bookmarkStart w:name="z1024" w:id="1019"/>
    <w:p>
      <w:pPr>
        <w:spacing w:after="0"/>
        <w:ind w:left="0"/>
        <w:jc w:val="both"/>
      </w:pPr>
      <w:r>
        <w:rPr>
          <w:rFonts w:ascii="Times New Roman"/>
          <w:b w:val="false"/>
          <w:i w:val="false"/>
          <w:color w:val="000000"/>
          <w:sz w:val="28"/>
        </w:rPr>
        <w:t xml:space="preserve">
      өндірілетін газдың қасиеттері және оларды тасымалдау және сақтау шарттары; </w:t>
      </w:r>
    </w:p>
    <w:bookmarkEnd w:id="1019"/>
    <w:bookmarkStart w:name="z1025" w:id="1020"/>
    <w:p>
      <w:pPr>
        <w:spacing w:after="0"/>
        <w:ind w:left="0"/>
        <w:jc w:val="both"/>
      </w:pPr>
      <w:r>
        <w:rPr>
          <w:rFonts w:ascii="Times New Roman"/>
          <w:b w:val="false"/>
          <w:i w:val="false"/>
          <w:color w:val="000000"/>
          <w:sz w:val="28"/>
        </w:rPr>
        <w:t xml:space="preserve">
      газ генератор станциясының жабдықтарының жұмысындағы ақаулықтарды анықтау және жою әдістері. </w:t>
      </w:r>
    </w:p>
    <w:bookmarkEnd w:id="1020"/>
    <w:bookmarkStart w:name="z1026" w:id="1021"/>
    <w:p>
      <w:pPr>
        <w:spacing w:after="0"/>
        <w:ind w:left="0"/>
        <w:jc w:val="left"/>
      </w:pPr>
      <w:r>
        <w:rPr>
          <w:rFonts w:ascii="Times New Roman"/>
          <w:b/>
          <w:i w:val="false"/>
          <w:color w:val="000000"/>
        </w:rPr>
        <w:t xml:space="preserve"> 60-параграф. Газ генераторлы станция машинисі, 4-разряд</w:t>
      </w:r>
    </w:p>
    <w:bookmarkEnd w:id="1021"/>
    <w:bookmarkStart w:name="z1027" w:id="1022"/>
    <w:p>
      <w:pPr>
        <w:spacing w:after="0"/>
        <w:ind w:left="0"/>
        <w:jc w:val="both"/>
      </w:pPr>
      <w:r>
        <w:rPr>
          <w:rFonts w:ascii="Times New Roman"/>
          <w:b w:val="false"/>
          <w:i w:val="false"/>
          <w:color w:val="000000"/>
          <w:sz w:val="28"/>
        </w:rPr>
        <w:t xml:space="preserve">
      145. Жұмыс сипаттамасы: </w:t>
      </w:r>
    </w:p>
    <w:bookmarkEnd w:id="1022"/>
    <w:bookmarkStart w:name="z1028" w:id="1023"/>
    <w:p>
      <w:pPr>
        <w:spacing w:after="0"/>
        <w:ind w:left="0"/>
        <w:jc w:val="both"/>
      </w:pPr>
      <w:r>
        <w:rPr>
          <w:rFonts w:ascii="Times New Roman"/>
          <w:b w:val="false"/>
          <w:i w:val="false"/>
          <w:color w:val="000000"/>
          <w:sz w:val="28"/>
        </w:rPr>
        <w:t>
      қатты отынмен жұмыс істейтін "ГИАП" және өзге де үлгісіндегі қуатты қондырғылармен жабдықталған газ генераторлық станцияға, сондай-ақ газгольдер шаруашылығы және газды биязы тазарту қондырғылары бар өнімділігі жоғары газ генераторлық станцияларға қызмет көрсету;</w:t>
      </w:r>
    </w:p>
    <w:bookmarkEnd w:id="1023"/>
    <w:bookmarkStart w:name="z1029" w:id="1024"/>
    <w:p>
      <w:pPr>
        <w:spacing w:after="0"/>
        <w:ind w:left="0"/>
        <w:jc w:val="both"/>
      </w:pPr>
      <w:r>
        <w:rPr>
          <w:rFonts w:ascii="Times New Roman"/>
          <w:b w:val="false"/>
          <w:i w:val="false"/>
          <w:color w:val="000000"/>
          <w:sz w:val="28"/>
        </w:rPr>
        <w:t>
      газ генераторлық станциялардың машина бөлімінің барлық механизмдерін, жетек құрылғыларын, компрессорлардың, сорғылардың, желдеткіштердің беріліс жүйелерін іске қосу және тоқтату;</w:t>
      </w:r>
    </w:p>
    <w:bookmarkEnd w:id="1024"/>
    <w:bookmarkStart w:name="z1030" w:id="1025"/>
    <w:p>
      <w:pPr>
        <w:spacing w:after="0"/>
        <w:ind w:left="0"/>
        <w:jc w:val="both"/>
      </w:pPr>
      <w:r>
        <w:rPr>
          <w:rFonts w:ascii="Times New Roman"/>
          <w:b w:val="false"/>
          <w:i w:val="false"/>
          <w:color w:val="000000"/>
          <w:sz w:val="28"/>
        </w:rPr>
        <w:t>
      бу, су, ауа және газ құбыржолдарының, тазарту аппаратурасының, скрубберлер мен бақылау-өлшеу аспаптарының жұмысын қадағалау;</w:t>
      </w:r>
    </w:p>
    <w:bookmarkEnd w:id="1025"/>
    <w:bookmarkStart w:name="z1031" w:id="1026"/>
    <w:p>
      <w:pPr>
        <w:spacing w:after="0"/>
        <w:ind w:left="0"/>
        <w:jc w:val="both"/>
      </w:pPr>
      <w:r>
        <w:rPr>
          <w:rFonts w:ascii="Times New Roman"/>
          <w:b w:val="false"/>
          <w:i w:val="false"/>
          <w:color w:val="000000"/>
          <w:sz w:val="28"/>
        </w:rPr>
        <w:t>
      газгольдерлер, конденсатбөлу, газ қысымын реттеуіш пен инжекторлардың қалыпты жұмысын қамтамасыз ету;</w:t>
      </w:r>
    </w:p>
    <w:bookmarkEnd w:id="1026"/>
    <w:bookmarkStart w:name="z1032" w:id="1027"/>
    <w:p>
      <w:pPr>
        <w:spacing w:after="0"/>
        <w:ind w:left="0"/>
        <w:jc w:val="both"/>
      </w:pPr>
      <w:r>
        <w:rPr>
          <w:rFonts w:ascii="Times New Roman"/>
          <w:b w:val="false"/>
          <w:i w:val="false"/>
          <w:color w:val="000000"/>
          <w:sz w:val="28"/>
        </w:rPr>
        <w:t>
      газгольдерлердің жылу жүйесін және тығырлық ысырмасындағы май деңгейін қадағалау;</w:t>
      </w:r>
    </w:p>
    <w:bookmarkEnd w:id="1027"/>
    <w:bookmarkStart w:name="z1033" w:id="1028"/>
    <w:p>
      <w:pPr>
        <w:spacing w:after="0"/>
        <w:ind w:left="0"/>
        <w:jc w:val="both"/>
      </w:pPr>
      <w:r>
        <w:rPr>
          <w:rFonts w:ascii="Times New Roman"/>
          <w:b w:val="false"/>
          <w:i w:val="false"/>
          <w:color w:val="000000"/>
          <w:sz w:val="28"/>
        </w:rPr>
        <w:t xml:space="preserve">
      шу, тарсыл және қызу бойынша қызмет көрсетілетін жабдықтың жұмысындағы ақаулықты табу және оларды жою; </w:t>
      </w:r>
    </w:p>
    <w:bookmarkEnd w:id="1028"/>
    <w:bookmarkStart w:name="z1034" w:id="1029"/>
    <w:p>
      <w:pPr>
        <w:spacing w:after="0"/>
        <w:ind w:left="0"/>
        <w:jc w:val="both"/>
      </w:pPr>
      <w:r>
        <w:rPr>
          <w:rFonts w:ascii="Times New Roman"/>
          <w:b w:val="false"/>
          <w:i w:val="false"/>
          <w:color w:val="000000"/>
          <w:sz w:val="28"/>
        </w:rPr>
        <w:t>
      станция жабдығының орташа және күрделі жөндеу жұмыстарына қатысу және ағымдағы жөндеу жұмыстарын орындау;</w:t>
      </w:r>
    </w:p>
    <w:bookmarkEnd w:id="1029"/>
    <w:bookmarkStart w:name="z1035" w:id="1030"/>
    <w:p>
      <w:pPr>
        <w:spacing w:after="0"/>
        <w:ind w:left="0"/>
        <w:jc w:val="both"/>
      </w:pPr>
      <w:r>
        <w:rPr>
          <w:rFonts w:ascii="Times New Roman"/>
          <w:b w:val="false"/>
          <w:i w:val="false"/>
          <w:color w:val="000000"/>
          <w:sz w:val="28"/>
        </w:rPr>
        <w:t xml:space="preserve">
      газ тазалаушы және газ генераторлы қондырғылар жабдығының жұмыстары туралы бақылау және есептік жазбаларды жүргізу. </w:t>
      </w:r>
    </w:p>
    <w:bookmarkEnd w:id="1030"/>
    <w:bookmarkStart w:name="z1036" w:id="1031"/>
    <w:p>
      <w:pPr>
        <w:spacing w:after="0"/>
        <w:ind w:left="0"/>
        <w:jc w:val="both"/>
      </w:pPr>
      <w:r>
        <w:rPr>
          <w:rFonts w:ascii="Times New Roman"/>
          <w:b w:val="false"/>
          <w:i w:val="false"/>
          <w:color w:val="000000"/>
          <w:sz w:val="28"/>
        </w:rPr>
        <w:t xml:space="preserve">
      146. Білуге тиіс: </w:t>
      </w:r>
    </w:p>
    <w:bookmarkEnd w:id="1031"/>
    <w:bookmarkStart w:name="z1037" w:id="1032"/>
    <w:p>
      <w:pPr>
        <w:spacing w:after="0"/>
        <w:ind w:left="0"/>
        <w:jc w:val="both"/>
      </w:pPr>
      <w:r>
        <w:rPr>
          <w:rFonts w:ascii="Times New Roman"/>
          <w:b w:val="false"/>
          <w:i w:val="false"/>
          <w:color w:val="000000"/>
          <w:sz w:val="28"/>
        </w:rPr>
        <w:t xml:space="preserve">
      күрделі газ генераторлық қондырғылардың, газ тазалау және өзге де аппаратуралардың құрылысы; </w:t>
      </w:r>
    </w:p>
    <w:bookmarkEnd w:id="1032"/>
    <w:bookmarkStart w:name="z1038" w:id="1033"/>
    <w:p>
      <w:pPr>
        <w:spacing w:after="0"/>
        <w:ind w:left="0"/>
        <w:jc w:val="both"/>
      </w:pPr>
      <w:r>
        <w:rPr>
          <w:rFonts w:ascii="Times New Roman"/>
          <w:b w:val="false"/>
          <w:i w:val="false"/>
          <w:color w:val="000000"/>
          <w:sz w:val="28"/>
        </w:rPr>
        <w:t xml:space="preserve">
      түрлі отынды газификаттаудың және газды тазалаудың технологиялық процесі; </w:t>
      </w:r>
    </w:p>
    <w:bookmarkEnd w:id="1033"/>
    <w:bookmarkStart w:name="z1039" w:id="1034"/>
    <w:p>
      <w:pPr>
        <w:spacing w:after="0"/>
        <w:ind w:left="0"/>
        <w:jc w:val="both"/>
      </w:pPr>
      <w:r>
        <w:rPr>
          <w:rFonts w:ascii="Times New Roman"/>
          <w:b w:val="false"/>
          <w:i w:val="false"/>
          <w:color w:val="000000"/>
          <w:sz w:val="28"/>
        </w:rPr>
        <w:t xml:space="preserve">
      энергетикалық газды алудың және оны сақтаудың әдістері; </w:t>
      </w:r>
    </w:p>
    <w:bookmarkEnd w:id="1034"/>
    <w:bookmarkStart w:name="z1040" w:id="1035"/>
    <w:p>
      <w:pPr>
        <w:spacing w:after="0"/>
        <w:ind w:left="0"/>
        <w:jc w:val="both"/>
      </w:pPr>
      <w:r>
        <w:rPr>
          <w:rFonts w:ascii="Times New Roman"/>
          <w:b w:val="false"/>
          <w:i w:val="false"/>
          <w:color w:val="000000"/>
          <w:sz w:val="28"/>
        </w:rPr>
        <w:t>
      қысыммен жұмыс істейтін ыдыстарды пайдалану бойынша бақылау тәртібі;</w:t>
      </w:r>
    </w:p>
    <w:bookmarkEnd w:id="1035"/>
    <w:bookmarkStart w:name="z1041" w:id="1036"/>
    <w:p>
      <w:pPr>
        <w:spacing w:after="0"/>
        <w:ind w:left="0"/>
        <w:jc w:val="both"/>
      </w:pPr>
      <w:r>
        <w:rPr>
          <w:rFonts w:ascii="Times New Roman"/>
          <w:b w:val="false"/>
          <w:i w:val="false"/>
          <w:color w:val="000000"/>
          <w:sz w:val="28"/>
        </w:rPr>
        <w:t xml:space="preserve">
      газ генераторлық станциялар мен газ тазарту қондырғылары жабдықтарының жұмысындағы ақауларды анықтау және жою тәсілдері. </w:t>
      </w:r>
    </w:p>
    <w:bookmarkEnd w:id="1036"/>
    <w:bookmarkStart w:name="z1042" w:id="1037"/>
    <w:p>
      <w:pPr>
        <w:spacing w:after="0"/>
        <w:ind w:left="0"/>
        <w:jc w:val="left"/>
      </w:pPr>
      <w:r>
        <w:rPr>
          <w:rFonts w:ascii="Times New Roman"/>
          <w:b/>
          <w:i w:val="false"/>
          <w:color w:val="000000"/>
        </w:rPr>
        <w:t xml:space="preserve"> 61-параграф. Газ үрлейтін машиналардың машинисі, 2-разряд</w:t>
      </w:r>
    </w:p>
    <w:bookmarkEnd w:id="1037"/>
    <w:bookmarkStart w:name="z1043" w:id="1038"/>
    <w:p>
      <w:pPr>
        <w:spacing w:after="0"/>
        <w:ind w:left="0"/>
        <w:jc w:val="both"/>
      </w:pPr>
      <w:r>
        <w:rPr>
          <w:rFonts w:ascii="Times New Roman"/>
          <w:b w:val="false"/>
          <w:i w:val="false"/>
          <w:color w:val="000000"/>
          <w:sz w:val="28"/>
        </w:rPr>
        <w:t>
      147. Жұмыс сипаттамасы:</w:t>
      </w:r>
    </w:p>
    <w:bookmarkEnd w:id="1038"/>
    <w:bookmarkStart w:name="z1044" w:id="1039"/>
    <w:p>
      <w:pPr>
        <w:spacing w:after="0"/>
        <w:ind w:left="0"/>
        <w:jc w:val="both"/>
      </w:pPr>
      <w:r>
        <w:rPr>
          <w:rFonts w:ascii="Times New Roman"/>
          <w:b w:val="false"/>
          <w:i w:val="false"/>
          <w:color w:val="000000"/>
          <w:sz w:val="28"/>
        </w:rPr>
        <w:t xml:space="preserve">
      технологиялық газдар мен ауаны сығуға және жылжытуға арналған әртүрлі үлгідегі: сағатына 3000 текше метрге дейін берілетін турбогаз үрлегіштерге, ауа-газ үрлегіштерге және өзге де машиналарға қызмет көрсету, олардың жұмысын қадағалау және реттеу; </w:t>
      </w:r>
    </w:p>
    <w:bookmarkEnd w:id="1039"/>
    <w:bookmarkStart w:name="z1045" w:id="1040"/>
    <w:p>
      <w:pPr>
        <w:spacing w:after="0"/>
        <w:ind w:left="0"/>
        <w:jc w:val="both"/>
      </w:pPr>
      <w:r>
        <w:rPr>
          <w:rFonts w:ascii="Times New Roman"/>
          <w:b w:val="false"/>
          <w:i w:val="false"/>
          <w:color w:val="000000"/>
          <w:sz w:val="28"/>
        </w:rPr>
        <w:t>
      машиналарды іске қосу және тоқтату;</w:t>
      </w:r>
    </w:p>
    <w:bookmarkEnd w:id="1040"/>
    <w:bookmarkStart w:name="z1046" w:id="1041"/>
    <w:p>
      <w:pPr>
        <w:spacing w:after="0"/>
        <w:ind w:left="0"/>
        <w:jc w:val="both"/>
      </w:pPr>
      <w:r>
        <w:rPr>
          <w:rFonts w:ascii="Times New Roman"/>
          <w:b w:val="false"/>
          <w:i w:val="false"/>
          <w:color w:val="000000"/>
          <w:sz w:val="28"/>
        </w:rPr>
        <w:t xml:space="preserve">
      газдың қысымы мен температурасын, қажалатын бөлшектерді майлауды, майды салқындатуды бақылау; </w:t>
      </w:r>
    </w:p>
    <w:bookmarkEnd w:id="1041"/>
    <w:bookmarkStart w:name="z1047" w:id="1042"/>
    <w:p>
      <w:pPr>
        <w:spacing w:after="0"/>
        <w:ind w:left="0"/>
        <w:jc w:val="both"/>
      </w:pPr>
      <w:r>
        <w:rPr>
          <w:rFonts w:ascii="Times New Roman"/>
          <w:b w:val="false"/>
          <w:i w:val="false"/>
          <w:color w:val="000000"/>
          <w:sz w:val="28"/>
        </w:rPr>
        <w:t xml:space="preserve">
      коммуникациялардың, бақылау-өлшеу аспаптарының жарамдылығын бақылау; </w:t>
      </w:r>
    </w:p>
    <w:bookmarkEnd w:id="1042"/>
    <w:bookmarkStart w:name="z1048" w:id="1043"/>
    <w:p>
      <w:pPr>
        <w:spacing w:after="0"/>
        <w:ind w:left="0"/>
        <w:jc w:val="both"/>
      </w:pPr>
      <w:r>
        <w:rPr>
          <w:rFonts w:ascii="Times New Roman"/>
          <w:b w:val="false"/>
          <w:i w:val="false"/>
          <w:color w:val="000000"/>
          <w:sz w:val="28"/>
        </w:rPr>
        <w:t xml:space="preserve">
      жабдықты тексеру және ағымдағы жөндеу; </w:t>
      </w:r>
    </w:p>
    <w:bookmarkEnd w:id="1043"/>
    <w:bookmarkStart w:name="z1049" w:id="1044"/>
    <w:p>
      <w:pPr>
        <w:spacing w:after="0"/>
        <w:ind w:left="0"/>
        <w:jc w:val="both"/>
      </w:pPr>
      <w:r>
        <w:rPr>
          <w:rFonts w:ascii="Times New Roman"/>
          <w:b w:val="false"/>
          <w:i w:val="false"/>
          <w:color w:val="000000"/>
          <w:sz w:val="28"/>
        </w:rPr>
        <w:t>
      машиналардағы, коммуникациялардағы, арматурадағы және бақылау-өлшеу аспаптарының көрсеткіштеріндегі ақауларды анықтау және жою;</w:t>
      </w:r>
    </w:p>
    <w:bookmarkEnd w:id="1044"/>
    <w:bookmarkStart w:name="z1050" w:id="1045"/>
    <w:p>
      <w:pPr>
        <w:spacing w:after="0"/>
        <w:ind w:left="0"/>
        <w:jc w:val="both"/>
      </w:pPr>
      <w:r>
        <w:rPr>
          <w:rFonts w:ascii="Times New Roman"/>
          <w:b w:val="false"/>
          <w:i w:val="false"/>
          <w:color w:val="000000"/>
          <w:sz w:val="28"/>
        </w:rPr>
        <w:t xml:space="preserve">
      жабдықтың жоспарлы жөндеу жұмыстарына қатысу; </w:t>
      </w:r>
    </w:p>
    <w:bookmarkEnd w:id="1045"/>
    <w:bookmarkStart w:name="z1051" w:id="1046"/>
    <w:p>
      <w:pPr>
        <w:spacing w:after="0"/>
        <w:ind w:left="0"/>
        <w:jc w:val="both"/>
      </w:pPr>
      <w:r>
        <w:rPr>
          <w:rFonts w:ascii="Times New Roman"/>
          <w:b w:val="false"/>
          <w:i w:val="false"/>
          <w:color w:val="000000"/>
          <w:sz w:val="28"/>
        </w:rPr>
        <w:t xml:space="preserve">
      электр энергиясы мен майлау материалдары шығысының есебін жүргізу; </w:t>
      </w:r>
    </w:p>
    <w:bookmarkEnd w:id="1046"/>
    <w:bookmarkStart w:name="z1052" w:id="1047"/>
    <w:p>
      <w:pPr>
        <w:spacing w:after="0"/>
        <w:ind w:left="0"/>
        <w:jc w:val="both"/>
      </w:pPr>
      <w:r>
        <w:rPr>
          <w:rFonts w:ascii="Times New Roman"/>
          <w:b w:val="false"/>
          <w:i w:val="false"/>
          <w:color w:val="000000"/>
          <w:sz w:val="28"/>
        </w:rPr>
        <w:t xml:space="preserve">
      өндірістік журналдарда жазба жүргізу. </w:t>
      </w:r>
    </w:p>
    <w:bookmarkEnd w:id="1047"/>
    <w:bookmarkStart w:name="z1053" w:id="1048"/>
    <w:p>
      <w:pPr>
        <w:spacing w:after="0"/>
        <w:ind w:left="0"/>
        <w:jc w:val="both"/>
      </w:pPr>
      <w:r>
        <w:rPr>
          <w:rFonts w:ascii="Times New Roman"/>
          <w:b w:val="false"/>
          <w:i w:val="false"/>
          <w:color w:val="000000"/>
          <w:sz w:val="28"/>
        </w:rPr>
        <w:t xml:space="preserve">
      148. Білуге тиіс: </w:t>
      </w:r>
    </w:p>
    <w:bookmarkEnd w:id="1048"/>
    <w:bookmarkStart w:name="z1054" w:id="1049"/>
    <w:p>
      <w:pPr>
        <w:spacing w:after="0"/>
        <w:ind w:left="0"/>
        <w:jc w:val="both"/>
      </w:pPr>
      <w:r>
        <w:rPr>
          <w:rFonts w:ascii="Times New Roman"/>
          <w:b w:val="false"/>
          <w:i w:val="false"/>
          <w:color w:val="000000"/>
          <w:sz w:val="28"/>
        </w:rPr>
        <w:t xml:space="preserve">
      қызмет көрсетілетін машиналар мен қозғалтқыштардың құрылысы; </w:t>
      </w:r>
    </w:p>
    <w:bookmarkEnd w:id="1049"/>
    <w:bookmarkStart w:name="z1055" w:id="1050"/>
    <w:p>
      <w:pPr>
        <w:spacing w:after="0"/>
        <w:ind w:left="0"/>
        <w:jc w:val="both"/>
      </w:pPr>
      <w:r>
        <w:rPr>
          <w:rFonts w:ascii="Times New Roman"/>
          <w:b w:val="false"/>
          <w:i w:val="false"/>
          <w:color w:val="000000"/>
          <w:sz w:val="28"/>
        </w:rPr>
        <w:t>
      электротехника негіздері;</w:t>
      </w:r>
    </w:p>
    <w:bookmarkEnd w:id="1050"/>
    <w:bookmarkStart w:name="z1056" w:id="1051"/>
    <w:p>
      <w:pPr>
        <w:spacing w:after="0"/>
        <w:ind w:left="0"/>
        <w:jc w:val="both"/>
      </w:pPr>
      <w:r>
        <w:rPr>
          <w:rFonts w:ascii="Times New Roman"/>
          <w:b w:val="false"/>
          <w:i w:val="false"/>
          <w:color w:val="000000"/>
          <w:sz w:val="28"/>
        </w:rPr>
        <w:t xml:space="preserve">
      коммуникациялар схемалары; </w:t>
      </w:r>
    </w:p>
    <w:bookmarkEnd w:id="1051"/>
    <w:bookmarkStart w:name="z1057" w:id="1052"/>
    <w:p>
      <w:pPr>
        <w:spacing w:after="0"/>
        <w:ind w:left="0"/>
        <w:jc w:val="both"/>
      </w:pPr>
      <w:r>
        <w:rPr>
          <w:rFonts w:ascii="Times New Roman"/>
          <w:b w:val="false"/>
          <w:i w:val="false"/>
          <w:color w:val="000000"/>
          <w:sz w:val="28"/>
        </w:rPr>
        <w:t>
      майлау материалдарының негізгі қасиеттері, майлау тәртібі;</w:t>
      </w:r>
    </w:p>
    <w:bookmarkEnd w:id="1052"/>
    <w:bookmarkStart w:name="z1058" w:id="1053"/>
    <w:p>
      <w:pPr>
        <w:spacing w:after="0"/>
        <w:ind w:left="0"/>
        <w:jc w:val="both"/>
      </w:pPr>
      <w:r>
        <w:rPr>
          <w:rFonts w:ascii="Times New Roman"/>
          <w:b w:val="false"/>
          <w:i w:val="false"/>
          <w:color w:val="000000"/>
          <w:sz w:val="28"/>
        </w:rPr>
        <w:t xml:space="preserve">
      жабдық жұмысындағы ақаулықтардың пайда болу себептері және оларды жою жөніндегі шаралар. </w:t>
      </w:r>
    </w:p>
    <w:bookmarkEnd w:id="1053"/>
    <w:bookmarkStart w:name="z1059" w:id="1054"/>
    <w:p>
      <w:pPr>
        <w:spacing w:after="0"/>
        <w:ind w:left="0"/>
        <w:jc w:val="both"/>
      </w:pPr>
      <w:r>
        <w:rPr>
          <w:rFonts w:ascii="Times New Roman"/>
          <w:b w:val="false"/>
          <w:i w:val="false"/>
          <w:color w:val="000000"/>
          <w:sz w:val="28"/>
        </w:rPr>
        <w:t xml:space="preserve">
      149. Сағатына 3000 - нан астам 15000 текше метрге дейін беретін газ және ауа үрлегіш машиналарға қызмет көрсету кезінде – 3-разряд; </w:t>
      </w:r>
    </w:p>
    <w:bookmarkEnd w:id="1054"/>
    <w:bookmarkStart w:name="z1060" w:id="1055"/>
    <w:p>
      <w:pPr>
        <w:spacing w:after="0"/>
        <w:ind w:left="0"/>
        <w:jc w:val="both"/>
      </w:pPr>
      <w:r>
        <w:rPr>
          <w:rFonts w:ascii="Times New Roman"/>
          <w:b w:val="false"/>
          <w:i w:val="false"/>
          <w:color w:val="000000"/>
          <w:sz w:val="28"/>
        </w:rPr>
        <w:t xml:space="preserve">
      сағатына 15000 - нан астам 75000 текше метрге дейін беретін газ және ауа үрлегіш машиналарға қызмет көрсету кезінде – 4-разряд; </w:t>
      </w:r>
    </w:p>
    <w:bookmarkEnd w:id="1055"/>
    <w:bookmarkStart w:name="z1061" w:id="1056"/>
    <w:p>
      <w:pPr>
        <w:spacing w:after="0"/>
        <w:ind w:left="0"/>
        <w:jc w:val="both"/>
      </w:pPr>
      <w:r>
        <w:rPr>
          <w:rFonts w:ascii="Times New Roman"/>
          <w:b w:val="false"/>
          <w:i w:val="false"/>
          <w:color w:val="000000"/>
          <w:sz w:val="28"/>
        </w:rPr>
        <w:t xml:space="preserve">
      сағатына 75000 текше метрден астам беретін газ және ауа үрлегіш машиналарға қызмет көрсету кезінде – 5-разряд. </w:t>
      </w:r>
    </w:p>
    <w:bookmarkEnd w:id="1056"/>
    <w:bookmarkStart w:name="z1062" w:id="1057"/>
    <w:p>
      <w:pPr>
        <w:spacing w:after="0"/>
        <w:ind w:left="0"/>
        <w:jc w:val="both"/>
      </w:pPr>
      <w:r>
        <w:rPr>
          <w:rFonts w:ascii="Times New Roman"/>
          <w:b w:val="false"/>
          <w:i w:val="false"/>
          <w:color w:val="000000"/>
          <w:sz w:val="28"/>
        </w:rPr>
        <w:t>
      150. Ескертулер:</w:t>
      </w:r>
    </w:p>
    <w:bookmarkEnd w:id="1057"/>
    <w:bookmarkStart w:name="z1063" w:id="1058"/>
    <w:p>
      <w:pPr>
        <w:spacing w:after="0"/>
        <w:ind w:left="0"/>
        <w:jc w:val="both"/>
      </w:pPr>
      <w:r>
        <w:rPr>
          <w:rFonts w:ascii="Times New Roman"/>
          <w:b w:val="false"/>
          <w:i w:val="false"/>
          <w:color w:val="000000"/>
          <w:sz w:val="28"/>
        </w:rPr>
        <w:t>
      1) газ үрлегіш машиналары машинисінің көмекшісі басшылығында өзі жұмыс істейтін, машинистен екі разрядқа төмен, бірақ 2-разрядтан төмен емес тарифтеледі;</w:t>
      </w:r>
    </w:p>
    <w:bookmarkEnd w:id="1058"/>
    <w:bookmarkStart w:name="z1064" w:id="1059"/>
    <w:p>
      <w:pPr>
        <w:spacing w:after="0"/>
        <w:ind w:left="0"/>
        <w:jc w:val="both"/>
      </w:pPr>
      <w:r>
        <w:rPr>
          <w:rFonts w:ascii="Times New Roman"/>
          <w:b w:val="false"/>
          <w:i w:val="false"/>
          <w:color w:val="000000"/>
          <w:sz w:val="28"/>
        </w:rPr>
        <w:t>
      2) электр сүзгіштерге, құбырлы және суаратын тоңазытқыштарға қызмет көрсету жөніндегі функцияларды бір мезгілде орындау кезінде машинистер газ үрлейтін машинаны дәл сол беру кезінде бір разрядқа жоғары тарифтеледі.</w:t>
      </w:r>
    </w:p>
    <w:bookmarkEnd w:id="1059"/>
    <w:bookmarkStart w:name="z1065" w:id="1060"/>
    <w:p>
      <w:pPr>
        <w:spacing w:after="0"/>
        <w:ind w:left="0"/>
        <w:jc w:val="left"/>
      </w:pPr>
      <w:r>
        <w:rPr>
          <w:rFonts w:ascii="Times New Roman"/>
          <w:b/>
          <w:i w:val="false"/>
          <w:color w:val="000000"/>
        </w:rPr>
        <w:t xml:space="preserve"> 62-параграф. Газ генераторшысы, 2-разряд</w:t>
      </w:r>
    </w:p>
    <w:bookmarkEnd w:id="1060"/>
    <w:bookmarkStart w:name="z1066" w:id="1061"/>
    <w:p>
      <w:pPr>
        <w:spacing w:after="0"/>
        <w:ind w:left="0"/>
        <w:jc w:val="both"/>
      </w:pPr>
      <w:r>
        <w:rPr>
          <w:rFonts w:ascii="Times New Roman"/>
          <w:b w:val="false"/>
          <w:i w:val="false"/>
          <w:color w:val="000000"/>
          <w:sz w:val="28"/>
        </w:rPr>
        <w:t>
      151. Жұмыс сипаттамасы:</w:t>
      </w:r>
    </w:p>
    <w:bookmarkEnd w:id="1061"/>
    <w:bookmarkStart w:name="z1067" w:id="1062"/>
    <w:p>
      <w:pPr>
        <w:spacing w:after="0"/>
        <w:ind w:left="0"/>
        <w:jc w:val="both"/>
      </w:pPr>
      <w:r>
        <w:rPr>
          <w:rFonts w:ascii="Times New Roman"/>
          <w:b w:val="false"/>
          <w:i w:val="false"/>
          <w:color w:val="000000"/>
          <w:sz w:val="28"/>
        </w:rPr>
        <w:t xml:space="preserve">
      гидравликалық ысырмалар мен шикі газ коллекторларын, газ генераторлары мен фенол лотоктарының шаң ұстағыштарын фустар мен шайырлардан тазарту; </w:t>
      </w:r>
    </w:p>
    <w:bookmarkEnd w:id="1062"/>
    <w:bookmarkStart w:name="z1068" w:id="1063"/>
    <w:p>
      <w:pPr>
        <w:spacing w:after="0"/>
        <w:ind w:left="0"/>
        <w:jc w:val="both"/>
      </w:pPr>
      <w:r>
        <w:rPr>
          <w:rFonts w:ascii="Times New Roman"/>
          <w:b w:val="false"/>
          <w:i w:val="false"/>
          <w:color w:val="000000"/>
          <w:sz w:val="28"/>
        </w:rPr>
        <w:t>
      газ генераторларының тостағандарын қосу және сөндіру;</w:t>
      </w:r>
    </w:p>
    <w:bookmarkEnd w:id="1063"/>
    <w:bookmarkStart w:name="z1069" w:id="1064"/>
    <w:p>
      <w:pPr>
        <w:spacing w:after="0"/>
        <w:ind w:left="0"/>
        <w:jc w:val="both"/>
      </w:pPr>
      <w:r>
        <w:rPr>
          <w:rFonts w:ascii="Times New Roman"/>
          <w:b w:val="false"/>
          <w:i w:val="false"/>
          <w:color w:val="000000"/>
          <w:sz w:val="28"/>
        </w:rPr>
        <w:t xml:space="preserve">
      гидравликалық ысырмаларға су беруді реттеу; </w:t>
      </w:r>
    </w:p>
    <w:bookmarkEnd w:id="1064"/>
    <w:bookmarkStart w:name="z1070" w:id="1065"/>
    <w:p>
      <w:pPr>
        <w:spacing w:after="0"/>
        <w:ind w:left="0"/>
        <w:jc w:val="both"/>
      </w:pPr>
      <w:r>
        <w:rPr>
          <w:rFonts w:ascii="Times New Roman"/>
          <w:b w:val="false"/>
          <w:i w:val="false"/>
          <w:color w:val="000000"/>
          <w:sz w:val="28"/>
        </w:rPr>
        <w:t xml:space="preserve">
      қож алып тастайтын механизмдердің жұмысын қадағалау; </w:t>
      </w:r>
    </w:p>
    <w:bookmarkEnd w:id="1065"/>
    <w:bookmarkStart w:name="z1071" w:id="1066"/>
    <w:p>
      <w:pPr>
        <w:spacing w:after="0"/>
        <w:ind w:left="0"/>
        <w:jc w:val="both"/>
      </w:pPr>
      <w:r>
        <w:rPr>
          <w:rFonts w:ascii="Times New Roman"/>
          <w:b w:val="false"/>
          <w:i w:val="false"/>
          <w:color w:val="000000"/>
          <w:sz w:val="28"/>
        </w:rPr>
        <w:t xml:space="preserve">
      қож бен күлді жинау, тиеу және оларды белгіленген орынға тасу; </w:t>
      </w:r>
    </w:p>
    <w:bookmarkEnd w:id="1066"/>
    <w:bookmarkStart w:name="z1072" w:id="1067"/>
    <w:p>
      <w:pPr>
        <w:spacing w:after="0"/>
        <w:ind w:left="0"/>
        <w:jc w:val="both"/>
      </w:pPr>
      <w:r>
        <w:rPr>
          <w:rFonts w:ascii="Times New Roman"/>
          <w:b w:val="false"/>
          <w:i w:val="false"/>
          <w:color w:val="000000"/>
          <w:sz w:val="28"/>
        </w:rPr>
        <w:t>
      скрубберлердің гидроысырмалары мен тіреулерден қалдықты алып тастау;</w:t>
      </w:r>
    </w:p>
    <w:bookmarkEnd w:id="1067"/>
    <w:bookmarkStart w:name="z1073" w:id="1068"/>
    <w:p>
      <w:pPr>
        <w:spacing w:after="0"/>
        <w:ind w:left="0"/>
        <w:jc w:val="both"/>
      </w:pPr>
      <w:r>
        <w:rPr>
          <w:rFonts w:ascii="Times New Roman"/>
          <w:b w:val="false"/>
          <w:i w:val="false"/>
          <w:color w:val="000000"/>
          <w:sz w:val="28"/>
        </w:rPr>
        <w:t>
      гидравликалық ысырмалардың айналатын тостағандарына қызмет көрсету;</w:t>
      </w:r>
    </w:p>
    <w:bookmarkEnd w:id="1068"/>
    <w:bookmarkStart w:name="z1074" w:id="1069"/>
    <w:p>
      <w:pPr>
        <w:spacing w:after="0"/>
        <w:ind w:left="0"/>
        <w:jc w:val="both"/>
      </w:pPr>
      <w:r>
        <w:rPr>
          <w:rFonts w:ascii="Times New Roman"/>
          <w:b w:val="false"/>
          <w:i w:val="false"/>
          <w:color w:val="000000"/>
          <w:sz w:val="28"/>
        </w:rPr>
        <w:t xml:space="preserve">
      қозғалғыш механизмдерді майлау; </w:t>
      </w:r>
    </w:p>
    <w:bookmarkEnd w:id="1069"/>
    <w:bookmarkStart w:name="z1075" w:id="1070"/>
    <w:p>
      <w:pPr>
        <w:spacing w:after="0"/>
        <w:ind w:left="0"/>
        <w:jc w:val="both"/>
      </w:pPr>
      <w:r>
        <w:rPr>
          <w:rFonts w:ascii="Times New Roman"/>
          <w:b w:val="false"/>
          <w:i w:val="false"/>
          <w:color w:val="000000"/>
          <w:sz w:val="28"/>
        </w:rPr>
        <w:t xml:space="preserve">
      газ генераторларын отынмен толтыру, оны шыңдармен және пневматикалық құралдармен көсеу жөніндегі жұмыстарға қатысу; </w:t>
      </w:r>
    </w:p>
    <w:bookmarkEnd w:id="1070"/>
    <w:bookmarkStart w:name="z1076" w:id="1071"/>
    <w:p>
      <w:pPr>
        <w:spacing w:after="0"/>
        <w:ind w:left="0"/>
        <w:jc w:val="both"/>
      </w:pPr>
      <w:r>
        <w:rPr>
          <w:rFonts w:ascii="Times New Roman"/>
          <w:b w:val="false"/>
          <w:i w:val="false"/>
          <w:color w:val="000000"/>
          <w:sz w:val="28"/>
        </w:rPr>
        <w:t xml:space="preserve">
      тиеу жабдығына қызмет көрсету; </w:t>
      </w:r>
    </w:p>
    <w:bookmarkEnd w:id="1071"/>
    <w:bookmarkStart w:name="z1077" w:id="1072"/>
    <w:p>
      <w:pPr>
        <w:spacing w:after="0"/>
        <w:ind w:left="0"/>
        <w:jc w:val="both"/>
      </w:pPr>
      <w:r>
        <w:rPr>
          <w:rFonts w:ascii="Times New Roman"/>
          <w:b w:val="false"/>
          <w:i w:val="false"/>
          <w:color w:val="000000"/>
          <w:sz w:val="28"/>
        </w:rPr>
        <w:t xml:space="preserve">
      біліктілігі анағұрлым жоғары газ генераторының басшылығымен газ генераторларына қызмет көрсету жөніндегі өзге де жұмыстарды орындау. </w:t>
      </w:r>
    </w:p>
    <w:bookmarkEnd w:id="1072"/>
    <w:bookmarkStart w:name="z1078" w:id="1073"/>
    <w:p>
      <w:pPr>
        <w:spacing w:after="0"/>
        <w:ind w:left="0"/>
        <w:jc w:val="both"/>
      </w:pPr>
      <w:r>
        <w:rPr>
          <w:rFonts w:ascii="Times New Roman"/>
          <w:b w:val="false"/>
          <w:i w:val="false"/>
          <w:color w:val="000000"/>
          <w:sz w:val="28"/>
        </w:rPr>
        <w:t xml:space="preserve">
      152. Білуге тиіс: </w:t>
      </w:r>
    </w:p>
    <w:bookmarkEnd w:id="1073"/>
    <w:bookmarkStart w:name="z1079" w:id="1074"/>
    <w:p>
      <w:pPr>
        <w:spacing w:after="0"/>
        <w:ind w:left="0"/>
        <w:jc w:val="both"/>
      </w:pPr>
      <w:r>
        <w:rPr>
          <w:rFonts w:ascii="Times New Roman"/>
          <w:b w:val="false"/>
          <w:i w:val="false"/>
          <w:color w:val="000000"/>
          <w:sz w:val="28"/>
        </w:rPr>
        <w:t xml:space="preserve">
      газогенераторлардың жұмыс істеу принципі; </w:t>
      </w:r>
    </w:p>
    <w:bookmarkEnd w:id="1074"/>
    <w:bookmarkStart w:name="z1080" w:id="1075"/>
    <w:p>
      <w:pPr>
        <w:spacing w:after="0"/>
        <w:ind w:left="0"/>
        <w:jc w:val="both"/>
      </w:pPr>
      <w:r>
        <w:rPr>
          <w:rFonts w:ascii="Times New Roman"/>
          <w:b w:val="false"/>
          <w:i w:val="false"/>
          <w:color w:val="000000"/>
          <w:sz w:val="28"/>
        </w:rPr>
        <w:t xml:space="preserve">
      қож алып тастайтын механизмдердің конструкциясы және жұмыс істеу принципі; </w:t>
      </w:r>
    </w:p>
    <w:bookmarkEnd w:id="1075"/>
    <w:bookmarkStart w:name="z1081" w:id="1076"/>
    <w:p>
      <w:pPr>
        <w:spacing w:after="0"/>
        <w:ind w:left="0"/>
        <w:jc w:val="both"/>
      </w:pPr>
      <w:r>
        <w:rPr>
          <w:rFonts w:ascii="Times New Roman"/>
          <w:b w:val="false"/>
          <w:i w:val="false"/>
          <w:color w:val="000000"/>
          <w:sz w:val="28"/>
        </w:rPr>
        <w:t xml:space="preserve">
      гидравликалық ысырмалар мен газ коллекторларының орналасуы және құрылысы; </w:t>
      </w:r>
    </w:p>
    <w:bookmarkEnd w:id="1076"/>
    <w:bookmarkStart w:name="z1082" w:id="1077"/>
    <w:p>
      <w:pPr>
        <w:spacing w:after="0"/>
        <w:ind w:left="0"/>
        <w:jc w:val="both"/>
      </w:pPr>
      <w:r>
        <w:rPr>
          <w:rFonts w:ascii="Times New Roman"/>
          <w:b w:val="false"/>
          <w:i w:val="false"/>
          <w:color w:val="000000"/>
          <w:sz w:val="28"/>
        </w:rPr>
        <w:t xml:space="preserve">
      гидравликалық ысырмалар мен газ коллекторларының түрлері мен қасиеттері; </w:t>
      </w:r>
    </w:p>
    <w:bookmarkEnd w:id="1077"/>
    <w:bookmarkStart w:name="z1083" w:id="1078"/>
    <w:p>
      <w:pPr>
        <w:spacing w:after="0"/>
        <w:ind w:left="0"/>
        <w:jc w:val="both"/>
      </w:pPr>
      <w:r>
        <w:rPr>
          <w:rFonts w:ascii="Times New Roman"/>
          <w:b w:val="false"/>
          <w:i w:val="false"/>
          <w:color w:val="000000"/>
          <w:sz w:val="28"/>
        </w:rPr>
        <w:t xml:space="preserve">
      газогенераторлық отынның түрлері мен қасиеттері, оны тиеу және көсеу тәртібі; </w:t>
      </w:r>
    </w:p>
    <w:bookmarkEnd w:id="1078"/>
    <w:bookmarkStart w:name="z1084" w:id="1079"/>
    <w:p>
      <w:pPr>
        <w:spacing w:after="0"/>
        <w:ind w:left="0"/>
        <w:jc w:val="both"/>
      </w:pPr>
      <w:r>
        <w:rPr>
          <w:rFonts w:ascii="Times New Roman"/>
          <w:b w:val="false"/>
          <w:i w:val="false"/>
          <w:color w:val="000000"/>
          <w:sz w:val="28"/>
        </w:rPr>
        <w:t xml:space="preserve">
      гидравликалық ысырмаларға су беру схемасы; </w:t>
      </w:r>
    </w:p>
    <w:bookmarkEnd w:id="1079"/>
    <w:bookmarkStart w:name="z1085" w:id="1080"/>
    <w:p>
      <w:pPr>
        <w:spacing w:after="0"/>
        <w:ind w:left="0"/>
        <w:jc w:val="both"/>
      </w:pPr>
      <w:r>
        <w:rPr>
          <w:rFonts w:ascii="Times New Roman"/>
          <w:b w:val="false"/>
          <w:i w:val="false"/>
          <w:color w:val="000000"/>
          <w:sz w:val="28"/>
        </w:rPr>
        <w:t>
      қызмет көрсететін жабдықтың және механизмдердің жұмысындағы ақаулықтарды анықтау және жою тәсілдері;</w:t>
      </w:r>
    </w:p>
    <w:bookmarkEnd w:id="1080"/>
    <w:bookmarkStart w:name="z1086" w:id="1081"/>
    <w:p>
      <w:pPr>
        <w:spacing w:after="0"/>
        <w:ind w:left="0"/>
        <w:jc w:val="both"/>
      </w:pPr>
      <w:r>
        <w:rPr>
          <w:rFonts w:ascii="Times New Roman"/>
          <w:b w:val="false"/>
          <w:i w:val="false"/>
          <w:color w:val="000000"/>
          <w:sz w:val="28"/>
        </w:rPr>
        <w:t xml:space="preserve">
      қож бен күлді алу және тасу тәртібі; </w:t>
      </w:r>
    </w:p>
    <w:bookmarkEnd w:id="1081"/>
    <w:bookmarkStart w:name="z1087" w:id="1082"/>
    <w:p>
      <w:pPr>
        <w:spacing w:after="0"/>
        <w:ind w:left="0"/>
        <w:jc w:val="both"/>
      </w:pPr>
      <w:r>
        <w:rPr>
          <w:rFonts w:ascii="Times New Roman"/>
          <w:b w:val="false"/>
          <w:i w:val="false"/>
          <w:color w:val="000000"/>
          <w:sz w:val="28"/>
        </w:rPr>
        <w:t>
      қолданылатын құрал мен құрылғылар;</w:t>
      </w:r>
    </w:p>
    <w:bookmarkEnd w:id="1082"/>
    <w:bookmarkStart w:name="z1088" w:id="1083"/>
    <w:p>
      <w:pPr>
        <w:spacing w:after="0"/>
        <w:ind w:left="0"/>
        <w:jc w:val="both"/>
      </w:pPr>
      <w:r>
        <w:rPr>
          <w:rFonts w:ascii="Times New Roman"/>
          <w:b w:val="false"/>
          <w:i w:val="false"/>
          <w:color w:val="000000"/>
          <w:sz w:val="28"/>
        </w:rPr>
        <w:t xml:space="preserve">
      газбен улану немесе иіс тию кезінде алғашқы жәрдем көрсету тәртібі. </w:t>
      </w:r>
    </w:p>
    <w:bookmarkEnd w:id="1083"/>
    <w:bookmarkStart w:name="z1089" w:id="1084"/>
    <w:p>
      <w:pPr>
        <w:spacing w:after="0"/>
        <w:ind w:left="0"/>
        <w:jc w:val="left"/>
      </w:pPr>
      <w:r>
        <w:rPr>
          <w:rFonts w:ascii="Times New Roman"/>
          <w:b/>
          <w:i w:val="false"/>
          <w:color w:val="000000"/>
        </w:rPr>
        <w:t xml:space="preserve"> 63-параграф. Газ генераторшысы, 3-разряд</w:t>
      </w:r>
    </w:p>
    <w:bookmarkEnd w:id="1084"/>
    <w:bookmarkStart w:name="z1090" w:id="1085"/>
    <w:p>
      <w:pPr>
        <w:spacing w:after="0"/>
        <w:ind w:left="0"/>
        <w:jc w:val="both"/>
      </w:pPr>
      <w:r>
        <w:rPr>
          <w:rFonts w:ascii="Times New Roman"/>
          <w:b w:val="false"/>
          <w:i w:val="false"/>
          <w:color w:val="000000"/>
          <w:sz w:val="28"/>
        </w:rPr>
        <w:t xml:space="preserve">
      153. Жұмыс сипаттамасы: </w:t>
      </w:r>
    </w:p>
    <w:bookmarkEnd w:id="1085"/>
    <w:bookmarkStart w:name="z1091" w:id="1086"/>
    <w:p>
      <w:pPr>
        <w:spacing w:after="0"/>
        <w:ind w:left="0"/>
        <w:jc w:val="both"/>
      </w:pPr>
      <w:r>
        <w:rPr>
          <w:rFonts w:ascii="Times New Roman"/>
          <w:b w:val="false"/>
          <w:i w:val="false"/>
          <w:color w:val="000000"/>
          <w:sz w:val="28"/>
        </w:rPr>
        <w:t xml:space="preserve">
      ағашта, шымтезекпен, сланецпен және көмірмен жұмыс істейтін өнімділігі аз газ генераторларында энергетикалық газ алудың технологиялық процесін жүргізу; </w:t>
      </w:r>
    </w:p>
    <w:bookmarkEnd w:id="1086"/>
    <w:bookmarkStart w:name="z1092" w:id="1087"/>
    <w:p>
      <w:pPr>
        <w:spacing w:after="0"/>
        <w:ind w:left="0"/>
        <w:jc w:val="both"/>
      </w:pPr>
      <w:r>
        <w:rPr>
          <w:rFonts w:ascii="Times New Roman"/>
          <w:b w:val="false"/>
          <w:i w:val="false"/>
          <w:color w:val="000000"/>
          <w:sz w:val="28"/>
        </w:rPr>
        <w:t>
      газ генераторлары мен бу-ауа үрлегіштерін тиеуді реттеу;</w:t>
      </w:r>
    </w:p>
    <w:bookmarkEnd w:id="1087"/>
    <w:bookmarkStart w:name="z1093" w:id="1088"/>
    <w:p>
      <w:pPr>
        <w:spacing w:after="0"/>
        <w:ind w:left="0"/>
        <w:jc w:val="both"/>
      </w:pPr>
      <w:r>
        <w:rPr>
          <w:rFonts w:ascii="Times New Roman"/>
          <w:b w:val="false"/>
          <w:i w:val="false"/>
          <w:color w:val="000000"/>
          <w:sz w:val="28"/>
        </w:rPr>
        <w:t xml:space="preserve">
      өнімділігі аз 10 газ генераторына дейін қызмет көрсету және олардың үздіксіз жұмысын қамтамасыз ету; </w:t>
      </w:r>
    </w:p>
    <w:bookmarkEnd w:id="1088"/>
    <w:bookmarkStart w:name="z1094" w:id="1089"/>
    <w:p>
      <w:pPr>
        <w:spacing w:after="0"/>
        <w:ind w:left="0"/>
        <w:jc w:val="both"/>
      </w:pPr>
      <w:r>
        <w:rPr>
          <w:rFonts w:ascii="Times New Roman"/>
          <w:b w:val="false"/>
          <w:i w:val="false"/>
          <w:color w:val="000000"/>
          <w:sz w:val="28"/>
        </w:rPr>
        <w:t xml:space="preserve">
      су-ауа қалыптарына, бужинағыштарға қызмет көрсету; </w:t>
      </w:r>
    </w:p>
    <w:bookmarkEnd w:id="1089"/>
    <w:bookmarkStart w:name="z1095" w:id="1090"/>
    <w:p>
      <w:pPr>
        <w:spacing w:after="0"/>
        <w:ind w:left="0"/>
        <w:jc w:val="both"/>
      </w:pPr>
      <w:r>
        <w:rPr>
          <w:rFonts w:ascii="Times New Roman"/>
          <w:b w:val="false"/>
          <w:i w:val="false"/>
          <w:color w:val="000000"/>
          <w:sz w:val="28"/>
        </w:rPr>
        <w:t xml:space="preserve">
      өнімділігі сағатына 20000 текше метрге дейінгі газ тазарту қондырғыларында, жүйелерде, агрегаттарда газды жұқалап тазарту; </w:t>
      </w:r>
    </w:p>
    <w:bookmarkEnd w:id="1090"/>
    <w:bookmarkStart w:name="z1096" w:id="1091"/>
    <w:p>
      <w:pPr>
        <w:spacing w:after="0"/>
        <w:ind w:left="0"/>
        <w:jc w:val="both"/>
      </w:pPr>
      <w:r>
        <w:rPr>
          <w:rFonts w:ascii="Times New Roman"/>
          <w:b w:val="false"/>
          <w:i w:val="false"/>
          <w:color w:val="000000"/>
          <w:sz w:val="28"/>
        </w:rPr>
        <w:t xml:space="preserve">
      отынды шыңдармен және пневмоқұралдармен көсеу; </w:t>
      </w:r>
    </w:p>
    <w:bookmarkEnd w:id="1091"/>
    <w:bookmarkStart w:name="z1097" w:id="1092"/>
    <w:p>
      <w:pPr>
        <w:spacing w:after="0"/>
        <w:ind w:left="0"/>
        <w:jc w:val="both"/>
      </w:pPr>
      <w:r>
        <w:rPr>
          <w:rFonts w:ascii="Times New Roman"/>
          <w:b w:val="false"/>
          <w:i w:val="false"/>
          <w:color w:val="000000"/>
          <w:sz w:val="28"/>
        </w:rPr>
        <w:t xml:space="preserve">
      генераторлардың жану аймақтарын өлшеу және олардың жұмысындағы ақауларды жою; </w:t>
      </w:r>
    </w:p>
    <w:bookmarkEnd w:id="1092"/>
    <w:bookmarkStart w:name="z1098" w:id="1093"/>
    <w:p>
      <w:pPr>
        <w:spacing w:after="0"/>
        <w:ind w:left="0"/>
        <w:jc w:val="both"/>
      </w:pPr>
      <w:r>
        <w:rPr>
          <w:rFonts w:ascii="Times New Roman"/>
          <w:b w:val="false"/>
          <w:i w:val="false"/>
          <w:color w:val="000000"/>
          <w:sz w:val="28"/>
        </w:rPr>
        <w:t>
      генератор бөлімінің жылу алмасу аппаратурасының жануын, үрленуін, температуралық режимім және жұмысын қадағалау;</w:t>
      </w:r>
    </w:p>
    <w:bookmarkEnd w:id="1093"/>
    <w:bookmarkStart w:name="z1099" w:id="1094"/>
    <w:p>
      <w:pPr>
        <w:spacing w:after="0"/>
        <w:ind w:left="0"/>
        <w:jc w:val="both"/>
      </w:pPr>
      <w:r>
        <w:rPr>
          <w:rFonts w:ascii="Times New Roman"/>
          <w:b w:val="false"/>
          <w:i w:val="false"/>
          <w:color w:val="000000"/>
          <w:sz w:val="28"/>
        </w:rPr>
        <w:t>
      газ генераторларын ажырату, кептіру, тұтату және желіге қосу;</w:t>
      </w:r>
    </w:p>
    <w:bookmarkEnd w:id="1094"/>
    <w:bookmarkStart w:name="z1100" w:id="1095"/>
    <w:p>
      <w:pPr>
        <w:spacing w:after="0"/>
        <w:ind w:left="0"/>
        <w:jc w:val="both"/>
      </w:pPr>
      <w:r>
        <w:rPr>
          <w:rFonts w:ascii="Times New Roman"/>
          <w:b w:val="false"/>
          <w:i w:val="false"/>
          <w:color w:val="000000"/>
          <w:sz w:val="28"/>
        </w:rPr>
        <w:t>
      бақылау-өлшеу аспаптарының көрсеткіштерін қадағалау;</w:t>
      </w:r>
    </w:p>
    <w:bookmarkEnd w:id="1095"/>
    <w:bookmarkStart w:name="z1101" w:id="1096"/>
    <w:p>
      <w:pPr>
        <w:spacing w:after="0"/>
        <w:ind w:left="0"/>
        <w:jc w:val="both"/>
      </w:pPr>
      <w:r>
        <w:rPr>
          <w:rFonts w:ascii="Times New Roman"/>
          <w:b w:val="false"/>
          <w:i w:val="false"/>
          <w:color w:val="000000"/>
          <w:sz w:val="28"/>
        </w:rPr>
        <w:t>
      скрубберлер мен градирняға су беруді реттеу;</w:t>
      </w:r>
    </w:p>
    <w:bookmarkEnd w:id="1096"/>
    <w:bookmarkStart w:name="z1102" w:id="1097"/>
    <w:p>
      <w:pPr>
        <w:spacing w:after="0"/>
        <w:ind w:left="0"/>
        <w:jc w:val="both"/>
      </w:pPr>
      <w:r>
        <w:rPr>
          <w:rFonts w:ascii="Times New Roman"/>
          <w:b w:val="false"/>
          <w:i w:val="false"/>
          <w:color w:val="000000"/>
          <w:sz w:val="28"/>
        </w:rPr>
        <w:t xml:space="preserve">
      газды суару форсункаларын тазалау; </w:t>
      </w:r>
    </w:p>
    <w:bookmarkEnd w:id="1097"/>
    <w:bookmarkStart w:name="z1103" w:id="1098"/>
    <w:p>
      <w:pPr>
        <w:spacing w:after="0"/>
        <w:ind w:left="0"/>
        <w:jc w:val="both"/>
      </w:pPr>
      <w:r>
        <w:rPr>
          <w:rFonts w:ascii="Times New Roman"/>
          <w:b w:val="false"/>
          <w:i w:val="false"/>
          <w:color w:val="000000"/>
          <w:sz w:val="28"/>
        </w:rPr>
        <w:t>
      күл мен қожды жоюды бақылау;</w:t>
      </w:r>
    </w:p>
    <w:bookmarkEnd w:id="1098"/>
    <w:bookmarkStart w:name="z1104" w:id="1099"/>
    <w:p>
      <w:pPr>
        <w:spacing w:after="0"/>
        <w:ind w:left="0"/>
        <w:jc w:val="both"/>
      </w:pPr>
      <w:r>
        <w:rPr>
          <w:rFonts w:ascii="Times New Roman"/>
          <w:b w:val="false"/>
          <w:i w:val="false"/>
          <w:color w:val="000000"/>
          <w:sz w:val="28"/>
        </w:rPr>
        <w:t xml:space="preserve">
      газ генераторлық станция жабдықтарын жөндеу жұмыстарына қатысу. </w:t>
      </w:r>
    </w:p>
    <w:bookmarkEnd w:id="1099"/>
    <w:bookmarkStart w:name="z1105" w:id="1100"/>
    <w:p>
      <w:pPr>
        <w:spacing w:after="0"/>
        <w:ind w:left="0"/>
        <w:jc w:val="both"/>
      </w:pPr>
      <w:r>
        <w:rPr>
          <w:rFonts w:ascii="Times New Roman"/>
          <w:b w:val="false"/>
          <w:i w:val="false"/>
          <w:color w:val="000000"/>
          <w:sz w:val="28"/>
        </w:rPr>
        <w:t xml:space="preserve">
      154. Білуге тиіс: </w:t>
      </w:r>
    </w:p>
    <w:bookmarkEnd w:id="1100"/>
    <w:bookmarkStart w:name="z1106" w:id="1101"/>
    <w:p>
      <w:pPr>
        <w:spacing w:after="0"/>
        <w:ind w:left="0"/>
        <w:jc w:val="both"/>
      </w:pPr>
      <w:r>
        <w:rPr>
          <w:rFonts w:ascii="Times New Roman"/>
          <w:b w:val="false"/>
          <w:i w:val="false"/>
          <w:color w:val="000000"/>
          <w:sz w:val="28"/>
        </w:rPr>
        <w:t xml:space="preserve">
      газ генераторларының құрылысы; </w:t>
      </w:r>
    </w:p>
    <w:bookmarkEnd w:id="1101"/>
    <w:bookmarkStart w:name="z1107" w:id="1102"/>
    <w:p>
      <w:pPr>
        <w:spacing w:after="0"/>
        <w:ind w:left="0"/>
        <w:jc w:val="both"/>
      </w:pPr>
      <w:r>
        <w:rPr>
          <w:rFonts w:ascii="Times New Roman"/>
          <w:b w:val="false"/>
          <w:i w:val="false"/>
          <w:color w:val="000000"/>
          <w:sz w:val="28"/>
        </w:rPr>
        <w:t>
      энергетикалық газ алудың технологиялық процесі;</w:t>
      </w:r>
    </w:p>
    <w:bookmarkEnd w:id="1102"/>
    <w:bookmarkStart w:name="z1108" w:id="1103"/>
    <w:p>
      <w:pPr>
        <w:spacing w:after="0"/>
        <w:ind w:left="0"/>
        <w:jc w:val="both"/>
      </w:pPr>
      <w:r>
        <w:rPr>
          <w:rFonts w:ascii="Times New Roman"/>
          <w:b w:val="false"/>
          <w:i w:val="false"/>
          <w:color w:val="000000"/>
          <w:sz w:val="28"/>
        </w:rPr>
        <w:t>
      отынды газдандырумен байланысты физика мен химия бойынша негізгі мәліметтер;</w:t>
      </w:r>
    </w:p>
    <w:bookmarkEnd w:id="1103"/>
    <w:bookmarkStart w:name="z1109" w:id="1104"/>
    <w:p>
      <w:pPr>
        <w:spacing w:after="0"/>
        <w:ind w:left="0"/>
        <w:jc w:val="both"/>
      </w:pPr>
      <w:r>
        <w:rPr>
          <w:rFonts w:ascii="Times New Roman"/>
          <w:b w:val="false"/>
          <w:i w:val="false"/>
          <w:color w:val="000000"/>
          <w:sz w:val="28"/>
        </w:rPr>
        <w:t xml:space="preserve">
      энергетикалық газдың құрамы және оның қасиеттері; </w:t>
      </w:r>
    </w:p>
    <w:bookmarkEnd w:id="1104"/>
    <w:bookmarkStart w:name="z1110" w:id="1105"/>
    <w:p>
      <w:pPr>
        <w:spacing w:after="0"/>
        <w:ind w:left="0"/>
        <w:jc w:val="both"/>
      </w:pPr>
      <w:r>
        <w:rPr>
          <w:rFonts w:ascii="Times New Roman"/>
          <w:b w:val="false"/>
          <w:i w:val="false"/>
          <w:color w:val="000000"/>
          <w:sz w:val="28"/>
        </w:rPr>
        <w:t xml:space="preserve">
      шикі газдың коллекторларының орналасуы; </w:t>
      </w:r>
    </w:p>
    <w:bookmarkEnd w:id="1105"/>
    <w:bookmarkStart w:name="z1111" w:id="1106"/>
    <w:p>
      <w:pPr>
        <w:spacing w:after="0"/>
        <w:ind w:left="0"/>
        <w:jc w:val="both"/>
      </w:pPr>
      <w:r>
        <w:rPr>
          <w:rFonts w:ascii="Times New Roman"/>
          <w:b w:val="false"/>
          <w:i w:val="false"/>
          <w:color w:val="000000"/>
          <w:sz w:val="28"/>
        </w:rPr>
        <w:t xml:space="preserve">
      бу-, су- және газ құбыржолдарының схемасы; </w:t>
      </w:r>
    </w:p>
    <w:bookmarkEnd w:id="1106"/>
    <w:bookmarkStart w:name="z1112" w:id="1107"/>
    <w:p>
      <w:pPr>
        <w:spacing w:after="0"/>
        <w:ind w:left="0"/>
        <w:jc w:val="both"/>
      </w:pPr>
      <w:r>
        <w:rPr>
          <w:rFonts w:ascii="Times New Roman"/>
          <w:b w:val="false"/>
          <w:i w:val="false"/>
          <w:color w:val="000000"/>
          <w:sz w:val="28"/>
        </w:rPr>
        <w:t xml:space="preserve">
      газ тазалау жүйесінің құрылысы және газды тазалау технологиясы; </w:t>
      </w:r>
    </w:p>
    <w:bookmarkEnd w:id="1107"/>
    <w:bookmarkStart w:name="z1113" w:id="1108"/>
    <w:p>
      <w:pPr>
        <w:spacing w:after="0"/>
        <w:ind w:left="0"/>
        <w:jc w:val="both"/>
      </w:pPr>
      <w:r>
        <w:rPr>
          <w:rFonts w:ascii="Times New Roman"/>
          <w:b w:val="false"/>
          <w:i w:val="false"/>
          <w:color w:val="000000"/>
          <w:sz w:val="28"/>
        </w:rPr>
        <w:t xml:space="preserve">
      генераторларды отынмен тиеу тәртібі; </w:t>
      </w:r>
    </w:p>
    <w:bookmarkEnd w:id="1108"/>
    <w:bookmarkStart w:name="z1114" w:id="1109"/>
    <w:p>
      <w:pPr>
        <w:spacing w:after="0"/>
        <w:ind w:left="0"/>
        <w:jc w:val="both"/>
      </w:pPr>
      <w:r>
        <w:rPr>
          <w:rFonts w:ascii="Times New Roman"/>
          <w:b w:val="false"/>
          <w:i w:val="false"/>
          <w:color w:val="000000"/>
          <w:sz w:val="28"/>
        </w:rPr>
        <w:t xml:space="preserve">
      отынды шыңдармен және пневмоқұралдармен көсеу тәсілдері. </w:t>
      </w:r>
    </w:p>
    <w:bookmarkEnd w:id="1109"/>
    <w:bookmarkStart w:name="z1115" w:id="1110"/>
    <w:p>
      <w:pPr>
        <w:spacing w:after="0"/>
        <w:ind w:left="0"/>
        <w:jc w:val="left"/>
      </w:pPr>
      <w:r>
        <w:rPr>
          <w:rFonts w:ascii="Times New Roman"/>
          <w:b/>
          <w:i w:val="false"/>
          <w:color w:val="000000"/>
        </w:rPr>
        <w:t xml:space="preserve"> 64-параграф. Газ генераторшысы, 4-разряд</w:t>
      </w:r>
    </w:p>
    <w:bookmarkEnd w:id="1110"/>
    <w:bookmarkStart w:name="z1116" w:id="1111"/>
    <w:p>
      <w:pPr>
        <w:spacing w:after="0"/>
        <w:ind w:left="0"/>
        <w:jc w:val="both"/>
      </w:pPr>
      <w:r>
        <w:rPr>
          <w:rFonts w:ascii="Times New Roman"/>
          <w:b w:val="false"/>
          <w:i w:val="false"/>
          <w:color w:val="000000"/>
          <w:sz w:val="28"/>
        </w:rPr>
        <w:t>
      155. Жұмыс сипаттамасы:</w:t>
      </w:r>
    </w:p>
    <w:bookmarkEnd w:id="1111"/>
    <w:bookmarkStart w:name="z1117" w:id="1112"/>
    <w:p>
      <w:pPr>
        <w:spacing w:after="0"/>
        <w:ind w:left="0"/>
        <w:jc w:val="both"/>
      </w:pPr>
      <w:r>
        <w:rPr>
          <w:rFonts w:ascii="Times New Roman"/>
          <w:b w:val="false"/>
          <w:i w:val="false"/>
          <w:color w:val="000000"/>
          <w:sz w:val="28"/>
        </w:rPr>
        <w:t xml:space="preserve">
      көмір, кокс, антрацит және өзге де қатты отынның түрлерінде жұмыс істейтін өнімділігі жоғары газ генераторларында энергетикалық газ алудың технологиялық процесін жүргізу; </w:t>
      </w:r>
    </w:p>
    <w:bookmarkEnd w:id="1112"/>
    <w:bookmarkStart w:name="z1118" w:id="1113"/>
    <w:p>
      <w:pPr>
        <w:spacing w:after="0"/>
        <w:ind w:left="0"/>
        <w:jc w:val="both"/>
      </w:pPr>
      <w:r>
        <w:rPr>
          <w:rFonts w:ascii="Times New Roman"/>
          <w:b w:val="false"/>
          <w:i w:val="false"/>
          <w:color w:val="000000"/>
          <w:sz w:val="28"/>
        </w:rPr>
        <w:t xml:space="preserve">
      сулы газ генераторларына, темір-булау тәсілі бойынша сутегі генераторларына, сондай-ақ тақтатастарды қайта өңдеу кезінде бу-оттекті үрлегіштегі генераторларға қызмет көрсету; </w:t>
      </w:r>
    </w:p>
    <w:bookmarkEnd w:id="1113"/>
    <w:bookmarkStart w:name="z1119" w:id="1114"/>
    <w:p>
      <w:pPr>
        <w:spacing w:after="0"/>
        <w:ind w:left="0"/>
        <w:jc w:val="both"/>
      </w:pPr>
      <w:r>
        <w:rPr>
          <w:rFonts w:ascii="Times New Roman"/>
          <w:b w:val="false"/>
          <w:i w:val="false"/>
          <w:color w:val="000000"/>
          <w:sz w:val="28"/>
        </w:rPr>
        <w:t>
      өнімділігі аз 10-нан астам газ генераторларына қызмет көрсету және олардың үздіксіз жұмысын қамтамасыз ету;</w:t>
      </w:r>
    </w:p>
    <w:bookmarkEnd w:id="1114"/>
    <w:bookmarkStart w:name="z1120" w:id="1115"/>
    <w:p>
      <w:pPr>
        <w:spacing w:after="0"/>
        <w:ind w:left="0"/>
        <w:jc w:val="both"/>
      </w:pPr>
      <w:r>
        <w:rPr>
          <w:rFonts w:ascii="Times New Roman"/>
          <w:b w:val="false"/>
          <w:i w:val="false"/>
          <w:color w:val="000000"/>
          <w:sz w:val="28"/>
        </w:rPr>
        <w:t>
      отынды салуды, жануын, үрленуін, температуралық режимді және жылу алмасу аппаратураны қадағалау;</w:t>
      </w:r>
    </w:p>
    <w:bookmarkEnd w:id="1115"/>
    <w:bookmarkStart w:name="z1121" w:id="1116"/>
    <w:p>
      <w:pPr>
        <w:spacing w:after="0"/>
        <w:ind w:left="0"/>
        <w:jc w:val="both"/>
      </w:pPr>
      <w:r>
        <w:rPr>
          <w:rFonts w:ascii="Times New Roman"/>
          <w:b w:val="false"/>
          <w:i w:val="false"/>
          <w:color w:val="000000"/>
          <w:sz w:val="28"/>
        </w:rPr>
        <w:t>
      су циклдерін реттеу;</w:t>
      </w:r>
    </w:p>
    <w:bookmarkEnd w:id="1116"/>
    <w:bookmarkStart w:name="z1122" w:id="1117"/>
    <w:p>
      <w:pPr>
        <w:spacing w:after="0"/>
        <w:ind w:left="0"/>
        <w:jc w:val="both"/>
      </w:pPr>
      <w:r>
        <w:rPr>
          <w:rFonts w:ascii="Times New Roman"/>
          <w:b w:val="false"/>
          <w:i w:val="false"/>
          <w:color w:val="000000"/>
          <w:sz w:val="28"/>
        </w:rPr>
        <w:t>
      газ генераторларды ажырату, кептіру, тұтату және оларды газ жүйесіне қосу;</w:t>
      </w:r>
    </w:p>
    <w:bookmarkEnd w:id="1117"/>
    <w:bookmarkStart w:name="z1123" w:id="1118"/>
    <w:p>
      <w:pPr>
        <w:spacing w:after="0"/>
        <w:ind w:left="0"/>
        <w:jc w:val="both"/>
      </w:pPr>
      <w:r>
        <w:rPr>
          <w:rFonts w:ascii="Times New Roman"/>
          <w:b w:val="false"/>
          <w:i w:val="false"/>
          <w:color w:val="000000"/>
          <w:sz w:val="28"/>
        </w:rPr>
        <w:t>
      газгенераторлардың жану аймақтарын өлшеу, күюлерді, аймақтардың қисаюларын, қос аймақтарды, қож күмбездерді және жұмысындағы өзге де ақаулықтарды жою;</w:t>
      </w:r>
    </w:p>
    <w:bookmarkEnd w:id="1118"/>
    <w:bookmarkStart w:name="z1124" w:id="1119"/>
    <w:p>
      <w:pPr>
        <w:spacing w:after="0"/>
        <w:ind w:left="0"/>
        <w:jc w:val="both"/>
      </w:pPr>
      <w:r>
        <w:rPr>
          <w:rFonts w:ascii="Times New Roman"/>
          <w:b w:val="false"/>
          <w:i w:val="false"/>
          <w:color w:val="000000"/>
          <w:sz w:val="28"/>
        </w:rPr>
        <w:t>
      өнімділігі сағатына 20000-нан астам 40000 текше метрге дейін газ тазарту қондырғыларында, жүйелерде, агрегаттарда газды жұқалап тазарту;</w:t>
      </w:r>
    </w:p>
    <w:bookmarkEnd w:id="1119"/>
    <w:bookmarkStart w:name="z1125" w:id="1120"/>
    <w:p>
      <w:pPr>
        <w:spacing w:after="0"/>
        <w:ind w:left="0"/>
        <w:jc w:val="both"/>
      </w:pPr>
      <w:r>
        <w:rPr>
          <w:rFonts w:ascii="Times New Roman"/>
          <w:b w:val="false"/>
          <w:i w:val="false"/>
          <w:color w:val="000000"/>
          <w:sz w:val="28"/>
        </w:rPr>
        <w:t>
      отынның, газдың және шайырдың сапасын анықтау;</w:t>
      </w:r>
    </w:p>
    <w:bookmarkEnd w:id="1120"/>
    <w:bookmarkStart w:name="z1126" w:id="1121"/>
    <w:p>
      <w:pPr>
        <w:spacing w:after="0"/>
        <w:ind w:left="0"/>
        <w:jc w:val="both"/>
      </w:pPr>
      <w:r>
        <w:rPr>
          <w:rFonts w:ascii="Times New Roman"/>
          <w:b w:val="false"/>
          <w:i w:val="false"/>
          <w:color w:val="000000"/>
          <w:sz w:val="28"/>
        </w:rPr>
        <w:t xml:space="preserve">
      газгенераторлық цехтің немесе станциясының жабдығын қосу мен тоқтатуға қатысу. </w:t>
      </w:r>
    </w:p>
    <w:bookmarkEnd w:id="1121"/>
    <w:bookmarkStart w:name="z1127" w:id="1122"/>
    <w:p>
      <w:pPr>
        <w:spacing w:after="0"/>
        <w:ind w:left="0"/>
        <w:jc w:val="both"/>
      </w:pPr>
      <w:r>
        <w:rPr>
          <w:rFonts w:ascii="Times New Roman"/>
          <w:b w:val="false"/>
          <w:i w:val="false"/>
          <w:color w:val="000000"/>
          <w:sz w:val="28"/>
        </w:rPr>
        <w:t xml:space="preserve">
      156. Білуге тиіс: </w:t>
      </w:r>
    </w:p>
    <w:bookmarkEnd w:id="1122"/>
    <w:bookmarkStart w:name="z1128" w:id="1123"/>
    <w:p>
      <w:pPr>
        <w:spacing w:after="0"/>
        <w:ind w:left="0"/>
        <w:jc w:val="both"/>
      </w:pPr>
      <w:r>
        <w:rPr>
          <w:rFonts w:ascii="Times New Roman"/>
          <w:b w:val="false"/>
          <w:i w:val="false"/>
          <w:color w:val="000000"/>
          <w:sz w:val="28"/>
        </w:rPr>
        <w:t xml:space="preserve">
      энергетикалық газды, сулы газды және сутегіні алумен байланысты физика және химия негіздері; </w:t>
      </w:r>
    </w:p>
    <w:bookmarkEnd w:id="1123"/>
    <w:bookmarkStart w:name="z1129" w:id="1124"/>
    <w:p>
      <w:pPr>
        <w:spacing w:after="0"/>
        <w:ind w:left="0"/>
        <w:jc w:val="both"/>
      </w:pPr>
      <w:r>
        <w:rPr>
          <w:rFonts w:ascii="Times New Roman"/>
          <w:b w:val="false"/>
          <w:i w:val="false"/>
          <w:color w:val="000000"/>
          <w:sz w:val="28"/>
        </w:rPr>
        <w:t xml:space="preserve">
      қатты отыннан энергетикалық газ алудың технологиялық процесі және оны тазарту мен сапасын жақсарту жөніндегі іс-шаралар; </w:t>
      </w:r>
    </w:p>
    <w:bookmarkEnd w:id="1124"/>
    <w:bookmarkStart w:name="z1130" w:id="1125"/>
    <w:p>
      <w:pPr>
        <w:spacing w:after="0"/>
        <w:ind w:left="0"/>
        <w:jc w:val="both"/>
      </w:pPr>
      <w:r>
        <w:rPr>
          <w:rFonts w:ascii="Times New Roman"/>
          <w:b w:val="false"/>
          <w:i w:val="false"/>
          <w:color w:val="000000"/>
          <w:sz w:val="28"/>
        </w:rPr>
        <w:t xml:space="preserve">
      газ генераторлық станцияның немесе бөлімшенің коммуникация схемасы; </w:t>
      </w:r>
    </w:p>
    <w:bookmarkEnd w:id="1125"/>
    <w:bookmarkStart w:name="z1131" w:id="1126"/>
    <w:p>
      <w:pPr>
        <w:spacing w:after="0"/>
        <w:ind w:left="0"/>
        <w:jc w:val="both"/>
      </w:pPr>
      <w:r>
        <w:rPr>
          <w:rFonts w:ascii="Times New Roman"/>
          <w:b w:val="false"/>
          <w:i w:val="false"/>
          <w:color w:val="000000"/>
          <w:sz w:val="28"/>
        </w:rPr>
        <w:t xml:space="preserve">
      шикі газдың коллекторларының, шаң ұстағыштар мен газ құйғыштардың құрылысы; </w:t>
      </w:r>
    </w:p>
    <w:bookmarkEnd w:id="1126"/>
    <w:bookmarkStart w:name="z1132" w:id="1127"/>
    <w:p>
      <w:pPr>
        <w:spacing w:after="0"/>
        <w:ind w:left="0"/>
        <w:jc w:val="both"/>
      </w:pPr>
      <w:r>
        <w:rPr>
          <w:rFonts w:ascii="Times New Roman"/>
          <w:b w:val="false"/>
          <w:i w:val="false"/>
          <w:color w:val="000000"/>
          <w:sz w:val="28"/>
        </w:rPr>
        <w:t xml:space="preserve">
      жөндеу жұмыстарын жасау тәртібі. </w:t>
      </w:r>
    </w:p>
    <w:bookmarkEnd w:id="1127"/>
    <w:bookmarkStart w:name="z1133" w:id="1128"/>
    <w:p>
      <w:pPr>
        <w:spacing w:after="0"/>
        <w:ind w:left="0"/>
        <w:jc w:val="left"/>
      </w:pPr>
      <w:r>
        <w:rPr>
          <w:rFonts w:ascii="Times New Roman"/>
          <w:b/>
          <w:i w:val="false"/>
          <w:color w:val="000000"/>
        </w:rPr>
        <w:t xml:space="preserve"> 65-параграф. Газ генераторшысы, 5-разряд</w:t>
      </w:r>
    </w:p>
    <w:bookmarkEnd w:id="1128"/>
    <w:bookmarkStart w:name="z1134" w:id="1129"/>
    <w:p>
      <w:pPr>
        <w:spacing w:after="0"/>
        <w:ind w:left="0"/>
        <w:jc w:val="both"/>
      </w:pPr>
      <w:r>
        <w:rPr>
          <w:rFonts w:ascii="Times New Roman"/>
          <w:b w:val="false"/>
          <w:i w:val="false"/>
          <w:color w:val="000000"/>
          <w:sz w:val="28"/>
        </w:rPr>
        <w:t>
      157. Жұмыс сипаттамасы:</w:t>
      </w:r>
    </w:p>
    <w:bookmarkEnd w:id="1129"/>
    <w:bookmarkStart w:name="z1135" w:id="1130"/>
    <w:p>
      <w:pPr>
        <w:spacing w:after="0"/>
        <w:ind w:left="0"/>
        <w:jc w:val="both"/>
      </w:pPr>
      <w:r>
        <w:rPr>
          <w:rFonts w:ascii="Times New Roman"/>
          <w:b w:val="false"/>
          <w:i w:val="false"/>
          <w:color w:val="000000"/>
          <w:sz w:val="28"/>
        </w:rPr>
        <w:t>
      қатты отынның барлық түрлерінде жұмыс істейтін, қайнап жатқан қабат режимімен қуатты газгенераторларда энергетикалық газды алу технологиялық процесін жүргізу;</w:t>
      </w:r>
    </w:p>
    <w:bookmarkEnd w:id="1130"/>
    <w:bookmarkStart w:name="z1136" w:id="1131"/>
    <w:p>
      <w:pPr>
        <w:spacing w:after="0"/>
        <w:ind w:left="0"/>
        <w:jc w:val="both"/>
      </w:pPr>
      <w:r>
        <w:rPr>
          <w:rFonts w:ascii="Times New Roman"/>
          <w:b w:val="false"/>
          <w:i w:val="false"/>
          <w:color w:val="000000"/>
          <w:sz w:val="28"/>
        </w:rPr>
        <w:t>
      өнімділігі сағатына 40000 текше метрден астам газ тазарту қондырғыларында, жүйелерде, агрегаттарда газды жұқалап тазарту;</w:t>
      </w:r>
    </w:p>
    <w:bookmarkEnd w:id="1131"/>
    <w:bookmarkStart w:name="z1137" w:id="1132"/>
    <w:p>
      <w:pPr>
        <w:spacing w:after="0"/>
        <w:ind w:left="0"/>
        <w:jc w:val="both"/>
      </w:pPr>
      <w:r>
        <w:rPr>
          <w:rFonts w:ascii="Times New Roman"/>
          <w:b w:val="false"/>
          <w:i w:val="false"/>
          <w:color w:val="000000"/>
          <w:sz w:val="28"/>
        </w:rPr>
        <w:t>
      газ генераторлық және газ тазалау станциясының барлық жабдықтары мен коммуникациялар желісінің жұмысын қадағалау;</w:t>
      </w:r>
    </w:p>
    <w:bookmarkEnd w:id="1132"/>
    <w:bookmarkStart w:name="z1138" w:id="1133"/>
    <w:p>
      <w:pPr>
        <w:spacing w:after="0"/>
        <w:ind w:left="0"/>
        <w:jc w:val="both"/>
      </w:pPr>
      <w:r>
        <w:rPr>
          <w:rFonts w:ascii="Times New Roman"/>
          <w:b w:val="false"/>
          <w:i w:val="false"/>
          <w:color w:val="000000"/>
          <w:sz w:val="28"/>
        </w:rPr>
        <w:t>
      газ генераторлары мен тазарту аппаратурасының жұмысындағы ақауларды уақтылы анықтау және жою;</w:t>
      </w:r>
    </w:p>
    <w:bookmarkEnd w:id="1133"/>
    <w:bookmarkStart w:name="z1139" w:id="1134"/>
    <w:p>
      <w:pPr>
        <w:spacing w:after="0"/>
        <w:ind w:left="0"/>
        <w:jc w:val="both"/>
      </w:pPr>
      <w:r>
        <w:rPr>
          <w:rFonts w:ascii="Times New Roman"/>
          <w:b w:val="false"/>
          <w:i w:val="false"/>
          <w:color w:val="000000"/>
          <w:sz w:val="28"/>
        </w:rPr>
        <w:t>
      газ генераторларының жану аймақтары, үрлеу және температуралық режимін, сондай-ақ коллекторларды тазалау, газ ағызу мен шаң ұстағыштарды фустар мен шайырлардан тазалау жай-күйін бақылау;</w:t>
      </w:r>
    </w:p>
    <w:bookmarkEnd w:id="1134"/>
    <w:bookmarkStart w:name="z1140" w:id="1135"/>
    <w:p>
      <w:pPr>
        <w:spacing w:after="0"/>
        <w:ind w:left="0"/>
        <w:jc w:val="both"/>
      </w:pPr>
      <w:r>
        <w:rPr>
          <w:rFonts w:ascii="Times New Roman"/>
          <w:b w:val="false"/>
          <w:i w:val="false"/>
          <w:color w:val="000000"/>
          <w:sz w:val="28"/>
        </w:rPr>
        <w:t>
      газдың сапасын тексеру және оны жақсарту бойынша шараларды жүргізу;</w:t>
      </w:r>
    </w:p>
    <w:bookmarkEnd w:id="1135"/>
    <w:bookmarkStart w:name="z1141" w:id="1136"/>
    <w:p>
      <w:pPr>
        <w:spacing w:after="0"/>
        <w:ind w:left="0"/>
        <w:jc w:val="both"/>
      </w:pPr>
      <w:r>
        <w:rPr>
          <w:rFonts w:ascii="Times New Roman"/>
          <w:b w:val="false"/>
          <w:i w:val="false"/>
          <w:color w:val="000000"/>
          <w:sz w:val="28"/>
        </w:rPr>
        <w:t>
      газдың қысымы мен коллекторлар жүйесін реттеу;</w:t>
      </w:r>
    </w:p>
    <w:bookmarkEnd w:id="1136"/>
    <w:bookmarkStart w:name="z1142" w:id="1137"/>
    <w:p>
      <w:pPr>
        <w:spacing w:after="0"/>
        <w:ind w:left="0"/>
        <w:jc w:val="both"/>
      </w:pPr>
      <w:r>
        <w:rPr>
          <w:rFonts w:ascii="Times New Roman"/>
          <w:b w:val="false"/>
          <w:i w:val="false"/>
          <w:color w:val="000000"/>
          <w:sz w:val="28"/>
        </w:rPr>
        <w:t>
      қайта орнатылған газгенераторларды, сондай-ақ арматура мен газдық аппаратураның күйін тексерумен жөндеуден кейін газгенераторларды қабылдау және қосу;</w:t>
      </w:r>
    </w:p>
    <w:bookmarkEnd w:id="1137"/>
    <w:bookmarkStart w:name="z1143" w:id="1138"/>
    <w:p>
      <w:pPr>
        <w:spacing w:after="0"/>
        <w:ind w:left="0"/>
        <w:jc w:val="both"/>
      </w:pPr>
      <w:r>
        <w:rPr>
          <w:rFonts w:ascii="Times New Roman"/>
          <w:b w:val="false"/>
          <w:i w:val="false"/>
          <w:color w:val="000000"/>
          <w:sz w:val="28"/>
        </w:rPr>
        <w:t xml:space="preserve">
      газ генераторлық және газ тазалау қондырғыларының жабдықтарын монтаждауға, бөлшектеуге және жөндеуге қатысу. </w:t>
      </w:r>
    </w:p>
    <w:bookmarkEnd w:id="1138"/>
    <w:bookmarkStart w:name="z1144" w:id="1139"/>
    <w:p>
      <w:pPr>
        <w:spacing w:after="0"/>
        <w:ind w:left="0"/>
        <w:jc w:val="both"/>
      </w:pPr>
      <w:r>
        <w:rPr>
          <w:rFonts w:ascii="Times New Roman"/>
          <w:b w:val="false"/>
          <w:i w:val="false"/>
          <w:color w:val="000000"/>
          <w:sz w:val="28"/>
        </w:rPr>
        <w:t xml:space="preserve">
      158. Білуге тиіс: </w:t>
      </w:r>
    </w:p>
    <w:bookmarkEnd w:id="1139"/>
    <w:bookmarkStart w:name="z1145" w:id="1140"/>
    <w:p>
      <w:pPr>
        <w:spacing w:after="0"/>
        <w:ind w:left="0"/>
        <w:jc w:val="both"/>
      </w:pPr>
      <w:r>
        <w:rPr>
          <w:rFonts w:ascii="Times New Roman"/>
          <w:b w:val="false"/>
          <w:i w:val="false"/>
          <w:color w:val="000000"/>
          <w:sz w:val="28"/>
        </w:rPr>
        <w:t>
      әртүрлі жүйелердің және жоғары өнімділікті газ тазалау қондырғыларының қуатты газгенераторлардың конструкциялары;</w:t>
      </w:r>
    </w:p>
    <w:bookmarkEnd w:id="1140"/>
    <w:bookmarkStart w:name="z1146" w:id="1141"/>
    <w:p>
      <w:pPr>
        <w:spacing w:after="0"/>
        <w:ind w:left="0"/>
        <w:jc w:val="both"/>
      </w:pPr>
      <w:r>
        <w:rPr>
          <w:rFonts w:ascii="Times New Roman"/>
          <w:b w:val="false"/>
          <w:i w:val="false"/>
          <w:color w:val="000000"/>
          <w:sz w:val="28"/>
        </w:rPr>
        <w:t>
      ауа және газ құбыржолдарын, арматура мен газдық аппаратураны тексеру және гидравликалық сынау тәртібі;</w:t>
      </w:r>
    </w:p>
    <w:bookmarkEnd w:id="1141"/>
    <w:bookmarkStart w:name="z1147" w:id="1142"/>
    <w:p>
      <w:pPr>
        <w:spacing w:after="0"/>
        <w:ind w:left="0"/>
        <w:jc w:val="both"/>
      </w:pPr>
      <w:r>
        <w:rPr>
          <w:rFonts w:ascii="Times New Roman"/>
          <w:b w:val="false"/>
          <w:i w:val="false"/>
          <w:color w:val="000000"/>
          <w:sz w:val="28"/>
        </w:rPr>
        <w:t xml:space="preserve">
      газгенератор қондырғыларының жұмысындағы ақаулықтарды табу және жою тәсілдері; </w:t>
      </w:r>
    </w:p>
    <w:bookmarkEnd w:id="1142"/>
    <w:bookmarkStart w:name="z1148" w:id="1143"/>
    <w:p>
      <w:pPr>
        <w:spacing w:after="0"/>
        <w:ind w:left="0"/>
        <w:jc w:val="both"/>
      </w:pPr>
      <w:r>
        <w:rPr>
          <w:rFonts w:ascii="Times New Roman"/>
          <w:b w:val="false"/>
          <w:i w:val="false"/>
          <w:color w:val="000000"/>
          <w:sz w:val="28"/>
        </w:rPr>
        <w:t xml:space="preserve">
      қажетті техникалық құжаттама жасау тәртібі. </w:t>
      </w:r>
    </w:p>
    <w:bookmarkEnd w:id="1143"/>
    <w:bookmarkStart w:name="z1149" w:id="1144"/>
    <w:p>
      <w:pPr>
        <w:spacing w:after="0"/>
        <w:ind w:left="0"/>
        <w:jc w:val="left"/>
      </w:pPr>
      <w:r>
        <w:rPr>
          <w:rFonts w:ascii="Times New Roman"/>
          <w:b/>
          <w:i w:val="false"/>
          <w:color w:val="000000"/>
        </w:rPr>
        <w:t xml:space="preserve"> 66-параграф. Газдар мен шаңды талдау жөніндегі зертханашы, 2-разряд</w:t>
      </w:r>
    </w:p>
    <w:bookmarkEnd w:id="1144"/>
    <w:bookmarkStart w:name="z1150" w:id="1145"/>
    <w:p>
      <w:pPr>
        <w:spacing w:after="0"/>
        <w:ind w:left="0"/>
        <w:jc w:val="both"/>
      </w:pPr>
      <w:r>
        <w:rPr>
          <w:rFonts w:ascii="Times New Roman"/>
          <w:b w:val="false"/>
          <w:i w:val="false"/>
          <w:color w:val="000000"/>
          <w:sz w:val="28"/>
        </w:rPr>
        <w:t>
      159. Жұмыс сипаттамасы:</w:t>
      </w:r>
    </w:p>
    <w:bookmarkEnd w:id="1145"/>
    <w:bookmarkStart w:name="z1151" w:id="1146"/>
    <w:p>
      <w:pPr>
        <w:spacing w:after="0"/>
        <w:ind w:left="0"/>
        <w:jc w:val="both"/>
      </w:pPr>
      <w:r>
        <w:rPr>
          <w:rFonts w:ascii="Times New Roman"/>
          <w:b w:val="false"/>
          <w:i w:val="false"/>
          <w:color w:val="000000"/>
          <w:sz w:val="28"/>
        </w:rPr>
        <w:t xml:space="preserve">
      өндірістік үй-жайлардағы ауаға қарапайым және күрделілігі орташа талдау жүргізу; </w:t>
      </w:r>
    </w:p>
    <w:bookmarkEnd w:id="1146"/>
    <w:bookmarkStart w:name="z1152" w:id="1147"/>
    <w:p>
      <w:pPr>
        <w:spacing w:after="0"/>
        <w:ind w:left="0"/>
        <w:jc w:val="both"/>
      </w:pPr>
      <w:r>
        <w:rPr>
          <w:rFonts w:ascii="Times New Roman"/>
          <w:b w:val="false"/>
          <w:i w:val="false"/>
          <w:color w:val="000000"/>
          <w:sz w:val="28"/>
        </w:rPr>
        <w:t>
      металлургиялық пештерден шығатын газдарды талдау;</w:t>
      </w:r>
    </w:p>
    <w:bookmarkEnd w:id="1147"/>
    <w:bookmarkStart w:name="z1153" w:id="1148"/>
    <w:p>
      <w:pPr>
        <w:spacing w:after="0"/>
        <w:ind w:left="0"/>
        <w:jc w:val="both"/>
      </w:pPr>
      <w:r>
        <w:rPr>
          <w:rFonts w:ascii="Times New Roman"/>
          <w:b w:val="false"/>
          <w:i w:val="false"/>
          <w:color w:val="000000"/>
          <w:sz w:val="28"/>
        </w:rPr>
        <w:t xml:space="preserve">
      шахталық ауаның шаңдануын талдау; </w:t>
      </w:r>
    </w:p>
    <w:bookmarkEnd w:id="1148"/>
    <w:bookmarkStart w:name="z1154" w:id="1149"/>
    <w:p>
      <w:pPr>
        <w:spacing w:after="0"/>
        <w:ind w:left="0"/>
        <w:jc w:val="both"/>
      </w:pPr>
      <w:r>
        <w:rPr>
          <w:rFonts w:ascii="Times New Roman"/>
          <w:b w:val="false"/>
          <w:i w:val="false"/>
          <w:color w:val="000000"/>
          <w:sz w:val="28"/>
        </w:rPr>
        <w:t xml:space="preserve">
      шаң жинағыш сүзгілердің шығатын құбырлары арқылы металл шығынын талдау. </w:t>
      </w:r>
    </w:p>
    <w:bookmarkEnd w:id="1149"/>
    <w:bookmarkStart w:name="z1155" w:id="1150"/>
    <w:p>
      <w:pPr>
        <w:spacing w:after="0"/>
        <w:ind w:left="0"/>
        <w:jc w:val="both"/>
      </w:pPr>
      <w:r>
        <w:rPr>
          <w:rFonts w:ascii="Times New Roman"/>
          <w:b w:val="false"/>
          <w:i w:val="false"/>
          <w:color w:val="000000"/>
          <w:sz w:val="28"/>
        </w:rPr>
        <w:t xml:space="preserve">
      160. Білуге тиіс: </w:t>
      </w:r>
    </w:p>
    <w:bookmarkEnd w:id="1150"/>
    <w:bookmarkStart w:name="z1156" w:id="1151"/>
    <w:p>
      <w:pPr>
        <w:spacing w:after="0"/>
        <w:ind w:left="0"/>
        <w:jc w:val="both"/>
      </w:pPr>
      <w:r>
        <w:rPr>
          <w:rFonts w:ascii="Times New Roman"/>
          <w:b w:val="false"/>
          <w:i w:val="false"/>
          <w:color w:val="000000"/>
          <w:sz w:val="28"/>
        </w:rPr>
        <w:t xml:space="preserve">
      шаңды және газды талдаудың қарапайым негіздері; </w:t>
      </w:r>
    </w:p>
    <w:bookmarkEnd w:id="1151"/>
    <w:bookmarkStart w:name="z1157" w:id="1152"/>
    <w:p>
      <w:pPr>
        <w:spacing w:after="0"/>
        <w:ind w:left="0"/>
        <w:jc w:val="both"/>
      </w:pPr>
      <w:r>
        <w:rPr>
          <w:rFonts w:ascii="Times New Roman"/>
          <w:b w:val="false"/>
          <w:i w:val="false"/>
          <w:color w:val="000000"/>
          <w:sz w:val="28"/>
        </w:rPr>
        <w:t xml:space="preserve">
      оттек және сутекті анықтау әдістерінің қысқаша сипаттамасы; </w:t>
      </w:r>
    </w:p>
    <w:bookmarkEnd w:id="1152"/>
    <w:bookmarkStart w:name="z1158" w:id="1153"/>
    <w:p>
      <w:pPr>
        <w:spacing w:after="0"/>
        <w:ind w:left="0"/>
        <w:jc w:val="both"/>
      </w:pPr>
      <w:r>
        <w:rPr>
          <w:rFonts w:ascii="Times New Roman"/>
          <w:b w:val="false"/>
          <w:i w:val="false"/>
          <w:color w:val="000000"/>
          <w:sz w:val="28"/>
        </w:rPr>
        <w:t>
      газ, ауа және шаңның негізгі қасиеттері;</w:t>
      </w:r>
    </w:p>
    <w:bookmarkEnd w:id="1153"/>
    <w:bookmarkStart w:name="z1159" w:id="1154"/>
    <w:p>
      <w:pPr>
        <w:spacing w:after="0"/>
        <w:ind w:left="0"/>
        <w:jc w:val="both"/>
      </w:pPr>
      <w:r>
        <w:rPr>
          <w:rFonts w:ascii="Times New Roman"/>
          <w:b w:val="false"/>
          <w:i w:val="false"/>
          <w:color w:val="000000"/>
          <w:sz w:val="28"/>
        </w:rPr>
        <w:t xml:space="preserve">
      химиялық реактивтер, сынап және сұйық азотты пайдаланудың тәртібі. </w:t>
      </w:r>
    </w:p>
    <w:bookmarkEnd w:id="1154"/>
    <w:bookmarkStart w:name="z1160" w:id="1155"/>
    <w:p>
      <w:pPr>
        <w:spacing w:after="0"/>
        <w:ind w:left="0"/>
        <w:jc w:val="left"/>
      </w:pPr>
      <w:r>
        <w:rPr>
          <w:rFonts w:ascii="Times New Roman"/>
          <w:b/>
          <w:i w:val="false"/>
          <w:color w:val="000000"/>
        </w:rPr>
        <w:t xml:space="preserve"> 67-параграф. Газдар мен шаңды талдау жөніндегі зертханашы, 3-разряд</w:t>
      </w:r>
    </w:p>
    <w:bookmarkEnd w:id="1155"/>
    <w:bookmarkStart w:name="z1161" w:id="1156"/>
    <w:p>
      <w:pPr>
        <w:spacing w:after="0"/>
        <w:ind w:left="0"/>
        <w:jc w:val="both"/>
      </w:pPr>
      <w:r>
        <w:rPr>
          <w:rFonts w:ascii="Times New Roman"/>
          <w:b w:val="false"/>
          <w:i w:val="false"/>
          <w:color w:val="000000"/>
          <w:sz w:val="28"/>
        </w:rPr>
        <w:t xml:space="preserve">
      161. Жұмыс сипаттамасы: </w:t>
      </w:r>
    </w:p>
    <w:bookmarkEnd w:id="1156"/>
    <w:bookmarkStart w:name="z1162" w:id="1157"/>
    <w:p>
      <w:pPr>
        <w:spacing w:after="0"/>
        <w:ind w:left="0"/>
        <w:jc w:val="both"/>
      </w:pPr>
      <w:r>
        <w:rPr>
          <w:rFonts w:ascii="Times New Roman"/>
          <w:b w:val="false"/>
          <w:i w:val="false"/>
          <w:color w:val="000000"/>
          <w:sz w:val="28"/>
        </w:rPr>
        <w:t xml:space="preserve">
      өндірістік үй-жайлардағы ауаның күрделі талдауын жүргізу, шаңдануын өлшеу; </w:t>
      </w:r>
    </w:p>
    <w:bookmarkEnd w:id="1157"/>
    <w:bookmarkStart w:name="z1163" w:id="1158"/>
    <w:p>
      <w:pPr>
        <w:spacing w:after="0"/>
        <w:ind w:left="0"/>
        <w:jc w:val="both"/>
      </w:pPr>
      <w:r>
        <w:rPr>
          <w:rFonts w:ascii="Times New Roman"/>
          <w:b w:val="false"/>
          <w:i w:val="false"/>
          <w:color w:val="000000"/>
          <w:sz w:val="28"/>
        </w:rPr>
        <w:t xml:space="preserve">
      ауа мен газға жедел-талдау жүргізу; </w:t>
      </w:r>
    </w:p>
    <w:bookmarkEnd w:id="1158"/>
    <w:bookmarkStart w:name="z1164" w:id="1159"/>
    <w:p>
      <w:pPr>
        <w:spacing w:after="0"/>
        <w:ind w:left="0"/>
        <w:jc w:val="both"/>
      </w:pPr>
      <w:r>
        <w:rPr>
          <w:rFonts w:ascii="Times New Roman"/>
          <w:b w:val="false"/>
          <w:i w:val="false"/>
          <w:color w:val="000000"/>
          <w:sz w:val="28"/>
        </w:rPr>
        <w:t xml:space="preserve">
      жоғары сапалы генераторда жұмыс істеу; </w:t>
      </w:r>
    </w:p>
    <w:bookmarkEnd w:id="1159"/>
    <w:bookmarkStart w:name="z1165" w:id="1160"/>
    <w:p>
      <w:pPr>
        <w:spacing w:after="0"/>
        <w:ind w:left="0"/>
        <w:jc w:val="both"/>
      </w:pPr>
      <w:r>
        <w:rPr>
          <w:rFonts w:ascii="Times New Roman"/>
          <w:b w:val="false"/>
          <w:i w:val="false"/>
          <w:color w:val="000000"/>
          <w:sz w:val="28"/>
        </w:rPr>
        <w:t xml:space="preserve">
      масс-спектрометрде және хроматографта кейінгі талдау жүргізу үшін газдарды жинау; </w:t>
      </w:r>
    </w:p>
    <w:bookmarkEnd w:id="1160"/>
    <w:bookmarkStart w:name="z1166" w:id="1161"/>
    <w:p>
      <w:pPr>
        <w:spacing w:after="0"/>
        <w:ind w:left="0"/>
        <w:jc w:val="both"/>
      </w:pPr>
      <w:r>
        <w:rPr>
          <w:rFonts w:ascii="Times New Roman"/>
          <w:b w:val="false"/>
          <w:i w:val="false"/>
          <w:color w:val="000000"/>
          <w:sz w:val="28"/>
        </w:rPr>
        <w:t xml:space="preserve">
      ауадағы газ бен шаңның бар екендігін талдау әдістерін таңдау, </w:t>
      </w:r>
    </w:p>
    <w:bookmarkEnd w:id="1161"/>
    <w:bookmarkStart w:name="z1167" w:id="1162"/>
    <w:p>
      <w:pPr>
        <w:spacing w:after="0"/>
        <w:ind w:left="0"/>
        <w:jc w:val="both"/>
      </w:pPr>
      <w:r>
        <w:rPr>
          <w:rFonts w:ascii="Times New Roman"/>
          <w:b w:val="false"/>
          <w:i w:val="false"/>
          <w:color w:val="000000"/>
          <w:sz w:val="28"/>
        </w:rPr>
        <w:t xml:space="preserve">
      162. Білуге тиіс: </w:t>
      </w:r>
    </w:p>
    <w:bookmarkEnd w:id="1162"/>
    <w:bookmarkStart w:name="z1168" w:id="1163"/>
    <w:p>
      <w:pPr>
        <w:spacing w:after="0"/>
        <w:ind w:left="0"/>
        <w:jc w:val="both"/>
      </w:pPr>
      <w:r>
        <w:rPr>
          <w:rFonts w:ascii="Times New Roman"/>
          <w:b w:val="false"/>
          <w:i w:val="false"/>
          <w:color w:val="000000"/>
          <w:sz w:val="28"/>
        </w:rPr>
        <w:t>
      шаңды-газ талдаудың негіздері;</w:t>
      </w:r>
    </w:p>
    <w:bookmarkEnd w:id="1163"/>
    <w:bookmarkStart w:name="z1169" w:id="1164"/>
    <w:p>
      <w:pPr>
        <w:spacing w:after="0"/>
        <w:ind w:left="0"/>
        <w:jc w:val="both"/>
      </w:pPr>
      <w:r>
        <w:rPr>
          <w:rFonts w:ascii="Times New Roman"/>
          <w:b w:val="false"/>
          <w:i w:val="false"/>
          <w:color w:val="000000"/>
          <w:sz w:val="28"/>
        </w:rPr>
        <w:t xml:space="preserve">
      шаң ұстағыш, газ шығарғыш, тор және кедергі электр пештерінің құрылысы; </w:t>
      </w:r>
    </w:p>
    <w:bookmarkEnd w:id="1164"/>
    <w:bookmarkStart w:name="z1170" w:id="1165"/>
    <w:p>
      <w:pPr>
        <w:spacing w:after="0"/>
        <w:ind w:left="0"/>
        <w:jc w:val="both"/>
      </w:pPr>
      <w:r>
        <w:rPr>
          <w:rFonts w:ascii="Times New Roman"/>
          <w:b w:val="false"/>
          <w:i w:val="false"/>
          <w:color w:val="000000"/>
          <w:sz w:val="28"/>
        </w:rPr>
        <w:t xml:space="preserve">
      ионизациялық және магнитті разрядты манометрлерді пайдалану тәртібі; </w:t>
      </w:r>
    </w:p>
    <w:bookmarkEnd w:id="1165"/>
    <w:bookmarkStart w:name="z1171" w:id="1166"/>
    <w:p>
      <w:pPr>
        <w:spacing w:after="0"/>
        <w:ind w:left="0"/>
        <w:jc w:val="both"/>
      </w:pPr>
      <w:r>
        <w:rPr>
          <w:rFonts w:ascii="Times New Roman"/>
          <w:b w:val="false"/>
          <w:i w:val="false"/>
          <w:color w:val="000000"/>
          <w:sz w:val="28"/>
        </w:rPr>
        <w:t xml:space="preserve">
      талдаудың өлшемді және көлемді әдістері; </w:t>
      </w:r>
    </w:p>
    <w:bookmarkEnd w:id="1166"/>
    <w:bookmarkStart w:name="z1172" w:id="1167"/>
    <w:p>
      <w:pPr>
        <w:spacing w:after="0"/>
        <w:ind w:left="0"/>
        <w:jc w:val="both"/>
      </w:pPr>
      <w:r>
        <w:rPr>
          <w:rFonts w:ascii="Times New Roman"/>
          <w:b w:val="false"/>
          <w:i w:val="false"/>
          <w:color w:val="000000"/>
          <w:sz w:val="28"/>
        </w:rPr>
        <w:t xml:space="preserve">
      органикалық, бейорганикалық және аналитикалық химия бойынша қарапайым мәліметтер. </w:t>
      </w:r>
    </w:p>
    <w:bookmarkEnd w:id="1167"/>
    <w:bookmarkStart w:name="z1173" w:id="1168"/>
    <w:p>
      <w:pPr>
        <w:spacing w:after="0"/>
        <w:ind w:left="0"/>
        <w:jc w:val="left"/>
      </w:pPr>
      <w:r>
        <w:rPr>
          <w:rFonts w:ascii="Times New Roman"/>
          <w:b/>
          <w:i w:val="false"/>
          <w:color w:val="000000"/>
        </w:rPr>
        <w:t xml:space="preserve"> 68-параграф. Газдар мен шаңды талдау жөніндегі зертханашы, 4-разряд</w:t>
      </w:r>
    </w:p>
    <w:bookmarkEnd w:id="1168"/>
    <w:bookmarkStart w:name="z1174" w:id="1169"/>
    <w:p>
      <w:pPr>
        <w:spacing w:after="0"/>
        <w:ind w:left="0"/>
        <w:jc w:val="both"/>
      </w:pPr>
      <w:r>
        <w:rPr>
          <w:rFonts w:ascii="Times New Roman"/>
          <w:b w:val="false"/>
          <w:i w:val="false"/>
          <w:color w:val="000000"/>
          <w:sz w:val="28"/>
        </w:rPr>
        <w:t>
      163. Жұмыс сипаттамасы:</w:t>
      </w:r>
    </w:p>
    <w:bookmarkEnd w:id="1169"/>
    <w:bookmarkStart w:name="z1175" w:id="1170"/>
    <w:p>
      <w:pPr>
        <w:spacing w:after="0"/>
        <w:ind w:left="0"/>
        <w:jc w:val="both"/>
      </w:pPr>
      <w:r>
        <w:rPr>
          <w:rFonts w:ascii="Times New Roman"/>
          <w:b w:val="false"/>
          <w:i w:val="false"/>
          <w:color w:val="000000"/>
          <w:sz w:val="28"/>
        </w:rPr>
        <w:t xml:space="preserve">
      ауаның аса күрделі талдауын жүргізу; </w:t>
      </w:r>
    </w:p>
    <w:bookmarkEnd w:id="1170"/>
    <w:bookmarkStart w:name="z1176" w:id="1171"/>
    <w:p>
      <w:pPr>
        <w:spacing w:after="0"/>
        <w:ind w:left="0"/>
        <w:jc w:val="both"/>
      </w:pPr>
      <w:r>
        <w:rPr>
          <w:rFonts w:ascii="Times New Roman"/>
          <w:b w:val="false"/>
          <w:i w:val="false"/>
          <w:color w:val="000000"/>
          <w:sz w:val="28"/>
        </w:rPr>
        <w:t>
      хроматографта газдың концентрациясын анықтау, эталонды газ қоспасын жасау;</w:t>
      </w:r>
    </w:p>
    <w:bookmarkEnd w:id="1171"/>
    <w:bookmarkStart w:name="z1177" w:id="1172"/>
    <w:p>
      <w:pPr>
        <w:spacing w:after="0"/>
        <w:ind w:left="0"/>
        <w:jc w:val="both"/>
      </w:pPr>
      <w:r>
        <w:rPr>
          <w:rFonts w:ascii="Times New Roman"/>
          <w:b w:val="false"/>
          <w:i w:val="false"/>
          <w:color w:val="000000"/>
          <w:sz w:val="28"/>
        </w:rPr>
        <w:t>
      хроматографты күйге келтіру және калибрлеу;</w:t>
      </w:r>
    </w:p>
    <w:bookmarkEnd w:id="1172"/>
    <w:bookmarkStart w:name="z1178" w:id="1173"/>
    <w:p>
      <w:pPr>
        <w:spacing w:after="0"/>
        <w:ind w:left="0"/>
        <w:jc w:val="both"/>
      </w:pPr>
      <w:r>
        <w:rPr>
          <w:rFonts w:ascii="Times New Roman"/>
          <w:b w:val="false"/>
          <w:i w:val="false"/>
          <w:color w:val="000000"/>
          <w:sz w:val="28"/>
        </w:rPr>
        <w:t>
      пневмометриялық түтіктердің коэффициентін тексеру;</w:t>
      </w:r>
    </w:p>
    <w:bookmarkEnd w:id="1173"/>
    <w:bookmarkStart w:name="z1179" w:id="1174"/>
    <w:p>
      <w:pPr>
        <w:spacing w:after="0"/>
        <w:ind w:left="0"/>
        <w:jc w:val="both"/>
      </w:pPr>
      <w:r>
        <w:rPr>
          <w:rFonts w:ascii="Times New Roman"/>
          <w:b w:val="false"/>
          <w:i w:val="false"/>
          <w:color w:val="000000"/>
          <w:sz w:val="28"/>
        </w:rPr>
        <w:t xml:space="preserve">
      ақау ведомосін дайындау үшін шаң ұстағышты тексеруге қатысу; </w:t>
      </w:r>
    </w:p>
    <w:bookmarkEnd w:id="1174"/>
    <w:bookmarkStart w:name="z1180" w:id="1175"/>
    <w:p>
      <w:pPr>
        <w:spacing w:after="0"/>
        <w:ind w:left="0"/>
        <w:jc w:val="both"/>
      </w:pPr>
      <w:r>
        <w:rPr>
          <w:rFonts w:ascii="Times New Roman"/>
          <w:b w:val="false"/>
          <w:i w:val="false"/>
          <w:color w:val="000000"/>
          <w:sz w:val="28"/>
        </w:rPr>
        <w:t xml:space="preserve">
      шаң тұтқыштарды, түтін сорғыштарды, желдеткіштерді, эксгаустерлерді сынауға және баптауға, жабдықтың жұмысын сипаттау үшін материалдарды өңдеуге және ұсынымдар беруге қатысу; </w:t>
      </w:r>
    </w:p>
    <w:bookmarkEnd w:id="1175"/>
    <w:bookmarkStart w:name="z1181" w:id="1176"/>
    <w:p>
      <w:pPr>
        <w:spacing w:after="0"/>
        <w:ind w:left="0"/>
        <w:jc w:val="both"/>
      </w:pPr>
      <w:r>
        <w:rPr>
          <w:rFonts w:ascii="Times New Roman"/>
          <w:b w:val="false"/>
          <w:i w:val="false"/>
          <w:color w:val="000000"/>
          <w:sz w:val="28"/>
        </w:rPr>
        <w:t>
      газды, сұйық және қатты фазалардың химиялық және физикалық қасиеттерін анықтау;</w:t>
      </w:r>
    </w:p>
    <w:bookmarkEnd w:id="1176"/>
    <w:bookmarkStart w:name="z1182" w:id="1177"/>
    <w:p>
      <w:pPr>
        <w:spacing w:after="0"/>
        <w:ind w:left="0"/>
        <w:jc w:val="both"/>
      </w:pPr>
      <w:r>
        <w:rPr>
          <w:rFonts w:ascii="Times New Roman"/>
          <w:b w:val="false"/>
          <w:i w:val="false"/>
          <w:color w:val="000000"/>
          <w:sz w:val="28"/>
        </w:rPr>
        <w:t>
      шаң-газ тазарту қондырғысының тиімділігін анықтау;</w:t>
      </w:r>
    </w:p>
    <w:bookmarkEnd w:id="1177"/>
    <w:bookmarkStart w:name="z1183" w:id="1178"/>
    <w:p>
      <w:pPr>
        <w:spacing w:after="0"/>
        <w:ind w:left="0"/>
        <w:jc w:val="both"/>
      </w:pPr>
      <w:r>
        <w:rPr>
          <w:rFonts w:ascii="Times New Roman"/>
          <w:b w:val="false"/>
          <w:i w:val="false"/>
          <w:color w:val="000000"/>
          <w:sz w:val="28"/>
        </w:rPr>
        <w:t>
      титрлі ерітінділерді дайындау;</w:t>
      </w:r>
    </w:p>
    <w:bookmarkEnd w:id="1178"/>
    <w:bookmarkStart w:name="z1184" w:id="1179"/>
    <w:p>
      <w:pPr>
        <w:spacing w:after="0"/>
        <w:ind w:left="0"/>
        <w:jc w:val="both"/>
      </w:pPr>
      <w:r>
        <w:rPr>
          <w:rFonts w:ascii="Times New Roman"/>
          <w:b w:val="false"/>
          <w:i w:val="false"/>
          <w:color w:val="000000"/>
          <w:sz w:val="28"/>
        </w:rPr>
        <w:t>
      цехтарда орнатылған стационарлы аспаптар көрсеткіштерінің дұрыстығын тексеру;</w:t>
      </w:r>
    </w:p>
    <w:bookmarkEnd w:id="1179"/>
    <w:bookmarkStart w:name="z1185" w:id="1180"/>
    <w:p>
      <w:pPr>
        <w:spacing w:after="0"/>
        <w:ind w:left="0"/>
        <w:jc w:val="both"/>
      </w:pPr>
      <w:r>
        <w:rPr>
          <w:rFonts w:ascii="Times New Roman"/>
          <w:b w:val="false"/>
          <w:i w:val="false"/>
          <w:color w:val="000000"/>
          <w:sz w:val="28"/>
        </w:rPr>
        <w:t>
      шаң-газды есептерді орындау;</w:t>
      </w:r>
    </w:p>
    <w:bookmarkEnd w:id="1180"/>
    <w:bookmarkStart w:name="z1186" w:id="1181"/>
    <w:p>
      <w:pPr>
        <w:spacing w:after="0"/>
        <w:ind w:left="0"/>
        <w:jc w:val="both"/>
      </w:pPr>
      <w:r>
        <w:rPr>
          <w:rFonts w:ascii="Times New Roman"/>
          <w:b w:val="false"/>
          <w:i w:val="false"/>
          <w:color w:val="000000"/>
          <w:sz w:val="28"/>
        </w:rPr>
        <w:t>
      техникалық құжаттаманы жүргізу;</w:t>
      </w:r>
    </w:p>
    <w:bookmarkEnd w:id="1181"/>
    <w:bookmarkStart w:name="z1187" w:id="1182"/>
    <w:p>
      <w:pPr>
        <w:spacing w:after="0"/>
        <w:ind w:left="0"/>
        <w:jc w:val="both"/>
      </w:pPr>
      <w:r>
        <w:rPr>
          <w:rFonts w:ascii="Times New Roman"/>
          <w:b w:val="false"/>
          <w:i w:val="false"/>
          <w:color w:val="000000"/>
          <w:sz w:val="28"/>
        </w:rPr>
        <w:t>
      шаң-газды талдаудың жаңа әдістерін енгізу;</w:t>
      </w:r>
    </w:p>
    <w:bookmarkEnd w:id="1182"/>
    <w:bookmarkStart w:name="z1188" w:id="1183"/>
    <w:p>
      <w:pPr>
        <w:spacing w:after="0"/>
        <w:ind w:left="0"/>
        <w:jc w:val="both"/>
      </w:pPr>
      <w:r>
        <w:rPr>
          <w:rFonts w:ascii="Times New Roman"/>
          <w:b w:val="false"/>
          <w:i w:val="false"/>
          <w:color w:val="000000"/>
          <w:sz w:val="28"/>
        </w:rPr>
        <w:t xml:space="preserve">
      аппараттарға газды ағымдарды үлестірудің дұрыстығын тексеру. </w:t>
      </w:r>
    </w:p>
    <w:bookmarkEnd w:id="1183"/>
    <w:bookmarkStart w:name="z1189" w:id="1184"/>
    <w:p>
      <w:pPr>
        <w:spacing w:after="0"/>
        <w:ind w:left="0"/>
        <w:jc w:val="both"/>
      </w:pPr>
      <w:r>
        <w:rPr>
          <w:rFonts w:ascii="Times New Roman"/>
          <w:b w:val="false"/>
          <w:i w:val="false"/>
          <w:color w:val="000000"/>
          <w:sz w:val="28"/>
        </w:rPr>
        <w:t xml:space="preserve">
      164. Білуге тиіс: </w:t>
      </w:r>
    </w:p>
    <w:bookmarkEnd w:id="1184"/>
    <w:bookmarkStart w:name="z1190" w:id="1185"/>
    <w:p>
      <w:pPr>
        <w:spacing w:after="0"/>
        <w:ind w:left="0"/>
        <w:jc w:val="both"/>
      </w:pPr>
      <w:r>
        <w:rPr>
          <w:rFonts w:ascii="Times New Roman"/>
          <w:b w:val="false"/>
          <w:i w:val="false"/>
          <w:color w:val="000000"/>
          <w:sz w:val="28"/>
        </w:rPr>
        <w:t xml:space="preserve">
      газды хроматографияның әдісі; </w:t>
      </w:r>
    </w:p>
    <w:bookmarkEnd w:id="1185"/>
    <w:bookmarkStart w:name="z1191" w:id="1186"/>
    <w:p>
      <w:pPr>
        <w:spacing w:after="0"/>
        <w:ind w:left="0"/>
        <w:jc w:val="both"/>
      </w:pPr>
      <w:r>
        <w:rPr>
          <w:rFonts w:ascii="Times New Roman"/>
          <w:b w:val="false"/>
          <w:i w:val="false"/>
          <w:color w:val="000000"/>
          <w:sz w:val="28"/>
        </w:rPr>
        <w:t xml:space="preserve">
      талдау әдісінің принципі және оның физикалық мәні; </w:t>
      </w:r>
    </w:p>
    <w:bookmarkEnd w:id="1186"/>
    <w:bookmarkStart w:name="z1192" w:id="1187"/>
    <w:p>
      <w:pPr>
        <w:spacing w:after="0"/>
        <w:ind w:left="0"/>
        <w:jc w:val="both"/>
      </w:pPr>
      <w:r>
        <w:rPr>
          <w:rFonts w:ascii="Times New Roman"/>
          <w:b w:val="false"/>
          <w:i w:val="false"/>
          <w:color w:val="000000"/>
          <w:sz w:val="28"/>
        </w:rPr>
        <w:t xml:space="preserve">
      шаң-газды ұстағыш жабдықтың баптау тәртібі; </w:t>
      </w:r>
    </w:p>
    <w:bookmarkEnd w:id="1187"/>
    <w:bookmarkStart w:name="z1193" w:id="1188"/>
    <w:p>
      <w:pPr>
        <w:spacing w:after="0"/>
        <w:ind w:left="0"/>
        <w:jc w:val="both"/>
      </w:pPr>
      <w:r>
        <w:rPr>
          <w:rFonts w:ascii="Times New Roman"/>
          <w:b w:val="false"/>
          <w:i w:val="false"/>
          <w:color w:val="000000"/>
          <w:sz w:val="28"/>
        </w:rPr>
        <w:t>
      аспаптардың сезгіштігін реттеу әдістері;</w:t>
      </w:r>
    </w:p>
    <w:bookmarkEnd w:id="1188"/>
    <w:bookmarkStart w:name="z1194" w:id="1189"/>
    <w:p>
      <w:pPr>
        <w:spacing w:after="0"/>
        <w:ind w:left="0"/>
        <w:jc w:val="both"/>
      </w:pPr>
      <w:r>
        <w:rPr>
          <w:rFonts w:ascii="Times New Roman"/>
          <w:b w:val="false"/>
          <w:i w:val="false"/>
          <w:color w:val="000000"/>
          <w:sz w:val="28"/>
        </w:rPr>
        <w:t xml:space="preserve">
      хроматографтың газ схемасы; </w:t>
      </w:r>
    </w:p>
    <w:bookmarkEnd w:id="1189"/>
    <w:bookmarkStart w:name="z1195" w:id="1190"/>
    <w:p>
      <w:pPr>
        <w:spacing w:after="0"/>
        <w:ind w:left="0"/>
        <w:jc w:val="both"/>
      </w:pPr>
      <w:r>
        <w:rPr>
          <w:rFonts w:ascii="Times New Roman"/>
          <w:b w:val="false"/>
          <w:i w:val="false"/>
          <w:color w:val="000000"/>
          <w:sz w:val="28"/>
        </w:rPr>
        <w:t xml:space="preserve">
      жартылай автоматты реометр схемасы және оны баптау тәртібі; </w:t>
      </w:r>
    </w:p>
    <w:bookmarkEnd w:id="1190"/>
    <w:bookmarkStart w:name="z1196" w:id="1191"/>
    <w:p>
      <w:pPr>
        <w:spacing w:after="0"/>
        <w:ind w:left="0"/>
        <w:jc w:val="both"/>
      </w:pPr>
      <w:r>
        <w:rPr>
          <w:rFonts w:ascii="Times New Roman"/>
          <w:b w:val="false"/>
          <w:i w:val="false"/>
          <w:color w:val="000000"/>
          <w:sz w:val="28"/>
        </w:rPr>
        <w:t xml:space="preserve">
      техникалық құжаттаманы жүргізу тәртібі. </w:t>
      </w:r>
    </w:p>
    <w:bookmarkEnd w:id="1191"/>
    <w:bookmarkStart w:name="z1197" w:id="1192"/>
    <w:p>
      <w:pPr>
        <w:spacing w:after="0"/>
        <w:ind w:left="0"/>
        <w:jc w:val="left"/>
      </w:pPr>
      <w:r>
        <w:rPr>
          <w:rFonts w:ascii="Times New Roman"/>
          <w:b/>
          <w:i w:val="false"/>
          <w:color w:val="000000"/>
        </w:rPr>
        <w:t xml:space="preserve"> 69-параграф. Газ бен сұйықтықты бақылау жөніндегі дефектоскопист, 2-разряд</w:t>
      </w:r>
    </w:p>
    <w:bookmarkEnd w:id="1192"/>
    <w:bookmarkStart w:name="z1198" w:id="1193"/>
    <w:p>
      <w:pPr>
        <w:spacing w:after="0"/>
        <w:ind w:left="0"/>
        <w:jc w:val="both"/>
      </w:pPr>
      <w:r>
        <w:rPr>
          <w:rFonts w:ascii="Times New Roman"/>
          <w:b w:val="false"/>
          <w:i w:val="false"/>
          <w:color w:val="000000"/>
          <w:sz w:val="28"/>
        </w:rPr>
        <w:t xml:space="preserve">
      165. Жұмыс сипаттамасы: </w:t>
      </w:r>
    </w:p>
    <w:bookmarkEnd w:id="1193"/>
    <w:bookmarkStart w:name="z1199" w:id="1194"/>
    <w:p>
      <w:pPr>
        <w:spacing w:after="0"/>
        <w:ind w:left="0"/>
        <w:jc w:val="both"/>
      </w:pPr>
      <w:r>
        <w:rPr>
          <w:rFonts w:ascii="Times New Roman"/>
          <w:b w:val="false"/>
          <w:i w:val="false"/>
          <w:color w:val="000000"/>
          <w:sz w:val="28"/>
        </w:rPr>
        <w:t xml:space="preserve">
      бақыланатын бұйымдарды сынауға дайындау; </w:t>
      </w:r>
    </w:p>
    <w:bookmarkEnd w:id="1194"/>
    <w:bookmarkStart w:name="z1200" w:id="1195"/>
    <w:p>
      <w:pPr>
        <w:spacing w:after="0"/>
        <w:ind w:left="0"/>
        <w:jc w:val="both"/>
      </w:pPr>
      <w:r>
        <w:rPr>
          <w:rFonts w:ascii="Times New Roman"/>
          <w:b w:val="false"/>
          <w:i w:val="false"/>
          <w:color w:val="000000"/>
          <w:sz w:val="28"/>
        </w:rPr>
        <w:t xml:space="preserve">
      бұйымның және вакуумдық жүйелердің бетін үрлеу және ауамен үрлеу; </w:t>
      </w:r>
    </w:p>
    <w:bookmarkEnd w:id="1195"/>
    <w:bookmarkStart w:name="z1201" w:id="1196"/>
    <w:p>
      <w:pPr>
        <w:spacing w:after="0"/>
        <w:ind w:left="0"/>
        <w:jc w:val="both"/>
      </w:pPr>
      <w:r>
        <w:rPr>
          <w:rFonts w:ascii="Times New Roman"/>
          <w:b w:val="false"/>
          <w:i w:val="false"/>
          <w:color w:val="000000"/>
          <w:sz w:val="28"/>
        </w:rPr>
        <w:t>
      вакуумдық шекқұбырлар мен вакуумдық жүйелердің шығатын келтек құбырларын спиртпен сүрту;</w:t>
      </w:r>
    </w:p>
    <w:bookmarkEnd w:id="1196"/>
    <w:bookmarkStart w:name="z1202" w:id="1197"/>
    <w:p>
      <w:pPr>
        <w:spacing w:after="0"/>
        <w:ind w:left="0"/>
        <w:jc w:val="both"/>
      </w:pPr>
      <w:r>
        <w:rPr>
          <w:rFonts w:ascii="Times New Roman"/>
          <w:b w:val="false"/>
          <w:i w:val="false"/>
          <w:color w:val="000000"/>
          <w:sz w:val="28"/>
        </w:rPr>
        <w:t xml:space="preserve">
      енетін сұйықтық пен абсорбциялайтын жабындарды жағу және жою. </w:t>
      </w:r>
    </w:p>
    <w:bookmarkEnd w:id="1197"/>
    <w:bookmarkStart w:name="z1203" w:id="1198"/>
    <w:p>
      <w:pPr>
        <w:spacing w:after="0"/>
        <w:ind w:left="0"/>
        <w:jc w:val="both"/>
      </w:pPr>
      <w:r>
        <w:rPr>
          <w:rFonts w:ascii="Times New Roman"/>
          <w:b w:val="false"/>
          <w:i w:val="false"/>
          <w:color w:val="000000"/>
          <w:sz w:val="28"/>
        </w:rPr>
        <w:t xml:space="preserve">
      бұйымды ультракүлгін сәулелерде қарау; </w:t>
      </w:r>
    </w:p>
    <w:bookmarkEnd w:id="1198"/>
    <w:bookmarkStart w:name="z1204" w:id="1199"/>
    <w:p>
      <w:pPr>
        <w:spacing w:after="0"/>
        <w:ind w:left="0"/>
        <w:jc w:val="both"/>
      </w:pPr>
      <w:r>
        <w:rPr>
          <w:rFonts w:ascii="Times New Roman"/>
          <w:b w:val="false"/>
          <w:i w:val="false"/>
          <w:color w:val="000000"/>
          <w:sz w:val="28"/>
        </w:rPr>
        <w:t>
      гелий және галогендік ағыс іздегіштері жұмыс режимдеріне қосу және шығару:</w:t>
      </w:r>
    </w:p>
    <w:bookmarkEnd w:id="1199"/>
    <w:bookmarkStart w:name="z1205" w:id="1200"/>
    <w:p>
      <w:pPr>
        <w:spacing w:after="0"/>
        <w:ind w:left="0"/>
        <w:jc w:val="both"/>
      </w:pPr>
      <w:r>
        <w:rPr>
          <w:rFonts w:ascii="Times New Roman"/>
          <w:b w:val="false"/>
          <w:i w:val="false"/>
          <w:color w:val="000000"/>
          <w:sz w:val="28"/>
        </w:rPr>
        <w:t>
      кварцты диффузиялық ағыс бойынша ағыс іздегіштерді гелийге реакцияға тексеру;</w:t>
      </w:r>
    </w:p>
    <w:bookmarkEnd w:id="1200"/>
    <w:bookmarkStart w:name="z1206" w:id="1201"/>
    <w:p>
      <w:pPr>
        <w:spacing w:after="0"/>
        <w:ind w:left="0"/>
        <w:jc w:val="both"/>
      </w:pPr>
      <w:r>
        <w:rPr>
          <w:rFonts w:ascii="Times New Roman"/>
          <w:b w:val="false"/>
          <w:i w:val="false"/>
          <w:color w:val="000000"/>
          <w:sz w:val="28"/>
        </w:rPr>
        <w:t xml:space="preserve">
      гелий баллондары мен редукторларды гелий жүйесіне қосу; </w:t>
      </w:r>
    </w:p>
    <w:bookmarkEnd w:id="1201"/>
    <w:bookmarkStart w:name="z1207" w:id="1202"/>
    <w:p>
      <w:pPr>
        <w:spacing w:after="0"/>
        <w:ind w:left="0"/>
        <w:jc w:val="both"/>
      </w:pPr>
      <w:r>
        <w:rPr>
          <w:rFonts w:ascii="Times New Roman"/>
          <w:b w:val="false"/>
          <w:i w:val="false"/>
          <w:color w:val="000000"/>
          <w:sz w:val="28"/>
        </w:rPr>
        <w:t xml:space="preserve">
      электр өлшеу және механикалық аспаптардың көмегімен газдың артық қысымы мен вакуумды өлшеу; </w:t>
      </w:r>
    </w:p>
    <w:bookmarkEnd w:id="1202"/>
    <w:bookmarkStart w:name="z1208" w:id="1203"/>
    <w:p>
      <w:pPr>
        <w:spacing w:after="0"/>
        <w:ind w:left="0"/>
        <w:jc w:val="both"/>
      </w:pPr>
      <w:r>
        <w:rPr>
          <w:rFonts w:ascii="Times New Roman"/>
          <w:b w:val="false"/>
          <w:i w:val="false"/>
          <w:color w:val="000000"/>
          <w:sz w:val="28"/>
        </w:rPr>
        <w:t xml:space="preserve">
      механикалық және буағынды вакуумдық сорғыларды пайдалану. </w:t>
      </w:r>
    </w:p>
    <w:bookmarkEnd w:id="1203"/>
    <w:bookmarkStart w:name="z1209" w:id="1204"/>
    <w:p>
      <w:pPr>
        <w:spacing w:after="0"/>
        <w:ind w:left="0"/>
        <w:jc w:val="both"/>
      </w:pPr>
      <w:r>
        <w:rPr>
          <w:rFonts w:ascii="Times New Roman"/>
          <w:b w:val="false"/>
          <w:i w:val="false"/>
          <w:color w:val="000000"/>
          <w:sz w:val="28"/>
        </w:rPr>
        <w:t xml:space="preserve">
      166. Білуге тиіс: </w:t>
      </w:r>
    </w:p>
    <w:bookmarkEnd w:id="1204"/>
    <w:bookmarkStart w:name="z1210" w:id="1205"/>
    <w:p>
      <w:pPr>
        <w:spacing w:after="0"/>
        <w:ind w:left="0"/>
        <w:jc w:val="both"/>
      </w:pPr>
      <w:r>
        <w:rPr>
          <w:rFonts w:ascii="Times New Roman"/>
          <w:b w:val="false"/>
          <w:i w:val="false"/>
          <w:color w:val="000000"/>
          <w:sz w:val="28"/>
        </w:rPr>
        <w:t xml:space="preserve">
      вакуумды алу туралы негізгі мәліметтер; </w:t>
      </w:r>
    </w:p>
    <w:bookmarkEnd w:id="1205"/>
    <w:bookmarkStart w:name="z1211" w:id="1206"/>
    <w:p>
      <w:pPr>
        <w:spacing w:after="0"/>
        <w:ind w:left="0"/>
        <w:jc w:val="both"/>
      </w:pPr>
      <w:r>
        <w:rPr>
          <w:rFonts w:ascii="Times New Roman"/>
          <w:b w:val="false"/>
          <w:i w:val="false"/>
          <w:color w:val="000000"/>
          <w:sz w:val="28"/>
        </w:rPr>
        <w:t xml:space="preserve">
      сынап-кварц шамдарының, люминесцентті аспаптардың, сорғылардың, пластиналы-роторлы, пластиналы-статорлы, золотникті, плунжерлі, бу ағынды және салқындатылатын қақпандардың жұмыс істеу принципі; </w:t>
      </w:r>
    </w:p>
    <w:bookmarkEnd w:id="1206"/>
    <w:bookmarkStart w:name="z1212" w:id="1207"/>
    <w:p>
      <w:pPr>
        <w:spacing w:after="0"/>
        <w:ind w:left="0"/>
        <w:jc w:val="both"/>
      </w:pPr>
      <w:r>
        <w:rPr>
          <w:rFonts w:ascii="Times New Roman"/>
          <w:b w:val="false"/>
          <w:i w:val="false"/>
          <w:color w:val="000000"/>
          <w:sz w:val="28"/>
        </w:rPr>
        <w:t>
      вакуумды өлшеуге арналған бақылау-өлшеу аспаптарының мақсаты және қолданылу шарттары;</w:t>
      </w:r>
    </w:p>
    <w:bookmarkEnd w:id="1207"/>
    <w:bookmarkStart w:name="z1213" w:id="1208"/>
    <w:p>
      <w:pPr>
        <w:spacing w:after="0"/>
        <w:ind w:left="0"/>
        <w:jc w:val="both"/>
      </w:pPr>
      <w:r>
        <w:rPr>
          <w:rFonts w:ascii="Times New Roman"/>
          <w:b w:val="false"/>
          <w:i w:val="false"/>
          <w:color w:val="000000"/>
          <w:sz w:val="28"/>
        </w:rPr>
        <w:t xml:space="preserve">
      бояу бүріккіштердің, гелий және галоген ағыс іздегіштердің құрылысы және жұмыс істеу принципі; </w:t>
      </w:r>
    </w:p>
    <w:bookmarkEnd w:id="1208"/>
    <w:bookmarkStart w:name="z1214" w:id="1209"/>
    <w:p>
      <w:pPr>
        <w:spacing w:after="0"/>
        <w:ind w:left="0"/>
        <w:jc w:val="both"/>
      </w:pPr>
      <w:r>
        <w:rPr>
          <w:rFonts w:ascii="Times New Roman"/>
          <w:b w:val="false"/>
          <w:i w:val="false"/>
          <w:color w:val="000000"/>
          <w:sz w:val="28"/>
        </w:rPr>
        <w:t xml:space="preserve">
      ағынды іздегіштермен конструкциялардың герметикалығын бақылау кезінде қолданылатын әдістер. </w:t>
      </w:r>
    </w:p>
    <w:bookmarkEnd w:id="1209"/>
    <w:bookmarkStart w:name="z1215" w:id="1210"/>
    <w:p>
      <w:pPr>
        <w:spacing w:after="0"/>
        <w:ind w:left="0"/>
        <w:jc w:val="both"/>
      </w:pPr>
      <w:r>
        <w:rPr>
          <w:rFonts w:ascii="Times New Roman"/>
          <w:b w:val="false"/>
          <w:i w:val="false"/>
          <w:color w:val="000000"/>
          <w:sz w:val="28"/>
        </w:rPr>
        <w:t>
      167. Жұмыс үлгілері:</w:t>
      </w:r>
    </w:p>
    <w:bookmarkEnd w:id="1210"/>
    <w:bookmarkStart w:name="z1216" w:id="1211"/>
    <w:p>
      <w:pPr>
        <w:spacing w:after="0"/>
        <w:ind w:left="0"/>
        <w:jc w:val="both"/>
      </w:pPr>
      <w:r>
        <w:rPr>
          <w:rFonts w:ascii="Times New Roman"/>
          <w:b w:val="false"/>
          <w:i w:val="false"/>
          <w:color w:val="000000"/>
          <w:sz w:val="28"/>
        </w:rPr>
        <w:t>
      1) қарапайым конфигурациялы штампталған дайындамалар және құю, орау – ультракүлгін сәулелермен бақылау;</w:t>
      </w:r>
    </w:p>
    <w:bookmarkEnd w:id="1211"/>
    <w:bookmarkStart w:name="z1217" w:id="1212"/>
    <w:p>
      <w:pPr>
        <w:spacing w:after="0"/>
        <w:ind w:left="0"/>
        <w:jc w:val="both"/>
      </w:pPr>
      <w:r>
        <w:rPr>
          <w:rFonts w:ascii="Times New Roman"/>
          <w:b w:val="false"/>
          <w:i w:val="false"/>
          <w:color w:val="000000"/>
          <w:sz w:val="28"/>
        </w:rPr>
        <w:t xml:space="preserve">
      2) артық қысымды және вакуумды өлшеу аспаптары – манометрлердің, механикалық және электрондық вакуумметрлердің көрсеткіштерін алу; </w:t>
      </w:r>
    </w:p>
    <w:bookmarkEnd w:id="1212"/>
    <w:bookmarkStart w:name="z1218" w:id="1213"/>
    <w:p>
      <w:pPr>
        <w:spacing w:after="0"/>
        <w:ind w:left="0"/>
        <w:jc w:val="both"/>
      </w:pPr>
      <w:r>
        <w:rPr>
          <w:rFonts w:ascii="Times New Roman"/>
          <w:b w:val="false"/>
          <w:i w:val="false"/>
          <w:color w:val="000000"/>
          <w:sz w:val="28"/>
        </w:rPr>
        <w:t>
      3) дәнекерленген түйіске қосылыстар – ультракүлгін сәулелермен бақылау;</w:t>
      </w:r>
    </w:p>
    <w:bookmarkEnd w:id="1213"/>
    <w:bookmarkStart w:name="z1219" w:id="1214"/>
    <w:p>
      <w:pPr>
        <w:spacing w:after="0"/>
        <w:ind w:left="0"/>
        <w:jc w:val="both"/>
      </w:pPr>
      <w:r>
        <w:rPr>
          <w:rFonts w:ascii="Times New Roman"/>
          <w:b w:val="false"/>
          <w:i w:val="false"/>
          <w:color w:val="000000"/>
          <w:sz w:val="28"/>
        </w:rPr>
        <w:t xml:space="preserve">
      4) ағын іздегіш – аспапты жұмысқа дайындау және оны іске қосу. </w:t>
      </w:r>
    </w:p>
    <w:bookmarkEnd w:id="1214"/>
    <w:bookmarkStart w:name="z1220" w:id="1215"/>
    <w:p>
      <w:pPr>
        <w:spacing w:after="0"/>
        <w:ind w:left="0"/>
        <w:jc w:val="left"/>
      </w:pPr>
      <w:r>
        <w:rPr>
          <w:rFonts w:ascii="Times New Roman"/>
          <w:b/>
          <w:i w:val="false"/>
          <w:color w:val="000000"/>
        </w:rPr>
        <w:t xml:space="preserve"> 70-параграф. Газ бен сұйықтықты бақылау жөніндегі дефектоскопист, 3-разряд</w:t>
      </w:r>
    </w:p>
    <w:bookmarkEnd w:id="1215"/>
    <w:bookmarkStart w:name="z1221" w:id="1216"/>
    <w:p>
      <w:pPr>
        <w:spacing w:after="0"/>
        <w:ind w:left="0"/>
        <w:jc w:val="both"/>
      </w:pPr>
      <w:r>
        <w:rPr>
          <w:rFonts w:ascii="Times New Roman"/>
          <w:b w:val="false"/>
          <w:i w:val="false"/>
          <w:color w:val="000000"/>
          <w:sz w:val="28"/>
        </w:rPr>
        <w:t xml:space="preserve">
      168. Жұмыс сипаттамасы: </w:t>
      </w:r>
    </w:p>
    <w:bookmarkEnd w:id="1216"/>
    <w:bookmarkStart w:name="z1222" w:id="1217"/>
    <w:p>
      <w:pPr>
        <w:spacing w:after="0"/>
        <w:ind w:left="0"/>
        <w:jc w:val="both"/>
      </w:pPr>
      <w:r>
        <w:rPr>
          <w:rFonts w:ascii="Times New Roman"/>
          <w:b w:val="false"/>
          <w:i w:val="false"/>
          <w:color w:val="000000"/>
          <w:sz w:val="28"/>
        </w:rPr>
        <w:t xml:space="preserve">
      сынауға дайындау – артық қысымды қолдана отырып, гелий зондының көмегімен үрлеу әдісімен бақылау (монтаждау) схемасын құрастыру және жекелеген бөлшектерді операцияаралық бақылау; </w:t>
      </w:r>
    </w:p>
    <w:bookmarkEnd w:id="1217"/>
    <w:bookmarkStart w:name="z1223" w:id="1218"/>
    <w:p>
      <w:pPr>
        <w:spacing w:after="0"/>
        <w:ind w:left="0"/>
        <w:jc w:val="both"/>
      </w:pPr>
      <w:r>
        <w:rPr>
          <w:rFonts w:ascii="Times New Roman"/>
          <w:b w:val="false"/>
          <w:i w:val="false"/>
          <w:color w:val="000000"/>
          <w:sz w:val="28"/>
        </w:rPr>
        <w:t>
      гелий және галогендік ағын іздегіштерді пайдалану кезінде герметикалықты бақылау тәртібі;</w:t>
      </w:r>
    </w:p>
    <w:bookmarkEnd w:id="1218"/>
    <w:bookmarkStart w:name="z1224" w:id="1219"/>
    <w:p>
      <w:pPr>
        <w:spacing w:after="0"/>
        <w:ind w:left="0"/>
        <w:jc w:val="both"/>
      </w:pPr>
      <w:r>
        <w:rPr>
          <w:rFonts w:ascii="Times New Roman"/>
          <w:b w:val="false"/>
          <w:i w:val="false"/>
          <w:color w:val="000000"/>
          <w:sz w:val="28"/>
        </w:rPr>
        <w:t xml:space="preserve">
      газ қысымдары мен вакуумды өлшеуге арналған бақылау-өлшеу аспаптарын таңдау; </w:t>
      </w:r>
    </w:p>
    <w:bookmarkEnd w:id="1219"/>
    <w:bookmarkStart w:name="z1225" w:id="1220"/>
    <w:p>
      <w:pPr>
        <w:spacing w:after="0"/>
        <w:ind w:left="0"/>
        <w:jc w:val="both"/>
      </w:pPr>
      <w:r>
        <w:rPr>
          <w:rFonts w:ascii="Times New Roman"/>
          <w:b w:val="false"/>
          <w:i w:val="false"/>
          <w:color w:val="000000"/>
          <w:sz w:val="28"/>
        </w:rPr>
        <w:t>
      бақыланатын бөлшектердің герметикалығын сынау бойынша қорытынды;</w:t>
      </w:r>
    </w:p>
    <w:bookmarkEnd w:id="1220"/>
    <w:bookmarkStart w:name="z1226" w:id="1221"/>
    <w:p>
      <w:pPr>
        <w:spacing w:after="0"/>
        <w:ind w:left="0"/>
        <w:jc w:val="both"/>
      </w:pPr>
      <w:r>
        <w:rPr>
          <w:rFonts w:ascii="Times New Roman"/>
          <w:b w:val="false"/>
          <w:i w:val="false"/>
          <w:color w:val="000000"/>
          <w:sz w:val="28"/>
        </w:rPr>
        <w:t xml:space="preserve">
      бұйымдарды стационарлық жағдайларда және объектілерде люминесцентті және түрлі-түсті бақылау жүргізу; </w:t>
      </w:r>
    </w:p>
    <w:bookmarkEnd w:id="1221"/>
    <w:bookmarkStart w:name="z1227" w:id="1222"/>
    <w:p>
      <w:pPr>
        <w:spacing w:after="0"/>
        <w:ind w:left="0"/>
        <w:jc w:val="both"/>
      </w:pPr>
      <w:r>
        <w:rPr>
          <w:rFonts w:ascii="Times New Roman"/>
          <w:b w:val="false"/>
          <w:i w:val="false"/>
          <w:color w:val="000000"/>
          <w:sz w:val="28"/>
        </w:rPr>
        <w:t xml:space="preserve">
      люминесцентті дефектоскопия аспаптарымен жұмыс істеу; </w:t>
      </w:r>
    </w:p>
    <w:bookmarkEnd w:id="1222"/>
    <w:bookmarkStart w:name="z1228" w:id="1223"/>
    <w:p>
      <w:pPr>
        <w:spacing w:after="0"/>
        <w:ind w:left="0"/>
        <w:jc w:val="both"/>
      </w:pPr>
      <w:r>
        <w:rPr>
          <w:rFonts w:ascii="Times New Roman"/>
          <w:b w:val="false"/>
          <w:i w:val="false"/>
          <w:color w:val="000000"/>
          <w:sz w:val="28"/>
        </w:rPr>
        <w:t>
      енетін сұйықтықтарды және соратын жабындарды дайындау;</w:t>
      </w:r>
    </w:p>
    <w:bookmarkEnd w:id="1223"/>
    <w:bookmarkStart w:name="z1229" w:id="1224"/>
    <w:p>
      <w:pPr>
        <w:spacing w:after="0"/>
        <w:ind w:left="0"/>
        <w:jc w:val="both"/>
      </w:pPr>
      <w:r>
        <w:rPr>
          <w:rFonts w:ascii="Times New Roman"/>
          <w:b w:val="false"/>
          <w:i w:val="false"/>
          <w:color w:val="000000"/>
          <w:sz w:val="28"/>
        </w:rPr>
        <w:t xml:space="preserve">
      индикаторлық іздер бойынша ақауларды белгілеу; </w:t>
      </w:r>
    </w:p>
    <w:bookmarkEnd w:id="1224"/>
    <w:bookmarkStart w:name="z1230" w:id="1225"/>
    <w:p>
      <w:pPr>
        <w:spacing w:after="0"/>
        <w:ind w:left="0"/>
        <w:jc w:val="both"/>
      </w:pPr>
      <w:r>
        <w:rPr>
          <w:rFonts w:ascii="Times New Roman"/>
          <w:b w:val="false"/>
          <w:i w:val="false"/>
          <w:color w:val="000000"/>
          <w:sz w:val="28"/>
        </w:rPr>
        <w:t>
      ақаулардың шифрын ашу.</w:t>
      </w:r>
    </w:p>
    <w:bookmarkEnd w:id="1225"/>
    <w:bookmarkStart w:name="z1231" w:id="1226"/>
    <w:p>
      <w:pPr>
        <w:spacing w:after="0"/>
        <w:ind w:left="0"/>
        <w:jc w:val="both"/>
      </w:pPr>
      <w:r>
        <w:rPr>
          <w:rFonts w:ascii="Times New Roman"/>
          <w:b w:val="false"/>
          <w:i w:val="false"/>
          <w:color w:val="000000"/>
          <w:sz w:val="28"/>
        </w:rPr>
        <w:t xml:space="preserve">
      169. Білуге тиіс: </w:t>
      </w:r>
    </w:p>
    <w:bookmarkEnd w:id="1226"/>
    <w:bookmarkStart w:name="z1232" w:id="1227"/>
    <w:p>
      <w:pPr>
        <w:spacing w:after="0"/>
        <w:ind w:left="0"/>
        <w:jc w:val="both"/>
      </w:pPr>
      <w:r>
        <w:rPr>
          <w:rFonts w:ascii="Times New Roman"/>
          <w:b w:val="false"/>
          <w:i w:val="false"/>
          <w:color w:val="000000"/>
          <w:sz w:val="28"/>
        </w:rPr>
        <w:t xml:space="preserve">
      вакуум алудың негізгі әдістері; </w:t>
      </w:r>
    </w:p>
    <w:bookmarkEnd w:id="1227"/>
    <w:bookmarkStart w:name="z1233" w:id="1228"/>
    <w:p>
      <w:pPr>
        <w:spacing w:after="0"/>
        <w:ind w:left="0"/>
        <w:jc w:val="both"/>
      </w:pPr>
      <w:r>
        <w:rPr>
          <w:rFonts w:ascii="Times New Roman"/>
          <w:b w:val="false"/>
          <w:i w:val="false"/>
          <w:color w:val="000000"/>
          <w:sz w:val="28"/>
        </w:rPr>
        <w:t>
      айдау процесінің негіздері;</w:t>
      </w:r>
    </w:p>
    <w:bookmarkEnd w:id="1228"/>
    <w:bookmarkStart w:name="z1234" w:id="1229"/>
    <w:p>
      <w:pPr>
        <w:spacing w:after="0"/>
        <w:ind w:left="0"/>
        <w:jc w:val="both"/>
      </w:pPr>
      <w:r>
        <w:rPr>
          <w:rFonts w:ascii="Times New Roman"/>
          <w:b w:val="false"/>
          <w:i w:val="false"/>
          <w:color w:val="000000"/>
          <w:sz w:val="28"/>
        </w:rPr>
        <w:t xml:space="preserve">
      сорғының әрекет ету жылдамдығы; </w:t>
      </w:r>
    </w:p>
    <w:bookmarkEnd w:id="1229"/>
    <w:bookmarkStart w:name="z1235" w:id="1230"/>
    <w:p>
      <w:pPr>
        <w:spacing w:after="0"/>
        <w:ind w:left="0"/>
        <w:jc w:val="both"/>
      </w:pPr>
      <w:r>
        <w:rPr>
          <w:rFonts w:ascii="Times New Roman"/>
          <w:b w:val="false"/>
          <w:i w:val="false"/>
          <w:color w:val="000000"/>
          <w:sz w:val="28"/>
        </w:rPr>
        <w:t xml:space="preserve">
      құбыржолдардың кедергісі және өткізу қабілеті; </w:t>
      </w:r>
    </w:p>
    <w:bookmarkEnd w:id="1230"/>
    <w:bookmarkStart w:name="z1236" w:id="1231"/>
    <w:p>
      <w:pPr>
        <w:spacing w:after="0"/>
        <w:ind w:left="0"/>
        <w:jc w:val="both"/>
      </w:pPr>
      <w:r>
        <w:rPr>
          <w:rFonts w:ascii="Times New Roman"/>
          <w:b w:val="false"/>
          <w:i w:val="false"/>
          <w:color w:val="000000"/>
          <w:sz w:val="28"/>
        </w:rPr>
        <w:t>
      газдардың шығу режимі;</w:t>
      </w:r>
    </w:p>
    <w:bookmarkEnd w:id="1231"/>
    <w:bookmarkStart w:name="z1237" w:id="1232"/>
    <w:p>
      <w:pPr>
        <w:spacing w:after="0"/>
        <w:ind w:left="0"/>
        <w:jc w:val="both"/>
      </w:pPr>
      <w:r>
        <w:rPr>
          <w:rFonts w:ascii="Times New Roman"/>
          <w:b w:val="false"/>
          <w:i w:val="false"/>
          <w:color w:val="000000"/>
          <w:sz w:val="28"/>
        </w:rPr>
        <w:t xml:space="preserve">
      объектіні айдауға арналған жабдық пен аппаратураның құрылысы; </w:t>
      </w:r>
    </w:p>
    <w:bookmarkEnd w:id="1232"/>
    <w:bookmarkStart w:name="z1238" w:id="1233"/>
    <w:p>
      <w:pPr>
        <w:spacing w:after="0"/>
        <w:ind w:left="0"/>
        <w:jc w:val="both"/>
      </w:pPr>
      <w:r>
        <w:rPr>
          <w:rFonts w:ascii="Times New Roman"/>
          <w:b w:val="false"/>
          <w:i w:val="false"/>
          <w:color w:val="000000"/>
          <w:sz w:val="28"/>
        </w:rPr>
        <w:t>
      айналмалы және бу ағынды сорғылардың құрылғысы;</w:t>
      </w:r>
    </w:p>
    <w:bookmarkEnd w:id="1233"/>
    <w:bookmarkStart w:name="z1239" w:id="1234"/>
    <w:p>
      <w:pPr>
        <w:spacing w:after="0"/>
        <w:ind w:left="0"/>
        <w:jc w:val="both"/>
      </w:pPr>
      <w:r>
        <w:rPr>
          <w:rFonts w:ascii="Times New Roman"/>
          <w:b w:val="false"/>
          <w:i w:val="false"/>
          <w:color w:val="000000"/>
          <w:sz w:val="28"/>
        </w:rPr>
        <w:t>
      вакуумды өлшеуге арналған бақылау-өлшеу аспаптарының құрылысы;</w:t>
      </w:r>
    </w:p>
    <w:bookmarkEnd w:id="1234"/>
    <w:bookmarkStart w:name="z1240" w:id="1235"/>
    <w:p>
      <w:pPr>
        <w:spacing w:after="0"/>
        <w:ind w:left="0"/>
        <w:jc w:val="both"/>
      </w:pPr>
      <w:r>
        <w:rPr>
          <w:rFonts w:ascii="Times New Roman"/>
          <w:b w:val="false"/>
          <w:i w:val="false"/>
          <w:color w:val="000000"/>
          <w:sz w:val="28"/>
        </w:rPr>
        <w:t xml:space="preserve">
      ағынды іздегіштердің электр, радиотехникалық және вакуумдық жүйелерінің қарапайым ақаулары; </w:t>
      </w:r>
    </w:p>
    <w:bookmarkEnd w:id="1235"/>
    <w:bookmarkStart w:name="z1241" w:id="1236"/>
    <w:p>
      <w:pPr>
        <w:spacing w:after="0"/>
        <w:ind w:left="0"/>
        <w:jc w:val="both"/>
      </w:pPr>
      <w:r>
        <w:rPr>
          <w:rFonts w:ascii="Times New Roman"/>
          <w:b w:val="false"/>
          <w:i w:val="false"/>
          <w:color w:val="000000"/>
          <w:sz w:val="28"/>
        </w:rPr>
        <w:t>
      ағын іздегіштердің сезімталдығын тексеру және реттеу тәсілдері;</w:t>
      </w:r>
    </w:p>
    <w:bookmarkEnd w:id="1236"/>
    <w:bookmarkStart w:name="z1242" w:id="1237"/>
    <w:p>
      <w:pPr>
        <w:spacing w:after="0"/>
        <w:ind w:left="0"/>
        <w:jc w:val="both"/>
      </w:pPr>
      <w:r>
        <w:rPr>
          <w:rFonts w:ascii="Times New Roman"/>
          <w:b w:val="false"/>
          <w:i w:val="false"/>
          <w:color w:val="000000"/>
          <w:sz w:val="28"/>
        </w:rPr>
        <w:t>
      бақылау объектілерін сынау әдістері;</w:t>
      </w:r>
    </w:p>
    <w:bookmarkEnd w:id="1237"/>
    <w:bookmarkStart w:name="z1243" w:id="1238"/>
    <w:p>
      <w:pPr>
        <w:spacing w:after="0"/>
        <w:ind w:left="0"/>
        <w:jc w:val="both"/>
      </w:pPr>
      <w:r>
        <w:rPr>
          <w:rFonts w:ascii="Times New Roman"/>
          <w:b w:val="false"/>
          <w:i w:val="false"/>
          <w:color w:val="000000"/>
          <w:sz w:val="28"/>
        </w:rPr>
        <w:t>
      бақылау әдістерінің мәні, артықшылықтары мен кемшіліктері;</w:t>
      </w:r>
    </w:p>
    <w:bookmarkEnd w:id="1238"/>
    <w:bookmarkStart w:name="z1244" w:id="1239"/>
    <w:p>
      <w:pPr>
        <w:spacing w:after="0"/>
        <w:ind w:left="0"/>
        <w:jc w:val="both"/>
      </w:pPr>
      <w:r>
        <w:rPr>
          <w:rFonts w:ascii="Times New Roman"/>
          <w:b w:val="false"/>
          <w:i w:val="false"/>
          <w:color w:val="000000"/>
          <w:sz w:val="28"/>
        </w:rPr>
        <w:t xml:space="preserve">
      люминесцентті аспаптардың құрылысы; </w:t>
      </w:r>
    </w:p>
    <w:bookmarkEnd w:id="1239"/>
    <w:bookmarkStart w:name="z1245" w:id="1240"/>
    <w:p>
      <w:pPr>
        <w:spacing w:after="0"/>
        <w:ind w:left="0"/>
        <w:jc w:val="both"/>
      </w:pPr>
      <w:r>
        <w:rPr>
          <w:rFonts w:ascii="Times New Roman"/>
          <w:b w:val="false"/>
          <w:i w:val="false"/>
          <w:color w:val="000000"/>
          <w:sz w:val="28"/>
        </w:rPr>
        <w:t>
      сынап кварц шамдарының электрлік параметрлері;</w:t>
      </w:r>
    </w:p>
    <w:bookmarkEnd w:id="1240"/>
    <w:bookmarkStart w:name="z1246" w:id="1241"/>
    <w:p>
      <w:pPr>
        <w:spacing w:after="0"/>
        <w:ind w:left="0"/>
        <w:jc w:val="both"/>
      </w:pPr>
      <w:r>
        <w:rPr>
          <w:rFonts w:ascii="Times New Roman"/>
          <w:b w:val="false"/>
          <w:i w:val="false"/>
          <w:color w:val="000000"/>
          <w:sz w:val="28"/>
        </w:rPr>
        <w:t>
      ультракүлгін сәулелер мен флуоресценцияның табиғаты;</w:t>
      </w:r>
    </w:p>
    <w:bookmarkEnd w:id="1241"/>
    <w:bookmarkStart w:name="z1247" w:id="1242"/>
    <w:p>
      <w:pPr>
        <w:spacing w:after="0"/>
        <w:ind w:left="0"/>
        <w:jc w:val="both"/>
      </w:pPr>
      <w:r>
        <w:rPr>
          <w:rFonts w:ascii="Times New Roman"/>
          <w:b w:val="false"/>
          <w:i w:val="false"/>
          <w:color w:val="000000"/>
          <w:sz w:val="28"/>
        </w:rPr>
        <w:t>
      сұйықтықтың физикалық қасиеттері (сулану, тұтқырлық, беттік керілу, капиллярлық құбылыстар);</w:t>
      </w:r>
    </w:p>
    <w:bookmarkEnd w:id="1242"/>
    <w:bookmarkStart w:name="z1248" w:id="1243"/>
    <w:p>
      <w:pPr>
        <w:spacing w:after="0"/>
        <w:ind w:left="0"/>
        <w:jc w:val="both"/>
      </w:pPr>
      <w:r>
        <w:rPr>
          <w:rFonts w:ascii="Times New Roman"/>
          <w:b w:val="false"/>
          <w:i w:val="false"/>
          <w:color w:val="000000"/>
          <w:sz w:val="28"/>
        </w:rPr>
        <w:t>
      дефектоскопияның түрлі-түсті әдісіне арналған бояғыш заттардың және люминесценттік дефектоскопияға арналған люминесценттік заттардың түрлері;</w:t>
      </w:r>
    </w:p>
    <w:bookmarkEnd w:id="1243"/>
    <w:bookmarkStart w:name="z1249" w:id="1244"/>
    <w:p>
      <w:pPr>
        <w:spacing w:after="0"/>
        <w:ind w:left="0"/>
        <w:jc w:val="both"/>
      </w:pPr>
      <w:r>
        <w:rPr>
          <w:rFonts w:ascii="Times New Roman"/>
          <w:b w:val="false"/>
          <w:i w:val="false"/>
          <w:color w:val="000000"/>
          <w:sz w:val="28"/>
        </w:rPr>
        <w:t>
      пенетрантты бұйымдардың бетіне жағу және кетіру әдістері;</w:t>
      </w:r>
    </w:p>
    <w:bookmarkEnd w:id="1244"/>
    <w:bookmarkStart w:name="z1250" w:id="1245"/>
    <w:p>
      <w:pPr>
        <w:spacing w:after="0"/>
        <w:ind w:left="0"/>
        <w:jc w:val="both"/>
      </w:pPr>
      <w:r>
        <w:rPr>
          <w:rFonts w:ascii="Times New Roman"/>
          <w:b w:val="false"/>
          <w:i w:val="false"/>
          <w:color w:val="000000"/>
          <w:sz w:val="28"/>
        </w:rPr>
        <w:t>
      ерітінділерді дайындау кезінде аспаларды жасау үшін аналитикалық таразыларды пайдалану тәртібі.</w:t>
      </w:r>
    </w:p>
    <w:bookmarkEnd w:id="1245"/>
    <w:bookmarkStart w:name="z1251" w:id="1246"/>
    <w:p>
      <w:pPr>
        <w:spacing w:after="0"/>
        <w:ind w:left="0"/>
        <w:jc w:val="both"/>
      </w:pPr>
      <w:r>
        <w:rPr>
          <w:rFonts w:ascii="Times New Roman"/>
          <w:b w:val="false"/>
          <w:i w:val="false"/>
          <w:color w:val="000000"/>
          <w:sz w:val="28"/>
        </w:rPr>
        <w:t>
      170. Жұмыс үлгілері:</w:t>
      </w:r>
    </w:p>
    <w:bookmarkEnd w:id="1246"/>
    <w:bookmarkStart w:name="z1252" w:id="1247"/>
    <w:p>
      <w:pPr>
        <w:spacing w:after="0"/>
        <w:ind w:left="0"/>
        <w:jc w:val="both"/>
      </w:pPr>
      <w:r>
        <w:rPr>
          <w:rFonts w:ascii="Times New Roman"/>
          <w:b w:val="false"/>
          <w:i w:val="false"/>
          <w:color w:val="000000"/>
          <w:sz w:val="28"/>
        </w:rPr>
        <w:t>
      1) металлургиялық және энергетикалық жабдықтардың бөлшектері – соғу, илектеу және механикалық өңдеуден кейін люминесцентті және түрлі-түсті әдістермен бақылау;</w:t>
      </w:r>
    </w:p>
    <w:bookmarkEnd w:id="1247"/>
    <w:bookmarkStart w:name="z1253" w:id="1248"/>
    <w:p>
      <w:pPr>
        <w:spacing w:after="0"/>
        <w:ind w:left="0"/>
        <w:jc w:val="both"/>
      </w:pPr>
      <w:r>
        <w:rPr>
          <w:rFonts w:ascii="Times New Roman"/>
          <w:b w:val="false"/>
          <w:i w:val="false"/>
          <w:color w:val="000000"/>
          <w:sz w:val="28"/>
        </w:rPr>
        <w:t xml:space="preserve">
      2) орта және күрделі конфигурациялы штампталған дайындамалар және құю, ораулар – люминесцентті және түрлі-түсті әдістермен бақылау; </w:t>
      </w:r>
    </w:p>
    <w:bookmarkEnd w:id="1248"/>
    <w:bookmarkStart w:name="z1254" w:id="1249"/>
    <w:p>
      <w:pPr>
        <w:spacing w:after="0"/>
        <w:ind w:left="0"/>
        <w:jc w:val="both"/>
      </w:pPr>
      <w:r>
        <w:rPr>
          <w:rFonts w:ascii="Times New Roman"/>
          <w:b w:val="false"/>
          <w:i w:val="false"/>
          <w:color w:val="000000"/>
          <w:sz w:val="28"/>
        </w:rPr>
        <w:t>
      3) газ бен вакуумның артық қысымын өлшеу аспаптары – термо-булы шамның жұмыс тогын орнату, разрядтау дәрежесін анықтау үшін қисық градуирленген термо-булы шамдарды қолдану;</w:t>
      </w:r>
    </w:p>
    <w:bookmarkEnd w:id="1249"/>
    <w:bookmarkStart w:name="z1255" w:id="1250"/>
    <w:p>
      <w:pPr>
        <w:spacing w:after="0"/>
        <w:ind w:left="0"/>
        <w:jc w:val="both"/>
      </w:pPr>
      <w:r>
        <w:rPr>
          <w:rFonts w:ascii="Times New Roman"/>
          <w:b w:val="false"/>
          <w:i w:val="false"/>
          <w:color w:val="000000"/>
          <w:sz w:val="28"/>
        </w:rPr>
        <w:t>
      4) гелий жүйелері – манометрдің көрсеткіштері бойынша тығыздығын тексеру;</w:t>
      </w:r>
    </w:p>
    <w:bookmarkEnd w:id="1250"/>
    <w:bookmarkStart w:name="z1256" w:id="1251"/>
    <w:p>
      <w:pPr>
        <w:spacing w:after="0"/>
        <w:ind w:left="0"/>
        <w:jc w:val="both"/>
      </w:pPr>
      <w:r>
        <w:rPr>
          <w:rFonts w:ascii="Times New Roman"/>
          <w:b w:val="false"/>
          <w:i w:val="false"/>
          <w:color w:val="000000"/>
          <w:sz w:val="28"/>
        </w:rPr>
        <w:t xml:space="preserve">
      5) вакуумды жүйелер және сынау камералары – гелий тығыздығын тексеру; </w:t>
      </w:r>
    </w:p>
    <w:bookmarkEnd w:id="1251"/>
    <w:bookmarkStart w:name="z1257" w:id="1252"/>
    <w:p>
      <w:pPr>
        <w:spacing w:after="0"/>
        <w:ind w:left="0"/>
        <w:jc w:val="both"/>
      </w:pPr>
      <w:r>
        <w:rPr>
          <w:rFonts w:ascii="Times New Roman"/>
          <w:b w:val="false"/>
          <w:i w:val="false"/>
          <w:color w:val="000000"/>
          <w:sz w:val="28"/>
        </w:rPr>
        <w:t>
      6) бөлшектер мен объектілерде дәнекерленген бұрыштық қосылыстар – люминесцентті және түрлі-түсті әдістермен бақылау;</w:t>
      </w:r>
    </w:p>
    <w:bookmarkEnd w:id="1252"/>
    <w:bookmarkStart w:name="z1258" w:id="1253"/>
    <w:p>
      <w:pPr>
        <w:spacing w:after="0"/>
        <w:ind w:left="0"/>
        <w:jc w:val="both"/>
      </w:pPr>
      <w:r>
        <w:rPr>
          <w:rFonts w:ascii="Times New Roman"/>
          <w:b w:val="false"/>
          <w:i w:val="false"/>
          <w:color w:val="000000"/>
          <w:sz w:val="28"/>
        </w:rPr>
        <w:t xml:space="preserve">
      7) дәнекерленген құбыржолдардың жапсарлары – люминесцентті және түрлі-түсті әдістермен бақылау. </w:t>
      </w:r>
    </w:p>
    <w:bookmarkEnd w:id="1253"/>
    <w:bookmarkStart w:name="z1259" w:id="1254"/>
    <w:p>
      <w:pPr>
        <w:spacing w:after="0"/>
        <w:ind w:left="0"/>
        <w:jc w:val="left"/>
      </w:pPr>
      <w:r>
        <w:rPr>
          <w:rFonts w:ascii="Times New Roman"/>
          <w:b/>
          <w:i w:val="false"/>
          <w:color w:val="000000"/>
        </w:rPr>
        <w:t xml:space="preserve"> 71-параграф. Газ бен сұйықтықты бақылау жөніндегі дефектоскопист, 4-разряд</w:t>
      </w:r>
    </w:p>
    <w:bookmarkEnd w:id="1254"/>
    <w:bookmarkStart w:name="z1260" w:id="1255"/>
    <w:p>
      <w:pPr>
        <w:spacing w:after="0"/>
        <w:ind w:left="0"/>
        <w:jc w:val="both"/>
      </w:pPr>
      <w:r>
        <w:rPr>
          <w:rFonts w:ascii="Times New Roman"/>
          <w:b w:val="false"/>
          <w:i w:val="false"/>
          <w:color w:val="000000"/>
          <w:sz w:val="28"/>
        </w:rPr>
        <w:t>
      171. Жұмыс сипаттамасы:</w:t>
      </w:r>
    </w:p>
    <w:bookmarkEnd w:id="1255"/>
    <w:bookmarkStart w:name="z1261" w:id="1256"/>
    <w:p>
      <w:pPr>
        <w:spacing w:after="0"/>
        <w:ind w:left="0"/>
        <w:jc w:val="both"/>
      </w:pPr>
      <w:r>
        <w:rPr>
          <w:rFonts w:ascii="Times New Roman"/>
          <w:b w:val="false"/>
          <w:i w:val="false"/>
          <w:color w:val="000000"/>
          <w:sz w:val="28"/>
        </w:rPr>
        <w:t>
      гелий және галогенді ағыс іздегіштерді пайдалану жөніндегі нұсқаулығына және герметикалық бақылау нұсқаулығының талаптарына сәйкес құрастыру бірліктерінің, дәнекерлеу қосылыстарының және иіртүтік жүйелердің герметикалығын бақылау;</w:t>
      </w:r>
    </w:p>
    <w:bookmarkEnd w:id="1256"/>
    <w:bookmarkStart w:name="z1262" w:id="1257"/>
    <w:p>
      <w:pPr>
        <w:spacing w:after="0"/>
        <w:ind w:left="0"/>
        <w:jc w:val="both"/>
      </w:pPr>
      <w:r>
        <w:rPr>
          <w:rFonts w:ascii="Times New Roman"/>
          <w:b w:val="false"/>
          <w:i w:val="false"/>
          <w:color w:val="000000"/>
          <w:sz w:val="28"/>
        </w:rPr>
        <w:t>
      кварцты диффузиялық ағыс бойынша немесе таза ауа камерасының көмегімен ағыс іздегіштердің сезімталдылығын баптау;</w:t>
      </w:r>
    </w:p>
    <w:bookmarkEnd w:id="1257"/>
    <w:bookmarkStart w:name="z1263" w:id="1258"/>
    <w:p>
      <w:pPr>
        <w:spacing w:after="0"/>
        <w:ind w:left="0"/>
        <w:jc w:val="both"/>
      </w:pPr>
      <w:r>
        <w:rPr>
          <w:rFonts w:ascii="Times New Roman"/>
          <w:b w:val="false"/>
          <w:i w:val="false"/>
          <w:color w:val="000000"/>
          <w:sz w:val="28"/>
        </w:rPr>
        <w:t>
      радиоблоктардың жұмыс режимдерін реттеу;</w:t>
      </w:r>
    </w:p>
    <w:bookmarkEnd w:id="1258"/>
    <w:bookmarkStart w:name="z1264" w:id="1259"/>
    <w:p>
      <w:pPr>
        <w:spacing w:after="0"/>
        <w:ind w:left="0"/>
        <w:jc w:val="both"/>
      </w:pPr>
      <w:r>
        <w:rPr>
          <w:rFonts w:ascii="Times New Roman"/>
          <w:b w:val="false"/>
          <w:i w:val="false"/>
          <w:color w:val="000000"/>
          <w:sz w:val="28"/>
        </w:rPr>
        <w:t>
      төмен вакуум мен газдың қысымын өлшеуге арналған бақылау - өлшеу аспаптарын калибрлеу;</w:t>
      </w:r>
    </w:p>
    <w:bookmarkEnd w:id="1259"/>
    <w:bookmarkStart w:name="z1265" w:id="1260"/>
    <w:p>
      <w:pPr>
        <w:spacing w:after="0"/>
        <w:ind w:left="0"/>
        <w:jc w:val="both"/>
      </w:pPr>
      <w:r>
        <w:rPr>
          <w:rFonts w:ascii="Times New Roman"/>
          <w:b w:val="false"/>
          <w:i w:val="false"/>
          <w:color w:val="000000"/>
          <w:sz w:val="28"/>
        </w:rPr>
        <w:t>
      стационарлық жағдайларда және объектілерде бұйымдарға кешенді бақылау өткізу;</w:t>
      </w:r>
    </w:p>
    <w:bookmarkEnd w:id="1260"/>
    <w:bookmarkStart w:name="z1266" w:id="1261"/>
    <w:p>
      <w:pPr>
        <w:spacing w:after="0"/>
        <w:ind w:left="0"/>
        <w:jc w:val="both"/>
      </w:pPr>
      <w:r>
        <w:rPr>
          <w:rFonts w:ascii="Times New Roman"/>
          <w:b w:val="false"/>
          <w:i w:val="false"/>
          <w:color w:val="000000"/>
          <w:sz w:val="28"/>
        </w:rPr>
        <w:t>
      индикаторлық іздің ерекшелігі бойынша ақаудың сипатын анықтау;</w:t>
      </w:r>
    </w:p>
    <w:bookmarkEnd w:id="1261"/>
    <w:bookmarkStart w:name="z1267" w:id="1262"/>
    <w:p>
      <w:pPr>
        <w:spacing w:after="0"/>
        <w:ind w:left="0"/>
        <w:jc w:val="both"/>
      </w:pPr>
      <w:r>
        <w:rPr>
          <w:rFonts w:ascii="Times New Roman"/>
          <w:b w:val="false"/>
          <w:i w:val="false"/>
          <w:color w:val="000000"/>
          <w:sz w:val="28"/>
        </w:rPr>
        <w:t xml:space="preserve">
      бақылаудың схемалық карталарын жасау; </w:t>
      </w:r>
    </w:p>
    <w:bookmarkEnd w:id="1262"/>
    <w:bookmarkStart w:name="z1268" w:id="1263"/>
    <w:p>
      <w:pPr>
        <w:spacing w:after="0"/>
        <w:ind w:left="0"/>
        <w:jc w:val="both"/>
      </w:pPr>
      <w:r>
        <w:rPr>
          <w:rFonts w:ascii="Times New Roman"/>
          <w:b w:val="false"/>
          <w:i w:val="false"/>
          <w:color w:val="000000"/>
          <w:sz w:val="28"/>
        </w:rPr>
        <w:t>
      беттің күйіне және дәнекерленген қосылыстың конфигурациясына байланысты люминесцентті, түрлі-түсті, күрделі бақылау әдісін таңдау;</w:t>
      </w:r>
    </w:p>
    <w:bookmarkEnd w:id="1263"/>
    <w:bookmarkStart w:name="z1269" w:id="1264"/>
    <w:p>
      <w:pPr>
        <w:spacing w:after="0"/>
        <w:ind w:left="0"/>
        <w:jc w:val="both"/>
      </w:pPr>
      <w:r>
        <w:rPr>
          <w:rFonts w:ascii="Times New Roman"/>
          <w:b w:val="false"/>
          <w:i w:val="false"/>
          <w:color w:val="000000"/>
          <w:sz w:val="28"/>
        </w:rPr>
        <w:t xml:space="preserve">
      дроссельді, вакуумдық бекітпелерді, сильфонды вентильдерді жөндеуді қоса алғанда, люминесцентті аппаратурадағы ақаулықтарды жою; </w:t>
      </w:r>
    </w:p>
    <w:bookmarkEnd w:id="1264"/>
    <w:bookmarkStart w:name="z1270" w:id="1265"/>
    <w:p>
      <w:pPr>
        <w:spacing w:after="0"/>
        <w:ind w:left="0"/>
        <w:jc w:val="both"/>
      </w:pPr>
      <w:r>
        <w:rPr>
          <w:rFonts w:ascii="Times New Roman"/>
          <w:b w:val="false"/>
          <w:i w:val="false"/>
          <w:color w:val="000000"/>
          <w:sz w:val="28"/>
        </w:rPr>
        <w:t xml:space="preserve">
      вакуумдық сорғыларды тексеру және техникалық қызмет көрсету. </w:t>
      </w:r>
    </w:p>
    <w:bookmarkEnd w:id="1265"/>
    <w:bookmarkStart w:name="z1271" w:id="1266"/>
    <w:p>
      <w:pPr>
        <w:spacing w:after="0"/>
        <w:ind w:left="0"/>
        <w:jc w:val="both"/>
      </w:pPr>
      <w:r>
        <w:rPr>
          <w:rFonts w:ascii="Times New Roman"/>
          <w:b w:val="false"/>
          <w:i w:val="false"/>
          <w:color w:val="000000"/>
          <w:sz w:val="28"/>
        </w:rPr>
        <w:t xml:space="preserve">
      172. Білуге тиіс: </w:t>
      </w:r>
    </w:p>
    <w:bookmarkEnd w:id="1266"/>
    <w:bookmarkStart w:name="z1272" w:id="1267"/>
    <w:p>
      <w:pPr>
        <w:spacing w:after="0"/>
        <w:ind w:left="0"/>
        <w:jc w:val="both"/>
      </w:pPr>
      <w:r>
        <w:rPr>
          <w:rFonts w:ascii="Times New Roman"/>
          <w:b w:val="false"/>
          <w:i w:val="false"/>
          <w:color w:val="000000"/>
          <w:sz w:val="28"/>
        </w:rPr>
        <w:t xml:space="preserve">
      айналмалы майлы бу ағынды сорғыларды орнату тәртібі; </w:t>
      </w:r>
    </w:p>
    <w:bookmarkEnd w:id="1267"/>
    <w:bookmarkStart w:name="z1273" w:id="1268"/>
    <w:p>
      <w:pPr>
        <w:spacing w:after="0"/>
        <w:ind w:left="0"/>
        <w:jc w:val="both"/>
      </w:pPr>
      <w:r>
        <w:rPr>
          <w:rFonts w:ascii="Times New Roman"/>
          <w:b w:val="false"/>
          <w:i w:val="false"/>
          <w:color w:val="000000"/>
          <w:sz w:val="28"/>
        </w:rPr>
        <w:t xml:space="preserve">
      масс-спектрометриялық ағыс іздегіштердің негізгі бөліктерінің құрылысы; </w:t>
      </w:r>
    </w:p>
    <w:bookmarkEnd w:id="1268"/>
    <w:bookmarkStart w:name="z1274" w:id="1269"/>
    <w:p>
      <w:pPr>
        <w:spacing w:after="0"/>
        <w:ind w:left="0"/>
        <w:jc w:val="both"/>
      </w:pPr>
      <w:r>
        <w:rPr>
          <w:rFonts w:ascii="Times New Roman"/>
          <w:b w:val="false"/>
          <w:i w:val="false"/>
          <w:color w:val="000000"/>
          <w:sz w:val="28"/>
        </w:rPr>
        <w:t xml:space="preserve">
      электрлік бөліктің вакуумдық жүйелері, қуаттандыру және басқару блоктары; </w:t>
      </w:r>
    </w:p>
    <w:bookmarkEnd w:id="1269"/>
    <w:bookmarkStart w:name="z1275" w:id="1270"/>
    <w:p>
      <w:pPr>
        <w:spacing w:after="0"/>
        <w:ind w:left="0"/>
        <w:jc w:val="both"/>
      </w:pPr>
      <w:r>
        <w:rPr>
          <w:rFonts w:ascii="Times New Roman"/>
          <w:b w:val="false"/>
          <w:i w:val="false"/>
          <w:color w:val="000000"/>
          <w:sz w:val="28"/>
        </w:rPr>
        <w:t xml:space="preserve">
      герметикалықты бақылау әдістері; </w:t>
      </w:r>
    </w:p>
    <w:bookmarkEnd w:id="1270"/>
    <w:bookmarkStart w:name="z1276" w:id="1271"/>
    <w:p>
      <w:pPr>
        <w:spacing w:after="0"/>
        <w:ind w:left="0"/>
        <w:jc w:val="both"/>
      </w:pPr>
      <w:r>
        <w:rPr>
          <w:rFonts w:ascii="Times New Roman"/>
          <w:b w:val="false"/>
          <w:i w:val="false"/>
          <w:color w:val="000000"/>
          <w:sz w:val="28"/>
        </w:rPr>
        <w:t xml:space="preserve">
      сынаулар тәртібі; </w:t>
      </w:r>
    </w:p>
    <w:bookmarkEnd w:id="1271"/>
    <w:bookmarkStart w:name="z1277" w:id="1272"/>
    <w:p>
      <w:pPr>
        <w:spacing w:after="0"/>
        <w:ind w:left="0"/>
        <w:jc w:val="both"/>
      </w:pPr>
      <w:r>
        <w:rPr>
          <w:rFonts w:ascii="Times New Roman"/>
          <w:b w:val="false"/>
          <w:i w:val="false"/>
          <w:color w:val="000000"/>
          <w:sz w:val="28"/>
        </w:rPr>
        <w:t>
      вакуумды өлшеуге арналған ионизациялық және механикалық аспаптардың жұмыс істеу принципі;</w:t>
      </w:r>
    </w:p>
    <w:bookmarkEnd w:id="1272"/>
    <w:bookmarkStart w:name="z1278" w:id="1273"/>
    <w:p>
      <w:pPr>
        <w:spacing w:after="0"/>
        <w:ind w:left="0"/>
        <w:jc w:val="both"/>
      </w:pPr>
      <w:r>
        <w:rPr>
          <w:rFonts w:ascii="Times New Roman"/>
          <w:b w:val="false"/>
          <w:i w:val="false"/>
          <w:color w:val="000000"/>
          <w:sz w:val="28"/>
        </w:rPr>
        <w:t xml:space="preserve">
      бейорганикалық және органикалық химияның қарапайым негіздері; </w:t>
      </w:r>
    </w:p>
    <w:bookmarkEnd w:id="1273"/>
    <w:bookmarkStart w:name="z1279" w:id="1274"/>
    <w:p>
      <w:pPr>
        <w:spacing w:after="0"/>
        <w:ind w:left="0"/>
        <w:jc w:val="both"/>
      </w:pPr>
      <w:r>
        <w:rPr>
          <w:rFonts w:ascii="Times New Roman"/>
          <w:b w:val="false"/>
          <w:i w:val="false"/>
          <w:color w:val="000000"/>
          <w:sz w:val="28"/>
        </w:rPr>
        <w:t xml:space="preserve">
      машина жасау сызудың негіздері; </w:t>
      </w:r>
    </w:p>
    <w:bookmarkEnd w:id="1274"/>
    <w:bookmarkStart w:name="z1280" w:id="1275"/>
    <w:p>
      <w:pPr>
        <w:spacing w:after="0"/>
        <w:ind w:left="0"/>
        <w:jc w:val="both"/>
      </w:pPr>
      <w:r>
        <w:rPr>
          <w:rFonts w:ascii="Times New Roman"/>
          <w:b w:val="false"/>
          <w:i w:val="false"/>
          <w:color w:val="000000"/>
          <w:sz w:val="28"/>
        </w:rPr>
        <w:t xml:space="preserve">
      бақылау үшін қолданылатын ерітінділер мен бояулардың мақсаты мен қасиеттері; </w:t>
      </w:r>
    </w:p>
    <w:bookmarkEnd w:id="1275"/>
    <w:bookmarkStart w:name="z1281" w:id="1276"/>
    <w:p>
      <w:pPr>
        <w:spacing w:after="0"/>
        <w:ind w:left="0"/>
        <w:jc w:val="both"/>
      </w:pPr>
      <w:r>
        <w:rPr>
          <w:rFonts w:ascii="Times New Roman"/>
          <w:b w:val="false"/>
          <w:i w:val="false"/>
          <w:color w:val="000000"/>
          <w:sz w:val="28"/>
        </w:rPr>
        <w:t>
      зертханалық жабдыққа қызмет көрсету тәртібі.</w:t>
      </w:r>
    </w:p>
    <w:bookmarkEnd w:id="1276"/>
    <w:bookmarkStart w:name="z1282" w:id="1277"/>
    <w:p>
      <w:pPr>
        <w:spacing w:after="0"/>
        <w:ind w:left="0"/>
        <w:jc w:val="both"/>
      </w:pPr>
      <w:r>
        <w:rPr>
          <w:rFonts w:ascii="Times New Roman"/>
          <w:b w:val="false"/>
          <w:i w:val="false"/>
          <w:color w:val="000000"/>
          <w:sz w:val="28"/>
        </w:rPr>
        <w:t>
      173. Жұмыс үлгілері:</w:t>
      </w:r>
    </w:p>
    <w:bookmarkEnd w:id="1277"/>
    <w:bookmarkStart w:name="z1283" w:id="1278"/>
    <w:p>
      <w:pPr>
        <w:spacing w:after="0"/>
        <w:ind w:left="0"/>
        <w:jc w:val="both"/>
      </w:pPr>
      <w:r>
        <w:rPr>
          <w:rFonts w:ascii="Times New Roman"/>
          <w:b w:val="false"/>
          <w:i w:val="false"/>
          <w:color w:val="000000"/>
          <w:sz w:val="28"/>
        </w:rPr>
        <w:t xml:space="preserve">
      1) вакуум метрлер – термобулы шамды тексеру және градуирлеу; </w:t>
      </w:r>
    </w:p>
    <w:bookmarkEnd w:id="1278"/>
    <w:bookmarkStart w:name="z1284" w:id="1279"/>
    <w:p>
      <w:pPr>
        <w:spacing w:after="0"/>
        <w:ind w:left="0"/>
        <w:jc w:val="both"/>
      </w:pPr>
      <w:r>
        <w:rPr>
          <w:rFonts w:ascii="Times New Roman"/>
          <w:b w:val="false"/>
          <w:i w:val="false"/>
          <w:color w:val="000000"/>
          <w:sz w:val="28"/>
        </w:rPr>
        <w:t>
      2) бу турбиналардың күрекшелері – люминесцентті және түрлі-түсті әдістермен бақылау;</w:t>
      </w:r>
    </w:p>
    <w:bookmarkEnd w:id="1279"/>
    <w:bookmarkStart w:name="z1285" w:id="1280"/>
    <w:p>
      <w:pPr>
        <w:spacing w:after="0"/>
        <w:ind w:left="0"/>
        <w:jc w:val="both"/>
      </w:pPr>
      <w:r>
        <w:rPr>
          <w:rFonts w:ascii="Times New Roman"/>
          <w:b w:val="false"/>
          <w:i w:val="false"/>
          <w:color w:val="000000"/>
          <w:sz w:val="28"/>
        </w:rPr>
        <w:t>
      3) ағыс іздегіштер – ең жоғары сезімталдықты қамтамасыз ету мақсатында радиоблоктардың жұмыс режимдерін тексеру және реттеу.</w:t>
      </w:r>
    </w:p>
    <w:bookmarkEnd w:id="1280"/>
    <w:bookmarkStart w:name="z1286" w:id="1281"/>
    <w:p>
      <w:pPr>
        <w:spacing w:after="0"/>
        <w:ind w:left="0"/>
        <w:jc w:val="left"/>
      </w:pPr>
      <w:r>
        <w:rPr>
          <w:rFonts w:ascii="Times New Roman"/>
          <w:b/>
          <w:i w:val="false"/>
          <w:color w:val="000000"/>
        </w:rPr>
        <w:t xml:space="preserve"> 72-параграф. Газ бен сұйықтықты бақылау жөніндегі дефектоскопист, 5-разряд</w:t>
      </w:r>
    </w:p>
    <w:bookmarkEnd w:id="1281"/>
    <w:bookmarkStart w:name="z1287" w:id="1282"/>
    <w:p>
      <w:pPr>
        <w:spacing w:after="0"/>
        <w:ind w:left="0"/>
        <w:jc w:val="both"/>
      </w:pPr>
      <w:r>
        <w:rPr>
          <w:rFonts w:ascii="Times New Roman"/>
          <w:b w:val="false"/>
          <w:i w:val="false"/>
          <w:color w:val="000000"/>
          <w:sz w:val="28"/>
        </w:rPr>
        <w:t>
      174. Жұмыс сипаттамасы:</w:t>
      </w:r>
    </w:p>
    <w:bookmarkEnd w:id="1282"/>
    <w:bookmarkStart w:name="z1288" w:id="1283"/>
    <w:p>
      <w:pPr>
        <w:spacing w:after="0"/>
        <w:ind w:left="0"/>
        <w:jc w:val="both"/>
      </w:pPr>
      <w:r>
        <w:rPr>
          <w:rFonts w:ascii="Times New Roman"/>
          <w:b w:val="false"/>
          <w:i w:val="false"/>
          <w:color w:val="000000"/>
          <w:sz w:val="28"/>
        </w:rPr>
        <w:t xml:space="preserve">
      вибростенділерде, бу сынау стенділерінде, жылу сапасы және өзгеде стенділерінде сынауға дейін және одан кейін құрастырудағы бұйымдардың герметикалығын бақылау; </w:t>
      </w:r>
    </w:p>
    <w:bookmarkEnd w:id="1283"/>
    <w:bookmarkStart w:name="z1289" w:id="1284"/>
    <w:p>
      <w:pPr>
        <w:spacing w:after="0"/>
        <w:ind w:left="0"/>
        <w:jc w:val="both"/>
      </w:pPr>
      <w:r>
        <w:rPr>
          <w:rFonts w:ascii="Times New Roman"/>
          <w:b w:val="false"/>
          <w:i w:val="false"/>
          <w:color w:val="000000"/>
          <w:sz w:val="28"/>
        </w:rPr>
        <w:t xml:space="preserve">
      соңғы "бітейтін жапсарды" бақылау; </w:t>
      </w:r>
    </w:p>
    <w:bookmarkEnd w:id="1284"/>
    <w:bookmarkStart w:name="z1290" w:id="1285"/>
    <w:p>
      <w:pPr>
        <w:spacing w:after="0"/>
        <w:ind w:left="0"/>
        <w:jc w:val="both"/>
      </w:pPr>
      <w:r>
        <w:rPr>
          <w:rFonts w:ascii="Times New Roman"/>
          <w:b w:val="false"/>
          <w:i w:val="false"/>
          <w:color w:val="000000"/>
          <w:sz w:val="28"/>
        </w:rPr>
        <w:t>
      стенділік немесе "бітейтін жапсарда" сынауларға дейін және кейін бақыланатын бұйымдарда жалпы газдық тығыздықсыздықты тапқаннан кейін жергілікті ағыстарды іздеу;</w:t>
      </w:r>
    </w:p>
    <w:bookmarkEnd w:id="1285"/>
    <w:bookmarkStart w:name="z1291" w:id="1286"/>
    <w:p>
      <w:pPr>
        <w:spacing w:after="0"/>
        <w:ind w:left="0"/>
        <w:jc w:val="both"/>
      </w:pPr>
      <w:r>
        <w:rPr>
          <w:rFonts w:ascii="Times New Roman"/>
          <w:b w:val="false"/>
          <w:i w:val="false"/>
          <w:color w:val="000000"/>
          <w:sz w:val="28"/>
        </w:rPr>
        <w:t>
      диффузиялық, капиллярлық, ұсақ саңылаулы ағуларды және инелі аққыштарды калибрлеу;</w:t>
      </w:r>
    </w:p>
    <w:bookmarkEnd w:id="1286"/>
    <w:bookmarkStart w:name="z1292" w:id="1287"/>
    <w:p>
      <w:pPr>
        <w:spacing w:after="0"/>
        <w:ind w:left="0"/>
        <w:jc w:val="both"/>
      </w:pPr>
      <w:r>
        <w:rPr>
          <w:rFonts w:ascii="Times New Roman"/>
          <w:b w:val="false"/>
          <w:i w:val="false"/>
          <w:color w:val="000000"/>
          <w:sz w:val="28"/>
        </w:rPr>
        <w:t>
      сынау стендісінде әртүрлі газдар бойынша вакуумдық сорғыларды сынау;</w:t>
      </w:r>
    </w:p>
    <w:bookmarkEnd w:id="1287"/>
    <w:bookmarkStart w:name="z1293" w:id="1288"/>
    <w:p>
      <w:pPr>
        <w:spacing w:after="0"/>
        <w:ind w:left="0"/>
        <w:jc w:val="both"/>
      </w:pPr>
      <w:r>
        <w:rPr>
          <w:rFonts w:ascii="Times New Roman"/>
          <w:b w:val="false"/>
          <w:i w:val="false"/>
          <w:color w:val="000000"/>
          <w:sz w:val="28"/>
        </w:rPr>
        <w:t xml:space="preserve">
      ағыс іздегіштердің барлық түрлерінде, масс-спектрометриялық талдағышта ақаулықтарды жою. </w:t>
      </w:r>
    </w:p>
    <w:bookmarkEnd w:id="1288"/>
    <w:bookmarkStart w:name="z1294" w:id="1289"/>
    <w:p>
      <w:pPr>
        <w:spacing w:after="0"/>
        <w:ind w:left="0"/>
        <w:jc w:val="both"/>
      </w:pPr>
      <w:r>
        <w:rPr>
          <w:rFonts w:ascii="Times New Roman"/>
          <w:b w:val="false"/>
          <w:i w:val="false"/>
          <w:color w:val="000000"/>
          <w:sz w:val="28"/>
        </w:rPr>
        <w:t xml:space="preserve">
      175. Білуге тиіс: </w:t>
      </w:r>
    </w:p>
    <w:bookmarkEnd w:id="1289"/>
    <w:bookmarkStart w:name="z1295" w:id="1290"/>
    <w:p>
      <w:pPr>
        <w:spacing w:after="0"/>
        <w:ind w:left="0"/>
        <w:jc w:val="both"/>
      </w:pPr>
      <w:r>
        <w:rPr>
          <w:rFonts w:ascii="Times New Roman"/>
          <w:b w:val="false"/>
          <w:i w:val="false"/>
          <w:color w:val="000000"/>
          <w:sz w:val="28"/>
        </w:rPr>
        <w:t>
      күйіне (қысымы, разрядталуы, температурасы) байланысты газдардың аса маңызды қасиеттері;</w:t>
      </w:r>
    </w:p>
    <w:bookmarkEnd w:id="1290"/>
    <w:bookmarkStart w:name="z1296" w:id="1291"/>
    <w:p>
      <w:pPr>
        <w:spacing w:after="0"/>
        <w:ind w:left="0"/>
        <w:jc w:val="both"/>
      </w:pPr>
      <w:r>
        <w:rPr>
          <w:rFonts w:ascii="Times New Roman"/>
          <w:b w:val="false"/>
          <w:i w:val="false"/>
          <w:color w:val="000000"/>
          <w:sz w:val="28"/>
        </w:rPr>
        <w:t xml:space="preserve">
      объектіні айдау жылдамдығы және сорғының әрекет ету, газ ағының жылдамдығы; </w:t>
      </w:r>
    </w:p>
    <w:bookmarkEnd w:id="1291"/>
    <w:bookmarkStart w:name="z1297" w:id="1292"/>
    <w:p>
      <w:pPr>
        <w:spacing w:after="0"/>
        <w:ind w:left="0"/>
        <w:jc w:val="both"/>
      </w:pPr>
      <w:r>
        <w:rPr>
          <w:rFonts w:ascii="Times New Roman"/>
          <w:b w:val="false"/>
          <w:i w:val="false"/>
          <w:color w:val="000000"/>
          <w:sz w:val="28"/>
        </w:rPr>
        <w:t xml:space="preserve">
      құбыржолдардың кедергісі мен өткізу қабілеті; </w:t>
      </w:r>
    </w:p>
    <w:bookmarkEnd w:id="1292"/>
    <w:bookmarkStart w:name="z1298" w:id="1293"/>
    <w:p>
      <w:pPr>
        <w:spacing w:after="0"/>
        <w:ind w:left="0"/>
        <w:jc w:val="both"/>
      </w:pPr>
      <w:r>
        <w:rPr>
          <w:rFonts w:ascii="Times New Roman"/>
          <w:b w:val="false"/>
          <w:i w:val="false"/>
          <w:color w:val="000000"/>
          <w:sz w:val="28"/>
        </w:rPr>
        <w:t xml:space="preserve">
      вакуумдық техниканың негізгі теңдеулері; </w:t>
      </w:r>
    </w:p>
    <w:bookmarkEnd w:id="1293"/>
    <w:bookmarkStart w:name="z1299" w:id="1294"/>
    <w:p>
      <w:pPr>
        <w:spacing w:after="0"/>
        <w:ind w:left="0"/>
        <w:jc w:val="both"/>
      </w:pPr>
      <w:r>
        <w:rPr>
          <w:rFonts w:ascii="Times New Roman"/>
          <w:b w:val="false"/>
          <w:i w:val="false"/>
          <w:color w:val="000000"/>
          <w:sz w:val="28"/>
        </w:rPr>
        <w:t>
      термобу қақпандарының, компенсациялық, вакуумды өлшеуге арналған магнитті және электроразрядты аспаптардың құрылысы;</w:t>
      </w:r>
    </w:p>
    <w:bookmarkEnd w:id="1294"/>
    <w:bookmarkStart w:name="z1300" w:id="1295"/>
    <w:p>
      <w:pPr>
        <w:spacing w:after="0"/>
        <w:ind w:left="0"/>
        <w:jc w:val="both"/>
      </w:pPr>
      <w:r>
        <w:rPr>
          <w:rFonts w:ascii="Times New Roman"/>
          <w:b w:val="false"/>
          <w:i w:val="false"/>
          <w:color w:val="000000"/>
          <w:sz w:val="28"/>
        </w:rPr>
        <w:t>
      гелий және галогенді ағыс іздегіштердің тораптарының мақсаты мен құрылысы;</w:t>
      </w:r>
    </w:p>
    <w:bookmarkEnd w:id="1295"/>
    <w:bookmarkStart w:name="z1301" w:id="1296"/>
    <w:p>
      <w:pPr>
        <w:spacing w:after="0"/>
        <w:ind w:left="0"/>
        <w:jc w:val="both"/>
      </w:pPr>
      <w:r>
        <w:rPr>
          <w:rFonts w:ascii="Times New Roman"/>
          <w:b w:val="false"/>
          <w:i w:val="false"/>
          <w:color w:val="000000"/>
          <w:sz w:val="28"/>
        </w:rPr>
        <w:t xml:space="preserve">
      төмен және жоғары жиілікті геренаторлардың, түзеткіштер мен тұрақтандырғыштардың ауыспалы және тұрақты тоғының күшейткіштерінің принципиалды схемалары; </w:t>
      </w:r>
    </w:p>
    <w:bookmarkEnd w:id="1296"/>
    <w:bookmarkStart w:name="z1302" w:id="1297"/>
    <w:p>
      <w:pPr>
        <w:spacing w:after="0"/>
        <w:ind w:left="0"/>
        <w:jc w:val="both"/>
      </w:pPr>
      <w:r>
        <w:rPr>
          <w:rFonts w:ascii="Times New Roman"/>
          <w:b w:val="false"/>
          <w:i w:val="false"/>
          <w:color w:val="000000"/>
          <w:sz w:val="28"/>
        </w:rPr>
        <w:t xml:space="preserve">
      электрвакуумдық және газразрядты аспаптардың түрлері мен жұмыс істеу принциптері. </w:t>
      </w:r>
    </w:p>
    <w:bookmarkEnd w:id="1297"/>
    <w:bookmarkStart w:name="z1303" w:id="1298"/>
    <w:p>
      <w:pPr>
        <w:spacing w:after="0"/>
        <w:ind w:left="0"/>
        <w:jc w:val="both"/>
      </w:pPr>
      <w:r>
        <w:rPr>
          <w:rFonts w:ascii="Times New Roman"/>
          <w:b w:val="false"/>
          <w:i w:val="false"/>
          <w:color w:val="000000"/>
          <w:sz w:val="28"/>
        </w:rPr>
        <w:t>
      176. Жұмыс үлгілері:</w:t>
      </w:r>
    </w:p>
    <w:bookmarkEnd w:id="1298"/>
    <w:bookmarkStart w:name="z1304" w:id="1299"/>
    <w:p>
      <w:pPr>
        <w:spacing w:after="0"/>
        <w:ind w:left="0"/>
        <w:jc w:val="both"/>
      </w:pPr>
      <w:r>
        <w:rPr>
          <w:rFonts w:ascii="Times New Roman"/>
          <w:b w:val="false"/>
          <w:i w:val="false"/>
          <w:color w:val="000000"/>
          <w:sz w:val="28"/>
        </w:rPr>
        <w:t>
      1) термобулы, магнитті, электрзарядты вакуумметрлер – баптау;</w:t>
      </w:r>
    </w:p>
    <w:bookmarkEnd w:id="1299"/>
    <w:bookmarkStart w:name="z1305" w:id="1300"/>
    <w:p>
      <w:pPr>
        <w:spacing w:after="0"/>
        <w:ind w:left="0"/>
        <w:jc w:val="both"/>
      </w:pPr>
      <w:r>
        <w:rPr>
          <w:rFonts w:ascii="Times New Roman"/>
          <w:b w:val="false"/>
          <w:i w:val="false"/>
          <w:color w:val="000000"/>
          <w:sz w:val="28"/>
        </w:rPr>
        <w:t xml:space="preserve">
      2) иіртүтікті конструкциялар – газдығыздықты емес жерлерін іздеу; </w:t>
      </w:r>
    </w:p>
    <w:bookmarkEnd w:id="1300"/>
    <w:bookmarkStart w:name="z1306" w:id="1301"/>
    <w:p>
      <w:pPr>
        <w:spacing w:after="0"/>
        <w:ind w:left="0"/>
        <w:jc w:val="both"/>
      </w:pPr>
      <w:r>
        <w:rPr>
          <w:rFonts w:ascii="Times New Roman"/>
          <w:b w:val="false"/>
          <w:i w:val="false"/>
          <w:color w:val="000000"/>
          <w:sz w:val="28"/>
        </w:rPr>
        <w:t>
      3) ағыс іздегіштер – диффузиялық ағуларын калибрлеу.</w:t>
      </w:r>
    </w:p>
    <w:bookmarkEnd w:id="1301"/>
    <w:bookmarkStart w:name="z1307" w:id="1302"/>
    <w:p>
      <w:pPr>
        <w:spacing w:after="0"/>
        <w:ind w:left="0"/>
        <w:jc w:val="left"/>
      </w:pPr>
      <w:r>
        <w:rPr>
          <w:rFonts w:ascii="Times New Roman"/>
          <w:b/>
          <w:i w:val="false"/>
          <w:color w:val="000000"/>
        </w:rPr>
        <w:t xml:space="preserve"> 73-параграф. Газ бен сұйықтықты бақылау жөніндегі дефектоскопист, 6-разряд</w:t>
      </w:r>
    </w:p>
    <w:bookmarkEnd w:id="1302"/>
    <w:bookmarkStart w:name="z1308" w:id="1303"/>
    <w:p>
      <w:pPr>
        <w:spacing w:after="0"/>
        <w:ind w:left="0"/>
        <w:jc w:val="both"/>
      </w:pPr>
      <w:r>
        <w:rPr>
          <w:rFonts w:ascii="Times New Roman"/>
          <w:b w:val="false"/>
          <w:i w:val="false"/>
          <w:color w:val="000000"/>
          <w:sz w:val="28"/>
        </w:rPr>
        <w:t>
      177. Жұмыс сипаттамасы:</w:t>
      </w:r>
    </w:p>
    <w:bookmarkEnd w:id="1303"/>
    <w:bookmarkStart w:name="z1309" w:id="1304"/>
    <w:p>
      <w:pPr>
        <w:spacing w:after="0"/>
        <w:ind w:left="0"/>
        <w:jc w:val="both"/>
      </w:pPr>
      <w:r>
        <w:rPr>
          <w:rFonts w:ascii="Times New Roman"/>
          <w:b w:val="false"/>
          <w:i w:val="false"/>
          <w:color w:val="000000"/>
          <w:sz w:val="28"/>
        </w:rPr>
        <w:t xml:space="preserve">
      электрондық аппаратураны пайдаланумен монтаждау және жөндеу жағдайларында конструкциялардың герметикалығын бақылау; </w:t>
      </w:r>
    </w:p>
    <w:bookmarkEnd w:id="1304"/>
    <w:bookmarkStart w:name="z1310" w:id="1305"/>
    <w:p>
      <w:pPr>
        <w:spacing w:after="0"/>
        <w:ind w:left="0"/>
        <w:jc w:val="both"/>
      </w:pPr>
      <w:r>
        <w:rPr>
          <w:rFonts w:ascii="Times New Roman"/>
          <w:b w:val="false"/>
          <w:i w:val="false"/>
          <w:color w:val="000000"/>
          <w:sz w:val="28"/>
        </w:rPr>
        <w:t>
      тұтастай тораптар мен конструкциялардағы өтпелі ақаулар орындарын анықтау және жалпы герметикалықты тексеру үшін бақылау тәсілін, аппаратураны және жарақтарды таңдау;</w:t>
      </w:r>
    </w:p>
    <w:bookmarkEnd w:id="1305"/>
    <w:bookmarkStart w:name="z1311" w:id="1306"/>
    <w:p>
      <w:pPr>
        <w:spacing w:after="0"/>
        <w:ind w:left="0"/>
        <w:jc w:val="both"/>
      </w:pPr>
      <w:r>
        <w:rPr>
          <w:rFonts w:ascii="Times New Roman"/>
          <w:b w:val="false"/>
          <w:i w:val="false"/>
          <w:color w:val="000000"/>
          <w:sz w:val="28"/>
        </w:rPr>
        <w:t>
      жинақтау конструкцияны бақылау нәтижелері бойынша соңғы қорытындылар беру;</w:t>
      </w:r>
    </w:p>
    <w:bookmarkEnd w:id="1306"/>
    <w:bookmarkStart w:name="z1312" w:id="1307"/>
    <w:p>
      <w:pPr>
        <w:spacing w:after="0"/>
        <w:ind w:left="0"/>
        <w:jc w:val="both"/>
      </w:pPr>
      <w:r>
        <w:rPr>
          <w:rFonts w:ascii="Times New Roman"/>
          <w:b w:val="false"/>
          <w:i w:val="false"/>
          <w:color w:val="000000"/>
          <w:sz w:val="28"/>
        </w:rPr>
        <w:t>
      сынаулар кезінде конструкцияларда табылған ақаулардың мөлшерін сандық талдау;</w:t>
      </w:r>
    </w:p>
    <w:bookmarkEnd w:id="1307"/>
    <w:bookmarkStart w:name="z1313" w:id="1308"/>
    <w:p>
      <w:pPr>
        <w:spacing w:after="0"/>
        <w:ind w:left="0"/>
        <w:jc w:val="both"/>
      </w:pPr>
      <w:r>
        <w:rPr>
          <w:rFonts w:ascii="Times New Roman"/>
          <w:b w:val="false"/>
          <w:i w:val="false"/>
          <w:color w:val="000000"/>
          <w:sz w:val="28"/>
        </w:rPr>
        <w:t xml:space="preserve">
      бақылау әдістемелерін әзірлеу бойынша тәжірибе жұмыстарын орындау; </w:t>
      </w:r>
    </w:p>
    <w:bookmarkEnd w:id="1308"/>
    <w:bookmarkStart w:name="z1314" w:id="1309"/>
    <w:p>
      <w:pPr>
        <w:spacing w:after="0"/>
        <w:ind w:left="0"/>
        <w:jc w:val="both"/>
      </w:pPr>
      <w:r>
        <w:rPr>
          <w:rFonts w:ascii="Times New Roman"/>
          <w:b w:val="false"/>
          <w:i w:val="false"/>
          <w:color w:val="000000"/>
          <w:sz w:val="28"/>
        </w:rPr>
        <w:t xml:space="preserve">
      алынған жұмыс нәтижелерін ресімдеу; </w:t>
      </w:r>
    </w:p>
    <w:bookmarkEnd w:id="1309"/>
    <w:bookmarkStart w:name="z1315" w:id="1310"/>
    <w:p>
      <w:pPr>
        <w:spacing w:after="0"/>
        <w:ind w:left="0"/>
        <w:jc w:val="both"/>
      </w:pPr>
      <w:r>
        <w:rPr>
          <w:rFonts w:ascii="Times New Roman"/>
          <w:b w:val="false"/>
          <w:i w:val="false"/>
          <w:color w:val="000000"/>
          <w:sz w:val="28"/>
        </w:rPr>
        <w:t xml:space="preserve">
      масс-спектрометриялық анализаторлардың электрондық оптикасын түзету; </w:t>
      </w:r>
    </w:p>
    <w:bookmarkEnd w:id="1310"/>
    <w:bookmarkStart w:name="z1316" w:id="1311"/>
    <w:p>
      <w:pPr>
        <w:spacing w:after="0"/>
        <w:ind w:left="0"/>
        <w:jc w:val="both"/>
      </w:pPr>
      <w:r>
        <w:rPr>
          <w:rFonts w:ascii="Times New Roman"/>
          <w:b w:val="false"/>
          <w:i w:val="false"/>
          <w:color w:val="000000"/>
          <w:sz w:val="28"/>
        </w:rPr>
        <w:t xml:space="preserve">
      герметикалықты бақылау тәсілдерін метрологиялық қамтамасыз ету. </w:t>
      </w:r>
    </w:p>
    <w:bookmarkEnd w:id="1311"/>
    <w:bookmarkStart w:name="z1317" w:id="1312"/>
    <w:p>
      <w:pPr>
        <w:spacing w:after="0"/>
        <w:ind w:left="0"/>
        <w:jc w:val="both"/>
      </w:pPr>
      <w:r>
        <w:rPr>
          <w:rFonts w:ascii="Times New Roman"/>
          <w:b w:val="false"/>
          <w:i w:val="false"/>
          <w:color w:val="000000"/>
          <w:sz w:val="28"/>
        </w:rPr>
        <w:t xml:space="preserve">
      178. Білуге тиіс: </w:t>
      </w:r>
    </w:p>
    <w:bookmarkEnd w:id="1312"/>
    <w:bookmarkStart w:name="z1318" w:id="1313"/>
    <w:p>
      <w:pPr>
        <w:spacing w:after="0"/>
        <w:ind w:left="0"/>
        <w:jc w:val="both"/>
      </w:pPr>
      <w:r>
        <w:rPr>
          <w:rFonts w:ascii="Times New Roman"/>
          <w:b w:val="false"/>
          <w:i w:val="false"/>
          <w:color w:val="000000"/>
          <w:sz w:val="28"/>
        </w:rPr>
        <w:t xml:space="preserve">
      газдардың молекулалық-кинетикалық теориясының элементтері; </w:t>
      </w:r>
    </w:p>
    <w:bookmarkEnd w:id="1313"/>
    <w:bookmarkStart w:name="z1319" w:id="1314"/>
    <w:p>
      <w:pPr>
        <w:spacing w:after="0"/>
        <w:ind w:left="0"/>
        <w:jc w:val="both"/>
      </w:pPr>
      <w:r>
        <w:rPr>
          <w:rFonts w:ascii="Times New Roman"/>
          <w:b w:val="false"/>
          <w:i w:val="false"/>
          <w:color w:val="000000"/>
          <w:sz w:val="28"/>
        </w:rPr>
        <w:t>
      "газ" және "бу" ұғымдары;</w:t>
      </w:r>
    </w:p>
    <w:bookmarkEnd w:id="1314"/>
    <w:bookmarkStart w:name="z1320" w:id="1315"/>
    <w:p>
      <w:pPr>
        <w:spacing w:after="0"/>
        <w:ind w:left="0"/>
        <w:jc w:val="both"/>
      </w:pPr>
      <w:r>
        <w:rPr>
          <w:rFonts w:ascii="Times New Roman"/>
          <w:b w:val="false"/>
          <w:i w:val="false"/>
          <w:color w:val="000000"/>
          <w:sz w:val="28"/>
        </w:rPr>
        <w:t xml:space="preserve">
      қаныққан будың қысымы; </w:t>
      </w:r>
    </w:p>
    <w:bookmarkEnd w:id="1315"/>
    <w:bookmarkStart w:name="z1321" w:id="1316"/>
    <w:p>
      <w:pPr>
        <w:spacing w:after="0"/>
        <w:ind w:left="0"/>
        <w:jc w:val="both"/>
      </w:pPr>
      <w:r>
        <w:rPr>
          <w:rFonts w:ascii="Times New Roman"/>
          <w:b w:val="false"/>
          <w:i w:val="false"/>
          <w:color w:val="000000"/>
          <w:sz w:val="28"/>
        </w:rPr>
        <w:t>
      негізгі газ заңдары, газ ағымының режимдері;</w:t>
      </w:r>
    </w:p>
    <w:bookmarkEnd w:id="1316"/>
    <w:bookmarkStart w:name="z1322" w:id="1317"/>
    <w:p>
      <w:pPr>
        <w:spacing w:after="0"/>
        <w:ind w:left="0"/>
        <w:jc w:val="both"/>
      </w:pPr>
      <w:r>
        <w:rPr>
          <w:rFonts w:ascii="Times New Roman"/>
          <w:b w:val="false"/>
          <w:i w:val="false"/>
          <w:color w:val="000000"/>
          <w:sz w:val="28"/>
        </w:rPr>
        <w:t xml:space="preserve">
      вакуумды алуға арналған сорғылардың құрылысы және жұмыс істеу принципі; </w:t>
      </w:r>
    </w:p>
    <w:bookmarkEnd w:id="1317"/>
    <w:bookmarkStart w:name="z1323" w:id="1318"/>
    <w:p>
      <w:pPr>
        <w:spacing w:after="0"/>
        <w:ind w:left="0"/>
        <w:jc w:val="both"/>
      </w:pPr>
      <w:r>
        <w:rPr>
          <w:rFonts w:ascii="Times New Roman"/>
          <w:b w:val="false"/>
          <w:i w:val="false"/>
          <w:color w:val="000000"/>
          <w:sz w:val="28"/>
        </w:rPr>
        <w:t xml:space="preserve">
      бақыланатын бұйымдардың конструктивтік және технологиялық ерекшеліктері; </w:t>
      </w:r>
    </w:p>
    <w:bookmarkEnd w:id="1318"/>
    <w:bookmarkStart w:name="z1324" w:id="1319"/>
    <w:p>
      <w:pPr>
        <w:spacing w:after="0"/>
        <w:ind w:left="0"/>
        <w:jc w:val="both"/>
      </w:pPr>
      <w:r>
        <w:rPr>
          <w:rFonts w:ascii="Times New Roman"/>
          <w:b w:val="false"/>
          <w:i w:val="false"/>
          <w:color w:val="000000"/>
          <w:sz w:val="28"/>
        </w:rPr>
        <w:t xml:space="preserve">
      сұйықтықтардың физикалық қасиеттері. </w:t>
      </w:r>
    </w:p>
    <w:bookmarkEnd w:id="1319"/>
    <w:bookmarkStart w:name="z1325" w:id="1320"/>
    <w:p>
      <w:pPr>
        <w:spacing w:after="0"/>
        <w:ind w:left="0"/>
        <w:jc w:val="both"/>
      </w:pPr>
      <w:r>
        <w:rPr>
          <w:rFonts w:ascii="Times New Roman"/>
          <w:b w:val="false"/>
          <w:i w:val="false"/>
          <w:color w:val="000000"/>
          <w:sz w:val="28"/>
        </w:rPr>
        <w:t>
      179. Техникалық және кәсіптік (арнайы орта, кәсіптік орта), орта білімнен кейінгі білім талап етіледі.</w:t>
      </w:r>
    </w:p>
    <w:bookmarkEnd w:id="1320"/>
    <w:bookmarkStart w:name="z1326" w:id="1321"/>
    <w:p>
      <w:pPr>
        <w:spacing w:after="0"/>
        <w:ind w:left="0"/>
        <w:jc w:val="both"/>
      </w:pPr>
      <w:r>
        <w:rPr>
          <w:rFonts w:ascii="Times New Roman"/>
          <w:b w:val="false"/>
          <w:i w:val="false"/>
          <w:color w:val="000000"/>
          <w:sz w:val="28"/>
        </w:rPr>
        <w:t>
      180. Жұмыс үлгілері:</w:t>
      </w:r>
    </w:p>
    <w:bookmarkEnd w:id="1321"/>
    <w:bookmarkStart w:name="z1327" w:id="1322"/>
    <w:p>
      <w:pPr>
        <w:spacing w:after="0"/>
        <w:ind w:left="0"/>
        <w:jc w:val="both"/>
      </w:pPr>
      <w:r>
        <w:rPr>
          <w:rFonts w:ascii="Times New Roman"/>
          <w:b w:val="false"/>
          <w:i w:val="false"/>
          <w:color w:val="000000"/>
          <w:sz w:val="28"/>
        </w:rPr>
        <w:t xml:space="preserve">
      1) құбыр тақталары - өтпелі ақау орнын анықтау және өтпелі ақау шамасын бағалау; </w:t>
      </w:r>
    </w:p>
    <w:bookmarkEnd w:id="1322"/>
    <w:bookmarkStart w:name="z1328" w:id="1323"/>
    <w:p>
      <w:pPr>
        <w:spacing w:after="0"/>
        <w:ind w:left="0"/>
        <w:jc w:val="both"/>
      </w:pPr>
      <w:r>
        <w:rPr>
          <w:rFonts w:ascii="Times New Roman"/>
          <w:b w:val="false"/>
          <w:i w:val="false"/>
          <w:color w:val="000000"/>
          <w:sz w:val="28"/>
        </w:rPr>
        <w:t xml:space="preserve">
      2) бақылау объектісі – бақылау тәсілін және оның режимдерін таңдау. </w:t>
      </w:r>
    </w:p>
    <w:bookmarkEnd w:id="1323"/>
    <w:bookmarkStart w:name="z1329" w:id="1324"/>
    <w:p>
      <w:pPr>
        <w:spacing w:after="0"/>
        <w:ind w:left="0"/>
        <w:jc w:val="left"/>
      </w:pPr>
      <w:r>
        <w:rPr>
          <w:rFonts w:ascii="Times New Roman"/>
          <w:b/>
          <w:i w:val="false"/>
          <w:color w:val="000000"/>
        </w:rPr>
        <w:t xml:space="preserve"> 74-параграф. Газқұтқарғыш, 3-разряд</w:t>
      </w:r>
    </w:p>
    <w:bookmarkEnd w:id="1324"/>
    <w:bookmarkStart w:name="z1330" w:id="1325"/>
    <w:p>
      <w:pPr>
        <w:spacing w:after="0"/>
        <w:ind w:left="0"/>
        <w:jc w:val="both"/>
      </w:pPr>
      <w:r>
        <w:rPr>
          <w:rFonts w:ascii="Times New Roman"/>
          <w:b w:val="false"/>
          <w:i w:val="false"/>
          <w:color w:val="000000"/>
          <w:sz w:val="28"/>
        </w:rPr>
        <w:t>
      181. Жұмыс сипаттамасы:</w:t>
      </w:r>
    </w:p>
    <w:bookmarkEnd w:id="1325"/>
    <w:bookmarkStart w:name="z1331" w:id="1326"/>
    <w:p>
      <w:pPr>
        <w:spacing w:after="0"/>
        <w:ind w:left="0"/>
        <w:jc w:val="both"/>
      </w:pPr>
      <w:r>
        <w:rPr>
          <w:rFonts w:ascii="Times New Roman"/>
          <w:b w:val="false"/>
          <w:i w:val="false"/>
          <w:color w:val="000000"/>
          <w:sz w:val="28"/>
        </w:rPr>
        <w:t>
      газ құбыры желісінде газдың ағып кетуінің алдын алу және жою;</w:t>
      </w:r>
    </w:p>
    <w:bookmarkEnd w:id="1326"/>
    <w:bookmarkStart w:name="z1332" w:id="1327"/>
    <w:p>
      <w:pPr>
        <w:spacing w:after="0"/>
        <w:ind w:left="0"/>
        <w:jc w:val="both"/>
      </w:pPr>
      <w:r>
        <w:rPr>
          <w:rFonts w:ascii="Times New Roman"/>
          <w:b w:val="false"/>
          <w:i w:val="false"/>
          <w:color w:val="000000"/>
          <w:sz w:val="28"/>
        </w:rPr>
        <w:t>
      респираторлар мен өзге де газдан құтқару аппаратурасын зарядтау, разрядтау, жөндеу, кептіру және тазалау;</w:t>
      </w:r>
    </w:p>
    <w:bookmarkEnd w:id="1327"/>
    <w:bookmarkStart w:name="z1333" w:id="1328"/>
    <w:p>
      <w:pPr>
        <w:spacing w:after="0"/>
        <w:ind w:left="0"/>
        <w:jc w:val="both"/>
      </w:pPr>
      <w:r>
        <w:rPr>
          <w:rFonts w:ascii="Times New Roman"/>
          <w:b w:val="false"/>
          <w:i w:val="false"/>
          <w:color w:val="000000"/>
          <w:sz w:val="28"/>
        </w:rPr>
        <w:t>
      газсыздандыру дұрыстығын бақылау;</w:t>
      </w:r>
    </w:p>
    <w:bookmarkEnd w:id="1328"/>
    <w:bookmarkStart w:name="z1334" w:id="1329"/>
    <w:p>
      <w:pPr>
        <w:spacing w:after="0"/>
        <w:ind w:left="0"/>
        <w:jc w:val="both"/>
      </w:pPr>
      <w:r>
        <w:rPr>
          <w:rFonts w:ascii="Times New Roman"/>
          <w:b w:val="false"/>
          <w:i w:val="false"/>
          <w:color w:val="000000"/>
          <w:sz w:val="28"/>
        </w:rPr>
        <w:t>
      жұмыс орындарында қорғаныш құралдарының болуын, олардың дұрыс сақталуын, ұсталуын және қолданылуын тексеру;</w:t>
      </w:r>
    </w:p>
    <w:bookmarkEnd w:id="1329"/>
    <w:bookmarkStart w:name="z1335" w:id="1330"/>
    <w:p>
      <w:pPr>
        <w:spacing w:after="0"/>
        <w:ind w:left="0"/>
        <w:jc w:val="both"/>
      </w:pPr>
      <w:r>
        <w:rPr>
          <w:rFonts w:ascii="Times New Roman"/>
          <w:b w:val="false"/>
          <w:i w:val="false"/>
          <w:color w:val="000000"/>
          <w:sz w:val="28"/>
        </w:rPr>
        <w:t>
      газтұтқырларды ауыстыру кестесінің орындалуын, оларды пайдалану тәртібін және жұмысшылардың газдалған атмосферада болу ұзақтығын бақылау;</w:t>
      </w:r>
    </w:p>
    <w:bookmarkEnd w:id="1330"/>
    <w:bookmarkStart w:name="z1336" w:id="1331"/>
    <w:p>
      <w:pPr>
        <w:spacing w:after="0"/>
        <w:ind w:left="0"/>
        <w:jc w:val="both"/>
      </w:pPr>
      <w:r>
        <w:rPr>
          <w:rFonts w:ascii="Times New Roman"/>
          <w:b w:val="false"/>
          <w:i w:val="false"/>
          <w:color w:val="000000"/>
          <w:sz w:val="28"/>
        </w:rPr>
        <w:t>
      жұмысшылардың газдалған атмосферада болу ұзақтығын есептеу;</w:t>
      </w:r>
    </w:p>
    <w:bookmarkEnd w:id="1331"/>
    <w:bookmarkStart w:name="z1337" w:id="1332"/>
    <w:p>
      <w:pPr>
        <w:spacing w:after="0"/>
        <w:ind w:left="0"/>
        <w:jc w:val="both"/>
      </w:pPr>
      <w:r>
        <w:rPr>
          <w:rFonts w:ascii="Times New Roman"/>
          <w:b w:val="false"/>
          <w:i w:val="false"/>
          <w:color w:val="000000"/>
          <w:sz w:val="28"/>
        </w:rPr>
        <w:t>
      улы булардың бөлінуімен ілесе жүретін авариялар кезінде, сондай-ақ жазатайым оқиғалар кезінде адамдарды құтқару;</w:t>
      </w:r>
    </w:p>
    <w:bookmarkEnd w:id="1332"/>
    <w:bookmarkStart w:name="z1338" w:id="1333"/>
    <w:p>
      <w:pPr>
        <w:spacing w:after="0"/>
        <w:ind w:left="0"/>
        <w:jc w:val="both"/>
      </w:pPr>
      <w:r>
        <w:rPr>
          <w:rFonts w:ascii="Times New Roman"/>
          <w:b w:val="false"/>
          <w:i w:val="false"/>
          <w:color w:val="000000"/>
          <w:sz w:val="28"/>
        </w:rPr>
        <w:t>
      газға қауіпті жұмыстарды жүргізуді, газға қауіпті орындарда желдеткіштің үздіксіз жұмысын қадағалау;</w:t>
      </w:r>
    </w:p>
    <w:bookmarkEnd w:id="1333"/>
    <w:bookmarkStart w:name="z1339" w:id="1334"/>
    <w:p>
      <w:pPr>
        <w:spacing w:after="0"/>
        <w:ind w:left="0"/>
        <w:jc w:val="both"/>
      </w:pPr>
      <w:r>
        <w:rPr>
          <w:rFonts w:ascii="Times New Roman"/>
          <w:b w:val="false"/>
          <w:i w:val="false"/>
          <w:color w:val="000000"/>
          <w:sz w:val="28"/>
        </w:rPr>
        <w:t xml:space="preserve">
      газ қауіпті жерлерде ауа сынамаларын іріктеу; </w:t>
      </w:r>
    </w:p>
    <w:bookmarkEnd w:id="1334"/>
    <w:bookmarkStart w:name="z1340" w:id="1335"/>
    <w:p>
      <w:pPr>
        <w:spacing w:after="0"/>
        <w:ind w:left="0"/>
        <w:jc w:val="both"/>
      </w:pPr>
      <w:r>
        <w:rPr>
          <w:rFonts w:ascii="Times New Roman"/>
          <w:b w:val="false"/>
          <w:i w:val="false"/>
          <w:color w:val="000000"/>
          <w:sz w:val="28"/>
        </w:rPr>
        <w:t>
      үй-жайларда және ыдыстардың ішінде газ қауіпті, газ-электрмен дәнекерлеу жұмыстарын жүргізу кезіндегі қауіпсіздікті анықтау;</w:t>
      </w:r>
    </w:p>
    <w:bookmarkEnd w:id="1335"/>
    <w:bookmarkStart w:name="z1341" w:id="1336"/>
    <w:p>
      <w:pPr>
        <w:spacing w:after="0"/>
        <w:ind w:left="0"/>
        <w:jc w:val="both"/>
      </w:pPr>
      <w:r>
        <w:rPr>
          <w:rFonts w:ascii="Times New Roman"/>
          <w:b w:val="false"/>
          <w:i w:val="false"/>
          <w:color w:val="000000"/>
          <w:sz w:val="28"/>
        </w:rPr>
        <w:t>
      газбен улану кезінде алғашқы көмек көрсету.</w:t>
      </w:r>
    </w:p>
    <w:bookmarkEnd w:id="1336"/>
    <w:bookmarkStart w:name="z1342" w:id="1337"/>
    <w:p>
      <w:pPr>
        <w:spacing w:after="0"/>
        <w:ind w:left="0"/>
        <w:jc w:val="both"/>
      </w:pPr>
      <w:r>
        <w:rPr>
          <w:rFonts w:ascii="Times New Roman"/>
          <w:b w:val="false"/>
          <w:i w:val="false"/>
          <w:color w:val="000000"/>
          <w:sz w:val="28"/>
        </w:rPr>
        <w:t>
      182. Білуге тиіс:</w:t>
      </w:r>
    </w:p>
    <w:bookmarkEnd w:id="1337"/>
    <w:bookmarkStart w:name="z1343" w:id="1338"/>
    <w:p>
      <w:pPr>
        <w:spacing w:after="0"/>
        <w:ind w:left="0"/>
        <w:jc w:val="both"/>
      </w:pPr>
      <w:r>
        <w:rPr>
          <w:rFonts w:ascii="Times New Roman"/>
          <w:b w:val="false"/>
          <w:i w:val="false"/>
          <w:color w:val="000000"/>
          <w:sz w:val="28"/>
        </w:rPr>
        <w:t>
      газ генераторларының, газ және газдан құтқару аппаратурасының құрылысы;</w:t>
      </w:r>
    </w:p>
    <w:bookmarkEnd w:id="1338"/>
    <w:bookmarkStart w:name="z1344" w:id="1339"/>
    <w:p>
      <w:pPr>
        <w:spacing w:after="0"/>
        <w:ind w:left="0"/>
        <w:jc w:val="both"/>
      </w:pPr>
      <w:r>
        <w:rPr>
          <w:rFonts w:ascii="Times New Roman"/>
          <w:b w:val="false"/>
          <w:i w:val="false"/>
          <w:color w:val="000000"/>
          <w:sz w:val="28"/>
        </w:rPr>
        <w:t>
      қызмет көрсетілетін цехтардағы газ қауіптілігінің сипаты;</w:t>
      </w:r>
    </w:p>
    <w:bookmarkEnd w:id="1339"/>
    <w:bookmarkStart w:name="z1345" w:id="1340"/>
    <w:p>
      <w:pPr>
        <w:spacing w:after="0"/>
        <w:ind w:left="0"/>
        <w:jc w:val="both"/>
      </w:pPr>
      <w:r>
        <w:rPr>
          <w:rFonts w:ascii="Times New Roman"/>
          <w:b w:val="false"/>
          <w:i w:val="false"/>
          <w:color w:val="000000"/>
          <w:sz w:val="28"/>
        </w:rPr>
        <w:t>
      газ құбыры желісі коммуникацияларын ажырату және қосу тәсілдері;</w:t>
      </w:r>
    </w:p>
    <w:bookmarkEnd w:id="1340"/>
    <w:bookmarkStart w:name="z1346" w:id="1341"/>
    <w:p>
      <w:pPr>
        <w:spacing w:after="0"/>
        <w:ind w:left="0"/>
        <w:jc w:val="both"/>
      </w:pPr>
      <w:r>
        <w:rPr>
          <w:rFonts w:ascii="Times New Roman"/>
          <w:b w:val="false"/>
          <w:i w:val="false"/>
          <w:color w:val="000000"/>
          <w:sz w:val="28"/>
        </w:rPr>
        <w:t>
      газдан құтқару аппаратурасын пайдалану тәртібі;</w:t>
      </w:r>
    </w:p>
    <w:bookmarkEnd w:id="1341"/>
    <w:bookmarkStart w:name="z1347" w:id="1342"/>
    <w:p>
      <w:pPr>
        <w:spacing w:after="0"/>
        <w:ind w:left="0"/>
        <w:jc w:val="both"/>
      </w:pPr>
      <w:r>
        <w:rPr>
          <w:rFonts w:ascii="Times New Roman"/>
          <w:b w:val="false"/>
          <w:i w:val="false"/>
          <w:color w:val="000000"/>
          <w:sz w:val="28"/>
        </w:rPr>
        <w:t>
      ауа сынамаларын алу тәртібі;</w:t>
      </w:r>
    </w:p>
    <w:bookmarkEnd w:id="1342"/>
    <w:bookmarkStart w:name="z1348" w:id="1343"/>
    <w:p>
      <w:pPr>
        <w:spacing w:after="0"/>
        <w:ind w:left="0"/>
        <w:jc w:val="both"/>
      </w:pPr>
      <w:r>
        <w:rPr>
          <w:rFonts w:ascii="Times New Roman"/>
          <w:b w:val="false"/>
          <w:i w:val="false"/>
          <w:color w:val="000000"/>
          <w:sz w:val="28"/>
        </w:rPr>
        <w:t>
      газбен улану кезінде алғашқы көмек көрсету шаралары.</w:t>
      </w:r>
    </w:p>
    <w:bookmarkEnd w:id="1343"/>
    <w:bookmarkStart w:name="z1349" w:id="1344"/>
    <w:p>
      <w:pPr>
        <w:spacing w:after="0"/>
        <w:ind w:left="0"/>
        <w:jc w:val="left"/>
      </w:pPr>
      <w:r>
        <w:rPr>
          <w:rFonts w:ascii="Times New Roman"/>
          <w:b/>
          <w:i w:val="false"/>
          <w:color w:val="000000"/>
        </w:rPr>
        <w:t xml:space="preserve"> 75-параграф. Газқұтқарғыш, 4-разряд</w:t>
      </w:r>
    </w:p>
    <w:bookmarkEnd w:id="1344"/>
    <w:bookmarkStart w:name="z1350" w:id="1345"/>
    <w:p>
      <w:pPr>
        <w:spacing w:after="0"/>
        <w:ind w:left="0"/>
        <w:jc w:val="both"/>
      </w:pPr>
      <w:r>
        <w:rPr>
          <w:rFonts w:ascii="Times New Roman"/>
          <w:b w:val="false"/>
          <w:i w:val="false"/>
          <w:color w:val="000000"/>
          <w:sz w:val="28"/>
        </w:rPr>
        <w:t>
      183. Жұмыс сипаттамасы:</w:t>
      </w:r>
    </w:p>
    <w:bookmarkEnd w:id="1345"/>
    <w:bookmarkStart w:name="z1351" w:id="1346"/>
    <w:p>
      <w:pPr>
        <w:spacing w:after="0"/>
        <w:ind w:left="0"/>
        <w:jc w:val="both"/>
      </w:pPr>
      <w:r>
        <w:rPr>
          <w:rFonts w:ascii="Times New Roman"/>
          <w:b w:val="false"/>
          <w:i w:val="false"/>
          <w:color w:val="000000"/>
          <w:sz w:val="28"/>
        </w:rPr>
        <w:t>
      қиын емес жағдайларда газдан құтқару жұмыстарын жүргізу;</w:t>
      </w:r>
    </w:p>
    <w:bookmarkEnd w:id="1346"/>
    <w:bookmarkStart w:name="z1352" w:id="1347"/>
    <w:p>
      <w:pPr>
        <w:spacing w:after="0"/>
        <w:ind w:left="0"/>
        <w:jc w:val="both"/>
      </w:pPr>
      <w:r>
        <w:rPr>
          <w:rFonts w:ascii="Times New Roman"/>
          <w:b w:val="false"/>
          <w:i w:val="false"/>
          <w:color w:val="000000"/>
          <w:sz w:val="28"/>
        </w:rPr>
        <w:t>
      газдың шығуын алдын алу және жою жөніндегі іс-шараларды жүргізу;</w:t>
      </w:r>
    </w:p>
    <w:bookmarkEnd w:id="1347"/>
    <w:bookmarkStart w:name="z1353" w:id="1348"/>
    <w:p>
      <w:pPr>
        <w:spacing w:after="0"/>
        <w:ind w:left="0"/>
        <w:jc w:val="both"/>
      </w:pPr>
      <w:r>
        <w:rPr>
          <w:rFonts w:ascii="Times New Roman"/>
          <w:b w:val="false"/>
          <w:i w:val="false"/>
          <w:color w:val="000000"/>
          <w:sz w:val="28"/>
        </w:rPr>
        <w:t>
      газ құбыры желісі мен газдан құтқару аппаратурасының жұмысын қадағалау және олардың жарамдылығын қамтамасыз ету;</w:t>
      </w:r>
    </w:p>
    <w:bookmarkEnd w:id="1348"/>
    <w:bookmarkStart w:name="z1354" w:id="1349"/>
    <w:p>
      <w:pPr>
        <w:spacing w:after="0"/>
        <w:ind w:left="0"/>
        <w:jc w:val="both"/>
      </w:pPr>
      <w:r>
        <w:rPr>
          <w:rFonts w:ascii="Times New Roman"/>
          <w:b w:val="false"/>
          <w:i w:val="false"/>
          <w:color w:val="000000"/>
          <w:sz w:val="28"/>
        </w:rPr>
        <w:t>
      цехтардағы газ қауіпсіздігінің жай-күйін, газ шаңды ұстау және желдету қондырғыларының жұмысын, құтқару және қорғау құралдарын, сондай-ақ авариялық шкафтардағы құралдарды жинақтаудың дұрыстығын бақылау;</w:t>
      </w:r>
    </w:p>
    <w:bookmarkEnd w:id="1349"/>
    <w:bookmarkStart w:name="z1355" w:id="1350"/>
    <w:p>
      <w:pPr>
        <w:spacing w:after="0"/>
        <w:ind w:left="0"/>
        <w:jc w:val="both"/>
      </w:pPr>
      <w:r>
        <w:rPr>
          <w:rFonts w:ascii="Times New Roman"/>
          <w:b w:val="false"/>
          <w:i w:val="false"/>
          <w:color w:val="000000"/>
          <w:sz w:val="28"/>
        </w:rPr>
        <w:t>
      жұмысшыларға жұмыс қауіпсіздігі туралы нұсқама беру;</w:t>
      </w:r>
    </w:p>
    <w:bookmarkEnd w:id="1350"/>
    <w:bookmarkStart w:name="z1356" w:id="1351"/>
    <w:p>
      <w:pPr>
        <w:spacing w:after="0"/>
        <w:ind w:left="0"/>
        <w:jc w:val="both"/>
      </w:pPr>
      <w:r>
        <w:rPr>
          <w:rFonts w:ascii="Times New Roman"/>
          <w:b w:val="false"/>
          <w:i w:val="false"/>
          <w:color w:val="000000"/>
          <w:sz w:val="28"/>
        </w:rPr>
        <w:t>
      оттегі жандандыратын аппаратураны қолдана отырып, зардап шеккендерге алғашқы көмек көрсету.</w:t>
      </w:r>
    </w:p>
    <w:bookmarkEnd w:id="1351"/>
    <w:bookmarkStart w:name="z1357" w:id="1352"/>
    <w:p>
      <w:pPr>
        <w:spacing w:after="0"/>
        <w:ind w:left="0"/>
        <w:jc w:val="both"/>
      </w:pPr>
      <w:r>
        <w:rPr>
          <w:rFonts w:ascii="Times New Roman"/>
          <w:b w:val="false"/>
          <w:i w:val="false"/>
          <w:color w:val="000000"/>
          <w:sz w:val="28"/>
        </w:rPr>
        <w:t xml:space="preserve">
      184. Білуге тиіс: </w:t>
      </w:r>
    </w:p>
    <w:bookmarkEnd w:id="1352"/>
    <w:bookmarkStart w:name="z1358" w:id="1353"/>
    <w:p>
      <w:pPr>
        <w:spacing w:after="0"/>
        <w:ind w:left="0"/>
        <w:jc w:val="both"/>
      </w:pPr>
      <w:r>
        <w:rPr>
          <w:rFonts w:ascii="Times New Roman"/>
          <w:b w:val="false"/>
          <w:i w:val="false"/>
          <w:color w:val="000000"/>
          <w:sz w:val="28"/>
        </w:rPr>
        <w:t>
      отынды газдандырудың технологиялық процесі;</w:t>
      </w:r>
    </w:p>
    <w:bookmarkEnd w:id="1353"/>
    <w:bookmarkStart w:name="z1359" w:id="1354"/>
    <w:p>
      <w:pPr>
        <w:spacing w:after="0"/>
        <w:ind w:left="0"/>
        <w:jc w:val="both"/>
      </w:pPr>
      <w:r>
        <w:rPr>
          <w:rFonts w:ascii="Times New Roman"/>
          <w:b w:val="false"/>
          <w:i w:val="false"/>
          <w:color w:val="000000"/>
          <w:sz w:val="28"/>
        </w:rPr>
        <w:t>
      өндірісте кездесетін газдар мен булардың құрамы мен қасиеттері, оларды тану және анықтау тәсілдері;</w:t>
      </w:r>
    </w:p>
    <w:bookmarkEnd w:id="1354"/>
    <w:bookmarkStart w:name="z1360" w:id="1355"/>
    <w:p>
      <w:pPr>
        <w:spacing w:after="0"/>
        <w:ind w:left="0"/>
        <w:jc w:val="both"/>
      </w:pPr>
      <w:r>
        <w:rPr>
          <w:rFonts w:ascii="Times New Roman"/>
          <w:b w:val="false"/>
          <w:i w:val="false"/>
          <w:color w:val="000000"/>
          <w:sz w:val="28"/>
        </w:rPr>
        <w:t>
      кәсіпорындағы газға қауіпті жұмыс орындары және оларға қызмет көрсету тәртібі;</w:t>
      </w:r>
    </w:p>
    <w:bookmarkEnd w:id="1355"/>
    <w:bookmarkStart w:name="z1361" w:id="1356"/>
    <w:p>
      <w:pPr>
        <w:spacing w:after="0"/>
        <w:ind w:left="0"/>
        <w:jc w:val="both"/>
      </w:pPr>
      <w:r>
        <w:rPr>
          <w:rFonts w:ascii="Times New Roman"/>
          <w:b w:val="false"/>
          <w:i w:val="false"/>
          <w:color w:val="000000"/>
          <w:sz w:val="28"/>
        </w:rPr>
        <w:t>
      қауіпсіз жұмыс тәртібі;</w:t>
      </w:r>
    </w:p>
    <w:bookmarkEnd w:id="1356"/>
    <w:bookmarkStart w:name="z1362" w:id="1357"/>
    <w:p>
      <w:pPr>
        <w:spacing w:after="0"/>
        <w:ind w:left="0"/>
        <w:jc w:val="both"/>
      </w:pPr>
      <w:r>
        <w:rPr>
          <w:rFonts w:ascii="Times New Roman"/>
          <w:b w:val="false"/>
          <w:i w:val="false"/>
          <w:color w:val="000000"/>
          <w:sz w:val="28"/>
        </w:rPr>
        <w:t>
      кәсіпорынның газ шаруашылығына және өзге де газ қауіпті цехтарына қызмет көрсету жөніндегі нұсқаулықтар.</w:t>
      </w:r>
    </w:p>
    <w:bookmarkEnd w:id="1357"/>
    <w:bookmarkStart w:name="z1363" w:id="1358"/>
    <w:p>
      <w:pPr>
        <w:spacing w:after="0"/>
        <w:ind w:left="0"/>
        <w:jc w:val="left"/>
      </w:pPr>
      <w:r>
        <w:rPr>
          <w:rFonts w:ascii="Times New Roman"/>
          <w:b/>
          <w:i w:val="false"/>
          <w:color w:val="000000"/>
        </w:rPr>
        <w:t xml:space="preserve"> 76-параграф. Газқұтқарғыш, 5-разряд</w:t>
      </w:r>
    </w:p>
    <w:bookmarkEnd w:id="1358"/>
    <w:bookmarkStart w:name="z1364" w:id="1359"/>
    <w:p>
      <w:pPr>
        <w:spacing w:after="0"/>
        <w:ind w:left="0"/>
        <w:jc w:val="both"/>
      </w:pPr>
      <w:r>
        <w:rPr>
          <w:rFonts w:ascii="Times New Roman"/>
          <w:b w:val="false"/>
          <w:i w:val="false"/>
          <w:color w:val="000000"/>
          <w:sz w:val="28"/>
        </w:rPr>
        <w:t>
      185. Жұмыс сипаттамасы:</w:t>
      </w:r>
    </w:p>
    <w:bookmarkEnd w:id="1359"/>
    <w:bookmarkStart w:name="z1365" w:id="1360"/>
    <w:p>
      <w:pPr>
        <w:spacing w:after="0"/>
        <w:ind w:left="0"/>
        <w:jc w:val="both"/>
      </w:pPr>
      <w:r>
        <w:rPr>
          <w:rFonts w:ascii="Times New Roman"/>
          <w:b w:val="false"/>
          <w:i w:val="false"/>
          <w:color w:val="000000"/>
          <w:sz w:val="28"/>
        </w:rPr>
        <w:t xml:space="preserve">
      қиын жағдайларда газқұтқарушы жұмыстарын жасау; </w:t>
      </w:r>
    </w:p>
    <w:bookmarkEnd w:id="1360"/>
    <w:bookmarkStart w:name="z1366" w:id="1361"/>
    <w:p>
      <w:pPr>
        <w:spacing w:after="0"/>
        <w:ind w:left="0"/>
        <w:jc w:val="both"/>
      </w:pPr>
      <w:r>
        <w:rPr>
          <w:rFonts w:ascii="Times New Roman"/>
          <w:b w:val="false"/>
          <w:i w:val="false"/>
          <w:color w:val="000000"/>
          <w:sz w:val="28"/>
        </w:rPr>
        <w:t>
      газ-жарылыс-өрт қаупі бар цехтарды, қондырғыларды, агрегаттарды және коммуникацияларды қарау және тексеру жолымен профилактикалық жұмыстар жүргізу;</w:t>
      </w:r>
    </w:p>
    <w:bookmarkEnd w:id="1361"/>
    <w:bookmarkStart w:name="z1367" w:id="1362"/>
    <w:p>
      <w:pPr>
        <w:spacing w:after="0"/>
        <w:ind w:left="0"/>
        <w:jc w:val="both"/>
      </w:pPr>
      <w:r>
        <w:rPr>
          <w:rFonts w:ascii="Times New Roman"/>
          <w:b w:val="false"/>
          <w:i w:val="false"/>
          <w:color w:val="000000"/>
          <w:sz w:val="28"/>
        </w:rPr>
        <w:t xml:space="preserve">
      газ қауіпті өндірістерде авариялар мен жазатайым оқиғалардың алдын алу жөніндегі іс-шараларды дайындау; </w:t>
      </w:r>
    </w:p>
    <w:bookmarkEnd w:id="1362"/>
    <w:bookmarkStart w:name="z1368" w:id="1363"/>
    <w:p>
      <w:pPr>
        <w:spacing w:after="0"/>
        <w:ind w:left="0"/>
        <w:jc w:val="both"/>
      </w:pPr>
      <w:r>
        <w:rPr>
          <w:rFonts w:ascii="Times New Roman"/>
          <w:b w:val="false"/>
          <w:i w:val="false"/>
          <w:color w:val="000000"/>
          <w:sz w:val="28"/>
        </w:rPr>
        <w:t>
      жұмысшылар мен инженерлік-техникалық қызметкерлерге газ-жарылыс-өрт қаупі бар цехтарда жұмыс жүргізу және газ қорғау аппаратурасын пайдалану тәртібі туралы нұсқама беру;</w:t>
      </w:r>
    </w:p>
    <w:bookmarkEnd w:id="1363"/>
    <w:bookmarkStart w:name="z1369" w:id="1364"/>
    <w:p>
      <w:pPr>
        <w:spacing w:after="0"/>
        <w:ind w:left="0"/>
        <w:jc w:val="both"/>
      </w:pPr>
      <w:r>
        <w:rPr>
          <w:rFonts w:ascii="Times New Roman"/>
          <w:b w:val="false"/>
          <w:i w:val="false"/>
          <w:color w:val="000000"/>
          <w:sz w:val="28"/>
        </w:rPr>
        <w:t>
      еңбек қауіпсіздігі және еңбекті қорғау жөніндегі цехтарды кешенді тексеру комиссияларына, газға қауіпті жұмыс орындарының тізбесін және оларды қауіптілік топтарына бөлуге дайындауға қатысу;</w:t>
      </w:r>
    </w:p>
    <w:bookmarkEnd w:id="1364"/>
    <w:bookmarkStart w:name="z1370" w:id="1365"/>
    <w:p>
      <w:pPr>
        <w:spacing w:after="0"/>
        <w:ind w:left="0"/>
        <w:jc w:val="both"/>
      </w:pPr>
      <w:r>
        <w:rPr>
          <w:rFonts w:ascii="Times New Roman"/>
          <w:b w:val="false"/>
          <w:i w:val="false"/>
          <w:color w:val="000000"/>
          <w:sz w:val="28"/>
        </w:rPr>
        <w:t>
      газдан құтқару қызметінің ауысымын ұйымдастыру;</w:t>
      </w:r>
    </w:p>
    <w:bookmarkEnd w:id="1365"/>
    <w:bookmarkStart w:name="z1371" w:id="1366"/>
    <w:p>
      <w:pPr>
        <w:spacing w:after="0"/>
        <w:ind w:left="0"/>
        <w:jc w:val="both"/>
      </w:pPr>
      <w:r>
        <w:rPr>
          <w:rFonts w:ascii="Times New Roman"/>
          <w:b w:val="false"/>
          <w:i w:val="false"/>
          <w:color w:val="000000"/>
          <w:sz w:val="28"/>
        </w:rPr>
        <w:t>
      газдан құтқару жұмыстары бойынша теориялық және практикалық сабақтар өткізу;</w:t>
      </w:r>
    </w:p>
    <w:bookmarkEnd w:id="1366"/>
    <w:bookmarkStart w:name="z1372" w:id="1367"/>
    <w:p>
      <w:pPr>
        <w:spacing w:after="0"/>
        <w:ind w:left="0"/>
        <w:jc w:val="both"/>
      </w:pPr>
      <w:r>
        <w:rPr>
          <w:rFonts w:ascii="Times New Roman"/>
          <w:b w:val="false"/>
          <w:i w:val="false"/>
          <w:color w:val="000000"/>
          <w:sz w:val="28"/>
        </w:rPr>
        <w:t>
      улы булар мен газдардың бөлінуімен қатар жүретін авариялар кезінде, сондай-ақ жазатайым оқиғалар кезінде адамдарды құтқару жөніндегі жұмыстарға басшылық жасау.</w:t>
      </w:r>
    </w:p>
    <w:bookmarkEnd w:id="1367"/>
    <w:bookmarkStart w:name="z1373" w:id="1368"/>
    <w:p>
      <w:pPr>
        <w:spacing w:after="0"/>
        <w:ind w:left="0"/>
        <w:jc w:val="both"/>
      </w:pPr>
      <w:r>
        <w:rPr>
          <w:rFonts w:ascii="Times New Roman"/>
          <w:b w:val="false"/>
          <w:i w:val="false"/>
          <w:color w:val="000000"/>
          <w:sz w:val="28"/>
        </w:rPr>
        <w:t xml:space="preserve">
      186. Білуге тиіс: </w:t>
      </w:r>
    </w:p>
    <w:bookmarkEnd w:id="1368"/>
    <w:bookmarkStart w:name="z1374" w:id="1369"/>
    <w:p>
      <w:pPr>
        <w:spacing w:after="0"/>
        <w:ind w:left="0"/>
        <w:jc w:val="both"/>
      </w:pPr>
      <w:r>
        <w:rPr>
          <w:rFonts w:ascii="Times New Roman"/>
          <w:b w:val="false"/>
          <w:i w:val="false"/>
          <w:color w:val="000000"/>
          <w:sz w:val="28"/>
        </w:rPr>
        <w:t>
      газдан құтқару қызметінің алдын алу жұмыстарын жүргізудің негізгі тәртібі мен нысандары;</w:t>
      </w:r>
    </w:p>
    <w:bookmarkEnd w:id="1369"/>
    <w:bookmarkStart w:name="z1375" w:id="1370"/>
    <w:p>
      <w:pPr>
        <w:spacing w:after="0"/>
        <w:ind w:left="0"/>
        <w:jc w:val="both"/>
      </w:pPr>
      <w:r>
        <w:rPr>
          <w:rFonts w:ascii="Times New Roman"/>
          <w:b w:val="false"/>
          <w:i w:val="false"/>
          <w:color w:val="000000"/>
          <w:sz w:val="28"/>
        </w:rPr>
        <w:t>
      барлық газ құбырларының, сондай-ақ газға қауіпті өндірістердің барлық жабдықтарының схемалары;</w:t>
      </w:r>
    </w:p>
    <w:bookmarkEnd w:id="1370"/>
    <w:bookmarkStart w:name="z1376" w:id="1371"/>
    <w:p>
      <w:pPr>
        <w:spacing w:after="0"/>
        <w:ind w:left="0"/>
        <w:jc w:val="both"/>
      </w:pPr>
      <w:r>
        <w:rPr>
          <w:rFonts w:ascii="Times New Roman"/>
          <w:b w:val="false"/>
          <w:i w:val="false"/>
          <w:color w:val="000000"/>
          <w:sz w:val="28"/>
        </w:rPr>
        <w:t>
      қызмет көрсетілетін кәсіпорында газдан қорғау құралдары мен аварияларды жоюға арналған құралдардың орналасуы;</w:t>
      </w:r>
    </w:p>
    <w:bookmarkEnd w:id="1371"/>
    <w:bookmarkStart w:name="z1377" w:id="1372"/>
    <w:p>
      <w:pPr>
        <w:spacing w:after="0"/>
        <w:ind w:left="0"/>
        <w:jc w:val="both"/>
      </w:pPr>
      <w:r>
        <w:rPr>
          <w:rFonts w:ascii="Times New Roman"/>
          <w:b w:val="false"/>
          <w:i w:val="false"/>
          <w:color w:val="000000"/>
          <w:sz w:val="28"/>
        </w:rPr>
        <w:t>
      газ-жарылыс-өрт қаупі бар цехтарда жұмыс жүргізу тәртібі.</w:t>
      </w:r>
    </w:p>
    <w:bookmarkEnd w:id="1372"/>
    <w:bookmarkStart w:name="z1378" w:id="1373"/>
    <w:p>
      <w:pPr>
        <w:spacing w:after="0"/>
        <w:ind w:left="0"/>
        <w:jc w:val="left"/>
      </w:pPr>
      <w:r>
        <w:rPr>
          <w:rFonts w:ascii="Times New Roman"/>
          <w:b/>
          <w:i w:val="false"/>
          <w:color w:val="000000"/>
        </w:rPr>
        <w:t xml:space="preserve"> 77-параграф. Газтұтқыш қораптарын зарядтаушы, 3-разряд</w:t>
      </w:r>
    </w:p>
    <w:bookmarkEnd w:id="1373"/>
    <w:bookmarkStart w:name="z1379" w:id="1374"/>
    <w:p>
      <w:pPr>
        <w:spacing w:after="0"/>
        <w:ind w:left="0"/>
        <w:jc w:val="both"/>
      </w:pPr>
      <w:r>
        <w:rPr>
          <w:rFonts w:ascii="Times New Roman"/>
          <w:b w:val="false"/>
          <w:i w:val="false"/>
          <w:color w:val="000000"/>
          <w:sz w:val="28"/>
        </w:rPr>
        <w:t>
      187. Жұмыс сипаттамасы:</w:t>
      </w:r>
    </w:p>
    <w:bookmarkEnd w:id="1374"/>
    <w:bookmarkStart w:name="z1380" w:id="1375"/>
    <w:p>
      <w:pPr>
        <w:spacing w:after="0"/>
        <w:ind w:left="0"/>
        <w:jc w:val="both"/>
      </w:pPr>
      <w:r>
        <w:rPr>
          <w:rFonts w:ascii="Times New Roman"/>
          <w:b w:val="false"/>
          <w:i w:val="false"/>
          <w:color w:val="000000"/>
          <w:sz w:val="28"/>
        </w:rPr>
        <w:t xml:space="preserve">
      газтұтқырлардың газға қарсы қораптарын зарядтау және қайта зарядтау; </w:t>
      </w:r>
    </w:p>
    <w:bookmarkEnd w:id="1375"/>
    <w:bookmarkStart w:name="z1381" w:id="1376"/>
    <w:p>
      <w:pPr>
        <w:spacing w:after="0"/>
        <w:ind w:left="0"/>
        <w:jc w:val="both"/>
      </w:pPr>
      <w:r>
        <w:rPr>
          <w:rFonts w:ascii="Times New Roman"/>
          <w:b w:val="false"/>
          <w:i w:val="false"/>
          <w:color w:val="000000"/>
          <w:sz w:val="28"/>
        </w:rPr>
        <w:t xml:space="preserve">
      бақылау-өлшеу аспаптарының көмегімен қорапты сіңіру қабілетіне, герметикалығына және кедергісіне сынау; </w:t>
      </w:r>
    </w:p>
    <w:bookmarkEnd w:id="1376"/>
    <w:bookmarkStart w:name="z1382" w:id="1377"/>
    <w:p>
      <w:pPr>
        <w:spacing w:after="0"/>
        <w:ind w:left="0"/>
        <w:jc w:val="both"/>
      </w:pPr>
      <w:r>
        <w:rPr>
          <w:rFonts w:ascii="Times New Roman"/>
          <w:b w:val="false"/>
          <w:i w:val="false"/>
          <w:color w:val="000000"/>
          <w:sz w:val="28"/>
        </w:rPr>
        <w:t>
      ауаны үрлеумен газтұтқырлардың газға қарсы қораптарын регенерациялау;</w:t>
      </w:r>
    </w:p>
    <w:bookmarkEnd w:id="1377"/>
    <w:bookmarkStart w:name="z1383" w:id="1378"/>
    <w:p>
      <w:pPr>
        <w:spacing w:after="0"/>
        <w:ind w:left="0"/>
        <w:jc w:val="both"/>
      </w:pPr>
      <w:r>
        <w:rPr>
          <w:rFonts w:ascii="Times New Roman"/>
          <w:b w:val="false"/>
          <w:i w:val="false"/>
          <w:color w:val="000000"/>
          <w:sz w:val="28"/>
        </w:rPr>
        <w:t xml:space="preserve">
      188. Білуге тиіс: </w:t>
      </w:r>
    </w:p>
    <w:bookmarkEnd w:id="1378"/>
    <w:bookmarkStart w:name="z1384" w:id="1379"/>
    <w:p>
      <w:pPr>
        <w:spacing w:after="0"/>
        <w:ind w:left="0"/>
        <w:jc w:val="both"/>
      </w:pPr>
      <w:r>
        <w:rPr>
          <w:rFonts w:ascii="Times New Roman"/>
          <w:b w:val="false"/>
          <w:i w:val="false"/>
          <w:color w:val="000000"/>
          <w:sz w:val="28"/>
        </w:rPr>
        <w:t xml:space="preserve">
      газға қарсы қораптарының маркалары, олардың мақсаты; </w:t>
      </w:r>
    </w:p>
    <w:bookmarkEnd w:id="1379"/>
    <w:bookmarkStart w:name="z1385" w:id="1380"/>
    <w:p>
      <w:pPr>
        <w:spacing w:after="0"/>
        <w:ind w:left="0"/>
        <w:jc w:val="both"/>
      </w:pPr>
      <w:r>
        <w:rPr>
          <w:rFonts w:ascii="Times New Roman"/>
          <w:b w:val="false"/>
          <w:i w:val="false"/>
          <w:color w:val="000000"/>
          <w:sz w:val="28"/>
        </w:rPr>
        <w:t>
      әрбір маркаға арналған сіңіргіштердің құрамы және сіңіргіштердің қасиеттері;</w:t>
      </w:r>
    </w:p>
    <w:bookmarkEnd w:id="1380"/>
    <w:bookmarkStart w:name="z1386" w:id="1381"/>
    <w:p>
      <w:pPr>
        <w:spacing w:after="0"/>
        <w:ind w:left="0"/>
        <w:jc w:val="both"/>
      </w:pPr>
      <w:r>
        <w:rPr>
          <w:rFonts w:ascii="Times New Roman"/>
          <w:b w:val="false"/>
          <w:i w:val="false"/>
          <w:color w:val="000000"/>
          <w:sz w:val="28"/>
        </w:rPr>
        <w:t>
      газға қарсы қораптардың сіңіргіш құрамдарын, сондай-ақ адсорбенттер мен олардың алмастырғыштарды зарядтау, қайта зарядтау және регенерациялау тәртібі.</w:t>
      </w:r>
    </w:p>
    <w:bookmarkEnd w:id="1381"/>
    <w:bookmarkStart w:name="z1387" w:id="1382"/>
    <w:p>
      <w:pPr>
        <w:spacing w:after="0"/>
        <w:ind w:left="0"/>
        <w:jc w:val="left"/>
      </w:pPr>
      <w:r>
        <w:rPr>
          <w:rFonts w:ascii="Times New Roman"/>
          <w:b/>
          <w:i w:val="false"/>
          <w:color w:val="000000"/>
        </w:rPr>
        <w:t xml:space="preserve"> 78-параграф. Газшы, 2-разряд</w:t>
      </w:r>
    </w:p>
    <w:bookmarkEnd w:id="1382"/>
    <w:bookmarkStart w:name="z1388" w:id="1383"/>
    <w:p>
      <w:pPr>
        <w:spacing w:after="0"/>
        <w:ind w:left="0"/>
        <w:jc w:val="both"/>
      </w:pPr>
      <w:r>
        <w:rPr>
          <w:rFonts w:ascii="Times New Roman"/>
          <w:b w:val="false"/>
          <w:i w:val="false"/>
          <w:color w:val="000000"/>
          <w:sz w:val="28"/>
        </w:rPr>
        <w:t xml:space="preserve">
      189. Жұмыс сипаттамасы: </w:t>
      </w:r>
    </w:p>
    <w:bookmarkEnd w:id="1383"/>
    <w:bookmarkStart w:name="z1389" w:id="1384"/>
    <w:p>
      <w:pPr>
        <w:spacing w:after="0"/>
        <w:ind w:left="0"/>
        <w:jc w:val="both"/>
      </w:pPr>
      <w:r>
        <w:rPr>
          <w:rFonts w:ascii="Times New Roman"/>
          <w:b w:val="false"/>
          <w:i w:val="false"/>
          <w:color w:val="000000"/>
          <w:sz w:val="28"/>
        </w:rPr>
        <w:t>
      біліктілігі анағұрлым жоғары газшының басшылығымен ауа жылытқыштарға қызмет көрсету, олардың жай-күйін және домна пештерінен басқа, жекелеген балқыту, қыздыру, термиялық, ұсталық, шыңдау және өзге де пештердің газ шаруашылығы жабдықтарының жұмысын бақылау, ауа жылытқыш аппараттарды ауадан газға және газдан ауаға ауыстыру;</w:t>
      </w:r>
    </w:p>
    <w:bookmarkEnd w:id="1384"/>
    <w:bookmarkStart w:name="z1390" w:id="1385"/>
    <w:p>
      <w:pPr>
        <w:spacing w:after="0"/>
        <w:ind w:left="0"/>
        <w:jc w:val="both"/>
      </w:pPr>
      <w:r>
        <w:rPr>
          <w:rFonts w:ascii="Times New Roman"/>
          <w:b w:val="false"/>
          <w:i w:val="false"/>
          <w:color w:val="000000"/>
          <w:sz w:val="28"/>
        </w:rPr>
        <w:t>
      газ тазарту қондырғыларына, газ араластырғыш станцияларға, газгольдер мен газ құбырларына қызмет көрсетуге, сондай-ақ олардың жабдықтарын жөндеуге қатысу;</w:t>
      </w:r>
    </w:p>
    <w:bookmarkEnd w:id="1385"/>
    <w:bookmarkStart w:name="z1391" w:id="1386"/>
    <w:p>
      <w:pPr>
        <w:spacing w:after="0"/>
        <w:ind w:left="0"/>
        <w:jc w:val="both"/>
      </w:pPr>
      <w:r>
        <w:rPr>
          <w:rFonts w:ascii="Times New Roman"/>
          <w:b w:val="false"/>
          <w:i w:val="false"/>
          <w:color w:val="000000"/>
          <w:sz w:val="28"/>
        </w:rPr>
        <w:t>
      газ жанарғыларының жанындағы алаңдарды тазалау және жабдық тораптарының қажалатын бөліктерін майлау.</w:t>
      </w:r>
    </w:p>
    <w:bookmarkEnd w:id="1386"/>
    <w:bookmarkStart w:name="z1392" w:id="1387"/>
    <w:p>
      <w:pPr>
        <w:spacing w:after="0"/>
        <w:ind w:left="0"/>
        <w:jc w:val="both"/>
      </w:pPr>
      <w:r>
        <w:rPr>
          <w:rFonts w:ascii="Times New Roman"/>
          <w:b w:val="false"/>
          <w:i w:val="false"/>
          <w:color w:val="000000"/>
          <w:sz w:val="28"/>
        </w:rPr>
        <w:t xml:space="preserve">
      190. Білуге тиіс: </w:t>
      </w:r>
    </w:p>
    <w:bookmarkEnd w:id="1387"/>
    <w:bookmarkStart w:name="z1393" w:id="1388"/>
    <w:p>
      <w:pPr>
        <w:spacing w:after="0"/>
        <w:ind w:left="0"/>
        <w:jc w:val="both"/>
      </w:pPr>
      <w:r>
        <w:rPr>
          <w:rFonts w:ascii="Times New Roman"/>
          <w:b w:val="false"/>
          <w:i w:val="false"/>
          <w:color w:val="000000"/>
          <w:sz w:val="28"/>
        </w:rPr>
        <w:t>
      пештерде металды балқыту процесі туралы негізгі мәліметтер;</w:t>
      </w:r>
    </w:p>
    <w:bookmarkEnd w:id="1388"/>
    <w:bookmarkStart w:name="z1394" w:id="1389"/>
    <w:p>
      <w:pPr>
        <w:spacing w:after="0"/>
        <w:ind w:left="0"/>
        <w:jc w:val="both"/>
      </w:pPr>
      <w:r>
        <w:rPr>
          <w:rFonts w:ascii="Times New Roman"/>
          <w:b w:val="false"/>
          <w:i w:val="false"/>
          <w:color w:val="000000"/>
          <w:sz w:val="28"/>
        </w:rPr>
        <w:t>
      ауа жылытқыштар мен газ аппаратурасының құрылысы;</w:t>
      </w:r>
    </w:p>
    <w:bookmarkEnd w:id="1389"/>
    <w:bookmarkStart w:name="z1395" w:id="1390"/>
    <w:p>
      <w:pPr>
        <w:spacing w:after="0"/>
        <w:ind w:left="0"/>
        <w:jc w:val="both"/>
      </w:pPr>
      <w:r>
        <w:rPr>
          <w:rFonts w:ascii="Times New Roman"/>
          <w:b w:val="false"/>
          <w:i w:val="false"/>
          <w:color w:val="000000"/>
          <w:sz w:val="28"/>
        </w:rPr>
        <w:t>
      жанғыш газдардың қасиеттері және газ қорғау аппаратындағы және газ қауіпті ортадағы жұмыс істеу тәртібі.</w:t>
      </w:r>
    </w:p>
    <w:bookmarkEnd w:id="1390"/>
    <w:bookmarkStart w:name="z1396" w:id="1391"/>
    <w:p>
      <w:pPr>
        <w:spacing w:after="0"/>
        <w:ind w:left="0"/>
        <w:jc w:val="left"/>
      </w:pPr>
      <w:r>
        <w:rPr>
          <w:rFonts w:ascii="Times New Roman"/>
          <w:b/>
          <w:i w:val="false"/>
          <w:color w:val="000000"/>
        </w:rPr>
        <w:t xml:space="preserve"> 79-параграф. Газшы, 3-разряд</w:t>
      </w:r>
    </w:p>
    <w:bookmarkEnd w:id="1391"/>
    <w:bookmarkStart w:name="z1397" w:id="1392"/>
    <w:p>
      <w:pPr>
        <w:spacing w:after="0"/>
        <w:ind w:left="0"/>
        <w:jc w:val="both"/>
      </w:pPr>
      <w:r>
        <w:rPr>
          <w:rFonts w:ascii="Times New Roman"/>
          <w:b w:val="false"/>
          <w:i w:val="false"/>
          <w:color w:val="000000"/>
          <w:sz w:val="28"/>
        </w:rPr>
        <w:t>
      191. Жұмыс сипаттамасы:</w:t>
      </w:r>
    </w:p>
    <w:bookmarkEnd w:id="1392"/>
    <w:bookmarkStart w:name="z1398" w:id="1393"/>
    <w:p>
      <w:pPr>
        <w:spacing w:after="0"/>
        <w:ind w:left="0"/>
        <w:jc w:val="both"/>
      </w:pPr>
      <w:r>
        <w:rPr>
          <w:rFonts w:ascii="Times New Roman"/>
          <w:b w:val="false"/>
          <w:i w:val="false"/>
          <w:color w:val="000000"/>
          <w:sz w:val="28"/>
        </w:rPr>
        <w:t xml:space="preserve">
      ауа жылытқыштарға қызмет көрсету, олардың жай-күйін және домна пештерінен басқа, сыйымдылығы 100 тоннаға дейінгі жекелеген балқыту, қыздыру, бояу-кептіру, термиялық, ұсталық және шыңдау пештерінің газ шаруашылығы жабдықтарының жұмысын бақылау; </w:t>
      </w:r>
    </w:p>
    <w:bookmarkEnd w:id="1393"/>
    <w:bookmarkStart w:name="z1399" w:id="1394"/>
    <w:p>
      <w:pPr>
        <w:spacing w:after="0"/>
        <w:ind w:left="0"/>
        <w:jc w:val="both"/>
      </w:pPr>
      <w:r>
        <w:rPr>
          <w:rFonts w:ascii="Times New Roman"/>
          <w:b w:val="false"/>
          <w:i w:val="false"/>
          <w:color w:val="000000"/>
          <w:sz w:val="28"/>
        </w:rPr>
        <w:t>
      қызмет көрсетілетін балқыту, қыздыру, бояу-кептіру, термиялық, ұсталық және шыңдау пештерінде тиісті жылу режимін және үрлеуді қамтамасыз ету;</w:t>
      </w:r>
    </w:p>
    <w:bookmarkEnd w:id="1394"/>
    <w:bookmarkStart w:name="z1400" w:id="1395"/>
    <w:p>
      <w:pPr>
        <w:spacing w:after="0"/>
        <w:ind w:left="0"/>
        <w:jc w:val="both"/>
      </w:pPr>
      <w:r>
        <w:rPr>
          <w:rFonts w:ascii="Times New Roman"/>
          <w:b w:val="false"/>
          <w:i w:val="false"/>
          <w:color w:val="000000"/>
          <w:sz w:val="28"/>
        </w:rPr>
        <w:t xml:space="preserve">
      газды тазалау процесінде қозғалтқыштардың, сорғылардың, скрубберлердің жұмысын басқару; </w:t>
      </w:r>
    </w:p>
    <w:bookmarkEnd w:id="1395"/>
    <w:bookmarkStart w:name="z1401" w:id="1396"/>
    <w:p>
      <w:pPr>
        <w:spacing w:after="0"/>
        <w:ind w:left="0"/>
        <w:jc w:val="both"/>
      </w:pPr>
      <w:r>
        <w:rPr>
          <w:rFonts w:ascii="Times New Roman"/>
          <w:b w:val="false"/>
          <w:i w:val="false"/>
          <w:color w:val="000000"/>
          <w:sz w:val="28"/>
        </w:rPr>
        <w:t xml:space="preserve">
      газ араластыру станциялары мен газ тазарту қондырғыларының жабдықтарына қызмет көрсету; </w:t>
      </w:r>
    </w:p>
    <w:bookmarkEnd w:id="1396"/>
    <w:bookmarkStart w:name="z1402" w:id="1397"/>
    <w:p>
      <w:pPr>
        <w:spacing w:after="0"/>
        <w:ind w:left="0"/>
        <w:jc w:val="both"/>
      </w:pPr>
      <w:r>
        <w:rPr>
          <w:rFonts w:ascii="Times New Roman"/>
          <w:b w:val="false"/>
          <w:i w:val="false"/>
          <w:color w:val="000000"/>
          <w:sz w:val="28"/>
        </w:rPr>
        <w:t>
      қажетті калориялы және қысымды газ алуды қамтамасыз ету;</w:t>
      </w:r>
    </w:p>
    <w:bookmarkEnd w:id="1397"/>
    <w:bookmarkStart w:name="z1403" w:id="1398"/>
    <w:p>
      <w:pPr>
        <w:spacing w:after="0"/>
        <w:ind w:left="0"/>
        <w:jc w:val="both"/>
      </w:pPr>
      <w:r>
        <w:rPr>
          <w:rFonts w:ascii="Times New Roman"/>
          <w:b w:val="false"/>
          <w:i w:val="false"/>
          <w:color w:val="000000"/>
          <w:sz w:val="28"/>
        </w:rPr>
        <w:t xml:space="preserve">
      боялған бұйымдарды кептірудің берілген температуралық режимін ұстау; </w:t>
      </w:r>
    </w:p>
    <w:bookmarkEnd w:id="1398"/>
    <w:bookmarkStart w:name="z1404" w:id="1399"/>
    <w:p>
      <w:pPr>
        <w:spacing w:after="0"/>
        <w:ind w:left="0"/>
        <w:jc w:val="both"/>
      </w:pPr>
      <w:r>
        <w:rPr>
          <w:rFonts w:ascii="Times New Roman"/>
          <w:b w:val="false"/>
          <w:i w:val="false"/>
          <w:color w:val="000000"/>
          <w:sz w:val="28"/>
        </w:rPr>
        <w:t xml:space="preserve">
      газгольдерлердің толуын және босатылуын реттеу, үздіксіз жұмысын бақылау; </w:t>
      </w:r>
    </w:p>
    <w:bookmarkEnd w:id="1399"/>
    <w:bookmarkStart w:name="z1405" w:id="1400"/>
    <w:p>
      <w:pPr>
        <w:spacing w:after="0"/>
        <w:ind w:left="0"/>
        <w:jc w:val="both"/>
      </w:pPr>
      <w:r>
        <w:rPr>
          <w:rFonts w:ascii="Times New Roman"/>
          <w:b w:val="false"/>
          <w:i w:val="false"/>
          <w:color w:val="000000"/>
          <w:sz w:val="28"/>
        </w:rPr>
        <w:t xml:space="preserve">
      газ құбырларының жарамды жай-күйін және олардың қосылыстарының герметикалығын қамтамасыз ету; </w:t>
      </w:r>
    </w:p>
    <w:bookmarkEnd w:id="1400"/>
    <w:bookmarkStart w:name="z1406" w:id="1401"/>
    <w:p>
      <w:pPr>
        <w:spacing w:after="0"/>
        <w:ind w:left="0"/>
        <w:jc w:val="both"/>
      </w:pPr>
      <w:r>
        <w:rPr>
          <w:rFonts w:ascii="Times New Roman"/>
          <w:b w:val="false"/>
          <w:i w:val="false"/>
          <w:color w:val="000000"/>
          <w:sz w:val="28"/>
        </w:rPr>
        <w:t xml:space="preserve">
      газ клапандарының су ысырмаларындағы судың қажетті деңгейін, шөміштерді, науаларды, стопорларды кептіруге арналған жанарғылардың жарамдылығын қолдау; </w:t>
      </w:r>
    </w:p>
    <w:bookmarkEnd w:id="1401"/>
    <w:bookmarkStart w:name="z1407" w:id="1402"/>
    <w:p>
      <w:pPr>
        <w:spacing w:after="0"/>
        <w:ind w:left="0"/>
        <w:jc w:val="both"/>
      </w:pPr>
      <w:r>
        <w:rPr>
          <w:rFonts w:ascii="Times New Roman"/>
          <w:b w:val="false"/>
          <w:i w:val="false"/>
          <w:color w:val="000000"/>
          <w:sz w:val="28"/>
        </w:rPr>
        <w:t>
      цехтардың генераторлары, шлак жинағыштары мен клапандары күмбездерінің газ өткізгіштігін бақылау;</w:t>
      </w:r>
    </w:p>
    <w:bookmarkEnd w:id="1402"/>
    <w:bookmarkStart w:name="z1408" w:id="1403"/>
    <w:p>
      <w:pPr>
        <w:spacing w:after="0"/>
        <w:ind w:left="0"/>
        <w:jc w:val="both"/>
      </w:pPr>
      <w:r>
        <w:rPr>
          <w:rFonts w:ascii="Times New Roman"/>
          <w:b w:val="false"/>
          <w:i w:val="false"/>
          <w:color w:val="000000"/>
          <w:sz w:val="28"/>
        </w:rPr>
        <w:t>
      қызмет көрсетілетін объектіде немесе учаскеде газ құбырлары мен арматураларды жөндеуге және тазалауға қатысу.</w:t>
      </w:r>
    </w:p>
    <w:bookmarkEnd w:id="1403"/>
    <w:bookmarkStart w:name="z1409" w:id="1404"/>
    <w:p>
      <w:pPr>
        <w:spacing w:after="0"/>
        <w:ind w:left="0"/>
        <w:jc w:val="both"/>
      </w:pPr>
      <w:r>
        <w:rPr>
          <w:rFonts w:ascii="Times New Roman"/>
          <w:b w:val="false"/>
          <w:i w:val="false"/>
          <w:color w:val="000000"/>
          <w:sz w:val="28"/>
        </w:rPr>
        <w:t xml:space="preserve">
      192. Білуге тиіс: </w:t>
      </w:r>
    </w:p>
    <w:bookmarkEnd w:id="1404"/>
    <w:bookmarkStart w:name="z1410" w:id="1405"/>
    <w:p>
      <w:pPr>
        <w:spacing w:after="0"/>
        <w:ind w:left="0"/>
        <w:jc w:val="both"/>
      </w:pPr>
      <w:r>
        <w:rPr>
          <w:rFonts w:ascii="Times New Roman"/>
          <w:b w:val="false"/>
          <w:i w:val="false"/>
          <w:color w:val="000000"/>
          <w:sz w:val="28"/>
        </w:rPr>
        <w:t xml:space="preserve">
      балқыту, қыздыру, бояу-кептіру, термиялық, ұсталық және шыңдау пештері жұмысының техникалық процесінің негіздері; </w:t>
      </w:r>
    </w:p>
    <w:bookmarkEnd w:id="1405"/>
    <w:bookmarkStart w:name="z1411" w:id="1406"/>
    <w:p>
      <w:pPr>
        <w:spacing w:after="0"/>
        <w:ind w:left="0"/>
        <w:jc w:val="both"/>
      </w:pPr>
      <w:r>
        <w:rPr>
          <w:rFonts w:ascii="Times New Roman"/>
          <w:b w:val="false"/>
          <w:i w:val="false"/>
          <w:color w:val="000000"/>
          <w:sz w:val="28"/>
        </w:rPr>
        <w:t>
      скрубберлердің, автоматты реттегіштердің, газгольдер жабдықтарының құрылысы;</w:t>
      </w:r>
    </w:p>
    <w:bookmarkEnd w:id="1406"/>
    <w:bookmarkStart w:name="z1412" w:id="1407"/>
    <w:p>
      <w:pPr>
        <w:spacing w:after="0"/>
        <w:ind w:left="0"/>
        <w:jc w:val="both"/>
      </w:pPr>
      <w:r>
        <w:rPr>
          <w:rFonts w:ascii="Times New Roman"/>
          <w:b w:val="false"/>
          <w:i w:val="false"/>
          <w:color w:val="000000"/>
          <w:sz w:val="28"/>
        </w:rPr>
        <w:t xml:space="preserve">
      газ құбырлары мен қосалқы арматураның схемалары. </w:t>
      </w:r>
    </w:p>
    <w:bookmarkEnd w:id="1407"/>
    <w:bookmarkStart w:name="z1413" w:id="1408"/>
    <w:p>
      <w:pPr>
        <w:spacing w:after="0"/>
        <w:ind w:left="0"/>
        <w:jc w:val="left"/>
      </w:pPr>
      <w:r>
        <w:rPr>
          <w:rFonts w:ascii="Times New Roman"/>
          <w:b/>
          <w:i w:val="false"/>
          <w:color w:val="000000"/>
        </w:rPr>
        <w:t xml:space="preserve"> 80-параграф. Газшы, 4-разряд</w:t>
      </w:r>
    </w:p>
    <w:bookmarkEnd w:id="1408"/>
    <w:bookmarkStart w:name="z1414" w:id="1409"/>
    <w:p>
      <w:pPr>
        <w:spacing w:after="0"/>
        <w:ind w:left="0"/>
        <w:jc w:val="both"/>
      </w:pPr>
      <w:r>
        <w:rPr>
          <w:rFonts w:ascii="Times New Roman"/>
          <w:b w:val="false"/>
          <w:i w:val="false"/>
          <w:color w:val="000000"/>
          <w:sz w:val="28"/>
        </w:rPr>
        <w:t>
      193. Жұмыс сипаттамасы:</w:t>
      </w:r>
    </w:p>
    <w:bookmarkEnd w:id="1409"/>
    <w:bookmarkStart w:name="z1415" w:id="1410"/>
    <w:p>
      <w:pPr>
        <w:spacing w:after="0"/>
        <w:ind w:left="0"/>
        <w:jc w:val="both"/>
      </w:pPr>
      <w:r>
        <w:rPr>
          <w:rFonts w:ascii="Times New Roman"/>
          <w:b w:val="false"/>
          <w:i w:val="false"/>
          <w:color w:val="000000"/>
          <w:sz w:val="28"/>
        </w:rPr>
        <w:t>
      домналық пештерден басқа, әртүрлі құрылымдағы үш пешке дейінгі саны бар балқыту цехтарының немесе учаскелердің ауа жылытқыштары мен газ шаруашылығының жабдықтарына немесе сыйымдылығы 100 тоннадан астам жекелеген балқыту, қыздыру, бояу-кептіру, термиялық, ұсталық және шыңдау пештеріне қызмет көрсету және бақылау;</w:t>
      </w:r>
    </w:p>
    <w:bookmarkEnd w:id="1410"/>
    <w:bookmarkStart w:name="z1416" w:id="1411"/>
    <w:p>
      <w:pPr>
        <w:spacing w:after="0"/>
        <w:ind w:left="0"/>
        <w:jc w:val="both"/>
      </w:pPr>
      <w:r>
        <w:rPr>
          <w:rFonts w:ascii="Times New Roman"/>
          <w:b w:val="false"/>
          <w:i w:val="false"/>
          <w:color w:val="000000"/>
          <w:sz w:val="28"/>
        </w:rPr>
        <w:t>
      газ құбырларына және олардың қосалқы құрылғыларына, газ реттеу пункттері мен газ тарату станцияларына қызмет көрсету;</w:t>
      </w:r>
    </w:p>
    <w:bookmarkEnd w:id="1411"/>
    <w:bookmarkStart w:name="z1417" w:id="1412"/>
    <w:p>
      <w:pPr>
        <w:spacing w:after="0"/>
        <w:ind w:left="0"/>
        <w:jc w:val="both"/>
      </w:pPr>
      <w:r>
        <w:rPr>
          <w:rFonts w:ascii="Times New Roman"/>
          <w:b w:val="false"/>
          <w:i w:val="false"/>
          <w:color w:val="000000"/>
          <w:sz w:val="28"/>
        </w:rPr>
        <w:t>
      аспаптардың көмегімен улы газдардың құрамын анықтау;</w:t>
      </w:r>
    </w:p>
    <w:bookmarkEnd w:id="1412"/>
    <w:bookmarkStart w:name="z1418" w:id="1413"/>
    <w:p>
      <w:pPr>
        <w:spacing w:after="0"/>
        <w:ind w:left="0"/>
        <w:jc w:val="both"/>
      </w:pPr>
      <w:r>
        <w:rPr>
          <w:rFonts w:ascii="Times New Roman"/>
          <w:b w:val="false"/>
          <w:i w:val="false"/>
          <w:color w:val="000000"/>
          <w:sz w:val="28"/>
        </w:rPr>
        <w:t>
      қызмет көрсетілетін пештердің тиісті жылу режимін және үрлеуін қамтамасыз ету;</w:t>
      </w:r>
    </w:p>
    <w:bookmarkEnd w:id="1413"/>
    <w:bookmarkStart w:name="z1419" w:id="1414"/>
    <w:p>
      <w:pPr>
        <w:spacing w:after="0"/>
        <w:ind w:left="0"/>
        <w:jc w:val="both"/>
      </w:pPr>
      <w:r>
        <w:rPr>
          <w:rFonts w:ascii="Times New Roman"/>
          <w:b w:val="false"/>
          <w:i w:val="false"/>
          <w:color w:val="000000"/>
          <w:sz w:val="28"/>
        </w:rPr>
        <w:t>
      ауа жылытқыштарды газдан ауаға және ауадан газға ауыстыру;</w:t>
      </w:r>
    </w:p>
    <w:bookmarkEnd w:id="1414"/>
    <w:bookmarkStart w:name="z1420" w:id="1415"/>
    <w:p>
      <w:pPr>
        <w:spacing w:after="0"/>
        <w:ind w:left="0"/>
        <w:jc w:val="both"/>
      </w:pPr>
      <w:r>
        <w:rPr>
          <w:rFonts w:ascii="Times New Roman"/>
          <w:b w:val="false"/>
          <w:i w:val="false"/>
          <w:color w:val="000000"/>
          <w:sz w:val="28"/>
        </w:rPr>
        <w:t>
      газ құбырлардың желісін және газдарды тазалау, араластыру бойынша қондырғыларға қызмет көрсету;</w:t>
      </w:r>
    </w:p>
    <w:bookmarkEnd w:id="1415"/>
    <w:bookmarkStart w:name="z1421" w:id="1416"/>
    <w:p>
      <w:pPr>
        <w:spacing w:after="0"/>
        <w:ind w:left="0"/>
        <w:jc w:val="both"/>
      </w:pPr>
      <w:r>
        <w:rPr>
          <w:rFonts w:ascii="Times New Roman"/>
          <w:b w:val="false"/>
          <w:i w:val="false"/>
          <w:color w:val="000000"/>
          <w:sz w:val="28"/>
        </w:rPr>
        <w:t>
      газ шығынын, үрлеу қысымы мен температурасын, ылғалданған үрлеу кезінде бу шығынын бақылау;</w:t>
      </w:r>
    </w:p>
    <w:bookmarkEnd w:id="1416"/>
    <w:bookmarkStart w:name="z1422" w:id="1417"/>
    <w:p>
      <w:pPr>
        <w:spacing w:after="0"/>
        <w:ind w:left="0"/>
        <w:jc w:val="both"/>
      </w:pPr>
      <w:r>
        <w:rPr>
          <w:rFonts w:ascii="Times New Roman"/>
          <w:b w:val="false"/>
          <w:i w:val="false"/>
          <w:color w:val="000000"/>
          <w:sz w:val="28"/>
        </w:rPr>
        <w:t xml:space="preserve">
      бақылау-өлшеу аспаптарының көрсеткіштерін есептеу және пештердің жылулық режимі бойынша белгіленген құжаттаманы ресімдеу; </w:t>
      </w:r>
    </w:p>
    <w:bookmarkEnd w:id="1417"/>
    <w:bookmarkStart w:name="z1423" w:id="1418"/>
    <w:p>
      <w:pPr>
        <w:spacing w:after="0"/>
        <w:ind w:left="0"/>
        <w:jc w:val="both"/>
      </w:pPr>
      <w:r>
        <w:rPr>
          <w:rFonts w:ascii="Times New Roman"/>
          <w:b w:val="false"/>
          <w:i w:val="false"/>
          <w:color w:val="000000"/>
          <w:sz w:val="28"/>
        </w:rPr>
        <w:t>
      газ желісі мен арматураның қызмет көрсетілетін жабдықтарын жөндеуге қатысу.</w:t>
      </w:r>
    </w:p>
    <w:bookmarkEnd w:id="1418"/>
    <w:bookmarkStart w:name="z1424" w:id="1419"/>
    <w:p>
      <w:pPr>
        <w:spacing w:after="0"/>
        <w:ind w:left="0"/>
        <w:jc w:val="both"/>
      </w:pPr>
      <w:r>
        <w:rPr>
          <w:rFonts w:ascii="Times New Roman"/>
          <w:b w:val="false"/>
          <w:i w:val="false"/>
          <w:color w:val="000000"/>
          <w:sz w:val="28"/>
        </w:rPr>
        <w:t xml:space="preserve">
      194. Білуге тиіс: </w:t>
      </w:r>
    </w:p>
    <w:bookmarkEnd w:id="1419"/>
    <w:bookmarkStart w:name="z1425" w:id="1420"/>
    <w:p>
      <w:pPr>
        <w:spacing w:after="0"/>
        <w:ind w:left="0"/>
        <w:jc w:val="both"/>
      </w:pPr>
      <w:r>
        <w:rPr>
          <w:rFonts w:ascii="Times New Roman"/>
          <w:b w:val="false"/>
          <w:i w:val="false"/>
          <w:color w:val="000000"/>
          <w:sz w:val="28"/>
        </w:rPr>
        <w:t xml:space="preserve">
      балқыту, қыздыру, бояу-кептіру, термиялық, ұсталық және шынықтыру пештерінің жұмыс істеу технологиялық процесі; </w:t>
      </w:r>
    </w:p>
    <w:bookmarkEnd w:id="1420"/>
    <w:bookmarkStart w:name="z1426" w:id="1421"/>
    <w:p>
      <w:pPr>
        <w:spacing w:after="0"/>
        <w:ind w:left="0"/>
        <w:jc w:val="both"/>
      </w:pPr>
      <w:r>
        <w:rPr>
          <w:rFonts w:ascii="Times New Roman"/>
          <w:b w:val="false"/>
          <w:i w:val="false"/>
          <w:color w:val="000000"/>
          <w:sz w:val="28"/>
        </w:rPr>
        <w:t>
      ауа жылытқыштар мен балқыту, қыздыру, бояу-кептіру, ұсталық және шыңдау пештерінің газ аппаратурасының конструктивтік құрылғысы;</w:t>
      </w:r>
    </w:p>
    <w:bookmarkEnd w:id="1421"/>
    <w:bookmarkStart w:name="z1427" w:id="1422"/>
    <w:p>
      <w:pPr>
        <w:spacing w:after="0"/>
        <w:ind w:left="0"/>
        <w:jc w:val="both"/>
      </w:pPr>
      <w:r>
        <w:rPr>
          <w:rFonts w:ascii="Times New Roman"/>
          <w:b w:val="false"/>
          <w:i w:val="false"/>
          <w:color w:val="000000"/>
          <w:sz w:val="28"/>
        </w:rPr>
        <w:t xml:space="preserve">
      газдардың физикалық және химиялық қасиеттері; </w:t>
      </w:r>
    </w:p>
    <w:bookmarkEnd w:id="1422"/>
    <w:bookmarkStart w:name="z1428" w:id="1423"/>
    <w:p>
      <w:pPr>
        <w:spacing w:after="0"/>
        <w:ind w:left="0"/>
        <w:jc w:val="both"/>
      </w:pPr>
      <w:r>
        <w:rPr>
          <w:rFonts w:ascii="Times New Roman"/>
          <w:b w:val="false"/>
          <w:i w:val="false"/>
          <w:color w:val="000000"/>
          <w:sz w:val="28"/>
        </w:rPr>
        <w:t>
      қызмет көрсетілетін учаскедегі газ құбырлары мен ауа үрлегіш желілер коммуникацияларының схемасы.</w:t>
      </w:r>
    </w:p>
    <w:bookmarkEnd w:id="1423"/>
    <w:bookmarkStart w:name="z1429" w:id="1424"/>
    <w:p>
      <w:pPr>
        <w:spacing w:after="0"/>
        <w:ind w:left="0"/>
        <w:jc w:val="left"/>
      </w:pPr>
      <w:r>
        <w:rPr>
          <w:rFonts w:ascii="Times New Roman"/>
          <w:b/>
          <w:i w:val="false"/>
          <w:color w:val="000000"/>
        </w:rPr>
        <w:t xml:space="preserve"> 81-параграф. Газшы, 5-разряд</w:t>
      </w:r>
    </w:p>
    <w:bookmarkEnd w:id="1424"/>
    <w:bookmarkStart w:name="z1430" w:id="1425"/>
    <w:p>
      <w:pPr>
        <w:spacing w:after="0"/>
        <w:ind w:left="0"/>
        <w:jc w:val="both"/>
      </w:pPr>
      <w:r>
        <w:rPr>
          <w:rFonts w:ascii="Times New Roman"/>
          <w:b w:val="false"/>
          <w:i w:val="false"/>
          <w:color w:val="000000"/>
          <w:sz w:val="28"/>
        </w:rPr>
        <w:t xml:space="preserve">
      195. Жұмыс сипаттамасы: </w:t>
      </w:r>
    </w:p>
    <w:bookmarkEnd w:id="1425"/>
    <w:bookmarkStart w:name="z1431" w:id="1426"/>
    <w:p>
      <w:pPr>
        <w:spacing w:after="0"/>
        <w:ind w:left="0"/>
        <w:jc w:val="both"/>
      </w:pPr>
      <w:r>
        <w:rPr>
          <w:rFonts w:ascii="Times New Roman"/>
          <w:b w:val="false"/>
          <w:i w:val="false"/>
          <w:color w:val="000000"/>
          <w:sz w:val="28"/>
        </w:rPr>
        <w:t>
      домна пештерінен басқа, әртүрлі құрылымдағы және көлемдегі үш пештен астам саны бар балқыту цехтарының немесе учаскелерінің ауа жылытқыштары мен газ шаруашылығы жабдықтарына қызмет көрсету және бақылау;</w:t>
      </w:r>
    </w:p>
    <w:bookmarkEnd w:id="1426"/>
    <w:bookmarkStart w:name="z1432" w:id="1427"/>
    <w:p>
      <w:pPr>
        <w:spacing w:after="0"/>
        <w:ind w:left="0"/>
        <w:jc w:val="both"/>
      </w:pPr>
      <w:r>
        <w:rPr>
          <w:rFonts w:ascii="Times New Roman"/>
          <w:b w:val="false"/>
          <w:i w:val="false"/>
          <w:color w:val="000000"/>
          <w:sz w:val="28"/>
        </w:rPr>
        <w:t>
      қызмет көрсетілетін пештердің тиісті жылу режимін және үрлеуін қамтамасыз ету;</w:t>
      </w:r>
    </w:p>
    <w:bookmarkEnd w:id="1427"/>
    <w:bookmarkStart w:name="z1433" w:id="1428"/>
    <w:p>
      <w:pPr>
        <w:spacing w:after="0"/>
        <w:ind w:left="0"/>
        <w:jc w:val="both"/>
      </w:pPr>
      <w:r>
        <w:rPr>
          <w:rFonts w:ascii="Times New Roman"/>
          <w:b w:val="false"/>
          <w:i w:val="false"/>
          <w:color w:val="000000"/>
          <w:sz w:val="28"/>
        </w:rPr>
        <w:t>
      ауа үрлегіштердің жұмысын, газды тазарту сапасын және технологиялық пештер үшін газдың біркелкі түсуін бақылау;</w:t>
      </w:r>
    </w:p>
    <w:bookmarkEnd w:id="1428"/>
    <w:bookmarkStart w:name="z1434" w:id="1429"/>
    <w:p>
      <w:pPr>
        <w:spacing w:after="0"/>
        <w:ind w:left="0"/>
        <w:jc w:val="both"/>
      </w:pPr>
      <w:r>
        <w:rPr>
          <w:rFonts w:ascii="Times New Roman"/>
          <w:b w:val="false"/>
          <w:i w:val="false"/>
          <w:color w:val="000000"/>
          <w:sz w:val="28"/>
        </w:rPr>
        <w:t>
      ысырмалардың тығыздағыштары мен фланецті қосылыстар арқылы газдың ағып кетуінің алдын алу және жою;</w:t>
      </w:r>
    </w:p>
    <w:bookmarkEnd w:id="1429"/>
    <w:bookmarkStart w:name="z1435" w:id="1430"/>
    <w:p>
      <w:pPr>
        <w:spacing w:after="0"/>
        <w:ind w:left="0"/>
        <w:jc w:val="both"/>
      </w:pPr>
      <w:r>
        <w:rPr>
          <w:rFonts w:ascii="Times New Roman"/>
          <w:b w:val="false"/>
          <w:i w:val="false"/>
          <w:color w:val="000000"/>
          <w:sz w:val="28"/>
        </w:rPr>
        <w:t>
      газ қондырғыларының жұмыс режимі мен схемасын реттеу;</w:t>
      </w:r>
    </w:p>
    <w:bookmarkEnd w:id="1430"/>
    <w:bookmarkStart w:name="z1436" w:id="1431"/>
    <w:p>
      <w:pPr>
        <w:spacing w:after="0"/>
        <w:ind w:left="0"/>
        <w:jc w:val="both"/>
      </w:pPr>
      <w:r>
        <w:rPr>
          <w:rFonts w:ascii="Times New Roman"/>
          <w:b w:val="false"/>
          <w:i w:val="false"/>
          <w:color w:val="000000"/>
          <w:sz w:val="28"/>
        </w:rPr>
        <w:t>
      газдың шығысы мен қысымын есептеу және қызмет көрсетілетін учаскеде белгіленген құжаттаманы ресімдеу.</w:t>
      </w:r>
    </w:p>
    <w:bookmarkEnd w:id="1431"/>
    <w:bookmarkStart w:name="z1437" w:id="1432"/>
    <w:p>
      <w:pPr>
        <w:spacing w:after="0"/>
        <w:ind w:left="0"/>
        <w:jc w:val="both"/>
      </w:pPr>
      <w:r>
        <w:rPr>
          <w:rFonts w:ascii="Times New Roman"/>
          <w:b w:val="false"/>
          <w:i w:val="false"/>
          <w:color w:val="000000"/>
          <w:sz w:val="28"/>
        </w:rPr>
        <w:t xml:space="preserve">
      196. Білуге тиіс: </w:t>
      </w:r>
    </w:p>
    <w:bookmarkEnd w:id="1432"/>
    <w:bookmarkStart w:name="z1438" w:id="1433"/>
    <w:p>
      <w:pPr>
        <w:spacing w:after="0"/>
        <w:ind w:left="0"/>
        <w:jc w:val="both"/>
      </w:pPr>
      <w:r>
        <w:rPr>
          <w:rFonts w:ascii="Times New Roman"/>
          <w:b w:val="false"/>
          <w:i w:val="false"/>
          <w:color w:val="000000"/>
          <w:sz w:val="28"/>
        </w:rPr>
        <w:t xml:space="preserve">
      балқыту және қыздыру пештерінің жұмысының технологиялық процесі; </w:t>
      </w:r>
    </w:p>
    <w:bookmarkEnd w:id="1433"/>
    <w:bookmarkStart w:name="z1439" w:id="1434"/>
    <w:p>
      <w:pPr>
        <w:spacing w:after="0"/>
        <w:ind w:left="0"/>
        <w:jc w:val="both"/>
      </w:pPr>
      <w:r>
        <w:rPr>
          <w:rFonts w:ascii="Times New Roman"/>
          <w:b w:val="false"/>
          <w:i w:val="false"/>
          <w:color w:val="000000"/>
          <w:sz w:val="28"/>
        </w:rPr>
        <w:t xml:space="preserve">
      ауа жылытқыштар мен балқыту, қыздыру және шыңдау пештерінің газ аппаратурасының конструктивтік құрылғысы; </w:t>
      </w:r>
    </w:p>
    <w:bookmarkEnd w:id="1434"/>
    <w:bookmarkStart w:name="z1440" w:id="1435"/>
    <w:p>
      <w:pPr>
        <w:spacing w:after="0"/>
        <w:ind w:left="0"/>
        <w:jc w:val="both"/>
      </w:pPr>
      <w:r>
        <w:rPr>
          <w:rFonts w:ascii="Times New Roman"/>
          <w:b w:val="false"/>
          <w:i w:val="false"/>
          <w:color w:val="000000"/>
          <w:sz w:val="28"/>
        </w:rPr>
        <w:t xml:space="preserve">
      пештердің жұмыс процесін реттеу тәртібі; </w:t>
      </w:r>
    </w:p>
    <w:bookmarkEnd w:id="1435"/>
    <w:bookmarkStart w:name="z1441" w:id="1436"/>
    <w:p>
      <w:pPr>
        <w:spacing w:after="0"/>
        <w:ind w:left="0"/>
        <w:jc w:val="both"/>
      </w:pPr>
      <w:r>
        <w:rPr>
          <w:rFonts w:ascii="Times New Roman"/>
          <w:b w:val="false"/>
          <w:i w:val="false"/>
          <w:color w:val="000000"/>
          <w:sz w:val="28"/>
        </w:rPr>
        <w:t xml:space="preserve">
      бір режимнен екінші жұмыс режиміне ауысу әдістері; </w:t>
      </w:r>
    </w:p>
    <w:bookmarkEnd w:id="1436"/>
    <w:bookmarkStart w:name="z1442" w:id="1437"/>
    <w:p>
      <w:pPr>
        <w:spacing w:after="0"/>
        <w:ind w:left="0"/>
        <w:jc w:val="both"/>
      </w:pPr>
      <w:r>
        <w:rPr>
          <w:rFonts w:ascii="Times New Roman"/>
          <w:b w:val="false"/>
          <w:i w:val="false"/>
          <w:color w:val="000000"/>
          <w:sz w:val="28"/>
        </w:rPr>
        <w:t xml:space="preserve">
      газды пайдаланудағы тұтынушылардың ерекшеліктері және жұмыс істеп тұрған агрегаттар жұмысының сипаты. </w:t>
      </w:r>
    </w:p>
    <w:bookmarkEnd w:id="1437"/>
    <w:bookmarkStart w:name="z1443" w:id="1438"/>
    <w:p>
      <w:pPr>
        <w:spacing w:after="0"/>
        <w:ind w:left="0"/>
        <w:jc w:val="left"/>
      </w:pPr>
      <w:r>
        <w:rPr>
          <w:rFonts w:ascii="Times New Roman"/>
          <w:b/>
          <w:i w:val="false"/>
          <w:color w:val="000000"/>
        </w:rPr>
        <w:t xml:space="preserve"> 82-параграф. Гардеробшы, 1-разряд</w:t>
      </w:r>
    </w:p>
    <w:bookmarkEnd w:id="1438"/>
    <w:bookmarkStart w:name="z1444" w:id="1439"/>
    <w:p>
      <w:pPr>
        <w:spacing w:after="0"/>
        <w:ind w:left="0"/>
        <w:jc w:val="both"/>
      </w:pPr>
      <w:r>
        <w:rPr>
          <w:rFonts w:ascii="Times New Roman"/>
          <w:b w:val="false"/>
          <w:i w:val="false"/>
          <w:color w:val="000000"/>
          <w:sz w:val="28"/>
        </w:rPr>
        <w:t>
      197. Жұмыс сипаттамасы:</w:t>
      </w:r>
    </w:p>
    <w:bookmarkEnd w:id="1439"/>
    <w:bookmarkStart w:name="z1445" w:id="1440"/>
    <w:p>
      <w:pPr>
        <w:spacing w:after="0"/>
        <w:ind w:left="0"/>
        <w:jc w:val="both"/>
      </w:pPr>
      <w:r>
        <w:rPr>
          <w:rFonts w:ascii="Times New Roman"/>
          <w:b w:val="false"/>
          <w:i w:val="false"/>
          <w:color w:val="000000"/>
          <w:sz w:val="28"/>
        </w:rPr>
        <w:t xml:space="preserve">
      ұйым қызметкерлері мен келушілерінен сыртқы киімдерді, бас киімдерді және өзге де жеке заттарды сақтауға қабылдау; </w:t>
      </w:r>
    </w:p>
    <w:bookmarkEnd w:id="1440"/>
    <w:bookmarkStart w:name="z1446" w:id="1441"/>
    <w:p>
      <w:pPr>
        <w:spacing w:after="0"/>
        <w:ind w:left="0"/>
        <w:jc w:val="both"/>
      </w:pPr>
      <w:r>
        <w:rPr>
          <w:rFonts w:ascii="Times New Roman"/>
          <w:b w:val="false"/>
          <w:i w:val="false"/>
          <w:color w:val="000000"/>
          <w:sz w:val="28"/>
        </w:rPr>
        <w:t>
      тапсырылған заттардың сақталуын қамтамасыз ету;</w:t>
      </w:r>
    </w:p>
    <w:bookmarkEnd w:id="1441"/>
    <w:bookmarkStart w:name="z1447" w:id="1442"/>
    <w:p>
      <w:pPr>
        <w:spacing w:after="0"/>
        <w:ind w:left="0"/>
        <w:jc w:val="both"/>
      </w:pPr>
      <w:r>
        <w:rPr>
          <w:rFonts w:ascii="Times New Roman"/>
          <w:b w:val="false"/>
          <w:i w:val="false"/>
          <w:color w:val="000000"/>
          <w:sz w:val="28"/>
        </w:rPr>
        <w:t xml:space="preserve">
      қызметкерге немесе келушіге заттарды сақтау орнының нөмірі көрсетілген жетон беру және жетонды көрсету бойынша киім мен өзге де заттарды беру; </w:t>
      </w:r>
    </w:p>
    <w:bookmarkEnd w:id="1442"/>
    <w:bookmarkStart w:name="z1448" w:id="1443"/>
    <w:p>
      <w:pPr>
        <w:spacing w:after="0"/>
        <w:ind w:left="0"/>
        <w:jc w:val="both"/>
      </w:pPr>
      <w:r>
        <w:rPr>
          <w:rFonts w:ascii="Times New Roman"/>
          <w:b w:val="false"/>
          <w:i w:val="false"/>
          <w:color w:val="000000"/>
          <w:sz w:val="28"/>
        </w:rPr>
        <w:t>
      гардероб орын үй-жайын таза және тәртіппен ұстау;</w:t>
      </w:r>
    </w:p>
    <w:bookmarkEnd w:id="1443"/>
    <w:bookmarkStart w:name="z1449" w:id="1444"/>
    <w:p>
      <w:pPr>
        <w:spacing w:after="0"/>
        <w:ind w:left="0"/>
        <w:jc w:val="both"/>
      </w:pPr>
      <w:r>
        <w:rPr>
          <w:rFonts w:ascii="Times New Roman"/>
          <w:b w:val="false"/>
          <w:i w:val="false"/>
          <w:color w:val="000000"/>
          <w:sz w:val="28"/>
        </w:rPr>
        <w:t xml:space="preserve">
      мүгедек адамдарға және қарт келушілерге шешіну және киіну кезінде көмек көрсету. </w:t>
      </w:r>
    </w:p>
    <w:bookmarkEnd w:id="1444"/>
    <w:bookmarkStart w:name="z1450" w:id="1445"/>
    <w:p>
      <w:pPr>
        <w:spacing w:after="0"/>
        <w:ind w:left="0"/>
        <w:jc w:val="both"/>
      </w:pPr>
      <w:r>
        <w:rPr>
          <w:rFonts w:ascii="Times New Roman"/>
          <w:b w:val="false"/>
          <w:i w:val="false"/>
          <w:color w:val="000000"/>
          <w:sz w:val="28"/>
        </w:rPr>
        <w:t>
      198. Білуге тиіс:</w:t>
      </w:r>
    </w:p>
    <w:bookmarkEnd w:id="1445"/>
    <w:bookmarkStart w:name="z1451" w:id="1446"/>
    <w:p>
      <w:pPr>
        <w:spacing w:after="0"/>
        <w:ind w:left="0"/>
        <w:jc w:val="both"/>
      </w:pPr>
      <w:r>
        <w:rPr>
          <w:rFonts w:ascii="Times New Roman"/>
          <w:b w:val="false"/>
          <w:i w:val="false"/>
          <w:color w:val="000000"/>
          <w:sz w:val="28"/>
        </w:rPr>
        <w:t xml:space="preserve">
      жеке заттарды қабылдау мен сақтау тәртібі; </w:t>
      </w:r>
    </w:p>
    <w:bookmarkEnd w:id="1446"/>
    <w:bookmarkStart w:name="z1452" w:id="1447"/>
    <w:p>
      <w:pPr>
        <w:spacing w:after="0"/>
        <w:ind w:left="0"/>
        <w:jc w:val="both"/>
      </w:pPr>
      <w:r>
        <w:rPr>
          <w:rFonts w:ascii="Times New Roman"/>
          <w:b w:val="false"/>
          <w:i w:val="false"/>
          <w:color w:val="000000"/>
          <w:sz w:val="28"/>
        </w:rPr>
        <w:t xml:space="preserve">
      жетон жоғалған жағдайда құжаттарды ресімдеу тәртібі; </w:t>
      </w:r>
    </w:p>
    <w:bookmarkEnd w:id="1447"/>
    <w:bookmarkStart w:name="z1453" w:id="1448"/>
    <w:p>
      <w:pPr>
        <w:spacing w:after="0"/>
        <w:ind w:left="0"/>
        <w:jc w:val="both"/>
      </w:pPr>
      <w:r>
        <w:rPr>
          <w:rFonts w:ascii="Times New Roman"/>
          <w:b w:val="false"/>
          <w:i w:val="false"/>
          <w:color w:val="000000"/>
          <w:sz w:val="28"/>
        </w:rPr>
        <w:t xml:space="preserve">
      ұйымның жұмыс істеу режимі. </w:t>
      </w:r>
    </w:p>
    <w:bookmarkEnd w:id="1448"/>
    <w:bookmarkStart w:name="z1454" w:id="1449"/>
    <w:p>
      <w:pPr>
        <w:spacing w:after="0"/>
        <w:ind w:left="0"/>
        <w:jc w:val="left"/>
      </w:pPr>
      <w:r>
        <w:rPr>
          <w:rFonts w:ascii="Times New Roman"/>
          <w:b/>
          <w:i w:val="false"/>
          <w:color w:val="000000"/>
        </w:rPr>
        <w:t xml:space="preserve"> 83-параграф. Гидротехникалық құрылыстарды тексеруші, 3-разряд</w:t>
      </w:r>
    </w:p>
    <w:bookmarkEnd w:id="1449"/>
    <w:bookmarkStart w:name="z1455" w:id="1450"/>
    <w:p>
      <w:pPr>
        <w:spacing w:after="0"/>
        <w:ind w:left="0"/>
        <w:jc w:val="both"/>
      </w:pPr>
      <w:r>
        <w:rPr>
          <w:rFonts w:ascii="Times New Roman"/>
          <w:b w:val="false"/>
          <w:i w:val="false"/>
          <w:color w:val="000000"/>
          <w:sz w:val="28"/>
        </w:rPr>
        <w:t xml:space="preserve">
      199. Жұмыс сипаттамасы: </w:t>
      </w:r>
    </w:p>
    <w:bookmarkEnd w:id="1450"/>
    <w:bookmarkStart w:name="z1456" w:id="1451"/>
    <w:p>
      <w:pPr>
        <w:spacing w:after="0"/>
        <w:ind w:left="0"/>
        <w:jc w:val="both"/>
      </w:pPr>
      <w:r>
        <w:rPr>
          <w:rFonts w:ascii="Times New Roman"/>
          <w:b w:val="false"/>
          <w:i w:val="false"/>
          <w:color w:val="000000"/>
          <w:sz w:val="28"/>
        </w:rPr>
        <w:t xml:space="preserve">
      каналдардың, бөгеттердің, плотиналардың және өзге де осыған ұқсас гидротехникалық құрылыстардың қауіпті жерлерін қарау және ұсақ ақауларын жою; </w:t>
      </w:r>
    </w:p>
    <w:bookmarkEnd w:id="1451"/>
    <w:bookmarkStart w:name="z1457" w:id="1452"/>
    <w:p>
      <w:pPr>
        <w:spacing w:after="0"/>
        <w:ind w:left="0"/>
        <w:jc w:val="both"/>
      </w:pPr>
      <w:r>
        <w:rPr>
          <w:rFonts w:ascii="Times New Roman"/>
          <w:b w:val="false"/>
          <w:i w:val="false"/>
          <w:color w:val="000000"/>
          <w:sz w:val="28"/>
        </w:rPr>
        <w:t>
      гидротехникалық учаскенің барлық гидротехникалық құрылыстары, гидрометриялық және өзге де құрылғылары бар суландыру және коллекторлық-дренаждық желісінің бекітілген бөлігіне қызмет көрсету;</w:t>
      </w:r>
    </w:p>
    <w:bookmarkEnd w:id="1452"/>
    <w:bookmarkStart w:name="z1458" w:id="1453"/>
    <w:p>
      <w:pPr>
        <w:spacing w:after="0"/>
        <w:ind w:left="0"/>
        <w:jc w:val="both"/>
      </w:pPr>
      <w:r>
        <w:rPr>
          <w:rFonts w:ascii="Times New Roman"/>
          <w:b w:val="false"/>
          <w:i w:val="false"/>
          <w:color w:val="000000"/>
          <w:sz w:val="28"/>
        </w:rPr>
        <w:t>
      жер асты суларының еңістерде сыналануын, көшкін құбылыстарының пайда болуы, жағалауды бекітетін екпелердің жай-күйін қадағалау;</w:t>
      </w:r>
    </w:p>
    <w:bookmarkEnd w:id="1453"/>
    <w:bookmarkStart w:name="z1459" w:id="1454"/>
    <w:p>
      <w:pPr>
        <w:spacing w:after="0"/>
        <w:ind w:left="0"/>
        <w:jc w:val="both"/>
      </w:pPr>
      <w:r>
        <w:rPr>
          <w:rFonts w:ascii="Times New Roman"/>
          <w:b w:val="false"/>
          <w:i w:val="false"/>
          <w:color w:val="000000"/>
          <w:sz w:val="28"/>
        </w:rPr>
        <w:t xml:space="preserve">
      су тасқынына қарсы материалдарды және құрылыс материалдарының авариялық қорларын дайындау; </w:t>
      </w:r>
    </w:p>
    <w:bookmarkEnd w:id="1454"/>
    <w:bookmarkStart w:name="z1460" w:id="1455"/>
    <w:p>
      <w:pPr>
        <w:spacing w:after="0"/>
        <w:ind w:left="0"/>
        <w:jc w:val="both"/>
      </w:pPr>
      <w:r>
        <w:rPr>
          <w:rFonts w:ascii="Times New Roman"/>
          <w:b w:val="false"/>
          <w:i w:val="false"/>
          <w:color w:val="000000"/>
          <w:sz w:val="28"/>
        </w:rPr>
        <w:t>
      су шаруашылығы мақсатындағы орман екпелерін қорғау;</w:t>
      </w:r>
    </w:p>
    <w:bookmarkEnd w:id="1455"/>
    <w:bookmarkStart w:name="z1461" w:id="1456"/>
    <w:p>
      <w:pPr>
        <w:spacing w:after="0"/>
        <w:ind w:left="0"/>
        <w:jc w:val="both"/>
      </w:pPr>
      <w:r>
        <w:rPr>
          <w:rFonts w:ascii="Times New Roman"/>
          <w:b w:val="false"/>
          <w:i w:val="false"/>
          <w:color w:val="000000"/>
          <w:sz w:val="28"/>
        </w:rPr>
        <w:t>
      жылқыға күтім жасау, велосипедті немесе мотоциклді жарамды күйде ұстау.</w:t>
      </w:r>
    </w:p>
    <w:bookmarkEnd w:id="1456"/>
    <w:bookmarkStart w:name="z1462" w:id="1457"/>
    <w:p>
      <w:pPr>
        <w:spacing w:after="0"/>
        <w:ind w:left="0"/>
        <w:jc w:val="both"/>
      </w:pPr>
      <w:r>
        <w:rPr>
          <w:rFonts w:ascii="Times New Roman"/>
          <w:b w:val="false"/>
          <w:i w:val="false"/>
          <w:color w:val="000000"/>
          <w:sz w:val="28"/>
        </w:rPr>
        <w:t xml:space="preserve">
      200. Білуге тиіс: </w:t>
      </w:r>
    </w:p>
    <w:bookmarkEnd w:id="1457"/>
    <w:bookmarkStart w:name="z1463" w:id="1458"/>
    <w:p>
      <w:pPr>
        <w:spacing w:after="0"/>
        <w:ind w:left="0"/>
        <w:jc w:val="both"/>
      </w:pPr>
      <w:r>
        <w:rPr>
          <w:rFonts w:ascii="Times New Roman"/>
          <w:b w:val="false"/>
          <w:i w:val="false"/>
          <w:color w:val="000000"/>
          <w:sz w:val="28"/>
        </w:rPr>
        <w:t>
      суару желісі бар қызмет көрсетілетін суармалы жер алаңы және оны ауыл шаруашылығы мақсатында пайдалану;</w:t>
      </w:r>
    </w:p>
    <w:bookmarkEnd w:id="1458"/>
    <w:bookmarkStart w:name="z1464" w:id="1459"/>
    <w:p>
      <w:pPr>
        <w:spacing w:after="0"/>
        <w:ind w:left="0"/>
        <w:jc w:val="both"/>
      </w:pPr>
      <w:r>
        <w:rPr>
          <w:rFonts w:ascii="Times New Roman"/>
          <w:b w:val="false"/>
          <w:i w:val="false"/>
          <w:color w:val="000000"/>
          <w:sz w:val="28"/>
        </w:rPr>
        <w:t>
      арналардың орналасу жоспары және ұзындығы;</w:t>
      </w:r>
    </w:p>
    <w:bookmarkEnd w:id="1459"/>
    <w:bookmarkStart w:name="z1465" w:id="1460"/>
    <w:p>
      <w:pPr>
        <w:spacing w:after="0"/>
        <w:ind w:left="0"/>
        <w:jc w:val="both"/>
      </w:pPr>
      <w:r>
        <w:rPr>
          <w:rFonts w:ascii="Times New Roman"/>
          <w:b w:val="false"/>
          <w:i w:val="false"/>
          <w:color w:val="000000"/>
          <w:sz w:val="28"/>
        </w:rPr>
        <w:t>
      гидротехникалық құрылыстар мен гидрометриялық құрылғылардың саны және олардың техникалық сипаттамалары;</w:t>
      </w:r>
    </w:p>
    <w:bookmarkEnd w:id="1460"/>
    <w:bookmarkStart w:name="z1466" w:id="1461"/>
    <w:p>
      <w:pPr>
        <w:spacing w:after="0"/>
        <w:ind w:left="0"/>
        <w:jc w:val="both"/>
      </w:pPr>
      <w:r>
        <w:rPr>
          <w:rFonts w:ascii="Times New Roman"/>
          <w:b w:val="false"/>
          <w:i w:val="false"/>
          <w:color w:val="000000"/>
          <w:sz w:val="28"/>
        </w:rPr>
        <w:t xml:space="preserve">
      құрылыстар мен орман екпелері желісінің жағдайын; </w:t>
      </w:r>
    </w:p>
    <w:bookmarkEnd w:id="1461"/>
    <w:bookmarkStart w:name="z1467" w:id="1462"/>
    <w:p>
      <w:pPr>
        <w:spacing w:after="0"/>
        <w:ind w:left="0"/>
        <w:jc w:val="both"/>
      </w:pPr>
      <w:r>
        <w:rPr>
          <w:rFonts w:ascii="Times New Roman"/>
          <w:b w:val="false"/>
          <w:i w:val="false"/>
          <w:color w:val="000000"/>
          <w:sz w:val="28"/>
        </w:rPr>
        <w:t xml:space="preserve">
      суару және коллекторлық-дренаждық желілер арналарын, гидротехникалық құрылыстарды, гидротермиялық құрылғыларды, суару суын пайдаланудың негізгі тәртібі; </w:t>
      </w:r>
    </w:p>
    <w:bookmarkEnd w:id="1462"/>
    <w:bookmarkStart w:name="z1468" w:id="1463"/>
    <w:p>
      <w:pPr>
        <w:spacing w:after="0"/>
        <w:ind w:left="0"/>
        <w:jc w:val="both"/>
      </w:pPr>
      <w:r>
        <w:rPr>
          <w:rFonts w:ascii="Times New Roman"/>
          <w:b w:val="false"/>
          <w:i w:val="false"/>
          <w:color w:val="000000"/>
          <w:sz w:val="28"/>
        </w:rPr>
        <w:t>
      жылқыны күту тәртібі;</w:t>
      </w:r>
    </w:p>
    <w:bookmarkEnd w:id="1463"/>
    <w:bookmarkStart w:name="z1469" w:id="1464"/>
    <w:p>
      <w:pPr>
        <w:spacing w:after="0"/>
        <w:ind w:left="0"/>
        <w:jc w:val="both"/>
      </w:pPr>
      <w:r>
        <w:rPr>
          <w:rFonts w:ascii="Times New Roman"/>
          <w:b w:val="false"/>
          <w:i w:val="false"/>
          <w:color w:val="000000"/>
          <w:sz w:val="28"/>
        </w:rPr>
        <w:t xml:space="preserve">
      мотоциклдің немесе велосипедтің құрылысы және оларды пайдалану тәртібі. </w:t>
      </w:r>
    </w:p>
    <w:bookmarkEnd w:id="1464"/>
    <w:bookmarkStart w:name="z1470" w:id="1465"/>
    <w:p>
      <w:pPr>
        <w:spacing w:after="0"/>
        <w:ind w:left="0"/>
        <w:jc w:val="left"/>
      </w:pPr>
      <w:r>
        <w:rPr>
          <w:rFonts w:ascii="Times New Roman"/>
          <w:b/>
          <w:i w:val="false"/>
          <w:color w:val="000000"/>
        </w:rPr>
        <w:t xml:space="preserve"> 84-параграф. Гидротехникалық құрылыстарды тексеруші, 4-разряд</w:t>
      </w:r>
    </w:p>
    <w:bookmarkEnd w:id="1465"/>
    <w:bookmarkStart w:name="z1471" w:id="1466"/>
    <w:p>
      <w:pPr>
        <w:spacing w:after="0"/>
        <w:ind w:left="0"/>
        <w:jc w:val="both"/>
      </w:pPr>
      <w:r>
        <w:rPr>
          <w:rFonts w:ascii="Times New Roman"/>
          <w:b w:val="false"/>
          <w:i w:val="false"/>
          <w:color w:val="000000"/>
          <w:sz w:val="28"/>
        </w:rPr>
        <w:t xml:space="preserve">
      201. Жұмыс сипаттамасы: </w:t>
      </w:r>
    </w:p>
    <w:bookmarkEnd w:id="1466"/>
    <w:bookmarkStart w:name="z1472" w:id="1467"/>
    <w:p>
      <w:pPr>
        <w:spacing w:after="0"/>
        <w:ind w:left="0"/>
        <w:jc w:val="both"/>
      </w:pPr>
      <w:r>
        <w:rPr>
          <w:rFonts w:ascii="Times New Roman"/>
          <w:b w:val="false"/>
          <w:i w:val="false"/>
          <w:color w:val="000000"/>
          <w:sz w:val="28"/>
        </w:rPr>
        <w:t>
      кіреберіс каналдардың, ағысты бағыттайтын және қорғайтын бөгеттердің, плотиналардың және өзге де гидротехникалық құрылыстар құламаларын және олардың жабдықтарын визуалды тексеріп қарау, олардың шайылу және бұзылу көлемін анықтау;</w:t>
      </w:r>
    </w:p>
    <w:bookmarkEnd w:id="1467"/>
    <w:bookmarkStart w:name="z1473" w:id="1468"/>
    <w:p>
      <w:pPr>
        <w:spacing w:after="0"/>
        <w:ind w:left="0"/>
        <w:jc w:val="both"/>
      </w:pPr>
      <w:r>
        <w:rPr>
          <w:rFonts w:ascii="Times New Roman"/>
          <w:b w:val="false"/>
          <w:i w:val="false"/>
          <w:color w:val="000000"/>
          <w:sz w:val="28"/>
        </w:rPr>
        <w:t>
      су пайдаланушы шаруашылықтарға су бөлу және беру;</w:t>
      </w:r>
    </w:p>
    <w:bookmarkEnd w:id="1468"/>
    <w:bookmarkStart w:name="z1474" w:id="1469"/>
    <w:p>
      <w:pPr>
        <w:spacing w:after="0"/>
        <w:ind w:left="0"/>
        <w:jc w:val="both"/>
      </w:pPr>
      <w:r>
        <w:rPr>
          <w:rFonts w:ascii="Times New Roman"/>
          <w:b w:val="false"/>
          <w:i w:val="false"/>
          <w:color w:val="000000"/>
          <w:sz w:val="28"/>
        </w:rPr>
        <w:t>
      суармалы судың пайдаланылуын бақылау;</w:t>
      </w:r>
    </w:p>
    <w:bookmarkEnd w:id="1469"/>
    <w:bookmarkStart w:name="z1475" w:id="1470"/>
    <w:p>
      <w:pPr>
        <w:spacing w:after="0"/>
        <w:ind w:left="0"/>
        <w:jc w:val="both"/>
      </w:pPr>
      <w:r>
        <w:rPr>
          <w:rFonts w:ascii="Times New Roman"/>
          <w:b w:val="false"/>
          <w:i w:val="false"/>
          <w:color w:val="000000"/>
          <w:sz w:val="28"/>
        </w:rPr>
        <w:t>
      іргелес орман екпелерінің су тәртібін бұзушыларға анықталған бұзушылықтар бойынша актілер мен схемалық суреттемелер жасау және актілерді учаскелік гидротехникке беру;</w:t>
      </w:r>
    </w:p>
    <w:bookmarkEnd w:id="1470"/>
    <w:bookmarkStart w:name="z1476" w:id="1471"/>
    <w:p>
      <w:pPr>
        <w:spacing w:after="0"/>
        <w:ind w:left="0"/>
        <w:jc w:val="both"/>
      </w:pPr>
      <w:r>
        <w:rPr>
          <w:rFonts w:ascii="Times New Roman"/>
          <w:b w:val="false"/>
          <w:i w:val="false"/>
          <w:color w:val="000000"/>
          <w:sz w:val="28"/>
        </w:rPr>
        <w:t>
      суару желілері мен ғимараттардың техникалық тексеруге қатысу;</w:t>
      </w:r>
    </w:p>
    <w:bookmarkEnd w:id="1471"/>
    <w:bookmarkStart w:name="z1477" w:id="1472"/>
    <w:p>
      <w:pPr>
        <w:spacing w:after="0"/>
        <w:ind w:left="0"/>
        <w:jc w:val="both"/>
      </w:pPr>
      <w:r>
        <w:rPr>
          <w:rFonts w:ascii="Times New Roman"/>
          <w:b w:val="false"/>
          <w:i w:val="false"/>
          <w:color w:val="000000"/>
          <w:sz w:val="28"/>
        </w:rPr>
        <w:t>
      қызмет көрсетілетін учаскедегі гидроғимараттарды, сондай-ақ авариялық және бөгегіш қақпаларды, су ағызғыштарды, дюкерлерді ағымдағы және авариялық жөндеу бойынша жұмыстарға қатысу.</w:t>
      </w:r>
    </w:p>
    <w:bookmarkEnd w:id="1472"/>
    <w:bookmarkStart w:name="z1478" w:id="1473"/>
    <w:p>
      <w:pPr>
        <w:spacing w:after="0"/>
        <w:ind w:left="0"/>
        <w:jc w:val="both"/>
      </w:pPr>
      <w:r>
        <w:rPr>
          <w:rFonts w:ascii="Times New Roman"/>
          <w:b w:val="false"/>
          <w:i w:val="false"/>
          <w:color w:val="000000"/>
          <w:sz w:val="28"/>
        </w:rPr>
        <w:t>
      202. Білуге тиіс:</w:t>
      </w:r>
    </w:p>
    <w:bookmarkEnd w:id="1473"/>
    <w:bookmarkStart w:name="z1479" w:id="1474"/>
    <w:p>
      <w:pPr>
        <w:spacing w:after="0"/>
        <w:ind w:left="0"/>
        <w:jc w:val="both"/>
      </w:pPr>
      <w:r>
        <w:rPr>
          <w:rFonts w:ascii="Times New Roman"/>
          <w:b w:val="false"/>
          <w:i w:val="false"/>
          <w:color w:val="000000"/>
          <w:sz w:val="28"/>
        </w:rPr>
        <w:t>
      негізгі гидротехникалық ғимараттардың құрылысы және мақсаты;</w:t>
      </w:r>
    </w:p>
    <w:bookmarkEnd w:id="1474"/>
    <w:bookmarkStart w:name="z1480" w:id="1475"/>
    <w:p>
      <w:pPr>
        <w:spacing w:after="0"/>
        <w:ind w:left="0"/>
        <w:jc w:val="both"/>
      </w:pPr>
      <w:r>
        <w:rPr>
          <w:rFonts w:ascii="Times New Roman"/>
          <w:b w:val="false"/>
          <w:i w:val="false"/>
          <w:color w:val="000000"/>
          <w:sz w:val="28"/>
        </w:rPr>
        <w:t>
      ауыл шаруашылығында су пайдалану және суару жүйелерін техникалық пайдалану тәртібі;</w:t>
      </w:r>
    </w:p>
    <w:bookmarkEnd w:id="1475"/>
    <w:bookmarkStart w:name="z1481" w:id="1476"/>
    <w:p>
      <w:pPr>
        <w:spacing w:after="0"/>
        <w:ind w:left="0"/>
        <w:jc w:val="both"/>
      </w:pPr>
      <w:r>
        <w:rPr>
          <w:rFonts w:ascii="Times New Roman"/>
          <w:b w:val="false"/>
          <w:i w:val="false"/>
          <w:color w:val="000000"/>
          <w:sz w:val="28"/>
        </w:rPr>
        <w:t xml:space="preserve">
      гидрология жөніндегі негізгі мәліметтер; </w:t>
      </w:r>
    </w:p>
    <w:bookmarkEnd w:id="1476"/>
    <w:bookmarkStart w:name="z1482" w:id="1477"/>
    <w:p>
      <w:pPr>
        <w:spacing w:after="0"/>
        <w:ind w:left="0"/>
        <w:jc w:val="both"/>
      </w:pPr>
      <w:r>
        <w:rPr>
          <w:rFonts w:ascii="Times New Roman"/>
          <w:b w:val="false"/>
          <w:i w:val="false"/>
          <w:color w:val="000000"/>
          <w:sz w:val="28"/>
        </w:rPr>
        <w:t xml:space="preserve">
      жер гидроқұрылыстарын бекіту тәсілдері; </w:t>
      </w:r>
    </w:p>
    <w:bookmarkEnd w:id="1477"/>
    <w:bookmarkStart w:name="z1483" w:id="1478"/>
    <w:p>
      <w:pPr>
        <w:spacing w:after="0"/>
        <w:ind w:left="0"/>
        <w:jc w:val="both"/>
      </w:pPr>
      <w:r>
        <w:rPr>
          <w:rFonts w:ascii="Times New Roman"/>
          <w:b w:val="false"/>
          <w:i w:val="false"/>
          <w:color w:val="000000"/>
          <w:sz w:val="28"/>
        </w:rPr>
        <w:t xml:space="preserve">
      құламаларға, бөгеттерге және өзге де құрылыстарға ағымдағы жөндеу жүргізу кезіндегі еңбек қауіпсіздігі және еңбекті қорғау тәртібі; </w:t>
      </w:r>
    </w:p>
    <w:bookmarkEnd w:id="1478"/>
    <w:bookmarkStart w:name="z1484" w:id="1479"/>
    <w:p>
      <w:pPr>
        <w:spacing w:after="0"/>
        <w:ind w:left="0"/>
        <w:jc w:val="both"/>
      </w:pPr>
      <w:r>
        <w:rPr>
          <w:rFonts w:ascii="Times New Roman"/>
          <w:b w:val="false"/>
          <w:i w:val="false"/>
          <w:color w:val="000000"/>
          <w:sz w:val="28"/>
        </w:rPr>
        <w:t>
      курстық желідегі дайындық негіздері.</w:t>
      </w:r>
    </w:p>
    <w:bookmarkEnd w:id="1479"/>
    <w:bookmarkStart w:name="z1485" w:id="1480"/>
    <w:p>
      <w:pPr>
        <w:spacing w:after="0"/>
        <w:ind w:left="0"/>
        <w:jc w:val="left"/>
      </w:pPr>
      <w:r>
        <w:rPr>
          <w:rFonts w:ascii="Times New Roman"/>
          <w:b/>
          <w:i w:val="false"/>
          <w:color w:val="000000"/>
        </w:rPr>
        <w:t xml:space="preserve"> 85-параграф. Ғимараттарға кешенді қызмет көрсету және жөндеу жөніндегі жұмысшы, 2-разряд</w:t>
      </w:r>
    </w:p>
    <w:bookmarkEnd w:id="1480"/>
    <w:bookmarkStart w:name="z1486" w:id="1481"/>
    <w:p>
      <w:pPr>
        <w:spacing w:after="0"/>
        <w:ind w:left="0"/>
        <w:jc w:val="both"/>
      </w:pPr>
      <w:r>
        <w:rPr>
          <w:rFonts w:ascii="Times New Roman"/>
          <w:b w:val="false"/>
          <w:i w:val="false"/>
          <w:color w:val="000000"/>
          <w:sz w:val="28"/>
        </w:rPr>
        <w:t xml:space="preserve">
      203. Жұмыс сипаттамасы: </w:t>
      </w:r>
    </w:p>
    <w:bookmarkEnd w:id="1481"/>
    <w:bookmarkStart w:name="z1487" w:id="1482"/>
    <w:p>
      <w:pPr>
        <w:spacing w:after="0"/>
        <w:ind w:left="0"/>
        <w:jc w:val="both"/>
      </w:pPr>
      <w:r>
        <w:rPr>
          <w:rFonts w:ascii="Times New Roman"/>
          <w:b w:val="false"/>
          <w:i w:val="false"/>
          <w:color w:val="000000"/>
          <w:sz w:val="28"/>
        </w:rPr>
        <w:t xml:space="preserve">
      ғимараттар мен оларға іргелес аумақтарды (аулаларды, тротуарларды, ағынды каналдарды, қоқыс жәшіктерін, қоқыс салғыштарды, қоқыс құбырларын, баспалдақ алаңдары мен марштарды, ортақ пайдаланылатын үй-жайларды, лифт кабиналарын, үй астын, шатырларды және өзгелерді) жинау және тиісті санитарлық жағдайда ұстау; </w:t>
      </w:r>
    </w:p>
    <w:bookmarkEnd w:id="1482"/>
    <w:bookmarkStart w:name="z1488" w:id="1483"/>
    <w:p>
      <w:pPr>
        <w:spacing w:after="0"/>
        <w:ind w:left="0"/>
        <w:jc w:val="both"/>
      </w:pPr>
      <w:r>
        <w:rPr>
          <w:rFonts w:ascii="Times New Roman"/>
          <w:b w:val="false"/>
          <w:i w:val="false"/>
          <w:color w:val="000000"/>
          <w:sz w:val="28"/>
        </w:rPr>
        <w:t>
      қызмет көрсетілетін ғимараттарды, құрылыстарды, жабдықтар мен механизмдерді маусымдық дайындау;</w:t>
      </w:r>
    </w:p>
    <w:bookmarkEnd w:id="1483"/>
    <w:bookmarkStart w:name="z1489" w:id="1484"/>
    <w:p>
      <w:pPr>
        <w:spacing w:after="0"/>
        <w:ind w:left="0"/>
        <w:jc w:val="both"/>
      </w:pPr>
      <w:r>
        <w:rPr>
          <w:rFonts w:ascii="Times New Roman"/>
          <w:b w:val="false"/>
          <w:i w:val="false"/>
          <w:color w:val="000000"/>
          <w:sz w:val="28"/>
        </w:rPr>
        <w:t xml:space="preserve">
      аула аумақтарын, тротуарларды, шатырларды, суағарлардың бастырмаларын және өзгелерді қардан және мұздан тазарту; </w:t>
      </w:r>
    </w:p>
    <w:bookmarkEnd w:id="1484"/>
    <w:bookmarkStart w:name="z1490" w:id="1485"/>
    <w:p>
      <w:pPr>
        <w:spacing w:after="0"/>
        <w:ind w:left="0"/>
        <w:jc w:val="both"/>
      </w:pPr>
      <w:r>
        <w:rPr>
          <w:rFonts w:ascii="Times New Roman"/>
          <w:b w:val="false"/>
          <w:i w:val="false"/>
          <w:color w:val="000000"/>
          <w:sz w:val="28"/>
        </w:rPr>
        <w:t xml:space="preserve">
      өтінімдер бойынша зақымданулар мен ақаулықтарды жою. </w:t>
      </w:r>
    </w:p>
    <w:bookmarkEnd w:id="1485"/>
    <w:bookmarkStart w:name="z1491" w:id="1486"/>
    <w:p>
      <w:pPr>
        <w:spacing w:after="0"/>
        <w:ind w:left="0"/>
        <w:jc w:val="both"/>
      </w:pPr>
      <w:r>
        <w:rPr>
          <w:rFonts w:ascii="Times New Roman"/>
          <w:b w:val="false"/>
          <w:i w:val="false"/>
          <w:color w:val="000000"/>
          <w:sz w:val="28"/>
        </w:rPr>
        <w:t>
      204. Білуге тиіс:</w:t>
      </w:r>
    </w:p>
    <w:bookmarkEnd w:id="1486"/>
    <w:bookmarkStart w:name="z1492" w:id="1487"/>
    <w:p>
      <w:pPr>
        <w:spacing w:after="0"/>
        <w:ind w:left="0"/>
        <w:jc w:val="both"/>
      </w:pPr>
      <w:r>
        <w:rPr>
          <w:rFonts w:ascii="Times New Roman"/>
          <w:b w:val="false"/>
          <w:i w:val="false"/>
          <w:color w:val="000000"/>
          <w:sz w:val="28"/>
        </w:rPr>
        <w:t xml:space="preserve">
      ғимараттардың санитария, көркейту, сыртқы күтіп ұстау тәртібі; </w:t>
      </w:r>
    </w:p>
    <w:bookmarkEnd w:id="1487"/>
    <w:bookmarkStart w:name="z1493" w:id="1488"/>
    <w:p>
      <w:pPr>
        <w:spacing w:after="0"/>
        <w:ind w:left="0"/>
        <w:jc w:val="both"/>
      </w:pPr>
      <w:r>
        <w:rPr>
          <w:rFonts w:ascii="Times New Roman"/>
          <w:b w:val="false"/>
          <w:i w:val="false"/>
          <w:color w:val="000000"/>
          <w:sz w:val="28"/>
        </w:rPr>
        <w:t xml:space="preserve">
      көшелерді, үй-жайларды, қоқыс құбырларын күтіп ұстау жөніндегі санитария мен гигиена және өзгелері тәртібі; </w:t>
      </w:r>
    </w:p>
    <w:bookmarkEnd w:id="1488"/>
    <w:bookmarkStart w:name="z1494" w:id="1489"/>
    <w:p>
      <w:pPr>
        <w:spacing w:after="0"/>
        <w:ind w:left="0"/>
        <w:jc w:val="both"/>
      </w:pPr>
      <w:r>
        <w:rPr>
          <w:rFonts w:ascii="Times New Roman"/>
          <w:b w:val="false"/>
          <w:i w:val="false"/>
          <w:color w:val="000000"/>
          <w:sz w:val="28"/>
        </w:rPr>
        <w:t>
      қызмет көрсетілетін жабдықтың құрылысы және пайдалану тәртібі;</w:t>
      </w:r>
    </w:p>
    <w:bookmarkEnd w:id="1489"/>
    <w:bookmarkStart w:name="z1495" w:id="1490"/>
    <w:p>
      <w:pPr>
        <w:spacing w:after="0"/>
        <w:ind w:left="0"/>
        <w:jc w:val="both"/>
      </w:pPr>
      <w:r>
        <w:rPr>
          <w:rFonts w:ascii="Times New Roman"/>
          <w:b w:val="false"/>
          <w:i w:val="false"/>
          <w:color w:val="000000"/>
          <w:sz w:val="28"/>
        </w:rPr>
        <w:t xml:space="preserve">
      жинау жұмыстарын орындау кезіндегі қауіпсіздік тәртібі. </w:t>
      </w:r>
    </w:p>
    <w:bookmarkEnd w:id="1490"/>
    <w:bookmarkStart w:name="z1496" w:id="1491"/>
    <w:p>
      <w:pPr>
        <w:spacing w:after="0"/>
        <w:ind w:left="0"/>
        <w:jc w:val="left"/>
      </w:pPr>
      <w:r>
        <w:rPr>
          <w:rFonts w:ascii="Times New Roman"/>
          <w:b/>
          <w:i w:val="false"/>
          <w:color w:val="000000"/>
        </w:rPr>
        <w:t xml:space="preserve"> 86-параграф. Ғимараттарға кешенді қызмет көрсету және жөндеу жөніндегі жұмысшы, 3-разряд</w:t>
      </w:r>
    </w:p>
    <w:bookmarkEnd w:id="1491"/>
    <w:bookmarkStart w:name="z1497" w:id="1492"/>
    <w:p>
      <w:pPr>
        <w:spacing w:after="0"/>
        <w:ind w:left="0"/>
        <w:jc w:val="both"/>
      </w:pPr>
      <w:r>
        <w:rPr>
          <w:rFonts w:ascii="Times New Roman"/>
          <w:b w:val="false"/>
          <w:i w:val="false"/>
          <w:color w:val="000000"/>
          <w:sz w:val="28"/>
        </w:rPr>
        <w:t>
      205. Жұмыс сипаттамасы:</w:t>
      </w:r>
    </w:p>
    <w:bookmarkEnd w:id="1492"/>
    <w:bookmarkStart w:name="z1498" w:id="1493"/>
    <w:p>
      <w:pPr>
        <w:spacing w:after="0"/>
        <w:ind w:left="0"/>
        <w:jc w:val="both"/>
      </w:pPr>
      <w:r>
        <w:rPr>
          <w:rFonts w:ascii="Times New Roman"/>
          <w:b w:val="false"/>
          <w:i w:val="false"/>
          <w:color w:val="000000"/>
          <w:sz w:val="28"/>
        </w:rPr>
        <w:t xml:space="preserve">
      қызмет көрсетілетін ғимараттардың, құрылыстардың, жабдықтар мен механизмдердің техникалық жай-күйін мерзімді тексеру, оларға техникалық қызмет көрсету және жөндеу-құрылыс жұмыстарының барлық түрлерін (сылау, сырлау, тұсқағаз, бетон, ағаш өңдеу, столярлық және өзгелері) орындай отырып, төсеме тақталарды, бесіктерді, аспалы және өзге де сақтандыру және көтергіш аспаптарды қолдана отырып, ағымдағы жөндеу; </w:t>
      </w:r>
    </w:p>
    <w:bookmarkEnd w:id="1493"/>
    <w:bookmarkStart w:name="z1499" w:id="1494"/>
    <w:p>
      <w:pPr>
        <w:spacing w:after="0"/>
        <w:ind w:left="0"/>
        <w:jc w:val="both"/>
      </w:pPr>
      <w:r>
        <w:rPr>
          <w:rFonts w:ascii="Times New Roman"/>
          <w:b w:val="false"/>
          <w:i w:val="false"/>
          <w:color w:val="000000"/>
          <w:sz w:val="28"/>
        </w:rPr>
        <w:t xml:space="preserve">
      слесарлық, біріктіру және дәнекерлеу жұмыстарын орындай отырып, орталық жылу беру, сумен жабдықтау, кәріз, газбен жабдықтау, суағарлар, жылумен жабдықтау, желдету, ауаны баптау жүйелерін және өзге де жабдықтарды, механизмдер мен конструкцияларды ағымдағы жөндеу және техникалық қызмет көрсету; </w:t>
      </w:r>
    </w:p>
    <w:bookmarkEnd w:id="1494"/>
    <w:bookmarkStart w:name="z1500" w:id="1495"/>
    <w:p>
      <w:pPr>
        <w:spacing w:after="0"/>
        <w:ind w:left="0"/>
        <w:jc w:val="both"/>
      </w:pPr>
      <w:r>
        <w:rPr>
          <w:rFonts w:ascii="Times New Roman"/>
          <w:b w:val="false"/>
          <w:i w:val="false"/>
          <w:color w:val="000000"/>
          <w:sz w:val="28"/>
        </w:rPr>
        <w:t>
      электр техникалық жұмыстарды орындай отырып, электр желілері мен электр жабдықтарын монтаждау, демонтаждау және ағымдағы жөндеу.</w:t>
      </w:r>
    </w:p>
    <w:bookmarkEnd w:id="1495"/>
    <w:bookmarkStart w:name="z1501" w:id="1496"/>
    <w:p>
      <w:pPr>
        <w:spacing w:after="0"/>
        <w:ind w:left="0"/>
        <w:jc w:val="both"/>
      </w:pPr>
      <w:r>
        <w:rPr>
          <w:rFonts w:ascii="Times New Roman"/>
          <w:b w:val="false"/>
          <w:i w:val="false"/>
          <w:color w:val="000000"/>
          <w:sz w:val="28"/>
        </w:rPr>
        <w:t>
      206. Білуге тиіс:</w:t>
      </w:r>
    </w:p>
    <w:bookmarkEnd w:id="1496"/>
    <w:bookmarkStart w:name="z1502" w:id="1497"/>
    <w:p>
      <w:pPr>
        <w:spacing w:after="0"/>
        <w:ind w:left="0"/>
        <w:jc w:val="both"/>
      </w:pPr>
      <w:r>
        <w:rPr>
          <w:rFonts w:ascii="Times New Roman"/>
          <w:b w:val="false"/>
          <w:i w:val="false"/>
          <w:color w:val="000000"/>
          <w:sz w:val="28"/>
        </w:rPr>
        <w:t>
      жөндеу-құрылыс жұмыстарының негіздері және оларды орындау тәсілдері;</w:t>
      </w:r>
    </w:p>
    <w:bookmarkEnd w:id="1497"/>
    <w:bookmarkStart w:name="z1503" w:id="1498"/>
    <w:p>
      <w:pPr>
        <w:spacing w:after="0"/>
        <w:ind w:left="0"/>
        <w:jc w:val="both"/>
      </w:pPr>
      <w:r>
        <w:rPr>
          <w:rFonts w:ascii="Times New Roman"/>
          <w:b w:val="false"/>
          <w:i w:val="false"/>
          <w:color w:val="000000"/>
          <w:sz w:val="28"/>
        </w:rPr>
        <w:t>
      материалдардың түрлері:</w:t>
      </w:r>
    </w:p>
    <w:bookmarkEnd w:id="1498"/>
    <w:bookmarkStart w:name="z1504" w:id="1499"/>
    <w:p>
      <w:pPr>
        <w:spacing w:after="0"/>
        <w:ind w:left="0"/>
        <w:jc w:val="both"/>
      </w:pPr>
      <w:r>
        <w:rPr>
          <w:rFonts w:ascii="Times New Roman"/>
          <w:b w:val="false"/>
          <w:i w:val="false"/>
          <w:color w:val="000000"/>
          <w:sz w:val="28"/>
        </w:rPr>
        <w:t>
      жұмыс жүргізу кезінде құралдың, аспаптардың машиналардың, механизмдер мен жабдықтардың мақсаты мен құрылысы;</w:t>
      </w:r>
    </w:p>
    <w:bookmarkEnd w:id="1499"/>
    <w:bookmarkStart w:name="z1505" w:id="1500"/>
    <w:p>
      <w:pPr>
        <w:spacing w:after="0"/>
        <w:ind w:left="0"/>
        <w:jc w:val="both"/>
      </w:pPr>
      <w:r>
        <w:rPr>
          <w:rFonts w:ascii="Times New Roman"/>
          <w:b w:val="false"/>
          <w:i w:val="false"/>
          <w:color w:val="000000"/>
          <w:sz w:val="28"/>
        </w:rPr>
        <w:t xml:space="preserve">
      жөндеу-құрылыс жұмыстарын орындау кезіндегі қауіпсіздік және еңбекті қорғау тәртібі. </w:t>
      </w:r>
    </w:p>
    <w:bookmarkEnd w:id="1500"/>
    <w:bookmarkStart w:name="z1506" w:id="1501"/>
    <w:p>
      <w:pPr>
        <w:spacing w:after="0"/>
        <w:ind w:left="0"/>
        <w:jc w:val="left"/>
      </w:pPr>
      <w:r>
        <w:rPr>
          <w:rFonts w:ascii="Times New Roman"/>
          <w:b/>
          <w:i w:val="false"/>
          <w:color w:val="000000"/>
        </w:rPr>
        <w:t xml:space="preserve"> 87-параграф. Ғимараттарға кешенді қызмет көрсету және жөндеу жөніндегі жұмысшы, 4-разряд</w:t>
      </w:r>
    </w:p>
    <w:bookmarkEnd w:id="1501"/>
    <w:bookmarkStart w:name="z1507" w:id="1502"/>
    <w:p>
      <w:pPr>
        <w:spacing w:after="0"/>
        <w:ind w:left="0"/>
        <w:jc w:val="both"/>
      </w:pPr>
      <w:r>
        <w:rPr>
          <w:rFonts w:ascii="Times New Roman"/>
          <w:b w:val="false"/>
          <w:i w:val="false"/>
          <w:color w:val="000000"/>
          <w:sz w:val="28"/>
        </w:rPr>
        <w:t>
      207. Жұмыс сипаттамасы:</w:t>
      </w:r>
    </w:p>
    <w:bookmarkEnd w:id="1502"/>
    <w:bookmarkStart w:name="z1508" w:id="1503"/>
    <w:p>
      <w:pPr>
        <w:spacing w:after="0"/>
        <w:ind w:left="0"/>
        <w:jc w:val="both"/>
      </w:pPr>
      <w:r>
        <w:rPr>
          <w:rFonts w:ascii="Times New Roman"/>
          <w:b w:val="false"/>
          <w:i w:val="false"/>
          <w:color w:val="000000"/>
          <w:sz w:val="28"/>
        </w:rPr>
        <w:t xml:space="preserve">
      жөндеу-құрылыс жұмыстарының барлық түрлерін орындай отырып, ғимараттардың, құрылыстардың қызмет көрсетілетін биік бөліктерін ағымдағы жөндеу; </w:t>
      </w:r>
    </w:p>
    <w:bookmarkEnd w:id="1503"/>
    <w:bookmarkStart w:name="z1509" w:id="1504"/>
    <w:p>
      <w:pPr>
        <w:spacing w:after="0"/>
        <w:ind w:left="0"/>
        <w:jc w:val="both"/>
      </w:pPr>
      <w:r>
        <w:rPr>
          <w:rFonts w:ascii="Times New Roman"/>
          <w:b w:val="false"/>
          <w:i w:val="false"/>
          <w:color w:val="000000"/>
          <w:sz w:val="28"/>
        </w:rPr>
        <w:t>
      барлық үлгідегі ғимараттар мен құрылыстардың: мұнаралардың, күмбездерін, шпильдердің, карниздердің және өзге де биік бөліктеріне қызмет көрсету және олардың техникалық жай-күйін мерзімді тексеру;</w:t>
      </w:r>
    </w:p>
    <w:bookmarkEnd w:id="1504"/>
    <w:bookmarkStart w:name="z1510" w:id="1505"/>
    <w:p>
      <w:pPr>
        <w:spacing w:after="0"/>
        <w:ind w:left="0"/>
        <w:jc w:val="both"/>
      </w:pPr>
      <w:r>
        <w:rPr>
          <w:rFonts w:ascii="Times New Roman"/>
          <w:b w:val="false"/>
          <w:i w:val="false"/>
          <w:color w:val="000000"/>
          <w:sz w:val="28"/>
        </w:rPr>
        <w:t>
      кез келген заттардың, сондай-ақ ғимараттар, құрылыстар конструкциялары бөліктерінің құлауының, биіктіктен құлауының алдын алу және оларды болдырмау шараларын қабылдау;</w:t>
      </w:r>
    </w:p>
    <w:bookmarkEnd w:id="1505"/>
    <w:bookmarkStart w:name="z1511" w:id="1506"/>
    <w:p>
      <w:pPr>
        <w:spacing w:after="0"/>
        <w:ind w:left="0"/>
        <w:jc w:val="both"/>
      </w:pPr>
      <w:r>
        <w:rPr>
          <w:rFonts w:ascii="Times New Roman"/>
          <w:b w:val="false"/>
          <w:i w:val="false"/>
          <w:color w:val="000000"/>
          <w:sz w:val="28"/>
        </w:rPr>
        <w:t>
      қысқы уақытта биік ғимараттар мен құрылыстардың шатырларын қар мен мұздан тазарту;</w:t>
      </w:r>
    </w:p>
    <w:bookmarkEnd w:id="1506"/>
    <w:bookmarkStart w:name="z1512" w:id="1507"/>
    <w:p>
      <w:pPr>
        <w:spacing w:after="0"/>
        <w:ind w:left="0"/>
        <w:jc w:val="both"/>
      </w:pPr>
      <w:r>
        <w:rPr>
          <w:rFonts w:ascii="Times New Roman"/>
          <w:b w:val="false"/>
          <w:i w:val="false"/>
          <w:color w:val="000000"/>
          <w:sz w:val="28"/>
        </w:rPr>
        <w:t>
      көтергіш механизмдерді, аспаптар мен құралдарды ақаусыз және таза ұстау;</w:t>
      </w:r>
    </w:p>
    <w:bookmarkEnd w:id="1507"/>
    <w:bookmarkStart w:name="z1513" w:id="1508"/>
    <w:p>
      <w:pPr>
        <w:spacing w:after="0"/>
        <w:ind w:left="0"/>
        <w:jc w:val="both"/>
      </w:pPr>
      <w:r>
        <w:rPr>
          <w:rFonts w:ascii="Times New Roman"/>
          <w:b w:val="false"/>
          <w:i w:val="false"/>
          <w:color w:val="000000"/>
          <w:sz w:val="28"/>
        </w:rPr>
        <w:t xml:space="preserve">
      ғимараттардың инженерлік жабдықтарын: электр жабдықтарын және бақылау-өлшеу аспаптарын және автоматты құрылғыларды жөндеу және қалыпты пайдалануды қамтамасыз ету бойынша жұмыстарды орындау. </w:t>
      </w:r>
    </w:p>
    <w:bookmarkEnd w:id="1508"/>
    <w:bookmarkStart w:name="z1514" w:id="1509"/>
    <w:p>
      <w:pPr>
        <w:spacing w:after="0"/>
        <w:ind w:left="0"/>
        <w:jc w:val="both"/>
      </w:pPr>
      <w:r>
        <w:rPr>
          <w:rFonts w:ascii="Times New Roman"/>
          <w:b w:val="false"/>
          <w:i w:val="false"/>
          <w:color w:val="000000"/>
          <w:sz w:val="28"/>
        </w:rPr>
        <w:t xml:space="preserve">
      208. Білуге тиіс: </w:t>
      </w:r>
    </w:p>
    <w:bookmarkEnd w:id="1509"/>
    <w:bookmarkStart w:name="z1515" w:id="1510"/>
    <w:p>
      <w:pPr>
        <w:spacing w:after="0"/>
        <w:ind w:left="0"/>
        <w:jc w:val="both"/>
      </w:pPr>
      <w:r>
        <w:rPr>
          <w:rFonts w:ascii="Times New Roman"/>
          <w:b w:val="false"/>
          <w:i w:val="false"/>
          <w:color w:val="000000"/>
          <w:sz w:val="28"/>
        </w:rPr>
        <w:t xml:space="preserve">
      барлық үлгідегі ғимараттарды, құрылыстарды сыртқы күтіп-ұстау тәртібі; </w:t>
      </w:r>
    </w:p>
    <w:bookmarkEnd w:id="1510"/>
    <w:bookmarkStart w:name="z1516" w:id="1511"/>
    <w:p>
      <w:pPr>
        <w:spacing w:after="0"/>
        <w:ind w:left="0"/>
        <w:jc w:val="both"/>
      </w:pPr>
      <w:r>
        <w:rPr>
          <w:rFonts w:ascii="Times New Roman"/>
          <w:b w:val="false"/>
          <w:i w:val="false"/>
          <w:color w:val="000000"/>
          <w:sz w:val="28"/>
        </w:rPr>
        <w:t xml:space="preserve">
      көшелерді, ғимараттар мен құрылыстарды күтіп ұстау жөніндегі санитария мен гигиена тәртібі; </w:t>
      </w:r>
    </w:p>
    <w:bookmarkEnd w:id="1511"/>
    <w:bookmarkStart w:name="z1517" w:id="1512"/>
    <w:p>
      <w:pPr>
        <w:spacing w:after="0"/>
        <w:ind w:left="0"/>
        <w:jc w:val="both"/>
      </w:pPr>
      <w:r>
        <w:rPr>
          <w:rFonts w:ascii="Times New Roman"/>
          <w:b w:val="false"/>
          <w:i w:val="false"/>
          <w:color w:val="000000"/>
          <w:sz w:val="28"/>
        </w:rPr>
        <w:t>
      қызмет көрсетілетін жабдықтың құрылысы және пайдалану тәртібі;</w:t>
      </w:r>
    </w:p>
    <w:bookmarkEnd w:id="1512"/>
    <w:bookmarkStart w:name="z1518" w:id="1513"/>
    <w:p>
      <w:pPr>
        <w:spacing w:after="0"/>
        <w:ind w:left="0"/>
        <w:jc w:val="both"/>
      </w:pPr>
      <w:r>
        <w:rPr>
          <w:rFonts w:ascii="Times New Roman"/>
          <w:b w:val="false"/>
          <w:i w:val="false"/>
          <w:color w:val="000000"/>
          <w:sz w:val="28"/>
        </w:rPr>
        <w:t>
      жөндеу-құрылыс жұмыстарын орындау кезіндегі қауіпсіздік тәртібі.</w:t>
      </w:r>
    </w:p>
    <w:bookmarkEnd w:id="1513"/>
    <w:bookmarkStart w:name="z1519" w:id="1514"/>
    <w:p>
      <w:pPr>
        <w:spacing w:after="0"/>
        <w:ind w:left="0"/>
        <w:jc w:val="left"/>
      </w:pPr>
      <w:r>
        <w:rPr>
          <w:rFonts w:ascii="Times New Roman"/>
          <w:b/>
          <w:i w:val="false"/>
          <w:color w:val="000000"/>
        </w:rPr>
        <w:t xml:space="preserve"> 88-параграф. Дезактиваторшы, 2-разряд</w:t>
      </w:r>
    </w:p>
    <w:bookmarkEnd w:id="1514"/>
    <w:bookmarkStart w:name="z1520" w:id="1515"/>
    <w:p>
      <w:pPr>
        <w:spacing w:after="0"/>
        <w:ind w:left="0"/>
        <w:jc w:val="both"/>
      </w:pPr>
      <w:r>
        <w:rPr>
          <w:rFonts w:ascii="Times New Roman"/>
          <w:b w:val="false"/>
          <w:i w:val="false"/>
          <w:color w:val="000000"/>
          <w:sz w:val="28"/>
        </w:rPr>
        <w:t xml:space="preserve">
      209. Жұмыс сипаттамасы: </w:t>
      </w:r>
    </w:p>
    <w:bookmarkEnd w:id="1515"/>
    <w:bookmarkStart w:name="z1521" w:id="1516"/>
    <w:p>
      <w:pPr>
        <w:spacing w:after="0"/>
        <w:ind w:left="0"/>
        <w:jc w:val="both"/>
      </w:pPr>
      <w:r>
        <w:rPr>
          <w:rFonts w:ascii="Times New Roman"/>
          <w:b w:val="false"/>
          <w:i w:val="false"/>
          <w:color w:val="000000"/>
          <w:sz w:val="28"/>
        </w:rPr>
        <w:t>
      әртүрлі аспаптар мен регламенттелетін дезактивациялау ерітінділерін қолдана отырып, берілген әдістеме бойынша дезактивациялау жабдығының көмегімен арнайы автокөлікті, жабдықты, мүкәммалды және үй-жайларды дезактивациялау;</w:t>
      </w:r>
    </w:p>
    <w:bookmarkEnd w:id="1516"/>
    <w:bookmarkStart w:name="z1522" w:id="1517"/>
    <w:p>
      <w:pPr>
        <w:spacing w:after="0"/>
        <w:ind w:left="0"/>
        <w:jc w:val="both"/>
      </w:pPr>
      <w:r>
        <w:rPr>
          <w:rFonts w:ascii="Times New Roman"/>
          <w:b w:val="false"/>
          <w:i w:val="false"/>
          <w:color w:val="000000"/>
          <w:sz w:val="28"/>
        </w:rPr>
        <w:t>
      дезактивациялауға түсетін жабдықты бөлшектеу;</w:t>
      </w:r>
    </w:p>
    <w:bookmarkEnd w:id="1517"/>
    <w:bookmarkStart w:name="z1523" w:id="1518"/>
    <w:p>
      <w:pPr>
        <w:spacing w:after="0"/>
        <w:ind w:left="0"/>
        <w:jc w:val="both"/>
      </w:pPr>
      <w:r>
        <w:rPr>
          <w:rFonts w:ascii="Times New Roman"/>
          <w:b w:val="false"/>
          <w:i w:val="false"/>
          <w:color w:val="000000"/>
          <w:sz w:val="28"/>
        </w:rPr>
        <w:t>
      залалданған заттарды еріткіштермен (керосинмен, бензинмен және өзгемен) жуу, залалданған топырақ немесе қар қабатын және өзгесін алу арқылы залалданған объектілерді, жабдықтарды, мүкәммалды және үй-жайларды қолмен газсыздандыру;</w:t>
      </w:r>
    </w:p>
    <w:bookmarkEnd w:id="1518"/>
    <w:bookmarkStart w:name="z1524" w:id="1519"/>
    <w:p>
      <w:pPr>
        <w:spacing w:after="0"/>
        <w:ind w:left="0"/>
        <w:jc w:val="both"/>
      </w:pPr>
      <w:r>
        <w:rPr>
          <w:rFonts w:ascii="Times New Roman"/>
          <w:b w:val="false"/>
          <w:i w:val="false"/>
          <w:color w:val="000000"/>
          <w:sz w:val="28"/>
        </w:rPr>
        <w:t xml:space="preserve">
      газсыздандыратын заттарды дайындау үшін қажетті материалдарды қоймадан жұмыс орнына жеткізу; </w:t>
      </w:r>
    </w:p>
    <w:bookmarkEnd w:id="1519"/>
    <w:bookmarkStart w:name="z1525" w:id="1520"/>
    <w:p>
      <w:pPr>
        <w:spacing w:after="0"/>
        <w:ind w:left="0"/>
        <w:jc w:val="both"/>
      </w:pPr>
      <w:r>
        <w:rPr>
          <w:rFonts w:ascii="Times New Roman"/>
          <w:b w:val="false"/>
          <w:i w:val="false"/>
          <w:color w:val="000000"/>
          <w:sz w:val="28"/>
        </w:rPr>
        <w:t>
      дезактивацияланатын жабдықты ауыстыру бойынша көліктік және такелаждық жұмыстарды орындау;</w:t>
      </w:r>
    </w:p>
    <w:bookmarkEnd w:id="1520"/>
    <w:bookmarkStart w:name="z1526" w:id="1521"/>
    <w:p>
      <w:pPr>
        <w:spacing w:after="0"/>
        <w:ind w:left="0"/>
        <w:jc w:val="both"/>
      </w:pPr>
      <w:r>
        <w:rPr>
          <w:rFonts w:ascii="Times New Roman"/>
          <w:b w:val="false"/>
          <w:i w:val="false"/>
          <w:color w:val="000000"/>
          <w:sz w:val="28"/>
        </w:rPr>
        <w:t xml:space="preserve">
      дезактивациялау пунктінде траптар мен тұндырғыштарды тазалау. </w:t>
      </w:r>
    </w:p>
    <w:bookmarkEnd w:id="1521"/>
    <w:bookmarkStart w:name="z1527" w:id="1522"/>
    <w:p>
      <w:pPr>
        <w:spacing w:after="0"/>
        <w:ind w:left="0"/>
        <w:jc w:val="both"/>
      </w:pPr>
      <w:r>
        <w:rPr>
          <w:rFonts w:ascii="Times New Roman"/>
          <w:b w:val="false"/>
          <w:i w:val="false"/>
          <w:color w:val="000000"/>
          <w:sz w:val="28"/>
        </w:rPr>
        <w:t>
      210. Білуге тиіс:</w:t>
      </w:r>
    </w:p>
    <w:bookmarkEnd w:id="1522"/>
    <w:bookmarkStart w:name="z1528" w:id="1523"/>
    <w:p>
      <w:pPr>
        <w:spacing w:after="0"/>
        <w:ind w:left="0"/>
        <w:jc w:val="both"/>
      </w:pPr>
      <w:r>
        <w:rPr>
          <w:rFonts w:ascii="Times New Roman"/>
          <w:b w:val="false"/>
          <w:i w:val="false"/>
          <w:color w:val="000000"/>
          <w:sz w:val="28"/>
        </w:rPr>
        <w:t xml:space="preserve">
      беттерді дезактивациялау және газсыздандыру тәртібі; </w:t>
      </w:r>
    </w:p>
    <w:bookmarkEnd w:id="1523"/>
    <w:bookmarkStart w:name="z1529" w:id="1524"/>
    <w:p>
      <w:pPr>
        <w:spacing w:after="0"/>
        <w:ind w:left="0"/>
        <w:jc w:val="both"/>
      </w:pPr>
      <w:r>
        <w:rPr>
          <w:rFonts w:ascii="Times New Roman"/>
          <w:b w:val="false"/>
          <w:i w:val="false"/>
          <w:color w:val="000000"/>
          <w:sz w:val="28"/>
        </w:rPr>
        <w:t xml:space="preserve">
      негізгі дезактивациялайтын және газсыздандыратын ерітінділердің құрамы мен қасиеттері; </w:t>
      </w:r>
    </w:p>
    <w:bookmarkEnd w:id="1524"/>
    <w:bookmarkStart w:name="z1530" w:id="1525"/>
    <w:p>
      <w:pPr>
        <w:spacing w:after="0"/>
        <w:ind w:left="0"/>
        <w:jc w:val="both"/>
      </w:pPr>
      <w:r>
        <w:rPr>
          <w:rFonts w:ascii="Times New Roman"/>
          <w:b w:val="false"/>
          <w:i w:val="false"/>
          <w:color w:val="000000"/>
          <w:sz w:val="28"/>
        </w:rPr>
        <w:t>
      жұмыс мүкәммалын ұстау, такелаж жұмыстарын жүргізу және радиациялық гигиена тәртібі;</w:t>
      </w:r>
    </w:p>
    <w:bookmarkEnd w:id="1525"/>
    <w:bookmarkStart w:name="z1531" w:id="1526"/>
    <w:p>
      <w:pPr>
        <w:spacing w:after="0"/>
        <w:ind w:left="0"/>
        <w:jc w:val="both"/>
      </w:pPr>
      <w:r>
        <w:rPr>
          <w:rFonts w:ascii="Times New Roman"/>
          <w:b w:val="false"/>
          <w:i w:val="false"/>
          <w:color w:val="000000"/>
          <w:sz w:val="28"/>
        </w:rPr>
        <w:t>
      дезактивациялық жабдықтың, дозиметриялық және радиометриялық аппаратураның жұмыс істеу принципі;</w:t>
      </w:r>
    </w:p>
    <w:bookmarkEnd w:id="1526"/>
    <w:bookmarkStart w:name="z1532" w:id="1527"/>
    <w:p>
      <w:pPr>
        <w:spacing w:after="0"/>
        <w:ind w:left="0"/>
        <w:jc w:val="both"/>
      </w:pPr>
      <w:r>
        <w:rPr>
          <w:rFonts w:ascii="Times New Roman"/>
          <w:b w:val="false"/>
          <w:i w:val="false"/>
          <w:color w:val="000000"/>
          <w:sz w:val="28"/>
        </w:rPr>
        <w:t xml:space="preserve">
      газсыздандыратын заттардың номенклатурасы. </w:t>
      </w:r>
    </w:p>
    <w:bookmarkEnd w:id="1527"/>
    <w:bookmarkStart w:name="z1533" w:id="1528"/>
    <w:p>
      <w:pPr>
        <w:spacing w:after="0"/>
        <w:ind w:left="0"/>
        <w:jc w:val="left"/>
      </w:pPr>
      <w:r>
        <w:rPr>
          <w:rFonts w:ascii="Times New Roman"/>
          <w:b/>
          <w:i w:val="false"/>
          <w:color w:val="000000"/>
        </w:rPr>
        <w:t xml:space="preserve"> 89-параграф. Дезактиваторшы, 3-разряд</w:t>
      </w:r>
    </w:p>
    <w:bookmarkEnd w:id="1528"/>
    <w:bookmarkStart w:name="z1534" w:id="1529"/>
    <w:p>
      <w:pPr>
        <w:spacing w:after="0"/>
        <w:ind w:left="0"/>
        <w:jc w:val="both"/>
      </w:pPr>
      <w:r>
        <w:rPr>
          <w:rFonts w:ascii="Times New Roman"/>
          <w:b w:val="false"/>
          <w:i w:val="false"/>
          <w:color w:val="000000"/>
          <w:sz w:val="28"/>
        </w:rPr>
        <w:t>
      211. Жұмыс сипаттамасы:</w:t>
      </w:r>
    </w:p>
    <w:bookmarkEnd w:id="1529"/>
    <w:bookmarkStart w:name="z1535" w:id="1530"/>
    <w:p>
      <w:pPr>
        <w:spacing w:after="0"/>
        <w:ind w:left="0"/>
        <w:jc w:val="both"/>
      </w:pPr>
      <w:r>
        <w:rPr>
          <w:rFonts w:ascii="Times New Roman"/>
          <w:b w:val="false"/>
          <w:i w:val="false"/>
          <w:color w:val="000000"/>
          <w:sz w:val="28"/>
        </w:rPr>
        <w:t>
      дезактивациялау жабдығының көмегімен арнайы киім мен жеке қорғаныш құралдарын дезактивациялау;</w:t>
      </w:r>
    </w:p>
    <w:bookmarkEnd w:id="1530"/>
    <w:bookmarkStart w:name="z1536" w:id="1531"/>
    <w:p>
      <w:pPr>
        <w:spacing w:after="0"/>
        <w:ind w:left="0"/>
        <w:jc w:val="both"/>
      </w:pPr>
      <w:r>
        <w:rPr>
          <w:rFonts w:ascii="Times New Roman"/>
          <w:b w:val="false"/>
          <w:i w:val="false"/>
          <w:color w:val="000000"/>
          <w:sz w:val="28"/>
        </w:rPr>
        <w:t xml:space="preserve">
      дезактивациялайтын ерітінділер мен жуу суларын беру үшін сорғыларды, такелаждық аспаптарды, кір жуу жабдықтарын жұмысқа дайындау; </w:t>
      </w:r>
    </w:p>
    <w:bookmarkEnd w:id="1531"/>
    <w:bookmarkStart w:name="z1537" w:id="1532"/>
    <w:p>
      <w:pPr>
        <w:spacing w:after="0"/>
        <w:ind w:left="0"/>
        <w:jc w:val="both"/>
      </w:pPr>
      <w:r>
        <w:rPr>
          <w:rFonts w:ascii="Times New Roman"/>
          <w:b w:val="false"/>
          <w:i w:val="false"/>
          <w:color w:val="000000"/>
          <w:sz w:val="28"/>
        </w:rPr>
        <w:t>
      радиоактивті заттармен бетінің ластану түріне байланысты дезактивациялаушы құрамның түрін анықтау;</w:t>
      </w:r>
    </w:p>
    <w:bookmarkEnd w:id="1532"/>
    <w:bookmarkStart w:name="z1538" w:id="1533"/>
    <w:p>
      <w:pPr>
        <w:spacing w:after="0"/>
        <w:ind w:left="0"/>
        <w:jc w:val="both"/>
      </w:pPr>
      <w:r>
        <w:rPr>
          <w:rFonts w:ascii="Times New Roman"/>
          <w:b w:val="false"/>
          <w:i w:val="false"/>
          <w:color w:val="000000"/>
          <w:sz w:val="28"/>
        </w:rPr>
        <w:t>
      залалданған объектілерді, жабдықтарды, мүкәммалды және үй-жайларды газсыздандыратын заттармен газсыздандыру аспаптарының көмегімен газсыздандыру;</w:t>
      </w:r>
    </w:p>
    <w:bookmarkEnd w:id="1533"/>
    <w:bookmarkStart w:name="z1539" w:id="1534"/>
    <w:p>
      <w:pPr>
        <w:spacing w:after="0"/>
        <w:ind w:left="0"/>
        <w:jc w:val="both"/>
      </w:pPr>
      <w:r>
        <w:rPr>
          <w:rFonts w:ascii="Times New Roman"/>
          <w:b w:val="false"/>
          <w:i w:val="false"/>
          <w:color w:val="000000"/>
          <w:sz w:val="28"/>
        </w:rPr>
        <w:t>
      берілген рецептура бойынша дезактивациялайтын құрамды, газсыздандыратын заттарды дайындау;</w:t>
      </w:r>
    </w:p>
    <w:bookmarkEnd w:id="1534"/>
    <w:bookmarkStart w:name="z1540" w:id="1535"/>
    <w:p>
      <w:pPr>
        <w:spacing w:after="0"/>
        <w:ind w:left="0"/>
        <w:jc w:val="both"/>
      </w:pPr>
      <w:r>
        <w:rPr>
          <w:rFonts w:ascii="Times New Roman"/>
          <w:b w:val="false"/>
          <w:i w:val="false"/>
          <w:color w:val="000000"/>
          <w:sz w:val="28"/>
        </w:rPr>
        <w:t>
      мүкәммалды, жабдықтар мен аспаптарды ағымдағы жөндеуді орындау;</w:t>
      </w:r>
    </w:p>
    <w:bookmarkEnd w:id="1535"/>
    <w:bookmarkStart w:name="z1541" w:id="1536"/>
    <w:p>
      <w:pPr>
        <w:spacing w:after="0"/>
        <w:ind w:left="0"/>
        <w:jc w:val="both"/>
      </w:pPr>
      <w:r>
        <w:rPr>
          <w:rFonts w:ascii="Times New Roman"/>
          <w:b w:val="false"/>
          <w:i w:val="false"/>
          <w:color w:val="000000"/>
          <w:sz w:val="28"/>
        </w:rPr>
        <w:t xml:space="preserve">
      жабдықты баптау. </w:t>
      </w:r>
    </w:p>
    <w:bookmarkEnd w:id="1536"/>
    <w:bookmarkStart w:name="z1542" w:id="1537"/>
    <w:p>
      <w:pPr>
        <w:spacing w:after="0"/>
        <w:ind w:left="0"/>
        <w:jc w:val="both"/>
      </w:pPr>
      <w:r>
        <w:rPr>
          <w:rFonts w:ascii="Times New Roman"/>
          <w:b w:val="false"/>
          <w:i w:val="false"/>
          <w:color w:val="000000"/>
          <w:sz w:val="28"/>
        </w:rPr>
        <w:t>
      212. Білуге тиіс:</w:t>
      </w:r>
    </w:p>
    <w:bookmarkEnd w:id="1537"/>
    <w:bookmarkStart w:name="z1543" w:id="1538"/>
    <w:p>
      <w:pPr>
        <w:spacing w:after="0"/>
        <w:ind w:left="0"/>
        <w:jc w:val="both"/>
      </w:pPr>
      <w:r>
        <w:rPr>
          <w:rFonts w:ascii="Times New Roman"/>
          <w:b w:val="false"/>
          <w:i w:val="false"/>
          <w:color w:val="000000"/>
          <w:sz w:val="28"/>
        </w:rPr>
        <w:t xml:space="preserve">
      дезактивациялау құрамдардың негізгі физикалық-химиялық қасиеттері; </w:t>
      </w:r>
    </w:p>
    <w:bookmarkEnd w:id="1538"/>
    <w:bookmarkStart w:name="z1544" w:id="1539"/>
    <w:p>
      <w:pPr>
        <w:spacing w:after="0"/>
        <w:ind w:left="0"/>
        <w:jc w:val="both"/>
      </w:pPr>
      <w:r>
        <w:rPr>
          <w:rFonts w:ascii="Times New Roman"/>
          <w:b w:val="false"/>
          <w:i w:val="false"/>
          <w:color w:val="000000"/>
          <w:sz w:val="28"/>
        </w:rPr>
        <w:t xml:space="preserve">
      дезактивациялайтын құрамдар мен газсыздандыратын заттарды дайындау, жабдыққа, қорғаныс техникасына әсер ету тәртібі; </w:t>
      </w:r>
    </w:p>
    <w:bookmarkEnd w:id="1539"/>
    <w:bookmarkStart w:name="z1545" w:id="1540"/>
    <w:p>
      <w:pPr>
        <w:spacing w:after="0"/>
        <w:ind w:left="0"/>
        <w:jc w:val="both"/>
      </w:pPr>
      <w:r>
        <w:rPr>
          <w:rFonts w:ascii="Times New Roman"/>
          <w:b w:val="false"/>
          <w:i w:val="false"/>
          <w:color w:val="000000"/>
          <w:sz w:val="28"/>
        </w:rPr>
        <w:t>
      жеке қорғану материалдары мен құралдары;</w:t>
      </w:r>
    </w:p>
    <w:bookmarkEnd w:id="1540"/>
    <w:bookmarkStart w:name="z1546" w:id="1541"/>
    <w:p>
      <w:pPr>
        <w:spacing w:after="0"/>
        <w:ind w:left="0"/>
        <w:jc w:val="both"/>
      </w:pPr>
      <w:r>
        <w:rPr>
          <w:rFonts w:ascii="Times New Roman"/>
          <w:b w:val="false"/>
          <w:i w:val="false"/>
          <w:color w:val="000000"/>
          <w:sz w:val="28"/>
        </w:rPr>
        <w:t>
      дезактивациялық жабдықтың, дозиметриялық, радиометриялық аппаратураның және газсыздандыру аспаптарының құрылысы;</w:t>
      </w:r>
    </w:p>
    <w:bookmarkEnd w:id="1541"/>
    <w:bookmarkStart w:name="z1547" w:id="1542"/>
    <w:p>
      <w:pPr>
        <w:spacing w:after="0"/>
        <w:ind w:left="0"/>
        <w:jc w:val="both"/>
      </w:pPr>
      <w:r>
        <w:rPr>
          <w:rFonts w:ascii="Times New Roman"/>
          <w:b w:val="false"/>
          <w:i w:val="false"/>
          <w:color w:val="000000"/>
          <w:sz w:val="28"/>
        </w:rPr>
        <w:t>
      радиоактивті ластанулардың рұқсат етілген шекті деңгейлері мен концентрациясы;</w:t>
      </w:r>
    </w:p>
    <w:bookmarkEnd w:id="1542"/>
    <w:bookmarkStart w:name="z1548" w:id="1543"/>
    <w:p>
      <w:pPr>
        <w:spacing w:after="0"/>
        <w:ind w:left="0"/>
        <w:jc w:val="both"/>
      </w:pPr>
      <w:r>
        <w:rPr>
          <w:rFonts w:ascii="Times New Roman"/>
          <w:b w:val="false"/>
          <w:i w:val="false"/>
          <w:color w:val="000000"/>
          <w:sz w:val="28"/>
        </w:rPr>
        <w:t xml:space="preserve">
      радиоактивті заттармен және иондаушы сәулелену көздерімен жұмыс істеудің санитариялық тәртібі; </w:t>
      </w:r>
    </w:p>
    <w:bookmarkEnd w:id="1543"/>
    <w:bookmarkStart w:name="z1549" w:id="1544"/>
    <w:p>
      <w:pPr>
        <w:spacing w:after="0"/>
        <w:ind w:left="0"/>
        <w:jc w:val="both"/>
      </w:pPr>
      <w:r>
        <w:rPr>
          <w:rFonts w:ascii="Times New Roman"/>
          <w:b w:val="false"/>
          <w:i w:val="false"/>
          <w:color w:val="000000"/>
          <w:sz w:val="28"/>
        </w:rPr>
        <w:t>
      бақылау-өлшеу аспаптарының мақсаты мен қолданылу шарттары.</w:t>
      </w:r>
    </w:p>
    <w:bookmarkEnd w:id="1544"/>
    <w:bookmarkStart w:name="z1550" w:id="1545"/>
    <w:p>
      <w:pPr>
        <w:spacing w:after="0"/>
        <w:ind w:left="0"/>
        <w:jc w:val="left"/>
      </w:pPr>
      <w:r>
        <w:rPr>
          <w:rFonts w:ascii="Times New Roman"/>
          <w:b/>
          <w:i w:val="false"/>
          <w:color w:val="000000"/>
        </w:rPr>
        <w:t xml:space="preserve"> 90-параграф. Дезактиваторшы, 4-разряд</w:t>
      </w:r>
    </w:p>
    <w:bookmarkEnd w:id="1545"/>
    <w:bookmarkStart w:name="z1551" w:id="1546"/>
    <w:p>
      <w:pPr>
        <w:spacing w:after="0"/>
        <w:ind w:left="0"/>
        <w:jc w:val="both"/>
      </w:pPr>
      <w:r>
        <w:rPr>
          <w:rFonts w:ascii="Times New Roman"/>
          <w:b w:val="false"/>
          <w:i w:val="false"/>
          <w:color w:val="000000"/>
          <w:sz w:val="28"/>
        </w:rPr>
        <w:t>
      213. Жұмыс сипаттамасы:</w:t>
      </w:r>
    </w:p>
    <w:bookmarkEnd w:id="1546"/>
    <w:bookmarkStart w:name="z1552" w:id="1547"/>
    <w:p>
      <w:pPr>
        <w:spacing w:after="0"/>
        <w:ind w:left="0"/>
        <w:jc w:val="both"/>
      </w:pPr>
      <w:r>
        <w:rPr>
          <w:rFonts w:ascii="Times New Roman"/>
          <w:b w:val="false"/>
          <w:i w:val="false"/>
          <w:color w:val="000000"/>
          <w:sz w:val="28"/>
        </w:rPr>
        <w:t xml:space="preserve">
      ультрадыбыстық ванналарда, балқыту пештерінде, жуу бокстарында және өзгелерде бағалы материалдарды, арнайы киімді және жеке қорғаныш құралдарын дезактивациялау; </w:t>
      </w:r>
    </w:p>
    <w:bookmarkEnd w:id="1547"/>
    <w:bookmarkStart w:name="z1553" w:id="1548"/>
    <w:p>
      <w:pPr>
        <w:spacing w:after="0"/>
        <w:ind w:left="0"/>
        <w:jc w:val="both"/>
      </w:pPr>
      <w:r>
        <w:rPr>
          <w:rFonts w:ascii="Times New Roman"/>
          <w:b w:val="false"/>
          <w:i w:val="false"/>
          <w:color w:val="000000"/>
          <w:sz w:val="28"/>
        </w:rPr>
        <w:t>
      жабдықтар мен бақылау-өлшеу аспаптарының ақаусыздығы мен жұмысқа жарамдылығын тексеру;</w:t>
      </w:r>
    </w:p>
    <w:bookmarkEnd w:id="1548"/>
    <w:bookmarkStart w:name="z1554" w:id="1549"/>
    <w:p>
      <w:pPr>
        <w:spacing w:after="0"/>
        <w:ind w:left="0"/>
        <w:jc w:val="both"/>
      </w:pPr>
      <w:r>
        <w:rPr>
          <w:rFonts w:ascii="Times New Roman"/>
          <w:b w:val="false"/>
          <w:i w:val="false"/>
          <w:color w:val="000000"/>
          <w:sz w:val="28"/>
        </w:rPr>
        <w:t>
      жабдықты дезактивациялау кезінде бөлшектеу және құрастыру жұмыстарын орындау;</w:t>
      </w:r>
    </w:p>
    <w:bookmarkEnd w:id="1549"/>
    <w:bookmarkStart w:name="z1555" w:id="1550"/>
    <w:p>
      <w:pPr>
        <w:spacing w:after="0"/>
        <w:ind w:left="0"/>
        <w:jc w:val="both"/>
      </w:pPr>
      <w:r>
        <w:rPr>
          <w:rFonts w:ascii="Times New Roman"/>
          <w:b w:val="false"/>
          <w:i w:val="false"/>
          <w:color w:val="000000"/>
          <w:sz w:val="28"/>
        </w:rPr>
        <w:t>
      радиоактивті зерттеудің белгілі бір түрі үшін рұқсат етілген шекті деңгеймен салыстыру арқылы дозиметриялық бақылау көмегімен дезактивациялау процесінің аяқталуын анықтау;</w:t>
      </w:r>
    </w:p>
    <w:bookmarkEnd w:id="1550"/>
    <w:bookmarkStart w:name="z1556" w:id="1551"/>
    <w:p>
      <w:pPr>
        <w:spacing w:after="0"/>
        <w:ind w:left="0"/>
        <w:jc w:val="both"/>
      </w:pPr>
      <w:r>
        <w:rPr>
          <w:rFonts w:ascii="Times New Roman"/>
          <w:b w:val="false"/>
          <w:i w:val="false"/>
          <w:color w:val="000000"/>
          <w:sz w:val="28"/>
        </w:rPr>
        <w:t>
      жабдықты берілген жұмыс режиміне баптау.</w:t>
      </w:r>
    </w:p>
    <w:bookmarkEnd w:id="1551"/>
    <w:bookmarkStart w:name="z1557" w:id="1552"/>
    <w:p>
      <w:pPr>
        <w:spacing w:after="0"/>
        <w:ind w:left="0"/>
        <w:jc w:val="both"/>
      </w:pPr>
      <w:r>
        <w:rPr>
          <w:rFonts w:ascii="Times New Roman"/>
          <w:b w:val="false"/>
          <w:i w:val="false"/>
          <w:color w:val="000000"/>
          <w:sz w:val="28"/>
        </w:rPr>
        <w:t>
      214. Білуге тиіс:</w:t>
      </w:r>
    </w:p>
    <w:bookmarkEnd w:id="1552"/>
    <w:bookmarkStart w:name="z1558" w:id="1553"/>
    <w:p>
      <w:pPr>
        <w:spacing w:after="0"/>
        <w:ind w:left="0"/>
        <w:jc w:val="both"/>
      </w:pPr>
      <w:r>
        <w:rPr>
          <w:rFonts w:ascii="Times New Roman"/>
          <w:b w:val="false"/>
          <w:i w:val="false"/>
          <w:color w:val="000000"/>
          <w:sz w:val="28"/>
        </w:rPr>
        <w:t>
      ультрадыбыстық ванналардың, балқыту пештерінің, жуатын бокстардың және бекітпе арматураның құрылысы және басқару;</w:t>
      </w:r>
    </w:p>
    <w:bookmarkEnd w:id="1553"/>
    <w:bookmarkStart w:name="z1559" w:id="1554"/>
    <w:p>
      <w:pPr>
        <w:spacing w:after="0"/>
        <w:ind w:left="0"/>
        <w:jc w:val="both"/>
      </w:pPr>
      <w:r>
        <w:rPr>
          <w:rFonts w:ascii="Times New Roman"/>
          <w:b w:val="false"/>
          <w:i w:val="false"/>
          <w:color w:val="000000"/>
          <w:sz w:val="28"/>
        </w:rPr>
        <w:t>
      дезактивациялау технологиялық процесі;</w:t>
      </w:r>
    </w:p>
    <w:bookmarkEnd w:id="1554"/>
    <w:bookmarkStart w:name="z1560" w:id="1555"/>
    <w:p>
      <w:pPr>
        <w:spacing w:after="0"/>
        <w:ind w:left="0"/>
        <w:jc w:val="both"/>
      </w:pPr>
      <w:r>
        <w:rPr>
          <w:rFonts w:ascii="Times New Roman"/>
          <w:b w:val="false"/>
          <w:i w:val="false"/>
          <w:color w:val="000000"/>
          <w:sz w:val="28"/>
        </w:rPr>
        <w:t>
      қолданылатын дезактивациялау материалының физикалық-химиялық қасиеттері;</w:t>
      </w:r>
    </w:p>
    <w:bookmarkEnd w:id="1555"/>
    <w:bookmarkStart w:name="z1561" w:id="1556"/>
    <w:p>
      <w:pPr>
        <w:spacing w:after="0"/>
        <w:ind w:left="0"/>
        <w:jc w:val="both"/>
      </w:pPr>
      <w:r>
        <w:rPr>
          <w:rFonts w:ascii="Times New Roman"/>
          <w:b w:val="false"/>
          <w:i w:val="false"/>
          <w:color w:val="000000"/>
          <w:sz w:val="28"/>
        </w:rPr>
        <w:t>
      бақылау-өлшеу аспаптарының құрылысы.</w:t>
      </w:r>
    </w:p>
    <w:bookmarkEnd w:id="1556"/>
    <w:bookmarkStart w:name="z1562" w:id="1557"/>
    <w:p>
      <w:pPr>
        <w:spacing w:after="0"/>
        <w:ind w:left="0"/>
        <w:jc w:val="left"/>
      </w:pPr>
      <w:r>
        <w:rPr>
          <w:rFonts w:ascii="Times New Roman"/>
          <w:b/>
          <w:i w:val="false"/>
          <w:color w:val="000000"/>
        </w:rPr>
        <w:t xml:space="preserve"> 91-параграф. Дезактиваторшы, 5-разряд</w:t>
      </w:r>
    </w:p>
    <w:bookmarkEnd w:id="1557"/>
    <w:bookmarkStart w:name="z1563" w:id="1558"/>
    <w:p>
      <w:pPr>
        <w:spacing w:after="0"/>
        <w:ind w:left="0"/>
        <w:jc w:val="both"/>
      </w:pPr>
      <w:r>
        <w:rPr>
          <w:rFonts w:ascii="Times New Roman"/>
          <w:b w:val="false"/>
          <w:i w:val="false"/>
          <w:color w:val="000000"/>
          <w:sz w:val="28"/>
        </w:rPr>
        <w:t>
      215. Жұмыс сипаттамасы:</w:t>
      </w:r>
    </w:p>
    <w:bookmarkEnd w:id="1558"/>
    <w:bookmarkStart w:name="z1564" w:id="1559"/>
    <w:p>
      <w:pPr>
        <w:spacing w:after="0"/>
        <w:ind w:left="0"/>
        <w:jc w:val="both"/>
      </w:pPr>
      <w:r>
        <w:rPr>
          <w:rFonts w:ascii="Times New Roman"/>
          <w:b w:val="false"/>
          <w:i w:val="false"/>
          <w:color w:val="000000"/>
          <w:sz w:val="28"/>
        </w:rPr>
        <w:t>
      ағызу және шаю суларын дезактивациялау;</w:t>
      </w:r>
    </w:p>
    <w:bookmarkEnd w:id="1559"/>
    <w:bookmarkStart w:name="z1565" w:id="1560"/>
    <w:p>
      <w:pPr>
        <w:spacing w:after="0"/>
        <w:ind w:left="0"/>
        <w:jc w:val="both"/>
      </w:pPr>
      <w:r>
        <w:rPr>
          <w:rFonts w:ascii="Times New Roman"/>
          <w:b w:val="false"/>
          <w:i w:val="false"/>
          <w:color w:val="000000"/>
          <w:sz w:val="28"/>
        </w:rPr>
        <w:t>
      дезактивацияның технологиялық режимін таңдау;</w:t>
      </w:r>
    </w:p>
    <w:bookmarkEnd w:id="1560"/>
    <w:bookmarkStart w:name="z1566" w:id="1561"/>
    <w:p>
      <w:pPr>
        <w:spacing w:after="0"/>
        <w:ind w:left="0"/>
        <w:jc w:val="both"/>
      </w:pPr>
      <w:r>
        <w:rPr>
          <w:rFonts w:ascii="Times New Roman"/>
          <w:b w:val="false"/>
          <w:i w:val="false"/>
          <w:color w:val="000000"/>
          <w:sz w:val="28"/>
        </w:rPr>
        <w:t>
      радиоактивті ластанудың және дезактивацияланатын материалдың түріне байланысты рецептураларды есептеу және дайындау;</w:t>
      </w:r>
    </w:p>
    <w:bookmarkEnd w:id="1561"/>
    <w:bookmarkStart w:name="z1567" w:id="1562"/>
    <w:p>
      <w:pPr>
        <w:spacing w:after="0"/>
        <w:ind w:left="0"/>
        <w:jc w:val="both"/>
      </w:pPr>
      <w:r>
        <w:rPr>
          <w:rFonts w:ascii="Times New Roman"/>
          <w:b w:val="false"/>
          <w:i w:val="false"/>
          <w:color w:val="000000"/>
          <w:sz w:val="28"/>
        </w:rPr>
        <w:t>
      дезактивациялау кезінде қызмет көрсетілетін машиналардың, аппаратуралардың және бақылау-өлшеу аспаптарының жұмысын басқару және қадағалау және олардың ақаулықтарын жою;</w:t>
      </w:r>
    </w:p>
    <w:bookmarkEnd w:id="1562"/>
    <w:bookmarkStart w:name="z1568" w:id="1563"/>
    <w:p>
      <w:pPr>
        <w:spacing w:after="0"/>
        <w:ind w:left="0"/>
        <w:jc w:val="both"/>
      </w:pPr>
      <w:r>
        <w:rPr>
          <w:rFonts w:ascii="Times New Roman"/>
          <w:b w:val="false"/>
          <w:i w:val="false"/>
          <w:color w:val="000000"/>
          <w:sz w:val="28"/>
        </w:rPr>
        <w:t>
      сынамаларды талдау нәтижелері бойынша технологиялық режим көрсеткіштерін реттеу;</w:t>
      </w:r>
    </w:p>
    <w:bookmarkEnd w:id="1563"/>
    <w:bookmarkStart w:name="z1569" w:id="1564"/>
    <w:p>
      <w:pPr>
        <w:spacing w:after="0"/>
        <w:ind w:left="0"/>
        <w:jc w:val="both"/>
      </w:pPr>
      <w:r>
        <w:rPr>
          <w:rFonts w:ascii="Times New Roman"/>
          <w:b w:val="false"/>
          <w:i w:val="false"/>
          <w:color w:val="000000"/>
          <w:sz w:val="28"/>
        </w:rPr>
        <w:t>
      есептік құжаттаманы жүргізу;</w:t>
      </w:r>
    </w:p>
    <w:bookmarkEnd w:id="1564"/>
    <w:bookmarkStart w:name="z1570" w:id="1565"/>
    <w:p>
      <w:pPr>
        <w:spacing w:after="0"/>
        <w:ind w:left="0"/>
        <w:jc w:val="both"/>
      </w:pPr>
      <w:r>
        <w:rPr>
          <w:rFonts w:ascii="Times New Roman"/>
          <w:b w:val="false"/>
          <w:i w:val="false"/>
          <w:color w:val="000000"/>
          <w:sz w:val="28"/>
        </w:rPr>
        <w:t>
      дезактивациялаудың жаңа әдістерін игеруге және енгізуге қатысу.</w:t>
      </w:r>
    </w:p>
    <w:bookmarkEnd w:id="1565"/>
    <w:bookmarkStart w:name="z1571" w:id="1566"/>
    <w:p>
      <w:pPr>
        <w:spacing w:after="0"/>
        <w:ind w:left="0"/>
        <w:jc w:val="both"/>
      </w:pPr>
      <w:r>
        <w:rPr>
          <w:rFonts w:ascii="Times New Roman"/>
          <w:b w:val="false"/>
          <w:i w:val="false"/>
          <w:color w:val="000000"/>
          <w:sz w:val="28"/>
        </w:rPr>
        <w:t>
      216. Білуге тиіс:</w:t>
      </w:r>
    </w:p>
    <w:bookmarkEnd w:id="1566"/>
    <w:bookmarkStart w:name="z1572" w:id="1567"/>
    <w:p>
      <w:pPr>
        <w:spacing w:after="0"/>
        <w:ind w:left="0"/>
        <w:jc w:val="both"/>
      </w:pPr>
      <w:r>
        <w:rPr>
          <w:rFonts w:ascii="Times New Roman"/>
          <w:b w:val="false"/>
          <w:i w:val="false"/>
          <w:color w:val="000000"/>
          <w:sz w:val="28"/>
        </w:rPr>
        <w:t>
      ультрадыбыстық ванналардың, балқыту пештерінің және жуатын бокстардың кинематикалық және электрлік схемалары;</w:t>
      </w:r>
    </w:p>
    <w:bookmarkEnd w:id="1567"/>
    <w:bookmarkStart w:name="z1573" w:id="1568"/>
    <w:p>
      <w:pPr>
        <w:spacing w:after="0"/>
        <w:ind w:left="0"/>
        <w:jc w:val="both"/>
      </w:pPr>
      <w:r>
        <w:rPr>
          <w:rFonts w:ascii="Times New Roman"/>
          <w:b w:val="false"/>
          <w:i w:val="false"/>
          <w:color w:val="000000"/>
          <w:sz w:val="28"/>
        </w:rPr>
        <w:t>
      реагенттер мен материалдардың физикалық-химиялық қасиеттері, радиоактивтілік заңдары;</w:t>
      </w:r>
    </w:p>
    <w:bookmarkEnd w:id="1568"/>
    <w:bookmarkStart w:name="z1574" w:id="1569"/>
    <w:p>
      <w:pPr>
        <w:spacing w:after="0"/>
        <w:ind w:left="0"/>
        <w:jc w:val="both"/>
      </w:pPr>
      <w:r>
        <w:rPr>
          <w:rFonts w:ascii="Times New Roman"/>
          <w:b w:val="false"/>
          <w:i w:val="false"/>
          <w:color w:val="000000"/>
          <w:sz w:val="28"/>
        </w:rPr>
        <w:t>
      барлық түрлі иондаушы сәулелердің қасиеттері;</w:t>
      </w:r>
    </w:p>
    <w:bookmarkEnd w:id="1569"/>
    <w:bookmarkStart w:name="z1575" w:id="1570"/>
    <w:p>
      <w:pPr>
        <w:spacing w:after="0"/>
        <w:ind w:left="0"/>
        <w:jc w:val="both"/>
      </w:pPr>
      <w:r>
        <w:rPr>
          <w:rFonts w:ascii="Times New Roman"/>
          <w:b w:val="false"/>
          <w:i w:val="false"/>
          <w:color w:val="000000"/>
          <w:sz w:val="28"/>
        </w:rPr>
        <w:t>
      бақылау-өлшеу аспаптарын баптау және реттеу тәртібі;</w:t>
      </w:r>
    </w:p>
    <w:bookmarkEnd w:id="1570"/>
    <w:bookmarkStart w:name="z1576" w:id="1571"/>
    <w:p>
      <w:pPr>
        <w:spacing w:after="0"/>
        <w:ind w:left="0"/>
        <w:jc w:val="both"/>
      </w:pPr>
      <w:r>
        <w:rPr>
          <w:rFonts w:ascii="Times New Roman"/>
          <w:b w:val="false"/>
          <w:i w:val="false"/>
          <w:color w:val="000000"/>
          <w:sz w:val="28"/>
        </w:rPr>
        <w:t>
      қызмет көрсетілетін жабдықты жөндеу тәртібі.</w:t>
      </w:r>
    </w:p>
    <w:bookmarkEnd w:id="1571"/>
    <w:bookmarkStart w:name="z1577" w:id="1572"/>
    <w:p>
      <w:pPr>
        <w:spacing w:after="0"/>
        <w:ind w:left="0"/>
        <w:jc w:val="left"/>
      </w:pPr>
      <w:r>
        <w:rPr>
          <w:rFonts w:ascii="Times New Roman"/>
          <w:b/>
          <w:i w:val="false"/>
          <w:color w:val="000000"/>
        </w:rPr>
        <w:t xml:space="preserve"> 92-параграф. Дезинфектор, 3–разряд</w:t>
      </w:r>
    </w:p>
    <w:bookmarkEnd w:id="1572"/>
    <w:bookmarkStart w:name="z1578" w:id="1573"/>
    <w:p>
      <w:pPr>
        <w:spacing w:after="0"/>
        <w:ind w:left="0"/>
        <w:jc w:val="both"/>
      </w:pPr>
      <w:r>
        <w:rPr>
          <w:rFonts w:ascii="Times New Roman"/>
          <w:b w:val="false"/>
          <w:i w:val="false"/>
          <w:color w:val="000000"/>
          <w:sz w:val="28"/>
        </w:rPr>
        <w:t>
      217. Жұмыс сипаттамасы:</w:t>
      </w:r>
    </w:p>
    <w:bookmarkEnd w:id="1573"/>
    <w:bookmarkStart w:name="z1579" w:id="1574"/>
    <w:p>
      <w:pPr>
        <w:spacing w:after="0"/>
        <w:ind w:left="0"/>
        <w:jc w:val="both"/>
      </w:pPr>
      <w:r>
        <w:rPr>
          <w:rFonts w:ascii="Times New Roman"/>
          <w:b w:val="false"/>
          <w:i w:val="false"/>
          <w:color w:val="000000"/>
          <w:sz w:val="28"/>
        </w:rPr>
        <w:t>
      ауру тудыратын микроорганизмдерді немесе инфекция таратқыштарды (жою немесе әлсірету), киімді, үйде қажетті заттарды, жабдықтарды, машиналарды, шикізатты, жартылай фабрикаттарды, көлік құралдарын, аумақтарды, өндірістік үй-жайларды, ғимараттарды, құрылыстарды және өзге де физикалық, химиялық, биологиялық және аралас әдістермен дезинфекциялау мен дезодорациялау;</w:t>
      </w:r>
    </w:p>
    <w:bookmarkEnd w:id="1574"/>
    <w:bookmarkStart w:name="z1580" w:id="1575"/>
    <w:p>
      <w:pPr>
        <w:spacing w:after="0"/>
        <w:ind w:left="0"/>
        <w:jc w:val="both"/>
      </w:pPr>
      <w:r>
        <w:rPr>
          <w:rFonts w:ascii="Times New Roman"/>
          <w:b w:val="false"/>
          <w:i w:val="false"/>
          <w:color w:val="000000"/>
          <w:sz w:val="28"/>
        </w:rPr>
        <w:t>
      улы химикаттармен қолмен (зиянды жәндіктерді жою және олардың көбеюінің алдын алу) дезинсекциялау, (егеуқұйрықтарды, тышқандарды және дала кеміргіш-зиянкестерін жою) дератизациялау және дезодорациялау;</w:t>
      </w:r>
    </w:p>
    <w:bookmarkEnd w:id="1575"/>
    <w:bookmarkStart w:name="z1581" w:id="1576"/>
    <w:p>
      <w:pPr>
        <w:spacing w:after="0"/>
        <w:ind w:left="0"/>
        <w:jc w:val="both"/>
      </w:pPr>
      <w:r>
        <w:rPr>
          <w:rFonts w:ascii="Times New Roman"/>
          <w:b w:val="false"/>
          <w:i w:val="false"/>
          <w:color w:val="000000"/>
          <w:sz w:val="28"/>
        </w:rPr>
        <w:t>
      өңделетін заттарды дезинфекциялау камераларына жеткізу, оларды тиеу және түсіру.</w:t>
      </w:r>
    </w:p>
    <w:bookmarkEnd w:id="1576"/>
    <w:bookmarkStart w:name="z1582" w:id="1577"/>
    <w:p>
      <w:pPr>
        <w:spacing w:after="0"/>
        <w:ind w:left="0"/>
        <w:jc w:val="both"/>
      </w:pPr>
      <w:r>
        <w:rPr>
          <w:rFonts w:ascii="Times New Roman"/>
          <w:b w:val="false"/>
          <w:i w:val="false"/>
          <w:color w:val="000000"/>
          <w:sz w:val="28"/>
        </w:rPr>
        <w:t>
      218. Білуге тиіс:</w:t>
      </w:r>
    </w:p>
    <w:bookmarkEnd w:id="1577"/>
    <w:bookmarkStart w:name="z1583" w:id="1578"/>
    <w:p>
      <w:pPr>
        <w:spacing w:after="0"/>
        <w:ind w:left="0"/>
        <w:jc w:val="both"/>
      </w:pPr>
      <w:r>
        <w:rPr>
          <w:rFonts w:ascii="Times New Roman"/>
          <w:b w:val="false"/>
          <w:i w:val="false"/>
          <w:color w:val="000000"/>
          <w:sz w:val="28"/>
        </w:rPr>
        <w:t xml:space="preserve">
      дезинфекциялау, дезинсекциялау, дезодорациялау және дератизациялау үшін қолданылатын заттардың мақсаты, түрлері және қасиеттері; </w:t>
      </w:r>
    </w:p>
    <w:bookmarkEnd w:id="1578"/>
    <w:bookmarkStart w:name="z1584" w:id="1579"/>
    <w:p>
      <w:pPr>
        <w:spacing w:after="0"/>
        <w:ind w:left="0"/>
        <w:jc w:val="both"/>
      </w:pPr>
      <w:r>
        <w:rPr>
          <w:rFonts w:ascii="Times New Roman"/>
          <w:b w:val="false"/>
          <w:i w:val="false"/>
          <w:color w:val="000000"/>
          <w:sz w:val="28"/>
        </w:rPr>
        <w:t>
      дезинфекциялық камераларды тиеу және түсіру тәсілдері;</w:t>
      </w:r>
    </w:p>
    <w:bookmarkEnd w:id="1579"/>
    <w:bookmarkStart w:name="z1585" w:id="1580"/>
    <w:p>
      <w:pPr>
        <w:spacing w:after="0"/>
        <w:ind w:left="0"/>
        <w:jc w:val="both"/>
      </w:pPr>
      <w:r>
        <w:rPr>
          <w:rFonts w:ascii="Times New Roman"/>
          <w:b w:val="false"/>
          <w:i w:val="false"/>
          <w:color w:val="000000"/>
          <w:sz w:val="28"/>
        </w:rPr>
        <w:t>
      дезинфекция, дезинсекция және дератизация жөніндегі жұмыстарды жүргізу кезіндегі жеке және қоғамдық қауіпсіздік шаралары;</w:t>
      </w:r>
    </w:p>
    <w:bookmarkEnd w:id="1580"/>
    <w:bookmarkStart w:name="z1586" w:id="1581"/>
    <w:p>
      <w:pPr>
        <w:spacing w:after="0"/>
        <w:ind w:left="0"/>
        <w:jc w:val="both"/>
      </w:pPr>
      <w:r>
        <w:rPr>
          <w:rFonts w:ascii="Times New Roman"/>
          <w:b w:val="false"/>
          <w:i w:val="false"/>
          <w:color w:val="000000"/>
          <w:sz w:val="28"/>
        </w:rPr>
        <w:t>
      улы химикаттармен жұмыс істеу қауіпсіздігінің тәртібі;</w:t>
      </w:r>
    </w:p>
    <w:bookmarkEnd w:id="1581"/>
    <w:bookmarkStart w:name="z1587" w:id="1582"/>
    <w:p>
      <w:pPr>
        <w:spacing w:after="0"/>
        <w:ind w:left="0"/>
        <w:jc w:val="both"/>
      </w:pPr>
      <w:r>
        <w:rPr>
          <w:rFonts w:ascii="Times New Roman"/>
          <w:b w:val="false"/>
          <w:i w:val="false"/>
          <w:color w:val="000000"/>
          <w:sz w:val="28"/>
        </w:rPr>
        <w:t xml:space="preserve">
      жеке қорғаныс құралдарын пайдалану тәртібі. </w:t>
      </w:r>
    </w:p>
    <w:bookmarkEnd w:id="1582"/>
    <w:bookmarkStart w:name="z1588" w:id="1583"/>
    <w:p>
      <w:pPr>
        <w:spacing w:after="0"/>
        <w:ind w:left="0"/>
        <w:jc w:val="left"/>
      </w:pPr>
      <w:r>
        <w:rPr>
          <w:rFonts w:ascii="Times New Roman"/>
          <w:b/>
          <w:i w:val="false"/>
          <w:color w:val="000000"/>
        </w:rPr>
        <w:t xml:space="preserve"> 93-параграф. Дезинфектор, 4-разряд</w:t>
      </w:r>
    </w:p>
    <w:bookmarkEnd w:id="1583"/>
    <w:bookmarkStart w:name="z1589" w:id="1584"/>
    <w:p>
      <w:pPr>
        <w:spacing w:after="0"/>
        <w:ind w:left="0"/>
        <w:jc w:val="both"/>
      </w:pPr>
      <w:r>
        <w:rPr>
          <w:rFonts w:ascii="Times New Roman"/>
          <w:b w:val="false"/>
          <w:i w:val="false"/>
          <w:color w:val="000000"/>
          <w:sz w:val="28"/>
        </w:rPr>
        <w:t>
      219. Жұмыс сипаттамасы:</w:t>
      </w:r>
    </w:p>
    <w:bookmarkEnd w:id="1584"/>
    <w:bookmarkStart w:name="z1590" w:id="1585"/>
    <w:p>
      <w:pPr>
        <w:spacing w:after="0"/>
        <w:ind w:left="0"/>
        <w:jc w:val="both"/>
      </w:pPr>
      <w:r>
        <w:rPr>
          <w:rFonts w:ascii="Times New Roman"/>
          <w:b w:val="false"/>
          <w:i w:val="false"/>
          <w:color w:val="000000"/>
          <w:sz w:val="28"/>
        </w:rPr>
        <w:t xml:space="preserve">
      арнайы машиналар мен жабдықтардың көмегімен улы химиялық заттармен және инсектицидтермен у (зиянды жәндіктерді жою және олардың көбеюінің алдын алу) дезинсекцияла, (егеуқұйрықтарды, тышқандарды және дала кеміргіш-зиянкестерін жою) дератизациялау және дезодорациялау; </w:t>
      </w:r>
    </w:p>
    <w:bookmarkEnd w:id="1585"/>
    <w:bookmarkStart w:name="z1591" w:id="1586"/>
    <w:p>
      <w:pPr>
        <w:spacing w:after="0"/>
        <w:ind w:left="0"/>
        <w:jc w:val="both"/>
      </w:pPr>
      <w:r>
        <w:rPr>
          <w:rFonts w:ascii="Times New Roman"/>
          <w:b w:val="false"/>
          <w:i w:val="false"/>
          <w:color w:val="000000"/>
          <w:sz w:val="28"/>
        </w:rPr>
        <w:t>
      дезинфекциялау, дезинсекциялау және дератизациялау үшін машиналар мен жабдықтарды дайындау және оларға қызмет көрсету, улы химикаттар мен өзге де заттарды дайындау және қолдану;</w:t>
      </w:r>
    </w:p>
    <w:bookmarkEnd w:id="1586"/>
    <w:bookmarkStart w:name="z1592" w:id="1587"/>
    <w:p>
      <w:pPr>
        <w:spacing w:after="0"/>
        <w:ind w:left="0"/>
        <w:jc w:val="both"/>
      </w:pPr>
      <w:r>
        <w:rPr>
          <w:rFonts w:ascii="Times New Roman"/>
          <w:b w:val="false"/>
          <w:i w:val="false"/>
          <w:color w:val="000000"/>
          <w:sz w:val="28"/>
        </w:rPr>
        <w:t>
      қармақжемдерді дайындауға арналған улы химикаттар мен өнімдерді қабылдау, есептеу, сақтау және беру;</w:t>
      </w:r>
    </w:p>
    <w:bookmarkEnd w:id="1587"/>
    <w:bookmarkStart w:name="z1593" w:id="1588"/>
    <w:p>
      <w:pPr>
        <w:spacing w:after="0"/>
        <w:ind w:left="0"/>
        <w:jc w:val="both"/>
      </w:pPr>
      <w:r>
        <w:rPr>
          <w:rFonts w:ascii="Times New Roman"/>
          <w:b w:val="false"/>
          <w:i w:val="false"/>
          <w:color w:val="000000"/>
          <w:sz w:val="28"/>
        </w:rPr>
        <w:t>
      қорғаныш құралдарының: газқағарлардың, арнайы киімдердің, мүкәммалдың және өзгелердің – уландырғыш заттардың әсерінен сапасы мен жарамдылығын тексеру.</w:t>
      </w:r>
    </w:p>
    <w:bookmarkEnd w:id="1588"/>
    <w:bookmarkStart w:name="z1594" w:id="1589"/>
    <w:p>
      <w:pPr>
        <w:spacing w:after="0"/>
        <w:ind w:left="0"/>
        <w:jc w:val="both"/>
      </w:pPr>
      <w:r>
        <w:rPr>
          <w:rFonts w:ascii="Times New Roman"/>
          <w:b w:val="false"/>
          <w:i w:val="false"/>
          <w:color w:val="000000"/>
          <w:sz w:val="28"/>
        </w:rPr>
        <w:t>
      220. Білуге тиіс:</w:t>
      </w:r>
    </w:p>
    <w:bookmarkEnd w:id="1589"/>
    <w:bookmarkStart w:name="z1595" w:id="1590"/>
    <w:p>
      <w:pPr>
        <w:spacing w:after="0"/>
        <w:ind w:left="0"/>
        <w:jc w:val="both"/>
      </w:pPr>
      <w:r>
        <w:rPr>
          <w:rFonts w:ascii="Times New Roman"/>
          <w:b w:val="false"/>
          <w:i w:val="false"/>
          <w:color w:val="000000"/>
          <w:sz w:val="28"/>
        </w:rPr>
        <w:t>
      дезинфекциялау, дезинсекциялау, дезодорациялау және дератизациялау үшін қолданылатын заттардың мақсаты, қасиеттері және дайындау тәсілдері;</w:t>
      </w:r>
    </w:p>
    <w:bookmarkEnd w:id="1590"/>
    <w:bookmarkStart w:name="z1596" w:id="1591"/>
    <w:p>
      <w:pPr>
        <w:spacing w:after="0"/>
        <w:ind w:left="0"/>
        <w:jc w:val="both"/>
      </w:pPr>
      <w:r>
        <w:rPr>
          <w:rFonts w:ascii="Times New Roman"/>
          <w:b w:val="false"/>
          <w:i w:val="false"/>
          <w:color w:val="000000"/>
          <w:sz w:val="28"/>
        </w:rPr>
        <w:t>
      улы химикаттарды себуге арналған дезинфекциялық машиналар мен аппараттардың құрылысы және жұмыс істеу принципі;</w:t>
      </w:r>
    </w:p>
    <w:bookmarkEnd w:id="1591"/>
    <w:bookmarkStart w:name="z1597" w:id="1592"/>
    <w:p>
      <w:pPr>
        <w:spacing w:after="0"/>
        <w:ind w:left="0"/>
        <w:jc w:val="both"/>
      </w:pPr>
      <w:r>
        <w:rPr>
          <w:rFonts w:ascii="Times New Roman"/>
          <w:b w:val="false"/>
          <w:i w:val="false"/>
          <w:color w:val="000000"/>
          <w:sz w:val="28"/>
        </w:rPr>
        <w:t>
      дезинфекцияланатын заттардың сипатына қарай дезинфекциялау камераларының құрылысы және жұмыс істеу режимі;</w:t>
      </w:r>
    </w:p>
    <w:bookmarkEnd w:id="1592"/>
    <w:bookmarkStart w:name="z1598" w:id="1593"/>
    <w:p>
      <w:pPr>
        <w:spacing w:after="0"/>
        <w:ind w:left="0"/>
        <w:jc w:val="both"/>
      </w:pPr>
      <w:r>
        <w:rPr>
          <w:rFonts w:ascii="Times New Roman"/>
          <w:b w:val="false"/>
          <w:i w:val="false"/>
          <w:color w:val="000000"/>
          <w:sz w:val="28"/>
        </w:rPr>
        <w:t>
      қысыммен жұмыс істейтін жабдықты гидравликалық сынау әдістері;</w:t>
      </w:r>
    </w:p>
    <w:bookmarkEnd w:id="1593"/>
    <w:bookmarkStart w:name="z1599" w:id="1594"/>
    <w:p>
      <w:pPr>
        <w:spacing w:after="0"/>
        <w:ind w:left="0"/>
        <w:jc w:val="both"/>
      </w:pPr>
      <w:r>
        <w:rPr>
          <w:rFonts w:ascii="Times New Roman"/>
          <w:b w:val="false"/>
          <w:i w:val="false"/>
          <w:color w:val="000000"/>
          <w:sz w:val="28"/>
        </w:rPr>
        <w:t>
      улану белгілері және бұл реттегі алғашқы көмек көрсету тәртібі;</w:t>
      </w:r>
    </w:p>
    <w:bookmarkEnd w:id="1594"/>
    <w:bookmarkStart w:name="z1600" w:id="1595"/>
    <w:p>
      <w:pPr>
        <w:spacing w:after="0"/>
        <w:ind w:left="0"/>
        <w:jc w:val="both"/>
      </w:pPr>
      <w:r>
        <w:rPr>
          <w:rFonts w:ascii="Times New Roman"/>
          <w:b w:val="false"/>
          <w:i w:val="false"/>
          <w:color w:val="000000"/>
          <w:sz w:val="28"/>
        </w:rPr>
        <w:t>
      улы химикаттармен жұмыс істеу қауіпсіздігінің тәртібі;</w:t>
      </w:r>
    </w:p>
    <w:bookmarkEnd w:id="1595"/>
    <w:bookmarkStart w:name="z1601" w:id="1596"/>
    <w:p>
      <w:pPr>
        <w:spacing w:after="0"/>
        <w:ind w:left="0"/>
        <w:jc w:val="both"/>
      </w:pPr>
      <w:r>
        <w:rPr>
          <w:rFonts w:ascii="Times New Roman"/>
          <w:b w:val="false"/>
          <w:i w:val="false"/>
          <w:color w:val="000000"/>
          <w:sz w:val="28"/>
        </w:rPr>
        <w:t>
      дезинфекция және дезодорация кезінде экспозицияны өткізу мерзімдері.</w:t>
      </w:r>
    </w:p>
    <w:bookmarkEnd w:id="1596"/>
    <w:bookmarkStart w:name="z1602" w:id="1597"/>
    <w:p>
      <w:pPr>
        <w:spacing w:after="0"/>
        <w:ind w:left="0"/>
        <w:jc w:val="left"/>
      </w:pPr>
      <w:r>
        <w:rPr>
          <w:rFonts w:ascii="Times New Roman"/>
          <w:b/>
          <w:i w:val="false"/>
          <w:color w:val="000000"/>
        </w:rPr>
        <w:t xml:space="preserve"> 94-параграф. Дезинфектор, 5-разряд</w:t>
      </w:r>
    </w:p>
    <w:bookmarkEnd w:id="1597"/>
    <w:bookmarkStart w:name="z1603" w:id="1598"/>
    <w:p>
      <w:pPr>
        <w:spacing w:after="0"/>
        <w:ind w:left="0"/>
        <w:jc w:val="both"/>
      </w:pPr>
      <w:r>
        <w:rPr>
          <w:rFonts w:ascii="Times New Roman"/>
          <w:b w:val="false"/>
          <w:i w:val="false"/>
          <w:color w:val="000000"/>
          <w:sz w:val="28"/>
        </w:rPr>
        <w:t>
      221. Жұмыс сипаттамасы:</w:t>
      </w:r>
    </w:p>
    <w:bookmarkEnd w:id="1598"/>
    <w:bookmarkStart w:name="z1604" w:id="1599"/>
    <w:p>
      <w:pPr>
        <w:spacing w:after="0"/>
        <w:ind w:left="0"/>
        <w:jc w:val="both"/>
      </w:pPr>
      <w:r>
        <w:rPr>
          <w:rFonts w:ascii="Times New Roman"/>
          <w:b w:val="false"/>
          <w:i w:val="false"/>
          <w:color w:val="000000"/>
          <w:sz w:val="28"/>
        </w:rPr>
        <w:t>
      дезинфекциялау іс-шараларын жүргізу жөніндегі жұмыстарды ұйымдастыру және орындау, олардың көлемін, жекелеген объектілерді дезинфекциялау әдістемесі мен құралдарын анықтау;</w:t>
      </w:r>
    </w:p>
    <w:bookmarkEnd w:id="1599"/>
    <w:bookmarkStart w:name="z1605" w:id="1600"/>
    <w:p>
      <w:pPr>
        <w:spacing w:after="0"/>
        <w:ind w:left="0"/>
        <w:jc w:val="both"/>
      </w:pPr>
      <w:r>
        <w:rPr>
          <w:rFonts w:ascii="Times New Roman"/>
          <w:b w:val="false"/>
          <w:i w:val="false"/>
          <w:color w:val="000000"/>
          <w:sz w:val="28"/>
        </w:rPr>
        <w:t>
      дезинфекциялық ерітінділердің дұрыс дайындалуы мен пайдаланылуын, радиоаппаратураның, мүкәммалдың қолданылуын, орындалған дезинфекцияның сапасын, дезинфекциялық жұмыстарды орындау кезінде дезинфекторлардың жеке және қоғамдық қауіпсіздік, еңбек қауіпсіздігі және еңбекті қорғау тәртібін сақталуын бақылау;</w:t>
      </w:r>
    </w:p>
    <w:bookmarkEnd w:id="1600"/>
    <w:bookmarkStart w:name="z1606" w:id="1601"/>
    <w:p>
      <w:pPr>
        <w:spacing w:after="0"/>
        <w:ind w:left="0"/>
        <w:jc w:val="both"/>
      </w:pPr>
      <w:r>
        <w:rPr>
          <w:rFonts w:ascii="Times New Roman"/>
          <w:b w:val="false"/>
          <w:i w:val="false"/>
          <w:color w:val="000000"/>
          <w:sz w:val="28"/>
        </w:rPr>
        <w:t>
      барлық дезинфекциялау жұмыстарының орындалуына арналған құжаттамаларды жүргізу.</w:t>
      </w:r>
    </w:p>
    <w:bookmarkEnd w:id="1601"/>
    <w:bookmarkStart w:name="z1607" w:id="1602"/>
    <w:p>
      <w:pPr>
        <w:spacing w:after="0"/>
        <w:ind w:left="0"/>
        <w:jc w:val="both"/>
      </w:pPr>
      <w:r>
        <w:rPr>
          <w:rFonts w:ascii="Times New Roman"/>
          <w:b w:val="false"/>
          <w:i w:val="false"/>
          <w:color w:val="000000"/>
          <w:sz w:val="28"/>
        </w:rPr>
        <w:t>
      222. Білуге тиіс:</w:t>
      </w:r>
    </w:p>
    <w:bookmarkEnd w:id="1602"/>
    <w:bookmarkStart w:name="z1608" w:id="1603"/>
    <w:p>
      <w:pPr>
        <w:spacing w:after="0"/>
        <w:ind w:left="0"/>
        <w:jc w:val="both"/>
      </w:pPr>
      <w:r>
        <w:rPr>
          <w:rFonts w:ascii="Times New Roman"/>
          <w:b w:val="false"/>
          <w:i w:val="false"/>
          <w:color w:val="000000"/>
          <w:sz w:val="28"/>
        </w:rPr>
        <w:t xml:space="preserve">
      дезинфекциялау жұмыстарының тәртібін айқындайтын нормативтік және әдістемелік құжаттар; </w:t>
      </w:r>
    </w:p>
    <w:bookmarkEnd w:id="1603"/>
    <w:bookmarkStart w:name="z1609" w:id="1604"/>
    <w:p>
      <w:pPr>
        <w:spacing w:after="0"/>
        <w:ind w:left="0"/>
        <w:jc w:val="both"/>
      </w:pPr>
      <w:r>
        <w:rPr>
          <w:rFonts w:ascii="Times New Roman"/>
          <w:b w:val="false"/>
          <w:i w:val="false"/>
          <w:color w:val="000000"/>
          <w:sz w:val="28"/>
        </w:rPr>
        <w:t>
      қолдануға рұқсат етілген дезинфекциялық, стерильдеу құралдары, оларды қолдану жөніндегі нұсқаулықтар;</w:t>
      </w:r>
    </w:p>
    <w:bookmarkEnd w:id="1604"/>
    <w:bookmarkStart w:name="z1610" w:id="1605"/>
    <w:p>
      <w:pPr>
        <w:spacing w:after="0"/>
        <w:ind w:left="0"/>
        <w:jc w:val="both"/>
      </w:pPr>
      <w:r>
        <w:rPr>
          <w:rFonts w:ascii="Times New Roman"/>
          <w:b w:val="false"/>
          <w:i w:val="false"/>
          <w:color w:val="000000"/>
          <w:sz w:val="28"/>
        </w:rPr>
        <w:t xml:space="preserve">
      дезинфекциялық жабдықты пайдалану шарттары; </w:t>
      </w:r>
    </w:p>
    <w:bookmarkEnd w:id="1605"/>
    <w:bookmarkStart w:name="z1611" w:id="1606"/>
    <w:p>
      <w:pPr>
        <w:spacing w:after="0"/>
        <w:ind w:left="0"/>
        <w:jc w:val="both"/>
      </w:pPr>
      <w:r>
        <w:rPr>
          <w:rFonts w:ascii="Times New Roman"/>
          <w:b w:val="false"/>
          <w:i w:val="false"/>
          <w:color w:val="000000"/>
          <w:sz w:val="28"/>
        </w:rPr>
        <w:t>
      жеке қорғану құралдарын қолдану және улану кезінде алғашқы көмек көрсету тәртібі.</w:t>
      </w:r>
    </w:p>
    <w:bookmarkEnd w:id="1606"/>
    <w:bookmarkStart w:name="z1612" w:id="1607"/>
    <w:p>
      <w:pPr>
        <w:spacing w:after="0"/>
        <w:ind w:left="0"/>
        <w:jc w:val="left"/>
      </w:pPr>
      <w:r>
        <w:rPr>
          <w:rFonts w:ascii="Times New Roman"/>
          <w:b/>
          <w:i w:val="false"/>
          <w:color w:val="000000"/>
        </w:rPr>
        <w:t xml:space="preserve"> 95-параграф. Диспетчерлік жабдық және телеавтоматика электромонтері, 1-разряд</w:t>
      </w:r>
    </w:p>
    <w:bookmarkEnd w:id="1607"/>
    <w:bookmarkStart w:name="z1613" w:id="1608"/>
    <w:p>
      <w:pPr>
        <w:spacing w:after="0"/>
        <w:ind w:left="0"/>
        <w:jc w:val="both"/>
      </w:pPr>
      <w:r>
        <w:rPr>
          <w:rFonts w:ascii="Times New Roman"/>
          <w:b w:val="false"/>
          <w:i w:val="false"/>
          <w:color w:val="000000"/>
          <w:sz w:val="28"/>
        </w:rPr>
        <w:t>
      223. Жұмыс сипаттамасы:</w:t>
      </w:r>
    </w:p>
    <w:bookmarkEnd w:id="1608"/>
    <w:bookmarkStart w:name="z1614" w:id="1609"/>
    <w:p>
      <w:pPr>
        <w:spacing w:after="0"/>
        <w:ind w:left="0"/>
        <w:jc w:val="both"/>
      </w:pPr>
      <w:r>
        <w:rPr>
          <w:rFonts w:ascii="Times New Roman"/>
          <w:b w:val="false"/>
          <w:i w:val="false"/>
          <w:color w:val="000000"/>
          <w:sz w:val="28"/>
        </w:rPr>
        <w:t xml:space="preserve">
      токтан ажыратылған диспетчерлік жабдық пен телеавтоматика аппаратурасын жөндеу және пайдалану-техникалық қызмет көрсету кезінде бөлшектерді ауыстыру, жуу және тазалау бойынша қарапайым қосалқы жұмыстарды орындау; </w:t>
      </w:r>
    </w:p>
    <w:bookmarkEnd w:id="1609"/>
    <w:bookmarkStart w:name="z1615" w:id="1610"/>
    <w:p>
      <w:pPr>
        <w:spacing w:after="0"/>
        <w:ind w:left="0"/>
        <w:jc w:val="both"/>
      </w:pPr>
      <w:r>
        <w:rPr>
          <w:rFonts w:ascii="Times New Roman"/>
          <w:b w:val="false"/>
          <w:i w:val="false"/>
          <w:color w:val="000000"/>
          <w:sz w:val="28"/>
        </w:rPr>
        <w:t>
      бақылау машинасының немесе вольтметрдің көмегімен кернеудің болуын тексеру;</w:t>
      </w:r>
    </w:p>
    <w:bookmarkEnd w:id="1610"/>
    <w:bookmarkStart w:name="z1616" w:id="1611"/>
    <w:p>
      <w:pPr>
        <w:spacing w:after="0"/>
        <w:ind w:left="0"/>
        <w:jc w:val="both"/>
      </w:pPr>
      <w:r>
        <w:rPr>
          <w:rFonts w:ascii="Times New Roman"/>
          <w:b w:val="false"/>
          <w:i w:val="false"/>
          <w:color w:val="000000"/>
          <w:sz w:val="28"/>
        </w:rPr>
        <w:t>
      кендірді кабельден шығару;</w:t>
      </w:r>
    </w:p>
    <w:bookmarkEnd w:id="1611"/>
    <w:bookmarkStart w:name="z1617" w:id="1612"/>
    <w:p>
      <w:pPr>
        <w:spacing w:after="0"/>
        <w:ind w:left="0"/>
        <w:jc w:val="both"/>
      </w:pPr>
      <w:r>
        <w:rPr>
          <w:rFonts w:ascii="Times New Roman"/>
          <w:b w:val="false"/>
          <w:i w:val="false"/>
          <w:color w:val="000000"/>
          <w:sz w:val="28"/>
        </w:rPr>
        <w:t xml:space="preserve">
      темір қапсырмалар мен болттарды дайындау; </w:t>
      </w:r>
    </w:p>
    <w:bookmarkEnd w:id="1612"/>
    <w:bookmarkStart w:name="z1618" w:id="1613"/>
    <w:p>
      <w:pPr>
        <w:spacing w:after="0"/>
        <w:ind w:left="0"/>
        <w:jc w:val="both"/>
      </w:pPr>
      <w:r>
        <w:rPr>
          <w:rFonts w:ascii="Times New Roman"/>
          <w:b w:val="false"/>
          <w:i w:val="false"/>
          <w:color w:val="000000"/>
          <w:sz w:val="28"/>
        </w:rPr>
        <w:t>
      құймадан кейін күрделі емес бөлшектерді слесарлық өңдеу;</w:t>
      </w:r>
    </w:p>
    <w:bookmarkEnd w:id="1613"/>
    <w:bookmarkStart w:name="z1619" w:id="1614"/>
    <w:p>
      <w:pPr>
        <w:spacing w:after="0"/>
        <w:ind w:left="0"/>
        <w:jc w:val="both"/>
      </w:pPr>
      <w:r>
        <w:rPr>
          <w:rFonts w:ascii="Times New Roman"/>
          <w:b w:val="false"/>
          <w:i w:val="false"/>
          <w:color w:val="000000"/>
          <w:sz w:val="28"/>
        </w:rPr>
        <w:t>
      бұйымдар мен материалдарды сыртқы түрі бойынша сұрыптау және бөлшектеу;</w:t>
      </w:r>
    </w:p>
    <w:bookmarkEnd w:id="1614"/>
    <w:bookmarkStart w:name="z1620" w:id="1615"/>
    <w:p>
      <w:pPr>
        <w:spacing w:after="0"/>
        <w:ind w:left="0"/>
        <w:jc w:val="both"/>
      </w:pPr>
      <w:r>
        <w:rPr>
          <w:rFonts w:ascii="Times New Roman"/>
          <w:b w:val="false"/>
          <w:i w:val="false"/>
          <w:color w:val="000000"/>
          <w:sz w:val="28"/>
        </w:rPr>
        <w:t xml:space="preserve">
      тасымалдауға арналған электр өлшеу аспаптары мен аппаратураларды орау және оларды тасымалдау; </w:t>
      </w:r>
    </w:p>
    <w:bookmarkEnd w:id="1615"/>
    <w:bookmarkStart w:name="z1621" w:id="1616"/>
    <w:p>
      <w:pPr>
        <w:spacing w:after="0"/>
        <w:ind w:left="0"/>
        <w:jc w:val="both"/>
      </w:pPr>
      <w:r>
        <w:rPr>
          <w:rFonts w:ascii="Times New Roman"/>
          <w:b w:val="false"/>
          <w:i w:val="false"/>
          <w:color w:val="000000"/>
          <w:sz w:val="28"/>
        </w:rPr>
        <w:t>
      беттерді термиялық өңдеусіз дайын бояулармен бояу және таңбалау;</w:t>
      </w:r>
    </w:p>
    <w:bookmarkEnd w:id="1616"/>
    <w:bookmarkStart w:name="z1622" w:id="1617"/>
    <w:p>
      <w:pPr>
        <w:spacing w:after="0"/>
        <w:ind w:left="0"/>
        <w:jc w:val="both"/>
      </w:pPr>
      <w:r>
        <w:rPr>
          <w:rFonts w:ascii="Times New Roman"/>
          <w:b w:val="false"/>
          <w:i w:val="false"/>
          <w:color w:val="000000"/>
          <w:sz w:val="28"/>
        </w:rPr>
        <w:t>
      бөлшектерді коррозияға қарсы майлау.</w:t>
      </w:r>
    </w:p>
    <w:bookmarkEnd w:id="1617"/>
    <w:bookmarkStart w:name="z1623" w:id="1618"/>
    <w:p>
      <w:pPr>
        <w:spacing w:after="0"/>
        <w:ind w:left="0"/>
        <w:jc w:val="both"/>
      </w:pPr>
      <w:r>
        <w:rPr>
          <w:rFonts w:ascii="Times New Roman"/>
          <w:b w:val="false"/>
          <w:i w:val="false"/>
          <w:color w:val="000000"/>
          <w:sz w:val="28"/>
        </w:rPr>
        <w:t>
      224. Білуге тиіс:</w:t>
      </w:r>
    </w:p>
    <w:bookmarkEnd w:id="1618"/>
    <w:bookmarkStart w:name="z1624" w:id="1619"/>
    <w:p>
      <w:pPr>
        <w:spacing w:after="0"/>
        <w:ind w:left="0"/>
        <w:jc w:val="both"/>
      </w:pPr>
      <w:r>
        <w:rPr>
          <w:rFonts w:ascii="Times New Roman"/>
          <w:b w:val="false"/>
          <w:i w:val="false"/>
          <w:color w:val="000000"/>
          <w:sz w:val="28"/>
        </w:rPr>
        <w:t xml:space="preserve">
      электротехника, телеавтоматика, диспетчерлік жабдық және аппаратура туралы қарапайым мәліметтер; </w:t>
      </w:r>
    </w:p>
    <w:bookmarkEnd w:id="1619"/>
    <w:bookmarkStart w:name="z1625" w:id="1620"/>
    <w:p>
      <w:pPr>
        <w:spacing w:after="0"/>
        <w:ind w:left="0"/>
        <w:jc w:val="both"/>
      </w:pPr>
      <w:r>
        <w:rPr>
          <w:rFonts w:ascii="Times New Roman"/>
          <w:b w:val="false"/>
          <w:i w:val="false"/>
          <w:color w:val="000000"/>
          <w:sz w:val="28"/>
        </w:rPr>
        <w:t>
      неғұрлым кең таралған қарапайым аспаптар мен бақылау-өлшеу аспаптарының мақсаты мен қолданылу шарттары;</w:t>
      </w:r>
    </w:p>
    <w:bookmarkEnd w:id="1620"/>
    <w:bookmarkStart w:name="z1626" w:id="1621"/>
    <w:p>
      <w:pPr>
        <w:spacing w:after="0"/>
        <w:ind w:left="0"/>
        <w:jc w:val="both"/>
      </w:pPr>
      <w:r>
        <w:rPr>
          <w:rFonts w:ascii="Times New Roman"/>
          <w:b w:val="false"/>
          <w:i w:val="false"/>
          <w:color w:val="000000"/>
          <w:sz w:val="28"/>
        </w:rPr>
        <w:t>
      қарапайым салыстырып тексеру және өлшеу аппаратурасының атауы және мақсаты;</w:t>
      </w:r>
    </w:p>
    <w:bookmarkEnd w:id="1621"/>
    <w:bookmarkStart w:name="z1627" w:id="1622"/>
    <w:p>
      <w:pPr>
        <w:spacing w:after="0"/>
        <w:ind w:left="0"/>
        <w:jc w:val="both"/>
      </w:pPr>
      <w:r>
        <w:rPr>
          <w:rFonts w:ascii="Times New Roman"/>
          <w:b w:val="false"/>
          <w:i w:val="false"/>
          <w:color w:val="000000"/>
          <w:sz w:val="28"/>
        </w:rPr>
        <w:t xml:space="preserve">
      металдарды коррозиядан қорғау тәсілдері; </w:t>
      </w:r>
    </w:p>
    <w:bookmarkEnd w:id="1622"/>
    <w:bookmarkStart w:name="z1628" w:id="1623"/>
    <w:p>
      <w:pPr>
        <w:spacing w:after="0"/>
        <w:ind w:left="0"/>
        <w:jc w:val="both"/>
      </w:pPr>
      <w:r>
        <w:rPr>
          <w:rFonts w:ascii="Times New Roman"/>
          <w:b w:val="false"/>
          <w:i w:val="false"/>
          <w:color w:val="000000"/>
          <w:sz w:val="28"/>
        </w:rPr>
        <w:t>
      болаттың, мыстың, жездің, алюминийдің, оқшаулағыш материалдардың, орамалы сымдардың, майлау материалдарының қасиеттері туралы жалпы мәліметтер;</w:t>
      </w:r>
    </w:p>
    <w:bookmarkEnd w:id="1623"/>
    <w:bookmarkStart w:name="z1629" w:id="1624"/>
    <w:p>
      <w:pPr>
        <w:spacing w:after="0"/>
        <w:ind w:left="0"/>
        <w:jc w:val="both"/>
      </w:pPr>
      <w:r>
        <w:rPr>
          <w:rFonts w:ascii="Times New Roman"/>
          <w:b w:val="false"/>
          <w:i w:val="false"/>
          <w:color w:val="000000"/>
          <w:sz w:val="28"/>
        </w:rPr>
        <w:t>
      майлы бояулармен және еріткіштермен жұмыс істеу тәртібі;</w:t>
      </w:r>
    </w:p>
    <w:bookmarkEnd w:id="1624"/>
    <w:bookmarkStart w:name="z1630" w:id="1625"/>
    <w:p>
      <w:pPr>
        <w:spacing w:after="0"/>
        <w:ind w:left="0"/>
        <w:jc w:val="both"/>
      </w:pPr>
      <w:r>
        <w:rPr>
          <w:rFonts w:ascii="Times New Roman"/>
          <w:b w:val="false"/>
          <w:i w:val="false"/>
          <w:color w:val="000000"/>
          <w:sz w:val="28"/>
        </w:rPr>
        <w:t>
      жабын лактарының, бояулардың және кабель мастикаларының негізгі маркалары.</w:t>
      </w:r>
    </w:p>
    <w:bookmarkEnd w:id="1625"/>
    <w:bookmarkStart w:name="z1631" w:id="1626"/>
    <w:p>
      <w:pPr>
        <w:spacing w:after="0"/>
        <w:ind w:left="0"/>
        <w:jc w:val="both"/>
      </w:pPr>
      <w:r>
        <w:rPr>
          <w:rFonts w:ascii="Times New Roman"/>
          <w:b w:val="false"/>
          <w:i w:val="false"/>
          <w:color w:val="000000"/>
          <w:sz w:val="28"/>
        </w:rPr>
        <w:t>
      225. Жұмыс үлгілері:</w:t>
      </w:r>
    </w:p>
    <w:bookmarkEnd w:id="1626"/>
    <w:bookmarkStart w:name="z1632" w:id="1627"/>
    <w:p>
      <w:pPr>
        <w:spacing w:after="0"/>
        <w:ind w:left="0"/>
        <w:jc w:val="both"/>
      </w:pPr>
      <w:r>
        <w:rPr>
          <w:rFonts w:ascii="Times New Roman"/>
          <w:b w:val="false"/>
          <w:i w:val="false"/>
          <w:color w:val="000000"/>
          <w:sz w:val="28"/>
        </w:rPr>
        <w:t>
      1) биркалар, маркалар – ауыстыру;</w:t>
      </w:r>
    </w:p>
    <w:bookmarkEnd w:id="1627"/>
    <w:bookmarkStart w:name="z1633" w:id="1628"/>
    <w:p>
      <w:pPr>
        <w:spacing w:after="0"/>
        <w:ind w:left="0"/>
        <w:jc w:val="both"/>
      </w:pPr>
      <w:r>
        <w:rPr>
          <w:rFonts w:ascii="Times New Roman"/>
          <w:b w:val="false"/>
          <w:i w:val="false"/>
          <w:color w:val="000000"/>
          <w:sz w:val="28"/>
        </w:rPr>
        <w:t>
      2) бүрмелердегі қысқыштар – тазалау;</w:t>
      </w:r>
    </w:p>
    <w:bookmarkEnd w:id="1628"/>
    <w:bookmarkStart w:name="z1634" w:id="1629"/>
    <w:p>
      <w:pPr>
        <w:spacing w:after="0"/>
        <w:ind w:left="0"/>
        <w:jc w:val="both"/>
      </w:pPr>
      <w:r>
        <w:rPr>
          <w:rFonts w:ascii="Times New Roman"/>
          <w:b w:val="false"/>
          <w:i w:val="false"/>
          <w:color w:val="000000"/>
          <w:sz w:val="28"/>
        </w:rPr>
        <w:t xml:space="preserve">
      3) кабельдер – тазалау, қалайылау және ұштарын біріктіру; </w:t>
      </w:r>
    </w:p>
    <w:bookmarkEnd w:id="1629"/>
    <w:bookmarkStart w:name="z1635" w:id="1630"/>
    <w:p>
      <w:pPr>
        <w:spacing w:after="0"/>
        <w:ind w:left="0"/>
        <w:jc w:val="both"/>
      </w:pPr>
      <w:r>
        <w:rPr>
          <w:rFonts w:ascii="Times New Roman"/>
          <w:b w:val="false"/>
          <w:i w:val="false"/>
          <w:color w:val="000000"/>
          <w:sz w:val="28"/>
        </w:rPr>
        <w:t xml:space="preserve">
      4) сигналдық және жарықтандыру шамдары – ауыстыру; </w:t>
      </w:r>
    </w:p>
    <w:bookmarkEnd w:id="1630"/>
    <w:bookmarkStart w:name="z1636" w:id="1631"/>
    <w:p>
      <w:pPr>
        <w:spacing w:after="0"/>
        <w:ind w:left="0"/>
        <w:jc w:val="both"/>
      </w:pPr>
      <w:r>
        <w:rPr>
          <w:rFonts w:ascii="Times New Roman"/>
          <w:b w:val="false"/>
          <w:i w:val="false"/>
          <w:color w:val="000000"/>
          <w:sz w:val="28"/>
        </w:rPr>
        <w:t>
      5) қабырғалардағы және қалқалардағы тесіктер – тесіп өту;</w:t>
      </w:r>
    </w:p>
    <w:bookmarkEnd w:id="1631"/>
    <w:bookmarkStart w:name="z1637" w:id="1632"/>
    <w:p>
      <w:pPr>
        <w:spacing w:after="0"/>
        <w:ind w:left="0"/>
        <w:jc w:val="both"/>
      </w:pPr>
      <w:r>
        <w:rPr>
          <w:rFonts w:ascii="Times New Roman"/>
          <w:b w:val="false"/>
          <w:i w:val="false"/>
          <w:color w:val="000000"/>
          <w:sz w:val="28"/>
        </w:rPr>
        <w:t>
      6) панельдер және өзге де бөлшектер – тегістеу және бояу;</w:t>
      </w:r>
    </w:p>
    <w:bookmarkEnd w:id="1632"/>
    <w:bookmarkStart w:name="z1638" w:id="1633"/>
    <w:p>
      <w:pPr>
        <w:spacing w:after="0"/>
        <w:ind w:left="0"/>
        <w:jc w:val="both"/>
      </w:pPr>
      <w:r>
        <w:rPr>
          <w:rFonts w:ascii="Times New Roman"/>
          <w:b w:val="false"/>
          <w:i w:val="false"/>
          <w:color w:val="000000"/>
          <w:sz w:val="28"/>
        </w:rPr>
        <w:t>
      7) төсемдер, қапсырмалар, шайбалар – дайындау;</w:t>
      </w:r>
    </w:p>
    <w:bookmarkEnd w:id="1633"/>
    <w:bookmarkStart w:name="z1639" w:id="1634"/>
    <w:p>
      <w:pPr>
        <w:spacing w:after="0"/>
        <w:ind w:left="0"/>
        <w:jc w:val="both"/>
      </w:pPr>
      <w:r>
        <w:rPr>
          <w:rFonts w:ascii="Times New Roman"/>
          <w:b w:val="false"/>
          <w:i w:val="false"/>
          <w:color w:val="000000"/>
          <w:sz w:val="28"/>
        </w:rPr>
        <w:t>
      8) баулар – дайындау.</w:t>
      </w:r>
    </w:p>
    <w:bookmarkEnd w:id="1634"/>
    <w:bookmarkStart w:name="z1640" w:id="1635"/>
    <w:p>
      <w:pPr>
        <w:spacing w:after="0"/>
        <w:ind w:left="0"/>
        <w:jc w:val="left"/>
      </w:pPr>
      <w:r>
        <w:rPr>
          <w:rFonts w:ascii="Times New Roman"/>
          <w:b/>
          <w:i w:val="false"/>
          <w:color w:val="000000"/>
        </w:rPr>
        <w:t xml:space="preserve"> 96-параграф. Диспетчерлік жабдық және телеавтоматика электромонтері, 2-разряд</w:t>
      </w:r>
    </w:p>
    <w:bookmarkEnd w:id="1635"/>
    <w:bookmarkStart w:name="z1641" w:id="1636"/>
    <w:p>
      <w:pPr>
        <w:spacing w:after="0"/>
        <w:ind w:left="0"/>
        <w:jc w:val="both"/>
      </w:pPr>
      <w:r>
        <w:rPr>
          <w:rFonts w:ascii="Times New Roman"/>
          <w:b w:val="false"/>
          <w:i w:val="false"/>
          <w:color w:val="000000"/>
          <w:sz w:val="28"/>
        </w:rPr>
        <w:t>
      226. Жұмыс сипаттамасы:</w:t>
      </w:r>
    </w:p>
    <w:bookmarkEnd w:id="1636"/>
    <w:bookmarkStart w:name="z1642" w:id="1637"/>
    <w:p>
      <w:pPr>
        <w:spacing w:after="0"/>
        <w:ind w:left="0"/>
        <w:jc w:val="both"/>
      </w:pPr>
      <w:r>
        <w:rPr>
          <w:rFonts w:ascii="Times New Roman"/>
          <w:b w:val="false"/>
          <w:i w:val="false"/>
          <w:color w:val="000000"/>
          <w:sz w:val="28"/>
        </w:rPr>
        <w:t xml:space="preserve">
      диспетчерлік жабдық пен телеавтоматика аппаратурасына пайдалану-техникалық қызмет көрсету, бөлшектеу, жөндеу және құрастыру; </w:t>
      </w:r>
    </w:p>
    <w:bookmarkEnd w:id="1637"/>
    <w:bookmarkStart w:name="z1643" w:id="1638"/>
    <w:p>
      <w:pPr>
        <w:spacing w:after="0"/>
        <w:ind w:left="0"/>
        <w:jc w:val="both"/>
      </w:pPr>
      <w:r>
        <w:rPr>
          <w:rFonts w:ascii="Times New Roman"/>
          <w:b w:val="false"/>
          <w:i w:val="false"/>
          <w:color w:val="000000"/>
          <w:sz w:val="28"/>
        </w:rPr>
        <w:t>
      біліктілігі анағұрлым жоғары электр монтерінің басшылығымен қалқандарға аспаптарды тексеру үшін қосу арқылы орнату;</w:t>
      </w:r>
    </w:p>
    <w:bookmarkEnd w:id="1638"/>
    <w:bookmarkStart w:name="z1644" w:id="1639"/>
    <w:p>
      <w:pPr>
        <w:spacing w:after="0"/>
        <w:ind w:left="0"/>
        <w:jc w:val="both"/>
      </w:pPr>
      <w:r>
        <w:rPr>
          <w:rFonts w:ascii="Times New Roman"/>
          <w:b w:val="false"/>
          <w:i w:val="false"/>
          <w:color w:val="000000"/>
          <w:sz w:val="28"/>
        </w:rPr>
        <w:t xml:space="preserve">
      қатты және жұмсақ дәнекермен қалайылау және қосу; </w:t>
      </w:r>
    </w:p>
    <w:bookmarkEnd w:id="1639"/>
    <w:bookmarkStart w:name="z1645" w:id="1640"/>
    <w:p>
      <w:pPr>
        <w:spacing w:after="0"/>
        <w:ind w:left="0"/>
        <w:jc w:val="both"/>
      </w:pPr>
      <w:r>
        <w:rPr>
          <w:rFonts w:ascii="Times New Roman"/>
          <w:b w:val="false"/>
          <w:i w:val="false"/>
          <w:color w:val="000000"/>
          <w:sz w:val="28"/>
        </w:rPr>
        <w:t>
      панельдердегі сақтандырғыштардың барлық түрлерін монтаждау;</w:t>
      </w:r>
    </w:p>
    <w:bookmarkEnd w:id="1640"/>
    <w:bookmarkStart w:name="z1646" w:id="1641"/>
    <w:p>
      <w:pPr>
        <w:spacing w:after="0"/>
        <w:ind w:left="0"/>
        <w:jc w:val="both"/>
      </w:pPr>
      <w:r>
        <w:rPr>
          <w:rFonts w:ascii="Times New Roman"/>
          <w:b w:val="false"/>
          <w:i w:val="false"/>
          <w:color w:val="000000"/>
          <w:sz w:val="28"/>
        </w:rPr>
        <w:t>
      бақылау кабельдерін төсеу, бөлшектеу және біріктіру;</w:t>
      </w:r>
    </w:p>
    <w:bookmarkEnd w:id="1641"/>
    <w:bookmarkStart w:name="z1647" w:id="1642"/>
    <w:p>
      <w:pPr>
        <w:spacing w:after="0"/>
        <w:ind w:left="0"/>
        <w:jc w:val="both"/>
      </w:pPr>
      <w:r>
        <w:rPr>
          <w:rFonts w:ascii="Times New Roman"/>
          <w:b w:val="false"/>
          <w:i w:val="false"/>
          <w:color w:val="000000"/>
          <w:sz w:val="28"/>
        </w:rPr>
        <w:t>
      контактілер мен байланыс беттерін тазалау.</w:t>
      </w:r>
    </w:p>
    <w:bookmarkEnd w:id="1642"/>
    <w:bookmarkStart w:name="z1648" w:id="1643"/>
    <w:p>
      <w:pPr>
        <w:spacing w:after="0"/>
        <w:ind w:left="0"/>
        <w:jc w:val="both"/>
      </w:pPr>
      <w:r>
        <w:rPr>
          <w:rFonts w:ascii="Times New Roman"/>
          <w:b w:val="false"/>
          <w:i w:val="false"/>
          <w:color w:val="000000"/>
          <w:sz w:val="28"/>
        </w:rPr>
        <w:t xml:space="preserve">
      227. Білуге тиіс: </w:t>
      </w:r>
    </w:p>
    <w:bookmarkEnd w:id="1643"/>
    <w:bookmarkStart w:name="z1649" w:id="1644"/>
    <w:p>
      <w:pPr>
        <w:spacing w:after="0"/>
        <w:ind w:left="0"/>
        <w:jc w:val="both"/>
      </w:pPr>
      <w:r>
        <w:rPr>
          <w:rFonts w:ascii="Times New Roman"/>
          <w:b w:val="false"/>
          <w:i w:val="false"/>
          <w:color w:val="000000"/>
          <w:sz w:val="28"/>
        </w:rPr>
        <w:t>
      желілік және кабельдік құрылыстарды жөндеу және қызмет көрсету бойынша күрделі емес жұмыстарды орындау тәртібі;</w:t>
      </w:r>
    </w:p>
    <w:bookmarkEnd w:id="1644"/>
    <w:bookmarkStart w:name="z1650" w:id="1645"/>
    <w:p>
      <w:pPr>
        <w:spacing w:after="0"/>
        <w:ind w:left="0"/>
        <w:jc w:val="both"/>
      </w:pPr>
      <w:r>
        <w:rPr>
          <w:rFonts w:ascii="Times New Roman"/>
          <w:b w:val="false"/>
          <w:i w:val="false"/>
          <w:color w:val="000000"/>
          <w:sz w:val="28"/>
        </w:rPr>
        <w:t>
      қызмет көрсетілетін кабельдердің, оқшаулау материалдарының, орау және монтаждау сымдарының конструкциялары мен түрлері;</w:t>
      </w:r>
    </w:p>
    <w:bookmarkEnd w:id="1645"/>
    <w:bookmarkStart w:name="z1651" w:id="1646"/>
    <w:p>
      <w:pPr>
        <w:spacing w:after="0"/>
        <w:ind w:left="0"/>
        <w:jc w:val="both"/>
      </w:pPr>
      <w:r>
        <w:rPr>
          <w:rFonts w:ascii="Times New Roman"/>
          <w:b w:val="false"/>
          <w:i w:val="false"/>
          <w:color w:val="000000"/>
          <w:sz w:val="28"/>
        </w:rPr>
        <w:t>
      неғұрлым кең таралған әмбебап және арнайы аспаптар мен күрделілігі орташа бақылау-өлшеу аспаптарының мақсаты мен қолданылу шарттары;</w:t>
      </w:r>
    </w:p>
    <w:bookmarkEnd w:id="1646"/>
    <w:bookmarkStart w:name="z1652" w:id="1647"/>
    <w:p>
      <w:pPr>
        <w:spacing w:after="0"/>
        <w:ind w:left="0"/>
        <w:jc w:val="both"/>
      </w:pPr>
      <w:r>
        <w:rPr>
          <w:rFonts w:ascii="Times New Roman"/>
          <w:b w:val="false"/>
          <w:i w:val="false"/>
          <w:color w:val="000000"/>
          <w:sz w:val="28"/>
        </w:rPr>
        <w:t>
      қара және түсті металдар мен оқшаулау материалдарын өңдеу жолдары;</w:t>
      </w:r>
    </w:p>
    <w:bookmarkEnd w:id="1647"/>
    <w:bookmarkStart w:name="z1653" w:id="1648"/>
    <w:p>
      <w:pPr>
        <w:spacing w:after="0"/>
        <w:ind w:left="0"/>
        <w:jc w:val="both"/>
      </w:pPr>
      <w:r>
        <w:rPr>
          <w:rFonts w:ascii="Times New Roman"/>
          <w:b w:val="false"/>
          <w:i w:val="false"/>
          <w:color w:val="000000"/>
          <w:sz w:val="28"/>
        </w:rPr>
        <w:t>
      сіңдіру және жабу лактары мен нығыздаушы және майлау материалдарының қасиеттері.</w:t>
      </w:r>
    </w:p>
    <w:bookmarkEnd w:id="1648"/>
    <w:bookmarkStart w:name="z1654" w:id="1649"/>
    <w:p>
      <w:pPr>
        <w:spacing w:after="0"/>
        <w:ind w:left="0"/>
        <w:jc w:val="both"/>
      </w:pPr>
      <w:r>
        <w:rPr>
          <w:rFonts w:ascii="Times New Roman"/>
          <w:b w:val="false"/>
          <w:i w:val="false"/>
          <w:color w:val="000000"/>
          <w:sz w:val="28"/>
        </w:rPr>
        <w:t>
      228. Жұмыс үлгілері:</w:t>
      </w:r>
    </w:p>
    <w:bookmarkEnd w:id="1649"/>
    <w:bookmarkStart w:name="z1655" w:id="1650"/>
    <w:p>
      <w:pPr>
        <w:spacing w:after="0"/>
        <w:ind w:left="0"/>
        <w:jc w:val="both"/>
      </w:pPr>
      <w:r>
        <w:rPr>
          <w:rFonts w:ascii="Times New Roman"/>
          <w:b w:val="false"/>
          <w:i w:val="false"/>
          <w:color w:val="000000"/>
          <w:sz w:val="28"/>
        </w:rPr>
        <w:t xml:space="preserve">
      1) аппаратура мен аспаптар - мөлшер бойынша шыныларды кесу, оларды салу, бекіту және майлау; </w:t>
      </w:r>
    </w:p>
    <w:bookmarkEnd w:id="1650"/>
    <w:bookmarkStart w:name="z1656" w:id="1651"/>
    <w:p>
      <w:pPr>
        <w:spacing w:after="0"/>
        <w:ind w:left="0"/>
        <w:jc w:val="both"/>
      </w:pPr>
      <w:r>
        <w:rPr>
          <w:rFonts w:ascii="Times New Roman"/>
          <w:b w:val="false"/>
          <w:i w:val="false"/>
          <w:color w:val="000000"/>
          <w:sz w:val="28"/>
        </w:rPr>
        <w:t>
      2) аспаптардың бөлшектері – дөңгелек емес тесіктерді бұрғылау, буындау және егелеу;</w:t>
      </w:r>
    </w:p>
    <w:bookmarkEnd w:id="1651"/>
    <w:bookmarkStart w:name="z1657" w:id="1652"/>
    <w:p>
      <w:pPr>
        <w:spacing w:after="0"/>
        <w:ind w:left="0"/>
        <w:jc w:val="both"/>
      </w:pPr>
      <w:r>
        <w:rPr>
          <w:rFonts w:ascii="Times New Roman"/>
          <w:b w:val="false"/>
          <w:i w:val="false"/>
          <w:color w:val="000000"/>
          <w:sz w:val="28"/>
        </w:rPr>
        <w:t>
      3) кабельдер – шылдырату;</w:t>
      </w:r>
    </w:p>
    <w:bookmarkEnd w:id="1652"/>
    <w:bookmarkStart w:name="z1658" w:id="1653"/>
    <w:p>
      <w:pPr>
        <w:spacing w:after="0"/>
        <w:ind w:left="0"/>
        <w:jc w:val="both"/>
      </w:pPr>
      <w:r>
        <w:rPr>
          <w:rFonts w:ascii="Times New Roman"/>
          <w:b w:val="false"/>
          <w:i w:val="false"/>
          <w:color w:val="000000"/>
          <w:sz w:val="28"/>
        </w:rPr>
        <w:t>
      4) қысатын қораптар – қысқыштарды айырбастай отырып, құрастыру;</w:t>
      </w:r>
    </w:p>
    <w:bookmarkEnd w:id="1653"/>
    <w:bookmarkStart w:name="z1659" w:id="1654"/>
    <w:p>
      <w:pPr>
        <w:spacing w:after="0"/>
        <w:ind w:left="0"/>
        <w:jc w:val="both"/>
      </w:pPr>
      <w:r>
        <w:rPr>
          <w:rFonts w:ascii="Times New Roman"/>
          <w:b w:val="false"/>
          <w:i w:val="false"/>
          <w:color w:val="000000"/>
          <w:sz w:val="28"/>
        </w:rPr>
        <w:t>
      5) бақылау кабельдері – конструкция бойынша құбырлардағы қабырға бойынша төсеу және кабель шахталарында немесе туннельдерде бекіту;</w:t>
      </w:r>
    </w:p>
    <w:bookmarkEnd w:id="1654"/>
    <w:bookmarkStart w:name="z1660" w:id="1655"/>
    <w:p>
      <w:pPr>
        <w:spacing w:after="0"/>
        <w:ind w:left="0"/>
        <w:jc w:val="both"/>
      </w:pPr>
      <w:r>
        <w:rPr>
          <w:rFonts w:ascii="Times New Roman"/>
          <w:b w:val="false"/>
          <w:i w:val="false"/>
          <w:color w:val="000000"/>
          <w:sz w:val="28"/>
        </w:rPr>
        <w:t>
      6) панельдер – тесіктерді бітеу, шамдар мен ажыратқыштарды орнату;</w:t>
      </w:r>
    </w:p>
    <w:bookmarkEnd w:id="1655"/>
    <w:bookmarkStart w:name="z1661" w:id="1656"/>
    <w:p>
      <w:pPr>
        <w:spacing w:after="0"/>
        <w:ind w:left="0"/>
        <w:jc w:val="both"/>
      </w:pPr>
      <w:r>
        <w:rPr>
          <w:rFonts w:ascii="Times New Roman"/>
          <w:b w:val="false"/>
          <w:i w:val="false"/>
          <w:color w:val="000000"/>
          <w:sz w:val="28"/>
        </w:rPr>
        <w:t>
      7) металл беттер – қосу, қалайылау және тотықтыру үшін тазарту және тегістеу;</w:t>
      </w:r>
    </w:p>
    <w:bookmarkEnd w:id="1656"/>
    <w:bookmarkStart w:name="z1662" w:id="1657"/>
    <w:p>
      <w:pPr>
        <w:spacing w:after="0"/>
        <w:ind w:left="0"/>
        <w:jc w:val="both"/>
      </w:pPr>
      <w:r>
        <w:rPr>
          <w:rFonts w:ascii="Times New Roman"/>
          <w:b w:val="false"/>
          <w:i w:val="false"/>
          <w:color w:val="000000"/>
          <w:sz w:val="28"/>
        </w:rPr>
        <w:t>
      8) баулар, штепсельдер, кнопкалар, микрофонды түтіктер – жөндеу.</w:t>
      </w:r>
    </w:p>
    <w:bookmarkEnd w:id="1657"/>
    <w:bookmarkStart w:name="z1663" w:id="1658"/>
    <w:p>
      <w:pPr>
        <w:spacing w:after="0"/>
        <w:ind w:left="0"/>
        <w:jc w:val="left"/>
      </w:pPr>
      <w:r>
        <w:rPr>
          <w:rFonts w:ascii="Times New Roman"/>
          <w:b/>
          <w:i w:val="false"/>
          <w:color w:val="000000"/>
        </w:rPr>
        <w:t xml:space="preserve"> 97-параграф. Диспетчерлік жабдық және телеавтоматика электромонтері, 3-разряд</w:t>
      </w:r>
    </w:p>
    <w:bookmarkEnd w:id="1658"/>
    <w:bookmarkStart w:name="z1664" w:id="1659"/>
    <w:p>
      <w:pPr>
        <w:spacing w:after="0"/>
        <w:ind w:left="0"/>
        <w:jc w:val="both"/>
      </w:pPr>
      <w:r>
        <w:rPr>
          <w:rFonts w:ascii="Times New Roman"/>
          <w:b w:val="false"/>
          <w:i w:val="false"/>
          <w:color w:val="000000"/>
          <w:sz w:val="28"/>
        </w:rPr>
        <w:t xml:space="preserve">
      229. Жұмыс сипаттамасы: </w:t>
      </w:r>
    </w:p>
    <w:bookmarkEnd w:id="1659"/>
    <w:bookmarkStart w:name="z1665" w:id="1660"/>
    <w:p>
      <w:pPr>
        <w:spacing w:after="0"/>
        <w:ind w:left="0"/>
        <w:jc w:val="both"/>
      </w:pPr>
      <w:r>
        <w:rPr>
          <w:rFonts w:ascii="Times New Roman"/>
          <w:b w:val="false"/>
          <w:i w:val="false"/>
          <w:color w:val="000000"/>
          <w:sz w:val="28"/>
        </w:rPr>
        <w:t>
      диспетчерлік жабдықтың кабельдік және желілік құрылыстарына, жоғары жиілікті арналарға, телеавтоматика аппаратурасына пайдалану-техникалық қызмет көрсету және олардың жұмысының белгіленген режимдерін қолдау;</w:t>
      </w:r>
    </w:p>
    <w:bookmarkEnd w:id="1660"/>
    <w:bookmarkStart w:name="z1666" w:id="1661"/>
    <w:p>
      <w:pPr>
        <w:spacing w:after="0"/>
        <w:ind w:left="0"/>
        <w:jc w:val="both"/>
      </w:pPr>
      <w:r>
        <w:rPr>
          <w:rFonts w:ascii="Times New Roman"/>
          <w:b w:val="false"/>
          <w:i w:val="false"/>
          <w:color w:val="000000"/>
          <w:sz w:val="28"/>
        </w:rPr>
        <w:t>
      радио шамдардың эмиссиясын тексеру;</w:t>
      </w:r>
    </w:p>
    <w:bookmarkEnd w:id="1661"/>
    <w:bookmarkStart w:name="z1667" w:id="1662"/>
    <w:p>
      <w:pPr>
        <w:spacing w:after="0"/>
        <w:ind w:left="0"/>
        <w:jc w:val="both"/>
      </w:pPr>
      <w:r>
        <w:rPr>
          <w:rFonts w:ascii="Times New Roman"/>
          <w:b w:val="false"/>
          <w:i w:val="false"/>
          <w:color w:val="000000"/>
          <w:sz w:val="28"/>
        </w:rPr>
        <w:t>
      шамдардың, желілердің және сигнал деңгейлерінің қыздыру кернеуін өлшеу;</w:t>
      </w:r>
    </w:p>
    <w:bookmarkEnd w:id="1662"/>
    <w:bookmarkStart w:name="z1668" w:id="1663"/>
    <w:p>
      <w:pPr>
        <w:spacing w:after="0"/>
        <w:ind w:left="0"/>
        <w:jc w:val="both"/>
      </w:pPr>
      <w:r>
        <w:rPr>
          <w:rFonts w:ascii="Times New Roman"/>
          <w:b w:val="false"/>
          <w:i w:val="false"/>
          <w:color w:val="000000"/>
          <w:sz w:val="28"/>
        </w:rPr>
        <w:t>
      телеавтоматика схемаларының релесін механикалық реттеу;</w:t>
      </w:r>
    </w:p>
    <w:bookmarkEnd w:id="1663"/>
    <w:bookmarkStart w:name="z1669" w:id="1664"/>
    <w:p>
      <w:pPr>
        <w:spacing w:after="0"/>
        <w:ind w:left="0"/>
        <w:jc w:val="both"/>
      </w:pPr>
      <w:r>
        <w:rPr>
          <w:rFonts w:ascii="Times New Roman"/>
          <w:b w:val="false"/>
          <w:i w:val="false"/>
          <w:color w:val="000000"/>
          <w:sz w:val="28"/>
        </w:rPr>
        <w:t>
      қоректендіру блоктарын тексеру;</w:t>
      </w:r>
    </w:p>
    <w:bookmarkEnd w:id="1664"/>
    <w:bookmarkStart w:name="z1670" w:id="1665"/>
    <w:p>
      <w:pPr>
        <w:spacing w:after="0"/>
        <w:ind w:left="0"/>
        <w:jc w:val="both"/>
      </w:pPr>
      <w:r>
        <w:rPr>
          <w:rFonts w:ascii="Times New Roman"/>
          <w:b w:val="false"/>
          <w:i w:val="false"/>
          <w:color w:val="000000"/>
          <w:sz w:val="28"/>
        </w:rPr>
        <w:t xml:space="preserve">
      түйіспелер және басқару кілттерін реттеу және жөндеу; </w:t>
      </w:r>
    </w:p>
    <w:bookmarkEnd w:id="1665"/>
    <w:bookmarkStart w:name="z1671" w:id="1666"/>
    <w:p>
      <w:pPr>
        <w:spacing w:after="0"/>
        <w:ind w:left="0"/>
        <w:jc w:val="both"/>
      </w:pPr>
      <w:r>
        <w:rPr>
          <w:rFonts w:ascii="Times New Roman"/>
          <w:b w:val="false"/>
          <w:i w:val="false"/>
          <w:color w:val="000000"/>
          <w:sz w:val="28"/>
        </w:rPr>
        <w:t>
      қалқандарға аспаптарды тексеру үшін қосу арқылы орнату;</w:t>
      </w:r>
    </w:p>
    <w:bookmarkEnd w:id="1666"/>
    <w:bookmarkStart w:name="z1672" w:id="1667"/>
    <w:p>
      <w:pPr>
        <w:spacing w:after="0"/>
        <w:ind w:left="0"/>
        <w:jc w:val="both"/>
      </w:pPr>
      <w:r>
        <w:rPr>
          <w:rFonts w:ascii="Times New Roman"/>
          <w:b w:val="false"/>
          <w:i w:val="false"/>
          <w:color w:val="000000"/>
          <w:sz w:val="28"/>
        </w:rPr>
        <w:t>
      кендір тоқу және телеавтоматика тізбектерін реттеу;</w:t>
      </w:r>
    </w:p>
    <w:bookmarkEnd w:id="1667"/>
    <w:bookmarkStart w:name="z1673" w:id="1668"/>
    <w:p>
      <w:pPr>
        <w:spacing w:after="0"/>
        <w:ind w:left="0"/>
        <w:jc w:val="both"/>
      </w:pPr>
      <w:r>
        <w:rPr>
          <w:rFonts w:ascii="Times New Roman"/>
          <w:b w:val="false"/>
          <w:i w:val="false"/>
          <w:color w:val="000000"/>
          <w:sz w:val="28"/>
        </w:rPr>
        <w:t>
      монтаждау және принципиалды схемалардың таңбалануын тексеру;</w:t>
      </w:r>
    </w:p>
    <w:bookmarkEnd w:id="1668"/>
    <w:bookmarkStart w:name="z1674" w:id="1669"/>
    <w:p>
      <w:pPr>
        <w:spacing w:after="0"/>
        <w:ind w:left="0"/>
        <w:jc w:val="both"/>
      </w:pPr>
      <w:r>
        <w:rPr>
          <w:rFonts w:ascii="Times New Roman"/>
          <w:b w:val="false"/>
          <w:i w:val="false"/>
          <w:color w:val="000000"/>
          <w:sz w:val="28"/>
        </w:rPr>
        <w:t>
      оқшаулағыш материалдарды - текстолит, фибра, асбоцемент, гетинакс және өзге де материалдарды сызба бойынша өңдеу;</w:t>
      </w:r>
    </w:p>
    <w:bookmarkEnd w:id="1669"/>
    <w:bookmarkStart w:name="z1675" w:id="1670"/>
    <w:p>
      <w:pPr>
        <w:spacing w:after="0"/>
        <w:ind w:left="0"/>
        <w:jc w:val="both"/>
      </w:pPr>
      <w:r>
        <w:rPr>
          <w:rFonts w:ascii="Times New Roman"/>
          <w:b w:val="false"/>
          <w:i w:val="false"/>
          <w:color w:val="000000"/>
          <w:sz w:val="28"/>
        </w:rPr>
        <w:t>
      кабельдердің зақымдануын жою;</w:t>
      </w:r>
    </w:p>
    <w:bookmarkEnd w:id="1670"/>
    <w:bookmarkStart w:name="z1676" w:id="1671"/>
    <w:p>
      <w:pPr>
        <w:spacing w:after="0"/>
        <w:ind w:left="0"/>
        <w:jc w:val="both"/>
      </w:pPr>
      <w:r>
        <w:rPr>
          <w:rFonts w:ascii="Times New Roman"/>
          <w:b w:val="false"/>
          <w:i w:val="false"/>
          <w:color w:val="000000"/>
          <w:sz w:val="28"/>
        </w:rPr>
        <w:t>
      өнімдерді ыстық дәнекерлеп қосу;</w:t>
      </w:r>
    </w:p>
    <w:bookmarkEnd w:id="1671"/>
    <w:bookmarkStart w:name="z1677" w:id="1672"/>
    <w:p>
      <w:pPr>
        <w:spacing w:after="0"/>
        <w:ind w:left="0"/>
        <w:jc w:val="both"/>
      </w:pPr>
      <w:r>
        <w:rPr>
          <w:rFonts w:ascii="Times New Roman"/>
          <w:b w:val="false"/>
          <w:i w:val="false"/>
          <w:color w:val="000000"/>
          <w:sz w:val="28"/>
        </w:rPr>
        <w:t>
      оқшаулауды қалпына келтіру;</w:t>
      </w:r>
    </w:p>
    <w:bookmarkEnd w:id="1672"/>
    <w:bookmarkStart w:name="z1678" w:id="1673"/>
    <w:p>
      <w:pPr>
        <w:spacing w:after="0"/>
        <w:ind w:left="0"/>
        <w:jc w:val="both"/>
      </w:pPr>
      <w:r>
        <w:rPr>
          <w:rFonts w:ascii="Times New Roman"/>
          <w:b w:val="false"/>
          <w:i w:val="false"/>
          <w:color w:val="000000"/>
          <w:sz w:val="28"/>
        </w:rPr>
        <w:t>
      қарапайым бөлшектерге эскиздерді мен сызбалар схемасын жасау және олар бойынша жұмыстарды орындау;</w:t>
      </w:r>
    </w:p>
    <w:bookmarkEnd w:id="1673"/>
    <w:bookmarkStart w:name="z1679" w:id="1674"/>
    <w:p>
      <w:pPr>
        <w:spacing w:after="0"/>
        <w:ind w:left="0"/>
        <w:jc w:val="both"/>
      </w:pPr>
      <w:r>
        <w:rPr>
          <w:rFonts w:ascii="Times New Roman"/>
          <w:b w:val="false"/>
          <w:i w:val="false"/>
          <w:color w:val="000000"/>
          <w:sz w:val="28"/>
        </w:rPr>
        <w:t>
      тұрақты ток тізбектеріндегі "жерді" іздестіру.</w:t>
      </w:r>
    </w:p>
    <w:bookmarkEnd w:id="1674"/>
    <w:bookmarkStart w:name="z1680" w:id="1675"/>
    <w:p>
      <w:pPr>
        <w:spacing w:after="0"/>
        <w:ind w:left="0"/>
        <w:jc w:val="both"/>
      </w:pPr>
      <w:r>
        <w:rPr>
          <w:rFonts w:ascii="Times New Roman"/>
          <w:b w:val="false"/>
          <w:i w:val="false"/>
          <w:color w:val="000000"/>
          <w:sz w:val="28"/>
        </w:rPr>
        <w:t>
      230. Білуге тиіс:</w:t>
      </w:r>
    </w:p>
    <w:bookmarkEnd w:id="1675"/>
    <w:bookmarkStart w:name="z1681" w:id="1676"/>
    <w:p>
      <w:pPr>
        <w:spacing w:after="0"/>
        <w:ind w:left="0"/>
        <w:jc w:val="both"/>
      </w:pPr>
      <w:r>
        <w:rPr>
          <w:rFonts w:ascii="Times New Roman"/>
          <w:b w:val="false"/>
          <w:i w:val="false"/>
          <w:color w:val="000000"/>
          <w:sz w:val="28"/>
        </w:rPr>
        <w:t>
      электротехника және радиотехника негіздері;</w:t>
      </w:r>
    </w:p>
    <w:bookmarkEnd w:id="1676"/>
    <w:bookmarkStart w:name="z1682" w:id="1677"/>
    <w:p>
      <w:pPr>
        <w:spacing w:after="0"/>
        <w:ind w:left="0"/>
        <w:jc w:val="both"/>
      </w:pPr>
      <w:r>
        <w:rPr>
          <w:rFonts w:ascii="Times New Roman"/>
          <w:b w:val="false"/>
          <w:i w:val="false"/>
          <w:color w:val="000000"/>
          <w:sz w:val="28"/>
        </w:rPr>
        <w:t>
      электр беру желілері және көпарналы жүйелер бойынша жоғары жиілікті байланыс және телеавтоматика негіздері;</w:t>
      </w:r>
    </w:p>
    <w:bookmarkEnd w:id="1677"/>
    <w:bookmarkStart w:name="z1683" w:id="1678"/>
    <w:p>
      <w:pPr>
        <w:spacing w:after="0"/>
        <w:ind w:left="0"/>
        <w:jc w:val="both"/>
      </w:pPr>
      <w:r>
        <w:rPr>
          <w:rFonts w:ascii="Times New Roman"/>
          <w:b w:val="false"/>
          <w:i w:val="false"/>
          <w:color w:val="000000"/>
          <w:sz w:val="28"/>
        </w:rPr>
        <w:t>
      қызмет көрсетілетін жабдықтың, жоғары жиілікті байланыс, телемеханика және радиобайланыс арналарының блок-схемалары;</w:t>
      </w:r>
    </w:p>
    <w:bookmarkEnd w:id="1678"/>
    <w:bookmarkStart w:name="z1684" w:id="1679"/>
    <w:p>
      <w:pPr>
        <w:spacing w:after="0"/>
        <w:ind w:left="0"/>
        <w:jc w:val="both"/>
      </w:pPr>
      <w:r>
        <w:rPr>
          <w:rFonts w:ascii="Times New Roman"/>
          <w:b w:val="false"/>
          <w:i w:val="false"/>
          <w:color w:val="000000"/>
          <w:sz w:val="28"/>
        </w:rPr>
        <w:t>
      номиналды кернеу бойынша сақтандырғыштарды таңдау;</w:t>
      </w:r>
    </w:p>
    <w:bookmarkEnd w:id="1679"/>
    <w:bookmarkStart w:name="z1685" w:id="1680"/>
    <w:p>
      <w:pPr>
        <w:spacing w:after="0"/>
        <w:ind w:left="0"/>
        <w:jc w:val="both"/>
      </w:pPr>
      <w:r>
        <w:rPr>
          <w:rFonts w:ascii="Times New Roman"/>
          <w:b w:val="false"/>
          <w:i w:val="false"/>
          <w:color w:val="000000"/>
          <w:sz w:val="28"/>
        </w:rPr>
        <w:t>
      тұрақты және ауыспалы токпен қоректендіру көздері мен схемалары туралы жалпы мәліметтер;</w:t>
      </w:r>
    </w:p>
    <w:bookmarkEnd w:id="1680"/>
    <w:bookmarkStart w:name="z1686" w:id="1681"/>
    <w:p>
      <w:pPr>
        <w:spacing w:after="0"/>
        <w:ind w:left="0"/>
        <w:jc w:val="both"/>
      </w:pPr>
      <w:r>
        <w:rPr>
          <w:rFonts w:ascii="Times New Roman"/>
          <w:b w:val="false"/>
          <w:i w:val="false"/>
          <w:color w:val="000000"/>
          <w:sz w:val="28"/>
        </w:rPr>
        <w:t>
      аккумуляторлық батареялардың жұмыс режимдері;</w:t>
      </w:r>
    </w:p>
    <w:bookmarkEnd w:id="1681"/>
    <w:bookmarkStart w:name="z1687" w:id="1682"/>
    <w:p>
      <w:pPr>
        <w:spacing w:after="0"/>
        <w:ind w:left="0"/>
        <w:jc w:val="both"/>
      </w:pPr>
      <w:r>
        <w:rPr>
          <w:rFonts w:ascii="Times New Roman"/>
          <w:b w:val="false"/>
          <w:i w:val="false"/>
          <w:color w:val="000000"/>
          <w:sz w:val="28"/>
        </w:rPr>
        <w:t>
      әмбебап және арнайы аспаптардың, қарапайым және күрделілігі орташа бақылау-өлшеу аспаптарының құрылысы.</w:t>
      </w:r>
    </w:p>
    <w:bookmarkEnd w:id="1682"/>
    <w:bookmarkStart w:name="z1688" w:id="1683"/>
    <w:p>
      <w:pPr>
        <w:spacing w:after="0"/>
        <w:ind w:left="0"/>
        <w:jc w:val="both"/>
      </w:pPr>
      <w:r>
        <w:rPr>
          <w:rFonts w:ascii="Times New Roman"/>
          <w:b w:val="false"/>
          <w:i w:val="false"/>
          <w:color w:val="000000"/>
          <w:sz w:val="28"/>
        </w:rPr>
        <w:t>
      231. Жұмыс үлгілері:</w:t>
      </w:r>
    </w:p>
    <w:bookmarkEnd w:id="1683"/>
    <w:bookmarkStart w:name="z1689" w:id="1684"/>
    <w:p>
      <w:pPr>
        <w:spacing w:after="0"/>
        <w:ind w:left="0"/>
        <w:jc w:val="both"/>
      </w:pPr>
      <w:r>
        <w:rPr>
          <w:rFonts w:ascii="Times New Roman"/>
          <w:b w:val="false"/>
          <w:i w:val="false"/>
          <w:color w:val="000000"/>
          <w:sz w:val="28"/>
        </w:rPr>
        <w:t>
      1) селенді түзеткіштер – тексеру;</w:t>
      </w:r>
    </w:p>
    <w:bookmarkEnd w:id="1684"/>
    <w:bookmarkStart w:name="z1690" w:id="1685"/>
    <w:p>
      <w:pPr>
        <w:spacing w:after="0"/>
        <w:ind w:left="0"/>
        <w:jc w:val="both"/>
      </w:pPr>
      <w:r>
        <w:rPr>
          <w:rFonts w:ascii="Times New Roman"/>
          <w:b w:val="false"/>
          <w:i w:val="false"/>
          <w:color w:val="000000"/>
          <w:sz w:val="28"/>
        </w:rPr>
        <w:t>
      2) қалдық өшулер – реттеу;</w:t>
      </w:r>
    </w:p>
    <w:bookmarkEnd w:id="1685"/>
    <w:bookmarkStart w:name="z1691" w:id="1686"/>
    <w:p>
      <w:pPr>
        <w:spacing w:after="0"/>
        <w:ind w:left="0"/>
        <w:jc w:val="both"/>
      </w:pPr>
      <w:r>
        <w:rPr>
          <w:rFonts w:ascii="Times New Roman"/>
          <w:b w:val="false"/>
          <w:i w:val="false"/>
          <w:color w:val="000000"/>
          <w:sz w:val="28"/>
        </w:rPr>
        <w:t>
      3) барлық типтегі басқару кілттері – жөндеу және реттеу;</w:t>
      </w:r>
    </w:p>
    <w:bookmarkEnd w:id="1686"/>
    <w:bookmarkStart w:name="z1692" w:id="1687"/>
    <w:p>
      <w:pPr>
        <w:spacing w:after="0"/>
        <w:ind w:left="0"/>
        <w:jc w:val="both"/>
      </w:pPr>
      <w:r>
        <w:rPr>
          <w:rFonts w:ascii="Times New Roman"/>
          <w:b w:val="false"/>
          <w:i w:val="false"/>
          <w:color w:val="000000"/>
          <w:sz w:val="28"/>
        </w:rPr>
        <w:t>
      4) клеммді қораптар – тексеру;</w:t>
      </w:r>
    </w:p>
    <w:bookmarkEnd w:id="1687"/>
    <w:bookmarkStart w:name="z1693" w:id="1688"/>
    <w:p>
      <w:pPr>
        <w:spacing w:after="0"/>
        <w:ind w:left="0"/>
        <w:jc w:val="both"/>
      </w:pPr>
      <w:r>
        <w:rPr>
          <w:rFonts w:ascii="Times New Roman"/>
          <w:b w:val="false"/>
          <w:i w:val="false"/>
          <w:color w:val="000000"/>
          <w:sz w:val="28"/>
        </w:rPr>
        <w:t>
      5) өткізбе сым – асимметрияны өлшеу;</w:t>
      </w:r>
    </w:p>
    <w:bookmarkEnd w:id="1688"/>
    <w:bookmarkStart w:name="z1694" w:id="1689"/>
    <w:p>
      <w:pPr>
        <w:spacing w:after="0"/>
        <w:ind w:left="0"/>
        <w:jc w:val="both"/>
      </w:pPr>
      <w:r>
        <w:rPr>
          <w:rFonts w:ascii="Times New Roman"/>
          <w:b w:val="false"/>
          <w:i w:val="false"/>
          <w:color w:val="000000"/>
          <w:sz w:val="28"/>
        </w:rPr>
        <w:t>
      6) жоғары жиілікті тұғырлар – механикалық бөлшектерді жөндеу;</w:t>
      </w:r>
    </w:p>
    <w:bookmarkEnd w:id="1689"/>
    <w:bookmarkStart w:name="z1695" w:id="1690"/>
    <w:p>
      <w:pPr>
        <w:spacing w:after="0"/>
        <w:ind w:left="0"/>
        <w:jc w:val="both"/>
      </w:pPr>
      <w:r>
        <w:rPr>
          <w:rFonts w:ascii="Times New Roman"/>
          <w:b w:val="false"/>
          <w:i w:val="false"/>
          <w:color w:val="000000"/>
          <w:sz w:val="28"/>
        </w:rPr>
        <w:t>
      7) секцияларды бірізді және параллельді қосылатын секциялы реостаттар – жөндеу;</w:t>
      </w:r>
    </w:p>
    <w:bookmarkEnd w:id="1690"/>
    <w:bookmarkStart w:name="z1696" w:id="1691"/>
    <w:p>
      <w:pPr>
        <w:spacing w:after="0"/>
        <w:ind w:left="0"/>
        <w:jc w:val="both"/>
      </w:pPr>
      <w:r>
        <w:rPr>
          <w:rFonts w:ascii="Times New Roman"/>
          <w:b w:val="false"/>
          <w:i w:val="false"/>
          <w:color w:val="000000"/>
          <w:sz w:val="28"/>
        </w:rPr>
        <w:t>
      8) кедергілер, конденсаторлар және жартылай өткізгіш аспаптар – ақауларын ауыстыру;</w:t>
      </w:r>
    </w:p>
    <w:bookmarkEnd w:id="1691"/>
    <w:bookmarkStart w:name="z1697" w:id="1692"/>
    <w:p>
      <w:pPr>
        <w:spacing w:after="0"/>
        <w:ind w:left="0"/>
        <w:jc w:val="both"/>
      </w:pPr>
      <w:r>
        <w:rPr>
          <w:rFonts w:ascii="Times New Roman"/>
          <w:b w:val="false"/>
          <w:i w:val="false"/>
          <w:color w:val="000000"/>
          <w:sz w:val="28"/>
        </w:rPr>
        <w:t>
      9) шлейфтің кедергісі – өлшеу;</w:t>
      </w:r>
    </w:p>
    <w:bookmarkEnd w:id="1692"/>
    <w:bookmarkStart w:name="z1698" w:id="1693"/>
    <w:p>
      <w:pPr>
        <w:spacing w:after="0"/>
        <w:ind w:left="0"/>
        <w:jc w:val="both"/>
      </w:pPr>
      <w:r>
        <w:rPr>
          <w:rFonts w:ascii="Times New Roman"/>
          <w:b w:val="false"/>
          <w:i w:val="false"/>
          <w:color w:val="000000"/>
          <w:sz w:val="28"/>
        </w:rPr>
        <w:t>
      10) түрлі тереңдікті кабельдерді сөгу үшін шаблондар – дайындау;</w:t>
      </w:r>
    </w:p>
    <w:bookmarkEnd w:id="1693"/>
    <w:bookmarkStart w:name="z1699" w:id="1694"/>
    <w:p>
      <w:pPr>
        <w:spacing w:after="0"/>
        <w:ind w:left="0"/>
        <w:jc w:val="both"/>
      </w:pPr>
      <w:r>
        <w:rPr>
          <w:rFonts w:ascii="Times New Roman"/>
          <w:b w:val="false"/>
          <w:i w:val="false"/>
          <w:color w:val="000000"/>
          <w:sz w:val="28"/>
        </w:rPr>
        <w:t>
      11) қалқандар – аспаптарды тексеру және реттеу үшін қосу арқылы орнату.</w:t>
      </w:r>
    </w:p>
    <w:bookmarkEnd w:id="1694"/>
    <w:bookmarkStart w:name="z1700" w:id="1695"/>
    <w:p>
      <w:pPr>
        <w:spacing w:after="0"/>
        <w:ind w:left="0"/>
        <w:jc w:val="left"/>
      </w:pPr>
      <w:r>
        <w:rPr>
          <w:rFonts w:ascii="Times New Roman"/>
          <w:b/>
          <w:i w:val="false"/>
          <w:color w:val="000000"/>
        </w:rPr>
        <w:t xml:space="preserve"> 98-параграф. Диспетчерлік жабдық және телеавтоматика электромонтері, 4-разряд</w:t>
      </w:r>
    </w:p>
    <w:bookmarkEnd w:id="1695"/>
    <w:bookmarkStart w:name="z1701" w:id="1696"/>
    <w:p>
      <w:pPr>
        <w:spacing w:after="0"/>
        <w:ind w:left="0"/>
        <w:jc w:val="both"/>
      </w:pPr>
      <w:r>
        <w:rPr>
          <w:rFonts w:ascii="Times New Roman"/>
          <w:b w:val="false"/>
          <w:i w:val="false"/>
          <w:color w:val="000000"/>
          <w:sz w:val="28"/>
        </w:rPr>
        <w:t>
      232. Жұмыс сипаттамасы:</w:t>
      </w:r>
    </w:p>
    <w:bookmarkEnd w:id="1696"/>
    <w:bookmarkStart w:name="z1702" w:id="1697"/>
    <w:p>
      <w:pPr>
        <w:spacing w:after="0"/>
        <w:ind w:left="0"/>
        <w:jc w:val="both"/>
      </w:pPr>
      <w:r>
        <w:rPr>
          <w:rFonts w:ascii="Times New Roman"/>
          <w:b w:val="false"/>
          <w:i w:val="false"/>
          <w:color w:val="000000"/>
          <w:sz w:val="28"/>
        </w:rPr>
        <w:t>
      жоғары жиілікті тығыздау жүйелеріне және телеавтоматика аппаратурасына, релелік коммутаторларға және кабельді тізбектердің қарапайым және орташа күрделіктегі штативті жабдығына, телеавтоматика арналарына, кәріз құрылыстарына пайдалану-техникалық қызмет көрсету және жөндеу, олардағы зақымдарды табу және жою;</w:t>
      </w:r>
    </w:p>
    <w:bookmarkEnd w:id="1697"/>
    <w:bookmarkStart w:name="z1703" w:id="1698"/>
    <w:p>
      <w:pPr>
        <w:spacing w:after="0"/>
        <w:ind w:left="0"/>
        <w:jc w:val="both"/>
      </w:pPr>
      <w:r>
        <w:rPr>
          <w:rFonts w:ascii="Times New Roman"/>
          <w:b w:val="false"/>
          <w:i w:val="false"/>
          <w:color w:val="000000"/>
          <w:sz w:val="28"/>
        </w:rPr>
        <w:t>
      кабельді байланыстарды монтаждау және демонтаждау;</w:t>
      </w:r>
    </w:p>
    <w:bookmarkEnd w:id="1698"/>
    <w:bookmarkStart w:name="z1704" w:id="1699"/>
    <w:p>
      <w:pPr>
        <w:spacing w:after="0"/>
        <w:ind w:left="0"/>
        <w:jc w:val="both"/>
      </w:pPr>
      <w:r>
        <w:rPr>
          <w:rFonts w:ascii="Times New Roman"/>
          <w:b w:val="false"/>
          <w:i w:val="false"/>
          <w:color w:val="000000"/>
          <w:sz w:val="28"/>
        </w:rPr>
        <w:t>
      телеавтоматика схемаларының кілттері мен релелерін бөлшектеу және құрастыру;</w:t>
      </w:r>
    </w:p>
    <w:bookmarkEnd w:id="1699"/>
    <w:bookmarkStart w:name="z1705" w:id="1700"/>
    <w:p>
      <w:pPr>
        <w:spacing w:after="0"/>
        <w:ind w:left="0"/>
        <w:jc w:val="both"/>
      </w:pPr>
      <w:r>
        <w:rPr>
          <w:rFonts w:ascii="Times New Roman"/>
          <w:b w:val="false"/>
          <w:i w:val="false"/>
          <w:color w:val="000000"/>
          <w:sz w:val="28"/>
        </w:rPr>
        <w:t>
      қызмет көрсетілетін диспетчерлік жабдық пен телеавтоматика аппаратурасына электрлік тексерулер жүргізу;</w:t>
      </w:r>
    </w:p>
    <w:bookmarkEnd w:id="1700"/>
    <w:bookmarkStart w:name="z1706" w:id="1701"/>
    <w:p>
      <w:pPr>
        <w:spacing w:after="0"/>
        <w:ind w:left="0"/>
        <w:jc w:val="both"/>
      </w:pPr>
      <w:r>
        <w:rPr>
          <w:rFonts w:ascii="Times New Roman"/>
          <w:b w:val="false"/>
          <w:i w:val="false"/>
          <w:color w:val="000000"/>
          <w:sz w:val="28"/>
        </w:rPr>
        <w:t>
      диспечерлік пункттер мен қызмет көрсетілмейтін энергетикалық объектілерден телемеханикалық мәліметтерді жіберумен қамтамасыз ететін стационарлы станциялар және қозғалыстағы объектілермен байланыс үшін радиостанцияларға қызмет көрсету;</w:t>
      </w:r>
    </w:p>
    <w:bookmarkEnd w:id="1701"/>
    <w:bookmarkStart w:name="z1707" w:id="1702"/>
    <w:p>
      <w:pPr>
        <w:spacing w:after="0"/>
        <w:ind w:left="0"/>
        <w:jc w:val="both"/>
      </w:pPr>
      <w:r>
        <w:rPr>
          <w:rFonts w:ascii="Times New Roman"/>
          <w:b w:val="false"/>
          <w:i w:val="false"/>
          <w:color w:val="000000"/>
          <w:sz w:val="28"/>
        </w:rPr>
        <w:t>
      көп қабатты және жасырын монтаждауды және телеавтоматика құрылғыларын дауыстату;</w:t>
      </w:r>
    </w:p>
    <w:bookmarkEnd w:id="1702"/>
    <w:bookmarkStart w:name="z1708" w:id="1703"/>
    <w:p>
      <w:pPr>
        <w:spacing w:after="0"/>
        <w:ind w:left="0"/>
        <w:jc w:val="both"/>
      </w:pPr>
      <w:r>
        <w:rPr>
          <w:rFonts w:ascii="Times New Roman"/>
          <w:b w:val="false"/>
          <w:i w:val="false"/>
          <w:color w:val="000000"/>
          <w:sz w:val="28"/>
        </w:rPr>
        <w:t xml:space="preserve">
      телеавтоматиканың схемаларын тексеру үшін кешенді сынаушы құрылғыларға қызмет көрсету; </w:t>
      </w:r>
    </w:p>
    <w:bookmarkEnd w:id="1703"/>
    <w:bookmarkStart w:name="z1709" w:id="1704"/>
    <w:p>
      <w:pPr>
        <w:spacing w:after="0"/>
        <w:ind w:left="0"/>
        <w:jc w:val="both"/>
      </w:pPr>
      <w:r>
        <w:rPr>
          <w:rFonts w:ascii="Times New Roman"/>
          <w:b w:val="false"/>
          <w:i w:val="false"/>
          <w:color w:val="000000"/>
          <w:sz w:val="28"/>
        </w:rPr>
        <w:t>
      біліктілігі анағұрлым жоғары электр монтерінің басшылығымен телеавтоматика схемаларын тексеру және баптау үшін сынақ схемаларын құрастыру;</w:t>
      </w:r>
    </w:p>
    <w:bookmarkEnd w:id="1704"/>
    <w:bookmarkStart w:name="z1710" w:id="1705"/>
    <w:p>
      <w:pPr>
        <w:spacing w:after="0"/>
        <w:ind w:left="0"/>
        <w:jc w:val="both"/>
      </w:pPr>
      <w:r>
        <w:rPr>
          <w:rFonts w:ascii="Times New Roman"/>
          <w:b w:val="false"/>
          <w:i w:val="false"/>
          <w:color w:val="000000"/>
          <w:sz w:val="28"/>
        </w:rPr>
        <w:t>
      телеавтоматика схемалары тізбектерінің оқшаулауын сынау.</w:t>
      </w:r>
    </w:p>
    <w:bookmarkEnd w:id="1705"/>
    <w:bookmarkStart w:name="z1711" w:id="1706"/>
    <w:p>
      <w:pPr>
        <w:spacing w:after="0"/>
        <w:ind w:left="0"/>
        <w:jc w:val="both"/>
      </w:pPr>
      <w:r>
        <w:rPr>
          <w:rFonts w:ascii="Times New Roman"/>
          <w:b w:val="false"/>
          <w:i w:val="false"/>
          <w:color w:val="000000"/>
          <w:sz w:val="28"/>
        </w:rPr>
        <w:t>
      233. Білуге тиіс:</w:t>
      </w:r>
    </w:p>
    <w:bookmarkEnd w:id="1706"/>
    <w:bookmarkStart w:name="z1712" w:id="1707"/>
    <w:p>
      <w:pPr>
        <w:spacing w:after="0"/>
        <w:ind w:left="0"/>
        <w:jc w:val="both"/>
      </w:pPr>
      <w:r>
        <w:rPr>
          <w:rFonts w:ascii="Times New Roman"/>
          <w:b w:val="false"/>
          <w:i w:val="false"/>
          <w:color w:val="000000"/>
          <w:sz w:val="28"/>
        </w:rPr>
        <w:t xml:space="preserve">
      электр беру желілері бойынша, көп арналы жүйелер бойынша ақпаратты беру және қабылдау принциптері; </w:t>
      </w:r>
    </w:p>
    <w:bookmarkEnd w:id="1707"/>
    <w:bookmarkStart w:name="z1713" w:id="1708"/>
    <w:p>
      <w:pPr>
        <w:spacing w:after="0"/>
        <w:ind w:left="0"/>
        <w:jc w:val="both"/>
      </w:pPr>
      <w:r>
        <w:rPr>
          <w:rFonts w:ascii="Times New Roman"/>
          <w:b w:val="false"/>
          <w:i w:val="false"/>
          <w:color w:val="000000"/>
          <w:sz w:val="28"/>
        </w:rPr>
        <w:t xml:space="preserve">
      диспетчерлік жабдық пен телеавтоматика аппаратурасының негізгі принципті және монтаждау схемалары, электр қоректендіруді беру және тарату схемалары және сигнал беру схемалары; </w:t>
      </w:r>
    </w:p>
    <w:bookmarkEnd w:id="1708"/>
    <w:bookmarkStart w:name="z1714" w:id="1709"/>
    <w:p>
      <w:pPr>
        <w:spacing w:after="0"/>
        <w:ind w:left="0"/>
        <w:jc w:val="both"/>
      </w:pPr>
      <w:r>
        <w:rPr>
          <w:rFonts w:ascii="Times New Roman"/>
          <w:b w:val="false"/>
          <w:i w:val="false"/>
          <w:color w:val="000000"/>
          <w:sz w:val="28"/>
        </w:rPr>
        <w:t>
      қызмет көрсетілетін жабдықты, кабельдік тізбектер мен телеавтоматика арналарын күйге келтірудің негізгі электр нормалары, оларды тексеру және өлшеу әдістері;</w:t>
      </w:r>
    </w:p>
    <w:bookmarkEnd w:id="1709"/>
    <w:bookmarkStart w:name="z1715" w:id="1710"/>
    <w:p>
      <w:pPr>
        <w:spacing w:after="0"/>
        <w:ind w:left="0"/>
        <w:jc w:val="both"/>
      </w:pPr>
      <w:r>
        <w:rPr>
          <w:rFonts w:ascii="Times New Roman"/>
          <w:b w:val="false"/>
          <w:i w:val="false"/>
          <w:color w:val="000000"/>
          <w:sz w:val="28"/>
        </w:rPr>
        <w:t xml:space="preserve">
      кабельдік және желілік құрылыстар туралы негізгі мәліметтер, олардың құрылысы және қызмет көрсету тәртібі; </w:t>
      </w:r>
    </w:p>
    <w:bookmarkEnd w:id="1710"/>
    <w:bookmarkStart w:name="z1716" w:id="1711"/>
    <w:p>
      <w:pPr>
        <w:spacing w:after="0"/>
        <w:ind w:left="0"/>
        <w:jc w:val="both"/>
      </w:pPr>
      <w:r>
        <w:rPr>
          <w:rFonts w:ascii="Times New Roman"/>
          <w:b w:val="false"/>
          <w:i w:val="false"/>
          <w:color w:val="000000"/>
          <w:sz w:val="28"/>
        </w:rPr>
        <w:t xml:space="preserve">
      бөлшектер мен аппаратурадағы ақауларды анықтау және оларды жою тәсілдері; </w:t>
      </w:r>
    </w:p>
    <w:bookmarkEnd w:id="1711"/>
    <w:bookmarkStart w:name="z1717" w:id="1712"/>
    <w:p>
      <w:pPr>
        <w:spacing w:after="0"/>
        <w:ind w:left="0"/>
        <w:jc w:val="both"/>
      </w:pPr>
      <w:r>
        <w:rPr>
          <w:rFonts w:ascii="Times New Roman"/>
          <w:b w:val="false"/>
          <w:i w:val="false"/>
          <w:color w:val="000000"/>
          <w:sz w:val="28"/>
        </w:rPr>
        <w:t xml:space="preserve">
      оқшаулау кедергісін тексеру және оны жоғары кернеумен сынау тәсілдері; </w:t>
      </w:r>
    </w:p>
    <w:bookmarkEnd w:id="1712"/>
    <w:bookmarkStart w:name="z1718" w:id="1713"/>
    <w:p>
      <w:pPr>
        <w:spacing w:after="0"/>
        <w:ind w:left="0"/>
        <w:jc w:val="both"/>
      </w:pPr>
      <w:r>
        <w:rPr>
          <w:rFonts w:ascii="Times New Roman"/>
          <w:b w:val="false"/>
          <w:i w:val="false"/>
          <w:color w:val="000000"/>
          <w:sz w:val="28"/>
        </w:rPr>
        <w:t>
      қоректендіру көздері жабдықтарының жұмыс істеу принципі;</w:t>
      </w:r>
    </w:p>
    <w:bookmarkEnd w:id="1713"/>
    <w:bookmarkStart w:name="z1719" w:id="1714"/>
    <w:p>
      <w:pPr>
        <w:spacing w:after="0"/>
        <w:ind w:left="0"/>
        <w:jc w:val="both"/>
      </w:pPr>
      <w:r>
        <w:rPr>
          <w:rFonts w:ascii="Times New Roman"/>
          <w:b w:val="false"/>
          <w:i w:val="false"/>
          <w:color w:val="000000"/>
          <w:sz w:val="28"/>
        </w:rPr>
        <w:t xml:space="preserve">
      күрделі бақылау-өлшеу аспаптарының құрылысы, мақсаты және қолданылу шарттары. </w:t>
      </w:r>
    </w:p>
    <w:bookmarkEnd w:id="1714"/>
    <w:bookmarkStart w:name="z1720" w:id="1715"/>
    <w:p>
      <w:pPr>
        <w:spacing w:after="0"/>
        <w:ind w:left="0"/>
        <w:jc w:val="both"/>
      </w:pPr>
      <w:r>
        <w:rPr>
          <w:rFonts w:ascii="Times New Roman"/>
          <w:b w:val="false"/>
          <w:i w:val="false"/>
          <w:color w:val="000000"/>
          <w:sz w:val="28"/>
        </w:rPr>
        <w:t>
      234. Жұмыс үлгілері:</w:t>
      </w:r>
    </w:p>
    <w:bookmarkEnd w:id="1715"/>
    <w:bookmarkStart w:name="z1721" w:id="1716"/>
    <w:p>
      <w:pPr>
        <w:spacing w:after="0"/>
        <w:ind w:left="0"/>
        <w:jc w:val="both"/>
      </w:pPr>
      <w:r>
        <w:rPr>
          <w:rFonts w:ascii="Times New Roman"/>
          <w:b w:val="false"/>
          <w:i w:val="false"/>
          <w:color w:val="000000"/>
          <w:sz w:val="28"/>
        </w:rPr>
        <w:t xml:space="preserve">
      1) бақылау-сигналдық кабельдер – ашық ұштардың резеңкесіне қорғаныс жабындарын салу; </w:t>
      </w:r>
    </w:p>
    <w:bookmarkEnd w:id="1716"/>
    <w:bookmarkStart w:name="z1722" w:id="1717"/>
    <w:p>
      <w:pPr>
        <w:spacing w:after="0"/>
        <w:ind w:left="0"/>
        <w:jc w:val="both"/>
      </w:pPr>
      <w:r>
        <w:rPr>
          <w:rFonts w:ascii="Times New Roman"/>
          <w:b w:val="false"/>
          <w:i w:val="false"/>
          <w:color w:val="000000"/>
          <w:sz w:val="28"/>
        </w:rPr>
        <w:t>
      2) дыбыстық және жарықтық сигнал беру аспаптары – іріктеу, орнату және тексеру;</w:t>
      </w:r>
    </w:p>
    <w:bookmarkEnd w:id="1717"/>
    <w:bookmarkStart w:name="z1723" w:id="1718"/>
    <w:p>
      <w:pPr>
        <w:spacing w:after="0"/>
        <w:ind w:left="0"/>
        <w:jc w:val="both"/>
      </w:pPr>
      <w:r>
        <w:rPr>
          <w:rFonts w:ascii="Times New Roman"/>
          <w:b w:val="false"/>
          <w:i w:val="false"/>
          <w:color w:val="000000"/>
          <w:sz w:val="28"/>
        </w:rPr>
        <w:t>
      3) телеавтоматика схемаларының релесі – тексеру және реттеу;</w:t>
      </w:r>
    </w:p>
    <w:bookmarkEnd w:id="1718"/>
    <w:bookmarkStart w:name="z1724" w:id="1719"/>
    <w:p>
      <w:pPr>
        <w:spacing w:after="0"/>
        <w:ind w:left="0"/>
        <w:jc w:val="both"/>
      </w:pPr>
      <w:r>
        <w:rPr>
          <w:rFonts w:ascii="Times New Roman"/>
          <w:b w:val="false"/>
          <w:i w:val="false"/>
          <w:color w:val="000000"/>
          <w:sz w:val="28"/>
        </w:rPr>
        <w:t>
      4) тұрақты ток желісінің оқшаулауын бақылау құрылғысы – монтаждау;</w:t>
      </w:r>
    </w:p>
    <w:bookmarkEnd w:id="1719"/>
    <w:bookmarkStart w:name="z1725" w:id="1720"/>
    <w:p>
      <w:pPr>
        <w:spacing w:after="0"/>
        <w:ind w:left="0"/>
        <w:jc w:val="both"/>
      </w:pPr>
      <w:r>
        <w:rPr>
          <w:rFonts w:ascii="Times New Roman"/>
          <w:b w:val="false"/>
          <w:i w:val="false"/>
          <w:color w:val="000000"/>
          <w:sz w:val="28"/>
        </w:rPr>
        <w:t>
      5) оқшаулауды тексеру құрылғысы – тексеру және жөндеу.</w:t>
      </w:r>
    </w:p>
    <w:bookmarkEnd w:id="1720"/>
    <w:bookmarkStart w:name="z1726" w:id="1721"/>
    <w:p>
      <w:pPr>
        <w:spacing w:after="0"/>
        <w:ind w:left="0"/>
        <w:jc w:val="left"/>
      </w:pPr>
      <w:r>
        <w:rPr>
          <w:rFonts w:ascii="Times New Roman"/>
          <w:b/>
          <w:i w:val="false"/>
          <w:color w:val="000000"/>
        </w:rPr>
        <w:t xml:space="preserve"> 99-параграф. Диспетчерлік жабдық және телеавтоматика электромонтері, 5-разряд</w:t>
      </w:r>
    </w:p>
    <w:bookmarkEnd w:id="1721"/>
    <w:bookmarkStart w:name="z1727" w:id="1722"/>
    <w:p>
      <w:pPr>
        <w:spacing w:after="0"/>
        <w:ind w:left="0"/>
        <w:jc w:val="both"/>
      </w:pPr>
      <w:r>
        <w:rPr>
          <w:rFonts w:ascii="Times New Roman"/>
          <w:b w:val="false"/>
          <w:i w:val="false"/>
          <w:color w:val="000000"/>
          <w:sz w:val="28"/>
        </w:rPr>
        <w:t>
      235. Жұмыс сипаттамасы:</w:t>
      </w:r>
    </w:p>
    <w:bookmarkEnd w:id="1722"/>
    <w:bookmarkStart w:name="z1728" w:id="1723"/>
    <w:p>
      <w:pPr>
        <w:spacing w:after="0"/>
        <w:ind w:left="0"/>
        <w:jc w:val="both"/>
      </w:pPr>
      <w:r>
        <w:rPr>
          <w:rFonts w:ascii="Times New Roman"/>
          <w:b w:val="false"/>
          <w:i w:val="false"/>
          <w:color w:val="000000"/>
          <w:sz w:val="28"/>
        </w:rPr>
        <w:t xml:space="preserve">
      жоғары жиілікті тығыздау жүйелерінің жартылай өткізгіш аппаратурасына, өздігінен жазатын және электрондық тіркейтін аспаптардың телеавтоматикасына және кабельдік тізбектердің күрделі штативті жабдығына пайдалану-техникалық қызмет көрсету және жөндеу; </w:t>
      </w:r>
    </w:p>
    <w:bookmarkEnd w:id="1723"/>
    <w:bookmarkStart w:name="z1729" w:id="1724"/>
    <w:p>
      <w:pPr>
        <w:spacing w:after="0"/>
        <w:ind w:left="0"/>
        <w:jc w:val="both"/>
      </w:pPr>
      <w:r>
        <w:rPr>
          <w:rFonts w:ascii="Times New Roman"/>
          <w:b w:val="false"/>
          <w:i w:val="false"/>
          <w:color w:val="000000"/>
          <w:sz w:val="28"/>
        </w:rPr>
        <w:t>
      қызмет көрсетілетін жабдықтың ақауларын анықтау және жою;</w:t>
      </w:r>
    </w:p>
    <w:bookmarkEnd w:id="1724"/>
    <w:bookmarkStart w:name="z1730" w:id="1725"/>
    <w:p>
      <w:pPr>
        <w:spacing w:after="0"/>
        <w:ind w:left="0"/>
        <w:jc w:val="both"/>
      </w:pPr>
      <w:r>
        <w:rPr>
          <w:rFonts w:ascii="Times New Roman"/>
          <w:b w:val="false"/>
          <w:i w:val="false"/>
          <w:color w:val="000000"/>
          <w:sz w:val="28"/>
        </w:rPr>
        <w:t>
      қызмет көрсетілетін диспетчерлік жабдық пен телеавтоматика аппаратурасының электрлік сипаттамаларын өлшеуді жүргізу;</w:t>
      </w:r>
    </w:p>
    <w:bookmarkEnd w:id="1725"/>
    <w:bookmarkStart w:name="z1731" w:id="1726"/>
    <w:p>
      <w:pPr>
        <w:spacing w:after="0"/>
        <w:ind w:left="0"/>
        <w:jc w:val="both"/>
      </w:pPr>
      <w:r>
        <w:rPr>
          <w:rFonts w:ascii="Times New Roman"/>
          <w:b w:val="false"/>
          <w:i w:val="false"/>
          <w:color w:val="000000"/>
          <w:sz w:val="28"/>
        </w:rPr>
        <w:t>
      кілттерді, санауыштарды реттеу;</w:t>
      </w:r>
    </w:p>
    <w:bookmarkEnd w:id="1726"/>
    <w:bookmarkStart w:name="z1732" w:id="1727"/>
    <w:p>
      <w:pPr>
        <w:spacing w:after="0"/>
        <w:ind w:left="0"/>
        <w:jc w:val="both"/>
      </w:pPr>
      <w:r>
        <w:rPr>
          <w:rFonts w:ascii="Times New Roman"/>
          <w:b w:val="false"/>
          <w:i w:val="false"/>
          <w:color w:val="000000"/>
          <w:sz w:val="28"/>
        </w:rPr>
        <w:t xml:space="preserve">
      телеавтоматика схемаларын тексеру және баптау үшін сынақ схемаларын құрастыру; </w:t>
      </w:r>
    </w:p>
    <w:bookmarkEnd w:id="1727"/>
    <w:bookmarkStart w:name="z1733" w:id="1728"/>
    <w:p>
      <w:pPr>
        <w:spacing w:after="0"/>
        <w:ind w:left="0"/>
        <w:jc w:val="both"/>
      </w:pPr>
      <w:r>
        <w:rPr>
          <w:rFonts w:ascii="Times New Roman"/>
          <w:b w:val="false"/>
          <w:i w:val="false"/>
          <w:color w:val="000000"/>
          <w:sz w:val="28"/>
        </w:rPr>
        <w:t xml:space="preserve">
      телеавтоматика жабдықтарын монтаждау бойынша жұмыстарды орындау; </w:t>
      </w:r>
    </w:p>
    <w:bookmarkEnd w:id="1728"/>
    <w:bookmarkStart w:name="z1734" w:id="1729"/>
    <w:p>
      <w:pPr>
        <w:spacing w:after="0"/>
        <w:ind w:left="0"/>
        <w:jc w:val="both"/>
      </w:pPr>
      <w:r>
        <w:rPr>
          <w:rFonts w:ascii="Times New Roman"/>
          <w:b w:val="false"/>
          <w:i w:val="false"/>
          <w:color w:val="000000"/>
          <w:sz w:val="28"/>
        </w:rPr>
        <w:t>
      жабдықты бөлшектеу және құрастыру, сондай-ақ механикалық және электрлік реттеу;</w:t>
      </w:r>
    </w:p>
    <w:bookmarkEnd w:id="1729"/>
    <w:bookmarkStart w:name="z1735" w:id="1730"/>
    <w:p>
      <w:pPr>
        <w:spacing w:after="0"/>
        <w:ind w:left="0"/>
        <w:jc w:val="both"/>
      </w:pPr>
      <w:r>
        <w:rPr>
          <w:rFonts w:ascii="Times New Roman"/>
          <w:b w:val="false"/>
          <w:i w:val="false"/>
          <w:color w:val="000000"/>
          <w:sz w:val="28"/>
        </w:rPr>
        <w:t>
      жабдықтарды монтаждау және жаңарту;</w:t>
      </w:r>
    </w:p>
    <w:bookmarkEnd w:id="1730"/>
    <w:bookmarkStart w:name="z1736" w:id="1731"/>
    <w:p>
      <w:pPr>
        <w:spacing w:after="0"/>
        <w:ind w:left="0"/>
        <w:jc w:val="both"/>
      </w:pPr>
      <w:r>
        <w:rPr>
          <w:rFonts w:ascii="Times New Roman"/>
          <w:b w:val="false"/>
          <w:i w:val="false"/>
          <w:color w:val="000000"/>
          <w:sz w:val="28"/>
        </w:rPr>
        <w:t>
      техникалық құжатнамаларды жүргізу;</w:t>
      </w:r>
    </w:p>
    <w:bookmarkEnd w:id="1731"/>
    <w:bookmarkStart w:name="z1737" w:id="1732"/>
    <w:p>
      <w:pPr>
        <w:spacing w:after="0"/>
        <w:ind w:left="0"/>
        <w:jc w:val="both"/>
      </w:pPr>
      <w:r>
        <w:rPr>
          <w:rFonts w:ascii="Times New Roman"/>
          <w:b w:val="false"/>
          <w:i w:val="false"/>
          <w:color w:val="000000"/>
          <w:sz w:val="28"/>
        </w:rPr>
        <w:t xml:space="preserve">
      телеавтоматика аппаратурасын орнату орнында тексеру арқылы бөлшектердің ақауларын және тозу себептерін анықтау; </w:t>
      </w:r>
    </w:p>
    <w:bookmarkEnd w:id="1732"/>
    <w:bookmarkStart w:name="z1738" w:id="1733"/>
    <w:p>
      <w:pPr>
        <w:spacing w:after="0"/>
        <w:ind w:left="0"/>
        <w:jc w:val="both"/>
      </w:pPr>
      <w:r>
        <w:rPr>
          <w:rFonts w:ascii="Times New Roman"/>
          <w:b w:val="false"/>
          <w:i w:val="false"/>
          <w:color w:val="000000"/>
          <w:sz w:val="28"/>
        </w:rPr>
        <w:t>
      телеавтоматика аппаратурасын реттеуге және сынауға арналған күрделі электр схемасы бар арнайы қондырғыларды баптау;</w:t>
      </w:r>
    </w:p>
    <w:bookmarkEnd w:id="1733"/>
    <w:bookmarkStart w:name="z1739" w:id="1734"/>
    <w:p>
      <w:pPr>
        <w:spacing w:after="0"/>
        <w:ind w:left="0"/>
        <w:jc w:val="both"/>
      </w:pPr>
      <w:r>
        <w:rPr>
          <w:rFonts w:ascii="Times New Roman"/>
          <w:b w:val="false"/>
          <w:i w:val="false"/>
          <w:color w:val="000000"/>
          <w:sz w:val="28"/>
        </w:rPr>
        <w:t xml:space="preserve">
      күзетші станциясына қызмет көрсету және жөндеу; </w:t>
      </w:r>
    </w:p>
    <w:bookmarkEnd w:id="1734"/>
    <w:bookmarkStart w:name="z1740" w:id="1735"/>
    <w:p>
      <w:pPr>
        <w:spacing w:after="0"/>
        <w:ind w:left="0"/>
        <w:jc w:val="both"/>
      </w:pPr>
      <w:r>
        <w:rPr>
          <w:rFonts w:ascii="Times New Roman"/>
          <w:b w:val="false"/>
          <w:i w:val="false"/>
          <w:color w:val="000000"/>
          <w:sz w:val="28"/>
        </w:rPr>
        <w:t xml:space="preserve">
      бақылау қондырғыларын тексеру және жөндеу; </w:t>
      </w:r>
    </w:p>
    <w:bookmarkEnd w:id="1735"/>
    <w:bookmarkStart w:name="z1741" w:id="1736"/>
    <w:p>
      <w:pPr>
        <w:spacing w:after="0"/>
        <w:ind w:left="0"/>
        <w:jc w:val="both"/>
      </w:pPr>
      <w:r>
        <w:rPr>
          <w:rFonts w:ascii="Times New Roman"/>
          <w:b w:val="false"/>
          <w:i w:val="false"/>
          <w:color w:val="000000"/>
          <w:sz w:val="28"/>
        </w:rPr>
        <w:t>
      телеавтоматика схемаларының тізбектерін сынау және баптау;</w:t>
      </w:r>
    </w:p>
    <w:bookmarkEnd w:id="1736"/>
    <w:bookmarkStart w:name="z1742" w:id="1737"/>
    <w:p>
      <w:pPr>
        <w:spacing w:after="0"/>
        <w:ind w:left="0"/>
        <w:jc w:val="both"/>
      </w:pPr>
      <w:r>
        <w:rPr>
          <w:rFonts w:ascii="Times New Roman"/>
          <w:b w:val="false"/>
          <w:i w:val="false"/>
          <w:color w:val="000000"/>
          <w:sz w:val="28"/>
        </w:rPr>
        <w:t>
      байланыс-релелік аппаратураны жөндеу және баптау.</w:t>
      </w:r>
    </w:p>
    <w:bookmarkEnd w:id="1737"/>
    <w:bookmarkStart w:name="z1743" w:id="1738"/>
    <w:p>
      <w:pPr>
        <w:spacing w:after="0"/>
        <w:ind w:left="0"/>
        <w:jc w:val="both"/>
      </w:pPr>
      <w:r>
        <w:rPr>
          <w:rFonts w:ascii="Times New Roman"/>
          <w:b w:val="false"/>
          <w:i w:val="false"/>
          <w:color w:val="000000"/>
          <w:sz w:val="28"/>
        </w:rPr>
        <w:t>
      236. Білуге тиіс:</w:t>
      </w:r>
    </w:p>
    <w:bookmarkEnd w:id="1738"/>
    <w:bookmarkStart w:name="z1744" w:id="1739"/>
    <w:p>
      <w:pPr>
        <w:spacing w:after="0"/>
        <w:ind w:left="0"/>
        <w:jc w:val="both"/>
      </w:pPr>
      <w:r>
        <w:rPr>
          <w:rFonts w:ascii="Times New Roman"/>
          <w:b w:val="false"/>
          <w:i w:val="false"/>
          <w:color w:val="000000"/>
          <w:sz w:val="28"/>
        </w:rPr>
        <w:t xml:space="preserve">
      қызмет көрсетілетін жабдықтың техникалық сипаттамалары; </w:t>
      </w:r>
    </w:p>
    <w:bookmarkEnd w:id="1739"/>
    <w:bookmarkStart w:name="z1745" w:id="1740"/>
    <w:p>
      <w:pPr>
        <w:spacing w:after="0"/>
        <w:ind w:left="0"/>
        <w:jc w:val="both"/>
      </w:pPr>
      <w:r>
        <w:rPr>
          <w:rFonts w:ascii="Times New Roman"/>
          <w:b w:val="false"/>
          <w:i w:val="false"/>
          <w:color w:val="000000"/>
          <w:sz w:val="28"/>
        </w:rPr>
        <w:t>
      көп арналы жоғары жиілікті тығыздау жүйелерінің, телеавтоматика мен коммутаторлардың принципті және монтаждау схемалары;</w:t>
      </w:r>
    </w:p>
    <w:bookmarkEnd w:id="1740"/>
    <w:bookmarkStart w:name="z1746" w:id="1741"/>
    <w:p>
      <w:pPr>
        <w:spacing w:after="0"/>
        <w:ind w:left="0"/>
        <w:jc w:val="both"/>
      </w:pPr>
      <w:r>
        <w:rPr>
          <w:rFonts w:ascii="Times New Roman"/>
          <w:b w:val="false"/>
          <w:i w:val="false"/>
          <w:color w:val="000000"/>
          <w:sz w:val="28"/>
        </w:rPr>
        <w:t>
      топтық генераторлық және жалпы станциялық жабдықтардың принципті схемалары мен жұмыс істеу принциптері;</w:t>
      </w:r>
    </w:p>
    <w:bookmarkEnd w:id="1741"/>
    <w:bookmarkStart w:name="z1747" w:id="1742"/>
    <w:p>
      <w:pPr>
        <w:spacing w:after="0"/>
        <w:ind w:left="0"/>
        <w:jc w:val="both"/>
      </w:pPr>
      <w:r>
        <w:rPr>
          <w:rFonts w:ascii="Times New Roman"/>
          <w:b w:val="false"/>
          <w:i w:val="false"/>
          <w:color w:val="000000"/>
          <w:sz w:val="28"/>
        </w:rPr>
        <w:t>
      телеавтоматика және телесигнализация тізбектерінің принципті схемалары;</w:t>
      </w:r>
    </w:p>
    <w:bookmarkEnd w:id="1742"/>
    <w:bookmarkStart w:name="z1748" w:id="1743"/>
    <w:p>
      <w:pPr>
        <w:spacing w:after="0"/>
        <w:ind w:left="0"/>
        <w:jc w:val="both"/>
      </w:pPr>
      <w:r>
        <w:rPr>
          <w:rFonts w:ascii="Times New Roman"/>
          <w:b w:val="false"/>
          <w:i w:val="false"/>
          <w:color w:val="000000"/>
          <w:sz w:val="28"/>
        </w:rPr>
        <w:t>
      телеавтоматика жабдықтары мен арналарының электр нормалары;</w:t>
      </w:r>
    </w:p>
    <w:bookmarkEnd w:id="1743"/>
    <w:bookmarkStart w:name="z1749" w:id="1744"/>
    <w:p>
      <w:pPr>
        <w:spacing w:after="0"/>
        <w:ind w:left="0"/>
        <w:jc w:val="both"/>
      </w:pPr>
      <w:r>
        <w:rPr>
          <w:rFonts w:ascii="Times New Roman"/>
          <w:b w:val="false"/>
          <w:i w:val="false"/>
          <w:color w:val="000000"/>
          <w:sz w:val="28"/>
        </w:rPr>
        <w:t>
      жабдықтар мен басқару жүйелерін өлшеу, баптау және реттеудің негізгі әдістері;</w:t>
      </w:r>
    </w:p>
    <w:bookmarkEnd w:id="1744"/>
    <w:bookmarkStart w:name="z1750" w:id="1745"/>
    <w:p>
      <w:pPr>
        <w:spacing w:after="0"/>
        <w:ind w:left="0"/>
        <w:jc w:val="both"/>
      </w:pPr>
      <w:r>
        <w:rPr>
          <w:rFonts w:ascii="Times New Roman"/>
          <w:b w:val="false"/>
          <w:i w:val="false"/>
          <w:color w:val="000000"/>
          <w:sz w:val="28"/>
        </w:rPr>
        <w:t>
      өздігінен жазатын және электрондық тіркейтін аспаптардың конструктивтік құрылымы;</w:t>
      </w:r>
    </w:p>
    <w:bookmarkEnd w:id="1745"/>
    <w:bookmarkStart w:name="z1751" w:id="1746"/>
    <w:p>
      <w:pPr>
        <w:spacing w:after="0"/>
        <w:ind w:left="0"/>
        <w:jc w:val="both"/>
      </w:pPr>
      <w:r>
        <w:rPr>
          <w:rFonts w:ascii="Times New Roman"/>
          <w:b w:val="false"/>
          <w:i w:val="false"/>
          <w:color w:val="000000"/>
          <w:sz w:val="28"/>
        </w:rPr>
        <w:t>
      ток қорегі көзінің құрылғысы;</w:t>
      </w:r>
    </w:p>
    <w:bookmarkEnd w:id="1746"/>
    <w:bookmarkStart w:name="z1752" w:id="1747"/>
    <w:p>
      <w:pPr>
        <w:spacing w:after="0"/>
        <w:ind w:left="0"/>
        <w:jc w:val="both"/>
      </w:pPr>
      <w:r>
        <w:rPr>
          <w:rFonts w:ascii="Times New Roman"/>
          <w:b w:val="false"/>
          <w:i w:val="false"/>
          <w:color w:val="000000"/>
          <w:sz w:val="28"/>
        </w:rPr>
        <w:t>
      күрделі бақылау-өлшеу аспаптарын баптау және реттеу тәртібі.</w:t>
      </w:r>
    </w:p>
    <w:bookmarkEnd w:id="1747"/>
    <w:bookmarkStart w:name="z1753" w:id="1748"/>
    <w:p>
      <w:pPr>
        <w:spacing w:after="0"/>
        <w:ind w:left="0"/>
        <w:jc w:val="both"/>
      </w:pPr>
      <w:r>
        <w:rPr>
          <w:rFonts w:ascii="Times New Roman"/>
          <w:b w:val="false"/>
          <w:i w:val="false"/>
          <w:color w:val="000000"/>
          <w:sz w:val="28"/>
        </w:rPr>
        <w:t>
      237. Жұмыс үлгілері:</w:t>
      </w:r>
    </w:p>
    <w:bookmarkEnd w:id="1748"/>
    <w:bookmarkStart w:name="z1754" w:id="1749"/>
    <w:p>
      <w:pPr>
        <w:spacing w:after="0"/>
        <w:ind w:left="0"/>
        <w:jc w:val="both"/>
      </w:pPr>
      <w:r>
        <w:rPr>
          <w:rFonts w:ascii="Times New Roman"/>
          <w:b w:val="false"/>
          <w:i w:val="false"/>
          <w:color w:val="000000"/>
          <w:sz w:val="28"/>
        </w:rPr>
        <w:t xml:space="preserve">
      1) шақыру генераторлары, тапсырма, топтық және жалпы станциялық жабдықтар – баптау; </w:t>
      </w:r>
    </w:p>
    <w:bookmarkEnd w:id="1749"/>
    <w:bookmarkStart w:name="z1755" w:id="1750"/>
    <w:p>
      <w:pPr>
        <w:spacing w:after="0"/>
        <w:ind w:left="0"/>
        <w:jc w:val="both"/>
      </w:pPr>
      <w:r>
        <w:rPr>
          <w:rFonts w:ascii="Times New Roman"/>
          <w:b w:val="false"/>
          <w:i w:val="false"/>
          <w:color w:val="000000"/>
          <w:sz w:val="28"/>
        </w:rPr>
        <w:t>
      2) модуляторлар мен демодуляторлар – тексеру және баптау;</w:t>
      </w:r>
    </w:p>
    <w:bookmarkEnd w:id="1750"/>
    <w:bookmarkStart w:name="z1756" w:id="1751"/>
    <w:p>
      <w:pPr>
        <w:spacing w:after="0"/>
        <w:ind w:left="0"/>
        <w:jc w:val="both"/>
      </w:pPr>
      <w:r>
        <w:rPr>
          <w:rFonts w:ascii="Times New Roman"/>
          <w:b w:val="false"/>
          <w:i w:val="false"/>
          <w:color w:val="000000"/>
          <w:sz w:val="28"/>
        </w:rPr>
        <w:t xml:space="preserve">
      3) телеавтоматика схемалары – жөндеу және баптау; </w:t>
      </w:r>
    </w:p>
    <w:bookmarkEnd w:id="1751"/>
    <w:bookmarkStart w:name="z1757" w:id="1752"/>
    <w:p>
      <w:pPr>
        <w:spacing w:after="0"/>
        <w:ind w:left="0"/>
        <w:jc w:val="both"/>
      </w:pPr>
      <w:r>
        <w:rPr>
          <w:rFonts w:ascii="Times New Roman"/>
          <w:b w:val="false"/>
          <w:i w:val="false"/>
          <w:color w:val="000000"/>
          <w:sz w:val="28"/>
        </w:rPr>
        <w:t xml:space="preserve">
      4) сүзгілер мен бөгегіштер – баптау. </w:t>
      </w:r>
    </w:p>
    <w:bookmarkEnd w:id="1752"/>
    <w:bookmarkStart w:name="z1758" w:id="1753"/>
    <w:p>
      <w:pPr>
        <w:spacing w:after="0"/>
        <w:ind w:left="0"/>
        <w:jc w:val="left"/>
      </w:pPr>
      <w:r>
        <w:rPr>
          <w:rFonts w:ascii="Times New Roman"/>
          <w:b/>
          <w:i w:val="false"/>
          <w:color w:val="000000"/>
        </w:rPr>
        <w:t xml:space="preserve"> 100-параграф. Диспетчерлік жабдық және телеавтоматика электромонтері, 6-разряд</w:t>
      </w:r>
    </w:p>
    <w:bookmarkEnd w:id="1753"/>
    <w:bookmarkStart w:name="z1759" w:id="1754"/>
    <w:p>
      <w:pPr>
        <w:spacing w:after="0"/>
        <w:ind w:left="0"/>
        <w:jc w:val="both"/>
      </w:pPr>
      <w:r>
        <w:rPr>
          <w:rFonts w:ascii="Times New Roman"/>
          <w:b w:val="false"/>
          <w:i w:val="false"/>
          <w:color w:val="000000"/>
          <w:sz w:val="28"/>
        </w:rPr>
        <w:t>
      238. Жұмыс сипаттамасы:</w:t>
      </w:r>
    </w:p>
    <w:bookmarkEnd w:id="1754"/>
    <w:bookmarkStart w:name="z1760" w:id="1755"/>
    <w:p>
      <w:pPr>
        <w:spacing w:after="0"/>
        <w:ind w:left="0"/>
        <w:jc w:val="both"/>
      </w:pPr>
      <w:r>
        <w:rPr>
          <w:rFonts w:ascii="Times New Roman"/>
          <w:b w:val="false"/>
          <w:i w:val="false"/>
          <w:color w:val="000000"/>
          <w:sz w:val="28"/>
        </w:rPr>
        <w:t xml:space="preserve">
      аппаратураның барлық түрлерін электрлік және механикалық реттейтін орнатылған жаңа және тәжірибелік жабдыққа пайдалану-техникалық қызмет көрсету; </w:t>
      </w:r>
    </w:p>
    <w:bookmarkEnd w:id="1755"/>
    <w:bookmarkStart w:name="z1761" w:id="1756"/>
    <w:p>
      <w:pPr>
        <w:spacing w:after="0"/>
        <w:ind w:left="0"/>
        <w:jc w:val="both"/>
      </w:pPr>
      <w:r>
        <w:rPr>
          <w:rFonts w:ascii="Times New Roman"/>
          <w:b w:val="false"/>
          <w:i w:val="false"/>
          <w:color w:val="000000"/>
          <w:sz w:val="28"/>
        </w:rPr>
        <w:t>
      тығыздау жүйелерін баптау және реттеу;</w:t>
      </w:r>
    </w:p>
    <w:bookmarkEnd w:id="1756"/>
    <w:bookmarkStart w:name="z1762" w:id="1757"/>
    <w:p>
      <w:pPr>
        <w:spacing w:after="0"/>
        <w:ind w:left="0"/>
        <w:jc w:val="both"/>
      </w:pPr>
      <w:r>
        <w:rPr>
          <w:rFonts w:ascii="Times New Roman"/>
          <w:b w:val="false"/>
          <w:i w:val="false"/>
          <w:color w:val="000000"/>
          <w:sz w:val="28"/>
        </w:rPr>
        <w:t>
      жаңа жабдықты баптау және жаттықтыру;</w:t>
      </w:r>
    </w:p>
    <w:bookmarkEnd w:id="1757"/>
    <w:bookmarkStart w:name="z1763" w:id="1758"/>
    <w:p>
      <w:pPr>
        <w:spacing w:after="0"/>
        <w:ind w:left="0"/>
        <w:jc w:val="both"/>
      </w:pPr>
      <w:r>
        <w:rPr>
          <w:rFonts w:ascii="Times New Roman"/>
          <w:b w:val="false"/>
          <w:i w:val="false"/>
          <w:color w:val="000000"/>
          <w:sz w:val="28"/>
        </w:rPr>
        <w:t xml:space="preserve">
      монтаждау схемаларын жасау және телеавтоматика аппаратурасын тығыздау жүйелерін монтаждау бойынша жұмыстар жүргізу; </w:t>
      </w:r>
    </w:p>
    <w:bookmarkEnd w:id="1758"/>
    <w:bookmarkStart w:name="z1764" w:id="1759"/>
    <w:p>
      <w:pPr>
        <w:spacing w:after="0"/>
        <w:ind w:left="0"/>
        <w:jc w:val="both"/>
      </w:pPr>
      <w:r>
        <w:rPr>
          <w:rFonts w:ascii="Times New Roman"/>
          <w:b w:val="false"/>
          <w:i w:val="false"/>
          <w:color w:val="000000"/>
          <w:sz w:val="28"/>
        </w:rPr>
        <w:t>
      жабдықтың зақымдалған әртүрлі бөліктерін жою;</w:t>
      </w:r>
    </w:p>
    <w:bookmarkEnd w:id="1759"/>
    <w:bookmarkStart w:name="z1765" w:id="1760"/>
    <w:p>
      <w:pPr>
        <w:spacing w:after="0"/>
        <w:ind w:left="0"/>
        <w:jc w:val="both"/>
      </w:pPr>
      <w:r>
        <w:rPr>
          <w:rFonts w:ascii="Times New Roman"/>
          <w:b w:val="false"/>
          <w:i w:val="false"/>
          <w:color w:val="000000"/>
          <w:sz w:val="28"/>
        </w:rPr>
        <w:t>
      электрондық өлшеу аппаратурасын - осциллографтарды, жоғары жиілікті өлшегіштерді және генераторларды жұмыста пайдалану;</w:t>
      </w:r>
    </w:p>
    <w:bookmarkEnd w:id="1760"/>
    <w:bookmarkStart w:name="z1766" w:id="1761"/>
    <w:p>
      <w:pPr>
        <w:spacing w:after="0"/>
        <w:ind w:left="0"/>
        <w:jc w:val="both"/>
      </w:pPr>
      <w:r>
        <w:rPr>
          <w:rFonts w:ascii="Times New Roman"/>
          <w:b w:val="false"/>
          <w:i w:val="false"/>
          <w:color w:val="000000"/>
          <w:sz w:val="28"/>
        </w:rPr>
        <w:t>
      аса күрделі тексеру аппаратурасын баптау және жөндеу;</w:t>
      </w:r>
    </w:p>
    <w:bookmarkEnd w:id="1761"/>
    <w:bookmarkStart w:name="z1767" w:id="1762"/>
    <w:p>
      <w:pPr>
        <w:spacing w:after="0"/>
        <w:ind w:left="0"/>
        <w:jc w:val="both"/>
      </w:pPr>
      <w:r>
        <w:rPr>
          <w:rFonts w:ascii="Times New Roman"/>
          <w:b w:val="false"/>
          <w:i w:val="false"/>
          <w:color w:val="000000"/>
          <w:sz w:val="28"/>
        </w:rPr>
        <w:t>
      телеавтоматика аппаратурасына арнайы үлгілік емес сынақтар жүргізуге арналған схемаларды құрастыру;</w:t>
      </w:r>
    </w:p>
    <w:bookmarkEnd w:id="1762"/>
    <w:bookmarkStart w:name="z1768" w:id="1763"/>
    <w:p>
      <w:pPr>
        <w:spacing w:after="0"/>
        <w:ind w:left="0"/>
        <w:jc w:val="both"/>
      </w:pPr>
      <w:r>
        <w:rPr>
          <w:rFonts w:ascii="Times New Roman"/>
          <w:b w:val="false"/>
          <w:i w:val="false"/>
          <w:color w:val="000000"/>
          <w:sz w:val="28"/>
        </w:rPr>
        <w:t>
      амплитудалық және жиілік сипаттамаларын алу;</w:t>
      </w:r>
    </w:p>
    <w:bookmarkEnd w:id="1763"/>
    <w:bookmarkStart w:name="z1769" w:id="1764"/>
    <w:p>
      <w:pPr>
        <w:spacing w:after="0"/>
        <w:ind w:left="0"/>
        <w:jc w:val="both"/>
      </w:pPr>
      <w:r>
        <w:rPr>
          <w:rFonts w:ascii="Times New Roman"/>
          <w:b w:val="false"/>
          <w:i w:val="false"/>
          <w:color w:val="000000"/>
          <w:sz w:val="28"/>
        </w:rPr>
        <w:t>
      телеавтоматика аппаратурасының аса күрделі құрылғыларын тексеру.</w:t>
      </w:r>
    </w:p>
    <w:bookmarkEnd w:id="1764"/>
    <w:bookmarkStart w:name="z1770" w:id="1765"/>
    <w:p>
      <w:pPr>
        <w:spacing w:after="0"/>
        <w:ind w:left="0"/>
        <w:jc w:val="both"/>
      </w:pPr>
      <w:r>
        <w:rPr>
          <w:rFonts w:ascii="Times New Roman"/>
          <w:b w:val="false"/>
          <w:i w:val="false"/>
          <w:color w:val="000000"/>
          <w:sz w:val="28"/>
        </w:rPr>
        <w:t xml:space="preserve">
      239. Білуге тиіс: </w:t>
      </w:r>
    </w:p>
    <w:bookmarkEnd w:id="1765"/>
    <w:bookmarkStart w:name="z1771" w:id="1766"/>
    <w:p>
      <w:pPr>
        <w:spacing w:after="0"/>
        <w:ind w:left="0"/>
        <w:jc w:val="both"/>
      </w:pPr>
      <w:r>
        <w:rPr>
          <w:rFonts w:ascii="Times New Roman"/>
          <w:b w:val="false"/>
          <w:i w:val="false"/>
          <w:color w:val="000000"/>
          <w:sz w:val="28"/>
        </w:rPr>
        <w:t xml:space="preserve">
      электроника және жартылай өткізгіш техника негіздері; </w:t>
      </w:r>
    </w:p>
    <w:bookmarkEnd w:id="1766"/>
    <w:bookmarkStart w:name="z1772" w:id="1767"/>
    <w:p>
      <w:pPr>
        <w:spacing w:after="0"/>
        <w:ind w:left="0"/>
        <w:jc w:val="both"/>
      </w:pPr>
      <w:r>
        <w:rPr>
          <w:rFonts w:ascii="Times New Roman"/>
          <w:b w:val="false"/>
          <w:i w:val="false"/>
          <w:color w:val="000000"/>
          <w:sz w:val="28"/>
        </w:rPr>
        <w:t>
      диспетчерлік жабдық пен телеавтоматика аппаратурасын баптау және тексеру тәсілдері мен тәртібі;</w:t>
      </w:r>
    </w:p>
    <w:bookmarkEnd w:id="1767"/>
    <w:bookmarkStart w:name="z1773" w:id="1768"/>
    <w:p>
      <w:pPr>
        <w:spacing w:after="0"/>
        <w:ind w:left="0"/>
        <w:jc w:val="both"/>
      </w:pPr>
      <w:r>
        <w:rPr>
          <w:rFonts w:ascii="Times New Roman"/>
          <w:b w:val="false"/>
          <w:i w:val="false"/>
          <w:color w:val="000000"/>
          <w:sz w:val="28"/>
        </w:rPr>
        <w:t>
      жөндеу жұмыстарын жүргізу үшін қажетті материалдардың номенклатурасы мен қасиеттері;</w:t>
      </w:r>
    </w:p>
    <w:bookmarkEnd w:id="1768"/>
    <w:bookmarkStart w:name="z1774" w:id="1769"/>
    <w:p>
      <w:pPr>
        <w:spacing w:after="0"/>
        <w:ind w:left="0"/>
        <w:jc w:val="both"/>
      </w:pPr>
      <w:r>
        <w:rPr>
          <w:rFonts w:ascii="Times New Roman"/>
          <w:b w:val="false"/>
          <w:i w:val="false"/>
          <w:color w:val="000000"/>
          <w:sz w:val="28"/>
        </w:rPr>
        <w:t xml:space="preserve">
      коммутация схемалары, телеавтоматика аппаратурасының, электр беру желілерінің және учаскенің өзге де жабдықтарының сипаттамалары мен жұмыс істеу режимдері; </w:t>
      </w:r>
    </w:p>
    <w:bookmarkEnd w:id="1769"/>
    <w:bookmarkStart w:name="z1775" w:id="1770"/>
    <w:p>
      <w:pPr>
        <w:spacing w:after="0"/>
        <w:ind w:left="0"/>
        <w:jc w:val="both"/>
      </w:pPr>
      <w:r>
        <w:rPr>
          <w:rFonts w:ascii="Times New Roman"/>
          <w:b w:val="false"/>
          <w:i w:val="false"/>
          <w:color w:val="000000"/>
          <w:sz w:val="28"/>
        </w:rPr>
        <w:t>
      жабдықтың принципті монтаждау схемалары;</w:t>
      </w:r>
    </w:p>
    <w:bookmarkEnd w:id="1770"/>
    <w:bookmarkStart w:name="z1776" w:id="1771"/>
    <w:p>
      <w:pPr>
        <w:spacing w:after="0"/>
        <w:ind w:left="0"/>
        <w:jc w:val="both"/>
      </w:pPr>
      <w:r>
        <w:rPr>
          <w:rFonts w:ascii="Times New Roman"/>
          <w:b w:val="false"/>
          <w:i w:val="false"/>
          <w:color w:val="000000"/>
          <w:sz w:val="28"/>
        </w:rPr>
        <w:t>
      амплитудалық және жиілік сипаттамаларын алу және құру.</w:t>
      </w:r>
    </w:p>
    <w:bookmarkEnd w:id="1771"/>
    <w:bookmarkStart w:name="z1777" w:id="1772"/>
    <w:p>
      <w:pPr>
        <w:spacing w:after="0"/>
        <w:ind w:left="0"/>
        <w:jc w:val="both"/>
      </w:pPr>
      <w:r>
        <w:rPr>
          <w:rFonts w:ascii="Times New Roman"/>
          <w:b w:val="false"/>
          <w:i w:val="false"/>
          <w:color w:val="000000"/>
          <w:sz w:val="28"/>
        </w:rPr>
        <w:t>
      240. Техникалық және кәсіптік (арнайы орта, кәсіптік орта), орта білімнен кейінгі білім талап етіледі.</w:t>
      </w:r>
    </w:p>
    <w:bookmarkEnd w:id="1772"/>
    <w:bookmarkStart w:name="z1778" w:id="1773"/>
    <w:p>
      <w:pPr>
        <w:spacing w:after="0"/>
        <w:ind w:left="0"/>
        <w:jc w:val="both"/>
      </w:pPr>
      <w:r>
        <w:rPr>
          <w:rFonts w:ascii="Times New Roman"/>
          <w:b w:val="false"/>
          <w:i w:val="false"/>
          <w:color w:val="000000"/>
          <w:sz w:val="28"/>
        </w:rPr>
        <w:t>
      241. Жұмыс үлгілері:</w:t>
      </w:r>
    </w:p>
    <w:bookmarkEnd w:id="1773"/>
    <w:bookmarkStart w:name="z1779" w:id="1774"/>
    <w:p>
      <w:pPr>
        <w:spacing w:after="0"/>
        <w:ind w:left="0"/>
        <w:jc w:val="both"/>
      </w:pPr>
      <w:r>
        <w:rPr>
          <w:rFonts w:ascii="Times New Roman"/>
          <w:b w:val="false"/>
          <w:i w:val="false"/>
          <w:color w:val="000000"/>
          <w:sz w:val="28"/>
        </w:rPr>
        <w:t xml:space="preserve">
      1) қадамдық телемеханикалық іздеушілер – жөндеу; </w:t>
      </w:r>
    </w:p>
    <w:bookmarkEnd w:id="1774"/>
    <w:bookmarkStart w:name="z1780" w:id="1775"/>
    <w:p>
      <w:pPr>
        <w:spacing w:after="0"/>
        <w:ind w:left="0"/>
        <w:jc w:val="both"/>
      </w:pPr>
      <w:r>
        <w:rPr>
          <w:rFonts w:ascii="Times New Roman"/>
          <w:b w:val="false"/>
          <w:i w:val="false"/>
          <w:color w:val="000000"/>
          <w:sz w:val="28"/>
        </w:rPr>
        <w:t>
      2) жоғары жиілікті телеавтоматика арналары – өңдеу және баптау;</w:t>
      </w:r>
    </w:p>
    <w:bookmarkEnd w:id="1775"/>
    <w:bookmarkStart w:name="z1781" w:id="1776"/>
    <w:p>
      <w:pPr>
        <w:spacing w:after="0"/>
        <w:ind w:left="0"/>
        <w:jc w:val="both"/>
      </w:pPr>
      <w:r>
        <w:rPr>
          <w:rFonts w:ascii="Times New Roman"/>
          <w:b w:val="false"/>
          <w:i w:val="false"/>
          <w:color w:val="000000"/>
          <w:sz w:val="28"/>
        </w:rPr>
        <w:t>
      3) магнитофондар – жөндеу;</w:t>
      </w:r>
    </w:p>
    <w:bookmarkEnd w:id="1776"/>
    <w:bookmarkStart w:name="z1782" w:id="1777"/>
    <w:p>
      <w:pPr>
        <w:spacing w:after="0"/>
        <w:ind w:left="0"/>
        <w:jc w:val="both"/>
      </w:pPr>
      <w:r>
        <w:rPr>
          <w:rFonts w:ascii="Times New Roman"/>
          <w:b w:val="false"/>
          <w:i w:val="false"/>
          <w:color w:val="000000"/>
          <w:sz w:val="28"/>
        </w:rPr>
        <w:t>
      4) электрондық осциллографтар – тексеру;</w:t>
      </w:r>
    </w:p>
    <w:bookmarkEnd w:id="1777"/>
    <w:bookmarkStart w:name="z1783" w:id="1778"/>
    <w:p>
      <w:pPr>
        <w:spacing w:after="0"/>
        <w:ind w:left="0"/>
        <w:jc w:val="both"/>
      </w:pPr>
      <w:r>
        <w:rPr>
          <w:rFonts w:ascii="Times New Roman"/>
          <w:b w:val="false"/>
          <w:i w:val="false"/>
          <w:color w:val="000000"/>
          <w:sz w:val="28"/>
        </w:rPr>
        <w:t>
      5) күрделі сынау пульттері – жөндеу;</w:t>
      </w:r>
    </w:p>
    <w:bookmarkEnd w:id="1778"/>
    <w:bookmarkStart w:name="z1784" w:id="1779"/>
    <w:p>
      <w:pPr>
        <w:spacing w:after="0"/>
        <w:ind w:left="0"/>
        <w:jc w:val="both"/>
      </w:pPr>
      <w:r>
        <w:rPr>
          <w:rFonts w:ascii="Times New Roman"/>
          <w:b w:val="false"/>
          <w:i w:val="false"/>
          <w:color w:val="000000"/>
          <w:sz w:val="28"/>
        </w:rPr>
        <w:t xml:space="preserve">
      6) аспаптар мен жабдықтардың схемалары – зақымдарды дыбыстау әдісімен анықтау. </w:t>
      </w:r>
    </w:p>
    <w:bookmarkEnd w:id="1779"/>
    <w:bookmarkStart w:name="z1785" w:id="1780"/>
    <w:p>
      <w:pPr>
        <w:spacing w:after="0"/>
        <w:ind w:left="0"/>
        <w:jc w:val="left"/>
      </w:pPr>
      <w:r>
        <w:rPr>
          <w:rFonts w:ascii="Times New Roman"/>
          <w:b/>
          <w:i w:val="false"/>
          <w:color w:val="000000"/>
        </w:rPr>
        <w:t xml:space="preserve"> 101-параграф. Дозиметрист, 2-разряд</w:t>
      </w:r>
    </w:p>
    <w:bookmarkEnd w:id="1780"/>
    <w:bookmarkStart w:name="z1786" w:id="1781"/>
    <w:p>
      <w:pPr>
        <w:spacing w:after="0"/>
        <w:ind w:left="0"/>
        <w:jc w:val="both"/>
      </w:pPr>
      <w:r>
        <w:rPr>
          <w:rFonts w:ascii="Times New Roman"/>
          <w:b w:val="false"/>
          <w:i w:val="false"/>
          <w:color w:val="000000"/>
          <w:sz w:val="28"/>
        </w:rPr>
        <w:t>
      242. Жұмыс сипаттамасы:</w:t>
      </w:r>
    </w:p>
    <w:bookmarkEnd w:id="1781"/>
    <w:bookmarkStart w:name="z1787" w:id="1782"/>
    <w:p>
      <w:pPr>
        <w:spacing w:after="0"/>
        <w:ind w:left="0"/>
        <w:jc w:val="both"/>
      </w:pPr>
      <w:r>
        <w:rPr>
          <w:rFonts w:ascii="Times New Roman"/>
          <w:b w:val="false"/>
          <w:i w:val="false"/>
          <w:color w:val="000000"/>
          <w:sz w:val="28"/>
        </w:rPr>
        <w:t>
      арнайы киімнің, арнайы аяқкиімнің, жеке қорғану құралдарының, жабдықтардың, көлік құралдарының және өзгелердің әртүрлі беттерін альфа - бета- және гамма-белсенді заттарымен ластануын дозиметриялық және радиометриялық өлшеу;</w:t>
      </w:r>
    </w:p>
    <w:bookmarkEnd w:id="1782"/>
    <w:bookmarkStart w:name="z1788" w:id="1783"/>
    <w:p>
      <w:pPr>
        <w:spacing w:after="0"/>
        <w:ind w:left="0"/>
        <w:jc w:val="both"/>
      </w:pPr>
      <w:r>
        <w:rPr>
          <w:rFonts w:ascii="Times New Roman"/>
          <w:b w:val="false"/>
          <w:i w:val="false"/>
          <w:color w:val="000000"/>
          <w:sz w:val="28"/>
        </w:rPr>
        <w:t xml:space="preserve">
      тиісті дозиметриялық және радиометриялық аспаптардың көмегімен иондаушы сәулелердің дозалары мен қуатын анықтау; </w:t>
      </w:r>
    </w:p>
    <w:bookmarkEnd w:id="1783"/>
    <w:bookmarkStart w:name="z1789" w:id="1784"/>
    <w:p>
      <w:pPr>
        <w:spacing w:after="0"/>
        <w:ind w:left="0"/>
        <w:jc w:val="both"/>
      </w:pPr>
      <w:r>
        <w:rPr>
          <w:rFonts w:ascii="Times New Roman"/>
          <w:b w:val="false"/>
          <w:i w:val="false"/>
          <w:color w:val="000000"/>
          <w:sz w:val="28"/>
        </w:rPr>
        <w:t>
      сыртқы ортаның сынамаларын іріктеу, жеке дозиметриялық бақылауды жүзеге асыру;</w:t>
      </w:r>
    </w:p>
    <w:bookmarkEnd w:id="1784"/>
    <w:bookmarkStart w:name="z1790" w:id="1785"/>
    <w:p>
      <w:pPr>
        <w:spacing w:after="0"/>
        <w:ind w:left="0"/>
        <w:jc w:val="both"/>
      </w:pPr>
      <w:r>
        <w:rPr>
          <w:rFonts w:ascii="Times New Roman"/>
          <w:b w:val="false"/>
          <w:i w:val="false"/>
          <w:color w:val="000000"/>
          <w:sz w:val="28"/>
        </w:rPr>
        <w:t>
      тиісті бастапқы құжаттаманы жүргізу.</w:t>
      </w:r>
    </w:p>
    <w:bookmarkEnd w:id="1785"/>
    <w:bookmarkStart w:name="z1791" w:id="1786"/>
    <w:p>
      <w:pPr>
        <w:spacing w:after="0"/>
        <w:ind w:left="0"/>
        <w:jc w:val="both"/>
      </w:pPr>
      <w:r>
        <w:rPr>
          <w:rFonts w:ascii="Times New Roman"/>
          <w:b w:val="false"/>
          <w:i w:val="false"/>
          <w:color w:val="000000"/>
          <w:sz w:val="28"/>
        </w:rPr>
        <w:t xml:space="preserve">
      243. Білуге тиіс: </w:t>
      </w:r>
    </w:p>
    <w:bookmarkEnd w:id="1786"/>
    <w:bookmarkStart w:name="z1792" w:id="1787"/>
    <w:p>
      <w:pPr>
        <w:spacing w:after="0"/>
        <w:ind w:left="0"/>
        <w:jc w:val="both"/>
      </w:pPr>
      <w:r>
        <w:rPr>
          <w:rFonts w:ascii="Times New Roman"/>
          <w:b w:val="false"/>
          <w:i w:val="false"/>
          <w:color w:val="000000"/>
          <w:sz w:val="28"/>
        </w:rPr>
        <w:t>
      иондаушы сәулелердің негізгі қасиеттері және оларды тіркеу әдістері;</w:t>
      </w:r>
    </w:p>
    <w:bookmarkEnd w:id="1787"/>
    <w:bookmarkStart w:name="z1793" w:id="1788"/>
    <w:p>
      <w:pPr>
        <w:spacing w:after="0"/>
        <w:ind w:left="0"/>
        <w:jc w:val="both"/>
      </w:pPr>
      <w:r>
        <w:rPr>
          <w:rFonts w:ascii="Times New Roman"/>
          <w:b w:val="false"/>
          <w:i w:val="false"/>
          <w:color w:val="000000"/>
          <w:sz w:val="28"/>
        </w:rPr>
        <w:t>
      иондаушы сәулелердің биологиялық әсері;</w:t>
      </w:r>
    </w:p>
    <w:bookmarkEnd w:id="1788"/>
    <w:bookmarkStart w:name="z1794" w:id="1789"/>
    <w:p>
      <w:pPr>
        <w:spacing w:after="0"/>
        <w:ind w:left="0"/>
        <w:jc w:val="both"/>
      </w:pPr>
      <w:r>
        <w:rPr>
          <w:rFonts w:ascii="Times New Roman"/>
          <w:b w:val="false"/>
          <w:i w:val="false"/>
          <w:color w:val="000000"/>
          <w:sz w:val="28"/>
        </w:rPr>
        <w:t>
      қолданылатын дозиметриялық және радиометриялық аспаптардың жұмыс істеу принципі;</w:t>
      </w:r>
    </w:p>
    <w:bookmarkEnd w:id="1789"/>
    <w:bookmarkStart w:name="z1795" w:id="1790"/>
    <w:p>
      <w:pPr>
        <w:spacing w:after="0"/>
        <w:ind w:left="0"/>
        <w:jc w:val="both"/>
      </w:pPr>
      <w:r>
        <w:rPr>
          <w:rFonts w:ascii="Times New Roman"/>
          <w:b w:val="false"/>
          <w:i w:val="false"/>
          <w:color w:val="000000"/>
          <w:sz w:val="28"/>
        </w:rPr>
        <w:t>
      радиоактивті заттармен және иондаушы сәулелену көздерімен жұмыс істеудің санитариялық тәртібі;</w:t>
      </w:r>
    </w:p>
    <w:bookmarkEnd w:id="1790"/>
    <w:bookmarkStart w:name="z1796" w:id="1791"/>
    <w:p>
      <w:pPr>
        <w:spacing w:after="0"/>
        <w:ind w:left="0"/>
        <w:jc w:val="both"/>
      </w:pPr>
      <w:r>
        <w:rPr>
          <w:rFonts w:ascii="Times New Roman"/>
          <w:b w:val="false"/>
          <w:i w:val="false"/>
          <w:color w:val="000000"/>
          <w:sz w:val="28"/>
        </w:rPr>
        <w:t>
      радиометриялық және дозиметриялық өлшеу және сыртқы ортаның сынамаларын іріктеу тәсілдері.</w:t>
      </w:r>
    </w:p>
    <w:bookmarkEnd w:id="1791"/>
    <w:bookmarkStart w:name="z1797" w:id="1792"/>
    <w:p>
      <w:pPr>
        <w:spacing w:after="0"/>
        <w:ind w:left="0"/>
        <w:jc w:val="left"/>
      </w:pPr>
      <w:r>
        <w:rPr>
          <w:rFonts w:ascii="Times New Roman"/>
          <w:b/>
          <w:i w:val="false"/>
          <w:color w:val="000000"/>
        </w:rPr>
        <w:t xml:space="preserve"> 102-параграф. Дозиметрист, 3-разряд</w:t>
      </w:r>
    </w:p>
    <w:bookmarkEnd w:id="1792"/>
    <w:bookmarkStart w:name="z1798" w:id="1793"/>
    <w:p>
      <w:pPr>
        <w:spacing w:after="0"/>
        <w:ind w:left="0"/>
        <w:jc w:val="both"/>
      </w:pPr>
      <w:r>
        <w:rPr>
          <w:rFonts w:ascii="Times New Roman"/>
          <w:b w:val="false"/>
          <w:i w:val="false"/>
          <w:color w:val="000000"/>
          <w:sz w:val="28"/>
        </w:rPr>
        <w:t>
      244. Жұмыс сипаттамасы:</w:t>
      </w:r>
    </w:p>
    <w:bookmarkEnd w:id="1793"/>
    <w:bookmarkStart w:name="z1799" w:id="1794"/>
    <w:p>
      <w:pPr>
        <w:spacing w:after="0"/>
        <w:ind w:left="0"/>
        <w:jc w:val="both"/>
      </w:pPr>
      <w:r>
        <w:rPr>
          <w:rFonts w:ascii="Times New Roman"/>
          <w:b w:val="false"/>
          <w:i w:val="false"/>
          <w:color w:val="000000"/>
          <w:sz w:val="28"/>
        </w:rPr>
        <w:t>
      бақылау көздерінің көмегімен дозиметриялық және радиометриялық аспаптардың сезімталдығын анықтау;</w:t>
      </w:r>
    </w:p>
    <w:bookmarkEnd w:id="1794"/>
    <w:bookmarkStart w:name="z1800" w:id="1795"/>
    <w:p>
      <w:pPr>
        <w:spacing w:after="0"/>
        <w:ind w:left="0"/>
        <w:jc w:val="both"/>
      </w:pPr>
      <w:r>
        <w:rPr>
          <w:rFonts w:ascii="Times New Roman"/>
          <w:b w:val="false"/>
          <w:i w:val="false"/>
          <w:color w:val="000000"/>
          <w:sz w:val="28"/>
        </w:rPr>
        <w:t>
      жұмыс орындарындағы радиациялық қауіпсіздік жағдайын бақылау;</w:t>
      </w:r>
    </w:p>
    <w:bookmarkEnd w:id="1795"/>
    <w:bookmarkStart w:name="z1801" w:id="1796"/>
    <w:p>
      <w:pPr>
        <w:spacing w:after="0"/>
        <w:ind w:left="0"/>
        <w:jc w:val="both"/>
      </w:pPr>
      <w:r>
        <w:rPr>
          <w:rFonts w:ascii="Times New Roman"/>
          <w:b w:val="false"/>
          <w:i w:val="false"/>
          <w:color w:val="000000"/>
          <w:sz w:val="28"/>
        </w:rPr>
        <w:t>
      дозиметриялық және радиометриялық өлшеулер мен жеке дозиметриялық бақылау нәтижелерін бастапқы өңдеу.</w:t>
      </w:r>
    </w:p>
    <w:bookmarkEnd w:id="1796"/>
    <w:bookmarkStart w:name="z1802" w:id="1797"/>
    <w:p>
      <w:pPr>
        <w:spacing w:after="0"/>
        <w:ind w:left="0"/>
        <w:jc w:val="both"/>
      </w:pPr>
      <w:r>
        <w:rPr>
          <w:rFonts w:ascii="Times New Roman"/>
          <w:b w:val="false"/>
          <w:i w:val="false"/>
          <w:color w:val="000000"/>
          <w:sz w:val="28"/>
        </w:rPr>
        <w:t>
      245. Білуге тиіс:</w:t>
      </w:r>
    </w:p>
    <w:bookmarkEnd w:id="1797"/>
    <w:bookmarkStart w:name="z1803" w:id="1798"/>
    <w:p>
      <w:pPr>
        <w:spacing w:after="0"/>
        <w:ind w:left="0"/>
        <w:jc w:val="both"/>
      </w:pPr>
      <w:r>
        <w:rPr>
          <w:rFonts w:ascii="Times New Roman"/>
          <w:b w:val="false"/>
          <w:i w:val="false"/>
          <w:color w:val="000000"/>
          <w:sz w:val="28"/>
        </w:rPr>
        <w:t>
      атомның құрылысы туралы, радиоактивтілік туралы қарапайым мәліметтер, иондаушы сәулелердің негізгі қасиеттері және оларды тіркеу әдістері;</w:t>
      </w:r>
    </w:p>
    <w:bookmarkEnd w:id="1798"/>
    <w:bookmarkStart w:name="z1804" w:id="1799"/>
    <w:p>
      <w:pPr>
        <w:spacing w:after="0"/>
        <w:ind w:left="0"/>
        <w:jc w:val="both"/>
      </w:pPr>
      <w:r>
        <w:rPr>
          <w:rFonts w:ascii="Times New Roman"/>
          <w:b w:val="false"/>
          <w:i w:val="false"/>
          <w:color w:val="000000"/>
          <w:sz w:val="28"/>
        </w:rPr>
        <w:t>
      иондаушы сәулелердің жұқтыратын әсерінен қорғау тәсілдері мен құралдары;</w:t>
      </w:r>
    </w:p>
    <w:bookmarkEnd w:id="1799"/>
    <w:bookmarkStart w:name="z1805" w:id="1800"/>
    <w:p>
      <w:pPr>
        <w:spacing w:after="0"/>
        <w:ind w:left="0"/>
        <w:jc w:val="both"/>
      </w:pPr>
      <w:r>
        <w:rPr>
          <w:rFonts w:ascii="Times New Roman"/>
          <w:b w:val="false"/>
          <w:i w:val="false"/>
          <w:color w:val="000000"/>
          <w:sz w:val="28"/>
        </w:rPr>
        <w:t>
      орта күрделі дозиметриялық және радиометриялық аспаптардың құрылысы және олардың сезімталдылығын бақылау әдістері;</w:t>
      </w:r>
    </w:p>
    <w:bookmarkEnd w:id="1800"/>
    <w:bookmarkStart w:name="z1806" w:id="1801"/>
    <w:p>
      <w:pPr>
        <w:spacing w:after="0"/>
        <w:ind w:left="0"/>
        <w:jc w:val="both"/>
      </w:pPr>
      <w:r>
        <w:rPr>
          <w:rFonts w:ascii="Times New Roman"/>
          <w:b w:val="false"/>
          <w:i w:val="false"/>
          <w:color w:val="000000"/>
          <w:sz w:val="28"/>
        </w:rPr>
        <w:t>
      орта күрделі дозиметриялық және радиометриялық өлшеулердің әдістері;</w:t>
      </w:r>
    </w:p>
    <w:bookmarkEnd w:id="1801"/>
    <w:bookmarkStart w:name="z1807" w:id="1802"/>
    <w:p>
      <w:pPr>
        <w:spacing w:after="0"/>
        <w:ind w:left="0"/>
        <w:jc w:val="both"/>
      </w:pPr>
      <w:r>
        <w:rPr>
          <w:rFonts w:ascii="Times New Roman"/>
          <w:b w:val="false"/>
          <w:i w:val="false"/>
          <w:color w:val="000000"/>
          <w:sz w:val="28"/>
        </w:rPr>
        <w:t xml:space="preserve">
      сыртқы орта сынамаларын іріктеу, дайындау және өлшеу тәсілдері; </w:t>
      </w:r>
    </w:p>
    <w:bookmarkEnd w:id="1802"/>
    <w:bookmarkStart w:name="z1808" w:id="1803"/>
    <w:p>
      <w:pPr>
        <w:spacing w:after="0"/>
        <w:ind w:left="0"/>
        <w:jc w:val="both"/>
      </w:pPr>
      <w:r>
        <w:rPr>
          <w:rFonts w:ascii="Times New Roman"/>
          <w:b w:val="false"/>
          <w:i w:val="false"/>
          <w:color w:val="000000"/>
          <w:sz w:val="28"/>
        </w:rPr>
        <w:t>
      аумақты радиометриялық түсіруді жүргізу әдістемесі.</w:t>
      </w:r>
    </w:p>
    <w:bookmarkEnd w:id="1803"/>
    <w:bookmarkStart w:name="z1809" w:id="1804"/>
    <w:p>
      <w:pPr>
        <w:spacing w:after="0"/>
        <w:ind w:left="0"/>
        <w:jc w:val="left"/>
      </w:pPr>
      <w:r>
        <w:rPr>
          <w:rFonts w:ascii="Times New Roman"/>
          <w:b/>
          <w:i w:val="false"/>
          <w:color w:val="000000"/>
        </w:rPr>
        <w:t xml:space="preserve"> 103-параграф. Дозиметрист, 4-разряд</w:t>
      </w:r>
    </w:p>
    <w:bookmarkEnd w:id="1804"/>
    <w:bookmarkStart w:name="z1810" w:id="1805"/>
    <w:p>
      <w:pPr>
        <w:spacing w:after="0"/>
        <w:ind w:left="0"/>
        <w:jc w:val="both"/>
      </w:pPr>
      <w:r>
        <w:rPr>
          <w:rFonts w:ascii="Times New Roman"/>
          <w:b w:val="false"/>
          <w:i w:val="false"/>
          <w:color w:val="000000"/>
          <w:sz w:val="28"/>
        </w:rPr>
        <w:t xml:space="preserve">
      246. Жұмыс сипаттамасы: </w:t>
      </w:r>
    </w:p>
    <w:bookmarkEnd w:id="1805"/>
    <w:bookmarkStart w:name="z1811" w:id="1806"/>
    <w:p>
      <w:pPr>
        <w:spacing w:after="0"/>
        <w:ind w:left="0"/>
        <w:jc w:val="both"/>
      </w:pPr>
      <w:r>
        <w:rPr>
          <w:rFonts w:ascii="Times New Roman"/>
          <w:b w:val="false"/>
          <w:i w:val="false"/>
          <w:color w:val="000000"/>
          <w:sz w:val="28"/>
        </w:rPr>
        <w:t xml:space="preserve">
      әртүрлі аппаратураның көмегімен сәулеленудің жекелеген түрлері бойынша дозиметриялық және радиометриялық өлшеулер жүргізу; </w:t>
      </w:r>
    </w:p>
    <w:bookmarkEnd w:id="1806"/>
    <w:bookmarkStart w:name="z1812" w:id="1807"/>
    <w:p>
      <w:pPr>
        <w:spacing w:after="0"/>
        <w:ind w:left="0"/>
        <w:jc w:val="both"/>
      </w:pPr>
      <w:r>
        <w:rPr>
          <w:rFonts w:ascii="Times New Roman"/>
          <w:b w:val="false"/>
          <w:i w:val="false"/>
          <w:color w:val="000000"/>
          <w:sz w:val="28"/>
        </w:rPr>
        <w:t>
      аса жауапты жұмыстарды жүргізу кезіндегі дозиметриялық бақылау;</w:t>
      </w:r>
    </w:p>
    <w:bookmarkEnd w:id="1807"/>
    <w:bookmarkStart w:name="z1813" w:id="1808"/>
    <w:p>
      <w:pPr>
        <w:spacing w:after="0"/>
        <w:ind w:left="0"/>
        <w:jc w:val="both"/>
      </w:pPr>
      <w:r>
        <w:rPr>
          <w:rFonts w:ascii="Times New Roman"/>
          <w:b w:val="false"/>
          <w:i w:val="false"/>
          <w:color w:val="000000"/>
          <w:sz w:val="28"/>
        </w:rPr>
        <w:t>
      жұмыс орындарын иондаушы сәулеленуден қорғаудың сақталуын бақылау;</w:t>
      </w:r>
    </w:p>
    <w:bookmarkEnd w:id="1808"/>
    <w:bookmarkStart w:name="z1814" w:id="1809"/>
    <w:p>
      <w:pPr>
        <w:spacing w:after="0"/>
        <w:ind w:left="0"/>
        <w:jc w:val="both"/>
      </w:pPr>
      <w:r>
        <w:rPr>
          <w:rFonts w:ascii="Times New Roman"/>
          <w:b w:val="false"/>
          <w:i w:val="false"/>
          <w:color w:val="000000"/>
          <w:sz w:val="28"/>
        </w:rPr>
        <w:t>
      аумақты радиометриялық түсіру және автогамма – жолдарды түсіру;</w:t>
      </w:r>
    </w:p>
    <w:bookmarkEnd w:id="1809"/>
    <w:bookmarkStart w:name="z1815" w:id="1810"/>
    <w:p>
      <w:pPr>
        <w:spacing w:after="0"/>
        <w:ind w:left="0"/>
        <w:jc w:val="both"/>
      </w:pPr>
      <w:r>
        <w:rPr>
          <w:rFonts w:ascii="Times New Roman"/>
          <w:b w:val="false"/>
          <w:i w:val="false"/>
          <w:color w:val="000000"/>
          <w:sz w:val="28"/>
        </w:rPr>
        <w:t>
      дозиметриялық және радиометриялық өлшеулер мен жеке дозиметриялық бақылау нәтижелерін өңдеу;</w:t>
      </w:r>
    </w:p>
    <w:bookmarkEnd w:id="1810"/>
    <w:bookmarkStart w:name="z1816" w:id="1811"/>
    <w:p>
      <w:pPr>
        <w:spacing w:after="0"/>
        <w:ind w:left="0"/>
        <w:jc w:val="both"/>
      </w:pPr>
      <w:r>
        <w:rPr>
          <w:rFonts w:ascii="Times New Roman"/>
          <w:b w:val="false"/>
          <w:i w:val="false"/>
          <w:color w:val="000000"/>
          <w:sz w:val="28"/>
        </w:rPr>
        <w:t>
      графиктерді, диаграммаларды, карталарды, кестелерді жасау.</w:t>
      </w:r>
    </w:p>
    <w:bookmarkEnd w:id="1811"/>
    <w:bookmarkStart w:name="z1817" w:id="1812"/>
    <w:p>
      <w:pPr>
        <w:spacing w:after="0"/>
        <w:ind w:left="0"/>
        <w:jc w:val="both"/>
      </w:pPr>
      <w:r>
        <w:rPr>
          <w:rFonts w:ascii="Times New Roman"/>
          <w:b w:val="false"/>
          <w:i w:val="false"/>
          <w:color w:val="000000"/>
          <w:sz w:val="28"/>
        </w:rPr>
        <w:t xml:space="preserve">
      247. Білуге тиіс: </w:t>
      </w:r>
    </w:p>
    <w:bookmarkEnd w:id="1812"/>
    <w:bookmarkStart w:name="z1818" w:id="1813"/>
    <w:p>
      <w:pPr>
        <w:spacing w:after="0"/>
        <w:ind w:left="0"/>
        <w:jc w:val="both"/>
      </w:pPr>
      <w:r>
        <w:rPr>
          <w:rFonts w:ascii="Times New Roman"/>
          <w:b w:val="false"/>
          <w:i w:val="false"/>
          <w:color w:val="000000"/>
          <w:sz w:val="28"/>
        </w:rPr>
        <w:t>
      ядролық физика туралы негізгі мәліметтер;</w:t>
      </w:r>
    </w:p>
    <w:bookmarkEnd w:id="1813"/>
    <w:bookmarkStart w:name="z1819" w:id="1814"/>
    <w:p>
      <w:pPr>
        <w:spacing w:after="0"/>
        <w:ind w:left="0"/>
        <w:jc w:val="both"/>
      </w:pPr>
      <w:r>
        <w:rPr>
          <w:rFonts w:ascii="Times New Roman"/>
          <w:b w:val="false"/>
          <w:i w:val="false"/>
          <w:color w:val="000000"/>
          <w:sz w:val="28"/>
        </w:rPr>
        <w:t xml:space="preserve">
      радиоактивтіліктің негізгі заңдары; </w:t>
      </w:r>
    </w:p>
    <w:bookmarkEnd w:id="1814"/>
    <w:bookmarkStart w:name="z1820" w:id="1815"/>
    <w:p>
      <w:pPr>
        <w:spacing w:after="0"/>
        <w:ind w:left="0"/>
        <w:jc w:val="both"/>
      </w:pPr>
      <w:r>
        <w:rPr>
          <w:rFonts w:ascii="Times New Roman"/>
          <w:b w:val="false"/>
          <w:i w:val="false"/>
          <w:color w:val="000000"/>
          <w:sz w:val="28"/>
        </w:rPr>
        <w:t xml:space="preserve">
      иондаушы сәулелердің қасиеттері және оларды тіркеу әдістері; </w:t>
      </w:r>
    </w:p>
    <w:bookmarkEnd w:id="1815"/>
    <w:bookmarkStart w:name="z1821" w:id="1816"/>
    <w:p>
      <w:pPr>
        <w:spacing w:after="0"/>
        <w:ind w:left="0"/>
        <w:jc w:val="both"/>
      </w:pPr>
      <w:r>
        <w:rPr>
          <w:rFonts w:ascii="Times New Roman"/>
          <w:b w:val="false"/>
          <w:i w:val="false"/>
          <w:color w:val="000000"/>
          <w:sz w:val="28"/>
        </w:rPr>
        <w:t>
      күрделі дозиметриялық және радиометриялық аспаптардың құрылысы және олардың сезімталдылығын бақылау әдістері;</w:t>
      </w:r>
    </w:p>
    <w:bookmarkEnd w:id="1816"/>
    <w:bookmarkStart w:name="z1822" w:id="1817"/>
    <w:p>
      <w:pPr>
        <w:spacing w:after="0"/>
        <w:ind w:left="0"/>
        <w:jc w:val="both"/>
      </w:pPr>
      <w:r>
        <w:rPr>
          <w:rFonts w:ascii="Times New Roman"/>
          <w:b w:val="false"/>
          <w:i w:val="false"/>
          <w:color w:val="000000"/>
          <w:sz w:val="28"/>
        </w:rPr>
        <w:t>
      дозиметриялық және радиометриялық өлшеулердің әдістері;</w:t>
      </w:r>
    </w:p>
    <w:bookmarkEnd w:id="1817"/>
    <w:bookmarkStart w:name="z1823" w:id="1818"/>
    <w:p>
      <w:pPr>
        <w:spacing w:after="0"/>
        <w:ind w:left="0"/>
        <w:jc w:val="both"/>
      </w:pPr>
      <w:r>
        <w:rPr>
          <w:rFonts w:ascii="Times New Roman"/>
          <w:b w:val="false"/>
          <w:i w:val="false"/>
          <w:color w:val="000000"/>
          <w:sz w:val="28"/>
        </w:rPr>
        <w:t>
      сынамалар іріктеу әдістері, оларды дайындау және өлшеу.</w:t>
      </w:r>
    </w:p>
    <w:bookmarkEnd w:id="1818"/>
    <w:bookmarkStart w:name="z1824" w:id="1819"/>
    <w:p>
      <w:pPr>
        <w:spacing w:after="0"/>
        <w:ind w:left="0"/>
        <w:jc w:val="left"/>
      </w:pPr>
      <w:r>
        <w:rPr>
          <w:rFonts w:ascii="Times New Roman"/>
          <w:b/>
          <w:i w:val="false"/>
          <w:color w:val="000000"/>
        </w:rPr>
        <w:t xml:space="preserve"> 104-параграф. Дозиметрист, 5-разряд</w:t>
      </w:r>
    </w:p>
    <w:bookmarkEnd w:id="1819"/>
    <w:bookmarkStart w:name="z1825" w:id="1820"/>
    <w:p>
      <w:pPr>
        <w:spacing w:after="0"/>
        <w:ind w:left="0"/>
        <w:jc w:val="both"/>
      </w:pPr>
      <w:r>
        <w:rPr>
          <w:rFonts w:ascii="Times New Roman"/>
          <w:b w:val="false"/>
          <w:i w:val="false"/>
          <w:color w:val="000000"/>
          <w:sz w:val="28"/>
        </w:rPr>
        <w:t>
      248. Жұмыс сипаттамасы:</w:t>
      </w:r>
    </w:p>
    <w:bookmarkEnd w:id="1820"/>
    <w:bookmarkStart w:name="z1826" w:id="1821"/>
    <w:p>
      <w:pPr>
        <w:spacing w:after="0"/>
        <w:ind w:left="0"/>
        <w:jc w:val="both"/>
      </w:pPr>
      <w:r>
        <w:rPr>
          <w:rFonts w:ascii="Times New Roman"/>
          <w:b w:val="false"/>
          <w:i w:val="false"/>
          <w:color w:val="000000"/>
          <w:sz w:val="28"/>
        </w:rPr>
        <w:t>
      әртүрлі аппаратураның көмегімен иондаушы сәулеленудің барлық түрлері бойынша күрделілігі әртүрлі дозиметриялық және радиометриялық өлшеулер жүргізу;</w:t>
      </w:r>
    </w:p>
    <w:bookmarkEnd w:id="1821"/>
    <w:bookmarkStart w:name="z1827" w:id="1822"/>
    <w:p>
      <w:pPr>
        <w:spacing w:after="0"/>
        <w:ind w:left="0"/>
        <w:jc w:val="both"/>
      </w:pPr>
      <w:r>
        <w:rPr>
          <w:rFonts w:ascii="Times New Roman"/>
          <w:b w:val="false"/>
          <w:i w:val="false"/>
          <w:color w:val="000000"/>
          <w:sz w:val="28"/>
        </w:rPr>
        <w:t>
      биологиялық қорғаудың тиімділігін зерделеу және өлшеу бойынша жұмыстар жүргізу;</w:t>
      </w:r>
    </w:p>
    <w:bookmarkEnd w:id="1822"/>
    <w:bookmarkStart w:name="z1828" w:id="1823"/>
    <w:p>
      <w:pPr>
        <w:spacing w:after="0"/>
        <w:ind w:left="0"/>
        <w:jc w:val="both"/>
      </w:pPr>
      <w:r>
        <w:rPr>
          <w:rFonts w:ascii="Times New Roman"/>
          <w:b w:val="false"/>
          <w:i w:val="false"/>
          <w:color w:val="000000"/>
          <w:sz w:val="28"/>
        </w:rPr>
        <w:t>
      барлық аса радиациялық-қауіпті жұмыстарды тікелей бақылау;</w:t>
      </w:r>
    </w:p>
    <w:bookmarkEnd w:id="1823"/>
    <w:bookmarkStart w:name="z1829" w:id="1824"/>
    <w:p>
      <w:pPr>
        <w:spacing w:after="0"/>
        <w:ind w:left="0"/>
        <w:jc w:val="both"/>
      </w:pPr>
      <w:r>
        <w:rPr>
          <w:rFonts w:ascii="Times New Roman"/>
          <w:b w:val="false"/>
          <w:i w:val="false"/>
          <w:color w:val="000000"/>
          <w:sz w:val="28"/>
        </w:rPr>
        <w:t>
      дозиметриялық және радиометриялық аппаратураның жұмысын бақылау және оны пайдалану процесінде жарамсыз ету;</w:t>
      </w:r>
    </w:p>
    <w:bookmarkEnd w:id="1824"/>
    <w:bookmarkStart w:name="z1830" w:id="1825"/>
    <w:p>
      <w:pPr>
        <w:spacing w:after="0"/>
        <w:ind w:left="0"/>
        <w:jc w:val="both"/>
      </w:pPr>
      <w:r>
        <w:rPr>
          <w:rFonts w:ascii="Times New Roman"/>
          <w:b w:val="false"/>
          <w:i w:val="false"/>
          <w:color w:val="000000"/>
          <w:sz w:val="28"/>
        </w:rPr>
        <w:t>
      биологиялық қорғау тиімділігін өлшеу нәтижелерін бастапқы бағалау;</w:t>
      </w:r>
    </w:p>
    <w:bookmarkEnd w:id="1825"/>
    <w:bookmarkStart w:name="z1831" w:id="1826"/>
    <w:p>
      <w:pPr>
        <w:spacing w:after="0"/>
        <w:ind w:left="0"/>
        <w:jc w:val="both"/>
      </w:pPr>
      <w:r>
        <w:rPr>
          <w:rFonts w:ascii="Times New Roman"/>
          <w:b w:val="false"/>
          <w:i w:val="false"/>
          <w:color w:val="000000"/>
          <w:sz w:val="28"/>
        </w:rPr>
        <w:t>
      дозиметриялық және радиометриялық өлшеулер нәтижелерін статистикалық өңдеу;</w:t>
      </w:r>
    </w:p>
    <w:bookmarkEnd w:id="1826"/>
    <w:bookmarkStart w:name="z1832" w:id="1827"/>
    <w:p>
      <w:pPr>
        <w:spacing w:after="0"/>
        <w:ind w:left="0"/>
        <w:jc w:val="both"/>
      </w:pPr>
      <w:r>
        <w:rPr>
          <w:rFonts w:ascii="Times New Roman"/>
          <w:b w:val="false"/>
          <w:i w:val="false"/>
          <w:color w:val="000000"/>
          <w:sz w:val="28"/>
        </w:rPr>
        <w:t>
      жиынтық құжаттаманы жасау;</w:t>
      </w:r>
    </w:p>
    <w:bookmarkEnd w:id="1827"/>
    <w:bookmarkStart w:name="z1833" w:id="1828"/>
    <w:p>
      <w:pPr>
        <w:spacing w:after="0"/>
        <w:ind w:left="0"/>
        <w:jc w:val="both"/>
      </w:pPr>
      <w:r>
        <w:rPr>
          <w:rFonts w:ascii="Times New Roman"/>
          <w:b w:val="false"/>
          <w:i w:val="false"/>
          <w:color w:val="000000"/>
          <w:sz w:val="28"/>
        </w:rPr>
        <w:t>
      дозиметриялық бақылау бойынша есептерді жасауға қатысу;</w:t>
      </w:r>
    </w:p>
    <w:bookmarkEnd w:id="1828"/>
    <w:bookmarkStart w:name="z1834" w:id="1829"/>
    <w:p>
      <w:pPr>
        <w:spacing w:after="0"/>
        <w:ind w:left="0"/>
        <w:jc w:val="both"/>
      </w:pPr>
      <w:r>
        <w:rPr>
          <w:rFonts w:ascii="Times New Roman"/>
          <w:b w:val="false"/>
          <w:i w:val="false"/>
          <w:color w:val="000000"/>
          <w:sz w:val="28"/>
        </w:rPr>
        <w:t>
      дозиметриялық және радиометриялық бақылаудың жаңа техникасын игеруге қатысу.</w:t>
      </w:r>
    </w:p>
    <w:bookmarkEnd w:id="1829"/>
    <w:bookmarkStart w:name="z1835" w:id="1830"/>
    <w:p>
      <w:pPr>
        <w:spacing w:after="0"/>
        <w:ind w:left="0"/>
        <w:jc w:val="both"/>
      </w:pPr>
      <w:r>
        <w:rPr>
          <w:rFonts w:ascii="Times New Roman"/>
          <w:b w:val="false"/>
          <w:i w:val="false"/>
          <w:color w:val="000000"/>
          <w:sz w:val="28"/>
        </w:rPr>
        <w:t xml:space="preserve">
      249. Білуге тиіс: </w:t>
      </w:r>
    </w:p>
    <w:bookmarkEnd w:id="1830"/>
    <w:bookmarkStart w:name="z1836" w:id="1831"/>
    <w:p>
      <w:pPr>
        <w:spacing w:after="0"/>
        <w:ind w:left="0"/>
        <w:jc w:val="both"/>
      </w:pPr>
      <w:r>
        <w:rPr>
          <w:rFonts w:ascii="Times New Roman"/>
          <w:b w:val="false"/>
          <w:i w:val="false"/>
          <w:color w:val="000000"/>
          <w:sz w:val="28"/>
        </w:rPr>
        <w:t xml:space="preserve">
      ядролық физика негіздері; </w:t>
      </w:r>
    </w:p>
    <w:bookmarkEnd w:id="1831"/>
    <w:bookmarkStart w:name="z1837" w:id="1832"/>
    <w:p>
      <w:pPr>
        <w:spacing w:after="0"/>
        <w:ind w:left="0"/>
        <w:jc w:val="both"/>
      </w:pPr>
      <w:r>
        <w:rPr>
          <w:rFonts w:ascii="Times New Roman"/>
          <w:b w:val="false"/>
          <w:i w:val="false"/>
          <w:color w:val="000000"/>
          <w:sz w:val="28"/>
        </w:rPr>
        <w:t>
      радиоактивтілік заңдары;</w:t>
      </w:r>
    </w:p>
    <w:bookmarkEnd w:id="1832"/>
    <w:bookmarkStart w:name="z1838" w:id="1833"/>
    <w:p>
      <w:pPr>
        <w:spacing w:after="0"/>
        <w:ind w:left="0"/>
        <w:jc w:val="both"/>
      </w:pPr>
      <w:r>
        <w:rPr>
          <w:rFonts w:ascii="Times New Roman"/>
          <w:b w:val="false"/>
          <w:i w:val="false"/>
          <w:color w:val="000000"/>
          <w:sz w:val="28"/>
        </w:rPr>
        <w:t>
      иондаушы сәулелердің қасиеттері және оларды тіркеу әдістері;</w:t>
      </w:r>
    </w:p>
    <w:bookmarkEnd w:id="1833"/>
    <w:bookmarkStart w:name="z1839" w:id="1834"/>
    <w:p>
      <w:pPr>
        <w:spacing w:after="0"/>
        <w:ind w:left="0"/>
        <w:jc w:val="both"/>
      </w:pPr>
      <w:r>
        <w:rPr>
          <w:rFonts w:ascii="Times New Roman"/>
          <w:b w:val="false"/>
          <w:i w:val="false"/>
          <w:color w:val="000000"/>
          <w:sz w:val="28"/>
        </w:rPr>
        <w:t>
      иондаушы сәулеленудің барлық түрлерінен қорғау есептері;</w:t>
      </w:r>
    </w:p>
    <w:bookmarkEnd w:id="1834"/>
    <w:bookmarkStart w:name="z1840" w:id="1835"/>
    <w:p>
      <w:pPr>
        <w:spacing w:after="0"/>
        <w:ind w:left="0"/>
        <w:jc w:val="both"/>
      </w:pPr>
      <w:r>
        <w:rPr>
          <w:rFonts w:ascii="Times New Roman"/>
          <w:b w:val="false"/>
          <w:i w:val="false"/>
          <w:color w:val="000000"/>
          <w:sz w:val="28"/>
        </w:rPr>
        <w:t>
      кез келген күрделіктегі аса күрделі дозиметриялық және радиометриялық аспаптардың құрылысы, оларды градуирлеу, эталондау, олардың сезімталдығын бақылау әдістемесі;</w:t>
      </w:r>
    </w:p>
    <w:bookmarkEnd w:id="1835"/>
    <w:bookmarkStart w:name="z1841" w:id="1836"/>
    <w:p>
      <w:pPr>
        <w:spacing w:after="0"/>
        <w:ind w:left="0"/>
        <w:jc w:val="both"/>
      </w:pPr>
      <w:r>
        <w:rPr>
          <w:rFonts w:ascii="Times New Roman"/>
          <w:b w:val="false"/>
          <w:i w:val="false"/>
          <w:color w:val="000000"/>
          <w:sz w:val="28"/>
        </w:rPr>
        <w:t>
      өлшеулерді түсіндіру әдістері.</w:t>
      </w:r>
    </w:p>
    <w:bookmarkEnd w:id="1836"/>
    <w:bookmarkStart w:name="z1842" w:id="1837"/>
    <w:p>
      <w:pPr>
        <w:spacing w:after="0"/>
        <w:ind w:left="0"/>
        <w:jc w:val="both"/>
      </w:pPr>
      <w:r>
        <w:rPr>
          <w:rFonts w:ascii="Times New Roman"/>
          <w:b w:val="false"/>
          <w:i w:val="false"/>
          <w:color w:val="000000"/>
          <w:sz w:val="28"/>
        </w:rPr>
        <w:t>
      250. Техникалық және кәсіптік (арнайы орта, кәсіптік орта), орта білімнен кейінгі білім талап етіледі.</w:t>
      </w:r>
    </w:p>
    <w:bookmarkEnd w:id="1837"/>
    <w:bookmarkStart w:name="z1843" w:id="1838"/>
    <w:p>
      <w:pPr>
        <w:spacing w:after="0"/>
        <w:ind w:left="0"/>
        <w:jc w:val="left"/>
      </w:pPr>
      <w:r>
        <w:rPr>
          <w:rFonts w:ascii="Times New Roman"/>
          <w:b/>
          <w:i w:val="false"/>
          <w:color w:val="000000"/>
        </w:rPr>
        <w:t xml:space="preserve"> 105-параграф. Дозиметрист, 6-разряд</w:t>
      </w:r>
    </w:p>
    <w:bookmarkEnd w:id="1838"/>
    <w:bookmarkStart w:name="z1844" w:id="1839"/>
    <w:p>
      <w:pPr>
        <w:spacing w:after="0"/>
        <w:ind w:left="0"/>
        <w:jc w:val="both"/>
      </w:pPr>
      <w:r>
        <w:rPr>
          <w:rFonts w:ascii="Times New Roman"/>
          <w:b w:val="false"/>
          <w:i w:val="false"/>
          <w:color w:val="000000"/>
          <w:sz w:val="28"/>
        </w:rPr>
        <w:t>
      251. Жұмыс сипаттамасы:</w:t>
      </w:r>
    </w:p>
    <w:bookmarkEnd w:id="1839"/>
    <w:bookmarkStart w:name="z1845" w:id="1840"/>
    <w:p>
      <w:pPr>
        <w:spacing w:after="0"/>
        <w:ind w:left="0"/>
        <w:jc w:val="both"/>
      </w:pPr>
      <w:r>
        <w:rPr>
          <w:rFonts w:ascii="Times New Roman"/>
          <w:b w:val="false"/>
          <w:i w:val="false"/>
          <w:color w:val="000000"/>
          <w:sz w:val="28"/>
        </w:rPr>
        <w:t>
      сәулеленудің әртүрлі түрлерін эксперименталды өлшеу жүргізу;</w:t>
      </w:r>
    </w:p>
    <w:bookmarkEnd w:id="1840"/>
    <w:bookmarkStart w:name="z1846" w:id="1841"/>
    <w:p>
      <w:pPr>
        <w:spacing w:after="0"/>
        <w:ind w:left="0"/>
        <w:jc w:val="both"/>
      </w:pPr>
      <w:r>
        <w:rPr>
          <w:rFonts w:ascii="Times New Roman"/>
          <w:b w:val="false"/>
          <w:i w:val="false"/>
          <w:color w:val="000000"/>
          <w:sz w:val="28"/>
        </w:rPr>
        <w:t>
      дозиметриялық кешендерді градуирлеу;</w:t>
      </w:r>
    </w:p>
    <w:bookmarkEnd w:id="1841"/>
    <w:bookmarkStart w:name="z1847" w:id="1842"/>
    <w:p>
      <w:pPr>
        <w:spacing w:after="0"/>
        <w:ind w:left="0"/>
        <w:jc w:val="both"/>
      </w:pPr>
      <w:r>
        <w:rPr>
          <w:rFonts w:ascii="Times New Roman"/>
          <w:b w:val="false"/>
          <w:i w:val="false"/>
          <w:color w:val="000000"/>
          <w:sz w:val="28"/>
        </w:rPr>
        <w:t>
      сәулеленудің авариялық дозаларын өлшеу;</w:t>
      </w:r>
    </w:p>
    <w:bookmarkEnd w:id="1842"/>
    <w:bookmarkStart w:name="z1848" w:id="1843"/>
    <w:p>
      <w:pPr>
        <w:spacing w:after="0"/>
        <w:ind w:left="0"/>
        <w:jc w:val="both"/>
      </w:pPr>
      <w:r>
        <w:rPr>
          <w:rFonts w:ascii="Times New Roman"/>
          <w:b w:val="false"/>
          <w:i w:val="false"/>
          <w:color w:val="000000"/>
          <w:sz w:val="28"/>
        </w:rPr>
        <w:t>
      технологиялық учаскелерде радиациялық қауіпті жұмыстардың жүргізілуін, үй-жайлардағы ауа ортасының жай-күйін бақылау;</w:t>
      </w:r>
    </w:p>
    <w:bookmarkEnd w:id="1843"/>
    <w:bookmarkStart w:name="z1849" w:id="1844"/>
    <w:p>
      <w:pPr>
        <w:spacing w:after="0"/>
        <w:ind w:left="0"/>
        <w:jc w:val="both"/>
      </w:pPr>
      <w:r>
        <w:rPr>
          <w:rFonts w:ascii="Times New Roman"/>
          <w:b w:val="false"/>
          <w:i w:val="false"/>
          <w:color w:val="000000"/>
          <w:sz w:val="28"/>
        </w:rPr>
        <w:t>
      радиациялық қауіпсіздікті бақылау жүйесіндегі радиациялық жағдайды талдау;</w:t>
      </w:r>
    </w:p>
    <w:bookmarkEnd w:id="1844"/>
    <w:bookmarkStart w:name="z1850" w:id="1845"/>
    <w:p>
      <w:pPr>
        <w:spacing w:after="0"/>
        <w:ind w:left="0"/>
        <w:jc w:val="both"/>
      </w:pPr>
      <w:r>
        <w:rPr>
          <w:rFonts w:ascii="Times New Roman"/>
          <w:b w:val="false"/>
          <w:i w:val="false"/>
          <w:color w:val="000000"/>
          <w:sz w:val="28"/>
        </w:rPr>
        <w:t>
      сәулеленудің апталық рұқсат етілген нормасына дейін жоспарланған әсері бар арнайы рұқсатнамалар бойынша жұмыстарды бақылау және ұйымдастыру; тұтынушыларға жөнелтілетін дайын өнімге көліктік индексті және көлік санатын анықтау;</w:t>
      </w:r>
    </w:p>
    <w:bookmarkEnd w:id="1845"/>
    <w:bookmarkStart w:name="z1851" w:id="1846"/>
    <w:p>
      <w:pPr>
        <w:spacing w:after="0"/>
        <w:ind w:left="0"/>
        <w:jc w:val="both"/>
      </w:pPr>
      <w:r>
        <w:rPr>
          <w:rFonts w:ascii="Times New Roman"/>
          <w:b w:val="false"/>
          <w:i w:val="false"/>
          <w:color w:val="000000"/>
          <w:sz w:val="28"/>
        </w:rPr>
        <w:t>
      көпіршікті дозиметрлерді қолдана отырып, нейтрондық дозаларды бақылау;</w:t>
      </w:r>
    </w:p>
    <w:bookmarkEnd w:id="1846"/>
    <w:bookmarkStart w:name="z1852" w:id="1847"/>
    <w:p>
      <w:pPr>
        <w:spacing w:after="0"/>
        <w:ind w:left="0"/>
        <w:jc w:val="both"/>
      </w:pPr>
      <w:r>
        <w:rPr>
          <w:rFonts w:ascii="Times New Roman"/>
          <w:b w:val="false"/>
          <w:i w:val="false"/>
          <w:color w:val="000000"/>
          <w:sz w:val="28"/>
        </w:rPr>
        <w:t>
      реактор бөлімшесінің орталық залында жұмыс барысында реактордың белсенді аймағының арнайы бөлімдерін қайта тиеу кезінде жоспарлы-ескерту жұмыстарын орындау кезінде радиациялық бақылау жүргізу;</w:t>
      </w:r>
    </w:p>
    <w:bookmarkEnd w:id="1847"/>
    <w:bookmarkStart w:name="z1853" w:id="1848"/>
    <w:p>
      <w:pPr>
        <w:spacing w:after="0"/>
        <w:ind w:left="0"/>
        <w:jc w:val="both"/>
      </w:pPr>
      <w:r>
        <w:rPr>
          <w:rFonts w:ascii="Times New Roman"/>
          <w:b w:val="false"/>
          <w:i w:val="false"/>
          <w:color w:val="000000"/>
          <w:sz w:val="28"/>
        </w:rPr>
        <w:t>
      негізгі өндірістік ғимараттарда жұмыс басталар алдында және жабдықтарды жөндеуге тапсырар алдында картограмма жасау;</w:t>
      </w:r>
    </w:p>
    <w:bookmarkEnd w:id="1848"/>
    <w:bookmarkStart w:name="z1854" w:id="1849"/>
    <w:p>
      <w:pPr>
        <w:spacing w:after="0"/>
        <w:ind w:left="0"/>
        <w:jc w:val="both"/>
      </w:pPr>
      <w:r>
        <w:rPr>
          <w:rFonts w:ascii="Times New Roman"/>
          <w:b w:val="false"/>
          <w:i w:val="false"/>
          <w:color w:val="000000"/>
          <w:sz w:val="28"/>
        </w:rPr>
        <w:t>
      арнайы кәріз желілерінде жұмыс жүргізу кезінде дозиметриялық бақылау жүргізу;</w:t>
      </w:r>
    </w:p>
    <w:bookmarkEnd w:id="1849"/>
    <w:bookmarkStart w:name="z1855" w:id="1850"/>
    <w:p>
      <w:pPr>
        <w:spacing w:after="0"/>
        <w:ind w:left="0"/>
        <w:jc w:val="both"/>
      </w:pPr>
      <w:r>
        <w:rPr>
          <w:rFonts w:ascii="Times New Roman"/>
          <w:b w:val="false"/>
          <w:i w:val="false"/>
          <w:color w:val="000000"/>
          <w:sz w:val="28"/>
        </w:rPr>
        <w:t>
      дозиметриялық бақылаудың көпарналы стационарлық қондырғыларында өлшеу жүргізу;</w:t>
      </w:r>
    </w:p>
    <w:bookmarkEnd w:id="1850"/>
    <w:bookmarkStart w:name="z1856" w:id="1851"/>
    <w:p>
      <w:pPr>
        <w:spacing w:after="0"/>
        <w:ind w:left="0"/>
        <w:jc w:val="both"/>
      </w:pPr>
      <w:r>
        <w:rPr>
          <w:rFonts w:ascii="Times New Roman"/>
          <w:b w:val="false"/>
          <w:i w:val="false"/>
          <w:color w:val="000000"/>
          <w:sz w:val="28"/>
        </w:rPr>
        <w:t>
      радионуклидтер ішкі түскен кезде сәулелену дозасын анықтау үшін сынама дайындау;</w:t>
      </w:r>
    </w:p>
    <w:bookmarkEnd w:id="1851"/>
    <w:bookmarkStart w:name="z1857" w:id="1852"/>
    <w:p>
      <w:pPr>
        <w:spacing w:after="0"/>
        <w:ind w:left="0"/>
        <w:jc w:val="both"/>
      </w:pPr>
      <w:r>
        <w:rPr>
          <w:rFonts w:ascii="Times New Roman"/>
          <w:b w:val="false"/>
          <w:i w:val="false"/>
          <w:color w:val="000000"/>
          <w:sz w:val="28"/>
        </w:rPr>
        <w:t>
      жоғары ластану көздерін анықтау, атмосфераға зиянды заттардың шығарылуын бақылау.</w:t>
      </w:r>
    </w:p>
    <w:bookmarkEnd w:id="1852"/>
    <w:bookmarkStart w:name="z1858" w:id="1853"/>
    <w:p>
      <w:pPr>
        <w:spacing w:after="0"/>
        <w:ind w:left="0"/>
        <w:jc w:val="both"/>
      </w:pPr>
      <w:r>
        <w:rPr>
          <w:rFonts w:ascii="Times New Roman"/>
          <w:b w:val="false"/>
          <w:i w:val="false"/>
          <w:color w:val="000000"/>
          <w:sz w:val="28"/>
        </w:rPr>
        <w:t>
      252. Білуге тиіс:</w:t>
      </w:r>
    </w:p>
    <w:bookmarkEnd w:id="1853"/>
    <w:bookmarkStart w:name="z1859" w:id="1854"/>
    <w:p>
      <w:pPr>
        <w:spacing w:after="0"/>
        <w:ind w:left="0"/>
        <w:jc w:val="both"/>
      </w:pPr>
      <w:r>
        <w:rPr>
          <w:rFonts w:ascii="Times New Roman"/>
          <w:b w:val="false"/>
          <w:i w:val="false"/>
          <w:color w:val="000000"/>
          <w:sz w:val="28"/>
        </w:rPr>
        <w:t>
      ядролық физика негіздері;</w:t>
      </w:r>
    </w:p>
    <w:bookmarkEnd w:id="1854"/>
    <w:bookmarkStart w:name="z1860" w:id="1855"/>
    <w:p>
      <w:pPr>
        <w:spacing w:after="0"/>
        <w:ind w:left="0"/>
        <w:jc w:val="both"/>
      </w:pPr>
      <w:r>
        <w:rPr>
          <w:rFonts w:ascii="Times New Roman"/>
          <w:b w:val="false"/>
          <w:i w:val="false"/>
          <w:color w:val="000000"/>
          <w:sz w:val="28"/>
        </w:rPr>
        <w:t xml:space="preserve">
      радиоактивтілік заңдары, иондаушы сәулелердің қасиеттері және оларды тіркеу әдістері; </w:t>
      </w:r>
    </w:p>
    <w:bookmarkEnd w:id="1855"/>
    <w:bookmarkStart w:name="z1861" w:id="1856"/>
    <w:p>
      <w:pPr>
        <w:spacing w:after="0"/>
        <w:ind w:left="0"/>
        <w:jc w:val="both"/>
      </w:pPr>
      <w:r>
        <w:rPr>
          <w:rFonts w:ascii="Times New Roman"/>
          <w:b w:val="false"/>
          <w:i w:val="false"/>
          <w:color w:val="000000"/>
          <w:sz w:val="28"/>
        </w:rPr>
        <w:t>
      ішкі және сыртқы сәулелендіру кезінде адам организміндегі сәулелену дозаларын есептеу әдістемесі;</w:t>
      </w:r>
    </w:p>
    <w:bookmarkEnd w:id="1856"/>
    <w:bookmarkStart w:name="z1862" w:id="1857"/>
    <w:p>
      <w:pPr>
        <w:spacing w:after="0"/>
        <w:ind w:left="0"/>
        <w:jc w:val="both"/>
      </w:pPr>
      <w:r>
        <w:rPr>
          <w:rFonts w:ascii="Times New Roman"/>
          <w:b w:val="false"/>
          <w:i w:val="false"/>
          <w:color w:val="000000"/>
          <w:sz w:val="28"/>
        </w:rPr>
        <w:t>
      аса күрделі дозиметриялық және радиометриялық аспаптардың жұмыс істеу принципі;</w:t>
      </w:r>
    </w:p>
    <w:bookmarkEnd w:id="1857"/>
    <w:bookmarkStart w:name="z1863" w:id="1858"/>
    <w:p>
      <w:pPr>
        <w:spacing w:after="0"/>
        <w:ind w:left="0"/>
        <w:jc w:val="both"/>
      </w:pPr>
      <w:r>
        <w:rPr>
          <w:rFonts w:ascii="Times New Roman"/>
          <w:b w:val="false"/>
          <w:i w:val="false"/>
          <w:color w:val="000000"/>
          <w:sz w:val="28"/>
        </w:rPr>
        <w:t>
      градуирлеу, эталондау, сезімталдықты бақылау әдістемесі;</w:t>
      </w:r>
    </w:p>
    <w:bookmarkEnd w:id="1858"/>
    <w:bookmarkStart w:name="z1864" w:id="1859"/>
    <w:p>
      <w:pPr>
        <w:spacing w:after="0"/>
        <w:ind w:left="0"/>
        <w:jc w:val="both"/>
      </w:pPr>
      <w:r>
        <w:rPr>
          <w:rFonts w:ascii="Times New Roman"/>
          <w:b w:val="false"/>
          <w:i w:val="false"/>
          <w:color w:val="000000"/>
          <w:sz w:val="28"/>
        </w:rPr>
        <w:t>
      өлшеуді интерпретациялау әдістері;</w:t>
      </w:r>
    </w:p>
    <w:bookmarkEnd w:id="1859"/>
    <w:bookmarkStart w:name="z1865" w:id="1860"/>
    <w:p>
      <w:pPr>
        <w:spacing w:after="0"/>
        <w:ind w:left="0"/>
        <w:jc w:val="both"/>
      </w:pPr>
      <w:r>
        <w:rPr>
          <w:rFonts w:ascii="Times New Roman"/>
          <w:b w:val="false"/>
          <w:i w:val="false"/>
          <w:color w:val="000000"/>
          <w:sz w:val="28"/>
        </w:rPr>
        <w:t>
      сынамалар іріктеу тәртібі және радионуклидтердің ішкі түсуі кезінде сәулелену дозасын анықтау үшін сынама дайындау ерекшеліктері;</w:t>
      </w:r>
    </w:p>
    <w:bookmarkEnd w:id="1860"/>
    <w:bookmarkStart w:name="z1866" w:id="1861"/>
    <w:p>
      <w:pPr>
        <w:spacing w:after="0"/>
        <w:ind w:left="0"/>
        <w:jc w:val="both"/>
      </w:pPr>
      <w:r>
        <w:rPr>
          <w:rFonts w:ascii="Times New Roman"/>
          <w:b w:val="false"/>
          <w:i w:val="false"/>
          <w:color w:val="000000"/>
          <w:sz w:val="28"/>
        </w:rPr>
        <w:t>
      радионуклидтердің атмосфераға шығарылу шамасын анықтау тәртібі;</w:t>
      </w:r>
    </w:p>
    <w:bookmarkEnd w:id="1861"/>
    <w:bookmarkStart w:name="z1867" w:id="1862"/>
    <w:p>
      <w:pPr>
        <w:spacing w:after="0"/>
        <w:ind w:left="0"/>
        <w:jc w:val="both"/>
      </w:pPr>
      <w:r>
        <w:rPr>
          <w:rFonts w:ascii="Times New Roman"/>
          <w:b w:val="false"/>
          <w:i w:val="false"/>
          <w:color w:val="000000"/>
          <w:sz w:val="28"/>
        </w:rPr>
        <w:t>
      реакторлық бөлімшенің орталық залында жұмыс жүргізу кезінде дозиметрлік бақылау ерекшеліктері;</w:t>
      </w:r>
    </w:p>
    <w:bookmarkEnd w:id="1862"/>
    <w:bookmarkStart w:name="z1868" w:id="1863"/>
    <w:p>
      <w:pPr>
        <w:spacing w:after="0"/>
        <w:ind w:left="0"/>
        <w:jc w:val="both"/>
      </w:pPr>
      <w:r>
        <w:rPr>
          <w:rFonts w:ascii="Times New Roman"/>
          <w:b w:val="false"/>
          <w:i w:val="false"/>
          <w:color w:val="000000"/>
          <w:sz w:val="28"/>
        </w:rPr>
        <w:t>
      дозиметрлік бақылаудың көп арналы стационарлық қондырғыларында өлшеу жүргізу тәртібі;</w:t>
      </w:r>
    </w:p>
    <w:bookmarkEnd w:id="1863"/>
    <w:bookmarkStart w:name="z1869" w:id="1864"/>
    <w:p>
      <w:pPr>
        <w:spacing w:after="0"/>
        <w:ind w:left="0"/>
        <w:jc w:val="both"/>
      </w:pPr>
      <w:r>
        <w:rPr>
          <w:rFonts w:ascii="Times New Roman"/>
          <w:b w:val="false"/>
          <w:i w:val="false"/>
          <w:color w:val="000000"/>
          <w:sz w:val="28"/>
        </w:rPr>
        <w:t>
      радиоактивті материалдарды тасымалдау тәртібі.</w:t>
      </w:r>
    </w:p>
    <w:bookmarkEnd w:id="1864"/>
    <w:bookmarkStart w:name="z1870" w:id="1865"/>
    <w:p>
      <w:pPr>
        <w:spacing w:after="0"/>
        <w:ind w:left="0"/>
        <w:jc w:val="both"/>
      </w:pPr>
      <w:r>
        <w:rPr>
          <w:rFonts w:ascii="Times New Roman"/>
          <w:b w:val="false"/>
          <w:i w:val="false"/>
          <w:color w:val="000000"/>
          <w:sz w:val="28"/>
        </w:rPr>
        <w:t>
      253. Техникалық және кәсіптік (арнайы орта, кәсіптік орта), орта білімнен кейінгі білім талап етіледі.</w:t>
      </w:r>
    </w:p>
    <w:bookmarkEnd w:id="1865"/>
    <w:bookmarkStart w:name="z1871" w:id="1866"/>
    <w:p>
      <w:pPr>
        <w:spacing w:after="0"/>
        <w:ind w:left="0"/>
        <w:jc w:val="left"/>
      </w:pPr>
      <w:r>
        <w:rPr>
          <w:rFonts w:ascii="Times New Roman"/>
          <w:b/>
          <w:i w:val="false"/>
          <w:color w:val="000000"/>
        </w:rPr>
        <w:t xml:space="preserve"> 106-параграф. Дозиметрист, 7-разряд</w:t>
      </w:r>
    </w:p>
    <w:bookmarkEnd w:id="1866"/>
    <w:bookmarkStart w:name="z1872" w:id="1867"/>
    <w:p>
      <w:pPr>
        <w:spacing w:after="0"/>
        <w:ind w:left="0"/>
        <w:jc w:val="both"/>
      </w:pPr>
      <w:r>
        <w:rPr>
          <w:rFonts w:ascii="Times New Roman"/>
          <w:b w:val="false"/>
          <w:i w:val="false"/>
          <w:color w:val="000000"/>
          <w:sz w:val="28"/>
        </w:rPr>
        <w:t>
      254. Жұмыс сипаттамасы:</w:t>
      </w:r>
    </w:p>
    <w:bookmarkEnd w:id="1867"/>
    <w:bookmarkStart w:name="z1873" w:id="1868"/>
    <w:p>
      <w:pPr>
        <w:spacing w:after="0"/>
        <w:ind w:left="0"/>
        <w:jc w:val="both"/>
      </w:pPr>
      <w:r>
        <w:rPr>
          <w:rFonts w:ascii="Times New Roman"/>
          <w:b w:val="false"/>
          <w:i w:val="false"/>
          <w:color w:val="000000"/>
          <w:sz w:val="28"/>
        </w:rPr>
        <w:t>
      нейтрондық сәулеленудің тректі дозиметрлерінің, гамма-сәулеленудің дозиметрлерінің көмегімен сәулелену дозаларын өлшеу және оларды градуирлеу жүргізу;</w:t>
      </w:r>
    </w:p>
    <w:bookmarkEnd w:id="1868"/>
    <w:bookmarkStart w:name="z1874" w:id="1869"/>
    <w:p>
      <w:pPr>
        <w:spacing w:after="0"/>
        <w:ind w:left="0"/>
        <w:jc w:val="both"/>
      </w:pPr>
      <w:r>
        <w:rPr>
          <w:rFonts w:ascii="Times New Roman"/>
          <w:b w:val="false"/>
          <w:i w:val="false"/>
          <w:color w:val="000000"/>
          <w:sz w:val="28"/>
        </w:rPr>
        <w:t>
      сәулеленудің екі немесе одан да көп түрлері бар аралас алаңдарда технологиялық карталар бойынша сәулеленудің айлық нормасына дейін жоспарланған әсері бар арнайы рұқсатнамалар бойынша жұмыстарды бақылау және ұйымдастыру;</w:t>
      </w:r>
    </w:p>
    <w:bookmarkEnd w:id="1869"/>
    <w:bookmarkStart w:name="z1875" w:id="1870"/>
    <w:p>
      <w:pPr>
        <w:spacing w:after="0"/>
        <w:ind w:left="0"/>
        <w:jc w:val="both"/>
      </w:pPr>
      <w:r>
        <w:rPr>
          <w:rFonts w:ascii="Times New Roman"/>
          <w:b w:val="false"/>
          <w:i w:val="false"/>
          <w:color w:val="000000"/>
          <w:sz w:val="28"/>
        </w:rPr>
        <w:t>
      реакторлық бөлімшенің үй-жайларында технологиялық жабдықты ашумен жұмыс істеу кезіндегі дозиметрлік бақылау;</w:t>
      </w:r>
    </w:p>
    <w:bookmarkEnd w:id="1870"/>
    <w:bookmarkStart w:name="z1876" w:id="1871"/>
    <w:p>
      <w:pPr>
        <w:spacing w:after="0"/>
        <w:ind w:left="0"/>
        <w:jc w:val="both"/>
      </w:pPr>
      <w:r>
        <w:rPr>
          <w:rFonts w:ascii="Times New Roman"/>
          <w:b w:val="false"/>
          <w:i w:val="false"/>
          <w:color w:val="000000"/>
          <w:sz w:val="28"/>
        </w:rPr>
        <w:t>
      авариялық жағдайларды жоюға қатысу;</w:t>
      </w:r>
    </w:p>
    <w:bookmarkEnd w:id="1871"/>
    <w:bookmarkStart w:name="z1877" w:id="1872"/>
    <w:p>
      <w:pPr>
        <w:spacing w:after="0"/>
        <w:ind w:left="0"/>
        <w:jc w:val="both"/>
      </w:pPr>
      <w:r>
        <w:rPr>
          <w:rFonts w:ascii="Times New Roman"/>
          <w:b w:val="false"/>
          <w:i w:val="false"/>
          <w:color w:val="000000"/>
          <w:sz w:val="28"/>
        </w:rPr>
        <w:t>
      қорғаныштық тығындарды ашумен күрделі қорымдарда жұмыс жүргізуді бақылау;</w:t>
      </w:r>
    </w:p>
    <w:bookmarkEnd w:id="1872"/>
    <w:bookmarkStart w:name="z1878" w:id="1873"/>
    <w:p>
      <w:pPr>
        <w:spacing w:after="0"/>
        <w:ind w:left="0"/>
        <w:jc w:val="both"/>
      </w:pPr>
      <w:r>
        <w:rPr>
          <w:rFonts w:ascii="Times New Roman"/>
          <w:b w:val="false"/>
          <w:i w:val="false"/>
          <w:color w:val="000000"/>
          <w:sz w:val="28"/>
        </w:rPr>
        <w:t>
      уақытты шектей отырып, сәулеленудің апталық рұқсат етілген нормасынан асатын жұмыстарды жүргізу кезінде дозиметриялық бақылау;</w:t>
      </w:r>
    </w:p>
    <w:bookmarkEnd w:id="1873"/>
    <w:bookmarkStart w:name="z1879" w:id="1874"/>
    <w:p>
      <w:pPr>
        <w:spacing w:after="0"/>
        <w:ind w:left="0"/>
        <w:jc w:val="both"/>
      </w:pPr>
      <w:r>
        <w:rPr>
          <w:rFonts w:ascii="Times New Roman"/>
          <w:b w:val="false"/>
          <w:i w:val="false"/>
          <w:color w:val="000000"/>
          <w:sz w:val="28"/>
        </w:rPr>
        <w:t>
      вагон-контейнерлерде жүк түсірілгеннен кейін радиациялық бақылау жүргізу;</w:t>
      </w:r>
    </w:p>
    <w:bookmarkEnd w:id="1874"/>
    <w:bookmarkStart w:name="z1880" w:id="1875"/>
    <w:p>
      <w:pPr>
        <w:spacing w:after="0"/>
        <w:ind w:left="0"/>
        <w:jc w:val="both"/>
      </w:pPr>
      <w:r>
        <w:rPr>
          <w:rFonts w:ascii="Times New Roman"/>
          <w:b w:val="false"/>
          <w:i w:val="false"/>
          <w:color w:val="000000"/>
          <w:sz w:val="28"/>
        </w:rPr>
        <w:t>
      жұмыс үй-жайлары ауасының радиоактивті газдармен ластануын бақылау және ағып кету орындарын іздеу;</w:t>
      </w:r>
    </w:p>
    <w:bookmarkEnd w:id="1875"/>
    <w:bookmarkStart w:name="z1881" w:id="1876"/>
    <w:p>
      <w:pPr>
        <w:spacing w:after="0"/>
        <w:ind w:left="0"/>
        <w:jc w:val="both"/>
      </w:pPr>
      <w:r>
        <w:rPr>
          <w:rFonts w:ascii="Times New Roman"/>
          <w:b w:val="false"/>
          <w:i w:val="false"/>
          <w:color w:val="000000"/>
          <w:sz w:val="28"/>
        </w:rPr>
        <w:t>
      аса қауіпті учаскелерде авариялық сигнал беру жүйесінің жұмысын тексеру;</w:t>
      </w:r>
    </w:p>
    <w:bookmarkEnd w:id="1876"/>
    <w:bookmarkStart w:name="z1882" w:id="1877"/>
    <w:p>
      <w:pPr>
        <w:spacing w:after="0"/>
        <w:ind w:left="0"/>
        <w:jc w:val="both"/>
      </w:pPr>
      <w:r>
        <w:rPr>
          <w:rFonts w:ascii="Times New Roman"/>
          <w:b w:val="false"/>
          <w:i w:val="false"/>
          <w:color w:val="000000"/>
          <w:sz w:val="28"/>
        </w:rPr>
        <w:t>
      штаттық немесе авариялық жағдайлар кезінде радиоактивті заттардың жұмыскерлердің организміне түсуін айқындау;</w:t>
      </w:r>
    </w:p>
    <w:bookmarkEnd w:id="1877"/>
    <w:bookmarkStart w:name="z1883" w:id="1878"/>
    <w:p>
      <w:pPr>
        <w:spacing w:after="0"/>
        <w:ind w:left="0"/>
        <w:jc w:val="both"/>
      </w:pPr>
      <w:r>
        <w:rPr>
          <w:rFonts w:ascii="Times New Roman"/>
          <w:b w:val="false"/>
          <w:i w:val="false"/>
          <w:color w:val="000000"/>
          <w:sz w:val="28"/>
        </w:rPr>
        <w:t>
      радионуклидтердің ішкі түсуі кезінде сәулелендіру дозасын есептеу және өлшеу жүргізу;</w:t>
      </w:r>
    </w:p>
    <w:bookmarkEnd w:id="1878"/>
    <w:bookmarkStart w:name="z1884" w:id="1879"/>
    <w:p>
      <w:pPr>
        <w:spacing w:after="0"/>
        <w:ind w:left="0"/>
        <w:jc w:val="both"/>
      </w:pPr>
      <w:r>
        <w:rPr>
          <w:rFonts w:ascii="Times New Roman"/>
          <w:b w:val="false"/>
          <w:i w:val="false"/>
          <w:color w:val="000000"/>
          <w:sz w:val="28"/>
        </w:rPr>
        <w:t>
      дозиметриялық бақылау жүргізудің жаңа әдістерін игеру;</w:t>
      </w:r>
    </w:p>
    <w:bookmarkEnd w:id="1879"/>
    <w:bookmarkStart w:name="z1885" w:id="1880"/>
    <w:p>
      <w:pPr>
        <w:spacing w:after="0"/>
        <w:ind w:left="0"/>
        <w:jc w:val="both"/>
      </w:pPr>
      <w:r>
        <w:rPr>
          <w:rFonts w:ascii="Times New Roman"/>
          <w:b w:val="false"/>
          <w:i w:val="false"/>
          <w:color w:val="000000"/>
          <w:sz w:val="28"/>
        </w:rPr>
        <w:t>
      радиоактивті заттар шығарындыларындағы радионуклидтердің концентрациясын анықтау;</w:t>
      </w:r>
    </w:p>
    <w:bookmarkEnd w:id="1880"/>
    <w:bookmarkStart w:name="z1886" w:id="1881"/>
    <w:p>
      <w:pPr>
        <w:spacing w:after="0"/>
        <w:ind w:left="0"/>
        <w:jc w:val="both"/>
      </w:pPr>
      <w:r>
        <w:rPr>
          <w:rFonts w:ascii="Times New Roman"/>
          <w:b w:val="false"/>
          <w:i w:val="false"/>
          <w:color w:val="000000"/>
          <w:sz w:val="28"/>
        </w:rPr>
        <w:t>
      дербес электрондық есептеу машиналарымен жарақтандырылған дозиметриялық бақылау қондырғыларында өлшеулер жүргізу;</w:t>
      </w:r>
    </w:p>
    <w:bookmarkEnd w:id="1881"/>
    <w:bookmarkStart w:name="z1887" w:id="1882"/>
    <w:p>
      <w:pPr>
        <w:spacing w:after="0"/>
        <w:ind w:left="0"/>
        <w:jc w:val="both"/>
      </w:pPr>
      <w:r>
        <w:rPr>
          <w:rFonts w:ascii="Times New Roman"/>
          <w:b w:val="false"/>
          <w:i w:val="false"/>
          <w:color w:val="000000"/>
          <w:sz w:val="28"/>
        </w:rPr>
        <w:t>
      бағдарламалық қамтамасыз етуді пайдалана отырып, есептеу техникасында өлшеу және жеке дозиметриялық бақылау нәтижелерін өңдеу.</w:t>
      </w:r>
    </w:p>
    <w:bookmarkEnd w:id="1882"/>
    <w:bookmarkStart w:name="z1888" w:id="1883"/>
    <w:p>
      <w:pPr>
        <w:spacing w:after="0"/>
        <w:ind w:left="0"/>
        <w:jc w:val="both"/>
      </w:pPr>
      <w:r>
        <w:rPr>
          <w:rFonts w:ascii="Times New Roman"/>
          <w:b w:val="false"/>
          <w:i w:val="false"/>
          <w:color w:val="000000"/>
          <w:sz w:val="28"/>
        </w:rPr>
        <w:t>
      255. Білуге тиіс:</w:t>
      </w:r>
    </w:p>
    <w:bookmarkEnd w:id="1883"/>
    <w:bookmarkStart w:name="z1889" w:id="1884"/>
    <w:p>
      <w:pPr>
        <w:spacing w:after="0"/>
        <w:ind w:left="0"/>
        <w:jc w:val="both"/>
      </w:pPr>
      <w:r>
        <w:rPr>
          <w:rFonts w:ascii="Times New Roman"/>
          <w:b w:val="false"/>
          <w:i w:val="false"/>
          <w:color w:val="000000"/>
          <w:sz w:val="28"/>
        </w:rPr>
        <w:t>
      реактор бөлімшесінің үй-жайларында технологиялық жабдықты ашу жұмыстарын жүргізу кезінде, авариялық жағдайларды жою кезінде, күрделі қорымдарда қорғаныш тығындарын ашу арқылы жұмыстарды жүргізу кезінде дозиметриялық бақылаудың ерекшеліктері;</w:t>
      </w:r>
    </w:p>
    <w:bookmarkEnd w:id="1884"/>
    <w:bookmarkStart w:name="z1890" w:id="1885"/>
    <w:p>
      <w:pPr>
        <w:spacing w:after="0"/>
        <w:ind w:left="0"/>
        <w:jc w:val="both"/>
      </w:pPr>
      <w:r>
        <w:rPr>
          <w:rFonts w:ascii="Times New Roman"/>
          <w:b w:val="false"/>
          <w:i w:val="false"/>
          <w:color w:val="000000"/>
          <w:sz w:val="28"/>
        </w:rPr>
        <w:t>
      жұмыс үй-жайлары ауасының радиоактивті газдармен ластануына бақылау жүргізу және жылыстау орындарын анықтау, аса қауіпті учаскелердегі авариялық сигнал беру жүйелерінің жұмысын тексеру тәртібі;</w:t>
      </w:r>
    </w:p>
    <w:bookmarkEnd w:id="1885"/>
    <w:bookmarkStart w:name="z1891" w:id="1886"/>
    <w:p>
      <w:pPr>
        <w:spacing w:after="0"/>
        <w:ind w:left="0"/>
        <w:jc w:val="both"/>
      </w:pPr>
      <w:r>
        <w:rPr>
          <w:rFonts w:ascii="Times New Roman"/>
          <w:b w:val="false"/>
          <w:i w:val="false"/>
          <w:color w:val="000000"/>
          <w:sz w:val="28"/>
        </w:rPr>
        <w:t>
      радионуклидтердің ішкі түсуі кезінде сәулелену дозаларын өлшеу және есептеу жүргізу әдістері;</w:t>
      </w:r>
    </w:p>
    <w:bookmarkEnd w:id="1886"/>
    <w:bookmarkStart w:name="z1892" w:id="1887"/>
    <w:p>
      <w:pPr>
        <w:spacing w:after="0"/>
        <w:ind w:left="0"/>
        <w:jc w:val="both"/>
      </w:pPr>
      <w:r>
        <w:rPr>
          <w:rFonts w:ascii="Times New Roman"/>
          <w:b w:val="false"/>
          <w:i w:val="false"/>
          <w:color w:val="000000"/>
          <w:sz w:val="28"/>
        </w:rPr>
        <w:t>
      сынамаларды іріктеу, нуклидтік құрамды анықтау және атмосфераға шығарындыларды, радионуклидтердің түсуін есептеу тәртібі;</w:t>
      </w:r>
    </w:p>
    <w:bookmarkEnd w:id="1887"/>
    <w:bookmarkStart w:name="z1893" w:id="1888"/>
    <w:p>
      <w:pPr>
        <w:spacing w:after="0"/>
        <w:ind w:left="0"/>
        <w:jc w:val="both"/>
      </w:pPr>
      <w:r>
        <w:rPr>
          <w:rFonts w:ascii="Times New Roman"/>
          <w:b w:val="false"/>
          <w:i w:val="false"/>
          <w:color w:val="000000"/>
          <w:sz w:val="28"/>
        </w:rPr>
        <w:t xml:space="preserve">
      реакторлық бөлімшенің орталық залында жұмыс жүргізу кезінде дозиметрлік бақылау ерекшеліктері; </w:t>
      </w:r>
    </w:p>
    <w:bookmarkEnd w:id="1888"/>
    <w:bookmarkStart w:name="z1894" w:id="1889"/>
    <w:p>
      <w:pPr>
        <w:spacing w:after="0"/>
        <w:ind w:left="0"/>
        <w:jc w:val="both"/>
      </w:pPr>
      <w:r>
        <w:rPr>
          <w:rFonts w:ascii="Times New Roman"/>
          <w:b w:val="false"/>
          <w:i w:val="false"/>
          <w:color w:val="000000"/>
          <w:sz w:val="28"/>
        </w:rPr>
        <w:t>
      дозиметрлік бақылаудың көп арналы стационарлық қондырғыларында өлшеу жүргізу тәртібі;</w:t>
      </w:r>
    </w:p>
    <w:bookmarkEnd w:id="1889"/>
    <w:bookmarkStart w:name="z1895" w:id="1890"/>
    <w:p>
      <w:pPr>
        <w:spacing w:after="0"/>
        <w:ind w:left="0"/>
        <w:jc w:val="both"/>
      </w:pPr>
      <w:r>
        <w:rPr>
          <w:rFonts w:ascii="Times New Roman"/>
          <w:b w:val="false"/>
          <w:i w:val="false"/>
          <w:color w:val="000000"/>
          <w:sz w:val="28"/>
        </w:rPr>
        <w:t>
      радиоактивті материалдарды тасымалдау тәртібін.</w:t>
      </w:r>
    </w:p>
    <w:bookmarkEnd w:id="1890"/>
    <w:bookmarkStart w:name="z1896" w:id="1891"/>
    <w:p>
      <w:pPr>
        <w:spacing w:after="0"/>
        <w:ind w:left="0"/>
        <w:jc w:val="both"/>
      </w:pPr>
      <w:r>
        <w:rPr>
          <w:rFonts w:ascii="Times New Roman"/>
          <w:b w:val="false"/>
          <w:i w:val="false"/>
          <w:color w:val="000000"/>
          <w:sz w:val="28"/>
        </w:rPr>
        <w:t>
      256. Техникалық және кәсіптік (арнайы орта, кәсіптік орта), орта білімнен кейінгі білім талап етіледі.</w:t>
      </w:r>
    </w:p>
    <w:bookmarkEnd w:id="1891"/>
    <w:bookmarkStart w:name="z1897" w:id="1892"/>
    <w:p>
      <w:pPr>
        <w:spacing w:after="0"/>
        <w:ind w:left="0"/>
        <w:jc w:val="left"/>
      </w:pPr>
      <w:r>
        <w:rPr>
          <w:rFonts w:ascii="Times New Roman"/>
          <w:b/>
          <w:i w:val="false"/>
          <w:color w:val="000000"/>
        </w:rPr>
        <w:t xml:space="preserve"> 107-параграф. Еден сүртуші, 2–разряд</w:t>
      </w:r>
    </w:p>
    <w:bookmarkEnd w:id="1892"/>
    <w:bookmarkStart w:name="z1898" w:id="1893"/>
    <w:p>
      <w:pPr>
        <w:spacing w:after="0"/>
        <w:ind w:left="0"/>
        <w:jc w:val="both"/>
      </w:pPr>
      <w:r>
        <w:rPr>
          <w:rFonts w:ascii="Times New Roman"/>
          <w:b w:val="false"/>
          <w:i w:val="false"/>
          <w:color w:val="000000"/>
          <w:sz w:val="28"/>
        </w:rPr>
        <w:t>
      257. Жұмыс сипаттамасы:</w:t>
      </w:r>
    </w:p>
    <w:bookmarkEnd w:id="1893"/>
    <w:bookmarkStart w:name="z1899" w:id="1894"/>
    <w:p>
      <w:pPr>
        <w:spacing w:after="0"/>
        <w:ind w:left="0"/>
        <w:jc w:val="both"/>
      </w:pPr>
      <w:r>
        <w:rPr>
          <w:rFonts w:ascii="Times New Roman"/>
          <w:b w:val="false"/>
          <w:i w:val="false"/>
          <w:color w:val="000000"/>
          <w:sz w:val="28"/>
        </w:rPr>
        <w:t xml:space="preserve">
      сүртетін жердің аумағын алдын ала босатып, электрлі еден сүрткішпен немесе аяқ щеткамен еденді сүрту; </w:t>
      </w:r>
    </w:p>
    <w:bookmarkEnd w:id="1894"/>
    <w:bookmarkStart w:name="z1900" w:id="1895"/>
    <w:p>
      <w:pPr>
        <w:spacing w:after="0"/>
        <w:ind w:left="0"/>
        <w:jc w:val="both"/>
      </w:pPr>
      <w:r>
        <w:rPr>
          <w:rFonts w:ascii="Times New Roman"/>
          <w:b w:val="false"/>
          <w:i w:val="false"/>
          <w:color w:val="000000"/>
          <w:sz w:val="28"/>
        </w:rPr>
        <w:t>
      еденді қоқыс пен кірден тазарту;</w:t>
      </w:r>
    </w:p>
    <w:bookmarkEnd w:id="1895"/>
    <w:bookmarkStart w:name="z1901" w:id="1896"/>
    <w:p>
      <w:pPr>
        <w:spacing w:after="0"/>
        <w:ind w:left="0"/>
        <w:jc w:val="both"/>
      </w:pPr>
      <w:r>
        <w:rPr>
          <w:rFonts w:ascii="Times New Roman"/>
          <w:b w:val="false"/>
          <w:i w:val="false"/>
          <w:color w:val="000000"/>
          <w:sz w:val="28"/>
        </w:rPr>
        <w:t xml:space="preserve">
      электрлі еден сүрткіш жұмыстарындағы ұсақ ақауларды жою; </w:t>
      </w:r>
    </w:p>
    <w:bookmarkEnd w:id="1896"/>
    <w:bookmarkStart w:name="z1902" w:id="1897"/>
    <w:p>
      <w:pPr>
        <w:spacing w:after="0"/>
        <w:ind w:left="0"/>
        <w:jc w:val="both"/>
      </w:pPr>
      <w:r>
        <w:rPr>
          <w:rFonts w:ascii="Times New Roman"/>
          <w:b w:val="false"/>
          <w:i w:val="false"/>
          <w:color w:val="000000"/>
          <w:sz w:val="28"/>
        </w:rPr>
        <w:t>
      мастика мен балаусыз дайындау, еденнің үстіңгі жағына мастик немесе балаусыз, лак жағу.</w:t>
      </w:r>
    </w:p>
    <w:bookmarkEnd w:id="1897"/>
    <w:bookmarkStart w:name="z1903" w:id="1898"/>
    <w:p>
      <w:pPr>
        <w:spacing w:after="0"/>
        <w:ind w:left="0"/>
        <w:jc w:val="both"/>
      </w:pPr>
      <w:r>
        <w:rPr>
          <w:rFonts w:ascii="Times New Roman"/>
          <w:b w:val="false"/>
          <w:i w:val="false"/>
          <w:color w:val="000000"/>
          <w:sz w:val="28"/>
        </w:rPr>
        <w:t xml:space="preserve">
      258. Білуге тиіс: </w:t>
      </w:r>
    </w:p>
    <w:bookmarkEnd w:id="1898"/>
    <w:bookmarkStart w:name="z1904" w:id="1899"/>
    <w:p>
      <w:pPr>
        <w:spacing w:after="0"/>
        <w:ind w:left="0"/>
        <w:jc w:val="both"/>
      </w:pPr>
      <w:r>
        <w:rPr>
          <w:rFonts w:ascii="Times New Roman"/>
          <w:b w:val="false"/>
          <w:i w:val="false"/>
          <w:color w:val="000000"/>
          <w:sz w:val="28"/>
        </w:rPr>
        <w:t xml:space="preserve">
      электрлі еден сүрткіштердің құрылысы, жұмыс істеу принципі және пайдалану тәртібі; </w:t>
      </w:r>
    </w:p>
    <w:bookmarkEnd w:id="1899"/>
    <w:bookmarkStart w:name="z1905" w:id="1900"/>
    <w:p>
      <w:pPr>
        <w:spacing w:after="0"/>
        <w:ind w:left="0"/>
        <w:jc w:val="both"/>
      </w:pPr>
      <w:r>
        <w:rPr>
          <w:rFonts w:ascii="Times New Roman"/>
          <w:b w:val="false"/>
          <w:i w:val="false"/>
          <w:color w:val="000000"/>
          <w:sz w:val="28"/>
        </w:rPr>
        <w:t>
      лак, мастика және балауыздың ассортименті және оларды қолдану тәртібі.</w:t>
      </w:r>
    </w:p>
    <w:bookmarkEnd w:id="1900"/>
    <w:bookmarkStart w:name="z1906" w:id="1901"/>
    <w:p>
      <w:pPr>
        <w:spacing w:after="0"/>
        <w:ind w:left="0"/>
        <w:jc w:val="both"/>
      </w:pPr>
      <w:r>
        <w:rPr>
          <w:rFonts w:ascii="Times New Roman"/>
          <w:b w:val="false"/>
          <w:i w:val="false"/>
          <w:color w:val="000000"/>
          <w:sz w:val="28"/>
        </w:rPr>
        <w:t>
      259. Арнаулы мастиктерді қолдана отырып, ағаштың құнды түрлерінен еденді қолмен сүрту жөніндегі жұмыстарды орындау кезіндегі – 3-разряд.</w:t>
      </w:r>
    </w:p>
    <w:bookmarkEnd w:id="1901"/>
    <w:bookmarkStart w:name="z1907" w:id="1902"/>
    <w:p>
      <w:pPr>
        <w:spacing w:after="0"/>
        <w:ind w:left="0"/>
        <w:jc w:val="left"/>
      </w:pPr>
      <w:r>
        <w:rPr>
          <w:rFonts w:ascii="Times New Roman"/>
          <w:b/>
          <w:i w:val="false"/>
          <w:color w:val="000000"/>
        </w:rPr>
        <w:t xml:space="preserve"> 108-параграф. Елді мекендер объектілерінің тізімдемесін дайындаушы, 2-разряд</w:t>
      </w:r>
    </w:p>
    <w:bookmarkEnd w:id="1902"/>
    <w:bookmarkStart w:name="z1908" w:id="1903"/>
    <w:p>
      <w:pPr>
        <w:spacing w:after="0"/>
        <w:ind w:left="0"/>
        <w:jc w:val="both"/>
      </w:pPr>
      <w:r>
        <w:rPr>
          <w:rFonts w:ascii="Times New Roman"/>
          <w:b w:val="false"/>
          <w:i w:val="false"/>
          <w:color w:val="000000"/>
          <w:sz w:val="28"/>
        </w:rPr>
        <w:t>
      260. Жұмыс сипаттамасы:</w:t>
      </w:r>
    </w:p>
    <w:bookmarkEnd w:id="1903"/>
    <w:bookmarkStart w:name="z1909" w:id="1904"/>
    <w:p>
      <w:pPr>
        <w:spacing w:after="0"/>
        <w:ind w:left="0"/>
        <w:jc w:val="both"/>
      </w:pPr>
      <w:r>
        <w:rPr>
          <w:rFonts w:ascii="Times New Roman"/>
          <w:b w:val="false"/>
          <w:i w:val="false"/>
          <w:color w:val="000000"/>
          <w:sz w:val="28"/>
        </w:rPr>
        <w:t>
      ғимараттар мен құрылыстардың ішкі және сыртқы кескіні бойынша өлшеу;</w:t>
      </w:r>
    </w:p>
    <w:bookmarkEnd w:id="1904"/>
    <w:bookmarkStart w:name="z1910" w:id="1905"/>
    <w:p>
      <w:pPr>
        <w:spacing w:after="0"/>
        <w:ind w:left="0"/>
        <w:jc w:val="both"/>
      </w:pPr>
      <w:r>
        <w:rPr>
          <w:rFonts w:ascii="Times New Roman"/>
          <w:b w:val="false"/>
          <w:i w:val="false"/>
          <w:color w:val="000000"/>
          <w:sz w:val="28"/>
        </w:rPr>
        <w:t>
      су құбырларының, кәріздердің, жылумен жабдықтаудың, электр желілерінің қарау құдықтары мен беру құрылғыларын ішкі өлшеу;</w:t>
      </w:r>
    </w:p>
    <w:bookmarkEnd w:id="1905"/>
    <w:bookmarkStart w:name="z1911" w:id="1906"/>
    <w:p>
      <w:pPr>
        <w:spacing w:after="0"/>
        <w:ind w:left="0"/>
        <w:jc w:val="both"/>
      </w:pPr>
      <w:r>
        <w:rPr>
          <w:rFonts w:ascii="Times New Roman"/>
          <w:b w:val="false"/>
          <w:i w:val="false"/>
          <w:color w:val="000000"/>
          <w:sz w:val="28"/>
        </w:rPr>
        <w:t>
      саябақтар, гүл алаңы, бақтар, көшелер және өзге де аумақтар аумағын түсіру.</w:t>
      </w:r>
    </w:p>
    <w:bookmarkEnd w:id="1906"/>
    <w:bookmarkStart w:name="z1912" w:id="1907"/>
    <w:p>
      <w:pPr>
        <w:spacing w:after="0"/>
        <w:ind w:left="0"/>
        <w:jc w:val="both"/>
      </w:pPr>
      <w:r>
        <w:rPr>
          <w:rFonts w:ascii="Times New Roman"/>
          <w:b w:val="false"/>
          <w:i w:val="false"/>
          <w:color w:val="000000"/>
          <w:sz w:val="28"/>
        </w:rPr>
        <w:t xml:space="preserve">
      261. Білуге тиіс: </w:t>
      </w:r>
    </w:p>
    <w:bookmarkEnd w:id="1907"/>
    <w:bookmarkStart w:name="z1913" w:id="1908"/>
    <w:p>
      <w:pPr>
        <w:spacing w:after="0"/>
        <w:ind w:left="0"/>
        <w:jc w:val="both"/>
      </w:pPr>
      <w:r>
        <w:rPr>
          <w:rFonts w:ascii="Times New Roman"/>
          <w:b w:val="false"/>
          <w:i w:val="false"/>
          <w:color w:val="000000"/>
          <w:sz w:val="28"/>
        </w:rPr>
        <w:t>
      ғимараттар мен әртүрлі құрылыстарды ішкі және сыртқы өлшеу тәртібі мен жолдары;</w:t>
      </w:r>
    </w:p>
    <w:bookmarkEnd w:id="1908"/>
    <w:bookmarkStart w:name="z1914" w:id="1909"/>
    <w:p>
      <w:pPr>
        <w:spacing w:after="0"/>
        <w:ind w:left="0"/>
        <w:jc w:val="both"/>
      </w:pPr>
      <w:r>
        <w:rPr>
          <w:rFonts w:ascii="Times New Roman"/>
          <w:b w:val="false"/>
          <w:i w:val="false"/>
          <w:color w:val="000000"/>
          <w:sz w:val="28"/>
        </w:rPr>
        <w:t>
      аумақты өлшеу таспасымен, экермен және өзге де қарапайым құралдармен түсіру, олардың құрылысы мен пайдалану тәртібі.</w:t>
      </w:r>
    </w:p>
    <w:bookmarkEnd w:id="1909"/>
    <w:bookmarkStart w:name="z1915" w:id="1910"/>
    <w:p>
      <w:pPr>
        <w:spacing w:after="0"/>
        <w:ind w:left="0"/>
        <w:jc w:val="left"/>
      </w:pPr>
      <w:r>
        <w:rPr>
          <w:rFonts w:ascii="Times New Roman"/>
          <w:b/>
          <w:i w:val="false"/>
          <w:color w:val="000000"/>
        </w:rPr>
        <w:t xml:space="preserve"> 109-параграф. Елді мекендерді абаттандыру жөніндегі жұмысшы, 3-разряд</w:t>
      </w:r>
    </w:p>
    <w:bookmarkEnd w:id="1910"/>
    <w:bookmarkStart w:name="z1916" w:id="1911"/>
    <w:p>
      <w:pPr>
        <w:spacing w:after="0"/>
        <w:ind w:left="0"/>
        <w:jc w:val="both"/>
      </w:pPr>
      <w:r>
        <w:rPr>
          <w:rFonts w:ascii="Times New Roman"/>
          <w:b w:val="false"/>
          <w:i w:val="false"/>
          <w:color w:val="000000"/>
          <w:sz w:val="28"/>
        </w:rPr>
        <w:t>
      262. Жұмыс сипаттамасы:</w:t>
      </w:r>
    </w:p>
    <w:bookmarkEnd w:id="1911"/>
    <w:bookmarkStart w:name="z1917" w:id="1912"/>
    <w:p>
      <w:pPr>
        <w:spacing w:after="0"/>
        <w:ind w:left="0"/>
        <w:jc w:val="both"/>
      </w:pPr>
      <w:r>
        <w:rPr>
          <w:rFonts w:ascii="Times New Roman"/>
          <w:b w:val="false"/>
          <w:i w:val="false"/>
          <w:color w:val="000000"/>
          <w:sz w:val="28"/>
        </w:rPr>
        <w:t>
      қазылған шұңқырлар мен кәріздік құдықтардан ағынды сулар мен қатты тұнбаларды шөміштің көмегімен қолмен жою;</w:t>
      </w:r>
    </w:p>
    <w:bookmarkEnd w:id="1912"/>
    <w:bookmarkStart w:name="z1918" w:id="1913"/>
    <w:p>
      <w:pPr>
        <w:spacing w:after="0"/>
        <w:ind w:left="0"/>
        <w:jc w:val="both"/>
      </w:pPr>
      <w:r>
        <w:rPr>
          <w:rFonts w:ascii="Times New Roman"/>
          <w:b w:val="false"/>
          <w:i w:val="false"/>
          <w:color w:val="000000"/>
          <w:sz w:val="28"/>
        </w:rPr>
        <w:t>
      қоқыс тастайтын жердегі қалалық қатты шірік қалдықтарды оларды жерден оқшаулайтын қабатпен жабу жолымен залалсыздандыру;</w:t>
      </w:r>
    </w:p>
    <w:bookmarkEnd w:id="1913"/>
    <w:bookmarkStart w:name="z1919" w:id="1914"/>
    <w:p>
      <w:pPr>
        <w:spacing w:after="0"/>
        <w:ind w:left="0"/>
        <w:jc w:val="both"/>
      </w:pPr>
      <w:r>
        <w:rPr>
          <w:rFonts w:ascii="Times New Roman"/>
          <w:b w:val="false"/>
          <w:i w:val="false"/>
          <w:color w:val="000000"/>
          <w:sz w:val="28"/>
        </w:rPr>
        <w:t>
      ауру тудыратын микробтардың өлімін қамтамасыз ететін және шыбындардың көбеюіне жол бермейтін жағдайлар жасау;</w:t>
      </w:r>
    </w:p>
    <w:bookmarkEnd w:id="1914"/>
    <w:bookmarkStart w:name="z1920" w:id="1915"/>
    <w:p>
      <w:pPr>
        <w:spacing w:after="0"/>
        <w:ind w:left="0"/>
        <w:jc w:val="both"/>
      </w:pPr>
      <w:r>
        <w:rPr>
          <w:rFonts w:ascii="Times New Roman"/>
          <w:b w:val="false"/>
          <w:i w:val="false"/>
          <w:color w:val="000000"/>
          <w:sz w:val="28"/>
        </w:rPr>
        <w:t>
      кеміргіштердің қоқыстарға кіру мүмкіндігін шектеу және жағымсыз иістерді жою;</w:t>
      </w:r>
    </w:p>
    <w:bookmarkEnd w:id="1915"/>
    <w:bookmarkStart w:name="z1921" w:id="1916"/>
    <w:p>
      <w:pPr>
        <w:spacing w:after="0"/>
        <w:ind w:left="0"/>
        <w:jc w:val="both"/>
      </w:pPr>
      <w:r>
        <w:rPr>
          <w:rFonts w:ascii="Times New Roman"/>
          <w:b w:val="false"/>
          <w:i w:val="false"/>
          <w:color w:val="000000"/>
          <w:sz w:val="28"/>
        </w:rPr>
        <w:t>
      жануарлардың өлекселерін және қоқыстарды жағу;</w:t>
      </w:r>
    </w:p>
    <w:bookmarkEnd w:id="1916"/>
    <w:bookmarkStart w:name="z1922" w:id="1917"/>
    <w:p>
      <w:pPr>
        <w:spacing w:after="0"/>
        <w:ind w:left="0"/>
        <w:jc w:val="both"/>
      </w:pPr>
      <w:r>
        <w:rPr>
          <w:rFonts w:ascii="Times New Roman"/>
          <w:b w:val="false"/>
          <w:i w:val="false"/>
          <w:color w:val="000000"/>
          <w:sz w:val="28"/>
        </w:rPr>
        <w:t>
      кәріз құдықтары мен қазылған шұңқырлардың қақпақтарын ашу және жабу;</w:t>
      </w:r>
    </w:p>
    <w:bookmarkEnd w:id="1917"/>
    <w:bookmarkStart w:name="z1923" w:id="1918"/>
    <w:p>
      <w:pPr>
        <w:spacing w:after="0"/>
        <w:ind w:left="0"/>
        <w:jc w:val="both"/>
      </w:pPr>
      <w:r>
        <w:rPr>
          <w:rFonts w:ascii="Times New Roman"/>
          <w:b w:val="false"/>
          <w:i w:val="false"/>
          <w:color w:val="000000"/>
          <w:sz w:val="28"/>
        </w:rPr>
        <w:t>
      қазылған шұңқырларды, төгетін станциялардың (пункттердің) үй-жайларын дезинфекциялау;</w:t>
      </w:r>
    </w:p>
    <w:bookmarkEnd w:id="1918"/>
    <w:bookmarkStart w:name="z1924" w:id="1919"/>
    <w:p>
      <w:pPr>
        <w:spacing w:after="0"/>
        <w:ind w:left="0"/>
        <w:jc w:val="both"/>
      </w:pPr>
      <w:r>
        <w:rPr>
          <w:rFonts w:ascii="Times New Roman"/>
          <w:b w:val="false"/>
          <w:i w:val="false"/>
          <w:color w:val="000000"/>
          <w:sz w:val="28"/>
        </w:rPr>
        <w:t>
      ағызуды бақылай отырып, ағызу станциясында (пунктінде) ассенизациялық машиналар мен жетектерді қабылдау;</w:t>
      </w:r>
    </w:p>
    <w:bookmarkEnd w:id="1919"/>
    <w:bookmarkStart w:name="z1925" w:id="1920"/>
    <w:p>
      <w:pPr>
        <w:spacing w:after="0"/>
        <w:ind w:left="0"/>
        <w:jc w:val="both"/>
      </w:pPr>
      <w:r>
        <w:rPr>
          <w:rFonts w:ascii="Times New Roman"/>
          <w:b w:val="false"/>
          <w:i w:val="false"/>
          <w:color w:val="000000"/>
          <w:sz w:val="28"/>
        </w:rPr>
        <w:t>
      қарды түсіру орнын көрсете отырып, қар үйінділерінде және қар ерітіндісінде қар бар машиналарды қабылдау;</w:t>
      </w:r>
    </w:p>
    <w:bookmarkEnd w:id="1920"/>
    <w:bookmarkStart w:name="z1926" w:id="1921"/>
    <w:p>
      <w:pPr>
        <w:spacing w:after="0"/>
        <w:ind w:left="0"/>
        <w:jc w:val="both"/>
      </w:pPr>
      <w:r>
        <w:rPr>
          <w:rFonts w:ascii="Times New Roman"/>
          <w:b w:val="false"/>
          <w:i w:val="false"/>
          <w:color w:val="000000"/>
          <w:sz w:val="28"/>
        </w:rPr>
        <w:t>
      жеткізілетін қардың немесе сұйық ағынды сулардың мөлшерін бақылау және есептеу;</w:t>
      </w:r>
    </w:p>
    <w:bookmarkEnd w:id="1921"/>
    <w:bookmarkStart w:name="z1927" w:id="1922"/>
    <w:p>
      <w:pPr>
        <w:spacing w:after="0"/>
        <w:ind w:left="0"/>
        <w:jc w:val="both"/>
      </w:pPr>
      <w:r>
        <w:rPr>
          <w:rFonts w:ascii="Times New Roman"/>
          <w:b w:val="false"/>
          <w:i w:val="false"/>
          <w:color w:val="000000"/>
          <w:sz w:val="28"/>
        </w:rPr>
        <w:t>
      жол құжаттарын рәсімдеу.</w:t>
      </w:r>
    </w:p>
    <w:bookmarkEnd w:id="1922"/>
    <w:bookmarkStart w:name="z1928" w:id="1923"/>
    <w:p>
      <w:pPr>
        <w:spacing w:after="0"/>
        <w:ind w:left="0"/>
        <w:jc w:val="both"/>
      </w:pPr>
      <w:r>
        <w:rPr>
          <w:rFonts w:ascii="Times New Roman"/>
          <w:b w:val="false"/>
          <w:i w:val="false"/>
          <w:color w:val="000000"/>
          <w:sz w:val="28"/>
        </w:rPr>
        <w:t>
      263. Білуге тиіс:</w:t>
      </w:r>
    </w:p>
    <w:bookmarkEnd w:id="1923"/>
    <w:bookmarkStart w:name="z1929" w:id="1924"/>
    <w:p>
      <w:pPr>
        <w:spacing w:after="0"/>
        <w:ind w:left="0"/>
        <w:jc w:val="both"/>
      </w:pPr>
      <w:r>
        <w:rPr>
          <w:rFonts w:ascii="Times New Roman"/>
          <w:b w:val="false"/>
          <w:i w:val="false"/>
          <w:color w:val="000000"/>
          <w:sz w:val="28"/>
        </w:rPr>
        <w:t>
      ағынды суларды тазарту бойынша санитарлық тәртібі;</w:t>
      </w:r>
    </w:p>
    <w:bookmarkEnd w:id="1924"/>
    <w:bookmarkStart w:name="z1930" w:id="1925"/>
    <w:p>
      <w:pPr>
        <w:spacing w:after="0"/>
        <w:ind w:left="0"/>
        <w:jc w:val="both"/>
      </w:pPr>
      <w:r>
        <w:rPr>
          <w:rFonts w:ascii="Times New Roman"/>
          <w:b w:val="false"/>
          <w:i w:val="false"/>
          <w:color w:val="000000"/>
          <w:sz w:val="28"/>
        </w:rPr>
        <w:t>
      қазылған шұңқырлар мен үйінділерді дезинфекциялау тәртібі;</w:t>
      </w:r>
    </w:p>
    <w:bookmarkEnd w:id="1925"/>
    <w:bookmarkStart w:name="z1931" w:id="1926"/>
    <w:p>
      <w:pPr>
        <w:spacing w:after="0"/>
        <w:ind w:left="0"/>
        <w:jc w:val="both"/>
      </w:pPr>
      <w:r>
        <w:rPr>
          <w:rFonts w:ascii="Times New Roman"/>
          <w:b w:val="false"/>
          <w:i w:val="false"/>
          <w:color w:val="000000"/>
          <w:sz w:val="28"/>
        </w:rPr>
        <w:t>
      жануарлардың өлекселерін жоюға ветеринарлық-санитариялық қадағалау тәртібі;</w:t>
      </w:r>
    </w:p>
    <w:bookmarkEnd w:id="1926"/>
    <w:bookmarkStart w:name="z1932" w:id="1927"/>
    <w:p>
      <w:pPr>
        <w:spacing w:after="0"/>
        <w:ind w:left="0"/>
        <w:jc w:val="both"/>
      </w:pPr>
      <w:r>
        <w:rPr>
          <w:rFonts w:ascii="Times New Roman"/>
          <w:b w:val="false"/>
          <w:i w:val="false"/>
          <w:color w:val="000000"/>
          <w:sz w:val="28"/>
        </w:rPr>
        <w:t>
      қоқыс тастайтын жерлер мен қар ерітетін жерлерді орналастыру және пайдалану жөніндегі санитарлық тәртібі;</w:t>
      </w:r>
    </w:p>
    <w:bookmarkEnd w:id="1927"/>
    <w:bookmarkStart w:name="z1933" w:id="1928"/>
    <w:p>
      <w:pPr>
        <w:spacing w:after="0"/>
        <w:ind w:left="0"/>
        <w:jc w:val="both"/>
      </w:pPr>
      <w:r>
        <w:rPr>
          <w:rFonts w:ascii="Times New Roman"/>
          <w:b w:val="false"/>
          <w:i w:val="false"/>
          <w:color w:val="000000"/>
          <w:sz w:val="28"/>
        </w:rPr>
        <w:t>
      қатты қалдықтарды залалсыздандыру әдістері;</w:t>
      </w:r>
    </w:p>
    <w:bookmarkEnd w:id="1928"/>
    <w:bookmarkStart w:name="z1934" w:id="1929"/>
    <w:p>
      <w:pPr>
        <w:spacing w:after="0"/>
        <w:ind w:left="0"/>
        <w:jc w:val="both"/>
      </w:pPr>
      <w:r>
        <w:rPr>
          <w:rFonts w:ascii="Times New Roman"/>
          <w:b w:val="false"/>
          <w:i w:val="false"/>
          <w:color w:val="000000"/>
          <w:sz w:val="28"/>
        </w:rPr>
        <w:t>
      жол құжаттарын ресімдеу тәртібі.</w:t>
      </w:r>
    </w:p>
    <w:bookmarkEnd w:id="1929"/>
    <w:bookmarkStart w:name="z1935" w:id="1930"/>
    <w:p>
      <w:pPr>
        <w:spacing w:after="0"/>
        <w:ind w:left="0"/>
        <w:jc w:val="left"/>
      </w:pPr>
      <w:r>
        <w:rPr>
          <w:rFonts w:ascii="Times New Roman"/>
          <w:b/>
          <w:i w:val="false"/>
          <w:color w:val="000000"/>
        </w:rPr>
        <w:t xml:space="preserve"> 110-параграф. Жабдық пен металл бұйымдарын консервілеуші, 1-разряд</w:t>
      </w:r>
    </w:p>
    <w:bookmarkEnd w:id="1930"/>
    <w:bookmarkStart w:name="z1936" w:id="1931"/>
    <w:p>
      <w:pPr>
        <w:spacing w:after="0"/>
        <w:ind w:left="0"/>
        <w:jc w:val="both"/>
      </w:pPr>
      <w:r>
        <w:rPr>
          <w:rFonts w:ascii="Times New Roman"/>
          <w:b w:val="false"/>
          <w:i w:val="false"/>
          <w:color w:val="000000"/>
          <w:sz w:val="28"/>
        </w:rPr>
        <w:t>
      264. Жұмыс сипаттамасы:</w:t>
      </w:r>
    </w:p>
    <w:bookmarkEnd w:id="1931"/>
    <w:bookmarkStart w:name="z1937" w:id="1932"/>
    <w:p>
      <w:pPr>
        <w:spacing w:after="0"/>
        <w:ind w:left="0"/>
        <w:jc w:val="both"/>
      </w:pPr>
      <w:r>
        <w:rPr>
          <w:rFonts w:ascii="Times New Roman"/>
          <w:b w:val="false"/>
          <w:i w:val="false"/>
          <w:color w:val="000000"/>
          <w:sz w:val="28"/>
        </w:rPr>
        <w:t>
      бөлшектерді, бұйымдарды, жекелеген тораптарды, құрал-саймандарды және өзге де дайын өнімді қысқа және ұзақ сақтау уақытына сыртқы консервациялау және консервациядан шығару;</w:t>
      </w:r>
    </w:p>
    <w:bookmarkEnd w:id="1932"/>
    <w:bookmarkStart w:name="z1938" w:id="1933"/>
    <w:p>
      <w:pPr>
        <w:spacing w:after="0"/>
        <w:ind w:left="0"/>
        <w:jc w:val="both"/>
      </w:pPr>
      <w:r>
        <w:rPr>
          <w:rFonts w:ascii="Times New Roman"/>
          <w:b w:val="false"/>
          <w:i w:val="false"/>
          <w:color w:val="000000"/>
          <w:sz w:val="28"/>
        </w:rPr>
        <w:t>
      дайын өнімді әртүрлі тәсілдермен қолмен қыздырылған май ванналарында ұстау және ұстаусыз арқылы тазалау, жуу және майлау;</w:t>
      </w:r>
    </w:p>
    <w:bookmarkEnd w:id="1933"/>
    <w:bookmarkStart w:name="z1939" w:id="1934"/>
    <w:p>
      <w:pPr>
        <w:spacing w:after="0"/>
        <w:ind w:left="0"/>
        <w:jc w:val="both"/>
      </w:pPr>
      <w:r>
        <w:rPr>
          <w:rFonts w:ascii="Times New Roman"/>
          <w:b w:val="false"/>
          <w:i w:val="false"/>
          <w:color w:val="000000"/>
          <w:sz w:val="28"/>
        </w:rPr>
        <w:t>
      бояу, күйдіру, сіңдіру және орау;</w:t>
      </w:r>
    </w:p>
    <w:bookmarkEnd w:id="1934"/>
    <w:bookmarkStart w:name="z1940" w:id="1935"/>
    <w:p>
      <w:pPr>
        <w:spacing w:after="0"/>
        <w:ind w:left="0"/>
        <w:jc w:val="both"/>
      </w:pPr>
      <w:r>
        <w:rPr>
          <w:rFonts w:ascii="Times New Roman"/>
          <w:b w:val="false"/>
          <w:i w:val="false"/>
          <w:color w:val="000000"/>
          <w:sz w:val="28"/>
        </w:rPr>
        <w:t>
      ыдыстарды дайындау және бөлшектерді, бұйымдарды, машиналар мен құралдардың жекелеген тораптарын орау, оларды сақтау орнына тасымалдау;</w:t>
      </w:r>
    </w:p>
    <w:bookmarkEnd w:id="1935"/>
    <w:bookmarkStart w:name="z1941" w:id="1936"/>
    <w:p>
      <w:pPr>
        <w:spacing w:after="0"/>
        <w:ind w:left="0"/>
        <w:jc w:val="both"/>
      </w:pPr>
      <w:r>
        <w:rPr>
          <w:rFonts w:ascii="Times New Roman"/>
          <w:b w:val="false"/>
          <w:i w:val="false"/>
          <w:color w:val="000000"/>
          <w:sz w:val="28"/>
        </w:rPr>
        <w:t>
      қарапайым көтеру-тасымалдау механизмдерін пайдалану.</w:t>
      </w:r>
    </w:p>
    <w:bookmarkEnd w:id="1936"/>
    <w:bookmarkStart w:name="z1942" w:id="1937"/>
    <w:p>
      <w:pPr>
        <w:spacing w:after="0"/>
        <w:ind w:left="0"/>
        <w:jc w:val="both"/>
      </w:pPr>
      <w:r>
        <w:rPr>
          <w:rFonts w:ascii="Times New Roman"/>
          <w:b w:val="false"/>
          <w:i w:val="false"/>
          <w:color w:val="000000"/>
          <w:sz w:val="28"/>
        </w:rPr>
        <w:t xml:space="preserve">
      265. Білуге тиіс: </w:t>
      </w:r>
    </w:p>
    <w:bookmarkEnd w:id="1937"/>
    <w:bookmarkStart w:name="z1943" w:id="1938"/>
    <w:p>
      <w:pPr>
        <w:spacing w:after="0"/>
        <w:ind w:left="0"/>
        <w:jc w:val="both"/>
      </w:pPr>
      <w:r>
        <w:rPr>
          <w:rFonts w:ascii="Times New Roman"/>
          <w:b w:val="false"/>
          <w:i w:val="false"/>
          <w:color w:val="000000"/>
          <w:sz w:val="28"/>
        </w:rPr>
        <w:t>
      консервациялау және консервациядан шығару мақсаты мен түрлері;</w:t>
      </w:r>
    </w:p>
    <w:bookmarkEnd w:id="1938"/>
    <w:bookmarkStart w:name="z1944" w:id="1939"/>
    <w:p>
      <w:pPr>
        <w:spacing w:after="0"/>
        <w:ind w:left="0"/>
        <w:jc w:val="both"/>
      </w:pPr>
      <w:r>
        <w:rPr>
          <w:rFonts w:ascii="Times New Roman"/>
          <w:b w:val="false"/>
          <w:i w:val="false"/>
          <w:color w:val="000000"/>
          <w:sz w:val="28"/>
        </w:rPr>
        <w:t>
      консервациялауға түсетін бөлшектер, бұйымдар, жабдық пен құралдың жекелеген тораптарының атаулары;</w:t>
      </w:r>
    </w:p>
    <w:bookmarkEnd w:id="1939"/>
    <w:bookmarkStart w:name="z1945" w:id="1940"/>
    <w:p>
      <w:pPr>
        <w:spacing w:after="0"/>
        <w:ind w:left="0"/>
        <w:jc w:val="both"/>
      </w:pPr>
      <w:r>
        <w:rPr>
          <w:rFonts w:ascii="Times New Roman"/>
          <w:b w:val="false"/>
          <w:i w:val="false"/>
          <w:color w:val="000000"/>
          <w:sz w:val="28"/>
        </w:rPr>
        <w:t xml:space="preserve">
      коррозия түрлері; </w:t>
      </w:r>
    </w:p>
    <w:bookmarkEnd w:id="1940"/>
    <w:bookmarkStart w:name="z1946" w:id="1941"/>
    <w:p>
      <w:pPr>
        <w:spacing w:after="0"/>
        <w:ind w:left="0"/>
        <w:jc w:val="both"/>
      </w:pPr>
      <w:r>
        <w:rPr>
          <w:rFonts w:ascii="Times New Roman"/>
          <w:b w:val="false"/>
          <w:i w:val="false"/>
          <w:color w:val="000000"/>
          <w:sz w:val="28"/>
        </w:rPr>
        <w:t>
      бөлшектерді, бұйымдарды, жабдықтардың жекелеген тораптарын, құрал-саймандарды және өзге де дайын өнімді тазалау, жуу және дайындау, сондай-ақ консервациялау және консервациядан алу үшін қолданылатын материалдар мен химиялық ерітінділер;</w:t>
      </w:r>
    </w:p>
    <w:bookmarkEnd w:id="1941"/>
    <w:bookmarkStart w:name="z1947" w:id="1942"/>
    <w:p>
      <w:pPr>
        <w:spacing w:after="0"/>
        <w:ind w:left="0"/>
        <w:jc w:val="both"/>
      </w:pPr>
      <w:r>
        <w:rPr>
          <w:rFonts w:ascii="Times New Roman"/>
          <w:b w:val="false"/>
          <w:i w:val="false"/>
          <w:color w:val="000000"/>
          <w:sz w:val="28"/>
        </w:rPr>
        <w:t>
      консервациялау кезінде қолданылатын қондырғылардың, стендтердің және арнайы жабдықтардың мақсаты туралы негізгі мәліметтер;</w:t>
      </w:r>
    </w:p>
    <w:bookmarkEnd w:id="1942"/>
    <w:bookmarkStart w:name="z1948" w:id="1943"/>
    <w:p>
      <w:pPr>
        <w:spacing w:after="0"/>
        <w:ind w:left="0"/>
        <w:jc w:val="both"/>
      </w:pPr>
      <w:r>
        <w:rPr>
          <w:rFonts w:ascii="Times New Roman"/>
          <w:b w:val="false"/>
          <w:i w:val="false"/>
          <w:color w:val="000000"/>
          <w:sz w:val="28"/>
        </w:rPr>
        <w:t>
      коррозияға қарсы материалдардың негізгі қасиеттері, маркалары мен атаулары;</w:t>
      </w:r>
    </w:p>
    <w:bookmarkEnd w:id="1943"/>
    <w:bookmarkStart w:name="z1949" w:id="1944"/>
    <w:p>
      <w:pPr>
        <w:spacing w:after="0"/>
        <w:ind w:left="0"/>
        <w:jc w:val="both"/>
      </w:pPr>
      <w:r>
        <w:rPr>
          <w:rFonts w:ascii="Times New Roman"/>
          <w:b w:val="false"/>
          <w:i w:val="false"/>
          <w:color w:val="000000"/>
          <w:sz w:val="28"/>
        </w:rPr>
        <w:t>
      консервілеудің технологиялық процесі;</w:t>
      </w:r>
    </w:p>
    <w:bookmarkEnd w:id="1944"/>
    <w:bookmarkStart w:name="z1950" w:id="1945"/>
    <w:p>
      <w:pPr>
        <w:spacing w:after="0"/>
        <w:ind w:left="0"/>
        <w:jc w:val="both"/>
      </w:pPr>
      <w:r>
        <w:rPr>
          <w:rFonts w:ascii="Times New Roman"/>
          <w:b w:val="false"/>
          <w:i w:val="false"/>
          <w:color w:val="000000"/>
          <w:sz w:val="28"/>
        </w:rPr>
        <w:t>
      коррозияға қарсы өңдеу режимдері;</w:t>
      </w:r>
    </w:p>
    <w:bookmarkEnd w:id="1945"/>
    <w:bookmarkStart w:name="z1951" w:id="1946"/>
    <w:p>
      <w:pPr>
        <w:spacing w:after="0"/>
        <w:ind w:left="0"/>
        <w:jc w:val="both"/>
      </w:pPr>
      <w:r>
        <w:rPr>
          <w:rFonts w:ascii="Times New Roman"/>
          <w:b w:val="false"/>
          <w:i w:val="false"/>
          <w:color w:val="000000"/>
          <w:sz w:val="28"/>
        </w:rPr>
        <w:t>
      дайын өнімді салу және орау тәртібі;</w:t>
      </w:r>
    </w:p>
    <w:bookmarkEnd w:id="1946"/>
    <w:bookmarkStart w:name="z1952" w:id="1947"/>
    <w:p>
      <w:pPr>
        <w:spacing w:after="0"/>
        <w:ind w:left="0"/>
        <w:jc w:val="both"/>
      </w:pPr>
      <w:r>
        <w:rPr>
          <w:rFonts w:ascii="Times New Roman"/>
          <w:b w:val="false"/>
          <w:i w:val="false"/>
          <w:color w:val="000000"/>
          <w:sz w:val="28"/>
        </w:rPr>
        <w:t>
      орындалған жұмысқа құжаттаманы ресімдеу;</w:t>
      </w:r>
    </w:p>
    <w:bookmarkEnd w:id="1947"/>
    <w:bookmarkStart w:name="z1953" w:id="1948"/>
    <w:p>
      <w:pPr>
        <w:spacing w:after="0"/>
        <w:ind w:left="0"/>
        <w:jc w:val="both"/>
      </w:pPr>
      <w:r>
        <w:rPr>
          <w:rFonts w:ascii="Times New Roman"/>
          <w:b w:val="false"/>
          <w:i w:val="false"/>
          <w:color w:val="000000"/>
          <w:sz w:val="28"/>
        </w:rPr>
        <w:t>
      қарапайым бақылау-өлшеу аспаптарының мақсаты және қолданылу шарттары;</w:t>
      </w:r>
    </w:p>
    <w:bookmarkEnd w:id="1948"/>
    <w:bookmarkStart w:name="z1954" w:id="1949"/>
    <w:p>
      <w:pPr>
        <w:spacing w:after="0"/>
        <w:ind w:left="0"/>
        <w:jc w:val="both"/>
      </w:pPr>
      <w:r>
        <w:rPr>
          <w:rFonts w:ascii="Times New Roman"/>
          <w:b w:val="false"/>
          <w:i w:val="false"/>
          <w:color w:val="000000"/>
          <w:sz w:val="28"/>
        </w:rPr>
        <w:t>
      қарапайым көтеру механизмдерін басқару тәртібі.</w:t>
      </w:r>
    </w:p>
    <w:bookmarkEnd w:id="1949"/>
    <w:bookmarkStart w:name="z1955" w:id="1950"/>
    <w:p>
      <w:pPr>
        <w:spacing w:after="0"/>
        <w:ind w:left="0"/>
        <w:jc w:val="both"/>
      </w:pPr>
      <w:r>
        <w:rPr>
          <w:rFonts w:ascii="Times New Roman"/>
          <w:b w:val="false"/>
          <w:i w:val="false"/>
          <w:color w:val="000000"/>
          <w:sz w:val="28"/>
        </w:rPr>
        <w:t>
      266. Жұмыс үлгілері:</w:t>
      </w:r>
    </w:p>
    <w:bookmarkEnd w:id="1950"/>
    <w:bookmarkStart w:name="z1956" w:id="1951"/>
    <w:p>
      <w:pPr>
        <w:spacing w:after="0"/>
        <w:ind w:left="0"/>
        <w:jc w:val="both"/>
      </w:pPr>
      <w:r>
        <w:rPr>
          <w:rFonts w:ascii="Times New Roman"/>
          <w:b w:val="false"/>
          <w:i w:val="false"/>
          <w:color w:val="000000"/>
          <w:sz w:val="28"/>
        </w:rPr>
        <w:t>
      1) агрегаттар және авиақозғалтқыштар – шаң мен ластан сырттай тазалау;</w:t>
      </w:r>
    </w:p>
    <w:bookmarkEnd w:id="1951"/>
    <w:bookmarkStart w:name="z1957" w:id="1952"/>
    <w:p>
      <w:pPr>
        <w:spacing w:after="0"/>
        <w:ind w:left="0"/>
        <w:jc w:val="both"/>
      </w:pPr>
      <w:r>
        <w:rPr>
          <w:rFonts w:ascii="Times New Roman"/>
          <w:b w:val="false"/>
          <w:i w:val="false"/>
          <w:color w:val="000000"/>
          <w:sz w:val="28"/>
        </w:rPr>
        <w:t>
      2) құрал – консервациялау және консервациядан алу;</w:t>
      </w:r>
    </w:p>
    <w:bookmarkEnd w:id="1952"/>
    <w:bookmarkStart w:name="z1958" w:id="1953"/>
    <w:p>
      <w:pPr>
        <w:spacing w:after="0"/>
        <w:ind w:left="0"/>
        <w:jc w:val="both"/>
      </w:pPr>
      <w:r>
        <w:rPr>
          <w:rFonts w:ascii="Times New Roman"/>
          <w:b w:val="false"/>
          <w:i w:val="false"/>
          <w:color w:val="000000"/>
          <w:sz w:val="28"/>
        </w:rPr>
        <w:t>
      3) болат табақтар – майлау;</w:t>
      </w:r>
    </w:p>
    <w:bookmarkEnd w:id="1953"/>
    <w:bookmarkStart w:name="z1959" w:id="1954"/>
    <w:p>
      <w:pPr>
        <w:spacing w:after="0"/>
        <w:ind w:left="0"/>
        <w:jc w:val="both"/>
      </w:pPr>
      <w:r>
        <w:rPr>
          <w:rFonts w:ascii="Times New Roman"/>
          <w:b w:val="false"/>
          <w:i w:val="false"/>
          <w:color w:val="000000"/>
          <w:sz w:val="28"/>
        </w:rPr>
        <w:t>
      4) отын жүйесінің түтіктері – консервациялау.</w:t>
      </w:r>
    </w:p>
    <w:bookmarkEnd w:id="1954"/>
    <w:bookmarkStart w:name="z1960" w:id="1955"/>
    <w:p>
      <w:pPr>
        <w:spacing w:after="0"/>
        <w:ind w:left="0"/>
        <w:jc w:val="left"/>
      </w:pPr>
      <w:r>
        <w:rPr>
          <w:rFonts w:ascii="Times New Roman"/>
          <w:b/>
          <w:i w:val="false"/>
          <w:color w:val="000000"/>
        </w:rPr>
        <w:t xml:space="preserve"> 111-параграф. Жабдық пен металл бұйымдарын консервілеуші, 2-разряд</w:t>
      </w:r>
    </w:p>
    <w:bookmarkEnd w:id="1955"/>
    <w:bookmarkStart w:name="z1961" w:id="1956"/>
    <w:p>
      <w:pPr>
        <w:spacing w:after="0"/>
        <w:ind w:left="0"/>
        <w:jc w:val="both"/>
      </w:pPr>
      <w:r>
        <w:rPr>
          <w:rFonts w:ascii="Times New Roman"/>
          <w:b w:val="false"/>
          <w:i w:val="false"/>
          <w:color w:val="000000"/>
          <w:sz w:val="28"/>
        </w:rPr>
        <w:t>
      267. Жұмыс сипаттамасы:</w:t>
      </w:r>
    </w:p>
    <w:bookmarkEnd w:id="1956"/>
    <w:bookmarkStart w:name="z1962" w:id="1957"/>
    <w:p>
      <w:pPr>
        <w:spacing w:after="0"/>
        <w:ind w:left="0"/>
        <w:jc w:val="both"/>
      </w:pPr>
      <w:r>
        <w:rPr>
          <w:rFonts w:ascii="Times New Roman"/>
          <w:b w:val="false"/>
          <w:i w:val="false"/>
          <w:color w:val="000000"/>
          <w:sz w:val="28"/>
        </w:rPr>
        <w:t>
      машиналарды, станоктарды, қозғалтқыштар мен аппаратураларды ұзақ және қысқа сақтауға сыртқы консервациялау және консервациядан шығару;</w:t>
      </w:r>
    </w:p>
    <w:bookmarkEnd w:id="1957"/>
    <w:bookmarkStart w:name="z1963" w:id="1958"/>
    <w:p>
      <w:pPr>
        <w:spacing w:after="0"/>
        <w:ind w:left="0"/>
        <w:jc w:val="both"/>
      </w:pPr>
      <w:r>
        <w:rPr>
          <w:rFonts w:ascii="Times New Roman"/>
          <w:b w:val="false"/>
          <w:i w:val="false"/>
          <w:color w:val="000000"/>
          <w:sz w:val="28"/>
        </w:rPr>
        <w:t>
      консервациялау үшін майлау материалын дайындау;</w:t>
      </w:r>
    </w:p>
    <w:bookmarkEnd w:id="1958"/>
    <w:bookmarkStart w:name="z1964" w:id="1959"/>
    <w:p>
      <w:pPr>
        <w:spacing w:after="0"/>
        <w:ind w:left="0"/>
        <w:jc w:val="both"/>
      </w:pPr>
      <w:r>
        <w:rPr>
          <w:rFonts w:ascii="Times New Roman"/>
          <w:b w:val="false"/>
          <w:i w:val="false"/>
          <w:color w:val="000000"/>
          <w:sz w:val="28"/>
        </w:rPr>
        <w:t>
      жабдықтар мен бұйымдарды тазалау, жуу, майлау, бояу, күйдіру, сіңдіру және орау;</w:t>
      </w:r>
    </w:p>
    <w:bookmarkEnd w:id="1959"/>
    <w:bookmarkStart w:name="z1965" w:id="1960"/>
    <w:p>
      <w:pPr>
        <w:spacing w:after="0"/>
        <w:ind w:left="0"/>
        <w:jc w:val="both"/>
      </w:pPr>
      <w:r>
        <w:rPr>
          <w:rFonts w:ascii="Times New Roman"/>
          <w:b w:val="false"/>
          <w:i w:val="false"/>
          <w:color w:val="000000"/>
          <w:sz w:val="28"/>
        </w:rPr>
        <w:t>
      машиналарды, станоктарды, электр және авиақозғалтқыштар агрегаттарын және өзге де жабдықтарды орау;</w:t>
      </w:r>
    </w:p>
    <w:bookmarkEnd w:id="1960"/>
    <w:bookmarkStart w:name="z1966" w:id="1961"/>
    <w:p>
      <w:pPr>
        <w:spacing w:after="0"/>
        <w:ind w:left="0"/>
        <w:jc w:val="both"/>
      </w:pPr>
      <w:r>
        <w:rPr>
          <w:rFonts w:ascii="Times New Roman"/>
          <w:b w:val="false"/>
          <w:i w:val="false"/>
          <w:color w:val="000000"/>
          <w:sz w:val="28"/>
        </w:rPr>
        <w:t>
      май қыздыру құрылғысы мен көтеру-тасымалдау механизмдерін басқару.</w:t>
      </w:r>
    </w:p>
    <w:bookmarkEnd w:id="1961"/>
    <w:bookmarkStart w:name="z1967" w:id="1962"/>
    <w:p>
      <w:pPr>
        <w:spacing w:after="0"/>
        <w:ind w:left="0"/>
        <w:jc w:val="both"/>
      </w:pPr>
      <w:r>
        <w:rPr>
          <w:rFonts w:ascii="Times New Roman"/>
          <w:b w:val="false"/>
          <w:i w:val="false"/>
          <w:color w:val="000000"/>
          <w:sz w:val="28"/>
        </w:rPr>
        <w:t xml:space="preserve">
      268. Білуге тиіс: </w:t>
      </w:r>
    </w:p>
    <w:bookmarkEnd w:id="1962"/>
    <w:bookmarkStart w:name="z1968" w:id="1963"/>
    <w:p>
      <w:pPr>
        <w:spacing w:after="0"/>
        <w:ind w:left="0"/>
        <w:jc w:val="both"/>
      </w:pPr>
      <w:r>
        <w:rPr>
          <w:rFonts w:ascii="Times New Roman"/>
          <w:b w:val="false"/>
          <w:i w:val="false"/>
          <w:color w:val="000000"/>
          <w:sz w:val="28"/>
        </w:rPr>
        <w:t>
      машиналарды, станоктарды, қозғалтқыштарды және өзге де жабдықтарды сыртқы консервациялау мен консервациядан алудың түрлері мен мақсаты және олардың негізгі конструктивтік деректері;</w:t>
      </w:r>
    </w:p>
    <w:bookmarkEnd w:id="1963"/>
    <w:bookmarkStart w:name="z1969" w:id="1964"/>
    <w:p>
      <w:pPr>
        <w:spacing w:after="0"/>
        <w:ind w:left="0"/>
        <w:jc w:val="both"/>
      </w:pPr>
      <w:r>
        <w:rPr>
          <w:rFonts w:ascii="Times New Roman"/>
          <w:b w:val="false"/>
          <w:i w:val="false"/>
          <w:color w:val="000000"/>
          <w:sz w:val="28"/>
        </w:rPr>
        <w:t xml:space="preserve">
      коррозияның пайда болу себептері және онымен күресу әдістері; </w:t>
      </w:r>
    </w:p>
    <w:bookmarkEnd w:id="1964"/>
    <w:bookmarkStart w:name="z1970" w:id="1965"/>
    <w:p>
      <w:pPr>
        <w:spacing w:after="0"/>
        <w:ind w:left="0"/>
        <w:jc w:val="both"/>
      </w:pPr>
      <w:r>
        <w:rPr>
          <w:rFonts w:ascii="Times New Roman"/>
          <w:b w:val="false"/>
          <w:i w:val="false"/>
          <w:color w:val="000000"/>
          <w:sz w:val="28"/>
        </w:rPr>
        <w:t>
      орау мен консервациялау үшін қолданылатын материалдар;</w:t>
      </w:r>
    </w:p>
    <w:bookmarkEnd w:id="1965"/>
    <w:bookmarkStart w:name="z1971" w:id="1966"/>
    <w:p>
      <w:pPr>
        <w:spacing w:after="0"/>
        <w:ind w:left="0"/>
        <w:jc w:val="both"/>
      </w:pPr>
      <w:r>
        <w:rPr>
          <w:rFonts w:ascii="Times New Roman"/>
          <w:b w:val="false"/>
          <w:i w:val="false"/>
          <w:color w:val="000000"/>
          <w:sz w:val="28"/>
        </w:rPr>
        <w:t>
      консервациялау және консервациядан алу үшін қолданылатын майлар мен майлау материалдарының маркалары мен атаулары;</w:t>
      </w:r>
    </w:p>
    <w:bookmarkEnd w:id="1966"/>
    <w:bookmarkStart w:name="z1972" w:id="1967"/>
    <w:p>
      <w:pPr>
        <w:spacing w:after="0"/>
        <w:ind w:left="0"/>
        <w:jc w:val="both"/>
      </w:pPr>
      <w:r>
        <w:rPr>
          <w:rFonts w:ascii="Times New Roman"/>
          <w:b w:val="false"/>
          <w:i w:val="false"/>
          <w:color w:val="000000"/>
          <w:sz w:val="28"/>
        </w:rPr>
        <w:t>
      қондырғыларды, аспаптарды, құрылғыларды және жабдықтарды пайдалану тәртібі;</w:t>
      </w:r>
    </w:p>
    <w:bookmarkEnd w:id="1967"/>
    <w:bookmarkStart w:name="z1973" w:id="1968"/>
    <w:p>
      <w:pPr>
        <w:spacing w:after="0"/>
        <w:ind w:left="0"/>
        <w:jc w:val="both"/>
      </w:pPr>
      <w:r>
        <w:rPr>
          <w:rFonts w:ascii="Times New Roman"/>
          <w:b w:val="false"/>
          <w:i w:val="false"/>
          <w:color w:val="000000"/>
          <w:sz w:val="28"/>
        </w:rPr>
        <w:t xml:space="preserve">
      қарапайым бақылау-өлшеу аспаптарының құрылысы; </w:t>
      </w:r>
    </w:p>
    <w:bookmarkEnd w:id="1968"/>
    <w:bookmarkStart w:name="z1974" w:id="1969"/>
    <w:p>
      <w:pPr>
        <w:spacing w:after="0"/>
        <w:ind w:left="0"/>
        <w:jc w:val="both"/>
      </w:pPr>
      <w:r>
        <w:rPr>
          <w:rFonts w:ascii="Times New Roman"/>
          <w:b w:val="false"/>
          <w:i w:val="false"/>
          <w:color w:val="000000"/>
          <w:sz w:val="28"/>
        </w:rPr>
        <w:t>
      консервациялауға жататын агрегаттардың, тораптардың, бөлшектердің, машиналардың, станоктар мен қозғалтқыштардың атаулары мен мақсаты.</w:t>
      </w:r>
    </w:p>
    <w:bookmarkEnd w:id="1969"/>
    <w:bookmarkStart w:name="z1975" w:id="1970"/>
    <w:p>
      <w:pPr>
        <w:spacing w:after="0"/>
        <w:ind w:left="0"/>
        <w:jc w:val="both"/>
      </w:pPr>
      <w:r>
        <w:rPr>
          <w:rFonts w:ascii="Times New Roman"/>
          <w:b w:val="false"/>
          <w:i w:val="false"/>
          <w:color w:val="000000"/>
          <w:sz w:val="28"/>
        </w:rPr>
        <w:t>
      269. Жұмыс үлгілері:</w:t>
      </w:r>
    </w:p>
    <w:bookmarkEnd w:id="1970"/>
    <w:bookmarkStart w:name="z1976" w:id="1971"/>
    <w:p>
      <w:pPr>
        <w:spacing w:after="0"/>
        <w:ind w:left="0"/>
        <w:jc w:val="both"/>
      </w:pPr>
      <w:r>
        <w:rPr>
          <w:rFonts w:ascii="Times New Roman"/>
          <w:b w:val="false"/>
          <w:i w:val="false"/>
          <w:color w:val="000000"/>
          <w:sz w:val="28"/>
        </w:rPr>
        <w:t>
      1) авиақозғалтқыштар – сырттай консервациялау және орау;</w:t>
      </w:r>
    </w:p>
    <w:bookmarkEnd w:id="1971"/>
    <w:bookmarkStart w:name="z1977" w:id="1972"/>
    <w:p>
      <w:pPr>
        <w:spacing w:after="0"/>
        <w:ind w:left="0"/>
        <w:jc w:val="both"/>
      </w:pPr>
      <w:r>
        <w:rPr>
          <w:rFonts w:ascii="Times New Roman"/>
          <w:b w:val="false"/>
          <w:i w:val="false"/>
          <w:color w:val="000000"/>
          <w:sz w:val="28"/>
        </w:rPr>
        <w:t>
      2) бензин және май сорғылары – консервациялау;</w:t>
      </w:r>
    </w:p>
    <w:bookmarkEnd w:id="1972"/>
    <w:bookmarkStart w:name="z1978" w:id="1973"/>
    <w:p>
      <w:pPr>
        <w:spacing w:after="0"/>
        <w:ind w:left="0"/>
        <w:jc w:val="both"/>
      </w:pPr>
      <w:r>
        <w:rPr>
          <w:rFonts w:ascii="Times New Roman"/>
          <w:b w:val="false"/>
          <w:i w:val="false"/>
          <w:color w:val="000000"/>
          <w:sz w:val="28"/>
        </w:rPr>
        <w:t>
      3) әуе компрессорлары – сырттай консервациялау және консервациядан алу;</w:t>
      </w:r>
    </w:p>
    <w:bookmarkEnd w:id="1973"/>
    <w:bookmarkStart w:name="z1979" w:id="1974"/>
    <w:p>
      <w:pPr>
        <w:spacing w:after="0"/>
        <w:ind w:left="0"/>
        <w:jc w:val="both"/>
      </w:pPr>
      <w:r>
        <w:rPr>
          <w:rFonts w:ascii="Times New Roman"/>
          <w:b w:val="false"/>
          <w:i w:val="false"/>
          <w:color w:val="000000"/>
          <w:sz w:val="28"/>
        </w:rPr>
        <w:t>
      4) редукторлар – майды айдау;</w:t>
      </w:r>
    </w:p>
    <w:bookmarkEnd w:id="1974"/>
    <w:bookmarkStart w:name="z1980" w:id="1975"/>
    <w:p>
      <w:pPr>
        <w:spacing w:after="0"/>
        <w:ind w:left="0"/>
        <w:jc w:val="both"/>
      </w:pPr>
      <w:r>
        <w:rPr>
          <w:rFonts w:ascii="Times New Roman"/>
          <w:b w:val="false"/>
          <w:i w:val="false"/>
          <w:color w:val="000000"/>
          <w:sz w:val="28"/>
        </w:rPr>
        <w:t>
      5) цилиндрлер, поршеньдер, басты шатун төлкелері – консервациядан алу.</w:t>
      </w:r>
    </w:p>
    <w:bookmarkEnd w:id="1975"/>
    <w:bookmarkStart w:name="z1981" w:id="1976"/>
    <w:p>
      <w:pPr>
        <w:spacing w:after="0"/>
        <w:ind w:left="0"/>
        <w:jc w:val="left"/>
      </w:pPr>
      <w:r>
        <w:rPr>
          <w:rFonts w:ascii="Times New Roman"/>
          <w:b/>
          <w:i w:val="false"/>
          <w:color w:val="000000"/>
        </w:rPr>
        <w:t xml:space="preserve"> 112-параграф. Жабдық пен металл бұйымдарын консервілеуші, 3-разряд</w:t>
      </w:r>
    </w:p>
    <w:bookmarkEnd w:id="1976"/>
    <w:bookmarkStart w:name="z1982" w:id="1977"/>
    <w:p>
      <w:pPr>
        <w:spacing w:after="0"/>
        <w:ind w:left="0"/>
        <w:jc w:val="both"/>
      </w:pPr>
      <w:r>
        <w:rPr>
          <w:rFonts w:ascii="Times New Roman"/>
          <w:b w:val="false"/>
          <w:i w:val="false"/>
          <w:color w:val="000000"/>
          <w:sz w:val="28"/>
        </w:rPr>
        <w:t>
      270. Жұмыс сипаттамасы:</w:t>
      </w:r>
    </w:p>
    <w:bookmarkEnd w:id="1977"/>
    <w:bookmarkStart w:name="z1983" w:id="1978"/>
    <w:p>
      <w:pPr>
        <w:spacing w:after="0"/>
        <w:ind w:left="0"/>
        <w:jc w:val="both"/>
      </w:pPr>
      <w:r>
        <w:rPr>
          <w:rFonts w:ascii="Times New Roman"/>
          <w:b w:val="false"/>
          <w:i w:val="false"/>
          <w:color w:val="000000"/>
          <w:sz w:val="28"/>
        </w:rPr>
        <w:t>
      машиналарды, станоктарды, аппараттарды, агрегаттарды, авиациялық және өзге де тартқыш қозғалтқыштарды ұзақ сақтауға ішінара бөлшектеп, құрастыра және жинақтай отырып, сыртқы және ішкі консервациялау және консервациядан шығару;</w:t>
      </w:r>
    </w:p>
    <w:bookmarkEnd w:id="1978"/>
    <w:bookmarkStart w:name="z1984" w:id="1979"/>
    <w:p>
      <w:pPr>
        <w:spacing w:after="0"/>
        <w:ind w:left="0"/>
        <w:jc w:val="both"/>
      </w:pPr>
      <w:r>
        <w:rPr>
          <w:rFonts w:ascii="Times New Roman"/>
          <w:b w:val="false"/>
          <w:i w:val="false"/>
          <w:color w:val="000000"/>
          <w:sz w:val="28"/>
        </w:rPr>
        <w:t>
      аппараттар мен жабдықтарды арнайы камерада ыстық ауамен кептіру және ыстық маймен айдау;</w:t>
      </w:r>
    </w:p>
    <w:bookmarkEnd w:id="1979"/>
    <w:bookmarkStart w:name="z1985" w:id="1980"/>
    <w:p>
      <w:pPr>
        <w:spacing w:after="0"/>
        <w:ind w:left="0"/>
        <w:jc w:val="both"/>
      </w:pPr>
      <w:r>
        <w:rPr>
          <w:rFonts w:ascii="Times New Roman"/>
          <w:b w:val="false"/>
          <w:i w:val="false"/>
          <w:color w:val="000000"/>
          <w:sz w:val="28"/>
        </w:rPr>
        <w:t>
      авиациялық қозғалтқышты және өзге де жабдықты қажетті агрегаттармен және қосалқы бөлшектермен жинақтау және пленкалы қапқа орау;</w:t>
      </w:r>
    </w:p>
    <w:bookmarkEnd w:id="1980"/>
    <w:bookmarkStart w:name="z1986" w:id="1981"/>
    <w:p>
      <w:pPr>
        <w:spacing w:after="0"/>
        <w:ind w:left="0"/>
        <w:jc w:val="both"/>
      </w:pPr>
      <w:r>
        <w:rPr>
          <w:rFonts w:ascii="Times New Roman"/>
          <w:b w:val="false"/>
          <w:i w:val="false"/>
          <w:color w:val="000000"/>
          <w:sz w:val="28"/>
        </w:rPr>
        <w:t>
      қозғалтқыштарды консервациялауға арналған арнайы камералар мен құрылғыларды басқару;</w:t>
      </w:r>
    </w:p>
    <w:bookmarkEnd w:id="1981"/>
    <w:bookmarkStart w:name="z1987" w:id="1982"/>
    <w:p>
      <w:pPr>
        <w:spacing w:after="0"/>
        <w:ind w:left="0"/>
        <w:jc w:val="both"/>
      </w:pPr>
      <w:r>
        <w:rPr>
          <w:rFonts w:ascii="Times New Roman"/>
          <w:b w:val="false"/>
          <w:i w:val="false"/>
          <w:color w:val="000000"/>
          <w:sz w:val="28"/>
        </w:rPr>
        <w:t>
      қызмет көрсетілетін жабдықтар мен құрал-саймандарды баптау және ағымдағы жөндеу.</w:t>
      </w:r>
    </w:p>
    <w:bookmarkEnd w:id="1982"/>
    <w:bookmarkStart w:name="z1988" w:id="1983"/>
    <w:p>
      <w:pPr>
        <w:spacing w:after="0"/>
        <w:ind w:left="0"/>
        <w:jc w:val="both"/>
      </w:pPr>
      <w:r>
        <w:rPr>
          <w:rFonts w:ascii="Times New Roman"/>
          <w:b w:val="false"/>
          <w:i w:val="false"/>
          <w:color w:val="000000"/>
          <w:sz w:val="28"/>
        </w:rPr>
        <w:t xml:space="preserve">
      271. Білуге тиіс: </w:t>
      </w:r>
    </w:p>
    <w:bookmarkEnd w:id="1983"/>
    <w:bookmarkStart w:name="z1989" w:id="1984"/>
    <w:p>
      <w:pPr>
        <w:spacing w:after="0"/>
        <w:ind w:left="0"/>
        <w:jc w:val="both"/>
      </w:pPr>
      <w:r>
        <w:rPr>
          <w:rFonts w:ascii="Times New Roman"/>
          <w:b w:val="false"/>
          <w:i w:val="false"/>
          <w:color w:val="000000"/>
          <w:sz w:val="28"/>
        </w:rPr>
        <w:t>
      консервацияның мақсаты мен түрлері;</w:t>
      </w:r>
    </w:p>
    <w:bookmarkEnd w:id="1984"/>
    <w:bookmarkStart w:name="z1990" w:id="1985"/>
    <w:p>
      <w:pPr>
        <w:spacing w:after="0"/>
        <w:ind w:left="0"/>
        <w:jc w:val="both"/>
      </w:pPr>
      <w:r>
        <w:rPr>
          <w:rFonts w:ascii="Times New Roman"/>
          <w:b w:val="false"/>
          <w:i w:val="false"/>
          <w:color w:val="000000"/>
          <w:sz w:val="28"/>
        </w:rPr>
        <w:t>
      машиналарды, станоктар мен аппаратураларды консервациялауға, консервациядан шығаруға және қайта консервациялауға тазарту, жуу және дайындау үшін қолданылатын материалдар мен химиялық ерітінділер;</w:t>
      </w:r>
    </w:p>
    <w:bookmarkEnd w:id="1985"/>
    <w:bookmarkStart w:name="z1991" w:id="1986"/>
    <w:p>
      <w:pPr>
        <w:spacing w:after="0"/>
        <w:ind w:left="0"/>
        <w:jc w:val="both"/>
      </w:pPr>
      <w:r>
        <w:rPr>
          <w:rFonts w:ascii="Times New Roman"/>
          <w:b w:val="false"/>
          <w:i w:val="false"/>
          <w:color w:val="000000"/>
          <w:sz w:val="28"/>
        </w:rPr>
        <w:t xml:space="preserve">
      коррозияның түрлері және антикоррозиялық жабындар; </w:t>
      </w:r>
    </w:p>
    <w:bookmarkEnd w:id="1986"/>
    <w:bookmarkStart w:name="z1992" w:id="1987"/>
    <w:p>
      <w:pPr>
        <w:spacing w:after="0"/>
        <w:ind w:left="0"/>
        <w:jc w:val="both"/>
      </w:pPr>
      <w:r>
        <w:rPr>
          <w:rFonts w:ascii="Times New Roman"/>
          <w:b w:val="false"/>
          <w:i w:val="false"/>
          <w:color w:val="000000"/>
          <w:sz w:val="28"/>
        </w:rPr>
        <w:t>
      авиақозғалтқыш конструкциясында қолданылатын негізгі металдар, қорытпалар және металл емес материалдар және олардың қасиеттері;</w:t>
      </w:r>
    </w:p>
    <w:bookmarkEnd w:id="1987"/>
    <w:bookmarkStart w:name="z1993" w:id="1988"/>
    <w:p>
      <w:pPr>
        <w:spacing w:after="0"/>
        <w:ind w:left="0"/>
        <w:jc w:val="both"/>
      </w:pPr>
      <w:r>
        <w:rPr>
          <w:rFonts w:ascii="Times New Roman"/>
          <w:b w:val="false"/>
          <w:i w:val="false"/>
          <w:color w:val="000000"/>
          <w:sz w:val="28"/>
        </w:rPr>
        <w:t>
      консервациялау бойынша жұмыстарды орындауға арналған техникалық құжаттаманы ресімдеу.</w:t>
      </w:r>
    </w:p>
    <w:bookmarkEnd w:id="1988"/>
    <w:bookmarkStart w:name="z1994" w:id="1989"/>
    <w:p>
      <w:pPr>
        <w:spacing w:after="0"/>
        <w:ind w:left="0"/>
        <w:jc w:val="both"/>
      </w:pPr>
      <w:r>
        <w:rPr>
          <w:rFonts w:ascii="Times New Roman"/>
          <w:b w:val="false"/>
          <w:i w:val="false"/>
          <w:color w:val="000000"/>
          <w:sz w:val="28"/>
        </w:rPr>
        <w:t>
      272. Жұмыс үлгілері:</w:t>
      </w:r>
    </w:p>
    <w:bookmarkEnd w:id="1989"/>
    <w:bookmarkStart w:name="z1995" w:id="1990"/>
    <w:p>
      <w:pPr>
        <w:spacing w:after="0"/>
        <w:ind w:left="0"/>
        <w:jc w:val="both"/>
      </w:pPr>
      <w:r>
        <w:rPr>
          <w:rFonts w:ascii="Times New Roman"/>
          <w:b w:val="false"/>
          <w:i w:val="false"/>
          <w:color w:val="000000"/>
          <w:sz w:val="28"/>
        </w:rPr>
        <w:t>
      1) авиақозғалтқыштар – консервациялау және консервациядан алу;</w:t>
      </w:r>
    </w:p>
    <w:bookmarkEnd w:id="1990"/>
    <w:bookmarkStart w:name="z1996" w:id="1991"/>
    <w:p>
      <w:pPr>
        <w:spacing w:after="0"/>
        <w:ind w:left="0"/>
        <w:jc w:val="both"/>
      </w:pPr>
      <w:r>
        <w:rPr>
          <w:rFonts w:ascii="Times New Roman"/>
          <w:b w:val="false"/>
          <w:i w:val="false"/>
          <w:color w:val="000000"/>
          <w:sz w:val="28"/>
        </w:rPr>
        <w:t>
      2) авиақозғалтқыштар – ыстық маймен айдау;</w:t>
      </w:r>
    </w:p>
    <w:bookmarkEnd w:id="1991"/>
    <w:bookmarkStart w:name="z1997" w:id="1992"/>
    <w:p>
      <w:pPr>
        <w:spacing w:after="0"/>
        <w:ind w:left="0"/>
        <w:jc w:val="both"/>
      </w:pPr>
      <w:r>
        <w:rPr>
          <w:rFonts w:ascii="Times New Roman"/>
          <w:b w:val="false"/>
          <w:i w:val="false"/>
          <w:color w:val="000000"/>
          <w:sz w:val="28"/>
        </w:rPr>
        <w:t>
      3) ауа компрессорлары – ішкі консервациялау.</w:t>
      </w:r>
    </w:p>
    <w:bookmarkEnd w:id="1992"/>
    <w:bookmarkStart w:name="z1998" w:id="1993"/>
    <w:p>
      <w:pPr>
        <w:spacing w:after="0"/>
        <w:ind w:left="0"/>
        <w:jc w:val="left"/>
      </w:pPr>
      <w:r>
        <w:rPr>
          <w:rFonts w:ascii="Times New Roman"/>
          <w:b/>
          <w:i w:val="false"/>
          <w:color w:val="000000"/>
        </w:rPr>
        <w:t xml:space="preserve"> 113-параграф. Жарық көшіргіш, 3 разряд</w:t>
      </w:r>
    </w:p>
    <w:bookmarkEnd w:id="1993"/>
    <w:bookmarkStart w:name="z1999" w:id="1994"/>
    <w:p>
      <w:pPr>
        <w:spacing w:after="0"/>
        <w:ind w:left="0"/>
        <w:jc w:val="both"/>
      </w:pPr>
      <w:r>
        <w:rPr>
          <w:rFonts w:ascii="Times New Roman"/>
          <w:b w:val="false"/>
          <w:i w:val="false"/>
          <w:color w:val="000000"/>
          <w:sz w:val="28"/>
        </w:rPr>
        <w:t>
      273. Жұмыс сипаттамасы:</w:t>
      </w:r>
    </w:p>
    <w:bookmarkEnd w:id="1994"/>
    <w:bookmarkStart w:name="z2000" w:id="1995"/>
    <w:p>
      <w:pPr>
        <w:spacing w:after="0"/>
        <w:ind w:left="0"/>
        <w:jc w:val="both"/>
      </w:pPr>
      <w:r>
        <w:rPr>
          <w:rFonts w:ascii="Times New Roman"/>
          <w:b w:val="false"/>
          <w:i w:val="false"/>
          <w:color w:val="000000"/>
          <w:sz w:val="28"/>
        </w:rPr>
        <w:t xml:space="preserve">
      әр жүйенің жарықпен көшіріп алу аппараттарына қызмет көрсету; </w:t>
      </w:r>
    </w:p>
    <w:bookmarkEnd w:id="1995"/>
    <w:bookmarkStart w:name="z2001" w:id="1996"/>
    <w:p>
      <w:pPr>
        <w:spacing w:after="0"/>
        <w:ind w:left="0"/>
        <w:jc w:val="both"/>
      </w:pPr>
      <w:r>
        <w:rPr>
          <w:rFonts w:ascii="Times New Roman"/>
          <w:b w:val="false"/>
          <w:i w:val="false"/>
          <w:color w:val="000000"/>
          <w:sz w:val="28"/>
        </w:rPr>
        <w:t>
      норма бойынша шығару камерасын тиеу;</w:t>
      </w:r>
    </w:p>
    <w:bookmarkEnd w:id="1996"/>
    <w:bookmarkStart w:name="z2002" w:id="1997"/>
    <w:p>
      <w:pPr>
        <w:spacing w:after="0"/>
        <w:ind w:left="0"/>
        <w:jc w:val="both"/>
      </w:pPr>
      <w:r>
        <w:rPr>
          <w:rFonts w:ascii="Times New Roman"/>
          <w:b w:val="false"/>
          <w:i w:val="false"/>
          <w:color w:val="000000"/>
          <w:sz w:val="28"/>
        </w:rPr>
        <w:t>
      шығару үшін ерітіндіні дайындау;</w:t>
      </w:r>
    </w:p>
    <w:bookmarkEnd w:id="1997"/>
    <w:bookmarkStart w:name="z2003" w:id="1998"/>
    <w:p>
      <w:pPr>
        <w:spacing w:after="0"/>
        <w:ind w:left="0"/>
        <w:jc w:val="both"/>
      </w:pPr>
      <w:r>
        <w:rPr>
          <w:rFonts w:ascii="Times New Roman"/>
          <w:b w:val="false"/>
          <w:i w:val="false"/>
          <w:color w:val="000000"/>
          <w:sz w:val="28"/>
        </w:rPr>
        <w:t xml:space="preserve">
      тапсырыспен жарық көшірменің тиражын салыстыру, тапсырысты орау; </w:t>
      </w:r>
    </w:p>
    <w:bookmarkEnd w:id="1998"/>
    <w:bookmarkStart w:name="z2004" w:id="1999"/>
    <w:p>
      <w:pPr>
        <w:spacing w:after="0"/>
        <w:ind w:left="0"/>
        <w:jc w:val="both"/>
      </w:pPr>
      <w:r>
        <w:rPr>
          <w:rFonts w:ascii="Times New Roman"/>
          <w:b w:val="false"/>
          <w:i w:val="false"/>
          <w:color w:val="000000"/>
          <w:sz w:val="28"/>
        </w:rPr>
        <w:t xml:space="preserve">
      сызбалар мен жарық көшірмелерін қабылдау және тапсыру. </w:t>
      </w:r>
    </w:p>
    <w:bookmarkEnd w:id="1999"/>
    <w:bookmarkStart w:name="z2005" w:id="2000"/>
    <w:p>
      <w:pPr>
        <w:spacing w:after="0"/>
        <w:ind w:left="0"/>
        <w:jc w:val="both"/>
      </w:pPr>
      <w:r>
        <w:rPr>
          <w:rFonts w:ascii="Times New Roman"/>
          <w:b w:val="false"/>
          <w:i w:val="false"/>
          <w:color w:val="000000"/>
          <w:sz w:val="28"/>
        </w:rPr>
        <w:t>
      274. Білуге тиіс:</w:t>
      </w:r>
    </w:p>
    <w:bookmarkEnd w:id="2000"/>
    <w:bookmarkStart w:name="z2006" w:id="2001"/>
    <w:p>
      <w:pPr>
        <w:spacing w:after="0"/>
        <w:ind w:left="0"/>
        <w:jc w:val="both"/>
      </w:pPr>
      <w:r>
        <w:rPr>
          <w:rFonts w:ascii="Times New Roman"/>
          <w:b w:val="false"/>
          <w:i w:val="false"/>
          <w:color w:val="000000"/>
          <w:sz w:val="28"/>
        </w:rPr>
        <w:t>
      түрлі жүйелердегі жарық көшіру аппараттарының құрылысы және мақсаты;</w:t>
      </w:r>
    </w:p>
    <w:bookmarkEnd w:id="2001"/>
    <w:bookmarkStart w:name="z2007" w:id="2002"/>
    <w:p>
      <w:pPr>
        <w:spacing w:after="0"/>
        <w:ind w:left="0"/>
        <w:jc w:val="both"/>
      </w:pPr>
      <w:r>
        <w:rPr>
          <w:rFonts w:ascii="Times New Roman"/>
          <w:b w:val="false"/>
          <w:i w:val="false"/>
          <w:color w:val="000000"/>
          <w:sz w:val="28"/>
        </w:rPr>
        <w:t>
      шығару камераларды, фиксаждық және жуу ванналарын салу тәртібі мен нормалары;</w:t>
      </w:r>
    </w:p>
    <w:bookmarkEnd w:id="2002"/>
    <w:bookmarkStart w:name="z2008" w:id="2003"/>
    <w:p>
      <w:pPr>
        <w:spacing w:after="0"/>
        <w:ind w:left="0"/>
        <w:jc w:val="both"/>
      </w:pPr>
      <w:r>
        <w:rPr>
          <w:rFonts w:ascii="Times New Roman"/>
          <w:b w:val="false"/>
          <w:i w:val="false"/>
          <w:color w:val="000000"/>
          <w:sz w:val="28"/>
        </w:rPr>
        <w:t xml:space="preserve">
      ертінді дайындау рецептурасы мен тәртібі; </w:t>
      </w:r>
    </w:p>
    <w:bookmarkEnd w:id="2003"/>
    <w:bookmarkStart w:name="z2009" w:id="2004"/>
    <w:p>
      <w:pPr>
        <w:spacing w:after="0"/>
        <w:ind w:left="0"/>
        <w:jc w:val="both"/>
      </w:pPr>
      <w:r>
        <w:rPr>
          <w:rFonts w:ascii="Times New Roman"/>
          <w:b w:val="false"/>
          <w:i w:val="false"/>
          <w:color w:val="000000"/>
          <w:sz w:val="28"/>
        </w:rPr>
        <w:t>
      химикаттарды, жарық сезгіш қағазды, калектерді, жарық көшірмелерін сақтау тәртібі.</w:t>
      </w:r>
    </w:p>
    <w:bookmarkEnd w:id="2004"/>
    <w:bookmarkStart w:name="z2010" w:id="2005"/>
    <w:p>
      <w:pPr>
        <w:spacing w:after="0"/>
        <w:ind w:left="0"/>
        <w:jc w:val="both"/>
      </w:pPr>
      <w:r>
        <w:rPr>
          <w:rFonts w:ascii="Times New Roman"/>
          <w:b w:val="false"/>
          <w:i w:val="false"/>
          <w:color w:val="000000"/>
          <w:sz w:val="28"/>
        </w:rPr>
        <w:t xml:space="preserve">
      275. Аппарат жұмысындағы ұсақ ақауларды жою, оны майлау және реттеу кезінде; </w:t>
      </w:r>
    </w:p>
    <w:bookmarkEnd w:id="2005"/>
    <w:bookmarkStart w:name="z2011" w:id="2006"/>
    <w:p>
      <w:pPr>
        <w:spacing w:after="0"/>
        <w:ind w:left="0"/>
        <w:jc w:val="both"/>
      </w:pPr>
      <w:r>
        <w:rPr>
          <w:rFonts w:ascii="Times New Roman"/>
          <w:b w:val="false"/>
          <w:i w:val="false"/>
          <w:color w:val="000000"/>
          <w:sz w:val="28"/>
        </w:rPr>
        <w:t>
      жарықты сезгіш қағаздардың, кальканың (негатив) тығыздығы мен сапасының сортына байланысты жарықпен көшіру аппараттар барабандарының айналу жылдамдығын реттеу кезінде – 4-разряд.</w:t>
      </w:r>
    </w:p>
    <w:bookmarkEnd w:id="2006"/>
    <w:bookmarkStart w:name="z2012" w:id="2007"/>
    <w:p>
      <w:pPr>
        <w:spacing w:after="0"/>
        <w:ind w:left="0"/>
        <w:jc w:val="left"/>
      </w:pPr>
      <w:r>
        <w:rPr>
          <w:rFonts w:ascii="Times New Roman"/>
          <w:b/>
          <w:i w:val="false"/>
          <w:color w:val="000000"/>
        </w:rPr>
        <w:t xml:space="preserve"> 114-параграф. Желдету және аспирациялық қондырғылардың машинисі, 2-разряд</w:t>
      </w:r>
    </w:p>
    <w:bookmarkEnd w:id="2007"/>
    <w:bookmarkStart w:name="z2013" w:id="2008"/>
    <w:p>
      <w:pPr>
        <w:spacing w:after="0"/>
        <w:ind w:left="0"/>
        <w:jc w:val="both"/>
      </w:pPr>
      <w:r>
        <w:rPr>
          <w:rFonts w:ascii="Times New Roman"/>
          <w:b w:val="false"/>
          <w:i w:val="false"/>
          <w:color w:val="000000"/>
          <w:sz w:val="28"/>
        </w:rPr>
        <w:t>
      276. Жұмыс сипаттамасы:</w:t>
      </w:r>
    </w:p>
    <w:bookmarkEnd w:id="2008"/>
    <w:bookmarkStart w:name="z2014" w:id="2009"/>
    <w:p>
      <w:pPr>
        <w:spacing w:after="0"/>
        <w:ind w:left="0"/>
        <w:jc w:val="both"/>
      </w:pPr>
      <w:r>
        <w:rPr>
          <w:rFonts w:ascii="Times New Roman"/>
          <w:b w:val="false"/>
          <w:i w:val="false"/>
          <w:color w:val="000000"/>
          <w:sz w:val="28"/>
        </w:rPr>
        <w:t>
      электр қозғалтқыштарының қуаты 100 киловаттқа дейінгі желдеткіш және аспирациялық қондырғыларға, сүзгілерге, циклондарға және түтін сорғыларға қызмет көрсету;</w:t>
      </w:r>
    </w:p>
    <w:bookmarkEnd w:id="2009"/>
    <w:bookmarkStart w:name="z2015" w:id="2010"/>
    <w:p>
      <w:pPr>
        <w:spacing w:after="0"/>
        <w:ind w:left="0"/>
        <w:jc w:val="both"/>
      </w:pPr>
      <w:r>
        <w:rPr>
          <w:rFonts w:ascii="Times New Roman"/>
          <w:b w:val="false"/>
          <w:i w:val="false"/>
          <w:color w:val="000000"/>
          <w:sz w:val="28"/>
        </w:rPr>
        <w:t>
      жабдықты іске қосу, майлау, профилактикалық тексеру;</w:t>
      </w:r>
    </w:p>
    <w:bookmarkEnd w:id="2010"/>
    <w:bookmarkStart w:name="z2016" w:id="2011"/>
    <w:p>
      <w:pPr>
        <w:spacing w:after="0"/>
        <w:ind w:left="0"/>
        <w:jc w:val="both"/>
      </w:pPr>
      <w:r>
        <w:rPr>
          <w:rFonts w:ascii="Times New Roman"/>
          <w:b w:val="false"/>
          <w:i w:val="false"/>
          <w:color w:val="000000"/>
          <w:sz w:val="28"/>
        </w:rPr>
        <w:t xml:space="preserve">
      аспирациялық құбырлар мен циклондарды мерзімді тазалау; </w:t>
      </w:r>
    </w:p>
    <w:bookmarkEnd w:id="2011"/>
    <w:bookmarkStart w:name="z2017" w:id="2012"/>
    <w:p>
      <w:pPr>
        <w:spacing w:after="0"/>
        <w:ind w:left="0"/>
        <w:jc w:val="both"/>
      </w:pPr>
      <w:r>
        <w:rPr>
          <w:rFonts w:ascii="Times New Roman"/>
          <w:b w:val="false"/>
          <w:i w:val="false"/>
          <w:color w:val="000000"/>
          <w:sz w:val="28"/>
        </w:rPr>
        <w:t>
      қондырғыны жаңа орынға тасымалдау;</w:t>
      </w:r>
    </w:p>
    <w:bookmarkEnd w:id="2012"/>
    <w:bookmarkStart w:name="z2018" w:id="2013"/>
    <w:p>
      <w:pPr>
        <w:spacing w:after="0"/>
        <w:ind w:left="0"/>
        <w:jc w:val="both"/>
      </w:pPr>
      <w:r>
        <w:rPr>
          <w:rFonts w:ascii="Times New Roman"/>
          <w:b w:val="false"/>
          <w:i w:val="false"/>
          <w:color w:val="000000"/>
          <w:sz w:val="28"/>
        </w:rPr>
        <w:t>
      мойынтіректерді салқындататын судың айналымын, шаңданатын жерлердің герметизациясын және аспирациялық қондырғыларды, бақылау-өлшеу аспаптары мен іске қосу құрылғыларының жұмысын бақылау;</w:t>
      </w:r>
    </w:p>
    <w:bookmarkEnd w:id="2013"/>
    <w:bookmarkStart w:name="z2019" w:id="2014"/>
    <w:p>
      <w:pPr>
        <w:spacing w:after="0"/>
        <w:ind w:left="0"/>
        <w:jc w:val="both"/>
      </w:pPr>
      <w:r>
        <w:rPr>
          <w:rFonts w:ascii="Times New Roman"/>
          <w:b w:val="false"/>
          <w:i w:val="false"/>
          <w:color w:val="000000"/>
          <w:sz w:val="28"/>
        </w:rPr>
        <w:t>
      қызмет көрсетілетін жабдықты жөндеуге қатысу;</w:t>
      </w:r>
    </w:p>
    <w:bookmarkEnd w:id="2014"/>
    <w:bookmarkStart w:name="z2020" w:id="2015"/>
    <w:p>
      <w:pPr>
        <w:spacing w:after="0"/>
        <w:ind w:left="0"/>
        <w:jc w:val="both"/>
      </w:pPr>
      <w:r>
        <w:rPr>
          <w:rFonts w:ascii="Times New Roman"/>
          <w:b w:val="false"/>
          <w:i w:val="false"/>
          <w:color w:val="000000"/>
          <w:sz w:val="28"/>
        </w:rPr>
        <w:t>
      қызмет көрсетілетін жабдықты тазалау, майлау және баптау.</w:t>
      </w:r>
    </w:p>
    <w:bookmarkEnd w:id="2015"/>
    <w:bookmarkStart w:name="z2021" w:id="2016"/>
    <w:p>
      <w:pPr>
        <w:spacing w:after="0"/>
        <w:ind w:left="0"/>
        <w:jc w:val="both"/>
      </w:pPr>
      <w:r>
        <w:rPr>
          <w:rFonts w:ascii="Times New Roman"/>
          <w:b w:val="false"/>
          <w:i w:val="false"/>
          <w:color w:val="000000"/>
          <w:sz w:val="28"/>
        </w:rPr>
        <w:t xml:space="preserve">
      277. Білуге тиіс: </w:t>
      </w:r>
    </w:p>
    <w:bookmarkEnd w:id="2016"/>
    <w:bookmarkStart w:name="z2022" w:id="2017"/>
    <w:p>
      <w:pPr>
        <w:spacing w:after="0"/>
        <w:ind w:left="0"/>
        <w:jc w:val="both"/>
      </w:pPr>
      <w:r>
        <w:rPr>
          <w:rFonts w:ascii="Times New Roman"/>
          <w:b w:val="false"/>
          <w:i w:val="false"/>
          <w:color w:val="000000"/>
          <w:sz w:val="28"/>
        </w:rPr>
        <w:t>
      түтін сорғыштардың, желдеткіш және аспирациялық қондырғылардың және қосалқы жабдықтардың жұмыс істеу принципі;</w:t>
      </w:r>
    </w:p>
    <w:bookmarkEnd w:id="2017"/>
    <w:bookmarkStart w:name="z2023" w:id="2018"/>
    <w:p>
      <w:pPr>
        <w:spacing w:after="0"/>
        <w:ind w:left="0"/>
        <w:jc w:val="both"/>
      </w:pPr>
      <w:r>
        <w:rPr>
          <w:rFonts w:ascii="Times New Roman"/>
          <w:b w:val="false"/>
          <w:i w:val="false"/>
          <w:color w:val="000000"/>
          <w:sz w:val="28"/>
        </w:rPr>
        <w:t>
      бақылау-өлшеу аспаптары мен іске қосу құрылғыларының мақсаты мен қолданылу шарттары;</w:t>
      </w:r>
    </w:p>
    <w:bookmarkEnd w:id="2018"/>
    <w:bookmarkStart w:name="z2024" w:id="2019"/>
    <w:p>
      <w:pPr>
        <w:spacing w:after="0"/>
        <w:ind w:left="0"/>
        <w:jc w:val="both"/>
      </w:pPr>
      <w:r>
        <w:rPr>
          <w:rFonts w:ascii="Times New Roman"/>
          <w:b w:val="false"/>
          <w:i w:val="false"/>
          <w:color w:val="000000"/>
          <w:sz w:val="28"/>
        </w:rPr>
        <w:t>
      майлау орындары және қолданылатын майлау материалдары.</w:t>
      </w:r>
    </w:p>
    <w:bookmarkEnd w:id="2019"/>
    <w:bookmarkStart w:name="z2025" w:id="2020"/>
    <w:p>
      <w:pPr>
        <w:spacing w:after="0"/>
        <w:ind w:left="0"/>
        <w:jc w:val="left"/>
      </w:pPr>
      <w:r>
        <w:rPr>
          <w:rFonts w:ascii="Times New Roman"/>
          <w:b/>
          <w:i w:val="false"/>
          <w:color w:val="000000"/>
        </w:rPr>
        <w:t xml:space="preserve"> 115-параграф. Желдету және аспирациялық қондырғылардың машинисі, 3-разряд</w:t>
      </w:r>
    </w:p>
    <w:bookmarkEnd w:id="2020"/>
    <w:bookmarkStart w:name="z2026" w:id="2021"/>
    <w:p>
      <w:pPr>
        <w:spacing w:after="0"/>
        <w:ind w:left="0"/>
        <w:jc w:val="both"/>
      </w:pPr>
      <w:r>
        <w:rPr>
          <w:rFonts w:ascii="Times New Roman"/>
          <w:b w:val="false"/>
          <w:i w:val="false"/>
          <w:color w:val="000000"/>
          <w:sz w:val="28"/>
        </w:rPr>
        <w:t>
      278. Жұмыс сипаттамасы:</w:t>
      </w:r>
    </w:p>
    <w:bookmarkEnd w:id="2021"/>
    <w:bookmarkStart w:name="z2027" w:id="2022"/>
    <w:p>
      <w:pPr>
        <w:spacing w:after="0"/>
        <w:ind w:left="0"/>
        <w:jc w:val="both"/>
      </w:pPr>
      <w:r>
        <w:rPr>
          <w:rFonts w:ascii="Times New Roman"/>
          <w:b w:val="false"/>
          <w:i w:val="false"/>
          <w:color w:val="000000"/>
          <w:sz w:val="28"/>
        </w:rPr>
        <w:t>
      электр қозғалтқыштарының қуаты 100 киловаттан жоғары желдеткіш және аспирациялық қондырғыларға, сүзгілерге, циклондар мен түтін сорғыштарға және қосалқы жабдыққа қызмет көрсету;</w:t>
      </w:r>
    </w:p>
    <w:bookmarkEnd w:id="2022"/>
    <w:bookmarkStart w:name="z2028" w:id="2023"/>
    <w:p>
      <w:pPr>
        <w:spacing w:after="0"/>
        <w:ind w:left="0"/>
        <w:jc w:val="both"/>
      </w:pPr>
      <w:r>
        <w:rPr>
          <w:rFonts w:ascii="Times New Roman"/>
          <w:b w:val="false"/>
          <w:i w:val="false"/>
          <w:color w:val="000000"/>
          <w:sz w:val="28"/>
        </w:rPr>
        <w:t>
      түтін сорғыштардың айналу жиілігін және сүзгі құбырларындағы шиберлердің көмегімен желдеткіш және аспирациялық қондырғылардың жұмысын реттеу;</w:t>
      </w:r>
    </w:p>
    <w:bookmarkEnd w:id="2023"/>
    <w:bookmarkStart w:name="z2029" w:id="2024"/>
    <w:p>
      <w:pPr>
        <w:spacing w:after="0"/>
        <w:ind w:left="0"/>
        <w:jc w:val="both"/>
      </w:pPr>
      <w:r>
        <w:rPr>
          <w:rFonts w:ascii="Times New Roman"/>
          <w:b w:val="false"/>
          <w:i w:val="false"/>
          <w:color w:val="000000"/>
          <w:sz w:val="28"/>
        </w:rPr>
        <w:t>
      қызмет көрсетілетін жабдықты баптау;</w:t>
      </w:r>
    </w:p>
    <w:bookmarkEnd w:id="2024"/>
    <w:bookmarkStart w:name="z2030" w:id="2025"/>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w:t>
      </w:r>
    </w:p>
    <w:bookmarkEnd w:id="2025"/>
    <w:bookmarkStart w:name="z2031" w:id="2026"/>
    <w:p>
      <w:pPr>
        <w:spacing w:after="0"/>
        <w:ind w:left="0"/>
        <w:jc w:val="both"/>
      </w:pPr>
      <w:r>
        <w:rPr>
          <w:rFonts w:ascii="Times New Roman"/>
          <w:b w:val="false"/>
          <w:i w:val="false"/>
          <w:color w:val="000000"/>
          <w:sz w:val="28"/>
        </w:rPr>
        <w:t>
      қондырғыны бөлшектеу және жинау арқылы жаңа орынға тасымалдау.</w:t>
      </w:r>
    </w:p>
    <w:bookmarkEnd w:id="2026"/>
    <w:bookmarkStart w:name="z2032" w:id="2027"/>
    <w:p>
      <w:pPr>
        <w:spacing w:after="0"/>
        <w:ind w:left="0"/>
        <w:jc w:val="both"/>
      </w:pPr>
      <w:r>
        <w:rPr>
          <w:rFonts w:ascii="Times New Roman"/>
          <w:b w:val="false"/>
          <w:i w:val="false"/>
          <w:color w:val="000000"/>
          <w:sz w:val="28"/>
        </w:rPr>
        <w:t xml:space="preserve">
      279. Білуге тиіс: </w:t>
      </w:r>
    </w:p>
    <w:bookmarkEnd w:id="2027"/>
    <w:bookmarkStart w:name="z2033" w:id="2028"/>
    <w:p>
      <w:pPr>
        <w:spacing w:after="0"/>
        <w:ind w:left="0"/>
        <w:jc w:val="both"/>
      </w:pPr>
      <w:r>
        <w:rPr>
          <w:rFonts w:ascii="Times New Roman"/>
          <w:b w:val="false"/>
          <w:i w:val="false"/>
          <w:color w:val="000000"/>
          <w:sz w:val="28"/>
        </w:rPr>
        <w:t>
      желдеткіш, аспирациялық қондырғылардың, түтін сорғыштардың және қосалқы жабдықтардың құрылғысы;</w:t>
      </w:r>
    </w:p>
    <w:bookmarkEnd w:id="2028"/>
    <w:bookmarkStart w:name="z2034" w:id="2029"/>
    <w:p>
      <w:pPr>
        <w:spacing w:after="0"/>
        <w:ind w:left="0"/>
        <w:jc w:val="both"/>
      </w:pPr>
      <w:r>
        <w:rPr>
          <w:rFonts w:ascii="Times New Roman"/>
          <w:b w:val="false"/>
          <w:i w:val="false"/>
          <w:color w:val="000000"/>
          <w:sz w:val="28"/>
        </w:rPr>
        <w:t>
      ауа өткізгіш желінің орналасу схемасы;</w:t>
      </w:r>
    </w:p>
    <w:bookmarkEnd w:id="2029"/>
    <w:bookmarkStart w:name="z2035" w:id="2030"/>
    <w:p>
      <w:pPr>
        <w:spacing w:after="0"/>
        <w:ind w:left="0"/>
        <w:jc w:val="both"/>
      </w:pPr>
      <w:r>
        <w:rPr>
          <w:rFonts w:ascii="Times New Roman"/>
          <w:b w:val="false"/>
          <w:i w:val="false"/>
          <w:color w:val="000000"/>
          <w:sz w:val="28"/>
        </w:rPr>
        <w:t xml:space="preserve">
      қондырғының жұмыс істеу режимі; </w:t>
      </w:r>
    </w:p>
    <w:bookmarkEnd w:id="2030"/>
    <w:bookmarkStart w:name="z2036" w:id="2031"/>
    <w:p>
      <w:pPr>
        <w:spacing w:after="0"/>
        <w:ind w:left="0"/>
        <w:jc w:val="both"/>
      </w:pPr>
      <w:r>
        <w:rPr>
          <w:rFonts w:ascii="Times New Roman"/>
          <w:b w:val="false"/>
          <w:i w:val="false"/>
          <w:color w:val="000000"/>
          <w:sz w:val="28"/>
        </w:rPr>
        <w:t>
      бақылау-өлшеу аспаптары мен іске қосу құрылғыларының құрылысы;</w:t>
      </w:r>
    </w:p>
    <w:bookmarkEnd w:id="2031"/>
    <w:bookmarkStart w:name="z2037" w:id="2032"/>
    <w:p>
      <w:pPr>
        <w:spacing w:after="0"/>
        <w:ind w:left="0"/>
        <w:jc w:val="both"/>
      </w:pPr>
      <w:r>
        <w:rPr>
          <w:rFonts w:ascii="Times New Roman"/>
          <w:b w:val="false"/>
          <w:i w:val="false"/>
          <w:color w:val="000000"/>
          <w:sz w:val="28"/>
        </w:rPr>
        <w:t>
      түтін сорғыштардың айналу жиілігін реттеу тәртібі;</w:t>
      </w:r>
    </w:p>
    <w:bookmarkEnd w:id="2032"/>
    <w:bookmarkStart w:name="z2038" w:id="2033"/>
    <w:p>
      <w:pPr>
        <w:spacing w:after="0"/>
        <w:ind w:left="0"/>
        <w:jc w:val="both"/>
      </w:pPr>
      <w:r>
        <w:rPr>
          <w:rFonts w:ascii="Times New Roman"/>
          <w:b w:val="false"/>
          <w:i w:val="false"/>
          <w:color w:val="000000"/>
          <w:sz w:val="28"/>
        </w:rPr>
        <w:t>
      аспирациялық желіні баптау және реттеу тәртібі;</w:t>
      </w:r>
    </w:p>
    <w:bookmarkEnd w:id="2033"/>
    <w:bookmarkStart w:name="z2039" w:id="2034"/>
    <w:p>
      <w:pPr>
        <w:spacing w:after="0"/>
        <w:ind w:left="0"/>
        <w:jc w:val="both"/>
      </w:pPr>
      <w:r>
        <w:rPr>
          <w:rFonts w:ascii="Times New Roman"/>
          <w:b w:val="false"/>
          <w:i w:val="false"/>
          <w:color w:val="000000"/>
          <w:sz w:val="28"/>
        </w:rPr>
        <w:t>
      қондырғылар мен қозғалтқыштардың жұмысындағы ықтимал ақаулар, олардың алдын алу шаралары және жою тәсілдері.</w:t>
      </w:r>
    </w:p>
    <w:bookmarkEnd w:id="2034"/>
    <w:bookmarkStart w:name="z2040" w:id="2035"/>
    <w:p>
      <w:pPr>
        <w:spacing w:after="0"/>
        <w:ind w:left="0"/>
        <w:jc w:val="left"/>
      </w:pPr>
      <w:r>
        <w:rPr>
          <w:rFonts w:ascii="Times New Roman"/>
          <w:b/>
          <w:i w:val="false"/>
          <w:color w:val="000000"/>
        </w:rPr>
        <w:t xml:space="preserve"> 116-параграф. Желім қайнатушы, 1-разряд</w:t>
      </w:r>
    </w:p>
    <w:bookmarkEnd w:id="2035"/>
    <w:bookmarkStart w:name="z2041" w:id="2036"/>
    <w:p>
      <w:pPr>
        <w:spacing w:after="0"/>
        <w:ind w:left="0"/>
        <w:jc w:val="both"/>
      </w:pPr>
      <w:r>
        <w:rPr>
          <w:rFonts w:ascii="Times New Roman"/>
          <w:b w:val="false"/>
          <w:i w:val="false"/>
          <w:color w:val="000000"/>
          <w:sz w:val="28"/>
        </w:rPr>
        <w:t>
      280. Жұмыс сипаттамасы:</w:t>
      </w:r>
    </w:p>
    <w:bookmarkEnd w:id="2036"/>
    <w:bookmarkStart w:name="z2042" w:id="2037"/>
    <w:p>
      <w:pPr>
        <w:spacing w:after="0"/>
        <w:ind w:left="0"/>
        <w:jc w:val="both"/>
      </w:pPr>
      <w:r>
        <w:rPr>
          <w:rFonts w:ascii="Times New Roman"/>
          <w:b w:val="false"/>
          <w:i w:val="false"/>
          <w:color w:val="000000"/>
          <w:sz w:val="28"/>
        </w:rPr>
        <w:t>
      антисептиктерді қолдана отырып, декстрин, казеиндік, силикатты, столярлық және өзге де әртүрлі дайын желімдерден желім ерітіндісін қайнату, жібіту, еріту;</w:t>
      </w:r>
    </w:p>
    <w:bookmarkEnd w:id="2037"/>
    <w:bookmarkStart w:name="z2043" w:id="2038"/>
    <w:p>
      <w:pPr>
        <w:spacing w:after="0"/>
        <w:ind w:left="0"/>
        <w:jc w:val="both"/>
      </w:pPr>
      <w:r>
        <w:rPr>
          <w:rFonts w:ascii="Times New Roman"/>
          <w:b w:val="false"/>
          <w:i w:val="false"/>
          <w:color w:val="000000"/>
          <w:sz w:val="28"/>
        </w:rPr>
        <w:t>
      желім ерітінділерін құрайтын компоненттерді жеткізу, ұсақтау, тиеу, түсіру, елеу және араластыру;</w:t>
      </w:r>
    </w:p>
    <w:bookmarkEnd w:id="2038"/>
    <w:bookmarkStart w:name="z2044" w:id="2039"/>
    <w:p>
      <w:pPr>
        <w:spacing w:after="0"/>
        <w:ind w:left="0"/>
        <w:jc w:val="both"/>
      </w:pPr>
      <w:r>
        <w:rPr>
          <w:rFonts w:ascii="Times New Roman"/>
          <w:b w:val="false"/>
          <w:i w:val="false"/>
          <w:color w:val="000000"/>
          <w:sz w:val="28"/>
        </w:rPr>
        <w:t>
      желім ерітінділерінің дайындығын анықтау;</w:t>
      </w:r>
    </w:p>
    <w:bookmarkEnd w:id="2039"/>
    <w:bookmarkStart w:name="z2045" w:id="2040"/>
    <w:p>
      <w:pPr>
        <w:spacing w:after="0"/>
        <w:ind w:left="0"/>
        <w:jc w:val="both"/>
      </w:pPr>
      <w:r>
        <w:rPr>
          <w:rFonts w:ascii="Times New Roman"/>
          <w:b w:val="false"/>
          <w:i w:val="false"/>
          <w:color w:val="000000"/>
          <w:sz w:val="28"/>
        </w:rPr>
        <w:t>
      дайын желім ерітіндісін қыздыру және құю;</w:t>
      </w:r>
    </w:p>
    <w:bookmarkEnd w:id="2040"/>
    <w:bookmarkStart w:name="z2046" w:id="2041"/>
    <w:p>
      <w:pPr>
        <w:spacing w:after="0"/>
        <w:ind w:left="0"/>
        <w:jc w:val="both"/>
      </w:pPr>
      <w:r>
        <w:rPr>
          <w:rFonts w:ascii="Times New Roman"/>
          <w:b w:val="false"/>
          <w:i w:val="false"/>
          <w:color w:val="000000"/>
          <w:sz w:val="28"/>
        </w:rPr>
        <w:t>
      желім ерітінділерін дайындау үшін қолданылатын қазандықтарды, бактарды, ванналарды, желім қайнатқыштарды және өзге де мүкәммалды тазалау және жуу.</w:t>
      </w:r>
    </w:p>
    <w:bookmarkEnd w:id="2041"/>
    <w:bookmarkStart w:name="z2047" w:id="2042"/>
    <w:p>
      <w:pPr>
        <w:spacing w:after="0"/>
        <w:ind w:left="0"/>
        <w:jc w:val="both"/>
      </w:pPr>
      <w:r>
        <w:rPr>
          <w:rFonts w:ascii="Times New Roman"/>
          <w:b w:val="false"/>
          <w:i w:val="false"/>
          <w:color w:val="000000"/>
          <w:sz w:val="28"/>
        </w:rPr>
        <w:t xml:space="preserve">
      281. Білуге тиіс: </w:t>
      </w:r>
    </w:p>
    <w:bookmarkEnd w:id="2042"/>
    <w:bookmarkStart w:name="z2048" w:id="2043"/>
    <w:p>
      <w:pPr>
        <w:spacing w:after="0"/>
        <w:ind w:left="0"/>
        <w:jc w:val="both"/>
      </w:pPr>
      <w:r>
        <w:rPr>
          <w:rFonts w:ascii="Times New Roman"/>
          <w:b w:val="false"/>
          <w:i w:val="false"/>
          <w:color w:val="000000"/>
          <w:sz w:val="28"/>
        </w:rPr>
        <w:t xml:space="preserve">
      желім ерітінділерін дайындау тәртібі; </w:t>
      </w:r>
    </w:p>
    <w:bookmarkEnd w:id="2043"/>
    <w:bookmarkStart w:name="z2049" w:id="2044"/>
    <w:p>
      <w:pPr>
        <w:spacing w:after="0"/>
        <w:ind w:left="0"/>
        <w:jc w:val="both"/>
      </w:pPr>
      <w:r>
        <w:rPr>
          <w:rFonts w:ascii="Times New Roman"/>
          <w:b w:val="false"/>
          <w:i w:val="false"/>
          <w:color w:val="000000"/>
          <w:sz w:val="28"/>
        </w:rPr>
        <w:t>
      желім ерітінділерін дайындауға және қайнатуға арналған жабдықтың құрылысы және жұмыс істеу принципі туралы негізгі мәліметтер.</w:t>
      </w:r>
    </w:p>
    <w:bookmarkEnd w:id="2044"/>
    <w:bookmarkStart w:name="z2050" w:id="2045"/>
    <w:p>
      <w:pPr>
        <w:spacing w:after="0"/>
        <w:ind w:left="0"/>
        <w:jc w:val="left"/>
      </w:pPr>
      <w:r>
        <w:rPr>
          <w:rFonts w:ascii="Times New Roman"/>
          <w:b/>
          <w:i w:val="false"/>
          <w:color w:val="000000"/>
        </w:rPr>
        <w:t xml:space="preserve"> 117-параграф. Желім қайнатушы, 2-разряд</w:t>
      </w:r>
    </w:p>
    <w:bookmarkEnd w:id="2045"/>
    <w:bookmarkStart w:name="z2051" w:id="2046"/>
    <w:p>
      <w:pPr>
        <w:spacing w:after="0"/>
        <w:ind w:left="0"/>
        <w:jc w:val="both"/>
      </w:pPr>
      <w:r>
        <w:rPr>
          <w:rFonts w:ascii="Times New Roman"/>
          <w:b w:val="false"/>
          <w:i w:val="false"/>
          <w:color w:val="000000"/>
          <w:sz w:val="28"/>
        </w:rPr>
        <w:t>
      282. Жұмыс сипаттамасы:</w:t>
      </w:r>
    </w:p>
    <w:bookmarkEnd w:id="2046"/>
    <w:bookmarkStart w:name="z2052" w:id="2047"/>
    <w:p>
      <w:pPr>
        <w:spacing w:after="0"/>
        <w:ind w:left="0"/>
        <w:jc w:val="both"/>
      </w:pPr>
      <w:r>
        <w:rPr>
          <w:rFonts w:ascii="Times New Roman"/>
          <w:b w:val="false"/>
          <w:i w:val="false"/>
          <w:color w:val="000000"/>
          <w:sz w:val="28"/>
        </w:rPr>
        <w:t>
      дайын желімдерден салқын немесе ыстық тәсілмен желім ерітінділерін әртүрлі түрлерін дайындау;</w:t>
      </w:r>
    </w:p>
    <w:bookmarkEnd w:id="2047"/>
    <w:bookmarkStart w:name="z2053" w:id="2048"/>
    <w:p>
      <w:pPr>
        <w:spacing w:after="0"/>
        <w:ind w:left="0"/>
        <w:jc w:val="both"/>
      </w:pPr>
      <w:r>
        <w:rPr>
          <w:rFonts w:ascii="Times New Roman"/>
          <w:b w:val="false"/>
          <w:i w:val="false"/>
          <w:color w:val="000000"/>
          <w:sz w:val="28"/>
        </w:rPr>
        <w:t xml:space="preserve">
      желім заттарды өңдеу үшін рецептурамен режимдерді таңдау; </w:t>
      </w:r>
    </w:p>
    <w:bookmarkEnd w:id="2048"/>
    <w:bookmarkStart w:name="z2054" w:id="2049"/>
    <w:p>
      <w:pPr>
        <w:spacing w:after="0"/>
        <w:ind w:left="0"/>
        <w:jc w:val="both"/>
      </w:pPr>
      <w:r>
        <w:rPr>
          <w:rFonts w:ascii="Times New Roman"/>
          <w:b w:val="false"/>
          <w:i w:val="false"/>
          <w:color w:val="000000"/>
          <w:sz w:val="28"/>
        </w:rPr>
        <w:t xml:space="preserve">
      таңдалған режимге сәйкес температураны реттеу; </w:t>
      </w:r>
    </w:p>
    <w:bookmarkEnd w:id="2049"/>
    <w:bookmarkStart w:name="z2055" w:id="2050"/>
    <w:p>
      <w:pPr>
        <w:spacing w:after="0"/>
        <w:ind w:left="0"/>
        <w:jc w:val="both"/>
      </w:pPr>
      <w:r>
        <w:rPr>
          <w:rFonts w:ascii="Times New Roman"/>
          <w:b w:val="false"/>
          <w:i w:val="false"/>
          <w:color w:val="000000"/>
          <w:sz w:val="28"/>
        </w:rPr>
        <w:t>
      жекеленген компоненттерді қосымша енгізу арқылы концентрацияны реттеу;</w:t>
      </w:r>
    </w:p>
    <w:bookmarkEnd w:id="2050"/>
    <w:bookmarkStart w:name="z2056" w:id="2051"/>
    <w:p>
      <w:pPr>
        <w:spacing w:after="0"/>
        <w:ind w:left="0"/>
        <w:jc w:val="both"/>
      </w:pPr>
      <w:r>
        <w:rPr>
          <w:rFonts w:ascii="Times New Roman"/>
          <w:b w:val="false"/>
          <w:i w:val="false"/>
          <w:color w:val="000000"/>
          <w:sz w:val="28"/>
        </w:rPr>
        <w:t xml:space="preserve">
      ариометрмен немесе желім өлшегішпен ерітінділердің концентрациясын тексеру; </w:t>
      </w:r>
    </w:p>
    <w:bookmarkEnd w:id="2051"/>
    <w:bookmarkStart w:name="z2057" w:id="2052"/>
    <w:p>
      <w:pPr>
        <w:spacing w:after="0"/>
        <w:ind w:left="0"/>
        <w:jc w:val="both"/>
      </w:pPr>
      <w:r>
        <w:rPr>
          <w:rFonts w:ascii="Times New Roman"/>
          <w:b w:val="false"/>
          <w:i w:val="false"/>
          <w:color w:val="000000"/>
          <w:sz w:val="28"/>
        </w:rPr>
        <w:t xml:space="preserve">
      дайын ерітіндіні өндіріске беру; </w:t>
      </w:r>
    </w:p>
    <w:bookmarkEnd w:id="2052"/>
    <w:bookmarkStart w:name="z2058" w:id="2053"/>
    <w:p>
      <w:pPr>
        <w:spacing w:after="0"/>
        <w:ind w:left="0"/>
        <w:jc w:val="both"/>
      </w:pPr>
      <w:r>
        <w:rPr>
          <w:rFonts w:ascii="Times New Roman"/>
          <w:b w:val="false"/>
          <w:i w:val="false"/>
          <w:color w:val="000000"/>
          <w:sz w:val="28"/>
        </w:rPr>
        <w:t>
      желім ерітінділерін дайындау үшін материалдардың жарамдылығын анықтау;</w:t>
      </w:r>
    </w:p>
    <w:bookmarkEnd w:id="2053"/>
    <w:bookmarkStart w:name="z2059" w:id="2054"/>
    <w:p>
      <w:pPr>
        <w:spacing w:after="0"/>
        <w:ind w:left="0"/>
        <w:jc w:val="both"/>
      </w:pPr>
      <w:r>
        <w:rPr>
          <w:rFonts w:ascii="Times New Roman"/>
          <w:b w:val="false"/>
          <w:i w:val="false"/>
          <w:color w:val="000000"/>
          <w:sz w:val="28"/>
        </w:rPr>
        <w:t xml:space="preserve">
      сыртқы белгілері бойынша желімдерді іріктеу. </w:t>
      </w:r>
    </w:p>
    <w:bookmarkEnd w:id="2054"/>
    <w:bookmarkStart w:name="z2060" w:id="2055"/>
    <w:p>
      <w:pPr>
        <w:spacing w:after="0"/>
        <w:ind w:left="0"/>
        <w:jc w:val="both"/>
      </w:pPr>
      <w:r>
        <w:rPr>
          <w:rFonts w:ascii="Times New Roman"/>
          <w:b w:val="false"/>
          <w:i w:val="false"/>
          <w:color w:val="000000"/>
          <w:sz w:val="28"/>
        </w:rPr>
        <w:t xml:space="preserve">
      283. Білуге тиіс: </w:t>
      </w:r>
    </w:p>
    <w:bookmarkEnd w:id="2055"/>
    <w:bookmarkStart w:name="z2061" w:id="2056"/>
    <w:p>
      <w:pPr>
        <w:spacing w:after="0"/>
        <w:ind w:left="0"/>
        <w:jc w:val="both"/>
      </w:pPr>
      <w:r>
        <w:rPr>
          <w:rFonts w:ascii="Times New Roman"/>
          <w:b w:val="false"/>
          <w:i w:val="false"/>
          <w:color w:val="000000"/>
          <w:sz w:val="28"/>
        </w:rPr>
        <w:t xml:space="preserve">
      желім ерітінділерінің рецептурасы; </w:t>
      </w:r>
    </w:p>
    <w:bookmarkEnd w:id="2056"/>
    <w:bookmarkStart w:name="z2062" w:id="2057"/>
    <w:p>
      <w:pPr>
        <w:spacing w:after="0"/>
        <w:ind w:left="0"/>
        <w:jc w:val="both"/>
      </w:pPr>
      <w:r>
        <w:rPr>
          <w:rFonts w:ascii="Times New Roman"/>
          <w:b w:val="false"/>
          <w:i w:val="false"/>
          <w:color w:val="000000"/>
          <w:sz w:val="28"/>
        </w:rPr>
        <w:t>
      желім ерітінділерін дайындау тәртібі және оларды қайнату режимдері;</w:t>
      </w:r>
    </w:p>
    <w:bookmarkEnd w:id="2057"/>
    <w:bookmarkStart w:name="z2063" w:id="2058"/>
    <w:p>
      <w:pPr>
        <w:spacing w:after="0"/>
        <w:ind w:left="0"/>
        <w:jc w:val="both"/>
      </w:pPr>
      <w:r>
        <w:rPr>
          <w:rFonts w:ascii="Times New Roman"/>
          <w:b w:val="false"/>
          <w:i w:val="false"/>
          <w:color w:val="000000"/>
          <w:sz w:val="28"/>
        </w:rPr>
        <w:t xml:space="preserve">
      желім заттары мен желім ерітінділерінің қасиеттері; </w:t>
      </w:r>
    </w:p>
    <w:bookmarkEnd w:id="2058"/>
    <w:bookmarkStart w:name="z2064" w:id="2059"/>
    <w:p>
      <w:pPr>
        <w:spacing w:after="0"/>
        <w:ind w:left="0"/>
        <w:jc w:val="both"/>
      </w:pPr>
      <w:r>
        <w:rPr>
          <w:rFonts w:ascii="Times New Roman"/>
          <w:b w:val="false"/>
          <w:i w:val="false"/>
          <w:color w:val="000000"/>
          <w:sz w:val="28"/>
        </w:rPr>
        <w:t>
      желім ерітінділерін құрайтын бастапқы материалдарға, сондай-ақ желімделетін бұйымдардың құрылымы мен мақсатына байланысты желім ерітінділеріне қойылатын талаптар;</w:t>
      </w:r>
    </w:p>
    <w:bookmarkEnd w:id="2059"/>
    <w:bookmarkStart w:name="z2065" w:id="2060"/>
    <w:p>
      <w:pPr>
        <w:spacing w:after="0"/>
        <w:ind w:left="0"/>
        <w:jc w:val="both"/>
      </w:pPr>
      <w:r>
        <w:rPr>
          <w:rFonts w:ascii="Times New Roman"/>
          <w:b w:val="false"/>
          <w:i w:val="false"/>
          <w:color w:val="000000"/>
          <w:sz w:val="28"/>
        </w:rPr>
        <w:t>
      қазандықтардың, бактардың, ванналардың, желім қайнатушылардың құрылысы;</w:t>
      </w:r>
    </w:p>
    <w:bookmarkEnd w:id="2060"/>
    <w:bookmarkStart w:name="z2066" w:id="2061"/>
    <w:p>
      <w:pPr>
        <w:spacing w:after="0"/>
        <w:ind w:left="0"/>
        <w:jc w:val="both"/>
      </w:pPr>
      <w:r>
        <w:rPr>
          <w:rFonts w:ascii="Times New Roman"/>
          <w:b w:val="false"/>
          <w:i w:val="false"/>
          <w:color w:val="000000"/>
          <w:sz w:val="28"/>
        </w:rPr>
        <w:t>
      реттеу, температураны бақылау және сигнал беру аспаптарының мақсаты мен қолданылу тәртібі.</w:t>
      </w:r>
    </w:p>
    <w:bookmarkEnd w:id="2061"/>
    <w:bookmarkStart w:name="z2067" w:id="2062"/>
    <w:p>
      <w:pPr>
        <w:spacing w:after="0"/>
        <w:ind w:left="0"/>
        <w:jc w:val="left"/>
      </w:pPr>
      <w:r>
        <w:rPr>
          <w:rFonts w:ascii="Times New Roman"/>
          <w:b/>
          <w:i w:val="false"/>
          <w:color w:val="000000"/>
        </w:rPr>
        <w:t xml:space="preserve"> 118-параграф. Желім қайнатушы, 3-разряд</w:t>
      </w:r>
    </w:p>
    <w:bookmarkEnd w:id="2062"/>
    <w:bookmarkStart w:name="z2068" w:id="2063"/>
    <w:p>
      <w:pPr>
        <w:spacing w:after="0"/>
        <w:ind w:left="0"/>
        <w:jc w:val="both"/>
      </w:pPr>
      <w:r>
        <w:rPr>
          <w:rFonts w:ascii="Times New Roman"/>
          <w:b w:val="false"/>
          <w:i w:val="false"/>
          <w:color w:val="000000"/>
          <w:sz w:val="28"/>
        </w:rPr>
        <w:t>
      284. Жұмыс сипаттамасы:</w:t>
      </w:r>
    </w:p>
    <w:bookmarkEnd w:id="2063"/>
    <w:bookmarkStart w:name="z2069" w:id="2064"/>
    <w:p>
      <w:pPr>
        <w:spacing w:after="0"/>
        <w:ind w:left="0"/>
        <w:jc w:val="both"/>
      </w:pPr>
      <w:r>
        <w:rPr>
          <w:rFonts w:ascii="Times New Roman"/>
          <w:b w:val="false"/>
          <w:i w:val="false"/>
          <w:color w:val="000000"/>
          <w:sz w:val="28"/>
        </w:rPr>
        <w:t>
      дайын желімдерден (синтетикалық шайырлардан жасалған желімдерден басқа) желім ерітінділерінің әртүрлі түрлерін дайындау және тағайындау;</w:t>
      </w:r>
    </w:p>
    <w:bookmarkEnd w:id="2064"/>
    <w:bookmarkStart w:name="z2070" w:id="2065"/>
    <w:p>
      <w:pPr>
        <w:spacing w:after="0"/>
        <w:ind w:left="0"/>
        <w:jc w:val="both"/>
      </w:pPr>
      <w:r>
        <w:rPr>
          <w:rFonts w:ascii="Times New Roman"/>
          <w:b w:val="false"/>
          <w:i w:val="false"/>
          <w:color w:val="000000"/>
          <w:sz w:val="28"/>
        </w:rPr>
        <w:t>
      желім ерітінділерін қысыммен қайнату процесін жүргізу;</w:t>
      </w:r>
    </w:p>
    <w:bookmarkEnd w:id="2065"/>
    <w:bookmarkStart w:name="z2071" w:id="2066"/>
    <w:p>
      <w:pPr>
        <w:spacing w:after="0"/>
        <w:ind w:left="0"/>
        <w:jc w:val="both"/>
      </w:pPr>
      <w:r>
        <w:rPr>
          <w:rFonts w:ascii="Times New Roman"/>
          <w:b w:val="false"/>
          <w:i w:val="false"/>
          <w:color w:val="000000"/>
          <w:sz w:val="28"/>
        </w:rPr>
        <w:t>
      дайындалған желімдер мен желім ерітінділерін тұтқырлыққа, жабысқақтыққа, желім пленкасының беріктігіне сынау;</w:t>
      </w:r>
    </w:p>
    <w:bookmarkEnd w:id="2066"/>
    <w:bookmarkStart w:name="z2072" w:id="2067"/>
    <w:p>
      <w:pPr>
        <w:spacing w:after="0"/>
        <w:ind w:left="0"/>
        <w:jc w:val="both"/>
      </w:pPr>
      <w:r>
        <w:rPr>
          <w:rFonts w:ascii="Times New Roman"/>
          <w:b w:val="false"/>
          <w:i w:val="false"/>
          <w:color w:val="000000"/>
          <w:sz w:val="28"/>
        </w:rPr>
        <w:t>
      агрегат ванналарына желім құю;</w:t>
      </w:r>
    </w:p>
    <w:bookmarkEnd w:id="2067"/>
    <w:bookmarkStart w:name="z2073" w:id="2068"/>
    <w:p>
      <w:pPr>
        <w:spacing w:after="0"/>
        <w:ind w:left="0"/>
        <w:jc w:val="both"/>
      </w:pPr>
      <w:r>
        <w:rPr>
          <w:rFonts w:ascii="Times New Roman"/>
          <w:b w:val="false"/>
          <w:i w:val="false"/>
          <w:color w:val="000000"/>
          <w:sz w:val="28"/>
        </w:rPr>
        <w:t>
      агрегат ванналарында желімнің қажетті консистенциясын сақтау;</w:t>
      </w:r>
    </w:p>
    <w:bookmarkEnd w:id="2068"/>
    <w:bookmarkStart w:name="z2074" w:id="2069"/>
    <w:p>
      <w:pPr>
        <w:spacing w:after="0"/>
        <w:ind w:left="0"/>
        <w:jc w:val="both"/>
      </w:pPr>
      <w:r>
        <w:rPr>
          <w:rFonts w:ascii="Times New Roman"/>
          <w:b w:val="false"/>
          <w:i w:val="false"/>
          <w:color w:val="000000"/>
          <w:sz w:val="28"/>
        </w:rPr>
        <w:t>
      шикізат пен материалдарды өлшеу;</w:t>
      </w:r>
    </w:p>
    <w:bookmarkEnd w:id="2069"/>
    <w:bookmarkStart w:name="z2075" w:id="2070"/>
    <w:p>
      <w:pPr>
        <w:spacing w:after="0"/>
        <w:ind w:left="0"/>
        <w:jc w:val="both"/>
      </w:pPr>
      <w:r>
        <w:rPr>
          <w:rFonts w:ascii="Times New Roman"/>
          <w:b w:val="false"/>
          <w:i w:val="false"/>
          <w:color w:val="000000"/>
          <w:sz w:val="28"/>
        </w:rPr>
        <w:t>
      дайындалған желімді ағызу және беру;</w:t>
      </w:r>
    </w:p>
    <w:bookmarkEnd w:id="2070"/>
    <w:bookmarkStart w:name="z2076" w:id="2071"/>
    <w:p>
      <w:pPr>
        <w:spacing w:after="0"/>
        <w:ind w:left="0"/>
        <w:jc w:val="both"/>
      </w:pPr>
      <w:r>
        <w:rPr>
          <w:rFonts w:ascii="Times New Roman"/>
          <w:b w:val="false"/>
          <w:i w:val="false"/>
          <w:color w:val="000000"/>
          <w:sz w:val="28"/>
        </w:rPr>
        <w:t>
      желімнің қайнату процесін бақылау және дайындығын анықтау;</w:t>
      </w:r>
    </w:p>
    <w:bookmarkEnd w:id="2071"/>
    <w:bookmarkStart w:name="z2077" w:id="2072"/>
    <w:p>
      <w:pPr>
        <w:spacing w:after="0"/>
        <w:ind w:left="0"/>
        <w:jc w:val="both"/>
      </w:pPr>
      <w:r>
        <w:rPr>
          <w:rFonts w:ascii="Times New Roman"/>
          <w:b w:val="false"/>
          <w:i w:val="false"/>
          <w:color w:val="000000"/>
          <w:sz w:val="28"/>
        </w:rPr>
        <w:t>
      біліктілігі анағұрлым жоғары желім қайнатушының басшылығымен битум-канифоль және желімдейтін эмульсияларды дайындаудың технологиялық процесін жүргізу;</w:t>
      </w:r>
    </w:p>
    <w:bookmarkEnd w:id="2072"/>
    <w:bookmarkStart w:name="z2078" w:id="2073"/>
    <w:p>
      <w:pPr>
        <w:spacing w:after="0"/>
        <w:ind w:left="0"/>
        <w:jc w:val="both"/>
      </w:pPr>
      <w:r>
        <w:rPr>
          <w:rFonts w:ascii="Times New Roman"/>
          <w:b w:val="false"/>
          <w:i w:val="false"/>
          <w:color w:val="000000"/>
          <w:sz w:val="28"/>
        </w:rPr>
        <w:t>
      желімдік материалдармен ерітінділерді сақтау және пайдалануды бақылау.</w:t>
      </w:r>
    </w:p>
    <w:bookmarkEnd w:id="2073"/>
    <w:bookmarkStart w:name="z2079" w:id="2074"/>
    <w:p>
      <w:pPr>
        <w:spacing w:after="0"/>
        <w:ind w:left="0"/>
        <w:jc w:val="both"/>
      </w:pPr>
      <w:r>
        <w:rPr>
          <w:rFonts w:ascii="Times New Roman"/>
          <w:b w:val="false"/>
          <w:i w:val="false"/>
          <w:color w:val="000000"/>
          <w:sz w:val="28"/>
        </w:rPr>
        <w:t xml:space="preserve">
      285. Білуге тиіс: </w:t>
      </w:r>
    </w:p>
    <w:bookmarkEnd w:id="2074"/>
    <w:bookmarkStart w:name="z2080" w:id="2075"/>
    <w:p>
      <w:pPr>
        <w:spacing w:after="0"/>
        <w:ind w:left="0"/>
        <w:jc w:val="both"/>
      </w:pPr>
      <w:r>
        <w:rPr>
          <w:rFonts w:ascii="Times New Roman"/>
          <w:b w:val="false"/>
          <w:i w:val="false"/>
          <w:color w:val="000000"/>
          <w:sz w:val="28"/>
        </w:rPr>
        <w:t xml:space="preserve">
      қысымен жұмыс істейтін желім қайнататын қазандардың құрылысы; </w:t>
      </w:r>
    </w:p>
    <w:bookmarkEnd w:id="2075"/>
    <w:bookmarkStart w:name="z2081" w:id="2076"/>
    <w:p>
      <w:pPr>
        <w:spacing w:after="0"/>
        <w:ind w:left="0"/>
        <w:jc w:val="both"/>
      </w:pPr>
      <w:r>
        <w:rPr>
          <w:rFonts w:ascii="Times New Roman"/>
          <w:b w:val="false"/>
          <w:i w:val="false"/>
          <w:color w:val="000000"/>
          <w:sz w:val="28"/>
        </w:rPr>
        <w:t>
      желім материалдарына қойылатын техникалық талаптар;</w:t>
      </w:r>
    </w:p>
    <w:bookmarkEnd w:id="2076"/>
    <w:bookmarkStart w:name="z2082" w:id="2077"/>
    <w:p>
      <w:pPr>
        <w:spacing w:after="0"/>
        <w:ind w:left="0"/>
        <w:jc w:val="both"/>
      </w:pPr>
      <w:r>
        <w:rPr>
          <w:rFonts w:ascii="Times New Roman"/>
          <w:b w:val="false"/>
          <w:i w:val="false"/>
          <w:color w:val="000000"/>
          <w:sz w:val="28"/>
        </w:rPr>
        <w:t>
      қызмет көрсетілетін жабдықтың құрылысы;</w:t>
      </w:r>
    </w:p>
    <w:bookmarkEnd w:id="2077"/>
    <w:bookmarkStart w:name="z2083" w:id="2078"/>
    <w:p>
      <w:pPr>
        <w:spacing w:after="0"/>
        <w:ind w:left="0"/>
        <w:jc w:val="both"/>
      </w:pPr>
      <w:r>
        <w:rPr>
          <w:rFonts w:ascii="Times New Roman"/>
          <w:b w:val="false"/>
          <w:i w:val="false"/>
          <w:color w:val="000000"/>
          <w:sz w:val="28"/>
        </w:rPr>
        <w:t>
      желімдер мен желім ерітінділерін тұтқырлыққа, жабысқақтыққа, желім пленкасының беріктігіне сынау тәсілдері;</w:t>
      </w:r>
    </w:p>
    <w:bookmarkEnd w:id="2078"/>
    <w:bookmarkStart w:name="z2084" w:id="2079"/>
    <w:p>
      <w:pPr>
        <w:spacing w:after="0"/>
        <w:ind w:left="0"/>
        <w:jc w:val="both"/>
      </w:pPr>
      <w:r>
        <w:rPr>
          <w:rFonts w:ascii="Times New Roman"/>
          <w:b w:val="false"/>
          <w:i w:val="false"/>
          <w:color w:val="000000"/>
          <w:sz w:val="28"/>
        </w:rPr>
        <w:t>
      мақсатына байланысты желімдер мен желім ерітінділерінің түрлері;</w:t>
      </w:r>
    </w:p>
    <w:bookmarkEnd w:id="2079"/>
    <w:bookmarkStart w:name="z2085" w:id="2080"/>
    <w:p>
      <w:pPr>
        <w:spacing w:after="0"/>
        <w:ind w:left="0"/>
        <w:jc w:val="both"/>
      </w:pPr>
      <w:r>
        <w:rPr>
          <w:rFonts w:ascii="Times New Roman"/>
          <w:b w:val="false"/>
          <w:i w:val="false"/>
          <w:color w:val="000000"/>
          <w:sz w:val="28"/>
        </w:rPr>
        <w:t>
      әртүрлі желімдерді, желім материалдарын, ерітінділер мен эмульсияларды сақтау және пайдалану тәртібі.</w:t>
      </w:r>
    </w:p>
    <w:bookmarkEnd w:id="2080"/>
    <w:bookmarkStart w:name="z2086" w:id="2081"/>
    <w:p>
      <w:pPr>
        <w:spacing w:after="0"/>
        <w:ind w:left="0"/>
        <w:jc w:val="left"/>
      </w:pPr>
      <w:r>
        <w:rPr>
          <w:rFonts w:ascii="Times New Roman"/>
          <w:b/>
          <w:i w:val="false"/>
          <w:color w:val="000000"/>
        </w:rPr>
        <w:t xml:space="preserve"> 119-параграф. Желім қайнатушы, 4-разряд</w:t>
      </w:r>
    </w:p>
    <w:bookmarkEnd w:id="2081"/>
    <w:bookmarkStart w:name="z2087" w:id="2082"/>
    <w:p>
      <w:pPr>
        <w:spacing w:after="0"/>
        <w:ind w:left="0"/>
        <w:jc w:val="both"/>
      </w:pPr>
      <w:r>
        <w:rPr>
          <w:rFonts w:ascii="Times New Roman"/>
          <w:b w:val="false"/>
          <w:i w:val="false"/>
          <w:color w:val="000000"/>
          <w:sz w:val="28"/>
        </w:rPr>
        <w:t xml:space="preserve">
      286. Жұмыс сипаттамасы: </w:t>
      </w:r>
    </w:p>
    <w:bookmarkEnd w:id="2082"/>
    <w:bookmarkStart w:name="z2088" w:id="2083"/>
    <w:p>
      <w:pPr>
        <w:spacing w:after="0"/>
        <w:ind w:left="0"/>
        <w:jc w:val="both"/>
      </w:pPr>
      <w:r>
        <w:rPr>
          <w:rFonts w:ascii="Times New Roman"/>
          <w:b w:val="false"/>
          <w:i w:val="false"/>
          <w:color w:val="000000"/>
          <w:sz w:val="28"/>
        </w:rPr>
        <w:t>
      берілген режимге сәйкес желім қайнататын қазандықтар мен реакторларда әртүрлі типтегі және мақсаттағы синтетикалық шайырлардан желім дайындау және қайнату;</w:t>
      </w:r>
    </w:p>
    <w:bookmarkEnd w:id="2083"/>
    <w:bookmarkStart w:name="z2089" w:id="2084"/>
    <w:p>
      <w:pPr>
        <w:spacing w:after="0"/>
        <w:ind w:left="0"/>
        <w:jc w:val="both"/>
      </w:pPr>
      <w:r>
        <w:rPr>
          <w:rFonts w:ascii="Times New Roman"/>
          <w:b w:val="false"/>
          <w:i w:val="false"/>
          <w:color w:val="000000"/>
          <w:sz w:val="28"/>
        </w:rPr>
        <w:t xml:space="preserve">
      компоненттерді (мочевина, формалин, этиленгликоль, күйдіргіш натрий, аммиак) мөлшерлеу; </w:t>
      </w:r>
    </w:p>
    <w:bookmarkEnd w:id="2084"/>
    <w:bookmarkStart w:name="z2090" w:id="2085"/>
    <w:p>
      <w:pPr>
        <w:spacing w:after="0"/>
        <w:ind w:left="0"/>
        <w:jc w:val="both"/>
      </w:pPr>
      <w:r>
        <w:rPr>
          <w:rFonts w:ascii="Times New Roman"/>
          <w:b w:val="false"/>
          <w:i w:val="false"/>
          <w:color w:val="000000"/>
          <w:sz w:val="28"/>
        </w:rPr>
        <w:t xml:space="preserve">
      битум-канифоль және желімделетін эмульсияларды дайындаудың технологиялық процесін жүргізу; </w:t>
      </w:r>
    </w:p>
    <w:bookmarkEnd w:id="2085"/>
    <w:bookmarkStart w:name="z2091" w:id="2086"/>
    <w:p>
      <w:pPr>
        <w:spacing w:after="0"/>
        <w:ind w:left="0"/>
        <w:jc w:val="both"/>
      </w:pPr>
      <w:r>
        <w:rPr>
          <w:rFonts w:ascii="Times New Roman"/>
          <w:b w:val="false"/>
          <w:i w:val="false"/>
          <w:color w:val="000000"/>
          <w:sz w:val="28"/>
        </w:rPr>
        <w:t>
      бақылау-өлшеу аспаптарының көмегімен желім дайындаудың технологиялық процесін реттеу;</w:t>
      </w:r>
    </w:p>
    <w:bookmarkEnd w:id="2086"/>
    <w:bookmarkStart w:name="z2092" w:id="2087"/>
    <w:p>
      <w:pPr>
        <w:spacing w:after="0"/>
        <w:ind w:left="0"/>
        <w:jc w:val="both"/>
      </w:pPr>
      <w:r>
        <w:rPr>
          <w:rFonts w:ascii="Times New Roman"/>
          <w:b w:val="false"/>
          <w:i w:val="false"/>
          <w:color w:val="000000"/>
          <w:sz w:val="28"/>
        </w:rPr>
        <w:t>
      желімді, шайырды және эмульсияларды қайнату процесінің барысын бақылау;</w:t>
      </w:r>
    </w:p>
    <w:bookmarkEnd w:id="2087"/>
    <w:bookmarkStart w:name="z2093" w:id="2088"/>
    <w:p>
      <w:pPr>
        <w:spacing w:after="0"/>
        <w:ind w:left="0"/>
        <w:jc w:val="both"/>
      </w:pPr>
      <w:r>
        <w:rPr>
          <w:rFonts w:ascii="Times New Roman"/>
          <w:b w:val="false"/>
          <w:i w:val="false"/>
          <w:color w:val="000000"/>
          <w:sz w:val="28"/>
        </w:rPr>
        <w:t>
      дайындалған желімдерді тұтқырлыққа, жабысқақтыққа, желім пленкасының беріктігіне, сумен ысқылауға сынау;</w:t>
      </w:r>
    </w:p>
    <w:bookmarkEnd w:id="2088"/>
    <w:bookmarkStart w:name="z2094" w:id="2089"/>
    <w:p>
      <w:pPr>
        <w:spacing w:after="0"/>
        <w:ind w:left="0"/>
        <w:jc w:val="both"/>
      </w:pPr>
      <w:r>
        <w:rPr>
          <w:rFonts w:ascii="Times New Roman"/>
          <w:b w:val="false"/>
          <w:i w:val="false"/>
          <w:color w:val="000000"/>
          <w:sz w:val="28"/>
        </w:rPr>
        <w:t>
      дайын эмульсияларды сақтау бактарына түсіру.</w:t>
      </w:r>
    </w:p>
    <w:bookmarkEnd w:id="2089"/>
    <w:bookmarkStart w:name="z2095" w:id="2090"/>
    <w:p>
      <w:pPr>
        <w:spacing w:after="0"/>
        <w:ind w:left="0"/>
        <w:jc w:val="both"/>
      </w:pPr>
      <w:r>
        <w:rPr>
          <w:rFonts w:ascii="Times New Roman"/>
          <w:b w:val="false"/>
          <w:i w:val="false"/>
          <w:color w:val="000000"/>
          <w:sz w:val="28"/>
        </w:rPr>
        <w:t>
      287. Білуге тиіс:</w:t>
      </w:r>
    </w:p>
    <w:bookmarkEnd w:id="2090"/>
    <w:bookmarkStart w:name="z2096" w:id="2091"/>
    <w:p>
      <w:pPr>
        <w:spacing w:after="0"/>
        <w:ind w:left="0"/>
        <w:jc w:val="both"/>
      </w:pPr>
      <w:r>
        <w:rPr>
          <w:rFonts w:ascii="Times New Roman"/>
          <w:b w:val="false"/>
          <w:i w:val="false"/>
          <w:color w:val="000000"/>
          <w:sz w:val="28"/>
        </w:rPr>
        <w:t xml:space="preserve">
      заттардың физикалық-химиялық және технологиялық қасиеттері; </w:t>
      </w:r>
    </w:p>
    <w:bookmarkEnd w:id="2091"/>
    <w:bookmarkStart w:name="z2097" w:id="2092"/>
    <w:p>
      <w:pPr>
        <w:spacing w:after="0"/>
        <w:ind w:left="0"/>
        <w:jc w:val="both"/>
      </w:pPr>
      <w:r>
        <w:rPr>
          <w:rFonts w:ascii="Times New Roman"/>
          <w:b w:val="false"/>
          <w:i w:val="false"/>
          <w:color w:val="000000"/>
          <w:sz w:val="28"/>
        </w:rPr>
        <w:t>
      желім мен эмульсиялардың рецептурасы мен дайындау тәсілдері;</w:t>
      </w:r>
    </w:p>
    <w:bookmarkEnd w:id="2092"/>
    <w:bookmarkStart w:name="z2098" w:id="2093"/>
    <w:p>
      <w:pPr>
        <w:spacing w:after="0"/>
        <w:ind w:left="0"/>
        <w:jc w:val="both"/>
      </w:pPr>
      <w:r>
        <w:rPr>
          <w:rFonts w:ascii="Times New Roman"/>
          <w:b w:val="false"/>
          <w:i w:val="false"/>
          <w:color w:val="000000"/>
          <w:sz w:val="28"/>
        </w:rPr>
        <w:t xml:space="preserve">
      қызмет көрсетілетін жабдықтың, аппаратураның және коммуникациялардың құрылысы және жұмыс істеу принципі; </w:t>
      </w:r>
    </w:p>
    <w:bookmarkEnd w:id="2093"/>
    <w:bookmarkStart w:name="z2099" w:id="2094"/>
    <w:p>
      <w:pPr>
        <w:spacing w:after="0"/>
        <w:ind w:left="0"/>
        <w:jc w:val="both"/>
      </w:pPr>
      <w:r>
        <w:rPr>
          <w:rFonts w:ascii="Times New Roman"/>
          <w:b w:val="false"/>
          <w:i w:val="false"/>
          <w:color w:val="000000"/>
          <w:sz w:val="28"/>
        </w:rPr>
        <w:t>
      бақылау-өлшеу аспаптарының құрылысы мен мақсаты және оларды пайдалану тәртібі;</w:t>
      </w:r>
    </w:p>
    <w:bookmarkEnd w:id="2094"/>
    <w:bookmarkStart w:name="z2100" w:id="2095"/>
    <w:p>
      <w:pPr>
        <w:spacing w:after="0"/>
        <w:ind w:left="0"/>
        <w:jc w:val="both"/>
      </w:pPr>
      <w:r>
        <w:rPr>
          <w:rFonts w:ascii="Times New Roman"/>
          <w:b w:val="false"/>
          <w:i w:val="false"/>
          <w:color w:val="000000"/>
          <w:sz w:val="28"/>
        </w:rPr>
        <w:t>
      сынақ әдісі;</w:t>
      </w:r>
    </w:p>
    <w:bookmarkEnd w:id="2095"/>
    <w:bookmarkStart w:name="z2101" w:id="2096"/>
    <w:p>
      <w:pPr>
        <w:spacing w:after="0"/>
        <w:ind w:left="0"/>
        <w:jc w:val="both"/>
      </w:pPr>
      <w:r>
        <w:rPr>
          <w:rFonts w:ascii="Times New Roman"/>
          <w:b w:val="false"/>
          <w:i w:val="false"/>
          <w:color w:val="000000"/>
          <w:sz w:val="28"/>
        </w:rPr>
        <w:t xml:space="preserve">
      желімдер мен әкті сақтау тәртібі; </w:t>
      </w:r>
    </w:p>
    <w:bookmarkEnd w:id="2096"/>
    <w:bookmarkStart w:name="z2102" w:id="2097"/>
    <w:p>
      <w:pPr>
        <w:spacing w:after="0"/>
        <w:ind w:left="0"/>
        <w:jc w:val="both"/>
      </w:pPr>
      <w:r>
        <w:rPr>
          <w:rFonts w:ascii="Times New Roman"/>
          <w:b w:val="false"/>
          <w:i w:val="false"/>
          <w:color w:val="000000"/>
          <w:sz w:val="28"/>
        </w:rPr>
        <w:t xml:space="preserve">
      дайын өнімнің сапасына қойылатын талаптар. </w:t>
      </w:r>
    </w:p>
    <w:bookmarkEnd w:id="2097"/>
    <w:bookmarkStart w:name="z2103" w:id="2098"/>
    <w:p>
      <w:pPr>
        <w:spacing w:after="0"/>
        <w:ind w:left="0"/>
        <w:jc w:val="left"/>
      </w:pPr>
      <w:r>
        <w:rPr>
          <w:rFonts w:ascii="Times New Roman"/>
          <w:b/>
          <w:i w:val="false"/>
          <w:color w:val="000000"/>
        </w:rPr>
        <w:t xml:space="preserve"> 120-параграф. Жеміс-көкөніс қоймасының жұмысшысы, 2–разряд</w:t>
      </w:r>
    </w:p>
    <w:bookmarkEnd w:id="2098"/>
    <w:bookmarkStart w:name="z2104" w:id="2099"/>
    <w:p>
      <w:pPr>
        <w:spacing w:after="0"/>
        <w:ind w:left="0"/>
        <w:jc w:val="both"/>
      </w:pPr>
      <w:r>
        <w:rPr>
          <w:rFonts w:ascii="Times New Roman"/>
          <w:b w:val="false"/>
          <w:i w:val="false"/>
          <w:color w:val="000000"/>
          <w:sz w:val="28"/>
        </w:rPr>
        <w:t xml:space="preserve">
      288. Жұмыс сипаттамасы: </w:t>
      </w:r>
    </w:p>
    <w:bookmarkEnd w:id="2099"/>
    <w:bookmarkStart w:name="z2105" w:id="2100"/>
    <w:p>
      <w:pPr>
        <w:spacing w:after="0"/>
        <w:ind w:left="0"/>
        <w:jc w:val="both"/>
      </w:pPr>
      <w:r>
        <w:rPr>
          <w:rFonts w:ascii="Times New Roman"/>
          <w:b w:val="false"/>
          <w:i w:val="false"/>
          <w:color w:val="000000"/>
          <w:sz w:val="28"/>
        </w:rPr>
        <w:t xml:space="preserve">
      картоп, көкөніс, жемістерді вагондардан, барждан, автокөліктен қолмен немесе машина мен механизмнің көмегімен түсіру; </w:t>
      </w:r>
    </w:p>
    <w:bookmarkEnd w:id="2100"/>
    <w:bookmarkStart w:name="z2106" w:id="2101"/>
    <w:p>
      <w:pPr>
        <w:spacing w:after="0"/>
        <w:ind w:left="0"/>
        <w:jc w:val="both"/>
      </w:pPr>
      <w:r>
        <w:rPr>
          <w:rFonts w:ascii="Times New Roman"/>
          <w:b w:val="false"/>
          <w:i w:val="false"/>
          <w:color w:val="000000"/>
          <w:sz w:val="28"/>
        </w:rPr>
        <w:t>
      өнімді сақтау мерзімі және өзге де белгіленген белгілері бойынша сұрыптау, өлшеу және сақтауға салу;</w:t>
      </w:r>
    </w:p>
    <w:bookmarkEnd w:id="2101"/>
    <w:bookmarkStart w:name="z2107" w:id="2102"/>
    <w:p>
      <w:pPr>
        <w:spacing w:after="0"/>
        <w:ind w:left="0"/>
        <w:jc w:val="both"/>
      </w:pPr>
      <w:r>
        <w:rPr>
          <w:rFonts w:ascii="Times New Roman"/>
          <w:b w:val="false"/>
          <w:i w:val="false"/>
          <w:color w:val="000000"/>
          <w:sz w:val="28"/>
        </w:rPr>
        <w:t>
      сақталу процесіндегі өнімнің жағдайын бақылау;</w:t>
      </w:r>
    </w:p>
    <w:bookmarkEnd w:id="2102"/>
    <w:bookmarkStart w:name="z2108" w:id="2103"/>
    <w:p>
      <w:pPr>
        <w:spacing w:after="0"/>
        <w:ind w:left="0"/>
        <w:jc w:val="both"/>
      </w:pPr>
      <w:r>
        <w:rPr>
          <w:rFonts w:ascii="Times New Roman"/>
          <w:b w:val="false"/>
          <w:i w:val="false"/>
          <w:color w:val="000000"/>
          <w:sz w:val="28"/>
        </w:rPr>
        <w:t>
      картопты өскінге қарсы препаратпен себу;</w:t>
      </w:r>
    </w:p>
    <w:bookmarkEnd w:id="2103"/>
    <w:bookmarkStart w:name="z2109" w:id="2104"/>
    <w:p>
      <w:pPr>
        <w:spacing w:after="0"/>
        <w:ind w:left="0"/>
        <w:jc w:val="both"/>
      </w:pPr>
      <w:r>
        <w:rPr>
          <w:rFonts w:ascii="Times New Roman"/>
          <w:b w:val="false"/>
          <w:i w:val="false"/>
          <w:color w:val="000000"/>
          <w:sz w:val="28"/>
        </w:rPr>
        <w:t xml:space="preserve">
      қоймаларды әкпен өндеу, қойма люктерін жылыту; </w:t>
      </w:r>
    </w:p>
    <w:bookmarkEnd w:id="2104"/>
    <w:bookmarkStart w:name="z2110" w:id="2105"/>
    <w:p>
      <w:pPr>
        <w:spacing w:after="0"/>
        <w:ind w:left="0"/>
        <w:jc w:val="both"/>
      </w:pPr>
      <w:r>
        <w:rPr>
          <w:rFonts w:ascii="Times New Roman"/>
          <w:b w:val="false"/>
          <w:i w:val="false"/>
          <w:color w:val="000000"/>
          <w:sz w:val="28"/>
        </w:rPr>
        <w:t xml:space="preserve">
      жеміс-көкөніс пен картопты сатуға дайындау: қолмен немесе машинамен іріктеу, өнімдерді және қалдықтарды өлшеу, ыдысқа салу, жөнелту үшін салу; </w:t>
      </w:r>
    </w:p>
    <w:bookmarkEnd w:id="2105"/>
    <w:bookmarkStart w:name="z2111" w:id="2106"/>
    <w:p>
      <w:pPr>
        <w:spacing w:after="0"/>
        <w:ind w:left="0"/>
        <w:jc w:val="both"/>
      </w:pPr>
      <w:r>
        <w:rPr>
          <w:rFonts w:ascii="Times New Roman"/>
          <w:b w:val="false"/>
          <w:i w:val="false"/>
          <w:color w:val="000000"/>
          <w:sz w:val="28"/>
        </w:rPr>
        <w:t xml:space="preserve">
      өнімді автомашинаға тиеу; </w:t>
      </w:r>
    </w:p>
    <w:bookmarkEnd w:id="2106"/>
    <w:bookmarkStart w:name="z2112" w:id="2107"/>
    <w:p>
      <w:pPr>
        <w:spacing w:after="0"/>
        <w:ind w:left="0"/>
        <w:jc w:val="both"/>
      </w:pPr>
      <w:r>
        <w:rPr>
          <w:rFonts w:ascii="Times New Roman"/>
          <w:b w:val="false"/>
          <w:i w:val="false"/>
          <w:color w:val="000000"/>
          <w:sz w:val="28"/>
        </w:rPr>
        <w:t xml:space="preserve">
      ыдысты сұрыптау және жөндеу. </w:t>
      </w:r>
    </w:p>
    <w:bookmarkEnd w:id="2107"/>
    <w:bookmarkStart w:name="z2113" w:id="2108"/>
    <w:p>
      <w:pPr>
        <w:spacing w:after="0"/>
        <w:ind w:left="0"/>
        <w:jc w:val="both"/>
      </w:pPr>
      <w:r>
        <w:rPr>
          <w:rFonts w:ascii="Times New Roman"/>
          <w:b w:val="false"/>
          <w:i w:val="false"/>
          <w:color w:val="000000"/>
          <w:sz w:val="28"/>
        </w:rPr>
        <w:t>
      289. Білуге тиіс:</w:t>
      </w:r>
    </w:p>
    <w:bookmarkEnd w:id="2108"/>
    <w:bookmarkStart w:name="z2114" w:id="2109"/>
    <w:p>
      <w:pPr>
        <w:spacing w:after="0"/>
        <w:ind w:left="0"/>
        <w:jc w:val="both"/>
      </w:pPr>
      <w:r>
        <w:rPr>
          <w:rFonts w:ascii="Times New Roman"/>
          <w:b w:val="false"/>
          <w:i w:val="false"/>
          <w:color w:val="000000"/>
          <w:sz w:val="28"/>
        </w:rPr>
        <w:t xml:space="preserve">
      өнімнің ассортименті және оны сақтау тәртібі; </w:t>
      </w:r>
    </w:p>
    <w:bookmarkEnd w:id="2109"/>
    <w:bookmarkStart w:name="z2115" w:id="2110"/>
    <w:p>
      <w:pPr>
        <w:spacing w:after="0"/>
        <w:ind w:left="0"/>
        <w:jc w:val="both"/>
      </w:pPr>
      <w:r>
        <w:rPr>
          <w:rFonts w:ascii="Times New Roman"/>
          <w:b w:val="false"/>
          <w:i w:val="false"/>
          <w:color w:val="000000"/>
          <w:sz w:val="28"/>
        </w:rPr>
        <w:t xml:space="preserve">
      өнімнің сақталу мерзімін ұлғайту тәсілдері; </w:t>
      </w:r>
    </w:p>
    <w:bookmarkEnd w:id="2110"/>
    <w:bookmarkStart w:name="z2116" w:id="2111"/>
    <w:p>
      <w:pPr>
        <w:spacing w:after="0"/>
        <w:ind w:left="0"/>
        <w:jc w:val="both"/>
      </w:pPr>
      <w:r>
        <w:rPr>
          <w:rFonts w:ascii="Times New Roman"/>
          <w:b w:val="false"/>
          <w:i w:val="false"/>
          <w:color w:val="000000"/>
          <w:sz w:val="28"/>
        </w:rPr>
        <w:t xml:space="preserve">
      өнімді сұрыптау және өлшеп-орау тәртібі; </w:t>
      </w:r>
    </w:p>
    <w:bookmarkEnd w:id="2111"/>
    <w:bookmarkStart w:name="z2117" w:id="2112"/>
    <w:p>
      <w:pPr>
        <w:spacing w:after="0"/>
        <w:ind w:left="0"/>
        <w:jc w:val="both"/>
      </w:pPr>
      <w:r>
        <w:rPr>
          <w:rFonts w:ascii="Times New Roman"/>
          <w:b w:val="false"/>
          <w:i w:val="false"/>
          <w:color w:val="000000"/>
          <w:sz w:val="28"/>
        </w:rPr>
        <w:t xml:space="preserve">
      қызмет көрсетілетін механизмдердің құрылысы және пайдалану тәртібі. </w:t>
      </w:r>
    </w:p>
    <w:bookmarkEnd w:id="2112"/>
    <w:bookmarkStart w:name="z2118" w:id="2113"/>
    <w:p>
      <w:pPr>
        <w:spacing w:after="0"/>
        <w:ind w:left="0"/>
        <w:jc w:val="left"/>
      </w:pPr>
      <w:r>
        <w:rPr>
          <w:rFonts w:ascii="Times New Roman"/>
          <w:b/>
          <w:i w:val="false"/>
          <w:color w:val="000000"/>
        </w:rPr>
        <w:t xml:space="preserve"> 121-параграф. Жол талғамайтын машинаның жүргізушісі, 5-разряд</w:t>
      </w:r>
    </w:p>
    <w:bookmarkEnd w:id="2113"/>
    <w:bookmarkStart w:name="z2119" w:id="2114"/>
    <w:p>
      <w:pPr>
        <w:spacing w:after="0"/>
        <w:ind w:left="0"/>
        <w:jc w:val="both"/>
      </w:pPr>
      <w:r>
        <w:rPr>
          <w:rFonts w:ascii="Times New Roman"/>
          <w:b w:val="false"/>
          <w:i w:val="false"/>
          <w:color w:val="000000"/>
          <w:sz w:val="28"/>
        </w:rPr>
        <w:t>
      290. Жұмыс сипаттамасы:</w:t>
      </w:r>
    </w:p>
    <w:bookmarkEnd w:id="2114"/>
    <w:bookmarkStart w:name="z2120" w:id="2115"/>
    <w:p>
      <w:pPr>
        <w:spacing w:after="0"/>
        <w:ind w:left="0"/>
        <w:jc w:val="both"/>
      </w:pPr>
      <w:r>
        <w:rPr>
          <w:rFonts w:ascii="Times New Roman"/>
          <w:b w:val="false"/>
          <w:i w:val="false"/>
          <w:color w:val="000000"/>
          <w:sz w:val="28"/>
        </w:rPr>
        <w:t>
      қатты жолдармен, батпақты жерлермен, соны қармен жүру кезінде қозғалтқыш қуаты 147 киловаттқа дейін (200 ат күшіне дейін) әртүрлі маркалы дөңгелекті, шынжыр табанды, жүзбелі жол талғамайтын көліктерді басқару;</w:t>
      </w:r>
    </w:p>
    <w:bookmarkEnd w:id="2115"/>
    <w:bookmarkStart w:name="z2121" w:id="2116"/>
    <w:p>
      <w:pPr>
        <w:spacing w:after="0"/>
        <w:ind w:left="0"/>
        <w:jc w:val="both"/>
      </w:pPr>
      <w:r>
        <w:rPr>
          <w:rFonts w:ascii="Times New Roman"/>
          <w:b w:val="false"/>
          <w:i w:val="false"/>
          <w:color w:val="000000"/>
          <w:sz w:val="28"/>
        </w:rPr>
        <w:t>
      кіру және шығу орындарын таңдай отырып, жылдың әр уақытында су кедергілерін өту;</w:t>
      </w:r>
    </w:p>
    <w:bookmarkEnd w:id="2116"/>
    <w:bookmarkStart w:name="z2122" w:id="2117"/>
    <w:p>
      <w:pPr>
        <w:spacing w:after="0"/>
        <w:ind w:left="0"/>
        <w:jc w:val="both"/>
      </w:pPr>
      <w:r>
        <w:rPr>
          <w:rFonts w:ascii="Times New Roman"/>
          <w:b w:val="false"/>
          <w:i w:val="false"/>
          <w:color w:val="000000"/>
          <w:sz w:val="28"/>
        </w:rPr>
        <w:t xml:space="preserve">
      жол талғамайтын көліктің қосымша жабдығын басқару; </w:t>
      </w:r>
    </w:p>
    <w:bookmarkEnd w:id="2117"/>
    <w:bookmarkStart w:name="z2123" w:id="2118"/>
    <w:p>
      <w:pPr>
        <w:spacing w:after="0"/>
        <w:ind w:left="0"/>
        <w:jc w:val="both"/>
      </w:pPr>
      <w:r>
        <w:rPr>
          <w:rFonts w:ascii="Times New Roman"/>
          <w:b w:val="false"/>
          <w:i w:val="false"/>
          <w:color w:val="000000"/>
          <w:sz w:val="28"/>
        </w:rPr>
        <w:t>
      адамдар мен жүкті тасымалдау;</w:t>
      </w:r>
    </w:p>
    <w:bookmarkEnd w:id="2118"/>
    <w:bookmarkStart w:name="z2124" w:id="2119"/>
    <w:p>
      <w:pPr>
        <w:spacing w:after="0"/>
        <w:ind w:left="0"/>
        <w:jc w:val="both"/>
      </w:pPr>
      <w:r>
        <w:rPr>
          <w:rFonts w:ascii="Times New Roman"/>
          <w:b w:val="false"/>
          <w:i w:val="false"/>
          <w:color w:val="000000"/>
          <w:sz w:val="28"/>
        </w:rPr>
        <w:t>
      жолдардың өту қиын учаскелерінің көтерілуін еңсеру кезінде автомобильдерді қосақталып жүру;</w:t>
      </w:r>
    </w:p>
    <w:bookmarkEnd w:id="2119"/>
    <w:bookmarkStart w:name="z2125" w:id="2120"/>
    <w:p>
      <w:pPr>
        <w:spacing w:after="0"/>
        <w:ind w:left="0"/>
        <w:jc w:val="both"/>
      </w:pPr>
      <w:r>
        <w:rPr>
          <w:rFonts w:ascii="Times New Roman"/>
          <w:b w:val="false"/>
          <w:i w:val="false"/>
          <w:color w:val="000000"/>
          <w:sz w:val="28"/>
        </w:rPr>
        <w:t>
      қар жамылғысын тығыздау, батпақты жерлерде қысқы жолдарды төсеу, қысқы жолдарды тазарту;</w:t>
      </w:r>
    </w:p>
    <w:bookmarkEnd w:id="2120"/>
    <w:bookmarkStart w:name="z2126" w:id="2121"/>
    <w:p>
      <w:pPr>
        <w:spacing w:after="0"/>
        <w:ind w:left="0"/>
        <w:jc w:val="both"/>
      </w:pPr>
      <w:r>
        <w:rPr>
          <w:rFonts w:ascii="Times New Roman"/>
          <w:b w:val="false"/>
          <w:i w:val="false"/>
          <w:color w:val="000000"/>
          <w:sz w:val="28"/>
        </w:rPr>
        <w:t>
      тіркемелерді тіркеп сүйреу, жанар-жағармай материалдарымен толтыру, жол талғамайтын көлікті майлау;</w:t>
      </w:r>
    </w:p>
    <w:bookmarkEnd w:id="2121"/>
    <w:bookmarkStart w:name="z2127" w:id="2122"/>
    <w:p>
      <w:pPr>
        <w:spacing w:after="0"/>
        <w:ind w:left="0"/>
        <w:jc w:val="both"/>
      </w:pPr>
      <w:r>
        <w:rPr>
          <w:rFonts w:ascii="Times New Roman"/>
          <w:b w:val="false"/>
          <w:i w:val="false"/>
          <w:color w:val="000000"/>
          <w:sz w:val="28"/>
        </w:rPr>
        <w:t>
      тиеу және түсіруге тіркемемен жол талғамайтын көлікті беру;</w:t>
      </w:r>
    </w:p>
    <w:bookmarkEnd w:id="2122"/>
    <w:bookmarkStart w:name="z2128" w:id="2123"/>
    <w:p>
      <w:pPr>
        <w:spacing w:after="0"/>
        <w:ind w:left="0"/>
        <w:jc w:val="both"/>
      </w:pPr>
      <w:r>
        <w:rPr>
          <w:rFonts w:ascii="Times New Roman"/>
          <w:b w:val="false"/>
          <w:i w:val="false"/>
          <w:color w:val="000000"/>
          <w:sz w:val="28"/>
        </w:rPr>
        <w:t>
      жүкті тиеу, түсіру және тіркеу, жолаушыларды қауіпсіз жайғастыруды бақылау;</w:t>
      </w:r>
    </w:p>
    <w:bookmarkEnd w:id="2123"/>
    <w:bookmarkStart w:name="z2129" w:id="2124"/>
    <w:p>
      <w:pPr>
        <w:spacing w:after="0"/>
        <w:ind w:left="0"/>
        <w:jc w:val="both"/>
      </w:pPr>
      <w:r>
        <w:rPr>
          <w:rFonts w:ascii="Times New Roman"/>
          <w:b w:val="false"/>
          <w:i w:val="false"/>
          <w:color w:val="000000"/>
          <w:sz w:val="28"/>
        </w:rPr>
        <w:t>
      жол талғамайтын көлікті тапсыру және оны тұрақтағы арнайы орынға қою;</w:t>
      </w:r>
    </w:p>
    <w:bookmarkEnd w:id="2124"/>
    <w:bookmarkStart w:name="z2130" w:id="2125"/>
    <w:p>
      <w:pPr>
        <w:spacing w:after="0"/>
        <w:ind w:left="0"/>
        <w:jc w:val="both"/>
      </w:pPr>
      <w:r>
        <w:rPr>
          <w:rFonts w:ascii="Times New Roman"/>
          <w:b w:val="false"/>
          <w:i w:val="false"/>
          <w:color w:val="000000"/>
          <w:sz w:val="28"/>
        </w:rPr>
        <w:t xml:space="preserve">
      жолдама құжаттамасын ресімдеу; </w:t>
      </w:r>
    </w:p>
    <w:bookmarkEnd w:id="2125"/>
    <w:bookmarkStart w:name="z2131" w:id="2126"/>
    <w:p>
      <w:pPr>
        <w:spacing w:after="0"/>
        <w:ind w:left="0"/>
        <w:jc w:val="both"/>
      </w:pPr>
      <w:r>
        <w:rPr>
          <w:rFonts w:ascii="Times New Roman"/>
          <w:b w:val="false"/>
          <w:i w:val="false"/>
          <w:color w:val="000000"/>
          <w:sz w:val="28"/>
        </w:rPr>
        <w:t xml:space="preserve">
      сапар алдында жол талғамайтын көліктің техникалық күйін тексеру; </w:t>
      </w:r>
    </w:p>
    <w:bookmarkEnd w:id="2126"/>
    <w:bookmarkStart w:name="z2132" w:id="2127"/>
    <w:p>
      <w:pPr>
        <w:spacing w:after="0"/>
        <w:ind w:left="0"/>
        <w:jc w:val="both"/>
      </w:pPr>
      <w:r>
        <w:rPr>
          <w:rFonts w:ascii="Times New Roman"/>
          <w:b w:val="false"/>
          <w:i w:val="false"/>
          <w:color w:val="000000"/>
          <w:sz w:val="28"/>
        </w:rPr>
        <w:t>
      жолдағы пайда болған ақаулықтарды анықтау және жою, жөндеу мен техникалық қызмет көрсетудің барлық түрлерін орындау;</w:t>
      </w:r>
    </w:p>
    <w:bookmarkEnd w:id="2127"/>
    <w:bookmarkStart w:name="z2133" w:id="2128"/>
    <w:p>
      <w:pPr>
        <w:spacing w:after="0"/>
        <w:ind w:left="0"/>
        <w:jc w:val="both"/>
      </w:pPr>
      <w:r>
        <w:rPr>
          <w:rFonts w:ascii="Times New Roman"/>
          <w:b w:val="false"/>
          <w:i w:val="false"/>
          <w:color w:val="000000"/>
          <w:sz w:val="28"/>
        </w:rPr>
        <w:t xml:space="preserve">
      орнатылған радиостанцияның көмегімен базамен байланысты ұстау; </w:t>
      </w:r>
    </w:p>
    <w:bookmarkEnd w:id="2128"/>
    <w:bookmarkStart w:name="z2134" w:id="2129"/>
    <w:p>
      <w:pPr>
        <w:spacing w:after="0"/>
        <w:ind w:left="0"/>
        <w:jc w:val="both"/>
      </w:pPr>
      <w:r>
        <w:rPr>
          <w:rFonts w:ascii="Times New Roman"/>
          <w:b w:val="false"/>
          <w:i w:val="false"/>
          <w:color w:val="000000"/>
          <w:sz w:val="28"/>
        </w:rPr>
        <w:t>
      қиын жағдайларда батпақтан, өзеннен жол талғамайтын көлігін өздігінен алып шығу.</w:t>
      </w:r>
    </w:p>
    <w:bookmarkEnd w:id="2129"/>
    <w:bookmarkStart w:name="z2135" w:id="2130"/>
    <w:p>
      <w:pPr>
        <w:spacing w:after="0"/>
        <w:ind w:left="0"/>
        <w:jc w:val="both"/>
      </w:pPr>
      <w:r>
        <w:rPr>
          <w:rFonts w:ascii="Times New Roman"/>
          <w:b w:val="false"/>
          <w:i w:val="false"/>
          <w:color w:val="000000"/>
          <w:sz w:val="28"/>
        </w:rPr>
        <w:t>
      291. Білуге тиіс:</w:t>
      </w:r>
    </w:p>
    <w:bookmarkEnd w:id="2130"/>
    <w:bookmarkStart w:name="z2136" w:id="2131"/>
    <w:p>
      <w:pPr>
        <w:spacing w:after="0"/>
        <w:ind w:left="0"/>
        <w:jc w:val="both"/>
      </w:pPr>
      <w:r>
        <w:rPr>
          <w:rFonts w:ascii="Times New Roman"/>
          <w:b w:val="false"/>
          <w:i w:val="false"/>
          <w:color w:val="000000"/>
          <w:sz w:val="28"/>
        </w:rPr>
        <w:t xml:space="preserve">
      жол талғамайтын көлікті жүргізу және пайдалану тәртібі; </w:t>
      </w:r>
    </w:p>
    <w:bookmarkEnd w:id="2131"/>
    <w:bookmarkStart w:name="z2137" w:id="2132"/>
    <w:p>
      <w:pPr>
        <w:spacing w:after="0"/>
        <w:ind w:left="0"/>
        <w:jc w:val="both"/>
      </w:pPr>
      <w:r>
        <w:rPr>
          <w:rFonts w:ascii="Times New Roman"/>
          <w:b w:val="false"/>
          <w:i w:val="false"/>
          <w:color w:val="000000"/>
          <w:sz w:val="28"/>
        </w:rPr>
        <w:t xml:space="preserve">
      жол талғамайтын көліктің қозғалтқыштарының, механизмдері мен аспаптарының құрылысы, жол жүрісі тәртібі; </w:t>
      </w:r>
    </w:p>
    <w:bookmarkEnd w:id="2132"/>
    <w:bookmarkStart w:name="z2138" w:id="2133"/>
    <w:p>
      <w:pPr>
        <w:spacing w:after="0"/>
        <w:ind w:left="0"/>
        <w:jc w:val="both"/>
      </w:pPr>
      <w:r>
        <w:rPr>
          <w:rFonts w:ascii="Times New Roman"/>
          <w:b w:val="false"/>
          <w:i w:val="false"/>
          <w:color w:val="000000"/>
          <w:sz w:val="28"/>
        </w:rPr>
        <w:t>
      ақаулықтардың белгілері мен себептері, оларды далалық жағдайларда анықтау және жою тәсілдері;</w:t>
      </w:r>
    </w:p>
    <w:bookmarkEnd w:id="2133"/>
    <w:bookmarkStart w:name="z2139" w:id="2134"/>
    <w:p>
      <w:pPr>
        <w:spacing w:after="0"/>
        <w:ind w:left="0"/>
        <w:jc w:val="both"/>
      </w:pPr>
      <w:r>
        <w:rPr>
          <w:rFonts w:ascii="Times New Roman"/>
          <w:b w:val="false"/>
          <w:i w:val="false"/>
          <w:color w:val="000000"/>
          <w:sz w:val="28"/>
        </w:rPr>
        <w:t>
      әртүрлі жүктерді ілмектеу, тиеу, төсеу, бекіту және түсіру тәртібі;</w:t>
      </w:r>
    </w:p>
    <w:bookmarkEnd w:id="2134"/>
    <w:bookmarkStart w:name="z2140" w:id="2135"/>
    <w:p>
      <w:pPr>
        <w:spacing w:after="0"/>
        <w:ind w:left="0"/>
        <w:jc w:val="both"/>
      </w:pPr>
      <w:r>
        <w:rPr>
          <w:rFonts w:ascii="Times New Roman"/>
          <w:b w:val="false"/>
          <w:i w:val="false"/>
          <w:color w:val="000000"/>
          <w:sz w:val="28"/>
        </w:rPr>
        <w:t>
      тіркеме құрылғылармен және құралдарымен жұмыс жүргізу тәртібі;</w:t>
      </w:r>
    </w:p>
    <w:bookmarkEnd w:id="2135"/>
    <w:bookmarkStart w:name="z2141" w:id="2136"/>
    <w:p>
      <w:pPr>
        <w:spacing w:after="0"/>
        <w:ind w:left="0"/>
        <w:jc w:val="both"/>
      </w:pPr>
      <w:r>
        <w:rPr>
          <w:rFonts w:ascii="Times New Roman"/>
          <w:b w:val="false"/>
          <w:i w:val="false"/>
          <w:color w:val="000000"/>
          <w:sz w:val="28"/>
        </w:rPr>
        <w:t xml:space="preserve">
      адамдарды, қауіпті және тез бүлінгіш жүкті тасымалдаудың тәртібі; </w:t>
      </w:r>
    </w:p>
    <w:bookmarkEnd w:id="2136"/>
    <w:bookmarkStart w:name="z2142" w:id="2137"/>
    <w:p>
      <w:pPr>
        <w:spacing w:after="0"/>
        <w:ind w:left="0"/>
        <w:jc w:val="both"/>
      </w:pPr>
      <w:r>
        <w:rPr>
          <w:rFonts w:ascii="Times New Roman"/>
          <w:b w:val="false"/>
          <w:i w:val="false"/>
          <w:color w:val="000000"/>
          <w:sz w:val="28"/>
        </w:rPr>
        <w:t xml:space="preserve">
      әртүрлі топырақ, қар, мұз және су бойынша қозғалыс үшін жол талғамайтын көлігі мен тіркемені шекті тиеу; </w:t>
      </w:r>
    </w:p>
    <w:bookmarkEnd w:id="2137"/>
    <w:bookmarkStart w:name="z2143" w:id="2138"/>
    <w:p>
      <w:pPr>
        <w:spacing w:after="0"/>
        <w:ind w:left="0"/>
        <w:jc w:val="both"/>
      </w:pPr>
      <w:r>
        <w:rPr>
          <w:rFonts w:ascii="Times New Roman"/>
          <w:b w:val="false"/>
          <w:i w:val="false"/>
          <w:color w:val="000000"/>
          <w:sz w:val="28"/>
        </w:rPr>
        <w:t>
      шектеулі көріну және халық аз қоныстанған жер жағдайларында карта және компас бойынша қозғалыс тәртібі;</w:t>
      </w:r>
    </w:p>
    <w:bookmarkEnd w:id="2138"/>
    <w:bookmarkStart w:name="z2144" w:id="2139"/>
    <w:p>
      <w:pPr>
        <w:spacing w:after="0"/>
        <w:ind w:left="0"/>
        <w:jc w:val="both"/>
      </w:pPr>
      <w:r>
        <w:rPr>
          <w:rFonts w:ascii="Times New Roman"/>
          <w:b w:val="false"/>
          <w:i w:val="false"/>
          <w:color w:val="000000"/>
          <w:sz w:val="28"/>
        </w:rPr>
        <w:t>
      тасымалданатын жүктерді немесе орындалған жұмыстарды қабылдап-тапсыру құжаттарын ресімдеу тәртібі;</w:t>
      </w:r>
    </w:p>
    <w:bookmarkEnd w:id="2139"/>
    <w:bookmarkStart w:name="z2145" w:id="2140"/>
    <w:p>
      <w:pPr>
        <w:spacing w:after="0"/>
        <w:ind w:left="0"/>
        <w:jc w:val="both"/>
      </w:pPr>
      <w:r>
        <w:rPr>
          <w:rFonts w:ascii="Times New Roman"/>
          <w:b w:val="false"/>
          <w:i w:val="false"/>
          <w:color w:val="000000"/>
          <w:sz w:val="28"/>
        </w:rPr>
        <w:t>
      жол талғамайтын көлікте орнатылған радиостанцияны пайдалану тәртібі;</w:t>
      </w:r>
    </w:p>
    <w:bookmarkEnd w:id="2140"/>
    <w:bookmarkStart w:name="z2146" w:id="2141"/>
    <w:p>
      <w:pPr>
        <w:spacing w:after="0"/>
        <w:ind w:left="0"/>
        <w:jc w:val="both"/>
      </w:pPr>
      <w:r>
        <w:rPr>
          <w:rFonts w:ascii="Times New Roman"/>
          <w:b w:val="false"/>
          <w:i w:val="false"/>
          <w:color w:val="000000"/>
          <w:sz w:val="28"/>
        </w:rPr>
        <w:t xml:space="preserve">
      үсік шалу, күйік алу, жарақат алу, жасанды тыныс алуды әртүрлі тәсілдермен орындау кезінде алғашқы медициналық көмек көрсету жолдары; </w:t>
      </w:r>
    </w:p>
    <w:bookmarkEnd w:id="2141"/>
    <w:bookmarkStart w:name="z2147" w:id="2142"/>
    <w:p>
      <w:pPr>
        <w:spacing w:after="0"/>
        <w:ind w:left="0"/>
        <w:jc w:val="both"/>
      </w:pPr>
      <w:r>
        <w:rPr>
          <w:rFonts w:ascii="Times New Roman"/>
          <w:b w:val="false"/>
          <w:i w:val="false"/>
          <w:color w:val="000000"/>
          <w:sz w:val="28"/>
        </w:rPr>
        <w:t>
      жанармай және жағармай материалдарының түрлері, олардың қасиеттері, шығыс нормалары және сақтау тәсілдері;</w:t>
      </w:r>
    </w:p>
    <w:bookmarkEnd w:id="2142"/>
    <w:bookmarkStart w:name="z2148" w:id="2143"/>
    <w:p>
      <w:pPr>
        <w:spacing w:after="0"/>
        <w:ind w:left="0"/>
        <w:jc w:val="both"/>
      </w:pPr>
      <w:r>
        <w:rPr>
          <w:rFonts w:ascii="Times New Roman"/>
          <w:b w:val="false"/>
          <w:i w:val="false"/>
          <w:color w:val="000000"/>
          <w:sz w:val="28"/>
        </w:rPr>
        <w:t xml:space="preserve">
      атыс қаруын пайдалану тәртібі. </w:t>
      </w:r>
    </w:p>
    <w:bookmarkEnd w:id="2143"/>
    <w:bookmarkStart w:name="z2149" w:id="2144"/>
    <w:p>
      <w:pPr>
        <w:spacing w:after="0"/>
        <w:ind w:left="0"/>
        <w:jc w:val="both"/>
      </w:pPr>
      <w:r>
        <w:rPr>
          <w:rFonts w:ascii="Times New Roman"/>
          <w:b w:val="false"/>
          <w:i w:val="false"/>
          <w:color w:val="000000"/>
          <w:sz w:val="28"/>
        </w:rPr>
        <w:t xml:space="preserve">
      292. Қозғалтқыш қуаты 147 киловаттан жоғары (200 ат күшінен жоғары) жол талғамайтын көлікті басқару кезінде – 6-разряд. </w:t>
      </w:r>
    </w:p>
    <w:bookmarkEnd w:id="2144"/>
    <w:bookmarkStart w:name="z2150" w:id="2145"/>
    <w:p>
      <w:pPr>
        <w:spacing w:after="0"/>
        <w:ind w:left="0"/>
        <w:jc w:val="left"/>
      </w:pPr>
      <w:r>
        <w:rPr>
          <w:rFonts w:ascii="Times New Roman"/>
          <w:b/>
          <w:i w:val="false"/>
          <w:color w:val="000000"/>
        </w:rPr>
        <w:t xml:space="preserve"> 122-параграф. Жуу машиналарының машинисі, 1-разряд</w:t>
      </w:r>
    </w:p>
    <w:bookmarkEnd w:id="2145"/>
    <w:bookmarkStart w:name="z2151" w:id="2146"/>
    <w:p>
      <w:pPr>
        <w:spacing w:after="0"/>
        <w:ind w:left="0"/>
        <w:jc w:val="both"/>
      </w:pPr>
      <w:r>
        <w:rPr>
          <w:rFonts w:ascii="Times New Roman"/>
          <w:b w:val="false"/>
          <w:i w:val="false"/>
          <w:color w:val="000000"/>
          <w:sz w:val="28"/>
        </w:rPr>
        <w:t>
      293. Жұмыс сипаттамасы:</w:t>
      </w:r>
    </w:p>
    <w:bookmarkEnd w:id="2146"/>
    <w:bookmarkStart w:name="z2152" w:id="2147"/>
    <w:p>
      <w:pPr>
        <w:spacing w:after="0"/>
        <w:ind w:left="0"/>
        <w:jc w:val="both"/>
      </w:pPr>
      <w:r>
        <w:rPr>
          <w:rFonts w:ascii="Times New Roman"/>
          <w:b w:val="false"/>
          <w:i w:val="false"/>
          <w:color w:val="000000"/>
          <w:sz w:val="28"/>
        </w:rPr>
        <w:t>
      машиналар мен жабдықтарды қол құралдары мен аспаптарды қолдана отырып, жекелеген бөліктерін, бөлшектерін, тораптарын шешпей және қоймастан жуу және дезинфекциялау;</w:t>
      </w:r>
    </w:p>
    <w:bookmarkEnd w:id="2147"/>
    <w:bookmarkStart w:name="z2153" w:id="2148"/>
    <w:p>
      <w:pPr>
        <w:spacing w:after="0"/>
        <w:ind w:left="0"/>
        <w:jc w:val="both"/>
      </w:pPr>
      <w:r>
        <w:rPr>
          <w:rFonts w:ascii="Times New Roman"/>
          <w:b w:val="false"/>
          <w:i w:val="false"/>
          <w:color w:val="000000"/>
          <w:sz w:val="28"/>
        </w:rPr>
        <w:t>
      ванналарда су, керосин, бензин, ацетон, сілтілі және қышқылды және өзге де ерітінділермен түрлі шикізат, материалдар, бөлшектер, ыдыстар, бұйымдар және жартылай фабрикаттарды жуу;</w:t>
      </w:r>
    </w:p>
    <w:bookmarkEnd w:id="2148"/>
    <w:bookmarkStart w:name="z2154" w:id="2149"/>
    <w:p>
      <w:pPr>
        <w:spacing w:after="0"/>
        <w:ind w:left="0"/>
        <w:jc w:val="both"/>
      </w:pPr>
      <w:r>
        <w:rPr>
          <w:rFonts w:ascii="Times New Roman"/>
          <w:b w:val="false"/>
          <w:i w:val="false"/>
          <w:color w:val="000000"/>
          <w:sz w:val="28"/>
        </w:rPr>
        <w:t>
      жоғары емес концентратты сілтілі ерітінділер мен түрлі жуатын қышқылдарды дайындау;</w:t>
      </w:r>
    </w:p>
    <w:bookmarkEnd w:id="2149"/>
    <w:bookmarkStart w:name="z2155" w:id="2150"/>
    <w:p>
      <w:pPr>
        <w:spacing w:after="0"/>
        <w:ind w:left="0"/>
        <w:jc w:val="both"/>
      </w:pPr>
      <w:r>
        <w:rPr>
          <w:rFonts w:ascii="Times New Roman"/>
          <w:b w:val="false"/>
          <w:i w:val="false"/>
          <w:color w:val="000000"/>
          <w:sz w:val="28"/>
        </w:rPr>
        <w:t>
      жуатын ерітінділерді құю және ағызып алу, сондай-ақ жуу процесінде материалдар, бөлшектер, ыдыстар, бұйымдар мен өзге де заттарды тиеу және түсіру;</w:t>
      </w:r>
    </w:p>
    <w:bookmarkEnd w:id="2150"/>
    <w:bookmarkStart w:name="z2156" w:id="2151"/>
    <w:p>
      <w:pPr>
        <w:spacing w:after="0"/>
        <w:ind w:left="0"/>
        <w:jc w:val="both"/>
      </w:pPr>
      <w:r>
        <w:rPr>
          <w:rFonts w:ascii="Times New Roman"/>
          <w:b w:val="false"/>
          <w:i w:val="false"/>
          <w:color w:val="000000"/>
          <w:sz w:val="28"/>
        </w:rPr>
        <w:t>
      жұмыс орнын, жабдықты және қосалқы мүкәммалды жуу процесіне дайындау;</w:t>
      </w:r>
    </w:p>
    <w:bookmarkEnd w:id="2151"/>
    <w:bookmarkStart w:name="z2157" w:id="2152"/>
    <w:p>
      <w:pPr>
        <w:spacing w:after="0"/>
        <w:ind w:left="0"/>
        <w:jc w:val="both"/>
      </w:pPr>
      <w:r>
        <w:rPr>
          <w:rFonts w:ascii="Times New Roman"/>
          <w:b w:val="false"/>
          <w:i w:val="false"/>
          <w:color w:val="000000"/>
          <w:sz w:val="28"/>
        </w:rPr>
        <w:t>
      заттарды алдын-ала сүрту, қыру, сілку және сыпыру арқылы тазалау;</w:t>
      </w:r>
    </w:p>
    <w:bookmarkEnd w:id="2152"/>
    <w:bookmarkStart w:name="z2158" w:id="2153"/>
    <w:p>
      <w:pPr>
        <w:spacing w:after="0"/>
        <w:ind w:left="0"/>
        <w:jc w:val="both"/>
      </w:pPr>
      <w:r>
        <w:rPr>
          <w:rFonts w:ascii="Times New Roman"/>
          <w:b w:val="false"/>
          <w:i w:val="false"/>
          <w:color w:val="000000"/>
          <w:sz w:val="28"/>
        </w:rPr>
        <w:t>
      заттарды бу, дезинфекциялау заттармен және еріткіштермен өңдеу;</w:t>
      </w:r>
    </w:p>
    <w:bookmarkEnd w:id="2153"/>
    <w:bookmarkStart w:name="z2159" w:id="2154"/>
    <w:p>
      <w:pPr>
        <w:spacing w:after="0"/>
        <w:ind w:left="0"/>
        <w:jc w:val="both"/>
      </w:pPr>
      <w:r>
        <w:rPr>
          <w:rFonts w:ascii="Times New Roman"/>
          <w:b w:val="false"/>
          <w:i w:val="false"/>
          <w:color w:val="000000"/>
          <w:sz w:val="28"/>
        </w:rPr>
        <w:t>
      бұйымдар мен бөлшектер беттерінің майын кетіру;</w:t>
      </w:r>
    </w:p>
    <w:bookmarkEnd w:id="2154"/>
    <w:bookmarkStart w:name="z2160" w:id="2155"/>
    <w:p>
      <w:pPr>
        <w:spacing w:after="0"/>
        <w:ind w:left="0"/>
        <w:jc w:val="both"/>
      </w:pPr>
      <w:r>
        <w:rPr>
          <w:rFonts w:ascii="Times New Roman"/>
          <w:b w:val="false"/>
          <w:i w:val="false"/>
          <w:color w:val="000000"/>
          <w:sz w:val="28"/>
        </w:rPr>
        <w:t>
      бұйымдар, бөлшектерді орау, маркалау және сорттарға бөлу.</w:t>
      </w:r>
    </w:p>
    <w:bookmarkEnd w:id="2155"/>
    <w:bookmarkStart w:name="z2161" w:id="2156"/>
    <w:p>
      <w:pPr>
        <w:spacing w:after="0"/>
        <w:ind w:left="0"/>
        <w:jc w:val="both"/>
      </w:pPr>
      <w:r>
        <w:rPr>
          <w:rFonts w:ascii="Times New Roman"/>
          <w:b w:val="false"/>
          <w:i w:val="false"/>
          <w:color w:val="000000"/>
          <w:sz w:val="28"/>
        </w:rPr>
        <w:t>
      294. Білуге тиіс:</w:t>
      </w:r>
    </w:p>
    <w:bookmarkEnd w:id="2156"/>
    <w:bookmarkStart w:name="z2162" w:id="2157"/>
    <w:p>
      <w:pPr>
        <w:spacing w:after="0"/>
        <w:ind w:left="0"/>
        <w:jc w:val="both"/>
      </w:pPr>
      <w:r>
        <w:rPr>
          <w:rFonts w:ascii="Times New Roman"/>
          <w:b w:val="false"/>
          <w:i w:val="false"/>
          <w:color w:val="000000"/>
          <w:sz w:val="28"/>
        </w:rPr>
        <w:t>
      қол аспаптарының, мүкәммал мен аспаптардың мақсаты;</w:t>
      </w:r>
    </w:p>
    <w:bookmarkEnd w:id="2157"/>
    <w:bookmarkStart w:name="z2163" w:id="2158"/>
    <w:p>
      <w:pPr>
        <w:spacing w:after="0"/>
        <w:ind w:left="0"/>
        <w:jc w:val="both"/>
      </w:pPr>
      <w:r>
        <w:rPr>
          <w:rFonts w:ascii="Times New Roman"/>
          <w:b w:val="false"/>
          <w:i w:val="false"/>
          <w:color w:val="000000"/>
          <w:sz w:val="28"/>
        </w:rPr>
        <w:t>
      жуу тәртібі және жуу сапасына қойылатын талаптар;</w:t>
      </w:r>
    </w:p>
    <w:bookmarkEnd w:id="2158"/>
    <w:bookmarkStart w:name="z2164" w:id="2159"/>
    <w:p>
      <w:pPr>
        <w:spacing w:after="0"/>
        <w:ind w:left="0"/>
        <w:jc w:val="both"/>
      </w:pPr>
      <w:r>
        <w:rPr>
          <w:rFonts w:ascii="Times New Roman"/>
          <w:b w:val="false"/>
          <w:i w:val="false"/>
          <w:color w:val="000000"/>
          <w:sz w:val="28"/>
        </w:rPr>
        <w:t>
      жуу ерітінділерін дайындау және олармен жұмыс істеу тәртібі;</w:t>
      </w:r>
    </w:p>
    <w:bookmarkEnd w:id="2159"/>
    <w:bookmarkStart w:name="z2165" w:id="2160"/>
    <w:p>
      <w:pPr>
        <w:spacing w:after="0"/>
        <w:ind w:left="0"/>
        <w:jc w:val="both"/>
      </w:pPr>
      <w:r>
        <w:rPr>
          <w:rFonts w:ascii="Times New Roman"/>
          <w:b w:val="false"/>
          <w:i w:val="false"/>
          <w:color w:val="000000"/>
          <w:sz w:val="28"/>
        </w:rPr>
        <w:t>
      қолданылатын ерітінділер мен еріткіштердің қасиеттері;</w:t>
      </w:r>
    </w:p>
    <w:bookmarkEnd w:id="2160"/>
    <w:bookmarkStart w:name="z2166" w:id="2161"/>
    <w:p>
      <w:pPr>
        <w:spacing w:after="0"/>
        <w:ind w:left="0"/>
        <w:jc w:val="both"/>
      </w:pPr>
      <w:r>
        <w:rPr>
          <w:rFonts w:ascii="Times New Roman"/>
          <w:b w:val="false"/>
          <w:i w:val="false"/>
          <w:color w:val="000000"/>
          <w:sz w:val="28"/>
        </w:rPr>
        <w:t>
      жуу заттарын алдын ала тазалау тәсілдері;</w:t>
      </w:r>
    </w:p>
    <w:bookmarkEnd w:id="2161"/>
    <w:bookmarkStart w:name="z2167" w:id="2162"/>
    <w:p>
      <w:pPr>
        <w:spacing w:after="0"/>
        <w:ind w:left="0"/>
        <w:jc w:val="both"/>
      </w:pPr>
      <w:r>
        <w:rPr>
          <w:rFonts w:ascii="Times New Roman"/>
          <w:b w:val="false"/>
          <w:i w:val="false"/>
          <w:color w:val="000000"/>
          <w:sz w:val="28"/>
        </w:rPr>
        <w:t>
      бөлшектерді, бұйымдарды маркалау және орау тәртібі.</w:t>
      </w:r>
    </w:p>
    <w:bookmarkEnd w:id="2162"/>
    <w:bookmarkStart w:name="z2168" w:id="2163"/>
    <w:p>
      <w:pPr>
        <w:spacing w:after="0"/>
        <w:ind w:left="0"/>
        <w:jc w:val="left"/>
      </w:pPr>
      <w:r>
        <w:rPr>
          <w:rFonts w:ascii="Times New Roman"/>
          <w:b/>
          <w:i w:val="false"/>
          <w:color w:val="000000"/>
        </w:rPr>
        <w:t xml:space="preserve"> 123-параграф. Жуу машиналарының машинисі, 2-разряд</w:t>
      </w:r>
    </w:p>
    <w:bookmarkEnd w:id="2163"/>
    <w:bookmarkStart w:name="z2169" w:id="2164"/>
    <w:p>
      <w:pPr>
        <w:spacing w:after="0"/>
        <w:ind w:left="0"/>
        <w:jc w:val="both"/>
      </w:pPr>
      <w:r>
        <w:rPr>
          <w:rFonts w:ascii="Times New Roman"/>
          <w:b w:val="false"/>
          <w:i w:val="false"/>
          <w:color w:val="000000"/>
          <w:sz w:val="28"/>
        </w:rPr>
        <w:t>
      295. Жұмыс сипаттамасы:</w:t>
      </w:r>
    </w:p>
    <w:bookmarkEnd w:id="2164"/>
    <w:bookmarkStart w:name="z2170" w:id="2165"/>
    <w:p>
      <w:pPr>
        <w:spacing w:after="0"/>
        <w:ind w:left="0"/>
        <w:jc w:val="both"/>
      </w:pPr>
      <w:r>
        <w:rPr>
          <w:rFonts w:ascii="Times New Roman"/>
          <w:b w:val="false"/>
          <w:i w:val="false"/>
          <w:color w:val="000000"/>
          <w:sz w:val="28"/>
        </w:rPr>
        <w:t>
      машиналар мен жабдықтардың жекелеген бөліктерін, бөлшектерін, тораптарын, ірі габаритті тораптары мен жылжымалы құрам бөлшектерін, химиялық ыдыстарды, материалдарды, сондай-ақ әртүрлі сынатын және жеңіл Деформацияланатын бұйымдарды әртүрлі конструкциялы машиналар мен аппараттарды қолдана отырып, жуу, дезинфекциялау және стерильдеу процесін жүргізу;</w:t>
      </w:r>
    </w:p>
    <w:bookmarkEnd w:id="2165"/>
    <w:bookmarkStart w:name="z2171" w:id="2166"/>
    <w:p>
      <w:pPr>
        <w:spacing w:after="0"/>
        <w:ind w:left="0"/>
        <w:jc w:val="both"/>
      </w:pPr>
      <w:r>
        <w:rPr>
          <w:rFonts w:ascii="Times New Roman"/>
          <w:b w:val="false"/>
          <w:i w:val="false"/>
          <w:color w:val="000000"/>
          <w:sz w:val="28"/>
        </w:rPr>
        <w:t>
      сүзгіш сүлгілерді, манжеттерді, қаптарды және торларды жуу және сіңдіру;</w:t>
      </w:r>
    </w:p>
    <w:bookmarkEnd w:id="2166"/>
    <w:bookmarkStart w:name="z2172" w:id="2167"/>
    <w:p>
      <w:pPr>
        <w:spacing w:after="0"/>
        <w:ind w:left="0"/>
        <w:jc w:val="both"/>
      </w:pPr>
      <w:r>
        <w:rPr>
          <w:rFonts w:ascii="Times New Roman"/>
          <w:b w:val="false"/>
          <w:i w:val="false"/>
          <w:color w:val="000000"/>
          <w:sz w:val="28"/>
        </w:rPr>
        <w:t>
      жуылған және сіңірілген сүзгіш жаймаларды, манжеттерді, қаптар мен торларды тиеу және түсіру, оларды сығу, булау, кептіру, үрлеу және сұрыптау;</w:t>
      </w:r>
    </w:p>
    <w:bookmarkEnd w:id="2167"/>
    <w:bookmarkStart w:name="z2173" w:id="2168"/>
    <w:p>
      <w:pPr>
        <w:spacing w:after="0"/>
        <w:ind w:left="0"/>
        <w:jc w:val="both"/>
      </w:pPr>
      <w:r>
        <w:rPr>
          <w:rFonts w:ascii="Times New Roman"/>
          <w:b w:val="false"/>
          <w:i w:val="false"/>
          <w:color w:val="000000"/>
          <w:sz w:val="28"/>
        </w:rPr>
        <w:t>
      жууға арналған заттарды қысым астында ауамен, сумен немесе ерітінділермен өңдеу;</w:t>
      </w:r>
    </w:p>
    <w:bookmarkEnd w:id="2168"/>
    <w:bookmarkStart w:name="z2174" w:id="2169"/>
    <w:p>
      <w:pPr>
        <w:spacing w:after="0"/>
        <w:ind w:left="0"/>
        <w:jc w:val="both"/>
      </w:pPr>
      <w:r>
        <w:rPr>
          <w:rFonts w:ascii="Times New Roman"/>
          <w:b w:val="false"/>
          <w:i w:val="false"/>
          <w:color w:val="000000"/>
          <w:sz w:val="28"/>
        </w:rPr>
        <w:t>
      белгіленген рецептура бойынша жуғыш ерітінділер мен еріткіштердің барлық түрлерін дайындау.</w:t>
      </w:r>
    </w:p>
    <w:bookmarkEnd w:id="2169"/>
    <w:bookmarkStart w:name="z2175" w:id="2170"/>
    <w:p>
      <w:pPr>
        <w:spacing w:after="0"/>
        <w:ind w:left="0"/>
        <w:jc w:val="both"/>
      </w:pPr>
      <w:r>
        <w:rPr>
          <w:rFonts w:ascii="Times New Roman"/>
          <w:b w:val="false"/>
          <w:i w:val="false"/>
          <w:color w:val="000000"/>
          <w:sz w:val="28"/>
        </w:rPr>
        <w:t>
      296. Білуге тиіс:</w:t>
      </w:r>
    </w:p>
    <w:bookmarkEnd w:id="2170"/>
    <w:bookmarkStart w:name="z2176" w:id="2171"/>
    <w:p>
      <w:pPr>
        <w:spacing w:after="0"/>
        <w:ind w:left="0"/>
        <w:jc w:val="both"/>
      </w:pPr>
      <w:r>
        <w:rPr>
          <w:rFonts w:ascii="Times New Roman"/>
          <w:b w:val="false"/>
          <w:i w:val="false"/>
          <w:color w:val="000000"/>
          <w:sz w:val="28"/>
        </w:rPr>
        <w:t>
      қызмет көрсетілетін жабдықтар мен жуу машиналарының жұмыс істеу принципі;</w:t>
      </w:r>
    </w:p>
    <w:bookmarkEnd w:id="2171"/>
    <w:bookmarkStart w:name="z2177" w:id="2172"/>
    <w:p>
      <w:pPr>
        <w:spacing w:after="0"/>
        <w:ind w:left="0"/>
        <w:jc w:val="both"/>
      </w:pPr>
      <w:r>
        <w:rPr>
          <w:rFonts w:ascii="Times New Roman"/>
          <w:b w:val="false"/>
          <w:i w:val="false"/>
          <w:color w:val="000000"/>
          <w:sz w:val="28"/>
        </w:rPr>
        <w:t>
      машиналарды, жабдықтарды, материалдарды, бұйымдарды жууға және дезинфекциялауға қойылатын талаптар;</w:t>
      </w:r>
    </w:p>
    <w:bookmarkEnd w:id="2172"/>
    <w:bookmarkStart w:name="z2178" w:id="2173"/>
    <w:p>
      <w:pPr>
        <w:spacing w:after="0"/>
        <w:ind w:left="0"/>
        <w:jc w:val="both"/>
      </w:pPr>
      <w:r>
        <w:rPr>
          <w:rFonts w:ascii="Times New Roman"/>
          <w:b w:val="false"/>
          <w:i w:val="false"/>
          <w:color w:val="000000"/>
          <w:sz w:val="28"/>
        </w:rPr>
        <w:t>
      ерітінділерді дайындау әдістері;</w:t>
      </w:r>
    </w:p>
    <w:bookmarkEnd w:id="2173"/>
    <w:bookmarkStart w:name="z2179" w:id="2174"/>
    <w:p>
      <w:pPr>
        <w:spacing w:after="0"/>
        <w:ind w:left="0"/>
        <w:jc w:val="both"/>
      </w:pPr>
      <w:r>
        <w:rPr>
          <w:rFonts w:ascii="Times New Roman"/>
          <w:b w:val="false"/>
          <w:i w:val="false"/>
          <w:color w:val="000000"/>
          <w:sz w:val="28"/>
        </w:rPr>
        <w:t xml:space="preserve">
      жуу режимі; </w:t>
      </w:r>
    </w:p>
    <w:bookmarkEnd w:id="2174"/>
    <w:bookmarkStart w:name="z2180" w:id="2175"/>
    <w:p>
      <w:pPr>
        <w:spacing w:after="0"/>
        <w:ind w:left="0"/>
        <w:jc w:val="both"/>
      </w:pPr>
      <w:r>
        <w:rPr>
          <w:rFonts w:ascii="Times New Roman"/>
          <w:b w:val="false"/>
          <w:i w:val="false"/>
          <w:color w:val="000000"/>
          <w:sz w:val="28"/>
        </w:rPr>
        <w:t>
      жуу процесінде ерітінділердің концентрациясын өзгерту және оларды кезектестіру тәртібі;</w:t>
      </w:r>
    </w:p>
    <w:bookmarkEnd w:id="2175"/>
    <w:bookmarkStart w:name="z2181" w:id="2176"/>
    <w:p>
      <w:pPr>
        <w:spacing w:after="0"/>
        <w:ind w:left="0"/>
        <w:jc w:val="both"/>
      </w:pPr>
      <w:r>
        <w:rPr>
          <w:rFonts w:ascii="Times New Roman"/>
          <w:b w:val="false"/>
          <w:i w:val="false"/>
          <w:color w:val="000000"/>
          <w:sz w:val="28"/>
        </w:rPr>
        <w:t>
      жуу және дезинфекциялау құралдарының құрамы, қасиеттері және мөлшерлеу тәртібі.</w:t>
      </w:r>
    </w:p>
    <w:bookmarkEnd w:id="2176"/>
    <w:bookmarkStart w:name="z2182" w:id="2177"/>
    <w:p>
      <w:pPr>
        <w:spacing w:after="0"/>
        <w:ind w:left="0"/>
        <w:jc w:val="left"/>
      </w:pPr>
      <w:r>
        <w:rPr>
          <w:rFonts w:ascii="Times New Roman"/>
          <w:b/>
          <w:i w:val="false"/>
          <w:color w:val="000000"/>
        </w:rPr>
        <w:t xml:space="preserve"> 124-параграф. Жуу машиналарының машинисі, 3-разряд</w:t>
      </w:r>
    </w:p>
    <w:bookmarkEnd w:id="2177"/>
    <w:bookmarkStart w:name="z2183" w:id="2178"/>
    <w:p>
      <w:pPr>
        <w:spacing w:after="0"/>
        <w:ind w:left="0"/>
        <w:jc w:val="both"/>
      </w:pPr>
      <w:r>
        <w:rPr>
          <w:rFonts w:ascii="Times New Roman"/>
          <w:b w:val="false"/>
          <w:i w:val="false"/>
          <w:color w:val="000000"/>
          <w:sz w:val="28"/>
        </w:rPr>
        <w:t>
      297. Жұмыс сипаттамасы:</w:t>
      </w:r>
    </w:p>
    <w:bookmarkEnd w:id="2178"/>
    <w:bookmarkStart w:name="z2184" w:id="2179"/>
    <w:p>
      <w:pPr>
        <w:spacing w:after="0"/>
        <w:ind w:left="0"/>
        <w:jc w:val="both"/>
      </w:pPr>
      <w:r>
        <w:rPr>
          <w:rFonts w:ascii="Times New Roman"/>
          <w:b w:val="false"/>
          <w:i w:val="false"/>
          <w:color w:val="000000"/>
          <w:sz w:val="28"/>
        </w:rPr>
        <w:t>
      жауапты машиналар мен жабдықтардың жекелеген бөліктерін, бөлшектері мен тораптарын, сондай-ақ бактарды, баллондарды, цистерналарды және өзге де арнайы ыдыстарды автоматты жуу машиналарында алып тастау және қою арқылы жуу, дезинфекциялау және стерильдеу процесін жүргізу;</w:t>
      </w:r>
    </w:p>
    <w:bookmarkEnd w:id="2179"/>
    <w:bookmarkStart w:name="z2185" w:id="2180"/>
    <w:p>
      <w:pPr>
        <w:spacing w:after="0"/>
        <w:ind w:left="0"/>
        <w:jc w:val="both"/>
      </w:pPr>
      <w:r>
        <w:rPr>
          <w:rFonts w:ascii="Times New Roman"/>
          <w:b w:val="false"/>
          <w:i w:val="false"/>
          <w:color w:val="000000"/>
          <w:sz w:val="28"/>
        </w:rPr>
        <w:t>
      қалдық, ластаушы заттарды алдын ала талдау;</w:t>
      </w:r>
    </w:p>
    <w:bookmarkEnd w:id="2180"/>
    <w:bookmarkStart w:name="z2186" w:id="2181"/>
    <w:p>
      <w:pPr>
        <w:spacing w:after="0"/>
        <w:ind w:left="0"/>
        <w:jc w:val="both"/>
      </w:pPr>
      <w:r>
        <w:rPr>
          <w:rFonts w:ascii="Times New Roman"/>
          <w:b w:val="false"/>
          <w:i w:val="false"/>
          <w:color w:val="000000"/>
          <w:sz w:val="28"/>
        </w:rPr>
        <w:t>
      күйдіргіш және зиянды заттардың химиялық құрамын айқындау;</w:t>
      </w:r>
    </w:p>
    <w:bookmarkEnd w:id="2181"/>
    <w:bookmarkStart w:name="z2187" w:id="2182"/>
    <w:p>
      <w:pPr>
        <w:spacing w:after="0"/>
        <w:ind w:left="0"/>
        <w:jc w:val="both"/>
      </w:pPr>
      <w:r>
        <w:rPr>
          <w:rFonts w:ascii="Times New Roman"/>
          <w:b w:val="false"/>
          <w:i w:val="false"/>
          <w:color w:val="000000"/>
          <w:sz w:val="28"/>
        </w:rPr>
        <w:t>
      жуу ерітіндісінің рецептурасын таңдау;</w:t>
      </w:r>
    </w:p>
    <w:bookmarkEnd w:id="2182"/>
    <w:bookmarkStart w:name="z2188" w:id="2183"/>
    <w:p>
      <w:pPr>
        <w:spacing w:after="0"/>
        <w:ind w:left="0"/>
        <w:jc w:val="both"/>
      </w:pPr>
      <w:r>
        <w:rPr>
          <w:rFonts w:ascii="Times New Roman"/>
          <w:b w:val="false"/>
          <w:i w:val="false"/>
          <w:color w:val="000000"/>
          <w:sz w:val="28"/>
        </w:rPr>
        <w:t>
      қалдық заттарды бейтараптандыру;</w:t>
      </w:r>
    </w:p>
    <w:bookmarkEnd w:id="2183"/>
    <w:bookmarkStart w:name="z2189" w:id="2184"/>
    <w:p>
      <w:pPr>
        <w:spacing w:after="0"/>
        <w:ind w:left="0"/>
        <w:jc w:val="both"/>
      </w:pPr>
      <w:r>
        <w:rPr>
          <w:rFonts w:ascii="Times New Roman"/>
          <w:b w:val="false"/>
          <w:i w:val="false"/>
          <w:color w:val="000000"/>
          <w:sz w:val="28"/>
        </w:rPr>
        <w:t>
      қолданылатын машиналар мен жабдықтарды ағымдағы жөндеу және баптау.</w:t>
      </w:r>
    </w:p>
    <w:bookmarkEnd w:id="2184"/>
    <w:bookmarkStart w:name="z2190" w:id="2185"/>
    <w:p>
      <w:pPr>
        <w:spacing w:after="0"/>
        <w:ind w:left="0"/>
        <w:jc w:val="both"/>
      </w:pPr>
      <w:r>
        <w:rPr>
          <w:rFonts w:ascii="Times New Roman"/>
          <w:b w:val="false"/>
          <w:i w:val="false"/>
          <w:color w:val="000000"/>
          <w:sz w:val="28"/>
        </w:rPr>
        <w:t>
      298. Білуге тиіс:</w:t>
      </w:r>
    </w:p>
    <w:bookmarkEnd w:id="2185"/>
    <w:bookmarkStart w:name="z2191" w:id="2186"/>
    <w:p>
      <w:pPr>
        <w:spacing w:after="0"/>
        <w:ind w:left="0"/>
        <w:jc w:val="both"/>
      </w:pPr>
      <w:r>
        <w:rPr>
          <w:rFonts w:ascii="Times New Roman"/>
          <w:b w:val="false"/>
          <w:i w:val="false"/>
          <w:color w:val="000000"/>
          <w:sz w:val="28"/>
        </w:rPr>
        <w:t>
      әртүрлі үлгідегі жуу машиналары мен жабдықтарының құрылысы және баптау тәртібі;</w:t>
      </w:r>
    </w:p>
    <w:bookmarkEnd w:id="2186"/>
    <w:bookmarkStart w:name="z2192" w:id="2187"/>
    <w:p>
      <w:pPr>
        <w:spacing w:after="0"/>
        <w:ind w:left="0"/>
        <w:jc w:val="both"/>
      </w:pPr>
      <w:r>
        <w:rPr>
          <w:rFonts w:ascii="Times New Roman"/>
          <w:b w:val="false"/>
          <w:i w:val="false"/>
          <w:color w:val="000000"/>
          <w:sz w:val="28"/>
        </w:rPr>
        <w:t>
      жуу ерітінділерінің сапалық және сандық құрамын айқындауға байланысты есептер;</w:t>
      </w:r>
    </w:p>
    <w:bookmarkEnd w:id="2187"/>
    <w:bookmarkStart w:name="z2193" w:id="2188"/>
    <w:p>
      <w:pPr>
        <w:spacing w:after="0"/>
        <w:ind w:left="0"/>
        <w:jc w:val="both"/>
      </w:pPr>
      <w:r>
        <w:rPr>
          <w:rFonts w:ascii="Times New Roman"/>
          <w:b w:val="false"/>
          <w:i w:val="false"/>
          <w:color w:val="000000"/>
          <w:sz w:val="28"/>
        </w:rPr>
        <w:t>
      жуу ерітінділерінің химиялық қасиеттері.</w:t>
      </w:r>
    </w:p>
    <w:bookmarkEnd w:id="2188"/>
    <w:bookmarkStart w:name="z2194" w:id="2189"/>
    <w:p>
      <w:pPr>
        <w:spacing w:after="0"/>
        <w:ind w:left="0"/>
        <w:jc w:val="left"/>
      </w:pPr>
      <w:r>
        <w:rPr>
          <w:rFonts w:ascii="Times New Roman"/>
          <w:b/>
          <w:i w:val="false"/>
          <w:color w:val="000000"/>
        </w:rPr>
        <w:t xml:space="preserve"> 125-параграф. Жуу машиналарының машинисі, 4-разряд</w:t>
      </w:r>
    </w:p>
    <w:bookmarkEnd w:id="2189"/>
    <w:bookmarkStart w:name="z2195" w:id="2190"/>
    <w:p>
      <w:pPr>
        <w:spacing w:after="0"/>
        <w:ind w:left="0"/>
        <w:jc w:val="both"/>
      </w:pPr>
      <w:r>
        <w:rPr>
          <w:rFonts w:ascii="Times New Roman"/>
          <w:b w:val="false"/>
          <w:i w:val="false"/>
          <w:color w:val="000000"/>
          <w:sz w:val="28"/>
        </w:rPr>
        <w:t>
      299. Жұмыс сипаттамасы:</w:t>
      </w:r>
    </w:p>
    <w:bookmarkEnd w:id="2190"/>
    <w:bookmarkStart w:name="z2196" w:id="2191"/>
    <w:p>
      <w:pPr>
        <w:spacing w:after="0"/>
        <w:ind w:left="0"/>
        <w:jc w:val="both"/>
      </w:pPr>
      <w:r>
        <w:rPr>
          <w:rFonts w:ascii="Times New Roman"/>
          <w:b w:val="false"/>
          <w:i w:val="false"/>
          <w:color w:val="000000"/>
          <w:sz w:val="28"/>
        </w:rPr>
        <w:t>
      әртүрлі аппараттарды, бөлшектер мен тораптарды, машиналарды, жабдықтарды ағынды-конвейерлік желіге жапсарлас салынған автомат-машиналарда жуу процесін жүргізу;</w:t>
      </w:r>
    </w:p>
    <w:bookmarkEnd w:id="2191"/>
    <w:bookmarkStart w:name="z2197" w:id="2192"/>
    <w:p>
      <w:pPr>
        <w:spacing w:after="0"/>
        <w:ind w:left="0"/>
        <w:jc w:val="both"/>
      </w:pPr>
      <w:r>
        <w:rPr>
          <w:rFonts w:ascii="Times New Roman"/>
          <w:b w:val="false"/>
          <w:i w:val="false"/>
          <w:color w:val="000000"/>
          <w:sz w:val="28"/>
        </w:rPr>
        <w:t>
      машинаның барлық автоматика жүйесінің басқару пультін қосу;</w:t>
      </w:r>
    </w:p>
    <w:bookmarkEnd w:id="2192"/>
    <w:bookmarkStart w:name="z2198" w:id="2193"/>
    <w:p>
      <w:pPr>
        <w:spacing w:after="0"/>
        <w:ind w:left="0"/>
        <w:jc w:val="both"/>
      </w:pPr>
      <w:r>
        <w:rPr>
          <w:rFonts w:ascii="Times New Roman"/>
          <w:b w:val="false"/>
          <w:i w:val="false"/>
          <w:color w:val="000000"/>
          <w:sz w:val="28"/>
        </w:rPr>
        <w:t>
      бақылау-өлшеу аспаптарының, сезбектердің және автоматика жүйелерінің көрсеткіштері бойынша машинаның жұмыс режимін басқару пультінен реттеу;</w:t>
      </w:r>
    </w:p>
    <w:bookmarkEnd w:id="2193"/>
    <w:bookmarkStart w:name="z2199" w:id="2194"/>
    <w:p>
      <w:pPr>
        <w:spacing w:after="0"/>
        <w:ind w:left="0"/>
        <w:jc w:val="both"/>
      </w:pPr>
      <w:r>
        <w:rPr>
          <w:rFonts w:ascii="Times New Roman"/>
          <w:b w:val="false"/>
          <w:i w:val="false"/>
          <w:color w:val="000000"/>
          <w:sz w:val="28"/>
        </w:rPr>
        <w:t>
      дірілді қоректендіргішті тиеу және қоректендіру жүйесін реттеу;</w:t>
      </w:r>
    </w:p>
    <w:bookmarkEnd w:id="2194"/>
    <w:bookmarkStart w:name="z2200" w:id="2195"/>
    <w:p>
      <w:pPr>
        <w:spacing w:after="0"/>
        <w:ind w:left="0"/>
        <w:jc w:val="both"/>
      </w:pPr>
      <w:r>
        <w:rPr>
          <w:rFonts w:ascii="Times New Roman"/>
          <w:b w:val="false"/>
          <w:i w:val="false"/>
          <w:color w:val="000000"/>
          <w:sz w:val="28"/>
        </w:rPr>
        <w:t>
      автомат жұмысындағы ауытқуларды анықтау және жою;</w:t>
      </w:r>
    </w:p>
    <w:bookmarkEnd w:id="2195"/>
    <w:bookmarkStart w:name="z2201" w:id="2196"/>
    <w:p>
      <w:pPr>
        <w:spacing w:after="0"/>
        <w:ind w:left="0"/>
        <w:jc w:val="both"/>
      </w:pPr>
      <w:r>
        <w:rPr>
          <w:rFonts w:ascii="Times New Roman"/>
          <w:b w:val="false"/>
          <w:i w:val="false"/>
          <w:color w:val="000000"/>
          <w:sz w:val="28"/>
        </w:rPr>
        <w:t>
      автоматты баптауға қатысу.</w:t>
      </w:r>
    </w:p>
    <w:bookmarkEnd w:id="2196"/>
    <w:bookmarkStart w:name="z2202" w:id="2197"/>
    <w:p>
      <w:pPr>
        <w:spacing w:after="0"/>
        <w:ind w:left="0"/>
        <w:jc w:val="both"/>
      </w:pPr>
      <w:r>
        <w:rPr>
          <w:rFonts w:ascii="Times New Roman"/>
          <w:b w:val="false"/>
          <w:i w:val="false"/>
          <w:color w:val="000000"/>
          <w:sz w:val="28"/>
        </w:rPr>
        <w:t>
      300. Білуге тиіс:</w:t>
      </w:r>
    </w:p>
    <w:bookmarkEnd w:id="2197"/>
    <w:bookmarkStart w:name="z2203" w:id="2198"/>
    <w:p>
      <w:pPr>
        <w:spacing w:after="0"/>
        <w:ind w:left="0"/>
        <w:jc w:val="both"/>
      </w:pPr>
      <w:r>
        <w:rPr>
          <w:rFonts w:ascii="Times New Roman"/>
          <w:b w:val="false"/>
          <w:i w:val="false"/>
          <w:color w:val="000000"/>
          <w:sz w:val="28"/>
        </w:rPr>
        <w:t>
      қызмет көрсетілетін автомат-машиналардың құрылысы және конструктивтік ерекшеліктері;</w:t>
      </w:r>
    </w:p>
    <w:bookmarkEnd w:id="2198"/>
    <w:bookmarkStart w:name="z2204" w:id="2199"/>
    <w:p>
      <w:pPr>
        <w:spacing w:after="0"/>
        <w:ind w:left="0"/>
        <w:jc w:val="both"/>
      </w:pPr>
      <w:r>
        <w:rPr>
          <w:rFonts w:ascii="Times New Roman"/>
          <w:b w:val="false"/>
          <w:i w:val="false"/>
          <w:color w:val="000000"/>
          <w:sz w:val="28"/>
        </w:rPr>
        <w:t>
      автоматтың жекелеген тораптарының өзара іс-қимыл принципі және басқару пультінің автоматты аспаптарының көрсеткіштері бойынша машинаның жұмыс режимін реттеу тәсілдері;</w:t>
      </w:r>
    </w:p>
    <w:bookmarkEnd w:id="2199"/>
    <w:bookmarkStart w:name="z2205" w:id="2200"/>
    <w:p>
      <w:pPr>
        <w:spacing w:after="0"/>
        <w:ind w:left="0"/>
        <w:jc w:val="both"/>
      </w:pPr>
      <w:r>
        <w:rPr>
          <w:rFonts w:ascii="Times New Roman"/>
          <w:b w:val="false"/>
          <w:i w:val="false"/>
          <w:color w:val="000000"/>
          <w:sz w:val="28"/>
        </w:rPr>
        <w:t>
      жуу ерітінділерінің сапалық және сандық құрамын айқындауға байланысты есептер;</w:t>
      </w:r>
    </w:p>
    <w:bookmarkEnd w:id="2200"/>
    <w:bookmarkStart w:name="z2206" w:id="2201"/>
    <w:p>
      <w:pPr>
        <w:spacing w:after="0"/>
        <w:ind w:left="0"/>
        <w:jc w:val="both"/>
      </w:pPr>
      <w:r>
        <w:rPr>
          <w:rFonts w:ascii="Times New Roman"/>
          <w:b w:val="false"/>
          <w:i w:val="false"/>
          <w:color w:val="000000"/>
          <w:sz w:val="28"/>
        </w:rPr>
        <w:t>
      жуу ерітінділерінің химиялық қасиеттері;</w:t>
      </w:r>
    </w:p>
    <w:bookmarkEnd w:id="2201"/>
    <w:bookmarkStart w:name="z2207" w:id="2202"/>
    <w:p>
      <w:pPr>
        <w:spacing w:after="0"/>
        <w:ind w:left="0"/>
        <w:jc w:val="both"/>
      </w:pPr>
      <w:r>
        <w:rPr>
          <w:rFonts w:ascii="Times New Roman"/>
          <w:b w:val="false"/>
          <w:i w:val="false"/>
          <w:color w:val="000000"/>
          <w:sz w:val="28"/>
        </w:rPr>
        <w:t>
      әртүрлі үлгідегі жуу машиналары мен жабдықтарын баптау тәртібі.</w:t>
      </w:r>
    </w:p>
    <w:bookmarkEnd w:id="2202"/>
    <w:bookmarkStart w:name="z2208" w:id="2203"/>
    <w:p>
      <w:pPr>
        <w:spacing w:after="0"/>
        <w:ind w:left="0"/>
        <w:jc w:val="left"/>
      </w:pPr>
      <w:r>
        <w:rPr>
          <w:rFonts w:ascii="Times New Roman"/>
          <w:b/>
          <w:i w:val="false"/>
          <w:color w:val="000000"/>
        </w:rPr>
        <w:t xml:space="preserve"> 126-параграф. Жұмыстарды бөлуші, 2-разряд</w:t>
      </w:r>
    </w:p>
    <w:bookmarkEnd w:id="2203"/>
    <w:bookmarkStart w:name="z2209" w:id="2204"/>
    <w:p>
      <w:pPr>
        <w:spacing w:after="0"/>
        <w:ind w:left="0"/>
        <w:jc w:val="both"/>
      </w:pPr>
      <w:r>
        <w:rPr>
          <w:rFonts w:ascii="Times New Roman"/>
          <w:b w:val="false"/>
          <w:i w:val="false"/>
          <w:color w:val="000000"/>
          <w:sz w:val="28"/>
        </w:rPr>
        <w:t>
      301. Жұмыс сипаттамасы:</w:t>
      </w:r>
    </w:p>
    <w:bookmarkEnd w:id="2204"/>
    <w:bookmarkStart w:name="z2210" w:id="2205"/>
    <w:p>
      <w:pPr>
        <w:spacing w:after="0"/>
        <w:ind w:left="0"/>
        <w:jc w:val="both"/>
      </w:pPr>
      <w:r>
        <w:rPr>
          <w:rFonts w:ascii="Times New Roman"/>
          <w:b w:val="false"/>
          <w:i w:val="false"/>
          <w:color w:val="000000"/>
          <w:sz w:val="28"/>
        </w:rPr>
        <w:t>
      біліктілігі анағұрлым жоғары жұмыстарды бөлушінің басшылығымен бұйымның күрделі номенклатурасын шығаратын және әртүрлі өндірістік кооперациясы бар учаскеге, цехқа қызмет көрсету;</w:t>
      </w:r>
    </w:p>
    <w:bookmarkEnd w:id="2205"/>
    <w:bookmarkStart w:name="z2211" w:id="2206"/>
    <w:p>
      <w:pPr>
        <w:spacing w:after="0"/>
        <w:ind w:left="0"/>
        <w:jc w:val="both"/>
      </w:pPr>
      <w:r>
        <w:rPr>
          <w:rFonts w:ascii="Times New Roman"/>
          <w:b w:val="false"/>
          <w:i w:val="false"/>
          <w:color w:val="000000"/>
          <w:sz w:val="28"/>
        </w:rPr>
        <w:t>
      қарапайым бұйымдар номенклатурасы және шектеулі өндірістік кооперациясы бар учаскеге өз бетінше қызмет көрсету;</w:t>
      </w:r>
    </w:p>
    <w:bookmarkEnd w:id="2206"/>
    <w:bookmarkStart w:name="z2212" w:id="2207"/>
    <w:p>
      <w:pPr>
        <w:spacing w:after="0"/>
        <w:ind w:left="0"/>
        <w:jc w:val="both"/>
      </w:pPr>
      <w:r>
        <w:rPr>
          <w:rFonts w:ascii="Times New Roman"/>
          <w:b w:val="false"/>
          <w:i w:val="false"/>
          <w:color w:val="000000"/>
          <w:sz w:val="28"/>
        </w:rPr>
        <w:t>
      ауысымдық тапсырмаға сәйкес жұмыс орындарын бөлшектермен, жартылай фабрикаттармен, құралдармен, жұмыс нарядтарымен және өзге де техникалық құжаттамамен қамтамасыз ету;</w:t>
      </w:r>
    </w:p>
    <w:bookmarkEnd w:id="2207"/>
    <w:bookmarkStart w:name="z2213" w:id="2208"/>
    <w:p>
      <w:pPr>
        <w:spacing w:after="0"/>
        <w:ind w:left="0"/>
        <w:jc w:val="both"/>
      </w:pPr>
      <w:r>
        <w:rPr>
          <w:rFonts w:ascii="Times New Roman"/>
          <w:b w:val="false"/>
          <w:i w:val="false"/>
          <w:color w:val="000000"/>
          <w:sz w:val="28"/>
        </w:rPr>
        <w:t>
      учаске үшін дайындамаларды, жартылай фабрикаттарды қабылдау;</w:t>
      </w:r>
    </w:p>
    <w:bookmarkEnd w:id="2208"/>
    <w:bookmarkStart w:name="z2214" w:id="2209"/>
    <w:p>
      <w:pPr>
        <w:spacing w:after="0"/>
        <w:ind w:left="0"/>
        <w:jc w:val="both"/>
      </w:pPr>
      <w:r>
        <w:rPr>
          <w:rFonts w:ascii="Times New Roman"/>
          <w:b w:val="false"/>
          <w:i w:val="false"/>
          <w:color w:val="000000"/>
          <w:sz w:val="28"/>
        </w:rPr>
        <w:t>
      дайын бөлшектерді қоймаға тапсыру;</w:t>
      </w:r>
    </w:p>
    <w:bookmarkEnd w:id="2209"/>
    <w:bookmarkStart w:name="z2215" w:id="2210"/>
    <w:p>
      <w:pPr>
        <w:spacing w:after="0"/>
        <w:ind w:left="0"/>
        <w:jc w:val="both"/>
      </w:pPr>
      <w:r>
        <w:rPr>
          <w:rFonts w:ascii="Times New Roman"/>
          <w:b w:val="false"/>
          <w:i w:val="false"/>
          <w:color w:val="000000"/>
          <w:sz w:val="28"/>
        </w:rPr>
        <w:t>
      өзге цехтар мен учаскелерде операцияаралық өңдеуден өтетін бөлшектерді тапсыру және сандық қабылдау.</w:t>
      </w:r>
    </w:p>
    <w:bookmarkEnd w:id="2210"/>
    <w:bookmarkStart w:name="z2216" w:id="2211"/>
    <w:p>
      <w:pPr>
        <w:spacing w:after="0"/>
        <w:ind w:left="0"/>
        <w:jc w:val="both"/>
      </w:pPr>
      <w:r>
        <w:rPr>
          <w:rFonts w:ascii="Times New Roman"/>
          <w:b w:val="false"/>
          <w:i w:val="false"/>
          <w:color w:val="000000"/>
          <w:sz w:val="28"/>
        </w:rPr>
        <w:t>
      302. Білуге тиіс:</w:t>
      </w:r>
    </w:p>
    <w:bookmarkEnd w:id="2211"/>
    <w:bookmarkStart w:name="z2217" w:id="2212"/>
    <w:p>
      <w:pPr>
        <w:spacing w:after="0"/>
        <w:ind w:left="0"/>
        <w:jc w:val="both"/>
      </w:pPr>
      <w:r>
        <w:rPr>
          <w:rFonts w:ascii="Times New Roman"/>
          <w:b w:val="false"/>
          <w:i w:val="false"/>
          <w:color w:val="000000"/>
          <w:sz w:val="28"/>
        </w:rPr>
        <w:t>
      қызмет көрсетілетін учаскелердің өндірістік тапсырмасы және жұмыс орындарын жүктеу кестесі;</w:t>
      </w:r>
    </w:p>
    <w:bookmarkEnd w:id="2212"/>
    <w:bookmarkStart w:name="z2218" w:id="2213"/>
    <w:p>
      <w:pPr>
        <w:spacing w:after="0"/>
        <w:ind w:left="0"/>
        <w:jc w:val="both"/>
      </w:pPr>
      <w:r>
        <w:rPr>
          <w:rFonts w:ascii="Times New Roman"/>
          <w:b w:val="false"/>
          <w:i w:val="false"/>
          <w:color w:val="000000"/>
          <w:sz w:val="28"/>
        </w:rPr>
        <w:t>
      негізгі бөлшектерді өңдеудің технологиялық реттілігі;</w:t>
      </w:r>
    </w:p>
    <w:bookmarkEnd w:id="2213"/>
    <w:bookmarkStart w:name="z2219" w:id="2214"/>
    <w:p>
      <w:pPr>
        <w:spacing w:after="0"/>
        <w:ind w:left="0"/>
        <w:jc w:val="both"/>
      </w:pPr>
      <w:r>
        <w:rPr>
          <w:rFonts w:ascii="Times New Roman"/>
          <w:b w:val="false"/>
          <w:i w:val="false"/>
          <w:color w:val="000000"/>
          <w:sz w:val="28"/>
        </w:rPr>
        <w:t>
      қызмет көрсетілетін учаскедегі өңделетін тораптар мен бөлшектердің номенклатурасы;</w:t>
      </w:r>
    </w:p>
    <w:bookmarkEnd w:id="2214"/>
    <w:bookmarkStart w:name="z2220" w:id="2215"/>
    <w:p>
      <w:pPr>
        <w:spacing w:after="0"/>
        <w:ind w:left="0"/>
        <w:jc w:val="both"/>
      </w:pPr>
      <w:r>
        <w:rPr>
          <w:rFonts w:ascii="Times New Roman"/>
          <w:b w:val="false"/>
          <w:i w:val="false"/>
          <w:color w:val="000000"/>
          <w:sz w:val="28"/>
        </w:rPr>
        <w:t>
      бөлшектерді есептеу тәртібі және белгіленген құжаттама;</w:t>
      </w:r>
    </w:p>
    <w:bookmarkEnd w:id="2215"/>
    <w:bookmarkStart w:name="z2221" w:id="2216"/>
    <w:p>
      <w:pPr>
        <w:spacing w:after="0"/>
        <w:ind w:left="0"/>
        <w:jc w:val="both"/>
      </w:pPr>
      <w:r>
        <w:rPr>
          <w:rFonts w:ascii="Times New Roman"/>
          <w:b w:val="false"/>
          <w:i w:val="false"/>
          <w:color w:val="000000"/>
          <w:sz w:val="28"/>
        </w:rPr>
        <w:t>
      бөлшектерді тасымалдау тәртібі.</w:t>
      </w:r>
    </w:p>
    <w:bookmarkEnd w:id="2216"/>
    <w:bookmarkStart w:name="z2222" w:id="2217"/>
    <w:p>
      <w:pPr>
        <w:spacing w:after="0"/>
        <w:ind w:left="0"/>
        <w:jc w:val="left"/>
      </w:pPr>
      <w:r>
        <w:rPr>
          <w:rFonts w:ascii="Times New Roman"/>
          <w:b/>
          <w:i w:val="false"/>
          <w:color w:val="000000"/>
        </w:rPr>
        <w:t xml:space="preserve"> 127-параграф. Жұмыстарды бөлуші, 3-разряд</w:t>
      </w:r>
    </w:p>
    <w:bookmarkEnd w:id="2217"/>
    <w:bookmarkStart w:name="z2223" w:id="2218"/>
    <w:p>
      <w:pPr>
        <w:spacing w:after="0"/>
        <w:ind w:left="0"/>
        <w:jc w:val="both"/>
      </w:pPr>
      <w:r>
        <w:rPr>
          <w:rFonts w:ascii="Times New Roman"/>
          <w:b w:val="false"/>
          <w:i w:val="false"/>
          <w:color w:val="000000"/>
          <w:sz w:val="28"/>
        </w:rPr>
        <w:t>
      303. Жұмыс сипаттамасы:</w:t>
      </w:r>
    </w:p>
    <w:bookmarkEnd w:id="2218"/>
    <w:bookmarkStart w:name="z2224" w:id="2219"/>
    <w:p>
      <w:pPr>
        <w:spacing w:after="0"/>
        <w:ind w:left="0"/>
        <w:jc w:val="both"/>
      </w:pPr>
      <w:r>
        <w:rPr>
          <w:rFonts w:ascii="Times New Roman"/>
          <w:b w:val="false"/>
          <w:i w:val="false"/>
          <w:color w:val="000000"/>
          <w:sz w:val="28"/>
        </w:rPr>
        <w:t>
      әртүрлі өндірістік кооперациясы бар бұйымдардың күрделі номенклатурасын шығаратын учаскеге, цехқа қызмет көрсету;</w:t>
      </w:r>
    </w:p>
    <w:bookmarkEnd w:id="2219"/>
    <w:bookmarkStart w:name="z2225" w:id="2220"/>
    <w:p>
      <w:pPr>
        <w:spacing w:after="0"/>
        <w:ind w:left="0"/>
        <w:jc w:val="both"/>
      </w:pPr>
      <w:r>
        <w:rPr>
          <w:rFonts w:ascii="Times New Roman"/>
          <w:b w:val="false"/>
          <w:i w:val="false"/>
          <w:color w:val="000000"/>
          <w:sz w:val="28"/>
        </w:rPr>
        <w:t>
      белгіленген ауысымдық тапсырмаларға сәйкес жұмыс орындарын бөлшектермен, жартылай фабрикаттармен, құралдармен, жұмыс нарядтарымен және өзге де техникалық құжаттамамен қамтамасыз ету;</w:t>
      </w:r>
    </w:p>
    <w:bookmarkEnd w:id="2220"/>
    <w:bookmarkStart w:name="z2226" w:id="2221"/>
    <w:p>
      <w:pPr>
        <w:spacing w:after="0"/>
        <w:ind w:left="0"/>
        <w:jc w:val="both"/>
      </w:pPr>
      <w:r>
        <w:rPr>
          <w:rFonts w:ascii="Times New Roman"/>
          <w:b w:val="false"/>
          <w:i w:val="false"/>
          <w:color w:val="000000"/>
          <w:sz w:val="28"/>
        </w:rPr>
        <w:t>
      дайындамаларды және жартылай фабрикаттарды учаскеге қабылдау және дайын өнімді қоймаға тапсыру;</w:t>
      </w:r>
    </w:p>
    <w:bookmarkEnd w:id="2221"/>
    <w:bookmarkStart w:name="z2227" w:id="2222"/>
    <w:p>
      <w:pPr>
        <w:spacing w:after="0"/>
        <w:ind w:left="0"/>
        <w:jc w:val="both"/>
      </w:pPr>
      <w:r>
        <w:rPr>
          <w:rFonts w:ascii="Times New Roman"/>
          <w:b w:val="false"/>
          <w:i w:val="false"/>
          <w:color w:val="000000"/>
          <w:sz w:val="28"/>
        </w:rPr>
        <w:t>
      учаскелер бойынша ауысымдық-тәуліктік өндірістік тапсырмаларды дайындауға қатысу, сондай-ақ орындалған жұмыстың есебін жүргізу.</w:t>
      </w:r>
    </w:p>
    <w:bookmarkEnd w:id="2222"/>
    <w:bookmarkStart w:name="z2228" w:id="2223"/>
    <w:p>
      <w:pPr>
        <w:spacing w:after="0"/>
        <w:ind w:left="0"/>
        <w:jc w:val="both"/>
      </w:pPr>
      <w:r>
        <w:rPr>
          <w:rFonts w:ascii="Times New Roman"/>
          <w:b w:val="false"/>
          <w:i w:val="false"/>
          <w:color w:val="000000"/>
          <w:sz w:val="28"/>
        </w:rPr>
        <w:t>
      304. Білуге тиіс:</w:t>
      </w:r>
    </w:p>
    <w:bookmarkEnd w:id="2223"/>
    <w:bookmarkStart w:name="z2229" w:id="2224"/>
    <w:p>
      <w:pPr>
        <w:spacing w:after="0"/>
        <w:ind w:left="0"/>
        <w:jc w:val="both"/>
      </w:pPr>
      <w:r>
        <w:rPr>
          <w:rFonts w:ascii="Times New Roman"/>
          <w:b w:val="false"/>
          <w:i w:val="false"/>
          <w:color w:val="000000"/>
          <w:sz w:val="28"/>
        </w:rPr>
        <w:t>
      қызмет көрсетілетін учаскелердің ауысымдық-тәуліктік өндірістік тапсырмасы және жұмыс орындарын жүктеу кестесі;</w:t>
      </w:r>
    </w:p>
    <w:bookmarkEnd w:id="2224"/>
    <w:bookmarkStart w:name="z2230" w:id="2225"/>
    <w:p>
      <w:pPr>
        <w:spacing w:after="0"/>
        <w:ind w:left="0"/>
        <w:jc w:val="both"/>
      </w:pPr>
      <w:r>
        <w:rPr>
          <w:rFonts w:ascii="Times New Roman"/>
          <w:b w:val="false"/>
          <w:i w:val="false"/>
          <w:color w:val="000000"/>
          <w:sz w:val="28"/>
        </w:rPr>
        <w:t>
      бөлшектерді өңдеудің технологиялық реттілігі;</w:t>
      </w:r>
    </w:p>
    <w:bookmarkEnd w:id="2225"/>
    <w:bookmarkStart w:name="z2231" w:id="2226"/>
    <w:p>
      <w:pPr>
        <w:spacing w:after="0"/>
        <w:ind w:left="0"/>
        <w:jc w:val="both"/>
      </w:pPr>
      <w:r>
        <w:rPr>
          <w:rFonts w:ascii="Times New Roman"/>
          <w:b w:val="false"/>
          <w:i w:val="false"/>
          <w:color w:val="000000"/>
          <w:sz w:val="28"/>
        </w:rPr>
        <w:t>
      қызмет көрсетілетін учаскеде өңделетін тораптар мен бөлшектердің номенклатурасы;</w:t>
      </w:r>
    </w:p>
    <w:bookmarkEnd w:id="2226"/>
    <w:bookmarkStart w:name="z2232" w:id="2227"/>
    <w:p>
      <w:pPr>
        <w:spacing w:after="0"/>
        <w:ind w:left="0"/>
        <w:jc w:val="both"/>
      </w:pPr>
      <w:r>
        <w:rPr>
          <w:rFonts w:ascii="Times New Roman"/>
          <w:b w:val="false"/>
          <w:i w:val="false"/>
          <w:color w:val="000000"/>
          <w:sz w:val="28"/>
        </w:rPr>
        <w:t>
      бөлшектерді сақтау және белгіленген құжаттаманы ресімдеу тәртібі;</w:t>
      </w:r>
    </w:p>
    <w:bookmarkEnd w:id="2227"/>
    <w:bookmarkStart w:name="z2233" w:id="2228"/>
    <w:p>
      <w:pPr>
        <w:spacing w:after="0"/>
        <w:ind w:left="0"/>
        <w:jc w:val="both"/>
      </w:pPr>
      <w:r>
        <w:rPr>
          <w:rFonts w:ascii="Times New Roman"/>
          <w:b w:val="false"/>
          <w:i w:val="false"/>
          <w:color w:val="000000"/>
          <w:sz w:val="28"/>
        </w:rPr>
        <w:t>
      жұмыс орындарын жүктеуді жоспарлау және орындалатын жұмыстарды есепке алу негіздері;</w:t>
      </w:r>
    </w:p>
    <w:bookmarkEnd w:id="2228"/>
    <w:bookmarkStart w:name="z2234" w:id="2229"/>
    <w:p>
      <w:pPr>
        <w:spacing w:after="0"/>
        <w:ind w:left="0"/>
        <w:jc w:val="both"/>
      </w:pPr>
      <w:r>
        <w:rPr>
          <w:rFonts w:ascii="Times New Roman"/>
          <w:b w:val="false"/>
          <w:i w:val="false"/>
          <w:color w:val="000000"/>
          <w:sz w:val="28"/>
        </w:rPr>
        <w:t>
      бастапқы төлем құжаттарын ресімдеу тәртібі.</w:t>
      </w:r>
    </w:p>
    <w:bookmarkEnd w:id="2229"/>
    <w:bookmarkStart w:name="z2235" w:id="2230"/>
    <w:p>
      <w:pPr>
        <w:spacing w:after="0"/>
        <w:ind w:left="0"/>
        <w:jc w:val="left"/>
      </w:pPr>
      <w:r>
        <w:rPr>
          <w:rFonts w:ascii="Times New Roman"/>
          <w:b/>
          <w:i w:val="false"/>
          <w:color w:val="000000"/>
        </w:rPr>
        <w:t xml:space="preserve"> 128-параграф. Жұмыстарды бөлуші 4-разряд</w:t>
      </w:r>
    </w:p>
    <w:bookmarkEnd w:id="2230"/>
    <w:bookmarkStart w:name="z2236" w:id="2231"/>
    <w:p>
      <w:pPr>
        <w:spacing w:after="0"/>
        <w:ind w:left="0"/>
        <w:jc w:val="both"/>
      </w:pPr>
      <w:r>
        <w:rPr>
          <w:rFonts w:ascii="Times New Roman"/>
          <w:b w:val="false"/>
          <w:i w:val="false"/>
          <w:color w:val="000000"/>
          <w:sz w:val="28"/>
        </w:rPr>
        <w:t>
      305. Жұмыс сипаттамасы:</w:t>
      </w:r>
    </w:p>
    <w:bookmarkEnd w:id="2231"/>
    <w:bookmarkStart w:name="z2237" w:id="2232"/>
    <w:p>
      <w:pPr>
        <w:spacing w:after="0"/>
        <w:ind w:left="0"/>
        <w:jc w:val="both"/>
      </w:pPr>
      <w:r>
        <w:rPr>
          <w:rFonts w:ascii="Times New Roman"/>
          <w:b w:val="false"/>
          <w:i w:val="false"/>
          <w:color w:val="000000"/>
          <w:sz w:val="28"/>
        </w:rPr>
        <w:t>
      атаулардың үлкен номенклатурасы бар учаскелерде жауапты қымбат тұратын бөлшектерді, механизмдерді, тораптарды қабылдау, беру және сақтау;</w:t>
      </w:r>
    </w:p>
    <w:bookmarkEnd w:id="2232"/>
    <w:bookmarkStart w:name="z2238" w:id="2233"/>
    <w:p>
      <w:pPr>
        <w:spacing w:after="0"/>
        <w:ind w:left="0"/>
        <w:jc w:val="both"/>
      </w:pPr>
      <w:r>
        <w:rPr>
          <w:rFonts w:ascii="Times New Roman"/>
          <w:b w:val="false"/>
          <w:i w:val="false"/>
          <w:color w:val="000000"/>
          <w:sz w:val="28"/>
        </w:rPr>
        <w:t>
      жұмыс орындарын жауапты және қымбат материалдармен, дайындамалармен, жартылай фабрикаттармен, сондай-ақ құрылғылармен, құрал-саймандармен және техникалық құжаттамамен қамтамасыз ету;</w:t>
      </w:r>
    </w:p>
    <w:bookmarkEnd w:id="2233"/>
    <w:bookmarkStart w:name="z2239" w:id="2234"/>
    <w:p>
      <w:pPr>
        <w:spacing w:after="0"/>
        <w:ind w:left="0"/>
        <w:jc w:val="both"/>
      </w:pPr>
      <w:r>
        <w:rPr>
          <w:rFonts w:ascii="Times New Roman"/>
          <w:b w:val="false"/>
          <w:i w:val="false"/>
          <w:color w:val="000000"/>
          <w:sz w:val="28"/>
        </w:rPr>
        <w:t>
      есеп пен есептілік жүргізу;</w:t>
      </w:r>
    </w:p>
    <w:bookmarkEnd w:id="2234"/>
    <w:bookmarkStart w:name="z2240" w:id="2235"/>
    <w:p>
      <w:pPr>
        <w:spacing w:after="0"/>
        <w:ind w:left="0"/>
        <w:jc w:val="both"/>
      </w:pPr>
      <w:r>
        <w:rPr>
          <w:rFonts w:ascii="Times New Roman"/>
          <w:b w:val="false"/>
          <w:i w:val="false"/>
          <w:color w:val="000000"/>
          <w:sz w:val="28"/>
        </w:rPr>
        <w:t>
      аяқталмаған өндірістің қалдықтарын алу;</w:t>
      </w:r>
    </w:p>
    <w:bookmarkEnd w:id="2235"/>
    <w:bookmarkStart w:name="z2241" w:id="2236"/>
    <w:p>
      <w:pPr>
        <w:spacing w:after="0"/>
        <w:ind w:left="0"/>
        <w:jc w:val="both"/>
      </w:pPr>
      <w:r>
        <w:rPr>
          <w:rFonts w:ascii="Times New Roman"/>
          <w:b w:val="false"/>
          <w:i w:val="false"/>
          <w:color w:val="000000"/>
          <w:sz w:val="28"/>
        </w:rPr>
        <w:t>
      бөлшектер мен механизмдер қозғалысының салыстыру ведомостарын жасау;</w:t>
      </w:r>
    </w:p>
    <w:bookmarkEnd w:id="2236"/>
    <w:bookmarkStart w:name="z2242" w:id="2237"/>
    <w:p>
      <w:pPr>
        <w:spacing w:after="0"/>
        <w:ind w:left="0"/>
        <w:jc w:val="both"/>
      </w:pPr>
      <w:r>
        <w:rPr>
          <w:rFonts w:ascii="Times New Roman"/>
          <w:b w:val="false"/>
          <w:i w:val="false"/>
          <w:color w:val="000000"/>
          <w:sz w:val="28"/>
        </w:rPr>
        <w:t>
      бөлшектердің, механизмдер мен тораптардың жетіспеушілігі анықталған кезде актілерді жасау және ресімдеу;</w:t>
      </w:r>
    </w:p>
    <w:bookmarkEnd w:id="2237"/>
    <w:bookmarkStart w:name="z2243" w:id="2238"/>
    <w:p>
      <w:pPr>
        <w:spacing w:after="0"/>
        <w:ind w:left="0"/>
        <w:jc w:val="both"/>
      </w:pPr>
      <w:r>
        <w:rPr>
          <w:rFonts w:ascii="Times New Roman"/>
          <w:b w:val="false"/>
          <w:i w:val="false"/>
          <w:color w:val="000000"/>
          <w:sz w:val="28"/>
        </w:rPr>
        <w:t>
      кестеге сәйкес бұйымдар мен тораптардың өтуін есептеу.</w:t>
      </w:r>
    </w:p>
    <w:bookmarkEnd w:id="2238"/>
    <w:bookmarkStart w:name="z2244" w:id="2239"/>
    <w:p>
      <w:pPr>
        <w:spacing w:after="0"/>
        <w:ind w:left="0"/>
        <w:jc w:val="both"/>
      </w:pPr>
      <w:r>
        <w:rPr>
          <w:rFonts w:ascii="Times New Roman"/>
          <w:b w:val="false"/>
          <w:i w:val="false"/>
          <w:color w:val="000000"/>
          <w:sz w:val="28"/>
        </w:rPr>
        <w:t>
      306. Білуге тиіс:</w:t>
      </w:r>
    </w:p>
    <w:bookmarkEnd w:id="2239"/>
    <w:bookmarkStart w:name="z2245" w:id="2240"/>
    <w:p>
      <w:pPr>
        <w:spacing w:after="0"/>
        <w:ind w:left="0"/>
        <w:jc w:val="both"/>
      </w:pPr>
      <w:r>
        <w:rPr>
          <w:rFonts w:ascii="Times New Roman"/>
          <w:b w:val="false"/>
          <w:i w:val="false"/>
          <w:color w:val="000000"/>
          <w:sz w:val="28"/>
        </w:rPr>
        <w:t>
      бөлшектердің, механизмдердің номенклатурасы және олардың индекстері;</w:t>
      </w:r>
    </w:p>
    <w:bookmarkEnd w:id="2240"/>
    <w:bookmarkStart w:name="z2246" w:id="2241"/>
    <w:p>
      <w:pPr>
        <w:spacing w:after="0"/>
        <w:ind w:left="0"/>
        <w:jc w:val="both"/>
      </w:pPr>
      <w:r>
        <w:rPr>
          <w:rFonts w:ascii="Times New Roman"/>
          <w:b w:val="false"/>
          <w:i w:val="false"/>
          <w:color w:val="000000"/>
          <w:sz w:val="28"/>
        </w:rPr>
        <w:t>
      қолданылатын құрал-саймандар мен аспаптардың мақсаты;</w:t>
      </w:r>
    </w:p>
    <w:bookmarkEnd w:id="2241"/>
    <w:bookmarkStart w:name="z2247" w:id="2242"/>
    <w:p>
      <w:pPr>
        <w:spacing w:after="0"/>
        <w:ind w:left="0"/>
        <w:jc w:val="both"/>
      </w:pPr>
      <w:r>
        <w:rPr>
          <w:rFonts w:ascii="Times New Roman"/>
          <w:b w:val="false"/>
          <w:i w:val="false"/>
          <w:color w:val="000000"/>
          <w:sz w:val="28"/>
        </w:rPr>
        <w:t>
      материалдардың сорттары мен оларды маркалау;</w:t>
      </w:r>
    </w:p>
    <w:bookmarkEnd w:id="2242"/>
    <w:bookmarkStart w:name="z2248" w:id="2243"/>
    <w:p>
      <w:pPr>
        <w:spacing w:after="0"/>
        <w:ind w:left="0"/>
        <w:jc w:val="both"/>
      </w:pPr>
      <w:r>
        <w:rPr>
          <w:rFonts w:ascii="Times New Roman"/>
          <w:b w:val="false"/>
          <w:i w:val="false"/>
          <w:color w:val="000000"/>
          <w:sz w:val="28"/>
        </w:rPr>
        <w:t>
      жинаудың технологиялық реттілігі;</w:t>
      </w:r>
    </w:p>
    <w:bookmarkEnd w:id="2243"/>
    <w:bookmarkStart w:name="z2249" w:id="2244"/>
    <w:p>
      <w:pPr>
        <w:spacing w:after="0"/>
        <w:ind w:left="0"/>
        <w:jc w:val="both"/>
      </w:pPr>
      <w:r>
        <w:rPr>
          <w:rFonts w:ascii="Times New Roman"/>
          <w:b w:val="false"/>
          <w:i w:val="false"/>
          <w:color w:val="000000"/>
          <w:sz w:val="28"/>
        </w:rPr>
        <w:t>
      қолданылатын есеп жүйесі;</w:t>
      </w:r>
    </w:p>
    <w:bookmarkEnd w:id="2244"/>
    <w:bookmarkStart w:name="z2250" w:id="2245"/>
    <w:p>
      <w:pPr>
        <w:spacing w:after="0"/>
        <w:ind w:left="0"/>
        <w:jc w:val="both"/>
      </w:pPr>
      <w:r>
        <w:rPr>
          <w:rFonts w:ascii="Times New Roman"/>
          <w:b w:val="false"/>
          <w:i w:val="false"/>
          <w:color w:val="000000"/>
          <w:sz w:val="28"/>
        </w:rPr>
        <w:t>
      орындалатын жұмыстарды есептеу тәртібі;</w:t>
      </w:r>
    </w:p>
    <w:bookmarkEnd w:id="2245"/>
    <w:bookmarkStart w:name="z2251" w:id="2246"/>
    <w:p>
      <w:pPr>
        <w:spacing w:after="0"/>
        <w:ind w:left="0"/>
        <w:jc w:val="both"/>
      </w:pPr>
      <w:r>
        <w:rPr>
          <w:rFonts w:ascii="Times New Roman"/>
          <w:b w:val="false"/>
          <w:i w:val="false"/>
          <w:color w:val="000000"/>
          <w:sz w:val="28"/>
        </w:rPr>
        <w:t>
      бастапқы құжаттарды, жұмыс нарядтарын және өзгелерді қабылдау және ресімдеу тәртібі;</w:t>
      </w:r>
    </w:p>
    <w:bookmarkEnd w:id="2246"/>
    <w:bookmarkStart w:name="z2252" w:id="2247"/>
    <w:p>
      <w:pPr>
        <w:spacing w:after="0"/>
        <w:ind w:left="0"/>
        <w:jc w:val="both"/>
      </w:pPr>
      <w:r>
        <w:rPr>
          <w:rFonts w:ascii="Times New Roman"/>
          <w:b w:val="false"/>
          <w:i w:val="false"/>
          <w:color w:val="000000"/>
          <w:sz w:val="28"/>
        </w:rPr>
        <w:t>
      жинаушылардан келіп түсетін және жұмыс орындарына берілетін бөлшектерді, механизмдерді, тораптарды қабылдау және сақтау тәртібі.</w:t>
      </w:r>
    </w:p>
    <w:bookmarkEnd w:id="2247"/>
    <w:bookmarkStart w:name="z2253" w:id="2248"/>
    <w:p>
      <w:pPr>
        <w:spacing w:after="0"/>
        <w:ind w:left="0"/>
        <w:jc w:val="left"/>
      </w:pPr>
      <w:r>
        <w:rPr>
          <w:rFonts w:ascii="Times New Roman"/>
          <w:b/>
          <w:i w:val="false"/>
          <w:color w:val="000000"/>
        </w:rPr>
        <w:t xml:space="preserve"> 129-параграф. Жүк тасушы, 1-разряд</w:t>
      </w:r>
    </w:p>
    <w:bookmarkEnd w:id="2248"/>
    <w:bookmarkStart w:name="z2254" w:id="2249"/>
    <w:p>
      <w:pPr>
        <w:spacing w:after="0"/>
        <w:ind w:left="0"/>
        <w:jc w:val="both"/>
      </w:pPr>
      <w:r>
        <w:rPr>
          <w:rFonts w:ascii="Times New Roman"/>
          <w:b w:val="false"/>
          <w:i w:val="false"/>
          <w:color w:val="000000"/>
          <w:sz w:val="28"/>
        </w:rPr>
        <w:t>
      307. Жұмыс сипаттамасы:</w:t>
      </w:r>
    </w:p>
    <w:bookmarkEnd w:id="2249"/>
    <w:bookmarkStart w:name="z2255" w:id="2250"/>
    <w:p>
      <w:pPr>
        <w:spacing w:after="0"/>
        <w:ind w:left="0"/>
        <w:jc w:val="both"/>
      </w:pPr>
      <w:r>
        <w:rPr>
          <w:rFonts w:ascii="Times New Roman"/>
          <w:b w:val="false"/>
          <w:i w:val="false"/>
          <w:color w:val="000000"/>
          <w:sz w:val="28"/>
        </w:rPr>
        <w:t>
      жолаушыларға багажы мен қол жүгін қолмен және арнайы арбалардың көмегімен тасымалдау бойынша қызмет көрсету;</w:t>
      </w:r>
    </w:p>
    <w:bookmarkEnd w:id="2250"/>
    <w:bookmarkStart w:name="z2256" w:id="2251"/>
    <w:p>
      <w:pPr>
        <w:spacing w:after="0"/>
        <w:ind w:left="0"/>
        <w:jc w:val="both"/>
      </w:pPr>
      <w:r>
        <w:rPr>
          <w:rFonts w:ascii="Times New Roman"/>
          <w:b w:val="false"/>
          <w:i w:val="false"/>
          <w:color w:val="000000"/>
          <w:sz w:val="28"/>
        </w:rPr>
        <w:t>
      жолаушыларды вокзалдың қызметтік және өзге де үй-жайларының орналасуы туралы хабардар ету;</w:t>
      </w:r>
    </w:p>
    <w:bookmarkEnd w:id="2251"/>
    <w:bookmarkStart w:name="z2257" w:id="2252"/>
    <w:p>
      <w:pPr>
        <w:spacing w:after="0"/>
        <w:ind w:left="0"/>
        <w:jc w:val="both"/>
      </w:pPr>
      <w:r>
        <w:rPr>
          <w:rFonts w:ascii="Times New Roman"/>
          <w:b w:val="false"/>
          <w:i w:val="false"/>
          <w:color w:val="000000"/>
          <w:sz w:val="28"/>
        </w:rPr>
        <w:t>
      қажет болған жағдайда транзиттік кемелерден, ұшақтардан және пойыздардан поштаны алу;</w:t>
      </w:r>
    </w:p>
    <w:bookmarkEnd w:id="2252"/>
    <w:bookmarkStart w:name="z2258" w:id="2253"/>
    <w:p>
      <w:pPr>
        <w:spacing w:after="0"/>
        <w:ind w:left="0"/>
        <w:jc w:val="both"/>
      </w:pPr>
      <w:r>
        <w:rPr>
          <w:rFonts w:ascii="Times New Roman"/>
          <w:b w:val="false"/>
          <w:i w:val="false"/>
          <w:color w:val="000000"/>
          <w:sz w:val="28"/>
        </w:rPr>
        <w:t>
      орны ауыстырылатын багаждың сақталуын қамтамасыз ету.</w:t>
      </w:r>
    </w:p>
    <w:bookmarkEnd w:id="2253"/>
    <w:bookmarkStart w:name="z2259" w:id="2254"/>
    <w:p>
      <w:pPr>
        <w:spacing w:after="0"/>
        <w:ind w:left="0"/>
        <w:jc w:val="both"/>
      </w:pPr>
      <w:r>
        <w:rPr>
          <w:rFonts w:ascii="Times New Roman"/>
          <w:b w:val="false"/>
          <w:i w:val="false"/>
          <w:color w:val="000000"/>
          <w:sz w:val="28"/>
        </w:rPr>
        <w:t>
      308. Білуге тиіс:</w:t>
      </w:r>
    </w:p>
    <w:bookmarkEnd w:id="2254"/>
    <w:bookmarkStart w:name="z2260" w:id="2255"/>
    <w:p>
      <w:pPr>
        <w:spacing w:after="0"/>
        <w:ind w:left="0"/>
        <w:jc w:val="both"/>
      </w:pPr>
      <w:r>
        <w:rPr>
          <w:rFonts w:ascii="Times New Roman"/>
          <w:b w:val="false"/>
          <w:i w:val="false"/>
          <w:color w:val="000000"/>
          <w:sz w:val="28"/>
        </w:rPr>
        <w:t>
      вокзалдың қызметтік және өзге де үй-жайларының орналасуы;</w:t>
      </w:r>
    </w:p>
    <w:bookmarkEnd w:id="2255"/>
    <w:bookmarkStart w:name="z2261" w:id="2256"/>
    <w:p>
      <w:pPr>
        <w:spacing w:after="0"/>
        <w:ind w:left="0"/>
        <w:jc w:val="both"/>
      </w:pPr>
      <w:r>
        <w:rPr>
          <w:rFonts w:ascii="Times New Roman"/>
          <w:b w:val="false"/>
          <w:i w:val="false"/>
          <w:color w:val="000000"/>
          <w:sz w:val="28"/>
        </w:rPr>
        <w:t>
      багаж бен қол жүгін ресімдеу тәртібі;</w:t>
      </w:r>
    </w:p>
    <w:bookmarkEnd w:id="2256"/>
    <w:bookmarkStart w:name="z2262" w:id="2257"/>
    <w:p>
      <w:pPr>
        <w:spacing w:after="0"/>
        <w:ind w:left="0"/>
        <w:jc w:val="both"/>
      </w:pPr>
      <w:r>
        <w:rPr>
          <w:rFonts w:ascii="Times New Roman"/>
          <w:b w:val="false"/>
          <w:i w:val="false"/>
          <w:color w:val="000000"/>
          <w:sz w:val="28"/>
        </w:rPr>
        <w:t>
      аэродром, вокзал бойынша, ұшу аппараттарының, кемелер мен поездардың жанында жүріп-тұру тәртібі;</w:t>
      </w:r>
    </w:p>
    <w:bookmarkEnd w:id="2257"/>
    <w:bookmarkStart w:name="z2263" w:id="2258"/>
    <w:p>
      <w:pPr>
        <w:spacing w:after="0"/>
        <w:ind w:left="0"/>
        <w:jc w:val="both"/>
      </w:pPr>
      <w:r>
        <w:rPr>
          <w:rFonts w:ascii="Times New Roman"/>
          <w:b w:val="false"/>
          <w:i w:val="false"/>
          <w:color w:val="000000"/>
          <w:sz w:val="28"/>
        </w:rPr>
        <w:t>
      ұшақтардың, кемелер мен пойыздардың жүру кестесі;</w:t>
      </w:r>
    </w:p>
    <w:bookmarkEnd w:id="2258"/>
    <w:bookmarkStart w:name="z2264" w:id="2259"/>
    <w:p>
      <w:pPr>
        <w:spacing w:after="0"/>
        <w:ind w:left="0"/>
        <w:jc w:val="both"/>
      </w:pPr>
      <w:r>
        <w:rPr>
          <w:rFonts w:ascii="Times New Roman"/>
          <w:b w:val="false"/>
          <w:i w:val="false"/>
          <w:color w:val="000000"/>
          <w:sz w:val="28"/>
        </w:rPr>
        <w:t>
      багажды таңбалау тәртібі.</w:t>
      </w:r>
    </w:p>
    <w:bookmarkEnd w:id="2259"/>
    <w:bookmarkStart w:name="z2265" w:id="2260"/>
    <w:p>
      <w:pPr>
        <w:spacing w:after="0"/>
        <w:ind w:left="0"/>
        <w:jc w:val="left"/>
      </w:pPr>
      <w:r>
        <w:rPr>
          <w:rFonts w:ascii="Times New Roman"/>
          <w:b/>
          <w:i w:val="false"/>
          <w:color w:val="000000"/>
        </w:rPr>
        <w:t xml:space="preserve"> 130-параграф. Жүк тиегіш жүргізушісі, 2-разряд</w:t>
      </w:r>
    </w:p>
    <w:bookmarkEnd w:id="2260"/>
    <w:bookmarkStart w:name="z2266" w:id="2261"/>
    <w:p>
      <w:pPr>
        <w:spacing w:after="0"/>
        <w:ind w:left="0"/>
        <w:jc w:val="both"/>
      </w:pPr>
      <w:r>
        <w:rPr>
          <w:rFonts w:ascii="Times New Roman"/>
          <w:b w:val="false"/>
          <w:i w:val="false"/>
          <w:color w:val="000000"/>
          <w:sz w:val="28"/>
        </w:rPr>
        <w:t>
      309. Жұмыс сипаттамасы:</w:t>
      </w:r>
    </w:p>
    <w:bookmarkEnd w:id="2261"/>
    <w:bookmarkStart w:name="z2267" w:id="2262"/>
    <w:p>
      <w:pPr>
        <w:spacing w:after="0"/>
        <w:ind w:left="0"/>
        <w:jc w:val="both"/>
      </w:pPr>
      <w:r>
        <w:rPr>
          <w:rFonts w:ascii="Times New Roman"/>
          <w:b w:val="false"/>
          <w:i w:val="false"/>
          <w:color w:val="000000"/>
          <w:sz w:val="28"/>
        </w:rPr>
        <w:t>
      жүктерді тиеу, түсіру, орнын ауыстыру және қатарлап салу кезінде аккумуляторлық жүк тиегіштерді және барлық арнайы жүк қармау механизмдері мен аспаптарды басқару;</w:t>
      </w:r>
    </w:p>
    <w:bookmarkEnd w:id="2262"/>
    <w:bookmarkStart w:name="z2268" w:id="2263"/>
    <w:p>
      <w:pPr>
        <w:spacing w:after="0"/>
        <w:ind w:left="0"/>
        <w:jc w:val="both"/>
      </w:pPr>
      <w:r>
        <w:rPr>
          <w:rFonts w:ascii="Times New Roman"/>
          <w:b w:val="false"/>
          <w:i w:val="false"/>
          <w:color w:val="000000"/>
          <w:sz w:val="28"/>
        </w:rPr>
        <w:t>
      жүк тиегішке және оның барлық механизмдеріне техникалық қызмет көрсету және ағымдағы жөндеу;</w:t>
      </w:r>
    </w:p>
    <w:bookmarkEnd w:id="2263"/>
    <w:bookmarkStart w:name="z2269" w:id="2264"/>
    <w:p>
      <w:pPr>
        <w:spacing w:after="0"/>
        <w:ind w:left="0"/>
        <w:jc w:val="both"/>
      </w:pPr>
      <w:r>
        <w:rPr>
          <w:rFonts w:ascii="Times New Roman"/>
          <w:b w:val="false"/>
          <w:i w:val="false"/>
          <w:color w:val="000000"/>
          <w:sz w:val="28"/>
        </w:rPr>
        <w:t>
      жүк тиегіштің, оның механизмдерінің жұмысындағы ақаулықтарды анықтау және оларды жою;</w:t>
      </w:r>
    </w:p>
    <w:bookmarkEnd w:id="2264"/>
    <w:bookmarkStart w:name="z2270" w:id="2265"/>
    <w:p>
      <w:pPr>
        <w:spacing w:after="0"/>
        <w:ind w:left="0"/>
        <w:jc w:val="both"/>
      </w:pPr>
      <w:r>
        <w:rPr>
          <w:rFonts w:ascii="Times New Roman"/>
          <w:b w:val="false"/>
          <w:i w:val="false"/>
          <w:color w:val="000000"/>
          <w:sz w:val="28"/>
        </w:rPr>
        <w:t>
      алмалы-салмалы жүк қармау құрылғылары мен механизмдерін орнату және ауыстыру;</w:t>
      </w:r>
    </w:p>
    <w:bookmarkEnd w:id="2265"/>
    <w:bookmarkStart w:name="z2271" w:id="2266"/>
    <w:p>
      <w:pPr>
        <w:spacing w:after="0"/>
        <w:ind w:left="0"/>
        <w:jc w:val="both"/>
      </w:pPr>
      <w:r>
        <w:rPr>
          <w:rFonts w:ascii="Times New Roman"/>
          <w:b w:val="false"/>
          <w:i w:val="false"/>
          <w:color w:val="000000"/>
          <w:sz w:val="28"/>
        </w:rPr>
        <w:t>
      жүк тиегішті және жүк қармау механизмдері мен аспаптарды жоспарлы-алдын ала жөндеуді жүргізуге қатысу;</w:t>
      </w:r>
    </w:p>
    <w:bookmarkEnd w:id="2266"/>
    <w:bookmarkStart w:name="z2272" w:id="2267"/>
    <w:p>
      <w:pPr>
        <w:spacing w:after="0"/>
        <w:ind w:left="0"/>
        <w:jc w:val="both"/>
      </w:pPr>
      <w:r>
        <w:rPr>
          <w:rFonts w:ascii="Times New Roman"/>
          <w:b w:val="false"/>
          <w:i w:val="false"/>
          <w:color w:val="000000"/>
          <w:sz w:val="28"/>
        </w:rPr>
        <w:t>
      аккумуляторларды зарядтау.</w:t>
      </w:r>
    </w:p>
    <w:bookmarkEnd w:id="2267"/>
    <w:bookmarkStart w:name="z2273" w:id="2268"/>
    <w:p>
      <w:pPr>
        <w:spacing w:after="0"/>
        <w:ind w:left="0"/>
        <w:jc w:val="both"/>
      </w:pPr>
      <w:r>
        <w:rPr>
          <w:rFonts w:ascii="Times New Roman"/>
          <w:b w:val="false"/>
          <w:i w:val="false"/>
          <w:color w:val="000000"/>
          <w:sz w:val="28"/>
        </w:rPr>
        <w:t>
      310. Білуге тиіс:</w:t>
      </w:r>
    </w:p>
    <w:bookmarkEnd w:id="2268"/>
    <w:bookmarkStart w:name="z2274" w:id="2269"/>
    <w:p>
      <w:pPr>
        <w:spacing w:after="0"/>
        <w:ind w:left="0"/>
        <w:jc w:val="both"/>
      </w:pPr>
      <w:r>
        <w:rPr>
          <w:rFonts w:ascii="Times New Roman"/>
          <w:b w:val="false"/>
          <w:i w:val="false"/>
          <w:color w:val="000000"/>
          <w:sz w:val="28"/>
        </w:rPr>
        <w:t>
      аккумуляторлық жүк тиегіштің құрылысы;</w:t>
      </w:r>
    </w:p>
    <w:bookmarkEnd w:id="2269"/>
    <w:bookmarkStart w:name="z2275" w:id="2270"/>
    <w:p>
      <w:pPr>
        <w:spacing w:after="0"/>
        <w:ind w:left="0"/>
        <w:jc w:val="both"/>
      </w:pPr>
      <w:r>
        <w:rPr>
          <w:rFonts w:ascii="Times New Roman"/>
          <w:b w:val="false"/>
          <w:i w:val="false"/>
          <w:color w:val="000000"/>
          <w:sz w:val="28"/>
        </w:rPr>
        <w:t>
      көліктің барлық түрлерінде жүктерді тиеу, түсіру тәсілдері;</w:t>
      </w:r>
    </w:p>
    <w:bookmarkEnd w:id="2270"/>
    <w:bookmarkStart w:name="z2276" w:id="2271"/>
    <w:p>
      <w:pPr>
        <w:spacing w:after="0"/>
        <w:ind w:left="0"/>
        <w:jc w:val="both"/>
      </w:pPr>
      <w:r>
        <w:rPr>
          <w:rFonts w:ascii="Times New Roman"/>
          <w:b w:val="false"/>
          <w:i w:val="false"/>
          <w:color w:val="000000"/>
          <w:sz w:val="28"/>
        </w:rPr>
        <w:t>
      жүктерді көтеру, орнын ауыстыру және қатарлап салу тәртібі;</w:t>
      </w:r>
    </w:p>
    <w:bookmarkEnd w:id="2271"/>
    <w:bookmarkStart w:name="z2277" w:id="2272"/>
    <w:p>
      <w:pPr>
        <w:spacing w:after="0"/>
        <w:ind w:left="0"/>
        <w:jc w:val="both"/>
      </w:pPr>
      <w:r>
        <w:rPr>
          <w:rFonts w:ascii="Times New Roman"/>
          <w:b w:val="false"/>
          <w:i w:val="false"/>
          <w:color w:val="000000"/>
          <w:sz w:val="28"/>
        </w:rPr>
        <w:t>
      көше қозғалысының, кәсіпорын аумағы, станция маңындағы жолдар бойынша қозғалыстың тәртібі және белгіленген сигнализациясы;</w:t>
      </w:r>
    </w:p>
    <w:bookmarkEnd w:id="2272"/>
    <w:bookmarkStart w:name="z2278" w:id="2273"/>
    <w:p>
      <w:pPr>
        <w:spacing w:after="0"/>
        <w:ind w:left="0"/>
        <w:jc w:val="both"/>
      </w:pPr>
      <w:r>
        <w:rPr>
          <w:rFonts w:ascii="Times New Roman"/>
          <w:b w:val="false"/>
          <w:i w:val="false"/>
          <w:color w:val="000000"/>
          <w:sz w:val="28"/>
        </w:rPr>
        <w:t>
      электротехника бойынша қарапайым мәліметтер.</w:t>
      </w:r>
    </w:p>
    <w:bookmarkEnd w:id="2273"/>
    <w:bookmarkStart w:name="z2279" w:id="2274"/>
    <w:p>
      <w:pPr>
        <w:spacing w:after="0"/>
        <w:ind w:left="0"/>
        <w:jc w:val="left"/>
      </w:pPr>
      <w:r>
        <w:rPr>
          <w:rFonts w:ascii="Times New Roman"/>
          <w:b/>
          <w:i w:val="false"/>
          <w:color w:val="000000"/>
        </w:rPr>
        <w:t xml:space="preserve"> 131-параграф. Жүк тиегіш жүргізушісі, 3-разряд</w:t>
      </w:r>
    </w:p>
    <w:bookmarkEnd w:id="2274"/>
    <w:bookmarkStart w:name="z2280" w:id="2275"/>
    <w:p>
      <w:pPr>
        <w:spacing w:after="0"/>
        <w:ind w:left="0"/>
        <w:jc w:val="both"/>
      </w:pPr>
      <w:r>
        <w:rPr>
          <w:rFonts w:ascii="Times New Roman"/>
          <w:b w:val="false"/>
          <w:i w:val="false"/>
          <w:color w:val="000000"/>
          <w:sz w:val="28"/>
        </w:rPr>
        <w:t>
      311. Жұмыс сипаттамасы:</w:t>
      </w:r>
    </w:p>
    <w:bookmarkEnd w:id="2275"/>
    <w:bookmarkStart w:name="z2281" w:id="2276"/>
    <w:p>
      <w:pPr>
        <w:spacing w:after="0"/>
        <w:ind w:left="0"/>
        <w:jc w:val="both"/>
      </w:pPr>
      <w:r>
        <w:rPr>
          <w:rFonts w:ascii="Times New Roman"/>
          <w:b w:val="false"/>
          <w:i w:val="false"/>
          <w:color w:val="000000"/>
          <w:sz w:val="28"/>
        </w:rPr>
        <w:t>
      жүктерді тиеу, түсіру, орнын ауыстыру және қатарлар мен үйінділерге салу кезінде тракторлық жүк тиегіштерді, вагонтиегіштерді, вагонтүсіргіштерді және барлық арнайы жүк қармау механизмдері мен құрылғыларын басқару;</w:t>
      </w:r>
    </w:p>
    <w:bookmarkEnd w:id="2276"/>
    <w:bookmarkStart w:name="z2282" w:id="2277"/>
    <w:p>
      <w:pPr>
        <w:spacing w:after="0"/>
        <w:ind w:left="0"/>
        <w:jc w:val="both"/>
      </w:pPr>
      <w:r>
        <w:rPr>
          <w:rFonts w:ascii="Times New Roman"/>
          <w:b w:val="false"/>
          <w:i w:val="false"/>
          <w:color w:val="000000"/>
          <w:sz w:val="28"/>
        </w:rPr>
        <w:t>
      жүк тиегішке техникалық қызмет көрсету және оның барлық механизмдерін ағымдағы жөндеу;</w:t>
      </w:r>
    </w:p>
    <w:bookmarkEnd w:id="2277"/>
    <w:bookmarkStart w:name="z2283" w:id="2278"/>
    <w:p>
      <w:pPr>
        <w:spacing w:after="0"/>
        <w:ind w:left="0"/>
        <w:jc w:val="both"/>
      </w:pPr>
      <w:r>
        <w:rPr>
          <w:rFonts w:ascii="Times New Roman"/>
          <w:b w:val="false"/>
          <w:i w:val="false"/>
          <w:color w:val="000000"/>
          <w:sz w:val="28"/>
        </w:rPr>
        <w:t>
      жүк тиегіштің жұмысындағы ақаулықтарды анықтау;</w:t>
      </w:r>
    </w:p>
    <w:bookmarkEnd w:id="2278"/>
    <w:bookmarkStart w:name="z2284" w:id="2279"/>
    <w:p>
      <w:pPr>
        <w:spacing w:after="0"/>
        <w:ind w:left="0"/>
        <w:jc w:val="both"/>
      </w:pPr>
      <w:r>
        <w:rPr>
          <w:rFonts w:ascii="Times New Roman"/>
          <w:b w:val="false"/>
          <w:i w:val="false"/>
          <w:color w:val="000000"/>
          <w:sz w:val="28"/>
        </w:rPr>
        <w:t>
      алмалы-салмалы жүк қармау құрылғылары мен механизмдерін орнату және ауыстыру;</w:t>
      </w:r>
    </w:p>
    <w:bookmarkEnd w:id="2279"/>
    <w:bookmarkStart w:name="z2285" w:id="2280"/>
    <w:p>
      <w:pPr>
        <w:spacing w:after="0"/>
        <w:ind w:left="0"/>
        <w:jc w:val="both"/>
      </w:pPr>
      <w:r>
        <w:rPr>
          <w:rFonts w:ascii="Times New Roman"/>
          <w:b w:val="false"/>
          <w:i w:val="false"/>
          <w:color w:val="000000"/>
          <w:sz w:val="28"/>
        </w:rPr>
        <w:t>
      жүк тиегішке, жүк қармау механизмдеріне және аспаптарға жоспарлы-алдын ала жөндеу жүргізуге қатысу.</w:t>
      </w:r>
    </w:p>
    <w:bookmarkEnd w:id="2280"/>
    <w:bookmarkStart w:name="z2286" w:id="2281"/>
    <w:p>
      <w:pPr>
        <w:spacing w:after="0"/>
        <w:ind w:left="0"/>
        <w:jc w:val="both"/>
      </w:pPr>
      <w:r>
        <w:rPr>
          <w:rFonts w:ascii="Times New Roman"/>
          <w:b w:val="false"/>
          <w:i w:val="false"/>
          <w:color w:val="000000"/>
          <w:sz w:val="28"/>
        </w:rPr>
        <w:t>
      312. Білуге тиіс:</w:t>
      </w:r>
    </w:p>
    <w:bookmarkEnd w:id="2281"/>
    <w:bookmarkStart w:name="z2287" w:id="2282"/>
    <w:p>
      <w:pPr>
        <w:spacing w:after="0"/>
        <w:ind w:left="0"/>
        <w:jc w:val="both"/>
      </w:pPr>
      <w:r>
        <w:rPr>
          <w:rFonts w:ascii="Times New Roman"/>
          <w:b w:val="false"/>
          <w:i w:val="false"/>
          <w:color w:val="000000"/>
          <w:sz w:val="28"/>
        </w:rPr>
        <w:t>
      жүк тиегіштер мен аккумулятор батареяларының құрылысы;</w:t>
      </w:r>
    </w:p>
    <w:bookmarkEnd w:id="2282"/>
    <w:bookmarkStart w:name="z2288" w:id="2283"/>
    <w:p>
      <w:pPr>
        <w:spacing w:after="0"/>
        <w:ind w:left="0"/>
        <w:jc w:val="both"/>
      </w:pPr>
      <w:r>
        <w:rPr>
          <w:rFonts w:ascii="Times New Roman"/>
          <w:b w:val="false"/>
          <w:i w:val="false"/>
          <w:color w:val="000000"/>
          <w:sz w:val="28"/>
        </w:rPr>
        <w:t>
      көліктік барлық түріне жүктерді тиеу және түсіру тәсілдері;</w:t>
      </w:r>
    </w:p>
    <w:bookmarkEnd w:id="2283"/>
    <w:bookmarkStart w:name="z2289" w:id="2284"/>
    <w:p>
      <w:pPr>
        <w:spacing w:after="0"/>
        <w:ind w:left="0"/>
        <w:jc w:val="both"/>
      </w:pPr>
      <w:r>
        <w:rPr>
          <w:rFonts w:ascii="Times New Roman"/>
          <w:b w:val="false"/>
          <w:i w:val="false"/>
          <w:color w:val="000000"/>
          <w:sz w:val="28"/>
        </w:rPr>
        <w:t>
      жүктерді көтеру, ауыстыру және салу тәртібі;</w:t>
      </w:r>
    </w:p>
    <w:bookmarkEnd w:id="2284"/>
    <w:bookmarkStart w:name="z2290" w:id="2285"/>
    <w:p>
      <w:pPr>
        <w:spacing w:after="0"/>
        <w:ind w:left="0"/>
        <w:jc w:val="both"/>
      </w:pPr>
      <w:r>
        <w:rPr>
          <w:rFonts w:ascii="Times New Roman"/>
          <w:b w:val="false"/>
          <w:i w:val="false"/>
          <w:color w:val="000000"/>
          <w:sz w:val="28"/>
        </w:rPr>
        <w:t>
      жол қозғалысының, кәсіпорын аумағындағы және станция маңындағы жолдар бойынша қозғалыстар тәртібі;</w:t>
      </w:r>
    </w:p>
    <w:bookmarkEnd w:id="2285"/>
    <w:bookmarkStart w:name="z2291" w:id="2286"/>
    <w:p>
      <w:pPr>
        <w:spacing w:after="0"/>
        <w:ind w:left="0"/>
        <w:jc w:val="both"/>
      </w:pPr>
      <w:r>
        <w:rPr>
          <w:rFonts w:ascii="Times New Roman"/>
          <w:b w:val="false"/>
          <w:i w:val="false"/>
          <w:color w:val="000000"/>
          <w:sz w:val="28"/>
        </w:rPr>
        <w:t>
      қолданылатын жанатын және майлайтын материалдардың сорттары;</w:t>
      </w:r>
    </w:p>
    <w:bookmarkEnd w:id="2286"/>
    <w:bookmarkStart w:name="z2292" w:id="2287"/>
    <w:p>
      <w:pPr>
        <w:spacing w:after="0"/>
        <w:ind w:left="0"/>
        <w:jc w:val="both"/>
      </w:pPr>
      <w:r>
        <w:rPr>
          <w:rFonts w:ascii="Times New Roman"/>
          <w:b w:val="false"/>
          <w:i w:val="false"/>
          <w:color w:val="000000"/>
          <w:sz w:val="28"/>
        </w:rPr>
        <w:t>
      аккумулятор өндірісінің негізгі материалдарының атаулары;</w:t>
      </w:r>
    </w:p>
    <w:bookmarkEnd w:id="2287"/>
    <w:bookmarkStart w:name="z2293" w:id="2288"/>
    <w:p>
      <w:pPr>
        <w:spacing w:after="0"/>
        <w:ind w:left="0"/>
        <w:jc w:val="both"/>
      </w:pPr>
      <w:r>
        <w:rPr>
          <w:rFonts w:ascii="Times New Roman"/>
          <w:b w:val="false"/>
          <w:i w:val="false"/>
          <w:color w:val="000000"/>
          <w:sz w:val="28"/>
        </w:rPr>
        <w:t>
      қышқылдарды және сілтілерді ұстай білу тәртібі.</w:t>
      </w:r>
    </w:p>
    <w:bookmarkEnd w:id="2288"/>
    <w:bookmarkStart w:name="z2294" w:id="2289"/>
    <w:p>
      <w:pPr>
        <w:spacing w:after="0"/>
        <w:ind w:left="0"/>
        <w:jc w:val="both"/>
      </w:pPr>
      <w:r>
        <w:rPr>
          <w:rFonts w:ascii="Times New Roman"/>
          <w:b w:val="false"/>
          <w:i w:val="false"/>
          <w:color w:val="000000"/>
          <w:sz w:val="28"/>
        </w:rPr>
        <w:t>
      313. Қуаты 73,5 киловатт (100 ат күшіне дейін) дейінгі тракторлық жүк тиегіште жұмыс істеу кезінде – 4-разряд;</w:t>
      </w:r>
    </w:p>
    <w:bookmarkEnd w:id="2289"/>
    <w:bookmarkStart w:name="z2295" w:id="2290"/>
    <w:p>
      <w:pPr>
        <w:spacing w:after="0"/>
        <w:ind w:left="0"/>
        <w:jc w:val="both"/>
      </w:pPr>
      <w:r>
        <w:rPr>
          <w:rFonts w:ascii="Times New Roman"/>
          <w:b w:val="false"/>
          <w:i w:val="false"/>
          <w:color w:val="000000"/>
          <w:sz w:val="28"/>
        </w:rPr>
        <w:t>
      қуаты 73,5 киловаттан (100 ат күшінен жоғары) жоғары тракторлық жүк тиегіште жұмыс істеген кезде және қуаты 147 киловатқа (200 ат күшіне дейін) дейінгі жүк тиегіште, оны бульдозер, скрепер, экскаватор және өзге де машиналар ретінде пайдалана отырып, жұмыс істеген кезде – 5-разряд;</w:t>
      </w:r>
    </w:p>
    <w:bookmarkEnd w:id="2290"/>
    <w:bookmarkStart w:name="z2296" w:id="2291"/>
    <w:p>
      <w:pPr>
        <w:spacing w:after="0"/>
        <w:ind w:left="0"/>
        <w:jc w:val="both"/>
      </w:pPr>
      <w:r>
        <w:rPr>
          <w:rFonts w:ascii="Times New Roman"/>
          <w:b w:val="false"/>
          <w:i w:val="false"/>
          <w:color w:val="000000"/>
          <w:sz w:val="28"/>
        </w:rPr>
        <w:t xml:space="preserve">
      қуаты 147 киловаттан (200 ат күшіне жоғары) жоғары жүк тиегіште, оны бульдозер, скрепер, экскаватор және өзге де машиналар ретінде пайдалана отырып, жұмыс істеген кезде – 6-разряд; </w:t>
      </w:r>
    </w:p>
    <w:bookmarkEnd w:id="2291"/>
    <w:bookmarkStart w:name="z2297" w:id="2292"/>
    <w:p>
      <w:pPr>
        <w:spacing w:after="0"/>
        <w:ind w:left="0"/>
        <w:jc w:val="both"/>
      </w:pPr>
      <w:r>
        <w:rPr>
          <w:rFonts w:ascii="Times New Roman"/>
          <w:b w:val="false"/>
          <w:i w:val="false"/>
          <w:color w:val="000000"/>
          <w:sz w:val="28"/>
        </w:rPr>
        <w:t>
      күрделі электрондық басқару жүйесімен, телескоптық немесе фронтальды бағыттамамен жабдықталған және ірі тонналы контейнерлерді тиеу-түсіруге арналған қуаты 200 киловаттан (250 ат күшінен жоғары) жоғары жүк тиегіште жұмыс істеу кезінде – 7-разряд.</w:t>
      </w:r>
    </w:p>
    <w:bookmarkEnd w:id="2292"/>
    <w:bookmarkStart w:name="z2298" w:id="2293"/>
    <w:p>
      <w:pPr>
        <w:spacing w:after="0"/>
        <w:ind w:left="0"/>
        <w:jc w:val="left"/>
      </w:pPr>
      <w:r>
        <w:rPr>
          <w:rFonts w:ascii="Times New Roman"/>
          <w:b/>
          <w:i w:val="false"/>
          <w:color w:val="000000"/>
        </w:rPr>
        <w:t xml:space="preserve"> 132-параграф. Жүк тиеуші, 2- разряд</w:t>
      </w:r>
    </w:p>
    <w:bookmarkEnd w:id="2293"/>
    <w:bookmarkStart w:name="z2299" w:id="2294"/>
    <w:p>
      <w:pPr>
        <w:spacing w:after="0"/>
        <w:ind w:left="0"/>
        <w:jc w:val="both"/>
      </w:pPr>
      <w:r>
        <w:rPr>
          <w:rFonts w:ascii="Times New Roman"/>
          <w:b w:val="false"/>
          <w:i w:val="false"/>
          <w:color w:val="000000"/>
          <w:sz w:val="28"/>
        </w:rPr>
        <w:t>
      314. Жұмыс сипаттамасы:</w:t>
      </w:r>
    </w:p>
    <w:bookmarkEnd w:id="2294"/>
    <w:bookmarkStart w:name="z2300" w:id="2295"/>
    <w:p>
      <w:pPr>
        <w:spacing w:after="0"/>
        <w:ind w:left="0"/>
        <w:jc w:val="both"/>
      </w:pPr>
      <w:r>
        <w:rPr>
          <w:rFonts w:ascii="Times New Roman"/>
          <w:b w:val="false"/>
          <w:i w:val="false"/>
          <w:color w:val="000000"/>
          <w:sz w:val="28"/>
        </w:rPr>
        <w:t>
      қарапайым тиеу-түсіру аспаптарын қолдана отырып, қолмен сұрыптау, жинау, орнын ауыстыру, қайта өлшеу, өлшеп-орау және өзге де жұмыстары арқылы жүктерді тиеу, түсіру және қойма ішілік өңдеу;</w:t>
      </w:r>
    </w:p>
    <w:bookmarkEnd w:id="2295"/>
    <w:bookmarkStart w:name="z2301" w:id="2296"/>
    <w:p>
      <w:pPr>
        <w:spacing w:after="0"/>
        <w:ind w:left="0"/>
        <w:jc w:val="both"/>
      </w:pPr>
      <w:r>
        <w:rPr>
          <w:rFonts w:ascii="Times New Roman"/>
          <w:b w:val="false"/>
          <w:i w:val="false"/>
          <w:color w:val="000000"/>
          <w:sz w:val="28"/>
        </w:rPr>
        <w:t>
      жұмыс процесінде вагондарды жақындату (алыстату);</w:t>
      </w:r>
    </w:p>
    <w:bookmarkEnd w:id="2296"/>
    <w:bookmarkStart w:name="z2302" w:id="2297"/>
    <w:p>
      <w:pPr>
        <w:spacing w:after="0"/>
        <w:ind w:left="0"/>
        <w:jc w:val="both"/>
      </w:pPr>
      <w:r>
        <w:rPr>
          <w:rFonts w:ascii="Times New Roman"/>
          <w:b w:val="false"/>
          <w:i w:val="false"/>
          <w:color w:val="000000"/>
          <w:sz w:val="28"/>
        </w:rPr>
        <w:t>
      жылжымалы құрамның люктерін, борттарын, есіктерін ашу және жабу;</w:t>
      </w:r>
    </w:p>
    <w:bookmarkEnd w:id="2297"/>
    <w:bookmarkStart w:name="z2303" w:id="2298"/>
    <w:p>
      <w:pPr>
        <w:spacing w:after="0"/>
        <w:ind w:left="0"/>
        <w:jc w:val="both"/>
      </w:pPr>
      <w:r>
        <w:rPr>
          <w:rFonts w:ascii="Times New Roman"/>
          <w:b w:val="false"/>
          <w:i w:val="false"/>
          <w:color w:val="000000"/>
          <w:sz w:val="28"/>
        </w:rPr>
        <w:t xml:space="preserve">
      жүкті түсіргеннен кейін жылжымалы құрамды тазалау; </w:t>
      </w:r>
    </w:p>
    <w:bookmarkEnd w:id="2298"/>
    <w:bookmarkStart w:name="z2304" w:id="2299"/>
    <w:p>
      <w:pPr>
        <w:spacing w:after="0"/>
        <w:ind w:left="0"/>
        <w:jc w:val="both"/>
      </w:pPr>
      <w:r>
        <w:rPr>
          <w:rFonts w:ascii="Times New Roman"/>
          <w:b w:val="false"/>
          <w:i w:val="false"/>
          <w:color w:val="000000"/>
          <w:sz w:val="28"/>
        </w:rPr>
        <w:t>
      қызмет көрсетілетін тиеу-түсіру құралдарын тазалау және майлау;</w:t>
      </w:r>
    </w:p>
    <w:bookmarkEnd w:id="2299"/>
    <w:bookmarkStart w:name="z2305" w:id="2300"/>
    <w:p>
      <w:pPr>
        <w:spacing w:after="0"/>
        <w:ind w:left="0"/>
        <w:jc w:val="both"/>
      </w:pPr>
      <w:r>
        <w:rPr>
          <w:rFonts w:ascii="Times New Roman"/>
          <w:b w:val="false"/>
          <w:i w:val="false"/>
          <w:color w:val="000000"/>
          <w:sz w:val="28"/>
        </w:rPr>
        <w:t>
      қалқандар мен траптарды қайта тасу.</w:t>
      </w:r>
    </w:p>
    <w:bookmarkEnd w:id="2300"/>
    <w:bookmarkStart w:name="z2306" w:id="2301"/>
    <w:p>
      <w:pPr>
        <w:spacing w:after="0"/>
        <w:ind w:left="0"/>
        <w:jc w:val="both"/>
      </w:pPr>
      <w:r>
        <w:rPr>
          <w:rFonts w:ascii="Times New Roman"/>
          <w:b w:val="false"/>
          <w:i w:val="false"/>
          <w:color w:val="000000"/>
          <w:sz w:val="28"/>
        </w:rPr>
        <w:t>
      315. Білуге тиіс:</w:t>
      </w:r>
    </w:p>
    <w:bookmarkEnd w:id="2301"/>
    <w:bookmarkStart w:name="z2307" w:id="2302"/>
    <w:p>
      <w:pPr>
        <w:spacing w:after="0"/>
        <w:ind w:left="0"/>
        <w:jc w:val="both"/>
      </w:pPr>
      <w:r>
        <w:rPr>
          <w:rFonts w:ascii="Times New Roman"/>
          <w:b w:val="false"/>
          <w:i w:val="false"/>
          <w:color w:val="000000"/>
          <w:sz w:val="28"/>
        </w:rPr>
        <w:t>
      жүктерді тиеу және түсіру тәртібі;</w:t>
      </w:r>
    </w:p>
    <w:bookmarkEnd w:id="2302"/>
    <w:bookmarkStart w:name="z2308" w:id="2303"/>
    <w:p>
      <w:pPr>
        <w:spacing w:after="0"/>
        <w:ind w:left="0"/>
        <w:jc w:val="both"/>
      </w:pPr>
      <w:r>
        <w:rPr>
          <w:rFonts w:ascii="Times New Roman"/>
          <w:b w:val="false"/>
          <w:i w:val="false"/>
          <w:color w:val="000000"/>
          <w:sz w:val="28"/>
        </w:rPr>
        <w:t>
      қарапайым тиеу-түсіру құрылғыларын қолдану тәртібі;</w:t>
      </w:r>
    </w:p>
    <w:bookmarkEnd w:id="2303"/>
    <w:bookmarkStart w:name="z2309" w:id="2304"/>
    <w:p>
      <w:pPr>
        <w:spacing w:after="0"/>
        <w:ind w:left="0"/>
        <w:jc w:val="both"/>
      </w:pPr>
      <w:r>
        <w:rPr>
          <w:rFonts w:ascii="Times New Roman"/>
          <w:b w:val="false"/>
          <w:i w:val="false"/>
          <w:color w:val="000000"/>
          <w:sz w:val="28"/>
        </w:rPr>
        <w:t>
      жүктерді ашық теміржол жылжымалы құрамына және автомашиналарға тиеу кезіндегі, жүктерді теміржол вагондарынан түсіру және оларды қатарлап салу кезіндегі жол берілетін габариттер.</w:t>
      </w:r>
    </w:p>
    <w:bookmarkEnd w:id="2304"/>
    <w:bookmarkStart w:name="z2310" w:id="2305"/>
    <w:p>
      <w:pPr>
        <w:spacing w:after="0"/>
        <w:ind w:left="0"/>
        <w:jc w:val="left"/>
      </w:pPr>
      <w:r>
        <w:rPr>
          <w:rFonts w:ascii="Times New Roman"/>
          <w:b/>
          <w:i w:val="false"/>
          <w:color w:val="000000"/>
        </w:rPr>
        <w:t xml:space="preserve"> 133-параграф. Жүк тиеуші, 3-разряд</w:t>
      </w:r>
    </w:p>
    <w:bookmarkEnd w:id="2305"/>
    <w:bookmarkStart w:name="z2311" w:id="2306"/>
    <w:p>
      <w:pPr>
        <w:spacing w:after="0"/>
        <w:ind w:left="0"/>
        <w:jc w:val="both"/>
      </w:pPr>
      <w:r>
        <w:rPr>
          <w:rFonts w:ascii="Times New Roman"/>
          <w:b w:val="false"/>
          <w:i w:val="false"/>
          <w:color w:val="000000"/>
          <w:sz w:val="28"/>
        </w:rPr>
        <w:t>
      316. Жұмыс сипаттамасы:</w:t>
      </w:r>
    </w:p>
    <w:bookmarkEnd w:id="2306"/>
    <w:bookmarkStart w:name="z2312" w:id="2307"/>
    <w:p>
      <w:pPr>
        <w:spacing w:after="0"/>
        <w:ind w:left="0"/>
        <w:jc w:val="both"/>
      </w:pPr>
      <w:r>
        <w:rPr>
          <w:rFonts w:ascii="Times New Roman"/>
          <w:b w:val="false"/>
          <w:i w:val="false"/>
          <w:color w:val="000000"/>
          <w:sz w:val="28"/>
        </w:rPr>
        <w:t>
      тасымалдау құралдарын: қол арбаларды, арбаларды, транспортерлерді және өзге де көтеру-тасымалдау механизмдерін қолдана отырып, жүктерді тиеу, түсіру және қойма ішілік өңдеу;</w:t>
      </w:r>
    </w:p>
    <w:bookmarkEnd w:id="2307"/>
    <w:bookmarkStart w:name="z2313" w:id="2308"/>
    <w:p>
      <w:pPr>
        <w:spacing w:after="0"/>
        <w:ind w:left="0"/>
        <w:jc w:val="both"/>
      </w:pPr>
      <w:r>
        <w:rPr>
          <w:rFonts w:ascii="Times New Roman"/>
          <w:b w:val="false"/>
          <w:i w:val="false"/>
          <w:color w:val="000000"/>
          <w:sz w:val="28"/>
        </w:rPr>
        <w:t>
      жүкшығырларды, көтергіш блоктарды орнату және уақытша скаттар мен жүктерді тиеу және түсіруге арналған өзге де құрылғыларды орнату;</w:t>
      </w:r>
    </w:p>
    <w:bookmarkEnd w:id="2308"/>
    <w:bookmarkStart w:name="z2314" w:id="2309"/>
    <w:p>
      <w:pPr>
        <w:spacing w:after="0"/>
        <w:ind w:left="0"/>
        <w:jc w:val="both"/>
      </w:pPr>
      <w:r>
        <w:rPr>
          <w:rFonts w:ascii="Times New Roman"/>
          <w:b w:val="false"/>
          <w:i w:val="false"/>
          <w:color w:val="000000"/>
          <w:sz w:val="28"/>
        </w:rPr>
        <w:t>
      жүктерді қоймалар мен көлік құралдарына бекіту және жабу;</w:t>
      </w:r>
    </w:p>
    <w:bookmarkEnd w:id="2309"/>
    <w:bookmarkStart w:name="z2315" w:id="2310"/>
    <w:p>
      <w:pPr>
        <w:spacing w:after="0"/>
        <w:ind w:left="0"/>
        <w:jc w:val="both"/>
      </w:pPr>
      <w:r>
        <w:rPr>
          <w:rFonts w:ascii="Times New Roman"/>
          <w:b w:val="false"/>
          <w:i w:val="false"/>
          <w:color w:val="000000"/>
          <w:sz w:val="28"/>
        </w:rPr>
        <w:t>
      қызмет көрсетілетін тасымалдау құралдарын тазалау және майлау.</w:t>
      </w:r>
    </w:p>
    <w:bookmarkEnd w:id="2310"/>
    <w:bookmarkStart w:name="z2316" w:id="2311"/>
    <w:p>
      <w:pPr>
        <w:spacing w:after="0"/>
        <w:ind w:left="0"/>
        <w:jc w:val="both"/>
      </w:pPr>
      <w:r>
        <w:rPr>
          <w:rFonts w:ascii="Times New Roman"/>
          <w:b w:val="false"/>
          <w:i w:val="false"/>
          <w:color w:val="000000"/>
          <w:sz w:val="28"/>
        </w:rPr>
        <w:t>
      317. Білуге тиіс:</w:t>
      </w:r>
    </w:p>
    <w:bookmarkEnd w:id="2311"/>
    <w:bookmarkStart w:name="z2317" w:id="2312"/>
    <w:p>
      <w:pPr>
        <w:spacing w:after="0"/>
        <w:ind w:left="0"/>
        <w:jc w:val="both"/>
      </w:pPr>
      <w:r>
        <w:rPr>
          <w:rFonts w:ascii="Times New Roman"/>
          <w:b w:val="false"/>
          <w:i w:val="false"/>
          <w:color w:val="000000"/>
          <w:sz w:val="28"/>
        </w:rPr>
        <w:t>
      жүктерді қоймада және көлік құралдарында қатарлап салу, бекіту, жабу тәртібі;</w:t>
      </w:r>
    </w:p>
    <w:bookmarkEnd w:id="2312"/>
    <w:bookmarkStart w:name="z2318" w:id="2313"/>
    <w:p>
      <w:pPr>
        <w:spacing w:after="0"/>
        <w:ind w:left="0"/>
        <w:jc w:val="both"/>
      </w:pPr>
      <w:r>
        <w:rPr>
          <w:rFonts w:ascii="Times New Roman"/>
          <w:b w:val="false"/>
          <w:i w:val="false"/>
          <w:color w:val="000000"/>
          <w:sz w:val="28"/>
        </w:rPr>
        <w:t>
      тасымалдау құралдарын қолдану және пайдалану тәртібі;</w:t>
      </w:r>
    </w:p>
    <w:bookmarkEnd w:id="2313"/>
    <w:bookmarkStart w:name="z2319" w:id="2314"/>
    <w:p>
      <w:pPr>
        <w:spacing w:after="0"/>
        <w:ind w:left="0"/>
        <w:jc w:val="both"/>
      </w:pPr>
      <w:r>
        <w:rPr>
          <w:rFonts w:ascii="Times New Roman"/>
          <w:b w:val="false"/>
          <w:i w:val="false"/>
          <w:color w:val="000000"/>
          <w:sz w:val="28"/>
        </w:rPr>
        <w:t>
      жүктерді көтергіш-тасымалдау механизмдерімен тиеу және түсіру кезіндегі шартты сигнализация;</w:t>
      </w:r>
    </w:p>
    <w:bookmarkEnd w:id="2314"/>
    <w:bookmarkStart w:name="z2320" w:id="2315"/>
    <w:p>
      <w:pPr>
        <w:spacing w:after="0"/>
        <w:ind w:left="0"/>
        <w:jc w:val="both"/>
      </w:pPr>
      <w:r>
        <w:rPr>
          <w:rFonts w:ascii="Times New Roman"/>
          <w:b w:val="false"/>
          <w:i w:val="false"/>
          <w:color w:val="000000"/>
          <w:sz w:val="28"/>
        </w:rPr>
        <w:t>
      қоймалардың және жүктерді тиеу мен түсіру орындарының орналасқан жерін.</w:t>
      </w:r>
    </w:p>
    <w:bookmarkEnd w:id="2315"/>
    <w:bookmarkStart w:name="z2321" w:id="2316"/>
    <w:p>
      <w:pPr>
        <w:spacing w:after="0"/>
        <w:ind w:left="0"/>
        <w:jc w:val="left"/>
      </w:pPr>
      <w:r>
        <w:rPr>
          <w:rFonts w:ascii="Times New Roman"/>
          <w:b/>
          <w:i w:val="false"/>
          <w:color w:val="000000"/>
        </w:rPr>
        <w:t xml:space="preserve"> 134-параграф. Жүкшығыр жұмысшы, 2-разряд</w:t>
      </w:r>
    </w:p>
    <w:bookmarkEnd w:id="2316"/>
    <w:bookmarkStart w:name="z2322" w:id="2317"/>
    <w:p>
      <w:pPr>
        <w:spacing w:after="0"/>
        <w:ind w:left="0"/>
        <w:jc w:val="both"/>
      </w:pPr>
      <w:r>
        <w:rPr>
          <w:rFonts w:ascii="Times New Roman"/>
          <w:b w:val="false"/>
          <w:i w:val="false"/>
          <w:color w:val="000000"/>
          <w:sz w:val="28"/>
        </w:rPr>
        <w:t>
      318. Жұмыс сипаттамасы:</w:t>
      </w:r>
    </w:p>
    <w:bookmarkEnd w:id="2317"/>
    <w:bookmarkStart w:name="z2323" w:id="2318"/>
    <w:p>
      <w:pPr>
        <w:spacing w:after="0"/>
        <w:ind w:left="0"/>
        <w:jc w:val="both"/>
      </w:pPr>
      <w:r>
        <w:rPr>
          <w:rFonts w:ascii="Times New Roman"/>
          <w:b w:val="false"/>
          <w:i w:val="false"/>
          <w:color w:val="000000"/>
          <w:sz w:val="28"/>
        </w:rPr>
        <w:t>
      қуаты 100 киловаттқа дейінгі электр қозғалтқыштарынан жетегі бар жүк қармауыш аспаптарды қолдана отырып, жүктердің орнын ауыстыру бойынша барабанды жүкшығырларды басқару және қызмет көрсету;</w:t>
      </w:r>
    </w:p>
    <w:bookmarkEnd w:id="2318"/>
    <w:bookmarkStart w:name="z2324" w:id="2319"/>
    <w:p>
      <w:pPr>
        <w:spacing w:after="0"/>
        <w:ind w:left="0"/>
        <w:jc w:val="both"/>
      </w:pPr>
      <w:r>
        <w:rPr>
          <w:rFonts w:ascii="Times New Roman"/>
          <w:b w:val="false"/>
          <w:i w:val="false"/>
          <w:color w:val="000000"/>
          <w:sz w:val="28"/>
        </w:rPr>
        <w:t>
      қанаттар мен арқандар қозғалысының жылдамдығын реттеу;</w:t>
      </w:r>
    </w:p>
    <w:bookmarkEnd w:id="2319"/>
    <w:bookmarkStart w:name="z2325" w:id="2320"/>
    <w:p>
      <w:pPr>
        <w:spacing w:after="0"/>
        <w:ind w:left="0"/>
        <w:jc w:val="both"/>
      </w:pPr>
      <w:r>
        <w:rPr>
          <w:rFonts w:ascii="Times New Roman"/>
          <w:b w:val="false"/>
          <w:i w:val="false"/>
          <w:color w:val="000000"/>
          <w:sz w:val="28"/>
        </w:rPr>
        <w:t>
      барабандар, тежеуіштер және тегершіктерді тексеру;</w:t>
      </w:r>
    </w:p>
    <w:bookmarkEnd w:id="2320"/>
    <w:bookmarkStart w:name="z2326" w:id="2321"/>
    <w:p>
      <w:pPr>
        <w:spacing w:after="0"/>
        <w:ind w:left="0"/>
        <w:jc w:val="both"/>
      </w:pPr>
      <w:r>
        <w:rPr>
          <w:rFonts w:ascii="Times New Roman"/>
          <w:b w:val="false"/>
          <w:i w:val="false"/>
          <w:color w:val="000000"/>
          <w:sz w:val="28"/>
        </w:rPr>
        <w:t>
      ескерту сигналдарын беру;</w:t>
      </w:r>
    </w:p>
    <w:bookmarkEnd w:id="2321"/>
    <w:bookmarkStart w:name="z2327" w:id="2322"/>
    <w:p>
      <w:pPr>
        <w:spacing w:after="0"/>
        <w:ind w:left="0"/>
        <w:jc w:val="both"/>
      </w:pPr>
      <w:r>
        <w:rPr>
          <w:rFonts w:ascii="Times New Roman"/>
          <w:b w:val="false"/>
          <w:i w:val="false"/>
          <w:color w:val="000000"/>
          <w:sz w:val="28"/>
        </w:rPr>
        <w:t>
      арқандар мен ілмектерді әртүрлі тораптармен жалғау және байлау;</w:t>
      </w:r>
    </w:p>
    <w:bookmarkEnd w:id="2322"/>
    <w:bookmarkStart w:name="z2328" w:id="2323"/>
    <w:p>
      <w:pPr>
        <w:spacing w:after="0"/>
        <w:ind w:left="0"/>
        <w:jc w:val="both"/>
      </w:pPr>
      <w:r>
        <w:rPr>
          <w:rFonts w:ascii="Times New Roman"/>
          <w:b w:val="false"/>
          <w:i w:val="false"/>
          <w:color w:val="000000"/>
          <w:sz w:val="28"/>
        </w:rPr>
        <w:t>
      механизмдерді майлау және ағымдағы жөндеуді орындау.</w:t>
      </w:r>
    </w:p>
    <w:bookmarkEnd w:id="2323"/>
    <w:bookmarkStart w:name="z2329" w:id="2324"/>
    <w:p>
      <w:pPr>
        <w:spacing w:after="0"/>
        <w:ind w:left="0"/>
        <w:jc w:val="both"/>
      </w:pPr>
      <w:r>
        <w:rPr>
          <w:rFonts w:ascii="Times New Roman"/>
          <w:b w:val="false"/>
          <w:i w:val="false"/>
          <w:color w:val="000000"/>
          <w:sz w:val="28"/>
        </w:rPr>
        <w:t>
      319. Білуге тиіс:</w:t>
      </w:r>
    </w:p>
    <w:bookmarkEnd w:id="2324"/>
    <w:bookmarkStart w:name="z2330" w:id="2325"/>
    <w:p>
      <w:pPr>
        <w:spacing w:after="0"/>
        <w:ind w:left="0"/>
        <w:jc w:val="both"/>
      </w:pPr>
      <w:r>
        <w:rPr>
          <w:rFonts w:ascii="Times New Roman"/>
          <w:b w:val="false"/>
          <w:i w:val="false"/>
          <w:color w:val="000000"/>
          <w:sz w:val="28"/>
        </w:rPr>
        <w:t>
      барабанды жүкшығырлардың құрылысы;</w:t>
      </w:r>
    </w:p>
    <w:bookmarkEnd w:id="2325"/>
    <w:bookmarkStart w:name="z2331" w:id="2326"/>
    <w:p>
      <w:pPr>
        <w:spacing w:after="0"/>
        <w:ind w:left="0"/>
        <w:jc w:val="both"/>
      </w:pPr>
      <w:r>
        <w:rPr>
          <w:rFonts w:ascii="Times New Roman"/>
          <w:b w:val="false"/>
          <w:i w:val="false"/>
          <w:color w:val="000000"/>
          <w:sz w:val="28"/>
        </w:rPr>
        <w:t>
      жүктерді тасымалдау кезінде қолданылатын аспаптар мен қармау құрылғыларының түрлері;</w:t>
      </w:r>
    </w:p>
    <w:bookmarkEnd w:id="2326"/>
    <w:bookmarkStart w:name="z2332" w:id="2327"/>
    <w:p>
      <w:pPr>
        <w:spacing w:after="0"/>
        <w:ind w:left="0"/>
        <w:jc w:val="both"/>
      </w:pPr>
      <w:r>
        <w:rPr>
          <w:rFonts w:ascii="Times New Roman"/>
          <w:b w:val="false"/>
          <w:i w:val="false"/>
          <w:color w:val="000000"/>
          <w:sz w:val="28"/>
        </w:rPr>
        <w:t>
      шартты сигнализация;</w:t>
      </w:r>
    </w:p>
    <w:bookmarkEnd w:id="2327"/>
    <w:bookmarkStart w:name="z2333" w:id="2328"/>
    <w:p>
      <w:pPr>
        <w:spacing w:after="0"/>
        <w:ind w:left="0"/>
        <w:jc w:val="both"/>
      </w:pPr>
      <w:r>
        <w:rPr>
          <w:rFonts w:ascii="Times New Roman"/>
          <w:b w:val="false"/>
          <w:i w:val="false"/>
          <w:color w:val="000000"/>
          <w:sz w:val="28"/>
        </w:rPr>
        <w:t>
      жүкшығырдың жұмысындағы ақаулықтарды анықтау және оларды жою тәсілдері.</w:t>
      </w:r>
    </w:p>
    <w:bookmarkEnd w:id="2328"/>
    <w:bookmarkStart w:name="z2334" w:id="2329"/>
    <w:p>
      <w:pPr>
        <w:spacing w:after="0"/>
        <w:ind w:left="0"/>
        <w:jc w:val="left"/>
      </w:pPr>
      <w:r>
        <w:rPr>
          <w:rFonts w:ascii="Times New Roman"/>
          <w:b/>
          <w:i w:val="false"/>
          <w:color w:val="000000"/>
        </w:rPr>
        <w:t xml:space="preserve"> 135-параграф. Жүкшығыр жұмысшы, 3-разряд</w:t>
      </w:r>
    </w:p>
    <w:bookmarkEnd w:id="2329"/>
    <w:bookmarkStart w:name="z2335" w:id="2330"/>
    <w:p>
      <w:pPr>
        <w:spacing w:after="0"/>
        <w:ind w:left="0"/>
        <w:jc w:val="both"/>
      </w:pPr>
      <w:r>
        <w:rPr>
          <w:rFonts w:ascii="Times New Roman"/>
          <w:b w:val="false"/>
          <w:i w:val="false"/>
          <w:color w:val="000000"/>
          <w:sz w:val="28"/>
        </w:rPr>
        <w:t>
      320. Жұмыс сипаттамасы:</w:t>
      </w:r>
    </w:p>
    <w:bookmarkEnd w:id="2330"/>
    <w:bookmarkStart w:name="z2336" w:id="2331"/>
    <w:p>
      <w:pPr>
        <w:spacing w:after="0"/>
        <w:ind w:left="0"/>
        <w:jc w:val="both"/>
      </w:pPr>
      <w:r>
        <w:rPr>
          <w:rFonts w:ascii="Times New Roman"/>
          <w:b w:val="false"/>
          <w:i w:val="false"/>
          <w:color w:val="000000"/>
          <w:sz w:val="28"/>
        </w:rPr>
        <w:t>
      қуаты 100 киловаттан жоғары электр қозғалтқыштарынан, іштен жану қозғалтқыштарынан және жүк қармау құралдарын қолдана отырып жүктерді тасымалдау бойынша арнайы ағаш тиеу жебелерімен (фермалармен) жарақталған жылжымалы қондырғылардан жетекті барабанды жүкшығырларды басқару және қызмет көрсету;</w:t>
      </w:r>
    </w:p>
    <w:bookmarkEnd w:id="2331"/>
    <w:bookmarkStart w:name="z2337" w:id="2332"/>
    <w:p>
      <w:pPr>
        <w:spacing w:after="0"/>
        <w:ind w:left="0"/>
        <w:jc w:val="both"/>
      </w:pPr>
      <w:r>
        <w:rPr>
          <w:rFonts w:ascii="Times New Roman"/>
          <w:b w:val="false"/>
          <w:i w:val="false"/>
          <w:color w:val="000000"/>
          <w:sz w:val="28"/>
        </w:rPr>
        <w:t>
      көмір және тақта тастық шахталар мен кесіктерінде қанатты-аспалы жолдардың жүкшығырларын басқару және қызмет көрсету;</w:t>
      </w:r>
    </w:p>
    <w:bookmarkEnd w:id="2332"/>
    <w:bookmarkStart w:name="z2338" w:id="2333"/>
    <w:p>
      <w:pPr>
        <w:spacing w:after="0"/>
        <w:ind w:left="0"/>
        <w:jc w:val="both"/>
      </w:pPr>
      <w:r>
        <w:rPr>
          <w:rFonts w:ascii="Times New Roman"/>
          <w:b w:val="false"/>
          <w:i w:val="false"/>
          <w:color w:val="000000"/>
          <w:sz w:val="28"/>
        </w:rPr>
        <w:t>
      қанаттардың, арқандардың және ілмектердің қозғалыс жылдамдығын реттеу;</w:t>
      </w:r>
    </w:p>
    <w:bookmarkEnd w:id="2333"/>
    <w:bookmarkStart w:name="z2339" w:id="2334"/>
    <w:p>
      <w:pPr>
        <w:spacing w:after="0"/>
        <w:ind w:left="0"/>
        <w:jc w:val="both"/>
      </w:pPr>
      <w:r>
        <w:rPr>
          <w:rFonts w:ascii="Times New Roman"/>
          <w:b w:val="false"/>
          <w:i w:val="false"/>
          <w:color w:val="000000"/>
          <w:sz w:val="28"/>
        </w:rPr>
        <w:t>
      барабандар, тежеуіштер және тегершіктерді тексеру;</w:t>
      </w:r>
    </w:p>
    <w:bookmarkEnd w:id="2334"/>
    <w:bookmarkStart w:name="z2340" w:id="2335"/>
    <w:p>
      <w:pPr>
        <w:spacing w:after="0"/>
        <w:ind w:left="0"/>
        <w:jc w:val="both"/>
      </w:pPr>
      <w:r>
        <w:rPr>
          <w:rFonts w:ascii="Times New Roman"/>
          <w:b w:val="false"/>
          <w:i w:val="false"/>
          <w:color w:val="000000"/>
          <w:sz w:val="28"/>
        </w:rPr>
        <w:t>
      барабанды жүкшығырларды баптау;</w:t>
      </w:r>
    </w:p>
    <w:bookmarkEnd w:id="2335"/>
    <w:bookmarkStart w:name="z2341" w:id="2336"/>
    <w:p>
      <w:pPr>
        <w:spacing w:after="0"/>
        <w:ind w:left="0"/>
        <w:jc w:val="both"/>
      </w:pPr>
      <w:r>
        <w:rPr>
          <w:rFonts w:ascii="Times New Roman"/>
          <w:b w:val="false"/>
          <w:i w:val="false"/>
          <w:color w:val="000000"/>
          <w:sz w:val="28"/>
        </w:rPr>
        <w:t>
      321. Білуге тиіс:</w:t>
      </w:r>
    </w:p>
    <w:bookmarkEnd w:id="2336"/>
    <w:bookmarkStart w:name="z2342" w:id="2337"/>
    <w:p>
      <w:pPr>
        <w:spacing w:after="0"/>
        <w:ind w:left="0"/>
        <w:jc w:val="both"/>
      </w:pPr>
      <w:r>
        <w:rPr>
          <w:rFonts w:ascii="Times New Roman"/>
          <w:b w:val="false"/>
          <w:i w:val="false"/>
          <w:color w:val="000000"/>
          <w:sz w:val="28"/>
        </w:rPr>
        <w:t>
      әртүрлі типтегі жүкшығырлардың құрылысы;</w:t>
      </w:r>
    </w:p>
    <w:bookmarkEnd w:id="2337"/>
    <w:bookmarkStart w:name="z2343" w:id="2338"/>
    <w:p>
      <w:pPr>
        <w:spacing w:after="0"/>
        <w:ind w:left="0"/>
        <w:jc w:val="both"/>
      </w:pPr>
      <w:r>
        <w:rPr>
          <w:rFonts w:ascii="Times New Roman"/>
          <w:b w:val="false"/>
          <w:i w:val="false"/>
          <w:color w:val="000000"/>
          <w:sz w:val="28"/>
        </w:rPr>
        <w:t>
      аспаптар мен қармау құрылғыларының түрлері;</w:t>
      </w:r>
    </w:p>
    <w:bookmarkEnd w:id="2338"/>
    <w:bookmarkStart w:name="z2344" w:id="2339"/>
    <w:p>
      <w:pPr>
        <w:spacing w:after="0"/>
        <w:ind w:left="0"/>
        <w:jc w:val="both"/>
      </w:pPr>
      <w:r>
        <w:rPr>
          <w:rFonts w:ascii="Times New Roman"/>
          <w:b w:val="false"/>
          <w:i w:val="false"/>
          <w:color w:val="000000"/>
          <w:sz w:val="28"/>
        </w:rPr>
        <w:t>
      жүкшығырлардың жұмысындағы ақаулықтарды анықтау және оларды жою тәсілдері.</w:t>
      </w:r>
    </w:p>
    <w:bookmarkEnd w:id="2339"/>
    <w:bookmarkStart w:name="z2345" w:id="2340"/>
    <w:p>
      <w:pPr>
        <w:spacing w:after="0"/>
        <w:ind w:left="0"/>
        <w:jc w:val="both"/>
      </w:pPr>
      <w:r>
        <w:rPr>
          <w:rFonts w:ascii="Times New Roman"/>
          <w:b w:val="false"/>
          <w:i w:val="false"/>
          <w:color w:val="000000"/>
          <w:sz w:val="28"/>
        </w:rPr>
        <w:t>
      322. Ескертпе:</w:t>
      </w:r>
    </w:p>
    <w:bookmarkEnd w:id="2340"/>
    <w:bookmarkStart w:name="z2346" w:id="2341"/>
    <w:p>
      <w:pPr>
        <w:spacing w:after="0"/>
        <w:ind w:left="0"/>
        <w:jc w:val="both"/>
      </w:pPr>
      <w:r>
        <w:rPr>
          <w:rFonts w:ascii="Times New Roman"/>
          <w:b w:val="false"/>
          <w:i w:val="false"/>
          <w:color w:val="000000"/>
          <w:sz w:val="28"/>
        </w:rPr>
        <w:t xml:space="preserve">
      қара металлургияның коксохимиялық өндірісі кәсіпорындарында "Жүкшығыр жұмысшы" кәсібін "Жүкшығыр жұмысшы (кабестаншы)" деп аталады. </w:t>
      </w:r>
    </w:p>
    <w:bookmarkEnd w:id="2341"/>
    <w:bookmarkStart w:name="z2347" w:id="2342"/>
    <w:p>
      <w:pPr>
        <w:spacing w:after="0"/>
        <w:ind w:left="0"/>
        <w:jc w:val="left"/>
      </w:pPr>
      <w:r>
        <w:rPr>
          <w:rFonts w:ascii="Times New Roman"/>
          <w:b/>
          <w:i w:val="false"/>
          <w:color w:val="000000"/>
        </w:rPr>
        <w:t xml:space="preserve"> 136-параграф. Жылқышы, 2-разряд</w:t>
      </w:r>
    </w:p>
    <w:bookmarkEnd w:id="2342"/>
    <w:bookmarkStart w:name="z2348" w:id="2343"/>
    <w:p>
      <w:pPr>
        <w:spacing w:after="0"/>
        <w:ind w:left="0"/>
        <w:jc w:val="both"/>
      </w:pPr>
      <w:r>
        <w:rPr>
          <w:rFonts w:ascii="Times New Roman"/>
          <w:b w:val="false"/>
          <w:i w:val="false"/>
          <w:color w:val="000000"/>
          <w:sz w:val="28"/>
        </w:rPr>
        <w:t>
      323. Жұмыс сипаттамасы:</w:t>
      </w:r>
    </w:p>
    <w:bookmarkEnd w:id="2343"/>
    <w:bookmarkStart w:name="z2349" w:id="2344"/>
    <w:p>
      <w:pPr>
        <w:spacing w:after="0"/>
        <w:ind w:left="0"/>
        <w:jc w:val="both"/>
      </w:pPr>
      <w:r>
        <w:rPr>
          <w:rFonts w:ascii="Times New Roman"/>
          <w:b w:val="false"/>
          <w:i w:val="false"/>
          <w:color w:val="000000"/>
          <w:sz w:val="28"/>
        </w:rPr>
        <w:t>
      жылқыларға, қашырларға, өгіздерге және өзге де жүк тартатын малдарға күтім жасау;</w:t>
      </w:r>
    </w:p>
    <w:bookmarkEnd w:id="2344"/>
    <w:bookmarkStart w:name="z2350" w:id="2345"/>
    <w:p>
      <w:pPr>
        <w:spacing w:after="0"/>
        <w:ind w:left="0"/>
        <w:jc w:val="both"/>
      </w:pPr>
      <w:r>
        <w:rPr>
          <w:rFonts w:ascii="Times New Roman"/>
          <w:b w:val="false"/>
          <w:i w:val="false"/>
          <w:color w:val="000000"/>
          <w:sz w:val="28"/>
        </w:rPr>
        <w:t xml:space="preserve">
      жалқы қораларды тазалау және дезинфекциялау; </w:t>
      </w:r>
    </w:p>
    <w:bookmarkEnd w:id="2345"/>
    <w:bookmarkStart w:name="z2351" w:id="2346"/>
    <w:p>
      <w:pPr>
        <w:spacing w:after="0"/>
        <w:ind w:left="0"/>
        <w:jc w:val="both"/>
      </w:pPr>
      <w:r>
        <w:rPr>
          <w:rFonts w:ascii="Times New Roman"/>
          <w:b w:val="false"/>
          <w:i w:val="false"/>
          <w:color w:val="000000"/>
          <w:sz w:val="28"/>
        </w:rPr>
        <w:t>
      малдарға тамақ пен су беру, оларды тазарту;</w:t>
      </w:r>
    </w:p>
    <w:bookmarkEnd w:id="2346"/>
    <w:bookmarkStart w:name="z2352" w:id="2347"/>
    <w:p>
      <w:pPr>
        <w:spacing w:after="0"/>
        <w:ind w:left="0"/>
        <w:jc w:val="both"/>
      </w:pPr>
      <w:r>
        <w:rPr>
          <w:rFonts w:ascii="Times New Roman"/>
          <w:b w:val="false"/>
          <w:i w:val="false"/>
          <w:color w:val="000000"/>
          <w:sz w:val="28"/>
        </w:rPr>
        <w:t>
      малдарды жолға шығуға дайындау, жегу, доғарту;</w:t>
      </w:r>
    </w:p>
    <w:bookmarkEnd w:id="2347"/>
    <w:bookmarkStart w:name="z2353" w:id="2348"/>
    <w:p>
      <w:pPr>
        <w:spacing w:after="0"/>
        <w:ind w:left="0"/>
        <w:jc w:val="both"/>
      </w:pPr>
      <w:r>
        <w:rPr>
          <w:rFonts w:ascii="Times New Roman"/>
          <w:b w:val="false"/>
          <w:i w:val="false"/>
          <w:color w:val="000000"/>
          <w:sz w:val="28"/>
        </w:rPr>
        <w:t>
      әбзел мен әбзелді қиыстырып келтіру және ұсақ жөндеу;</w:t>
      </w:r>
    </w:p>
    <w:bookmarkEnd w:id="2348"/>
    <w:bookmarkStart w:name="z2354" w:id="2349"/>
    <w:p>
      <w:pPr>
        <w:spacing w:after="0"/>
        <w:ind w:left="0"/>
        <w:jc w:val="both"/>
      </w:pPr>
      <w:r>
        <w:rPr>
          <w:rFonts w:ascii="Times New Roman"/>
          <w:b w:val="false"/>
          <w:i w:val="false"/>
          <w:color w:val="000000"/>
          <w:sz w:val="28"/>
        </w:rPr>
        <w:t xml:space="preserve">
      жүк тарту малдарын жүк тасушылар мен жылқы айдаушылардан жұмыс алдында тапсыру және жұмыстан кейін қабылдау; </w:t>
      </w:r>
    </w:p>
    <w:bookmarkEnd w:id="2349"/>
    <w:bookmarkStart w:name="z2355" w:id="2350"/>
    <w:p>
      <w:pPr>
        <w:spacing w:after="0"/>
        <w:ind w:left="0"/>
        <w:jc w:val="both"/>
      </w:pPr>
      <w:r>
        <w:rPr>
          <w:rFonts w:ascii="Times New Roman"/>
          <w:b w:val="false"/>
          <w:i w:val="false"/>
          <w:color w:val="000000"/>
          <w:sz w:val="28"/>
        </w:rPr>
        <w:t>
      көктемгі-жазғы кезеңде жүк тарту малдарды жаю;</w:t>
      </w:r>
    </w:p>
    <w:bookmarkEnd w:id="2350"/>
    <w:bookmarkStart w:name="z2356" w:id="2351"/>
    <w:p>
      <w:pPr>
        <w:spacing w:after="0"/>
        <w:ind w:left="0"/>
        <w:jc w:val="both"/>
      </w:pPr>
      <w:r>
        <w:rPr>
          <w:rFonts w:ascii="Times New Roman"/>
          <w:b w:val="false"/>
          <w:i w:val="false"/>
          <w:color w:val="000000"/>
          <w:sz w:val="28"/>
        </w:rPr>
        <w:t>
      жылқы қораларды тазалау, қи шығару.</w:t>
      </w:r>
    </w:p>
    <w:bookmarkEnd w:id="2351"/>
    <w:bookmarkStart w:name="z2357" w:id="2352"/>
    <w:p>
      <w:pPr>
        <w:spacing w:after="0"/>
        <w:ind w:left="0"/>
        <w:jc w:val="both"/>
      </w:pPr>
      <w:r>
        <w:rPr>
          <w:rFonts w:ascii="Times New Roman"/>
          <w:b w:val="false"/>
          <w:i w:val="false"/>
          <w:color w:val="000000"/>
          <w:sz w:val="28"/>
        </w:rPr>
        <w:t>
      324. Білуге тиіс:</w:t>
      </w:r>
    </w:p>
    <w:bookmarkEnd w:id="2352"/>
    <w:bookmarkStart w:name="z2358" w:id="2353"/>
    <w:p>
      <w:pPr>
        <w:spacing w:after="0"/>
        <w:ind w:left="0"/>
        <w:jc w:val="both"/>
      </w:pPr>
      <w:r>
        <w:rPr>
          <w:rFonts w:ascii="Times New Roman"/>
          <w:b w:val="false"/>
          <w:i w:val="false"/>
          <w:color w:val="000000"/>
          <w:sz w:val="28"/>
        </w:rPr>
        <w:t>
      жүк тартатын малдарға күтім жасау тәртібі;</w:t>
      </w:r>
    </w:p>
    <w:bookmarkEnd w:id="2353"/>
    <w:bookmarkStart w:name="z2359" w:id="2354"/>
    <w:p>
      <w:pPr>
        <w:spacing w:after="0"/>
        <w:ind w:left="0"/>
        <w:jc w:val="both"/>
      </w:pPr>
      <w:r>
        <w:rPr>
          <w:rFonts w:ascii="Times New Roman"/>
          <w:b w:val="false"/>
          <w:i w:val="false"/>
          <w:color w:val="000000"/>
          <w:sz w:val="28"/>
        </w:rPr>
        <w:t>
      малдарды жегу және доғарту тәсілдері;</w:t>
      </w:r>
    </w:p>
    <w:bookmarkEnd w:id="2354"/>
    <w:bookmarkStart w:name="z2360" w:id="2355"/>
    <w:p>
      <w:pPr>
        <w:spacing w:after="0"/>
        <w:ind w:left="0"/>
        <w:jc w:val="both"/>
      </w:pPr>
      <w:r>
        <w:rPr>
          <w:rFonts w:ascii="Times New Roman"/>
          <w:b w:val="false"/>
          <w:i w:val="false"/>
          <w:color w:val="000000"/>
          <w:sz w:val="28"/>
        </w:rPr>
        <w:t>
      жылқыларды қайта тағалау мезгілдері;</w:t>
      </w:r>
    </w:p>
    <w:bookmarkEnd w:id="2355"/>
    <w:bookmarkStart w:name="z2361" w:id="2356"/>
    <w:p>
      <w:pPr>
        <w:spacing w:after="0"/>
        <w:ind w:left="0"/>
        <w:jc w:val="both"/>
      </w:pPr>
      <w:r>
        <w:rPr>
          <w:rFonts w:ascii="Times New Roman"/>
          <w:b w:val="false"/>
          <w:i w:val="false"/>
          <w:color w:val="000000"/>
          <w:sz w:val="28"/>
        </w:rPr>
        <w:t>
      әбзел мен әбзелді бүлінуден сақтау тәсілдері және оларға күтім жасау тәртібі.</w:t>
      </w:r>
    </w:p>
    <w:bookmarkEnd w:id="2356"/>
    <w:bookmarkStart w:name="z2362" w:id="2357"/>
    <w:p>
      <w:pPr>
        <w:spacing w:after="0"/>
        <w:ind w:left="0"/>
        <w:jc w:val="left"/>
      </w:pPr>
      <w:r>
        <w:rPr>
          <w:rFonts w:ascii="Times New Roman"/>
          <w:b/>
          <w:i w:val="false"/>
          <w:color w:val="000000"/>
        </w:rPr>
        <w:t xml:space="preserve"> 137-параграф. Жылқышы, 3-разряд</w:t>
      </w:r>
    </w:p>
    <w:bookmarkEnd w:id="2357"/>
    <w:bookmarkStart w:name="z2363" w:id="2358"/>
    <w:p>
      <w:pPr>
        <w:spacing w:after="0"/>
        <w:ind w:left="0"/>
        <w:jc w:val="both"/>
      </w:pPr>
      <w:r>
        <w:rPr>
          <w:rFonts w:ascii="Times New Roman"/>
          <w:b w:val="false"/>
          <w:i w:val="false"/>
          <w:color w:val="000000"/>
          <w:sz w:val="28"/>
        </w:rPr>
        <w:t>
      325. Жұмыс сипаттамасы:</w:t>
      </w:r>
    </w:p>
    <w:bookmarkEnd w:id="2358"/>
    <w:bookmarkStart w:name="z2364" w:id="2359"/>
    <w:p>
      <w:pPr>
        <w:spacing w:after="0"/>
        <w:ind w:left="0"/>
        <w:jc w:val="both"/>
      </w:pPr>
      <w:r>
        <w:rPr>
          <w:rFonts w:ascii="Times New Roman"/>
          <w:b w:val="false"/>
          <w:i w:val="false"/>
          <w:color w:val="000000"/>
          <w:sz w:val="28"/>
        </w:rPr>
        <w:t>
      малдарға жем дайындау және оларға тамақ пен су беру режимін белгілеу;</w:t>
      </w:r>
    </w:p>
    <w:bookmarkEnd w:id="2359"/>
    <w:bookmarkStart w:name="z2365" w:id="2360"/>
    <w:p>
      <w:pPr>
        <w:spacing w:after="0"/>
        <w:ind w:left="0"/>
        <w:jc w:val="both"/>
      </w:pPr>
      <w:r>
        <w:rPr>
          <w:rFonts w:ascii="Times New Roman"/>
          <w:b w:val="false"/>
          <w:i w:val="false"/>
          <w:color w:val="000000"/>
          <w:sz w:val="28"/>
        </w:rPr>
        <w:t>
      жүк тартатын малдарды ветеринариялық тексеруге және емдеуге қатысу;</w:t>
      </w:r>
    </w:p>
    <w:bookmarkEnd w:id="2360"/>
    <w:bookmarkStart w:name="z2366" w:id="2361"/>
    <w:p>
      <w:pPr>
        <w:spacing w:after="0"/>
        <w:ind w:left="0"/>
        <w:jc w:val="both"/>
      </w:pPr>
      <w:r>
        <w:rPr>
          <w:rFonts w:ascii="Times New Roman"/>
          <w:b w:val="false"/>
          <w:i w:val="false"/>
          <w:color w:val="000000"/>
          <w:sz w:val="28"/>
        </w:rPr>
        <w:t>
      мал басының ауруы кезінде алғашқы көмек көрсету және мал дәрігерінің нұсқауы бойынша мал азығының рационын жасау;</w:t>
      </w:r>
    </w:p>
    <w:bookmarkEnd w:id="2361"/>
    <w:bookmarkStart w:name="z2367" w:id="2362"/>
    <w:p>
      <w:pPr>
        <w:spacing w:after="0"/>
        <w:ind w:left="0"/>
        <w:jc w:val="both"/>
      </w:pPr>
      <w:r>
        <w:rPr>
          <w:rFonts w:ascii="Times New Roman"/>
          <w:b w:val="false"/>
          <w:i w:val="false"/>
          <w:color w:val="000000"/>
          <w:sz w:val="28"/>
        </w:rPr>
        <w:t>
      жемшөпті қабылдау, беру және есептеу;</w:t>
      </w:r>
    </w:p>
    <w:bookmarkEnd w:id="2362"/>
    <w:bookmarkStart w:name="z2368" w:id="2363"/>
    <w:p>
      <w:pPr>
        <w:spacing w:after="0"/>
        <w:ind w:left="0"/>
        <w:jc w:val="both"/>
      </w:pPr>
      <w:r>
        <w:rPr>
          <w:rFonts w:ascii="Times New Roman"/>
          <w:b w:val="false"/>
          <w:i w:val="false"/>
          <w:color w:val="000000"/>
          <w:sz w:val="28"/>
        </w:rPr>
        <w:t>
      жүк тартатын малдардың жұмысын есептеу;</w:t>
      </w:r>
    </w:p>
    <w:bookmarkEnd w:id="2363"/>
    <w:bookmarkStart w:name="z2369" w:id="2364"/>
    <w:p>
      <w:pPr>
        <w:spacing w:after="0"/>
        <w:ind w:left="0"/>
        <w:jc w:val="both"/>
      </w:pPr>
      <w:r>
        <w:rPr>
          <w:rFonts w:ascii="Times New Roman"/>
          <w:b w:val="false"/>
          <w:i w:val="false"/>
          <w:color w:val="000000"/>
          <w:sz w:val="28"/>
        </w:rPr>
        <w:t>
      қайыс бұйымдары мен әбзелдерді сақтау және жөндеу;</w:t>
      </w:r>
    </w:p>
    <w:bookmarkEnd w:id="2364"/>
    <w:bookmarkStart w:name="z2370" w:id="2365"/>
    <w:p>
      <w:pPr>
        <w:spacing w:after="0"/>
        <w:ind w:left="0"/>
        <w:jc w:val="both"/>
      </w:pPr>
      <w:r>
        <w:rPr>
          <w:rFonts w:ascii="Times New Roman"/>
          <w:b w:val="false"/>
          <w:i w:val="false"/>
          <w:color w:val="000000"/>
          <w:sz w:val="28"/>
        </w:rPr>
        <w:t>
      жылқы қораны тазалау, қи шығару.</w:t>
      </w:r>
    </w:p>
    <w:bookmarkEnd w:id="2365"/>
    <w:bookmarkStart w:name="z2371" w:id="2366"/>
    <w:p>
      <w:pPr>
        <w:spacing w:after="0"/>
        <w:ind w:left="0"/>
        <w:jc w:val="both"/>
      </w:pPr>
      <w:r>
        <w:rPr>
          <w:rFonts w:ascii="Times New Roman"/>
          <w:b w:val="false"/>
          <w:i w:val="false"/>
          <w:color w:val="000000"/>
          <w:sz w:val="28"/>
        </w:rPr>
        <w:t>
      326. Білуге тиіс:</w:t>
      </w:r>
    </w:p>
    <w:bookmarkEnd w:id="2366"/>
    <w:bookmarkStart w:name="z2372" w:id="2367"/>
    <w:p>
      <w:pPr>
        <w:spacing w:after="0"/>
        <w:ind w:left="0"/>
        <w:jc w:val="both"/>
      </w:pPr>
      <w:r>
        <w:rPr>
          <w:rFonts w:ascii="Times New Roman"/>
          <w:b w:val="false"/>
          <w:i w:val="false"/>
          <w:color w:val="000000"/>
          <w:sz w:val="28"/>
        </w:rPr>
        <w:t>
      тамақ беру рационы мен жем түрлері;</w:t>
      </w:r>
    </w:p>
    <w:bookmarkEnd w:id="2367"/>
    <w:bookmarkStart w:name="z2373" w:id="2368"/>
    <w:p>
      <w:pPr>
        <w:spacing w:after="0"/>
        <w:ind w:left="0"/>
        <w:jc w:val="both"/>
      </w:pPr>
      <w:r>
        <w:rPr>
          <w:rFonts w:ascii="Times New Roman"/>
          <w:b w:val="false"/>
          <w:i w:val="false"/>
          <w:color w:val="000000"/>
          <w:sz w:val="28"/>
        </w:rPr>
        <w:t>
      жылқы қораларды ұстаудың санитарлық-гигиеналық нормалары;</w:t>
      </w:r>
    </w:p>
    <w:bookmarkEnd w:id="2368"/>
    <w:bookmarkStart w:name="z2374" w:id="2369"/>
    <w:p>
      <w:pPr>
        <w:spacing w:after="0"/>
        <w:ind w:left="0"/>
        <w:jc w:val="both"/>
      </w:pPr>
      <w:r>
        <w:rPr>
          <w:rFonts w:ascii="Times New Roman"/>
          <w:b w:val="false"/>
          <w:i w:val="false"/>
          <w:color w:val="000000"/>
          <w:sz w:val="28"/>
        </w:rPr>
        <w:t xml:space="preserve">
      ветеринариялық минимум; </w:t>
      </w:r>
    </w:p>
    <w:bookmarkEnd w:id="2369"/>
    <w:bookmarkStart w:name="z2375" w:id="2370"/>
    <w:p>
      <w:pPr>
        <w:spacing w:after="0"/>
        <w:ind w:left="0"/>
        <w:jc w:val="both"/>
      </w:pPr>
      <w:r>
        <w:rPr>
          <w:rFonts w:ascii="Times New Roman"/>
          <w:b w:val="false"/>
          <w:i w:val="false"/>
          <w:color w:val="000000"/>
          <w:sz w:val="28"/>
        </w:rPr>
        <w:t>
      жемдерді механизмдер арқылы дайындау және жеткізу тәсілдері;</w:t>
      </w:r>
    </w:p>
    <w:bookmarkEnd w:id="2370"/>
    <w:bookmarkStart w:name="z2376" w:id="2371"/>
    <w:p>
      <w:pPr>
        <w:spacing w:after="0"/>
        <w:ind w:left="0"/>
        <w:jc w:val="both"/>
      </w:pPr>
      <w:r>
        <w:rPr>
          <w:rFonts w:ascii="Times New Roman"/>
          <w:b w:val="false"/>
          <w:i w:val="false"/>
          <w:color w:val="000000"/>
          <w:sz w:val="28"/>
        </w:rPr>
        <w:t>
      жем-шөпті, мүкәммалды, әбзелді, сондай-ақ жүк тартатын малдардың жұмысын есепке алуды жүргізу тәртібі.</w:t>
      </w:r>
    </w:p>
    <w:bookmarkEnd w:id="2371"/>
    <w:bookmarkStart w:name="z2377" w:id="2372"/>
    <w:p>
      <w:pPr>
        <w:spacing w:after="0"/>
        <w:ind w:left="0"/>
        <w:jc w:val="left"/>
      </w:pPr>
      <w:r>
        <w:rPr>
          <w:rFonts w:ascii="Times New Roman"/>
          <w:b/>
          <w:i w:val="false"/>
          <w:color w:val="000000"/>
        </w:rPr>
        <w:t xml:space="preserve"> 138-параграф. Жылу пунктінің операторы, 2-разряд</w:t>
      </w:r>
    </w:p>
    <w:bookmarkEnd w:id="2372"/>
    <w:bookmarkStart w:name="z2378" w:id="2373"/>
    <w:p>
      <w:pPr>
        <w:spacing w:after="0"/>
        <w:ind w:left="0"/>
        <w:jc w:val="both"/>
      </w:pPr>
      <w:r>
        <w:rPr>
          <w:rFonts w:ascii="Times New Roman"/>
          <w:b w:val="false"/>
          <w:i w:val="false"/>
          <w:color w:val="000000"/>
          <w:sz w:val="28"/>
        </w:rPr>
        <w:t xml:space="preserve">
      327. Жұмыс сипаттамасы: </w:t>
      </w:r>
    </w:p>
    <w:bookmarkEnd w:id="2373"/>
    <w:bookmarkStart w:name="z2379" w:id="2374"/>
    <w:p>
      <w:pPr>
        <w:spacing w:after="0"/>
        <w:ind w:left="0"/>
        <w:jc w:val="both"/>
      </w:pPr>
      <w:r>
        <w:rPr>
          <w:rFonts w:ascii="Times New Roman"/>
          <w:b w:val="false"/>
          <w:i w:val="false"/>
          <w:color w:val="000000"/>
          <w:sz w:val="28"/>
        </w:rPr>
        <w:t>
      негізгі агрегаттарға қызмет көрсету аймағынан тыс орналасқан жылу желілік бойлерлік қондырғылардың, ұсақталған бу станцияларының, өнімділігі сағатына 42 гигаджоульге дейін (сағатына 10 гигакалорийге дейін) күн және геотермалдық қондырғылардың үздіксіз және үнемді жұмысын қамтамасыз ету;</w:t>
      </w:r>
    </w:p>
    <w:bookmarkEnd w:id="2374"/>
    <w:bookmarkStart w:name="z2380" w:id="2375"/>
    <w:p>
      <w:pPr>
        <w:spacing w:after="0"/>
        <w:ind w:left="0"/>
        <w:jc w:val="both"/>
      </w:pPr>
      <w:r>
        <w:rPr>
          <w:rFonts w:ascii="Times New Roman"/>
          <w:b w:val="false"/>
          <w:i w:val="false"/>
          <w:color w:val="000000"/>
          <w:sz w:val="28"/>
        </w:rPr>
        <w:t>
      берілген температураны, су мен будың қысымын ұстап тұру;</w:t>
      </w:r>
    </w:p>
    <w:bookmarkEnd w:id="2375"/>
    <w:bookmarkStart w:name="z2381" w:id="2376"/>
    <w:p>
      <w:pPr>
        <w:spacing w:after="0"/>
        <w:ind w:left="0"/>
        <w:jc w:val="both"/>
      </w:pPr>
      <w:r>
        <w:rPr>
          <w:rFonts w:ascii="Times New Roman"/>
          <w:b w:val="false"/>
          <w:i w:val="false"/>
          <w:color w:val="000000"/>
          <w:sz w:val="28"/>
        </w:rPr>
        <w:t>
      ұсақталған буды тазарту және суды деаэрациялау;</w:t>
      </w:r>
    </w:p>
    <w:bookmarkEnd w:id="2376"/>
    <w:bookmarkStart w:name="z2382" w:id="2377"/>
    <w:p>
      <w:pPr>
        <w:spacing w:after="0"/>
        <w:ind w:left="0"/>
        <w:jc w:val="both"/>
      </w:pPr>
      <w:r>
        <w:rPr>
          <w:rFonts w:ascii="Times New Roman"/>
          <w:b w:val="false"/>
          <w:i w:val="false"/>
          <w:color w:val="000000"/>
          <w:sz w:val="28"/>
        </w:rPr>
        <w:t>
      желілік және конденсатты сорғылардың жұмысын бақылау;</w:t>
      </w:r>
    </w:p>
    <w:bookmarkEnd w:id="2377"/>
    <w:bookmarkStart w:name="z2383" w:id="2378"/>
    <w:p>
      <w:pPr>
        <w:spacing w:after="0"/>
        <w:ind w:left="0"/>
        <w:jc w:val="both"/>
      </w:pPr>
      <w:r>
        <w:rPr>
          <w:rFonts w:ascii="Times New Roman"/>
          <w:b w:val="false"/>
          <w:i w:val="false"/>
          <w:color w:val="000000"/>
          <w:sz w:val="28"/>
        </w:rPr>
        <w:t>
      жылу схемаларында қайта қосу бойынша операцияларды орындау;</w:t>
      </w:r>
    </w:p>
    <w:bookmarkEnd w:id="2378"/>
    <w:bookmarkStart w:name="z2384" w:id="2379"/>
    <w:p>
      <w:pPr>
        <w:spacing w:after="0"/>
        <w:ind w:left="0"/>
        <w:jc w:val="both"/>
      </w:pPr>
      <w:r>
        <w:rPr>
          <w:rFonts w:ascii="Times New Roman"/>
          <w:b w:val="false"/>
          <w:i w:val="false"/>
          <w:color w:val="000000"/>
          <w:sz w:val="28"/>
        </w:rPr>
        <w:t>
      жабдықтың жұмысындағы ақаулықтарды анықтау және жою;</w:t>
      </w:r>
    </w:p>
    <w:bookmarkEnd w:id="2379"/>
    <w:bookmarkStart w:name="z2385" w:id="2380"/>
    <w:p>
      <w:pPr>
        <w:spacing w:after="0"/>
        <w:ind w:left="0"/>
        <w:jc w:val="both"/>
      </w:pPr>
      <w:r>
        <w:rPr>
          <w:rFonts w:ascii="Times New Roman"/>
          <w:b w:val="false"/>
          <w:i w:val="false"/>
          <w:color w:val="000000"/>
          <w:sz w:val="28"/>
        </w:rPr>
        <w:t>
      авариялық жағдайларды жою;</w:t>
      </w:r>
    </w:p>
    <w:bookmarkEnd w:id="2380"/>
    <w:bookmarkStart w:name="z2386" w:id="2381"/>
    <w:p>
      <w:pPr>
        <w:spacing w:after="0"/>
        <w:ind w:left="0"/>
        <w:jc w:val="both"/>
      </w:pPr>
      <w:r>
        <w:rPr>
          <w:rFonts w:ascii="Times New Roman"/>
          <w:b w:val="false"/>
          <w:i w:val="false"/>
          <w:color w:val="000000"/>
          <w:sz w:val="28"/>
        </w:rPr>
        <w:t>
      жедел құжаттаманы жүргізу;</w:t>
      </w:r>
    </w:p>
    <w:bookmarkEnd w:id="2381"/>
    <w:bookmarkStart w:name="z2387" w:id="2382"/>
    <w:p>
      <w:pPr>
        <w:spacing w:after="0"/>
        <w:ind w:left="0"/>
        <w:jc w:val="both"/>
      </w:pPr>
      <w:r>
        <w:rPr>
          <w:rFonts w:ascii="Times New Roman"/>
          <w:b w:val="false"/>
          <w:i w:val="false"/>
          <w:color w:val="000000"/>
          <w:sz w:val="28"/>
        </w:rPr>
        <w:t>
      қызмет көрсетілетін бойлер қондырғысын, ұсақталған бу станциясының, күн және геотермалдық қондырғыларды жөндеуге қатысу.</w:t>
      </w:r>
    </w:p>
    <w:bookmarkEnd w:id="2382"/>
    <w:bookmarkStart w:name="z2388" w:id="2383"/>
    <w:p>
      <w:pPr>
        <w:spacing w:after="0"/>
        <w:ind w:left="0"/>
        <w:jc w:val="both"/>
      </w:pPr>
      <w:r>
        <w:rPr>
          <w:rFonts w:ascii="Times New Roman"/>
          <w:b w:val="false"/>
          <w:i w:val="false"/>
          <w:color w:val="000000"/>
          <w:sz w:val="28"/>
        </w:rPr>
        <w:t>
      328. Білуге тиіс:</w:t>
      </w:r>
    </w:p>
    <w:bookmarkEnd w:id="2383"/>
    <w:bookmarkStart w:name="z2389" w:id="2384"/>
    <w:p>
      <w:pPr>
        <w:spacing w:after="0"/>
        <w:ind w:left="0"/>
        <w:jc w:val="both"/>
      </w:pPr>
      <w:r>
        <w:rPr>
          <w:rFonts w:ascii="Times New Roman"/>
          <w:b w:val="false"/>
          <w:i w:val="false"/>
          <w:color w:val="000000"/>
          <w:sz w:val="28"/>
        </w:rPr>
        <w:t>
      белгіленген жабдықтың құрылысы және жұмыс істеу принципі;</w:t>
      </w:r>
    </w:p>
    <w:bookmarkEnd w:id="2384"/>
    <w:bookmarkStart w:name="z2390" w:id="2385"/>
    <w:p>
      <w:pPr>
        <w:spacing w:after="0"/>
        <w:ind w:left="0"/>
        <w:jc w:val="both"/>
      </w:pPr>
      <w:r>
        <w:rPr>
          <w:rFonts w:ascii="Times New Roman"/>
          <w:b w:val="false"/>
          <w:i w:val="false"/>
          <w:color w:val="000000"/>
          <w:sz w:val="28"/>
        </w:rPr>
        <w:t>
      жылыту қондырғысының жылу схемасы;</w:t>
      </w:r>
    </w:p>
    <w:bookmarkEnd w:id="2385"/>
    <w:bookmarkStart w:name="z2391" w:id="2386"/>
    <w:p>
      <w:pPr>
        <w:spacing w:after="0"/>
        <w:ind w:left="0"/>
        <w:jc w:val="both"/>
      </w:pPr>
      <w:r>
        <w:rPr>
          <w:rFonts w:ascii="Times New Roman"/>
          <w:b w:val="false"/>
          <w:i w:val="false"/>
          <w:color w:val="000000"/>
          <w:sz w:val="28"/>
        </w:rPr>
        <w:t>
      тұтынушылардың жұмыс кестелері және жылу режимдері;</w:t>
      </w:r>
    </w:p>
    <w:bookmarkEnd w:id="2386"/>
    <w:bookmarkStart w:name="z2392" w:id="2387"/>
    <w:p>
      <w:pPr>
        <w:spacing w:after="0"/>
        <w:ind w:left="0"/>
        <w:jc w:val="both"/>
      </w:pPr>
      <w:r>
        <w:rPr>
          <w:rFonts w:ascii="Times New Roman"/>
          <w:b w:val="false"/>
          <w:i w:val="false"/>
          <w:color w:val="000000"/>
          <w:sz w:val="28"/>
        </w:rPr>
        <w:t>
      бақылау-өлшеу аспаптары мен реттегіштерді орнату орындары, олардың мақсаты және жұмыс істеу принципі;</w:t>
      </w:r>
    </w:p>
    <w:bookmarkEnd w:id="2387"/>
    <w:bookmarkStart w:name="z2393" w:id="2388"/>
    <w:p>
      <w:pPr>
        <w:spacing w:after="0"/>
        <w:ind w:left="0"/>
        <w:jc w:val="both"/>
      </w:pPr>
      <w:r>
        <w:rPr>
          <w:rFonts w:ascii="Times New Roman"/>
          <w:b w:val="false"/>
          <w:i w:val="false"/>
          <w:color w:val="000000"/>
          <w:sz w:val="28"/>
        </w:rPr>
        <w:t>
      жылу техникасының қарапайым негіздері.</w:t>
      </w:r>
    </w:p>
    <w:bookmarkEnd w:id="2388"/>
    <w:bookmarkStart w:name="z2394" w:id="2389"/>
    <w:p>
      <w:pPr>
        <w:spacing w:after="0"/>
        <w:ind w:left="0"/>
        <w:jc w:val="both"/>
      </w:pPr>
      <w:r>
        <w:rPr>
          <w:rFonts w:ascii="Times New Roman"/>
          <w:b w:val="false"/>
          <w:i w:val="false"/>
          <w:color w:val="000000"/>
          <w:sz w:val="28"/>
        </w:rPr>
        <w:t>
      329. Жылу желілік бойлерлік қондырғылардың, ұсақталған бу станцияларының, күн және геотермалдық қондырғылардың өнімділігі сағатына 42-ден астам 84 гигаджоульге дейін (сағатына 10-нан 20 гигакалорийге дейін) болған кезде – 3-разряд;</w:t>
      </w:r>
    </w:p>
    <w:bookmarkEnd w:id="2389"/>
    <w:bookmarkStart w:name="z2395" w:id="2390"/>
    <w:p>
      <w:pPr>
        <w:spacing w:after="0"/>
        <w:ind w:left="0"/>
        <w:jc w:val="both"/>
      </w:pPr>
      <w:r>
        <w:rPr>
          <w:rFonts w:ascii="Times New Roman"/>
          <w:b w:val="false"/>
          <w:i w:val="false"/>
          <w:color w:val="000000"/>
          <w:sz w:val="28"/>
        </w:rPr>
        <w:t>
      жылу желілік бойлерлік қондырғылардың, ұсақталған бу станцияларының, күн және геотермалдық қондырғылардың өнімділігі сағатына 84 гигаджоульден жоғары (сағатына 20 гигакалорийден жоғары) кезде – 4-разряд.</w:t>
      </w:r>
    </w:p>
    <w:bookmarkEnd w:id="2390"/>
    <w:bookmarkStart w:name="z2396" w:id="2391"/>
    <w:p>
      <w:pPr>
        <w:spacing w:after="0"/>
        <w:ind w:left="0"/>
        <w:jc w:val="left"/>
      </w:pPr>
      <w:r>
        <w:rPr>
          <w:rFonts w:ascii="Times New Roman"/>
          <w:b/>
          <w:i w:val="false"/>
          <w:color w:val="000000"/>
        </w:rPr>
        <w:t xml:space="preserve"> 139-параграф. Затбелгілерді штемпельдеуші, 1-разряд</w:t>
      </w:r>
    </w:p>
    <w:bookmarkEnd w:id="2391"/>
    <w:bookmarkStart w:name="z2397" w:id="2392"/>
    <w:p>
      <w:pPr>
        <w:spacing w:after="0"/>
        <w:ind w:left="0"/>
        <w:jc w:val="both"/>
      </w:pPr>
      <w:r>
        <w:rPr>
          <w:rFonts w:ascii="Times New Roman"/>
          <w:b w:val="false"/>
          <w:i w:val="false"/>
          <w:color w:val="000000"/>
          <w:sz w:val="28"/>
        </w:rPr>
        <w:t>
      330. Жұмыс сипаттамасы:</w:t>
      </w:r>
    </w:p>
    <w:bookmarkEnd w:id="2392"/>
    <w:bookmarkStart w:name="z2398" w:id="2393"/>
    <w:p>
      <w:pPr>
        <w:spacing w:after="0"/>
        <w:ind w:left="0"/>
        <w:jc w:val="both"/>
      </w:pPr>
      <w:r>
        <w:rPr>
          <w:rFonts w:ascii="Times New Roman"/>
          <w:b w:val="false"/>
          <w:i w:val="false"/>
          <w:color w:val="000000"/>
          <w:sz w:val="28"/>
        </w:rPr>
        <w:t>
      қолымен немесе белгіленген жазуы бар машиналардың көмегімен заттаңбаларда, бандерольдерде, ампулаларда, сауыттарда штемпельдеу, штампылау немесе компостирлеу;</w:t>
      </w:r>
    </w:p>
    <w:bookmarkEnd w:id="2393"/>
    <w:bookmarkStart w:name="z2399" w:id="2394"/>
    <w:p>
      <w:pPr>
        <w:spacing w:after="0"/>
        <w:ind w:left="0"/>
        <w:jc w:val="both"/>
      </w:pPr>
      <w:r>
        <w:rPr>
          <w:rFonts w:ascii="Times New Roman"/>
          <w:b w:val="false"/>
          <w:i w:val="false"/>
          <w:color w:val="000000"/>
          <w:sz w:val="28"/>
        </w:rPr>
        <w:t>
      бояуларды дайындау;</w:t>
      </w:r>
    </w:p>
    <w:bookmarkEnd w:id="2394"/>
    <w:bookmarkStart w:name="z2400" w:id="2395"/>
    <w:p>
      <w:pPr>
        <w:spacing w:after="0"/>
        <w:ind w:left="0"/>
        <w:jc w:val="both"/>
      </w:pPr>
      <w:r>
        <w:rPr>
          <w:rFonts w:ascii="Times New Roman"/>
          <w:b w:val="false"/>
          <w:i w:val="false"/>
          <w:color w:val="000000"/>
          <w:sz w:val="28"/>
        </w:rPr>
        <w:t>
      машиналарды қағаз орамымен және бояумен толтыру;</w:t>
      </w:r>
    </w:p>
    <w:bookmarkEnd w:id="2395"/>
    <w:bookmarkStart w:name="z2401" w:id="2396"/>
    <w:p>
      <w:pPr>
        <w:spacing w:after="0"/>
        <w:ind w:left="0"/>
        <w:jc w:val="both"/>
      </w:pPr>
      <w:r>
        <w:rPr>
          <w:rFonts w:ascii="Times New Roman"/>
          <w:b w:val="false"/>
          <w:i w:val="false"/>
          <w:color w:val="000000"/>
          <w:sz w:val="28"/>
        </w:rPr>
        <w:t>
      штемпель машинасының жұмысын реттеу.</w:t>
      </w:r>
    </w:p>
    <w:bookmarkEnd w:id="2396"/>
    <w:bookmarkStart w:name="z2402" w:id="2397"/>
    <w:p>
      <w:pPr>
        <w:spacing w:after="0"/>
        <w:ind w:left="0"/>
        <w:jc w:val="both"/>
      </w:pPr>
      <w:r>
        <w:rPr>
          <w:rFonts w:ascii="Times New Roman"/>
          <w:b w:val="false"/>
          <w:i w:val="false"/>
          <w:color w:val="000000"/>
          <w:sz w:val="28"/>
        </w:rPr>
        <w:t>
      331. Білуге тиіс:</w:t>
      </w:r>
    </w:p>
    <w:bookmarkEnd w:id="2397"/>
    <w:bookmarkStart w:name="z2403" w:id="2398"/>
    <w:p>
      <w:pPr>
        <w:spacing w:after="0"/>
        <w:ind w:left="0"/>
        <w:jc w:val="both"/>
      </w:pPr>
      <w:r>
        <w:rPr>
          <w:rFonts w:ascii="Times New Roman"/>
          <w:b w:val="false"/>
          <w:i w:val="false"/>
          <w:color w:val="000000"/>
          <w:sz w:val="28"/>
        </w:rPr>
        <w:t>
      штемпель машиналарының жұмыс істеу принципі;</w:t>
      </w:r>
    </w:p>
    <w:bookmarkEnd w:id="2398"/>
    <w:bookmarkStart w:name="z2404" w:id="2399"/>
    <w:p>
      <w:pPr>
        <w:spacing w:after="0"/>
        <w:ind w:left="0"/>
        <w:jc w:val="both"/>
      </w:pPr>
      <w:r>
        <w:rPr>
          <w:rFonts w:ascii="Times New Roman"/>
          <w:b w:val="false"/>
          <w:i w:val="false"/>
          <w:color w:val="000000"/>
          <w:sz w:val="28"/>
        </w:rPr>
        <w:t>
      өнімнің ассортименті;</w:t>
      </w:r>
    </w:p>
    <w:bookmarkEnd w:id="2399"/>
    <w:bookmarkStart w:name="z2405" w:id="2400"/>
    <w:p>
      <w:pPr>
        <w:spacing w:after="0"/>
        <w:ind w:left="0"/>
        <w:jc w:val="both"/>
      </w:pPr>
      <w:r>
        <w:rPr>
          <w:rFonts w:ascii="Times New Roman"/>
          <w:b w:val="false"/>
          <w:i w:val="false"/>
          <w:color w:val="000000"/>
          <w:sz w:val="28"/>
        </w:rPr>
        <w:t>
      заттаңбаларда, бандерольдерде, ампулаларда және сауыттарда штемпельдеу, компостирлеу тәсілдері;</w:t>
      </w:r>
    </w:p>
    <w:bookmarkEnd w:id="2400"/>
    <w:bookmarkStart w:name="z2406" w:id="2401"/>
    <w:p>
      <w:pPr>
        <w:spacing w:after="0"/>
        <w:ind w:left="0"/>
        <w:jc w:val="both"/>
      </w:pPr>
      <w:r>
        <w:rPr>
          <w:rFonts w:ascii="Times New Roman"/>
          <w:b w:val="false"/>
          <w:i w:val="false"/>
          <w:color w:val="000000"/>
          <w:sz w:val="28"/>
        </w:rPr>
        <w:t>
      мәтін мазмұны;</w:t>
      </w:r>
    </w:p>
    <w:bookmarkEnd w:id="2401"/>
    <w:bookmarkStart w:name="z2407" w:id="2402"/>
    <w:p>
      <w:pPr>
        <w:spacing w:after="0"/>
        <w:ind w:left="0"/>
        <w:jc w:val="both"/>
      </w:pPr>
      <w:r>
        <w:rPr>
          <w:rFonts w:ascii="Times New Roman"/>
          <w:b w:val="false"/>
          <w:i w:val="false"/>
          <w:color w:val="000000"/>
          <w:sz w:val="28"/>
        </w:rPr>
        <w:t>
      пайдаланатын бояулардың сорттары.</w:t>
      </w:r>
    </w:p>
    <w:bookmarkEnd w:id="2402"/>
    <w:bookmarkStart w:name="z2408" w:id="2403"/>
    <w:p>
      <w:pPr>
        <w:spacing w:after="0"/>
        <w:ind w:left="0"/>
        <w:jc w:val="left"/>
      </w:pPr>
      <w:r>
        <w:rPr>
          <w:rFonts w:ascii="Times New Roman"/>
          <w:b/>
          <w:i w:val="false"/>
          <w:color w:val="000000"/>
        </w:rPr>
        <w:t xml:space="preserve"> 140-параграф. Зертханашы-радиометрист, 3-разряд</w:t>
      </w:r>
    </w:p>
    <w:bookmarkEnd w:id="2403"/>
    <w:bookmarkStart w:name="z2409" w:id="2404"/>
    <w:p>
      <w:pPr>
        <w:spacing w:after="0"/>
        <w:ind w:left="0"/>
        <w:jc w:val="both"/>
      </w:pPr>
      <w:r>
        <w:rPr>
          <w:rFonts w:ascii="Times New Roman"/>
          <w:b w:val="false"/>
          <w:i w:val="false"/>
          <w:color w:val="000000"/>
          <w:sz w:val="28"/>
        </w:rPr>
        <w:t>
      332. Жұмыс сипаттамасы:</w:t>
      </w:r>
    </w:p>
    <w:bookmarkEnd w:id="2404"/>
    <w:bookmarkStart w:name="z2410" w:id="2405"/>
    <w:p>
      <w:pPr>
        <w:spacing w:after="0"/>
        <w:ind w:left="0"/>
        <w:jc w:val="both"/>
      </w:pPr>
      <w:r>
        <w:rPr>
          <w:rFonts w:ascii="Times New Roman"/>
          <w:b w:val="false"/>
          <w:i w:val="false"/>
          <w:color w:val="000000"/>
          <w:sz w:val="28"/>
        </w:rPr>
        <w:t>
      әртүрлі қондырғылардағы сынамаларды радиометриялық өлшеу;</w:t>
      </w:r>
    </w:p>
    <w:bookmarkEnd w:id="2405"/>
    <w:bookmarkStart w:name="z2411" w:id="2406"/>
    <w:p>
      <w:pPr>
        <w:spacing w:after="0"/>
        <w:ind w:left="0"/>
        <w:jc w:val="both"/>
      </w:pPr>
      <w:r>
        <w:rPr>
          <w:rFonts w:ascii="Times New Roman"/>
          <w:b w:val="false"/>
          <w:i w:val="false"/>
          <w:color w:val="000000"/>
          <w:sz w:val="28"/>
        </w:rPr>
        <w:t>
      есептегіштердің сипаттамаларын алу;</w:t>
      </w:r>
    </w:p>
    <w:bookmarkEnd w:id="2406"/>
    <w:bookmarkStart w:name="z2412" w:id="2407"/>
    <w:p>
      <w:pPr>
        <w:spacing w:after="0"/>
        <w:ind w:left="0"/>
        <w:jc w:val="both"/>
      </w:pPr>
      <w:r>
        <w:rPr>
          <w:rFonts w:ascii="Times New Roman"/>
          <w:b w:val="false"/>
          <w:i w:val="false"/>
          <w:color w:val="000000"/>
          <w:sz w:val="28"/>
        </w:rPr>
        <w:t>
      есептік сипаттамалардың графикалық құрылысы және жұмыс нүктесін таңдау;</w:t>
      </w:r>
    </w:p>
    <w:bookmarkEnd w:id="2407"/>
    <w:bookmarkStart w:name="z2413" w:id="2408"/>
    <w:p>
      <w:pPr>
        <w:spacing w:after="0"/>
        <w:ind w:left="0"/>
        <w:jc w:val="both"/>
      </w:pPr>
      <w:r>
        <w:rPr>
          <w:rFonts w:ascii="Times New Roman"/>
          <w:b w:val="false"/>
          <w:i w:val="false"/>
          <w:color w:val="000000"/>
          <w:sz w:val="28"/>
        </w:rPr>
        <w:t>
      эталон және табиғи фонды өлшеу;</w:t>
      </w:r>
    </w:p>
    <w:bookmarkEnd w:id="2408"/>
    <w:bookmarkStart w:name="z2414" w:id="2409"/>
    <w:p>
      <w:pPr>
        <w:spacing w:after="0"/>
        <w:ind w:left="0"/>
        <w:jc w:val="both"/>
      </w:pPr>
      <w:r>
        <w:rPr>
          <w:rFonts w:ascii="Times New Roman"/>
          <w:b w:val="false"/>
          <w:i w:val="false"/>
          <w:color w:val="000000"/>
          <w:sz w:val="28"/>
        </w:rPr>
        <w:t>
      журналға жазба жүргізу;</w:t>
      </w:r>
    </w:p>
    <w:bookmarkEnd w:id="2409"/>
    <w:bookmarkStart w:name="z2415" w:id="2410"/>
    <w:p>
      <w:pPr>
        <w:spacing w:after="0"/>
        <w:ind w:left="0"/>
        <w:jc w:val="both"/>
      </w:pPr>
      <w:r>
        <w:rPr>
          <w:rFonts w:ascii="Times New Roman"/>
          <w:b w:val="false"/>
          <w:i w:val="false"/>
          <w:color w:val="000000"/>
          <w:sz w:val="28"/>
        </w:rPr>
        <w:t>
      әртүрлі изотоптық құрылымы бар сынамаларының үлестік белсенділігін анықтау бойынша барлық есептеулерді орындау.</w:t>
      </w:r>
    </w:p>
    <w:bookmarkEnd w:id="2410"/>
    <w:bookmarkStart w:name="z2416" w:id="2411"/>
    <w:p>
      <w:pPr>
        <w:spacing w:after="0"/>
        <w:ind w:left="0"/>
        <w:jc w:val="both"/>
      </w:pPr>
      <w:r>
        <w:rPr>
          <w:rFonts w:ascii="Times New Roman"/>
          <w:b w:val="false"/>
          <w:i w:val="false"/>
          <w:color w:val="000000"/>
          <w:sz w:val="28"/>
        </w:rPr>
        <w:t>
      333. Білуге тиіс:</w:t>
      </w:r>
    </w:p>
    <w:bookmarkEnd w:id="2411"/>
    <w:bookmarkStart w:name="z2417" w:id="2412"/>
    <w:p>
      <w:pPr>
        <w:spacing w:after="0"/>
        <w:ind w:left="0"/>
        <w:jc w:val="both"/>
      </w:pPr>
      <w:r>
        <w:rPr>
          <w:rFonts w:ascii="Times New Roman"/>
          <w:b w:val="false"/>
          <w:i w:val="false"/>
          <w:color w:val="000000"/>
          <w:sz w:val="28"/>
        </w:rPr>
        <w:t>
      радиоактивтілік және радиоактивті ыдырау теориясының негіздері;</w:t>
      </w:r>
    </w:p>
    <w:bookmarkEnd w:id="2412"/>
    <w:bookmarkStart w:name="z2418" w:id="2413"/>
    <w:p>
      <w:pPr>
        <w:spacing w:after="0"/>
        <w:ind w:left="0"/>
        <w:jc w:val="both"/>
      </w:pPr>
      <w:r>
        <w:rPr>
          <w:rFonts w:ascii="Times New Roman"/>
          <w:b w:val="false"/>
          <w:i w:val="false"/>
          <w:color w:val="000000"/>
          <w:sz w:val="28"/>
        </w:rPr>
        <w:t>
      радиоактивті сәулелердің табиғатпен өзара әрекеттесуі;</w:t>
      </w:r>
    </w:p>
    <w:bookmarkEnd w:id="2413"/>
    <w:bookmarkStart w:name="z2419" w:id="2414"/>
    <w:p>
      <w:pPr>
        <w:spacing w:after="0"/>
        <w:ind w:left="0"/>
        <w:jc w:val="both"/>
      </w:pPr>
      <w:r>
        <w:rPr>
          <w:rFonts w:ascii="Times New Roman"/>
          <w:b w:val="false"/>
          <w:i w:val="false"/>
          <w:color w:val="000000"/>
          <w:sz w:val="28"/>
        </w:rPr>
        <w:t>
      белсенділікті салыстырмалы өлшеу әдісінің негіздері;</w:t>
      </w:r>
    </w:p>
    <w:bookmarkEnd w:id="2414"/>
    <w:bookmarkStart w:name="z2420" w:id="2415"/>
    <w:p>
      <w:pPr>
        <w:spacing w:after="0"/>
        <w:ind w:left="0"/>
        <w:jc w:val="both"/>
      </w:pPr>
      <w:r>
        <w:rPr>
          <w:rFonts w:ascii="Times New Roman"/>
          <w:b w:val="false"/>
          <w:i w:val="false"/>
          <w:color w:val="000000"/>
          <w:sz w:val="28"/>
        </w:rPr>
        <w:t>
      қайта есептеу қондырғыларының жұмыс істеу принципі және негізгі тораптары;</w:t>
      </w:r>
    </w:p>
    <w:bookmarkEnd w:id="2415"/>
    <w:bookmarkStart w:name="z2421" w:id="2416"/>
    <w:p>
      <w:pPr>
        <w:spacing w:after="0"/>
        <w:ind w:left="0"/>
        <w:jc w:val="both"/>
      </w:pPr>
      <w:r>
        <w:rPr>
          <w:rFonts w:ascii="Times New Roman"/>
          <w:b w:val="false"/>
          <w:i w:val="false"/>
          <w:color w:val="000000"/>
          <w:sz w:val="28"/>
        </w:rPr>
        <w:t>
      радиоактивті сәулелену есептегіштерінің жұмыс істеу принципі;</w:t>
      </w:r>
    </w:p>
    <w:bookmarkEnd w:id="2416"/>
    <w:bookmarkStart w:name="z2422" w:id="2417"/>
    <w:p>
      <w:pPr>
        <w:spacing w:after="0"/>
        <w:ind w:left="0"/>
        <w:jc w:val="both"/>
      </w:pPr>
      <w:r>
        <w:rPr>
          <w:rFonts w:ascii="Times New Roman"/>
          <w:b w:val="false"/>
          <w:i w:val="false"/>
          <w:color w:val="000000"/>
          <w:sz w:val="28"/>
        </w:rPr>
        <w:t>
      радиоактивті заттармен жұмыс істеудің санитарлы тәртібі;</w:t>
      </w:r>
    </w:p>
    <w:bookmarkEnd w:id="2417"/>
    <w:bookmarkStart w:name="z2423" w:id="2418"/>
    <w:p>
      <w:pPr>
        <w:spacing w:after="0"/>
        <w:ind w:left="0"/>
        <w:jc w:val="both"/>
      </w:pPr>
      <w:r>
        <w:rPr>
          <w:rFonts w:ascii="Times New Roman"/>
          <w:b w:val="false"/>
          <w:i w:val="false"/>
          <w:color w:val="000000"/>
          <w:sz w:val="28"/>
        </w:rPr>
        <w:t>
      электрондық аппаратурамен және радиоактивті сәулелену көздерімен қауіпсіз жұмыс істеу тәртібі.</w:t>
      </w:r>
    </w:p>
    <w:bookmarkEnd w:id="2418"/>
    <w:bookmarkStart w:name="z2424" w:id="2419"/>
    <w:p>
      <w:pPr>
        <w:spacing w:after="0"/>
        <w:ind w:left="0"/>
        <w:jc w:val="left"/>
      </w:pPr>
      <w:r>
        <w:rPr>
          <w:rFonts w:ascii="Times New Roman"/>
          <w:b/>
          <w:i w:val="false"/>
          <w:color w:val="000000"/>
        </w:rPr>
        <w:t xml:space="preserve"> 141-параграф. Зертханашы-радиометрист, 4-разряд</w:t>
      </w:r>
    </w:p>
    <w:bookmarkEnd w:id="2419"/>
    <w:bookmarkStart w:name="z2425" w:id="2420"/>
    <w:p>
      <w:pPr>
        <w:spacing w:after="0"/>
        <w:ind w:left="0"/>
        <w:jc w:val="both"/>
      </w:pPr>
      <w:r>
        <w:rPr>
          <w:rFonts w:ascii="Times New Roman"/>
          <w:b w:val="false"/>
          <w:i w:val="false"/>
          <w:color w:val="000000"/>
          <w:sz w:val="28"/>
        </w:rPr>
        <w:t>
      334. Жұмыс сипаттамасы:</w:t>
      </w:r>
    </w:p>
    <w:bookmarkEnd w:id="2420"/>
    <w:bookmarkStart w:name="z2426" w:id="2421"/>
    <w:p>
      <w:pPr>
        <w:spacing w:after="0"/>
        <w:ind w:left="0"/>
        <w:jc w:val="both"/>
      </w:pPr>
      <w:r>
        <w:rPr>
          <w:rFonts w:ascii="Times New Roman"/>
          <w:b w:val="false"/>
          <w:i w:val="false"/>
          <w:color w:val="000000"/>
          <w:sz w:val="28"/>
        </w:rPr>
        <w:t>
      радиоактивті сәулелерді кешенді радиометриялық өлшеу;</w:t>
      </w:r>
    </w:p>
    <w:bookmarkEnd w:id="2421"/>
    <w:bookmarkStart w:name="z2427" w:id="2422"/>
    <w:p>
      <w:pPr>
        <w:spacing w:after="0"/>
        <w:ind w:left="0"/>
        <w:jc w:val="both"/>
      </w:pPr>
      <w:r>
        <w:rPr>
          <w:rFonts w:ascii="Times New Roman"/>
          <w:b w:val="false"/>
          <w:i w:val="false"/>
          <w:color w:val="000000"/>
          <w:sz w:val="28"/>
        </w:rPr>
        <w:t>
      бақылау өлшемдерінің нәтижелерін өңдеу;</w:t>
      </w:r>
    </w:p>
    <w:bookmarkEnd w:id="2422"/>
    <w:bookmarkStart w:name="z2428" w:id="2423"/>
    <w:p>
      <w:pPr>
        <w:spacing w:after="0"/>
        <w:ind w:left="0"/>
        <w:jc w:val="both"/>
      </w:pPr>
      <w:r>
        <w:rPr>
          <w:rFonts w:ascii="Times New Roman"/>
          <w:b w:val="false"/>
          <w:i w:val="false"/>
          <w:color w:val="000000"/>
          <w:sz w:val="28"/>
        </w:rPr>
        <w:t>
      радиоизотоптардың жұтылу және ыдырау қисықтарын алу және салу;</w:t>
      </w:r>
    </w:p>
    <w:bookmarkEnd w:id="2423"/>
    <w:bookmarkStart w:name="z2429" w:id="2424"/>
    <w:p>
      <w:pPr>
        <w:spacing w:after="0"/>
        <w:ind w:left="0"/>
        <w:jc w:val="both"/>
      </w:pPr>
      <w:r>
        <w:rPr>
          <w:rFonts w:ascii="Times New Roman"/>
          <w:b w:val="false"/>
          <w:i w:val="false"/>
          <w:color w:val="000000"/>
          <w:sz w:val="28"/>
        </w:rPr>
        <w:t>
      амплитудалық анализаторларда радиоактивті сәулелену спектрлерін алу;</w:t>
      </w:r>
    </w:p>
    <w:bookmarkEnd w:id="2424"/>
    <w:bookmarkStart w:name="z2430" w:id="2425"/>
    <w:p>
      <w:pPr>
        <w:spacing w:after="0"/>
        <w:ind w:left="0"/>
        <w:jc w:val="both"/>
      </w:pPr>
      <w:r>
        <w:rPr>
          <w:rFonts w:ascii="Times New Roman"/>
          <w:b w:val="false"/>
          <w:i w:val="false"/>
          <w:color w:val="000000"/>
          <w:sz w:val="28"/>
        </w:rPr>
        <w:t>
      радиоактивті сәулелердің амплитудалық спектрлерін алумен байланысты жазбалар мен есептерді журналда жүргізу;</w:t>
      </w:r>
    </w:p>
    <w:bookmarkEnd w:id="2425"/>
    <w:bookmarkStart w:name="z2431" w:id="2426"/>
    <w:p>
      <w:pPr>
        <w:spacing w:after="0"/>
        <w:ind w:left="0"/>
        <w:jc w:val="both"/>
      </w:pPr>
      <w:r>
        <w:rPr>
          <w:rFonts w:ascii="Times New Roman"/>
          <w:b w:val="false"/>
          <w:i w:val="false"/>
          <w:color w:val="000000"/>
          <w:sz w:val="28"/>
        </w:rPr>
        <w:t>
      спектрдің графикалық құрылуы.</w:t>
      </w:r>
    </w:p>
    <w:bookmarkEnd w:id="2426"/>
    <w:bookmarkStart w:name="z2432" w:id="2427"/>
    <w:p>
      <w:pPr>
        <w:spacing w:after="0"/>
        <w:ind w:left="0"/>
        <w:jc w:val="both"/>
      </w:pPr>
      <w:r>
        <w:rPr>
          <w:rFonts w:ascii="Times New Roman"/>
          <w:b w:val="false"/>
          <w:i w:val="false"/>
          <w:color w:val="000000"/>
          <w:sz w:val="28"/>
        </w:rPr>
        <w:t>
      335. Білуге тиіс:</w:t>
      </w:r>
    </w:p>
    <w:bookmarkEnd w:id="2427"/>
    <w:bookmarkStart w:name="z2433" w:id="2428"/>
    <w:p>
      <w:pPr>
        <w:spacing w:after="0"/>
        <w:ind w:left="0"/>
        <w:jc w:val="both"/>
      </w:pPr>
      <w:r>
        <w:rPr>
          <w:rFonts w:ascii="Times New Roman"/>
          <w:b w:val="false"/>
          <w:i w:val="false"/>
          <w:color w:val="000000"/>
          <w:sz w:val="28"/>
        </w:rPr>
        <w:t>
      радиоактивті сәулелену спектрлері және спектрометриялық әдістер туралы негізгі мәліметтер;</w:t>
      </w:r>
    </w:p>
    <w:bookmarkEnd w:id="2428"/>
    <w:bookmarkStart w:name="z2434" w:id="2429"/>
    <w:p>
      <w:pPr>
        <w:spacing w:after="0"/>
        <w:ind w:left="0"/>
        <w:jc w:val="both"/>
      </w:pPr>
      <w:r>
        <w:rPr>
          <w:rFonts w:ascii="Times New Roman"/>
          <w:b w:val="false"/>
          <w:i w:val="false"/>
          <w:color w:val="000000"/>
          <w:sz w:val="28"/>
        </w:rPr>
        <w:t>
      сцинтилляциялық спектрометрия әдісінің физикалық негіздері;</w:t>
      </w:r>
    </w:p>
    <w:bookmarkEnd w:id="2429"/>
    <w:bookmarkStart w:name="z2435" w:id="2430"/>
    <w:p>
      <w:pPr>
        <w:spacing w:after="0"/>
        <w:ind w:left="0"/>
        <w:jc w:val="both"/>
      </w:pPr>
      <w:r>
        <w:rPr>
          <w:rFonts w:ascii="Times New Roman"/>
          <w:b w:val="false"/>
          <w:i w:val="false"/>
          <w:color w:val="000000"/>
          <w:sz w:val="28"/>
        </w:rPr>
        <w:t>
      амплитудалық анализаторлардың негізгі тораптары мен жұмыс істеу принципі.</w:t>
      </w:r>
    </w:p>
    <w:bookmarkEnd w:id="2430"/>
    <w:bookmarkStart w:name="z2436" w:id="2431"/>
    <w:p>
      <w:pPr>
        <w:spacing w:after="0"/>
        <w:ind w:left="0"/>
        <w:jc w:val="left"/>
      </w:pPr>
      <w:r>
        <w:rPr>
          <w:rFonts w:ascii="Times New Roman"/>
          <w:b/>
          <w:i w:val="false"/>
          <w:color w:val="000000"/>
        </w:rPr>
        <w:t xml:space="preserve"> 142-параграф. Зертханашы-радиометрист, 5-разряд</w:t>
      </w:r>
    </w:p>
    <w:bookmarkEnd w:id="2431"/>
    <w:bookmarkStart w:name="z2437" w:id="2432"/>
    <w:p>
      <w:pPr>
        <w:spacing w:after="0"/>
        <w:ind w:left="0"/>
        <w:jc w:val="both"/>
      </w:pPr>
      <w:r>
        <w:rPr>
          <w:rFonts w:ascii="Times New Roman"/>
          <w:b w:val="false"/>
          <w:i w:val="false"/>
          <w:color w:val="000000"/>
          <w:sz w:val="28"/>
        </w:rPr>
        <w:t>
      336. Жұмыс сипаттамасы;</w:t>
      </w:r>
    </w:p>
    <w:bookmarkEnd w:id="2432"/>
    <w:bookmarkStart w:name="z2438" w:id="2433"/>
    <w:p>
      <w:pPr>
        <w:spacing w:after="0"/>
        <w:ind w:left="0"/>
        <w:jc w:val="both"/>
      </w:pPr>
      <w:r>
        <w:rPr>
          <w:rFonts w:ascii="Times New Roman"/>
          <w:b w:val="false"/>
          <w:i w:val="false"/>
          <w:color w:val="000000"/>
          <w:sz w:val="28"/>
        </w:rPr>
        <w:t>
      радиоизотоптарды көп арналы амплитудалық талдауларды және сәйкестік пен сәйкестікке қарсы схемаларын пайдалана отырып, олардың спектрлері бойынша сәйкестендіру;</w:t>
      </w:r>
    </w:p>
    <w:bookmarkEnd w:id="2433"/>
    <w:bookmarkStart w:name="z2439" w:id="2434"/>
    <w:p>
      <w:pPr>
        <w:spacing w:after="0"/>
        <w:ind w:left="0"/>
        <w:jc w:val="both"/>
      </w:pPr>
      <w:r>
        <w:rPr>
          <w:rFonts w:ascii="Times New Roman"/>
          <w:b w:val="false"/>
          <w:i w:val="false"/>
          <w:color w:val="000000"/>
          <w:sz w:val="28"/>
        </w:rPr>
        <w:t>
      қарапайым спектрлер (үш компоненттен көп емес) бойынша радиоизотоптардың белсенділігін есептеу және абсолютті әдіспен сынама белсенділігін анықтау кезінде түзетулерді есептеу;</w:t>
      </w:r>
    </w:p>
    <w:bookmarkEnd w:id="2434"/>
    <w:bookmarkStart w:name="z2440" w:id="2435"/>
    <w:p>
      <w:pPr>
        <w:spacing w:after="0"/>
        <w:ind w:left="0"/>
        <w:jc w:val="both"/>
      </w:pPr>
      <w:r>
        <w:rPr>
          <w:rFonts w:ascii="Times New Roman"/>
          <w:b w:val="false"/>
          <w:i w:val="false"/>
          <w:color w:val="000000"/>
          <w:sz w:val="28"/>
        </w:rPr>
        <w:t>
      ыдырау және жұтылу қисықтары бойынша радиоизотоптарды сәйкестендіру;</w:t>
      </w:r>
    </w:p>
    <w:bookmarkEnd w:id="2435"/>
    <w:bookmarkStart w:name="z2441" w:id="2436"/>
    <w:p>
      <w:pPr>
        <w:spacing w:after="0"/>
        <w:ind w:left="0"/>
        <w:jc w:val="both"/>
      </w:pPr>
      <w:r>
        <w:rPr>
          <w:rFonts w:ascii="Times New Roman"/>
          <w:b w:val="false"/>
          <w:i w:val="false"/>
          <w:color w:val="000000"/>
          <w:sz w:val="28"/>
        </w:rPr>
        <w:t>
      математикалық статистика әдістерімен талдау нәтижелерін өңдеу.</w:t>
      </w:r>
    </w:p>
    <w:bookmarkEnd w:id="2436"/>
    <w:bookmarkStart w:name="z2442" w:id="2437"/>
    <w:p>
      <w:pPr>
        <w:spacing w:after="0"/>
        <w:ind w:left="0"/>
        <w:jc w:val="both"/>
      </w:pPr>
      <w:r>
        <w:rPr>
          <w:rFonts w:ascii="Times New Roman"/>
          <w:b w:val="false"/>
          <w:i w:val="false"/>
          <w:color w:val="000000"/>
          <w:sz w:val="28"/>
        </w:rPr>
        <w:t>
      337. Білуге тиіс:</w:t>
      </w:r>
    </w:p>
    <w:bookmarkEnd w:id="2437"/>
    <w:bookmarkStart w:name="z2443" w:id="2438"/>
    <w:p>
      <w:pPr>
        <w:spacing w:after="0"/>
        <w:ind w:left="0"/>
        <w:jc w:val="both"/>
      </w:pPr>
      <w:r>
        <w:rPr>
          <w:rFonts w:ascii="Times New Roman"/>
          <w:b w:val="false"/>
          <w:i w:val="false"/>
          <w:color w:val="000000"/>
          <w:sz w:val="28"/>
        </w:rPr>
        <w:t>
      ядролық физика, радиохимия және радиоактивті сәулелердің затпен өзара әрекеттесу теориясының негіздері;</w:t>
      </w:r>
    </w:p>
    <w:bookmarkEnd w:id="2438"/>
    <w:bookmarkStart w:name="z2444" w:id="2439"/>
    <w:p>
      <w:pPr>
        <w:spacing w:after="0"/>
        <w:ind w:left="0"/>
        <w:jc w:val="both"/>
      </w:pPr>
      <w:r>
        <w:rPr>
          <w:rFonts w:ascii="Times New Roman"/>
          <w:b w:val="false"/>
          <w:i w:val="false"/>
          <w:color w:val="000000"/>
          <w:sz w:val="28"/>
        </w:rPr>
        <w:t>
      жартылай өткізгіш детекторлардың көмегімен радиоактивтік сәулеленудің спектрометриясының физикалық негіздері;</w:t>
      </w:r>
    </w:p>
    <w:bookmarkEnd w:id="2439"/>
    <w:bookmarkStart w:name="z2445" w:id="2440"/>
    <w:p>
      <w:pPr>
        <w:spacing w:after="0"/>
        <w:ind w:left="0"/>
        <w:jc w:val="both"/>
      </w:pPr>
      <w:r>
        <w:rPr>
          <w:rFonts w:ascii="Times New Roman"/>
          <w:b w:val="false"/>
          <w:i w:val="false"/>
          <w:color w:val="000000"/>
          <w:sz w:val="28"/>
        </w:rPr>
        <w:t>
      радиоактивті сәулелену спектрлерін түсіндірудің қарапайым жолдары;</w:t>
      </w:r>
    </w:p>
    <w:bookmarkEnd w:id="2440"/>
    <w:bookmarkStart w:name="z2446" w:id="2441"/>
    <w:p>
      <w:pPr>
        <w:spacing w:after="0"/>
        <w:ind w:left="0"/>
        <w:jc w:val="both"/>
      </w:pPr>
      <w:r>
        <w:rPr>
          <w:rFonts w:ascii="Times New Roman"/>
          <w:b w:val="false"/>
          <w:i w:val="false"/>
          <w:color w:val="000000"/>
          <w:sz w:val="28"/>
        </w:rPr>
        <w:t>
      технологиялық режимдердің параметрлері мен процестері.</w:t>
      </w:r>
    </w:p>
    <w:bookmarkEnd w:id="2441"/>
    <w:bookmarkStart w:name="z2447" w:id="2442"/>
    <w:p>
      <w:pPr>
        <w:spacing w:after="0"/>
        <w:ind w:left="0"/>
        <w:jc w:val="left"/>
      </w:pPr>
      <w:r>
        <w:rPr>
          <w:rFonts w:ascii="Times New Roman"/>
          <w:b/>
          <w:i w:val="false"/>
          <w:color w:val="000000"/>
        </w:rPr>
        <w:t xml:space="preserve"> 143-параграф. Зертханашы-радиометрист, 6-разряд</w:t>
      </w:r>
    </w:p>
    <w:bookmarkEnd w:id="2442"/>
    <w:bookmarkStart w:name="z2448" w:id="2443"/>
    <w:p>
      <w:pPr>
        <w:spacing w:after="0"/>
        <w:ind w:left="0"/>
        <w:jc w:val="both"/>
      </w:pPr>
      <w:r>
        <w:rPr>
          <w:rFonts w:ascii="Times New Roman"/>
          <w:b w:val="false"/>
          <w:i w:val="false"/>
          <w:color w:val="000000"/>
          <w:sz w:val="28"/>
        </w:rPr>
        <w:t>
      338. Жұмыс сипаттамасы:</w:t>
      </w:r>
    </w:p>
    <w:bookmarkEnd w:id="2443"/>
    <w:bookmarkStart w:name="z2449" w:id="2444"/>
    <w:p>
      <w:pPr>
        <w:spacing w:after="0"/>
        <w:ind w:left="0"/>
        <w:jc w:val="both"/>
      </w:pPr>
      <w:r>
        <w:rPr>
          <w:rFonts w:ascii="Times New Roman"/>
          <w:b w:val="false"/>
          <w:i w:val="false"/>
          <w:color w:val="000000"/>
          <w:sz w:val="28"/>
        </w:rPr>
        <w:t>
      радиоактивті сәулеленудің әртүрлі спектрлерінің интерпретациясы;</w:t>
      </w:r>
    </w:p>
    <w:bookmarkEnd w:id="2444"/>
    <w:bookmarkStart w:name="z2450" w:id="2445"/>
    <w:p>
      <w:pPr>
        <w:spacing w:after="0"/>
        <w:ind w:left="0"/>
        <w:jc w:val="both"/>
      </w:pPr>
      <w:r>
        <w:rPr>
          <w:rFonts w:ascii="Times New Roman"/>
          <w:b w:val="false"/>
          <w:i w:val="false"/>
          <w:color w:val="000000"/>
          <w:sz w:val="28"/>
        </w:rPr>
        <w:t>
      радиометриялық аппаратура тораптарынан эксперименттік жұмыстар үшін схемалар жасау;</w:t>
      </w:r>
    </w:p>
    <w:bookmarkEnd w:id="2445"/>
    <w:bookmarkStart w:name="z2451" w:id="2446"/>
    <w:p>
      <w:pPr>
        <w:spacing w:after="0"/>
        <w:ind w:left="0"/>
        <w:jc w:val="both"/>
      </w:pPr>
      <w:r>
        <w:rPr>
          <w:rFonts w:ascii="Times New Roman"/>
          <w:b w:val="false"/>
          <w:i w:val="false"/>
          <w:color w:val="000000"/>
          <w:sz w:val="28"/>
        </w:rPr>
        <w:t>
      радиометриялық талдаудың жаңа әдістері және аппаратураны енгізу және меңгеру;</w:t>
      </w:r>
    </w:p>
    <w:bookmarkEnd w:id="2446"/>
    <w:bookmarkStart w:name="z2452" w:id="2447"/>
    <w:p>
      <w:pPr>
        <w:spacing w:after="0"/>
        <w:ind w:left="0"/>
        <w:jc w:val="both"/>
      </w:pPr>
      <w:r>
        <w:rPr>
          <w:rFonts w:ascii="Times New Roman"/>
          <w:b w:val="false"/>
          <w:i w:val="false"/>
          <w:color w:val="000000"/>
          <w:sz w:val="28"/>
        </w:rPr>
        <w:t>
      сұйықтық сцинтилляторлар мен жұмыс эталонды көздерін дайындау;</w:t>
      </w:r>
    </w:p>
    <w:bookmarkEnd w:id="2447"/>
    <w:bookmarkStart w:name="z2453" w:id="2448"/>
    <w:p>
      <w:pPr>
        <w:spacing w:after="0"/>
        <w:ind w:left="0"/>
        <w:jc w:val="both"/>
      </w:pPr>
      <w:r>
        <w:rPr>
          <w:rFonts w:ascii="Times New Roman"/>
          <w:b w:val="false"/>
          <w:i w:val="false"/>
          <w:color w:val="000000"/>
          <w:sz w:val="28"/>
        </w:rPr>
        <w:t>
      әрі қарай нәтижелерін өңдей отырып, препараттарды дайындау және оларды "4П-есептеуіш" арқылы өлшеу;</w:t>
      </w:r>
    </w:p>
    <w:bookmarkEnd w:id="2448"/>
    <w:bookmarkStart w:name="z2454" w:id="2449"/>
    <w:p>
      <w:pPr>
        <w:spacing w:after="0"/>
        <w:ind w:left="0"/>
        <w:jc w:val="both"/>
      </w:pPr>
      <w:r>
        <w:rPr>
          <w:rFonts w:ascii="Times New Roman"/>
          <w:b w:val="false"/>
          <w:i w:val="false"/>
          <w:color w:val="000000"/>
          <w:sz w:val="28"/>
        </w:rPr>
        <w:t>
      радиометриялық аппаратураны ағымдағы жөндеу;</w:t>
      </w:r>
    </w:p>
    <w:bookmarkEnd w:id="2449"/>
    <w:bookmarkStart w:name="z2455" w:id="2450"/>
    <w:p>
      <w:pPr>
        <w:spacing w:after="0"/>
        <w:ind w:left="0"/>
        <w:jc w:val="both"/>
      </w:pPr>
      <w:r>
        <w:rPr>
          <w:rFonts w:ascii="Times New Roman"/>
          <w:b w:val="false"/>
          <w:i w:val="false"/>
          <w:color w:val="000000"/>
          <w:sz w:val="28"/>
        </w:rPr>
        <w:t>
      анағұрлым төмен разрядты зертханашылар орындаған сынамалар мен есептеулерді өлшеуді бақылау;</w:t>
      </w:r>
    </w:p>
    <w:bookmarkEnd w:id="2450"/>
    <w:bookmarkStart w:name="z2456" w:id="2451"/>
    <w:p>
      <w:pPr>
        <w:spacing w:after="0"/>
        <w:ind w:left="0"/>
        <w:jc w:val="both"/>
      </w:pPr>
      <w:r>
        <w:rPr>
          <w:rFonts w:ascii="Times New Roman"/>
          <w:b w:val="false"/>
          <w:i w:val="false"/>
          <w:color w:val="000000"/>
          <w:sz w:val="28"/>
        </w:rPr>
        <w:t>
      ыстық камераларда дистанциондық манипуляторларымен жұмыс жасау;</w:t>
      </w:r>
    </w:p>
    <w:bookmarkEnd w:id="2451"/>
    <w:bookmarkStart w:name="z2457" w:id="2452"/>
    <w:p>
      <w:pPr>
        <w:spacing w:after="0"/>
        <w:ind w:left="0"/>
        <w:jc w:val="both"/>
      </w:pPr>
      <w:r>
        <w:rPr>
          <w:rFonts w:ascii="Times New Roman"/>
          <w:b w:val="false"/>
          <w:i w:val="false"/>
          <w:color w:val="000000"/>
          <w:sz w:val="28"/>
        </w:rPr>
        <w:t>
      спектрлер (үш компоненттен астам) бойынша радиоизотоптардың белсенділігін есептеу.</w:t>
      </w:r>
    </w:p>
    <w:bookmarkEnd w:id="2452"/>
    <w:bookmarkStart w:name="z2458" w:id="2453"/>
    <w:p>
      <w:pPr>
        <w:spacing w:after="0"/>
        <w:ind w:left="0"/>
        <w:jc w:val="both"/>
      </w:pPr>
      <w:r>
        <w:rPr>
          <w:rFonts w:ascii="Times New Roman"/>
          <w:b w:val="false"/>
          <w:i w:val="false"/>
          <w:color w:val="000000"/>
          <w:sz w:val="28"/>
        </w:rPr>
        <w:t>
      339. Білуге тиіс:</w:t>
      </w:r>
    </w:p>
    <w:bookmarkEnd w:id="2453"/>
    <w:bookmarkStart w:name="z2459" w:id="2454"/>
    <w:p>
      <w:pPr>
        <w:spacing w:after="0"/>
        <w:ind w:left="0"/>
        <w:jc w:val="both"/>
      </w:pPr>
      <w:r>
        <w:rPr>
          <w:rFonts w:ascii="Times New Roman"/>
          <w:b w:val="false"/>
          <w:i w:val="false"/>
          <w:color w:val="000000"/>
          <w:sz w:val="28"/>
        </w:rPr>
        <w:t>
      жоғары математика, радиоэлектроника және радиотехника негіздері;</w:t>
      </w:r>
    </w:p>
    <w:bookmarkEnd w:id="2454"/>
    <w:bookmarkStart w:name="z2460" w:id="2455"/>
    <w:p>
      <w:pPr>
        <w:spacing w:after="0"/>
        <w:ind w:left="0"/>
        <w:jc w:val="both"/>
      </w:pPr>
      <w:r>
        <w:rPr>
          <w:rFonts w:ascii="Times New Roman"/>
          <w:b w:val="false"/>
          <w:i w:val="false"/>
          <w:color w:val="000000"/>
          <w:sz w:val="28"/>
        </w:rPr>
        <w:t>
      радиометриялық аппаратураның негізгі тораптарының құрылысы;</w:t>
      </w:r>
    </w:p>
    <w:bookmarkEnd w:id="2455"/>
    <w:bookmarkStart w:name="z2461" w:id="2456"/>
    <w:p>
      <w:pPr>
        <w:spacing w:after="0"/>
        <w:ind w:left="0"/>
        <w:jc w:val="both"/>
      </w:pPr>
      <w:r>
        <w:rPr>
          <w:rFonts w:ascii="Times New Roman"/>
          <w:b w:val="false"/>
          <w:i w:val="false"/>
          <w:color w:val="000000"/>
          <w:sz w:val="28"/>
        </w:rPr>
        <w:t>
      радиоактивті сәулелердің амплитудалық спектрлерін түсіндіру әдістері;</w:t>
      </w:r>
    </w:p>
    <w:bookmarkEnd w:id="2456"/>
    <w:bookmarkStart w:name="z2462" w:id="2457"/>
    <w:p>
      <w:pPr>
        <w:spacing w:after="0"/>
        <w:ind w:left="0"/>
        <w:jc w:val="both"/>
      </w:pPr>
      <w:r>
        <w:rPr>
          <w:rFonts w:ascii="Times New Roman"/>
          <w:b w:val="false"/>
          <w:i w:val="false"/>
          <w:color w:val="000000"/>
          <w:sz w:val="28"/>
        </w:rPr>
        <w:t>
      қашықтан манипуляторлар мен ыстық камералардың құрылғысы.</w:t>
      </w:r>
    </w:p>
    <w:bookmarkEnd w:id="2457"/>
    <w:bookmarkStart w:name="z2463" w:id="2458"/>
    <w:p>
      <w:pPr>
        <w:spacing w:after="0"/>
        <w:ind w:left="0"/>
        <w:jc w:val="both"/>
      </w:pPr>
      <w:r>
        <w:rPr>
          <w:rFonts w:ascii="Times New Roman"/>
          <w:b w:val="false"/>
          <w:i w:val="false"/>
          <w:color w:val="000000"/>
          <w:sz w:val="28"/>
        </w:rPr>
        <w:t>
      340. Техникалық және кәсіптік (арнайы орта, кәсіптік орта), орта білімнен кейінгі білім талап етіледі.</w:t>
      </w:r>
    </w:p>
    <w:bookmarkEnd w:id="2458"/>
    <w:bookmarkStart w:name="z2464" w:id="2459"/>
    <w:p>
      <w:pPr>
        <w:spacing w:after="0"/>
        <w:ind w:left="0"/>
        <w:jc w:val="left"/>
      </w:pPr>
      <w:r>
        <w:rPr>
          <w:rFonts w:ascii="Times New Roman"/>
          <w:b/>
          <w:i w:val="false"/>
          <w:color w:val="000000"/>
        </w:rPr>
        <w:t xml:space="preserve"> 144-параграф. Зертханашы-рентгенқұрушы, 2-разряд</w:t>
      </w:r>
    </w:p>
    <w:bookmarkEnd w:id="2459"/>
    <w:bookmarkStart w:name="z2465" w:id="2460"/>
    <w:p>
      <w:pPr>
        <w:spacing w:after="0"/>
        <w:ind w:left="0"/>
        <w:jc w:val="both"/>
      </w:pPr>
      <w:r>
        <w:rPr>
          <w:rFonts w:ascii="Times New Roman"/>
          <w:b w:val="false"/>
          <w:i w:val="false"/>
          <w:color w:val="000000"/>
          <w:sz w:val="28"/>
        </w:rPr>
        <w:t>
      341. Жұмыс сипаттамасы:</w:t>
      </w:r>
    </w:p>
    <w:bookmarkEnd w:id="2460"/>
    <w:bookmarkStart w:name="z2466" w:id="2461"/>
    <w:p>
      <w:pPr>
        <w:spacing w:after="0"/>
        <w:ind w:left="0"/>
        <w:jc w:val="both"/>
      </w:pPr>
      <w:r>
        <w:rPr>
          <w:rFonts w:ascii="Times New Roman"/>
          <w:b w:val="false"/>
          <w:i w:val="false"/>
          <w:color w:val="000000"/>
          <w:sz w:val="28"/>
        </w:rPr>
        <w:t>
      фототіркеуші рентген аппараттарын жұмысқа дайындау және жұмыс процесінде оларға қызмет көрсету;</w:t>
      </w:r>
    </w:p>
    <w:bookmarkEnd w:id="2461"/>
    <w:bookmarkStart w:name="z2467" w:id="2462"/>
    <w:p>
      <w:pPr>
        <w:spacing w:after="0"/>
        <w:ind w:left="0"/>
        <w:jc w:val="both"/>
      </w:pPr>
      <w:r>
        <w:rPr>
          <w:rFonts w:ascii="Times New Roman"/>
          <w:b w:val="false"/>
          <w:i w:val="false"/>
          <w:color w:val="000000"/>
          <w:sz w:val="28"/>
        </w:rPr>
        <w:t>
      бақылауға жататын үлгілерді дайындау;</w:t>
      </w:r>
    </w:p>
    <w:bookmarkEnd w:id="2462"/>
    <w:bookmarkStart w:name="z2468" w:id="2463"/>
    <w:p>
      <w:pPr>
        <w:spacing w:after="0"/>
        <w:ind w:left="0"/>
        <w:jc w:val="both"/>
      </w:pPr>
      <w:r>
        <w:rPr>
          <w:rFonts w:ascii="Times New Roman"/>
          <w:b w:val="false"/>
          <w:i w:val="false"/>
          <w:color w:val="000000"/>
          <w:sz w:val="28"/>
        </w:rPr>
        <w:t>
      камераларды жұмысқа дайындау;</w:t>
      </w:r>
    </w:p>
    <w:bookmarkEnd w:id="2463"/>
    <w:bookmarkStart w:name="z2469" w:id="2464"/>
    <w:p>
      <w:pPr>
        <w:spacing w:after="0"/>
        <w:ind w:left="0"/>
        <w:jc w:val="both"/>
      </w:pPr>
      <w:r>
        <w:rPr>
          <w:rFonts w:ascii="Times New Roman"/>
          <w:b w:val="false"/>
          <w:i w:val="false"/>
          <w:color w:val="000000"/>
          <w:sz w:val="28"/>
        </w:rPr>
        <w:t>
      рентген пленкасын фото өңдеу;</w:t>
      </w:r>
    </w:p>
    <w:bookmarkEnd w:id="2464"/>
    <w:bookmarkStart w:name="z2470" w:id="2465"/>
    <w:p>
      <w:pPr>
        <w:spacing w:after="0"/>
        <w:ind w:left="0"/>
        <w:jc w:val="both"/>
      </w:pPr>
      <w:r>
        <w:rPr>
          <w:rFonts w:ascii="Times New Roman"/>
          <w:b w:val="false"/>
          <w:i w:val="false"/>
          <w:color w:val="000000"/>
          <w:sz w:val="28"/>
        </w:rPr>
        <w:t>
      фотоәдіспен түсіру кезіндегі экспозицияны жүргізу.</w:t>
      </w:r>
    </w:p>
    <w:bookmarkEnd w:id="2465"/>
    <w:bookmarkStart w:name="z2471" w:id="2466"/>
    <w:p>
      <w:pPr>
        <w:spacing w:after="0"/>
        <w:ind w:left="0"/>
        <w:jc w:val="both"/>
      </w:pPr>
      <w:r>
        <w:rPr>
          <w:rFonts w:ascii="Times New Roman"/>
          <w:b w:val="false"/>
          <w:i w:val="false"/>
          <w:color w:val="000000"/>
          <w:sz w:val="28"/>
        </w:rPr>
        <w:t>
      342. Білуге тиіс:</w:t>
      </w:r>
    </w:p>
    <w:bookmarkEnd w:id="2466"/>
    <w:bookmarkStart w:name="z2472" w:id="2467"/>
    <w:p>
      <w:pPr>
        <w:spacing w:after="0"/>
        <w:ind w:left="0"/>
        <w:jc w:val="both"/>
      </w:pPr>
      <w:r>
        <w:rPr>
          <w:rFonts w:ascii="Times New Roman"/>
          <w:b w:val="false"/>
          <w:i w:val="false"/>
          <w:color w:val="000000"/>
          <w:sz w:val="28"/>
        </w:rPr>
        <w:t>
      рентген түтіктерінің құрылғысы;</w:t>
      </w:r>
    </w:p>
    <w:bookmarkEnd w:id="2467"/>
    <w:bookmarkStart w:name="z2473" w:id="2468"/>
    <w:p>
      <w:pPr>
        <w:spacing w:after="0"/>
        <w:ind w:left="0"/>
        <w:jc w:val="both"/>
      </w:pPr>
      <w:r>
        <w:rPr>
          <w:rFonts w:ascii="Times New Roman"/>
          <w:b w:val="false"/>
          <w:i w:val="false"/>
          <w:color w:val="000000"/>
          <w:sz w:val="28"/>
        </w:rPr>
        <w:t>
      рентген түтіктері мен кенотрондарды күту тәртібі;</w:t>
      </w:r>
    </w:p>
    <w:bookmarkEnd w:id="2468"/>
    <w:bookmarkStart w:name="z2474" w:id="2469"/>
    <w:p>
      <w:pPr>
        <w:spacing w:after="0"/>
        <w:ind w:left="0"/>
        <w:jc w:val="both"/>
      </w:pPr>
      <w:r>
        <w:rPr>
          <w:rFonts w:ascii="Times New Roman"/>
          <w:b w:val="false"/>
          <w:i w:val="false"/>
          <w:color w:val="000000"/>
          <w:sz w:val="28"/>
        </w:rPr>
        <w:t>
      аппараттарды желіге қосу тәртібі;</w:t>
      </w:r>
    </w:p>
    <w:bookmarkEnd w:id="2469"/>
    <w:bookmarkStart w:name="z2475" w:id="2470"/>
    <w:p>
      <w:pPr>
        <w:spacing w:after="0"/>
        <w:ind w:left="0"/>
        <w:jc w:val="both"/>
      </w:pPr>
      <w:r>
        <w:rPr>
          <w:rFonts w:ascii="Times New Roman"/>
          <w:b w:val="false"/>
          <w:i w:val="false"/>
          <w:color w:val="000000"/>
          <w:sz w:val="28"/>
        </w:rPr>
        <w:t>
      рентген қондырғысымен жұмыс істеу жолдары;</w:t>
      </w:r>
    </w:p>
    <w:bookmarkEnd w:id="2470"/>
    <w:bookmarkStart w:name="z2476" w:id="2471"/>
    <w:p>
      <w:pPr>
        <w:spacing w:after="0"/>
        <w:ind w:left="0"/>
        <w:jc w:val="both"/>
      </w:pPr>
      <w:r>
        <w:rPr>
          <w:rFonts w:ascii="Times New Roman"/>
          <w:b w:val="false"/>
          <w:i w:val="false"/>
          <w:color w:val="000000"/>
          <w:sz w:val="28"/>
        </w:rPr>
        <w:t>
      камераларды (симметриялы және ассиметриялы) зарядтау;</w:t>
      </w:r>
    </w:p>
    <w:bookmarkEnd w:id="2471"/>
    <w:bookmarkStart w:name="z2477" w:id="2472"/>
    <w:p>
      <w:pPr>
        <w:spacing w:after="0"/>
        <w:ind w:left="0"/>
        <w:jc w:val="both"/>
      </w:pPr>
      <w:r>
        <w:rPr>
          <w:rFonts w:ascii="Times New Roman"/>
          <w:b w:val="false"/>
          <w:i w:val="false"/>
          <w:color w:val="000000"/>
          <w:sz w:val="28"/>
        </w:rPr>
        <w:t>
      үлгілерді дайындау және оларды камераларда түзету принциптері;</w:t>
      </w:r>
    </w:p>
    <w:bookmarkEnd w:id="2472"/>
    <w:bookmarkStart w:name="z2478" w:id="2473"/>
    <w:p>
      <w:pPr>
        <w:spacing w:after="0"/>
        <w:ind w:left="0"/>
        <w:jc w:val="both"/>
      </w:pPr>
      <w:r>
        <w:rPr>
          <w:rFonts w:ascii="Times New Roman"/>
          <w:b w:val="false"/>
          <w:i w:val="false"/>
          <w:color w:val="000000"/>
          <w:sz w:val="28"/>
        </w:rPr>
        <w:t xml:space="preserve">
      рентгенограммаларды өңдеу – фотоөңдеу, компараторда рентгенограммаларды өлшеу; </w:t>
      </w:r>
    </w:p>
    <w:bookmarkEnd w:id="2473"/>
    <w:bookmarkStart w:name="z2479" w:id="2474"/>
    <w:p>
      <w:pPr>
        <w:spacing w:after="0"/>
        <w:ind w:left="0"/>
        <w:jc w:val="both"/>
      </w:pPr>
      <w:r>
        <w:rPr>
          <w:rFonts w:ascii="Times New Roman"/>
          <w:b w:val="false"/>
          <w:i w:val="false"/>
          <w:color w:val="000000"/>
          <w:sz w:val="28"/>
        </w:rPr>
        <w:t>
      рентген пленкаларын айқындау, бекіту, шаю және кептіру тәртібі;</w:t>
      </w:r>
    </w:p>
    <w:bookmarkEnd w:id="2474"/>
    <w:bookmarkStart w:name="z2480" w:id="2475"/>
    <w:p>
      <w:pPr>
        <w:spacing w:after="0"/>
        <w:ind w:left="0"/>
        <w:jc w:val="both"/>
      </w:pPr>
      <w:r>
        <w:rPr>
          <w:rFonts w:ascii="Times New Roman"/>
          <w:b w:val="false"/>
          <w:i w:val="false"/>
          <w:color w:val="000000"/>
          <w:sz w:val="28"/>
        </w:rPr>
        <w:t>
      рентген пленкаларын сақтау шарттары.</w:t>
      </w:r>
    </w:p>
    <w:bookmarkEnd w:id="2475"/>
    <w:bookmarkStart w:name="z2481" w:id="2476"/>
    <w:p>
      <w:pPr>
        <w:spacing w:after="0"/>
        <w:ind w:left="0"/>
        <w:jc w:val="both"/>
      </w:pPr>
      <w:r>
        <w:rPr>
          <w:rFonts w:ascii="Times New Roman"/>
          <w:b w:val="false"/>
          <w:i w:val="false"/>
          <w:color w:val="000000"/>
          <w:sz w:val="28"/>
        </w:rPr>
        <w:t>
      343. Жұмыс үлгілері:</w:t>
      </w:r>
    </w:p>
    <w:bookmarkEnd w:id="2476"/>
    <w:bookmarkStart w:name="z2482" w:id="2477"/>
    <w:p>
      <w:pPr>
        <w:spacing w:after="0"/>
        <w:ind w:left="0"/>
        <w:jc w:val="both"/>
      </w:pPr>
      <w:r>
        <w:rPr>
          <w:rFonts w:ascii="Times New Roman"/>
          <w:b w:val="false"/>
          <w:i w:val="false"/>
          <w:color w:val="000000"/>
          <w:sz w:val="28"/>
        </w:rPr>
        <w:t>
      рентген түтіктері – жаттығу.</w:t>
      </w:r>
    </w:p>
    <w:bookmarkEnd w:id="2477"/>
    <w:bookmarkStart w:name="z2483" w:id="2478"/>
    <w:p>
      <w:pPr>
        <w:spacing w:after="0"/>
        <w:ind w:left="0"/>
        <w:jc w:val="left"/>
      </w:pPr>
      <w:r>
        <w:rPr>
          <w:rFonts w:ascii="Times New Roman"/>
          <w:b/>
          <w:i w:val="false"/>
          <w:color w:val="000000"/>
        </w:rPr>
        <w:t xml:space="preserve"> 145-параграф. Зертханашы-рентгенқұрушы, 3-разряд</w:t>
      </w:r>
    </w:p>
    <w:bookmarkEnd w:id="2478"/>
    <w:bookmarkStart w:name="z2484" w:id="2479"/>
    <w:p>
      <w:pPr>
        <w:spacing w:after="0"/>
        <w:ind w:left="0"/>
        <w:jc w:val="both"/>
      </w:pPr>
      <w:r>
        <w:rPr>
          <w:rFonts w:ascii="Times New Roman"/>
          <w:b w:val="false"/>
          <w:i w:val="false"/>
          <w:color w:val="000000"/>
          <w:sz w:val="28"/>
        </w:rPr>
        <w:t>
      344. Жұмыс сипаттамасы:</w:t>
      </w:r>
    </w:p>
    <w:bookmarkEnd w:id="2479"/>
    <w:bookmarkStart w:name="z2485" w:id="2480"/>
    <w:p>
      <w:pPr>
        <w:spacing w:after="0"/>
        <w:ind w:left="0"/>
        <w:jc w:val="both"/>
      </w:pPr>
      <w:r>
        <w:rPr>
          <w:rFonts w:ascii="Times New Roman"/>
          <w:b w:val="false"/>
          <w:i w:val="false"/>
          <w:color w:val="000000"/>
          <w:sz w:val="28"/>
        </w:rPr>
        <w:t>
      металдардың, қорытпалардың және өзге де үлгілерін дайындау және оларды зерттеуге дайындау;</w:t>
      </w:r>
    </w:p>
    <w:bookmarkEnd w:id="2480"/>
    <w:bookmarkStart w:name="z2486" w:id="2481"/>
    <w:p>
      <w:pPr>
        <w:spacing w:after="0"/>
        <w:ind w:left="0"/>
        <w:jc w:val="both"/>
      </w:pPr>
      <w:r>
        <w:rPr>
          <w:rFonts w:ascii="Times New Roman"/>
          <w:b w:val="false"/>
          <w:i w:val="false"/>
          <w:color w:val="000000"/>
          <w:sz w:val="28"/>
        </w:rPr>
        <w:t>
      рентген сәулелерінің бір байламы астында тіреуіш және камераларда үлгілерді түзеу;</w:t>
      </w:r>
    </w:p>
    <w:bookmarkEnd w:id="2481"/>
    <w:bookmarkStart w:name="z2487" w:id="2482"/>
    <w:p>
      <w:pPr>
        <w:spacing w:after="0"/>
        <w:ind w:left="0"/>
        <w:jc w:val="both"/>
      </w:pPr>
      <w:r>
        <w:rPr>
          <w:rFonts w:ascii="Times New Roman"/>
          <w:b w:val="false"/>
          <w:i w:val="false"/>
          <w:color w:val="000000"/>
          <w:sz w:val="28"/>
        </w:rPr>
        <w:t>
      рентген қондырғыларының қызмет көрсету;</w:t>
      </w:r>
    </w:p>
    <w:bookmarkEnd w:id="2482"/>
    <w:bookmarkStart w:name="z2488" w:id="2483"/>
    <w:p>
      <w:pPr>
        <w:spacing w:after="0"/>
        <w:ind w:left="0"/>
        <w:jc w:val="both"/>
      </w:pPr>
      <w:r>
        <w:rPr>
          <w:rFonts w:ascii="Times New Roman"/>
          <w:b w:val="false"/>
          <w:i w:val="false"/>
          <w:color w:val="000000"/>
          <w:sz w:val="28"/>
        </w:rPr>
        <w:t>
      рентограммалар мен диаграммалы таспаларды өңдеу – ионизациялы аппараттарда жазу.</w:t>
      </w:r>
    </w:p>
    <w:bookmarkEnd w:id="2483"/>
    <w:bookmarkStart w:name="z2489" w:id="2484"/>
    <w:p>
      <w:pPr>
        <w:spacing w:after="0"/>
        <w:ind w:left="0"/>
        <w:jc w:val="both"/>
      </w:pPr>
      <w:r>
        <w:rPr>
          <w:rFonts w:ascii="Times New Roman"/>
          <w:b w:val="false"/>
          <w:i w:val="false"/>
          <w:color w:val="000000"/>
          <w:sz w:val="28"/>
        </w:rPr>
        <w:t>
      345. Білуге тиіс:</w:t>
      </w:r>
    </w:p>
    <w:bookmarkEnd w:id="2484"/>
    <w:bookmarkStart w:name="z2490" w:id="2485"/>
    <w:p>
      <w:pPr>
        <w:spacing w:after="0"/>
        <w:ind w:left="0"/>
        <w:jc w:val="both"/>
      </w:pPr>
      <w:r>
        <w:rPr>
          <w:rFonts w:ascii="Times New Roman"/>
          <w:b w:val="false"/>
          <w:i w:val="false"/>
          <w:color w:val="000000"/>
          <w:sz w:val="28"/>
        </w:rPr>
        <w:t>
      рентген сәулелерінің табиғаты;</w:t>
      </w:r>
    </w:p>
    <w:bookmarkEnd w:id="2485"/>
    <w:bookmarkStart w:name="z2491" w:id="2486"/>
    <w:p>
      <w:pPr>
        <w:spacing w:after="0"/>
        <w:ind w:left="0"/>
        <w:jc w:val="both"/>
      </w:pPr>
      <w:r>
        <w:rPr>
          <w:rFonts w:ascii="Times New Roman"/>
          <w:b w:val="false"/>
          <w:i w:val="false"/>
          <w:color w:val="000000"/>
          <w:sz w:val="28"/>
        </w:rPr>
        <w:t>
      рентген сәулелерінің ағзаға әсері;</w:t>
      </w:r>
    </w:p>
    <w:bookmarkEnd w:id="2486"/>
    <w:bookmarkStart w:name="z2492" w:id="2487"/>
    <w:p>
      <w:pPr>
        <w:spacing w:after="0"/>
        <w:ind w:left="0"/>
        <w:jc w:val="both"/>
      </w:pPr>
      <w:r>
        <w:rPr>
          <w:rFonts w:ascii="Times New Roman"/>
          <w:b w:val="false"/>
          <w:i w:val="false"/>
          <w:color w:val="000000"/>
          <w:sz w:val="28"/>
        </w:rPr>
        <w:t>
      кристаллографиялық ("Вульфа-Брэгг" теңдеуі) жазықтық жүйесінің шағылысуының болу шарттары;</w:t>
      </w:r>
    </w:p>
    <w:bookmarkEnd w:id="2487"/>
    <w:bookmarkStart w:name="z2493" w:id="2488"/>
    <w:p>
      <w:pPr>
        <w:spacing w:after="0"/>
        <w:ind w:left="0"/>
        <w:jc w:val="both"/>
      </w:pPr>
      <w:r>
        <w:rPr>
          <w:rFonts w:ascii="Times New Roman"/>
          <w:b w:val="false"/>
          <w:i w:val="false"/>
          <w:color w:val="000000"/>
          <w:sz w:val="28"/>
        </w:rPr>
        <w:t>
      сингониялар, тор параметрлері және жазықтық аралық қашықтық туралы бастапқы мәліметтер;</w:t>
      </w:r>
    </w:p>
    <w:bookmarkEnd w:id="2488"/>
    <w:bookmarkStart w:name="z2494" w:id="2489"/>
    <w:p>
      <w:pPr>
        <w:spacing w:after="0"/>
        <w:ind w:left="0"/>
        <w:jc w:val="both"/>
      </w:pPr>
      <w:r>
        <w:rPr>
          <w:rFonts w:ascii="Times New Roman"/>
          <w:b w:val="false"/>
          <w:i w:val="false"/>
          <w:color w:val="000000"/>
          <w:sz w:val="28"/>
        </w:rPr>
        <w:t>
      басқару пультінің жеке элементтерінің мақсаты, сондай-ақ кенотрондар, рентген аппараттар жүйелерінің қорғау қабының мақсаты;</w:t>
      </w:r>
    </w:p>
    <w:bookmarkEnd w:id="2489"/>
    <w:bookmarkStart w:name="z2495" w:id="2490"/>
    <w:p>
      <w:pPr>
        <w:spacing w:after="0"/>
        <w:ind w:left="0"/>
        <w:jc w:val="both"/>
      </w:pPr>
      <w:r>
        <w:rPr>
          <w:rFonts w:ascii="Times New Roman"/>
          <w:b w:val="false"/>
          <w:i w:val="false"/>
          <w:color w:val="000000"/>
          <w:sz w:val="28"/>
        </w:rPr>
        <w:t>
      рентгенқұрылымды және ионизациялы қондырғыларда, аппараттарда жұмыс істеудің негізгі жолдары;</w:t>
      </w:r>
    </w:p>
    <w:bookmarkEnd w:id="2490"/>
    <w:bookmarkStart w:name="z2496" w:id="2491"/>
    <w:p>
      <w:pPr>
        <w:spacing w:after="0"/>
        <w:ind w:left="0"/>
        <w:jc w:val="both"/>
      </w:pPr>
      <w:r>
        <w:rPr>
          <w:rFonts w:ascii="Times New Roman"/>
          <w:b w:val="false"/>
          <w:i w:val="false"/>
          <w:color w:val="000000"/>
          <w:sz w:val="28"/>
        </w:rPr>
        <w:t>
      ассиметриялық түсірудің әдісі;</w:t>
      </w:r>
    </w:p>
    <w:bookmarkEnd w:id="2491"/>
    <w:bookmarkStart w:name="z2497" w:id="2492"/>
    <w:p>
      <w:pPr>
        <w:spacing w:after="0"/>
        <w:ind w:left="0"/>
        <w:jc w:val="both"/>
      </w:pPr>
      <w:r>
        <w:rPr>
          <w:rFonts w:ascii="Times New Roman"/>
          <w:b w:val="false"/>
          <w:i w:val="false"/>
          <w:color w:val="000000"/>
          <w:sz w:val="28"/>
        </w:rPr>
        <w:t>
      рентген (біржақты рентгенограммалар үшін) камераларында жазық үлгілерді түсіру әдістері;</w:t>
      </w:r>
    </w:p>
    <w:bookmarkEnd w:id="2492"/>
    <w:bookmarkStart w:name="z2498" w:id="2493"/>
    <w:p>
      <w:pPr>
        <w:spacing w:after="0"/>
        <w:ind w:left="0"/>
        <w:jc w:val="both"/>
      </w:pPr>
      <w:r>
        <w:rPr>
          <w:rFonts w:ascii="Times New Roman"/>
          <w:b w:val="false"/>
          <w:i w:val="false"/>
          <w:color w:val="000000"/>
          <w:sz w:val="28"/>
        </w:rPr>
        <w:t>
      закс кері түсіруінің әдісі;</w:t>
      </w:r>
    </w:p>
    <w:bookmarkEnd w:id="2493"/>
    <w:bookmarkStart w:name="z2499" w:id="2494"/>
    <w:p>
      <w:pPr>
        <w:spacing w:after="0"/>
        <w:ind w:left="0"/>
        <w:jc w:val="both"/>
      </w:pPr>
      <w:r>
        <w:rPr>
          <w:rFonts w:ascii="Times New Roman"/>
          <w:b w:val="false"/>
          <w:i w:val="false"/>
          <w:color w:val="000000"/>
          <w:sz w:val="28"/>
        </w:rPr>
        <w:t>
      фиксаждар мен айқындауыштарды дайындаудың тәртібі;</w:t>
      </w:r>
    </w:p>
    <w:bookmarkEnd w:id="2494"/>
    <w:bookmarkStart w:name="z2500" w:id="2495"/>
    <w:p>
      <w:pPr>
        <w:spacing w:after="0"/>
        <w:ind w:left="0"/>
        <w:jc w:val="both"/>
      </w:pPr>
      <w:r>
        <w:rPr>
          <w:rFonts w:ascii="Times New Roman"/>
          <w:b w:val="false"/>
          <w:i w:val="false"/>
          <w:color w:val="000000"/>
          <w:sz w:val="28"/>
        </w:rPr>
        <w:t>
      рентгенограммаларды өлшеу және оларды есептеу;</w:t>
      </w:r>
    </w:p>
    <w:bookmarkEnd w:id="2495"/>
    <w:bookmarkStart w:name="z2501" w:id="2496"/>
    <w:p>
      <w:pPr>
        <w:spacing w:after="0"/>
        <w:ind w:left="0"/>
        <w:jc w:val="both"/>
      </w:pPr>
      <w:r>
        <w:rPr>
          <w:rFonts w:ascii="Times New Roman"/>
          <w:b w:val="false"/>
          <w:i w:val="false"/>
          <w:color w:val="000000"/>
          <w:sz w:val="28"/>
        </w:rPr>
        <w:t>
      рентгенограммаларды фотометриялау әдістемесі.</w:t>
      </w:r>
    </w:p>
    <w:bookmarkEnd w:id="2496"/>
    <w:bookmarkStart w:name="z2502" w:id="2497"/>
    <w:p>
      <w:pPr>
        <w:spacing w:after="0"/>
        <w:ind w:left="0"/>
        <w:jc w:val="both"/>
      </w:pPr>
      <w:r>
        <w:rPr>
          <w:rFonts w:ascii="Times New Roman"/>
          <w:b w:val="false"/>
          <w:i w:val="false"/>
          <w:color w:val="000000"/>
          <w:sz w:val="28"/>
        </w:rPr>
        <w:t>
      346. Жұмыс үлгілері:</w:t>
      </w:r>
    </w:p>
    <w:bookmarkEnd w:id="2497"/>
    <w:bookmarkStart w:name="z2503" w:id="2498"/>
    <w:p>
      <w:pPr>
        <w:spacing w:after="0"/>
        <w:ind w:left="0"/>
        <w:jc w:val="both"/>
      </w:pPr>
      <w:r>
        <w:rPr>
          <w:rFonts w:ascii="Times New Roman"/>
          <w:b w:val="false"/>
          <w:i w:val="false"/>
          <w:color w:val="000000"/>
          <w:sz w:val="28"/>
        </w:rPr>
        <w:t>
      1) "УРС-60" типтегі аппараттар – рентген түтіктері мен кенотрондарды орнату;</w:t>
      </w:r>
    </w:p>
    <w:bookmarkEnd w:id="2498"/>
    <w:bookmarkStart w:name="z2504" w:id="2499"/>
    <w:p>
      <w:pPr>
        <w:spacing w:after="0"/>
        <w:ind w:left="0"/>
        <w:jc w:val="both"/>
      </w:pPr>
      <w:r>
        <w:rPr>
          <w:rFonts w:ascii="Times New Roman"/>
          <w:b w:val="false"/>
          <w:i w:val="false"/>
          <w:color w:val="000000"/>
          <w:sz w:val="28"/>
        </w:rPr>
        <w:t>
      2) рентген камералары – аппаратқа орнату, шоққа қатысты түзету;</w:t>
      </w:r>
    </w:p>
    <w:bookmarkEnd w:id="2499"/>
    <w:bookmarkStart w:name="z2505" w:id="2500"/>
    <w:p>
      <w:pPr>
        <w:spacing w:after="0"/>
        <w:ind w:left="0"/>
        <w:jc w:val="both"/>
      </w:pPr>
      <w:r>
        <w:rPr>
          <w:rFonts w:ascii="Times New Roman"/>
          <w:b w:val="false"/>
          <w:i w:val="false"/>
          <w:color w:val="000000"/>
          <w:sz w:val="28"/>
        </w:rPr>
        <w:t>
      3) ұнтақты үлгілер – дайындау;</w:t>
      </w:r>
    </w:p>
    <w:bookmarkEnd w:id="2500"/>
    <w:bookmarkStart w:name="z2506" w:id="2501"/>
    <w:p>
      <w:pPr>
        <w:spacing w:after="0"/>
        <w:ind w:left="0"/>
        <w:jc w:val="both"/>
      </w:pPr>
      <w:r>
        <w:rPr>
          <w:rFonts w:ascii="Times New Roman"/>
          <w:b w:val="false"/>
          <w:i w:val="false"/>
          <w:color w:val="000000"/>
          <w:sz w:val="28"/>
        </w:rPr>
        <w:t>
      4) цилиндрлік үлгілер – рентген камераларындағы түзету және орнату;</w:t>
      </w:r>
    </w:p>
    <w:bookmarkEnd w:id="2501"/>
    <w:bookmarkStart w:name="z2507" w:id="2502"/>
    <w:p>
      <w:pPr>
        <w:spacing w:after="0"/>
        <w:ind w:left="0"/>
        <w:jc w:val="both"/>
      </w:pPr>
      <w:r>
        <w:rPr>
          <w:rFonts w:ascii="Times New Roman"/>
          <w:b w:val="false"/>
          <w:i w:val="false"/>
          <w:color w:val="000000"/>
          <w:sz w:val="28"/>
        </w:rPr>
        <w:t>
      5) металдар мен қорытпалардың және өзге де үлгілері – ионизациялы аппараттарда орнату;</w:t>
      </w:r>
    </w:p>
    <w:bookmarkEnd w:id="2502"/>
    <w:bookmarkStart w:name="z2508" w:id="2503"/>
    <w:p>
      <w:pPr>
        <w:spacing w:after="0"/>
        <w:ind w:left="0"/>
        <w:jc w:val="both"/>
      </w:pPr>
      <w:r>
        <w:rPr>
          <w:rFonts w:ascii="Times New Roman"/>
          <w:b w:val="false"/>
          <w:i w:val="false"/>
          <w:color w:val="000000"/>
          <w:sz w:val="28"/>
        </w:rPr>
        <w:t>
      6) рентгендік пленкалары мен санауыштар – сапасын айқындау.</w:t>
      </w:r>
    </w:p>
    <w:bookmarkEnd w:id="2503"/>
    <w:bookmarkStart w:name="z2509" w:id="2504"/>
    <w:p>
      <w:pPr>
        <w:spacing w:after="0"/>
        <w:ind w:left="0"/>
        <w:jc w:val="left"/>
      </w:pPr>
      <w:r>
        <w:rPr>
          <w:rFonts w:ascii="Times New Roman"/>
          <w:b/>
          <w:i w:val="false"/>
          <w:color w:val="000000"/>
        </w:rPr>
        <w:t xml:space="preserve"> 146-параграф. Зертханашы-рентгенқұрушы, 4-разряд</w:t>
      </w:r>
    </w:p>
    <w:bookmarkEnd w:id="2504"/>
    <w:bookmarkStart w:name="z2510" w:id="2505"/>
    <w:p>
      <w:pPr>
        <w:spacing w:after="0"/>
        <w:ind w:left="0"/>
        <w:jc w:val="both"/>
      </w:pPr>
      <w:r>
        <w:rPr>
          <w:rFonts w:ascii="Times New Roman"/>
          <w:b w:val="false"/>
          <w:i w:val="false"/>
          <w:color w:val="000000"/>
          <w:sz w:val="28"/>
        </w:rPr>
        <w:t>
      347. Жұмыс сипаттамасы</w:t>
      </w:r>
    </w:p>
    <w:bookmarkEnd w:id="2505"/>
    <w:bookmarkStart w:name="z2511" w:id="2506"/>
    <w:p>
      <w:pPr>
        <w:spacing w:after="0"/>
        <w:ind w:left="0"/>
        <w:jc w:val="both"/>
      </w:pPr>
      <w:r>
        <w:rPr>
          <w:rFonts w:ascii="Times New Roman"/>
          <w:b w:val="false"/>
          <w:i w:val="false"/>
          <w:color w:val="000000"/>
          <w:sz w:val="28"/>
        </w:rPr>
        <w:t>
      рентгенқұрылымдық аппаратураға қызмет көрсету және оны алдын алу жөндеу;</w:t>
      </w:r>
    </w:p>
    <w:bookmarkEnd w:id="2506"/>
    <w:bookmarkStart w:name="z2512" w:id="2507"/>
    <w:p>
      <w:pPr>
        <w:spacing w:after="0"/>
        <w:ind w:left="0"/>
        <w:jc w:val="both"/>
      </w:pPr>
      <w:r>
        <w:rPr>
          <w:rFonts w:ascii="Times New Roman"/>
          <w:b w:val="false"/>
          <w:i w:val="false"/>
          <w:color w:val="000000"/>
          <w:sz w:val="28"/>
        </w:rPr>
        <w:t>
      зерттелетін материалдың сипаттамаларына сәйкес экспозиция режимін таңдау;</w:t>
      </w:r>
    </w:p>
    <w:bookmarkEnd w:id="2507"/>
    <w:bookmarkStart w:name="z2513" w:id="2508"/>
    <w:p>
      <w:pPr>
        <w:spacing w:after="0"/>
        <w:ind w:left="0"/>
        <w:jc w:val="both"/>
      </w:pPr>
      <w:r>
        <w:rPr>
          <w:rFonts w:ascii="Times New Roman"/>
          <w:b w:val="false"/>
          <w:i w:val="false"/>
          <w:color w:val="000000"/>
          <w:sz w:val="28"/>
        </w:rPr>
        <w:t>
      рентгенограммалар мен дифрактограммалардың шифрін ашу;</w:t>
      </w:r>
    </w:p>
    <w:bookmarkEnd w:id="2508"/>
    <w:bookmarkStart w:name="z2514" w:id="2509"/>
    <w:p>
      <w:pPr>
        <w:spacing w:after="0"/>
        <w:ind w:left="0"/>
        <w:jc w:val="both"/>
      </w:pPr>
      <w:r>
        <w:rPr>
          <w:rFonts w:ascii="Times New Roman"/>
          <w:b w:val="false"/>
          <w:i w:val="false"/>
          <w:color w:val="000000"/>
          <w:sz w:val="28"/>
        </w:rPr>
        <w:t>
      фазалық талдау жүргізу;</w:t>
      </w:r>
    </w:p>
    <w:bookmarkEnd w:id="2509"/>
    <w:bookmarkStart w:name="z2515" w:id="2510"/>
    <w:p>
      <w:pPr>
        <w:spacing w:after="0"/>
        <w:ind w:left="0"/>
        <w:jc w:val="both"/>
      </w:pPr>
      <w:r>
        <w:rPr>
          <w:rFonts w:ascii="Times New Roman"/>
          <w:b w:val="false"/>
          <w:i w:val="false"/>
          <w:color w:val="000000"/>
          <w:sz w:val="28"/>
        </w:rPr>
        <w:t>
      текше және орташа сингониялардың материалдары мен қарапайым ұяшықтар параметрлерін есептеу;</w:t>
      </w:r>
    </w:p>
    <w:bookmarkEnd w:id="2510"/>
    <w:bookmarkStart w:name="z2516" w:id="2511"/>
    <w:p>
      <w:pPr>
        <w:spacing w:after="0"/>
        <w:ind w:left="0"/>
        <w:jc w:val="both"/>
      </w:pPr>
      <w:r>
        <w:rPr>
          <w:rFonts w:ascii="Times New Roman"/>
          <w:b w:val="false"/>
          <w:i w:val="false"/>
          <w:color w:val="000000"/>
          <w:sz w:val="28"/>
        </w:rPr>
        <w:t>
      рескристалдау процестерін кері түсірілімінің рентгенограммалары бойынша зерттеу.</w:t>
      </w:r>
    </w:p>
    <w:bookmarkEnd w:id="2511"/>
    <w:bookmarkStart w:name="z2517" w:id="2512"/>
    <w:p>
      <w:pPr>
        <w:spacing w:after="0"/>
        <w:ind w:left="0"/>
        <w:jc w:val="both"/>
      </w:pPr>
      <w:r>
        <w:rPr>
          <w:rFonts w:ascii="Times New Roman"/>
          <w:b w:val="false"/>
          <w:i w:val="false"/>
          <w:color w:val="000000"/>
          <w:sz w:val="28"/>
        </w:rPr>
        <w:t>
      348. Білуге тиіс:</w:t>
      </w:r>
    </w:p>
    <w:bookmarkEnd w:id="2512"/>
    <w:bookmarkStart w:name="z2518" w:id="2513"/>
    <w:p>
      <w:pPr>
        <w:spacing w:after="0"/>
        <w:ind w:left="0"/>
        <w:jc w:val="both"/>
      </w:pPr>
      <w:r>
        <w:rPr>
          <w:rFonts w:ascii="Times New Roman"/>
          <w:b w:val="false"/>
          <w:i w:val="false"/>
          <w:color w:val="000000"/>
          <w:sz w:val="28"/>
        </w:rPr>
        <w:t>
      рентген сәулелерінің қасиеттері;</w:t>
      </w:r>
    </w:p>
    <w:bookmarkEnd w:id="2513"/>
    <w:bookmarkStart w:name="z2519" w:id="2514"/>
    <w:p>
      <w:pPr>
        <w:spacing w:after="0"/>
        <w:ind w:left="0"/>
        <w:jc w:val="both"/>
      </w:pPr>
      <w:r>
        <w:rPr>
          <w:rFonts w:ascii="Times New Roman"/>
          <w:b w:val="false"/>
          <w:i w:val="false"/>
          <w:color w:val="000000"/>
          <w:sz w:val="28"/>
        </w:rPr>
        <w:t>
      кристаллдағы рентген сәулелерінің дифракциясы мен рентген спектрларының пайда болу табиғаты;</w:t>
      </w:r>
    </w:p>
    <w:bookmarkEnd w:id="2514"/>
    <w:bookmarkStart w:name="z2520" w:id="2515"/>
    <w:p>
      <w:pPr>
        <w:spacing w:after="0"/>
        <w:ind w:left="0"/>
        <w:jc w:val="both"/>
      </w:pPr>
      <w:r>
        <w:rPr>
          <w:rFonts w:ascii="Times New Roman"/>
          <w:b w:val="false"/>
          <w:i w:val="false"/>
          <w:color w:val="000000"/>
          <w:sz w:val="28"/>
        </w:rPr>
        <w:t>
      жоғары вольтты генераторлардың, басқару пульттерінің, салқындату құрылғыларының құрылысы және мақсаты;</w:t>
      </w:r>
    </w:p>
    <w:bookmarkEnd w:id="2515"/>
    <w:bookmarkStart w:name="z2521" w:id="2516"/>
    <w:p>
      <w:pPr>
        <w:spacing w:after="0"/>
        <w:ind w:left="0"/>
        <w:jc w:val="both"/>
      </w:pPr>
      <w:r>
        <w:rPr>
          <w:rFonts w:ascii="Times New Roman"/>
          <w:b w:val="false"/>
          <w:i w:val="false"/>
          <w:color w:val="000000"/>
          <w:sz w:val="28"/>
        </w:rPr>
        <w:t>
      рентгенқұрылымы зерттеулерінде қолданылатын аппараттарының сипаттамалары;</w:t>
      </w:r>
    </w:p>
    <w:bookmarkEnd w:id="2516"/>
    <w:bookmarkStart w:name="z2522" w:id="2517"/>
    <w:p>
      <w:pPr>
        <w:spacing w:after="0"/>
        <w:ind w:left="0"/>
        <w:jc w:val="both"/>
      </w:pPr>
      <w:r>
        <w:rPr>
          <w:rFonts w:ascii="Times New Roman"/>
          <w:b w:val="false"/>
          <w:i w:val="false"/>
          <w:color w:val="000000"/>
          <w:sz w:val="28"/>
        </w:rPr>
        <w:t>
      рентген камераларының конструкциялары;</w:t>
      </w:r>
    </w:p>
    <w:bookmarkEnd w:id="2517"/>
    <w:bookmarkStart w:name="z2523" w:id="2518"/>
    <w:p>
      <w:pPr>
        <w:spacing w:after="0"/>
        <w:ind w:left="0"/>
        <w:jc w:val="both"/>
      </w:pPr>
      <w:r>
        <w:rPr>
          <w:rFonts w:ascii="Times New Roman"/>
          <w:b w:val="false"/>
          <w:i w:val="false"/>
          <w:color w:val="000000"/>
          <w:sz w:val="28"/>
        </w:rPr>
        <w:t>
      кейбір селективті сіңіргіш сүзгілерді дайындау әдістері;</w:t>
      </w:r>
    </w:p>
    <w:bookmarkEnd w:id="2518"/>
    <w:bookmarkStart w:name="z2524" w:id="2519"/>
    <w:p>
      <w:pPr>
        <w:spacing w:after="0"/>
        <w:ind w:left="0"/>
        <w:jc w:val="both"/>
      </w:pPr>
      <w:r>
        <w:rPr>
          <w:rFonts w:ascii="Times New Roman"/>
          <w:b w:val="false"/>
          <w:i w:val="false"/>
          <w:color w:val="000000"/>
          <w:sz w:val="28"/>
        </w:rPr>
        <w:t>
      рентгенограммаларды өңдеу;</w:t>
      </w:r>
    </w:p>
    <w:bookmarkEnd w:id="2519"/>
    <w:bookmarkStart w:name="z2525" w:id="2520"/>
    <w:p>
      <w:pPr>
        <w:spacing w:after="0"/>
        <w:ind w:left="0"/>
        <w:jc w:val="both"/>
      </w:pPr>
      <w:r>
        <w:rPr>
          <w:rFonts w:ascii="Times New Roman"/>
          <w:b w:val="false"/>
          <w:i w:val="false"/>
          <w:color w:val="000000"/>
          <w:sz w:val="28"/>
        </w:rPr>
        <w:t>
      микрофотометрлердің құрылғысы, олармен жұмыс істеу жолдары;</w:t>
      </w:r>
    </w:p>
    <w:bookmarkEnd w:id="2520"/>
    <w:bookmarkStart w:name="z2526" w:id="2521"/>
    <w:p>
      <w:pPr>
        <w:spacing w:after="0"/>
        <w:ind w:left="0"/>
        <w:jc w:val="both"/>
      </w:pPr>
      <w:r>
        <w:rPr>
          <w:rFonts w:ascii="Times New Roman"/>
          <w:b w:val="false"/>
          <w:i w:val="false"/>
          <w:color w:val="000000"/>
          <w:sz w:val="28"/>
        </w:rPr>
        <w:t xml:space="preserve">
      рентгенограммаларды көзбен шолу және фотоматериалға қарқындылығын жазып фотометриялау; </w:t>
      </w:r>
    </w:p>
    <w:bookmarkEnd w:id="2521"/>
    <w:bookmarkStart w:name="z2527" w:id="2522"/>
    <w:p>
      <w:pPr>
        <w:spacing w:after="0"/>
        <w:ind w:left="0"/>
        <w:jc w:val="both"/>
      </w:pPr>
      <w:r>
        <w:rPr>
          <w:rFonts w:ascii="Times New Roman"/>
          <w:b w:val="false"/>
          <w:i w:val="false"/>
          <w:color w:val="000000"/>
          <w:sz w:val="28"/>
        </w:rPr>
        <w:t>
      планиметр көмегімен сызықтың интегралдық енін өлшеу;</w:t>
      </w:r>
    </w:p>
    <w:bookmarkEnd w:id="2522"/>
    <w:bookmarkStart w:name="z2528" w:id="2523"/>
    <w:p>
      <w:pPr>
        <w:spacing w:after="0"/>
        <w:ind w:left="0"/>
        <w:jc w:val="both"/>
      </w:pPr>
      <w:r>
        <w:rPr>
          <w:rFonts w:ascii="Times New Roman"/>
          <w:b w:val="false"/>
          <w:i w:val="false"/>
          <w:color w:val="000000"/>
          <w:sz w:val="28"/>
        </w:rPr>
        <w:t>
      ионизациялы қондырғының негізгі ақаулықтары және жұмыс жолдары;</w:t>
      </w:r>
    </w:p>
    <w:bookmarkEnd w:id="2523"/>
    <w:bookmarkStart w:name="z2529" w:id="2524"/>
    <w:p>
      <w:pPr>
        <w:spacing w:after="0"/>
        <w:ind w:left="0"/>
        <w:jc w:val="both"/>
      </w:pPr>
      <w:r>
        <w:rPr>
          <w:rFonts w:ascii="Times New Roman"/>
          <w:b w:val="false"/>
          <w:i w:val="false"/>
          <w:color w:val="000000"/>
          <w:sz w:val="28"/>
        </w:rPr>
        <w:t>
      импульс есептеуішінің жұмыс сипаттамасын анықтау;</w:t>
      </w:r>
    </w:p>
    <w:bookmarkEnd w:id="2524"/>
    <w:bookmarkStart w:name="z2530" w:id="2525"/>
    <w:p>
      <w:pPr>
        <w:spacing w:after="0"/>
        <w:ind w:left="0"/>
        <w:jc w:val="both"/>
      </w:pPr>
      <w:r>
        <w:rPr>
          <w:rFonts w:ascii="Times New Roman"/>
          <w:b w:val="false"/>
          <w:i w:val="false"/>
          <w:color w:val="000000"/>
          <w:sz w:val="28"/>
        </w:rPr>
        <w:t>
      жұмыс уақытын таңдау және ақаулықтар болған жағдайда есептеуішті ауыстыру;</w:t>
      </w:r>
    </w:p>
    <w:bookmarkEnd w:id="2525"/>
    <w:bookmarkStart w:name="z2531" w:id="2526"/>
    <w:p>
      <w:pPr>
        <w:spacing w:after="0"/>
        <w:ind w:left="0"/>
        <w:jc w:val="both"/>
      </w:pPr>
      <w:r>
        <w:rPr>
          <w:rFonts w:ascii="Times New Roman"/>
          <w:b w:val="false"/>
          <w:i w:val="false"/>
          <w:color w:val="000000"/>
          <w:sz w:val="28"/>
        </w:rPr>
        <w:t>
      түтік пен есептеуіш шелін таңдау және ауыстыру;</w:t>
      </w:r>
    </w:p>
    <w:bookmarkEnd w:id="2526"/>
    <w:bookmarkStart w:name="z2532" w:id="2527"/>
    <w:p>
      <w:pPr>
        <w:spacing w:after="0"/>
        <w:ind w:left="0"/>
        <w:jc w:val="both"/>
      </w:pPr>
      <w:r>
        <w:rPr>
          <w:rFonts w:ascii="Times New Roman"/>
          <w:b w:val="false"/>
          <w:i w:val="false"/>
          <w:color w:val="000000"/>
          <w:sz w:val="28"/>
        </w:rPr>
        <w:t>
      патенциометрде диаграммалық таспаның әртүрлі жылдамдығын орнату;</w:t>
      </w:r>
    </w:p>
    <w:bookmarkEnd w:id="2527"/>
    <w:bookmarkStart w:name="z2533" w:id="2528"/>
    <w:p>
      <w:pPr>
        <w:spacing w:after="0"/>
        <w:ind w:left="0"/>
        <w:jc w:val="both"/>
      </w:pPr>
      <w:r>
        <w:rPr>
          <w:rFonts w:ascii="Times New Roman"/>
          <w:b w:val="false"/>
          <w:i w:val="false"/>
          <w:color w:val="000000"/>
          <w:sz w:val="28"/>
        </w:rPr>
        <w:t xml:space="preserve">
      "нүктелер бойынша" сызық қимасы бойынша қарқындылықты бөлу жабасы; </w:t>
      </w:r>
    </w:p>
    <w:bookmarkEnd w:id="2528"/>
    <w:bookmarkStart w:name="z2534" w:id="2529"/>
    <w:p>
      <w:pPr>
        <w:spacing w:after="0"/>
        <w:ind w:left="0"/>
        <w:jc w:val="both"/>
      </w:pPr>
      <w:r>
        <w:rPr>
          <w:rFonts w:ascii="Times New Roman"/>
          <w:b w:val="false"/>
          <w:i w:val="false"/>
          <w:color w:val="000000"/>
          <w:sz w:val="28"/>
        </w:rPr>
        <w:t>
      кристалдық тордың бұрмалануы мен кернеуі туралы жалпы түсінік.</w:t>
      </w:r>
    </w:p>
    <w:bookmarkEnd w:id="2529"/>
    <w:bookmarkStart w:name="z2535" w:id="2530"/>
    <w:p>
      <w:pPr>
        <w:spacing w:after="0"/>
        <w:ind w:left="0"/>
        <w:jc w:val="both"/>
      </w:pPr>
      <w:r>
        <w:rPr>
          <w:rFonts w:ascii="Times New Roman"/>
          <w:b w:val="false"/>
          <w:i w:val="false"/>
          <w:color w:val="000000"/>
          <w:sz w:val="28"/>
        </w:rPr>
        <w:t>
      349. Жұмыс үлгілері:</w:t>
      </w:r>
    </w:p>
    <w:bookmarkEnd w:id="2530"/>
    <w:bookmarkStart w:name="z2536" w:id="2531"/>
    <w:p>
      <w:pPr>
        <w:spacing w:after="0"/>
        <w:ind w:left="0"/>
        <w:jc w:val="both"/>
      </w:pPr>
      <w:r>
        <w:rPr>
          <w:rFonts w:ascii="Times New Roman"/>
          <w:b w:val="false"/>
          <w:i w:val="false"/>
          <w:color w:val="000000"/>
          <w:sz w:val="28"/>
        </w:rPr>
        <w:t>
      1) илем станоктарының біліктері – қалдық аустенитінің санын анықтау;</w:t>
      </w:r>
    </w:p>
    <w:bookmarkEnd w:id="2531"/>
    <w:bookmarkStart w:name="z2537" w:id="2532"/>
    <w:p>
      <w:pPr>
        <w:spacing w:after="0"/>
        <w:ind w:left="0"/>
        <w:jc w:val="both"/>
      </w:pPr>
      <w:r>
        <w:rPr>
          <w:rFonts w:ascii="Times New Roman"/>
          <w:b w:val="false"/>
          <w:i w:val="false"/>
          <w:color w:val="000000"/>
          <w:sz w:val="28"/>
        </w:rPr>
        <w:t>
      2) пленканы симметриялы және асимметриялық салмасы бар дебаграммалар және кері түсіру рентгенограммасы – компараторда өлшеу;</w:t>
      </w:r>
    </w:p>
    <w:bookmarkEnd w:id="2532"/>
    <w:bookmarkStart w:name="z2538" w:id="2533"/>
    <w:p>
      <w:pPr>
        <w:spacing w:after="0"/>
        <w:ind w:left="0"/>
        <w:jc w:val="both"/>
      </w:pPr>
      <w:r>
        <w:rPr>
          <w:rFonts w:ascii="Times New Roman"/>
          <w:b w:val="false"/>
          <w:i w:val="false"/>
          <w:color w:val="000000"/>
          <w:sz w:val="28"/>
        </w:rPr>
        <w:t>
      3) дифрактограммалар – потенциометрде жазу арқылы түсіру;</w:t>
      </w:r>
    </w:p>
    <w:bookmarkEnd w:id="2533"/>
    <w:bookmarkStart w:name="z2539" w:id="2534"/>
    <w:p>
      <w:pPr>
        <w:spacing w:after="0"/>
        <w:ind w:left="0"/>
        <w:jc w:val="both"/>
      </w:pPr>
      <w:r>
        <w:rPr>
          <w:rFonts w:ascii="Times New Roman"/>
          <w:b w:val="false"/>
          <w:i w:val="false"/>
          <w:color w:val="000000"/>
          <w:sz w:val="28"/>
        </w:rPr>
        <w:t>
      4) импульстер есептеуіштері – орнату және олардың жағдайларын тексеру;</w:t>
      </w:r>
    </w:p>
    <w:bookmarkEnd w:id="2534"/>
    <w:bookmarkStart w:name="z2540" w:id="2535"/>
    <w:p>
      <w:pPr>
        <w:spacing w:after="0"/>
        <w:ind w:left="0"/>
        <w:jc w:val="both"/>
      </w:pPr>
      <w:r>
        <w:rPr>
          <w:rFonts w:ascii="Times New Roman"/>
          <w:b w:val="false"/>
          <w:i w:val="false"/>
          <w:color w:val="000000"/>
          <w:sz w:val="28"/>
        </w:rPr>
        <w:t>
      5) түтіктер – ионизациялы қондырғыға монтаждау.</w:t>
      </w:r>
    </w:p>
    <w:bookmarkEnd w:id="2535"/>
    <w:bookmarkStart w:name="z2541" w:id="2536"/>
    <w:p>
      <w:pPr>
        <w:spacing w:after="0"/>
        <w:ind w:left="0"/>
        <w:jc w:val="left"/>
      </w:pPr>
      <w:r>
        <w:rPr>
          <w:rFonts w:ascii="Times New Roman"/>
          <w:b/>
          <w:i w:val="false"/>
          <w:color w:val="000000"/>
        </w:rPr>
        <w:t xml:space="preserve"> 147-параграф. Зертханашы-рентгенқұрушы, 5-разряд</w:t>
      </w:r>
    </w:p>
    <w:bookmarkEnd w:id="2536"/>
    <w:bookmarkStart w:name="z2542" w:id="2537"/>
    <w:p>
      <w:pPr>
        <w:spacing w:after="0"/>
        <w:ind w:left="0"/>
        <w:jc w:val="both"/>
      </w:pPr>
      <w:r>
        <w:rPr>
          <w:rFonts w:ascii="Times New Roman"/>
          <w:b w:val="false"/>
          <w:i w:val="false"/>
          <w:color w:val="000000"/>
          <w:sz w:val="28"/>
        </w:rPr>
        <w:t>
      350. Жұмыс сипаттамасы:</w:t>
      </w:r>
    </w:p>
    <w:bookmarkEnd w:id="2537"/>
    <w:bookmarkStart w:name="z2543" w:id="2538"/>
    <w:p>
      <w:pPr>
        <w:spacing w:after="0"/>
        <w:ind w:left="0"/>
        <w:jc w:val="both"/>
      </w:pPr>
      <w:r>
        <w:rPr>
          <w:rFonts w:ascii="Times New Roman"/>
          <w:b w:val="false"/>
          <w:i w:val="false"/>
          <w:color w:val="000000"/>
          <w:sz w:val="28"/>
        </w:rPr>
        <w:t>
      рентгенқұрылымды талдау үшін рентген дифрактометрлерді, фотоәдіспен көмегімен зерттеу үшін стационарлы және жылжымалы аппараттар мен қондырғыларды монтаждау және баптау;</w:t>
      </w:r>
    </w:p>
    <w:bookmarkEnd w:id="2538"/>
    <w:bookmarkStart w:name="z2544" w:id="2539"/>
    <w:p>
      <w:pPr>
        <w:spacing w:after="0"/>
        <w:ind w:left="0"/>
        <w:jc w:val="both"/>
      </w:pPr>
      <w:r>
        <w:rPr>
          <w:rFonts w:ascii="Times New Roman"/>
          <w:b w:val="false"/>
          <w:i w:val="false"/>
          <w:color w:val="000000"/>
          <w:sz w:val="28"/>
        </w:rPr>
        <w:t>
      құрылымдық талдау үшін әртүрлі камералар мен тіреуіштерді түзеу;</w:t>
      </w:r>
    </w:p>
    <w:bookmarkEnd w:id="2539"/>
    <w:bookmarkStart w:name="z2545" w:id="2540"/>
    <w:p>
      <w:pPr>
        <w:spacing w:after="0"/>
        <w:ind w:left="0"/>
        <w:jc w:val="both"/>
      </w:pPr>
      <w:r>
        <w:rPr>
          <w:rFonts w:ascii="Times New Roman"/>
          <w:b w:val="false"/>
          <w:i w:val="false"/>
          <w:color w:val="000000"/>
          <w:sz w:val="28"/>
        </w:rPr>
        <w:t>
      қарапайым температуралы, текстуралы, кішкене бұрышты камералар мен тіреуіштерді қолдану арқылы зерттеу жүргізу кезінде түсірілім схемаларын, режимін және әдісін таңдау;</w:t>
      </w:r>
    </w:p>
    <w:bookmarkEnd w:id="2540"/>
    <w:bookmarkStart w:name="z2546" w:id="2541"/>
    <w:p>
      <w:pPr>
        <w:spacing w:after="0"/>
        <w:ind w:left="0"/>
        <w:jc w:val="both"/>
      </w:pPr>
      <w:r>
        <w:rPr>
          <w:rFonts w:ascii="Times New Roman"/>
          <w:b w:val="false"/>
          <w:i w:val="false"/>
          <w:color w:val="000000"/>
          <w:sz w:val="28"/>
        </w:rPr>
        <w:t>
      материалдар құрамын, құрылымын оқу және бақылау және макро- мен микрокернеу талдауы бойынша рентгенграфикалық жұмыстар;</w:t>
      </w:r>
    </w:p>
    <w:bookmarkEnd w:id="2541"/>
    <w:bookmarkStart w:name="z2547" w:id="2542"/>
    <w:p>
      <w:pPr>
        <w:spacing w:after="0"/>
        <w:ind w:left="0"/>
        <w:jc w:val="both"/>
      </w:pPr>
      <w:r>
        <w:rPr>
          <w:rFonts w:ascii="Times New Roman"/>
          <w:b w:val="false"/>
          <w:i w:val="false"/>
          <w:color w:val="000000"/>
          <w:sz w:val="28"/>
        </w:rPr>
        <w:t>
      монохроматизирленген сәулеленуден рентгенограммаларды алу және оларды есептеу;</w:t>
      </w:r>
    </w:p>
    <w:bookmarkEnd w:id="2542"/>
    <w:bookmarkStart w:name="z2548" w:id="2543"/>
    <w:p>
      <w:pPr>
        <w:spacing w:after="0"/>
        <w:ind w:left="0"/>
        <w:jc w:val="both"/>
      </w:pPr>
      <w:r>
        <w:rPr>
          <w:rFonts w:ascii="Times New Roman"/>
          <w:b w:val="false"/>
          <w:i w:val="false"/>
          <w:color w:val="000000"/>
          <w:sz w:val="28"/>
        </w:rPr>
        <w:t>
      алынған нәтижелерді өңдеу және ресімдеу.</w:t>
      </w:r>
    </w:p>
    <w:bookmarkEnd w:id="2543"/>
    <w:bookmarkStart w:name="z2549" w:id="2544"/>
    <w:p>
      <w:pPr>
        <w:spacing w:after="0"/>
        <w:ind w:left="0"/>
        <w:jc w:val="both"/>
      </w:pPr>
      <w:r>
        <w:rPr>
          <w:rFonts w:ascii="Times New Roman"/>
          <w:b w:val="false"/>
          <w:i w:val="false"/>
          <w:color w:val="000000"/>
          <w:sz w:val="28"/>
        </w:rPr>
        <w:t>
      351. Білуге тиіс:</w:t>
      </w:r>
    </w:p>
    <w:bookmarkEnd w:id="2544"/>
    <w:bookmarkStart w:name="z2550" w:id="2545"/>
    <w:p>
      <w:pPr>
        <w:spacing w:after="0"/>
        <w:ind w:left="0"/>
        <w:jc w:val="both"/>
      </w:pPr>
      <w:r>
        <w:rPr>
          <w:rFonts w:ascii="Times New Roman"/>
          <w:b w:val="false"/>
          <w:i w:val="false"/>
          <w:color w:val="000000"/>
          <w:sz w:val="28"/>
        </w:rPr>
        <w:t>
      рентген сәулелерінің қасиеттері және кристаллография негіздері;</w:t>
      </w:r>
    </w:p>
    <w:bookmarkEnd w:id="2545"/>
    <w:bookmarkStart w:name="z2551" w:id="2546"/>
    <w:p>
      <w:pPr>
        <w:spacing w:after="0"/>
        <w:ind w:left="0"/>
        <w:jc w:val="both"/>
      </w:pPr>
      <w:r>
        <w:rPr>
          <w:rFonts w:ascii="Times New Roman"/>
          <w:b w:val="false"/>
          <w:i w:val="false"/>
          <w:color w:val="000000"/>
          <w:sz w:val="28"/>
        </w:rPr>
        <w:t>
      рентген сәулелерінің дифракция теориясы;</w:t>
      </w:r>
    </w:p>
    <w:bookmarkEnd w:id="2546"/>
    <w:bookmarkStart w:name="z2552" w:id="2547"/>
    <w:p>
      <w:pPr>
        <w:spacing w:after="0"/>
        <w:ind w:left="0"/>
        <w:jc w:val="both"/>
      </w:pPr>
      <w:r>
        <w:rPr>
          <w:rFonts w:ascii="Times New Roman"/>
          <w:b w:val="false"/>
          <w:i w:val="false"/>
          <w:color w:val="000000"/>
          <w:sz w:val="28"/>
        </w:rPr>
        <w:t>
      металлдар мен қорытпалар құрылысының негіздері;</w:t>
      </w:r>
    </w:p>
    <w:bookmarkEnd w:id="2547"/>
    <w:bookmarkStart w:name="z2553" w:id="2548"/>
    <w:p>
      <w:pPr>
        <w:spacing w:after="0"/>
        <w:ind w:left="0"/>
        <w:jc w:val="both"/>
      </w:pPr>
      <w:r>
        <w:rPr>
          <w:rFonts w:ascii="Times New Roman"/>
          <w:b w:val="false"/>
          <w:i w:val="false"/>
          <w:color w:val="000000"/>
          <w:sz w:val="28"/>
        </w:rPr>
        <w:t>
      металлдарды механикалық, термиялық және өзге де өңдеу әдістерінің принциптері және металдар мен қорытпалардың құрамы мен құрылымының өзгеруінің рентгендік дифракциялық көрінісіне әсері;</w:t>
      </w:r>
    </w:p>
    <w:bookmarkEnd w:id="2548"/>
    <w:bookmarkStart w:name="z2554" w:id="2549"/>
    <w:p>
      <w:pPr>
        <w:spacing w:after="0"/>
        <w:ind w:left="0"/>
        <w:jc w:val="both"/>
      </w:pPr>
      <w:r>
        <w:rPr>
          <w:rFonts w:ascii="Times New Roman"/>
          <w:b w:val="false"/>
          <w:i w:val="false"/>
          <w:color w:val="000000"/>
          <w:sz w:val="28"/>
        </w:rPr>
        <w:t>
      рентгенқұрылымды талдаудың жалпы және арнайы әдістері;</w:t>
      </w:r>
    </w:p>
    <w:bookmarkEnd w:id="2549"/>
    <w:bookmarkStart w:name="z2555" w:id="2550"/>
    <w:p>
      <w:pPr>
        <w:spacing w:after="0"/>
        <w:ind w:left="0"/>
        <w:jc w:val="both"/>
      </w:pPr>
      <w:r>
        <w:rPr>
          <w:rFonts w:ascii="Times New Roman"/>
          <w:b w:val="false"/>
          <w:i w:val="false"/>
          <w:color w:val="000000"/>
          <w:sz w:val="28"/>
        </w:rPr>
        <w:t>
      рентген аппараттарының, дифрактометрлердің құрылысы;</w:t>
      </w:r>
    </w:p>
    <w:bookmarkEnd w:id="2550"/>
    <w:bookmarkStart w:name="z2556" w:id="2551"/>
    <w:p>
      <w:pPr>
        <w:spacing w:after="0"/>
        <w:ind w:left="0"/>
        <w:jc w:val="both"/>
      </w:pPr>
      <w:r>
        <w:rPr>
          <w:rFonts w:ascii="Times New Roman"/>
          <w:b w:val="false"/>
          <w:i w:val="false"/>
          <w:color w:val="000000"/>
          <w:sz w:val="28"/>
        </w:rPr>
        <w:t>
      монохроматор камералары, температуралы кішкене бұрышты, текстуралық камералар мен тіреуіштердің конструкциясы;</w:t>
      </w:r>
    </w:p>
    <w:bookmarkEnd w:id="2551"/>
    <w:bookmarkStart w:name="z2557" w:id="2552"/>
    <w:p>
      <w:pPr>
        <w:spacing w:after="0"/>
        <w:ind w:left="0"/>
        <w:jc w:val="both"/>
      </w:pPr>
      <w:r>
        <w:rPr>
          <w:rFonts w:ascii="Times New Roman"/>
          <w:b w:val="false"/>
          <w:i w:val="false"/>
          <w:color w:val="000000"/>
          <w:sz w:val="28"/>
        </w:rPr>
        <w:t>
      рентген гониометрлердің конструкциясы, оларды орнату және түзеу тәртібі;</w:t>
      </w:r>
    </w:p>
    <w:bookmarkEnd w:id="2552"/>
    <w:bookmarkStart w:name="z2558" w:id="2553"/>
    <w:p>
      <w:pPr>
        <w:spacing w:after="0"/>
        <w:ind w:left="0"/>
        <w:jc w:val="both"/>
      </w:pPr>
      <w:r>
        <w:rPr>
          <w:rFonts w:ascii="Times New Roman"/>
          <w:b w:val="false"/>
          <w:i w:val="false"/>
          <w:color w:val="000000"/>
          <w:sz w:val="28"/>
        </w:rPr>
        <w:t>
      әртүрлі түзетулерді енгізе отырып, графиктерді, кестелерді және номограммаларды қолдана отырып, рентгенограммаларды есептеу және ашып жазу әдістері;</w:t>
      </w:r>
    </w:p>
    <w:bookmarkEnd w:id="2553"/>
    <w:bookmarkStart w:name="z2559" w:id="2554"/>
    <w:p>
      <w:pPr>
        <w:spacing w:after="0"/>
        <w:ind w:left="0"/>
        <w:jc w:val="both"/>
      </w:pPr>
      <w:r>
        <w:rPr>
          <w:rFonts w:ascii="Times New Roman"/>
          <w:b w:val="false"/>
          <w:i w:val="false"/>
          <w:color w:val="000000"/>
          <w:sz w:val="28"/>
        </w:rPr>
        <w:t>
      қарқындылықты анықтау;</w:t>
      </w:r>
    </w:p>
    <w:bookmarkEnd w:id="2554"/>
    <w:bookmarkStart w:name="z2560" w:id="2555"/>
    <w:p>
      <w:pPr>
        <w:spacing w:after="0"/>
        <w:ind w:left="0"/>
        <w:jc w:val="both"/>
      </w:pPr>
      <w:r>
        <w:rPr>
          <w:rFonts w:ascii="Times New Roman"/>
          <w:b w:val="false"/>
          <w:i w:val="false"/>
          <w:color w:val="000000"/>
          <w:sz w:val="28"/>
        </w:rPr>
        <w:t>
      дифракциялық сызықтардың пішіні мен енін талдау әдістері.</w:t>
      </w:r>
    </w:p>
    <w:bookmarkEnd w:id="2555"/>
    <w:bookmarkStart w:name="z2561" w:id="2556"/>
    <w:p>
      <w:pPr>
        <w:spacing w:after="0"/>
        <w:ind w:left="0"/>
        <w:jc w:val="both"/>
      </w:pPr>
      <w:r>
        <w:rPr>
          <w:rFonts w:ascii="Times New Roman"/>
          <w:b w:val="false"/>
          <w:i w:val="false"/>
          <w:color w:val="000000"/>
          <w:sz w:val="28"/>
        </w:rPr>
        <w:t>
      352. Техникалық және кәсіптік (арнайы орта, кәсіптік орта), орта білімнен кейінгі білім талап етіледі.</w:t>
      </w:r>
    </w:p>
    <w:bookmarkEnd w:id="2556"/>
    <w:bookmarkStart w:name="z2562" w:id="2557"/>
    <w:p>
      <w:pPr>
        <w:spacing w:after="0"/>
        <w:ind w:left="0"/>
        <w:jc w:val="both"/>
      </w:pPr>
      <w:r>
        <w:rPr>
          <w:rFonts w:ascii="Times New Roman"/>
          <w:b w:val="false"/>
          <w:i w:val="false"/>
          <w:color w:val="000000"/>
          <w:sz w:val="28"/>
        </w:rPr>
        <w:t>
      353. Жұмыс үлгілері:</w:t>
      </w:r>
    </w:p>
    <w:bookmarkEnd w:id="2557"/>
    <w:bookmarkStart w:name="z2563" w:id="2558"/>
    <w:p>
      <w:pPr>
        <w:spacing w:after="0"/>
        <w:ind w:left="0"/>
        <w:jc w:val="both"/>
      </w:pPr>
      <w:r>
        <w:rPr>
          <w:rFonts w:ascii="Times New Roman"/>
          <w:b w:val="false"/>
          <w:i w:val="false"/>
          <w:color w:val="000000"/>
          <w:sz w:val="28"/>
        </w:rPr>
        <w:t>
      1) блоктар – металлдың қақталған үлгісінің микроқателігінің мен көлемін анықтау;</w:t>
      </w:r>
    </w:p>
    <w:bookmarkEnd w:id="2558"/>
    <w:bookmarkStart w:name="z2564" w:id="2559"/>
    <w:p>
      <w:pPr>
        <w:spacing w:after="0"/>
        <w:ind w:left="0"/>
        <w:jc w:val="both"/>
      </w:pPr>
      <w:r>
        <w:rPr>
          <w:rFonts w:ascii="Times New Roman"/>
          <w:b w:val="false"/>
          <w:i w:val="false"/>
          <w:color w:val="000000"/>
          <w:sz w:val="28"/>
        </w:rPr>
        <w:t>
      2) радиоактивті үлгілер – зерттеу;</w:t>
      </w:r>
    </w:p>
    <w:bookmarkEnd w:id="2559"/>
    <w:bookmarkStart w:name="z2565" w:id="2560"/>
    <w:p>
      <w:pPr>
        <w:spacing w:after="0"/>
        <w:ind w:left="0"/>
        <w:jc w:val="both"/>
      </w:pPr>
      <w:r>
        <w:rPr>
          <w:rFonts w:ascii="Times New Roman"/>
          <w:b w:val="false"/>
          <w:i w:val="false"/>
          <w:color w:val="000000"/>
          <w:sz w:val="28"/>
        </w:rPr>
        <w:t>
      3) қартаю қорытпалары – әртүрлі температуралардағы тор параметрлерін анықтау;</w:t>
      </w:r>
    </w:p>
    <w:bookmarkEnd w:id="2560"/>
    <w:bookmarkStart w:name="z2566" w:id="2561"/>
    <w:p>
      <w:pPr>
        <w:spacing w:after="0"/>
        <w:ind w:left="0"/>
        <w:jc w:val="both"/>
      </w:pPr>
      <w:r>
        <w:rPr>
          <w:rFonts w:ascii="Times New Roman"/>
          <w:b w:val="false"/>
          <w:i w:val="false"/>
          <w:color w:val="000000"/>
          <w:sz w:val="28"/>
        </w:rPr>
        <w:t>
      4) полюстік объектілерге арналған пішіндер – құрылуы.</w:t>
      </w:r>
    </w:p>
    <w:bookmarkEnd w:id="2561"/>
    <w:bookmarkStart w:name="z2567" w:id="2562"/>
    <w:p>
      <w:pPr>
        <w:spacing w:after="0"/>
        <w:ind w:left="0"/>
        <w:jc w:val="left"/>
      </w:pPr>
      <w:r>
        <w:rPr>
          <w:rFonts w:ascii="Times New Roman"/>
          <w:b/>
          <w:i w:val="false"/>
          <w:color w:val="000000"/>
        </w:rPr>
        <w:t xml:space="preserve"> 148-параграф. Зертханашы-рентгенқұрушы, 6-разряд</w:t>
      </w:r>
    </w:p>
    <w:bookmarkEnd w:id="2562"/>
    <w:bookmarkStart w:name="z2568" w:id="2563"/>
    <w:p>
      <w:pPr>
        <w:spacing w:after="0"/>
        <w:ind w:left="0"/>
        <w:jc w:val="both"/>
      </w:pPr>
      <w:r>
        <w:rPr>
          <w:rFonts w:ascii="Times New Roman"/>
          <w:b w:val="false"/>
          <w:i w:val="false"/>
          <w:color w:val="000000"/>
          <w:sz w:val="28"/>
        </w:rPr>
        <w:t>
      354. Жұмыс сипаттамасы:</w:t>
      </w:r>
    </w:p>
    <w:bookmarkEnd w:id="2563"/>
    <w:bookmarkStart w:name="z2569" w:id="2564"/>
    <w:p>
      <w:pPr>
        <w:spacing w:after="0"/>
        <w:ind w:left="0"/>
        <w:jc w:val="both"/>
      </w:pPr>
      <w:r>
        <w:rPr>
          <w:rFonts w:ascii="Times New Roman"/>
          <w:b w:val="false"/>
          <w:i w:val="false"/>
          <w:color w:val="000000"/>
          <w:sz w:val="28"/>
        </w:rPr>
        <w:t>
      басқарылатын дифрактометрлердің кешендерін – электрондық есептеу машиналарын қолдану арқылы рентгенқұрылымды зерттеулерді орындау;</w:t>
      </w:r>
    </w:p>
    <w:bookmarkEnd w:id="2564"/>
    <w:bookmarkStart w:name="z2570" w:id="2565"/>
    <w:p>
      <w:pPr>
        <w:spacing w:after="0"/>
        <w:ind w:left="0"/>
        <w:jc w:val="both"/>
      </w:pPr>
      <w:r>
        <w:rPr>
          <w:rFonts w:ascii="Times New Roman"/>
          <w:b w:val="false"/>
          <w:i w:val="false"/>
          <w:color w:val="000000"/>
          <w:sz w:val="28"/>
        </w:rPr>
        <w:t>
      химиялық және фазалық құрамы бойынша күрделі үлгілерінің рентгенқұрылымдық талдау;</w:t>
      </w:r>
    </w:p>
    <w:bookmarkEnd w:id="2565"/>
    <w:bookmarkStart w:name="z2571" w:id="2566"/>
    <w:p>
      <w:pPr>
        <w:spacing w:after="0"/>
        <w:ind w:left="0"/>
        <w:jc w:val="both"/>
      </w:pPr>
      <w:r>
        <w:rPr>
          <w:rFonts w:ascii="Times New Roman"/>
          <w:b w:val="false"/>
          <w:i w:val="false"/>
          <w:color w:val="000000"/>
          <w:sz w:val="28"/>
        </w:rPr>
        <w:t>
      мамандандырылған шағын габаритті аппаратураның көмегімен ірі габаритті объектілерде зерттеулер жүргізу;</w:t>
      </w:r>
    </w:p>
    <w:bookmarkEnd w:id="2566"/>
    <w:bookmarkStart w:name="z2572" w:id="2567"/>
    <w:p>
      <w:pPr>
        <w:spacing w:after="0"/>
        <w:ind w:left="0"/>
        <w:jc w:val="both"/>
      </w:pPr>
      <w:r>
        <w:rPr>
          <w:rFonts w:ascii="Times New Roman"/>
          <w:b w:val="false"/>
          <w:i w:val="false"/>
          <w:color w:val="000000"/>
          <w:sz w:val="28"/>
        </w:rPr>
        <w:t>
      объектінің бетін зерттеуге дайындау;</w:t>
      </w:r>
    </w:p>
    <w:bookmarkEnd w:id="2567"/>
    <w:bookmarkStart w:name="z2573" w:id="2568"/>
    <w:p>
      <w:pPr>
        <w:spacing w:after="0"/>
        <w:ind w:left="0"/>
        <w:jc w:val="both"/>
      </w:pPr>
      <w:r>
        <w:rPr>
          <w:rFonts w:ascii="Times New Roman"/>
          <w:b w:val="false"/>
          <w:i w:val="false"/>
          <w:color w:val="000000"/>
          <w:sz w:val="28"/>
        </w:rPr>
        <w:t>
      рентгенограммаларды алу үшін шарттарды таңдау;</w:t>
      </w:r>
    </w:p>
    <w:bookmarkEnd w:id="2568"/>
    <w:bookmarkStart w:name="z2574" w:id="2569"/>
    <w:p>
      <w:pPr>
        <w:spacing w:after="0"/>
        <w:ind w:left="0"/>
        <w:jc w:val="both"/>
      </w:pPr>
      <w:r>
        <w:rPr>
          <w:rFonts w:ascii="Times New Roman"/>
          <w:b w:val="false"/>
          <w:i w:val="false"/>
          <w:color w:val="000000"/>
          <w:sz w:val="28"/>
        </w:rPr>
        <w:t>
      эксперименттік деректерді алу және өңдеу, қорытындылар беру және есептерді дайындау.</w:t>
      </w:r>
    </w:p>
    <w:bookmarkEnd w:id="2569"/>
    <w:bookmarkStart w:name="z2575" w:id="2570"/>
    <w:p>
      <w:pPr>
        <w:spacing w:after="0"/>
        <w:ind w:left="0"/>
        <w:jc w:val="both"/>
      </w:pPr>
      <w:r>
        <w:rPr>
          <w:rFonts w:ascii="Times New Roman"/>
          <w:b w:val="false"/>
          <w:i w:val="false"/>
          <w:color w:val="000000"/>
          <w:sz w:val="28"/>
        </w:rPr>
        <w:t>
      355. Білуге тиіс:</w:t>
      </w:r>
    </w:p>
    <w:bookmarkEnd w:id="2570"/>
    <w:bookmarkStart w:name="z2576" w:id="2571"/>
    <w:p>
      <w:pPr>
        <w:spacing w:after="0"/>
        <w:ind w:left="0"/>
        <w:jc w:val="both"/>
      </w:pPr>
      <w:r>
        <w:rPr>
          <w:rFonts w:ascii="Times New Roman"/>
          <w:b w:val="false"/>
          <w:i w:val="false"/>
          <w:color w:val="000000"/>
          <w:sz w:val="28"/>
        </w:rPr>
        <w:t>
      дифрактометр – электрондық есептеу машиналарының басқарылатын кешендерінің жұмыс істеу принципі және қызмет көрсету тәртібі;</w:t>
      </w:r>
    </w:p>
    <w:bookmarkEnd w:id="2571"/>
    <w:bookmarkStart w:name="z2577" w:id="2572"/>
    <w:p>
      <w:pPr>
        <w:spacing w:after="0"/>
        <w:ind w:left="0"/>
        <w:jc w:val="both"/>
      </w:pPr>
      <w:r>
        <w:rPr>
          <w:rFonts w:ascii="Times New Roman"/>
          <w:b w:val="false"/>
          <w:i w:val="false"/>
          <w:color w:val="000000"/>
          <w:sz w:val="28"/>
        </w:rPr>
        <w:t>
      басқарылатын кешендерді пайдалана отырып, рентгенқұрылымдық зерттеулердің әдіснамалық базасын құру негіздері;</w:t>
      </w:r>
    </w:p>
    <w:bookmarkEnd w:id="2572"/>
    <w:bookmarkStart w:name="z2578" w:id="2573"/>
    <w:p>
      <w:pPr>
        <w:spacing w:after="0"/>
        <w:ind w:left="0"/>
        <w:jc w:val="both"/>
      </w:pPr>
      <w:r>
        <w:rPr>
          <w:rFonts w:ascii="Times New Roman"/>
          <w:b w:val="false"/>
          <w:i w:val="false"/>
          <w:color w:val="000000"/>
          <w:sz w:val="28"/>
        </w:rPr>
        <w:t>
      "үздіксіз жазу", "интегралдық", "нүктелер бойынша" және "фонды өлшеу" режиміндегі өлшеу кезіндегі эксперименттік деректерді алу әдістемесі.</w:t>
      </w:r>
    </w:p>
    <w:bookmarkEnd w:id="2573"/>
    <w:bookmarkStart w:name="z2579" w:id="2574"/>
    <w:p>
      <w:pPr>
        <w:spacing w:after="0"/>
        <w:ind w:left="0"/>
        <w:jc w:val="both"/>
      </w:pPr>
      <w:r>
        <w:rPr>
          <w:rFonts w:ascii="Times New Roman"/>
          <w:b w:val="false"/>
          <w:i w:val="false"/>
          <w:color w:val="000000"/>
          <w:sz w:val="28"/>
        </w:rPr>
        <w:t>
      356. Техникалық және кәсіптік (арнайы орта, кәсіптік орта), орта білімнен кейінгі білім талап етіледі.</w:t>
      </w:r>
    </w:p>
    <w:bookmarkEnd w:id="2574"/>
    <w:bookmarkStart w:name="z2580" w:id="2575"/>
    <w:p>
      <w:pPr>
        <w:spacing w:after="0"/>
        <w:ind w:left="0"/>
        <w:jc w:val="both"/>
      </w:pPr>
      <w:r>
        <w:rPr>
          <w:rFonts w:ascii="Times New Roman"/>
          <w:b w:val="false"/>
          <w:i w:val="false"/>
          <w:color w:val="000000"/>
          <w:sz w:val="28"/>
        </w:rPr>
        <w:t>
      357. Жұмыс үлгілері:</w:t>
      </w:r>
    </w:p>
    <w:bookmarkEnd w:id="2575"/>
    <w:bookmarkStart w:name="z2581" w:id="2576"/>
    <w:p>
      <w:pPr>
        <w:spacing w:after="0"/>
        <w:ind w:left="0"/>
        <w:jc w:val="both"/>
      </w:pPr>
      <w:r>
        <w:rPr>
          <w:rFonts w:ascii="Times New Roman"/>
          <w:b w:val="false"/>
          <w:i w:val="false"/>
          <w:color w:val="000000"/>
          <w:sz w:val="28"/>
        </w:rPr>
        <w:t>
      1) тасымалданатын аппараттар – бақылау шартын таңдау, түзеу;</w:t>
      </w:r>
    </w:p>
    <w:bookmarkEnd w:id="2576"/>
    <w:bookmarkStart w:name="z2582" w:id="2577"/>
    <w:p>
      <w:pPr>
        <w:spacing w:after="0"/>
        <w:ind w:left="0"/>
        <w:jc w:val="both"/>
      </w:pPr>
      <w:r>
        <w:rPr>
          <w:rFonts w:ascii="Times New Roman"/>
          <w:b w:val="false"/>
          <w:i w:val="false"/>
          <w:color w:val="000000"/>
          <w:sz w:val="28"/>
        </w:rPr>
        <w:t>
      2) басқару кешендері – текстураларды талдау;</w:t>
      </w:r>
    </w:p>
    <w:bookmarkEnd w:id="2577"/>
    <w:bookmarkStart w:name="z2583" w:id="2578"/>
    <w:p>
      <w:pPr>
        <w:spacing w:after="0"/>
        <w:ind w:left="0"/>
        <w:jc w:val="both"/>
      </w:pPr>
      <w:r>
        <w:rPr>
          <w:rFonts w:ascii="Times New Roman"/>
          <w:b w:val="false"/>
          <w:i w:val="false"/>
          <w:color w:val="000000"/>
          <w:sz w:val="28"/>
        </w:rPr>
        <w:t>
      3) ірі габаритті объектілер – макрокернеуді анықтау.</w:t>
      </w:r>
    </w:p>
    <w:bookmarkEnd w:id="2578"/>
    <w:bookmarkStart w:name="z2584" w:id="2579"/>
    <w:p>
      <w:pPr>
        <w:spacing w:after="0"/>
        <w:ind w:left="0"/>
        <w:jc w:val="left"/>
      </w:pPr>
      <w:r>
        <w:rPr>
          <w:rFonts w:ascii="Times New Roman"/>
          <w:b/>
          <w:i w:val="false"/>
          <w:color w:val="000000"/>
        </w:rPr>
        <w:t xml:space="preserve"> 149-параграф. Зертханашы-сенситометрист, 3-разряд</w:t>
      </w:r>
    </w:p>
    <w:bookmarkEnd w:id="2579"/>
    <w:bookmarkStart w:name="z2585" w:id="2580"/>
    <w:p>
      <w:pPr>
        <w:spacing w:after="0"/>
        <w:ind w:left="0"/>
        <w:jc w:val="both"/>
      </w:pPr>
      <w:r>
        <w:rPr>
          <w:rFonts w:ascii="Times New Roman"/>
          <w:b w:val="false"/>
          <w:i w:val="false"/>
          <w:color w:val="000000"/>
          <w:sz w:val="28"/>
        </w:rPr>
        <w:t>
      358. Жұмыс сипаттамасы:</w:t>
      </w:r>
    </w:p>
    <w:bookmarkEnd w:id="2580"/>
    <w:bookmarkStart w:name="z2586" w:id="2581"/>
    <w:p>
      <w:pPr>
        <w:spacing w:after="0"/>
        <w:ind w:left="0"/>
        <w:jc w:val="both"/>
      </w:pPr>
      <w:r>
        <w:rPr>
          <w:rFonts w:ascii="Times New Roman"/>
          <w:b w:val="false"/>
          <w:i w:val="false"/>
          <w:color w:val="000000"/>
          <w:sz w:val="28"/>
        </w:rPr>
        <w:t>
      кинофотобұйымдарды үлдір қабатының беріктілігіне, үлдірдің бақылау қабаты мен эмульсионды қабатын балқыту температурасын анықтауға, үлдірдің эмульсионды қабатының ісінуіне сенситометриялық сынау жүргізу;</w:t>
      </w:r>
    </w:p>
    <w:bookmarkEnd w:id="2581"/>
    <w:bookmarkStart w:name="z2587" w:id="2582"/>
    <w:p>
      <w:pPr>
        <w:spacing w:after="0"/>
        <w:ind w:left="0"/>
        <w:jc w:val="both"/>
      </w:pPr>
      <w:r>
        <w:rPr>
          <w:rFonts w:ascii="Times New Roman"/>
          <w:b w:val="false"/>
          <w:i w:val="false"/>
          <w:color w:val="000000"/>
          <w:sz w:val="28"/>
        </w:rPr>
        <w:t>
      біліктілігі анағұрлым жоғары зертханашы-сенситометристің басшылығымен фотографиялық көрсеткіштерді – жарыққа сезімталдықты, оптикалық және тығыз төсемнің контраст коэффициентін, жабынның оптикалық тығыздығын, фотографиялық енін, ең жоғары оптикалық тығыздықты және өзге де фотокөрсеткіштерді анықтау;</w:t>
      </w:r>
    </w:p>
    <w:bookmarkEnd w:id="2582"/>
    <w:bookmarkStart w:name="z2588" w:id="2583"/>
    <w:p>
      <w:pPr>
        <w:spacing w:after="0"/>
        <w:ind w:left="0"/>
        <w:jc w:val="both"/>
      </w:pPr>
      <w:r>
        <w:rPr>
          <w:rFonts w:ascii="Times New Roman"/>
          <w:b w:val="false"/>
          <w:i w:val="false"/>
          <w:color w:val="000000"/>
          <w:sz w:val="28"/>
        </w:rPr>
        <w:t>
      кинофотоөнімдердің оң сұрыптарын сенситометриялық сынау;</w:t>
      </w:r>
    </w:p>
    <w:bookmarkEnd w:id="2583"/>
    <w:bookmarkStart w:name="z2589" w:id="2584"/>
    <w:p>
      <w:pPr>
        <w:spacing w:after="0"/>
        <w:ind w:left="0"/>
        <w:jc w:val="both"/>
      </w:pPr>
      <w:r>
        <w:rPr>
          <w:rFonts w:ascii="Times New Roman"/>
          <w:b w:val="false"/>
          <w:i w:val="false"/>
          <w:color w:val="000000"/>
          <w:sz w:val="28"/>
        </w:rPr>
        <w:t>
      пленка үлгілерін сынауға дайындау.</w:t>
      </w:r>
    </w:p>
    <w:bookmarkEnd w:id="2584"/>
    <w:bookmarkStart w:name="z2590" w:id="2585"/>
    <w:p>
      <w:pPr>
        <w:spacing w:after="0"/>
        <w:ind w:left="0"/>
        <w:jc w:val="both"/>
      </w:pPr>
      <w:r>
        <w:rPr>
          <w:rFonts w:ascii="Times New Roman"/>
          <w:b w:val="false"/>
          <w:i w:val="false"/>
          <w:color w:val="000000"/>
          <w:sz w:val="28"/>
        </w:rPr>
        <w:t>
      959. Білуге тиіс:</w:t>
      </w:r>
    </w:p>
    <w:bookmarkEnd w:id="2585"/>
    <w:bookmarkStart w:name="z2591" w:id="2586"/>
    <w:p>
      <w:pPr>
        <w:spacing w:after="0"/>
        <w:ind w:left="0"/>
        <w:jc w:val="both"/>
      </w:pPr>
      <w:r>
        <w:rPr>
          <w:rFonts w:ascii="Times New Roman"/>
          <w:b w:val="false"/>
          <w:i w:val="false"/>
          <w:color w:val="000000"/>
          <w:sz w:val="28"/>
        </w:rPr>
        <w:t>
      қызмет көрсетілетін аспаптар – денситометрлердің, сенситометрлердің, айқындауыш аспаптарының, резельвометрлердің, спектрографтардың, дензографтардың және өзгелерінің жұмыс істеу принципі;</w:t>
      </w:r>
    </w:p>
    <w:bookmarkEnd w:id="2586"/>
    <w:bookmarkStart w:name="z2592" w:id="2587"/>
    <w:p>
      <w:pPr>
        <w:spacing w:after="0"/>
        <w:ind w:left="0"/>
        <w:jc w:val="both"/>
      </w:pPr>
      <w:r>
        <w:rPr>
          <w:rFonts w:ascii="Times New Roman"/>
          <w:b w:val="false"/>
          <w:i w:val="false"/>
          <w:color w:val="000000"/>
          <w:sz w:val="28"/>
        </w:rPr>
        <w:t>
      фотоэмульсиялардың синтезі, жарыққа сезімтал қабаттарды суару туралы жалпы мәліметтер;</w:t>
      </w:r>
    </w:p>
    <w:bookmarkEnd w:id="2587"/>
    <w:bookmarkStart w:name="z2593" w:id="2588"/>
    <w:p>
      <w:pPr>
        <w:spacing w:after="0"/>
        <w:ind w:left="0"/>
        <w:jc w:val="both"/>
      </w:pPr>
      <w:r>
        <w:rPr>
          <w:rFonts w:ascii="Times New Roman"/>
          <w:b w:val="false"/>
          <w:i w:val="false"/>
          <w:color w:val="000000"/>
          <w:sz w:val="28"/>
        </w:rPr>
        <w:t>
      рецептура бойынша композицияны таңдау;</w:t>
      </w:r>
    </w:p>
    <w:bookmarkEnd w:id="2588"/>
    <w:bookmarkStart w:name="z2594" w:id="2589"/>
    <w:p>
      <w:pPr>
        <w:spacing w:after="0"/>
        <w:ind w:left="0"/>
        <w:jc w:val="both"/>
      </w:pPr>
      <w:r>
        <w:rPr>
          <w:rFonts w:ascii="Times New Roman"/>
          <w:b w:val="false"/>
          <w:i w:val="false"/>
          <w:color w:val="000000"/>
          <w:sz w:val="28"/>
        </w:rPr>
        <w:t>
      қараңғыда жұмыс істеу кезінде улы және жарылғыш заттармен жұмыс істеу тәртібі.</w:t>
      </w:r>
    </w:p>
    <w:bookmarkEnd w:id="2589"/>
    <w:bookmarkStart w:name="z2595" w:id="2590"/>
    <w:p>
      <w:pPr>
        <w:spacing w:after="0"/>
        <w:ind w:left="0"/>
        <w:jc w:val="left"/>
      </w:pPr>
      <w:r>
        <w:rPr>
          <w:rFonts w:ascii="Times New Roman"/>
          <w:b/>
          <w:i w:val="false"/>
          <w:color w:val="000000"/>
        </w:rPr>
        <w:t xml:space="preserve"> 150-параграф. Зертханашы-сенситометрист, 4-разряд</w:t>
      </w:r>
    </w:p>
    <w:bookmarkEnd w:id="2590"/>
    <w:bookmarkStart w:name="z2596" w:id="2591"/>
    <w:p>
      <w:pPr>
        <w:spacing w:after="0"/>
        <w:ind w:left="0"/>
        <w:jc w:val="both"/>
      </w:pPr>
      <w:r>
        <w:rPr>
          <w:rFonts w:ascii="Times New Roman"/>
          <w:b w:val="false"/>
          <w:i w:val="false"/>
          <w:color w:val="000000"/>
          <w:sz w:val="28"/>
        </w:rPr>
        <w:t>
      360. Жұмыс сипаттамасы;</w:t>
      </w:r>
    </w:p>
    <w:bookmarkEnd w:id="2591"/>
    <w:bookmarkStart w:name="z2597" w:id="2592"/>
    <w:p>
      <w:pPr>
        <w:spacing w:after="0"/>
        <w:ind w:left="0"/>
        <w:jc w:val="both"/>
      </w:pPr>
      <w:r>
        <w:rPr>
          <w:rFonts w:ascii="Times New Roman"/>
          <w:b w:val="false"/>
          <w:i w:val="false"/>
          <w:color w:val="000000"/>
          <w:sz w:val="28"/>
        </w:rPr>
        <w:t>
      кинофотобұйымдарды үлдір қабатының беріктілігіне, үлдірдің бақылау қабаты мен эмульсионды қабатын балқыту температурасын анықтауға, үлдірдің эмульсионды қабатының ісінуіне сенситометриялық сынау жүргізу; қайтымды пленкалар мен реверсивті фотоқағаздарды сенситометриялық сынау;</w:t>
      </w:r>
    </w:p>
    <w:bookmarkEnd w:id="2592"/>
    <w:bookmarkStart w:name="z2598" w:id="2593"/>
    <w:p>
      <w:pPr>
        <w:spacing w:after="0"/>
        <w:ind w:left="0"/>
        <w:jc w:val="both"/>
      </w:pPr>
      <w:r>
        <w:rPr>
          <w:rFonts w:ascii="Times New Roman"/>
          <w:b w:val="false"/>
          <w:i w:val="false"/>
          <w:color w:val="000000"/>
          <w:sz w:val="28"/>
        </w:rPr>
        <w:t>
      фотографиялық қабаттың қалыңдығын өлшеу;</w:t>
      </w:r>
    </w:p>
    <w:bookmarkEnd w:id="2593"/>
    <w:bookmarkStart w:name="z2599" w:id="2594"/>
    <w:p>
      <w:pPr>
        <w:spacing w:after="0"/>
        <w:ind w:left="0"/>
        <w:jc w:val="both"/>
      </w:pPr>
      <w:r>
        <w:rPr>
          <w:rFonts w:ascii="Times New Roman"/>
          <w:b w:val="false"/>
          <w:i w:val="false"/>
          <w:color w:val="000000"/>
          <w:sz w:val="28"/>
        </w:rPr>
        <w:t>
      қараңғы бөлмелердегі жарықтың актинитті еместігін тексеру;</w:t>
      </w:r>
    </w:p>
    <w:bookmarkEnd w:id="2594"/>
    <w:bookmarkStart w:name="z2600" w:id="2595"/>
    <w:p>
      <w:pPr>
        <w:spacing w:after="0"/>
        <w:ind w:left="0"/>
        <w:jc w:val="both"/>
      </w:pPr>
      <w:r>
        <w:rPr>
          <w:rFonts w:ascii="Times New Roman"/>
          <w:b w:val="false"/>
          <w:i w:val="false"/>
          <w:color w:val="000000"/>
          <w:sz w:val="28"/>
        </w:rPr>
        <w:t>
      фильмкөшірмелеріндегі дыбыс пен кадр бейнесінің өлшемі мен орналасуының дұрыстығын тексеру;</w:t>
      </w:r>
    </w:p>
    <w:bookmarkEnd w:id="2595"/>
    <w:bookmarkStart w:name="z2601" w:id="2596"/>
    <w:p>
      <w:pPr>
        <w:spacing w:after="0"/>
        <w:ind w:left="0"/>
        <w:jc w:val="both"/>
      </w:pPr>
      <w:r>
        <w:rPr>
          <w:rFonts w:ascii="Times New Roman"/>
          <w:b w:val="false"/>
          <w:i w:val="false"/>
          <w:color w:val="000000"/>
          <w:sz w:val="28"/>
        </w:rPr>
        <w:t>
      дайын өнім мен жартылай фабрикаттар осьінің, эмульсияның тұрақтылығына тәжірибелі үлгілерді сенситометриялық сынау;</w:t>
      </w:r>
    </w:p>
    <w:bookmarkEnd w:id="2596"/>
    <w:bookmarkStart w:name="z2602" w:id="2597"/>
    <w:p>
      <w:pPr>
        <w:spacing w:after="0"/>
        <w:ind w:left="0"/>
        <w:jc w:val="both"/>
      </w:pPr>
      <w:r>
        <w:rPr>
          <w:rFonts w:ascii="Times New Roman"/>
          <w:b w:val="false"/>
          <w:i w:val="false"/>
          <w:color w:val="000000"/>
          <w:sz w:val="28"/>
        </w:rPr>
        <w:t>
      сенситометрдегі үлгілерді көрсету;</w:t>
      </w:r>
    </w:p>
    <w:bookmarkEnd w:id="2597"/>
    <w:bookmarkStart w:name="z2603" w:id="2598"/>
    <w:p>
      <w:pPr>
        <w:spacing w:after="0"/>
        <w:ind w:left="0"/>
        <w:jc w:val="both"/>
      </w:pPr>
      <w:r>
        <w:rPr>
          <w:rFonts w:ascii="Times New Roman"/>
          <w:b w:val="false"/>
          <w:i w:val="false"/>
          <w:color w:val="000000"/>
          <w:sz w:val="28"/>
        </w:rPr>
        <w:t>
      үлгілерді фотоерітінділермен өңдеу;</w:t>
      </w:r>
    </w:p>
    <w:bookmarkEnd w:id="2598"/>
    <w:bookmarkStart w:name="z2604" w:id="2599"/>
    <w:p>
      <w:pPr>
        <w:spacing w:after="0"/>
        <w:ind w:left="0"/>
        <w:jc w:val="both"/>
      </w:pPr>
      <w:r>
        <w:rPr>
          <w:rFonts w:ascii="Times New Roman"/>
          <w:b w:val="false"/>
          <w:i w:val="false"/>
          <w:color w:val="000000"/>
          <w:sz w:val="28"/>
        </w:rPr>
        <w:t>
      денситометрлерде оптикалық тығыздықты өлшеу;</w:t>
      </w:r>
    </w:p>
    <w:bookmarkEnd w:id="2599"/>
    <w:bookmarkStart w:name="z2605" w:id="2600"/>
    <w:p>
      <w:pPr>
        <w:spacing w:after="0"/>
        <w:ind w:left="0"/>
        <w:jc w:val="both"/>
      </w:pPr>
      <w:r>
        <w:rPr>
          <w:rFonts w:ascii="Times New Roman"/>
          <w:b w:val="false"/>
          <w:i w:val="false"/>
          <w:color w:val="000000"/>
          <w:sz w:val="28"/>
        </w:rPr>
        <w:t>
      оптикалық тығыздықтың экспозиция логарифміне тәуелділігінің сипаттамалық қисықтарын құру;</w:t>
      </w:r>
    </w:p>
    <w:bookmarkEnd w:id="2600"/>
    <w:bookmarkStart w:name="z2606" w:id="2601"/>
    <w:p>
      <w:pPr>
        <w:spacing w:after="0"/>
        <w:ind w:left="0"/>
        <w:jc w:val="both"/>
      </w:pPr>
      <w:r>
        <w:rPr>
          <w:rFonts w:ascii="Times New Roman"/>
          <w:b w:val="false"/>
          <w:i w:val="false"/>
          <w:color w:val="000000"/>
          <w:sz w:val="28"/>
        </w:rPr>
        <w:t>
      жарық сезгіштіктің фотографиялық көрсеткіштерін, контраст коэффициентін, төсемнің, жабынның оптикалық тығыздығын, фотографиялық ендік, ең жоғары және оптикалық тығыздықты және өзге де фотокөрсеткіштерді анықтау;</w:t>
      </w:r>
    </w:p>
    <w:bookmarkEnd w:id="2601"/>
    <w:bookmarkStart w:name="z2607" w:id="2602"/>
    <w:p>
      <w:pPr>
        <w:spacing w:after="0"/>
        <w:ind w:left="0"/>
        <w:jc w:val="both"/>
      </w:pPr>
      <w:r>
        <w:rPr>
          <w:rFonts w:ascii="Times New Roman"/>
          <w:b w:val="false"/>
          <w:i w:val="false"/>
          <w:color w:val="000000"/>
          <w:sz w:val="28"/>
        </w:rPr>
        <w:t>
      оптикалық аспаптарды реттеу;</w:t>
      </w:r>
    </w:p>
    <w:bookmarkEnd w:id="2602"/>
    <w:bookmarkStart w:name="z2608" w:id="2603"/>
    <w:p>
      <w:pPr>
        <w:spacing w:after="0"/>
        <w:ind w:left="0"/>
        <w:jc w:val="both"/>
      </w:pPr>
      <w:r>
        <w:rPr>
          <w:rFonts w:ascii="Times New Roman"/>
          <w:b w:val="false"/>
          <w:i w:val="false"/>
          <w:color w:val="000000"/>
          <w:sz w:val="28"/>
        </w:rPr>
        <w:t>
      сынау нәтижелерін жазу.</w:t>
      </w:r>
    </w:p>
    <w:bookmarkEnd w:id="2603"/>
    <w:bookmarkStart w:name="z2609" w:id="2604"/>
    <w:p>
      <w:pPr>
        <w:spacing w:after="0"/>
        <w:ind w:left="0"/>
        <w:jc w:val="both"/>
      </w:pPr>
      <w:r>
        <w:rPr>
          <w:rFonts w:ascii="Times New Roman"/>
          <w:b w:val="false"/>
          <w:i w:val="false"/>
          <w:color w:val="000000"/>
          <w:sz w:val="28"/>
        </w:rPr>
        <w:t>
      361. Білуге тиіс:</w:t>
      </w:r>
    </w:p>
    <w:bookmarkEnd w:id="2604"/>
    <w:bookmarkStart w:name="z2610" w:id="2605"/>
    <w:p>
      <w:pPr>
        <w:spacing w:after="0"/>
        <w:ind w:left="0"/>
        <w:jc w:val="both"/>
      </w:pPr>
      <w:r>
        <w:rPr>
          <w:rFonts w:ascii="Times New Roman"/>
          <w:b w:val="false"/>
          <w:i w:val="false"/>
          <w:color w:val="000000"/>
          <w:sz w:val="28"/>
        </w:rPr>
        <w:t>
      қызмет көрсетілетін аспаптар – денситометрлердің, сенситометрлердің, айқындау аспаптарының, резельвометрлердің, спектрографтардың, дензографтардың және өзгелердің құрылысы;</w:t>
      </w:r>
    </w:p>
    <w:bookmarkEnd w:id="2605"/>
    <w:bookmarkStart w:name="z2611" w:id="2606"/>
    <w:p>
      <w:pPr>
        <w:spacing w:after="0"/>
        <w:ind w:left="0"/>
        <w:jc w:val="both"/>
      </w:pPr>
      <w:r>
        <w:rPr>
          <w:rFonts w:ascii="Times New Roman"/>
          <w:b w:val="false"/>
          <w:i w:val="false"/>
          <w:color w:val="000000"/>
          <w:sz w:val="28"/>
        </w:rPr>
        <w:t>
      химия мен фотохимияның негіздері;</w:t>
      </w:r>
    </w:p>
    <w:bookmarkEnd w:id="2606"/>
    <w:bookmarkStart w:name="z2612" w:id="2607"/>
    <w:p>
      <w:pPr>
        <w:spacing w:after="0"/>
        <w:ind w:left="0"/>
        <w:jc w:val="both"/>
      </w:pPr>
      <w:r>
        <w:rPr>
          <w:rFonts w:ascii="Times New Roman"/>
          <w:b w:val="false"/>
          <w:i w:val="false"/>
          <w:color w:val="000000"/>
          <w:sz w:val="28"/>
        </w:rPr>
        <w:t xml:space="preserve">
      фотоэмульсияларды синтездеу, жарыққа сезімтал қабаттарды сулау, рецептура бойынша композицияны таңдау тәртібі мен тәсілдері; </w:t>
      </w:r>
    </w:p>
    <w:bookmarkEnd w:id="2607"/>
    <w:bookmarkStart w:name="z2613" w:id="2608"/>
    <w:p>
      <w:pPr>
        <w:spacing w:after="0"/>
        <w:ind w:left="0"/>
        <w:jc w:val="both"/>
      </w:pPr>
      <w:r>
        <w:rPr>
          <w:rFonts w:ascii="Times New Roman"/>
          <w:b w:val="false"/>
          <w:i w:val="false"/>
          <w:color w:val="000000"/>
          <w:sz w:val="28"/>
        </w:rPr>
        <w:t>
      пленкаларды фотоерітінділермен өңдеу тәртібі;</w:t>
      </w:r>
    </w:p>
    <w:bookmarkEnd w:id="2608"/>
    <w:bookmarkStart w:name="z2614" w:id="2609"/>
    <w:p>
      <w:pPr>
        <w:spacing w:after="0"/>
        <w:ind w:left="0"/>
        <w:jc w:val="both"/>
      </w:pPr>
      <w:r>
        <w:rPr>
          <w:rFonts w:ascii="Times New Roman"/>
          <w:b w:val="false"/>
          <w:i w:val="false"/>
          <w:color w:val="000000"/>
          <w:sz w:val="28"/>
        </w:rPr>
        <w:t>
      графикалық есептерді жүргізу;</w:t>
      </w:r>
    </w:p>
    <w:bookmarkEnd w:id="2609"/>
    <w:bookmarkStart w:name="z2615" w:id="2610"/>
    <w:p>
      <w:pPr>
        <w:spacing w:after="0"/>
        <w:ind w:left="0"/>
        <w:jc w:val="both"/>
      </w:pPr>
      <w:r>
        <w:rPr>
          <w:rFonts w:ascii="Times New Roman"/>
          <w:b w:val="false"/>
          <w:i w:val="false"/>
          <w:color w:val="000000"/>
          <w:sz w:val="28"/>
        </w:rPr>
        <w:t>
      кинофотопленкалар мен фильмкөшірмелерге арналған техникалық тәртібі;</w:t>
      </w:r>
    </w:p>
    <w:bookmarkEnd w:id="2610"/>
    <w:bookmarkStart w:name="z2616" w:id="2611"/>
    <w:p>
      <w:pPr>
        <w:spacing w:after="0"/>
        <w:ind w:left="0"/>
        <w:jc w:val="both"/>
      </w:pPr>
      <w:r>
        <w:rPr>
          <w:rFonts w:ascii="Times New Roman"/>
          <w:b w:val="false"/>
          <w:i w:val="false"/>
          <w:color w:val="000000"/>
          <w:sz w:val="28"/>
        </w:rPr>
        <w:t>
      фильм көшірмесінің бейнесі мен дыбысы кадрларының орналасу тәртібі;</w:t>
      </w:r>
    </w:p>
    <w:bookmarkEnd w:id="2611"/>
    <w:bookmarkStart w:name="z2617" w:id="2612"/>
    <w:p>
      <w:pPr>
        <w:spacing w:after="0"/>
        <w:ind w:left="0"/>
        <w:jc w:val="both"/>
      </w:pPr>
      <w:r>
        <w:rPr>
          <w:rFonts w:ascii="Times New Roman"/>
          <w:b w:val="false"/>
          <w:i w:val="false"/>
          <w:color w:val="000000"/>
          <w:sz w:val="28"/>
        </w:rPr>
        <w:t>
      кинопленкалардың геометриялық өлшемдері.</w:t>
      </w:r>
    </w:p>
    <w:bookmarkEnd w:id="2612"/>
    <w:bookmarkStart w:name="z2618" w:id="2613"/>
    <w:p>
      <w:pPr>
        <w:spacing w:after="0"/>
        <w:ind w:left="0"/>
        <w:jc w:val="left"/>
      </w:pPr>
      <w:r>
        <w:rPr>
          <w:rFonts w:ascii="Times New Roman"/>
          <w:b/>
          <w:i w:val="false"/>
          <w:color w:val="000000"/>
        </w:rPr>
        <w:t xml:space="preserve"> 151-параграф. Зертханашы-металлограф, 2-разряд</w:t>
      </w:r>
    </w:p>
    <w:bookmarkEnd w:id="2613"/>
    <w:bookmarkStart w:name="z2619" w:id="2614"/>
    <w:p>
      <w:pPr>
        <w:spacing w:after="0"/>
        <w:ind w:left="0"/>
        <w:jc w:val="both"/>
      </w:pPr>
      <w:r>
        <w:rPr>
          <w:rFonts w:ascii="Times New Roman"/>
          <w:b w:val="false"/>
          <w:i w:val="false"/>
          <w:color w:val="000000"/>
          <w:sz w:val="28"/>
        </w:rPr>
        <w:t>
      362. Жұмыс сипаттамасы:</w:t>
      </w:r>
    </w:p>
    <w:bookmarkEnd w:id="2614"/>
    <w:bookmarkStart w:name="z2620" w:id="2615"/>
    <w:p>
      <w:pPr>
        <w:spacing w:after="0"/>
        <w:ind w:left="0"/>
        <w:jc w:val="both"/>
      </w:pPr>
      <w:r>
        <w:rPr>
          <w:rFonts w:ascii="Times New Roman"/>
          <w:b w:val="false"/>
          <w:i w:val="false"/>
          <w:color w:val="000000"/>
          <w:sz w:val="28"/>
        </w:rPr>
        <w:t>
      алюминий, магний және мыс негіздеріндегі көміртекті болаттардың, шойындардың және қорытпалардың арнайы қорытпаларын металлографиялық талдау;</w:t>
      </w:r>
    </w:p>
    <w:bookmarkEnd w:id="2615"/>
    <w:bookmarkStart w:name="z2621" w:id="2616"/>
    <w:p>
      <w:pPr>
        <w:spacing w:after="0"/>
        <w:ind w:left="0"/>
        <w:jc w:val="both"/>
      </w:pPr>
      <w:r>
        <w:rPr>
          <w:rFonts w:ascii="Times New Roman"/>
          <w:b w:val="false"/>
          <w:i w:val="false"/>
          <w:color w:val="000000"/>
          <w:sz w:val="28"/>
        </w:rPr>
        <w:t>
      арнайы қорытпаның үлгілерін металлографиялық сынақтарға дайындау;</w:t>
      </w:r>
    </w:p>
    <w:bookmarkEnd w:id="2616"/>
    <w:bookmarkStart w:name="z2622" w:id="2617"/>
    <w:p>
      <w:pPr>
        <w:spacing w:after="0"/>
        <w:ind w:left="0"/>
        <w:jc w:val="both"/>
      </w:pPr>
      <w:r>
        <w:rPr>
          <w:rFonts w:ascii="Times New Roman"/>
          <w:b w:val="false"/>
          <w:i w:val="false"/>
          <w:color w:val="000000"/>
          <w:sz w:val="28"/>
        </w:rPr>
        <w:t>
      үлгілерді сілтілі және қышқыл ерітінділерде өңдеу;</w:t>
      </w:r>
    </w:p>
    <w:bookmarkEnd w:id="2617"/>
    <w:bookmarkStart w:name="z2623" w:id="2618"/>
    <w:p>
      <w:pPr>
        <w:spacing w:after="0"/>
        <w:ind w:left="0"/>
        <w:jc w:val="both"/>
      </w:pPr>
      <w:r>
        <w:rPr>
          <w:rFonts w:ascii="Times New Roman"/>
          <w:b w:val="false"/>
          <w:i w:val="false"/>
          <w:color w:val="000000"/>
          <w:sz w:val="28"/>
        </w:rPr>
        <w:t>
      металдар мен ақаулардың негізгі құрылымдық компоненттерін эталондар бойынша анықтау;</w:t>
      </w:r>
    </w:p>
    <w:bookmarkEnd w:id="2618"/>
    <w:bookmarkStart w:name="z2624" w:id="2619"/>
    <w:p>
      <w:pPr>
        <w:spacing w:after="0"/>
        <w:ind w:left="0"/>
        <w:jc w:val="both"/>
      </w:pPr>
      <w:r>
        <w:rPr>
          <w:rFonts w:ascii="Times New Roman"/>
          <w:b w:val="false"/>
          <w:i w:val="false"/>
          <w:color w:val="000000"/>
          <w:sz w:val="28"/>
        </w:rPr>
        <w:t>
      "Роквелл", "Бринелл" және "Виккерс" аспаптарында бақылау термоөңделген үлгілерінің қаттылығын тексеру;</w:t>
      </w:r>
    </w:p>
    <w:bookmarkEnd w:id="2619"/>
    <w:bookmarkStart w:name="z2625" w:id="2620"/>
    <w:p>
      <w:pPr>
        <w:spacing w:after="0"/>
        <w:ind w:left="0"/>
        <w:jc w:val="both"/>
      </w:pPr>
      <w:r>
        <w:rPr>
          <w:rFonts w:ascii="Times New Roman"/>
          <w:b w:val="false"/>
          <w:i w:val="false"/>
          <w:color w:val="000000"/>
          <w:sz w:val="28"/>
        </w:rPr>
        <w:t>
      көміртексіз қабаттың тереңдігін және дән мөлшерін анықтау;</w:t>
      </w:r>
    </w:p>
    <w:bookmarkEnd w:id="2620"/>
    <w:bookmarkStart w:name="z2626" w:id="2621"/>
    <w:p>
      <w:pPr>
        <w:spacing w:after="0"/>
        <w:ind w:left="0"/>
        <w:jc w:val="both"/>
      </w:pPr>
      <w:r>
        <w:rPr>
          <w:rFonts w:ascii="Times New Roman"/>
          <w:b w:val="false"/>
          <w:i w:val="false"/>
          <w:color w:val="000000"/>
          <w:sz w:val="28"/>
        </w:rPr>
        <w:t>
      магниттік металлография әдісімен аустениттік және аустениттік-ферритті кластардың болаттарындағы альфа фазасын анықтау.</w:t>
      </w:r>
    </w:p>
    <w:bookmarkEnd w:id="2621"/>
    <w:bookmarkStart w:name="z2627" w:id="2622"/>
    <w:p>
      <w:pPr>
        <w:spacing w:after="0"/>
        <w:ind w:left="0"/>
        <w:jc w:val="both"/>
      </w:pPr>
      <w:r>
        <w:rPr>
          <w:rFonts w:ascii="Times New Roman"/>
          <w:b w:val="false"/>
          <w:i w:val="false"/>
          <w:color w:val="000000"/>
          <w:sz w:val="28"/>
        </w:rPr>
        <w:t>
      363. Білуге тиіс:</w:t>
      </w:r>
    </w:p>
    <w:bookmarkEnd w:id="2622"/>
    <w:bookmarkStart w:name="z2628" w:id="2623"/>
    <w:p>
      <w:pPr>
        <w:spacing w:after="0"/>
        <w:ind w:left="0"/>
        <w:jc w:val="both"/>
      </w:pPr>
      <w:r>
        <w:rPr>
          <w:rFonts w:ascii="Times New Roman"/>
          <w:b w:val="false"/>
          <w:i w:val="false"/>
          <w:color w:val="000000"/>
          <w:sz w:val="28"/>
        </w:rPr>
        <w:t>
      макро- және микрошлифтерді дайындау тәсілдері;</w:t>
      </w:r>
    </w:p>
    <w:bookmarkEnd w:id="2623"/>
    <w:bookmarkStart w:name="z2629" w:id="2624"/>
    <w:p>
      <w:pPr>
        <w:spacing w:after="0"/>
        <w:ind w:left="0"/>
        <w:jc w:val="both"/>
      </w:pPr>
      <w:r>
        <w:rPr>
          <w:rFonts w:ascii="Times New Roman"/>
          <w:b w:val="false"/>
          <w:i w:val="false"/>
          <w:color w:val="000000"/>
          <w:sz w:val="28"/>
        </w:rPr>
        <w:t>
      қаттылықтың ауыстыру кестелері;</w:t>
      </w:r>
    </w:p>
    <w:bookmarkEnd w:id="2624"/>
    <w:bookmarkStart w:name="z2630" w:id="2625"/>
    <w:p>
      <w:pPr>
        <w:spacing w:after="0"/>
        <w:ind w:left="0"/>
        <w:jc w:val="both"/>
      </w:pPr>
      <w:r>
        <w:rPr>
          <w:rFonts w:ascii="Times New Roman"/>
          <w:b w:val="false"/>
          <w:i w:val="false"/>
          <w:color w:val="000000"/>
          <w:sz w:val="28"/>
        </w:rPr>
        <w:t>
      үстел үсті металлографиялық микроскоптардың құрылысы және оларды күту тәртібі;</w:t>
      </w:r>
    </w:p>
    <w:bookmarkEnd w:id="2625"/>
    <w:bookmarkStart w:name="z2631" w:id="2626"/>
    <w:p>
      <w:pPr>
        <w:spacing w:after="0"/>
        <w:ind w:left="0"/>
        <w:jc w:val="both"/>
      </w:pPr>
      <w:r>
        <w:rPr>
          <w:rFonts w:ascii="Times New Roman"/>
          <w:b w:val="false"/>
          <w:i w:val="false"/>
          <w:color w:val="000000"/>
          <w:sz w:val="28"/>
        </w:rPr>
        <w:t>
      қаттылықты анықтау үшін "Роквелл", "Бринелл" және "Виккерс" құрылғыларының құрылысы;</w:t>
      </w:r>
    </w:p>
    <w:bookmarkEnd w:id="2626"/>
    <w:bookmarkStart w:name="z2632" w:id="2627"/>
    <w:p>
      <w:pPr>
        <w:spacing w:after="0"/>
        <w:ind w:left="0"/>
        <w:jc w:val="both"/>
      </w:pPr>
      <w:r>
        <w:rPr>
          <w:rFonts w:ascii="Times New Roman"/>
          <w:b w:val="false"/>
          <w:i w:val="false"/>
          <w:color w:val="000000"/>
          <w:sz w:val="28"/>
        </w:rPr>
        <w:t>
      зертханалық электр пештері мен ванналардағы жұмыс істеу тәртібі;</w:t>
      </w:r>
    </w:p>
    <w:bookmarkEnd w:id="2627"/>
    <w:bookmarkStart w:name="z2633" w:id="2628"/>
    <w:p>
      <w:pPr>
        <w:spacing w:after="0"/>
        <w:ind w:left="0"/>
        <w:jc w:val="both"/>
      </w:pPr>
      <w:r>
        <w:rPr>
          <w:rFonts w:ascii="Times New Roman"/>
          <w:b w:val="false"/>
          <w:i w:val="false"/>
          <w:color w:val="000000"/>
          <w:sz w:val="28"/>
        </w:rPr>
        <w:t>
      макро- және микрошлифтерді өңдеу үшін қолданылатын негізгі реактивтер;</w:t>
      </w:r>
    </w:p>
    <w:bookmarkEnd w:id="2628"/>
    <w:bookmarkStart w:name="z2634" w:id="2629"/>
    <w:p>
      <w:pPr>
        <w:spacing w:after="0"/>
        <w:ind w:left="0"/>
        <w:jc w:val="both"/>
      </w:pPr>
      <w:r>
        <w:rPr>
          <w:rFonts w:ascii="Times New Roman"/>
          <w:b w:val="false"/>
          <w:i w:val="false"/>
          <w:color w:val="000000"/>
          <w:sz w:val="28"/>
        </w:rPr>
        <w:t>
      металлографияның қарапайым негіздері;</w:t>
      </w:r>
    </w:p>
    <w:bookmarkEnd w:id="2629"/>
    <w:bookmarkStart w:name="z2635" w:id="2630"/>
    <w:p>
      <w:pPr>
        <w:spacing w:after="0"/>
        <w:ind w:left="0"/>
        <w:jc w:val="both"/>
      </w:pPr>
      <w:r>
        <w:rPr>
          <w:rFonts w:ascii="Times New Roman"/>
          <w:b w:val="false"/>
          <w:i w:val="false"/>
          <w:color w:val="000000"/>
          <w:sz w:val="28"/>
        </w:rPr>
        <w:t>
      темір-көміртекті қорытпалар жағдайының диаграммасы;</w:t>
      </w:r>
    </w:p>
    <w:bookmarkEnd w:id="2630"/>
    <w:bookmarkStart w:name="z2636" w:id="2631"/>
    <w:p>
      <w:pPr>
        <w:spacing w:after="0"/>
        <w:ind w:left="0"/>
        <w:jc w:val="both"/>
      </w:pPr>
      <w:r>
        <w:rPr>
          <w:rFonts w:ascii="Times New Roman"/>
          <w:b w:val="false"/>
          <w:i w:val="false"/>
          <w:color w:val="000000"/>
          <w:sz w:val="28"/>
        </w:rPr>
        <w:t>
      аналитикалық таразылардың құрылысы, оларды күту және оларда жұмыс істеу тәртібі.</w:t>
      </w:r>
    </w:p>
    <w:bookmarkEnd w:id="2631"/>
    <w:bookmarkStart w:name="z2637" w:id="2632"/>
    <w:p>
      <w:pPr>
        <w:spacing w:after="0"/>
        <w:ind w:left="0"/>
        <w:jc w:val="left"/>
      </w:pPr>
      <w:r>
        <w:rPr>
          <w:rFonts w:ascii="Times New Roman"/>
          <w:b/>
          <w:i w:val="false"/>
          <w:color w:val="000000"/>
        </w:rPr>
        <w:t xml:space="preserve"> 152-параграф. Зертханашы-металлограф, 3-разряд</w:t>
      </w:r>
    </w:p>
    <w:bookmarkEnd w:id="2632"/>
    <w:bookmarkStart w:name="z2638" w:id="2633"/>
    <w:p>
      <w:pPr>
        <w:spacing w:after="0"/>
        <w:ind w:left="0"/>
        <w:jc w:val="both"/>
      </w:pPr>
      <w:r>
        <w:rPr>
          <w:rFonts w:ascii="Times New Roman"/>
          <w:b w:val="false"/>
          <w:i w:val="false"/>
          <w:color w:val="000000"/>
          <w:sz w:val="28"/>
        </w:rPr>
        <w:t>
      364. Жұмыс сипаттамасы:</w:t>
      </w:r>
    </w:p>
    <w:bookmarkEnd w:id="2633"/>
    <w:bookmarkStart w:name="z2639" w:id="2634"/>
    <w:p>
      <w:pPr>
        <w:spacing w:after="0"/>
        <w:ind w:left="0"/>
        <w:jc w:val="both"/>
      </w:pPr>
      <w:r>
        <w:rPr>
          <w:rFonts w:ascii="Times New Roman"/>
          <w:b w:val="false"/>
          <w:i w:val="false"/>
          <w:color w:val="000000"/>
          <w:sz w:val="28"/>
        </w:rPr>
        <w:t>
      легирленген болаттардың, қара және түсті металдар сынамаларының макро- және микроқұрылымдарын металлографиялық құрылымдық және сандық талдау;</w:t>
      </w:r>
    </w:p>
    <w:bookmarkEnd w:id="2634"/>
    <w:bookmarkStart w:name="z2640" w:id="2635"/>
    <w:p>
      <w:pPr>
        <w:spacing w:after="0"/>
        <w:ind w:left="0"/>
        <w:jc w:val="both"/>
      </w:pPr>
      <w:r>
        <w:rPr>
          <w:rFonts w:ascii="Times New Roman"/>
          <w:b w:val="false"/>
          <w:i w:val="false"/>
          <w:color w:val="000000"/>
          <w:sz w:val="28"/>
        </w:rPr>
        <w:t>
      микро- және макрошлифтерді дайындау және оларды маркалау;</w:t>
      </w:r>
    </w:p>
    <w:bookmarkEnd w:id="2635"/>
    <w:bookmarkStart w:name="z2641" w:id="2636"/>
    <w:p>
      <w:pPr>
        <w:spacing w:after="0"/>
        <w:ind w:left="0"/>
        <w:jc w:val="both"/>
      </w:pPr>
      <w:r>
        <w:rPr>
          <w:rFonts w:ascii="Times New Roman"/>
          <w:b w:val="false"/>
          <w:i w:val="false"/>
          <w:color w:val="000000"/>
          <w:sz w:val="28"/>
        </w:rPr>
        <w:t>
      металл емес қоспалармен металдың ластану дәрежесін белгілеу;</w:t>
      </w:r>
    </w:p>
    <w:bookmarkEnd w:id="2636"/>
    <w:bookmarkStart w:name="z2642" w:id="2637"/>
    <w:p>
      <w:pPr>
        <w:spacing w:after="0"/>
        <w:ind w:left="0"/>
        <w:jc w:val="both"/>
      </w:pPr>
      <w:r>
        <w:rPr>
          <w:rFonts w:ascii="Times New Roman"/>
          <w:b w:val="false"/>
          <w:i w:val="false"/>
          <w:color w:val="000000"/>
          <w:sz w:val="28"/>
        </w:rPr>
        <w:t>
      болат ақауларын макро- және микроқұрылым және сынық бойынша жіктеуге арналған эталондар мен баллдарға қойылатын техникалық талаптар;</w:t>
      </w:r>
    </w:p>
    <w:bookmarkEnd w:id="2637"/>
    <w:bookmarkStart w:name="z2643" w:id="2638"/>
    <w:p>
      <w:pPr>
        <w:spacing w:after="0"/>
        <w:ind w:left="0"/>
        <w:jc w:val="both"/>
      </w:pPr>
      <w:r>
        <w:rPr>
          <w:rFonts w:ascii="Times New Roman"/>
          <w:b w:val="false"/>
          <w:i w:val="false"/>
          <w:color w:val="000000"/>
          <w:sz w:val="28"/>
        </w:rPr>
        <w:t>
      қорытпалардағы газға қаныққан қабаттың тереңдігін бақылау;</w:t>
      </w:r>
    </w:p>
    <w:bookmarkEnd w:id="2638"/>
    <w:bookmarkStart w:name="z2644" w:id="2639"/>
    <w:p>
      <w:pPr>
        <w:spacing w:after="0"/>
        <w:ind w:left="0"/>
        <w:jc w:val="both"/>
      </w:pPr>
      <w:r>
        <w:rPr>
          <w:rFonts w:ascii="Times New Roman"/>
          <w:b w:val="false"/>
          <w:i w:val="false"/>
          <w:color w:val="000000"/>
          <w:sz w:val="28"/>
        </w:rPr>
        <w:t>
      балқыту, ию, соғу және қалыптау кезінде температураны оптикалық пирометрмен бақылау;</w:t>
      </w:r>
    </w:p>
    <w:bookmarkEnd w:id="2639"/>
    <w:bookmarkStart w:name="z2645" w:id="2640"/>
    <w:p>
      <w:pPr>
        <w:spacing w:after="0"/>
        <w:ind w:left="0"/>
        <w:jc w:val="both"/>
      </w:pPr>
      <w:r>
        <w:rPr>
          <w:rFonts w:ascii="Times New Roman"/>
          <w:b w:val="false"/>
          <w:i w:val="false"/>
          <w:color w:val="000000"/>
          <w:sz w:val="28"/>
        </w:rPr>
        <w:t>
      кристалларалық коррозияға бейімділігін тексеру үшін сынау жүргізу;</w:t>
      </w:r>
    </w:p>
    <w:bookmarkEnd w:id="2640"/>
    <w:bookmarkStart w:name="z2646" w:id="2641"/>
    <w:p>
      <w:pPr>
        <w:spacing w:after="0"/>
        <w:ind w:left="0"/>
        <w:jc w:val="both"/>
      </w:pPr>
      <w:r>
        <w:rPr>
          <w:rFonts w:ascii="Times New Roman"/>
          <w:b w:val="false"/>
          <w:i w:val="false"/>
          <w:color w:val="000000"/>
          <w:sz w:val="28"/>
        </w:rPr>
        <w:t>
      тікелей бұйымдарда дайындалған орындарды өңдеу кезінде ақаулардың сипаты мен мөлшерін белгілеу;</w:t>
      </w:r>
    </w:p>
    <w:bookmarkEnd w:id="2641"/>
    <w:bookmarkStart w:name="z2647" w:id="2642"/>
    <w:p>
      <w:pPr>
        <w:spacing w:after="0"/>
        <w:ind w:left="0"/>
        <w:jc w:val="both"/>
      </w:pPr>
      <w:r>
        <w:rPr>
          <w:rFonts w:ascii="Times New Roman"/>
          <w:b w:val="false"/>
          <w:i w:val="false"/>
          <w:color w:val="000000"/>
          <w:sz w:val="28"/>
        </w:rPr>
        <w:t>
      құрылымдарды және суретке түсіру зерттеу үшін микроскоптарды баптау;</w:t>
      </w:r>
    </w:p>
    <w:bookmarkEnd w:id="2642"/>
    <w:bookmarkStart w:name="z2648" w:id="2643"/>
    <w:p>
      <w:pPr>
        <w:spacing w:after="0"/>
        <w:ind w:left="0"/>
        <w:jc w:val="both"/>
      </w:pPr>
      <w:r>
        <w:rPr>
          <w:rFonts w:ascii="Times New Roman"/>
          <w:b w:val="false"/>
          <w:i w:val="false"/>
          <w:color w:val="000000"/>
          <w:sz w:val="28"/>
        </w:rPr>
        <w:t>
      макро- және микроқұрылымдарды фотоға түсіру;</w:t>
      </w:r>
    </w:p>
    <w:bookmarkEnd w:id="2643"/>
    <w:bookmarkStart w:name="z2649" w:id="2644"/>
    <w:p>
      <w:pPr>
        <w:spacing w:after="0"/>
        <w:ind w:left="0"/>
        <w:jc w:val="both"/>
      </w:pPr>
      <w:r>
        <w:rPr>
          <w:rFonts w:ascii="Times New Roman"/>
          <w:b w:val="false"/>
          <w:i w:val="false"/>
          <w:color w:val="000000"/>
          <w:sz w:val="28"/>
        </w:rPr>
        <w:t>
      беріктік дәрежесін анықтау үшін пештерде бөлшектер мен үлгілерді термоөңдеу.</w:t>
      </w:r>
    </w:p>
    <w:bookmarkEnd w:id="2644"/>
    <w:bookmarkStart w:name="z2650" w:id="2645"/>
    <w:p>
      <w:pPr>
        <w:spacing w:after="0"/>
        <w:ind w:left="0"/>
        <w:jc w:val="both"/>
      </w:pPr>
      <w:r>
        <w:rPr>
          <w:rFonts w:ascii="Times New Roman"/>
          <w:b w:val="false"/>
          <w:i w:val="false"/>
          <w:color w:val="000000"/>
          <w:sz w:val="28"/>
        </w:rPr>
        <w:t>
      365. Білуге тиіс:</w:t>
      </w:r>
    </w:p>
    <w:bookmarkEnd w:id="2645"/>
    <w:bookmarkStart w:name="z2651" w:id="2646"/>
    <w:p>
      <w:pPr>
        <w:spacing w:after="0"/>
        <w:ind w:left="0"/>
        <w:jc w:val="both"/>
      </w:pPr>
      <w:r>
        <w:rPr>
          <w:rFonts w:ascii="Times New Roman"/>
          <w:b w:val="false"/>
          <w:i w:val="false"/>
          <w:color w:val="000000"/>
          <w:sz w:val="28"/>
        </w:rPr>
        <w:t>
      болат маркалары және олардың химиялық құрамы;</w:t>
      </w:r>
    </w:p>
    <w:bookmarkEnd w:id="2646"/>
    <w:bookmarkStart w:name="z2652" w:id="2647"/>
    <w:p>
      <w:pPr>
        <w:spacing w:after="0"/>
        <w:ind w:left="0"/>
        <w:jc w:val="both"/>
      </w:pPr>
      <w:r>
        <w:rPr>
          <w:rFonts w:ascii="Times New Roman"/>
          <w:b w:val="false"/>
          <w:i w:val="false"/>
          <w:color w:val="000000"/>
          <w:sz w:val="28"/>
        </w:rPr>
        <w:t>
      әртүрлі металдарды, қорытпаларды металлографиялық талдау әдістемесі және оларды жүргізу технологиясы;</w:t>
      </w:r>
    </w:p>
    <w:bookmarkEnd w:id="2647"/>
    <w:bookmarkStart w:name="z2653" w:id="2648"/>
    <w:p>
      <w:pPr>
        <w:spacing w:after="0"/>
        <w:ind w:left="0"/>
        <w:jc w:val="both"/>
      </w:pPr>
      <w:r>
        <w:rPr>
          <w:rFonts w:ascii="Times New Roman"/>
          <w:b w:val="false"/>
          <w:i w:val="false"/>
          <w:color w:val="000000"/>
          <w:sz w:val="28"/>
        </w:rPr>
        <w:t>
      сыналатын металдарға қойылатын талаптар;</w:t>
      </w:r>
    </w:p>
    <w:bookmarkEnd w:id="2648"/>
    <w:bookmarkStart w:name="z2654" w:id="2649"/>
    <w:p>
      <w:pPr>
        <w:spacing w:after="0"/>
        <w:ind w:left="0"/>
        <w:jc w:val="both"/>
      </w:pPr>
      <w:r>
        <w:rPr>
          <w:rFonts w:ascii="Times New Roman"/>
          <w:b w:val="false"/>
          <w:i w:val="false"/>
          <w:color w:val="000000"/>
          <w:sz w:val="28"/>
        </w:rPr>
        <w:t>
      металлографиялық микроскоптардың, оптикалық пирометрлердің, фотоаппараттардың, бинокулярлық лупалардың, бақылау-өлшеу аспаптарының құрылысы, оларды баптау және күту тәртібі;</w:t>
      </w:r>
    </w:p>
    <w:bookmarkEnd w:id="2649"/>
    <w:bookmarkStart w:name="z2655" w:id="2650"/>
    <w:p>
      <w:pPr>
        <w:spacing w:after="0"/>
        <w:ind w:left="0"/>
        <w:jc w:val="both"/>
      </w:pPr>
      <w:r>
        <w:rPr>
          <w:rFonts w:ascii="Times New Roman"/>
          <w:b w:val="false"/>
          <w:i w:val="false"/>
          <w:color w:val="000000"/>
          <w:sz w:val="28"/>
        </w:rPr>
        <w:t>
      гальванометр мен термопараның, вольтметр мен амперметрдің жұмыс істеу принципі;</w:t>
      </w:r>
    </w:p>
    <w:bookmarkEnd w:id="2650"/>
    <w:bookmarkStart w:name="z2656" w:id="2651"/>
    <w:p>
      <w:pPr>
        <w:spacing w:after="0"/>
        <w:ind w:left="0"/>
        <w:jc w:val="both"/>
      </w:pPr>
      <w:r>
        <w:rPr>
          <w:rFonts w:ascii="Times New Roman"/>
          <w:b w:val="false"/>
          <w:i w:val="false"/>
          <w:color w:val="000000"/>
          <w:sz w:val="28"/>
        </w:rPr>
        <w:t>
      легирленген болаттардың типтік макро және микроқұрылымдарының сипаттамалары;</w:t>
      </w:r>
    </w:p>
    <w:bookmarkEnd w:id="2651"/>
    <w:bookmarkStart w:name="z2657" w:id="2652"/>
    <w:p>
      <w:pPr>
        <w:spacing w:after="0"/>
        <w:ind w:left="0"/>
        <w:jc w:val="both"/>
      </w:pPr>
      <w:r>
        <w:rPr>
          <w:rFonts w:ascii="Times New Roman"/>
          <w:b w:val="false"/>
          <w:i w:val="false"/>
          <w:color w:val="000000"/>
          <w:sz w:val="28"/>
        </w:rPr>
        <w:t>
      дән өлшемін анықтау әдістері;</w:t>
      </w:r>
    </w:p>
    <w:bookmarkEnd w:id="2652"/>
    <w:bookmarkStart w:name="z2658" w:id="2653"/>
    <w:p>
      <w:pPr>
        <w:spacing w:after="0"/>
        <w:ind w:left="0"/>
        <w:jc w:val="both"/>
      </w:pPr>
      <w:r>
        <w:rPr>
          <w:rFonts w:ascii="Times New Roman"/>
          <w:b w:val="false"/>
          <w:i w:val="false"/>
          <w:color w:val="000000"/>
          <w:sz w:val="28"/>
        </w:rPr>
        <w:t>
      термоөңдеудің негізгі түрлері;</w:t>
      </w:r>
    </w:p>
    <w:bookmarkEnd w:id="2653"/>
    <w:bookmarkStart w:name="z2659" w:id="2654"/>
    <w:p>
      <w:pPr>
        <w:spacing w:after="0"/>
        <w:ind w:left="0"/>
        <w:jc w:val="both"/>
      </w:pPr>
      <w:r>
        <w:rPr>
          <w:rFonts w:ascii="Times New Roman"/>
          <w:b w:val="false"/>
          <w:i w:val="false"/>
          <w:color w:val="000000"/>
          <w:sz w:val="28"/>
        </w:rPr>
        <w:t>
      механикалық сынау нәтижелері бойынша болаттар беріктігінің сипаттамасы;</w:t>
      </w:r>
    </w:p>
    <w:bookmarkEnd w:id="2654"/>
    <w:bookmarkStart w:name="z2660" w:id="2655"/>
    <w:p>
      <w:pPr>
        <w:spacing w:after="0"/>
        <w:ind w:left="0"/>
        <w:jc w:val="both"/>
      </w:pPr>
      <w:r>
        <w:rPr>
          <w:rFonts w:ascii="Times New Roman"/>
          <w:b w:val="false"/>
          <w:i w:val="false"/>
          <w:color w:val="000000"/>
          <w:sz w:val="28"/>
        </w:rPr>
        <w:t>
      термиялық өңдеу мен металл құрылымы арасындағы өзара байланыс;</w:t>
      </w:r>
    </w:p>
    <w:bookmarkEnd w:id="2655"/>
    <w:bookmarkStart w:name="z2661" w:id="2656"/>
    <w:p>
      <w:pPr>
        <w:spacing w:after="0"/>
        <w:ind w:left="0"/>
        <w:jc w:val="both"/>
      </w:pPr>
      <w:r>
        <w:rPr>
          <w:rFonts w:ascii="Times New Roman"/>
          <w:b w:val="false"/>
          <w:i w:val="false"/>
          <w:color w:val="000000"/>
          <w:sz w:val="28"/>
        </w:rPr>
        <w:t>
      болат, құю, соғу, штампталған дайындамалар, дәнекерленген қосылыстар, прокат ақауларының түрлері.</w:t>
      </w:r>
    </w:p>
    <w:bookmarkEnd w:id="2656"/>
    <w:bookmarkStart w:name="z2662" w:id="2657"/>
    <w:p>
      <w:pPr>
        <w:spacing w:after="0"/>
        <w:ind w:left="0"/>
        <w:jc w:val="left"/>
      </w:pPr>
      <w:r>
        <w:rPr>
          <w:rFonts w:ascii="Times New Roman"/>
          <w:b/>
          <w:i w:val="false"/>
          <w:color w:val="000000"/>
        </w:rPr>
        <w:t xml:space="preserve"> 153-параграф. Зертханашы-металлограф, 4-разряд</w:t>
      </w:r>
    </w:p>
    <w:bookmarkEnd w:id="2657"/>
    <w:bookmarkStart w:name="z2663" w:id="2658"/>
    <w:p>
      <w:pPr>
        <w:spacing w:after="0"/>
        <w:ind w:left="0"/>
        <w:jc w:val="both"/>
      </w:pPr>
      <w:r>
        <w:rPr>
          <w:rFonts w:ascii="Times New Roman"/>
          <w:b w:val="false"/>
          <w:i w:val="false"/>
          <w:color w:val="000000"/>
          <w:sz w:val="28"/>
        </w:rPr>
        <w:t>
      366. Жұмыс сипаттамасы:</w:t>
      </w:r>
    </w:p>
    <w:bookmarkEnd w:id="2658"/>
    <w:bookmarkStart w:name="z2664" w:id="2659"/>
    <w:p>
      <w:pPr>
        <w:spacing w:after="0"/>
        <w:ind w:left="0"/>
        <w:jc w:val="both"/>
      </w:pPr>
      <w:r>
        <w:rPr>
          <w:rFonts w:ascii="Times New Roman"/>
          <w:b w:val="false"/>
          <w:i w:val="false"/>
          <w:color w:val="000000"/>
          <w:sz w:val="28"/>
        </w:rPr>
        <w:t>
      жоғары легирленген және арнайы болаттардың, сондай-ақ түсті металдардан жасалған қорытпалардың макро- және микроқұрылымдарын металлографиялық құрылымдық және сандық талдау;</w:t>
      </w:r>
    </w:p>
    <w:bookmarkEnd w:id="2659"/>
    <w:bookmarkStart w:name="z2665" w:id="2660"/>
    <w:p>
      <w:pPr>
        <w:spacing w:after="0"/>
        <w:ind w:left="0"/>
        <w:jc w:val="both"/>
      </w:pPr>
      <w:r>
        <w:rPr>
          <w:rFonts w:ascii="Times New Roman"/>
          <w:b w:val="false"/>
          <w:i w:val="false"/>
          <w:color w:val="000000"/>
          <w:sz w:val="28"/>
        </w:rPr>
        <w:t>
      эксперименттік жұмыстар негізінде металдар мен қорытпаларды термиялық және химиялық-термиялық өңдеу режимдерін жасау;</w:t>
      </w:r>
    </w:p>
    <w:bookmarkEnd w:id="2660"/>
    <w:bookmarkStart w:name="z2666" w:id="2661"/>
    <w:p>
      <w:pPr>
        <w:spacing w:after="0"/>
        <w:ind w:left="0"/>
        <w:jc w:val="both"/>
      </w:pPr>
      <w:r>
        <w:rPr>
          <w:rFonts w:ascii="Times New Roman"/>
          <w:b w:val="false"/>
          <w:i w:val="false"/>
          <w:color w:val="000000"/>
          <w:sz w:val="28"/>
        </w:rPr>
        <w:t>
      металдар мен қорытпаларды термиялық және химиялық-термиялық өңдеу бойынша ақаулардың себептерін, металл конструкцияларының бұзылу себептерін талдау және олар бойынша қорытындылар дайындау;</w:t>
      </w:r>
    </w:p>
    <w:bookmarkEnd w:id="2661"/>
    <w:bookmarkStart w:name="z2667" w:id="2662"/>
    <w:p>
      <w:pPr>
        <w:spacing w:after="0"/>
        <w:ind w:left="0"/>
        <w:jc w:val="both"/>
      </w:pPr>
      <w:r>
        <w:rPr>
          <w:rFonts w:ascii="Times New Roman"/>
          <w:b w:val="false"/>
          <w:i w:val="false"/>
          <w:color w:val="000000"/>
          <w:sz w:val="28"/>
        </w:rPr>
        <w:t>
      болаттардың жоғары легирленген және аспаптық қорытпаларының балқымаларын бақылау;</w:t>
      </w:r>
    </w:p>
    <w:bookmarkEnd w:id="2662"/>
    <w:bookmarkStart w:name="z2668" w:id="2663"/>
    <w:p>
      <w:pPr>
        <w:spacing w:after="0"/>
        <w:ind w:left="0"/>
        <w:jc w:val="both"/>
      </w:pPr>
      <w:r>
        <w:rPr>
          <w:rFonts w:ascii="Times New Roman"/>
          <w:b w:val="false"/>
          <w:i w:val="false"/>
          <w:color w:val="000000"/>
          <w:sz w:val="28"/>
        </w:rPr>
        <w:t>
      қыздырылатын болатты және оның босату сынғыштығына бейімділігін зертханалық әдістермен анықтау;</w:t>
      </w:r>
    </w:p>
    <w:bookmarkEnd w:id="2663"/>
    <w:bookmarkStart w:name="z2669" w:id="2664"/>
    <w:p>
      <w:pPr>
        <w:spacing w:after="0"/>
        <w:ind w:left="0"/>
        <w:jc w:val="both"/>
      </w:pPr>
      <w:r>
        <w:rPr>
          <w:rFonts w:ascii="Times New Roman"/>
          <w:b w:val="false"/>
          <w:i w:val="false"/>
          <w:color w:val="000000"/>
          <w:sz w:val="28"/>
        </w:rPr>
        <w:t>
      зерттеу нәтижелерін өңдеу және жүйелеу;</w:t>
      </w:r>
    </w:p>
    <w:bookmarkEnd w:id="2664"/>
    <w:bookmarkStart w:name="z2670" w:id="2665"/>
    <w:p>
      <w:pPr>
        <w:spacing w:after="0"/>
        <w:ind w:left="0"/>
        <w:jc w:val="both"/>
      </w:pPr>
      <w:r>
        <w:rPr>
          <w:rFonts w:ascii="Times New Roman"/>
          <w:b w:val="false"/>
          <w:i w:val="false"/>
          <w:color w:val="000000"/>
          <w:sz w:val="28"/>
        </w:rPr>
        <w:t>
      бақылау арбитражды талдаулар жүргізу.</w:t>
      </w:r>
    </w:p>
    <w:bookmarkEnd w:id="2665"/>
    <w:bookmarkStart w:name="z2671" w:id="2666"/>
    <w:p>
      <w:pPr>
        <w:spacing w:after="0"/>
        <w:ind w:left="0"/>
        <w:jc w:val="both"/>
      </w:pPr>
      <w:r>
        <w:rPr>
          <w:rFonts w:ascii="Times New Roman"/>
          <w:b w:val="false"/>
          <w:i w:val="false"/>
          <w:color w:val="000000"/>
          <w:sz w:val="28"/>
        </w:rPr>
        <w:t>
      367. Білуге тиіс:</w:t>
      </w:r>
    </w:p>
    <w:bookmarkEnd w:id="2666"/>
    <w:bookmarkStart w:name="z2672" w:id="2667"/>
    <w:p>
      <w:pPr>
        <w:spacing w:after="0"/>
        <w:ind w:left="0"/>
        <w:jc w:val="both"/>
      </w:pPr>
      <w:r>
        <w:rPr>
          <w:rFonts w:ascii="Times New Roman"/>
          <w:b w:val="false"/>
          <w:i w:val="false"/>
          <w:color w:val="000000"/>
          <w:sz w:val="28"/>
        </w:rPr>
        <w:t>
      металлография негіздері;</w:t>
      </w:r>
    </w:p>
    <w:bookmarkEnd w:id="2667"/>
    <w:bookmarkStart w:name="z2673" w:id="2668"/>
    <w:p>
      <w:pPr>
        <w:spacing w:after="0"/>
        <w:ind w:left="0"/>
        <w:jc w:val="both"/>
      </w:pPr>
      <w:r>
        <w:rPr>
          <w:rFonts w:ascii="Times New Roman"/>
          <w:b w:val="false"/>
          <w:i w:val="false"/>
          <w:color w:val="000000"/>
          <w:sz w:val="28"/>
        </w:rPr>
        <w:t>
      металлдардың физикалық-химиялық қасиеттері;</w:t>
      </w:r>
    </w:p>
    <w:bookmarkEnd w:id="2668"/>
    <w:bookmarkStart w:name="z2674" w:id="2669"/>
    <w:p>
      <w:pPr>
        <w:spacing w:after="0"/>
        <w:ind w:left="0"/>
        <w:jc w:val="both"/>
      </w:pPr>
      <w:r>
        <w:rPr>
          <w:rFonts w:ascii="Times New Roman"/>
          <w:b w:val="false"/>
          <w:i w:val="false"/>
          <w:color w:val="000000"/>
          <w:sz w:val="28"/>
        </w:rPr>
        <w:t>
      қолданылатын жылу өлшегіш аспаптарының принципі;</w:t>
      </w:r>
    </w:p>
    <w:bookmarkEnd w:id="2669"/>
    <w:bookmarkStart w:name="z2675" w:id="2670"/>
    <w:p>
      <w:pPr>
        <w:spacing w:after="0"/>
        <w:ind w:left="0"/>
        <w:jc w:val="both"/>
      </w:pPr>
      <w:r>
        <w:rPr>
          <w:rFonts w:ascii="Times New Roman"/>
          <w:b w:val="false"/>
          <w:i w:val="false"/>
          <w:color w:val="000000"/>
          <w:sz w:val="28"/>
        </w:rPr>
        <w:t>
      өңдеуге арналған макро- және микрошлифтер мен реактивтерді дайындау тәртібі;</w:t>
      </w:r>
    </w:p>
    <w:bookmarkEnd w:id="2670"/>
    <w:bookmarkStart w:name="z2676" w:id="2671"/>
    <w:p>
      <w:pPr>
        <w:spacing w:after="0"/>
        <w:ind w:left="0"/>
        <w:jc w:val="both"/>
      </w:pPr>
      <w:r>
        <w:rPr>
          <w:rFonts w:ascii="Times New Roman"/>
          <w:b w:val="false"/>
          <w:i w:val="false"/>
          <w:color w:val="000000"/>
          <w:sz w:val="28"/>
        </w:rPr>
        <w:t>
      болатты, шойынды, түсті металдар мен қорытпаларды термиялық өңдеу негіздері;</w:t>
      </w:r>
    </w:p>
    <w:bookmarkEnd w:id="2671"/>
    <w:bookmarkStart w:name="z2677" w:id="2672"/>
    <w:p>
      <w:pPr>
        <w:spacing w:after="0"/>
        <w:ind w:left="0"/>
        <w:jc w:val="both"/>
      </w:pPr>
      <w:r>
        <w:rPr>
          <w:rFonts w:ascii="Times New Roman"/>
          <w:b w:val="false"/>
          <w:i w:val="false"/>
          <w:color w:val="000000"/>
          <w:sz w:val="28"/>
        </w:rPr>
        <w:t>
      болатты, шойынды, түсті металдар мен қорытпаларды термиялық және химиялық-термиялық өңдеудің технологиялық процестері;</w:t>
      </w:r>
    </w:p>
    <w:bookmarkEnd w:id="2672"/>
    <w:bookmarkStart w:name="z2678" w:id="2673"/>
    <w:p>
      <w:pPr>
        <w:spacing w:after="0"/>
        <w:ind w:left="0"/>
        <w:jc w:val="both"/>
      </w:pPr>
      <w:r>
        <w:rPr>
          <w:rFonts w:ascii="Times New Roman"/>
          <w:b w:val="false"/>
          <w:i w:val="false"/>
          <w:color w:val="000000"/>
          <w:sz w:val="28"/>
        </w:rPr>
        <w:t>
      болаттардың, шойынның, түсті металдар мен қорытпалардың негізгі қасиеттері;</w:t>
      </w:r>
    </w:p>
    <w:bookmarkEnd w:id="2673"/>
    <w:bookmarkStart w:name="z2679" w:id="2674"/>
    <w:p>
      <w:pPr>
        <w:spacing w:after="0"/>
        <w:ind w:left="0"/>
        <w:jc w:val="both"/>
      </w:pPr>
      <w:r>
        <w:rPr>
          <w:rFonts w:ascii="Times New Roman"/>
          <w:b w:val="false"/>
          <w:i w:val="false"/>
          <w:color w:val="000000"/>
          <w:sz w:val="28"/>
        </w:rPr>
        <w:t>
      дәндердің, цементтеу, азоттау, сульфидтеу және өзге де аймақтардың шамасын анықтау;</w:t>
      </w:r>
    </w:p>
    <w:bookmarkEnd w:id="2674"/>
    <w:bookmarkStart w:name="z2680" w:id="2675"/>
    <w:p>
      <w:pPr>
        <w:spacing w:after="0"/>
        <w:ind w:left="0"/>
        <w:jc w:val="both"/>
      </w:pPr>
      <w:r>
        <w:rPr>
          <w:rFonts w:ascii="Times New Roman"/>
          <w:b w:val="false"/>
          <w:i w:val="false"/>
          <w:color w:val="000000"/>
          <w:sz w:val="28"/>
        </w:rPr>
        <w:t>
      үстіңгі шыңдалу әдістері, олардың ерекшеліктері және қолдану саласы.</w:t>
      </w:r>
    </w:p>
    <w:bookmarkEnd w:id="2675"/>
    <w:bookmarkStart w:name="z2681" w:id="2676"/>
    <w:p>
      <w:pPr>
        <w:spacing w:after="0"/>
        <w:ind w:left="0"/>
        <w:jc w:val="left"/>
      </w:pPr>
      <w:r>
        <w:rPr>
          <w:rFonts w:ascii="Times New Roman"/>
          <w:b/>
          <w:i w:val="false"/>
          <w:color w:val="000000"/>
        </w:rPr>
        <w:t xml:space="preserve"> 154-параграф. Зертханашы-металлограф, 5-разряд</w:t>
      </w:r>
    </w:p>
    <w:bookmarkEnd w:id="2676"/>
    <w:bookmarkStart w:name="z2682" w:id="2677"/>
    <w:p>
      <w:pPr>
        <w:spacing w:after="0"/>
        <w:ind w:left="0"/>
        <w:jc w:val="both"/>
      </w:pPr>
      <w:r>
        <w:rPr>
          <w:rFonts w:ascii="Times New Roman"/>
          <w:b w:val="false"/>
          <w:i w:val="false"/>
          <w:color w:val="000000"/>
          <w:sz w:val="28"/>
        </w:rPr>
        <w:t>
      368. Жұмыс сипаттамасы:</w:t>
      </w:r>
    </w:p>
    <w:bookmarkEnd w:id="2677"/>
    <w:bookmarkStart w:name="z2683" w:id="2678"/>
    <w:p>
      <w:pPr>
        <w:spacing w:after="0"/>
        <w:ind w:left="0"/>
        <w:jc w:val="both"/>
      </w:pPr>
      <w:r>
        <w:rPr>
          <w:rFonts w:ascii="Times New Roman"/>
          <w:b w:val="false"/>
          <w:i w:val="false"/>
          <w:color w:val="000000"/>
          <w:sz w:val="28"/>
        </w:rPr>
        <w:t>
      арнайы қорытпалар мен баяу балқитын металдардың макро - және микроқұрылымдарын металлографиялық талдау;</w:t>
      </w:r>
    </w:p>
    <w:bookmarkEnd w:id="2678"/>
    <w:bookmarkStart w:name="z2684" w:id="2679"/>
    <w:p>
      <w:pPr>
        <w:spacing w:after="0"/>
        <w:ind w:left="0"/>
        <w:jc w:val="both"/>
      </w:pPr>
      <w:r>
        <w:rPr>
          <w:rFonts w:ascii="Times New Roman"/>
          <w:b w:val="false"/>
          <w:i w:val="false"/>
          <w:color w:val="000000"/>
          <w:sz w:val="28"/>
        </w:rPr>
        <w:t>
      зерттеу нәтижелері бойынша қорытындылар мен ұсынымдар дайындау;</w:t>
      </w:r>
    </w:p>
    <w:bookmarkEnd w:id="2679"/>
    <w:bookmarkStart w:name="z2685" w:id="2680"/>
    <w:p>
      <w:pPr>
        <w:spacing w:after="0"/>
        <w:ind w:left="0"/>
        <w:jc w:val="both"/>
      </w:pPr>
      <w:r>
        <w:rPr>
          <w:rFonts w:ascii="Times New Roman"/>
          <w:b w:val="false"/>
          <w:i w:val="false"/>
          <w:color w:val="000000"/>
          <w:sz w:val="28"/>
        </w:rPr>
        <w:t>
      ыстыққа төзімді қорытпалардағы қайталама фазаларды вакуумды бояу әдісімен анықтау;</w:t>
      </w:r>
    </w:p>
    <w:bookmarkEnd w:id="2680"/>
    <w:bookmarkStart w:name="z2686" w:id="2681"/>
    <w:p>
      <w:pPr>
        <w:spacing w:after="0"/>
        <w:ind w:left="0"/>
        <w:jc w:val="both"/>
      </w:pPr>
      <w:r>
        <w:rPr>
          <w:rFonts w:ascii="Times New Roman"/>
          <w:b w:val="false"/>
          <w:i w:val="false"/>
          <w:color w:val="000000"/>
          <w:sz w:val="28"/>
        </w:rPr>
        <w:t>
      қондырғыларда жоғары температуралы "вакуумдық металлография" әдісімен металдар мен қорытпалардың құрылымын зерттеу;</w:t>
      </w:r>
    </w:p>
    <w:bookmarkEnd w:id="2681"/>
    <w:bookmarkStart w:name="z2687" w:id="2682"/>
    <w:p>
      <w:pPr>
        <w:spacing w:after="0"/>
        <w:ind w:left="0"/>
        <w:jc w:val="both"/>
      </w:pPr>
      <w:r>
        <w:rPr>
          <w:rFonts w:ascii="Times New Roman"/>
          <w:b w:val="false"/>
          <w:i w:val="false"/>
          <w:color w:val="000000"/>
          <w:sz w:val="28"/>
        </w:rPr>
        <w:t>
      аустениттік дәннің өсу кинетикасын анықтау;</w:t>
      </w:r>
    </w:p>
    <w:bookmarkEnd w:id="2682"/>
    <w:bookmarkStart w:name="z2688" w:id="2683"/>
    <w:p>
      <w:pPr>
        <w:spacing w:after="0"/>
        <w:ind w:left="0"/>
        <w:jc w:val="both"/>
      </w:pPr>
      <w:r>
        <w:rPr>
          <w:rFonts w:ascii="Times New Roman"/>
          <w:b w:val="false"/>
          <w:i w:val="false"/>
          <w:color w:val="000000"/>
          <w:sz w:val="28"/>
        </w:rPr>
        <w:t>
      мартенситтік нүктені анықтау;</w:t>
      </w:r>
    </w:p>
    <w:bookmarkEnd w:id="2683"/>
    <w:bookmarkStart w:name="z2689" w:id="2684"/>
    <w:p>
      <w:pPr>
        <w:spacing w:after="0"/>
        <w:ind w:left="0"/>
        <w:jc w:val="both"/>
      </w:pPr>
      <w:r>
        <w:rPr>
          <w:rFonts w:ascii="Times New Roman"/>
          <w:b w:val="false"/>
          <w:i w:val="false"/>
          <w:color w:val="000000"/>
          <w:sz w:val="28"/>
        </w:rPr>
        <w:t>
      созылу кезінде вакуумдағы жоғары температура кезінде үлгілерді сынау;</w:t>
      </w:r>
    </w:p>
    <w:bookmarkEnd w:id="2684"/>
    <w:bookmarkStart w:name="z2690" w:id="2685"/>
    <w:p>
      <w:pPr>
        <w:spacing w:after="0"/>
        <w:ind w:left="0"/>
        <w:jc w:val="both"/>
      </w:pPr>
      <w:r>
        <w:rPr>
          <w:rFonts w:ascii="Times New Roman"/>
          <w:b w:val="false"/>
          <w:i w:val="false"/>
          <w:color w:val="000000"/>
          <w:sz w:val="28"/>
        </w:rPr>
        <w:t>
      айналу процестерінің кино түсірілімін жүргізу.</w:t>
      </w:r>
    </w:p>
    <w:bookmarkEnd w:id="2685"/>
    <w:bookmarkStart w:name="z2691" w:id="2686"/>
    <w:p>
      <w:pPr>
        <w:spacing w:after="0"/>
        <w:ind w:left="0"/>
        <w:jc w:val="both"/>
      </w:pPr>
      <w:r>
        <w:rPr>
          <w:rFonts w:ascii="Times New Roman"/>
          <w:b w:val="false"/>
          <w:i w:val="false"/>
          <w:color w:val="000000"/>
          <w:sz w:val="28"/>
        </w:rPr>
        <w:t>
      369. Білуге тиіс:</w:t>
      </w:r>
    </w:p>
    <w:bookmarkEnd w:id="2686"/>
    <w:bookmarkStart w:name="z2692" w:id="2687"/>
    <w:p>
      <w:pPr>
        <w:spacing w:after="0"/>
        <w:ind w:left="0"/>
        <w:jc w:val="both"/>
      </w:pPr>
      <w:r>
        <w:rPr>
          <w:rFonts w:ascii="Times New Roman"/>
          <w:b w:val="false"/>
          <w:i w:val="false"/>
          <w:color w:val="000000"/>
          <w:sz w:val="28"/>
        </w:rPr>
        <w:t>
      металлдар физикасының негіздері;</w:t>
      </w:r>
    </w:p>
    <w:bookmarkEnd w:id="2687"/>
    <w:bookmarkStart w:name="z2693" w:id="2688"/>
    <w:p>
      <w:pPr>
        <w:spacing w:after="0"/>
        <w:ind w:left="0"/>
        <w:jc w:val="both"/>
      </w:pPr>
      <w:r>
        <w:rPr>
          <w:rFonts w:ascii="Times New Roman"/>
          <w:b w:val="false"/>
          <w:i w:val="false"/>
          <w:color w:val="000000"/>
          <w:sz w:val="28"/>
        </w:rPr>
        <w:t>
      жоғары температуралы вакуумдық қондырғылар мен жоғары температуралы камералардың құрылысы;</w:t>
      </w:r>
    </w:p>
    <w:bookmarkEnd w:id="2688"/>
    <w:bookmarkStart w:name="z2694" w:id="2689"/>
    <w:p>
      <w:pPr>
        <w:spacing w:after="0"/>
        <w:ind w:left="0"/>
        <w:jc w:val="both"/>
      </w:pPr>
      <w:r>
        <w:rPr>
          <w:rFonts w:ascii="Times New Roman"/>
          <w:b w:val="false"/>
          <w:i w:val="false"/>
          <w:color w:val="000000"/>
          <w:sz w:val="28"/>
        </w:rPr>
        <w:t>
      вакуумдық қондырғыларды сынауға дайындау;</w:t>
      </w:r>
    </w:p>
    <w:bookmarkEnd w:id="2689"/>
    <w:bookmarkStart w:name="z2695" w:id="2690"/>
    <w:p>
      <w:pPr>
        <w:spacing w:after="0"/>
        <w:ind w:left="0"/>
        <w:jc w:val="both"/>
      </w:pPr>
      <w:r>
        <w:rPr>
          <w:rFonts w:ascii="Times New Roman"/>
          <w:b w:val="false"/>
          <w:i w:val="false"/>
          <w:color w:val="000000"/>
          <w:sz w:val="28"/>
        </w:rPr>
        <w:t>
      вакуумдағы жоғары температура кезінде үлгілерді созуға сынау тәртібі;</w:t>
      </w:r>
    </w:p>
    <w:bookmarkEnd w:id="2690"/>
    <w:bookmarkStart w:name="z2696" w:id="2691"/>
    <w:p>
      <w:pPr>
        <w:spacing w:after="0"/>
        <w:ind w:left="0"/>
        <w:jc w:val="both"/>
      </w:pPr>
      <w:r>
        <w:rPr>
          <w:rFonts w:ascii="Times New Roman"/>
          <w:b w:val="false"/>
          <w:i w:val="false"/>
          <w:color w:val="000000"/>
          <w:sz w:val="28"/>
        </w:rPr>
        <w:t>
      жоғары температуралық микроскоптардың құрылысы және оларды баптау;</w:t>
      </w:r>
    </w:p>
    <w:bookmarkEnd w:id="2691"/>
    <w:bookmarkStart w:name="z2697" w:id="2692"/>
    <w:p>
      <w:pPr>
        <w:spacing w:after="0"/>
        <w:ind w:left="0"/>
        <w:jc w:val="both"/>
      </w:pPr>
      <w:r>
        <w:rPr>
          <w:rFonts w:ascii="Times New Roman"/>
          <w:b w:val="false"/>
          <w:i w:val="false"/>
          <w:color w:val="000000"/>
          <w:sz w:val="28"/>
        </w:rPr>
        <w:t>
      вакуумметрді, потенциометрді, микрофотосаптамаларды және кинокамераларды пайдалану тәртібі.</w:t>
      </w:r>
    </w:p>
    <w:bookmarkEnd w:id="2692"/>
    <w:bookmarkStart w:name="z2698" w:id="2693"/>
    <w:p>
      <w:pPr>
        <w:spacing w:after="0"/>
        <w:ind w:left="0"/>
        <w:jc w:val="both"/>
      </w:pPr>
      <w:r>
        <w:rPr>
          <w:rFonts w:ascii="Times New Roman"/>
          <w:b w:val="false"/>
          <w:i w:val="false"/>
          <w:color w:val="000000"/>
          <w:sz w:val="28"/>
        </w:rPr>
        <w:t>
      370. Техникалық және кәсіптік (арнайы орта, кәсіптік орта), орта білімнен кейінгі білім талап етіледі.</w:t>
      </w:r>
    </w:p>
    <w:bookmarkEnd w:id="2693"/>
    <w:bookmarkStart w:name="z2699" w:id="2694"/>
    <w:p>
      <w:pPr>
        <w:spacing w:after="0"/>
        <w:ind w:left="0"/>
        <w:jc w:val="left"/>
      </w:pPr>
      <w:r>
        <w:rPr>
          <w:rFonts w:ascii="Times New Roman"/>
          <w:b/>
          <w:i w:val="false"/>
          <w:color w:val="000000"/>
        </w:rPr>
        <w:t xml:space="preserve"> 155-параграф. Зертханашы-микробиолог, 3-разряд</w:t>
      </w:r>
    </w:p>
    <w:bookmarkEnd w:id="2694"/>
    <w:bookmarkStart w:name="z2700" w:id="2695"/>
    <w:p>
      <w:pPr>
        <w:spacing w:after="0"/>
        <w:ind w:left="0"/>
        <w:jc w:val="both"/>
      </w:pPr>
      <w:r>
        <w:rPr>
          <w:rFonts w:ascii="Times New Roman"/>
          <w:b w:val="false"/>
          <w:i w:val="false"/>
          <w:color w:val="000000"/>
          <w:sz w:val="28"/>
        </w:rPr>
        <w:t>
      371. Жұмыс сипаттамасы:</w:t>
      </w:r>
    </w:p>
    <w:bookmarkEnd w:id="2695"/>
    <w:bookmarkStart w:name="z2701" w:id="2696"/>
    <w:p>
      <w:pPr>
        <w:spacing w:after="0"/>
        <w:ind w:left="0"/>
        <w:jc w:val="both"/>
      </w:pPr>
      <w:r>
        <w:rPr>
          <w:rFonts w:ascii="Times New Roman"/>
          <w:b w:val="false"/>
          <w:i w:val="false"/>
          <w:color w:val="000000"/>
          <w:sz w:val="28"/>
        </w:rPr>
        <w:t>
      құнарлы орталарды, реактивтер ерітінділерін дайындау, шамамен алынған титрлерді орнату, споралық материалды себуге арналған колбаларды монтаждау және талдау жүргізу;</w:t>
      </w:r>
    </w:p>
    <w:bookmarkEnd w:id="2696"/>
    <w:bookmarkStart w:name="z2702" w:id="2697"/>
    <w:p>
      <w:pPr>
        <w:spacing w:after="0"/>
        <w:ind w:left="0"/>
        <w:jc w:val="both"/>
      </w:pPr>
      <w:r>
        <w:rPr>
          <w:rFonts w:ascii="Times New Roman"/>
          <w:b w:val="false"/>
          <w:i w:val="false"/>
          <w:color w:val="000000"/>
          <w:sz w:val="28"/>
        </w:rPr>
        <w:t>
      "рН", стерильділікті, йодометрия және полярометрия бойынша белсенділікті биологиялық және өзге де әдістермен анықтау;</w:t>
      </w:r>
    </w:p>
    <w:bookmarkEnd w:id="2697"/>
    <w:bookmarkStart w:name="z2703" w:id="2698"/>
    <w:p>
      <w:pPr>
        <w:spacing w:after="0"/>
        <w:ind w:left="0"/>
        <w:jc w:val="both"/>
      </w:pPr>
      <w:r>
        <w:rPr>
          <w:rFonts w:ascii="Times New Roman"/>
          <w:b w:val="false"/>
          <w:i w:val="false"/>
          <w:color w:val="000000"/>
          <w:sz w:val="28"/>
        </w:rPr>
        <w:t>
      "Петри" шәшкелеріне, пробиркаларға құнарлы орталарды құю;</w:t>
      </w:r>
    </w:p>
    <w:bookmarkEnd w:id="2698"/>
    <w:bookmarkStart w:name="z2704" w:id="2699"/>
    <w:p>
      <w:pPr>
        <w:spacing w:after="0"/>
        <w:ind w:left="0"/>
        <w:jc w:val="both"/>
      </w:pPr>
      <w:r>
        <w:rPr>
          <w:rFonts w:ascii="Times New Roman"/>
          <w:b w:val="false"/>
          <w:i w:val="false"/>
          <w:color w:val="000000"/>
          <w:sz w:val="28"/>
        </w:rPr>
        <w:t>
      себетін материалды дайындау;</w:t>
      </w:r>
    </w:p>
    <w:bookmarkEnd w:id="2699"/>
    <w:bookmarkStart w:name="z2705" w:id="2700"/>
    <w:p>
      <w:pPr>
        <w:spacing w:after="0"/>
        <w:ind w:left="0"/>
        <w:jc w:val="both"/>
      </w:pPr>
      <w:r>
        <w:rPr>
          <w:rFonts w:ascii="Times New Roman"/>
          <w:b w:val="false"/>
          <w:i w:val="false"/>
          <w:color w:val="000000"/>
          <w:sz w:val="28"/>
        </w:rPr>
        <w:t>
      колбаларға себу;</w:t>
      </w:r>
    </w:p>
    <w:bookmarkEnd w:id="2700"/>
    <w:bookmarkStart w:name="z2706" w:id="2701"/>
    <w:p>
      <w:pPr>
        <w:spacing w:after="0"/>
        <w:ind w:left="0"/>
        <w:jc w:val="both"/>
      </w:pPr>
      <w:r>
        <w:rPr>
          <w:rFonts w:ascii="Times New Roman"/>
          <w:b w:val="false"/>
          <w:i w:val="false"/>
          <w:color w:val="000000"/>
          <w:sz w:val="28"/>
        </w:rPr>
        <w:t>
      біліктілігі анағұрлым жоғары зертханашының басшылығымен зертханалық жабдықты жинау, препараттар мен жартылай өнімдерді уыттылығы мен пирогендігіне фармакологиялық тексеру және сынау;</w:t>
      </w:r>
    </w:p>
    <w:bookmarkEnd w:id="2701"/>
    <w:bookmarkStart w:name="z2707" w:id="2702"/>
    <w:p>
      <w:pPr>
        <w:spacing w:after="0"/>
        <w:ind w:left="0"/>
        <w:jc w:val="both"/>
      </w:pPr>
      <w:r>
        <w:rPr>
          <w:rFonts w:ascii="Times New Roman"/>
          <w:b w:val="false"/>
          <w:i w:val="false"/>
          <w:color w:val="000000"/>
          <w:sz w:val="28"/>
        </w:rPr>
        <w:t>
      ыдыстар мен қосалқы материалдарды стерильдеуге дайындау;</w:t>
      </w:r>
    </w:p>
    <w:bookmarkEnd w:id="2702"/>
    <w:bookmarkStart w:name="z2708" w:id="2703"/>
    <w:p>
      <w:pPr>
        <w:spacing w:after="0"/>
        <w:ind w:left="0"/>
        <w:jc w:val="both"/>
      </w:pPr>
      <w:r>
        <w:rPr>
          <w:rFonts w:ascii="Times New Roman"/>
          <w:b w:val="false"/>
          <w:i w:val="false"/>
          <w:color w:val="000000"/>
          <w:sz w:val="28"/>
        </w:rPr>
        <w:t>
      белгіленген нысан бойынша құжаттаманы жүргізу.</w:t>
      </w:r>
    </w:p>
    <w:bookmarkEnd w:id="2703"/>
    <w:bookmarkStart w:name="z2709" w:id="2704"/>
    <w:p>
      <w:pPr>
        <w:spacing w:after="0"/>
        <w:ind w:left="0"/>
        <w:jc w:val="both"/>
      </w:pPr>
      <w:r>
        <w:rPr>
          <w:rFonts w:ascii="Times New Roman"/>
          <w:b w:val="false"/>
          <w:i w:val="false"/>
          <w:color w:val="000000"/>
          <w:sz w:val="28"/>
        </w:rPr>
        <w:t>
      372. Білуге тиіс:</w:t>
      </w:r>
    </w:p>
    <w:bookmarkEnd w:id="2704"/>
    <w:bookmarkStart w:name="z2710" w:id="2705"/>
    <w:p>
      <w:pPr>
        <w:spacing w:after="0"/>
        <w:ind w:left="0"/>
        <w:jc w:val="both"/>
      </w:pPr>
      <w:r>
        <w:rPr>
          <w:rFonts w:ascii="Times New Roman"/>
          <w:b w:val="false"/>
          <w:i w:val="false"/>
          <w:color w:val="000000"/>
          <w:sz w:val="28"/>
        </w:rPr>
        <w:t>
      микробиология негіздері;</w:t>
      </w:r>
    </w:p>
    <w:bookmarkEnd w:id="2705"/>
    <w:bookmarkStart w:name="z2711" w:id="2706"/>
    <w:p>
      <w:pPr>
        <w:spacing w:after="0"/>
        <w:ind w:left="0"/>
        <w:jc w:val="both"/>
      </w:pPr>
      <w:r>
        <w:rPr>
          <w:rFonts w:ascii="Times New Roman"/>
          <w:b w:val="false"/>
          <w:i w:val="false"/>
          <w:color w:val="000000"/>
          <w:sz w:val="28"/>
        </w:rPr>
        <w:t>
      шамамен алынған титрлерді белгілеу әдістері;</w:t>
      </w:r>
    </w:p>
    <w:bookmarkEnd w:id="2706"/>
    <w:bookmarkStart w:name="z2712" w:id="2707"/>
    <w:p>
      <w:pPr>
        <w:spacing w:after="0"/>
        <w:ind w:left="0"/>
        <w:jc w:val="both"/>
      </w:pPr>
      <w:r>
        <w:rPr>
          <w:rFonts w:ascii="Times New Roman"/>
          <w:b w:val="false"/>
          <w:i w:val="false"/>
          <w:color w:val="000000"/>
          <w:sz w:val="28"/>
        </w:rPr>
        <w:t>
      қолданатын реактивтердің қасиеттері және оларға қойылатын талаптары;</w:t>
      </w:r>
    </w:p>
    <w:bookmarkEnd w:id="2707"/>
    <w:bookmarkStart w:name="z2713" w:id="2708"/>
    <w:p>
      <w:pPr>
        <w:spacing w:after="0"/>
        <w:ind w:left="0"/>
        <w:jc w:val="both"/>
      </w:pPr>
      <w:r>
        <w:rPr>
          <w:rFonts w:ascii="Times New Roman"/>
          <w:b w:val="false"/>
          <w:i w:val="false"/>
          <w:color w:val="000000"/>
          <w:sz w:val="28"/>
        </w:rPr>
        <w:t>
      құнарлы ортаны дайындаудың технологиялық процесі;</w:t>
      </w:r>
    </w:p>
    <w:bookmarkEnd w:id="2708"/>
    <w:bookmarkStart w:name="z2714" w:id="2709"/>
    <w:p>
      <w:pPr>
        <w:spacing w:after="0"/>
        <w:ind w:left="0"/>
        <w:jc w:val="both"/>
      </w:pPr>
      <w:r>
        <w:rPr>
          <w:rFonts w:ascii="Times New Roman"/>
          <w:b w:val="false"/>
          <w:i w:val="false"/>
          <w:color w:val="000000"/>
          <w:sz w:val="28"/>
        </w:rPr>
        <w:t>
      стерильді жағдайларда жұмыс істеу тәртібі;</w:t>
      </w:r>
    </w:p>
    <w:bookmarkEnd w:id="2709"/>
    <w:bookmarkStart w:name="z2715" w:id="2710"/>
    <w:p>
      <w:pPr>
        <w:spacing w:after="0"/>
        <w:ind w:left="0"/>
        <w:jc w:val="both"/>
      </w:pPr>
      <w:r>
        <w:rPr>
          <w:rFonts w:ascii="Times New Roman"/>
          <w:b w:val="false"/>
          <w:i w:val="false"/>
          <w:color w:val="000000"/>
          <w:sz w:val="28"/>
        </w:rPr>
        <w:t>
      фотокалориметр, поляриметр, саралау таразысы және өзге де ұқсас аспаптарды реттеу тәртібі;</w:t>
      </w:r>
    </w:p>
    <w:bookmarkEnd w:id="2710"/>
    <w:bookmarkStart w:name="z2716" w:id="2711"/>
    <w:p>
      <w:pPr>
        <w:spacing w:after="0"/>
        <w:ind w:left="0"/>
        <w:jc w:val="both"/>
      </w:pPr>
      <w:r>
        <w:rPr>
          <w:rFonts w:ascii="Times New Roman"/>
          <w:b w:val="false"/>
          <w:i w:val="false"/>
          <w:color w:val="000000"/>
          <w:sz w:val="28"/>
        </w:rPr>
        <w:t>
      сыналатын жануарларға, сынамалар мен жүргізілетін талдаулардың сапасына қойылатын талаптар;</w:t>
      </w:r>
    </w:p>
    <w:bookmarkEnd w:id="2711"/>
    <w:bookmarkStart w:name="z2717" w:id="2712"/>
    <w:p>
      <w:pPr>
        <w:spacing w:after="0"/>
        <w:ind w:left="0"/>
        <w:jc w:val="both"/>
      </w:pPr>
      <w:r>
        <w:rPr>
          <w:rFonts w:ascii="Times New Roman"/>
          <w:b w:val="false"/>
          <w:i w:val="false"/>
          <w:color w:val="000000"/>
          <w:sz w:val="28"/>
        </w:rPr>
        <w:t>
      фармакологиялық сынақтарды жүргізу шарттары.</w:t>
      </w:r>
    </w:p>
    <w:bookmarkEnd w:id="2712"/>
    <w:bookmarkStart w:name="z2718" w:id="2713"/>
    <w:p>
      <w:pPr>
        <w:spacing w:after="0"/>
        <w:ind w:left="0"/>
        <w:jc w:val="left"/>
      </w:pPr>
      <w:r>
        <w:rPr>
          <w:rFonts w:ascii="Times New Roman"/>
          <w:b/>
          <w:i w:val="false"/>
          <w:color w:val="000000"/>
        </w:rPr>
        <w:t xml:space="preserve"> 156-параграф. Зертханашы-микробиолог, 4-разряд</w:t>
      </w:r>
    </w:p>
    <w:bookmarkEnd w:id="2713"/>
    <w:bookmarkStart w:name="z2719" w:id="2714"/>
    <w:p>
      <w:pPr>
        <w:spacing w:after="0"/>
        <w:ind w:left="0"/>
        <w:jc w:val="both"/>
      </w:pPr>
      <w:r>
        <w:rPr>
          <w:rFonts w:ascii="Times New Roman"/>
          <w:b w:val="false"/>
          <w:i w:val="false"/>
          <w:color w:val="000000"/>
          <w:sz w:val="28"/>
        </w:rPr>
        <w:t>
      373. Жұмыс сипаттамасы:</w:t>
      </w:r>
    </w:p>
    <w:bookmarkEnd w:id="2714"/>
    <w:bookmarkStart w:name="z2720" w:id="2715"/>
    <w:p>
      <w:pPr>
        <w:spacing w:after="0"/>
        <w:ind w:left="0"/>
        <w:jc w:val="both"/>
      </w:pPr>
      <w:r>
        <w:rPr>
          <w:rFonts w:ascii="Times New Roman"/>
          <w:b w:val="false"/>
          <w:i w:val="false"/>
          <w:color w:val="000000"/>
          <w:sz w:val="28"/>
        </w:rPr>
        <w:t>
      антибиотиктерді және биосинтездің өзге де препараттарын ашыту процесін зертханалық жағдайда жүргізу;</w:t>
      </w:r>
    </w:p>
    <w:bookmarkEnd w:id="2715"/>
    <w:bookmarkStart w:name="z2721" w:id="2716"/>
    <w:p>
      <w:pPr>
        <w:spacing w:after="0"/>
        <w:ind w:left="0"/>
        <w:jc w:val="both"/>
      </w:pPr>
      <w:r>
        <w:rPr>
          <w:rFonts w:ascii="Times New Roman"/>
          <w:b w:val="false"/>
          <w:i w:val="false"/>
          <w:color w:val="000000"/>
          <w:sz w:val="28"/>
        </w:rPr>
        <w:t>
      дәл немесе күрделі титрлерді белгілеу және тексеру;</w:t>
      </w:r>
    </w:p>
    <w:bookmarkEnd w:id="2716"/>
    <w:bookmarkStart w:name="z2722" w:id="2717"/>
    <w:p>
      <w:pPr>
        <w:spacing w:after="0"/>
        <w:ind w:left="0"/>
        <w:jc w:val="both"/>
      </w:pPr>
      <w:r>
        <w:rPr>
          <w:rFonts w:ascii="Times New Roman"/>
          <w:b w:val="false"/>
          <w:i w:val="false"/>
          <w:color w:val="000000"/>
          <w:sz w:val="28"/>
        </w:rPr>
        <w:t>
      зертханалық жабдықты жинау;</w:t>
      </w:r>
    </w:p>
    <w:bookmarkEnd w:id="2717"/>
    <w:bookmarkStart w:name="z2723" w:id="2718"/>
    <w:p>
      <w:pPr>
        <w:spacing w:after="0"/>
        <w:ind w:left="0"/>
        <w:jc w:val="both"/>
      </w:pPr>
      <w:r>
        <w:rPr>
          <w:rFonts w:ascii="Times New Roman"/>
          <w:b w:val="false"/>
          <w:i w:val="false"/>
          <w:color w:val="000000"/>
          <w:sz w:val="28"/>
        </w:rPr>
        <w:t>
      препараттар мен жартылай өнімдерді улылығына және пирогендігіне фармакологиялық тексеру және сынау;</w:t>
      </w:r>
    </w:p>
    <w:bookmarkEnd w:id="2718"/>
    <w:bookmarkStart w:name="z2724" w:id="2719"/>
    <w:p>
      <w:pPr>
        <w:spacing w:after="0"/>
        <w:ind w:left="0"/>
        <w:jc w:val="both"/>
      </w:pPr>
      <w:r>
        <w:rPr>
          <w:rFonts w:ascii="Times New Roman"/>
          <w:b w:val="false"/>
          <w:i w:val="false"/>
          <w:color w:val="000000"/>
          <w:sz w:val="28"/>
        </w:rPr>
        <w:t>
      потенциометриялық және микробиологиялық сынақтар жүргізу;</w:t>
      </w:r>
    </w:p>
    <w:bookmarkEnd w:id="2719"/>
    <w:bookmarkStart w:name="z2725" w:id="2720"/>
    <w:p>
      <w:pPr>
        <w:spacing w:after="0"/>
        <w:ind w:left="0"/>
        <w:jc w:val="both"/>
      </w:pPr>
      <w:r>
        <w:rPr>
          <w:rFonts w:ascii="Times New Roman"/>
          <w:b w:val="false"/>
          <w:i w:val="false"/>
          <w:color w:val="000000"/>
          <w:sz w:val="28"/>
        </w:rPr>
        <w:t>
      дайын өнім мен жартылай өнімнің белсенділігін биологиялық әдіспен анықтау;</w:t>
      </w:r>
    </w:p>
    <w:bookmarkEnd w:id="2720"/>
    <w:bookmarkStart w:name="z2726" w:id="2721"/>
    <w:p>
      <w:pPr>
        <w:spacing w:after="0"/>
        <w:ind w:left="0"/>
        <w:jc w:val="both"/>
      </w:pPr>
      <w:r>
        <w:rPr>
          <w:rFonts w:ascii="Times New Roman"/>
          <w:b w:val="false"/>
          <w:i w:val="false"/>
          <w:color w:val="000000"/>
          <w:sz w:val="28"/>
        </w:rPr>
        <w:t>
      препараттар мен қосалқы материалдардың стерильділігін сақтау;</w:t>
      </w:r>
    </w:p>
    <w:bookmarkEnd w:id="2721"/>
    <w:bookmarkStart w:name="z2727" w:id="2722"/>
    <w:p>
      <w:pPr>
        <w:spacing w:after="0"/>
        <w:ind w:left="0"/>
        <w:jc w:val="both"/>
      </w:pPr>
      <w:r>
        <w:rPr>
          <w:rFonts w:ascii="Times New Roman"/>
          <w:b w:val="false"/>
          <w:i w:val="false"/>
          <w:color w:val="000000"/>
          <w:sz w:val="28"/>
        </w:rPr>
        <w:t>
      талдау нәтижелерін есептеу және ресімдеу.</w:t>
      </w:r>
    </w:p>
    <w:bookmarkEnd w:id="2722"/>
    <w:bookmarkStart w:name="z2728" w:id="2723"/>
    <w:p>
      <w:pPr>
        <w:spacing w:after="0"/>
        <w:ind w:left="0"/>
        <w:jc w:val="both"/>
      </w:pPr>
      <w:r>
        <w:rPr>
          <w:rFonts w:ascii="Times New Roman"/>
          <w:b w:val="false"/>
          <w:i w:val="false"/>
          <w:color w:val="000000"/>
          <w:sz w:val="28"/>
        </w:rPr>
        <w:t>
      374. Білуге тиіс:</w:t>
      </w:r>
    </w:p>
    <w:bookmarkEnd w:id="2723"/>
    <w:bookmarkStart w:name="z2729" w:id="2724"/>
    <w:p>
      <w:pPr>
        <w:spacing w:after="0"/>
        <w:ind w:left="0"/>
        <w:jc w:val="both"/>
      </w:pPr>
      <w:r>
        <w:rPr>
          <w:rFonts w:ascii="Times New Roman"/>
          <w:b w:val="false"/>
          <w:i w:val="false"/>
          <w:color w:val="000000"/>
          <w:sz w:val="28"/>
        </w:rPr>
        <w:t>
      микробиология, микрология және химияның негіздері;</w:t>
      </w:r>
    </w:p>
    <w:bookmarkEnd w:id="2724"/>
    <w:bookmarkStart w:name="z2730" w:id="2725"/>
    <w:p>
      <w:pPr>
        <w:spacing w:after="0"/>
        <w:ind w:left="0"/>
        <w:jc w:val="both"/>
      </w:pPr>
      <w:r>
        <w:rPr>
          <w:rFonts w:ascii="Times New Roman"/>
          <w:b w:val="false"/>
          <w:i w:val="false"/>
          <w:color w:val="000000"/>
          <w:sz w:val="28"/>
        </w:rPr>
        <w:t>
      қолданылатын реактивтердің қасиеттері мен мақсаты;</w:t>
      </w:r>
    </w:p>
    <w:bookmarkEnd w:id="2725"/>
    <w:bookmarkStart w:name="z2731" w:id="2726"/>
    <w:p>
      <w:pPr>
        <w:spacing w:after="0"/>
        <w:ind w:left="0"/>
        <w:jc w:val="both"/>
      </w:pPr>
      <w:r>
        <w:rPr>
          <w:rFonts w:ascii="Times New Roman"/>
          <w:b w:val="false"/>
          <w:i w:val="false"/>
          <w:color w:val="000000"/>
          <w:sz w:val="28"/>
        </w:rPr>
        <w:t>
      зертханалық қондырғыларды жинау тәртібі;</w:t>
      </w:r>
    </w:p>
    <w:bookmarkEnd w:id="2726"/>
    <w:bookmarkStart w:name="z2732" w:id="2727"/>
    <w:p>
      <w:pPr>
        <w:spacing w:after="0"/>
        <w:ind w:left="0"/>
        <w:jc w:val="both"/>
      </w:pPr>
      <w:r>
        <w:rPr>
          <w:rFonts w:ascii="Times New Roman"/>
          <w:b w:val="false"/>
          <w:i w:val="false"/>
          <w:color w:val="000000"/>
          <w:sz w:val="28"/>
        </w:rPr>
        <w:t>
      дәлдік және күрделі титрлерді белгілеу әдістері;</w:t>
      </w:r>
    </w:p>
    <w:bookmarkEnd w:id="2727"/>
    <w:bookmarkStart w:name="z2733" w:id="2728"/>
    <w:p>
      <w:pPr>
        <w:spacing w:after="0"/>
        <w:ind w:left="0"/>
        <w:jc w:val="both"/>
      </w:pPr>
      <w:r>
        <w:rPr>
          <w:rFonts w:ascii="Times New Roman"/>
          <w:b w:val="false"/>
          <w:i w:val="false"/>
          <w:color w:val="000000"/>
          <w:sz w:val="28"/>
        </w:rPr>
        <w:t>
      бақылау-өлшеу аспаптарының құрылысы және қолдану тәртібі;</w:t>
      </w:r>
    </w:p>
    <w:bookmarkEnd w:id="2728"/>
    <w:bookmarkStart w:name="z2734" w:id="2729"/>
    <w:p>
      <w:pPr>
        <w:spacing w:after="0"/>
        <w:ind w:left="0"/>
        <w:jc w:val="both"/>
      </w:pPr>
      <w:r>
        <w:rPr>
          <w:rFonts w:ascii="Times New Roman"/>
          <w:b w:val="false"/>
          <w:i w:val="false"/>
          <w:color w:val="000000"/>
          <w:sz w:val="28"/>
        </w:rPr>
        <w:t>
      жүргізілетін талдауларға қойылатын техникалық талаптар;</w:t>
      </w:r>
    </w:p>
    <w:bookmarkEnd w:id="2729"/>
    <w:bookmarkStart w:name="z2735" w:id="2730"/>
    <w:p>
      <w:pPr>
        <w:spacing w:after="0"/>
        <w:ind w:left="0"/>
        <w:jc w:val="both"/>
      </w:pPr>
      <w:r>
        <w:rPr>
          <w:rFonts w:ascii="Times New Roman"/>
          <w:b w:val="false"/>
          <w:i w:val="false"/>
          <w:color w:val="000000"/>
          <w:sz w:val="28"/>
        </w:rPr>
        <w:t>
      орындалатын жұмыстарға техникалық құжаттаманы жүргізу тәртібі.</w:t>
      </w:r>
    </w:p>
    <w:bookmarkEnd w:id="2730"/>
    <w:bookmarkStart w:name="z2736" w:id="2731"/>
    <w:p>
      <w:pPr>
        <w:spacing w:after="0"/>
        <w:ind w:left="0"/>
        <w:jc w:val="left"/>
      </w:pPr>
      <w:r>
        <w:rPr>
          <w:rFonts w:ascii="Times New Roman"/>
          <w:b/>
          <w:i w:val="false"/>
          <w:color w:val="000000"/>
        </w:rPr>
        <w:t xml:space="preserve"> 157-параграф. Зертханашы-кристаллооптик, 3-разряд</w:t>
      </w:r>
    </w:p>
    <w:bookmarkEnd w:id="2731"/>
    <w:bookmarkStart w:name="z2737" w:id="2732"/>
    <w:p>
      <w:pPr>
        <w:spacing w:after="0"/>
        <w:ind w:left="0"/>
        <w:jc w:val="both"/>
      </w:pPr>
      <w:r>
        <w:rPr>
          <w:rFonts w:ascii="Times New Roman"/>
          <w:b w:val="false"/>
          <w:i w:val="false"/>
          <w:color w:val="000000"/>
          <w:sz w:val="28"/>
        </w:rPr>
        <w:t>
      375. Жұмыс сипаттамасы:</w:t>
      </w:r>
    </w:p>
    <w:bookmarkEnd w:id="2732"/>
    <w:bookmarkStart w:name="z2738" w:id="2733"/>
    <w:p>
      <w:pPr>
        <w:spacing w:after="0"/>
        <w:ind w:left="0"/>
        <w:jc w:val="both"/>
      </w:pPr>
      <w:r>
        <w:rPr>
          <w:rFonts w:ascii="Times New Roman"/>
          <w:b w:val="false"/>
          <w:i w:val="false"/>
          <w:color w:val="000000"/>
          <w:sz w:val="28"/>
        </w:rPr>
        <w:t>
      электролитті криолит қатынасына талдау;</w:t>
      </w:r>
    </w:p>
    <w:bookmarkEnd w:id="2733"/>
    <w:bookmarkStart w:name="z2739" w:id="2734"/>
    <w:p>
      <w:pPr>
        <w:spacing w:after="0"/>
        <w:ind w:left="0"/>
        <w:jc w:val="both"/>
      </w:pPr>
      <w:r>
        <w:rPr>
          <w:rFonts w:ascii="Times New Roman"/>
          <w:b w:val="false"/>
          <w:i w:val="false"/>
          <w:color w:val="000000"/>
          <w:sz w:val="28"/>
        </w:rPr>
        <w:t>
      лейкацитарлық машинкада нүктелі есептеумен глиноземнің фазалық құрамын, бокситтің минералогиялық құрамын және талданатын заттардың құрылымын анықтау;</w:t>
      </w:r>
    </w:p>
    <w:bookmarkEnd w:id="2734"/>
    <w:bookmarkStart w:name="z2740" w:id="2735"/>
    <w:p>
      <w:pPr>
        <w:spacing w:after="0"/>
        <w:ind w:left="0"/>
        <w:jc w:val="both"/>
      </w:pPr>
      <w:r>
        <w:rPr>
          <w:rFonts w:ascii="Times New Roman"/>
          <w:b w:val="false"/>
          <w:i w:val="false"/>
          <w:color w:val="000000"/>
          <w:sz w:val="28"/>
        </w:rPr>
        <w:t>
      елеуіш тесігінің көлемін анықтау;</w:t>
      </w:r>
    </w:p>
    <w:bookmarkEnd w:id="2735"/>
    <w:bookmarkStart w:name="z2741" w:id="2736"/>
    <w:p>
      <w:pPr>
        <w:spacing w:after="0"/>
        <w:ind w:left="0"/>
        <w:jc w:val="both"/>
      </w:pPr>
      <w:r>
        <w:rPr>
          <w:rFonts w:ascii="Times New Roman"/>
          <w:b w:val="false"/>
          <w:i w:val="false"/>
          <w:color w:val="000000"/>
          <w:sz w:val="28"/>
        </w:rPr>
        <w:t>
      жұқа шлифтерді дайындау;</w:t>
      </w:r>
    </w:p>
    <w:bookmarkEnd w:id="2736"/>
    <w:bookmarkStart w:name="z2742" w:id="2737"/>
    <w:p>
      <w:pPr>
        <w:spacing w:after="0"/>
        <w:ind w:left="0"/>
        <w:jc w:val="both"/>
      </w:pPr>
      <w:r>
        <w:rPr>
          <w:rFonts w:ascii="Times New Roman"/>
          <w:b w:val="false"/>
          <w:i w:val="false"/>
          <w:color w:val="000000"/>
          <w:sz w:val="28"/>
        </w:rPr>
        <w:t>
      көру шегіндегі қарқынды жарықтандыру кезінде дәндерді микроскоп астында көзбен шолу арқылы санау;</w:t>
      </w:r>
    </w:p>
    <w:bookmarkEnd w:id="2737"/>
    <w:bookmarkStart w:name="z2743" w:id="2738"/>
    <w:p>
      <w:pPr>
        <w:spacing w:after="0"/>
        <w:ind w:left="0"/>
        <w:jc w:val="both"/>
      </w:pPr>
      <w:r>
        <w:rPr>
          <w:rFonts w:ascii="Times New Roman"/>
          <w:b w:val="false"/>
          <w:i w:val="false"/>
          <w:color w:val="000000"/>
          <w:sz w:val="28"/>
        </w:rPr>
        <w:t>
      сынамаларды алу және қорытынды талдауларды жүргізу;</w:t>
      </w:r>
    </w:p>
    <w:bookmarkEnd w:id="2738"/>
    <w:bookmarkStart w:name="z2744" w:id="2739"/>
    <w:p>
      <w:pPr>
        <w:spacing w:after="0"/>
        <w:ind w:left="0"/>
        <w:jc w:val="both"/>
      </w:pPr>
      <w:r>
        <w:rPr>
          <w:rFonts w:ascii="Times New Roman"/>
          <w:b w:val="false"/>
          <w:i w:val="false"/>
          <w:color w:val="000000"/>
          <w:sz w:val="28"/>
        </w:rPr>
        <w:t>
      талдау нәтижесін журналға жазу.</w:t>
      </w:r>
    </w:p>
    <w:bookmarkEnd w:id="2739"/>
    <w:bookmarkStart w:name="z2745" w:id="2740"/>
    <w:p>
      <w:pPr>
        <w:spacing w:after="0"/>
        <w:ind w:left="0"/>
        <w:jc w:val="both"/>
      </w:pPr>
      <w:r>
        <w:rPr>
          <w:rFonts w:ascii="Times New Roman"/>
          <w:b w:val="false"/>
          <w:i w:val="false"/>
          <w:color w:val="000000"/>
          <w:sz w:val="28"/>
        </w:rPr>
        <w:t>
      376. Білуге тиіс:</w:t>
      </w:r>
    </w:p>
    <w:bookmarkEnd w:id="2740"/>
    <w:bookmarkStart w:name="z2746" w:id="2741"/>
    <w:p>
      <w:pPr>
        <w:spacing w:after="0"/>
        <w:ind w:left="0"/>
        <w:jc w:val="both"/>
      </w:pPr>
      <w:r>
        <w:rPr>
          <w:rFonts w:ascii="Times New Roman"/>
          <w:b w:val="false"/>
          <w:i w:val="false"/>
          <w:color w:val="000000"/>
          <w:sz w:val="28"/>
        </w:rPr>
        <w:t>
      кристаллооптика мен физикалық химияның негіздері;</w:t>
      </w:r>
    </w:p>
    <w:bookmarkEnd w:id="2741"/>
    <w:bookmarkStart w:name="z2747" w:id="2742"/>
    <w:p>
      <w:pPr>
        <w:spacing w:after="0"/>
        <w:ind w:left="0"/>
        <w:jc w:val="both"/>
      </w:pPr>
      <w:r>
        <w:rPr>
          <w:rFonts w:ascii="Times New Roman"/>
          <w:b w:val="false"/>
          <w:i w:val="false"/>
          <w:color w:val="000000"/>
          <w:sz w:val="28"/>
        </w:rPr>
        <w:t>
      кристаллооптикалық талдаулар жүргізудің әдістері және техникалық талаптары;</w:t>
      </w:r>
    </w:p>
    <w:bookmarkEnd w:id="2742"/>
    <w:bookmarkStart w:name="z2748" w:id="2743"/>
    <w:p>
      <w:pPr>
        <w:spacing w:after="0"/>
        <w:ind w:left="0"/>
        <w:jc w:val="both"/>
      </w:pPr>
      <w:r>
        <w:rPr>
          <w:rFonts w:ascii="Times New Roman"/>
          <w:b w:val="false"/>
          <w:i w:val="false"/>
          <w:color w:val="000000"/>
          <w:sz w:val="28"/>
        </w:rPr>
        <w:t>
      электролиттің, глиноземнің, бокситтің, криолиттің, хлорлы кальцийдің, фторлы алюминийдің, қолданылатын тұздардың, реактивтер мен қышқылдардың негізгі қасиеттері;</w:t>
      </w:r>
    </w:p>
    <w:bookmarkEnd w:id="2743"/>
    <w:bookmarkStart w:name="z2749" w:id="2744"/>
    <w:p>
      <w:pPr>
        <w:spacing w:after="0"/>
        <w:ind w:left="0"/>
        <w:jc w:val="both"/>
      </w:pPr>
      <w:r>
        <w:rPr>
          <w:rFonts w:ascii="Times New Roman"/>
          <w:b w:val="false"/>
          <w:i w:val="false"/>
          <w:color w:val="000000"/>
          <w:sz w:val="28"/>
        </w:rPr>
        <w:t>
      реактивтер және қышқылдарды қолдану тәртібі;</w:t>
      </w:r>
    </w:p>
    <w:bookmarkEnd w:id="2744"/>
    <w:bookmarkStart w:name="z2750" w:id="2745"/>
    <w:p>
      <w:pPr>
        <w:spacing w:after="0"/>
        <w:ind w:left="0"/>
        <w:jc w:val="both"/>
      </w:pPr>
      <w:r>
        <w:rPr>
          <w:rFonts w:ascii="Times New Roman"/>
          <w:b w:val="false"/>
          <w:i w:val="false"/>
          <w:color w:val="000000"/>
          <w:sz w:val="28"/>
        </w:rPr>
        <w:t xml:space="preserve">
      шлифтерді дайындау тәртібі; </w:t>
      </w:r>
    </w:p>
    <w:bookmarkEnd w:id="2745"/>
    <w:bookmarkStart w:name="z2751" w:id="2746"/>
    <w:p>
      <w:pPr>
        <w:spacing w:after="0"/>
        <w:ind w:left="0"/>
        <w:jc w:val="both"/>
      </w:pPr>
      <w:r>
        <w:rPr>
          <w:rFonts w:ascii="Times New Roman"/>
          <w:b w:val="false"/>
          <w:i w:val="false"/>
          <w:color w:val="000000"/>
          <w:sz w:val="28"/>
        </w:rPr>
        <w:t>
      микроскоптардың, ажарлау станоктарының, тигель пештерінің, кептіру шкафтарының, электр аспаптарының, саралау және техникалық таразылардың құрылысы;</w:t>
      </w:r>
    </w:p>
    <w:bookmarkEnd w:id="2746"/>
    <w:bookmarkStart w:name="z2752" w:id="2747"/>
    <w:p>
      <w:pPr>
        <w:spacing w:after="0"/>
        <w:ind w:left="0"/>
        <w:jc w:val="both"/>
      </w:pPr>
      <w:r>
        <w:rPr>
          <w:rFonts w:ascii="Times New Roman"/>
          <w:b w:val="false"/>
          <w:i w:val="false"/>
          <w:color w:val="000000"/>
          <w:sz w:val="28"/>
        </w:rPr>
        <w:t>
      талдау жүргізудің дұрыстығын бақылаудың әдістері;</w:t>
      </w:r>
    </w:p>
    <w:bookmarkEnd w:id="2747"/>
    <w:bookmarkStart w:name="z2753" w:id="2748"/>
    <w:p>
      <w:pPr>
        <w:spacing w:after="0"/>
        <w:ind w:left="0"/>
        <w:jc w:val="both"/>
      </w:pPr>
      <w:r>
        <w:rPr>
          <w:rFonts w:ascii="Times New Roman"/>
          <w:b w:val="false"/>
          <w:i w:val="false"/>
          <w:color w:val="000000"/>
          <w:sz w:val="28"/>
        </w:rPr>
        <w:t>
      платиналы ыдысты қолданудың және саралау мен техникалық таразылармен өлшеудің тәртібі;</w:t>
      </w:r>
    </w:p>
    <w:bookmarkEnd w:id="2748"/>
    <w:bookmarkStart w:name="z2754" w:id="2749"/>
    <w:p>
      <w:pPr>
        <w:spacing w:after="0"/>
        <w:ind w:left="0"/>
        <w:jc w:val="both"/>
      </w:pPr>
      <w:r>
        <w:rPr>
          <w:rFonts w:ascii="Times New Roman"/>
          <w:b w:val="false"/>
          <w:i w:val="false"/>
          <w:color w:val="000000"/>
          <w:sz w:val="28"/>
        </w:rPr>
        <w:t>
      жүргізілген талдаулардың жазылу тәртібі.</w:t>
      </w:r>
    </w:p>
    <w:bookmarkEnd w:id="2749"/>
    <w:bookmarkStart w:name="z2755" w:id="2750"/>
    <w:p>
      <w:pPr>
        <w:spacing w:after="0"/>
        <w:ind w:left="0"/>
        <w:jc w:val="left"/>
      </w:pPr>
      <w:r>
        <w:rPr>
          <w:rFonts w:ascii="Times New Roman"/>
          <w:b/>
          <w:i w:val="false"/>
          <w:color w:val="000000"/>
        </w:rPr>
        <w:t xml:space="preserve"> 158-параграф. Зертханашы-кристаллооптик, 4-разряд</w:t>
      </w:r>
    </w:p>
    <w:bookmarkEnd w:id="2750"/>
    <w:bookmarkStart w:name="z2756" w:id="2751"/>
    <w:p>
      <w:pPr>
        <w:spacing w:after="0"/>
        <w:ind w:left="0"/>
        <w:jc w:val="both"/>
      </w:pPr>
      <w:r>
        <w:rPr>
          <w:rFonts w:ascii="Times New Roman"/>
          <w:b w:val="false"/>
          <w:i w:val="false"/>
          <w:color w:val="000000"/>
          <w:sz w:val="28"/>
        </w:rPr>
        <w:t>
      377. Жұмыс сипаттамасы:</w:t>
      </w:r>
    </w:p>
    <w:bookmarkEnd w:id="2751"/>
    <w:bookmarkStart w:name="z2757" w:id="2752"/>
    <w:p>
      <w:pPr>
        <w:spacing w:after="0"/>
        <w:ind w:left="0"/>
        <w:jc w:val="both"/>
      </w:pPr>
      <w:r>
        <w:rPr>
          <w:rFonts w:ascii="Times New Roman"/>
          <w:b w:val="false"/>
          <w:i w:val="false"/>
          <w:color w:val="000000"/>
          <w:sz w:val="28"/>
        </w:rPr>
        <w:t>
      әртүрлі маркалы арнайы глиноземдердің фазалық және гранулометриялық құрамын иммерсионды әдіспен анықтау;</w:t>
      </w:r>
    </w:p>
    <w:bookmarkEnd w:id="2752"/>
    <w:bookmarkStart w:name="z2758" w:id="2753"/>
    <w:p>
      <w:pPr>
        <w:spacing w:after="0"/>
        <w:ind w:left="0"/>
        <w:jc w:val="both"/>
      </w:pPr>
      <w:r>
        <w:rPr>
          <w:rFonts w:ascii="Times New Roman"/>
          <w:b w:val="false"/>
          <w:i w:val="false"/>
          <w:color w:val="000000"/>
          <w:sz w:val="28"/>
        </w:rPr>
        <w:t>
      абразивтік өндіріс өнімдерінің минералогиялық және гранулометриялық құрамын анықтау;</w:t>
      </w:r>
    </w:p>
    <w:bookmarkEnd w:id="2753"/>
    <w:bookmarkStart w:name="z2759" w:id="2754"/>
    <w:p>
      <w:pPr>
        <w:spacing w:after="0"/>
        <w:ind w:left="0"/>
        <w:jc w:val="both"/>
      </w:pPr>
      <w:r>
        <w:rPr>
          <w:rFonts w:ascii="Times New Roman"/>
          <w:b w:val="false"/>
          <w:i w:val="false"/>
          <w:color w:val="000000"/>
          <w:sz w:val="28"/>
        </w:rPr>
        <w:t>
      дисперсионды минералогиялық (сандық және сапалық) және құрылымдық талдаулар жүргізу;</w:t>
      </w:r>
    </w:p>
    <w:bookmarkEnd w:id="2754"/>
    <w:bookmarkStart w:name="z2760" w:id="2755"/>
    <w:p>
      <w:pPr>
        <w:spacing w:after="0"/>
        <w:ind w:left="0"/>
        <w:jc w:val="both"/>
      </w:pPr>
      <w:r>
        <w:rPr>
          <w:rFonts w:ascii="Times New Roman"/>
          <w:b w:val="false"/>
          <w:i w:val="false"/>
          <w:color w:val="000000"/>
          <w:sz w:val="28"/>
        </w:rPr>
        <w:t>
      байыту және металлургия өндірісінің әртүрлі минералдарынан сапалы шлифтер мен жылтыратпаларды дайындау;</w:t>
      </w:r>
    </w:p>
    <w:bookmarkEnd w:id="2755"/>
    <w:bookmarkStart w:name="z2761" w:id="2756"/>
    <w:p>
      <w:pPr>
        <w:spacing w:after="0"/>
        <w:ind w:left="0"/>
        <w:jc w:val="both"/>
      </w:pPr>
      <w:r>
        <w:rPr>
          <w:rFonts w:ascii="Times New Roman"/>
          <w:b w:val="false"/>
          <w:i w:val="false"/>
          <w:color w:val="000000"/>
          <w:sz w:val="28"/>
        </w:rPr>
        <w:t>
      әртүрлі маркалы глиноземді және корундты алу процесінде зерттеу жұмыстарын жүргізу кезінде стандартты емес кешенді талдауларды орындау;</w:t>
      </w:r>
    </w:p>
    <w:bookmarkEnd w:id="2756"/>
    <w:bookmarkStart w:name="z2762" w:id="2757"/>
    <w:p>
      <w:pPr>
        <w:spacing w:after="0"/>
        <w:ind w:left="0"/>
        <w:jc w:val="both"/>
      </w:pPr>
      <w:r>
        <w:rPr>
          <w:rFonts w:ascii="Times New Roman"/>
          <w:b w:val="false"/>
          <w:i w:val="false"/>
          <w:color w:val="000000"/>
          <w:sz w:val="28"/>
        </w:rPr>
        <w:t>
      глиноземді өндірісте кальцинаттау пештерінің және абразив өңдеу өндірісінде себу, уату, гидроклассификаттау, седименттаудың технологиялық циклының жұмыс режимін өтеу;</w:t>
      </w:r>
    </w:p>
    <w:bookmarkEnd w:id="2757"/>
    <w:bookmarkStart w:name="z2763" w:id="2758"/>
    <w:p>
      <w:pPr>
        <w:spacing w:after="0"/>
        <w:ind w:left="0"/>
        <w:jc w:val="both"/>
      </w:pPr>
      <w:r>
        <w:rPr>
          <w:rFonts w:ascii="Times New Roman"/>
          <w:b w:val="false"/>
          <w:i w:val="false"/>
          <w:color w:val="000000"/>
          <w:sz w:val="28"/>
        </w:rPr>
        <w:t>
      талдаулар нәтижелерін журналға жазу.</w:t>
      </w:r>
    </w:p>
    <w:bookmarkEnd w:id="2758"/>
    <w:bookmarkStart w:name="z2764" w:id="2759"/>
    <w:p>
      <w:pPr>
        <w:spacing w:after="0"/>
        <w:ind w:left="0"/>
        <w:jc w:val="both"/>
      </w:pPr>
      <w:r>
        <w:rPr>
          <w:rFonts w:ascii="Times New Roman"/>
          <w:b w:val="false"/>
          <w:i w:val="false"/>
          <w:color w:val="000000"/>
          <w:sz w:val="28"/>
        </w:rPr>
        <w:t>
      378. Білуге тиіс:</w:t>
      </w:r>
    </w:p>
    <w:bookmarkEnd w:id="2759"/>
    <w:bookmarkStart w:name="z2765" w:id="2760"/>
    <w:p>
      <w:pPr>
        <w:spacing w:after="0"/>
        <w:ind w:left="0"/>
        <w:jc w:val="both"/>
      </w:pPr>
      <w:r>
        <w:rPr>
          <w:rFonts w:ascii="Times New Roman"/>
          <w:b w:val="false"/>
          <w:i w:val="false"/>
          <w:color w:val="000000"/>
          <w:sz w:val="28"/>
        </w:rPr>
        <w:t>
      минералогия негіздері;</w:t>
      </w:r>
    </w:p>
    <w:bookmarkEnd w:id="2760"/>
    <w:bookmarkStart w:name="z2766" w:id="2761"/>
    <w:p>
      <w:pPr>
        <w:spacing w:after="0"/>
        <w:ind w:left="0"/>
        <w:jc w:val="both"/>
      </w:pPr>
      <w:r>
        <w:rPr>
          <w:rFonts w:ascii="Times New Roman"/>
          <w:b w:val="false"/>
          <w:i w:val="false"/>
          <w:color w:val="000000"/>
          <w:sz w:val="28"/>
        </w:rPr>
        <w:t>
      металлургиялық, байыту өндірісінің және глинозем өндірісінің өнімдеріне минералогиялық және құрылымдық талдау жүргізу әдістемесі мен техникалық шарттары;</w:t>
      </w:r>
    </w:p>
    <w:bookmarkEnd w:id="2761"/>
    <w:bookmarkStart w:name="z2767" w:id="2762"/>
    <w:p>
      <w:pPr>
        <w:spacing w:after="0"/>
        <w:ind w:left="0"/>
        <w:jc w:val="both"/>
      </w:pPr>
      <w:r>
        <w:rPr>
          <w:rFonts w:ascii="Times New Roman"/>
          <w:b w:val="false"/>
          <w:i w:val="false"/>
          <w:color w:val="000000"/>
          <w:sz w:val="28"/>
        </w:rPr>
        <w:t>
      өндірістің технологиясы және зерттеліп отырған өнімдердің негізгі қасиеттері;</w:t>
      </w:r>
    </w:p>
    <w:bookmarkEnd w:id="2762"/>
    <w:bookmarkStart w:name="z2768" w:id="2763"/>
    <w:p>
      <w:pPr>
        <w:spacing w:after="0"/>
        <w:ind w:left="0"/>
        <w:jc w:val="both"/>
      </w:pPr>
      <w:r>
        <w:rPr>
          <w:rFonts w:ascii="Times New Roman"/>
          <w:b w:val="false"/>
          <w:i w:val="false"/>
          <w:color w:val="000000"/>
          <w:sz w:val="28"/>
        </w:rPr>
        <w:t>
      ажарлау-жылтырату станоктарының құрылысы және жұмыс істеу принципі;</w:t>
      </w:r>
    </w:p>
    <w:bookmarkEnd w:id="2763"/>
    <w:bookmarkStart w:name="z2769" w:id="2764"/>
    <w:p>
      <w:pPr>
        <w:spacing w:after="0"/>
        <w:ind w:left="0"/>
        <w:jc w:val="both"/>
      </w:pPr>
      <w:r>
        <w:rPr>
          <w:rFonts w:ascii="Times New Roman"/>
          <w:b w:val="false"/>
          <w:i w:val="false"/>
          <w:color w:val="000000"/>
          <w:sz w:val="28"/>
        </w:rPr>
        <w:t>
      ажарлау мен жылтыратуды дайындау техникасы;</w:t>
      </w:r>
    </w:p>
    <w:bookmarkEnd w:id="2764"/>
    <w:bookmarkStart w:name="z2770" w:id="2765"/>
    <w:p>
      <w:pPr>
        <w:spacing w:after="0"/>
        <w:ind w:left="0"/>
        <w:jc w:val="both"/>
      </w:pPr>
      <w:r>
        <w:rPr>
          <w:rFonts w:ascii="Times New Roman"/>
          <w:b w:val="false"/>
          <w:i w:val="false"/>
          <w:color w:val="000000"/>
          <w:sz w:val="28"/>
        </w:rPr>
        <w:t>
      минералдар дәндерін өлшеу;</w:t>
      </w:r>
    </w:p>
    <w:bookmarkEnd w:id="2765"/>
    <w:bookmarkStart w:name="z2771" w:id="2766"/>
    <w:p>
      <w:pPr>
        <w:spacing w:after="0"/>
        <w:ind w:left="0"/>
        <w:jc w:val="both"/>
      </w:pPr>
      <w:r>
        <w:rPr>
          <w:rFonts w:ascii="Times New Roman"/>
          <w:b w:val="false"/>
          <w:i w:val="false"/>
          <w:color w:val="000000"/>
          <w:sz w:val="28"/>
        </w:rPr>
        <w:t xml:space="preserve">
      иммерсиондық сұйықтардың құрамы және жинау тәртібі; </w:t>
      </w:r>
    </w:p>
    <w:bookmarkEnd w:id="2766"/>
    <w:bookmarkStart w:name="z2772" w:id="2767"/>
    <w:p>
      <w:pPr>
        <w:spacing w:after="0"/>
        <w:ind w:left="0"/>
        <w:jc w:val="both"/>
      </w:pPr>
      <w:r>
        <w:rPr>
          <w:rFonts w:ascii="Times New Roman"/>
          <w:b w:val="false"/>
          <w:i w:val="false"/>
          <w:color w:val="000000"/>
          <w:sz w:val="28"/>
        </w:rPr>
        <w:t>
      бағалы компоненттердің минералдар бойынша, сондай-ақ бос дәндер, минералдардың өскіндері арасында таралуын айқындау тәсілдері;</w:t>
      </w:r>
    </w:p>
    <w:bookmarkEnd w:id="2767"/>
    <w:bookmarkStart w:name="z2773" w:id="2768"/>
    <w:p>
      <w:pPr>
        <w:spacing w:after="0"/>
        <w:ind w:left="0"/>
        <w:jc w:val="both"/>
      </w:pPr>
      <w:r>
        <w:rPr>
          <w:rFonts w:ascii="Times New Roman"/>
          <w:b w:val="false"/>
          <w:i w:val="false"/>
          <w:color w:val="000000"/>
          <w:sz w:val="28"/>
        </w:rPr>
        <w:t>
      зерттеу нәтижелерін өңдеу және жүйелеу кезіндегі техникалық талаптар.</w:t>
      </w:r>
    </w:p>
    <w:bookmarkEnd w:id="2768"/>
    <w:bookmarkStart w:name="z2774" w:id="2769"/>
    <w:p>
      <w:pPr>
        <w:spacing w:after="0"/>
        <w:ind w:left="0"/>
        <w:jc w:val="left"/>
      </w:pPr>
      <w:r>
        <w:rPr>
          <w:rFonts w:ascii="Times New Roman"/>
          <w:b/>
          <w:i w:val="false"/>
          <w:color w:val="000000"/>
        </w:rPr>
        <w:t xml:space="preserve"> 159-параграф. Зертханашы-полярограф, 3-разряд</w:t>
      </w:r>
    </w:p>
    <w:bookmarkEnd w:id="2769"/>
    <w:bookmarkStart w:name="z2775" w:id="2770"/>
    <w:p>
      <w:pPr>
        <w:spacing w:after="0"/>
        <w:ind w:left="0"/>
        <w:jc w:val="both"/>
      </w:pPr>
      <w:r>
        <w:rPr>
          <w:rFonts w:ascii="Times New Roman"/>
          <w:b w:val="false"/>
          <w:i w:val="false"/>
          <w:color w:val="000000"/>
          <w:sz w:val="28"/>
        </w:rPr>
        <w:t>
      379. Жұмыс сипаттамасы:</w:t>
      </w:r>
    </w:p>
    <w:bookmarkEnd w:id="2770"/>
    <w:bookmarkStart w:name="z2776" w:id="2771"/>
    <w:p>
      <w:pPr>
        <w:spacing w:after="0"/>
        <w:ind w:left="0"/>
        <w:jc w:val="both"/>
      </w:pPr>
      <w:r>
        <w:rPr>
          <w:rFonts w:ascii="Times New Roman"/>
          <w:b w:val="false"/>
          <w:i w:val="false"/>
          <w:color w:val="000000"/>
          <w:sz w:val="28"/>
        </w:rPr>
        <w:t>
      орнатылған әдістеме бойынша полярографиялық әдіспен құрғақ сынамалардың қарапайым біркелкі бір-екі талдауының түрін жүргізу;</w:t>
      </w:r>
    </w:p>
    <w:bookmarkEnd w:id="2771"/>
    <w:bookmarkStart w:name="z2777" w:id="2772"/>
    <w:p>
      <w:pPr>
        <w:spacing w:after="0"/>
        <w:ind w:left="0"/>
        <w:jc w:val="both"/>
      </w:pPr>
      <w:r>
        <w:rPr>
          <w:rFonts w:ascii="Times New Roman"/>
          <w:b w:val="false"/>
          <w:i w:val="false"/>
          <w:color w:val="000000"/>
          <w:sz w:val="28"/>
        </w:rPr>
        <w:t>
      алынған қисық формасы бойынша электролитті сандық және сапалық анықтау;</w:t>
      </w:r>
    </w:p>
    <w:bookmarkEnd w:id="2772"/>
    <w:bookmarkStart w:name="z2778" w:id="2773"/>
    <w:p>
      <w:pPr>
        <w:spacing w:after="0"/>
        <w:ind w:left="0"/>
        <w:jc w:val="both"/>
      </w:pPr>
      <w:r>
        <w:rPr>
          <w:rFonts w:ascii="Times New Roman"/>
          <w:b w:val="false"/>
          <w:i w:val="false"/>
          <w:color w:val="000000"/>
          <w:sz w:val="28"/>
        </w:rPr>
        <w:t xml:space="preserve">
      талдаулар нәтижелерін журналға жазу. </w:t>
      </w:r>
    </w:p>
    <w:bookmarkEnd w:id="2773"/>
    <w:bookmarkStart w:name="z2779" w:id="2774"/>
    <w:p>
      <w:pPr>
        <w:spacing w:after="0"/>
        <w:ind w:left="0"/>
        <w:jc w:val="both"/>
      </w:pPr>
      <w:r>
        <w:rPr>
          <w:rFonts w:ascii="Times New Roman"/>
          <w:b w:val="false"/>
          <w:i w:val="false"/>
          <w:color w:val="000000"/>
          <w:sz w:val="28"/>
        </w:rPr>
        <w:t>
      380. Білуге тиіс:</w:t>
      </w:r>
    </w:p>
    <w:bookmarkEnd w:id="2774"/>
    <w:bookmarkStart w:name="z2780" w:id="2775"/>
    <w:p>
      <w:pPr>
        <w:spacing w:after="0"/>
        <w:ind w:left="0"/>
        <w:jc w:val="both"/>
      </w:pPr>
      <w:r>
        <w:rPr>
          <w:rFonts w:ascii="Times New Roman"/>
          <w:b w:val="false"/>
          <w:i w:val="false"/>
          <w:color w:val="000000"/>
          <w:sz w:val="28"/>
        </w:rPr>
        <w:t>
      сынамалар мен ерітінділер материалдарының негізгі қасиеттері;</w:t>
      </w:r>
    </w:p>
    <w:bookmarkEnd w:id="2775"/>
    <w:bookmarkStart w:name="z2781" w:id="2776"/>
    <w:p>
      <w:pPr>
        <w:spacing w:after="0"/>
        <w:ind w:left="0"/>
        <w:jc w:val="both"/>
      </w:pPr>
      <w:r>
        <w:rPr>
          <w:rFonts w:ascii="Times New Roman"/>
          <w:b w:val="false"/>
          <w:i w:val="false"/>
          <w:color w:val="000000"/>
          <w:sz w:val="28"/>
        </w:rPr>
        <w:t>
      талдау жүргізу әдістемесі;</w:t>
      </w:r>
    </w:p>
    <w:bookmarkEnd w:id="2776"/>
    <w:bookmarkStart w:name="z2782" w:id="2777"/>
    <w:p>
      <w:pPr>
        <w:spacing w:after="0"/>
        <w:ind w:left="0"/>
        <w:jc w:val="both"/>
      </w:pPr>
      <w:r>
        <w:rPr>
          <w:rFonts w:ascii="Times New Roman"/>
          <w:b w:val="false"/>
          <w:i w:val="false"/>
          <w:color w:val="000000"/>
          <w:sz w:val="28"/>
        </w:rPr>
        <w:t>
      талдау нәтижелерін жазу тәртібі.</w:t>
      </w:r>
    </w:p>
    <w:bookmarkEnd w:id="2777"/>
    <w:bookmarkStart w:name="z2783" w:id="2778"/>
    <w:p>
      <w:pPr>
        <w:spacing w:after="0"/>
        <w:ind w:left="0"/>
        <w:jc w:val="left"/>
      </w:pPr>
      <w:r>
        <w:rPr>
          <w:rFonts w:ascii="Times New Roman"/>
          <w:b/>
          <w:i w:val="false"/>
          <w:color w:val="000000"/>
        </w:rPr>
        <w:t xml:space="preserve"> 160-параграф. Зертханашы-полярограф, 4-разряд</w:t>
      </w:r>
    </w:p>
    <w:bookmarkEnd w:id="2778"/>
    <w:bookmarkStart w:name="z2784" w:id="2779"/>
    <w:p>
      <w:pPr>
        <w:spacing w:after="0"/>
        <w:ind w:left="0"/>
        <w:jc w:val="both"/>
      </w:pPr>
      <w:r>
        <w:rPr>
          <w:rFonts w:ascii="Times New Roman"/>
          <w:b w:val="false"/>
          <w:i w:val="false"/>
          <w:color w:val="000000"/>
          <w:sz w:val="28"/>
        </w:rPr>
        <w:t>
      381. Жұмыс сипаттамасы:</w:t>
      </w:r>
    </w:p>
    <w:bookmarkEnd w:id="2779"/>
    <w:bookmarkStart w:name="z2785" w:id="2780"/>
    <w:p>
      <w:pPr>
        <w:spacing w:after="0"/>
        <w:ind w:left="0"/>
        <w:jc w:val="both"/>
      </w:pPr>
      <w:r>
        <w:rPr>
          <w:rFonts w:ascii="Times New Roman"/>
          <w:b w:val="false"/>
          <w:i w:val="false"/>
          <w:color w:val="000000"/>
          <w:sz w:val="28"/>
        </w:rPr>
        <w:t>
      терең вакуум немесе жоғары қысыммен жұмыс істейтін аппаратураны қолдана отырып, белгіленген әдістеме бойынша полярографиялық әдіспен құрғақ сынамалар мен ерітінділерге стандартты емес талдаулар жүргізу;</w:t>
      </w:r>
    </w:p>
    <w:bookmarkEnd w:id="2780"/>
    <w:bookmarkStart w:name="z2786" w:id="2781"/>
    <w:p>
      <w:pPr>
        <w:spacing w:after="0"/>
        <w:ind w:left="0"/>
        <w:jc w:val="both"/>
      </w:pPr>
      <w:r>
        <w:rPr>
          <w:rFonts w:ascii="Times New Roman"/>
          <w:b w:val="false"/>
          <w:i w:val="false"/>
          <w:color w:val="000000"/>
          <w:sz w:val="28"/>
        </w:rPr>
        <w:t>
      ерітіндідегі иондардың концентратын анықтау;</w:t>
      </w:r>
    </w:p>
    <w:bookmarkEnd w:id="2781"/>
    <w:bookmarkStart w:name="z2787" w:id="2782"/>
    <w:p>
      <w:pPr>
        <w:spacing w:after="0"/>
        <w:ind w:left="0"/>
        <w:jc w:val="both"/>
      </w:pPr>
      <w:r>
        <w:rPr>
          <w:rFonts w:ascii="Times New Roman"/>
          <w:b w:val="false"/>
          <w:i w:val="false"/>
          <w:color w:val="000000"/>
          <w:sz w:val="28"/>
        </w:rPr>
        <w:t>
      металл сынамаларына (цинк, кадмий және өзгелері) талдау жүргізу;</w:t>
      </w:r>
    </w:p>
    <w:bookmarkEnd w:id="2782"/>
    <w:bookmarkStart w:name="z2788" w:id="2783"/>
    <w:p>
      <w:pPr>
        <w:spacing w:after="0"/>
        <w:ind w:left="0"/>
        <w:jc w:val="both"/>
      </w:pPr>
      <w:r>
        <w:rPr>
          <w:rFonts w:ascii="Times New Roman"/>
          <w:b w:val="false"/>
          <w:i w:val="false"/>
          <w:color w:val="000000"/>
          <w:sz w:val="28"/>
        </w:rPr>
        <w:t>
      қызмет көрсетілетін жабдықты ағымдағы жөндеу.</w:t>
      </w:r>
    </w:p>
    <w:bookmarkEnd w:id="2783"/>
    <w:bookmarkStart w:name="z2789" w:id="2784"/>
    <w:p>
      <w:pPr>
        <w:spacing w:after="0"/>
        <w:ind w:left="0"/>
        <w:jc w:val="both"/>
      </w:pPr>
      <w:r>
        <w:rPr>
          <w:rFonts w:ascii="Times New Roman"/>
          <w:b w:val="false"/>
          <w:i w:val="false"/>
          <w:color w:val="000000"/>
          <w:sz w:val="28"/>
        </w:rPr>
        <w:t>
      382. Білуге тиіс:</w:t>
      </w:r>
    </w:p>
    <w:bookmarkEnd w:id="2784"/>
    <w:bookmarkStart w:name="z2790" w:id="2785"/>
    <w:p>
      <w:pPr>
        <w:spacing w:after="0"/>
        <w:ind w:left="0"/>
        <w:jc w:val="both"/>
      </w:pPr>
      <w:r>
        <w:rPr>
          <w:rFonts w:ascii="Times New Roman"/>
          <w:b w:val="false"/>
          <w:i w:val="false"/>
          <w:color w:val="000000"/>
          <w:sz w:val="28"/>
        </w:rPr>
        <w:t>
      түрлі типті полярографтар, саралау таразысы және электр аспаптарының құрылысы;</w:t>
      </w:r>
    </w:p>
    <w:bookmarkEnd w:id="2785"/>
    <w:bookmarkStart w:name="z2791" w:id="2786"/>
    <w:p>
      <w:pPr>
        <w:spacing w:after="0"/>
        <w:ind w:left="0"/>
        <w:jc w:val="both"/>
      </w:pPr>
      <w:r>
        <w:rPr>
          <w:rFonts w:ascii="Times New Roman"/>
          <w:b w:val="false"/>
          <w:i w:val="false"/>
          <w:color w:val="000000"/>
          <w:sz w:val="28"/>
        </w:rPr>
        <w:t>
      полярографиялық талдау және саралау химиясының негіздері;</w:t>
      </w:r>
    </w:p>
    <w:bookmarkEnd w:id="2786"/>
    <w:bookmarkStart w:name="z2792" w:id="2787"/>
    <w:p>
      <w:pPr>
        <w:spacing w:after="0"/>
        <w:ind w:left="0"/>
        <w:jc w:val="both"/>
      </w:pPr>
      <w:r>
        <w:rPr>
          <w:rFonts w:ascii="Times New Roman"/>
          <w:b w:val="false"/>
          <w:i w:val="false"/>
          <w:color w:val="000000"/>
          <w:sz w:val="28"/>
        </w:rPr>
        <w:t>
      талдау жүргізу әдістемесі;</w:t>
      </w:r>
    </w:p>
    <w:bookmarkEnd w:id="2787"/>
    <w:bookmarkStart w:name="z2793" w:id="2788"/>
    <w:p>
      <w:pPr>
        <w:spacing w:after="0"/>
        <w:ind w:left="0"/>
        <w:jc w:val="both"/>
      </w:pPr>
      <w:r>
        <w:rPr>
          <w:rFonts w:ascii="Times New Roman"/>
          <w:b w:val="false"/>
          <w:i w:val="false"/>
          <w:color w:val="000000"/>
          <w:sz w:val="28"/>
        </w:rPr>
        <w:t>
      сынамалардың сапасына қойылатын талаптар;</w:t>
      </w:r>
    </w:p>
    <w:bookmarkEnd w:id="2788"/>
    <w:bookmarkStart w:name="z2794" w:id="2789"/>
    <w:p>
      <w:pPr>
        <w:spacing w:after="0"/>
        <w:ind w:left="0"/>
        <w:jc w:val="both"/>
      </w:pPr>
      <w:r>
        <w:rPr>
          <w:rFonts w:ascii="Times New Roman"/>
          <w:b w:val="false"/>
          <w:i w:val="false"/>
          <w:color w:val="000000"/>
          <w:sz w:val="28"/>
        </w:rPr>
        <w:t>
      қызмет көрсетілетін жабдыққа ағымдағы жөндеу жүргізу тәртібі.</w:t>
      </w:r>
    </w:p>
    <w:bookmarkEnd w:id="2789"/>
    <w:bookmarkStart w:name="z2795" w:id="2790"/>
    <w:p>
      <w:pPr>
        <w:spacing w:after="0"/>
        <w:ind w:left="0"/>
        <w:jc w:val="left"/>
      </w:pPr>
      <w:r>
        <w:rPr>
          <w:rFonts w:ascii="Times New Roman"/>
          <w:b/>
          <w:i w:val="false"/>
          <w:color w:val="000000"/>
        </w:rPr>
        <w:t xml:space="preserve"> 161-параграф. Зертханашы-электроакустик, 2-разряд</w:t>
      </w:r>
    </w:p>
    <w:bookmarkEnd w:id="2790"/>
    <w:bookmarkStart w:name="z2796" w:id="2791"/>
    <w:p>
      <w:pPr>
        <w:spacing w:after="0"/>
        <w:ind w:left="0"/>
        <w:jc w:val="both"/>
      </w:pPr>
      <w:r>
        <w:rPr>
          <w:rFonts w:ascii="Times New Roman"/>
          <w:b w:val="false"/>
          <w:i w:val="false"/>
          <w:color w:val="000000"/>
          <w:sz w:val="28"/>
        </w:rPr>
        <w:t xml:space="preserve">
      383. Жұмыс сипаттамасы: </w:t>
      </w:r>
    </w:p>
    <w:bookmarkEnd w:id="2791"/>
    <w:bookmarkStart w:name="z2797" w:id="2792"/>
    <w:p>
      <w:pPr>
        <w:spacing w:after="0"/>
        <w:ind w:left="0"/>
        <w:jc w:val="both"/>
      </w:pPr>
      <w:r>
        <w:rPr>
          <w:rFonts w:ascii="Times New Roman"/>
          <w:b w:val="false"/>
          <w:i w:val="false"/>
          <w:color w:val="000000"/>
          <w:sz w:val="28"/>
        </w:rPr>
        <w:t>
      жоғары білікті зертханашы-электроакустик басшылығымен электрлік бақылау-өлшеу аспаптарының көмегімен магниттік таспалар мен ұнтақтардың импульстік немесе жекелеген электр акустикалық және магниттік сынауларды жүргізу.</w:t>
      </w:r>
    </w:p>
    <w:bookmarkEnd w:id="2792"/>
    <w:bookmarkStart w:name="z2798" w:id="2793"/>
    <w:p>
      <w:pPr>
        <w:spacing w:after="0"/>
        <w:ind w:left="0"/>
        <w:jc w:val="both"/>
      </w:pPr>
      <w:r>
        <w:rPr>
          <w:rFonts w:ascii="Times New Roman"/>
          <w:b w:val="false"/>
          <w:i w:val="false"/>
          <w:color w:val="000000"/>
          <w:sz w:val="28"/>
        </w:rPr>
        <w:t>
      384. Білуге тиіс:</w:t>
      </w:r>
    </w:p>
    <w:bookmarkEnd w:id="2793"/>
    <w:bookmarkStart w:name="z2799" w:id="2794"/>
    <w:p>
      <w:pPr>
        <w:spacing w:after="0"/>
        <w:ind w:left="0"/>
        <w:jc w:val="both"/>
      </w:pPr>
      <w:r>
        <w:rPr>
          <w:rFonts w:ascii="Times New Roman"/>
          <w:b w:val="false"/>
          <w:i w:val="false"/>
          <w:color w:val="000000"/>
          <w:sz w:val="28"/>
        </w:rPr>
        <w:t>
      магнитті таспалар мен ұнтақтарды электр акустикалық және магнитті сынауын бақылауға арналған қондырғылардың жұмыс істеу принципі;</w:t>
      </w:r>
    </w:p>
    <w:bookmarkEnd w:id="2794"/>
    <w:bookmarkStart w:name="z2800" w:id="2795"/>
    <w:p>
      <w:pPr>
        <w:spacing w:after="0"/>
        <w:ind w:left="0"/>
        <w:jc w:val="both"/>
      </w:pPr>
      <w:r>
        <w:rPr>
          <w:rFonts w:ascii="Times New Roman"/>
          <w:b w:val="false"/>
          <w:i w:val="false"/>
          <w:color w:val="000000"/>
          <w:sz w:val="28"/>
        </w:rPr>
        <w:t>
      электрлік сигналдарды магниттік жазудың негізгі принциптері;</w:t>
      </w:r>
    </w:p>
    <w:bookmarkEnd w:id="2795"/>
    <w:bookmarkStart w:name="z2801" w:id="2796"/>
    <w:p>
      <w:pPr>
        <w:spacing w:after="0"/>
        <w:ind w:left="0"/>
        <w:jc w:val="both"/>
      </w:pPr>
      <w:r>
        <w:rPr>
          <w:rFonts w:ascii="Times New Roman"/>
          <w:b w:val="false"/>
          <w:i w:val="false"/>
          <w:color w:val="000000"/>
          <w:sz w:val="28"/>
        </w:rPr>
        <w:t>
      электр бақылау-өлшеу аспаптарының мақсаты мен қолдану шарттары.</w:t>
      </w:r>
    </w:p>
    <w:bookmarkEnd w:id="2796"/>
    <w:bookmarkStart w:name="z2802" w:id="2797"/>
    <w:p>
      <w:pPr>
        <w:spacing w:after="0"/>
        <w:ind w:left="0"/>
        <w:jc w:val="left"/>
      </w:pPr>
      <w:r>
        <w:rPr>
          <w:rFonts w:ascii="Times New Roman"/>
          <w:b/>
          <w:i w:val="false"/>
          <w:color w:val="000000"/>
        </w:rPr>
        <w:t xml:space="preserve"> 162-параграф. Зертханашы-электроакустик, 3-разряд</w:t>
      </w:r>
    </w:p>
    <w:bookmarkEnd w:id="2797"/>
    <w:bookmarkStart w:name="z2803" w:id="2798"/>
    <w:p>
      <w:pPr>
        <w:spacing w:after="0"/>
        <w:ind w:left="0"/>
        <w:jc w:val="both"/>
      </w:pPr>
      <w:r>
        <w:rPr>
          <w:rFonts w:ascii="Times New Roman"/>
          <w:b w:val="false"/>
          <w:i w:val="false"/>
          <w:color w:val="000000"/>
          <w:sz w:val="28"/>
        </w:rPr>
        <w:t>
      385. Жұмыс сипаттамасы:</w:t>
      </w:r>
    </w:p>
    <w:bookmarkEnd w:id="2798"/>
    <w:bookmarkStart w:name="z2804" w:id="2799"/>
    <w:p>
      <w:pPr>
        <w:spacing w:after="0"/>
        <w:ind w:left="0"/>
        <w:jc w:val="both"/>
      </w:pPr>
      <w:r>
        <w:rPr>
          <w:rFonts w:ascii="Times New Roman"/>
          <w:b w:val="false"/>
          <w:i w:val="false"/>
          <w:color w:val="000000"/>
          <w:sz w:val="28"/>
        </w:rPr>
        <w:t>
      электрлік бақылау-өлшеу аспаптарының көмегімен магниттік таспалар мен ұнтақтардың импульстік немесе жеке электр акустикалық және магниттік сынаулары;</w:t>
      </w:r>
    </w:p>
    <w:bookmarkEnd w:id="2799"/>
    <w:bookmarkStart w:name="z2805" w:id="2800"/>
    <w:p>
      <w:pPr>
        <w:spacing w:after="0"/>
        <w:ind w:left="0"/>
        <w:jc w:val="both"/>
      </w:pPr>
      <w:r>
        <w:rPr>
          <w:rFonts w:ascii="Times New Roman"/>
          <w:b w:val="false"/>
          <w:i w:val="false"/>
          <w:color w:val="000000"/>
          <w:sz w:val="28"/>
        </w:rPr>
        <w:t>
      магниттік таспадағы импульстік сигналдардың жүру жиілігін өлшеу және белгілеу;</w:t>
      </w:r>
    </w:p>
    <w:bookmarkEnd w:id="2800"/>
    <w:bookmarkStart w:name="z2806" w:id="2801"/>
    <w:p>
      <w:pPr>
        <w:spacing w:after="0"/>
        <w:ind w:left="0"/>
        <w:jc w:val="both"/>
      </w:pPr>
      <w:r>
        <w:rPr>
          <w:rFonts w:ascii="Times New Roman"/>
          <w:b w:val="false"/>
          <w:i w:val="false"/>
          <w:color w:val="000000"/>
          <w:sz w:val="28"/>
        </w:rPr>
        <w:t>
      жоғары білікті зертханашы-электроакустик басшылығымен магниттік таспалар мен ұнтақтарды электр акустикалық және магниттік сынаулары.</w:t>
      </w:r>
    </w:p>
    <w:bookmarkEnd w:id="2801"/>
    <w:bookmarkStart w:name="z2807" w:id="2802"/>
    <w:p>
      <w:pPr>
        <w:spacing w:after="0"/>
        <w:ind w:left="0"/>
        <w:jc w:val="both"/>
      </w:pPr>
      <w:r>
        <w:rPr>
          <w:rFonts w:ascii="Times New Roman"/>
          <w:b w:val="false"/>
          <w:i w:val="false"/>
          <w:color w:val="000000"/>
          <w:sz w:val="28"/>
        </w:rPr>
        <w:t>
      386. Білуге тиіс:</w:t>
      </w:r>
    </w:p>
    <w:bookmarkEnd w:id="2802"/>
    <w:bookmarkStart w:name="z2808" w:id="2803"/>
    <w:p>
      <w:pPr>
        <w:spacing w:after="0"/>
        <w:ind w:left="0"/>
        <w:jc w:val="both"/>
      </w:pPr>
      <w:r>
        <w:rPr>
          <w:rFonts w:ascii="Times New Roman"/>
          <w:b w:val="false"/>
          <w:i w:val="false"/>
          <w:color w:val="000000"/>
          <w:sz w:val="28"/>
        </w:rPr>
        <w:t>
      магниттік таспалар мен ұнтақтардың электр акустикалық және магниттік сынауларын бақылауға арналған қондырғылардың құрылғысы;</w:t>
      </w:r>
    </w:p>
    <w:bookmarkEnd w:id="2803"/>
    <w:bookmarkStart w:name="z2809" w:id="2804"/>
    <w:p>
      <w:pPr>
        <w:spacing w:after="0"/>
        <w:ind w:left="0"/>
        <w:jc w:val="both"/>
      </w:pPr>
      <w:r>
        <w:rPr>
          <w:rFonts w:ascii="Times New Roman"/>
          <w:b w:val="false"/>
          <w:i w:val="false"/>
          <w:color w:val="000000"/>
          <w:sz w:val="28"/>
        </w:rPr>
        <w:t>
      электр бақылау-өлшеу аспаптарының құрылғысы;</w:t>
      </w:r>
    </w:p>
    <w:bookmarkEnd w:id="2804"/>
    <w:bookmarkStart w:name="z2810" w:id="2805"/>
    <w:p>
      <w:pPr>
        <w:spacing w:after="0"/>
        <w:ind w:left="0"/>
        <w:jc w:val="both"/>
      </w:pPr>
      <w:r>
        <w:rPr>
          <w:rFonts w:ascii="Times New Roman"/>
          <w:b w:val="false"/>
          <w:i w:val="false"/>
          <w:color w:val="000000"/>
          <w:sz w:val="28"/>
        </w:rPr>
        <w:t>
      магниттік таспалар мен ұнтақтарды импульстік сынау жүргізу тәртібі мен тәсілдері.</w:t>
      </w:r>
    </w:p>
    <w:bookmarkEnd w:id="2805"/>
    <w:bookmarkStart w:name="z2811" w:id="2806"/>
    <w:p>
      <w:pPr>
        <w:spacing w:after="0"/>
        <w:ind w:left="0"/>
        <w:jc w:val="left"/>
      </w:pPr>
      <w:r>
        <w:rPr>
          <w:rFonts w:ascii="Times New Roman"/>
          <w:b/>
          <w:i w:val="false"/>
          <w:color w:val="000000"/>
        </w:rPr>
        <w:t xml:space="preserve"> 163-параграф. Зертханашы-электроакустик, 4-разряд</w:t>
      </w:r>
    </w:p>
    <w:bookmarkEnd w:id="2806"/>
    <w:bookmarkStart w:name="z2812" w:id="2807"/>
    <w:p>
      <w:pPr>
        <w:spacing w:after="0"/>
        <w:ind w:left="0"/>
        <w:jc w:val="both"/>
      </w:pPr>
      <w:r>
        <w:rPr>
          <w:rFonts w:ascii="Times New Roman"/>
          <w:b w:val="false"/>
          <w:i w:val="false"/>
          <w:color w:val="000000"/>
          <w:sz w:val="28"/>
        </w:rPr>
        <w:t>
      387. Жұмыс сипаттамасы:</w:t>
      </w:r>
    </w:p>
    <w:bookmarkEnd w:id="2807"/>
    <w:bookmarkStart w:name="z2813" w:id="2808"/>
    <w:p>
      <w:pPr>
        <w:spacing w:after="0"/>
        <w:ind w:left="0"/>
        <w:jc w:val="both"/>
      </w:pPr>
      <w:r>
        <w:rPr>
          <w:rFonts w:ascii="Times New Roman"/>
          <w:b w:val="false"/>
          <w:i w:val="false"/>
          <w:color w:val="000000"/>
          <w:sz w:val="28"/>
        </w:rPr>
        <w:t>
      электрлік бақылау-өлшеу аспаптарының көмегімен магниттік таспалар мен ұнтақтарды электр акустикалық және магниттік сынаулары;</w:t>
      </w:r>
    </w:p>
    <w:bookmarkEnd w:id="2808"/>
    <w:bookmarkStart w:name="z2814" w:id="2809"/>
    <w:p>
      <w:pPr>
        <w:spacing w:after="0"/>
        <w:ind w:left="0"/>
        <w:jc w:val="both"/>
      </w:pPr>
      <w:r>
        <w:rPr>
          <w:rFonts w:ascii="Times New Roman"/>
          <w:b w:val="false"/>
          <w:i w:val="false"/>
          <w:color w:val="000000"/>
          <w:sz w:val="28"/>
        </w:rPr>
        <w:t>
      магниттік таспадағы кернеу шамасын, токтың күші мен жиілігін, амплитудасының ұзақтығын және ұңғымасын өлшеу және белгілеу;</w:t>
      </w:r>
    </w:p>
    <w:bookmarkEnd w:id="2809"/>
    <w:bookmarkStart w:name="z2815" w:id="2810"/>
    <w:p>
      <w:pPr>
        <w:spacing w:after="0"/>
        <w:ind w:left="0"/>
        <w:jc w:val="both"/>
      </w:pPr>
      <w:r>
        <w:rPr>
          <w:rFonts w:ascii="Times New Roman"/>
          <w:b w:val="false"/>
          <w:i w:val="false"/>
          <w:color w:val="000000"/>
          <w:sz w:val="28"/>
        </w:rPr>
        <w:t>
      эталонды және сыналып отырған таспадағы синусоидалды және импульсты дабылдарды жазу-қайта жасау;</w:t>
      </w:r>
    </w:p>
    <w:bookmarkEnd w:id="2810"/>
    <w:bookmarkStart w:name="z2816" w:id="2811"/>
    <w:p>
      <w:pPr>
        <w:spacing w:after="0"/>
        <w:ind w:left="0"/>
        <w:jc w:val="both"/>
      </w:pPr>
      <w:r>
        <w:rPr>
          <w:rFonts w:ascii="Times New Roman"/>
          <w:b w:val="false"/>
          <w:i w:val="false"/>
          <w:color w:val="000000"/>
          <w:sz w:val="28"/>
        </w:rPr>
        <w:t>
      салыстырмалы сезімталдықты, сезімталдықтың біркелкілігі еместігін, жиілік сипаттамасын, таспалардың өзіндік шуын, модуляциялық шуды, магнитсіздендіруін, көшірме әсерін, бұрмаланудың сызықтығының еместігін, магниттіліктің орын ауыстыруы тогының оңтайлылығын, ферромагниттік таспа мен ұнтақтың сипаттамасын анықтау;</w:t>
      </w:r>
    </w:p>
    <w:bookmarkEnd w:id="2811"/>
    <w:bookmarkStart w:name="z2817" w:id="2812"/>
    <w:p>
      <w:pPr>
        <w:spacing w:after="0"/>
        <w:ind w:left="0"/>
        <w:jc w:val="both"/>
      </w:pPr>
      <w:r>
        <w:rPr>
          <w:rFonts w:ascii="Times New Roman"/>
          <w:b w:val="false"/>
          <w:i w:val="false"/>
          <w:color w:val="000000"/>
          <w:sz w:val="28"/>
        </w:rPr>
        <w:t>
      электр бақылау-өлшеу аспаптарын калибрлеу және нөлді белгілеу және реттеу;</w:t>
      </w:r>
    </w:p>
    <w:bookmarkEnd w:id="2812"/>
    <w:bookmarkStart w:name="z2818" w:id="2813"/>
    <w:p>
      <w:pPr>
        <w:spacing w:after="0"/>
        <w:ind w:left="0"/>
        <w:jc w:val="both"/>
      </w:pPr>
      <w:r>
        <w:rPr>
          <w:rFonts w:ascii="Times New Roman"/>
          <w:b w:val="false"/>
          <w:i w:val="false"/>
          <w:color w:val="000000"/>
          <w:sz w:val="28"/>
        </w:rPr>
        <w:t>
      қабылдаушы-тұтынушыға магниттік таспалардың жекелеген түрлерін қабылдауға ұсыну;</w:t>
      </w:r>
    </w:p>
    <w:bookmarkEnd w:id="2813"/>
    <w:bookmarkStart w:name="z2819" w:id="2814"/>
    <w:p>
      <w:pPr>
        <w:spacing w:after="0"/>
        <w:ind w:left="0"/>
        <w:jc w:val="both"/>
      </w:pPr>
      <w:r>
        <w:rPr>
          <w:rFonts w:ascii="Times New Roman"/>
          <w:b w:val="false"/>
          <w:i w:val="false"/>
          <w:color w:val="000000"/>
          <w:sz w:val="28"/>
        </w:rPr>
        <w:t>
      дайын өнімге паспорт ресімдеу.</w:t>
      </w:r>
    </w:p>
    <w:bookmarkEnd w:id="2814"/>
    <w:bookmarkStart w:name="z2820" w:id="2815"/>
    <w:p>
      <w:pPr>
        <w:spacing w:after="0"/>
        <w:ind w:left="0"/>
        <w:jc w:val="both"/>
      </w:pPr>
      <w:r>
        <w:rPr>
          <w:rFonts w:ascii="Times New Roman"/>
          <w:b w:val="false"/>
          <w:i w:val="false"/>
          <w:color w:val="000000"/>
          <w:sz w:val="28"/>
        </w:rPr>
        <w:t>
      388. Білуге тиіс:</w:t>
      </w:r>
    </w:p>
    <w:bookmarkEnd w:id="2815"/>
    <w:bookmarkStart w:name="z2821" w:id="2816"/>
    <w:p>
      <w:pPr>
        <w:spacing w:after="0"/>
        <w:ind w:left="0"/>
        <w:jc w:val="both"/>
      </w:pPr>
      <w:r>
        <w:rPr>
          <w:rFonts w:ascii="Times New Roman"/>
          <w:b w:val="false"/>
          <w:i w:val="false"/>
          <w:color w:val="000000"/>
          <w:sz w:val="28"/>
        </w:rPr>
        <w:t>
      магниттік таспалар мен ұнтақтардың электр акустикалық және магниттік сынауларын жүргізуге арналған қондырғыларды баптау тәртібі;</w:t>
      </w:r>
    </w:p>
    <w:bookmarkEnd w:id="2816"/>
    <w:bookmarkStart w:name="z2822" w:id="2817"/>
    <w:p>
      <w:pPr>
        <w:spacing w:after="0"/>
        <w:ind w:left="0"/>
        <w:jc w:val="both"/>
      </w:pPr>
      <w:r>
        <w:rPr>
          <w:rFonts w:ascii="Times New Roman"/>
          <w:b w:val="false"/>
          <w:i w:val="false"/>
          <w:color w:val="000000"/>
          <w:sz w:val="28"/>
        </w:rPr>
        <w:t>
      электр техника, радиотехника, электр акустика, электр және радио өлшемдерінің негіздері;</w:t>
      </w:r>
    </w:p>
    <w:bookmarkEnd w:id="2817"/>
    <w:bookmarkStart w:name="z2823" w:id="2818"/>
    <w:p>
      <w:pPr>
        <w:spacing w:after="0"/>
        <w:ind w:left="0"/>
        <w:jc w:val="both"/>
      </w:pPr>
      <w:r>
        <w:rPr>
          <w:rFonts w:ascii="Times New Roman"/>
          <w:b w:val="false"/>
          <w:i w:val="false"/>
          <w:color w:val="000000"/>
          <w:sz w:val="28"/>
        </w:rPr>
        <w:t>
      электрлік сигналдарды магниттік жазудың физикалық негіздері;</w:t>
      </w:r>
    </w:p>
    <w:bookmarkEnd w:id="2818"/>
    <w:bookmarkStart w:name="z2824" w:id="2819"/>
    <w:p>
      <w:pPr>
        <w:spacing w:after="0"/>
        <w:ind w:left="0"/>
        <w:jc w:val="both"/>
      </w:pPr>
      <w:r>
        <w:rPr>
          <w:rFonts w:ascii="Times New Roman"/>
          <w:b w:val="false"/>
          <w:i w:val="false"/>
          <w:color w:val="000000"/>
          <w:sz w:val="28"/>
        </w:rPr>
        <w:t>
      магниттік таспаларды дайындаудың технологиялық процесі;</w:t>
      </w:r>
    </w:p>
    <w:bookmarkEnd w:id="2819"/>
    <w:bookmarkStart w:name="z2825" w:id="2820"/>
    <w:p>
      <w:pPr>
        <w:spacing w:after="0"/>
        <w:ind w:left="0"/>
        <w:jc w:val="both"/>
      </w:pPr>
      <w:r>
        <w:rPr>
          <w:rFonts w:ascii="Times New Roman"/>
          <w:b w:val="false"/>
          <w:i w:val="false"/>
          <w:color w:val="000000"/>
          <w:sz w:val="28"/>
        </w:rPr>
        <w:t>
      электр акустикалық және магниттік сынау әдістері.</w:t>
      </w:r>
    </w:p>
    <w:bookmarkEnd w:id="2820"/>
    <w:bookmarkStart w:name="z2826" w:id="2821"/>
    <w:p>
      <w:pPr>
        <w:spacing w:after="0"/>
        <w:ind w:left="0"/>
        <w:jc w:val="left"/>
      </w:pPr>
      <w:r>
        <w:rPr>
          <w:rFonts w:ascii="Times New Roman"/>
          <w:b/>
          <w:i w:val="false"/>
          <w:color w:val="000000"/>
        </w:rPr>
        <w:t xml:space="preserve"> 164-параграф. Ит үйретуші маман, 3-разряд</w:t>
      </w:r>
    </w:p>
    <w:bookmarkEnd w:id="2821"/>
    <w:bookmarkStart w:name="z2827" w:id="2822"/>
    <w:p>
      <w:pPr>
        <w:spacing w:after="0"/>
        <w:ind w:left="0"/>
        <w:jc w:val="both"/>
      </w:pPr>
      <w:r>
        <w:rPr>
          <w:rFonts w:ascii="Times New Roman"/>
          <w:b w:val="false"/>
          <w:i w:val="false"/>
          <w:color w:val="000000"/>
          <w:sz w:val="28"/>
        </w:rPr>
        <w:t>
      389. Жұмыс сипаттамасы:</w:t>
      </w:r>
    </w:p>
    <w:bookmarkEnd w:id="2822"/>
    <w:bookmarkStart w:name="z2828" w:id="2823"/>
    <w:p>
      <w:pPr>
        <w:spacing w:after="0"/>
        <w:ind w:left="0"/>
        <w:jc w:val="both"/>
      </w:pPr>
      <w:r>
        <w:rPr>
          <w:rFonts w:ascii="Times New Roman"/>
          <w:b w:val="false"/>
          <w:i w:val="false"/>
          <w:color w:val="000000"/>
          <w:sz w:val="28"/>
        </w:rPr>
        <w:t>
      иттерді көрмелерге және далалық сынақтарға үйрету және дайындау;</w:t>
      </w:r>
    </w:p>
    <w:bookmarkEnd w:id="2823"/>
    <w:bookmarkStart w:name="z2829" w:id="2824"/>
    <w:p>
      <w:pPr>
        <w:spacing w:after="0"/>
        <w:ind w:left="0"/>
        <w:jc w:val="both"/>
      </w:pPr>
      <w:r>
        <w:rPr>
          <w:rFonts w:ascii="Times New Roman"/>
          <w:b w:val="false"/>
          <w:i w:val="false"/>
          <w:color w:val="000000"/>
          <w:sz w:val="28"/>
        </w:rPr>
        <w:t>
      күшіктер мен ересек иттерді тамақтандыру және оларға алғашқы ветеринариялық көмек көрсету;</w:t>
      </w:r>
    </w:p>
    <w:bookmarkEnd w:id="2824"/>
    <w:bookmarkStart w:name="z2830" w:id="2825"/>
    <w:p>
      <w:pPr>
        <w:spacing w:after="0"/>
        <w:ind w:left="0"/>
        <w:jc w:val="both"/>
      </w:pPr>
      <w:r>
        <w:rPr>
          <w:rFonts w:ascii="Times New Roman"/>
          <w:b w:val="false"/>
          <w:i w:val="false"/>
          <w:color w:val="000000"/>
          <w:sz w:val="28"/>
        </w:rPr>
        <w:t>
      күшіктерге бос орындарды бақылау;</w:t>
      </w:r>
    </w:p>
    <w:bookmarkEnd w:id="2825"/>
    <w:bookmarkStart w:name="z2831" w:id="2826"/>
    <w:p>
      <w:pPr>
        <w:spacing w:after="0"/>
        <w:ind w:left="0"/>
        <w:jc w:val="both"/>
      </w:pPr>
      <w:r>
        <w:rPr>
          <w:rFonts w:ascii="Times New Roman"/>
          <w:b w:val="false"/>
          <w:i w:val="false"/>
          <w:color w:val="000000"/>
          <w:sz w:val="28"/>
        </w:rPr>
        <w:t>
      иттерді қарау, бөлменің ішін және оларға арналған қораларды тазалау.</w:t>
      </w:r>
    </w:p>
    <w:bookmarkEnd w:id="2826"/>
    <w:bookmarkStart w:name="z2832" w:id="2827"/>
    <w:p>
      <w:pPr>
        <w:spacing w:after="0"/>
        <w:ind w:left="0"/>
        <w:jc w:val="both"/>
      </w:pPr>
      <w:r>
        <w:rPr>
          <w:rFonts w:ascii="Times New Roman"/>
          <w:b w:val="false"/>
          <w:i w:val="false"/>
          <w:color w:val="000000"/>
          <w:sz w:val="28"/>
        </w:rPr>
        <w:t>
      390. Білуге тиіс:</w:t>
      </w:r>
    </w:p>
    <w:bookmarkEnd w:id="2827"/>
    <w:bookmarkStart w:name="z2833" w:id="2828"/>
    <w:p>
      <w:pPr>
        <w:spacing w:after="0"/>
        <w:ind w:left="0"/>
        <w:jc w:val="both"/>
      </w:pPr>
      <w:r>
        <w:rPr>
          <w:rFonts w:ascii="Times New Roman"/>
          <w:b w:val="false"/>
          <w:i w:val="false"/>
          <w:color w:val="000000"/>
          <w:sz w:val="28"/>
        </w:rPr>
        <w:t>
      ит үйретуші және ветеринария негіздері;</w:t>
      </w:r>
    </w:p>
    <w:bookmarkEnd w:id="2828"/>
    <w:bookmarkStart w:name="z2834" w:id="2829"/>
    <w:p>
      <w:pPr>
        <w:spacing w:after="0"/>
        <w:ind w:left="0"/>
        <w:jc w:val="both"/>
      </w:pPr>
      <w:r>
        <w:rPr>
          <w:rFonts w:ascii="Times New Roman"/>
          <w:b w:val="false"/>
          <w:i w:val="false"/>
          <w:color w:val="000000"/>
          <w:sz w:val="28"/>
        </w:rPr>
        <w:t>
      күшіктер мен иттерді күту тәртібі;</w:t>
      </w:r>
    </w:p>
    <w:bookmarkEnd w:id="2829"/>
    <w:bookmarkStart w:name="z2835" w:id="2830"/>
    <w:p>
      <w:pPr>
        <w:spacing w:after="0"/>
        <w:ind w:left="0"/>
        <w:jc w:val="both"/>
      </w:pPr>
      <w:r>
        <w:rPr>
          <w:rFonts w:ascii="Times New Roman"/>
          <w:b w:val="false"/>
          <w:i w:val="false"/>
          <w:color w:val="000000"/>
          <w:sz w:val="28"/>
        </w:rPr>
        <w:t>
      иттерді көрмелерге және далалық сынақтарға дайындау және жаттықтыру тәртібі;</w:t>
      </w:r>
    </w:p>
    <w:bookmarkEnd w:id="2830"/>
    <w:bookmarkStart w:name="z2836" w:id="2831"/>
    <w:p>
      <w:pPr>
        <w:spacing w:after="0"/>
        <w:ind w:left="0"/>
        <w:jc w:val="both"/>
      </w:pPr>
      <w:r>
        <w:rPr>
          <w:rFonts w:ascii="Times New Roman"/>
          <w:b w:val="false"/>
          <w:i w:val="false"/>
          <w:color w:val="000000"/>
          <w:sz w:val="28"/>
        </w:rPr>
        <w:t>
      ит тұқымдары.</w:t>
      </w:r>
    </w:p>
    <w:bookmarkEnd w:id="2831"/>
    <w:bookmarkStart w:name="z2837" w:id="2832"/>
    <w:p>
      <w:pPr>
        <w:spacing w:after="0"/>
        <w:ind w:left="0"/>
        <w:jc w:val="left"/>
      </w:pPr>
      <w:r>
        <w:rPr>
          <w:rFonts w:ascii="Times New Roman"/>
          <w:b/>
          <w:i w:val="false"/>
          <w:color w:val="000000"/>
        </w:rPr>
        <w:t xml:space="preserve"> 165-параграф. Кастелянша, 2-разряд</w:t>
      </w:r>
    </w:p>
    <w:bookmarkEnd w:id="2832"/>
    <w:bookmarkStart w:name="z2838" w:id="2833"/>
    <w:p>
      <w:pPr>
        <w:spacing w:after="0"/>
        <w:ind w:left="0"/>
        <w:jc w:val="both"/>
      </w:pPr>
      <w:r>
        <w:rPr>
          <w:rFonts w:ascii="Times New Roman"/>
          <w:b w:val="false"/>
          <w:i w:val="false"/>
          <w:color w:val="000000"/>
          <w:sz w:val="28"/>
        </w:rPr>
        <w:t>
      391. Жұмыс сипаттамасы:</w:t>
      </w:r>
    </w:p>
    <w:bookmarkEnd w:id="2833"/>
    <w:bookmarkStart w:name="z2839" w:id="2834"/>
    <w:p>
      <w:pPr>
        <w:spacing w:after="0"/>
        <w:ind w:left="0"/>
        <w:jc w:val="both"/>
      </w:pPr>
      <w:r>
        <w:rPr>
          <w:rFonts w:ascii="Times New Roman"/>
          <w:b w:val="false"/>
          <w:i w:val="false"/>
          <w:color w:val="000000"/>
          <w:sz w:val="28"/>
        </w:rPr>
        <w:t>
      пайдалануда болған киімдерді, іш киімдерді және өзге де заттарды сұрыптау, оларды белгілеу, жууға тапсыру, ұсақ жөндеу және жуғаннан кейін үтіктеу;</w:t>
      </w:r>
    </w:p>
    <w:bookmarkEnd w:id="2834"/>
    <w:bookmarkStart w:name="z2840" w:id="2835"/>
    <w:p>
      <w:pPr>
        <w:spacing w:after="0"/>
        <w:ind w:left="0"/>
        <w:jc w:val="both"/>
      </w:pPr>
      <w:r>
        <w:rPr>
          <w:rFonts w:ascii="Times New Roman"/>
          <w:b w:val="false"/>
          <w:i w:val="false"/>
          <w:color w:val="000000"/>
          <w:sz w:val="28"/>
        </w:rPr>
        <w:t>
      пайдалануға жарамсыз болып қалған арнайы және санитарлық киімді, аяқкиімді, іш киімді және өзге де заттарды есептен шығару актілерін жасауға қатысу.</w:t>
      </w:r>
    </w:p>
    <w:bookmarkEnd w:id="2835"/>
    <w:bookmarkStart w:name="z2841" w:id="2836"/>
    <w:p>
      <w:pPr>
        <w:spacing w:after="0"/>
        <w:ind w:left="0"/>
        <w:jc w:val="both"/>
      </w:pPr>
      <w:r>
        <w:rPr>
          <w:rFonts w:ascii="Times New Roman"/>
          <w:b w:val="false"/>
          <w:i w:val="false"/>
          <w:color w:val="000000"/>
          <w:sz w:val="28"/>
        </w:rPr>
        <w:t>
      392. Білуге тиіс:</w:t>
      </w:r>
    </w:p>
    <w:bookmarkEnd w:id="2836"/>
    <w:bookmarkStart w:name="z2842" w:id="2837"/>
    <w:p>
      <w:pPr>
        <w:spacing w:after="0"/>
        <w:ind w:left="0"/>
        <w:jc w:val="both"/>
      </w:pPr>
      <w:r>
        <w:rPr>
          <w:rFonts w:ascii="Times New Roman"/>
          <w:b w:val="false"/>
          <w:i w:val="false"/>
          <w:color w:val="000000"/>
          <w:sz w:val="28"/>
        </w:rPr>
        <w:t>
      арнайы және санитариялық киімді, аяқкиімді, іш киімді және өзге де заттарды кию, ауыстыру мерзімдері және оларға белгі қою тәртібі.</w:t>
      </w:r>
    </w:p>
    <w:bookmarkEnd w:id="2837"/>
    <w:bookmarkStart w:name="z2843" w:id="2838"/>
    <w:p>
      <w:pPr>
        <w:spacing w:after="0"/>
        <w:ind w:left="0"/>
        <w:jc w:val="left"/>
      </w:pPr>
      <w:r>
        <w:rPr>
          <w:rFonts w:ascii="Times New Roman"/>
          <w:b/>
          <w:i w:val="false"/>
          <w:color w:val="000000"/>
        </w:rPr>
        <w:t xml:space="preserve"> 166-параграф. Кастелянша, 3-разряд</w:t>
      </w:r>
    </w:p>
    <w:bookmarkEnd w:id="2838"/>
    <w:bookmarkStart w:name="z2844" w:id="2839"/>
    <w:p>
      <w:pPr>
        <w:spacing w:after="0"/>
        <w:ind w:left="0"/>
        <w:jc w:val="both"/>
      </w:pPr>
      <w:r>
        <w:rPr>
          <w:rFonts w:ascii="Times New Roman"/>
          <w:b w:val="false"/>
          <w:i w:val="false"/>
          <w:color w:val="000000"/>
          <w:sz w:val="28"/>
        </w:rPr>
        <w:t>
      393. Жұмыс сипаттамасы:</w:t>
      </w:r>
    </w:p>
    <w:bookmarkEnd w:id="2839"/>
    <w:bookmarkStart w:name="z2845" w:id="2840"/>
    <w:p>
      <w:pPr>
        <w:spacing w:after="0"/>
        <w:ind w:left="0"/>
        <w:jc w:val="both"/>
      </w:pPr>
      <w:r>
        <w:rPr>
          <w:rFonts w:ascii="Times New Roman"/>
          <w:b w:val="false"/>
          <w:i w:val="false"/>
          <w:color w:val="000000"/>
          <w:sz w:val="28"/>
        </w:rPr>
        <w:t>
      арнайы киімді, арнайы аяқкиімді, санитариялық киімді, іш киімді, алмалы-салмалы мүкәммалды (қаптар, портьерлер және өзге де) және сақтандыру аспаптарын алу, тексеру және беру;</w:t>
      </w:r>
    </w:p>
    <w:bookmarkEnd w:id="2840"/>
    <w:bookmarkStart w:name="z2846" w:id="2841"/>
    <w:p>
      <w:pPr>
        <w:spacing w:after="0"/>
        <w:ind w:left="0"/>
        <w:jc w:val="both"/>
      </w:pPr>
      <w:r>
        <w:rPr>
          <w:rFonts w:ascii="Times New Roman"/>
          <w:b w:val="false"/>
          <w:i w:val="false"/>
          <w:color w:val="000000"/>
          <w:sz w:val="28"/>
        </w:rPr>
        <w:t>
      арнайы киімнің, іш киімнің және өзге де заттардың дұрыс пайдаланылуын есепке алуды жүргізу және бақылау;</w:t>
      </w:r>
    </w:p>
    <w:bookmarkEnd w:id="2841"/>
    <w:bookmarkStart w:name="z2847" w:id="2842"/>
    <w:p>
      <w:pPr>
        <w:spacing w:after="0"/>
        <w:ind w:left="0"/>
        <w:jc w:val="both"/>
      </w:pPr>
      <w:r>
        <w:rPr>
          <w:rFonts w:ascii="Times New Roman"/>
          <w:b w:val="false"/>
          <w:i w:val="false"/>
          <w:color w:val="000000"/>
          <w:sz w:val="28"/>
        </w:rPr>
        <w:t>
      белгіленген құжаттаманы ресімдеу.</w:t>
      </w:r>
    </w:p>
    <w:bookmarkEnd w:id="2842"/>
    <w:bookmarkStart w:name="z2848" w:id="2843"/>
    <w:p>
      <w:pPr>
        <w:spacing w:after="0"/>
        <w:ind w:left="0"/>
        <w:jc w:val="both"/>
      </w:pPr>
      <w:r>
        <w:rPr>
          <w:rFonts w:ascii="Times New Roman"/>
          <w:b w:val="false"/>
          <w:i w:val="false"/>
          <w:color w:val="000000"/>
          <w:sz w:val="28"/>
        </w:rPr>
        <w:t>
      394. Білуге тиіс:</w:t>
      </w:r>
    </w:p>
    <w:bookmarkEnd w:id="2843"/>
    <w:bookmarkStart w:name="z2849" w:id="2844"/>
    <w:p>
      <w:pPr>
        <w:spacing w:after="0"/>
        <w:ind w:left="0"/>
        <w:jc w:val="both"/>
      </w:pPr>
      <w:r>
        <w:rPr>
          <w:rFonts w:ascii="Times New Roman"/>
          <w:b w:val="false"/>
          <w:i w:val="false"/>
          <w:color w:val="000000"/>
          <w:sz w:val="28"/>
        </w:rPr>
        <w:t>
      тозған арнайы киімді, аяқкиімді, ішкиімді, сақтандыру құралдарын алу, беру, сақтау және есептен шығару тәртібі;</w:t>
      </w:r>
    </w:p>
    <w:bookmarkEnd w:id="2844"/>
    <w:bookmarkStart w:name="z2850" w:id="2845"/>
    <w:p>
      <w:pPr>
        <w:spacing w:after="0"/>
        <w:ind w:left="0"/>
        <w:jc w:val="both"/>
      </w:pPr>
      <w:r>
        <w:rPr>
          <w:rFonts w:ascii="Times New Roman"/>
          <w:b w:val="false"/>
          <w:i w:val="false"/>
          <w:color w:val="000000"/>
          <w:sz w:val="28"/>
        </w:rPr>
        <w:t>
      белгіленген құжаттаманы жүргізу тәртібі.</w:t>
      </w:r>
    </w:p>
    <w:bookmarkEnd w:id="2845"/>
    <w:bookmarkStart w:name="z2851" w:id="2846"/>
    <w:p>
      <w:pPr>
        <w:spacing w:after="0"/>
        <w:ind w:left="0"/>
        <w:jc w:val="left"/>
      </w:pPr>
      <w:r>
        <w:rPr>
          <w:rFonts w:ascii="Times New Roman"/>
          <w:b/>
          <w:i w:val="false"/>
          <w:color w:val="000000"/>
        </w:rPr>
        <w:t xml:space="preserve"> 167-параграф. Киім көрсетуші, 2-разряд</w:t>
      </w:r>
    </w:p>
    <w:bookmarkEnd w:id="2846"/>
    <w:bookmarkStart w:name="z2852" w:id="2847"/>
    <w:p>
      <w:pPr>
        <w:spacing w:after="0"/>
        <w:ind w:left="0"/>
        <w:jc w:val="both"/>
      </w:pPr>
      <w:r>
        <w:rPr>
          <w:rFonts w:ascii="Times New Roman"/>
          <w:b w:val="false"/>
          <w:i w:val="false"/>
          <w:color w:val="000000"/>
          <w:sz w:val="28"/>
        </w:rPr>
        <w:t>
      395. Жұмыс сипаттамасы:</w:t>
      </w:r>
    </w:p>
    <w:bookmarkEnd w:id="2847"/>
    <w:bookmarkStart w:name="z2853" w:id="2848"/>
    <w:p>
      <w:pPr>
        <w:spacing w:after="0"/>
        <w:ind w:left="0"/>
        <w:jc w:val="both"/>
      </w:pPr>
      <w:r>
        <w:rPr>
          <w:rFonts w:ascii="Times New Roman"/>
          <w:b w:val="false"/>
          <w:i w:val="false"/>
          <w:color w:val="000000"/>
          <w:sz w:val="28"/>
        </w:rPr>
        <w:t>
      техникалық, сән конгрестерінде, көрсету залдарында сеанстарда, көрмелерде, ұйымдардағы көпшілік лекцияларында және өзге де көрсетілімдерде киім үлгілерін көрсету;</w:t>
      </w:r>
    </w:p>
    <w:bookmarkEnd w:id="2848"/>
    <w:bookmarkStart w:name="z2854" w:id="2849"/>
    <w:p>
      <w:pPr>
        <w:spacing w:after="0"/>
        <w:ind w:left="0"/>
        <w:jc w:val="both"/>
      </w:pPr>
      <w:r>
        <w:rPr>
          <w:rFonts w:ascii="Times New Roman"/>
          <w:b w:val="false"/>
          <w:i w:val="false"/>
          <w:color w:val="000000"/>
          <w:sz w:val="28"/>
        </w:rPr>
        <w:t>
      үлгілерді дайындау кезінде өндірістік өлшеп көру;</w:t>
      </w:r>
    </w:p>
    <w:bookmarkEnd w:id="2849"/>
    <w:bookmarkStart w:name="z2855" w:id="2850"/>
    <w:p>
      <w:pPr>
        <w:spacing w:after="0"/>
        <w:ind w:left="0"/>
        <w:jc w:val="both"/>
      </w:pPr>
      <w:r>
        <w:rPr>
          <w:rFonts w:ascii="Times New Roman"/>
          <w:b w:val="false"/>
          <w:i w:val="false"/>
          <w:color w:val="000000"/>
          <w:sz w:val="28"/>
        </w:rPr>
        <w:t>
      сүрет салушыларға, сондай-ақ фото-кинотүсірулер үшін бір қалыпта тұру.</w:t>
      </w:r>
    </w:p>
    <w:bookmarkEnd w:id="2850"/>
    <w:bookmarkStart w:name="z2856" w:id="2851"/>
    <w:p>
      <w:pPr>
        <w:spacing w:after="0"/>
        <w:ind w:left="0"/>
        <w:jc w:val="both"/>
      </w:pPr>
      <w:r>
        <w:rPr>
          <w:rFonts w:ascii="Times New Roman"/>
          <w:b w:val="false"/>
          <w:i w:val="false"/>
          <w:color w:val="000000"/>
          <w:sz w:val="28"/>
        </w:rPr>
        <w:t>
      396. Білуге тиіс:</w:t>
      </w:r>
    </w:p>
    <w:bookmarkEnd w:id="2851"/>
    <w:bookmarkStart w:name="z2857" w:id="2852"/>
    <w:p>
      <w:pPr>
        <w:spacing w:after="0"/>
        <w:ind w:left="0"/>
        <w:jc w:val="both"/>
      </w:pPr>
      <w:r>
        <w:rPr>
          <w:rFonts w:ascii="Times New Roman"/>
          <w:b w:val="false"/>
          <w:i w:val="false"/>
          <w:color w:val="000000"/>
          <w:sz w:val="28"/>
        </w:rPr>
        <w:t>
      киім үлгілерін, оның сипатына қарай көрсету тәртібі;</w:t>
      </w:r>
    </w:p>
    <w:bookmarkEnd w:id="2852"/>
    <w:bookmarkStart w:name="z2858" w:id="2853"/>
    <w:p>
      <w:pPr>
        <w:spacing w:after="0"/>
        <w:ind w:left="0"/>
        <w:jc w:val="both"/>
      </w:pPr>
      <w:r>
        <w:rPr>
          <w:rFonts w:ascii="Times New Roman"/>
          <w:b w:val="false"/>
          <w:i w:val="false"/>
          <w:color w:val="000000"/>
          <w:sz w:val="28"/>
        </w:rPr>
        <w:t>
      республикадағы және одан тыс жерлердегі костюмдердің тарихы мен сән бағыты.</w:t>
      </w:r>
    </w:p>
    <w:bookmarkEnd w:id="2853"/>
    <w:bookmarkStart w:name="z2859" w:id="2854"/>
    <w:p>
      <w:pPr>
        <w:spacing w:after="0"/>
        <w:ind w:left="0"/>
        <w:jc w:val="left"/>
      </w:pPr>
      <w:r>
        <w:rPr>
          <w:rFonts w:ascii="Times New Roman"/>
          <w:b/>
          <w:i w:val="false"/>
          <w:color w:val="000000"/>
        </w:rPr>
        <w:t xml:space="preserve"> 168-параграф. Киім көрсетуші, 3-разряд</w:t>
      </w:r>
    </w:p>
    <w:bookmarkEnd w:id="2854"/>
    <w:bookmarkStart w:name="z2860" w:id="2855"/>
    <w:p>
      <w:pPr>
        <w:spacing w:after="0"/>
        <w:ind w:left="0"/>
        <w:jc w:val="both"/>
      </w:pPr>
      <w:r>
        <w:rPr>
          <w:rFonts w:ascii="Times New Roman"/>
          <w:b w:val="false"/>
          <w:i w:val="false"/>
          <w:color w:val="000000"/>
          <w:sz w:val="28"/>
        </w:rPr>
        <w:t>
      397. Жұмыс сипаттамасы:</w:t>
      </w:r>
    </w:p>
    <w:bookmarkEnd w:id="2855"/>
    <w:bookmarkStart w:name="z2861" w:id="2856"/>
    <w:p>
      <w:pPr>
        <w:spacing w:after="0"/>
        <w:ind w:left="0"/>
        <w:jc w:val="both"/>
      </w:pPr>
      <w:r>
        <w:rPr>
          <w:rFonts w:ascii="Times New Roman"/>
          <w:b w:val="false"/>
          <w:i w:val="false"/>
          <w:color w:val="000000"/>
          <w:sz w:val="28"/>
        </w:rPr>
        <w:t>
      техникалық, көркемдік кеңестерде, әдістемелік кеңестерде, сән конгрестерінде, көрсету залдарында сеанстарда, көрмелерде, ұйымдардағы көпшілік лекцияларында және өзге де көрсетілімдерде киім үлгілерін көрсету;</w:t>
      </w:r>
    </w:p>
    <w:bookmarkEnd w:id="2856"/>
    <w:bookmarkStart w:name="z2862" w:id="2857"/>
    <w:p>
      <w:pPr>
        <w:spacing w:after="0"/>
        <w:ind w:left="0"/>
        <w:jc w:val="both"/>
      </w:pPr>
      <w:r>
        <w:rPr>
          <w:rFonts w:ascii="Times New Roman"/>
          <w:b w:val="false"/>
          <w:i w:val="false"/>
          <w:color w:val="000000"/>
          <w:sz w:val="28"/>
        </w:rPr>
        <w:t>
      үлгілерді дайындау кезінде өндірістік өлшеп көру;</w:t>
      </w:r>
    </w:p>
    <w:bookmarkEnd w:id="2857"/>
    <w:bookmarkStart w:name="z2863" w:id="2858"/>
    <w:p>
      <w:pPr>
        <w:spacing w:after="0"/>
        <w:ind w:left="0"/>
        <w:jc w:val="both"/>
      </w:pPr>
      <w:r>
        <w:rPr>
          <w:rFonts w:ascii="Times New Roman"/>
          <w:b w:val="false"/>
          <w:i w:val="false"/>
          <w:color w:val="000000"/>
          <w:sz w:val="28"/>
        </w:rPr>
        <w:t>
      үлгілерді көрсетудің сценарий жоспарын өңдеу;</w:t>
      </w:r>
    </w:p>
    <w:bookmarkEnd w:id="2858"/>
    <w:bookmarkStart w:name="z2864" w:id="2859"/>
    <w:p>
      <w:pPr>
        <w:spacing w:after="0"/>
        <w:ind w:left="0"/>
        <w:jc w:val="both"/>
      </w:pPr>
      <w:r>
        <w:rPr>
          <w:rFonts w:ascii="Times New Roman"/>
          <w:b w:val="false"/>
          <w:i w:val="false"/>
          <w:color w:val="000000"/>
          <w:sz w:val="28"/>
        </w:rPr>
        <w:t>
      сүрет салушыларға, сондай-ақ фото-кинотүсірулер үшін бір қалыпта тұру.</w:t>
      </w:r>
    </w:p>
    <w:bookmarkEnd w:id="2859"/>
    <w:bookmarkStart w:name="z2865" w:id="2860"/>
    <w:p>
      <w:pPr>
        <w:spacing w:after="0"/>
        <w:ind w:left="0"/>
        <w:jc w:val="both"/>
      </w:pPr>
      <w:r>
        <w:rPr>
          <w:rFonts w:ascii="Times New Roman"/>
          <w:b w:val="false"/>
          <w:i w:val="false"/>
          <w:color w:val="000000"/>
          <w:sz w:val="28"/>
        </w:rPr>
        <w:t>
      398. Білуге тиіс:</w:t>
      </w:r>
    </w:p>
    <w:bookmarkEnd w:id="2860"/>
    <w:bookmarkStart w:name="z2866" w:id="2861"/>
    <w:p>
      <w:pPr>
        <w:spacing w:after="0"/>
        <w:ind w:left="0"/>
        <w:jc w:val="both"/>
      </w:pPr>
      <w:r>
        <w:rPr>
          <w:rFonts w:ascii="Times New Roman"/>
          <w:b w:val="false"/>
          <w:i w:val="false"/>
          <w:color w:val="000000"/>
          <w:sz w:val="28"/>
        </w:rPr>
        <w:t>
      киім үлгілерін, оның сипатына қарай көрсету тәртібі;</w:t>
      </w:r>
    </w:p>
    <w:bookmarkEnd w:id="2861"/>
    <w:bookmarkStart w:name="z2867" w:id="2862"/>
    <w:p>
      <w:pPr>
        <w:spacing w:after="0"/>
        <w:ind w:left="0"/>
        <w:jc w:val="both"/>
      </w:pPr>
      <w:r>
        <w:rPr>
          <w:rFonts w:ascii="Times New Roman"/>
          <w:b w:val="false"/>
          <w:i w:val="false"/>
          <w:color w:val="000000"/>
          <w:sz w:val="28"/>
        </w:rPr>
        <w:t>
      республикадағы және одан тыс жерлердегі костюмдердің тарихы мен сән бағыты.</w:t>
      </w:r>
    </w:p>
    <w:bookmarkEnd w:id="2862"/>
    <w:bookmarkStart w:name="z2868" w:id="2863"/>
    <w:p>
      <w:pPr>
        <w:spacing w:after="0"/>
        <w:ind w:left="0"/>
        <w:jc w:val="left"/>
      </w:pPr>
      <w:r>
        <w:rPr>
          <w:rFonts w:ascii="Times New Roman"/>
          <w:b/>
          <w:i w:val="false"/>
          <w:color w:val="000000"/>
        </w:rPr>
        <w:t xml:space="preserve"> 169-параграф. Компрессорлық қондырғылардың машинисі, 2-разряд</w:t>
      </w:r>
    </w:p>
    <w:bookmarkEnd w:id="2863"/>
    <w:bookmarkStart w:name="z2869" w:id="2864"/>
    <w:p>
      <w:pPr>
        <w:spacing w:after="0"/>
        <w:ind w:left="0"/>
        <w:jc w:val="both"/>
      </w:pPr>
      <w:r>
        <w:rPr>
          <w:rFonts w:ascii="Times New Roman"/>
          <w:b w:val="false"/>
          <w:i w:val="false"/>
          <w:color w:val="000000"/>
          <w:sz w:val="28"/>
        </w:rPr>
        <w:t>
      399. Жұмыс сипаттамасы:</w:t>
      </w:r>
    </w:p>
    <w:bookmarkEnd w:id="2864"/>
    <w:bookmarkStart w:name="z2870" w:id="2865"/>
    <w:p>
      <w:pPr>
        <w:spacing w:after="0"/>
        <w:ind w:left="0"/>
        <w:jc w:val="both"/>
      </w:pPr>
      <w:r>
        <w:rPr>
          <w:rFonts w:ascii="Times New Roman"/>
          <w:b w:val="false"/>
          <w:i w:val="false"/>
          <w:color w:val="000000"/>
          <w:sz w:val="28"/>
        </w:rPr>
        <w:t>
      әртүрлі қозғалтқыштардың жетегі бар қауіпті емес газдарда жұмыс істеген кезде әрқайсысы минутына 5 текше метрге дейін бере отырып, 1 мегапаскальға дейінгі (шаршы сантиметрге 10 килограмм күшке дейін) қысыммен стационарлық компрессорлар мен турбокомпрессорларға қызмет көрсету;</w:t>
      </w:r>
    </w:p>
    <w:bookmarkEnd w:id="2865"/>
    <w:bookmarkStart w:name="z2871" w:id="2866"/>
    <w:p>
      <w:pPr>
        <w:spacing w:after="0"/>
        <w:ind w:left="0"/>
        <w:jc w:val="both"/>
      </w:pPr>
      <w:r>
        <w:rPr>
          <w:rFonts w:ascii="Times New Roman"/>
          <w:b w:val="false"/>
          <w:i w:val="false"/>
          <w:color w:val="000000"/>
          <w:sz w:val="28"/>
        </w:rPr>
        <w:t>
      компрессорларды іске қосу, реттеу және тоқтату;</w:t>
      </w:r>
    </w:p>
    <w:bookmarkEnd w:id="2866"/>
    <w:bookmarkStart w:name="z2872" w:id="2867"/>
    <w:p>
      <w:pPr>
        <w:spacing w:after="0"/>
        <w:ind w:left="0"/>
        <w:jc w:val="both"/>
      </w:pPr>
      <w:r>
        <w:rPr>
          <w:rFonts w:ascii="Times New Roman"/>
          <w:b w:val="false"/>
          <w:i w:val="false"/>
          <w:color w:val="000000"/>
          <w:sz w:val="28"/>
        </w:rPr>
        <w:t>
      компрессорлар мен қосалқы жабдықтардың жұмысын бақылау;</w:t>
      </w:r>
    </w:p>
    <w:bookmarkEnd w:id="2867"/>
    <w:bookmarkStart w:name="z2873" w:id="2868"/>
    <w:p>
      <w:pPr>
        <w:spacing w:after="0"/>
        <w:ind w:left="0"/>
        <w:jc w:val="both"/>
      </w:pPr>
      <w:r>
        <w:rPr>
          <w:rFonts w:ascii="Times New Roman"/>
          <w:b w:val="false"/>
          <w:i w:val="false"/>
          <w:color w:val="000000"/>
          <w:sz w:val="28"/>
        </w:rPr>
        <w:t>
      компрессорлар механизмдерінің қажалатын бөліктерін майлау және салқындату;</w:t>
      </w:r>
    </w:p>
    <w:bookmarkEnd w:id="2868"/>
    <w:bookmarkStart w:name="z2874" w:id="2869"/>
    <w:p>
      <w:pPr>
        <w:spacing w:after="0"/>
        <w:ind w:left="0"/>
        <w:jc w:val="both"/>
      </w:pPr>
      <w:r>
        <w:rPr>
          <w:rFonts w:ascii="Times New Roman"/>
          <w:b w:val="false"/>
          <w:i w:val="false"/>
          <w:color w:val="000000"/>
          <w:sz w:val="28"/>
        </w:rPr>
        <w:t>
      компрессорлардың жұмысындағы ақаулықтардың алдын алу және жою және оның сақтандыру құрылғыларының жұмысын бақылау;</w:t>
      </w:r>
    </w:p>
    <w:bookmarkEnd w:id="2869"/>
    <w:bookmarkStart w:name="z2875" w:id="2870"/>
    <w:p>
      <w:pPr>
        <w:spacing w:after="0"/>
        <w:ind w:left="0"/>
        <w:jc w:val="both"/>
      </w:pPr>
      <w:r>
        <w:rPr>
          <w:rFonts w:ascii="Times New Roman"/>
          <w:b w:val="false"/>
          <w:i w:val="false"/>
          <w:color w:val="000000"/>
          <w:sz w:val="28"/>
        </w:rPr>
        <w:t>
      жетек қозғалтқыштарына қызмет көрсету;</w:t>
      </w:r>
    </w:p>
    <w:bookmarkEnd w:id="2870"/>
    <w:bookmarkStart w:name="z2876" w:id="2871"/>
    <w:p>
      <w:pPr>
        <w:spacing w:after="0"/>
        <w:ind w:left="0"/>
        <w:jc w:val="both"/>
      </w:pPr>
      <w:r>
        <w:rPr>
          <w:rFonts w:ascii="Times New Roman"/>
          <w:b w:val="false"/>
          <w:i w:val="false"/>
          <w:color w:val="000000"/>
          <w:sz w:val="28"/>
        </w:rPr>
        <w:t>
      шығыс және авариялық бактарға май құю және айдау;</w:t>
      </w:r>
    </w:p>
    <w:bookmarkEnd w:id="2871"/>
    <w:bookmarkStart w:name="z2877" w:id="2872"/>
    <w:p>
      <w:pPr>
        <w:spacing w:after="0"/>
        <w:ind w:left="0"/>
        <w:jc w:val="both"/>
      </w:pPr>
      <w:r>
        <w:rPr>
          <w:rFonts w:ascii="Times New Roman"/>
          <w:b w:val="false"/>
          <w:i w:val="false"/>
          <w:color w:val="000000"/>
          <w:sz w:val="28"/>
        </w:rPr>
        <w:t>
      компрессорлық станция жабдықтарын жөндеуге қатысу.</w:t>
      </w:r>
    </w:p>
    <w:bookmarkEnd w:id="2872"/>
    <w:bookmarkStart w:name="z2878" w:id="2873"/>
    <w:p>
      <w:pPr>
        <w:spacing w:after="0"/>
        <w:ind w:left="0"/>
        <w:jc w:val="both"/>
      </w:pPr>
      <w:r>
        <w:rPr>
          <w:rFonts w:ascii="Times New Roman"/>
          <w:b w:val="false"/>
          <w:i w:val="false"/>
          <w:color w:val="000000"/>
          <w:sz w:val="28"/>
        </w:rPr>
        <w:t>
      400. Білуге тиіс:</w:t>
      </w:r>
    </w:p>
    <w:bookmarkEnd w:id="2873"/>
    <w:bookmarkStart w:name="z2879" w:id="2874"/>
    <w:p>
      <w:pPr>
        <w:spacing w:after="0"/>
        <w:ind w:left="0"/>
        <w:jc w:val="both"/>
      </w:pPr>
      <w:r>
        <w:rPr>
          <w:rFonts w:ascii="Times New Roman"/>
          <w:b w:val="false"/>
          <w:i w:val="false"/>
          <w:color w:val="000000"/>
          <w:sz w:val="28"/>
        </w:rPr>
        <w:t>
      поршеньді компрессорлардың, турбокомпрессорлардың, бу машиналары мен электр қозғалтқыштарының жұмыс істеу принципі;</w:t>
      </w:r>
    </w:p>
    <w:bookmarkEnd w:id="2874"/>
    <w:bookmarkStart w:name="z2880" w:id="2875"/>
    <w:p>
      <w:pPr>
        <w:spacing w:after="0"/>
        <w:ind w:left="0"/>
        <w:jc w:val="both"/>
      </w:pPr>
      <w:r>
        <w:rPr>
          <w:rFonts w:ascii="Times New Roman"/>
          <w:b w:val="false"/>
          <w:i w:val="false"/>
          <w:color w:val="000000"/>
          <w:sz w:val="28"/>
        </w:rPr>
        <w:t>
      компрессорлар мен қозғалтқыштардың жұмысындағы ақаулықтардың алдын алу және жою тәсілдері;</w:t>
      </w:r>
    </w:p>
    <w:bookmarkEnd w:id="2875"/>
    <w:bookmarkStart w:name="z2881" w:id="2876"/>
    <w:p>
      <w:pPr>
        <w:spacing w:after="0"/>
        <w:ind w:left="0"/>
        <w:jc w:val="both"/>
      </w:pPr>
      <w:r>
        <w:rPr>
          <w:rFonts w:ascii="Times New Roman"/>
          <w:b w:val="false"/>
          <w:i w:val="false"/>
          <w:color w:val="000000"/>
          <w:sz w:val="28"/>
        </w:rPr>
        <w:t>
      бақылау-өлшеу аспаптарының және басқару автоматикасының мақсаты мен қолданылу тәсілдері;</w:t>
      </w:r>
    </w:p>
    <w:bookmarkEnd w:id="2876"/>
    <w:bookmarkStart w:name="z2882" w:id="2877"/>
    <w:p>
      <w:pPr>
        <w:spacing w:after="0"/>
        <w:ind w:left="0"/>
        <w:jc w:val="both"/>
      </w:pPr>
      <w:r>
        <w:rPr>
          <w:rFonts w:ascii="Times New Roman"/>
          <w:b w:val="false"/>
          <w:i w:val="false"/>
          <w:color w:val="000000"/>
          <w:sz w:val="28"/>
        </w:rPr>
        <w:t>
      компрессорлық станция құбырларының схемалары;</w:t>
      </w:r>
    </w:p>
    <w:bookmarkEnd w:id="2877"/>
    <w:bookmarkStart w:name="z2883" w:id="2878"/>
    <w:p>
      <w:pPr>
        <w:spacing w:after="0"/>
        <w:ind w:left="0"/>
        <w:jc w:val="both"/>
      </w:pPr>
      <w:r>
        <w:rPr>
          <w:rFonts w:ascii="Times New Roman"/>
          <w:b w:val="false"/>
          <w:i w:val="false"/>
          <w:color w:val="000000"/>
          <w:sz w:val="28"/>
        </w:rPr>
        <w:t>
      дәрежелер бойынша жұмыс қысымы және тиісті ауа температурасы;</w:t>
      </w:r>
    </w:p>
    <w:bookmarkEnd w:id="2878"/>
    <w:bookmarkStart w:name="z2884" w:id="2879"/>
    <w:p>
      <w:pPr>
        <w:spacing w:after="0"/>
        <w:ind w:left="0"/>
        <w:jc w:val="both"/>
      </w:pPr>
      <w:r>
        <w:rPr>
          <w:rFonts w:ascii="Times New Roman"/>
          <w:b w:val="false"/>
          <w:i w:val="false"/>
          <w:color w:val="000000"/>
          <w:sz w:val="28"/>
        </w:rPr>
        <w:t>
      қызмет көрсетілетін агрегаттар тораптарын қыздырудың рұқсат етілген температурасы, қызып кетудің алдын алу және жою шаралары;</w:t>
      </w:r>
    </w:p>
    <w:bookmarkEnd w:id="2879"/>
    <w:bookmarkStart w:name="z2885" w:id="2880"/>
    <w:p>
      <w:pPr>
        <w:spacing w:after="0"/>
        <w:ind w:left="0"/>
        <w:jc w:val="both"/>
      </w:pPr>
      <w:r>
        <w:rPr>
          <w:rFonts w:ascii="Times New Roman"/>
          <w:b w:val="false"/>
          <w:i w:val="false"/>
          <w:color w:val="000000"/>
          <w:sz w:val="28"/>
        </w:rPr>
        <w:t>
      механизмдерді майлау үшін қолданылатын майлардың сорттары мен маркалары.</w:t>
      </w:r>
    </w:p>
    <w:bookmarkEnd w:id="2880"/>
    <w:bookmarkStart w:name="z2886" w:id="2881"/>
    <w:p>
      <w:pPr>
        <w:spacing w:after="0"/>
        <w:ind w:left="0"/>
        <w:jc w:val="left"/>
      </w:pPr>
      <w:r>
        <w:rPr>
          <w:rFonts w:ascii="Times New Roman"/>
          <w:b/>
          <w:i w:val="false"/>
          <w:color w:val="000000"/>
        </w:rPr>
        <w:t xml:space="preserve"> 170-параграф. Компрессорлық қондырғылардың машинисі, 3-разряд</w:t>
      </w:r>
    </w:p>
    <w:bookmarkEnd w:id="2881"/>
    <w:bookmarkStart w:name="z2887" w:id="2882"/>
    <w:p>
      <w:pPr>
        <w:spacing w:after="0"/>
        <w:ind w:left="0"/>
        <w:jc w:val="both"/>
      </w:pPr>
      <w:r>
        <w:rPr>
          <w:rFonts w:ascii="Times New Roman"/>
          <w:b w:val="false"/>
          <w:i w:val="false"/>
          <w:color w:val="000000"/>
          <w:sz w:val="28"/>
        </w:rPr>
        <w:t>
      401. Жұмыс сипаттамасы:</w:t>
      </w:r>
    </w:p>
    <w:bookmarkEnd w:id="2882"/>
    <w:bookmarkStart w:name="z2888" w:id="2883"/>
    <w:p>
      <w:pPr>
        <w:spacing w:after="0"/>
        <w:ind w:left="0"/>
        <w:jc w:val="both"/>
      </w:pPr>
      <w:r>
        <w:rPr>
          <w:rFonts w:ascii="Times New Roman"/>
          <w:b w:val="false"/>
          <w:i w:val="false"/>
          <w:color w:val="000000"/>
          <w:sz w:val="28"/>
        </w:rPr>
        <w:t>
      әртүрлі қозғалтқыштардың жетегі бар қауіпті емес газдарда жұмыс істеген кезде әрқайсысы минутына 5 текше метрге дейін бере отырып, қысымы 1 мегапаскальға дейін (шаршы сантиметрге 10 килограмм күшке дейін), немесе минутына 5-тен 100 текше метрге дейін бере отырып, қысымы 1 мегапаскальдан жоғары (шаршы сантиметрге 10 килограмм күшінен астам) стационарлық компрессорлар мен турбокомпрессорларға қызмет көрсету;</w:t>
      </w:r>
    </w:p>
    <w:bookmarkEnd w:id="2883"/>
    <w:bookmarkStart w:name="z2889" w:id="2884"/>
    <w:p>
      <w:pPr>
        <w:spacing w:after="0"/>
        <w:ind w:left="0"/>
        <w:jc w:val="both"/>
      </w:pPr>
      <w:r>
        <w:rPr>
          <w:rFonts w:ascii="Times New Roman"/>
          <w:b w:val="false"/>
          <w:i w:val="false"/>
          <w:color w:val="000000"/>
          <w:sz w:val="28"/>
        </w:rPr>
        <w:t>
      әрбір минутына 5 текше метрге дейін бере отырып, қысымы 1 мегапаскаль (шаршы сантиметрге 10 килограмм күшке дейін) дейінгі қауіпті газдарда жұмыс істейтін стационарлық компрессорлар мен турбокомпрессорларға қызмет көрсету;</w:t>
      </w:r>
    </w:p>
    <w:bookmarkEnd w:id="2884"/>
    <w:bookmarkStart w:name="z2890" w:id="2885"/>
    <w:p>
      <w:pPr>
        <w:spacing w:after="0"/>
        <w:ind w:left="0"/>
        <w:jc w:val="both"/>
      </w:pPr>
      <w:r>
        <w:rPr>
          <w:rFonts w:ascii="Times New Roman"/>
          <w:b w:val="false"/>
          <w:i w:val="false"/>
          <w:color w:val="000000"/>
          <w:sz w:val="28"/>
        </w:rPr>
        <w:t>
      компрессорлардың, турбокомпрессорлардың және қозғалтқыштардың жұмыс режимдерін іске қосу және реттеу;</w:t>
      </w:r>
    </w:p>
    <w:bookmarkEnd w:id="2885"/>
    <w:bookmarkStart w:name="z2891" w:id="2886"/>
    <w:p>
      <w:pPr>
        <w:spacing w:after="0"/>
        <w:ind w:left="0"/>
        <w:jc w:val="both"/>
      </w:pPr>
      <w:r>
        <w:rPr>
          <w:rFonts w:ascii="Times New Roman"/>
          <w:b w:val="false"/>
          <w:i w:val="false"/>
          <w:color w:val="000000"/>
          <w:sz w:val="28"/>
        </w:rPr>
        <w:t>
      компрессорлар жұмысының талап етілетін параметрлерін ұстану және жекелеген агрегаттарды ауыстырып қосу;</w:t>
      </w:r>
    </w:p>
    <w:bookmarkEnd w:id="2886"/>
    <w:bookmarkStart w:name="z2892" w:id="2887"/>
    <w:p>
      <w:pPr>
        <w:spacing w:after="0"/>
        <w:ind w:left="0"/>
        <w:jc w:val="both"/>
      </w:pPr>
      <w:r>
        <w:rPr>
          <w:rFonts w:ascii="Times New Roman"/>
          <w:b w:val="false"/>
          <w:i w:val="false"/>
          <w:color w:val="000000"/>
          <w:sz w:val="28"/>
        </w:rPr>
        <w:t>
      компрессорлық станция жұмысындағы қателіктерді анықтау және алдын алу;</w:t>
      </w:r>
    </w:p>
    <w:bookmarkEnd w:id="2887"/>
    <w:bookmarkStart w:name="z2893" w:id="2888"/>
    <w:p>
      <w:pPr>
        <w:spacing w:after="0"/>
        <w:ind w:left="0"/>
        <w:jc w:val="both"/>
      </w:pPr>
      <w:r>
        <w:rPr>
          <w:rFonts w:ascii="Times New Roman"/>
          <w:b w:val="false"/>
          <w:i w:val="false"/>
          <w:color w:val="000000"/>
          <w:sz w:val="28"/>
        </w:rPr>
        <w:t>
      қызмет көрсетілетін компрессорлардың, машиналар мен механизмдердің жұмысы туралы есептік-техникалық құжаттаманы жүргізу;</w:t>
      </w:r>
    </w:p>
    <w:bookmarkEnd w:id="2888"/>
    <w:bookmarkStart w:name="z2894" w:id="2889"/>
    <w:p>
      <w:pPr>
        <w:spacing w:after="0"/>
        <w:ind w:left="0"/>
        <w:jc w:val="both"/>
      </w:pPr>
      <w:r>
        <w:rPr>
          <w:rFonts w:ascii="Times New Roman"/>
          <w:b w:val="false"/>
          <w:i w:val="false"/>
          <w:color w:val="000000"/>
          <w:sz w:val="28"/>
        </w:rPr>
        <w:t>
      компрессорлық станция агрегаттарын жөндеуге қатысу.</w:t>
      </w:r>
    </w:p>
    <w:bookmarkEnd w:id="2889"/>
    <w:bookmarkStart w:name="z2895" w:id="2890"/>
    <w:p>
      <w:pPr>
        <w:spacing w:after="0"/>
        <w:ind w:left="0"/>
        <w:jc w:val="both"/>
      </w:pPr>
      <w:r>
        <w:rPr>
          <w:rFonts w:ascii="Times New Roman"/>
          <w:b w:val="false"/>
          <w:i w:val="false"/>
          <w:color w:val="000000"/>
          <w:sz w:val="28"/>
        </w:rPr>
        <w:t>
      402. Білуге тиіс:</w:t>
      </w:r>
    </w:p>
    <w:bookmarkEnd w:id="2890"/>
    <w:bookmarkStart w:name="z2896" w:id="2891"/>
    <w:p>
      <w:pPr>
        <w:spacing w:after="0"/>
        <w:ind w:left="0"/>
        <w:jc w:val="both"/>
      </w:pPr>
      <w:r>
        <w:rPr>
          <w:rFonts w:ascii="Times New Roman"/>
          <w:b w:val="false"/>
          <w:i w:val="false"/>
          <w:color w:val="000000"/>
          <w:sz w:val="28"/>
        </w:rPr>
        <w:t>
      поршеньді компрессорлардың, турбокомпрессорлардың, іштен жану қозғалтқыштарының, бу машиналары мен электр қозғалтқыштарының құрылысы, олардың техникалық сипаттамалары және қызмет көрсету тәртібі;</w:t>
      </w:r>
    </w:p>
    <w:bookmarkEnd w:id="2891"/>
    <w:bookmarkStart w:name="z2897" w:id="2892"/>
    <w:p>
      <w:pPr>
        <w:spacing w:after="0"/>
        <w:ind w:left="0"/>
        <w:jc w:val="both"/>
      </w:pPr>
      <w:r>
        <w:rPr>
          <w:rFonts w:ascii="Times New Roman"/>
          <w:b w:val="false"/>
          <w:i w:val="false"/>
          <w:color w:val="000000"/>
          <w:sz w:val="28"/>
        </w:rPr>
        <w:t>
      құбыржолдары схемасы;</w:t>
      </w:r>
    </w:p>
    <w:bookmarkEnd w:id="2892"/>
    <w:bookmarkStart w:name="z2898" w:id="2893"/>
    <w:p>
      <w:pPr>
        <w:spacing w:after="0"/>
        <w:ind w:left="0"/>
        <w:jc w:val="both"/>
      </w:pPr>
      <w:r>
        <w:rPr>
          <w:rFonts w:ascii="Times New Roman"/>
          <w:b w:val="false"/>
          <w:i w:val="false"/>
          <w:color w:val="000000"/>
          <w:sz w:val="28"/>
        </w:rPr>
        <w:t>
      қарапайым және күрделілігі орташа бақылау-өлшеу аспаптарының, автоматты аппараттар мен арматуралардың құрылысы;</w:t>
      </w:r>
    </w:p>
    <w:bookmarkEnd w:id="2893"/>
    <w:bookmarkStart w:name="z2899" w:id="2894"/>
    <w:p>
      <w:pPr>
        <w:spacing w:after="0"/>
        <w:ind w:left="0"/>
        <w:jc w:val="both"/>
      </w:pPr>
      <w:r>
        <w:rPr>
          <w:rFonts w:ascii="Times New Roman"/>
          <w:b w:val="false"/>
          <w:i w:val="false"/>
          <w:color w:val="000000"/>
          <w:sz w:val="28"/>
        </w:rPr>
        <w:t>
      компрессорлы станцияның есепті-техникалық құжаттамасы;</w:t>
      </w:r>
    </w:p>
    <w:bookmarkEnd w:id="2894"/>
    <w:bookmarkStart w:name="z2900" w:id="2895"/>
    <w:p>
      <w:pPr>
        <w:spacing w:after="0"/>
        <w:ind w:left="0"/>
        <w:jc w:val="both"/>
      </w:pPr>
      <w:r>
        <w:rPr>
          <w:rFonts w:ascii="Times New Roman"/>
          <w:b w:val="false"/>
          <w:i w:val="false"/>
          <w:color w:val="000000"/>
          <w:sz w:val="28"/>
        </w:rPr>
        <w:t>
      термодинамика және электротехника негіздері;</w:t>
      </w:r>
    </w:p>
    <w:bookmarkEnd w:id="2895"/>
    <w:bookmarkStart w:name="z2901" w:id="2896"/>
    <w:p>
      <w:pPr>
        <w:spacing w:after="0"/>
        <w:ind w:left="0"/>
        <w:jc w:val="both"/>
      </w:pPr>
      <w:r>
        <w:rPr>
          <w:rFonts w:ascii="Times New Roman"/>
          <w:b w:val="false"/>
          <w:i w:val="false"/>
          <w:color w:val="000000"/>
          <w:sz w:val="28"/>
        </w:rPr>
        <w:t>
      компрессорлардың жұмысы кезінде байқалатын газдардың қасиеттері.</w:t>
      </w:r>
    </w:p>
    <w:bookmarkEnd w:id="2896"/>
    <w:bookmarkStart w:name="z2902" w:id="2897"/>
    <w:p>
      <w:pPr>
        <w:spacing w:after="0"/>
        <w:ind w:left="0"/>
        <w:jc w:val="left"/>
      </w:pPr>
      <w:r>
        <w:rPr>
          <w:rFonts w:ascii="Times New Roman"/>
          <w:b/>
          <w:i w:val="false"/>
          <w:color w:val="000000"/>
        </w:rPr>
        <w:t xml:space="preserve"> 171-параграф. Компрессорлық қондырғылардың машинисі, 4-разряд</w:t>
      </w:r>
    </w:p>
    <w:bookmarkEnd w:id="2897"/>
    <w:bookmarkStart w:name="z2903" w:id="2898"/>
    <w:p>
      <w:pPr>
        <w:spacing w:after="0"/>
        <w:ind w:left="0"/>
        <w:jc w:val="both"/>
      </w:pPr>
      <w:r>
        <w:rPr>
          <w:rFonts w:ascii="Times New Roman"/>
          <w:b w:val="false"/>
          <w:i w:val="false"/>
          <w:color w:val="000000"/>
          <w:sz w:val="28"/>
        </w:rPr>
        <w:t>
      403. Жұмыс сипаттамасы:</w:t>
      </w:r>
    </w:p>
    <w:bookmarkEnd w:id="2898"/>
    <w:bookmarkStart w:name="z2904" w:id="2899"/>
    <w:p>
      <w:pPr>
        <w:spacing w:after="0"/>
        <w:ind w:left="0"/>
        <w:jc w:val="both"/>
      </w:pPr>
      <w:r>
        <w:rPr>
          <w:rFonts w:ascii="Times New Roman"/>
          <w:b w:val="false"/>
          <w:i w:val="false"/>
          <w:color w:val="000000"/>
          <w:sz w:val="28"/>
        </w:rPr>
        <w:t>
      әртүрлі қозғалтқыштардың жетегі бар қауіпті емес газдарда жұмыс істеген кезде әрқайсысы минутына 5-тен 100 текше метрге дейін бере отырып, қысымы 1 мегапаскальға дейін (шаршы сантиметрге 10 килограмм күшке дейін), немесе минутына 100-ден 500 текше метрге дейін бере отырып, қысымы 1 мегапаскальдан жоғары (шаршы сантиметрге 10 килограмм күшінен астам) стационарлық компрессорлар мен турбокомпрессорларға қызмет көрсету;</w:t>
      </w:r>
    </w:p>
    <w:bookmarkEnd w:id="2899"/>
    <w:bookmarkStart w:name="z2905" w:id="2900"/>
    <w:p>
      <w:pPr>
        <w:spacing w:after="0"/>
        <w:ind w:left="0"/>
        <w:jc w:val="both"/>
      </w:pPr>
      <w:r>
        <w:rPr>
          <w:rFonts w:ascii="Times New Roman"/>
          <w:b w:val="false"/>
          <w:i w:val="false"/>
          <w:color w:val="000000"/>
          <w:sz w:val="28"/>
        </w:rPr>
        <w:t>
      әрбір минутына 5 текше метрге дейін бере отырып, қысымы 1 мегапаскаль (шаршы сантиметрге 10 килограмм күшке дейін) дейінгі немесе минутына 5-тен 100 текше метрге дейін бере отырып, қысымы 1 мегапаскальдан жоғары (шаршы сантиметрге 10 килограмм күшінен астам) қауіпті газдарда жұмыс істейтін стационарлық компрессорлар мен турбокомпрессорларға қызмет көрсету;</w:t>
      </w:r>
    </w:p>
    <w:bookmarkEnd w:id="2900"/>
    <w:bookmarkStart w:name="z2906" w:id="2901"/>
    <w:p>
      <w:pPr>
        <w:spacing w:after="0"/>
        <w:ind w:left="0"/>
        <w:jc w:val="both"/>
      </w:pPr>
      <w:r>
        <w:rPr>
          <w:rFonts w:ascii="Times New Roman"/>
          <w:b w:val="false"/>
          <w:i w:val="false"/>
          <w:color w:val="000000"/>
          <w:sz w:val="28"/>
        </w:rPr>
        <w:t>
      компрессорлардың ең тиімді жұмыс режимін белгілеу және ұстау;</w:t>
      </w:r>
    </w:p>
    <w:bookmarkEnd w:id="2901"/>
    <w:bookmarkStart w:name="z2907" w:id="2902"/>
    <w:p>
      <w:pPr>
        <w:spacing w:after="0"/>
        <w:ind w:left="0"/>
        <w:jc w:val="both"/>
      </w:pPr>
      <w:r>
        <w:rPr>
          <w:rFonts w:ascii="Times New Roman"/>
          <w:b w:val="false"/>
          <w:i w:val="false"/>
          <w:color w:val="000000"/>
          <w:sz w:val="28"/>
        </w:rPr>
        <w:t>
      қозғалтқыштардың, компрессорлардың, аспаптардың, қосалқы механизмдер мен өзге де жабдықтардың жарамдылығын қадағалау;</w:t>
      </w:r>
    </w:p>
    <w:bookmarkEnd w:id="2902"/>
    <w:bookmarkStart w:name="z2908" w:id="2903"/>
    <w:p>
      <w:pPr>
        <w:spacing w:after="0"/>
        <w:ind w:left="0"/>
        <w:jc w:val="both"/>
      </w:pPr>
      <w:r>
        <w:rPr>
          <w:rFonts w:ascii="Times New Roman"/>
          <w:b w:val="false"/>
          <w:i w:val="false"/>
          <w:color w:val="000000"/>
          <w:sz w:val="28"/>
        </w:rPr>
        <w:t>
      компрессорлық қондырғылардың жабдықтарын тексеруге және жөндеуге қатысу.</w:t>
      </w:r>
    </w:p>
    <w:bookmarkEnd w:id="2903"/>
    <w:bookmarkStart w:name="z2909" w:id="2904"/>
    <w:p>
      <w:pPr>
        <w:spacing w:after="0"/>
        <w:ind w:left="0"/>
        <w:jc w:val="both"/>
      </w:pPr>
      <w:r>
        <w:rPr>
          <w:rFonts w:ascii="Times New Roman"/>
          <w:b w:val="false"/>
          <w:i w:val="false"/>
          <w:color w:val="000000"/>
          <w:sz w:val="28"/>
        </w:rPr>
        <w:t>
      404. Білуге тиіс:</w:t>
      </w:r>
    </w:p>
    <w:bookmarkEnd w:id="2904"/>
    <w:bookmarkStart w:name="z2910" w:id="2905"/>
    <w:p>
      <w:pPr>
        <w:spacing w:after="0"/>
        <w:ind w:left="0"/>
        <w:jc w:val="both"/>
      </w:pPr>
      <w:r>
        <w:rPr>
          <w:rFonts w:ascii="Times New Roman"/>
          <w:b w:val="false"/>
          <w:i w:val="false"/>
          <w:color w:val="000000"/>
          <w:sz w:val="28"/>
        </w:rPr>
        <w:t>
      әртүрлі үлгідегі компрессорлардың, турбокомпрессорлардың, іштен жану қозғалтқыштарының, бу машиналарының, бу турбиналары мен электр қозғалтқыштарының, қосалқы механизмдердің, күрделі бақылау-өлшеу аспаптарының, аппараттар мен арматуралардың конструктивтік ерекшеліктері, құрылысы;</w:t>
      </w:r>
    </w:p>
    <w:bookmarkEnd w:id="2905"/>
    <w:bookmarkStart w:name="z2911" w:id="2906"/>
    <w:p>
      <w:pPr>
        <w:spacing w:after="0"/>
        <w:ind w:left="0"/>
        <w:jc w:val="both"/>
      </w:pPr>
      <w:r>
        <w:rPr>
          <w:rFonts w:ascii="Times New Roman"/>
          <w:b w:val="false"/>
          <w:i w:val="false"/>
          <w:color w:val="000000"/>
          <w:sz w:val="28"/>
        </w:rPr>
        <w:t>
      бу құбырларының, циркуляциялық конденсациялық құбыржолдардың, компрессорлық станция арматуралары мен резервуарларының орналасу схемалары;</w:t>
      </w:r>
    </w:p>
    <w:bookmarkEnd w:id="2906"/>
    <w:bookmarkStart w:name="z2912" w:id="2907"/>
    <w:p>
      <w:pPr>
        <w:spacing w:after="0"/>
        <w:ind w:left="0"/>
        <w:jc w:val="both"/>
      </w:pPr>
      <w:r>
        <w:rPr>
          <w:rFonts w:ascii="Times New Roman"/>
          <w:b w:val="false"/>
          <w:i w:val="false"/>
          <w:color w:val="000000"/>
          <w:sz w:val="28"/>
        </w:rPr>
        <w:t>
      жабдықтың жұмысын реттеуге және бұғаттауға арналған автоматты құрылғылардың орналасу схемалары;</w:t>
      </w:r>
    </w:p>
    <w:bookmarkEnd w:id="2907"/>
    <w:bookmarkStart w:name="z2913" w:id="2908"/>
    <w:p>
      <w:pPr>
        <w:spacing w:after="0"/>
        <w:ind w:left="0"/>
        <w:jc w:val="both"/>
      </w:pPr>
      <w:r>
        <w:rPr>
          <w:rFonts w:ascii="Times New Roman"/>
          <w:b w:val="false"/>
          <w:i w:val="false"/>
          <w:color w:val="000000"/>
          <w:sz w:val="28"/>
        </w:rPr>
        <w:t>
      қызмет көрсетілетін компрессорлардың негізгі техникалық сипаттамалары;</w:t>
      </w:r>
    </w:p>
    <w:bookmarkEnd w:id="2908"/>
    <w:bookmarkStart w:name="z2914" w:id="2909"/>
    <w:p>
      <w:pPr>
        <w:spacing w:after="0"/>
        <w:ind w:left="0"/>
        <w:jc w:val="both"/>
      </w:pPr>
      <w:r>
        <w:rPr>
          <w:rFonts w:ascii="Times New Roman"/>
          <w:b w:val="false"/>
          <w:i w:val="false"/>
          <w:color w:val="000000"/>
          <w:sz w:val="28"/>
        </w:rPr>
        <w:t>
      қысылған ауа мен газ өндіруге пайдаланатын материалдар мен электр энергиясы шығынының нормалары.</w:t>
      </w:r>
    </w:p>
    <w:bookmarkEnd w:id="2909"/>
    <w:bookmarkStart w:name="z2915" w:id="2910"/>
    <w:p>
      <w:pPr>
        <w:spacing w:after="0"/>
        <w:ind w:left="0"/>
        <w:jc w:val="left"/>
      </w:pPr>
      <w:r>
        <w:rPr>
          <w:rFonts w:ascii="Times New Roman"/>
          <w:b/>
          <w:i w:val="false"/>
          <w:color w:val="000000"/>
        </w:rPr>
        <w:t xml:space="preserve"> 172-параграф. Компрессорлық қондырғылардың машинисі, 5-разряд</w:t>
      </w:r>
    </w:p>
    <w:bookmarkEnd w:id="2910"/>
    <w:bookmarkStart w:name="z2916" w:id="2911"/>
    <w:p>
      <w:pPr>
        <w:spacing w:after="0"/>
        <w:ind w:left="0"/>
        <w:jc w:val="both"/>
      </w:pPr>
      <w:r>
        <w:rPr>
          <w:rFonts w:ascii="Times New Roman"/>
          <w:b w:val="false"/>
          <w:i w:val="false"/>
          <w:color w:val="000000"/>
          <w:sz w:val="28"/>
        </w:rPr>
        <w:t>
      405. Жұмыс сипаттамасы:</w:t>
      </w:r>
    </w:p>
    <w:bookmarkEnd w:id="2911"/>
    <w:bookmarkStart w:name="z2917" w:id="2912"/>
    <w:p>
      <w:pPr>
        <w:spacing w:after="0"/>
        <w:ind w:left="0"/>
        <w:jc w:val="both"/>
      </w:pPr>
      <w:r>
        <w:rPr>
          <w:rFonts w:ascii="Times New Roman"/>
          <w:b w:val="false"/>
          <w:i w:val="false"/>
          <w:color w:val="000000"/>
          <w:sz w:val="28"/>
        </w:rPr>
        <w:t>
      әртүрлі қозғалтқыштардың жетегі бар қауіпті емес газдарда жұмыс істеген кезде әрқайсысы минутына 100-ден 250 текше метрге дейін бере отырып, қысымы 1 мегапаскальға дейін (шаршы сантиметрге 10 килограмм күшке дейін), немесе минутына 500-ден 1000 текше метрге дейін бере отырып, қысымы 1 мегапаскальдан жоғары (шаршы сантиметрге 10 килограмм күшінен астам) стационарлық компрессорлар мен турбокомпрессорларға қызмет көрсету;</w:t>
      </w:r>
    </w:p>
    <w:bookmarkEnd w:id="2912"/>
    <w:bookmarkStart w:name="z2918" w:id="2913"/>
    <w:p>
      <w:pPr>
        <w:spacing w:after="0"/>
        <w:ind w:left="0"/>
        <w:jc w:val="both"/>
      </w:pPr>
      <w:r>
        <w:rPr>
          <w:rFonts w:ascii="Times New Roman"/>
          <w:b w:val="false"/>
          <w:i w:val="false"/>
          <w:color w:val="000000"/>
          <w:sz w:val="28"/>
        </w:rPr>
        <w:t>
      әрбір минутына 5-тен 100 текше метрге дейін бере отырып, қысымы 1 мегапаскаль (шаршы сантиметрге 10 килограмм күшке дейін) дейінгі немесе минутына 100-ден 250 текше метрге дейін бере отырып, қысымы 1 мегапаскальдан жоғары (шаршы сантиметрге 10 килограмм күшінен астам) қауіпті газдарда жұмыс істейтін стационарлық компрессорлар мен турбокомпрессорларға қызмет көрсету;</w:t>
      </w:r>
    </w:p>
    <w:bookmarkEnd w:id="2913"/>
    <w:bookmarkStart w:name="z2919" w:id="2914"/>
    <w:p>
      <w:pPr>
        <w:spacing w:after="0"/>
        <w:ind w:left="0"/>
        <w:jc w:val="both"/>
      </w:pPr>
      <w:r>
        <w:rPr>
          <w:rFonts w:ascii="Times New Roman"/>
          <w:b w:val="false"/>
          <w:i w:val="false"/>
          <w:color w:val="000000"/>
          <w:sz w:val="28"/>
        </w:rPr>
        <w:t>
      өнімділігі минутына 100 текше метрге дейін автоматтандырылған компрессорлық станцияларға қызмет көрсету;</w:t>
      </w:r>
    </w:p>
    <w:bookmarkEnd w:id="2914"/>
    <w:bookmarkStart w:name="z2920" w:id="2915"/>
    <w:p>
      <w:pPr>
        <w:spacing w:after="0"/>
        <w:ind w:left="0"/>
        <w:jc w:val="both"/>
      </w:pPr>
      <w:r>
        <w:rPr>
          <w:rFonts w:ascii="Times New Roman"/>
          <w:b w:val="false"/>
          <w:i w:val="false"/>
          <w:color w:val="000000"/>
          <w:sz w:val="28"/>
        </w:rPr>
        <w:t>
      компрессорлық станция жабдығын ауыстыру және жөндеу мен резервке шығару;</w:t>
      </w:r>
    </w:p>
    <w:bookmarkEnd w:id="2915"/>
    <w:bookmarkStart w:name="z2921" w:id="2916"/>
    <w:p>
      <w:pPr>
        <w:spacing w:after="0"/>
        <w:ind w:left="0"/>
        <w:jc w:val="both"/>
      </w:pPr>
      <w:r>
        <w:rPr>
          <w:rFonts w:ascii="Times New Roman"/>
          <w:b w:val="false"/>
          <w:i w:val="false"/>
          <w:color w:val="000000"/>
          <w:sz w:val="28"/>
        </w:rPr>
        <w:t>
      станция өнімін өндіру технологиялық процесін реттеу;</w:t>
      </w:r>
    </w:p>
    <w:bookmarkEnd w:id="2916"/>
    <w:bookmarkStart w:name="z2922" w:id="2917"/>
    <w:p>
      <w:pPr>
        <w:spacing w:after="0"/>
        <w:ind w:left="0"/>
        <w:jc w:val="both"/>
      </w:pPr>
      <w:r>
        <w:rPr>
          <w:rFonts w:ascii="Times New Roman"/>
          <w:b w:val="false"/>
          <w:i w:val="false"/>
          <w:color w:val="000000"/>
          <w:sz w:val="28"/>
        </w:rPr>
        <w:t>
      компрессорлық станция жабдығын жөндеуге ақаулы ведомостарды дайындау;</w:t>
      </w:r>
    </w:p>
    <w:bookmarkEnd w:id="2917"/>
    <w:bookmarkStart w:name="z2923" w:id="2918"/>
    <w:p>
      <w:pPr>
        <w:spacing w:after="0"/>
        <w:ind w:left="0"/>
        <w:jc w:val="both"/>
      </w:pPr>
      <w:r>
        <w:rPr>
          <w:rFonts w:ascii="Times New Roman"/>
          <w:b w:val="false"/>
          <w:i w:val="false"/>
          <w:color w:val="000000"/>
          <w:sz w:val="28"/>
        </w:rPr>
        <w:t>
      компрессорлық станция жабдықтарын жөндеуді орындау;</w:t>
      </w:r>
    </w:p>
    <w:bookmarkEnd w:id="2918"/>
    <w:bookmarkStart w:name="z2924" w:id="2919"/>
    <w:p>
      <w:pPr>
        <w:spacing w:after="0"/>
        <w:ind w:left="0"/>
        <w:jc w:val="both"/>
      </w:pPr>
      <w:r>
        <w:rPr>
          <w:rFonts w:ascii="Times New Roman"/>
          <w:b w:val="false"/>
          <w:i w:val="false"/>
          <w:color w:val="000000"/>
          <w:sz w:val="28"/>
        </w:rPr>
        <w:t>
      далалық жағдайларда компрессорлар мен іштен жану қозғалтқыштарын жөндеу.</w:t>
      </w:r>
    </w:p>
    <w:bookmarkEnd w:id="2919"/>
    <w:bookmarkStart w:name="z2925" w:id="2920"/>
    <w:p>
      <w:pPr>
        <w:spacing w:after="0"/>
        <w:ind w:left="0"/>
        <w:jc w:val="both"/>
      </w:pPr>
      <w:r>
        <w:rPr>
          <w:rFonts w:ascii="Times New Roman"/>
          <w:b w:val="false"/>
          <w:i w:val="false"/>
          <w:color w:val="000000"/>
          <w:sz w:val="28"/>
        </w:rPr>
        <w:t>
      406. Білуге тиіс:</w:t>
      </w:r>
    </w:p>
    <w:bookmarkEnd w:id="2920"/>
    <w:bookmarkStart w:name="z2926" w:id="2921"/>
    <w:p>
      <w:pPr>
        <w:spacing w:after="0"/>
        <w:ind w:left="0"/>
        <w:jc w:val="both"/>
      </w:pPr>
      <w:r>
        <w:rPr>
          <w:rFonts w:ascii="Times New Roman"/>
          <w:b w:val="false"/>
          <w:i w:val="false"/>
          <w:color w:val="000000"/>
          <w:sz w:val="28"/>
        </w:rPr>
        <w:t>
      қызмет көрсетілетін компрессорлардың, турбокомпрессорлардың, бу машиналарының, электр қозғалтқыштарының және іштен жану қозғалтқыштарының кинематикалық схемалары;</w:t>
      </w:r>
    </w:p>
    <w:bookmarkEnd w:id="2921"/>
    <w:bookmarkStart w:name="z2927" w:id="2922"/>
    <w:p>
      <w:pPr>
        <w:spacing w:after="0"/>
        <w:ind w:left="0"/>
        <w:jc w:val="both"/>
      </w:pPr>
      <w:r>
        <w:rPr>
          <w:rFonts w:ascii="Times New Roman"/>
          <w:b w:val="false"/>
          <w:i w:val="false"/>
          <w:color w:val="000000"/>
          <w:sz w:val="28"/>
        </w:rPr>
        <w:t>
      жоғары қысымды компрессорлар құрылғысы;</w:t>
      </w:r>
    </w:p>
    <w:bookmarkEnd w:id="2922"/>
    <w:bookmarkStart w:name="z2928" w:id="2923"/>
    <w:p>
      <w:pPr>
        <w:spacing w:after="0"/>
        <w:ind w:left="0"/>
        <w:jc w:val="both"/>
      </w:pPr>
      <w:r>
        <w:rPr>
          <w:rFonts w:ascii="Times New Roman"/>
          <w:b w:val="false"/>
          <w:i w:val="false"/>
          <w:color w:val="000000"/>
          <w:sz w:val="28"/>
        </w:rPr>
        <w:t>
      компрессорлық және турбокомпрессорлық қондырғылардың, оларға бу және электр қозғалтқыштарының және қосалқы жабдықтардың пайдалану сипаттамалары;</w:t>
      </w:r>
    </w:p>
    <w:bookmarkEnd w:id="2923"/>
    <w:bookmarkStart w:name="z2929" w:id="2924"/>
    <w:p>
      <w:pPr>
        <w:spacing w:after="0"/>
        <w:ind w:left="0"/>
        <w:jc w:val="both"/>
      </w:pPr>
      <w:r>
        <w:rPr>
          <w:rFonts w:ascii="Times New Roman"/>
          <w:b w:val="false"/>
          <w:i w:val="false"/>
          <w:color w:val="000000"/>
          <w:sz w:val="28"/>
        </w:rPr>
        <w:t>
      станция өнімін өндіру технологиялық процестерінің схемалары;</w:t>
      </w:r>
    </w:p>
    <w:bookmarkEnd w:id="2924"/>
    <w:bookmarkStart w:name="z2930" w:id="2925"/>
    <w:p>
      <w:pPr>
        <w:spacing w:after="0"/>
        <w:ind w:left="0"/>
        <w:jc w:val="both"/>
      </w:pPr>
      <w:r>
        <w:rPr>
          <w:rFonts w:ascii="Times New Roman"/>
          <w:b w:val="false"/>
          <w:i w:val="false"/>
          <w:color w:val="000000"/>
          <w:sz w:val="28"/>
        </w:rPr>
        <w:t>
      компрессорлар, қолданылатын жүйелер мен конструкциялар жұмысының пайдалы әсер коэффициенті.</w:t>
      </w:r>
    </w:p>
    <w:bookmarkEnd w:id="2925"/>
    <w:bookmarkStart w:name="z2931" w:id="2926"/>
    <w:p>
      <w:pPr>
        <w:spacing w:after="0"/>
        <w:ind w:left="0"/>
        <w:jc w:val="left"/>
      </w:pPr>
      <w:r>
        <w:rPr>
          <w:rFonts w:ascii="Times New Roman"/>
          <w:b/>
          <w:i w:val="false"/>
          <w:color w:val="000000"/>
        </w:rPr>
        <w:t xml:space="preserve"> 173-параграф. Компрессорлық қондырғылардың машинисі, 6-разряд</w:t>
      </w:r>
    </w:p>
    <w:bookmarkEnd w:id="2926"/>
    <w:bookmarkStart w:name="z2932" w:id="2927"/>
    <w:p>
      <w:pPr>
        <w:spacing w:after="0"/>
        <w:ind w:left="0"/>
        <w:jc w:val="both"/>
      </w:pPr>
      <w:r>
        <w:rPr>
          <w:rFonts w:ascii="Times New Roman"/>
          <w:b w:val="false"/>
          <w:i w:val="false"/>
          <w:color w:val="000000"/>
          <w:sz w:val="28"/>
        </w:rPr>
        <w:t>
      407. Жұмыс сипаттамасы:</w:t>
      </w:r>
    </w:p>
    <w:bookmarkEnd w:id="2927"/>
    <w:bookmarkStart w:name="z2933" w:id="2928"/>
    <w:p>
      <w:pPr>
        <w:spacing w:after="0"/>
        <w:ind w:left="0"/>
        <w:jc w:val="both"/>
      </w:pPr>
      <w:r>
        <w:rPr>
          <w:rFonts w:ascii="Times New Roman"/>
          <w:b w:val="false"/>
          <w:i w:val="false"/>
          <w:color w:val="000000"/>
          <w:sz w:val="28"/>
        </w:rPr>
        <w:t>
      әртүрлі қозғалтқыштардың жетегі бар қауіпті емес газдарда жұмыс істеген кезде әрқайсысы минутына 250 текше метрден астам бере отырып, қысымы 1 мегапаскальға дейін (шаршы сантиметрге 10 килограмм күшке дейін), немесе минутына 1000 текше метрден астам бере отырып, қысымы 1 мегапаскальдан жоғары (шаршы сантиметрге 10 килограмм күшінен астам) стационарлық компрессорлар мен турбокомпрессорларға қызмет көрсету,</w:t>
      </w:r>
    </w:p>
    <w:bookmarkEnd w:id="2928"/>
    <w:bookmarkStart w:name="z2934" w:id="2929"/>
    <w:p>
      <w:pPr>
        <w:spacing w:after="0"/>
        <w:ind w:left="0"/>
        <w:jc w:val="both"/>
      </w:pPr>
      <w:r>
        <w:rPr>
          <w:rFonts w:ascii="Times New Roman"/>
          <w:b w:val="false"/>
          <w:i w:val="false"/>
          <w:color w:val="000000"/>
          <w:sz w:val="28"/>
        </w:rPr>
        <w:t>
      әрбір минутына 100 текше метрден астам бере отырып, қысымы 1 мегапаскаль (шаршы сантиметрге 10 килограмм күшке дейін) дейінгі немесе минутына 250 текше метрден астам бере отырып, қысымы 1 мегапаскальдан жоғары (шаршы сантиметрге 10 килограмм күшінен астам) қауіпті газдарда жұмыс істейтін стационарлық компрессорлар мен турбокомпрессорларға қызмет көрсету;</w:t>
      </w:r>
    </w:p>
    <w:bookmarkEnd w:id="2929"/>
    <w:bookmarkStart w:name="z2935" w:id="2930"/>
    <w:p>
      <w:pPr>
        <w:spacing w:after="0"/>
        <w:ind w:left="0"/>
        <w:jc w:val="both"/>
      </w:pPr>
      <w:r>
        <w:rPr>
          <w:rFonts w:ascii="Times New Roman"/>
          <w:b w:val="false"/>
          <w:i w:val="false"/>
          <w:color w:val="000000"/>
          <w:sz w:val="28"/>
        </w:rPr>
        <w:t>
      минутына 100 текше метрден астам берілетін автоматтандырылған компрессорлық станцияларға қызмет көрсету;</w:t>
      </w:r>
    </w:p>
    <w:bookmarkEnd w:id="2930"/>
    <w:bookmarkStart w:name="z2936" w:id="2931"/>
    <w:p>
      <w:pPr>
        <w:spacing w:after="0"/>
        <w:ind w:left="0"/>
        <w:jc w:val="both"/>
      </w:pPr>
      <w:r>
        <w:rPr>
          <w:rFonts w:ascii="Times New Roman"/>
          <w:b w:val="false"/>
          <w:i w:val="false"/>
          <w:color w:val="000000"/>
          <w:sz w:val="28"/>
        </w:rPr>
        <w:t>
      компрессорлық станцияның барлық жабдықтарының жұмысын бақылау;</w:t>
      </w:r>
    </w:p>
    <w:bookmarkEnd w:id="2931"/>
    <w:bookmarkStart w:name="z2937" w:id="2932"/>
    <w:p>
      <w:pPr>
        <w:spacing w:after="0"/>
        <w:ind w:left="0"/>
        <w:jc w:val="both"/>
      </w:pPr>
      <w:r>
        <w:rPr>
          <w:rFonts w:ascii="Times New Roman"/>
          <w:b w:val="false"/>
          <w:i w:val="false"/>
          <w:color w:val="000000"/>
          <w:sz w:val="28"/>
        </w:rPr>
        <w:t>
      станция өнімін өндіру технологиялық процесін реттеу;</w:t>
      </w:r>
    </w:p>
    <w:bookmarkEnd w:id="2932"/>
    <w:bookmarkStart w:name="z2938" w:id="2933"/>
    <w:p>
      <w:pPr>
        <w:spacing w:after="0"/>
        <w:ind w:left="0"/>
        <w:jc w:val="both"/>
      </w:pPr>
      <w:r>
        <w:rPr>
          <w:rFonts w:ascii="Times New Roman"/>
          <w:b w:val="false"/>
          <w:i w:val="false"/>
          <w:color w:val="000000"/>
          <w:sz w:val="28"/>
        </w:rPr>
        <w:t>
      компрессорлық станция жабдығын жөндеуге ақаулы ведомостарды дайындау;</w:t>
      </w:r>
    </w:p>
    <w:bookmarkEnd w:id="2933"/>
    <w:bookmarkStart w:name="z2939" w:id="2934"/>
    <w:p>
      <w:pPr>
        <w:spacing w:after="0"/>
        <w:ind w:left="0"/>
        <w:jc w:val="both"/>
      </w:pPr>
      <w:r>
        <w:rPr>
          <w:rFonts w:ascii="Times New Roman"/>
          <w:b w:val="false"/>
          <w:i w:val="false"/>
          <w:color w:val="000000"/>
          <w:sz w:val="28"/>
        </w:rPr>
        <w:t>
      компрессорлы станция жабдығының жөндеу жұмыстары бойынша ақаулықтар ведомосын құру;</w:t>
      </w:r>
    </w:p>
    <w:bookmarkEnd w:id="2934"/>
    <w:bookmarkStart w:name="z2940" w:id="2935"/>
    <w:p>
      <w:pPr>
        <w:spacing w:after="0"/>
        <w:ind w:left="0"/>
        <w:jc w:val="both"/>
      </w:pPr>
      <w:r>
        <w:rPr>
          <w:rFonts w:ascii="Times New Roman"/>
          <w:b w:val="false"/>
          <w:i w:val="false"/>
          <w:color w:val="000000"/>
          <w:sz w:val="28"/>
        </w:rPr>
        <w:t>
      компрессорлық станция жабдықтарын жөндеу жүргізу.</w:t>
      </w:r>
    </w:p>
    <w:bookmarkEnd w:id="2935"/>
    <w:bookmarkStart w:name="z2941" w:id="2936"/>
    <w:p>
      <w:pPr>
        <w:spacing w:after="0"/>
        <w:ind w:left="0"/>
        <w:jc w:val="both"/>
      </w:pPr>
      <w:r>
        <w:rPr>
          <w:rFonts w:ascii="Times New Roman"/>
          <w:b w:val="false"/>
          <w:i w:val="false"/>
          <w:color w:val="000000"/>
          <w:sz w:val="28"/>
        </w:rPr>
        <w:t>
      408. Білуге тиіс:</w:t>
      </w:r>
    </w:p>
    <w:bookmarkEnd w:id="2936"/>
    <w:bookmarkStart w:name="z2942" w:id="2937"/>
    <w:p>
      <w:pPr>
        <w:spacing w:after="0"/>
        <w:ind w:left="0"/>
        <w:jc w:val="both"/>
      </w:pPr>
      <w:r>
        <w:rPr>
          <w:rFonts w:ascii="Times New Roman"/>
          <w:b w:val="false"/>
          <w:i w:val="false"/>
          <w:color w:val="000000"/>
          <w:sz w:val="28"/>
        </w:rPr>
        <w:t>
      әртүрлі жүйелер мен үлгідегі турбокомпрессорлардың, күштік жабдықтардың, электр қозғалтқыштардың, бу машиналарының, іштен жану қозғалтқыштарының кинематикалық схемалары мен конструкциясы;</w:t>
      </w:r>
    </w:p>
    <w:bookmarkEnd w:id="2937"/>
    <w:bookmarkStart w:name="z2943" w:id="2938"/>
    <w:p>
      <w:pPr>
        <w:spacing w:after="0"/>
        <w:ind w:left="0"/>
        <w:jc w:val="both"/>
      </w:pPr>
      <w:r>
        <w:rPr>
          <w:rFonts w:ascii="Times New Roman"/>
          <w:b w:val="false"/>
          <w:i w:val="false"/>
          <w:color w:val="000000"/>
          <w:sz w:val="28"/>
        </w:rPr>
        <w:t>
      компрессорлар мен оларға күштік қондырғылардың пайдалану сипаттамалары.</w:t>
      </w:r>
    </w:p>
    <w:bookmarkEnd w:id="2938"/>
    <w:bookmarkStart w:name="z2944" w:id="2939"/>
    <w:p>
      <w:pPr>
        <w:spacing w:after="0"/>
        <w:ind w:left="0"/>
        <w:jc w:val="both"/>
      </w:pPr>
      <w:r>
        <w:rPr>
          <w:rFonts w:ascii="Times New Roman"/>
          <w:b w:val="false"/>
          <w:i w:val="false"/>
          <w:color w:val="000000"/>
          <w:sz w:val="28"/>
        </w:rPr>
        <w:t>
      409. Ескертпе:</w:t>
      </w:r>
    </w:p>
    <w:bookmarkEnd w:id="2939"/>
    <w:bookmarkStart w:name="z2945" w:id="2940"/>
    <w:p>
      <w:pPr>
        <w:spacing w:after="0"/>
        <w:ind w:left="0"/>
        <w:jc w:val="both"/>
      </w:pPr>
      <w:r>
        <w:rPr>
          <w:rFonts w:ascii="Times New Roman"/>
          <w:b w:val="false"/>
          <w:i w:val="false"/>
          <w:color w:val="000000"/>
          <w:sz w:val="28"/>
        </w:rPr>
        <w:t>
      компрессорлық немесе турбокомпрессорлық станция машинисінің көмекшісі оның басшылығымен жұмыс істейтін машинист разрядынан екі разрядқа төмен, бірақ 2-разрядтан төмен емес тарифтеледі.</w:t>
      </w:r>
    </w:p>
    <w:bookmarkEnd w:id="2940"/>
    <w:bookmarkStart w:name="z2946" w:id="2941"/>
    <w:p>
      <w:pPr>
        <w:spacing w:after="0"/>
        <w:ind w:left="0"/>
        <w:jc w:val="left"/>
      </w:pPr>
      <w:r>
        <w:rPr>
          <w:rFonts w:ascii="Times New Roman"/>
          <w:b/>
          <w:i w:val="false"/>
          <w:color w:val="000000"/>
        </w:rPr>
        <w:t xml:space="preserve"> 174-параграф. Кондуктор, 3-разряд</w:t>
      </w:r>
    </w:p>
    <w:bookmarkEnd w:id="2941"/>
    <w:bookmarkStart w:name="z2947" w:id="2942"/>
    <w:p>
      <w:pPr>
        <w:spacing w:after="0"/>
        <w:ind w:left="0"/>
        <w:jc w:val="both"/>
      </w:pPr>
      <w:r>
        <w:rPr>
          <w:rFonts w:ascii="Times New Roman"/>
          <w:b w:val="false"/>
          <w:i w:val="false"/>
          <w:color w:val="000000"/>
          <w:sz w:val="28"/>
        </w:rPr>
        <w:t>
      410. Жұмыс сипаттамасы:</w:t>
      </w:r>
    </w:p>
    <w:bookmarkEnd w:id="2942"/>
    <w:bookmarkStart w:name="z2948" w:id="2943"/>
    <w:p>
      <w:pPr>
        <w:spacing w:after="0"/>
        <w:ind w:left="0"/>
        <w:jc w:val="both"/>
      </w:pPr>
      <w:r>
        <w:rPr>
          <w:rFonts w:ascii="Times New Roman"/>
          <w:b w:val="false"/>
          <w:i w:val="false"/>
          <w:color w:val="000000"/>
          <w:sz w:val="28"/>
        </w:rPr>
        <w:t>
      жол жүру және багажды алып жүруге төлемақысын жинау;</w:t>
      </w:r>
    </w:p>
    <w:bookmarkEnd w:id="2943"/>
    <w:bookmarkStart w:name="z2949" w:id="2944"/>
    <w:p>
      <w:pPr>
        <w:spacing w:after="0"/>
        <w:ind w:left="0"/>
        <w:jc w:val="both"/>
      </w:pPr>
      <w:r>
        <w:rPr>
          <w:rFonts w:ascii="Times New Roman"/>
          <w:b w:val="false"/>
          <w:i w:val="false"/>
          <w:color w:val="000000"/>
          <w:sz w:val="28"/>
        </w:rPr>
        <w:t>
      бекітілген үлгідегі жол жүру және багажды алып жүру үшін жол жүру билеттерін беру;</w:t>
      </w:r>
    </w:p>
    <w:bookmarkEnd w:id="2944"/>
    <w:bookmarkStart w:name="z2950" w:id="2945"/>
    <w:p>
      <w:pPr>
        <w:spacing w:after="0"/>
        <w:ind w:left="0"/>
        <w:jc w:val="both"/>
      </w:pPr>
      <w:r>
        <w:rPr>
          <w:rFonts w:ascii="Times New Roman"/>
          <w:b w:val="false"/>
          <w:i w:val="false"/>
          <w:color w:val="000000"/>
          <w:sz w:val="28"/>
        </w:rPr>
        <w:t>
      жол жүруге және жүк тасымалдауға бекітілген үлгідегі жол жүру билеттерін беру;</w:t>
      </w:r>
    </w:p>
    <w:bookmarkEnd w:id="2945"/>
    <w:bookmarkStart w:name="z2951" w:id="2946"/>
    <w:p>
      <w:pPr>
        <w:spacing w:after="0"/>
        <w:ind w:left="0"/>
        <w:jc w:val="both"/>
      </w:pPr>
      <w:r>
        <w:rPr>
          <w:rFonts w:ascii="Times New Roman"/>
          <w:b w:val="false"/>
          <w:i w:val="false"/>
          <w:color w:val="000000"/>
          <w:sz w:val="28"/>
        </w:rPr>
        <w:t>
      жолаушыларда ұзақ мерзімді пайдаланылатын жол жүру билеттерінің немесе жеңілдікпен жол жүруге құқық беретін құжаттардың болуын тексеру;</w:t>
      </w:r>
    </w:p>
    <w:bookmarkEnd w:id="2946"/>
    <w:bookmarkStart w:name="z2952" w:id="2947"/>
    <w:p>
      <w:pPr>
        <w:spacing w:after="0"/>
        <w:ind w:left="0"/>
        <w:jc w:val="both"/>
      </w:pPr>
      <w:r>
        <w:rPr>
          <w:rFonts w:ascii="Times New Roman"/>
          <w:b w:val="false"/>
          <w:i w:val="false"/>
          <w:color w:val="000000"/>
          <w:sz w:val="28"/>
        </w:rPr>
        <w:t>
      аялдама пункттерінің атауларын хабарлау;</w:t>
      </w:r>
    </w:p>
    <w:bookmarkEnd w:id="2947"/>
    <w:bookmarkStart w:name="z2953" w:id="2948"/>
    <w:p>
      <w:pPr>
        <w:spacing w:after="0"/>
        <w:ind w:left="0"/>
        <w:jc w:val="both"/>
      </w:pPr>
      <w:r>
        <w:rPr>
          <w:rFonts w:ascii="Times New Roman"/>
          <w:b w:val="false"/>
          <w:i w:val="false"/>
          <w:color w:val="000000"/>
          <w:sz w:val="28"/>
        </w:rPr>
        <w:t>
      жолаушылардың автобустарды, трамвайларды, троллейбустарды пайдалану тәртібін сақтауын бақылау;</w:t>
      </w:r>
    </w:p>
    <w:bookmarkEnd w:id="2948"/>
    <w:bookmarkStart w:name="z2954" w:id="2949"/>
    <w:p>
      <w:pPr>
        <w:spacing w:after="0"/>
        <w:ind w:left="0"/>
        <w:jc w:val="both"/>
      </w:pPr>
      <w:r>
        <w:rPr>
          <w:rFonts w:ascii="Times New Roman"/>
          <w:b w:val="false"/>
          <w:i w:val="false"/>
          <w:color w:val="000000"/>
          <w:sz w:val="28"/>
        </w:rPr>
        <w:t>
      жылжымалы составтың ішін тиісті санитарлық жағдайда ұстау;</w:t>
      </w:r>
    </w:p>
    <w:bookmarkEnd w:id="2949"/>
    <w:bookmarkStart w:name="z2955" w:id="2950"/>
    <w:p>
      <w:pPr>
        <w:spacing w:after="0"/>
        <w:ind w:left="0"/>
        <w:jc w:val="both"/>
      </w:pPr>
      <w:r>
        <w:rPr>
          <w:rFonts w:ascii="Times New Roman"/>
          <w:b w:val="false"/>
          <w:i w:val="false"/>
          <w:color w:val="000000"/>
          <w:sz w:val="28"/>
        </w:rPr>
        <w:t>
      жол жүруге және жүк тасымалдау билеттерінің, оның ішінде ұзақ мерзімді пайдаланылатын билеттерді жұмсаудың ағымдығы есебін жүргізу;</w:t>
      </w:r>
    </w:p>
    <w:bookmarkEnd w:id="2950"/>
    <w:bookmarkStart w:name="z2956" w:id="2951"/>
    <w:p>
      <w:pPr>
        <w:spacing w:after="0"/>
        <w:ind w:left="0"/>
        <w:jc w:val="both"/>
      </w:pPr>
      <w:r>
        <w:rPr>
          <w:rFonts w:ascii="Times New Roman"/>
          <w:b w:val="false"/>
          <w:i w:val="false"/>
          <w:color w:val="000000"/>
          <w:sz w:val="28"/>
        </w:rPr>
        <w:t>
      аялдама пункттерінде белгіленген тәртіппен кіретін және шығатын жолаушылардың (жолаушылар ағынын зерттеу күндері) мерзімді есебін жүргізу;</w:t>
      </w:r>
    </w:p>
    <w:bookmarkEnd w:id="2951"/>
    <w:bookmarkStart w:name="z2957" w:id="2952"/>
    <w:p>
      <w:pPr>
        <w:spacing w:after="0"/>
        <w:ind w:left="0"/>
        <w:jc w:val="both"/>
      </w:pPr>
      <w:r>
        <w:rPr>
          <w:rFonts w:ascii="Times New Roman"/>
          <w:b w:val="false"/>
          <w:i w:val="false"/>
          <w:color w:val="000000"/>
          <w:sz w:val="28"/>
        </w:rPr>
        <w:t>
      қажет болғанда жолаушыларға автобус, трамвай, троллейбус салонынан шығарда, кірерде көмек көрсету;</w:t>
      </w:r>
    </w:p>
    <w:bookmarkEnd w:id="2952"/>
    <w:bookmarkStart w:name="z2958" w:id="2953"/>
    <w:p>
      <w:pPr>
        <w:spacing w:after="0"/>
        <w:ind w:left="0"/>
        <w:jc w:val="both"/>
      </w:pPr>
      <w:r>
        <w:rPr>
          <w:rFonts w:ascii="Times New Roman"/>
          <w:b w:val="false"/>
          <w:i w:val="false"/>
          <w:color w:val="000000"/>
          <w:sz w:val="28"/>
        </w:rPr>
        <w:t>
      сатылған билеттерден түскен түсімді есептеу және оны белгіленген тәртіппен тапсыру.</w:t>
      </w:r>
    </w:p>
    <w:bookmarkEnd w:id="2953"/>
    <w:bookmarkStart w:name="z2959" w:id="2954"/>
    <w:p>
      <w:pPr>
        <w:spacing w:after="0"/>
        <w:ind w:left="0"/>
        <w:jc w:val="both"/>
      </w:pPr>
      <w:r>
        <w:rPr>
          <w:rFonts w:ascii="Times New Roman"/>
          <w:b w:val="false"/>
          <w:i w:val="false"/>
          <w:color w:val="000000"/>
          <w:sz w:val="28"/>
        </w:rPr>
        <w:t>
      411. Білуге тиіс:</w:t>
      </w:r>
    </w:p>
    <w:bookmarkEnd w:id="2954"/>
    <w:bookmarkStart w:name="z2960" w:id="2955"/>
    <w:p>
      <w:pPr>
        <w:spacing w:after="0"/>
        <w:ind w:left="0"/>
        <w:jc w:val="both"/>
      </w:pPr>
      <w:r>
        <w:rPr>
          <w:rFonts w:ascii="Times New Roman"/>
          <w:b w:val="false"/>
          <w:i w:val="false"/>
          <w:color w:val="000000"/>
          <w:sz w:val="28"/>
        </w:rPr>
        <w:t>
      жолаушылар көлігінің тиісті түрімен жолаушыларды, багажды тасымалдау тәртібі;</w:t>
      </w:r>
    </w:p>
    <w:bookmarkEnd w:id="2955"/>
    <w:bookmarkStart w:name="z2961" w:id="2956"/>
    <w:p>
      <w:pPr>
        <w:spacing w:after="0"/>
        <w:ind w:left="0"/>
        <w:jc w:val="both"/>
      </w:pPr>
      <w:r>
        <w:rPr>
          <w:rFonts w:ascii="Times New Roman"/>
          <w:b w:val="false"/>
          <w:i w:val="false"/>
          <w:color w:val="000000"/>
          <w:sz w:val="28"/>
        </w:rPr>
        <w:t>
      автобустарды, трамвайларды және троллейбустарды тоқтату тәртібіне қатысты бөлігінде жол жүрісі тәртібі;</w:t>
      </w:r>
    </w:p>
    <w:bookmarkEnd w:id="2956"/>
    <w:bookmarkStart w:name="z2962" w:id="2957"/>
    <w:p>
      <w:pPr>
        <w:spacing w:after="0"/>
        <w:ind w:left="0"/>
        <w:jc w:val="both"/>
      </w:pPr>
      <w:r>
        <w:rPr>
          <w:rFonts w:ascii="Times New Roman"/>
          <w:b w:val="false"/>
          <w:i w:val="false"/>
          <w:color w:val="000000"/>
          <w:sz w:val="28"/>
        </w:rPr>
        <w:t>
      автобустарды, трамвайларды, троллейбустарды пайдалану тәртібі;</w:t>
      </w:r>
    </w:p>
    <w:bookmarkEnd w:id="2957"/>
    <w:bookmarkStart w:name="z2963" w:id="2958"/>
    <w:p>
      <w:pPr>
        <w:spacing w:after="0"/>
        <w:ind w:left="0"/>
        <w:jc w:val="both"/>
      </w:pPr>
      <w:r>
        <w:rPr>
          <w:rFonts w:ascii="Times New Roman"/>
          <w:b w:val="false"/>
          <w:i w:val="false"/>
          <w:color w:val="000000"/>
          <w:sz w:val="28"/>
        </w:rPr>
        <w:t>
      жолаушыларды отырғызу және шығару тәртібі;</w:t>
      </w:r>
    </w:p>
    <w:bookmarkEnd w:id="2958"/>
    <w:bookmarkStart w:name="z2964" w:id="2959"/>
    <w:p>
      <w:pPr>
        <w:spacing w:after="0"/>
        <w:ind w:left="0"/>
        <w:jc w:val="both"/>
      </w:pPr>
      <w:r>
        <w:rPr>
          <w:rFonts w:ascii="Times New Roman"/>
          <w:b w:val="false"/>
          <w:i w:val="false"/>
          <w:color w:val="000000"/>
          <w:sz w:val="28"/>
        </w:rPr>
        <w:t>
      автобустарды, трамвайларды, троллейбустарды тиісті көлік құралының салонын санитариялық күтіп-ұстауға қатысты бөлігінде техникалық пайдалану тәртібі;</w:t>
      </w:r>
    </w:p>
    <w:bookmarkEnd w:id="2959"/>
    <w:bookmarkStart w:name="z2965" w:id="2960"/>
    <w:p>
      <w:pPr>
        <w:spacing w:after="0"/>
        <w:ind w:left="0"/>
        <w:jc w:val="both"/>
      </w:pPr>
      <w:r>
        <w:rPr>
          <w:rFonts w:ascii="Times New Roman"/>
          <w:b w:val="false"/>
          <w:i w:val="false"/>
          <w:color w:val="000000"/>
          <w:sz w:val="28"/>
        </w:rPr>
        <w:t>
      жол жүру құжаттарының түрлері;</w:t>
      </w:r>
    </w:p>
    <w:bookmarkEnd w:id="2960"/>
    <w:bookmarkStart w:name="z2966" w:id="2961"/>
    <w:p>
      <w:pPr>
        <w:spacing w:after="0"/>
        <w:ind w:left="0"/>
        <w:jc w:val="both"/>
      </w:pPr>
      <w:r>
        <w:rPr>
          <w:rFonts w:ascii="Times New Roman"/>
          <w:b w:val="false"/>
          <w:i w:val="false"/>
          <w:color w:val="000000"/>
          <w:sz w:val="28"/>
        </w:rPr>
        <w:t>
      тегін жол жүруге немесе жол ақысын төлеу жеңілдіктеріне құқығы бар жолаушылар санаттарының тізбесі;</w:t>
      </w:r>
    </w:p>
    <w:bookmarkEnd w:id="2961"/>
    <w:bookmarkStart w:name="z2967" w:id="2962"/>
    <w:p>
      <w:pPr>
        <w:spacing w:after="0"/>
        <w:ind w:left="0"/>
        <w:jc w:val="both"/>
      </w:pPr>
      <w:r>
        <w:rPr>
          <w:rFonts w:ascii="Times New Roman"/>
          <w:b w:val="false"/>
          <w:i w:val="false"/>
          <w:color w:val="000000"/>
          <w:sz w:val="28"/>
        </w:rPr>
        <w:t>
      жолаушылар ағынын зерделеу кезінде аялдама пункттерінде кірген және шыққан жолаушыларды есепке алу бойынша құжаттарды толтыру тәртібі;</w:t>
      </w:r>
    </w:p>
    <w:bookmarkEnd w:id="2962"/>
    <w:bookmarkStart w:name="z2968" w:id="2963"/>
    <w:p>
      <w:pPr>
        <w:spacing w:after="0"/>
        <w:ind w:left="0"/>
        <w:jc w:val="both"/>
      </w:pPr>
      <w:r>
        <w:rPr>
          <w:rFonts w:ascii="Times New Roman"/>
          <w:b w:val="false"/>
          <w:i w:val="false"/>
          <w:color w:val="000000"/>
          <w:sz w:val="28"/>
        </w:rPr>
        <w:t>
      билеттерді есепке алу құжаттарын, оның ішінде жол жүруге және жүк тасымалдауға билеттерді жұмсаудың ағымдағы есебі бойынша, түсімді тапсыру бойынша құжаттарын жүргізу тәртібі;</w:t>
      </w:r>
    </w:p>
    <w:bookmarkEnd w:id="2963"/>
    <w:bookmarkStart w:name="z2969" w:id="2964"/>
    <w:p>
      <w:pPr>
        <w:spacing w:after="0"/>
        <w:ind w:left="0"/>
        <w:jc w:val="both"/>
      </w:pPr>
      <w:r>
        <w:rPr>
          <w:rFonts w:ascii="Times New Roman"/>
          <w:b w:val="false"/>
          <w:i w:val="false"/>
          <w:color w:val="000000"/>
          <w:sz w:val="28"/>
        </w:rPr>
        <w:t>
      тиісті қаланың (кенттің) ішкі желілерінде және қала маңындағы маршруттарда жолаушылардың жол жүргені және багажды алып жүргені үшін тарифтік төлем;</w:t>
      </w:r>
    </w:p>
    <w:bookmarkEnd w:id="2964"/>
    <w:bookmarkStart w:name="z2970" w:id="2965"/>
    <w:p>
      <w:pPr>
        <w:spacing w:after="0"/>
        <w:ind w:left="0"/>
        <w:jc w:val="both"/>
      </w:pPr>
      <w:r>
        <w:rPr>
          <w:rFonts w:ascii="Times New Roman"/>
          <w:b w:val="false"/>
          <w:i w:val="false"/>
          <w:color w:val="000000"/>
          <w:sz w:val="28"/>
        </w:rPr>
        <w:t>
      билетсіз жол жүру және багажды төленбеген тасымалдау үшін айыппұлдардың мөлшері;</w:t>
      </w:r>
    </w:p>
    <w:bookmarkEnd w:id="2965"/>
    <w:bookmarkStart w:name="z2971" w:id="2966"/>
    <w:p>
      <w:pPr>
        <w:spacing w:after="0"/>
        <w:ind w:left="0"/>
        <w:jc w:val="both"/>
      </w:pPr>
      <w:r>
        <w:rPr>
          <w:rFonts w:ascii="Times New Roman"/>
          <w:b w:val="false"/>
          <w:i w:val="false"/>
          <w:color w:val="000000"/>
          <w:sz w:val="28"/>
        </w:rPr>
        <w:t>
      көлік кәсіпорны қызмет көрсететін автобустардың, трамвайлар мен троллейбустардың жүру маршруттарының схемасы;</w:t>
      </w:r>
    </w:p>
    <w:bookmarkEnd w:id="2966"/>
    <w:bookmarkStart w:name="z2972" w:id="2967"/>
    <w:p>
      <w:pPr>
        <w:spacing w:after="0"/>
        <w:ind w:left="0"/>
        <w:jc w:val="both"/>
      </w:pPr>
      <w:r>
        <w:rPr>
          <w:rFonts w:ascii="Times New Roman"/>
          <w:b w:val="false"/>
          <w:i w:val="false"/>
          <w:color w:val="000000"/>
          <w:sz w:val="28"/>
        </w:rPr>
        <w:t>
      көлік кәсіпорны қызмет көрсететін маршруттардағы аялдама пункттерінің, оның ішінде ауысып отыруға мүмкіндіктері бар пункттердің атаулары;</w:t>
      </w:r>
    </w:p>
    <w:bookmarkEnd w:id="2967"/>
    <w:bookmarkStart w:name="z2973" w:id="2968"/>
    <w:p>
      <w:pPr>
        <w:spacing w:after="0"/>
        <w:ind w:left="0"/>
        <w:jc w:val="both"/>
      </w:pPr>
      <w:r>
        <w:rPr>
          <w:rFonts w:ascii="Times New Roman"/>
          <w:b w:val="false"/>
          <w:i w:val="false"/>
          <w:color w:val="000000"/>
          <w:sz w:val="28"/>
        </w:rPr>
        <w:t>
      өз міндеттерін орындау кезіндегі өндірістік санитария және өрт қауіпсіздігі тәртібі;</w:t>
      </w:r>
    </w:p>
    <w:bookmarkEnd w:id="2968"/>
    <w:bookmarkStart w:name="z2974" w:id="2969"/>
    <w:p>
      <w:pPr>
        <w:spacing w:after="0"/>
        <w:ind w:left="0"/>
        <w:jc w:val="both"/>
      </w:pPr>
      <w:r>
        <w:rPr>
          <w:rFonts w:ascii="Times New Roman"/>
          <w:b w:val="false"/>
          <w:i w:val="false"/>
          <w:color w:val="000000"/>
          <w:sz w:val="28"/>
        </w:rPr>
        <w:t>
      автобус, трамвай, троллейбус конструкциясында көзделген қосалқы шығуларды ашу тәртібі.</w:t>
      </w:r>
    </w:p>
    <w:bookmarkEnd w:id="2969"/>
    <w:bookmarkStart w:name="z2975" w:id="2970"/>
    <w:p>
      <w:pPr>
        <w:spacing w:after="0"/>
        <w:ind w:left="0"/>
        <w:jc w:val="both"/>
      </w:pPr>
      <w:r>
        <w:rPr>
          <w:rFonts w:ascii="Times New Roman"/>
          <w:b w:val="false"/>
          <w:i w:val="false"/>
          <w:color w:val="000000"/>
          <w:sz w:val="28"/>
        </w:rPr>
        <w:t>
      412. Жол жүруге және багажды алып жүруге билеттер беру үшін тиісті портативтік бақылау-касса аппараттарын пайдаланған және қолданылатын портативтік бақылау-касса аппараттарын пайдалану тәртібін білген кезде – 4-разряд.</w:t>
      </w:r>
    </w:p>
    <w:bookmarkEnd w:id="2970"/>
    <w:bookmarkStart w:name="z2976" w:id="2971"/>
    <w:p>
      <w:pPr>
        <w:spacing w:after="0"/>
        <w:ind w:left="0"/>
        <w:jc w:val="left"/>
      </w:pPr>
      <w:r>
        <w:rPr>
          <w:rFonts w:ascii="Times New Roman"/>
          <w:b/>
          <w:i w:val="false"/>
          <w:color w:val="000000"/>
        </w:rPr>
        <w:t xml:space="preserve"> 175-параграф. Көгалдандырушы, 1-разряд</w:t>
      </w:r>
    </w:p>
    <w:bookmarkEnd w:id="2971"/>
    <w:bookmarkStart w:name="z2977" w:id="2972"/>
    <w:p>
      <w:pPr>
        <w:spacing w:after="0"/>
        <w:ind w:left="0"/>
        <w:jc w:val="both"/>
      </w:pPr>
      <w:r>
        <w:rPr>
          <w:rFonts w:ascii="Times New Roman"/>
          <w:b w:val="false"/>
          <w:i w:val="false"/>
          <w:color w:val="000000"/>
          <w:sz w:val="28"/>
        </w:rPr>
        <w:t>
      413. Жұмыс сипаттамасы:</w:t>
      </w:r>
    </w:p>
    <w:bookmarkEnd w:id="2972"/>
    <w:bookmarkStart w:name="z2978" w:id="2973"/>
    <w:p>
      <w:pPr>
        <w:spacing w:after="0"/>
        <w:ind w:left="0"/>
        <w:jc w:val="both"/>
      </w:pPr>
      <w:r>
        <w:rPr>
          <w:rFonts w:ascii="Times New Roman"/>
          <w:b w:val="false"/>
          <w:i w:val="false"/>
          <w:color w:val="000000"/>
          <w:sz w:val="28"/>
        </w:rPr>
        <w:t>
      бақ жолдары, көгал алаңдары, гүлбақшалар мен басқа көгалдандырылған аудандардағы жапырақтарды, бұтанақтарды, қоқыс пен қарды жинау және тазалаумен байланысты қосымша жұмыстарды орындау;</w:t>
      </w:r>
    </w:p>
    <w:bookmarkEnd w:id="2973"/>
    <w:bookmarkStart w:name="z2979" w:id="2974"/>
    <w:p>
      <w:pPr>
        <w:spacing w:after="0"/>
        <w:ind w:left="0"/>
        <w:jc w:val="both"/>
      </w:pPr>
      <w:r>
        <w:rPr>
          <w:rFonts w:ascii="Times New Roman"/>
          <w:b w:val="false"/>
          <w:i w:val="false"/>
          <w:color w:val="000000"/>
          <w:sz w:val="28"/>
        </w:rPr>
        <w:t>
      жұмыс орындарын көшет материалдарымен, тыңайтқыштар және құрал-саймандармен қамтамасыз ету;</w:t>
      </w:r>
    </w:p>
    <w:bookmarkEnd w:id="2974"/>
    <w:bookmarkStart w:name="z2980" w:id="2975"/>
    <w:p>
      <w:pPr>
        <w:spacing w:after="0"/>
        <w:ind w:left="0"/>
        <w:jc w:val="both"/>
      </w:pPr>
      <w:r>
        <w:rPr>
          <w:rFonts w:ascii="Times New Roman"/>
          <w:b w:val="false"/>
          <w:i w:val="false"/>
          <w:color w:val="000000"/>
          <w:sz w:val="28"/>
        </w:rPr>
        <w:t>
      әртүрлі жүктерді сұрыптауға және тағайындалған орындарға төсеуге қатысу;</w:t>
      </w:r>
    </w:p>
    <w:bookmarkEnd w:id="2975"/>
    <w:bookmarkStart w:name="z2981" w:id="2976"/>
    <w:p>
      <w:pPr>
        <w:spacing w:after="0"/>
        <w:ind w:left="0"/>
        <w:jc w:val="both"/>
      </w:pPr>
      <w:r>
        <w:rPr>
          <w:rFonts w:ascii="Times New Roman"/>
          <w:b w:val="false"/>
          <w:i w:val="false"/>
          <w:color w:val="000000"/>
          <w:sz w:val="28"/>
        </w:rPr>
        <w:t>
      қарды тығыздау және қопсыту;</w:t>
      </w:r>
    </w:p>
    <w:bookmarkEnd w:id="2976"/>
    <w:bookmarkStart w:name="z2982" w:id="2977"/>
    <w:p>
      <w:pPr>
        <w:spacing w:after="0"/>
        <w:ind w:left="0"/>
        <w:jc w:val="both"/>
      </w:pPr>
      <w:r>
        <w:rPr>
          <w:rFonts w:ascii="Times New Roman"/>
          <w:b w:val="false"/>
          <w:i w:val="false"/>
          <w:color w:val="000000"/>
          <w:sz w:val="28"/>
        </w:rPr>
        <w:t>
      шағын архитектураларық қалыптарға күтім жасау;</w:t>
      </w:r>
    </w:p>
    <w:bookmarkEnd w:id="2977"/>
    <w:bookmarkStart w:name="z2983" w:id="2978"/>
    <w:p>
      <w:pPr>
        <w:spacing w:after="0"/>
        <w:ind w:left="0"/>
        <w:jc w:val="both"/>
      </w:pPr>
      <w:r>
        <w:rPr>
          <w:rFonts w:ascii="Times New Roman"/>
          <w:b w:val="false"/>
          <w:i w:val="false"/>
          <w:color w:val="000000"/>
          <w:sz w:val="28"/>
        </w:rPr>
        <w:t>
      мұзды жару;</w:t>
      </w:r>
    </w:p>
    <w:bookmarkEnd w:id="2978"/>
    <w:bookmarkStart w:name="z2984" w:id="2979"/>
    <w:p>
      <w:pPr>
        <w:spacing w:after="0"/>
        <w:ind w:left="0"/>
        <w:jc w:val="both"/>
      </w:pPr>
      <w:r>
        <w:rPr>
          <w:rFonts w:ascii="Times New Roman"/>
          <w:b w:val="false"/>
          <w:i w:val="false"/>
          <w:color w:val="000000"/>
          <w:sz w:val="28"/>
        </w:rPr>
        <w:t xml:space="preserve">
      жолдарға құмды қолмен себу, құмыраларды қолмен күйдіру үшін пешті дайындау. </w:t>
      </w:r>
    </w:p>
    <w:bookmarkEnd w:id="2979"/>
    <w:bookmarkStart w:name="z2985" w:id="2980"/>
    <w:p>
      <w:pPr>
        <w:spacing w:after="0"/>
        <w:ind w:left="0"/>
        <w:jc w:val="both"/>
      </w:pPr>
      <w:r>
        <w:rPr>
          <w:rFonts w:ascii="Times New Roman"/>
          <w:b w:val="false"/>
          <w:i w:val="false"/>
          <w:color w:val="000000"/>
          <w:sz w:val="28"/>
        </w:rPr>
        <w:t xml:space="preserve">
      414. Білуге тиіс: </w:t>
      </w:r>
    </w:p>
    <w:bookmarkEnd w:id="2980"/>
    <w:bookmarkStart w:name="z2986" w:id="2981"/>
    <w:p>
      <w:pPr>
        <w:spacing w:after="0"/>
        <w:ind w:left="0"/>
        <w:jc w:val="both"/>
      </w:pPr>
      <w:r>
        <w:rPr>
          <w:rFonts w:ascii="Times New Roman"/>
          <w:b w:val="false"/>
          <w:i w:val="false"/>
          <w:color w:val="000000"/>
          <w:sz w:val="28"/>
        </w:rPr>
        <w:t xml:space="preserve">
      көгал шаруашылығындағы қарапайым жұмыстарды орындауда бау-бақшаға арналған қол саймандарымен жұмыс жасау тәртібі; </w:t>
      </w:r>
    </w:p>
    <w:bookmarkEnd w:id="2981"/>
    <w:bookmarkStart w:name="z2987" w:id="2982"/>
    <w:p>
      <w:pPr>
        <w:spacing w:after="0"/>
        <w:ind w:left="0"/>
        <w:jc w:val="both"/>
      </w:pPr>
      <w:r>
        <w:rPr>
          <w:rFonts w:ascii="Times New Roman"/>
          <w:b w:val="false"/>
          <w:i w:val="false"/>
          <w:color w:val="000000"/>
          <w:sz w:val="28"/>
        </w:rPr>
        <w:t xml:space="preserve">
      жүктерді тиеу және тасымалдау нормалары, тәртібі; </w:t>
      </w:r>
    </w:p>
    <w:bookmarkEnd w:id="2982"/>
    <w:bookmarkStart w:name="z2988" w:id="2983"/>
    <w:p>
      <w:pPr>
        <w:spacing w:after="0"/>
        <w:ind w:left="0"/>
        <w:jc w:val="both"/>
      </w:pPr>
      <w:r>
        <w:rPr>
          <w:rFonts w:ascii="Times New Roman"/>
          <w:b w:val="false"/>
          <w:i w:val="false"/>
          <w:color w:val="000000"/>
          <w:sz w:val="28"/>
        </w:rPr>
        <w:t xml:space="preserve">
      жүктер атауы және оларды төсеу тәртібі; </w:t>
      </w:r>
    </w:p>
    <w:bookmarkEnd w:id="2983"/>
    <w:bookmarkStart w:name="z2989" w:id="2984"/>
    <w:p>
      <w:pPr>
        <w:spacing w:after="0"/>
        <w:ind w:left="0"/>
        <w:jc w:val="both"/>
      </w:pPr>
      <w:r>
        <w:rPr>
          <w:rFonts w:ascii="Times New Roman"/>
          <w:b w:val="false"/>
          <w:i w:val="false"/>
          <w:color w:val="000000"/>
          <w:sz w:val="28"/>
        </w:rPr>
        <w:t xml:space="preserve">
      ұсақ гүл тұқымдары мен өсімдіктер көшеттері астындағы ыдыстарды дайындау ерекшеліктері; </w:t>
      </w:r>
    </w:p>
    <w:bookmarkEnd w:id="2984"/>
    <w:bookmarkStart w:name="z2990" w:id="2985"/>
    <w:p>
      <w:pPr>
        <w:spacing w:after="0"/>
        <w:ind w:left="0"/>
        <w:jc w:val="both"/>
      </w:pPr>
      <w:r>
        <w:rPr>
          <w:rFonts w:ascii="Times New Roman"/>
          <w:b w:val="false"/>
          <w:i w:val="false"/>
          <w:color w:val="000000"/>
          <w:sz w:val="28"/>
        </w:rPr>
        <w:t>
      шағын архитектуралық қалыптарды күту тәртібі.</w:t>
      </w:r>
    </w:p>
    <w:bookmarkEnd w:id="2985"/>
    <w:bookmarkStart w:name="z2991" w:id="2986"/>
    <w:p>
      <w:pPr>
        <w:spacing w:after="0"/>
        <w:ind w:left="0"/>
        <w:jc w:val="both"/>
      </w:pPr>
      <w:r>
        <w:rPr>
          <w:rFonts w:ascii="Times New Roman"/>
          <w:b w:val="false"/>
          <w:i w:val="false"/>
          <w:color w:val="000000"/>
          <w:sz w:val="28"/>
        </w:rPr>
        <w:t>
      415. Жұмыс үлгілері:</w:t>
      </w:r>
    </w:p>
    <w:bookmarkEnd w:id="2986"/>
    <w:bookmarkStart w:name="z2992" w:id="2987"/>
    <w:p>
      <w:pPr>
        <w:spacing w:after="0"/>
        <w:ind w:left="0"/>
        <w:jc w:val="both"/>
      </w:pPr>
      <w:r>
        <w:rPr>
          <w:rFonts w:ascii="Times New Roman"/>
          <w:b w:val="false"/>
          <w:i w:val="false"/>
          <w:color w:val="000000"/>
          <w:sz w:val="28"/>
        </w:rPr>
        <w:t>
      1) гүлзарлар, гүлбақшалар, бақ жолдары, жыралар – жапырақтардан, бұтанақтар мен шабылған шөптер қалдықтарынан тазалау;</w:t>
      </w:r>
    </w:p>
    <w:bookmarkEnd w:id="2987"/>
    <w:bookmarkStart w:name="z2993" w:id="2988"/>
    <w:p>
      <w:pPr>
        <w:spacing w:after="0"/>
        <w:ind w:left="0"/>
        <w:jc w:val="both"/>
      </w:pPr>
      <w:r>
        <w:rPr>
          <w:rFonts w:ascii="Times New Roman"/>
          <w:b w:val="false"/>
          <w:i w:val="false"/>
          <w:color w:val="000000"/>
          <w:sz w:val="28"/>
        </w:rPr>
        <w:t>
      2) құмыралар, жәшіктер – қою, жуу, жинау және қатарынан төсеу;</w:t>
      </w:r>
    </w:p>
    <w:bookmarkEnd w:id="2988"/>
    <w:bookmarkStart w:name="z2994" w:id="2989"/>
    <w:p>
      <w:pPr>
        <w:spacing w:after="0"/>
        <w:ind w:left="0"/>
        <w:jc w:val="both"/>
      </w:pPr>
      <w:r>
        <w:rPr>
          <w:rFonts w:ascii="Times New Roman"/>
          <w:b w:val="false"/>
          <w:i w:val="false"/>
          <w:color w:val="000000"/>
          <w:sz w:val="28"/>
        </w:rPr>
        <w:t>
      3) жауапсыз жүктер – тиеу және түсіру;</w:t>
      </w:r>
    </w:p>
    <w:bookmarkEnd w:id="2989"/>
    <w:bookmarkStart w:name="z2995" w:id="2990"/>
    <w:p>
      <w:pPr>
        <w:spacing w:after="0"/>
        <w:ind w:left="0"/>
        <w:jc w:val="both"/>
      </w:pPr>
      <w:r>
        <w:rPr>
          <w:rFonts w:ascii="Times New Roman"/>
          <w:b w:val="false"/>
          <w:i w:val="false"/>
          <w:color w:val="000000"/>
          <w:sz w:val="28"/>
        </w:rPr>
        <w:t>
      4) бақ дивандары – орналастыру және орнату;</w:t>
      </w:r>
    </w:p>
    <w:bookmarkEnd w:id="2990"/>
    <w:bookmarkStart w:name="z2996" w:id="2991"/>
    <w:p>
      <w:pPr>
        <w:spacing w:after="0"/>
        <w:ind w:left="0"/>
        <w:jc w:val="both"/>
      </w:pPr>
      <w:r>
        <w:rPr>
          <w:rFonts w:ascii="Times New Roman"/>
          <w:b w:val="false"/>
          <w:i w:val="false"/>
          <w:color w:val="000000"/>
          <w:sz w:val="28"/>
        </w:rPr>
        <w:t>
      5) қазықтар – жинау;</w:t>
      </w:r>
    </w:p>
    <w:bookmarkEnd w:id="2991"/>
    <w:bookmarkStart w:name="z2997" w:id="2992"/>
    <w:p>
      <w:pPr>
        <w:spacing w:after="0"/>
        <w:ind w:left="0"/>
        <w:jc w:val="both"/>
      </w:pPr>
      <w:r>
        <w:rPr>
          <w:rFonts w:ascii="Times New Roman"/>
          <w:b w:val="false"/>
          <w:i w:val="false"/>
          <w:color w:val="000000"/>
          <w:sz w:val="28"/>
        </w:rPr>
        <w:t>
      6) жапырақтар – компостерлеу үшін қатарынан төсеу;</w:t>
      </w:r>
    </w:p>
    <w:bookmarkEnd w:id="2992"/>
    <w:bookmarkStart w:name="z2998" w:id="2993"/>
    <w:p>
      <w:pPr>
        <w:spacing w:after="0"/>
        <w:ind w:left="0"/>
        <w:jc w:val="both"/>
      </w:pPr>
      <w:r>
        <w:rPr>
          <w:rFonts w:ascii="Times New Roman"/>
          <w:b w:val="false"/>
          <w:i w:val="false"/>
          <w:color w:val="000000"/>
          <w:sz w:val="28"/>
        </w:rPr>
        <w:t>
      7) көшеттер, екпе көшеттер, шыбықтар – егу кезінде тарату, тамырларды сазды ерітіндіге малу, байлау және шешу;</w:t>
      </w:r>
    </w:p>
    <w:bookmarkEnd w:id="2993"/>
    <w:bookmarkStart w:name="z2999" w:id="2994"/>
    <w:p>
      <w:pPr>
        <w:spacing w:after="0"/>
        <w:ind w:left="0"/>
        <w:jc w:val="both"/>
      </w:pPr>
      <w:r>
        <w:rPr>
          <w:rFonts w:ascii="Times New Roman"/>
          <w:b w:val="false"/>
          <w:i w:val="false"/>
          <w:color w:val="000000"/>
          <w:sz w:val="28"/>
        </w:rPr>
        <w:t>
      8) сөрелер мен ыдыс – көшеттеуге дайындау және оларды жерден тазалау;</w:t>
      </w:r>
    </w:p>
    <w:bookmarkEnd w:id="2994"/>
    <w:bookmarkStart w:name="z3000" w:id="2995"/>
    <w:p>
      <w:pPr>
        <w:spacing w:after="0"/>
        <w:ind w:left="0"/>
        <w:jc w:val="both"/>
      </w:pPr>
      <w:r>
        <w:rPr>
          <w:rFonts w:ascii="Times New Roman"/>
          <w:b w:val="false"/>
          <w:i w:val="false"/>
          <w:color w:val="000000"/>
          <w:sz w:val="28"/>
        </w:rPr>
        <w:t>
      9) жәшіктер – топырақты лақтыру және тығыздау, оларды топырақпен толтыру, бетін тегістеу.</w:t>
      </w:r>
    </w:p>
    <w:bookmarkEnd w:id="2995"/>
    <w:bookmarkStart w:name="z3001" w:id="2996"/>
    <w:p>
      <w:pPr>
        <w:spacing w:after="0"/>
        <w:ind w:left="0"/>
        <w:jc w:val="left"/>
      </w:pPr>
      <w:r>
        <w:rPr>
          <w:rFonts w:ascii="Times New Roman"/>
          <w:b/>
          <w:i w:val="false"/>
          <w:color w:val="000000"/>
        </w:rPr>
        <w:t xml:space="preserve"> 176-параграф. Көгалдандырушы, 2-разряд</w:t>
      </w:r>
    </w:p>
    <w:bookmarkEnd w:id="2996"/>
    <w:bookmarkStart w:name="z3002" w:id="2997"/>
    <w:p>
      <w:pPr>
        <w:spacing w:after="0"/>
        <w:ind w:left="0"/>
        <w:jc w:val="both"/>
      </w:pPr>
      <w:r>
        <w:rPr>
          <w:rFonts w:ascii="Times New Roman"/>
          <w:b w:val="false"/>
          <w:i w:val="false"/>
          <w:color w:val="000000"/>
          <w:sz w:val="28"/>
        </w:rPr>
        <w:t xml:space="preserve">
      416. Жұмыс сипаттамасы: </w:t>
      </w:r>
    </w:p>
    <w:bookmarkEnd w:id="2997"/>
    <w:bookmarkStart w:name="z3003" w:id="2998"/>
    <w:p>
      <w:pPr>
        <w:spacing w:after="0"/>
        <w:ind w:left="0"/>
        <w:jc w:val="both"/>
      </w:pPr>
      <w:r>
        <w:rPr>
          <w:rFonts w:ascii="Times New Roman"/>
          <w:b w:val="false"/>
          <w:i w:val="false"/>
          <w:color w:val="000000"/>
          <w:sz w:val="28"/>
        </w:rPr>
        <w:t>
      топырақты және тыңайтқышты дайындау бойынша қарапайым жұмыстарды орындау;</w:t>
      </w:r>
    </w:p>
    <w:bookmarkEnd w:id="2998"/>
    <w:bookmarkStart w:name="z3004" w:id="2999"/>
    <w:p>
      <w:pPr>
        <w:spacing w:after="0"/>
        <w:ind w:left="0"/>
        <w:jc w:val="both"/>
      </w:pPr>
      <w:r>
        <w:rPr>
          <w:rFonts w:ascii="Times New Roman"/>
          <w:b w:val="false"/>
          <w:i w:val="false"/>
          <w:color w:val="000000"/>
          <w:sz w:val="28"/>
        </w:rPr>
        <w:t>
      көшет шұңқырлары мен орларын өсімдіктердің ағаш бұталарын отырғызу үшін жұмсарған топырақта қазу;</w:t>
      </w:r>
    </w:p>
    <w:bookmarkEnd w:id="2999"/>
    <w:bookmarkStart w:name="z3005" w:id="3000"/>
    <w:p>
      <w:pPr>
        <w:spacing w:after="0"/>
        <w:ind w:left="0"/>
        <w:jc w:val="both"/>
      </w:pPr>
      <w:r>
        <w:rPr>
          <w:rFonts w:ascii="Times New Roman"/>
          <w:b w:val="false"/>
          <w:i w:val="false"/>
          <w:color w:val="000000"/>
          <w:sz w:val="28"/>
        </w:rPr>
        <w:t>
      қар тоқтату;</w:t>
      </w:r>
    </w:p>
    <w:bookmarkEnd w:id="3000"/>
    <w:bookmarkStart w:name="z3006" w:id="3001"/>
    <w:p>
      <w:pPr>
        <w:spacing w:after="0"/>
        <w:ind w:left="0"/>
        <w:jc w:val="both"/>
      </w:pPr>
      <w:r>
        <w:rPr>
          <w:rFonts w:ascii="Times New Roman"/>
          <w:b w:val="false"/>
          <w:i w:val="false"/>
          <w:color w:val="000000"/>
          <w:sz w:val="28"/>
        </w:rPr>
        <w:t>
      сәнді өсімдіктер тұқымдарын тазарту;</w:t>
      </w:r>
    </w:p>
    <w:bookmarkEnd w:id="3001"/>
    <w:bookmarkStart w:name="z3007" w:id="3002"/>
    <w:p>
      <w:pPr>
        <w:spacing w:after="0"/>
        <w:ind w:left="0"/>
        <w:jc w:val="both"/>
      </w:pPr>
      <w:r>
        <w:rPr>
          <w:rFonts w:ascii="Times New Roman"/>
          <w:b w:val="false"/>
          <w:i w:val="false"/>
          <w:color w:val="000000"/>
          <w:sz w:val="28"/>
        </w:rPr>
        <w:t xml:space="preserve">
      өсімдіктердің ағаш бұталарын шөптеу, қопсыту; </w:t>
      </w:r>
    </w:p>
    <w:bookmarkEnd w:id="3002"/>
    <w:bookmarkStart w:name="z3008" w:id="3003"/>
    <w:p>
      <w:pPr>
        <w:spacing w:after="0"/>
        <w:ind w:left="0"/>
        <w:jc w:val="both"/>
      </w:pPr>
      <w:r>
        <w:rPr>
          <w:rFonts w:ascii="Times New Roman"/>
          <w:b w:val="false"/>
          <w:i w:val="false"/>
          <w:color w:val="000000"/>
          <w:sz w:val="28"/>
        </w:rPr>
        <w:t xml:space="preserve">
      алаң, жүйек және жолдарды көзбен көлденең тегістеу; </w:t>
      </w:r>
    </w:p>
    <w:bookmarkEnd w:id="3003"/>
    <w:bookmarkStart w:name="z3009" w:id="3004"/>
    <w:p>
      <w:pPr>
        <w:spacing w:after="0"/>
        <w:ind w:left="0"/>
        <w:jc w:val="both"/>
      </w:pPr>
      <w:r>
        <w:rPr>
          <w:rFonts w:ascii="Times New Roman"/>
          <w:b w:val="false"/>
          <w:i w:val="false"/>
          <w:color w:val="000000"/>
          <w:sz w:val="28"/>
        </w:rPr>
        <w:t xml:space="preserve">
      ағаштарды, бұталарды және гүлзар шөптерін қолмен суару; </w:t>
      </w:r>
    </w:p>
    <w:bookmarkEnd w:id="3004"/>
    <w:bookmarkStart w:name="z3010" w:id="3005"/>
    <w:p>
      <w:pPr>
        <w:spacing w:after="0"/>
        <w:ind w:left="0"/>
        <w:jc w:val="both"/>
      </w:pPr>
      <w:r>
        <w:rPr>
          <w:rFonts w:ascii="Times New Roman"/>
          <w:b w:val="false"/>
          <w:i w:val="false"/>
          <w:color w:val="000000"/>
          <w:sz w:val="28"/>
        </w:rPr>
        <w:t xml:space="preserve">
      түбірлерді қолмен тамырымен жұлу. </w:t>
      </w:r>
    </w:p>
    <w:bookmarkEnd w:id="3005"/>
    <w:bookmarkStart w:name="z3011" w:id="3006"/>
    <w:p>
      <w:pPr>
        <w:spacing w:after="0"/>
        <w:ind w:left="0"/>
        <w:jc w:val="both"/>
      </w:pPr>
      <w:r>
        <w:rPr>
          <w:rFonts w:ascii="Times New Roman"/>
          <w:b w:val="false"/>
          <w:i w:val="false"/>
          <w:color w:val="000000"/>
          <w:sz w:val="28"/>
        </w:rPr>
        <w:t xml:space="preserve">
      417. Білуге тиіс: </w:t>
      </w:r>
    </w:p>
    <w:bookmarkEnd w:id="3006"/>
    <w:bookmarkStart w:name="z3012" w:id="3007"/>
    <w:p>
      <w:pPr>
        <w:spacing w:after="0"/>
        <w:ind w:left="0"/>
        <w:jc w:val="both"/>
      </w:pPr>
      <w:r>
        <w:rPr>
          <w:rFonts w:ascii="Times New Roman"/>
          <w:b w:val="false"/>
          <w:i w:val="false"/>
          <w:color w:val="000000"/>
          <w:sz w:val="28"/>
        </w:rPr>
        <w:t xml:space="preserve">
      қалалық жағдайда жер жұмыстарын орындауға дайындалу және қабылдау тәртібі; </w:t>
      </w:r>
    </w:p>
    <w:bookmarkEnd w:id="3007"/>
    <w:bookmarkStart w:name="z3013" w:id="3008"/>
    <w:p>
      <w:pPr>
        <w:spacing w:after="0"/>
        <w:ind w:left="0"/>
        <w:jc w:val="both"/>
      </w:pPr>
      <w:r>
        <w:rPr>
          <w:rFonts w:ascii="Times New Roman"/>
          <w:b w:val="false"/>
          <w:i w:val="false"/>
          <w:color w:val="000000"/>
          <w:sz w:val="28"/>
        </w:rPr>
        <w:t xml:space="preserve">
      өсімдіктерді күтудің қарапайым әдістері; </w:t>
      </w:r>
    </w:p>
    <w:bookmarkEnd w:id="3008"/>
    <w:bookmarkStart w:name="z3014" w:id="3009"/>
    <w:p>
      <w:pPr>
        <w:spacing w:after="0"/>
        <w:ind w:left="0"/>
        <w:jc w:val="both"/>
      </w:pPr>
      <w:r>
        <w:rPr>
          <w:rFonts w:ascii="Times New Roman"/>
          <w:b w:val="false"/>
          <w:i w:val="false"/>
          <w:color w:val="000000"/>
          <w:sz w:val="28"/>
        </w:rPr>
        <w:t xml:space="preserve">
      аса сақтықты қажет ететін жүктерді ұстау тәртібі; </w:t>
      </w:r>
    </w:p>
    <w:bookmarkEnd w:id="3009"/>
    <w:bookmarkStart w:name="z3015" w:id="3010"/>
    <w:p>
      <w:pPr>
        <w:spacing w:after="0"/>
        <w:ind w:left="0"/>
        <w:jc w:val="both"/>
      </w:pPr>
      <w:r>
        <w:rPr>
          <w:rFonts w:ascii="Times New Roman"/>
          <w:b w:val="false"/>
          <w:i w:val="false"/>
          <w:color w:val="000000"/>
          <w:sz w:val="28"/>
        </w:rPr>
        <w:t xml:space="preserve">
      жаңғақтарды жинау техникасы; </w:t>
      </w:r>
    </w:p>
    <w:bookmarkEnd w:id="3010"/>
    <w:bookmarkStart w:name="z3016" w:id="3011"/>
    <w:p>
      <w:pPr>
        <w:spacing w:after="0"/>
        <w:ind w:left="0"/>
        <w:jc w:val="both"/>
      </w:pPr>
      <w:r>
        <w:rPr>
          <w:rFonts w:ascii="Times New Roman"/>
          <w:b w:val="false"/>
          <w:i w:val="false"/>
          <w:color w:val="000000"/>
          <w:sz w:val="28"/>
        </w:rPr>
        <w:t>
      алаң, жүйек және жолдарды көзбен тегістеу әдістері.</w:t>
      </w:r>
    </w:p>
    <w:bookmarkEnd w:id="3011"/>
    <w:bookmarkStart w:name="z3017" w:id="3012"/>
    <w:p>
      <w:pPr>
        <w:spacing w:after="0"/>
        <w:ind w:left="0"/>
        <w:jc w:val="both"/>
      </w:pPr>
      <w:r>
        <w:rPr>
          <w:rFonts w:ascii="Times New Roman"/>
          <w:b w:val="false"/>
          <w:i w:val="false"/>
          <w:color w:val="000000"/>
          <w:sz w:val="28"/>
        </w:rPr>
        <w:t>
      418. Жұмыс үлгілері:</w:t>
      </w:r>
    </w:p>
    <w:bookmarkEnd w:id="3012"/>
    <w:bookmarkStart w:name="z3018" w:id="3013"/>
    <w:p>
      <w:pPr>
        <w:spacing w:after="0"/>
        <w:ind w:left="0"/>
        <w:jc w:val="both"/>
      </w:pPr>
      <w:r>
        <w:rPr>
          <w:rFonts w:ascii="Times New Roman"/>
          <w:b w:val="false"/>
          <w:i w:val="false"/>
          <w:color w:val="000000"/>
          <w:sz w:val="28"/>
        </w:rPr>
        <w:t>
      1) өсімдік топырағы – дайындау;</w:t>
      </w:r>
    </w:p>
    <w:bookmarkEnd w:id="3013"/>
    <w:bookmarkStart w:name="z3019" w:id="3014"/>
    <w:p>
      <w:pPr>
        <w:spacing w:after="0"/>
        <w:ind w:left="0"/>
        <w:jc w:val="both"/>
      </w:pPr>
      <w:r>
        <w:rPr>
          <w:rFonts w:ascii="Times New Roman"/>
          <w:b w:val="false"/>
          <w:i w:val="false"/>
          <w:color w:val="000000"/>
          <w:sz w:val="28"/>
        </w:rPr>
        <w:t xml:space="preserve">
      2) тұқымдарды себу және өсімдіктерді отырғызу үшін қажет жүйектер мен бороздалар – құрылғы; </w:t>
      </w:r>
    </w:p>
    <w:bookmarkEnd w:id="3014"/>
    <w:bookmarkStart w:name="z3020" w:id="3015"/>
    <w:p>
      <w:pPr>
        <w:spacing w:after="0"/>
        <w:ind w:left="0"/>
        <w:jc w:val="both"/>
      </w:pPr>
      <w:r>
        <w:rPr>
          <w:rFonts w:ascii="Times New Roman"/>
          <w:b w:val="false"/>
          <w:i w:val="false"/>
          <w:color w:val="000000"/>
          <w:sz w:val="28"/>
        </w:rPr>
        <w:t>
      3) ағаштар, бұталар, көп жылдық өсімдіктер – түптеу және домбықтау;</w:t>
      </w:r>
    </w:p>
    <w:bookmarkEnd w:id="3015"/>
    <w:bookmarkStart w:name="z3021" w:id="3016"/>
    <w:p>
      <w:pPr>
        <w:spacing w:after="0"/>
        <w:ind w:left="0"/>
        <w:jc w:val="both"/>
      </w:pPr>
      <w:r>
        <w:rPr>
          <w:rFonts w:ascii="Times New Roman"/>
          <w:b w:val="false"/>
          <w:i w:val="false"/>
          <w:color w:val="000000"/>
          <w:sz w:val="28"/>
        </w:rPr>
        <w:t>
      4) шым – қолмен дайындау;</w:t>
      </w:r>
    </w:p>
    <w:bookmarkEnd w:id="3016"/>
    <w:bookmarkStart w:name="z3022" w:id="3017"/>
    <w:p>
      <w:pPr>
        <w:spacing w:after="0"/>
        <w:ind w:left="0"/>
        <w:jc w:val="both"/>
      </w:pPr>
      <w:r>
        <w:rPr>
          <w:rFonts w:ascii="Times New Roman"/>
          <w:b w:val="false"/>
          <w:i w:val="false"/>
          <w:color w:val="000000"/>
          <w:sz w:val="28"/>
        </w:rPr>
        <w:t>
      5) бақ дивандары – бояу;</w:t>
      </w:r>
    </w:p>
    <w:bookmarkEnd w:id="3017"/>
    <w:bookmarkStart w:name="z3023" w:id="3018"/>
    <w:p>
      <w:pPr>
        <w:spacing w:after="0"/>
        <w:ind w:left="0"/>
        <w:jc w:val="both"/>
      </w:pPr>
      <w:r>
        <w:rPr>
          <w:rFonts w:ascii="Times New Roman"/>
          <w:b w:val="false"/>
          <w:i w:val="false"/>
          <w:color w:val="000000"/>
          <w:sz w:val="28"/>
        </w:rPr>
        <w:t>
      6) емен жаңғағы – жинау;</w:t>
      </w:r>
    </w:p>
    <w:bookmarkEnd w:id="3018"/>
    <w:bookmarkStart w:name="z3024" w:id="3019"/>
    <w:p>
      <w:pPr>
        <w:spacing w:after="0"/>
        <w:ind w:left="0"/>
        <w:jc w:val="both"/>
      </w:pPr>
      <w:r>
        <w:rPr>
          <w:rFonts w:ascii="Times New Roman"/>
          <w:b w:val="false"/>
          <w:i w:val="false"/>
          <w:color w:val="000000"/>
          <w:sz w:val="28"/>
        </w:rPr>
        <w:t>
      7) қазық – орнату;</w:t>
      </w:r>
    </w:p>
    <w:bookmarkEnd w:id="3019"/>
    <w:bookmarkStart w:name="z3025" w:id="3020"/>
    <w:p>
      <w:pPr>
        <w:spacing w:after="0"/>
        <w:ind w:left="0"/>
        <w:jc w:val="both"/>
      </w:pPr>
      <w:r>
        <w:rPr>
          <w:rFonts w:ascii="Times New Roman"/>
          <w:b w:val="false"/>
          <w:i w:val="false"/>
          <w:color w:val="000000"/>
          <w:sz w:val="28"/>
        </w:rPr>
        <w:t>
      8) ағаш түрлерінің ұшар басы – қардан тазалау;</w:t>
      </w:r>
    </w:p>
    <w:bookmarkEnd w:id="3020"/>
    <w:bookmarkStart w:name="z3026" w:id="3021"/>
    <w:p>
      <w:pPr>
        <w:spacing w:after="0"/>
        <w:ind w:left="0"/>
        <w:jc w:val="both"/>
      </w:pPr>
      <w:r>
        <w:rPr>
          <w:rFonts w:ascii="Times New Roman"/>
          <w:b w:val="false"/>
          <w:i w:val="false"/>
          <w:color w:val="000000"/>
          <w:sz w:val="28"/>
        </w:rPr>
        <w:t>
      9) өсімдіктердің ағаш бұталар мен көп жылдық өсімдіктердің отырғызу материалдары – уақытша үнемдеп жинау және домбықтау;</w:t>
      </w:r>
    </w:p>
    <w:bookmarkEnd w:id="3021"/>
    <w:bookmarkStart w:name="z3027" w:id="3022"/>
    <w:p>
      <w:pPr>
        <w:spacing w:after="0"/>
        <w:ind w:left="0"/>
        <w:jc w:val="both"/>
      </w:pPr>
      <w:r>
        <w:rPr>
          <w:rFonts w:ascii="Times New Roman"/>
          <w:b w:val="false"/>
          <w:i w:val="false"/>
          <w:color w:val="000000"/>
          <w:sz w:val="28"/>
        </w:rPr>
        <w:t>
      10) жылыжай – әйнектерді жуу және қардан тазалау;</w:t>
      </w:r>
    </w:p>
    <w:bookmarkEnd w:id="3022"/>
    <w:bookmarkStart w:name="z3028" w:id="3023"/>
    <w:p>
      <w:pPr>
        <w:spacing w:after="0"/>
        <w:ind w:left="0"/>
        <w:jc w:val="both"/>
      </w:pPr>
      <w:r>
        <w:rPr>
          <w:rFonts w:ascii="Times New Roman"/>
          <w:b w:val="false"/>
          <w:i w:val="false"/>
          <w:color w:val="000000"/>
          <w:sz w:val="28"/>
        </w:rPr>
        <w:t xml:space="preserve">
      11) көшет төсеніші, көшеттеу жәшіктері, заттаңба – дайындау; </w:t>
      </w:r>
    </w:p>
    <w:bookmarkEnd w:id="3023"/>
    <w:bookmarkStart w:name="z3029" w:id="3024"/>
    <w:p>
      <w:pPr>
        <w:spacing w:after="0"/>
        <w:ind w:left="0"/>
        <w:jc w:val="both"/>
      </w:pPr>
      <w:r>
        <w:rPr>
          <w:rFonts w:ascii="Times New Roman"/>
          <w:b w:val="false"/>
          <w:i w:val="false"/>
          <w:color w:val="000000"/>
          <w:sz w:val="28"/>
        </w:rPr>
        <w:t>
      12) топырақ – жас көшеттерді отырғызу орнын қазу, қопсыту, түзету және аудару;</w:t>
      </w:r>
    </w:p>
    <w:bookmarkEnd w:id="3024"/>
    <w:bookmarkStart w:name="z3030" w:id="3025"/>
    <w:p>
      <w:pPr>
        <w:spacing w:after="0"/>
        <w:ind w:left="0"/>
        <w:jc w:val="both"/>
      </w:pPr>
      <w:r>
        <w:rPr>
          <w:rFonts w:ascii="Times New Roman"/>
          <w:b w:val="false"/>
          <w:i w:val="false"/>
          <w:color w:val="000000"/>
          <w:sz w:val="28"/>
        </w:rPr>
        <w:t>
      13) сәндік өсімдіктері, ағаштар, бұталар – көлеңкелеу, шөптеу, қопсыту, қазуға дайындау;</w:t>
      </w:r>
    </w:p>
    <w:bookmarkEnd w:id="3025"/>
    <w:bookmarkStart w:name="z3031" w:id="3026"/>
    <w:p>
      <w:pPr>
        <w:spacing w:after="0"/>
        <w:ind w:left="0"/>
        <w:jc w:val="both"/>
      </w:pPr>
      <w:r>
        <w:rPr>
          <w:rFonts w:ascii="Times New Roman"/>
          <w:b w:val="false"/>
          <w:i w:val="false"/>
          <w:color w:val="000000"/>
          <w:sz w:val="28"/>
        </w:rPr>
        <w:t>
      тамырлы бұталарды жұлу;</w:t>
      </w:r>
    </w:p>
    <w:bookmarkEnd w:id="3026"/>
    <w:bookmarkStart w:name="z3032" w:id="3027"/>
    <w:p>
      <w:pPr>
        <w:spacing w:after="0"/>
        <w:ind w:left="0"/>
        <w:jc w:val="both"/>
      </w:pPr>
      <w:r>
        <w:rPr>
          <w:rFonts w:ascii="Times New Roman"/>
          <w:b w:val="false"/>
          <w:i w:val="false"/>
          <w:color w:val="000000"/>
          <w:sz w:val="28"/>
        </w:rPr>
        <w:t>
      14) бұталы өсімдіктер – тиеу, түсіру, тасымалдау;</w:t>
      </w:r>
    </w:p>
    <w:bookmarkEnd w:id="3027"/>
    <w:bookmarkStart w:name="z3033" w:id="3028"/>
    <w:p>
      <w:pPr>
        <w:spacing w:after="0"/>
        <w:ind w:left="0"/>
        <w:jc w:val="both"/>
      </w:pPr>
      <w:r>
        <w:rPr>
          <w:rFonts w:ascii="Times New Roman"/>
          <w:b w:val="false"/>
          <w:i w:val="false"/>
          <w:color w:val="000000"/>
          <w:sz w:val="28"/>
        </w:rPr>
        <w:t>
      15) көшет жақтаулары – қатарынан орналастыру;</w:t>
      </w:r>
    </w:p>
    <w:bookmarkEnd w:id="3028"/>
    <w:bookmarkStart w:name="z3034" w:id="3029"/>
    <w:p>
      <w:pPr>
        <w:spacing w:after="0"/>
        <w:ind w:left="0"/>
        <w:jc w:val="both"/>
      </w:pPr>
      <w:r>
        <w:rPr>
          <w:rFonts w:ascii="Times New Roman"/>
          <w:b w:val="false"/>
          <w:i w:val="false"/>
          <w:color w:val="000000"/>
          <w:sz w:val="28"/>
        </w:rPr>
        <w:t>
      16) шарбақтар – діңге жабысқан дөңгелектерден алу;</w:t>
      </w:r>
    </w:p>
    <w:bookmarkEnd w:id="3029"/>
    <w:bookmarkStart w:name="z3035" w:id="3030"/>
    <w:p>
      <w:pPr>
        <w:spacing w:after="0"/>
        <w:ind w:left="0"/>
        <w:jc w:val="both"/>
      </w:pPr>
      <w:r>
        <w:rPr>
          <w:rFonts w:ascii="Times New Roman"/>
          <w:b w:val="false"/>
          <w:i w:val="false"/>
          <w:color w:val="000000"/>
          <w:sz w:val="28"/>
        </w:rPr>
        <w:t>
      17) құмырадағы гүлдер – топыраққа орнату, солған жапырақтан тазарту;</w:t>
      </w:r>
    </w:p>
    <w:bookmarkEnd w:id="3030"/>
    <w:bookmarkStart w:name="z3036" w:id="3031"/>
    <w:p>
      <w:pPr>
        <w:spacing w:after="0"/>
        <w:ind w:left="0"/>
        <w:jc w:val="both"/>
      </w:pPr>
      <w:r>
        <w:rPr>
          <w:rFonts w:ascii="Times New Roman"/>
          <w:b w:val="false"/>
          <w:i w:val="false"/>
          <w:color w:val="000000"/>
          <w:sz w:val="28"/>
        </w:rPr>
        <w:t>
      18) ағаш діңдері мен қаңқалы бұтақтар – қабықтарды тазарту;</w:t>
      </w:r>
    </w:p>
    <w:bookmarkEnd w:id="3031"/>
    <w:bookmarkStart w:name="z3037" w:id="3032"/>
    <w:p>
      <w:pPr>
        <w:spacing w:after="0"/>
        <w:ind w:left="0"/>
        <w:jc w:val="both"/>
      </w:pPr>
      <w:r>
        <w:rPr>
          <w:rFonts w:ascii="Times New Roman"/>
          <w:b w:val="false"/>
          <w:i w:val="false"/>
          <w:color w:val="000000"/>
          <w:sz w:val="28"/>
        </w:rPr>
        <w:t>
      19) шұңқырлар мен орлар – қазу.</w:t>
      </w:r>
    </w:p>
    <w:bookmarkEnd w:id="3032"/>
    <w:bookmarkStart w:name="z3038" w:id="3033"/>
    <w:p>
      <w:pPr>
        <w:spacing w:after="0"/>
        <w:ind w:left="0"/>
        <w:jc w:val="left"/>
      </w:pPr>
      <w:r>
        <w:rPr>
          <w:rFonts w:ascii="Times New Roman"/>
          <w:b/>
          <w:i w:val="false"/>
          <w:color w:val="000000"/>
        </w:rPr>
        <w:t xml:space="preserve"> 177-параграф. Көгалдандырушы, 3-разряд</w:t>
      </w:r>
    </w:p>
    <w:bookmarkEnd w:id="3033"/>
    <w:bookmarkStart w:name="z3039" w:id="3034"/>
    <w:p>
      <w:pPr>
        <w:spacing w:after="0"/>
        <w:ind w:left="0"/>
        <w:jc w:val="both"/>
      </w:pPr>
      <w:r>
        <w:rPr>
          <w:rFonts w:ascii="Times New Roman"/>
          <w:b w:val="false"/>
          <w:i w:val="false"/>
          <w:color w:val="000000"/>
          <w:sz w:val="28"/>
        </w:rPr>
        <w:t xml:space="preserve">
      419. Жұмыс сипаттамасы: </w:t>
      </w:r>
    </w:p>
    <w:bookmarkEnd w:id="3034"/>
    <w:bookmarkStart w:name="z3040" w:id="3035"/>
    <w:p>
      <w:pPr>
        <w:spacing w:after="0"/>
        <w:ind w:left="0"/>
        <w:jc w:val="both"/>
      </w:pPr>
      <w:r>
        <w:rPr>
          <w:rFonts w:ascii="Times New Roman"/>
          <w:b w:val="false"/>
          <w:i w:val="false"/>
          <w:color w:val="000000"/>
          <w:sz w:val="28"/>
        </w:rPr>
        <w:t xml:space="preserve">
      ат күшін қолдана отырып күрделілігі орташа жер жұмыстарын орындау; </w:t>
      </w:r>
    </w:p>
    <w:bookmarkEnd w:id="3035"/>
    <w:bookmarkStart w:name="z3041" w:id="3036"/>
    <w:p>
      <w:pPr>
        <w:spacing w:after="0"/>
        <w:ind w:left="0"/>
        <w:jc w:val="both"/>
      </w:pPr>
      <w:r>
        <w:rPr>
          <w:rFonts w:ascii="Times New Roman"/>
          <w:b w:val="false"/>
          <w:i w:val="false"/>
          <w:color w:val="000000"/>
          <w:sz w:val="28"/>
        </w:rPr>
        <w:t xml:space="preserve">
      тыңайтқыштар себу, атызды белгілеу және ою; </w:t>
      </w:r>
    </w:p>
    <w:bookmarkEnd w:id="3036"/>
    <w:bookmarkStart w:name="z3042" w:id="3037"/>
    <w:p>
      <w:pPr>
        <w:spacing w:after="0"/>
        <w:ind w:left="0"/>
        <w:jc w:val="both"/>
      </w:pPr>
      <w:r>
        <w:rPr>
          <w:rFonts w:ascii="Times New Roman"/>
          <w:b w:val="false"/>
          <w:i w:val="false"/>
          <w:color w:val="000000"/>
          <w:sz w:val="28"/>
        </w:rPr>
        <w:t>
      тұқымдар мен отырғызу материалдарын дайындау;</w:t>
      </w:r>
    </w:p>
    <w:bookmarkEnd w:id="3037"/>
    <w:bookmarkStart w:name="z3043" w:id="3038"/>
    <w:p>
      <w:pPr>
        <w:spacing w:after="0"/>
        <w:ind w:left="0"/>
        <w:jc w:val="both"/>
      </w:pPr>
      <w:r>
        <w:rPr>
          <w:rFonts w:ascii="Times New Roman"/>
          <w:b w:val="false"/>
          <w:i w:val="false"/>
          <w:color w:val="000000"/>
          <w:sz w:val="28"/>
        </w:rPr>
        <w:t xml:space="preserve">
      гүлбақтарын, гүл жиектерін, партерлерді, бордюрлерді орнату; </w:t>
      </w:r>
    </w:p>
    <w:bookmarkEnd w:id="3038"/>
    <w:bookmarkStart w:name="z3044" w:id="3039"/>
    <w:p>
      <w:pPr>
        <w:spacing w:after="0"/>
        <w:ind w:left="0"/>
        <w:jc w:val="both"/>
      </w:pPr>
      <w:r>
        <w:rPr>
          <w:rFonts w:ascii="Times New Roman"/>
          <w:b w:val="false"/>
          <w:i w:val="false"/>
          <w:color w:val="000000"/>
          <w:sz w:val="28"/>
        </w:rPr>
        <w:t xml:space="preserve">
      жер бетін шымдау; </w:t>
      </w:r>
    </w:p>
    <w:bookmarkEnd w:id="3039"/>
    <w:bookmarkStart w:name="z3045" w:id="3040"/>
    <w:p>
      <w:pPr>
        <w:spacing w:after="0"/>
        <w:ind w:left="0"/>
        <w:jc w:val="both"/>
      </w:pPr>
      <w:r>
        <w:rPr>
          <w:rFonts w:ascii="Times New Roman"/>
          <w:b w:val="false"/>
          <w:i w:val="false"/>
          <w:color w:val="000000"/>
          <w:sz w:val="28"/>
        </w:rPr>
        <w:t xml:space="preserve">
      гүлзар шөптерін жер бетіне көлденеңінен себу; </w:t>
      </w:r>
    </w:p>
    <w:bookmarkEnd w:id="3040"/>
    <w:bookmarkStart w:name="z3046" w:id="3041"/>
    <w:p>
      <w:pPr>
        <w:spacing w:after="0"/>
        <w:ind w:left="0"/>
        <w:jc w:val="both"/>
      </w:pPr>
      <w:r>
        <w:rPr>
          <w:rFonts w:ascii="Times New Roman"/>
          <w:b w:val="false"/>
          <w:i w:val="false"/>
          <w:color w:val="000000"/>
          <w:sz w:val="28"/>
        </w:rPr>
        <w:t xml:space="preserve">
      ағаштарды, бұталы өсімдіктер мен гүлзар шөптерін механикалық түрде суару; </w:t>
      </w:r>
    </w:p>
    <w:bookmarkEnd w:id="3041"/>
    <w:bookmarkStart w:name="z3047" w:id="3042"/>
    <w:p>
      <w:pPr>
        <w:spacing w:after="0"/>
        <w:ind w:left="0"/>
        <w:jc w:val="both"/>
      </w:pPr>
      <w:r>
        <w:rPr>
          <w:rFonts w:ascii="Times New Roman"/>
          <w:b w:val="false"/>
          <w:i w:val="false"/>
          <w:color w:val="000000"/>
          <w:sz w:val="28"/>
        </w:rPr>
        <w:t xml:space="preserve">
      ағаштарды қол арасымен кесу; </w:t>
      </w:r>
    </w:p>
    <w:bookmarkEnd w:id="3042"/>
    <w:bookmarkStart w:name="z3048" w:id="3043"/>
    <w:p>
      <w:pPr>
        <w:spacing w:after="0"/>
        <w:ind w:left="0"/>
        <w:jc w:val="both"/>
      </w:pPr>
      <w:r>
        <w:rPr>
          <w:rFonts w:ascii="Times New Roman"/>
          <w:b w:val="false"/>
          <w:i w:val="false"/>
          <w:color w:val="000000"/>
          <w:sz w:val="28"/>
        </w:rPr>
        <w:t xml:space="preserve">
      саябақ, бақша, гүлзарлардағы топырақты, қиыршықтасты, ұсақтасты жолдарды жөндеу; </w:t>
      </w:r>
    </w:p>
    <w:bookmarkEnd w:id="3043"/>
    <w:bookmarkStart w:name="z3049" w:id="3044"/>
    <w:p>
      <w:pPr>
        <w:spacing w:after="0"/>
        <w:ind w:left="0"/>
        <w:jc w:val="both"/>
      </w:pPr>
      <w:r>
        <w:rPr>
          <w:rFonts w:ascii="Times New Roman"/>
          <w:b w:val="false"/>
          <w:i w:val="false"/>
          <w:color w:val="000000"/>
          <w:sz w:val="28"/>
        </w:rPr>
        <w:t>
      оранжереяларды көлеңкелеу;</w:t>
      </w:r>
    </w:p>
    <w:bookmarkEnd w:id="3044"/>
    <w:bookmarkStart w:name="z3050" w:id="3045"/>
    <w:p>
      <w:pPr>
        <w:spacing w:after="0"/>
        <w:ind w:left="0"/>
        <w:jc w:val="both"/>
      </w:pPr>
      <w:r>
        <w:rPr>
          <w:rFonts w:ascii="Times New Roman"/>
          <w:b w:val="false"/>
          <w:i w:val="false"/>
          <w:color w:val="000000"/>
          <w:sz w:val="28"/>
        </w:rPr>
        <w:t xml:space="preserve">
      жас көшеттерді қарапайым құрал-жабдықтар көмегімен баптау; </w:t>
      </w:r>
    </w:p>
    <w:bookmarkEnd w:id="3045"/>
    <w:bookmarkStart w:name="z3051" w:id="3046"/>
    <w:p>
      <w:pPr>
        <w:spacing w:after="0"/>
        <w:ind w:left="0"/>
        <w:jc w:val="both"/>
      </w:pPr>
      <w:r>
        <w:rPr>
          <w:rFonts w:ascii="Times New Roman"/>
          <w:b w:val="false"/>
          <w:i w:val="false"/>
          <w:color w:val="000000"/>
          <w:sz w:val="28"/>
        </w:rPr>
        <w:t>
      балшық ерітіндісін дайындау;</w:t>
      </w:r>
    </w:p>
    <w:bookmarkEnd w:id="3046"/>
    <w:bookmarkStart w:name="z3052" w:id="3047"/>
    <w:p>
      <w:pPr>
        <w:spacing w:after="0"/>
        <w:ind w:left="0"/>
        <w:jc w:val="both"/>
      </w:pPr>
      <w:r>
        <w:rPr>
          <w:rFonts w:ascii="Times New Roman"/>
          <w:b w:val="false"/>
          <w:i w:val="false"/>
          <w:color w:val="000000"/>
          <w:sz w:val="28"/>
        </w:rPr>
        <w:t>
      ағаштарды кергі көмегімен бекіту;</w:t>
      </w:r>
    </w:p>
    <w:bookmarkEnd w:id="3047"/>
    <w:bookmarkStart w:name="z3053" w:id="3048"/>
    <w:p>
      <w:pPr>
        <w:spacing w:after="0"/>
        <w:ind w:left="0"/>
        <w:jc w:val="both"/>
      </w:pPr>
      <w:r>
        <w:rPr>
          <w:rFonts w:ascii="Times New Roman"/>
          <w:b w:val="false"/>
          <w:i w:val="false"/>
          <w:color w:val="000000"/>
          <w:sz w:val="28"/>
        </w:rPr>
        <w:t xml:space="preserve">
      жыраларды құру, бетін тегістеп, топырағын алу; </w:t>
      </w:r>
    </w:p>
    <w:bookmarkEnd w:id="3048"/>
    <w:bookmarkStart w:name="z3054" w:id="3049"/>
    <w:p>
      <w:pPr>
        <w:spacing w:after="0"/>
        <w:ind w:left="0"/>
        <w:jc w:val="both"/>
      </w:pPr>
      <w:r>
        <w:rPr>
          <w:rFonts w:ascii="Times New Roman"/>
          <w:b w:val="false"/>
          <w:i w:val="false"/>
          <w:color w:val="000000"/>
          <w:sz w:val="28"/>
        </w:rPr>
        <w:t xml:space="preserve">
      қалампыр гүлін өсіру үшін қолдан тор өру; </w:t>
      </w:r>
    </w:p>
    <w:bookmarkEnd w:id="3049"/>
    <w:bookmarkStart w:name="z3055" w:id="3050"/>
    <w:p>
      <w:pPr>
        <w:spacing w:after="0"/>
        <w:ind w:left="0"/>
        <w:jc w:val="both"/>
      </w:pPr>
      <w:r>
        <w:rPr>
          <w:rFonts w:ascii="Times New Roman"/>
          <w:b w:val="false"/>
          <w:i w:val="false"/>
          <w:color w:val="000000"/>
          <w:sz w:val="28"/>
        </w:rPr>
        <w:t xml:space="preserve">
      түйнекбадана өсімдігін өсіруге көшеттеу; </w:t>
      </w:r>
    </w:p>
    <w:bookmarkEnd w:id="3050"/>
    <w:bookmarkStart w:name="z3056" w:id="3051"/>
    <w:p>
      <w:pPr>
        <w:spacing w:after="0"/>
        <w:ind w:left="0"/>
        <w:jc w:val="both"/>
      </w:pPr>
      <w:r>
        <w:rPr>
          <w:rFonts w:ascii="Times New Roman"/>
          <w:b w:val="false"/>
          <w:i w:val="false"/>
          <w:color w:val="000000"/>
          <w:sz w:val="28"/>
        </w:rPr>
        <w:t xml:space="preserve">
      гүлді өсімдіктерді қазу; </w:t>
      </w:r>
    </w:p>
    <w:bookmarkEnd w:id="3051"/>
    <w:bookmarkStart w:name="z3057" w:id="3052"/>
    <w:p>
      <w:pPr>
        <w:spacing w:after="0"/>
        <w:ind w:left="0"/>
        <w:jc w:val="both"/>
      </w:pPr>
      <w:r>
        <w:rPr>
          <w:rFonts w:ascii="Times New Roman"/>
          <w:b w:val="false"/>
          <w:i w:val="false"/>
          <w:color w:val="000000"/>
          <w:sz w:val="28"/>
        </w:rPr>
        <w:t>
      гүл шоқтарын жасау.</w:t>
      </w:r>
    </w:p>
    <w:bookmarkEnd w:id="3052"/>
    <w:bookmarkStart w:name="z3058" w:id="3053"/>
    <w:p>
      <w:pPr>
        <w:spacing w:after="0"/>
        <w:ind w:left="0"/>
        <w:jc w:val="both"/>
      </w:pPr>
      <w:r>
        <w:rPr>
          <w:rFonts w:ascii="Times New Roman"/>
          <w:b w:val="false"/>
          <w:i w:val="false"/>
          <w:color w:val="000000"/>
          <w:sz w:val="28"/>
        </w:rPr>
        <w:t xml:space="preserve">
      420. Білуге тиіс: </w:t>
      </w:r>
    </w:p>
    <w:bookmarkEnd w:id="3053"/>
    <w:bookmarkStart w:name="z3059" w:id="3054"/>
    <w:p>
      <w:pPr>
        <w:spacing w:after="0"/>
        <w:ind w:left="0"/>
        <w:jc w:val="both"/>
      </w:pPr>
      <w:r>
        <w:rPr>
          <w:rFonts w:ascii="Times New Roman"/>
          <w:b w:val="false"/>
          <w:i w:val="false"/>
          <w:color w:val="000000"/>
          <w:sz w:val="28"/>
        </w:rPr>
        <w:t xml:space="preserve">
      аттың тіркемелі құралдары құрылғысы мен пайдалану тәртібі; </w:t>
      </w:r>
    </w:p>
    <w:bookmarkEnd w:id="3054"/>
    <w:bookmarkStart w:name="z3060" w:id="3055"/>
    <w:p>
      <w:pPr>
        <w:spacing w:after="0"/>
        <w:ind w:left="0"/>
        <w:jc w:val="both"/>
      </w:pPr>
      <w:r>
        <w:rPr>
          <w:rFonts w:ascii="Times New Roman"/>
          <w:b w:val="false"/>
          <w:i w:val="false"/>
          <w:color w:val="000000"/>
          <w:sz w:val="28"/>
        </w:rPr>
        <w:t xml:space="preserve">
      қарапайым жабдықтар міндеттері; </w:t>
      </w:r>
    </w:p>
    <w:bookmarkEnd w:id="3055"/>
    <w:bookmarkStart w:name="z3061" w:id="3056"/>
    <w:p>
      <w:pPr>
        <w:spacing w:after="0"/>
        <w:ind w:left="0"/>
        <w:jc w:val="both"/>
      </w:pPr>
      <w:r>
        <w:rPr>
          <w:rFonts w:ascii="Times New Roman"/>
          <w:b w:val="false"/>
          <w:i w:val="false"/>
          <w:color w:val="000000"/>
          <w:sz w:val="28"/>
        </w:rPr>
        <w:t xml:space="preserve">
      гүлді өсімдіктерді қазу және оларды топырақтан алу тәртібі; </w:t>
      </w:r>
    </w:p>
    <w:bookmarkEnd w:id="3056"/>
    <w:bookmarkStart w:name="z3062" w:id="3057"/>
    <w:p>
      <w:pPr>
        <w:spacing w:after="0"/>
        <w:ind w:left="0"/>
        <w:jc w:val="both"/>
      </w:pPr>
      <w:r>
        <w:rPr>
          <w:rFonts w:ascii="Times New Roman"/>
          <w:b w:val="false"/>
          <w:i w:val="false"/>
          <w:color w:val="000000"/>
          <w:sz w:val="28"/>
        </w:rPr>
        <w:t xml:space="preserve">
      гүлзар шөптерін көлденең аудандарда себу әдістері; </w:t>
      </w:r>
    </w:p>
    <w:bookmarkEnd w:id="3057"/>
    <w:bookmarkStart w:name="z3063" w:id="3058"/>
    <w:p>
      <w:pPr>
        <w:spacing w:after="0"/>
        <w:ind w:left="0"/>
        <w:jc w:val="both"/>
      </w:pPr>
      <w:r>
        <w:rPr>
          <w:rFonts w:ascii="Times New Roman"/>
          <w:b w:val="false"/>
          <w:i w:val="false"/>
          <w:color w:val="000000"/>
          <w:sz w:val="28"/>
        </w:rPr>
        <w:t xml:space="preserve">
      төрткілдеш не қалып арқылы аудандарды жоспарлау әдістері; </w:t>
      </w:r>
    </w:p>
    <w:bookmarkEnd w:id="3058"/>
    <w:bookmarkStart w:name="z3064" w:id="3059"/>
    <w:p>
      <w:pPr>
        <w:spacing w:after="0"/>
        <w:ind w:left="0"/>
        <w:jc w:val="both"/>
      </w:pPr>
      <w:r>
        <w:rPr>
          <w:rFonts w:ascii="Times New Roman"/>
          <w:b w:val="false"/>
          <w:i w:val="false"/>
          <w:color w:val="000000"/>
          <w:sz w:val="28"/>
        </w:rPr>
        <w:t xml:space="preserve">
      өсімдіктерді суару тәртібі; </w:t>
      </w:r>
    </w:p>
    <w:bookmarkEnd w:id="3059"/>
    <w:bookmarkStart w:name="z3065" w:id="3060"/>
    <w:p>
      <w:pPr>
        <w:spacing w:after="0"/>
        <w:ind w:left="0"/>
        <w:jc w:val="both"/>
      </w:pPr>
      <w:r>
        <w:rPr>
          <w:rFonts w:ascii="Times New Roman"/>
          <w:b w:val="false"/>
          <w:i w:val="false"/>
          <w:color w:val="000000"/>
          <w:sz w:val="28"/>
        </w:rPr>
        <w:t>
      жылыжайларды көлеңкелеу әдістері.</w:t>
      </w:r>
    </w:p>
    <w:bookmarkEnd w:id="3060"/>
    <w:bookmarkStart w:name="z3066" w:id="3061"/>
    <w:p>
      <w:pPr>
        <w:spacing w:after="0"/>
        <w:ind w:left="0"/>
        <w:jc w:val="both"/>
      </w:pPr>
      <w:r>
        <w:rPr>
          <w:rFonts w:ascii="Times New Roman"/>
          <w:b w:val="false"/>
          <w:i w:val="false"/>
          <w:color w:val="000000"/>
          <w:sz w:val="28"/>
        </w:rPr>
        <w:t>
      421. Жұмыс үлгілері:</w:t>
      </w:r>
    </w:p>
    <w:bookmarkEnd w:id="3061"/>
    <w:bookmarkStart w:name="z3067" w:id="3062"/>
    <w:p>
      <w:pPr>
        <w:spacing w:after="0"/>
        <w:ind w:left="0"/>
        <w:jc w:val="both"/>
      </w:pPr>
      <w:r>
        <w:rPr>
          <w:rFonts w:ascii="Times New Roman"/>
          <w:b w:val="false"/>
          <w:i w:val="false"/>
          <w:color w:val="000000"/>
          <w:sz w:val="28"/>
        </w:rPr>
        <w:t>
      1) бюрдюрлер, партерлер, гүлзарлар – төрткілдеш немесе қалып арқылы жоспарлау;</w:t>
      </w:r>
    </w:p>
    <w:bookmarkEnd w:id="3062"/>
    <w:bookmarkStart w:name="z3068" w:id="3063"/>
    <w:p>
      <w:pPr>
        <w:spacing w:after="0"/>
        <w:ind w:left="0"/>
        <w:jc w:val="both"/>
      </w:pPr>
      <w:r>
        <w:rPr>
          <w:rFonts w:ascii="Times New Roman"/>
          <w:b w:val="false"/>
          <w:i w:val="false"/>
          <w:color w:val="000000"/>
          <w:sz w:val="28"/>
        </w:rPr>
        <w:t>
      2) жиектер, ернеулер, баурайлар – қолмен шабу;</w:t>
      </w:r>
    </w:p>
    <w:bookmarkEnd w:id="3063"/>
    <w:bookmarkStart w:name="z3069" w:id="3064"/>
    <w:p>
      <w:pPr>
        <w:spacing w:after="0"/>
        <w:ind w:left="0"/>
        <w:jc w:val="both"/>
      </w:pPr>
      <w:r>
        <w:rPr>
          <w:rFonts w:ascii="Times New Roman"/>
          <w:b w:val="false"/>
          <w:i w:val="false"/>
          <w:color w:val="000000"/>
          <w:sz w:val="28"/>
        </w:rPr>
        <w:t>
      3) гүл шоқтары – жасау;</w:t>
      </w:r>
    </w:p>
    <w:bookmarkEnd w:id="3064"/>
    <w:bookmarkStart w:name="z3070" w:id="3065"/>
    <w:p>
      <w:pPr>
        <w:spacing w:after="0"/>
        <w:ind w:left="0"/>
        <w:jc w:val="both"/>
      </w:pPr>
      <w:r>
        <w:rPr>
          <w:rFonts w:ascii="Times New Roman"/>
          <w:b w:val="false"/>
          <w:i w:val="false"/>
          <w:color w:val="000000"/>
          <w:sz w:val="28"/>
        </w:rPr>
        <w:t>
      4) гүлзарлар – қол шалғысымен шабу;</w:t>
      </w:r>
    </w:p>
    <w:bookmarkEnd w:id="3065"/>
    <w:bookmarkStart w:name="z3071" w:id="3066"/>
    <w:p>
      <w:pPr>
        <w:spacing w:after="0"/>
        <w:ind w:left="0"/>
        <w:jc w:val="both"/>
      </w:pPr>
      <w:r>
        <w:rPr>
          <w:rFonts w:ascii="Times New Roman"/>
          <w:b w:val="false"/>
          <w:i w:val="false"/>
          <w:color w:val="000000"/>
          <w:sz w:val="28"/>
        </w:rPr>
        <w:t>
      5) нарғызгүлдер, аққанаттар – өндіруге отырғызу;</w:t>
      </w:r>
    </w:p>
    <w:bookmarkEnd w:id="3066"/>
    <w:bookmarkStart w:name="z3072" w:id="3067"/>
    <w:p>
      <w:pPr>
        <w:spacing w:after="0"/>
        <w:ind w:left="0"/>
        <w:jc w:val="both"/>
      </w:pPr>
      <w:r>
        <w:rPr>
          <w:rFonts w:ascii="Times New Roman"/>
          <w:b w:val="false"/>
          <w:i w:val="false"/>
          <w:color w:val="000000"/>
          <w:sz w:val="28"/>
        </w:rPr>
        <w:t>
      6) ағаштар-көшеттер мен гүлдер – тиеу және түсіру;</w:t>
      </w:r>
    </w:p>
    <w:bookmarkEnd w:id="3067"/>
    <w:bookmarkStart w:name="z3073" w:id="3068"/>
    <w:p>
      <w:pPr>
        <w:spacing w:after="0"/>
        <w:ind w:left="0"/>
        <w:jc w:val="both"/>
      </w:pPr>
      <w:r>
        <w:rPr>
          <w:rFonts w:ascii="Times New Roman"/>
          <w:b w:val="false"/>
          <w:i w:val="false"/>
          <w:color w:val="000000"/>
          <w:sz w:val="28"/>
        </w:rPr>
        <w:t>
      7) гүлді өсімдіктердің баданалары мен түйнекбаданалары – өлшемі бойынша сұрыптау, отырғызу, қазу;</w:t>
      </w:r>
    </w:p>
    <w:bookmarkEnd w:id="3068"/>
    <w:bookmarkStart w:name="z3074" w:id="3069"/>
    <w:p>
      <w:pPr>
        <w:spacing w:after="0"/>
        <w:ind w:left="0"/>
        <w:jc w:val="both"/>
      </w:pPr>
      <w:r>
        <w:rPr>
          <w:rFonts w:ascii="Times New Roman"/>
          <w:b w:val="false"/>
          <w:i w:val="false"/>
          <w:color w:val="000000"/>
          <w:sz w:val="28"/>
        </w:rPr>
        <w:t>
      8) қоректендіргіш заттар, шымтезекті-шірінді құмыралар – дайындау;</w:t>
      </w:r>
    </w:p>
    <w:bookmarkEnd w:id="3069"/>
    <w:bookmarkStart w:name="z3075" w:id="3070"/>
    <w:p>
      <w:pPr>
        <w:spacing w:after="0"/>
        <w:ind w:left="0"/>
        <w:jc w:val="both"/>
      </w:pPr>
      <w:r>
        <w:rPr>
          <w:rFonts w:ascii="Times New Roman"/>
          <w:b w:val="false"/>
          <w:i w:val="false"/>
          <w:color w:val="000000"/>
          <w:sz w:val="28"/>
        </w:rPr>
        <w:t>
      9) отырғызу материалы (тікпе көшеттер, екпе көшеттер, сабақтар, гүл көшеттері, баданалар) – отырғызуда дайындау, сұрыптау, есептеу, жіберу, тасымалдауға орау;</w:t>
      </w:r>
    </w:p>
    <w:bookmarkEnd w:id="3070"/>
    <w:bookmarkStart w:name="z3076" w:id="3071"/>
    <w:p>
      <w:pPr>
        <w:spacing w:after="0"/>
        <w:ind w:left="0"/>
        <w:jc w:val="both"/>
      </w:pPr>
      <w:r>
        <w:rPr>
          <w:rFonts w:ascii="Times New Roman"/>
          <w:b w:val="false"/>
          <w:i w:val="false"/>
          <w:color w:val="000000"/>
          <w:sz w:val="28"/>
        </w:rPr>
        <w:t>
      10) синтетикалық қабықша – көшетханаларда және жылы жерде керу;</w:t>
      </w:r>
    </w:p>
    <w:bookmarkEnd w:id="3071"/>
    <w:bookmarkStart w:name="z3077" w:id="3072"/>
    <w:p>
      <w:pPr>
        <w:spacing w:after="0"/>
        <w:ind w:left="0"/>
        <w:jc w:val="both"/>
      </w:pPr>
      <w:r>
        <w:rPr>
          <w:rFonts w:ascii="Times New Roman"/>
          <w:b w:val="false"/>
          <w:i w:val="false"/>
          <w:color w:val="000000"/>
          <w:sz w:val="28"/>
        </w:rPr>
        <w:t xml:space="preserve">
      11) жер – жырту, тығыздау, тәлімбақтарда тырмалау, ат және қол катоктарымен домалату; </w:t>
      </w:r>
    </w:p>
    <w:bookmarkEnd w:id="3072"/>
    <w:bookmarkStart w:name="z3078" w:id="3073"/>
    <w:p>
      <w:pPr>
        <w:spacing w:after="0"/>
        <w:ind w:left="0"/>
        <w:jc w:val="both"/>
      </w:pPr>
      <w:r>
        <w:rPr>
          <w:rFonts w:ascii="Times New Roman"/>
          <w:b w:val="false"/>
          <w:i w:val="false"/>
          <w:color w:val="000000"/>
          <w:sz w:val="28"/>
        </w:rPr>
        <w:t>
      12) ерітінділер, эмульсиялар – дайындау;</w:t>
      </w:r>
    </w:p>
    <w:bookmarkEnd w:id="3073"/>
    <w:bookmarkStart w:name="z3079" w:id="3074"/>
    <w:p>
      <w:pPr>
        <w:spacing w:after="0"/>
        <w:ind w:left="0"/>
        <w:jc w:val="both"/>
      </w:pPr>
      <w:r>
        <w:rPr>
          <w:rFonts w:ascii="Times New Roman"/>
          <w:b w:val="false"/>
          <w:i w:val="false"/>
          <w:color w:val="000000"/>
          <w:sz w:val="28"/>
        </w:rPr>
        <w:t xml:space="preserve">
      13) ағаш-бұталы өсімдіктер мен сәндік гүлдер – жөндеу, байлау, құнарландыру, көшетханаларда шөптеу, жабындау және жылыту; </w:t>
      </w:r>
    </w:p>
    <w:bookmarkEnd w:id="3074"/>
    <w:bookmarkStart w:name="z3080" w:id="3075"/>
    <w:p>
      <w:pPr>
        <w:spacing w:after="0"/>
        <w:ind w:left="0"/>
        <w:jc w:val="both"/>
      </w:pPr>
      <w:r>
        <w:rPr>
          <w:rFonts w:ascii="Times New Roman"/>
          <w:b w:val="false"/>
          <w:i w:val="false"/>
          <w:color w:val="000000"/>
          <w:sz w:val="28"/>
        </w:rPr>
        <w:t>
      14) бір жылдық және көп жылдық гүлдер – кесу, қазу, тамырлары мен қабыршақтарын топырақтан тазарту, тұқымдарын үзіп алу.</w:t>
      </w:r>
    </w:p>
    <w:bookmarkEnd w:id="3075"/>
    <w:bookmarkStart w:name="z3081" w:id="3076"/>
    <w:p>
      <w:pPr>
        <w:spacing w:after="0"/>
        <w:ind w:left="0"/>
        <w:jc w:val="left"/>
      </w:pPr>
      <w:r>
        <w:rPr>
          <w:rFonts w:ascii="Times New Roman"/>
          <w:b/>
          <w:i w:val="false"/>
          <w:color w:val="000000"/>
        </w:rPr>
        <w:t xml:space="preserve"> 178-параграф. Көгалдандырушы, 4-разряд</w:t>
      </w:r>
    </w:p>
    <w:bookmarkEnd w:id="3076"/>
    <w:bookmarkStart w:name="z3082" w:id="3077"/>
    <w:p>
      <w:pPr>
        <w:spacing w:after="0"/>
        <w:ind w:left="0"/>
        <w:jc w:val="both"/>
      </w:pPr>
      <w:r>
        <w:rPr>
          <w:rFonts w:ascii="Times New Roman"/>
          <w:b w:val="false"/>
          <w:i w:val="false"/>
          <w:color w:val="000000"/>
          <w:sz w:val="28"/>
        </w:rPr>
        <w:t xml:space="preserve">
      422. Жұмыс сипаттамасы. </w:t>
      </w:r>
    </w:p>
    <w:bookmarkEnd w:id="3077"/>
    <w:bookmarkStart w:name="z3083" w:id="3078"/>
    <w:p>
      <w:pPr>
        <w:spacing w:after="0"/>
        <w:ind w:left="0"/>
        <w:jc w:val="both"/>
      </w:pPr>
      <w:r>
        <w:rPr>
          <w:rFonts w:ascii="Times New Roman"/>
          <w:b w:val="false"/>
          <w:i w:val="false"/>
          <w:color w:val="000000"/>
          <w:sz w:val="28"/>
        </w:rPr>
        <w:t xml:space="preserve">
      қала жағдайларында жерді өңдеу, жас көшеттерді суару және қоректендіру кезіндегі күрделі жұмыстарды машиналар мен механизмдерді пайдаланып жүргізу; </w:t>
      </w:r>
    </w:p>
    <w:bookmarkEnd w:id="3078"/>
    <w:bookmarkStart w:name="z3084" w:id="3079"/>
    <w:p>
      <w:pPr>
        <w:spacing w:after="0"/>
        <w:ind w:left="0"/>
        <w:jc w:val="both"/>
      </w:pPr>
      <w:r>
        <w:rPr>
          <w:rFonts w:ascii="Times New Roman"/>
          <w:b w:val="false"/>
          <w:i w:val="false"/>
          <w:color w:val="000000"/>
          <w:sz w:val="28"/>
        </w:rPr>
        <w:t>
      бір жылдық гүлді өсімдіктер тұқымдықтарын саралау;</w:t>
      </w:r>
    </w:p>
    <w:bookmarkEnd w:id="3079"/>
    <w:bookmarkStart w:name="z3085" w:id="3080"/>
    <w:p>
      <w:pPr>
        <w:spacing w:after="0"/>
        <w:ind w:left="0"/>
        <w:jc w:val="both"/>
      </w:pPr>
      <w:r>
        <w:rPr>
          <w:rFonts w:ascii="Times New Roman"/>
          <w:b w:val="false"/>
          <w:i w:val="false"/>
          <w:color w:val="000000"/>
          <w:sz w:val="28"/>
        </w:rPr>
        <w:t>
      көшеттерді аналық шоқтарынан бұрып өсіру;</w:t>
      </w:r>
    </w:p>
    <w:bookmarkEnd w:id="3080"/>
    <w:bookmarkStart w:name="z3086" w:id="3081"/>
    <w:p>
      <w:pPr>
        <w:spacing w:after="0"/>
        <w:ind w:left="0"/>
        <w:jc w:val="both"/>
      </w:pPr>
      <w:r>
        <w:rPr>
          <w:rFonts w:ascii="Times New Roman"/>
          <w:b w:val="false"/>
          <w:i w:val="false"/>
          <w:color w:val="000000"/>
          <w:sz w:val="28"/>
        </w:rPr>
        <w:t xml:space="preserve">
      тәлімбақ көшеттеріндегі өркендерді будандастыру және қалың жерлеріндегі бұтақтарды кесу; </w:t>
      </w:r>
    </w:p>
    <w:bookmarkEnd w:id="3081"/>
    <w:bookmarkStart w:name="z3087" w:id="3082"/>
    <w:p>
      <w:pPr>
        <w:spacing w:after="0"/>
        <w:ind w:left="0"/>
        <w:jc w:val="both"/>
      </w:pPr>
      <w:r>
        <w:rPr>
          <w:rFonts w:ascii="Times New Roman"/>
          <w:b w:val="false"/>
          <w:i w:val="false"/>
          <w:color w:val="000000"/>
          <w:sz w:val="28"/>
        </w:rPr>
        <w:t xml:space="preserve">
      шымда механикалық шымкескішпен дайындау; </w:t>
      </w:r>
    </w:p>
    <w:bookmarkEnd w:id="3082"/>
    <w:bookmarkStart w:name="z3088" w:id="3083"/>
    <w:p>
      <w:pPr>
        <w:spacing w:after="0"/>
        <w:ind w:left="0"/>
        <w:jc w:val="both"/>
      </w:pPr>
      <w:r>
        <w:rPr>
          <w:rFonts w:ascii="Times New Roman"/>
          <w:b w:val="false"/>
          <w:i w:val="false"/>
          <w:color w:val="000000"/>
          <w:sz w:val="28"/>
        </w:rPr>
        <w:t>
      құрама гүлзарларды көгалшапқышпен шабу;</w:t>
      </w:r>
    </w:p>
    <w:bookmarkEnd w:id="3083"/>
    <w:bookmarkStart w:name="z3089" w:id="3084"/>
    <w:p>
      <w:pPr>
        <w:spacing w:after="0"/>
        <w:ind w:left="0"/>
        <w:jc w:val="both"/>
      </w:pPr>
      <w:r>
        <w:rPr>
          <w:rFonts w:ascii="Times New Roman"/>
          <w:b w:val="false"/>
          <w:i w:val="false"/>
          <w:color w:val="000000"/>
          <w:sz w:val="28"/>
        </w:rPr>
        <w:t xml:space="preserve">
      тұзақ жем, эмульсия, улы химикаттардан жасалған ерітінділерді дайындау; </w:t>
      </w:r>
    </w:p>
    <w:bookmarkEnd w:id="3084"/>
    <w:bookmarkStart w:name="z3090" w:id="3085"/>
    <w:p>
      <w:pPr>
        <w:spacing w:after="0"/>
        <w:ind w:left="0"/>
        <w:jc w:val="both"/>
      </w:pPr>
      <w:r>
        <w:rPr>
          <w:rFonts w:ascii="Times New Roman"/>
          <w:b w:val="false"/>
          <w:i w:val="false"/>
          <w:color w:val="000000"/>
          <w:sz w:val="28"/>
        </w:rPr>
        <w:t>
      сәндік өсімдіктерді қорғаудың сақтық шараларын жүргізу;</w:t>
      </w:r>
    </w:p>
    <w:bookmarkEnd w:id="3085"/>
    <w:bookmarkStart w:name="z3091" w:id="3086"/>
    <w:p>
      <w:pPr>
        <w:spacing w:after="0"/>
        <w:ind w:left="0"/>
        <w:jc w:val="both"/>
      </w:pPr>
      <w:r>
        <w:rPr>
          <w:rFonts w:ascii="Times New Roman"/>
          <w:b w:val="false"/>
          <w:i w:val="false"/>
          <w:color w:val="000000"/>
          <w:sz w:val="28"/>
        </w:rPr>
        <w:t>
      қала жағдайларында ағаштарды қаумалау;</w:t>
      </w:r>
    </w:p>
    <w:bookmarkEnd w:id="3086"/>
    <w:bookmarkStart w:name="z3092" w:id="3087"/>
    <w:p>
      <w:pPr>
        <w:spacing w:after="0"/>
        <w:ind w:left="0"/>
        <w:jc w:val="both"/>
      </w:pPr>
      <w:r>
        <w:rPr>
          <w:rFonts w:ascii="Times New Roman"/>
          <w:b w:val="false"/>
          <w:i w:val="false"/>
          <w:color w:val="000000"/>
          <w:sz w:val="28"/>
        </w:rPr>
        <w:t>
      гүлді өсімдіктерді қолмен суару;</w:t>
      </w:r>
    </w:p>
    <w:bookmarkEnd w:id="3087"/>
    <w:bookmarkStart w:name="z3093" w:id="3088"/>
    <w:p>
      <w:pPr>
        <w:spacing w:after="0"/>
        <w:ind w:left="0"/>
        <w:jc w:val="both"/>
      </w:pPr>
      <w:r>
        <w:rPr>
          <w:rFonts w:ascii="Times New Roman"/>
          <w:b w:val="false"/>
          <w:i w:val="false"/>
          <w:color w:val="000000"/>
          <w:sz w:val="28"/>
        </w:rPr>
        <w:t xml:space="preserve">
      балшық құмыралар дайындау; </w:t>
      </w:r>
    </w:p>
    <w:bookmarkEnd w:id="3088"/>
    <w:bookmarkStart w:name="z3094" w:id="3089"/>
    <w:p>
      <w:pPr>
        <w:spacing w:after="0"/>
        <w:ind w:left="0"/>
        <w:jc w:val="both"/>
      </w:pPr>
      <w:r>
        <w:rPr>
          <w:rFonts w:ascii="Times New Roman"/>
          <w:b w:val="false"/>
          <w:i w:val="false"/>
          <w:color w:val="000000"/>
          <w:sz w:val="28"/>
        </w:rPr>
        <w:t xml:space="preserve">
      сәндік себеттерді сәндеу; </w:t>
      </w:r>
    </w:p>
    <w:bookmarkEnd w:id="3089"/>
    <w:bookmarkStart w:name="z3095" w:id="3090"/>
    <w:p>
      <w:pPr>
        <w:spacing w:after="0"/>
        <w:ind w:left="0"/>
        <w:jc w:val="both"/>
      </w:pPr>
      <w:r>
        <w:rPr>
          <w:rFonts w:ascii="Times New Roman"/>
          <w:b w:val="false"/>
          <w:i w:val="false"/>
          <w:color w:val="000000"/>
          <w:sz w:val="28"/>
        </w:rPr>
        <w:t>
      гүл себеттерін дайындау.</w:t>
      </w:r>
    </w:p>
    <w:bookmarkEnd w:id="3090"/>
    <w:bookmarkStart w:name="z3096" w:id="3091"/>
    <w:p>
      <w:pPr>
        <w:spacing w:after="0"/>
        <w:ind w:left="0"/>
        <w:jc w:val="both"/>
      </w:pPr>
      <w:r>
        <w:rPr>
          <w:rFonts w:ascii="Times New Roman"/>
          <w:b w:val="false"/>
          <w:i w:val="false"/>
          <w:color w:val="000000"/>
          <w:sz w:val="28"/>
        </w:rPr>
        <w:t xml:space="preserve">
      423. Білуге тиіс: </w:t>
      </w:r>
    </w:p>
    <w:bookmarkEnd w:id="3091"/>
    <w:bookmarkStart w:name="z3097" w:id="3092"/>
    <w:p>
      <w:pPr>
        <w:spacing w:after="0"/>
        <w:ind w:left="0"/>
        <w:jc w:val="both"/>
      </w:pPr>
      <w:r>
        <w:rPr>
          <w:rFonts w:ascii="Times New Roman"/>
          <w:b w:val="false"/>
          <w:i w:val="false"/>
          <w:color w:val="000000"/>
          <w:sz w:val="28"/>
        </w:rPr>
        <w:t xml:space="preserve">
      гүлді және ағаш-бұталы өсімдіктерді егу және отырғызудың басты агротехникалық тәртібі; </w:t>
      </w:r>
    </w:p>
    <w:bookmarkEnd w:id="3092"/>
    <w:bookmarkStart w:name="z3098" w:id="3093"/>
    <w:p>
      <w:pPr>
        <w:spacing w:after="0"/>
        <w:ind w:left="0"/>
        <w:jc w:val="both"/>
      </w:pPr>
      <w:r>
        <w:rPr>
          <w:rFonts w:ascii="Times New Roman"/>
          <w:b w:val="false"/>
          <w:i w:val="false"/>
          <w:color w:val="000000"/>
          <w:sz w:val="28"/>
        </w:rPr>
        <w:t xml:space="preserve">
      отырғызу материалдары түрлері; </w:t>
      </w:r>
    </w:p>
    <w:bookmarkEnd w:id="3093"/>
    <w:bookmarkStart w:name="z3099" w:id="3094"/>
    <w:p>
      <w:pPr>
        <w:spacing w:after="0"/>
        <w:ind w:left="0"/>
        <w:jc w:val="both"/>
      </w:pPr>
      <w:r>
        <w:rPr>
          <w:rFonts w:ascii="Times New Roman"/>
          <w:b w:val="false"/>
          <w:i w:val="false"/>
          <w:color w:val="000000"/>
          <w:sz w:val="28"/>
        </w:rPr>
        <w:t xml:space="preserve">
      жас көшеттерді отырғызуға жер дайындау, отырғызу және күту кезінде қолданылатын машиналар мен механизмдерді пайдалану тәртібі; </w:t>
      </w:r>
    </w:p>
    <w:bookmarkEnd w:id="3094"/>
    <w:bookmarkStart w:name="z3100" w:id="3095"/>
    <w:p>
      <w:pPr>
        <w:spacing w:after="0"/>
        <w:ind w:left="0"/>
        <w:jc w:val="both"/>
      </w:pPr>
      <w:r>
        <w:rPr>
          <w:rFonts w:ascii="Times New Roman"/>
          <w:b w:val="false"/>
          <w:i w:val="false"/>
          <w:color w:val="000000"/>
          <w:sz w:val="28"/>
        </w:rPr>
        <w:t xml:space="preserve">
      жас көшеттерге дәрі себу және су бүрку тәртібі мен техникасы; </w:t>
      </w:r>
    </w:p>
    <w:bookmarkEnd w:id="3095"/>
    <w:bookmarkStart w:name="z3101" w:id="3096"/>
    <w:p>
      <w:pPr>
        <w:spacing w:after="0"/>
        <w:ind w:left="0"/>
        <w:jc w:val="both"/>
      </w:pPr>
      <w:r>
        <w:rPr>
          <w:rFonts w:ascii="Times New Roman"/>
          <w:b w:val="false"/>
          <w:i w:val="false"/>
          <w:color w:val="000000"/>
          <w:sz w:val="28"/>
        </w:rPr>
        <w:t xml:space="preserve">
      қалалық жағдайларында ағаштарды механикалық түрде қаумалау, кесу және тамырымен жұлу кезіндегі қауіпсіздік және еңбекті қорғау, жұмыстарды ұйымдастыру; </w:t>
      </w:r>
    </w:p>
    <w:bookmarkEnd w:id="3096"/>
    <w:bookmarkStart w:name="z3102" w:id="3097"/>
    <w:p>
      <w:pPr>
        <w:spacing w:after="0"/>
        <w:ind w:left="0"/>
        <w:jc w:val="both"/>
      </w:pPr>
      <w:r>
        <w:rPr>
          <w:rFonts w:ascii="Times New Roman"/>
          <w:b w:val="false"/>
          <w:i w:val="false"/>
          <w:color w:val="000000"/>
          <w:sz w:val="28"/>
        </w:rPr>
        <w:t xml:space="preserve">
      қол саймандарын егеу және жөндеу тәртібі; </w:t>
      </w:r>
    </w:p>
    <w:bookmarkEnd w:id="3097"/>
    <w:bookmarkStart w:name="z3103" w:id="3098"/>
    <w:p>
      <w:pPr>
        <w:spacing w:after="0"/>
        <w:ind w:left="0"/>
        <w:jc w:val="both"/>
      </w:pPr>
      <w:r>
        <w:rPr>
          <w:rFonts w:ascii="Times New Roman"/>
          <w:b w:val="false"/>
          <w:i w:val="false"/>
          <w:color w:val="000000"/>
          <w:sz w:val="28"/>
        </w:rPr>
        <w:t xml:space="preserve">
      жер қоспаларын құру әдістері; </w:t>
      </w:r>
    </w:p>
    <w:bookmarkEnd w:id="3098"/>
    <w:bookmarkStart w:name="z3104" w:id="3099"/>
    <w:p>
      <w:pPr>
        <w:spacing w:after="0"/>
        <w:ind w:left="0"/>
        <w:jc w:val="both"/>
      </w:pPr>
      <w:r>
        <w:rPr>
          <w:rFonts w:ascii="Times New Roman"/>
          <w:b w:val="false"/>
          <w:i w:val="false"/>
          <w:color w:val="000000"/>
          <w:sz w:val="28"/>
        </w:rPr>
        <w:t>
      ағаштар мен өсімдік бұталарын жалаң түбірлі жүйесімен қазу әдістері.</w:t>
      </w:r>
    </w:p>
    <w:bookmarkEnd w:id="3099"/>
    <w:bookmarkStart w:name="z3105" w:id="3100"/>
    <w:p>
      <w:pPr>
        <w:spacing w:after="0"/>
        <w:ind w:left="0"/>
        <w:jc w:val="both"/>
      </w:pPr>
      <w:r>
        <w:rPr>
          <w:rFonts w:ascii="Times New Roman"/>
          <w:b w:val="false"/>
          <w:i w:val="false"/>
          <w:color w:val="000000"/>
          <w:sz w:val="28"/>
        </w:rPr>
        <w:t>
      424. Жұмыс үлгілері:</w:t>
      </w:r>
    </w:p>
    <w:bookmarkEnd w:id="3100"/>
    <w:bookmarkStart w:name="z3106" w:id="3101"/>
    <w:p>
      <w:pPr>
        <w:spacing w:after="0"/>
        <w:ind w:left="0"/>
        <w:jc w:val="both"/>
      </w:pPr>
      <w:r>
        <w:rPr>
          <w:rFonts w:ascii="Times New Roman"/>
          <w:b w:val="false"/>
          <w:i w:val="false"/>
          <w:color w:val="000000"/>
          <w:sz w:val="28"/>
        </w:rPr>
        <w:t>
      1) ернеулер мен гүлбақшалар – торлы қайшымен кесу;</w:t>
      </w:r>
    </w:p>
    <w:bookmarkEnd w:id="3101"/>
    <w:bookmarkStart w:name="z3107" w:id="3102"/>
    <w:p>
      <w:pPr>
        <w:spacing w:after="0"/>
        <w:ind w:left="0"/>
        <w:jc w:val="both"/>
      </w:pPr>
      <w:r>
        <w:rPr>
          <w:rFonts w:ascii="Times New Roman"/>
          <w:b w:val="false"/>
          <w:i w:val="false"/>
          <w:color w:val="000000"/>
          <w:sz w:val="28"/>
        </w:rPr>
        <w:t>
      2) жабайылар – тікенек, шұңқыр жерлерін кесу;</w:t>
      </w:r>
    </w:p>
    <w:bookmarkEnd w:id="3102"/>
    <w:bookmarkStart w:name="z3108" w:id="3103"/>
    <w:p>
      <w:pPr>
        <w:spacing w:after="0"/>
        <w:ind w:left="0"/>
        <w:jc w:val="both"/>
      </w:pPr>
      <w:r>
        <w:rPr>
          <w:rFonts w:ascii="Times New Roman"/>
          <w:b w:val="false"/>
          <w:i w:val="false"/>
          <w:color w:val="000000"/>
          <w:sz w:val="28"/>
        </w:rPr>
        <w:t>
      3) өсімдікті жер – қоспа дайындау және көшетхана салу;</w:t>
      </w:r>
    </w:p>
    <w:bookmarkEnd w:id="3103"/>
    <w:bookmarkStart w:name="z3109" w:id="3104"/>
    <w:p>
      <w:pPr>
        <w:spacing w:after="0"/>
        <w:ind w:left="0"/>
        <w:jc w:val="both"/>
      </w:pPr>
      <w:r>
        <w:rPr>
          <w:rFonts w:ascii="Times New Roman"/>
          <w:b w:val="false"/>
          <w:i w:val="false"/>
          <w:color w:val="000000"/>
          <w:sz w:val="28"/>
        </w:rPr>
        <w:t>
      4) гүл себеттері – жасау;</w:t>
      </w:r>
    </w:p>
    <w:bookmarkEnd w:id="3104"/>
    <w:bookmarkStart w:name="z3110" w:id="3105"/>
    <w:p>
      <w:pPr>
        <w:spacing w:after="0"/>
        <w:ind w:left="0"/>
        <w:jc w:val="both"/>
      </w:pPr>
      <w:r>
        <w:rPr>
          <w:rFonts w:ascii="Times New Roman"/>
          <w:b w:val="false"/>
          <w:i w:val="false"/>
          <w:color w:val="000000"/>
          <w:sz w:val="28"/>
        </w:rPr>
        <w:t>
      5) бұталар – қатарынан кесу;</w:t>
      </w:r>
    </w:p>
    <w:bookmarkEnd w:id="3105"/>
    <w:bookmarkStart w:name="z3111" w:id="3106"/>
    <w:p>
      <w:pPr>
        <w:spacing w:after="0"/>
        <w:ind w:left="0"/>
        <w:jc w:val="both"/>
      </w:pPr>
      <w:r>
        <w:rPr>
          <w:rFonts w:ascii="Times New Roman"/>
          <w:b w:val="false"/>
          <w:i w:val="false"/>
          <w:color w:val="000000"/>
          <w:sz w:val="28"/>
        </w:rPr>
        <w:t>
      6) гүлді өсімдіктердің баданалары мен түйнекбаданалары – түрлі ерітінділерді жібіту;</w:t>
      </w:r>
    </w:p>
    <w:bookmarkEnd w:id="3106"/>
    <w:bookmarkStart w:name="z3112" w:id="3107"/>
    <w:p>
      <w:pPr>
        <w:spacing w:after="0"/>
        <w:ind w:left="0"/>
        <w:jc w:val="both"/>
      </w:pPr>
      <w:r>
        <w:rPr>
          <w:rFonts w:ascii="Times New Roman"/>
          <w:b w:val="false"/>
          <w:i w:val="false"/>
          <w:color w:val="000000"/>
          <w:sz w:val="28"/>
        </w:rPr>
        <w:t>
      7) ағаш-бұта тектес тұқымды көшет материалдары – қолмен қазу;</w:t>
      </w:r>
    </w:p>
    <w:bookmarkEnd w:id="3107"/>
    <w:bookmarkStart w:name="z3113" w:id="3108"/>
    <w:p>
      <w:pPr>
        <w:spacing w:after="0"/>
        <w:ind w:left="0"/>
        <w:jc w:val="both"/>
      </w:pPr>
      <w:r>
        <w:rPr>
          <w:rFonts w:ascii="Times New Roman"/>
          <w:b w:val="false"/>
          <w:i w:val="false"/>
          <w:color w:val="000000"/>
          <w:sz w:val="28"/>
        </w:rPr>
        <w:t>
      8) көшет орындары – шұңқырды қазу кезінде пневматикалық шойбалғамен асфальтты жару;</w:t>
      </w:r>
    </w:p>
    <w:bookmarkEnd w:id="3108"/>
    <w:bookmarkStart w:name="z3114" w:id="3109"/>
    <w:p>
      <w:pPr>
        <w:spacing w:after="0"/>
        <w:ind w:left="0"/>
        <w:jc w:val="both"/>
      </w:pPr>
      <w:r>
        <w:rPr>
          <w:rFonts w:ascii="Times New Roman"/>
          <w:b w:val="false"/>
          <w:i w:val="false"/>
          <w:color w:val="000000"/>
          <w:sz w:val="28"/>
        </w:rPr>
        <w:t>
      9) қалалық тәлімбақ, гүлзар, саябақ, көшетханаларды отырғызу – аспалы аппаратураны қолданып, дәрі себу, су бүрку, зақымдар мен қуыстарды емдеу;</w:t>
      </w:r>
    </w:p>
    <w:bookmarkEnd w:id="3109"/>
    <w:bookmarkStart w:name="z3115" w:id="3110"/>
    <w:p>
      <w:pPr>
        <w:spacing w:after="0"/>
        <w:ind w:left="0"/>
        <w:jc w:val="both"/>
      </w:pPr>
      <w:r>
        <w:rPr>
          <w:rFonts w:ascii="Times New Roman"/>
          <w:b w:val="false"/>
          <w:i w:val="false"/>
          <w:color w:val="000000"/>
          <w:sz w:val="28"/>
        </w:rPr>
        <w:t>
      10) мәңгі жасыл тұқымды, қылқанды ағаш тұқымды – саптау;</w:t>
      </w:r>
    </w:p>
    <w:bookmarkEnd w:id="3110"/>
    <w:bookmarkStart w:name="z3116" w:id="3111"/>
    <w:p>
      <w:pPr>
        <w:spacing w:after="0"/>
        <w:ind w:left="0"/>
        <w:jc w:val="both"/>
      </w:pPr>
      <w:r>
        <w:rPr>
          <w:rFonts w:ascii="Times New Roman"/>
          <w:b w:val="false"/>
          <w:i w:val="false"/>
          <w:color w:val="000000"/>
          <w:sz w:val="28"/>
        </w:rPr>
        <w:t>
      11) топырақ – жас көшеттерді өңдеу және механикалық әдіспен отырғызуға дайындау, жырту;</w:t>
      </w:r>
    </w:p>
    <w:bookmarkEnd w:id="3111"/>
    <w:bookmarkStart w:name="z3117" w:id="3112"/>
    <w:p>
      <w:pPr>
        <w:spacing w:after="0"/>
        <w:ind w:left="0"/>
        <w:jc w:val="both"/>
      </w:pPr>
      <w:r>
        <w:rPr>
          <w:rFonts w:ascii="Times New Roman"/>
          <w:b w:val="false"/>
          <w:i w:val="false"/>
          <w:color w:val="000000"/>
          <w:sz w:val="28"/>
        </w:rPr>
        <w:t xml:space="preserve">
      12) будандайтын бүршік пен телінген бүршік – ұластыруға және егуге дайындау, ұласып өсуін тексеру, орап байлау; </w:t>
      </w:r>
    </w:p>
    <w:bookmarkEnd w:id="3112"/>
    <w:bookmarkStart w:name="z3118" w:id="3113"/>
    <w:p>
      <w:pPr>
        <w:spacing w:after="0"/>
        <w:ind w:left="0"/>
        <w:jc w:val="both"/>
      </w:pPr>
      <w:r>
        <w:rPr>
          <w:rFonts w:ascii="Times New Roman"/>
          <w:b w:val="false"/>
          <w:i w:val="false"/>
          <w:color w:val="000000"/>
          <w:sz w:val="28"/>
        </w:rPr>
        <w:t>
      13) тұзақ жем, улы химикаттар, гербицидтер – ерітінділерді дайындау;</w:t>
      </w:r>
    </w:p>
    <w:bookmarkEnd w:id="3113"/>
    <w:bookmarkStart w:name="z3119" w:id="3114"/>
    <w:p>
      <w:pPr>
        <w:spacing w:after="0"/>
        <w:ind w:left="0"/>
        <w:jc w:val="both"/>
      </w:pPr>
      <w:r>
        <w:rPr>
          <w:rFonts w:ascii="Times New Roman"/>
          <w:b w:val="false"/>
          <w:i w:val="false"/>
          <w:color w:val="000000"/>
          <w:sz w:val="28"/>
        </w:rPr>
        <w:t>
      14) ағаш-бұталы және гүлді өсімдіктер – машиналар мен механизмдерді пайдаланып суару, қоректендіру, бұтау, сұрыптап тазарту;</w:t>
      </w:r>
    </w:p>
    <w:bookmarkEnd w:id="3114"/>
    <w:bookmarkStart w:name="z3120" w:id="3115"/>
    <w:p>
      <w:pPr>
        <w:spacing w:after="0"/>
        <w:ind w:left="0"/>
        <w:jc w:val="both"/>
      </w:pPr>
      <w:r>
        <w:rPr>
          <w:rFonts w:ascii="Times New Roman"/>
          <w:b w:val="false"/>
          <w:i w:val="false"/>
          <w:color w:val="000000"/>
          <w:sz w:val="28"/>
        </w:rPr>
        <w:t>
      15) бұталы өсімдіктер мен ағаштар – кесу;</w:t>
      </w:r>
    </w:p>
    <w:bookmarkEnd w:id="3115"/>
    <w:bookmarkStart w:name="z3121" w:id="3116"/>
    <w:p>
      <w:pPr>
        <w:spacing w:after="0"/>
        <w:ind w:left="0"/>
        <w:jc w:val="both"/>
      </w:pPr>
      <w:r>
        <w:rPr>
          <w:rFonts w:ascii="Times New Roman"/>
          <w:b w:val="false"/>
          <w:i w:val="false"/>
          <w:color w:val="000000"/>
          <w:sz w:val="28"/>
        </w:rPr>
        <w:t>
      16) шойынды діңге жабысқан торлар – ағаш қаңқалы құрылғыны орнату;</w:t>
      </w:r>
    </w:p>
    <w:bookmarkEnd w:id="3116"/>
    <w:bookmarkStart w:name="z3122" w:id="3117"/>
    <w:p>
      <w:pPr>
        <w:spacing w:after="0"/>
        <w:ind w:left="0"/>
        <w:jc w:val="both"/>
      </w:pPr>
      <w:r>
        <w:rPr>
          <w:rFonts w:ascii="Times New Roman"/>
          <w:b w:val="false"/>
          <w:i w:val="false"/>
          <w:color w:val="000000"/>
          <w:sz w:val="28"/>
        </w:rPr>
        <w:t>
      17) раушан – жермен көлбеу бітеу және ашу;</w:t>
      </w:r>
    </w:p>
    <w:bookmarkEnd w:id="3117"/>
    <w:bookmarkStart w:name="z3123" w:id="3118"/>
    <w:p>
      <w:pPr>
        <w:spacing w:after="0"/>
        <w:ind w:left="0"/>
        <w:jc w:val="both"/>
      </w:pPr>
      <w:r>
        <w:rPr>
          <w:rFonts w:ascii="Times New Roman"/>
          <w:b w:val="false"/>
          <w:i w:val="false"/>
          <w:color w:val="000000"/>
          <w:sz w:val="28"/>
        </w:rPr>
        <w:t>
      18) ағаш-бұталы өсімдіктердің тікпе көшеттері, екпе көшеттері – топырақтағы тамырларын кесу, бұрып өсіру;</w:t>
      </w:r>
    </w:p>
    <w:bookmarkEnd w:id="3118"/>
    <w:bookmarkStart w:name="z3124" w:id="3119"/>
    <w:p>
      <w:pPr>
        <w:spacing w:after="0"/>
        <w:ind w:left="0"/>
        <w:jc w:val="both"/>
      </w:pPr>
      <w:r>
        <w:rPr>
          <w:rFonts w:ascii="Times New Roman"/>
          <w:b w:val="false"/>
          <w:i w:val="false"/>
          <w:color w:val="000000"/>
          <w:sz w:val="28"/>
        </w:rPr>
        <w:t>
      19) сәндік өсімдіктер дәні – дәрілеу, егу;</w:t>
      </w:r>
    </w:p>
    <w:bookmarkEnd w:id="3119"/>
    <w:bookmarkStart w:name="z3125" w:id="3120"/>
    <w:p>
      <w:pPr>
        <w:spacing w:after="0"/>
        <w:ind w:left="0"/>
        <w:jc w:val="both"/>
      </w:pPr>
      <w:r>
        <w:rPr>
          <w:rFonts w:ascii="Times New Roman"/>
          <w:b w:val="false"/>
          <w:i w:val="false"/>
          <w:color w:val="000000"/>
          <w:sz w:val="28"/>
        </w:rPr>
        <w:t>
      20) бақша қайшысы, бұтақкескіштер, пышақтар, аралар – нүкте және жөндеу;</w:t>
      </w:r>
    </w:p>
    <w:bookmarkEnd w:id="3120"/>
    <w:bookmarkStart w:name="z3126" w:id="3121"/>
    <w:p>
      <w:pPr>
        <w:spacing w:after="0"/>
        <w:ind w:left="0"/>
        <w:jc w:val="both"/>
      </w:pPr>
      <w:r>
        <w:rPr>
          <w:rFonts w:ascii="Times New Roman"/>
          <w:b w:val="false"/>
          <w:i w:val="false"/>
          <w:color w:val="000000"/>
          <w:sz w:val="28"/>
        </w:rPr>
        <w:t>
      21) ағаш тұқымдылар дәні мен түйіні – автокөтергіштен жинау, өңдеу;</w:t>
      </w:r>
    </w:p>
    <w:bookmarkEnd w:id="3121"/>
    <w:bookmarkStart w:name="z3127" w:id="3122"/>
    <w:p>
      <w:pPr>
        <w:spacing w:after="0"/>
        <w:ind w:left="0"/>
        <w:jc w:val="both"/>
      </w:pPr>
      <w:r>
        <w:rPr>
          <w:rFonts w:ascii="Times New Roman"/>
          <w:b w:val="false"/>
          <w:i w:val="false"/>
          <w:color w:val="000000"/>
          <w:sz w:val="28"/>
        </w:rPr>
        <w:t>
      22) өсіру ынталандырушысы, өсімдік қоспаларың минералды және органикалық тыңайтқыштар – отырғызу кезінде жерге салу;</w:t>
      </w:r>
    </w:p>
    <w:bookmarkEnd w:id="3122"/>
    <w:bookmarkStart w:name="z3128" w:id="3123"/>
    <w:p>
      <w:pPr>
        <w:spacing w:after="0"/>
        <w:ind w:left="0"/>
        <w:jc w:val="both"/>
      </w:pPr>
      <w:r>
        <w:rPr>
          <w:rFonts w:ascii="Times New Roman"/>
          <w:b w:val="false"/>
          <w:i w:val="false"/>
          <w:color w:val="000000"/>
          <w:sz w:val="28"/>
        </w:rPr>
        <w:t>
      23) бір жылдық және көп жылдықтар гүлбақшасы – құру;</w:t>
      </w:r>
    </w:p>
    <w:bookmarkEnd w:id="3123"/>
    <w:bookmarkStart w:name="z3129" w:id="3124"/>
    <w:p>
      <w:pPr>
        <w:spacing w:after="0"/>
        <w:ind w:left="0"/>
        <w:jc w:val="both"/>
      </w:pPr>
      <w:r>
        <w:rPr>
          <w:rFonts w:ascii="Times New Roman"/>
          <w:b w:val="false"/>
          <w:i w:val="false"/>
          <w:color w:val="000000"/>
          <w:sz w:val="28"/>
        </w:rPr>
        <w:t>
      24) гүлдер мен бұталар – отырғызу және қайта отырғызу;</w:t>
      </w:r>
    </w:p>
    <w:bookmarkEnd w:id="3124"/>
    <w:bookmarkStart w:name="z3130" w:id="3125"/>
    <w:p>
      <w:pPr>
        <w:spacing w:after="0"/>
        <w:ind w:left="0"/>
        <w:jc w:val="both"/>
      </w:pPr>
      <w:r>
        <w:rPr>
          <w:rFonts w:ascii="Times New Roman"/>
          <w:b w:val="false"/>
          <w:i w:val="false"/>
          <w:color w:val="000000"/>
          <w:sz w:val="28"/>
        </w:rPr>
        <w:t>
      25) шұңқырлар мен жыралар – ағаш өсімдіктерін отырғызу үшін шұңқырқызғышпен қазу.</w:t>
      </w:r>
    </w:p>
    <w:bookmarkEnd w:id="3125"/>
    <w:bookmarkStart w:name="z3131" w:id="3126"/>
    <w:p>
      <w:pPr>
        <w:spacing w:after="0"/>
        <w:ind w:left="0"/>
        <w:jc w:val="left"/>
      </w:pPr>
      <w:r>
        <w:rPr>
          <w:rFonts w:ascii="Times New Roman"/>
          <w:b/>
          <w:i w:val="false"/>
          <w:color w:val="000000"/>
        </w:rPr>
        <w:t xml:space="preserve"> 179-параграф. Көгалдандырушы 5-разряд</w:t>
      </w:r>
    </w:p>
    <w:bookmarkEnd w:id="3126"/>
    <w:bookmarkStart w:name="z3132" w:id="3127"/>
    <w:p>
      <w:pPr>
        <w:spacing w:after="0"/>
        <w:ind w:left="0"/>
        <w:jc w:val="both"/>
      </w:pPr>
      <w:r>
        <w:rPr>
          <w:rFonts w:ascii="Times New Roman"/>
          <w:b w:val="false"/>
          <w:i w:val="false"/>
          <w:color w:val="000000"/>
          <w:sz w:val="28"/>
        </w:rPr>
        <w:t xml:space="preserve">
      425. Жұмыс сипаттамасы. </w:t>
      </w:r>
    </w:p>
    <w:bookmarkEnd w:id="3127"/>
    <w:bookmarkStart w:name="z3133" w:id="3128"/>
    <w:p>
      <w:pPr>
        <w:spacing w:after="0"/>
        <w:ind w:left="0"/>
        <w:jc w:val="both"/>
      </w:pPr>
      <w:r>
        <w:rPr>
          <w:rFonts w:ascii="Times New Roman"/>
          <w:b w:val="false"/>
          <w:i w:val="false"/>
          <w:color w:val="000000"/>
          <w:sz w:val="28"/>
        </w:rPr>
        <w:t>
      гидропоникада өсімдіктерді өсірумен, олардың вигативті көбеюімен байланысты аса күрделі жұмыстарды орындау;</w:t>
      </w:r>
    </w:p>
    <w:bookmarkEnd w:id="3128"/>
    <w:bookmarkStart w:name="z3134" w:id="3129"/>
    <w:p>
      <w:pPr>
        <w:spacing w:after="0"/>
        <w:ind w:left="0"/>
        <w:jc w:val="both"/>
      </w:pPr>
      <w:r>
        <w:rPr>
          <w:rFonts w:ascii="Times New Roman"/>
          <w:b w:val="false"/>
          <w:i w:val="false"/>
          <w:color w:val="000000"/>
          <w:sz w:val="28"/>
        </w:rPr>
        <w:t xml:space="preserve">
      ірі өлшемді ағаштарды автокрандар арқылы тиеу, түсіру және отырғызу; </w:t>
      </w:r>
    </w:p>
    <w:bookmarkEnd w:id="3129"/>
    <w:bookmarkStart w:name="z3135" w:id="3130"/>
    <w:p>
      <w:pPr>
        <w:spacing w:after="0"/>
        <w:ind w:left="0"/>
        <w:jc w:val="both"/>
      </w:pPr>
      <w:r>
        <w:rPr>
          <w:rFonts w:ascii="Times New Roman"/>
          <w:b w:val="false"/>
          <w:i w:val="false"/>
          <w:color w:val="000000"/>
          <w:sz w:val="28"/>
        </w:rPr>
        <w:t xml:space="preserve">
      ұшар басын отырғызу және жинақтау; </w:t>
      </w:r>
    </w:p>
    <w:bookmarkEnd w:id="3130"/>
    <w:bookmarkStart w:name="z3136" w:id="3131"/>
    <w:p>
      <w:pPr>
        <w:spacing w:after="0"/>
        <w:ind w:left="0"/>
        <w:jc w:val="both"/>
      </w:pPr>
      <w:r>
        <w:rPr>
          <w:rFonts w:ascii="Times New Roman"/>
          <w:b w:val="false"/>
          <w:i w:val="false"/>
          <w:color w:val="000000"/>
          <w:sz w:val="28"/>
        </w:rPr>
        <w:t xml:space="preserve">
      сәндік өсімдіктерді көркемдік кесу: қолмен және механизмдерді қолдану; </w:t>
      </w:r>
    </w:p>
    <w:bookmarkEnd w:id="3131"/>
    <w:bookmarkStart w:name="z3137" w:id="3132"/>
    <w:p>
      <w:pPr>
        <w:spacing w:after="0"/>
        <w:ind w:left="0"/>
        <w:jc w:val="both"/>
      </w:pPr>
      <w:r>
        <w:rPr>
          <w:rFonts w:ascii="Times New Roman"/>
          <w:b w:val="false"/>
          <w:i w:val="false"/>
          <w:color w:val="000000"/>
          <w:sz w:val="28"/>
        </w:rPr>
        <w:t xml:space="preserve">
      кілемді-өрнекті гүлбақшалар, жиектер, бедерлі, күрделі суреттер салынған партерлер құрылысы; </w:t>
      </w:r>
    </w:p>
    <w:bookmarkEnd w:id="3132"/>
    <w:bookmarkStart w:name="z3138" w:id="3133"/>
    <w:p>
      <w:pPr>
        <w:spacing w:after="0"/>
        <w:ind w:left="0"/>
        <w:jc w:val="both"/>
      </w:pPr>
      <w:r>
        <w:rPr>
          <w:rFonts w:ascii="Times New Roman"/>
          <w:b w:val="false"/>
          <w:i w:val="false"/>
          <w:color w:val="000000"/>
          <w:sz w:val="28"/>
        </w:rPr>
        <w:t>
      жас көшеттерді улы химикаттармен және аэрозольдармен механикалық өңдеу;</w:t>
      </w:r>
    </w:p>
    <w:bookmarkEnd w:id="3133"/>
    <w:bookmarkStart w:name="z3139" w:id="3134"/>
    <w:p>
      <w:pPr>
        <w:spacing w:after="0"/>
        <w:ind w:left="0"/>
        <w:jc w:val="both"/>
      </w:pPr>
      <w:r>
        <w:rPr>
          <w:rFonts w:ascii="Times New Roman"/>
          <w:b w:val="false"/>
          <w:i w:val="false"/>
          <w:color w:val="000000"/>
          <w:sz w:val="28"/>
        </w:rPr>
        <w:t>
      ескерткіштерді және өңделген жабындарға күтім жасау;</w:t>
      </w:r>
    </w:p>
    <w:bookmarkEnd w:id="3134"/>
    <w:bookmarkStart w:name="z3140" w:id="3135"/>
    <w:p>
      <w:pPr>
        <w:spacing w:after="0"/>
        <w:ind w:left="0"/>
        <w:jc w:val="both"/>
      </w:pPr>
      <w:r>
        <w:rPr>
          <w:rFonts w:ascii="Times New Roman"/>
          <w:b w:val="false"/>
          <w:i w:val="false"/>
          <w:color w:val="000000"/>
          <w:sz w:val="28"/>
        </w:rPr>
        <w:t xml:space="preserve">
      қала жағдайларында өсімдіктерді күту бойынша жұмыстарды кіші механизация құралдарын пайдаланып, орындау; </w:t>
      </w:r>
    </w:p>
    <w:bookmarkEnd w:id="3135"/>
    <w:bookmarkStart w:name="z3141" w:id="3136"/>
    <w:p>
      <w:pPr>
        <w:spacing w:after="0"/>
        <w:ind w:left="0"/>
        <w:jc w:val="both"/>
      </w:pPr>
      <w:r>
        <w:rPr>
          <w:rFonts w:ascii="Times New Roman"/>
          <w:b w:val="false"/>
          <w:i w:val="false"/>
          <w:color w:val="000000"/>
          <w:sz w:val="28"/>
        </w:rPr>
        <w:t xml:space="preserve">
      тіркемелі және аспалы құралдарды жөндеу және реттеу. </w:t>
      </w:r>
    </w:p>
    <w:bookmarkEnd w:id="3136"/>
    <w:bookmarkStart w:name="z3142" w:id="3137"/>
    <w:p>
      <w:pPr>
        <w:spacing w:after="0"/>
        <w:ind w:left="0"/>
        <w:jc w:val="both"/>
      </w:pPr>
      <w:r>
        <w:rPr>
          <w:rFonts w:ascii="Times New Roman"/>
          <w:b w:val="false"/>
          <w:i w:val="false"/>
          <w:color w:val="000000"/>
          <w:sz w:val="28"/>
        </w:rPr>
        <w:t xml:space="preserve">
      426. Білуге тиіс: </w:t>
      </w:r>
    </w:p>
    <w:bookmarkEnd w:id="3137"/>
    <w:bookmarkStart w:name="z3143" w:id="3138"/>
    <w:p>
      <w:pPr>
        <w:spacing w:after="0"/>
        <w:ind w:left="0"/>
        <w:jc w:val="both"/>
      </w:pPr>
      <w:r>
        <w:rPr>
          <w:rFonts w:ascii="Times New Roman"/>
          <w:b w:val="false"/>
          <w:i w:val="false"/>
          <w:color w:val="000000"/>
          <w:sz w:val="28"/>
        </w:rPr>
        <w:t xml:space="preserve">
      өсімдіктерді гидропоникада өсіру ерекшеліктері; </w:t>
      </w:r>
    </w:p>
    <w:bookmarkEnd w:id="3138"/>
    <w:bookmarkStart w:name="z3144" w:id="3139"/>
    <w:p>
      <w:pPr>
        <w:spacing w:after="0"/>
        <w:ind w:left="0"/>
        <w:jc w:val="both"/>
      </w:pPr>
      <w:r>
        <w:rPr>
          <w:rFonts w:ascii="Times New Roman"/>
          <w:b w:val="false"/>
          <w:i w:val="false"/>
          <w:color w:val="000000"/>
          <w:sz w:val="28"/>
        </w:rPr>
        <w:t xml:space="preserve">
      жас көшеттерді отырғызу бойынша аса күрделі жұмыстарды орындауда және баптауда механизмдерді пайдалану және қызмет көрсету тәртібі; </w:t>
      </w:r>
    </w:p>
    <w:bookmarkEnd w:id="3139"/>
    <w:bookmarkStart w:name="z3145" w:id="3140"/>
    <w:p>
      <w:pPr>
        <w:spacing w:after="0"/>
        <w:ind w:left="0"/>
        <w:jc w:val="both"/>
      </w:pPr>
      <w:r>
        <w:rPr>
          <w:rFonts w:ascii="Times New Roman"/>
          <w:b w:val="false"/>
          <w:i w:val="false"/>
          <w:color w:val="000000"/>
          <w:sz w:val="28"/>
        </w:rPr>
        <w:t xml:space="preserve">
      сәндік өсімдіктердің агротехникалық ерекшеліктері; </w:t>
      </w:r>
    </w:p>
    <w:bookmarkEnd w:id="3140"/>
    <w:bookmarkStart w:name="z3146" w:id="3141"/>
    <w:p>
      <w:pPr>
        <w:spacing w:after="0"/>
        <w:ind w:left="0"/>
        <w:jc w:val="both"/>
      </w:pPr>
      <w:r>
        <w:rPr>
          <w:rFonts w:ascii="Times New Roman"/>
          <w:b w:val="false"/>
          <w:i w:val="false"/>
          <w:color w:val="000000"/>
          <w:sz w:val="28"/>
        </w:rPr>
        <w:t xml:space="preserve">
      жас көшеттерді улы химикаттармен және аэрозольмен өңдеу тәртібі; </w:t>
      </w:r>
    </w:p>
    <w:bookmarkEnd w:id="3141"/>
    <w:bookmarkStart w:name="z3147" w:id="3142"/>
    <w:p>
      <w:pPr>
        <w:spacing w:after="0"/>
        <w:ind w:left="0"/>
        <w:jc w:val="both"/>
      </w:pPr>
      <w:r>
        <w:rPr>
          <w:rFonts w:ascii="Times New Roman"/>
          <w:b w:val="false"/>
          <w:i w:val="false"/>
          <w:color w:val="000000"/>
          <w:sz w:val="28"/>
        </w:rPr>
        <w:t xml:space="preserve">
      өсімдік шаруашылығындағы қауіпсіздік және еңбекті қорғау мен өндірістік санитария тәртібі; </w:t>
      </w:r>
    </w:p>
    <w:bookmarkEnd w:id="3142"/>
    <w:bookmarkStart w:name="z3148" w:id="3143"/>
    <w:p>
      <w:pPr>
        <w:spacing w:after="0"/>
        <w:ind w:left="0"/>
        <w:jc w:val="both"/>
      </w:pPr>
      <w:r>
        <w:rPr>
          <w:rFonts w:ascii="Times New Roman"/>
          <w:b w:val="false"/>
          <w:i w:val="false"/>
          <w:color w:val="000000"/>
          <w:sz w:val="28"/>
        </w:rPr>
        <w:t xml:space="preserve">
      ірі өлшемді ағаштарды буу, тиеу, түсіру, отырғызу әдістері; </w:t>
      </w:r>
    </w:p>
    <w:bookmarkEnd w:id="3143"/>
    <w:bookmarkStart w:name="z3149" w:id="3144"/>
    <w:p>
      <w:pPr>
        <w:spacing w:after="0"/>
        <w:ind w:left="0"/>
        <w:jc w:val="both"/>
      </w:pPr>
      <w:r>
        <w:rPr>
          <w:rFonts w:ascii="Times New Roman"/>
          <w:b w:val="false"/>
          <w:i w:val="false"/>
          <w:color w:val="000000"/>
          <w:sz w:val="28"/>
        </w:rPr>
        <w:t xml:space="preserve">
      бояуларды көркем қалыпқа келтіру әдістері; </w:t>
      </w:r>
    </w:p>
    <w:bookmarkEnd w:id="3144"/>
    <w:bookmarkStart w:name="z3150" w:id="3145"/>
    <w:p>
      <w:pPr>
        <w:spacing w:after="0"/>
        <w:ind w:left="0"/>
        <w:jc w:val="both"/>
      </w:pPr>
      <w:r>
        <w:rPr>
          <w:rFonts w:ascii="Times New Roman"/>
          <w:b w:val="false"/>
          <w:i w:val="false"/>
          <w:color w:val="000000"/>
          <w:sz w:val="28"/>
        </w:rPr>
        <w:t xml:space="preserve">
      партерлік гүлзарлар, кілемді-өрнекті гүлбақшалар құру әдістері; </w:t>
      </w:r>
    </w:p>
    <w:bookmarkEnd w:id="3145"/>
    <w:bookmarkStart w:name="z3151" w:id="3146"/>
    <w:p>
      <w:pPr>
        <w:spacing w:after="0"/>
        <w:ind w:left="0"/>
        <w:jc w:val="both"/>
      </w:pPr>
      <w:r>
        <w:rPr>
          <w:rFonts w:ascii="Times New Roman"/>
          <w:b w:val="false"/>
          <w:i w:val="false"/>
          <w:color w:val="000000"/>
          <w:sz w:val="28"/>
        </w:rPr>
        <w:t xml:space="preserve">
      фигуралы аудандарды шымдау әдістері; </w:t>
      </w:r>
    </w:p>
    <w:bookmarkEnd w:id="3146"/>
    <w:bookmarkStart w:name="z3152" w:id="3147"/>
    <w:p>
      <w:pPr>
        <w:spacing w:after="0"/>
        <w:ind w:left="0"/>
        <w:jc w:val="both"/>
      </w:pPr>
      <w:r>
        <w:rPr>
          <w:rFonts w:ascii="Times New Roman"/>
          <w:b w:val="false"/>
          <w:i w:val="false"/>
          <w:color w:val="000000"/>
          <w:sz w:val="28"/>
        </w:rPr>
        <w:t>
      тіркемелі және аспалы құралдарды жөндеу және реттеу әдістері.</w:t>
      </w:r>
    </w:p>
    <w:bookmarkEnd w:id="3147"/>
    <w:bookmarkStart w:name="z3153" w:id="3148"/>
    <w:p>
      <w:pPr>
        <w:spacing w:after="0"/>
        <w:ind w:left="0"/>
        <w:jc w:val="both"/>
      </w:pPr>
      <w:r>
        <w:rPr>
          <w:rFonts w:ascii="Times New Roman"/>
          <w:b w:val="false"/>
          <w:i w:val="false"/>
          <w:color w:val="000000"/>
          <w:sz w:val="28"/>
        </w:rPr>
        <w:t>
      427. Жұмыс үлгілері:</w:t>
      </w:r>
    </w:p>
    <w:bookmarkEnd w:id="3148"/>
    <w:bookmarkStart w:name="z3154" w:id="3149"/>
    <w:p>
      <w:pPr>
        <w:spacing w:after="0"/>
        <w:ind w:left="0"/>
        <w:jc w:val="both"/>
      </w:pPr>
      <w:r>
        <w:rPr>
          <w:rFonts w:ascii="Times New Roman"/>
          <w:b w:val="false"/>
          <w:i w:val="false"/>
          <w:color w:val="000000"/>
          <w:sz w:val="28"/>
        </w:rPr>
        <w:t>
      1) гүл шоқтары мен гүл себеттері – безендіру;</w:t>
      </w:r>
    </w:p>
    <w:bookmarkEnd w:id="3149"/>
    <w:bookmarkStart w:name="z3155" w:id="3150"/>
    <w:p>
      <w:pPr>
        <w:spacing w:after="0"/>
        <w:ind w:left="0"/>
        <w:jc w:val="both"/>
      </w:pPr>
      <w:r>
        <w:rPr>
          <w:rFonts w:ascii="Times New Roman"/>
          <w:b w:val="false"/>
          <w:i w:val="false"/>
          <w:color w:val="000000"/>
          <w:sz w:val="28"/>
        </w:rPr>
        <w:t>
      2) шұмыралар – гүл мәдениеті түрлерін таңдап, көркем рәсімдеу;</w:t>
      </w:r>
    </w:p>
    <w:bookmarkEnd w:id="3150"/>
    <w:bookmarkStart w:name="z3156" w:id="3151"/>
    <w:p>
      <w:pPr>
        <w:spacing w:after="0"/>
        <w:ind w:left="0"/>
        <w:jc w:val="both"/>
      </w:pPr>
      <w:r>
        <w:rPr>
          <w:rFonts w:ascii="Times New Roman"/>
          <w:b w:val="false"/>
          <w:i w:val="false"/>
          <w:color w:val="000000"/>
          <w:sz w:val="28"/>
        </w:rPr>
        <w:t>
      3) партерлік гүлзарлар – жобалық схема бойынша көгал тұқымдарының қоспасын жасай отырып, екі бағытта көгал шөптерін себу;</w:t>
      </w:r>
    </w:p>
    <w:bookmarkEnd w:id="3151"/>
    <w:bookmarkStart w:name="z3157" w:id="3152"/>
    <w:p>
      <w:pPr>
        <w:spacing w:after="0"/>
        <w:ind w:left="0"/>
        <w:jc w:val="both"/>
      </w:pPr>
      <w:r>
        <w:rPr>
          <w:rFonts w:ascii="Times New Roman"/>
          <w:b w:val="false"/>
          <w:i w:val="false"/>
          <w:color w:val="000000"/>
          <w:sz w:val="28"/>
        </w:rPr>
        <w:t>
      тұқымдарды өсімдік қоспасымен толтыру және орау;</w:t>
      </w:r>
    </w:p>
    <w:bookmarkEnd w:id="3152"/>
    <w:bookmarkStart w:name="z3158" w:id="3153"/>
    <w:p>
      <w:pPr>
        <w:spacing w:after="0"/>
        <w:ind w:left="0"/>
        <w:jc w:val="both"/>
      </w:pPr>
      <w:r>
        <w:rPr>
          <w:rFonts w:ascii="Times New Roman"/>
          <w:b w:val="false"/>
          <w:i w:val="false"/>
          <w:color w:val="000000"/>
          <w:sz w:val="28"/>
        </w:rPr>
        <w:t>
      4) ағаштар, бұталар, тірі шарбақ – жаңарту, ұшар басын салу, көркем қию: қолмен және механикалық құралдарды қолданып;</w:t>
      </w:r>
    </w:p>
    <w:bookmarkEnd w:id="3153"/>
    <w:bookmarkStart w:name="z3159" w:id="3154"/>
    <w:p>
      <w:pPr>
        <w:spacing w:after="0"/>
        <w:ind w:left="0"/>
        <w:jc w:val="both"/>
      </w:pPr>
      <w:r>
        <w:rPr>
          <w:rFonts w:ascii="Times New Roman"/>
          <w:b w:val="false"/>
          <w:i w:val="false"/>
          <w:color w:val="000000"/>
          <w:sz w:val="28"/>
        </w:rPr>
        <w:t>
      5) ірі өлшемді ағаштар – қазу, буу, тиеу, түсіру және отырғызу;</w:t>
      </w:r>
    </w:p>
    <w:bookmarkEnd w:id="3154"/>
    <w:bookmarkStart w:name="z3160" w:id="3155"/>
    <w:p>
      <w:pPr>
        <w:spacing w:after="0"/>
        <w:ind w:left="0"/>
        <w:jc w:val="both"/>
      </w:pPr>
      <w:r>
        <w:rPr>
          <w:rFonts w:ascii="Times New Roman"/>
          <w:b w:val="false"/>
          <w:i w:val="false"/>
          <w:color w:val="000000"/>
          <w:sz w:val="28"/>
        </w:rPr>
        <w:t>
      6) кесекті ағаштар – шұңқырларға автокранмен орнату;</w:t>
      </w:r>
    </w:p>
    <w:bookmarkEnd w:id="3155"/>
    <w:bookmarkStart w:name="z3161" w:id="3156"/>
    <w:p>
      <w:pPr>
        <w:spacing w:after="0"/>
        <w:ind w:left="0"/>
        <w:jc w:val="both"/>
      </w:pPr>
      <w:r>
        <w:rPr>
          <w:rFonts w:ascii="Times New Roman"/>
          <w:b w:val="false"/>
          <w:i w:val="false"/>
          <w:color w:val="000000"/>
          <w:sz w:val="28"/>
        </w:rPr>
        <w:t>
      7) гүл баданалары – препараттау;</w:t>
      </w:r>
    </w:p>
    <w:bookmarkEnd w:id="3156"/>
    <w:bookmarkStart w:name="z3162" w:id="3157"/>
    <w:p>
      <w:pPr>
        <w:spacing w:after="0"/>
        <w:ind w:left="0"/>
        <w:jc w:val="both"/>
      </w:pPr>
      <w:r>
        <w:rPr>
          <w:rFonts w:ascii="Times New Roman"/>
          <w:b w:val="false"/>
          <w:i w:val="false"/>
          <w:color w:val="000000"/>
          <w:sz w:val="28"/>
        </w:rPr>
        <w:t>
      8) омела – ағаштардағы бұтақтарды автомашинамен кесу;</w:t>
      </w:r>
    </w:p>
    <w:bookmarkEnd w:id="3157"/>
    <w:bookmarkStart w:name="z3163" w:id="3158"/>
    <w:p>
      <w:pPr>
        <w:spacing w:after="0"/>
        <w:ind w:left="0"/>
        <w:jc w:val="both"/>
      </w:pPr>
      <w:r>
        <w:rPr>
          <w:rFonts w:ascii="Times New Roman"/>
          <w:b w:val="false"/>
          <w:i w:val="false"/>
          <w:color w:val="000000"/>
          <w:sz w:val="28"/>
        </w:rPr>
        <w:t>
      9) бет – пішінді және бейнелі қабат;</w:t>
      </w:r>
    </w:p>
    <w:bookmarkEnd w:id="3158"/>
    <w:bookmarkStart w:name="z3164" w:id="3159"/>
    <w:p>
      <w:pPr>
        <w:spacing w:after="0"/>
        <w:ind w:left="0"/>
        <w:jc w:val="both"/>
      </w:pPr>
      <w:r>
        <w:rPr>
          <w:rFonts w:ascii="Times New Roman"/>
          <w:b w:val="false"/>
          <w:i w:val="false"/>
          <w:color w:val="000000"/>
          <w:sz w:val="28"/>
        </w:rPr>
        <w:t>
      10) өсімдіктер – егу және ұластыру;</w:t>
      </w:r>
    </w:p>
    <w:bookmarkEnd w:id="3159"/>
    <w:bookmarkStart w:name="z3165" w:id="3160"/>
    <w:p>
      <w:pPr>
        <w:spacing w:after="0"/>
        <w:ind w:left="0"/>
        <w:jc w:val="both"/>
      </w:pPr>
      <w:r>
        <w:rPr>
          <w:rFonts w:ascii="Times New Roman"/>
          <w:b w:val="false"/>
          <w:i w:val="false"/>
          <w:color w:val="000000"/>
          <w:sz w:val="28"/>
        </w:rPr>
        <w:t>
      11) көркем суреттер – жоспарланған бетке салу;</w:t>
      </w:r>
    </w:p>
    <w:bookmarkEnd w:id="3160"/>
    <w:bookmarkStart w:name="z3166" w:id="3161"/>
    <w:p>
      <w:pPr>
        <w:spacing w:after="0"/>
        <w:ind w:left="0"/>
        <w:jc w:val="both"/>
      </w:pPr>
      <w:r>
        <w:rPr>
          <w:rFonts w:ascii="Times New Roman"/>
          <w:b w:val="false"/>
          <w:i w:val="false"/>
          <w:color w:val="000000"/>
          <w:sz w:val="28"/>
        </w:rPr>
        <w:t>
      12) раушандар – кию;</w:t>
      </w:r>
    </w:p>
    <w:bookmarkEnd w:id="3161"/>
    <w:bookmarkStart w:name="z3167" w:id="3162"/>
    <w:p>
      <w:pPr>
        <w:spacing w:after="0"/>
        <w:ind w:left="0"/>
        <w:jc w:val="both"/>
      </w:pPr>
      <w:r>
        <w:rPr>
          <w:rFonts w:ascii="Times New Roman"/>
          <w:b w:val="false"/>
          <w:i w:val="false"/>
          <w:color w:val="000000"/>
          <w:sz w:val="28"/>
        </w:rPr>
        <w:t>
      13) гүлді өсімдік дәндері – жинау және өңдеу.</w:t>
      </w:r>
    </w:p>
    <w:bookmarkEnd w:id="3162"/>
    <w:bookmarkStart w:name="z3168" w:id="3163"/>
    <w:p>
      <w:pPr>
        <w:spacing w:after="0"/>
        <w:ind w:left="0"/>
        <w:jc w:val="left"/>
      </w:pPr>
      <w:r>
        <w:rPr>
          <w:rFonts w:ascii="Times New Roman"/>
          <w:b/>
          <w:i w:val="false"/>
          <w:color w:val="000000"/>
        </w:rPr>
        <w:t xml:space="preserve"> 180-параграф. Көмекші жұмысшы, 1-разряд</w:t>
      </w:r>
    </w:p>
    <w:bookmarkEnd w:id="3163"/>
    <w:bookmarkStart w:name="z3169" w:id="3164"/>
    <w:p>
      <w:pPr>
        <w:spacing w:after="0"/>
        <w:ind w:left="0"/>
        <w:jc w:val="both"/>
      </w:pPr>
      <w:r>
        <w:rPr>
          <w:rFonts w:ascii="Times New Roman"/>
          <w:b w:val="false"/>
          <w:i w:val="false"/>
          <w:color w:val="000000"/>
          <w:sz w:val="28"/>
        </w:rPr>
        <w:t>
      428. Жұмыс сипаттамасы:</w:t>
      </w:r>
    </w:p>
    <w:bookmarkEnd w:id="3164"/>
    <w:bookmarkStart w:name="z3170" w:id="3165"/>
    <w:p>
      <w:pPr>
        <w:spacing w:after="0"/>
        <w:ind w:left="0"/>
        <w:jc w:val="both"/>
      </w:pPr>
      <w:r>
        <w:rPr>
          <w:rFonts w:ascii="Times New Roman"/>
          <w:b w:val="false"/>
          <w:i w:val="false"/>
          <w:color w:val="000000"/>
          <w:sz w:val="28"/>
        </w:rPr>
        <w:t>
      өндірістік учаскелерде және құрылыс алаңдарында, қоймаларда, базаларда, қоймаларда және өзге де көмекші және қосалқы жұмыстарды орындау;</w:t>
      </w:r>
    </w:p>
    <w:bookmarkEnd w:id="3165"/>
    <w:bookmarkStart w:name="z3171" w:id="3166"/>
    <w:p>
      <w:pPr>
        <w:spacing w:after="0"/>
        <w:ind w:left="0"/>
        <w:jc w:val="both"/>
      </w:pPr>
      <w:r>
        <w:rPr>
          <w:rFonts w:ascii="Times New Roman"/>
          <w:b w:val="false"/>
          <w:i w:val="false"/>
          <w:color w:val="000000"/>
          <w:sz w:val="28"/>
        </w:rPr>
        <w:t>
      сақтықты талап етпейтін (орама материалдарды, бумалардағы паркетті, жәшіктерді, бөшкелерді, картонды, қағазды, фанераны, кесілген материалдарды және өзгелерді) жүктерді, сондай-ақ шаңсыз сусымалы (құм, шағылтас, қиыршық тас, қож, көмір, қоқыс, ағаш үгінділері, металл жаңқалары және өзге де өндіріс қалдықтары) материалдарды тиеу, түсіру, қолмен немесе арбалармен (вагонеткалармен) орнын ауыстыру және қатарлап жинау;</w:t>
      </w:r>
    </w:p>
    <w:bookmarkEnd w:id="3166"/>
    <w:bookmarkStart w:name="z3172" w:id="3167"/>
    <w:p>
      <w:pPr>
        <w:spacing w:after="0"/>
        <w:ind w:left="0"/>
        <w:jc w:val="both"/>
      </w:pPr>
      <w:r>
        <w:rPr>
          <w:rFonts w:ascii="Times New Roman"/>
          <w:b w:val="false"/>
          <w:i w:val="false"/>
          <w:color w:val="000000"/>
          <w:sz w:val="28"/>
        </w:rPr>
        <w:t>
      аумақты, жолдарды, кірме жолдарды тазалау;</w:t>
      </w:r>
    </w:p>
    <w:bookmarkEnd w:id="3167"/>
    <w:bookmarkStart w:name="z3173" w:id="3168"/>
    <w:p>
      <w:pPr>
        <w:spacing w:after="0"/>
        <w:ind w:left="0"/>
        <w:jc w:val="both"/>
      </w:pPr>
      <w:r>
        <w:rPr>
          <w:rFonts w:ascii="Times New Roman"/>
          <w:b w:val="false"/>
          <w:i w:val="false"/>
          <w:color w:val="000000"/>
          <w:sz w:val="28"/>
        </w:rPr>
        <w:t>
      цехтарды, құрылыс алаңдарын және санитарлық-тұрмыстық үй-жайларды</w:t>
      </w:r>
    </w:p>
    <w:bookmarkEnd w:id="3168"/>
    <w:bookmarkStart w:name="z3174" w:id="3169"/>
    <w:p>
      <w:pPr>
        <w:spacing w:after="0"/>
        <w:ind w:left="0"/>
        <w:jc w:val="both"/>
      </w:pPr>
      <w:r>
        <w:rPr>
          <w:rFonts w:ascii="Times New Roman"/>
          <w:b w:val="false"/>
          <w:i w:val="false"/>
          <w:color w:val="000000"/>
          <w:sz w:val="28"/>
        </w:rPr>
        <w:t xml:space="preserve">
      жинау; </w:t>
      </w:r>
    </w:p>
    <w:bookmarkEnd w:id="3169"/>
    <w:bookmarkStart w:name="z3175" w:id="3170"/>
    <w:p>
      <w:pPr>
        <w:spacing w:after="0"/>
        <w:ind w:left="0"/>
        <w:jc w:val="both"/>
      </w:pPr>
      <w:r>
        <w:rPr>
          <w:rFonts w:ascii="Times New Roman"/>
          <w:b w:val="false"/>
          <w:i w:val="false"/>
          <w:color w:val="000000"/>
          <w:sz w:val="28"/>
        </w:rPr>
        <w:t>
      едендерді, терезелерді, сыйымдылықты, ыдыстарды, бөлшектер мен бұйымдарды жуу.</w:t>
      </w:r>
    </w:p>
    <w:bookmarkEnd w:id="3170"/>
    <w:bookmarkStart w:name="z3176" w:id="3171"/>
    <w:p>
      <w:pPr>
        <w:spacing w:after="0"/>
        <w:ind w:left="0"/>
        <w:jc w:val="both"/>
      </w:pPr>
      <w:r>
        <w:rPr>
          <w:rFonts w:ascii="Times New Roman"/>
          <w:b w:val="false"/>
          <w:i w:val="false"/>
          <w:color w:val="000000"/>
          <w:sz w:val="28"/>
        </w:rPr>
        <w:t>
      429. Білуге тиіс:</w:t>
      </w:r>
    </w:p>
    <w:bookmarkEnd w:id="3171"/>
    <w:bookmarkStart w:name="z3177" w:id="3172"/>
    <w:p>
      <w:pPr>
        <w:spacing w:after="0"/>
        <w:ind w:left="0"/>
        <w:jc w:val="both"/>
      </w:pPr>
      <w:r>
        <w:rPr>
          <w:rFonts w:ascii="Times New Roman"/>
          <w:b w:val="false"/>
          <w:i w:val="false"/>
          <w:color w:val="000000"/>
          <w:sz w:val="28"/>
        </w:rPr>
        <w:t>
      жүктерді тиеу және тасымалдау нормалары, тәртібі;</w:t>
      </w:r>
    </w:p>
    <w:bookmarkEnd w:id="3172"/>
    <w:bookmarkStart w:name="z3178" w:id="3173"/>
    <w:p>
      <w:pPr>
        <w:spacing w:after="0"/>
        <w:ind w:left="0"/>
        <w:jc w:val="both"/>
      </w:pPr>
      <w:r>
        <w:rPr>
          <w:rFonts w:ascii="Times New Roman"/>
          <w:b w:val="false"/>
          <w:i w:val="false"/>
          <w:color w:val="000000"/>
          <w:sz w:val="28"/>
        </w:rPr>
        <w:t>
      ыдыс құрылысы және тасымалданатын жүктерді бекіту тәсілдері.</w:t>
      </w:r>
    </w:p>
    <w:bookmarkEnd w:id="3173"/>
    <w:bookmarkStart w:name="z3179" w:id="3174"/>
    <w:p>
      <w:pPr>
        <w:spacing w:after="0"/>
        <w:ind w:left="0"/>
        <w:jc w:val="left"/>
      </w:pPr>
      <w:r>
        <w:rPr>
          <w:rFonts w:ascii="Times New Roman"/>
          <w:b/>
          <w:i w:val="false"/>
          <w:color w:val="000000"/>
        </w:rPr>
        <w:t xml:space="preserve"> 181-параграф. Көмекші жұмысшы, 2-разряд</w:t>
      </w:r>
    </w:p>
    <w:bookmarkEnd w:id="3174"/>
    <w:bookmarkStart w:name="z3180" w:id="3175"/>
    <w:p>
      <w:pPr>
        <w:spacing w:after="0"/>
        <w:ind w:left="0"/>
        <w:jc w:val="both"/>
      </w:pPr>
      <w:r>
        <w:rPr>
          <w:rFonts w:ascii="Times New Roman"/>
          <w:b w:val="false"/>
          <w:i w:val="false"/>
          <w:color w:val="000000"/>
          <w:sz w:val="28"/>
        </w:rPr>
        <w:t>
      430. Жұмыс сипаттамасы:</w:t>
      </w:r>
    </w:p>
    <w:bookmarkEnd w:id="3175"/>
    <w:bookmarkStart w:name="z3181" w:id="3176"/>
    <w:p>
      <w:pPr>
        <w:spacing w:after="0"/>
        <w:ind w:left="0"/>
        <w:jc w:val="both"/>
      </w:pPr>
      <w:r>
        <w:rPr>
          <w:rFonts w:ascii="Times New Roman"/>
          <w:b w:val="false"/>
          <w:i w:val="false"/>
          <w:color w:val="000000"/>
          <w:sz w:val="28"/>
        </w:rPr>
        <w:t>
      сақтықты талап ететін (шыны, шөлмек, сұйықтық құйылған шөлмек, от қауіпті және улы заттар және өзге де) жүктерді, шаң тәрізді (борпылдақ цемент, ұнтақталған әк, гипс және өзге де) материалдарды тиеу, түсіру, қолмен және арбалармен (вагонеткалармен) орнын ауыстыру және қатарлап жинау;</w:t>
      </w:r>
    </w:p>
    <w:bookmarkEnd w:id="3176"/>
    <w:bookmarkStart w:name="z3182" w:id="3177"/>
    <w:p>
      <w:pPr>
        <w:spacing w:after="0"/>
        <w:ind w:left="0"/>
        <w:jc w:val="both"/>
      </w:pPr>
      <w:r>
        <w:rPr>
          <w:rFonts w:ascii="Times New Roman"/>
          <w:b w:val="false"/>
          <w:i w:val="false"/>
          <w:color w:val="000000"/>
          <w:sz w:val="28"/>
        </w:rPr>
        <w:t>
      барлық жүктерді арбамен, сондай-ақ аттың тарту күшімен шана және жетекте тасымалдау;</w:t>
      </w:r>
    </w:p>
    <w:bookmarkEnd w:id="3177"/>
    <w:bookmarkStart w:name="z3183" w:id="3178"/>
    <w:p>
      <w:pPr>
        <w:spacing w:after="0"/>
        <w:ind w:left="0"/>
        <w:jc w:val="both"/>
      </w:pPr>
      <w:r>
        <w:rPr>
          <w:rFonts w:ascii="Times New Roman"/>
          <w:b w:val="false"/>
          <w:i w:val="false"/>
          <w:color w:val="000000"/>
          <w:sz w:val="28"/>
        </w:rPr>
        <w:t>
      жылжымалы құрамның арбалары мен қайрауға арналған станоктарға доңғалақ жұптарын локомотивтер мен вагондарға жылжыту.</w:t>
      </w:r>
    </w:p>
    <w:bookmarkEnd w:id="3178"/>
    <w:bookmarkStart w:name="z3184" w:id="3179"/>
    <w:p>
      <w:pPr>
        <w:spacing w:after="0"/>
        <w:ind w:left="0"/>
        <w:jc w:val="both"/>
      </w:pPr>
      <w:r>
        <w:rPr>
          <w:rFonts w:ascii="Times New Roman"/>
          <w:b w:val="false"/>
          <w:i w:val="false"/>
          <w:color w:val="000000"/>
          <w:sz w:val="28"/>
        </w:rPr>
        <w:t>
      431. Білуге тиіс:</w:t>
      </w:r>
    </w:p>
    <w:bookmarkEnd w:id="3179"/>
    <w:bookmarkStart w:name="z3185" w:id="3180"/>
    <w:p>
      <w:pPr>
        <w:spacing w:after="0"/>
        <w:ind w:left="0"/>
        <w:jc w:val="both"/>
      </w:pPr>
      <w:r>
        <w:rPr>
          <w:rFonts w:ascii="Times New Roman"/>
          <w:b w:val="false"/>
          <w:i w:val="false"/>
          <w:color w:val="000000"/>
          <w:sz w:val="28"/>
        </w:rPr>
        <w:t>
      сақтықты талап ететін жүктерді және шаң тәрізді материалдарды тиеу, түсіру, орнын ауыстыру және қатарлап жинау тәсілдері;</w:t>
      </w:r>
    </w:p>
    <w:bookmarkEnd w:id="3180"/>
    <w:bookmarkStart w:name="z3186" w:id="3181"/>
    <w:p>
      <w:pPr>
        <w:spacing w:after="0"/>
        <w:ind w:left="0"/>
        <w:jc w:val="both"/>
      </w:pPr>
      <w:r>
        <w:rPr>
          <w:rFonts w:ascii="Times New Roman"/>
          <w:b w:val="false"/>
          <w:i w:val="false"/>
          <w:color w:val="000000"/>
          <w:sz w:val="28"/>
        </w:rPr>
        <w:t>
      қабылдау-тапсыру және ілеспе құжаттарды ресімдеу тәртібі;</w:t>
      </w:r>
    </w:p>
    <w:bookmarkEnd w:id="3181"/>
    <w:bookmarkStart w:name="z3187" w:id="3182"/>
    <w:p>
      <w:pPr>
        <w:spacing w:after="0"/>
        <w:ind w:left="0"/>
        <w:jc w:val="both"/>
      </w:pPr>
      <w:r>
        <w:rPr>
          <w:rFonts w:ascii="Times New Roman"/>
          <w:b w:val="false"/>
          <w:i w:val="false"/>
          <w:color w:val="000000"/>
          <w:sz w:val="28"/>
        </w:rPr>
        <w:t>
      жүктерді сұрыптау тәртібі.</w:t>
      </w:r>
    </w:p>
    <w:bookmarkEnd w:id="3182"/>
    <w:bookmarkStart w:name="z3188" w:id="3183"/>
    <w:p>
      <w:pPr>
        <w:spacing w:after="0"/>
        <w:ind w:left="0"/>
        <w:jc w:val="left"/>
      </w:pPr>
      <w:r>
        <w:rPr>
          <w:rFonts w:ascii="Times New Roman"/>
          <w:b/>
          <w:i w:val="false"/>
          <w:color w:val="000000"/>
        </w:rPr>
        <w:t xml:space="preserve"> 182-параграф. Көшіру және көбейткіш машиналар операторы, 2-разряд</w:t>
      </w:r>
    </w:p>
    <w:bookmarkEnd w:id="3183"/>
    <w:bookmarkStart w:name="z3189" w:id="3184"/>
    <w:p>
      <w:pPr>
        <w:spacing w:after="0"/>
        <w:ind w:left="0"/>
        <w:jc w:val="both"/>
      </w:pPr>
      <w:r>
        <w:rPr>
          <w:rFonts w:ascii="Times New Roman"/>
          <w:b w:val="false"/>
          <w:i w:val="false"/>
          <w:color w:val="000000"/>
          <w:sz w:val="28"/>
        </w:rPr>
        <w:t>
      432. Жұмыс сипаттамасы:</w:t>
      </w:r>
    </w:p>
    <w:bookmarkEnd w:id="3184"/>
    <w:bookmarkStart w:name="z3190" w:id="3185"/>
    <w:p>
      <w:pPr>
        <w:spacing w:after="0"/>
        <w:ind w:left="0"/>
        <w:jc w:val="both"/>
      </w:pPr>
      <w:r>
        <w:rPr>
          <w:rFonts w:ascii="Times New Roman"/>
          <w:b w:val="false"/>
          <w:i w:val="false"/>
          <w:color w:val="000000"/>
          <w:sz w:val="28"/>
        </w:rPr>
        <w:t>
      әртүрлі жүйелер мен конструкциялардағы көшіру және көбейткіш электрографикалық аппараттар мен машиналарда түпнұсқаны қағазға немесе нысанды пластинаға көшіру;</w:t>
      </w:r>
    </w:p>
    <w:bookmarkEnd w:id="3185"/>
    <w:bookmarkStart w:name="z3191" w:id="3186"/>
    <w:p>
      <w:pPr>
        <w:spacing w:after="0"/>
        <w:ind w:left="0"/>
        <w:jc w:val="both"/>
      </w:pPr>
      <w:r>
        <w:rPr>
          <w:rFonts w:ascii="Times New Roman"/>
          <w:b w:val="false"/>
          <w:i w:val="false"/>
          <w:color w:val="000000"/>
          <w:sz w:val="28"/>
        </w:rPr>
        <w:t>
      көшіру, көшірмені ұлғайту, нысанды пластиналар мен пленкалардан көбейту режимдерін белгілеу, көшіру сапасын тексеру;</w:t>
      </w:r>
    </w:p>
    <w:bookmarkEnd w:id="3186"/>
    <w:bookmarkStart w:name="z3192" w:id="3187"/>
    <w:p>
      <w:pPr>
        <w:spacing w:after="0"/>
        <w:ind w:left="0"/>
        <w:jc w:val="both"/>
      </w:pPr>
      <w:r>
        <w:rPr>
          <w:rFonts w:ascii="Times New Roman"/>
          <w:b w:val="false"/>
          <w:i w:val="false"/>
          <w:color w:val="000000"/>
          <w:sz w:val="28"/>
        </w:rPr>
        <w:t>
      басылып шыққан беттерді түпнұсқамен бөлшектеу және туралау, жинақты сым тігетін машинасында тігу;</w:t>
      </w:r>
    </w:p>
    <w:bookmarkEnd w:id="3187"/>
    <w:bookmarkStart w:name="z3193" w:id="3188"/>
    <w:p>
      <w:pPr>
        <w:spacing w:after="0"/>
        <w:ind w:left="0"/>
        <w:jc w:val="both"/>
      </w:pPr>
      <w:r>
        <w:rPr>
          <w:rFonts w:ascii="Times New Roman"/>
          <w:b w:val="false"/>
          <w:i w:val="false"/>
          <w:color w:val="000000"/>
          <w:sz w:val="28"/>
        </w:rPr>
        <w:t>
      жұмысқа жабдық пен материалдарды дайындау;</w:t>
      </w:r>
    </w:p>
    <w:bookmarkEnd w:id="3188"/>
    <w:bookmarkStart w:name="z3194" w:id="3189"/>
    <w:p>
      <w:pPr>
        <w:spacing w:after="0"/>
        <w:ind w:left="0"/>
        <w:jc w:val="both"/>
      </w:pPr>
      <w:r>
        <w:rPr>
          <w:rFonts w:ascii="Times New Roman"/>
          <w:b w:val="false"/>
          <w:i w:val="false"/>
          <w:color w:val="000000"/>
          <w:sz w:val="28"/>
        </w:rPr>
        <w:t>
      жұмыс барысында жабдықты реттеу мен оны тазалау;</w:t>
      </w:r>
    </w:p>
    <w:bookmarkEnd w:id="3189"/>
    <w:bookmarkStart w:name="z3195" w:id="3190"/>
    <w:p>
      <w:pPr>
        <w:spacing w:after="0"/>
        <w:ind w:left="0"/>
        <w:jc w:val="both"/>
      </w:pPr>
      <w:r>
        <w:rPr>
          <w:rFonts w:ascii="Times New Roman"/>
          <w:b w:val="false"/>
          <w:i w:val="false"/>
          <w:color w:val="000000"/>
          <w:sz w:val="28"/>
        </w:rPr>
        <w:t>
      белгіленген құжаттаманы жүргізу.</w:t>
      </w:r>
    </w:p>
    <w:bookmarkEnd w:id="3190"/>
    <w:bookmarkStart w:name="z3196" w:id="3191"/>
    <w:p>
      <w:pPr>
        <w:spacing w:after="0"/>
        <w:ind w:left="0"/>
        <w:jc w:val="both"/>
      </w:pPr>
      <w:r>
        <w:rPr>
          <w:rFonts w:ascii="Times New Roman"/>
          <w:b w:val="false"/>
          <w:i w:val="false"/>
          <w:color w:val="000000"/>
          <w:sz w:val="28"/>
        </w:rPr>
        <w:t>
      433. Білуге тиіс:</w:t>
      </w:r>
    </w:p>
    <w:bookmarkEnd w:id="3191"/>
    <w:bookmarkStart w:name="z3197" w:id="3192"/>
    <w:p>
      <w:pPr>
        <w:spacing w:after="0"/>
        <w:ind w:left="0"/>
        <w:jc w:val="both"/>
      </w:pPr>
      <w:r>
        <w:rPr>
          <w:rFonts w:ascii="Times New Roman"/>
          <w:b w:val="false"/>
          <w:i w:val="false"/>
          <w:color w:val="000000"/>
          <w:sz w:val="28"/>
        </w:rPr>
        <w:t>
      көшіру және көбейткіш электрографикалық машиналардың түрлері, олардың жұмыс істеу принципі және пайдалану тәртібі;</w:t>
      </w:r>
    </w:p>
    <w:bookmarkEnd w:id="3192"/>
    <w:bookmarkStart w:name="z3198" w:id="3193"/>
    <w:p>
      <w:pPr>
        <w:spacing w:after="0"/>
        <w:ind w:left="0"/>
        <w:jc w:val="both"/>
      </w:pPr>
      <w:r>
        <w:rPr>
          <w:rFonts w:ascii="Times New Roman"/>
          <w:b w:val="false"/>
          <w:i w:val="false"/>
          <w:color w:val="000000"/>
          <w:sz w:val="28"/>
        </w:rPr>
        <w:t>
      көшіру тәртібі;</w:t>
      </w:r>
    </w:p>
    <w:bookmarkEnd w:id="3193"/>
    <w:bookmarkStart w:name="z3199" w:id="3194"/>
    <w:p>
      <w:pPr>
        <w:spacing w:after="0"/>
        <w:ind w:left="0"/>
        <w:jc w:val="both"/>
      </w:pPr>
      <w:r>
        <w:rPr>
          <w:rFonts w:ascii="Times New Roman"/>
          <w:b w:val="false"/>
          <w:i w:val="false"/>
          <w:color w:val="000000"/>
          <w:sz w:val="28"/>
        </w:rPr>
        <w:t>
      сым тігетін машиналардың құрылысы және оларды пайдалану тәртібі;</w:t>
      </w:r>
    </w:p>
    <w:bookmarkEnd w:id="3194"/>
    <w:bookmarkStart w:name="z3200" w:id="3195"/>
    <w:p>
      <w:pPr>
        <w:spacing w:after="0"/>
        <w:ind w:left="0"/>
        <w:jc w:val="both"/>
      </w:pPr>
      <w:r>
        <w:rPr>
          <w:rFonts w:ascii="Times New Roman"/>
          <w:b w:val="false"/>
          <w:i w:val="false"/>
          <w:color w:val="000000"/>
          <w:sz w:val="28"/>
        </w:rPr>
        <w:t>
      құжаттаманы жүргізу тәртібі.</w:t>
      </w:r>
    </w:p>
    <w:bookmarkEnd w:id="3195"/>
    <w:bookmarkStart w:name="z3201" w:id="3196"/>
    <w:p>
      <w:pPr>
        <w:spacing w:after="0"/>
        <w:ind w:left="0"/>
        <w:jc w:val="left"/>
      </w:pPr>
      <w:r>
        <w:rPr>
          <w:rFonts w:ascii="Times New Roman"/>
          <w:b/>
          <w:i w:val="false"/>
          <w:color w:val="000000"/>
        </w:rPr>
        <w:t xml:space="preserve"> 183-параграф. Көшіру және көбейткіш машиналар операторы, 3-разряд</w:t>
      </w:r>
    </w:p>
    <w:bookmarkEnd w:id="3196"/>
    <w:bookmarkStart w:name="z3202" w:id="3197"/>
    <w:p>
      <w:pPr>
        <w:spacing w:after="0"/>
        <w:ind w:left="0"/>
        <w:jc w:val="both"/>
      </w:pPr>
      <w:r>
        <w:rPr>
          <w:rFonts w:ascii="Times New Roman"/>
          <w:b w:val="false"/>
          <w:i w:val="false"/>
          <w:color w:val="000000"/>
          <w:sz w:val="28"/>
        </w:rPr>
        <w:t>
      434. Жұмыс сипаттамасы:</w:t>
      </w:r>
    </w:p>
    <w:bookmarkEnd w:id="3197"/>
    <w:bookmarkStart w:name="z3203" w:id="3198"/>
    <w:p>
      <w:pPr>
        <w:spacing w:after="0"/>
        <w:ind w:left="0"/>
        <w:jc w:val="both"/>
      </w:pPr>
      <w:r>
        <w:rPr>
          <w:rFonts w:ascii="Times New Roman"/>
          <w:b w:val="false"/>
          <w:i w:val="false"/>
          <w:color w:val="000000"/>
          <w:sz w:val="28"/>
        </w:rPr>
        <w:t>
      әртүрлі жүйелер мен конструкциялардың көшірме және көбейткіш машиналарында түпнұсқаны қағазға, калькаға және өзге де материалдарға көшіру;</w:t>
      </w:r>
    </w:p>
    <w:bookmarkEnd w:id="3198"/>
    <w:bookmarkStart w:name="z3204" w:id="3199"/>
    <w:p>
      <w:pPr>
        <w:spacing w:after="0"/>
        <w:ind w:left="0"/>
        <w:jc w:val="both"/>
      </w:pPr>
      <w:r>
        <w:rPr>
          <w:rFonts w:ascii="Times New Roman"/>
          <w:b w:val="false"/>
          <w:i w:val="false"/>
          <w:color w:val="000000"/>
          <w:sz w:val="28"/>
        </w:rPr>
        <w:t>
      көшіру режимдерін орнату: бейне сапасын баптау, аралас форматтағы түпнұсқаларды көшіру, бір бетке бірнеше түпнұсқаны орналастыру (мультибейне), баспамен немесе баспасыз мұқабаларды қосу, бейнені жылжыту, аландар мен шеттерді жою, жиі орындалатын жұмыстарды бағдарламалауды сақтау, брошюраларды жасау, компьютерден басып шығару, құжатты файлға сканерлеу, тіркелу – желілік есеп режимі;</w:t>
      </w:r>
    </w:p>
    <w:bookmarkEnd w:id="3199"/>
    <w:bookmarkStart w:name="z3205" w:id="3200"/>
    <w:p>
      <w:pPr>
        <w:spacing w:after="0"/>
        <w:ind w:left="0"/>
        <w:jc w:val="both"/>
      </w:pPr>
      <w:r>
        <w:rPr>
          <w:rFonts w:ascii="Times New Roman"/>
          <w:b w:val="false"/>
          <w:i w:val="false"/>
          <w:color w:val="000000"/>
          <w:sz w:val="28"/>
        </w:rPr>
        <w:t>
      басып шығарылған беттерді түпнұсқаға сәйкес бөлшектеу және іріктеу, жинақты сым тігу жабдығында степлирлеу (тігу) ;</w:t>
      </w:r>
    </w:p>
    <w:bookmarkEnd w:id="3200"/>
    <w:bookmarkStart w:name="z3206" w:id="3201"/>
    <w:p>
      <w:pPr>
        <w:spacing w:after="0"/>
        <w:ind w:left="0"/>
        <w:jc w:val="both"/>
      </w:pPr>
      <w:r>
        <w:rPr>
          <w:rFonts w:ascii="Times New Roman"/>
          <w:b w:val="false"/>
          <w:i w:val="false"/>
          <w:color w:val="000000"/>
          <w:sz w:val="28"/>
        </w:rPr>
        <w:t>
      жұмысқа жабдықтар мен материалдарды дайындау;</w:t>
      </w:r>
    </w:p>
    <w:bookmarkEnd w:id="3201"/>
    <w:bookmarkStart w:name="z3207" w:id="3202"/>
    <w:p>
      <w:pPr>
        <w:spacing w:after="0"/>
        <w:ind w:left="0"/>
        <w:jc w:val="both"/>
      </w:pPr>
      <w:r>
        <w:rPr>
          <w:rFonts w:ascii="Times New Roman"/>
          <w:b w:val="false"/>
          <w:i w:val="false"/>
          <w:color w:val="000000"/>
          <w:sz w:val="28"/>
        </w:rPr>
        <w:t>
      жұмыс барысында жабдықтарды реттеу мен оны тазалау;</w:t>
      </w:r>
    </w:p>
    <w:bookmarkEnd w:id="3202"/>
    <w:bookmarkStart w:name="z3208" w:id="3203"/>
    <w:p>
      <w:pPr>
        <w:spacing w:after="0"/>
        <w:ind w:left="0"/>
        <w:jc w:val="both"/>
      </w:pPr>
      <w:r>
        <w:rPr>
          <w:rFonts w:ascii="Times New Roman"/>
          <w:b w:val="false"/>
          <w:i w:val="false"/>
          <w:color w:val="000000"/>
          <w:sz w:val="28"/>
        </w:rPr>
        <w:t>
      белгіленген құжаттаманы жүргізу.</w:t>
      </w:r>
    </w:p>
    <w:bookmarkEnd w:id="3203"/>
    <w:bookmarkStart w:name="z3209" w:id="3204"/>
    <w:p>
      <w:pPr>
        <w:spacing w:after="0"/>
        <w:ind w:left="0"/>
        <w:jc w:val="both"/>
      </w:pPr>
      <w:r>
        <w:rPr>
          <w:rFonts w:ascii="Times New Roman"/>
          <w:b w:val="false"/>
          <w:i w:val="false"/>
          <w:color w:val="000000"/>
          <w:sz w:val="28"/>
        </w:rPr>
        <w:t>
      435. Білуге тиіс:</w:t>
      </w:r>
    </w:p>
    <w:bookmarkEnd w:id="3204"/>
    <w:bookmarkStart w:name="z3210" w:id="3205"/>
    <w:p>
      <w:pPr>
        <w:spacing w:after="0"/>
        <w:ind w:left="0"/>
        <w:jc w:val="both"/>
      </w:pPr>
      <w:r>
        <w:rPr>
          <w:rFonts w:ascii="Times New Roman"/>
          <w:b w:val="false"/>
          <w:i w:val="false"/>
          <w:color w:val="000000"/>
          <w:sz w:val="28"/>
        </w:rPr>
        <w:t>
      толық түсті баспалы көшірме және көбейткіш машиналар түрлері, олардың жұмыс істеу принциптері мен пайдалану тәртібі;</w:t>
      </w:r>
    </w:p>
    <w:bookmarkEnd w:id="3205"/>
    <w:bookmarkStart w:name="z3211" w:id="3206"/>
    <w:p>
      <w:pPr>
        <w:spacing w:after="0"/>
        <w:ind w:left="0"/>
        <w:jc w:val="both"/>
      </w:pPr>
      <w:r>
        <w:rPr>
          <w:rFonts w:ascii="Times New Roman"/>
          <w:b w:val="false"/>
          <w:i w:val="false"/>
          <w:color w:val="000000"/>
          <w:sz w:val="28"/>
        </w:rPr>
        <w:t>
      көшіру режимдерін белгілеу тәртібі;</w:t>
      </w:r>
    </w:p>
    <w:bookmarkEnd w:id="3206"/>
    <w:bookmarkStart w:name="z3212" w:id="3207"/>
    <w:p>
      <w:pPr>
        <w:spacing w:after="0"/>
        <w:ind w:left="0"/>
        <w:jc w:val="both"/>
      </w:pPr>
      <w:r>
        <w:rPr>
          <w:rFonts w:ascii="Times New Roman"/>
          <w:b w:val="false"/>
          <w:i w:val="false"/>
          <w:color w:val="000000"/>
          <w:sz w:val="28"/>
        </w:rPr>
        <w:t xml:space="preserve">
      екі жақты және көп тиражды көшірудің ерекшеліктері; </w:t>
      </w:r>
    </w:p>
    <w:bookmarkEnd w:id="3207"/>
    <w:bookmarkStart w:name="z3213" w:id="3208"/>
    <w:p>
      <w:pPr>
        <w:spacing w:after="0"/>
        <w:ind w:left="0"/>
        <w:jc w:val="both"/>
      </w:pPr>
      <w:r>
        <w:rPr>
          <w:rFonts w:ascii="Times New Roman"/>
          <w:b w:val="false"/>
          <w:i w:val="false"/>
          <w:color w:val="000000"/>
          <w:sz w:val="28"/>
        </w:rPr>
        <w:t>
      бет іріктегіш және сым тігетін машиналардың құрылысы мен пайдалану тәртібі;</w:t>
      </w:r>
    </w:p>
    <w:bookmarkEnd w:id="3208"/>
    <w:bookmarkStart w:name="z3214" w:id="3209"/>
    <w:p>
      <w:pPr>
        <w:spacing w:after="0"/>
        <w:ind w:left="0"/>
        <w:jc w:val="both"/>
      </w:pPr>
      <w:r>
        <w:rPr>
          <w:rFonts w:ascii="Times New Roman"/>
          <w:b w:val="false"/>
          <w:i w:val="false"/>
          <w:color w:val="000000"/>
          <w:sz w:val="28"/>
        </w:rPr>
        <w:t>
      құжаттаманы жүргізу тәртібі;</w:t>
      </w:r>
    </w:p>
    <w:bookmarkEnd w:id="3209"/>
    <w:bookmarkStart w:name="z3215" w:id="3210"/>
    <w:p>
      <w:pPr>
        <w:spacing w:after="0"/>
        <w:ind w:left="0"/>
        <w:jc w:val="both"/>
      </w:pPr>
      <w:r>
        <w:rPr>
          <w:rFonts w:ascii="Times New Roman"/>
          <w:b w:val="false"/>
          <w:i w:val="false"/>
          <w:color w:val="000000"/>
          <w:sz w:val="28"/>
        </w:rPr>
        <w:t>
      әртүрлі түпнұсқаларды шығару сапасын бақылау және бағалау әдістері;</w:t>
      </w:r>
    </w:p>
    <w:bookmarkEnd w:id="3210"/>
    <w:bookmarkStart w:name="z3216" w:id="3211"/>
    <w:p>
      <w:pPr>
        <w:spacing w:after="0"/>
        <w:ind w:left="0"/>
        <w:jc w:val="both"/>
      </w:pPr>
      <w:r>
        <w:rPr>
          <w:rFonts w:ascii="Times New Roman"/>
          <w:b w:val="false"/>
          <w:i w:val="false"/>
          <w:color w:val="000000"/>
          <w:sz w:val="28"/>
        </w:rPr>
        <w:t>
      жарамсыз өнім түрлері, оның пайда болу себептері және оларды жою.</w:t>
      </w:r>
    </w:p>
    <w:bookmarkEnd w:id="3211"/>
    <w:bookmarkStart w:name="z3217" w:id="3212"/>
    <w:p>
      <w:pPr>
        <w:spacing w:after="0"/>
        <w:ind w:left="0"/>
        <w:jc w:val="left"/>
      </w:pPr>
      <w:r>
        <w:rPr>
          <w:rFonts w:ascii="Times New Roman"/>
          <w:b/>
          <w:i w:val="false"/>
          <w:color w:val="000000"/>
        </w:rPr>
        <w:t xml:space="preserve"> 184-параграф. Көшіру және көбейткіш машиналар операторы, 4-разряд</w:t>
      </w:r>
    </w:p>
    <w:bookmarkEnd w:id="3212"/>
    <w:bookmarkStart w:name="z3218" w:id="3213"/>
    <w:p>
      <w:pPr>
        <w:spacing w:after="0"/>
        <w:ind w:left="0"/>
        <w:jc w:val="both"/>
      </w:pPr>
      <w:r>
        <w:rPr>
          <w:rFonts w:ascii="Times New Roman"/>
          <w:b w:val="false"/>
          <w:i w:val="false"/>
          <w:color w:val="000000"/>
          <w:sz w:val="28"/>
        </w:rPr>
        <w:t>
      436. Жұмыс сипаттамасы:</w:t>
      </w:r>
    </w:p>
    <w:bookmarkEnd w:id="3213"/>
    <w:bookmarkStart w:name="z3219" w:id="3214"/>
    <w:p>
      <w:pPr>
        <w:spacing w:after="0"/>
        <w:ind w:left="0"/>
        <w:jc w:val="both"/>
      </w:pPr>
      <w:r>
        <w:rPr>
          <w:rFonts w:ascii="Times New Roman"/>
          <w:b w:val="false"/>
          <w:i w:val="false"/>
          <w:color w:val="000000"/>
          <w:sz w:val="28"/>
        </w:rPr>
        <w:t>
      әртүрлі жүйелер мен конструкциялардың толық түсті көшірме және көбейткіш машиналарында түпнұсқаны қағазға, калькаға және өзге де материалдарға көшіру;</w:t>
      </w:r>
    </w:p>
    <w:bookmarkEnd w:id="3214"/>
    <w:bookmarkStart w:name="z3220" w:id="3215"/>
    <w:p>
      <w:pPr>
        <w:spacing w:after="0"/>
        <w:ind w:left="0"/>
        <w:jc w:val="both"/>
      </w:pPr>
      <w:r>
        <w:rPr>
          <w:rFonts w:ascii="Times New Roman"/>
          <w:b w:val="false"/>
          <w:i w:val="false"/>
          <w:color w:val="000000"/>
          <w:sz w:val="28"/>
        </w:rPr>
        <w:t>
      көшіру режимдерін орнату: компьютерден басу (желілік баспа);</w:t>
      </w:r>
    </w:p>
    <w:bookmarkEnd w:id="3215"/>
    <w:bookmarkStart w:name="z3221" w:id="3216"/>
    <w:p>
      <w:pPr>
        <w:spacing w:after="0"/>
        <w:ind w:left="0"/>
        <w:jc w:val="both"/>
      </w:pPr>
      <w:r>
        <w:rPr>
          <w:rFonts w:ascii="Times New Roman"/>
          <w:b w:val="false"/>
          <w:i w:val="false"/>
          <w:color w:val="000000"/>
          <w:sz w:val="28"/>
        </w:rPr>
        <w:t>
      құжатты файлға сканерлеу (желілік сканерлеу);</w:t>
      </w:r>
    </w:p>
    <w:bookmarkEnd w:id="3216"/>
    <w:bookmarkStart w:name="z3222" w:id="3217"/>
    <w:p>
      <w:pPr>
        <w:spacing w:after="0"/>
        <w:ind w:left="0"/>
        <w:jc w:val="both"/>
      </w:pPr>
      <w:r>
        <w:rPr>
          <w:rFonts w:ascii="Times New Roman"/>
          <w:b w:val="false"/>
          <w:i w:val="false"/>
          <w:color w:val="000000"/>
          <w:sz w:val="28"/>
        </w:rPr>
        <w:t>
      электронды пошта жіберу (жалпы және Internet мекен-жай кітаптарын баптау, рұқсаттаманы, бейне сапасын теңшеу, сканерленетін түпнұсқалардың форматын бағдарламалау), тіркелу – желілік есеп режимі;</w:t>
      </w:r>
    </w:p>
    <w:bookmarkEnd w:id="3217"/>
    <w:bookmarkStart w:name="z3223" w:id="3218"/>
    <w:p>
      <w:pPr>
        <w:spacing w:after="0"/>
        <w:ind w:left="0"/>
        <w:jc w:val="both"/>
      </w:pPr>
      <w:r>
        <w:rPr>
          <w:rFonts w:ascii="Times New Roman"/>
          <w:b w:val="false"/>
          <w:i w:val="false"/>
          <w:color w:val="000000"/>
          <w:sz w:val="28"/>
        </w:rPr>
        <w:t>
      жұмысқа жабдықтар мен материалдарды дайындау;</w:t>
      </w:r>
    </w:p>
    <w:bookmarkEnd w:id="3218"/>
    <w:bookmarkStart w:name="z3224" w:id="3219"/>
    <w:p>
      <w:pPr>
        <w:spacing w:after="0"/>
        <w:ind w:left="0"/>
        <w:jc w:val="both"/>
      </w:pPr>
      <w:r>
        <w:rPr>
          <w:rFonts w:ascii="Times New Roman"/>
          <w:b w:val="false"/>
          <w:i w:val="false"/>
          <w:color w:val="000000"/>
          <w:sz w:val="28"/>
        </w:rPr>
        <w:t>
      жұмыс барысында жабдықтарды реттеу мен оны тазалау;</w:t>
      </w:r>
    </w:p>
    <w:bookmarkEnd w:id="3219"/>
    <w:bookmarkStart w:name="z3225" w:id="3220"/>
    <w:p>
      <w:pPr>
        <w:spacing w:after="0"/>
        <w:ind w:left="0"/>
        <w:jc w:val="both"/>
      </w:pPr>
      <w:r>
        <w:rPr>
          <w:rFonts w:ascii="Times New Roman"/>
          <w:b w:val="false"/>
          <w:i w:val="false"/>
          <w:color w:val="000000"/>
          <w:sz w:val="28"/>
        </w:rPr>
        <w:t>
      белгіленген құжаттаманы жүргізу.</w:t>
      </w:r>
    </w:p>
    <w:bookmarkEnd w:id="3220"/>
    <w:bookmarkStart w:name="z3226" w:id="3221"/>
    <w:p>
      <w:pPr>
        <w:spacing w:after="0"/>
        <w:ind w:left="0"/>
        <w:jc w:val="both"/>
      </w:pPr>
      <w:r>
        <w:rPr>
          <w:rFonts w:ascii="Times New Roman"/>
          <w:b w:val="false"/>
          <w:i w:val="false"/>
          <w:color w:val="000000"/>
          <w:sz w:val="28"/>
        </w:rPr>
        <w:t>
      437. Білуге тиіс:</w:t>
      </w:r>
    </w:p>
    <w:bookmarkEnd w:id="3221"/>
    <w:bookmarkStart w:name="z3227" w:id="3222"/>
    <w:p>
      <w:pPr>
        <w:spacing w:after="0"/>
        <w:ind w:left="0"/>
        <w:jc w:val="both"/>
      </w:pPr>
      <w:r>
        <w:rPr>
          <w:rFonts w:ascii="Times New Roman"/>
          <w:b w:val="false"/>
          <w:i w:val="false"/>
          <w:color w:val="000000"/>
          <w:sz w:val="28"/>
        </w:rPr>
        <w:t>
      әртүрлі жүйелер мен конструкциялардың көшірме және көбейткіш машиналар түрлері;</w:t>
      </w:r>
    </w:p>
    <w:bookmarkEnd w:id="3222"/>
    <w:bookmarkStart w:name="z3228" w:id="3223"/>
    <w:p>
      <w:pPr>
        <w:spacing w:after="0"/>
        <w:ind w:left="0"/>
        <w:jc w:val="both"/>
      </w:pPr>
      <w:r>
        <w:rPr>
          <w:rFonts w:ascii="Times New Roman"/>
          <w:b w:val="false"/>
          <w:i w:val="false"/>
          <w:color w:val="000000"/>
          <w:sz w:val="28"/>
        </w:rPr>
        <w:t>
      жабдықты тексеру мен баптау тәртібі;</w:t>
      </w:r>
    </w:p>
    <w:bookmarkEnd w:id="3223"/>
    <w:bookmarkStart w:name="z3229" w:id="3224"/>
    <w:p>
      <w:pPr>
        <w:spacing w:after="0"/>
        <w:ind w:left="0"/>
        <w:jc w:val="both"/>
      </w:pPr>
      <w:r>
        <w:rPr>
          <w:rFonts w:ascii="Times New Roman"/>
          <w:b w:val="false"/>
          <w:i w:val="false"/>
          <w:color w:val="000000"/>
          <w:sz w:val="28"/>
        </w:rPr>
        <w:t>
      қолданылатын материалдарға қойылатын техникалық талаптар;</w:t>
      </w:r>
    </w:p>
    <w:bookmarkEnd w:id="3224"/>
    <w:bookmarkStart w:name="z3230" w:id="3225"/>
    <w:p>
      <w:pPr>
        <w:spacing w:after="0"/>
        <w:ind w:left="0"/>
        <w:jc w:val="both"/>
      </w:pPr>
      <w:r>
        <w:rPr>
          <w:rFonts w:ascii="Times New Roman"/>
          <w:b w:val="false"/>
          <w:i w:val="false"/>
          <w:color w:val="000000"/>
          <w:sz w:val="28"/>
        </w:rPr>
        <w:t>
      көшіру режимдері;</w:t>
      </w:r>
    </w:p>
    <w:bookmarkEnd w:id="3225"/>
    <w:bookmarkStart w:name="z3231" w:id="3226"/>
    <w:p>
      <w:pPr>
        <w:spacing w:after="0"/>
        <w:ind w:left="0"/>
        <w:jc w:val="both"/>
      </w:pPr>
      <w:r>
        <w:rPr>
          <w:rFonts w:ascii="Times New Roman"/>
          <w:b w:val="false"/>
          <w:i w:val="false"/>
          <w:color w:val="000000"/>
          <w:sz w:val="28"/>
        </w:rPr>
        <w:t>
      бейне сапасын бақылау тәсілдері.</w:t>
      </w:r>
    </w:p>
    <w:bookmarkEnd w:id="3226"/>
    <w:bookmarkStart w:name="z3232" w:id="3227"/>
    <w:p>
      <w:pPr>
        <w:spacing w:after="0"/>
        <w:ind w:left="0"/>
        <w:jc w:val="left"/>
      </w:pPr>
      <w:r>
        <w:rPr>
          <w:rFonts w:ascii="Times New Roman"/>
          <w:b/>
          <w:i w:val="false"/>
          <w:color w:val="000000"/>
        </w:rPr>
        <w:t xml:space="preserve"> 185-параграф. Кранның машинисі (краншы), 2-разряд</w:t>
      </w:r>
    </w:p>
    <w:bookmarkEnd w:id="3227"/>
    <w:bookmarkStart w:name="z3233" w:id="3228"/>
    <w:p>
      <w:pPr>
        <w:spacing w:after="0"/>
        <w:ind w:left="0"/>
        <w:jc w:val="both"/>
      </w:pPr>
      <w:r>
        <w:rPr>
          <w:rFonts w:ascii="Times New Roman"/>
          <w:b w:val="false"/>
          <w:i w:val="false"/>
          <w:color w:val="000000"/>
          <w:sz w:val="28"/>
        </w:rPr>
        <w:t>
      438. Жұмыс сипаттамасы:</w:t>
      </w:r>
    </w:p>
    <w:bookmarkEnd w:id="3228"/>
    <w:bookmarkStart w:name="z3234" w:id="3229"/>
    <w:p>
      <w:pPr>
        <w:spacing w:after="0"/>
        <w:ind w:left="0"/>
        <w:jc w:val="both"/>
      </w:pPr>
      <w:r>
        <w:rPr>
          <w:rFonts w:ascii="Times New Roman"/>
          <w:b w:val="false"/>
          <w:i w:val="false"/>
          <w:color w:val="000000"/>
          <w:sz w:val="28"/>
        </w:rPr>
        <w:t>
      сусымалы, дара, орман (ұзындығы 3 метрге дейін) және өзге де ұқсас жүктерді тиеу, түсіру, қайта тиеу және тасымалдау жөніндегі қарапайым жұмыстарды орындау кезінде жүк көтергіштігі 3 тоннаға дейінгі әртүрлі жүк қармау құрылғыларымен жарақталған көпір және шлюз крандарын, басқару;</w:t>
      </w:r>
    </w:p>
    <w:bookmarkEnd w:id="3229"/>
    <w:bookmarkStart w:name="z3235" w:id="3230"/>
    <w:p>
      <w:pPr>
        <w:spacing w:after="0"/>
        <w:ind w:left="0"/>
        <w:jc w:val="both"/>
      </w:pPr>
      <w:r>
        <w:rPr>
          <w:rFonts w:ascii="Times New Roman"/>
          <w:b w:val="false"/>
          <w:i w:val="false"/>
          <w:color w:val="000000"/>
          <w:sz w:val="28"/>
        </w:rPr>
        <w:t>
      дара рельсті арбаларды, консольді крандарды және кранбалкаларды басқару;</w:t>
      </w:r>
    </w:p>
    <w:bookmarkEnd w:id="3230"/>
    <w:bookmarkStart w:name="z3236" w:id="3231"/>
    <w:p>
      <w:pPr>
        <w:spacing w:after="0"/>
        <w:ind w:left="0"/>
        <w:jc w:val="both"/>
      </w:pPr>
      <w:r>
        <w:rPr>
          <w:rFonts w:ascii="Times New Roman"/>
          <w:b w:val="false"/>
          <w:i w:val="false"/>
          <w:color w:val="000000"/>
          <w:sz w:val="28"/>
        </w:rPr>
        <w:t>
      тростардың дұрыс бекітілуін, тежегіштердің реттелуін және сақтандыру құрылғыларының жұмысын тексеру;</w:t>
      </w:r>
    </w:p>
    <w:bookmarkEnd w:id="3231"/>
    <w:bookmarkStart w:name="z3237" w:id="3232"/>
    <w:p>
      <w:pPr>
        <w:spacing w:after="0"/>
        <w:ind w:left="0"/>
        <w:jc w:val="both"/>
      </w:pPr>
      <w:r>
        <w:rPr>
          <w:rFonts w:ascii="Times New Roman"/>
          <w:b w:val="false"/>
          <w:i w:val="false"/>
          <w:color w:val="000000"/>
          <w:sz w:val="28"/>
        </w:rPr>
        <w:t>
      қызмет көрсетілетін кранды жөндеуге қатысу.</w:t>
      </w:r>
    </w:p>
    <w:bookmarkEnd w:id="3232"/>
    <w:bookmarkStart w:name="z3238" w:id="3233"/>
    <w:p>
      <w:pPr>
        <w:spacing w:after="0"/>
        <w:ind w:left="0"/>
        <w:jc w:val="both"/>
      </w:pPr>
      <w:r>
        <w:rPr>
          <w:rFonts w:ascii="Times New Roman"/>
          <w:b w:val="false"/>
          <w:i w:val="false"/>
          <w:color w:val="000000"/>
          <w:sz w:val="28"/>
        </w:rPr>
        <w:t>
      439. Білуге тиіс:</w:t>
      </w:r>
    </w:p>
    <w:bookmarkEnd w:id="3233"/>
    <w:bookmarkStart w:name="z3239" w:id="3234"/>
    <w:p>
      <w:pPr>
        <w:spacing w:after="0"/>
        <w:ind w:left="0"/>
        <w:jc w:val="both"/>
      </w:pPr>
      <w:r>
        <w:rPr>
          <w:rFonts w:ascii="Times New Roman"/>
          <w:b w:val="false"/>
          <w:i w:val="false"/>
          <w:color w:val="000000"/>
          <w:sz w:val="28"/>
        </w:rPr>
        <w:t>
      қызмет көрсетілетін крандардың құрылысы, жұмыс істеу принципі және пайдалану тәртібі;</w:t>
      </w:r>
    </w:p>
    <w:bookmarkEnd w:id="3234"/>
    <w:bookmarkStart w:name="z3240" w:id="3235"/>
    <w:p>
      <w:pPr>
        <w:spacing w:after="0"/>
        <w:ind w:left="0"/>
        <w:jc w:val="both"/>
      </w:pPr>
      <w:r>
        <w:rPr>
          <w:rFonts w:ascii="Times New Roman"/>
          <w:b w:val="false"/>
          <w:i w:val="false"/>
          <w:color w:val="000000"/>
          <w:sz w:val="28"/>
        </w:rPr>
        <w:t>
      кранның, тростардың және шынжырлардың шекті жүк көтергіштігі;</w:t>
      </w:r>
    </w:p>
    <w:bookmarkEnd w:id="3235"/>
    <w:bookmarkStart w:name="z3241" w:id="3236"/>
    <w:p>
      <w:pPr>
        <w:spacing w:after="0"/>
        <w:ind w:left="0"/>
        <w:jc w:val="both"/>
      </w:pPr>
      <w:r>
        <w:rPr>
          <w:rFonts w:ascii="Times New Roman"/>
          <w:b w:val="false"/>
          <w:i w:val="false"/>
          <w:color w:val="000000"/>
          <w:sz w:val="28"/>
        </w:rPr>
        <w:t>
      сусымалы, дара, орман және өзге де осыған ұқсас жүктерді тасымалдау тәртібі;</w:t>
      </w:r>
    </w:p>
    <w:bookmarkEnd w:id="3236"/>
    <w:bookmarkStart w:name="z3242" w:id="3237"/>
    <w:p>
      <w:pPr>
        <w:spacing w:after="0"/>
        <w:ind w:left="0"/>
        <w:jc w:val="both"/>
      </w:pPr>
      <w:r>
        <w:rPr>
          <w:rFonts w:ascii="Times New Roman"/>
          <w:b w:val="false"/>
          <w:i w:val="false"/>
          <w:color w:val="000000"/>
          <w:sz w:val="28"/>
        </w:rPr>
        <w:t>
      бақылағыш пен қозғалтқыштарды қосу жүйесі;</w:t>
      </w:r>
    </w:p>
    <w:bookmarkEnd w:id="3237"/>
    <w:bookmarkStart w:name="z3243" w:id="3238"/>
    <w:p>
      <w:pPr>
        <w:spacing w:after="0"/>
        <w:ind w:left="0"/>
        <w:jc w:val="both"/>
      </w:pPr>
      <w:r>
        <w:rPr>
          <w:rFonts w:ascii="Times New Roman"/>
          <w:b w:val="false"/>
          <w:i w:val="false"/>
          <w:color w:val="000000"/>
          <w:sz w:val="28"/>
        </w:rPr>
        <w:t>
      электротехника және слесарлық іс негіздері.</w:t>
      </w:r>
    </w:p>
    <w:bookmarkEnd w:id="3238"/>
    <w:bookmarkStart w:name="z3244" w:id="3239"/>
    <w:p>
      <w:pPr>
        <w:spacing w:after="0"/>
        <w:ind w:left="0"/>
        <w:jc w:val="left"/>
      </w:pPr>
      <w:r>
        <w:rPr>
          <w:rFonts w:ascii="Times New Roman"/>
          <w:b/>
          <w:i w:val="false"/>
          <w:color w:val="000000"/>
        </w:rPr>
        <w:t xml:space="preserve"> 186-параграф. Кранның машинисі (краншы), 3-разряд</w:t>
      </w:r>
    </w:p>
    <w:bookmarkEnd w:id="3239"/>
    <w:bookmarkStart w:name="z3245" w:id="3240"/>
    <w:p>
      <w:pPr>
        <w:spacing w:after="0"/>
        <w:ind w:left="0"/>
        <w:jc w:val="both"/>
      </w:pPr>
      <w:r>
        <w:rPr>
          <w:rFonts w:ascii="Times New Roman"/>
          <w:b w:val="false"/>
          <w:i w:val="false"/>
          <w:color w:val="000000"/>
          <w:sz w:val="28"/>
        </w:rPr>
        <w:t>
      440. Жұмыс сипаттамасы:</w:t>
      </w:r>
    </w:p>
    <w:bookmarkEnd w:id="3240"/>
    <w:bookmarkStart w:name="z3246" w:id="3241"/>
    <w:p>
      <w:pPr>
        <w:spacing w:after="0"/>
        <w:ind w:left="0"/>
        <w:jc w:val="both"/>
      </w:pPr>
      <w:r>
        <w:rPr>
          <w:rFonts w:ascii="Times New Roman"/>
          <w:b w:val="false"/>
          <w:i w:val="false"/>
          <w:color w:val="000000"/>
          <w:sz w:val="28"/>
        </w:rPr>
        <w:t>
      сусымалы, дара, орман (ұзындығы 3 метрге дейін) және өзге де ұқсас жүктерді тиеу, түсіру, қайта тиеу және тасымалдау жөніндегі қарапайым жұмыстарды орындау кезінде әртүрлі жүк қармау құрылғыларымен жарақталған, жүк көтергіштігі 3 тоннадан астам 15 тоннаға дейінгі көпірлі және шлюзді крандарды, жүк көтергіштігі 3 тоннаға дейінгі өздігінен көтеріліп жүретін мұнаралы, порталды-жебелі крандарды, жүк көтергіштігі 5 тоннаға дейінгі стационарлық мұнаралы және тіректі крандарды басқару;</w:t>
      </w:r>
    </w:p>
    <w:bookmarkEnd w:id="3241"/>
    <w:bookmarkStart w:name="z3247" w:id="3242"/>
    <w:p>
      <w:pPr>
        <w:spacing w:after="0"/>
        <w:ind w:left="0"/>
        <w:jc w:val="both"/>
      </w:pPr>
      <w:r>
        <w:rPr>
          <w:rFonts w:ascii="Times New Roman"/>
          <w:b w:val="false"/>
          <w:i w:val="false"/>
          <w:color w:val="000000"/>
          <w:sz w:val="28"/>
        </w:rPr>
        <w:t>
      орман (ұзындығы 3 метрден астам 6 метрге дейін) және өзге де ұқсас жүктерді тиеу, түсіру, қайта тиеу және тасымалдау бойынша күрделілігі орташа жұмыстарды орындау кезінде әртүрлі жүк қармағыш құрылғылармен жарақталған, жүк көтергіштігі 10 тоннаға дейінгі көпірлі және шлюзді крандарын басқару;</w:t>
      </w:r>
    </w:p>
    <w:bookmarkEnd w:id="3242"/>
    <w:bookmarkStart w:name="z3248" w:id="3243"/>
    <w:p>
      <w:pPr>
        <w:spacing w:after="0"/>
        <w:ind w:left="0"/>
        <w:jc w:val="both"/>
      </w:pPr>
      <w:r>
        <w:rPr>
          <w:rFonts w:ascii="Times New Roman"/>
          <w:b w:val="false"/>
          <w:i w:val="false"/>
          <w:color w:val="000000"/>
          <w:sz w:val="28"/>
        </w:rPr>
        <w:t>
      бөлшектерді, бұйымдар мен тораптарды станокқа орнату, төсеме тақталарды және өзге де монтаждау аспаптары мен механизмдерін ауыстыру;</w:t>
      </w:r>
    </w:p>
    <w:bookmarkEnd w:id="3243"/>
    <w:bookmarkStart w:name="z3249" w:id="3244"/>
    <w:p>
      <w:pPr>
        <w:spacing w:after="0"/>
        <w:ind w:left="0"/>
        <w:jc w:val="both"/>
      </w:pPr>
      <w:r>
        <w:rPr>
          <w:rFonts w:ascii="Times New Roman"/>
          <w:b w:val="false"/>
          <w:i w:val="false"/>
          <w:color w:val="000000"/>
          <w:sz w:val="28"/>
        </w:rPr>
        <w:t>
      барлық жұмыс түрлерін орындау кезінде электротальдарды, жылжымалы крандарды басқару;</w:t>
      </w:r>
    </w:p>
    <w:bookmarkEnd w:id="3244"/>
    <w:bookmarkStart w:name="z3250" w:id="3245"/>
    <w:p>
      <w:pPr>
        <w:spacing w:after="0"/>
        <w:ind w:left="0"/>
        <w:jc w:val="both"/>
      </w:pPr>
      <w:r>
        <w:rPr>
          <w:rFonts w:ascii="Times New Roman"/>
          <w:b w:val="false"/>
          <w:i w:val="false"/>
          <w:color w:val="000000"/>
          <w:sz w:val="28"/>
        </w:rPr>
        <w:t xml:space="preserve">
      жүктерді стеллаждарға салу, оларды стеллаждардан алу, тиеу алаңына жеткізу және контейнерлерге, пакеттерге және табандықтарға салу бойынша жұмыстарды орындау кезінде әртүрлі жүк қармау механизмдерімен және құрылғылармен жарақталған, жүк көтергіштігі 1 тоннаға дейінгі стеллаж крандарын-штабелерлерді басқару. </w:t>
      </w:r>
    </w:p>
    <w:bookmarkEnd w:id="3245"/>
    <w:bookmarkStart w:name="z3251" w:id="3246"/>
    <w:p>
      <w:pPr>
        <w:spacing w:after="0"/>
        <w:ind w:left="0"/>
        <w:jc w:val="both"/>
      </w:pPr>
      <w:r>
        <w:rPr>
          <w:rFonts w:ascii="Times New Roman"/>
          <w:b w:val="false"/>
          <w:i w:val="false"/>
          <w:color w:val="000000"/>
          <w:sz w:val="28"/>
        </w:rPr>
        <w:t>
      441. Білуге тиіс:</w:t>
      </w:r>
    </w:p>
    <w:bookmarkEnd w:id="3246"/>
    <w:bookmarkStart w:name="z3252" w:id="3247"/>
    <w:p>
      <w:pPr>
        <w:spacing w:after="0"/>
        <w:ind w:left="0"/>
        <w:jc w:val="both"/>
      </w:pPr>
      <w:r>
        <w:rPr>
          <w:rFonts w:ascii="Times New Roman"/>
          <w:b w:val="false"/>
          <w:i w:val="false"/>
          <w:color w:val="000000"/>
          <w:sz w:val="28"/>
        </w:rPr>
        <w:t>
      қызмет көрсетілетін крандар мен олардың механизмдерінің құрылысы, жұмыс істеу принципі;</w:t>
      </w:r>
    </w:p>
    <w:bookmarkEnd w:id="3247"/>
    <w:bookmarkStart w:name="z3253" w:id="3248"/>
    <w:p>
      <w:pPr>
        <w:spacing w:after="0"/>
        <w:ind w:left="0"/>
        <w:jc w:val="both"/>
      </w:pPr>
      <w:r>
        <w:rPr>
          <w:rFonts w:ascii="Times New Roman"/>
          <w:b w:val="false"/>
          <w:i w:val="false"/>
          <w:color w:val="000000"/>
          <w:sz w:val="28"/>
        </w:rPr>
        <w:t>
      сыртқы түрі бойынша жүк массасын анықтау тәсілдері;</w:t>
      </w:r>
    </w:p>
    <w:bookmarkEnd w:id="3248"/>
    <w:bookmarkStart w:name="z3254" w:id="3249"/>
    <w:p>
      <w:pPr>
        <w:spacing w:after="0"/>
        <w:ind w:left="0"/>
        <w:jc w:val="both"/>
      </w:pPr>
      <w:r>
        <w:rPr>
          <w:rFonts w:ascii="Times New Roman"/>
          <w:b w:val="false"/>
          <w:i w:val="false"/>
          <w:color w:val="000000"/>
          <w:sz w:val="28"/>
        </w:rPr>
        <w:t>
      бөлшектерді, бұйымдар мен тораптарды станокқа орнату бойынша крандарды пайдалану тәртібі;</w:t>
      </w:r>
    </w:p>
    <w:bookmarkEnd w:id="3249"/>
    <w:bookmarkStart w:name="z3255" w:id="3250"/>
    <w:p>
      <w:pPr>
        <w:spacing w:after="0"/>
        <w:ind w:left="0"/>
        <w:jc w:val="both"/>
      </w:pPr>
      <w:r>
        <w:rPr>
          <w:rFonts w:ascii="Times New Roman"/>
          <w:b w:val="false"/>
          <w:i w:val="false"/>
          <w:color w:val="000000"/>
          <w:sz w:val="28"/>
        </w:rPr>
        <w:t>
      белгіленген номенклатура мен мамандандыруға сәйкес сөрелерді өнімдермен жүктеу тәртібі;</w:t>
      </w:r>
    </w:p>
    <w:bookmarkEnd w:id="3250"/>
    <w:bookmarkStart w:name="z3256" w:id="3251"/>
    <w:p>
      <w:pPr>
        <w:spacing w:after="0"/>
        <w:ind w:left="0"/>
        <w:jc w:val="both"/>
      </w:pPr>
      <w:r>
        <w:rPr>
          <w:rFonts w:ascii="Times New Roman"/>
          <w:b w:val="false"/>
          <w:i w:val="false"/>
          <w:color w:val="000000"/>
          <w:sz w:val="28"/>
        </w:rPr>
        <w:t>
      қойма ішілік жүктерді өңдеудің технологиялық процесі;</w:t>
      </w:r>
    </w:p>
    <w:bookmarkEnd w:id="3251"/>
    <w:bookmarkStart w:name="z3257" w:id="3252"/>
    <w:p>
      <w:pPr>
        <w:spacing w:after="0"/>
        <w:ind w:left="0"/>
        <w:jc w:val="both"/>
      </w:pPr>
      <w:r>
        <w:rPr>
          <w:rFonts w:ascii="Times New Roman"/>
          <w:b w:val="false"/>
          <w:i w:val="false"/>
          <w:color w:val="000000"/>
          <w:sz w:val="28"/>
        </w:rPr>
        <w:t>
      жүктерді сөрелерге салу және сақтау тәртібі;</w:t>
      </w:r>
    </w:p>
    <w:bookmarkEnd w:id="3252"/>
    <w:bookmarkStart w:name="z3258" w:id="3253"/>
    <w:p>
      <w:pPr>
        <w:spacing w:after="0"/>
        <w:ind w:left="0"/>
        <w:jc w:val="both"/>
      </w:pPr>
      <w:r>
        <w:rPr>
          <w:rFonts w:ascii="Times New Roman"/>
          <w:b w:val="false"/>
          <w:i w:val="false"/>
          <w:color w:val="000000"/>
          <w:sz w:val="28"/>
        </w:rPr>
        <w:t>
      электротехника және слесарлық іс негіздері.</w:t>
      </w:r>
    </w:p>
    <w:bookmarkEnd w:id="3253"/>
    <w:bookmarkStart w:name="z3259" w:id="3254"/>
    <w:p>
      <w:pPr>
        <w:spacing w:after="0"/>
        <w:ind w:left="0"/>
        <w:jc w:val="left"/>
      </w:pPr>
      <w:r>
        <w:rPr>
          <w:rFonts w:ascii="Times New Roman"/>
          <w:b/>
          <w:i w:val="false"/>
          <w:color w:val="000000"/>
        </w:rPr>
        <w:t xml:space="preserve"> 187-параграф. Кранның машинисі (краншы), 4-разряд</w:t>
      </w:r>
    </w:p>
    <w:bookmarkEnd w:id="3254"/>
    <w:bookmarkStart w:name="z3260" w:id="3255"/>
    <w:p>
      <w:pPr>
        <w:spacing w:after="0"/>
        <w:ind w:left="0"/>
        <w:jc w:val="both"/>
      </w:pPr>
      <w:r>
        <w:rPr>
          <w:rFonts w:ascii="Times New Roman"/>
          <w:b w:val="false"/>
          <w:i w:val="false"/>
          <w:color w:val="000000"/>
          <w:sz w:val="28"/>
        </w:rPr>
        <w:t>
      442. Жұмыс сипаттамасы:</w:t>
      </w:r>
    </w:p>
    <w:bookmarkEnd w:id="3255"/>
    <w:bookmarkStart w:name="z3261" w:id="3256"/>
    <w:p>
      <w:pPr>
        <w:spacing w:after="0"/>
        <w:ind w:left="0"/>
        <w:jc w:val="both"/>
      </w:pPr>
      <w:r>
        <w:rPr>
          <w:rFonts w:ascii="Times New Roman"/>
          <w:b w:val="false"/>
          <w:i w:val="false"/>
          <w:color w:val="000000"/>
          <w:sz w:val="28"/>
        </w:rPr>
        <w:t>
      сусымалы, дара, орман (ұзындығы 3 метрге дейін) және өзге де ұқсас жүктерді тиеу, түсіру, қайта тиеу және тасымалдау жөніндегі қарапайым жұмыстарды орындау кезінде әртүрлі жүк қармау құрылғыларымен жарақталған, жүк көтергіштігі 15 тоннадан астам көпірлі және шлюзді крандарды, жүк көтергіштігі 3 тоннадан астам 15 тоннаға дейінгі өздігінен көтеріліп жүретін мұнаралы, порталды-жебелі крандарды, жүк көтергіштігі 5 тоннадан астам 25 тоннаға дейінгі стационарлық мұнаралы және тіректі крандарды басқару;</w:t>
      </w:r>
    </w:p>
    <w:bookmarkEnd w:id="3256"/>
    <w:bookmarkStart w:name="z3262" w:id="3257"/>
    <w:p>
      <w:pPr>
        <w:spacing w:after="0"/>
        <w:ind w:left="0"/>
        <w:jc w:val="both"/>
      </w:pPr>
      <w:r>
        <w:rPr>
          <w:rFonts w:ascii="Times New Roman"/>
          <w:b w:val="false"/>
          <w:i w:val="false"/>
          <w:color w:val="000000"/>
          <w:sz w:val="28"/>
        </w:rPr>
        <w:t>
      орман жүктерін (ұзындығы 3 метрден 6 метрге дейін) және өзге де ұқсас жүктерді тиеу, түсіру, қайта тиеу және тасымалдау, бұйымдарды, тораптар мен бөлшектерді станокқа орнату, кеме секцияларын жиектеу, төсеме тақталардың және өзге де монтаждау аспаптары мен тетіктерінің орнын ауыстыру бойынша күрделілігі орташа жұмыстарды орындау кезінде әртүрлі жүк қармау құрылғыларымен жарақталған, жүк көтергіштігі 10 тоннадан астам 25 тоннаға дейінгі көпірлі және шлюзді крандарды басқару;</w:t>
      </w:r>
    </w:p>
    <w:bookmarkEnd w:id="3257"/>
    <w:bookmarkStart w:name="z3263" w:id="3258"/>
    <w:p>
      <w:pPr>
        <w:spacing w:after="0"/>
        <w:ind w:left="0"/>
        <w:jc w:val="both"/>
      </w:pPr>
      <w:r>
        <w:rPr>
          <w:rFonts w:ascii="Times New Roman"/>
          <w:b w:val="false"/>
          <w:i w:val="false"/>
          <w:color w:val="000000"/>
          <w:sz w:val="28"/>
        </w:rPr>
        <w:t>
      орман (ұзындығы 6 метрден жоғары - көпірлі және шлюзді крандарда, ұзындығы 3 метрден жоғары - өздігінен көтеріліп жүретін мұнаралы, порталды-бағыттамалы, мұнаралы стационарлық және тіреуіш крандарда) және өзге де осыған ұқсас жүктер мен жоғары сақтықты талап ететін жүктерді тиеу, түсіру, қайта тиеу және тасымалдау бойынша күрделі жұмыстарды орындау кезінде, сондай-ақ технологиялық жабдықты және онымен байланысты конструкцияларды монтаждау, бұйымдарды, агрегаттарды, тораптарды, машиналарды, қыздыру пештерінен құймалар мен дайындамаларды отырғызу және беру жөніндегі механизмдерді стапельдік және секциялық құрастыру және бөлшектеу бойынша, металды құю бойынша, машиналардың бұйымдары мен бөлшектерін жиектеу бойынша, балғалар мен престерде соғу, станокқа жоғары сақтықты талап ететін бөлшектерді, бұйымдар мен тораптарды орнату кезінде және құрылыс-монтаждау мен жөндеу-құрылыс жұмыстарын орындау кезінде түрлі жүк қармау құрылғыларымен жабдықталған, жүк көтергіштігі 10 тоннаға дейінгі көпірлі және шлюзді крандарды, жүк көтергіштігі 3 тоннаға дейінгі өздігінен көтеріліп жүретін мұнаралы, порталды-жебелі крандарды, жүк көтергіштігі 5 тоннаға дейінгі стационарлық мұнаралы және тіректі крандарды басқару;</w:t>
      </w:r>
    </w:p>
    <w:bookmarkEnd w:id="3258"/>
    <w:bookmarkStart w:name="z3264" w:id="3259"/>
    <w:p>
      <w:pPr>
        <w:spacing w:after="0"/>
        <w:ind w:left="0"/>
        <w:jc w:val="both"/>
      </w:pPr>
      <w:r>
        <w:rPr>
          <w:rFonts w:ascii="Times New Roman"/>
          <w:b w:val="false"/>
          <w:i w:val="false"/>
          <w:color w:val="000000"/>
          <w:sz w:val="28"/>
        </w:rPr>
        <w:t>
      жұмыстың барлық түрін орындау кезінде әртүрлі жүк қармау құрылғыларымен жарақталған, жүк көтергіштігі 3 тоннаға дейінгі кабель крандарын басқару;</w:t>
      </w:r>
    </w:p>
    <w:bookmarkEnd w:id="3259"/>
    <w:bookmarkStart w:name="z3265" w:id="3260"/>
    <w:p>
      <w:pPr>
        <w:spacing w:after="0"/>
        <w:ind w:left="0"/>
        <w:jc w:val="both"/>
      </w:pPr>
      <w:r>
        <w:rPr>
          <w:rFonts w:ascii="Times New Roman"/>
          <w:b w:val="false"/>
          <w:i w:val="false"/>
          <w:color w:val="000000"/>
          <w:sz w:val="28"/>
        </w:rPr>
        <w:t>
      жұмыстардың барлық түрлерін (құрылыс-монтаждау және жөндеу-құрылыс жұмыстарынан басқа) орындау кезінде әртүрлі жүк қармау құрылғыларымен жарақталған, жүк көтергіштігі 10 тоннаға дейінгі шынжыр табанды және пневмодөңгелек крандарды басқару;</w:t>
      </w:r>
    </w:p>
    <w:bookmarkEnd w:id="3260"/>
    <w:bookmarkStart w:name="z3266" w:id="3261"/>
    <w:p>
      <w:pPr>
        <w:spacing w:after="0"/>
        <w:ind w:left="0"/>
        <w:jc w:val="both"/>
      </w:pPr>
      <w:r>
        <w:rPr>
          <w:rFonts w:ascii="Times New Roman"/>
          <w:b w:val="false"/>
          <w:i w:val="false"/>
          <w:color w:val="000000"/>
          <w:sz w:val="28"/>
        </w:rPr>
        <w:t>
      жүктерді тиеу, түсіру, орнын ауыстыру, оларды стеллаждарға, тиегіштерге және көлік құралдарына салу, стеллаждардан өндірістік учаскелерге жүктерді жеткізу жөніндегі жұмыстарды орындау кезінде әртүрлі жүк қармау механизмдерімен және құрылғылармен жарақталған, жүк көтергіштігі 1 тоннадан жоғары стеллаж крандар-штабелерлерді, автоматты басқарылатын штабелер-крандарды және көпірлі штабелер-крандарды басқару;</w:t>
      </w:r>
    </w:p>
    <w:bookmarkEnd w:id="3261"/>
    <w:bookmarkStart w:name="z3267" w:id="3262"/>
    <w:p>
      <w:pPr>
        <w:spacing w:after="0"/>
        <w:ind w:left="0"/>
        <w:jc w:val="both"/>
      </w:pPr>
      <w:r>
        <w:rPr>
          <w:rFonts w:ascii="Times New Roman"/>
          <w:b w:val="false"/>
          <w:i w:val="false"/>
          <w:color w:val="000000"/>
          <w:sz w:val="28"/>
        </w:rPr>
        <w:t>
      жинақталатын материалдық құндылықтарды есептеу;</w:t>
      </w:r>
    </w:p>
    <w:bookmarkEnd w:id="3262"/>
    <w:bookmarkStart w:name="z3268" w:id="3263"/>
    <w:p>
      <w:pPr>
        <w:spacing w:after="0"/>
        <w:ind w:left="0"/>
        <w:jc w:val="both"/>
      </w:pPr>
      <w:r>
        <w:rPr>
          <w:rFonts w:ascii="Times New Roman"/>
          <w:b w:val="false"/>
          <w:i w:val="false"/>
          <w:color w:val="000000"/>
          <w:sz w:val="28"/>
        </w:rPr>
        <w:t xml:space="preserve">
      радио басқарумен жабдықталған крандарды басқару. </w:t>
      </w:r>
    </w:p>
    <w:bookmarkEnd w:id="3263"/>
    <w:bookmarkStart w:name="z3269" w:id="3264"/>
    <w:p>
      <w:pPr>
        <w:spacing w:after="0"/>
        <w:ind w:left="0"/>
        <w:jc w:val="both"/>
      </w:pPr>
      <w:r>
        <w:rPr>
          <w:rFonts w:ascii="Times New Roman"/>
          <w:b w:val="false"/>
          <w:i w:val="false"/>
          <w:color w:val="000000"/>
          <w:sz w:val="28"/>
        </w:rPr>
        <w:t>
      443. Білуге тиіс:</w:t>
      </w:r>
    </w:p>
    <w:bookmarkEnd w:id="3264"/>
    <w:bookmarkStart w:name="z3270" w:id="3265"/>
    <w:p>
      <w:pPr>
        <w:spacing w:after="0"/>
        <w:ind w:left="0"/>
        <w:jc w:val="both"/>
      </w:pPr>
      <w:r>
        <w:rPr>
          <w:rFonts w:ascii="Times New Roman"/>
          <w:b w:val="false"/>
          <w:i w:val="false"/>
          <w:color w:val="000000"/>
          <w:sz w:val="28"/>
        </w:rPr>
        <w:t>
      қызмет көрсетілетін крандар мен олардың механизмдерінің құрылысы</w:t>
      </w:r>
    </w:p>
    <w:bookmarkEnd w:id="3265"/>
    <w:bookmarkStart w:name="z3271" w:id="3266"/>
    <w:p>
      <w:pPr>
        <w:spacing w:after="0"/>
        <w:ind w:left="0"/>
        <w:jc w:val="both"/>
      </w:pPr>
      <w:r>
        <w:rPr>
          <w:rFonts w:ascii="Times New Roman"/>
          <w:b w:val="false"/>
          <w:i w:val="false"/>
          <w:color w:val="000000"/>
          <w:sz w:val="28"/>
        </w:rPr>
        <w:t>
      жүктерді өңдеу тәсілдері;</w:t>
      </w:r>
    </w:p>
    <w:bookmarkEnd w:id="3266"/>
    <w:bookmarkStart w:name="z3272" w:id="3267"/>
    <w:p>
      <w:pPr>
        <w:spacing w:after="0"/>
        <w:ind w:left="0"/>
        <w:jc w:val="both"/>
      </w:pPr>
      <w:r>
        <w:rPr>
          <w:rFonts w:ascii="Times New Roman"/>
          <w:b w:val="false"/>
          <w:i w:val="false"/>
          <w:color w:val="000000"/>
          <w:sz w:val="28"/>
        </w:rPr>
        <w:t>
      технологиялық жабдықты монтаждаудың, бұйымдарды, агрегаттарды, тораптарды, машиналар мен механизмдерді, ғимараттар мен құрылыстардың құрама элементтерінің конструкцияларын стапельдік және секциялық құрастыру мен бөлшектеудің технологиялық процесінің негіздері;</w:t>
      </w:r>
    </w:p>
    <w:bookmarkEnd w:id="3267"/>
    <w:bookmarkStart w:name="z3273" w:id="3268"/>
    <w:p>
      <w:pPr>
        <w:spacing w:after="0"/>
        <w:ind w:left="0"/>
        <w:jc w:val="both"/>
      </w:pPr>
      <w:r>
        <w:rPr>
          <w:rFonts w:ascii="Times New Roman"/>
          <w:b w:val="false"/>
          <w:i w:val="false"/>
          <w:color w:val="000000"/>
          <w:sz w:val="28"/>
        </w:rPr>
        <w:t>
      сыртқы түрі бойынша жүктің массасын анықтау;</w:t>
      </w:r>
    </w:p>
    <w:bookmarkEnd w:id="3268"/>
    <w:bookmarkStart w:name="z3274" w:id="3269"/>
    <w:p>
      <w:pPr>
        <w:spacing w:after="0"/>
        <w:ind w:left="0"/>
        <w:jc w:val="both"/>
      </w:pPr>
      <w:r>
        <w:rPr>
          <w:rFonts w:ascii="Times New Roman"/>
          <w:b w:val="false"/>
          <w:i w:val="false"/>
          <w:color w:val="000000"/>
          <w:sz w:val="28"/>
        </w:rPr>
        <w:t>
      сөрелерді тиеу кезінде қойылатын талаптар мен техникалық шарттар;</w:t>
      </w:r>
    </w:p>
    <w:bookmarkEnd w:id="3269"/>
    <w:bookmarkStart w:name="z3275" w:id="3270"/>
    <w:p>
      <w:pPr>
        <w:spacing w:after="0"/>
        <w:ind w:left="0"/>
        <w:jc w:val="both"/>
      </w:pPr>
      <w:r>
        <w:rPr>
          <w:rFonts w:ascii="Times New Roman"/>
          <w:b w:val="false"/>
          <w:i w:val="false"/>
          <w:color w:val="000000"/>
          <w:sz w:val="28"/>
        </w:rPr>
        <w:t>
      қызмет көрсетілетін өндірістік учаскелерінің орналасуы;</w:t>
      </w:r>
    </w:p>
    <w:bookmarkEnd w:id="3270"/>
    <w:bookmarkStart w:name="z3276" w:id="3271"/>
    <w:p>
      <w:pPr>
        <w:spacing w:after="0"/>
        <w:ind w:left="0"/>
        <w:jc w:val="both"/>
      </w:pPr>
      <w:r>
        <w:rPr>
          <w:rFonts w:ascii="Times New Roman"/>
          <w:b w:val="false"/>
          <w:i w:val="false"/>
          <w:color w:val="000000"/>
          <w:sz w:val="28"/>
        </w:rPr>
        <w:t>
      электротехника мен слесарлық іс негіздері.</w:t>
      </w:r>
    </w:p>
    <w:bookmarkEnd w:id="3271"/>
    <w:bookmarkStart w:name="z3277" w:id="3272"/>
    <w:p>
      <w:pPr>
        <w:spacing w:after="0"/>
        <w:ind w:left="0"/>
        <w:jc w:val="left"/>
      </w:pPr>
      <w:r>
        <w:rPr>
          <w:rFonts w:ascii="Times New Roman"/>
          <w:b/>
          <w:i w:val="false"/>
          <w:color w:val="000000"/>
        </w:rPr>
        <w:t xml:space="preserve"> 188-параграф. Кранның машинисі (краншы), 5-разряд</w:t>
      </w:r>
    </w:p>
    <w:bookmarkEnd w:id="3272"/>
    <w:bookmarkStart w:name="z3278" w:id="3273"/>
    <w:p>
      <w:pPr>
        <w:spacing w:after="0"/>
        <w:ind w:left="0"/>
        <w:jc w:val="both"/>
      </w:pPr>
      <w:r>
        <w:rPr>
          <w:rFonts w:ascii="Times New Roman"/>
          <w:b w:val="false"/>
          <w:i w:val="false"/>
          <w:color w:val="000000"/>
          <w:sz w:val="28"/>
        </w:rPr>
        <w:t>
      444. Жұмыс сипаттамасы:</w:t>
      </w:r>
    </w:p>
    <w:bookmarkEnd w:id="3273"/>
    <w:bookmarkStart w:name="z3279" w:id="3274"/>
    <w:p>
      <w:pPr>
        <w:spacing w:after="0"/>
        <w:ind w:left="0"/>
        <w:jc w:val="both"/>
      </w:pPr>
      <w:r>
        <w:rPr>
          <w:rFonts w:ascii="Times New Roman"/>
          <w:b w:val="false"/>
          <w:i w:val="false"/>
          <w:color w:val="000000"/>
          <w:sz w:val="28"/>
        </w:rPr>
        <w:t>
      ормандық (ұзындығы 3 метрден астам 6 метрге дейін) және өзге де ұқсас жүктерді тиеу, түсіру, қайта тиеу және тасымалдау бойынша күрделілігі орташа жұмыстарды орындау кезінде әртүрлі жүк қармағыш құрылғылармен жарақталған жүк көтергіштігі 25 тоннадан асатын көпір және шлюз крандарын басқару;</w:t>
      </w:r>
    </w:p>
    <w:bookmarkEnd w:id="3274"/>
    <w:bookmarkStart w:name="z3280" w:id="3275"/>
    <w:p>
      <w:pPr>
        <w:spacing w:after="0"/>
        <w:ind w:left="0"/>
        <w:jc w:val="both"/>
      </w:pPr>
      <w:r>
        <w:rPr>
          <w:rFonts w:ascii="Times New Roman"/>
          <w:b w:val="false"/>
          <w:i w:val="false"/>
          <w:color w:val="000000"/>
          <w:sz w:val="28"/>
        </w:rPr>
        <w:t>
      бөлшектерді, бұйымдар мен тораптарды станокқа орнату;</w:t>
      </w:r>
    </w:p>
    <w:bookmarkEnd w:id="3275"/>
    <w:bookmarkStart w:name="z3281" w:id="3276"/>
    <w:p>
      <w:pPr>
        <w:spacing w:after="0"/>
        <w:ind w:left="0"/>
        <w:jc w:val="both"/>
      </w:pPr>
      <w:r>
        <w:rPr>
          <w:rFonts w:ascii="Times New Roman"/>
          <w:b w:val="false"/>
          <w:i w:val="false"/>
          <w:color w:val="000000"/>
          <w:sz w:val="28"/>
        </w:rPr>
        <w:t>
      төсеме тақталарды және өзге де монтаждау аспаптары мен механизмдерін ауыстыру;</w:t>
      </w:r>
    </w:p>
    <w:bookmarkEnd w:id="3276"/>
    <w:bookmarkStart w:name="z3282" w:id="3277"/>
    <w:p>
      <w:pPr>
        <w:spacing w:after="0"/>
        <w:ind w:left="0"/>
        <w:jc w:val="both"/>
      </w:pPr>
      <w:r>
        <w:rPr>
          <w:rFonts w:ascii="Times New Roman"/>
          <w:b w:val="false"/>
          <w:i w:val="false"/>
          <w:color w:val="000000"/>
          <w:sz w:val="28"/>
        </w:rPr>
        <w:t xml:space="preserve">
      сусымалы, дара, орман (ұзындығы 3 метрге дейін) және өзге де ұқсас жүктерді тиеу, түсіру, қайта тиеу және тасымалдау жөніндегі қарапайым жұмыстарды орындау кезінде түрлі жүк қармау құрылғыларымен жабдықталған жүк көтергіштігі 15 тоннадан жоғары өздігінен көтеріліп жүретін мұнаралы, порталды-жебелі крандарды жүк көтергіштігі 25 тоннадан жоғары стационарлық мұнаралы және тіректі крандарды басқару; </w:t>
      </w:r>
    </w:p>
    <w:bookmarkEnd w:id="3277"/>
    <w:bookmarkStart w:name="z3283" w:id="3278"/>
    <w:p>
      <w:pPr>
        <w:spacing w:after="0"/>
        <w:ind w:left="0"/>
        <w:jc w:val="both"/>
      </w:pPr>
      <w:r>
        <w:rPr>
          <w:rFonts w:ascii="Times New Roman"/>
          <w:b w:val="false"/>
          <w:i w:val="false"/>
          <w:color w:val="000000"/>
          <w:sz w:val="28"/>
        </w:rPr>
        <w:t xml:space="preserve">
      орман (ұзындығы 6 метрден жоғары-көпірлі және шлюзді крандарда, ұзындығы 3 метрден жоғары – өздігінен көтеріліп жүретін мұнаралы, порталды-бағыттамалы, мұнаралы стационарлық және тіреуіш крандарда) және өзге де осыған ұқсас жүктер мен жоғары сақтықты талап ететін жүктерді тиеу, түсіру, қайта тиеу және тасымалдау бойынша күрделі жұмыстарды орындау кезінде, сондай-ақ технологиялық жабдықты және онымен байланысты конструкцияларды монтаждау, бұйымдарды, агрегаттарды, тораптарды, машиналарды, қыздыру пештерінен құймалар мен дайындамаларды отырғызу және беру жөніндегі механизмдерді стапельдік және секциялық құрастыру және бөлшектеу бойынша, металды құю бойынша, машиналар мен секциялардың бұйымдары мен бөлшектерін, оның ішінде екі және одан да көп крандармен жиектеу бойынша, балғалар мен престерде соғу, станокқа жоғары сақтықты талап ететін бөлшектерді, бұйымдар мен тораптарды орнату кезінде және құрылыс-монтаждау мен жөндеу-құрылыс жұмыстарын орындау кезінде түрлі жүк қармау құрылғыларымен жабдықталған, жүк көтергіштігі 10-нан астам 100 тоннаға дейінгі көпірлі және шлюзді крандарды, жүк көтергіштігі 3-тен астам 15 тоннаға дейінгі өздігінен көтеріліп жүретін мұнаралы, порталды-жебелі крандарды, жүк көтергіштігі 5-тен астам 25 тоннаға дейінгі стационарлық мұнаралы және тіректі крандарды басқару; </w:t>
      </w:r>
    </w:p>
    <w:bookmarkEnd w:id="3278"/>
    <w:bookmarkStart w:name="z3284" w:id="3279"/>
    <w:p>
      <w:pPr>
        <w:spacing w:after="0"/>
        <w:ind w:left="0"/>
        <w:jc w:val="both"/>
      </w:pPr>
      <w:r>
        <w:rPr>
          <w:rFonts w:ascii="Times New Roman"/>
          <w:b w:val="false"/>
          <w:i w:val="false"/>
          <w:color w:val="000000"/>
          <w:sz w:val="28"/>
        </w:rPr>
        <w:t>
      жұмыстардың барлық түрлерін орындау кезінде әртүрлі жүк қармау құрылғыларымен жарақталған жүк көтергіштігі 3 тоннадан астам 10 тоннаға дейінгі кабель крандарын және жүк көтергіштігі 10 тоннаға дейінгі жүзбелі крандарды басқару;</w:t>
      </w:r>
    </w:p>
    <w:bookmarkEnd w:id="3279"/>
    <w:bookmarkStart w:name="z3285" w:id="3280"/>
    <w:p>
      <w:pPr>
        <w:spacing w:after="0"/>
        <w:ind w:left="0"/>
        <w:jc w:val="both"/>
      </w:pPr>
      <w:r>
        <w:rPr>
          <w:rFonts w:ascii="Times New Roman"/>
          <w:b w:val="false"/>
          <w:i w:val="false"/>
          <w:color w:val="000000"/>
          <w:sz w:val="28"/>
        </w:rPr>
        <w:t>
      жұмыстардың барлық түрлерін (құрылыс-монтаждау және жөндеу-құрылыс жұмыстарынан басқа) орындау кезінде әртүрлі жүк қармау құрылғыларымен жарақталған жүк көтергіштігі 10 тоннадан астам 25 тоннаға дейінгі шынжыр табанды және пневмодөңгелек крандарды және жүк көтергіштігі 25 тоннаға дейінгі өздігінен жүретін теміржол крандарын басқару;</w:t>
      </w:r>
    </w:p>
    <w:bookmarkEnd w:id="3280"/>
    <w:bookmarkStart w:name="z3286" w:id="3281"/>
    <w:p>
      <w:pPr>
        <w:spacing w:after="0"/>
        <w:ind w:left="0"/>
        <w:jc w:val="both"/>
      </w:pPr>
      <w:r>
        <w:rPr>
          <w:rFonts w:ascii="Times New Roman"/>
          <w:b w:val="false"/>
          <w:i w:val="false"/>
          <w:color w:val="000000"/>
          <w:sz w:val="28"/>
        </w:rPr>
        <w:t>
      құрылыс-монтаждау және жөндеу-құрылыс жұмыстарын орындау кезінде әртүрлі жүк қармау құрылғыларымен жарақталған жүк көтергіштігі 10 тоннаға дейінгі шынжыр табанды және пневмодөңгелек крандарды және жүк көтергіштігі 15 тоннаға дейінгі өздігінен жүретін теміржол крандарын басқару.</w:t>
      </w:r>
    </w:p>
    <w:bookmarkEnd w:id="3281"/>
    <w:bookmarkStart w:name="z3287" w:id="3282"/>
    <w:p>
      <w:pPr>
        <w:spacing w:after="0"/>
        <w:ind w:left="0"/>
        <w:jc w:val="both"/>
      </w:pPr>
      <w:r>
        <w:rPr>
          <w:rFonts w:ascii="Times New Roman"/>
          <w:b w:val="false"/>
          <w:i w:val="false"/>
          <w:color w:val="000000"/>
          <w:sz w:val="28"/>
        </w:rPr>
        <w:t>
      445. Білуге тиіс:</w:t>
      </w:r>
    </w:p>
    <w:bookmarkEnd w:id="3282"/>
    <w:bookmarkStart w:name="z3288" w:id="3283"/>
    <w:p>
      <w:pPr>
        <w:spacing w:after="0"/>
        <w:ind w:left="0"/>
        <w:jc w:val="both"/>
      </w:pPr>
      <w:r>
        <w:rPr>
          <w:rFonts w:ascii="Times New Roman"/>
          <w:b w:val="false"/>
          <w:i w:val="false"/>
          <w:color w:val="000000"/>
          <w:sz w:val="28"/>
        </w:rPr>
        <w:t>
      қызмет көрсетілетін крандар мен механизмдердің құрылысы мен кинематикалық схемалары;</w:t>
      </w:r>
    </w:p>
    <w:bookmarkEnd w:id="3283"/>
    <w:bookmarkStart w:name="z3289" w:id="3284"/>
    <w:p>
      <w:pPr>
        <w:spacing w:after="0"/>
        <w:ind w:left="0"/>
        <w:jc w:val="both"/>
      </w:pPr>
      <w:r>
        <w:rPr>
          <w:rFonts w:ascii="Times New Roman"/>
          <w:b w:val="false"/>
          <w:i w:val="false"/>
          <w:color w:val="000000"/>
          <w:sz w:val="28"/>
        </w:rPr>
        <w:t>
      технологиялық жабдықты монтаждаудың, бұйымдарды, агрегаттарды, тораптарды, машиналар мен механизмдерді, ғимараттар мен құрылыстардың құрама элементтерінің конструкцияларын стапельдік және секциялық құрастыру мен бөлшектеудің технологиялық процесі;</w:t>
      </w:r>
    </w:p>
    <w:bookmarkEnd w:id="3284"/>
    <w:bookmarkStart w:name="z3290" w:id="3285"/>
    <w:p>
      <w:pPr>
        <w:spacing w:after="0"/>
        <w:ind w:left="0"/>
        <w:jc w:val="both"/>
      </w:pPr>
      <w:r>
        <w:rPr>
          <w:rFonts w:ascii="Times New Roman"/>
          <w:b w:val="false"/>
          <w:i w:val="false"/>
          <w:color w:val="000000"/>
          <w:sz w:val="28"/>
        </w:rPr>
        <w:t>
      электротехника мен слесарлық іс негіздері.</w:t>
      </w:r>
    </w:p>
    <w:bookmarkEnd w:id="3285"/>
    <w:bookmarkStart w:name="z3291" w:id="3286"/>
    <w:p>
      <w:pPr>
        <w:spacing w:after="0"/>
        <w:ind w:left="0"/>
        <w:jc w:val="left"/>
      </w:pPr>
      <w:r>
        <w:rPr>
          <w:rFonts w:ascii="Times New Roman"/>
          <w:b/>
          <w:i w:val="false"/>
          <w:color w:val="000000"/>
        </w:rPr>
        <w:t xml:space="preserve"> 189-параграф. Кранның машинисі (краншы), 6-разряд</w:t>
      </w:r>
    </w:p>
    <w:bookmarkEnd w:id="3286"/>
    <w:bookmarkStart w:name="z3292" w:id="3287"/>
    <w:p>
      <w:pPr>
        <w:spacing w:after="0"/>
        <w:ind w:left="0"/>
        <w:jc w:val="both"/>
      </w:pPr>
      <w:r>
        <w:rPr>
          <w:rFonts w:ascii="Times New Roman"/>
          <w:b w:val="false"/>
          <w:i w:val="false"/>
          <w:color w:val="000000"/>
          <w:sz w:val="28"/>
        </w:rPr>
        <w:t>
      446. Жұмыс сипаттамасы:</w:t>
      </w:r>
    </w:p>
    <w:bookmarkEnd w:id="3287"/>
    <w:bookmarkStart w:name="z3293" w:id="3288"/>
    <w:p>
      <w:pPr>
        <w:spacing w:after="0"/>
        <w:ind w:left="0"/>
        <w:jc w:val="both"/>
      </w:pPr>
      <w:r>
        <w:rPr>
          <w:rFonts w:ascii="Times New Roman"/>
          <w:b w:val="false"/>
          <w:i w:val="false"/>
          <w:color w:val="000000"/>
          <w:sz w:val="28"/>
        </w:rPr>
        <w:t>
      орманды (ұзындығы 6 метрден астам) және аса сақтықты талап ететін өзге де ұқсас жүктерді тиеу, түсіру, қайта тиеу және тасымалдау жөніндегі күрделі жұмыстарды орындау кезінде, сондай-ақ технологиялық жабдықты және онымен байланысты конструкцияларды монтаждау, бұйымдарды, агрегаттарды, тораптарды, машиналарды, қыздыру пештерінен құймалар мен дайындамаларды отырғызу және беру жөніндегі механизмдерді стапельдік және секциялық құрастыру және бөлшектеу жөніндегі, металды құю бойынша, балғалар мен престерде соғу, станокқа жоғары сақтықты талап ететін бөлшектерді, бұйымдар мен тораптарды орнату кезінде машиналардың бұйымдары мен бөлшектерін жиектеу бойынша жұмыстарды орындау кезінде және құрылыс-монтаждау және жөндеу-құрылыс жұмыстарын орындау кезінде әртүрлі жүк қармау құрылғыларымен жарақталған, жүк көтергіштігі 100 тоннадан асатын көпірлі және шлюзді крандарды басқару;</w:t>
      </w:r>
    </w:p>
    <w:bookmarkEnd w:id="3288"/>
    <w:bookmarkStart w:name="z3294" w:id="3289"/>
    <w:p>
      <w:pPr>
        <w:spacing w:after="0"/>
        <w:ind w:left="0"/>
        <w:jc w:val="both"/>
      </w:pPr>
      <w:r>
        <w:rPr>
          <w:rFonts w:ascii="Times New Roman"/>
          <w:b w:val="false"/>
          <w:i w:val="false"/>
          <w:color w:val="000000"/>
          <w:sz w:val="28"/>
        </w:rPr>
        <w:t xml:space="preserve">
      орман жүктерін (ұзындығы 3 метрден астам) және өзге де осыған ұқсас жүктерді, аса сақтықты талап ететін жүктерді тиеу, түсіру, қайта тиеу және тасымалдау жөніндегі күрделі жұмыстарды орындау кезінде, сондай-ақ технологиялық жабдықты және онымен байланысты конструкцияларды монтаждау, бұйымдарды, агрегаттарды, тораптарды, машиналарды, механизмдерді стапельдік және секциялық құрастыру және бөлшектеу жөніндегі жұмыстарды орындау кезінде және құрылыс-монтаждау мен жөндеу-құрылыс жұмыстарын орындау кезінде әртүрлі жүк қармау құрылғыларымен жарақталған, жүк көтергіштігі 15 тоннадан жоғары өздігінен көтеріліп жүретін мұнаралы, порталды-жебелі крандарды, жүк көтергіштігі 25 тоннадан жоғары стационарлық мұнаралы және тіректі крандарды басқару; </w:t>
      </w:r>
    </w:p>
    <w:bookmarkEnd w:id="3289"/>
    <w:bookmarkStart w:name="z3295" w:id="3290"/>
    <w:p>
      <w:pPr>
        <w:spacing w:after="0"/>
        <w:ind w:left="0"/>
        <w:jc w:val="both"/>
      </w:pPr>
      <w:r>
        <w:rPr>
          <w:rFonts w:ascii="Times New Roman"/>
          <w:b w:val="false"/>
          <w:i w:val="false"/>
          <w:color w:val="000000"/>
          <w:sz w:val="28"/>
        </w:rPr>
        <w:t>
      жұмыстардың барлық түрлерін орындау кезінде әртүрлі жүк қармау құрылғыларымен жарақталған, жүк көтергіштігі 10 тоннадан жоғары кабельдік және жүзбелі крандарды басқару;</w:t>
      </w:r>
    </w:p>
    <w:bookmarkEnd w:id="3290"/>
    <w:bookmarkStart w:name="z3296" w:id="3291"/>
    <w:p>
      <w:pPr>
        <w:spacing w:after="0"/>
        <w:ind w:left="0"/>
        <w:jc w:val="both"/>
      </w:pPr>
      <w:r>
        <w:rPr>
          <w:rFonts w:ascii="Times New Roman"/>
          <w:b w:val="false"/>
          <w:i w:val="false"/>
          <w:color w:val="000000"/>
          <w:sz w:val="28"/>
        </w:rPr>
        <w:t>
      жұмыстардың барлық түрлерін (құрылыс-монтаждау және жөндеу-құрылыс жұмыстарынан басқа) орындау кезінде әртүрлі жүк қармау құрылғыларымен жарақталған, жүк көтергіштігі 25 тоннадан асатын шынжыр табанды, пневмодөңгелек және өздігінен жүретін теміржол крандарын басқару;</w:t>
      </w:r>
    </w:p>
    <w:bookmarkEnd w:id="3291"/>
    <w:bookmarkStart w:name="z3297" w:id="3292"/>
    <w:p>
      <w:pPr>
        <w:spacing w:after="0"/>
        <w:ind w:left="0"/>
        <w:jc w:val="both"/>
      </w:pPr>
      <w:r>
        <w:rPr>
          <w:rFonts w:ascii="Times New Roman"/>
          <w:b w:val="false"/>
          <w:i w:val="false"/>
          <w:color w:val="000000"/>
          <w:sz w:val="28"/>
        </w:rPr>
        <w:t>
      құрылыс-монтаждау және жөндеу-құрылыс жұмыстарын орындау кезінде әртүрлі жүк қармау құрылғыларымен жарақталған жүк көтергіштігі 10 тоннадан асатын шынжыр табанды және пневмодөңгелек крандарды және жүк көтергіштігі 15 тоннадан асатын, өздігінен жүретін теміржол крандарын басқару.</w:t>
      </w:r>
    </w:p>
    <w:bookmarkEnd w:id="3292"/>
    <w:bookmarkStart w:name="z3298" w:id="3293"/>
    <w:p>
      <w:pPr>
        <w:spacing w:after="0"/>
        <w:ind w:left="0"/>
        <w:jc w:val="both"/>
      </w:pPr>
      <w:r>
        <w:rPr>
          <w:rFonts w:ascii="Times New Roman"/>
          <w:b w:val="false"/>
          <w:i w:val="false"/>
          <w:color w:val="000000"/>
          <w:sz w:val="28"/>
        </w:rPr>
        <w:t>
      447. Білуге тиіс:</w:t>
      </w:r>
    </w:p>
    <w:bookmarkEnd w:id="3293"/>
    <w:bookmarkStart w:name="z3299" w:id="3294"/>
    <w:p>
      <w:pPr>
        <w:spacing w:after="0"/>
        <w:ind w:left="0"/>
        <w:jc w:val="both"/>
      </w:pPr>
      <w:r>
        <w:rPr>
          <w:rFonts w:ascii="Times New Roman"/>
          <w:b w:val="false"/>
          <w:i w:val="false"/>
          <w:color w:val="000000"/>
          <w:sz w:val="28"/>
        </w:rPr>
        <w:t>
      қызмет көрсетілетін крандар мен механизмдердің құрылғысы, кинематикалық және электр схемалары;</w:t>
      </w:r>
    </w:p>
    <w:bookmarkEnd w:id="3294"/>
    <w:bookmarkStart w:name="z3300" w:id="3295"/>
    <w:p>
      <w:pPr>
        <w:spacing w:after="0"/>
        <w:ind w:left="0"/>
        <w:jc w:val="both"/>
      </w:pPr>
      <w:r>
        <w:rPr>
          <w:rFonts w:ascii="Times New Roman"/>
          <w:b w:val="false"/>
          <w:i w:val="false"/>
          <w:color w:val="000000"/>
          <w:sz w:val="28"/>
        </w:rPr>
        <w:t>
      қызмет көрсетілетін өндірістік учаскелердің орналасуы;</w:t>
      </w:r>
    </w:p>
    <w:bookmarkEnd w:id="3295"/>
    <w:bookmarkStart w:name="z3301" w:id="3296"/>
    <w:p>
      <w:pPr>
        <w:spacing w:after="0"/>
        <w:ind w:left="0"/>
        <w:jc w:val="both"/>
      </w:pPr>
      <w:r>
        <w:rPr>
          <w:rFonts w:ascii="Times New Roman"/>
          <w:b w:val="false"/>
          <w:i w:val="false"/>
          <w:color w:val="000000"/>
          <w:sz w:val="28"/>
        </w:rPr>
        <w:t>
      электротехника және слесарлық іс.</w:t>
      </w:r>
    </w:p>
    <w:bookmarkEnd w:id="3296"/>
    <w:bookmarkStart w:name="z3302" w:id="3297"/>
    <w:p>
      <w:pPr>
        <w:spacing w:after="0"/>
        <w:ind w:left="0"/>
        <w:jc w:val="both"/>
      </w:pPr>
      <w:r>
        <w:rPr>
          <w:rFonts w:ascii="Times New Roman"/>
          <w:b w:val="false"/>
          <w:i w:val="false"/>
          <w:color w:val="000000"/>
          <w:sz w:val="28"/>
        </w:rPr>
        <w:t>
      448. Техникалық және кәсіптік (арнайы орта, кәсіптік орта), орта білімнен кейінгі білім талап етіледі.</w:t>
      </w:r>
    </w:p>
    <w:bookmarkEnd w:id="3297"/>
    <w:bookmarkStart w:name="z3303" w:id="3298"/>
    <w:p>
      <w:pPr>
        <w:spacing w:after="0"/>
        <w:ind w:left="0"/>
        <w:jc w:val="both"/>
      </w:pPr>
      <w:r>
        <w:rPr>
          <w:rFonts w:ascii="Times New Roman"/>
          <w:b w:val="false"/>
          <w:i w:val="false"/>
          <w:color w:val="000000"/>
          <w:sz w:val="28"/>
        </w:rPr>
        <w:t>
      449. Ескертпелер:</w:t>
      </w:r>
    </w:p>
    <w:bookmarkEnd w:id="3298"/>
    <w:bookmarkStart w:name="z3304" w:id="3299"/>
    <w:p>
      <w:pPr>
        <w:spacing w:after="0"/>
        <w:ind w:left="0"/>
        <w:jc w:val="both"/>
      </w:pPr>
      <w:r>
        <w:rPr>
          <w:rFonts w:ascii="Times New Roman"/>
          <w:b w:val="false"/>
          <w:i w:val="false"/>
          <w:color w:val="000000"/>
          <w:sz w:val="28"/>
        </w:rPr>
        <w:t>
      1) осы тарифтеу машина жасау кәсіпорындарының металлургия цехтарындағы қара металлургияның (домна, бессемер, мартен, прокат және өзге де) негізгі металлургия өндірістерінің технологиялық процесімен айналысатындар, құймақалыптарды өндіру бойынша мамандандырылған құю цехтарында ыстық шойынды құю жұмыстарына, құйылған құймақалыптарды торларға беру, опоктарды алу және құймақалыптарды салқындату конвейеріне беру кезіндегі электромосттық стрипперлік крандағы жұмыстарға кран машинистерінің (краншылардың) жұмыстарына жатпайды;</w:t>
      </w:r>
    </w:p>
    <w:bookmarkEnd w:id="3299"/>
    <w:bookmarkStart w:name="z3305" w:id="3300"/>
    <w:p>
      <w:pPr>
        <w:spacing w:after="0"/>
        <w:ind w:left="0"/>
        <w:jc w:val="both"/>
      </w:pPr>
      <w:r>
        <w:rPr>
          <w:rFonts w:ascii="Times New Roman"/>
          <w:b w:val="false"/>
          <w:i w:val="false"/>
          <w:color w:val="000000"/>
          <w:sz w:val="28"/>
        </w:rPr>
        <w:t>
      кран машинистерінің (краншылардың) жоғарыда көрсетілген барлық жұмыстары қара металлургияға жататын бірыңғай тарифтік-біліктілік анықтамалығының тиісті бөлімдері бойынша тарифтеледі;</w:t>
      </w:r>
    </w:p>
    <w:bookmarkEnd w:id="3300"/>
    <w:bookmarkStart w:name="z3306" w:id="3301"/>
    <w:p>
      <w:pPr>
        <w:spacing w:after="0"/>
        <w:ind w:left="0"/>
        <w:jc w:val="both"/>
      </w:pPr>
      <w:r>
        <w:rPr>
          <w:rFonts w:ascii="Times New Roman"/>
          <w:b w:val="false"/>
          <w:i w:val="false"/>
          <w:color w:val="000000"/>
          <w:sz w:val="28"/>
        </w:rPr>
        <w:t>
      2) крандары бар тракторларда жұмыс істейтін машинистер "тракторшы" мамандығы бойынша тарифтеледі;</w:t>
      </w:r>
    </w:p>
    <w:bookmarkEnd w:id="3301"/>
    <w:bookmarkStart w:name="z3307" w:id="3302"/>
    <w:p>
      <w:pPr>
        <w:spacing w:after="0"/>
        <w:ind w:left="0"/>
        <w:jc w:val="both"/>
      </w:pPr>
      <w:r>
        <w:rPr>
          <w:rFonts w:ascii="Times New Roman"/>
          <w:b w:val="false"/>
          <w:i w:val="false"/>
          <w:color w:val="000000"/>
          <w:sz w:val="28"/>
        </w:rPr>
        <w:t>
      3) өздігінен жүретін теміржол краны машинисінің көмекшісі оның басшылығымен жұмыс істейтін машинистен екі разрядқа төмен тарифтеледі, ал басқару және жүргізу құқығы болған кезде машинистен бір разрядқа төмен тарифтеледі;</w:t>
      </w:r>
    </w:p>
    <w:bookmarkEnd w:id="3302"/>
    <w:bookmarkStart w:name="z3308" w:id="3303"/>
    <w:p>
      <w:pPr>
        <w:spacing w:after="0"/>
        <w:ind w:left="0"/>
        <w:jc w:val="both"/>
      </w:pPr>
      <w:r>
        <w:rPr>
          <w:rFonts w:ascii="Times New Roman"/>
          <w:b w:val="false"/>
          <w:i w:val="false"/>
          <w:color w:val="000000"/>
          <w:sz w:val="28"/>
        </w:rPr>
        <w:t>
      4) крандары бар автомашиналарда жұмыс істейтін жүргізушілер (машинистер) осы бірыңғай тарифтік-біліктілік анықтамалығы бойынша тарифтелмейді;</w:t>
      </w:r>
    </w:p>
    <w:bookmarkEnd w:id="3303"/>
    <w:bookmarkStart w:name="z3309" w:id="3304"/>
    <w:p>
      <w:pPr>
        <w:spacing w:after="0"/>
        <w:ind w:left="0"/>
        <w:jc w:val="both"/>
      </w:pPr>
      <w:r>
        <w:rPr>
          <w:rFonts w:ascii="Times New Roman"/>
          <w:b w:val="false"/>
          <w:i w:val="false"/>
          <w:color w:val="000000"/>
          <w:sz w:val="28"/>
        </w:rPr>
        <w:t>
      5) құрылыс-монтаждау және жөндеу-құрылыс жұмыстарын тікелей орындаумен байланысты емес тиеу-түсіру жұмыстары сипаттамаларда көзделген тиеу-түсіру жұмыстарының тиісті күрделілік топтары бойынша тарифтеледі.</w:t>
      </w:r>
    </w:p>
    <w:bookmarkEnd w:id="3304"/>
    <w:bookmarkStart w:name="z3310" w:id="3305"/>
    <w:p>
      <w:pPr>
        <w:spacing w:after="0"/>
        <w:ind w:left="0"/>
        <w:jc w:val="left"/>
      </w:pPr>
      <w:r>
        <w:rPr>
          <w:rFonts w:ascii="Times New Roman"/>
          <w:b/>
          <w:i w:val="false"/>
          <w:color w:val="000000"/>
        </w:rPr>
        <w:t xml:space="preserve"> 190-параграф. Кубшы, 1-разряд</w:t>
      </w:r>
    </w:p>
    <w:bookmarkEnd w:id="3305"/>
    <w:bookmarkStart w:name="z3311" w:id="3306"/>
    <w:p>
      <w:pPr>
        <w:spacing w:after="0"/>
        <w:ind w:left="0"/>
        <w:jc w:val="both"/>
      </w:pPr>
      <w:r>
        <w:rPr>
          <w:rFonts w:ascii="Times New Roman"/>
          <w:b w:val="false"/>
          <w:i w:val="false"/>
          <w:color w:val="000000"/>
          <w:sz w:val="28"/>
        </w:rPr>
        <w:t>
      450. Жұмыс сипаттамасы:</w:t>
      </w:r>
    </w:p>
    <w:bookmarkEnd w:id="3306"/>
    <w:bookmarkStart w:name="z3312" w:id="3307"/>
    <w:p>
      <w:pPr>
        <w:spacing w:after="0"/>
        <w:ind w:left="0"/>
        <w:jc w:val="both"/>
      </w:pPr>
      <w:r>
        <w:rPr>
          <w:rFonts w:ascii="Times New Roman"/>
          <w:b w:val="false"/>
          <w:i w:val="false"/>
          <w:color w:val="000000"/>
          <w:sz w:val="28"/>
        </w:rPr>
        <w:t>
      бөшкелерге су толтыру және электр желісіне қосу;</w:t>
      </w:r>
    </w:p>
    <w:bookmarkEnd w:id="3307"/>
    <w:bookmarkStart w:name="z3313" w:id="3308"/>
    <w:p>
      <w:pPr>
        <w:spacing w:after="0"/>
        <w:ind w:left="0"/>
        <w:jc w:val="both"/>
      </w:pPr>
      <w:r>
        <w:rPr>
          <w:rFonts w:ascii="Times New Roman"/>
          <w:b w:val="false"/>
          <w:i w:val="false"/>
          <w:color w:val="000000"/>
          <w:sz w:val="28"/>
        </w:rPr>
        <w:t>
      судың қызуын бақылау және бөшкелерді желіден уақтылы ажырату;</w:t>
      </w:r>
    </w:p>
    <w:bookmarkEnd w:id="3308"/>
    <w:bookmarkStart w:name="z3314" w:id="3309"/>
    <w:p>
      <w:pPr>
        <w:spacing w:after="0"/>
        <w:ind w:left="0"/>
        <w:jc w:val="both"/>
      </w:pPr>
      <w:r>
        <w:rPr>
          <w:rFonts w:ascii="Times New Roman"/>
          <w:b w:val="false"/>
          <w:i w:val="false"/>
          <w:color w:val="000000"/>
          <w:sz w:val="28"/>
        </w:rPr>
        <w:t>
      тұрып қалған суды төгіп отыру;</w:t>
      </w:r>
    </w:p>
    <w:bookmarkEnd w:id="3309"/>
    <w:bookmarkStart w:name="z3315" w:id="3310"/>
    <w:p>
      <w:pPr>
        <w:spacing w:after="0"/>
        <w:ind w:left="0"/>
        <w:jc w:val="both"/>
      </w:pPr>
      <w:r>
        <w:rPr>
          <w:rFonts w:ascii="Times New Roman"/>
          <w:b w:val="false"/>
          <w:i w:val="false"/>
          <w:color w:val="000000"/>
          <w:sz w:val="28"/>
        </w:rPr>
        <w:t>
      бөшкелердің зақымданғаны анықталғанда электрмонтерді немесе слесарды шақыру;</w:t>
      </w:r>
    </w:p>
    <w:bookmarkEnd w:id="3310"/>
    <w:bookmarkStart w:name="z3316" w:id="3311"/>
    <w:p>
      <w:pPr>
        <w:spacing w:after="0"/>
        <w:ind w:left="0"/>
        <w:jc w:val="both"/>
      </w:pPr>
      <w:r>
        <w:rPr>
          <w:rFonts w:ascii="Times New Roman"/>
          <w:b w:val="false"/>
          <w:i w:val="false"/>
          <w:color w:val="000000"/>
          <w:sz w:val="28"/>
        </w:rPr>
        <w:t>
      су қайнатуға арналған ашық су қазандықтарына қызмет көрсету;</w:t>
      </w:r>
    </w:p>
    <w:bookmarkEnd w:id="3311"/>
    <w:bookmarkStart w:name="z3317" w:id="3312"/>
    <w:p>
      <w:pPr>
        <w:spacing w:after="0"/>
        <w:ind w:left="0"/>
        <w:jc w:val="both"/>
      </w:pPr>
      <w:r>
        <w:rPr>
          <w:rFonts w:ascii="Times New Roman"/>
          <w:b w:val="false"/>
          <w:i w:val="false"/>
          <w:color w:val="000000"/>
          <w:sz w:val="28"/>
        </w:rPr>
        <w:t>
      еңбек қауіпсіздігі мен еңбекті қорғауды, санитария мен гигиенаны сақтау.</w:t>
      </w:r>
    </w:p>
    <w:bookmarkEnd w:id="3312"/>
    <w:bookmarkStart w:name="z3318" w:id="3313"/>
    <w:p>
      <w:pPr>
        <w:spacing w:after="0"/>
        <w:ind w:left="0"/>
        <w:jc w:val="both"/>
      </w:pPr>
      <w:r>
        <w:rPr>
          <w:rFonts w:ascii="Times New Roman"/>
          <w:b w:val="false"/>
          <w:i w:val="false"/>
          <w:color w:val="000000"/>
          <w:sz w:val="28"/>
        </w:rPr>
        <w:t>
      451. Білуге тиіс:</w:t>
      </w:r>
    </w:p>
    <w:bookmarkEnd w:id="3313"/>
    <w:bookmarkStart w:name="z3319" w:id="3314"/>
    <w:p>
      <w:pPr>
        <w:spacing w:after="0"/>
        <w:ind w:left="0"/>
        <w:jc w:val="both"/>
      </w:pPr>
      <w:r>
        <w:rPr>
          <w:rFonts w:ascii="Times New Roman"/>
          <w:b w:val="false"/>
          <w:i w:val="false"/>
          <w:color w:val="000000"/>
          <w:sz w:val="28"/>
        </w:rPr>
        <w:t>
      қызмет көрсетілетін жабдықтың құрылысы және пайдалану тәртібі;</w:t>
      </w:r>
    </w:p>
    <w:bookmarkEnd w:id="3314"/>
    <w:bookmarkStart w:name="z3320" w:id="3315"/>
    <w:p>
      <w:pPr>
        <w:spacing w:after="0"/>
        <w:ind w:left="0"/>
        <w:jc w:val="both"/>
      </w:pPr>
      <w:r>
        <w:rPr>
          <w:rFonts w:ascii="Times New Roman"/>
          <w:b w:val="false"/>
          <w:i w:val="false"/>
          <w:color w:val="000000"/>
          <w:sz w:val="28"/>
        </w:rPr>
        <w:t>
      отын түрлері және олардың жылу шығару қабілеті.</w:t>
      </w:r>
    </w:p>
    <w:bookmarkEnd w:id="3315"/>
    <w:bookmarkStart w:name="z3321" w:id="3316"/>
    <w:p>
      <w:pPr>
        <w:spacing w:after="0"/>
        <w:ind w:left="0"/>
        <w:jc w:val="left"/>
      </w:pPr>
      <w:r>
        <w:rPr>
          <w:rFonts w:ascii="Times New Roman"/>
          <w:b/>
          <w:i w:val="false"/>
          <w:color w:val="000000"/>
        </w:rPr>
        <w:t xml:space="preserve"> 191-параграф. Курьер, 1-разряд</w:t>
      </w:r>
    </w:p>
    <w:bookmarkEnd w:id="3316"/>
    <w:bookmarkStart w:name="z3322" w:id="3317"/>
    <w:p>
      <w:pPr>
        <w:spacing w:after="0"/>
        <w:ind w:left="0"/>
        <w:jc w:val="both"/>
      </w:pPr>
      <w:r>
        <w:rPr>
          <w:rFonts w:ascii="Times New Roman"/>
          <w:b w:val="false"/>
          <w:i w:val="false"/>
          <w:color w:val="000000"/>
          <w:sz w:val="28"/>
        </w:rPr>
        <w:t>
      452. Жұмыс сипаттамасы:</w:t>
      </w:r>
    </w:p>
    <w:bookmarkEnd w:id="3317"/>
    <w:bookmarkStart w:name="z3323" w:id="3318"/>
    <w:p>
      <w:pPr>
        <w:spacing w:after="0"/>
        <w:ind w:left="0"/>
        <w:jc w:val="both"/>
      </w:pPr>
      <w:r>
        <w:rPr>
          <w:rFonts w:ascii="Times New Roman"/>
          <w:b w:val="false"/>
          <w:i w:val="false"/>
          <w:color w:val="000000"/>
          <w:sz w:val="28"/>
        </w:rPr>
        <w:t>
      жоғары тұрған қызметкердің тапсырмасы мен нұсқауы бойынша іскерлік қағаздарды, пакеттерді, хаттарды, кітаптарды, азық-түліктерді және өзгелерді жеткізу, сондай-ақ оларды алу және өзге де ұйымдардан қабылдап алу;</w:t>
      </w:r>
    </w:p>
    <w:bookmarkEnd w:id="3318"/>
    <w:bookmarkStart w:name="z3324" w:id="3319"/>
    <w:p>
      <w:pPr>
        <w:spacing w:after="0"/>
        <w:ind w:left="0"/>
        <w:jc w:val="both"/>
      </w:pPr>
      <w:r>
        <w:rPr>
          <w:rFonts w:ascii="Times New Roman"/>
          <w:b w:val="false"/>
          <w:i w:val="false"/>
          <w:color w:val="000000"/>
          <w:sz w:val="28"/>
        </w:rPr>
        <w:t>
      жіберілетін және алынатын іс қағаздарды тарату кітабына жазу;</w:t>
      </w:r>
    </w:p>
    <w:bookmarkEnd w:id="3319"/>
    <w:bookmarkStart w:name="z3325" w:id="3320"/>
    <w:p>
      <w:pPr>
        <w:spacing w:after="0"/>
        <w:ind w:left="0"/>
        <w:jc w:val="both"/>
      </w:pPr>
      <w:r>
        <w:rPr>
          <w:rFonts w:ascii="Times New Roman"/>
          <w:b w:val="false"/>
          <w:i w:val="false"/>
          <w:color w:val="000000"/>
          <w:sz w:val="28"/>
        </w:rPr>
        <w:t>
      қызметкерді қызмет немесе бөлімше басшыларына шақыру.</w:t>
      </w:r>
    </w:p>
    <w:bookmarkEnd w:id="3320"/>
    <w:bookmarkStart w:name="z3326" w:id="3321"/>
    <w:p>
      <w:pPr>
        <w:spacing w:after="0"/>
        <w:ind w:left="0"/>
        <w:jc w:val="both"/>
      </w:pPr>
      <w:r>
        <w:rPr>
          <w:rFonts w:ascii="Times New Roman"/>
          <w:b w:val="false"/>
          <w:i w:val="false"/>
          <w:color w:val="000000"/>
          <w:sz w:val="28"/>
        </w:rPr>
        <w:t>
      453. Білуге тиіс:</w:t>
      </w:r>
    </w:p>
    <w:bookmarkEnd w:id="3321"/>
    <w:bookmarkStart w:name="z3327" w:id="3322"/>
    <w:p>
      <w:pPr>
        <w:spacing w:after="0"/>
        <w:ind w:left="0"/>
        <w:jc w:val="both"/>
      </w:pPr>
      <w:r>
        <w:rPr>
          <w:rFonts w:ascii="Times New Roman"/>
          <w:b w:val="false"/>
          <w:i w:val="false"/>
          <w:color w:val="000000"/>
          <w:sz w:val="28"/>
        </w:rPr>
        <w:t>
      іскерлік қағаздарды, пакеттерді, хаттарды, кітаптарды, тамақ өнімдерін және өзгелерді есептеу, сақтау және мақсаты бойынша жеткізу тәртібі;</w:t>
      </w:r>
    </w:p>
    <w:bookmarkEnd w:id="3322"/>
    <w:bookmarkStart w:name="z3328" w:id="3323"/>
    <w:p>
      <w:pPr>
        <w:spacing w:after="0"/>
        <w:ind w:left="0"/>
        <w:jc w:val="both"/>
      </w:pPr>
      <w:r>
        <w:rPr>
          <w:rFonts w:ascii="Times New Roman"/>
          <w:b w:val="false"/>
          <w:i w:val="false"/>
          <w:color w:val="000000"/>
          <w:sz w:val="28"/>
        </w:rPr>
        <w:t>
      қызмет көрсетілетін объектілердің орналасуы.</w:t>
      </w:r>
    </w:p>
    <w:bookmarkEnd w:id="3323"/>
    <w:bookmarkStart w:name="z3329" w:id="3324"/>
    <w:p>
      <w:pPr>
        <w:spacing w:after="0"/>
        <w:ind w:left="0"/>
        <w:jc w:val="left"/>
      </w:pPr>
      <w:r>
        <w:rPr>
          <w:rFonts w:ascii="Times New Roman"/>
          <w:b/>
          <w:i w:val="false"/>
          <w:color w:val="000000"/>
        </w:rPr>
        <w:t xml:space="preserve"> 192-параграф. Күзетші (вахтер), 1-разряд</w:t>
      </w:r>
    </w:p>
    <w:bookmarkEnd w:id="3324"/>
    <w:bookmarkStart w:name="z3330" w:id="3325"/>
    <w:p>
      <w:pPr>
        <w:spacing w:after="0"/>
        <w:ind w:left="0"/>
        <w:jc w:val="both"/>
      </w:pPr>
      <w:r>
        <w:rPr>
          <w:rFonts w:ascii="Times New Roman"/>
          <w:b w:val="false"/>
          <w:i w:val="false"/>
          <w:color w:val="000000"/>
          <w:sz w:val="28"/>
        </w:rPr>
        <w:t>
      454. Жұмыс сипаттамасы:</w:t>
      </w:r>
    </w:p>
    <w:bookmarkEnd w:id="3325"/>
    <w:bookmarkStart w:name="z3331" w:id="3326"/>
    <w:p>
      <w:pPr>
        <w:spacing w:after="0"/>
        <w:ind w:left="0"/>
        <w:jc w:val="both"/>
      </w:pPr>
      <w:r>
        <w:rPr>
          <w:rFonts w:ascii="Times New Roman"/>
          <w:b w:val="false"/>
          <w:i w:val="false"/>
          <w:color w:val="000000"/>
          <w:sz w:val="28"/>
        </w:rPr>
        <w:t>
      әкімшілік өкілімен немесе ауысатын күзетшімен бірлесіп күзетілетін объектінің (құлыптар мен өзге де бекіту құрылғыларының, пломбалардың, өртке қарсы мүкәммалдың болуын, сигнал берудің, телефондардың, жарықтандырудың жарамдылығын) бүтіндігін тексереді;</w:t>
      </w:r>
    </w:p>
    <w:bookmarkEnd w:id="3326"/>
    <w:bookmarkStart w:name="z3332" w:id="3327"/>
    <w:p>
      <w:pPr>
        <w:spacing w:after="0"/>
        <w:ind w:left="0"/>
        <w:jc w:val="both"/>
      </w:pPr>
      <w:r>
        <w:rPr>
          <w:rFonts w:ascii="Times New Roman"/>
          <w:b w:val="false"/>
          <w:i w:val="false"/>
          <w:color w:val="000000"/>
          <w:sz w:val="28"/>
        </w:rPr>
        <w:t>
      объектіні күзетке алуға мүмкіндік бермейтін ақаулықтар (бұзылған есіктер, терезелер, құлыптар, пломбалар мен мөрлердің болмауы және өзгелері) анықталған кезде ол туралы бағынысты адамға, әкімшілік өкіліне және полиция бөлімшесі бойынша кезекшіге баяндайды және полиция өкілдері келгенге дейін қылмыс іздерін күзетуді жүзеге асырады;</w:t>
      </w:r>
    </w:p>
    <w:bookmarkEnd w:id="3327"/>
    <w:bookmarkStart w:name="z3333" w:id="3328"/>
    <w:p>
      <w:pPr>
        <w:spacing w:after="0"/>
        <w:ind w:left="0"/>
        <w:jc w:val="both"/>
      </w:pPr>
      <w:r>
        <w:rPr>
          <w:rFonts w:ascii="Times New Roman"/>
          <w:b w:val="false"/>
          <w:i w:val="false"/>
          <w:color w:val="000000"/>
          <w:sz w:val="28"/>
        </w:rPr>
        <w:t>
      объектіде өрт туындаған кезде дабыл көтереді, өрт сөндіру командасына және полиция бөлімшесі бойынша кезекшіге хабарлайды, өртті жою бойынша шаралар қабылдайды;</w:t>
      </w:r>
    </w:p>
    <w:bookmarkEnd w:id="3328"/>
    <w:bookmarkStart w:name="z3334" w:id="3329"/>
    <w:p>
      <w:pPr>
        <w:spacing w:after="0"/>
        <w:ind w:left="0"/>
        <w:jc w:val="both"/>
      </w:pPr>
      <w:r>
        <w:rPr>
          <w:rFonts w:ascii="Times New Roman"/>
          <w:b w:val="false"/>
          <w:i w:val="false"/>
          <w:color w:val="000000"/>
          <w:sz w:val="28"/>
        </w:rPr>
        <w:t>
      ұйымның өткізетін бөлмесінде кезекшілік етеді;</w:t>
      </w:r>
    </w:p>
    <w:bookmarkEnd w:id="3329"/>
    <w:bookmarkStart w:name="z3335" w:id="3330"/>
    <w:p>
      <w:pPr>
        <w:spacing w:after="0"/>
        <w:ind w:left="0"/>
        <w:jc w:val="both"/>
      </w:pPr>
      <w:r>
        <w:rPr>
          <w:rFonts w:ascii="Times New Roman"/>
          <w:b w:val="false"/>
          <w:i w:val="false"/>
          <w:color w:val="000000"/>
          <w:sz w:val="28"/>
        </w:rPr>
        <w:t xml:space="preserve">
      қызметкерлерді, келушілерді, автокөлікті ұйым аумағына және кері қарай өткізуді олар тиісті құжаттарды ұсынғаннан кейін жүзеге асырады; </w:t>
      </w:r>
    </w:p>
    <w:bookmarkEnd w:id="3330"/>
    <w:bookmarkStart w:name="z3336" w:id="3331"/>
    <w:p>
      <w:pPr>
        <w:spacing w:after="0"/>
        <w:ind w:left="0"/>
        <w:jc w:val="both"/>
      </w:pPr>
      <w:r>
        <w:rPr>
          <w:rFonts w:ascii="Times New Roman"/>
          <w:b w:val="false"/>
          <w:i w:val="false"/>
          <w:color w:val="000000"/>
          <w:sz w:val="28"/>
        </w:rPr>
        <w:t>
      ілеспе құжаттарды жүктің нақты болуымен салыстырады;</w:t>
      </w:r>
    </w:p>
    <w:bookmarkEnd w:id="3331"/>
    <w:bookmarkStart w:name="z3337" w:id="3332"/>
    <w:p>
      <w:pPr>
        <w:spacing w:after="0"/>
        <w:ind w:left="0"/>
        <w:jc w:val="both"/>
      </w:pPr>
      <w:r>
        <w:rPr>
          <w:rFonts w:ascii="Times New Roman"/>
          <w:b w:val="false"/>
          <w:i w:val="false"/>
          <w:color w:val="000000"/>
          <w:sz w:val="28"/>
        </w:rPr>
        <w:t>
      қақпаны ашады және жабады;</w:t>
      </w:r>
    </w:p>
    <w:bookmarkEnd w:id="3332"/>
    <w:bookmarkStart w:name="z3338" w:id="3333"/>
    <w:p>
      <w:pPr>
        <w:spacing w:after="0"/>
        <w:ind w:left="0"/>
        <w:jc w:val="both"/>
      </w:pPr>
      <w:r>
        <w:rPr>
          <w:rFonts w:ascii="Times New Roman"/>
          <w:b w:val="false"/>
          <w:i w:val="false"/>
          <w:color w:val="000000"/>
          <w:sz w:val="28"/>
        </w:rPr>
        <w:t>
      журналға тиісті жазумен кезекшілікті қабылдауды және тапсыруды жүргізеді;</w:t>
      </w:r>
    </w:p>
    <w:bookmarkEnd w:id="3333"/>
    <w:bookmarkStart w:name="z3339" w:id="3334"/>
    <w:p>
      <w:pPr>
        <w:spacing w:after="0"/>
        <w:ind w:left="0"/>
        <w:jc w:val="both"/>
      </w:pPr>
      <w:r>
        <w:rPr>
          <w:rFonts w:ascii="Times New Roman"/>
          <w:b w:val="false"/>
          <w:i w:val="false"/>
          <w:color w:val="000000"/>
          <w:sz w:val="28"/>
        </w:rPr>
        <w:t>
      өту үй-жайын тиісті санитарлық жағдайда ұстайды.</w:t>
      </w:r>
    </w:p>
    <w:bookmarkEnd w:id="3334"/>
    <w:bookmarkStart w:name="z3340" w:id="3335"/>
    <w:p>
      <w:pPr>
        <w:spacing w:after="0"/>
        <w:ind w:left="0"/>
        <w:jc w:val="both"/>
      </w:pPr>
      <w:r>
        <w:rPr>
          <w:rFonts w:ascii="Times New Roman"/>
          <w:b w:val="false"/>
          <w:i w:val="false"/>
          <w:color w:val="000000"/>
          <w:sz w:val="28"/>
        </w:rPr>
        <w:t>
      455. Білуге тиіс:</w:t>
      </w:r>
    </w:p>
    <w:bookmarkEnd w:id="3335"/>
    <w:bookmarkStart w:name="z3341" w:id="3336"/>
    <w:p>
      <w:pPr>
        <w:spacing w:after="0"/>
        <w:ind w:left="0"/>
        <w:jc w:val="both"/>
      </w:pPr>
      <w:r>
        <w:rPr>
          <w:rFonts w:ascii="Times New Roman"/>
          <w:b w:val="false"/>
          <w:i w:val="false"/>
          <w:color w:val="000000"/>
          <w:sz w:val="28"/>
        </w:rPr>
        <w:t>
      рұқсатнама режимі туралы ережелер мен нұсқаулықтар;</w:t>
      </w:r>
    </w:p>
    <w:bookmarkEnd w:id="3336"/>
    <w:bookmarkStart w:name="z3342" w:id="3337"/>
    <w:p>
      <w:pPr>
        <w:spacing w:after="0"/>
        <w:ind w:left="0"/>
        <w:jc w:val="both"/>
      </w:pPr>
      <w:r>
        <w:rPr>
          <w:rFonts w:ascii="Times New Roman"/>
          <w:b w:val="false"/>
          <w:i w:val="false"/>
          <w:color w:val="000000"/>
          <w:sz w:val="28"/>
        </w:rPr>
        <w:t>
      материалдық құндылықтарды шығаруға және әкетуге немесе ұйымға келіп-кетушілерге рұқсаттамаға қол қоюға құқығы бар адамдардың қол қою үлгілері;</w:t>
      </w:r>
    </w:p>
    <w:bookmarkEnd w:id="3337"/>
    <w:bookmarkStart w:name="z3343" w:id="3338"/>
    <w:p>
      <w:pPr>
        <w:spacing w:after="0"/>
        <w:ind w:left="0"/>
        <w:jc w:val="both"/>
      </w:pPr>
      <w:r>
        <w:rPr>
          <w:rFonts w:ascii="Times New Roman"/>
          <w:b w:val="false"/>
          <w:i w:val="false"/>
          <w:color w:val="000000"/>
          <w:sz w:val="28"/>
        </w:rPr>
        <w:t>
      тұрақты және біржолғы рұқсаттамалар үлгілері;</w:t>
      </w:r>
    </w:p>
    <w:bookmarkEnd w:id="3338"/>
    <w:bookmarkStart w:name="z3344" w:id="3339"/>
    <w:p>
      <w:pPr>
        <w:spacing w:after="0"/>
        <w:ind w:left="0"/>
        <w:jc w:val="both"/>
      </w:pPr>
      <w:r>
        <w:rPr>
          <w:rFonts w:ascii="Times New Roman"/>
          <w:b w:val="false"/>
          <w:i w:val="false"/>
          <w:color w:val="000000"/>
          <w:sz w:val="28"/>
        </w:rPr>
        <w:t>
      объектілерді күзету жөніндегі тәртіп пен нұсқаулықтар;</w:t>
      </w:r>
    </w:p>
    <w:bookmarkEnd w:id="3339"/>
    <w:bookmarkStart w:name="z3345" w:id="3340"/>
    <w:p>
      <w:pPr>
        <w:spacing w:after="0"/>
        <w:ind w:left="0"/>
        <w:jc w:val="both"/>
      </w:pPr>
      <w:r>
        <w:rPr>
          <w:rFonts w:ascii="Times New Roman"/>
          <w:b w:val="false"/>
          <w:i w:val="false"/>
          <w:color w:val="000000"/>
          <w:sz w:val="28"/>
        </w:rPr>
        <w:t>
      күзетілетін объектінің шекаралары;</w:t>
      </w:r>
    </w:p>
    <w:bookmarkEnd w:id="3340"/>
    <w:bookmarkStart w:name="z3346" w:id="3341"/>
    <w:p>
      <w:pPr>
        <w:spacing w:after="0"/>
        <w:ind w:left="0"/>
        <w:jc w:val="both"/>
      </w:pPr>
      <w:r>
        <w:rPr>
          <w:rFonts w:ascii="Times New Roman"/>
          <w:b w:val="false"/>
          <w:i w:val="false"/>
          <w:color w:val="000000"/>
          <w:sz w:val="28"/>
        </w:rPr>
        <w:t>
      күзетілетін объектінің әкімшілігі және полиция бөлімшесі бойынша кезекші өкілдерінің телефон нөмірлері.</w:t>
      </w:r>
    </w:p>
    <w:bookmarkEnd w:id="3341"/>
    <w:bookmarkStart w:name="z3347" w:id="3342"/>
    <w:p>
      <w:pPr>
        <w:spacing w:after="0"/>
        <w:ind w:left="0"/>
        <w:jc w:val="both"/>
      </w:pPr>
      <w:r>
        <w:rPr>
          <w:rFonts w:ascii="Times New Roman"/>
          <w:b w:val="false"/>
          <w:i w:val="false"/>
          <w:color w:val="000000"/>
          <w:sz w:val="28"/>
        </w:rPr>
        <w:t>
      456. Ауысым бойынша аға міндеттерін орындау кезінде – 2-разряд.</w:t>
      </w:r>
    </w:p>
    <w:bookmarkEnd w:id="3342"/>
    <w:bookmarkStart w:name="z3348" w:id="3343"/>
    <w:p>
      <w:pPr>
        <w:spacing w:after="0"/>
        <w:ind w:left="0"/>
        <w:jc w:val="left"/>
      </w:pPr>
      <w:r>
        <w:rPr>
          <w:rFonts w:ascii="Times New Roman"/>
          <w:b/>
          <w:i w:val="false"/>
          <w:color w:val="000000"/>
        </w:rPr>
        <w:t xml:space="preserve"> 193-параграф. Қабылдау теледидар антенналарының радиомонтері, 2-разряд</w:t>
      </w:r>
    </w:p>
    <w:bookmarkEnd w:id="3343"/>
    <w:bookmarkStart w:name="z3349" w:id="3344"/>
    <w:p>
      <w:pPr>
        <w:spacing w:after="0"/>
        <w:ind w:left="0"/>
        <w:jc w:val="both"/>
      </w:pPr>
      <w:r>
        <w:rPr>
          <w:rFonts w:ascii="Times New Roman"/>
          <w:b w:val="false"/>
          <w:i w:val="false"/>
          <w:color w:val="000000"/>
          <w:sz w:val="28"/>
        </w:rPr>
        <w:t>
      457. Жұмыс сипаттамасы:</w:t>
      </w:r>
    </w:p>
    <w:bookmarkEnd w:id="3344"/>
    <w:bookmarkStart w:name="z3350" w:id="3345"/>
    <w:p>
      <w:pPr>
        <w:spacing w:after="0"/>
        <w:ind w:left="0"/>
        <w:jc w:val="both"/>
      </w:pPr>
      <w:r>
        <w:rPr>
          <w:rFonts w:ascii="Times New Roman"/>
          <w:b w:val="false"/>
          <w:i w:val="false"/>
          <w:color w:val="000000"/>
          <w:sz w:val="28"/>
        </w:rPr>
        <w:t>
      шатыр үй-жайларының ішінде, саты алаңдарында және әртүрлі ғимараттардың пәтерлерінде теледидарды ұжымдық қабылдау антенналарының тарататын желілерін жабдықтау және жөндеу кезінде қосалқы жұмыстар (материалдарды, құрал-саймандарды жеткізу және өзгесі) жүргізу;</w:t>
      </w:r>
    </w:p>
    <w:bookmarkEnd w:id="3345"/>
    <w:bookmarkStart w:name="z3351" w:id="3346"/>
    <w:p>
      <w:pPr>
        <w:spacing w:after="0"/>
        <w:ind w:left="0"/>
        <w:jc w:val="both"/>
      </w:pPr>
      <w:r>
        <w:rPr>
          <w:rFonts w:ascii="Times New Roman"/>
          <w:b w:val="false"/>
          <w:i w:val="false"/>
          <w:color w:val="000000"/>
          <w:sz w:val="28"/>
        </w:rPr>
        <w:t>
      кабельді салуға, кабельдің салынатын құрылғылары арқылы тартуға, кабельді төсеу трассаларын белгілеуге, әртүрлі типті тарату қораптарын орнатуға және өзге де жұмыстарға қатысу.</w:t>
      </w:r>
    </w:p>
    <w:bookmarkEnd w:id="3346"/>
    <w:bookmarkStart w:name="z3352" w:id="3347"/>
    <w:p>
      <w:pPr>
        <w:spacing w:after="0"/>
        <w:ind w:left="0"/>
        <w:jc w:val="both"/>
      </w:pPr>
      <w:r>
        <w:rPr>
          <w:rFonts w:ascii="Times New Roman"/>
          <w:b w:val="false"/>
          <w:i w:val="false"/>
          <w:color w:val="000000"/>
          <w:sz w:val="28"/>
        </w:rPr>
        <w:t>
      458. Білуге тиіс:</w:t>
      </w:r>
    </w:p>
    <w:bookmarkEnd w:id="3347"/>
    <w:bookmarkStart w:name="z3353" w:id="3348"/>
    <w:p>
      <w:pPr>
        <w:spacing w:after="0"/>
        <w:ind w:left="0"/>
        <w:jc w:val="both"/>
      </w:pPr>
      <w:r>
        <w:rPr>
          <w:rFonts w:ascii="Times New Roman"/>
          <w:b w:val="false"/>
          <w:i w:val="false"/>
          <w:color w:val="000000"/>
          <w:sz w:val="28"/>
        </w:rPr>
        <w:t>
      электротехника, радиотехника, қолданылатын материалдардың қасиеттері мен жабдықтың түрлері туралы аса қарапайым мәліметтер;</w:t>
      </w:r>
    </w:p>
    <w:bookmarkEnd w:id="3348"/>
    <w:bookmarkStart w:name="z3354" w:id="3349"/>
    <w:p>
      <w:pPr>
        <w:spacing w:after="0"/>
        <w:ind w:left="0"/>
        <w:jc w:val="both"/>
      </w:pPr>
      <w:r>
        <w:rPr>
          <w:rFonts w:ascii="Times New Roman"/>
          <w:b w:val="false"/>
          <w:i w:val="false"/>
          <w:color w:val="000000"/>
          <w:sz w:val="28"/>
        </w:rPr>
        <w:t>
      теледидар ұжымдық қабылдау жүйелерінің қызмет көрсететін жабдықтың құрылысы;</w:t>
      </w:r>
    </w:p>
    <w:bookmarkEnd w:id="3349"/>
    <w:bookmarkStart w:name="z3355" w:id="3350"/>
    <w:p>
      <w:pPr>
        <w:spacing w:after="0"/>
        <w:ind w:left="0"/>
        <w:jc w:val="both"/>
      </w:pPr>
      <w:r>
        <w:rPr>
          <w:rFonts w:ascii="Times New Roman"/>
          <w:b w:val="false"/>
          <w:i w:val="false"/>
          <w:color w:val="000000"/>
          <w:sz w:val="28"/>
        </w:rPr>
        <w:t>
      жұмыс кезінде қолданылатын құралды пайдалану тәртібі.</w:t>
      </w:r>
    </w:p>
    <w:bookmarkEnd w:id="3350"/>
    <w:bookmarkStart w:name="z3356" w:id="3351"/>
    <w:p>
      <w:pPr>
        <w:spacing w:after="0"/>
        <w:ind w:left="0"/>
        <w:jc w:val="left"/>
      </w:pPr>
      <w:r>
        <w:rPr>
          <w:rFonts w:ascii="Times New Roman"/>
          <w:b/>
          <w:i w:val="false"/>
          <w:color w:val="000000"/>
        </w:rPr>
        <w:t xml:space="preserve"> 194-параграф. Қабылдау теледидар антенналарының радиомонтері, 3-разряд</w:t>
      </w:r>
    </w:p>
    <w:bookmarkEnd w:id="3351"/>
    <w:bookmarkStart w:name="z3357" w:id="3352"/>
    <w:p>
      <w:pPr>
        <w:spacing w:after="0"/>
        <w:ind w:left="0"/>
        <w:jc w:val="both"/>
      </w:pPr>
      <w:r>
        <w:rPr>
          <w:rFonts w:ascii="Times New Roman"/>
          <w:b w:val="false"/>
          <w:i w:val="false"/>
          <w:color w:val="000000"/>
          <w:sz w:val="28"/>
        </w:rPr>
        <w:t>
      459. Жұмыс сипаттамасы:</w:t>
      </w:r>
    </w:p>
    <w:bookmarkEnd w:id="3352"/>
    <w:bookmarkStart w:name="z3358" w:id="3353"/>
    <w:p>
      <w:pPr>
        <w:spacing w:after="0"/>
        <w:ind w:left="0"/>
        <w:jc w:val="both"/>
      </w:pPr>
      <w:r>
        <w:rPr>
          <w:rFonts w:ascii="Times New Roman"/>
          <w:b w:val="false"/>
          <w:i w:val="false"/>
          <w:color w:val="000000"/>
          <w:sz w:val="28"/>
        </w:rPr>
        <w:t>
      теледидарды ұжымдық қабылдау антенналарының тарату желілерінің абоненттік және магистральдық кабельдерін салу жөніндегі жұмыстарды жүргізу;</w:t>
      </w:r>
    </w:p>
    <w:bookmarkEnd w:id="3353"/>
    <w:bookmarkStart w:name="z3359" w:id="3354"/>
    <w:p>
      <w:pPr>
        <w:spacing w:after="0"/>
        <w:ind w:left="0"/>
        <w:jc w:val="both"/>
      </w:pPr>
      <w:r>
        <w:rPr>
          <w:rFonts w:ascii="Times New Roman"/>
          <w:b w:val="false"/>
          <w:i w:val="false"/>
          <w:color w:val="000000"/>
          <w:sz w:val="28"/>
        </w:rPr>
        <w:t>
      кабельді бөлшектеу және оны тарату қораптары мен теледидар штекеріне дәнекерлеу;</w:t>
      </w:r>
    </w:p>
    <w:bookmarkEnd w:id="3354"/>
    <w:bookmarkStart w:name="z3360" w:id="3355"/>
    <w:p>
      <w:pPr>
        <w:spacing w:after="0"/>
        <w:ind w:left="0"/>
        <w:jc w:val="both"/>
      </w:pPr>
      <w:r>
        <w:rPr>
          <w:rFonts w:ascii="Times New Roman"/>
          <w:b w:val="false"/>
          <w:i w:val="false"/>
          <w:color w:val="000000"/>
          <w:sz w:val="28"/>
        </w:rPr>
        <w:t>
      толқындардың метрлік диапазонындағы теледидарды жеке және ұжымдық қабылдау әртүрлі телевизиялық антенналарын орнату, монтаждау, демонтаждау және жөндеу, таратушы телевизиялық желілер мен осы желілердегі электр өлшеулер жабдықтарын жөндеу, антенналық күшейткіштерге электрмен қоректендіруді келтіру жұмыстарына қатысу;</w:t>
      </w:r>
    </w:p>
    <w:bookmarkEnd w:id="3355"/>
    <w:bookmarkStart w:name="z3361" w:id="3356"/>
    <w:p>
      <w:pPr>
        <w:spacing w:after="0"/>
        <w:ind w:left="0"/>
        <w:jc w:val="both"/>
      </w:pPr>
      <w:r>
        <w:rPr>
          <w:rFonts w:ascii="Times New Roman"/>
          <w:b w:val="false"/>
          <w:i w:val="false"/>
          <w:color w:val="000000"/>
          <w:sz w:val="28"/>
        </w:rPr>
        <w:t>
      бөлмелік жеке антенналарды орнату және бағдарлау;</w:t>
      </w:r>
    </w:p>
    <w:bookmarkEnd w:id="3356"/>
    <w:bookmarkStart w:name="z3362" w:id="3357"/>
    <w:p>
      <w:pPr>
        <w:spacing w:after="0"/>
        <w:ind w:left="0"/>
        <w:jc w:val="both"/>
      </w:pPr>
      <w:r>
        <w:rPr>
          <w:rFonts w:ascii="Times New Roman"/>
          <w:b w:val="false"/>
          <w:i w:val="false"/>
          <w:color w:val="000000"/>
          <w:sz w:val="28"/>
        </w:rPr>
        <w:t>
      теледидар сынау кестесі бойынша теледидарды негізгі басқару тұтқаларымен қосу және баптау;</w:t>
      </w:r>
    </w:p>
    <w:bookmarkEnd w:id="3357"/>
    <w:bookmarkStart w:name="z3363" w:id="3358"/>
    <w:p>
      <w:pPr>
        <w:spacing w:after="0"/>
        <w:ind w:left="0"/>
        <w:jc w:val="both"/>
      </w:pPr>
      <w:r>
        <w:rPr>
          <w:rFonts w:ascii="Times New Roman"/>
          <w:b w:val="false"/>
          <w:i w:val="false"/>
          <w:color w:val="000000"/>
          <w:sz w:val="28"/>
        </w:rPr>
        <w:t xml:space="preserve">
      теледидар сынау кестесін және теледидар бағдарламасын қабылдауға тексеру. </w:t>
      </w:r>
    </w:p>
    <w:bookmarkEnd w:id="3358"/>
    <w:bookmarkStart w:name="z3364" w:id="3359"/>
    <w:p>
      <w:pPr>
        <w:spacing w:after="0"/>
        <w:ind w:left="0"/>
        <w:jc w:val="both"/>
      </w:pPr>
      <w:r>
        <w:rPr>
          <w:rFonts w:ascii="Times New Roman"/>
          <w:b w:val="false"/>
          <w:i w:val="false"/>
          <w:color w:val="000000"/>
          <w:sz w:val="28"/>
        </w:rPr>
        <w:t>
      460. Білуге тиіс:</w:t>
      </w:r>
    </w:p>
    <w:bookmarkEnd w:id="3359"/>
    <w:bookmarkStart w:name="z3365" w:id="3360"/>
    <w:p>
      <w:pPr>
        <w:spacing w:after="0"/>
        <w:ind w:left="0"/>
        <w:jc w:val="both"/>
      </w:pPr>
      <w:r>
        <w:rPr>
          <w:rFonts w:ascii="Times New Roman"/>
          <w:b w:val="false"/>
          <w:i w:val="false"/>
          <w:color w:val="000000"/>
          <w:sz w:val="28"/>
        </w:rPr>
        <w:t>
      электротехника, радиотехника және теледидар бойынша қарапайым мәліметтер;</w:t>
      </w:r>
    </w:p>
    <w:bookmarkEnd w:id="3360"/>
    <w:bookmarkStart w:name="z3366" w:id="3361"/>
    <w:p>
      <w:pPr>
        <w:spacing w:after="0"/>
        <w:ind w:left="0"/>
        <w:jc w:val="both"/>
      </w:pPr>
      <w:r>
        <w:rPr>
          <w:rFonts w:ascii="Times New Roman"/>
          <w:b w:val="false"/>
          <w:i w:val="false"/>
          <w:color w:val="000000"/>
          <w:sz w:val="28"/>
        </w:rPr>
        <w:t>
      қызмет көрсететін жабдықтың құрылысы, орнату, жөндеу және пайдалану бойынша тәртібі мен нұсқаулық;</w:t>
      </w:r>
    </w:p>
    <w:bookmarkEnd w:id="3361"/>
    <w:bookmarkStart w:name="z3367" w:id="3362"/>
    <w:p>
      <w:pPr>
        <w:spacing w:after="0"/>
        <w:ind w:left="0"/>
        <w:jc w:val="both"/>
      </w:pPr>
      <w:r>
        <w:rPr>
          <w:rFonts w:ascii="Times New Roman"/>
          <w:b w:val="false"/>
          <w:i w:val="false"/>
          <w:color w:val="000000"/>
          <w:sz w:val="28"/>
        </w:rPr>
        <w:t>
      кабельді салу және магистральдық телевизиялық желілердің тарату құрылғыларын монтаждау тәртібі мен тәсілдері;</w:t>
      </w:r>
    </w:p>
    <w:bookmarkEnd w:id="3362"/>
    <w:bookmarkStart w:name="z3368" w:id="3363"/>
    <w:p>
      <w:pPr>
        <w:spacing w:after="0"/>
        <w:ind w:left="0"/>
        <w:jc w:val="both"/>
      </w:pPr>
      <w:r>
        <w:rPr>
          <w:rFonts w:ascii="Times New Roman"/>
          <w:b w:val="false"/>
          <w:i w:val="false"/>
          <w:color w:val="000000"/>
          <w:sz w:val="28"/>
        </w:rPr>
        <w:t>
      теледидарлардың түрлері, оларды қосу және сыртқы басқару тұтқаларымен баптау тәртібі;</w:t>
      </w:r>
    </w:p>
    <w:bookmarkEnd w:id="3363"/>
    <w:bookmarkStart w:name="z3369" w:id="3364"/>
    <w:p>
      <w:pPr>
        <w:spacing w:after="0"/>
        <w:ind w:left="0"/>
        <w:jc w:val="both"/>
      </w:pPr>
      <w:r>
        <w:rPr>
          <w:rFonts w:ascii="Times New Roman"/>
          <w:b w:val="false"/>
          <w:i w:val="false"/>
          <w:color w:val="000000"/>
          <w:sz w:val="28"/>
        </w:rPr>
        <w:t>
      ампервольтметр мен аспапты пайдалану тәртібі мен мақсаты.</w:t>
      </w:r>
    </w:p>
    <w:bookmarkEnd w:id="3364"/>
    <w:bookmarkStart w:name="z3370" w:id="3365"/>
    <w:p>
      <w:pPr>
        <w:spacing w:after="0"/>
        <w:ind w:left="0"/>
        <w:jc w:val="left"/>
      </w:pPr>
      <w:r>
        <w:rPr>
          <w:rFonts w:ascii="Times New Roman"/>
          <w:b/>
          <w:i w:val="false"/>
          <w:color w:val="000000"/>
        </w:rPr>
        <w:t xml:space="preserve"> 195-параграф. Қабылдау теледидар антенналарының радиомонтері, 4-разряд</w:t>
      </w:r>
    </w:p>
    <w:bookmarkEnd w:id="3365"/>
    <w:bookmarkStart w:name="z3371" w:id="3366"/>
    <w:p>
      <w:pPr>
        <w:spacing w:after="0"/>
        <w:ind w:left="0"/>
        <w:jc w:val="both"/>
      </w:pPr>
      <w:r>
        <w:rPr>
          <w:rFonts w:ascii="Times New Roman"/>
          <w:b w:val="false"/>
          <w:i w:val="false"/>
          <w:color w:val="000000"/>
          <w:sz w:val="28"/>
        </w:rPr>
        <w:t>
      461. Жұмыс сипаттамасы:</w:t>
      </w:r>
    </w:p>
    <w:bookmarkEnd w:id="3366"/>
    <w:bookmarkStart w:name="z3372" w:id="3367"/>
    <w:p>
      <w:pPr>
        <w:spacing w:after="0"/>
        <w:ind w:left="0"/>
        <w:jc w:val="both"/>
      </w:pPr>
      <w:r>
        <w:rPr>
          <w:rFonts w:ascii="Times New Roman"/>
          <w:b w:val="false"/>
          <w:i w:val="false"/>
          <w:color w:val="000000"/>
          <w:sz w:val="28"/>
        </w:rPr>
        <w:t>
      биіктігі 5 метрге дейінгі антенна тіректері бар толқындардың метрлік диапазонында теледидарды жеке және ұжымдық қабылдайтын үш және бес элементті, бір арналы және екі арналы теледидар антенналарын және тарату телевизиялық желілерінің жабдықтарын монтаждау, орнату және жөндеу жөніндегі жұмыстарды жүргізу;</w:t>
      </w:r>
    </w:p>
    <w:bookmarkEnd w:id="3367"/>
    <w:bookmarkStart w:name="z3373" w:id="3368"/>
    <w:p>
      <w:pPr>
        <w:spacing w:after="0"/>
        <w:ind w:left="0"/>
        <w:jc w:val="both"/>
      </w:pPr>
      <w:r>
        <w:rPr>
          <w:rFonts w:ascii="Times New Roman"/>
          <w:b w:val="false"/>
          <w:i w:val="false"/>
          <w:color w:val="000000"/>
          <w:sz w:val="28"/>
        </w:rPr>
        <w:t>
      толқындардың метрлік диапазонынан басқа, ұжымдық және жеке антенналардың барлық түрлерін орнату, монтаждау, демонтаждау және жөндеу бойынша жұмысқа қатысу;</w:t>
      </w:r>
    </w:p>
    <w:bookmarkEnd w:id="3368"/>
    <w:bookmarkStart w:name="z3374" w:id="3369"/>
    <w:p>
      <w:pPr>
        <w:spacing w:after="0"/>
        <w:ind w:left="0"/>
        <w:jc w:val="both"/>
      </w:pPr>
      <w:r>
        <w:rPr>
          <w:rFonts w:ascii="Times New Roman"/>
          <w:b w:val="false"/>
          <w:i w:val="false"/>
          <w:color w:val="000000"/>
          <w:sz w:val="28"/>
        </w:rPr>
        <w:t>
      антенналық күшейткіштердің электр қоректенуін келтіру және жөндеу, оларды орнату және қосу, тарату желісін жабдықтау;</w:t>
      </w:r>
    </w:p>
    <w:bookmarkEnd w:id="3369"/>
    <w:bookmarkStart w:name="z3375" w:id="3370"/>
    <w:p>
      <w:pPr>
        <w:spacing w:after="0"/>
        <w:ind w:left="0"/>
        <w:jc w:val="both"/>
      </w:pPr>
      <w:r>
        <w:rPr>
          <w:rFonts w:ascii="Times New Roman"/>
          <w:b w:val="false"/>
          <w:i w:val="false"/>
          <w:color w:val="000000"/>
          <w:sz w:val="28"/>
        </w:rPr>
        <w:t>
      кабельді әуе өткелдерін орнату бойынша жұмысқа қатысу;</w:t>
      </w:r>
    </w:p>
    <w:bookmarkEnd w:id="3370"/>
    <w:bookmarkStart w:name="z3376" w:id="3371"/>
    <w:p>
      <w:pPr>
        <w:spacing w:after="0"/>
        <w:ind w:left="0"/>
        <w:jc w:val="both"/>
      </w:pPr>
      <w:r>
        <w:rPr>
          <w:rFonts w:ascii="Times New Roman"/>
          <w:b w:val="false"/>
          <w:i w:val="false"/>
          <w:color w:val="000000"/>
          <w:sz w:val="28"/>
        </w:rPr>
        <w:t>
      теледидар сынау кестесі бойынша антеннаның жұмыс сапасын анықтау;</w:t>
      </w:r>
    </w:p>
    <w:bookmarkEnd w:id="3371"/>
    <w:bookmarkStart w:name="z3377" w:id="3372"/>
    <w:p>
      <w:pPr>
        <w:spacing w:after="0"/>
        <w:ind w:left="0"/>
        <w:jc w:val="both"/>
      </w:pPr>
      <w:r>
        <w:rPr>
          <w:rFonts w:ascii="Times New Roman"/>
          <w:b w:val="false"/>
          <w:i w:val="false"/>
          <w:color w:val="000000"/>
          <w:sz w:val="28"/>
        </w:rPr>
        <w:t xml:space="preserve">
      таратушы телевизиялық желілерде қарапайым электрлік өлшеулер жүргізу; </w:t>
      </w:r>
    </w:p>
    <w:bookmarkEnd w:id="3372"/>
    <w:bookmarkStart w:name="z3378" w:id="3373"/>
    <w:p>
      <w:pPr>
        <w:spacing w:after="0"/>
        <w:ind w:left="0"/>
        <w:jc w:val="both"/>
      </w:pPr>
      <w:r>
        <w:rPr>
          <w:rFonts w:ascii="Times New Roman"/>
          <w:b w:val="false"/>
          <w:i w:val="false"/>
          <w:color w:val="000000"/>
          <w:sz w:val="28"/>
        </w:rPr>
        <w:t>
      бөлмелік теледидар антенналарын жөндеу.</w:t>
      </w:r>
    </w:p>
    <w:bookmarkEnd w:id="3373"/>
    <w:bookmarkStart w:name="z3379" w:id="3374"/>
    <w:p>
      <w:pPr>
        <w:spacing w:after="0"/>
        <w:ind w:left="0"/>
        <w:jc w:val="both"/>
      </w:pPr>
      <w:r>
        <w:rPr>
          <w:rFonts w:ascii="Times New Roman"/>
          <w:b w:val="false"/>
          <w:i w:val="false"/>
          <w:color w:val="000000"/>
          <w:sz w:val="28"/>
        </w:rPr>
        <w:t>
      462. Білуге тиіс:</w:t>
      </w:r>
    </w:p>
    <w:bookmarkEnd w:id="3374"/>
    <w:bookmarkStart w:name="z3380" w:id="3375"/>
    <w:p>
      <w:pPr>
        <w:spacing w:after="0"/>
        <w:ind w:left="0"/>
        <w:jc w:val="both"/>
      </w:pPr>
      <w:r>
        <w:rPr>
          <w:rFonts w:ascii="Times New Roman"/>
          <w:b w:val="false"/>
          <w:i w:val="false"/>
          <w:color w:val="000000"/>
          <w:sz w:val="28"/>
        </w:rPr>
        <w:t>
      электротехника, радиотехника, теледидар негіздері;</w:t>
      </w:r>
    </w:p>
    <w:bookmarkEnd w:id="3375"/>
    <w:bookmarkStart w:name="z3381" w:id="3376"/>
    <w:p>
      <w:pPr>
        <w:spacing w:after="0"/>
        <w:ind w:left="0"/>
        <w:jc w:val="both"/>
      </w:pPr>
      <w:r>
        <w:rPr>
          <w:rFonts w:ascii="Times New Roman"/>
          <w:b w:val="false"/>
          <w:i w:val="false"/>
          <w:color w:val="000000"/>
          <w:sz w:val="28"/>
        </w:rPr>
        <w:t>
      қызмет көрсетілетін жабдықтың техникалық сипаттамалары мен конструкциясы, оның монтаждау схемалары;</w:t>
      </w:r>
    </w:p>
    <w:bookmarkEnd w:id="3376"/>
    <w:bookmarkStart w:name="z3382" w:id="3377"/>
    <w:p>
      <w:pPr>
        <w:spacing w:after="0"/>
        <w:ind w:left="0"/>
        <w:jc w:val="both"/>
      </w:pPr>
      <w:r>
        <w:rPr>
          <w:rFonts w:ascii="Times New Roman"/>
          <w:b w:val="false"/>
          <w:i w:val="false"/>
          <w:color w:val="000000"/>
          <w:sz w:val="28"/>
        </w:rPr>
        <w:t>
      жеке және ұжымдық қабылдау антенналарын, тарату желілерін, кабельдік және әуе өтпелерін орнату, монтаждау тәртібі;</w:t>
      </w:r>
    </w:p>
    <w:bookmarkEnd w:id="3377"/>
    <w:bookmarkStart w:name="z3383" w:id="3378"/>
    <w:p>
      <w:pPr>
        <w:spacing w:after="0"/>
        <w:ind w:left="0"/>
        <w:jc w:val="both"/>
      </w:pPr>
      <w:r>
        <w:rPr>
          <w:rFonts w:ascii="Times New Roman"/>
          <w:b w:val="false"/>
          <w:i w:val="false"/>
          <w:color w:val="000000"/>
          <w:sz w:val="28"/>
        </w:rPr>
        <w:t>
      теледидарлар мен антенналар жұмысының сапасын тексеру және бағалау үшін телевизиялық сынақ кестесі элементтерінің мақсаты;</w:t>
      </w:r>
    </w:p>
    <w:bookmarkEnd w:id="3378"/>
    <w:bookmarkStart w:name="z3384" w:id="3379"/>
    <w:p>
      <w:pPr>
        <w:spacing w:after="0"/>
        <w:ind w:left="0"/>
        <w:jc w:val="both"/>
      </w:pPr>
      <w:r>
        <w:rPr>
          <w:rFonts w:ascii="Times New Roman"/>
          <w:b w:val="false"/>
          <w:i w:val="false"/>
          <w:color w:val="000000"/>
          <w:sz w:val="28"/>
        </w:rPr>
        <w:t>
      телевизиялық антенналар мен тарату желілерін тексеру және жөндеу тәртібі мен тәсілдері;</w:t>
      </w:r>
    </w:p>
    <w:bookmarkEnd w:id="3379"/>
    <w:bookmarkStart w:name="z3385" w:id="3380"/>
    <w:p>
      <w:pPr>
        <w:spacing w:after="0"/>
        <w:ind w:left="0"/>
        <w:jc w:val="both"/>
      </w:pPr>
      <w:r>
        <w:rPr>
          <w:rFonts w:ascii="Times New Roman"/>
          <w:b w:val="false"/>
          <w:i w:val="false"/>
          <w:color w:val="000000"/>
          <w:sz w:val="28"/>
        </w:rPr>
        <w:t>
      электрлік өлшеулер үшін қолданылатын аспаптардың мақсаты мен пайдалану тәртібі.</w:t>
      </w:r>
    </w:p>
    <w:bookmarkEnd w:id="3380"/>
    <w:bookmarkStart w:name="z3386" w:id="3381"/>
    <w:p>
      <w:pPr>
        <w:spacing w:after="0"/>
        <w:ind w:left="0"/>
        <w:jc w:val="left"/>
      </w:pPr>
      <w:r>
        <w:rPr>
          <w:rFonts w:ascii="Times New Roman"/>
          <w:b/>
          <w:i w:val="false"/>
          <w:color w:val="000000"/>
        </w:rPr>
        <w:t xml:space="preserve"> 196-параграф. Қабылдау теледидар антенналарының радиомонтері, 5-разряд</w:t>
      </w:r>
    </w:p>
    <w:bookmarkEnd w:id="3381"/>
    <w:bookmarkStart w:name="z3387" w:id="3382"/>
    <w:p>
      <w:pPr>
        <w:spacing w:after="0"/>
        <w:ind w:left="0"/>
        <w:jc w:val="both"/>
      </w:pPr>
      <w:r>
        <w:rPr>
          <w:rFonts w:ascii="Times New Roman"/>
          <w:b w:val="false"/>
          <w:i w:val="false"/>
          <w:color w:val="000000"/>
          <w:sz w:val="28"/>
        </w:rPr>
        <w:t>
      463. Жұмыс сипаттамасы:</w:t>
      </w:r>
    </w:p>
    <w:bookmarkEnd w:id="3382"/>
    <w:bookmarkStart w:name="z3388" w:id="3383"/>
    <w:p>
      <w:pPr>
        <w:spacing w:after="0"/>
        <w:ind w:left="0"/>
        <w:jc w:val="both"/>
      </w:pPr>
      <w:r>
        <w:rPr>
          <w:rFonts w:ascii="Times New Roman"/>
          <w:b w:val="false"/>
          <w:i w:val="false"/>
          <w:color w:val="000000"/>
          <w:sz w:val="28"/>
        </w:rPr>
        <w:t>
      толқындардың метрлік және дециметрлік диапазонындағы, антенна тіректерінің биіктігі 5-тен астам 9 метрге дейінгі телевизияны жеке және ұжымдық қабылдайтын телевизия антенналарының көпарналы (бес элементтен жоғары), 200 теледидар мен радиоқабылдағыштарды қосуға есептелген телевизияны ұжымдық қабылдау антенналарының тарату желілерін орнату, монтаждау және жөндеу жөніндегі жұмыстарды жүргізу;</w:t>
      </w:r>
    </w:p>
    <w:bookmarkEnd w:id="3383"/>
    <w:bookmarkStart w:name="z3389" w:id="3384"/>
    <w:p>
      <w:pPr>
        <w:spacing w:after="0"/>
        <w:ind w:left="0"/>
        <w:jc w:val="both"/>
      </w:pPr>
      <w:r>
        <w:rPr>
          <w:rFonts w:ascii="Times New Roman"/>
          <w:b w:val="false"/>
          <w:i w:val="false"/>
          <w:color w:val="000000"/>
          <w:sz w:val="28"/>
        </w:rPr>
        <w:t>
      толқын дециметрлік диапазонының түрлендіргіштерін орнату;</w:t>
      </w:r>
    </w:p>
    <w:bookmarkEnd w:id="3384"/>
    <w:bookmarkStart w:name="z3390" w:id="3385"/>
    <w:p>
      <w:pPr>
        <w:spacing w:after="0"/>
        <w:ind w:left="0"/>
        <w:jc w:val="both"/>
      </w:pPr>
      <w:r>
        <w:rPr>
          <w:rFonts w:ascii="Times New Roman"/>
          <w:b w:val="false"/>
          <w:i w:val="false"/>
          <w:color w:val="000000"/>
          <w:sz w:val="28"/>
        </w:rPr>
        <w:t>
      лампалық антенна күшейткіштерін жөндеу;</w:t>
      </w:r>
    </w:p>
    <w:bookmarkEnd w:id="3385"/>
    <w:bookmarkStart w:name="z3391" w:id="3386"/>
    <w:p>
      <w:pPr>
        <w:spacing w:after="0"/>
        <w:ind w:left="0"/>
        <w:jc w:val="both"/>
      </w:pPr>
      <w:r>
        <w:rPr>
          <w:rFonts w:ascii="Times New Roman"/>
          <w:b w:val="false"/>
          <w:i w:val="false"/>
          <w:color w:val="000000"/>
          <w:sz w:val="28"/>
        </w:rPr>
        <w:t>
      ұжымдық антенналар мен тарату желілерін орнату және монтаждау, теледидар сигналының деңгейін өлшеу және сапасын анықтау бойынша жұмыстарды тапсыруға және қабылдауға қатысу.</w:t>
      </w:r>
    </w:p>
    <w:bookmarkEnd w:id="3386"/>
    <w:bookmarkStart w:name="z3392" w:id="3387"/>
    <w:p>
      <w:pPr>
        <w:spacing w:after="0"/>
        <w:ind w:left="0"/>
        <w:jc w:val="both"/>
      </w:pPr>
      <w:r>
        <w:rPr>
          <w:rFonts w:ascii="Times New Roman"/>
          <w:b w:val="false"/>
          <w:i w:val="false"/>
          <w:color w:val="000000"/>
          <w:sz w:val="28"/>
        </w:rPr>
        <w:t>
      464. Білуге тиіс:</w:t>
      </w:r>
    </w:p>
    <w:bookmarkEnd w:id="3387"/>
    <w:bookmarkStart w:name="z3393" w:id="3388"/>
    <w:p>
      <w:pPr>
        <w:spacing w:after="0"/>
        <w:ind w:left="0"/>
        <w:jc w:val="both"/>
      </w:pPr>
      <w:r>
        <w:rPr>
          <w:rFonts w:ascii="Times New Roman"/>
          <w:b w:val="false"/>
          <w:i w:val="false"/>
          <w:color w:val="000000"/>
          <w:sz w:val="28"/>
        </w:rPr>
        <w:t>
      толқындардың дециметрлік диапазонындағы жеке және ұжымдық теледидарлық антенналардың түрлері, конструкциялары, техникалық сипаттамалары;</w:t>
      </w:r>
    </w:p>
    <w:bookmarkEnd w:id="3388"/>
    <w:bookmarkStart w:name="z3394" w:id="3389"/>
    <w:p>
      <w:pPr>
        <w:spacing w:after="0"/>
        <w:ind w:left="0"/>
        <w:jc w:val="both"/>
      </w:pPr>
      <w:r>
        <w:rPr>
          <w:rFonts w:ascii="Times New Roman"/>
          <w:b w:val="false"/>
          <w:i w:val="false"/>
          <w:color w:val="000000"/>
          <w:sz w:val="28"/>
        </w:rPr>
        <w:t>
      тарату желілерінің жабдықтары;</w:t>
      </w:r>
    </w:p>
    <w:bookmarkEnd w:id="3389"/>
    <w:bookmarkStart w:name="z3395" w:id="3390"/>
    <w:p>
      <w:pPr>
        <w:spacing w:after="0"/>
        <w:ind w:left="0"/>
        <w:jc w:val="both"/>
      </w:pPr>
      <w:r>
        <w:rPr>
          <w:rFonts w:ascii="Times New Roman"/>
          <w:b w:val="false"/>
          <w:i w:val="false"/>
          <w:color w:val="000000"/>
          <w:sz w:val="28"/>
        </w:rPr>
        <w:t>
      антенналар мен таратушы теледидар желілеріндегі, сондай-ақ антенна күшейткіштеріндегі ақауларды анықтау әдістері және жою тәсілдері;</w:t>
      </w:r>
    </w:p>
    <w:bookmarkEnd w:id="3390"/>
    <w:bookmarkStart w:name="z3396" w:id="3391"/>
    <w:p>
      <w:pPr>
        <w:spacing w:after="0"/>
        <w:ind w:left="0"/>
        <w:jc w:val="both"/>
      </w:pPr>
      <w:r>
        <w:rPr>
          <w:rFonts w:ascii="Times New Roman"/>
          <w:b w:val="false"/>
          <w:i w:val="false"/>
          <w:color w:val="000000"/>
          <w:sz w:val="28"/>
        </w:rPr>
        <w:t>
      ақ-қара теледидардың барлық түрлері, оларды теледидар сынақ кестесі бойынша реттеу және баптау;</w:t>
      </w:r>
    </w:p>
    <w:bookmarkEnd w:id="3391"/>
    <w:bookmarkStart w:name="z3397" w:id="3392"/>
    <w:p>
      <w:pPr>
        <w:spacing w:after="0"/>
        <w:ind w:left="0"/>
        <w:jc w:val="both"/>
      </w:pPr>
      <w:r>
        <w:rPr>
          <w:rFonts w:ascii="Times New Roman"/>
          <w:b w:val="false"/>
          <w:i w:val="false"/>
          <w:color w:val="000000"/>
          <w:sz w:val="28"/>
        </w:rPr>
        <w:t>
      негізгі бақылау-өлшеу аспаптарын қолдану тәртібі.</w:t>
      </w:r>
    </w:p>
    <w:bookmarkEnd w:id="3392"/>
    <w:bookmarkStart w:name="z3398" w:id="3393"/>
    <w:p>
      <w:pPr>
        <w:spacing w:after="0"/>
        <w:ind w:left="0"/>
        <w:jc w:val="left"/>
      </w:pPr>
      <w:r>
        <w:rPr>
          <w:rFonts w:ascii="Times New Roman"/>
          <w:b/>
          <w:i w:val="false"/>
          <w:color w:val="000000"/>
        </w:rPr>
        <w:t xml:space="preserve"> 197-параграф. Қабылдау теледидар антенналарының радиомонтері, 6-разряд</w:t>
      </w:r>
    </w:p>
    <w:bookmarkEnd w:id="3393"/>
    <w:bookmarkStart w:name="z3399" w:id="3394"/>
    <w:p>
      <w:pPr>
        <w:spacing w:after="0"/>
        <w:ind w:left="0"/>
        <w:jc w:val="both"/>
      </w:pPr>
      <w:r>
        <w:rPr>
          <w:rFonts w:ascii="Times New Roman"/>
          <w:b w:val="false"/>
          <w:i w:val="false"/>
          <w:color w:val="000000"/>
          <w:sz w:val="28"/>
        </w:rPr>
        <w:t>
      465. Жұмыс сипаттамасы:</w:t>
      </w:r>
    </w:p>
    <w:bookmarkEnd w:id="3394"/>
    <w:bookmarkStart w:name="z3400" w:id="3395"/>
    <w:p>
      <w:pPr>
        <w:spacing w:after="0"/>
        <w:ind w:left="0"/>
        <w:jc w:val="both"/>
      </w:pPr>
      <w:r>
        <w:rPr>
          <w:rFonts w:ascii="Times New Roman"/>
          <w:b w:val="false"/>
          <w:i w:val="false"/>
          <w:color w:val="000000"/>
          <w:sz w:val="28"/>
        </w:rPr>
        <w:t>
      көп элементті синфазалық антенналарды, теледидарды ұжымдық қабылдау (толқындардың метр және дециметр диапазондарында) және радио хабарларын таратудың көп арналы антенналары, 9 метрден жоғары тіреу биіктігі бар ауыр қабылдау жағдайларына арналған (күшті шағылысқан сигналдар, қарқынды кедергілер және басқалар) күрделі антенналарды орнату, монтаждау және жөндеу, кабельдік әуе және жер асты өткелдерін орнату бойынша жұмыстарды жүргізу;</w:t>
      </w:r>
    </w:p>
    <w:bookmarkEnd w:id="3395"/>
    <w:bookmarkStart w:name="z3401" w:id="3396"/>
    <w:p>
      <w:pPr>
        <w:spacing w:after="0"/>
        <w:ind w:left="0"/>
        <w:jc w:val="both"/>
      </w:pPr>
      <w:r>
        <w:rPr>
          <w:rFonts w:ascii="Times New Roman"/>
          <w:b w:val="false"/>
          <w:i w:val="false"/>
          <w:color w:val="000000"/>
          <w:sz w:val="28"/>
        </w:rPr>
        <w:t>
      транзисторлық антенна күшейткіштерін, конвертерлерді жөндеу;</w:t>
      </w:r>
    </w:p>
    <w:bookmarkEnd w:id="3396"/>
    <w:bookmarkStart w:name="z3402" w:id="3397"/>
    <w:p>
      <w:pPr>
        <w:spacing w:after="0"/>
        <w:ind w:left="0"/>
        <w:jc w:val="both"/>
      </w:pPr>
      <w:r>
        <w:rPr>
          <w:rFonts w:ascii="Times New Roman"/>
          <w:b w:val="false"/>
          <w:i w:val="false"/>
          <w:color w:val="000000"/>
          <w:sz w:val="28"/>
        </w:rPr>
        <w:t>
      радиотарату және теледидар ұжымдық қабылдау жаңадан орнатылған антенна жүйелерін тапсыру және қабылдау;</w:t>
      </w:r>
    </w:p>
    <w:bookmarkEnd w:id="3397"/>
    <w:bookmarkStart w:name="z3403" w:id="3398"/>
    <w:p>
      <w:pPr>
        <w:spacing w:after="0"/>
        <w:ind w:left="0"/>
        <w:jc w:val="both"/>
      </w:pPr>
      <w:r>
        <w:rPr>
          <w:rFonts w:ascii="Times New Roman"/>
          <w:b w:val="false"/>
          <w:i w:val="false"/>
          <w:color w:val="000000"/>
          <w:sz w:val="28"/>
        </w:rPr>
        <w:t>
      200-ден астам теледидарлар мен радиоқабылдағыштарды ұжымдық қабылдаудың күрделі жүйелерін орнату, монтаждау және жөндеу жөніндегі жұмыстарды жүргізу;</w:t>
      </w:r>
    </w:p>
    <w:bookmarkEnd w:id="3398"/>
    <w:bookmarkStart w:name="z3404" w:id="3399"/>
    <w:p>
      <w:pPr>
        <w:spacing w:after="0"/>
        <w:ind w:left="0"/>
        <w:jc w:val="both"/>
      </w:pPr>
      <w:r>
        <w:rPr>
          <w:rFonts w:ascii="Times New Roman"/>
          <w:b w:val="false"/>
          <w:i w:val="false"/>
          <w:color w:val="000000"/>
          <w:sz w:val="28"/>
        </w:rPr>
        <w:t>
      теледидар сигналдарын өлшеу және теледидар мен радио хабарларын ұжымдық қабылдаудың барлық жүйелерін үлгі схемалар бойынша есептеу.</w:t>
      </w:r>
    </w:p>
    <w:bookmarkEnd w:id="3399"/>
    <w:bookmarkStart w:name="z3405" w:id="3400"/>
    <w:p>
      <w:pPr>
        <w:spacing w:after="0"/>
        <w:ind w:left="0"/>
        <w:jc w:val="both"/>
      </w:pPr>
      <w:r>
        <w:rPr>
          <w:rFonts w:ascii="Times New Roman"/>
          <w:b w:val="false"/>
          <w:i w:val="false"/>
          <w:color w:val="000000"/>
          <w:sz w:val="28"/>
        </w:rPr>
        <w:t>
      466. Білуге тиіс:</w:t>
      </w:r>
    </w:p>
    <w:bookmarkEnd w:id="3400"/>
    <w:bookmarkStart w:name="z3406" w:id="3401"/>
    <w:p>
      <w:pPr>
        <w:spacing w:after="0"/>
        <w:ind w:left="0"/>
        <w:jc w:val="both"/>
      </w:pPr>
      <w:r>
        <w:rPr>
          <w:rFonts w:ascii="Times New Roman"/>
          <w:b w:val="false"/>
          <w:i w:val="false"/>
          <w:color w:val="000000"/>
          <w:sz w:val="28"/>
        </w:rPr>
        <w:t>
      толқындардың метрлік және дециметрлік диапазондарындағы жеке және ұжымдық телевизиялық антенналардың, теледидар мен радио хабарларын қабылдауға арналған біріктірілген антенналардың, тарату желілерінің жабдықтарының барлық түрлерінің типтері, конструкциялары, техникалық сипаттамалары;</w:t>
      </w:r>
    </w:p>
    <w:bookmarkEnd w:id="3401"/>
    <w:bookmarkStart w:name="z3407" w:id="3402"/>
    <w:p>
      <w:pPr>
        <w:spacing w:after="0"/>
        <w:ind w:left="0"/>
        <w:jc w:val="both"/>
      </w:pPr>
      <w:r>
        <w:rPr>
          <w:rFonts w:ascii="Times New Roman"/>
          <w:b w:val="false"/>
          <w:i w:val="false"/>
          <w:color w:val="000000"/>
          <w:sz w:val="28"/>
        </w:rPr>
        <w:t>
      теледидар мен радио хабарларын ұжымдық қабылдаудың антенна жүйелерін есептеу және құру принциптері;</w:t>
      </w:r>
    </w:p>
    <w:bookmarkEnd w:id="3402"/>
    <w:bookmarkStart w:name="z3408" w:id="3403"/>
    <w:p>
      <w:pPr>
        <w:spacing w:after="0"/>
        <w:ind w:left="0"/>
        <w:jc w:val="both"/>
      </w:pPr>
      <w:r>
        <w:rPr>
          <w:rFonts w:ascii="Times New Roman"/>
          <w:b w:val="false"/>
          <w:i w:val="false"/>
          <w:color w:val="000000"/>
          <w:sz w:val="28"/>
        </w:rPr>
        <w:t>
      теледидар түрлері, олардың функционалды схемалары;</w:t>
      </w:r>
    </w:p>
    <w:bookmarkEnd w:id="3403"/>
    <w:bookmarkStart w:name="z3409" w:id="3404"/>
    <w:p>
      <w:pPr>
        <w:spacing w:after="0"/>
        <w:ind w:left="0"/>
        <w:jc w:val="both"/>
      </w:pPr>
      <w:r>
        <w:rPr>
          <w:rFonts w:ascii="Times New Roman"/>
          <w:b w:val="false"/>
          <w:i w:val="false"/>
          <w:color w:val="000000"/>
          <w:sz w:val="28"/>
        </w:rPr>
        <w:t>
      ақ-қара теледидардың ақаулықтарын анықтау әдістері және оларды жою тәсілдері;</w:t>
      </w:r>
    </w:p>
    <w:bookmarkEnd w:id="3404"/>
    <w:bookmarkStart w:name="z3410" w:id="3405"/>
    <w:p>
      <w:pPr>
        <w:spacing w:after="0"/>
        <w:ind w:left="0"/>
        <w:jc w:val="both"/>
      </w:pPr>
      <w:r>
        <w:rPr>
          <w:rFonts w:ascii="Times New Roman"/>
          <w:b w:val="false"/>
          <w:i w:val="false"/>
          <w:color w:val="000000"/>
          <w:sz w:val="28"/>
        </w:rPr>
        <w:t>
      теледидар мен радио хабарларын ұжымдық қабылдау жүйелеріндегі өлшеу әдістері;</w:t>
      </w:r>
    </w:p>
    <w:bookmarkEnd w:id="3405"/>
    <w:bookmarkStart w:name="z3411" w:id="3406"/>
    <w:p>
      <w:pPr>
        <w:spacing w:after="0"/>
        <w:ind w:left="0"/>
        <w:jc w:val="both"/>
      </w:pPr>
      <w:r>
        <w:rPr>
          <w:rFonts w:ascii="Times New Roman"/>
          <w:b w:val="false"/>
          <w:i w:val="false"/>
          <w:color w:val="000000"/>
          <w:sz w:val="28"/>
        </w:rPr>
        <w:t>
      бақылау-аппаратураның құрылысы және пайдалану тәртібі.</w:t>
      </w:r>
    </w:p>
    <w:bookmarkEnd w:id="3406"/>
    <w:bookmarkStart w:name="z3412" w:id="3407"/>
    <w:p>
      <w:pPr>
        <w:spacing w:after="0"/>
        <w:ind w:left="0"/>
        <w:jc w:val="both"/>
      </w:pPr>
      <w:r>
        <w:rPr>
          <w:rFonts w:ascii="Times New Roman"/>
          <w:b w:val="false"/>
          <w:i w:val="false"/>
          <w:color w:val="000000"/>
          <w:sz w:val="28"/>
        </w:rPr>
        <w:t>
      467. Техникалық және кәсіптік (арнайы орта, кәсіптік орта), орта білімнен кейінгі білім талап етіледі.</w:t>
      </w:r>
    </w:p>
    <w:bookmarkEnd w:id="3407"/>
    <w:bookmarkStart w:name="z3413" w:id="3408"/>
    <w:p>
      <w:pPr>
        <w:spacing w:after="0"/>
        <w:ind w:left="0"/>
        <w:jc w:val="left"/>
      </w:pPr>
      <w:r>
        <w:rPr>
          <w:rFonts w:ascii="Times New Roman"/>
          <w:b/>
          <w:i w:val="false"/>
          <w:color w:val="000000"/>
        </w:rPr>
        <w:t xml:space="preserve"> 198-параграф. Қазан операторы, 2-разряд</w:t>
      </w:r>
    </w:p>
    <w:bookmarkEnd w:id="3408"/>
    <w:bookmarkStart w:name="z3414" w:id="3409"/>
    <w:p>
      <w:pPr>
        <w:spacing w:after="0"/>
        <w:ind w:left="0"/>
        <w:jc w:val="both"/>
      </w:pPr>
      <w:r>
        <w:rPr>
          <w:rFonts w:ascii="Times New Roman"/>
          <w:b w:val="false"/>
          <w:i w:val="false"/>
          <w:color w:val="000000"/>
          <w:sz w:val="28"/>
        </w:rPr>
        <w:t>
      468. Жұмыс сипаттамасы:</w:t>
      </w:r>
    </w:p>
    <w:bookmarkEnd w:id="3409"/>
    <w:bookmarkStart w:name="z3415" w:id="3410"/>
    <w:p>
      <w:pPr>
        <w:spacing w:after="0"/>
        <w:ind w:left="0"/>
        <w:jc w:val="both"/>
      </w:pPr>
      <w:r>
        <w:rPr>
          <w:rFonts w:ascii="Times New Roman"/>
          <w:b w:val="false"/>
          <w:i w:val="false"/>
          <w:color w:val="000000"/>
          <w:sz w:val="28"/>
        </w:rPr>
        <w:t>
      сұйық және газ тәрізді отынмен немесе электрмен қыздырумен жұмыс істейтін, жылу өнімділігі сағатына 12,6 Гигаджоульге дейін (сағатына 3 гигакалорийге дейін) су жылыту және бу қазандықтарына қызмет көрсету немесе қазандықта жылу өнімділігі сағатына 21 Гигаджоульге дейін (сағатына 5 гигакалорийге дейін) жеке су жылыту немесе бу қазандықтарына қызмет көрсету;</w:t>
      </w:r>
    </w:p>
    <w:bookmarkEnd w:id="3410"/>
    <w:bookmarkStart w:name="z3416" w:id="3411"/>
    <w:p>
      <w:pPr>
        <w:spacing w:after="0"/>
        <w:ind w:left="0"/>
        <w:jc w:val="both"/>
      </w:pPr>
      <w:r>
        <w:rPr>
          <w:rFonts w:ascii="Times New Roman"/>
          <w:b w:val="false"/>
          <w:i w:val="false"/>
          <w:color w:val="000000"/>
          <w:sz w:val="28"/>
        </w:rPr>
        <w:t>
      қазандықтарды жағу, іске қосу мен тоқтату және оларға су құю;</w:t>
      </w:r>
    </w:p>
    <w:bookmarkEnd w:id="3411"/>
    <w:bookmarkStart w:name="z3417" w:id="3412"/>
    <w:p>
      <w:pPr>
        <w:spacing w:after="0"/>
        <w:ind w:left="0"/>
        <w:jc w:val="both"/>
      </w:pPr>
      <w:r>
        <w:rPr>
          <w:rFonts w:ascii="Times New Roman"/>
          <w:b w:val="false"/>
          <w:i w:val="false"/>
          <w:color w:val="000000"/>
          <w:sz w:val="28"/>
        </w:rPr>
        <w:t>
      отынның жануын реттеу;</w:t>
      </w:r>
    </w:p>
    <w:bookmarkEnd w:id="3412"/>
    <w:bookmarkStart w:name="z3418" w:id="3413"/>
    <w:p>
      <w:pPr>
        <w:spacing w:after="0"/>
        <w:ind w:left="0"/>
        <w:jc w:val="both"/>
      </w:pPr>
      <w:r>
        <w:rPr>
          <w:rFonts w:ascii="Times New Roman"/>
          <w:b w:val="false"/>
          <w:i w:val="false"/>
          <w:color w:val="000000"/>
          <w:sz w:val="28"/>
        </w:rPr>
        <w:t>
      бақылау-өлшеу аспаптары бойынша қазандықтағы су деңгейін, бу қысымын және жылыту жүйесіне берілетін су температурасын бақылау;</w:t>
      </w:r>
    </w:p>
    <w:bookmarkEnd w:id="3413"/>
    <w:bookmarkStart w:name="z3419" w:id="3414"/>
    <w:p>
      <w:pPr>
        <w:spacing w:after="0"/>
        <w:ind w:left="0"/>
        <w:jc w:val="both"/>
      </w:pPr>
      <w:r>
        <w:rPr>
          <w:rFonts w:ascii="Times New Roman"/>
          <w:b w:val="false"/>
          <w:i w:val="false"/>
          <w:color w:val="000000"/>
          <w:sz w:val="28"/>
        </w:rPr>
        <w:t>
      жиынтық жылу жүктемесі сағатына 42 гигаджоульге дейін (сағатына 10 гигакалорийге дейін) негізгі агрегаттарға қызмет көрсету аймағында орналасқан жылу желілік бойлер қондырғыларына немесе мыжылған бу станцияларына қызмет көрсету;</w:t>
      </w:r>
    </w:p>
    <w:bookmarkEnd w:id="3414"/>
    <w:bookmarkStart w:name="z3420" w:id="3415"/>
    <w:p>
      <w:pPr>
        <w:spacing w:after="0"/>
        <w:ind w:left="0"/>
        <w:jc w:val="both"/>
      </w:pPr>
      <w:r>
        <w:rPr>
          <w:rFonts w:ascii="Times New Roman"/>
          <w:b w:val="false"/>
          <w:i w:val="false"/>
          <w:color w:val="000000"/>
          <w:sz w:val="28"/>
        </w:rPr>
        <w:t>
      мыжылған буды тазарту және суды деаэрациялау;</w:t>
      </w:r>
    </w:p>
    <w:bookmarkEnd w:id="3415"/>
    <w:bookmarkStart w:name="z3421" w:id="3416"/>
    <w:p>
      <w:pPr>
        <w:spacing w:after="0"/>
        <w:ind w:left="0"/>
        <w:jc w:val="both"/>
      </w:pPr>
      <w:r>
        <w:rPr>
          <w:rFonts w:ascii="Times New Roman"/>
          <w:b w:val="false"/>
          <w:i w:val="false"/>
          <w:color w:val="000000"/>
          <w:sz w:val="28"/>
        </w:rPr>
        <w:t>
      сорғыларды, қозғалтқыштарды, желдеткіштерді және өзге де қосалқы механизмдерді іске қосу және тоқтату;</w:t>
      </w:r>
    </w:p>
    <w:bookmarkEnd w:id="3416"/>
    <w:bookmarkStart w:name="z3422" w:id="3417"/>
    <w:p>
      <w:pPr>
        <w:spacing w:after="0"/>
        <w:ind w:left="0"/>
        <w:jc w:val="both"/>
      </w:pPr>
      <w:r>
        <w:rPr>
          <w:rFonts w:ascii="Times New Roman"/>
          <w:b w:val="false"/>
          <w:i w:val="false"/>
          <w:color w:val="000000"/>
          <w:sz w:val="28"/>
        </w:rPr>
        <w:t>
      қазандық арматурасы мен аспаптарын тазалау;</w:t>
      </w:r>
    </w:p>
    <w:bookmarkEnd w:id="3417"/>
    <w:bookmarkStart w:name="z3423" w:id="3418"/>
    <w:p>
      <w:pPr>
        <w:spacing w:after="0"/>
        <w:ind w:left="0"/>
        <w:jc w:val="both"/>
      </w:pPr>
      <w:r>
        <w:rPr>
          <w:rFonts w:ascii="Times New Roman"/>
          <w:b w:val="false"/>
          <w:i w:val="false"/>
          <w:color w:val="000000"/>
          <w:sz w:val="28"/>
        </w:rPr>
        <w:t>
      қызмет көрсетілетін жабдықты жөндеуге қатысу.</w:t>
      </w:r>
    </w:p>
    <w:bookmarkEnd w:id="3418"/>
    <w:bookmarkStart w:name="z3424" w:id="3419"/>
    <w:p>
      <w:pPr>
        <w:spacing w:after="0"/>
        <w:ind w:left="0"/>
        <w:jc w:val="both"/>
      </w:pPr>
      <w:r>
        <w:rPr>
          <w:rFonts w:ascii="Times New Roman"/>
          <w:b w:val="false"/>
          <w:i w:val="false"/>
          <w:color w:val="000000"/>
          <w:sz w:val="28"/>
        </w:rPr>
        <w:t>
      469. Білуге тиіс:</w:t>
      </w:r>
    </w:p>
    <w:bookmarkEnd w:id="3419"/>
    <w:bookmarkStart w:name="z3425" w:id="3420"/>
    <w:p>
      <w:pPr>
        <w:spacing w:after="0"/>
        <w:ind w:left="0"/>
        <w:jc w:val="both"/>
      </w:pPr>
      <w:r>
        <w:rPr>
          <w:rFonts w:ascii="Times New Roman"/>
          <w:b w:val="false"/>
          <w:i w:val="false"/>
          <w:color w:val="000000"/>
          <w:sz w:val="28"/>
        </w:rPr>
        <w:t>
      қызмет көрсетілетін қазандықтардың жұмыс істеу принципі;</w:t>
      </w:r>
    </w:p>
    <w:bookmarkEnd w:id="3420"/>
    <w:bookmarkStart w:name="z3426" w:id="3421"/>
    <w:p>
      <w:pPr>
        <w:spacing w:after="0"/>
        <w:ind w:left="0"/>
        <w:jc w:val="both"/>
      </w:pPr>
      <w:r>
        <w:rPr>
          <w:rFonts w:ascii="Times New Roman"/>
          <w:b w:val="false"/>
          <w:i w:val="false"/>
          <w:color w:val="000000"/>
          <w:sz w:val="28"/>
        </w:rPr>
        <w:t>
      жылу оқшаулағыш массаларының құрамы және қазандар мен бу құбыржолдары жылу оқшаулаудың негізгі тәсілдері;</w:t>
      </w:r>
    </w:p>
    <w:bookmarkEnd w:id="3421"/>
    <w:bookmarkStart w:name="z3427" w:id="3422"/>
    <w:p>
      <w:pPr>
        <w:spacing w:after="0"/>
        <w:ind w:left="0"/>
        <w:jc w:val="both"/>
      </w:pPr>
      <w:r>
        <w:rPr>
          <w:rFonts w:ascii="Times New Roman"/>
          <w:b w:val="false"/>
          <w:i w:val="false"/>
          <w:color w:val="000000"/>
          <w:sz w:val="28"/>
        </w:rPr>
        <w:t>
      кернеудегі газбен және жабдықпен жұмыс істеу тәртібі;</w:t>
      </w:r>
    </w:p>
    <w:bookmarkEnd w:id="3422"/>
    <w:bookmarkStart w:name="z3428" w:id="3423"/>
    <w:p>
      <w:pPr>
        <w:spacing w:after="0"/>
        <w:ind w:left="0"/>
        <w:jc w:val="both"/>
      </w:pPr>
      <w:r>
        <w:rPr>
          <w:rFonts w:ascii="Times New Roman"/>
          <w:b w:val="false"/>
          <w:i w:val="false"/>
          <w:color w:val="000000"/>
          <w:sz w:val="28"/>
        </w:rPr>
        <w:t>
      қарапайым және күрделілігі орташа бақылау-өлшеу аспаптарының мақсаты мен қолданылу шарттары;</w:t>
      </w:r>
    </w:p>
    <w:bookmarkEnd w:id="3423"/>
    <w:bookmarkStart w:name="z3429" w:id="3424"/>
    <w:p>
      <w:pPr>
        <w:spacing w:after="0"/>
        <w:ind w:left="0"/>
        <w:jc w:val="both"/>
      </w:pPr>
      <w:r>
        <w:rPr>
          <w:rFonts w:ascii="Times New Roman"/>
          <w:b w:val="false"/>
          <w:i w:val="false"/>
          <w:color w:val="000000"/>
          <w:sz w:val="28"/>
        </w:rPr>
        <w:t>
      жылу желілік бойлерлік қондырғылардың немесе мыжылған бу станцияларының жабдықтарының құрылғысы және жұмыс істеу режимдері.</w:t>
      </w:r>
    </w:p>
    <w:bookmarkEnd w:id="3424"/>
    <w:bookmarkStart w:name="z3430" w:id="3425"/>
    <w:p>
      <w:pPr>
        <w:spacing w:after="0"/>
        <w:ind w:left="0"/>
        <w:jc w:val="left"/>
      </w:pPr>
      <w:r>
        <w:rPr>
          <w:rFonts w:ascii="Times New Roman"/>
          <w:b/>
          <w:i w:val="false"/>
          <w:color w:val="000000"/>
        </w:rPr>
        <w:t xml:space="preserve"> 199-параграф. Қазан операторы, 3-разряд</w:t>
      </w:r>
    </w:p>
    <w:bookmarkEnd w:id="3425"/>
    <w:bookmarkStart w:name="z3431" w:id="3426"/>
    <w:p>
      <w:pPr>
        <w:spacing w:after="0"/>
        <w:ind w:left="0"/>
        <w:jc w:val="both"/>
      </w:pPr>
      <w:r>
        <w:rPr>
          <w:rFonts w:ascii="Times New Roman"/>
          <w:b w:val="false"/>
          <w:i w:val="false"/>
          <w:color w:val="000000"/>
          <w:sz w:val="28"/>
        </w:rPr>
        <w:t>
      470. Жұмыс сипаттамасы:</w:t>
      </w:r>
    </w:p>
    <w:bookmarkEnd w:id="3426"/>
    <w:bookmarkStart w:name="z3432" w:id="3427"/>
    <w:p>
      <w:pPr>
        <w:spacing w:after="0"/>
        <w:ind w:left="0"/>
        <w:jc w:val="both"/>
      </w:pPr>
      <w:r>
        <w:rPr>
          <w:rFonts w:ascii="Times New Roman"/>
          <w:b w:val="false"/>
          <w:i w:val="false"/>
          <w:color w:val="000000"/>
          <w:sz w:val="28"/>
        </w:rPr>
        <w:t>
      сұйық және газ тәрізді отынмен немесе электрмен қыздырумен жұмыс істейтін, жиынтық жылу өнімділігі сағатына 12,6-дан 42 Гигаджоульге дейін (сағатына 3-тен 10 гигакалорийге дейін) су жылытатын және бу қазандықтарына қызмет көрсету немесе қазандықта жылу өнімділігі сағатына 21-ден 84 Гигаджоульге дейін (сағатына 5-тен 20 гигакалорийге дейін) жекелеген су жылытатын немесе бу қазандықтарына қызмет көрсету;</w:t>
      </w:r>
    </w:p>
    <w:bookmarkEnd w:id="3427"/>
    <w:bookmarkStart w:name="z3433" w:id="3428"/>
    <w:p>
      <w:pPr>
        <w:spacing w:after="0"/>
        <w:ind w:left="0"/>
        <w:jc w:val="both"/>
      </w:pPr>
      <w:r>
        <w:rPr>
          <w:rFonts w:ascii="Times New Roman"/>
          <w:b w:val="false"/>
          <w:i w:val="false"/>
          <w:color w:val="000000"/>
          <w:sz w:val="28"/>
        </w:rPr>
        <w:t>
      жиынтық жылу жүктемесі сағатына 42-ден 84 Гигаджоульге дейін (сағатына 10-нан 20 гигакалорийге дейін) негізгі агрегаттарға қызмет көрсету аймағында орналасқан жылу желілік бойлер қондырғыларына немесе мыжылған бу станцияларына қызмет көрсету;</w:t>
      </w:r>
    </w:p>
    <w:bookmarkEnd w:id="3428"/>
    <w:bookmarkStart w:name="z3434" w:id="3429"/>
    <w:p>
      <w:pPr>
        <w:spacing w:after="0"/>
        <w:ind w:left="0"/>
        <w:jc w:val="both"/>
      </w:pPr>
      <w:r>
        <w:rPr>
          <w:rFonts w:ascii="Times New Roman"/>
          <w:b w:val="false"/>
          <w:i w:val="false"/>
          <w:color w:val="000000"/>
          <w:sz w:val="28"/>
        </w:rPr>
        <w:t>
      экономайзерлердің, ауа жылытқыштардың, бу қыздырғыштардың және қоректік сорғылардың жұмысын іске қосу, тоқтату, реттеу және бақылау;</w:t>
      </w:r>
    </w:p>
    <w:bookmarkEnd w:id="3429"/>
    <w:bookmarkStart w:name="z3435" w:id="3430"/>
    <w:p>
      <w:pPr>
        <w:spacing w:after="0"/>
        <w:ind w:left="0"/>
        <w:jc w:val="both"/>
      </w:pPr>
      <w:r>
        <w:rPr>
          <w:rFonts w:ascii="Times New Roman"/>
          <w:b w:val="false"/>
          <w:i w:val="false"/>
          <w:color w:val="000000"/>
          <w:sz w:val="28"/>
        </w:rPr>
        <w:t>
      қазандық жабдықтарының үздіксіз жұмыс істеуін қамтамасыз ету;</w:t>
      </w:r>
    </w:p>
    <w:bookmarkEnd w:id="3430"/>
    <w:bookmarkStart w:name="z3436" w:id="3431"/>
    <w:p>
      <w:pPr>
        <w:spacing w:after="0"/>
        <w:ind w:left="0"/>
        <w:jc w:val="both"/>
      </w:pPr>
      <w:r>
        <w:rPr>
          <w:rFonts w:ascii="Times New Roman"/>
          <w:b w:val="false"/>
          <w:i w:val="false"/>
          <w:color w:val="000000"/>
          <w:sz w:val="28"/>
        </w:rPr>
        <w:t>
      жылу құбыржолдарының схемаларында қызмет көрсетілетін агрегаттарды іске қосу, тоқтату және ауыстырып қосу;</w:t>
      </w:r>
    </w:p>
    <w:bookmarkEnd w:id="3431"/>
    <w:bookmarkStart w:name="z3437" w:id="3432"/>
    <w:p>
      <w:pPr>
        <w:spacing w:after="0"/>
        <w:ind w:left="0"/>
        <w:jc w:val="both"/>
      </w:pPr>
      <w:r>
        <w:rPr>
          <w:rFonts w:ascii="Times New Roman"/>
          <w:b w:val="false"/>
          <w:i w:val="false"/>
          <w:color w:val="000000"/>
          <w:sz w:val="28"/>
        </w:rPr>
        <w:t>
      тұтынушыларға берілетін жылуды есептеу;</w:t>
      </w:r>
    </w:p>
    <w:bookmarkEnd w:id="3432"/>
    <w:bookmarkStart w:name="z3438" w:id="3433"/>
    <w:p>
      <w:pPr>
        <w:spacing w:after="0"/>
        <w:ind w:left="0"/>
        <w:jc w:val="both"/>
      </w:pPr>
      <w:r>
        <w:rPr>
          <w:rFonts w:ascii="Times New Roman"/>
          <w:b w:val="false"/>
          <w:i w:val="false"/>
          <w:color w:val="000000"/>
          <w:sz w:val="28"/>
        </w:rPr>
        <w:t>
      қызмет көрсетілетін жабдықты жөндеуге қатысу.</w:t>
      </w:r>
    </w:p>
    <w:bookmarkEnd w:id="3433"/>
    <w:bookmarkStart w:name="z3439" w:id="3434"/>
    <w:p>
      <w:pPr>
        <w:spacing w:after="0"/>
        <w:ind w:left="0"/>
        <w:jc w:val="both"/>
      </w:pPr>
      <w:r>
        <w:rPr>
          <w:rFonts w:ascii="Times New Roman"/>
          <w:b w:val="false"/>
          <w:i w:val="false"/>
          <w:color w:val="000000"/>
          <w:sz w:val="28"/>
        </w:rPr>
        <w:t>
      471. Білуге тиіс:</w:t>
      </w:r>
    </w:p>
    <w:bookmarkEnd w:id="3434"/>
    <w:bookmarkStart w:name="z3440" w:id="3435"/>
    <w:p>
      <w:pPr>
        <w:spacing w:after="0"/>
        <w:ind w:left="0"/>
        <w:jc w:val="both"/>
      </w:pPr>
      <w:r>
        <w:rPr>
          <w:rFonts w:ascii="Times New Roman"/>
          <w:b w:val="false"/>
          <w:i w:val="false"/>
          <w:color w:val="000000"/>
          <w:sz w:val="28"/>
        </w:rPr>
        <w:t>
      қызмет көрсетілетін қазандардың құрылысы;</w:t>
      </w:r>
    </w:p>
    <w:bookmarkEnd w:id="3435"/>
    <w:bookmarkStart w:name="z3441" w:id="3436"/>
    <w:p>
      <w:pPr>
        <w:spacing w:after="0"/>
        <w:ind w:left="0"/>
        <w:jc w:val="both"/>
      </w:pPr>
      <w:r>
        <w:rPr>
          <w:rFonts w:ascii="Times New Roman"/>
          <w:b w:val="false"/>
          <w:i w:val="false"/>
          <w:color w:val="000000"/>
          <w:sz w:val="28"/>
        </w:rPr>
        <w:t>
      орталықтан тепкіш және поршеньді сорғылардың, электр қозғалтқыштары мен бу қозғалтқыштарының құрылысы және жұмыс принципі;</w:t>
      </w:r>
    </w:p>
    <w:bookmarkEnd w:id="3436"/>
    <w:bookmarkStart w:name="z3442" w:id="3437"/>
    <w:p>
      <w:pPr>
        <w:spacing w:after="0"/>
        <w:ind w:left="0"/>
        <w:jc w:val="both"/>
      </w:pPr>
      <w:r>
        <w:rPr>
          <w:rFonts w:ascii="Times New Roman"/>
          <w:b w:val="false"/>
          <w:i w:val="false"/>
          <w:color w:val="000000"/>
          <w:sz w:val="28"/>
        </w:rPr>
        <w:t>
      қазандық қондырғысының жылу, бу және су құбырларының және сыртқы жылу желілерінің схемалары;</w:t>
      </w:r>
    </w:p>
    <w:bookmarkEnd w:id="3437"/>
    <w:bookmarkStart w:name="z3443" w:id="3438"/>
    <w:p>
      <w:pPr>
        <w:spacing w:after="0"/>
        <w:ind w:left="0"/>
        <w:jc w:val="both"/>
      </w:pPr>
      <w:r>
        <w:rPr>
          <w:rFonts w:ascii="Times New Roman"/>
          <w:b w:val="false"/>
          <w:i w:val="false"/>
          <w:color w:val="000000"/>
          <w:sz w:val="28"/>
        </w:rPr>
        <w:t>
      жабдық жұмысының және тұтынушыларға берілетін жылудың нәтижелерін есептеу тәртібі;</w:t>
      </w:r>
    </w:p>
    <w:bookmarkEnd w:id="3438"/>
    <w:bookmarkStart w:name="z3444" w:id="3439"/>
    <w:p>
      <w:pPr>
        <w:spacing w:after="0"/>
        <w:ind w:left="0"/>
        <w:jc w:val="both"/>
      </w:pPr>
      <w:r>
        <w:rPr>
          <w:rFonts w:ascii="Times New Roman"/>
          <w:b w:val="false"/>
          <w:i w:val="false"/>
          <w:color w:val="000000"/>
          <w:sz w:val="28"/>
        </w:rPr>
        <w:t>
      қарапайым және күрделілігі орташа бақылау-өлшеу аспаптарының құрылысы.</w:t>
      </w:r>
    </w:p>
    <w:bookmarkEnd w:id="3439"/>
    <w:bookmarkStart w:name="z3445" w:id="3440"/>
    <w:p>
      <w:pPr>
        <w:spacing w:after="0"/>
        <w:ind w:left="0"/>
        <w:jc w:val="left"/>
      </w:pPr>
      <w:r>
        <w:rPr>
          <w:rFonts w:ascii="Times New Roman"/>
          <w:b/>
          <w:i w:val="false"/>
          <w:color w:val="000000"/>
        </w:rPr>
        <w:t xml:space="preserve"> 200-параграф. Қазан операторы, 4-разряд</w:t>
      </w:r>
    </w:p>
    <w:bookmarkEnd w:id="3440"/>
    <w:bookmarkStart w:name="z3446" w:id="3441"/>
    <w:p>
      <w:pPr>
        <w:spacing w:after="0"/>
        <w:ind w:left="0"/>
        <w:jc w:val="both"/>
      </w:pPr>
      <w:r>
        <w:rPr>
          <w:rFonts w:ascii="Times New Roman"/>
          <w:b w:val="false"/>
          <w:i w:val="false"/>
          <w:color w:val="000000"/>
          <w:sz w:val="28"/>
        </w:rPr>
        <w:t>
      472. Жұмыс сипаттамасы:</w:t>
      </w:r>
    </w:p>
    <w:bookmarkEnd w:id="3441"/>
    <w:bookmarkStart w:name="z3447" w:id="3442"/>
    <w:p>
      <w:pPr>
        <w:spacing w:after="0"/>
        <w:ind w:left="0"/>
        <w:jc w:val="both"/>
      </w:pPr>
      <w:r>
        <w:rPr>
          <w:rFonts w:ascii="Times New Roman"/>
          <w:b w:val="false"/>
          <w:i w:val="false"/>
          <w:color w:val="000000"/>
          <w:sz w:val="28"/>
        </w:rPr>
        <w:t>
      сұйық және газ тәрізді отынмен немесе электрмен қыздырумен жұмыс істейтін, жиынтық жылу өнімділігі сағатына 42-ден 84 Гигаджоульге дейін (сағатына 10-нан 20 гигакалорийге дейін) су жылытатын және бу қазандықтарына қызмет көрсету немесе қазандықта жылу өнімділігі сағатына 84-тен 273 Гигаджоульге дейін (сағатына 20-дан 65 гигакалорийге дейін) жекелеген су жылытатын немесе бу қазандықтарына қызмет көрсету;</w:t>
      </w:r>
    </w:p>
    <w:bookmarkEnd w:id="3442"/>
    <w:bookmarkStart w:name="z3448" w:id="3443"/>
    <w:p>
      <w:pPr>
        <w:spacing w:after="0"/>
        <w:ind w:left="0"/>
        <w:jc w:val="both"/>
      </w:pPr>
      <w:r>
        <w:rPr>
          <w:rFonts w:ascii="Times New Roman"/>
          <w:b w:val="false"/>
          <w:i w:val="false"/>
          <w:color w:val="000000"/>
          <w:sz w:val="28"/>
        </w:rPr>
        <w:t>
      жиынтық жылу жүктемесі сағатына 84 Гигаджоульден жоғары (сағатына 20 гигакалорийден жоғары) негізгі агрегаттарға қызмет көрсету аймағында орналасқан жылу желілік бойлер қондырғыларына немесе мыжылған бу станцияларына қызмет көрсету;</w:t>
      </w:r>
    </w:p>
    <w:bookmarkEnd w:id="3443"/>
    <w:bookmarkStart w:name="z3449" w:id="3444"/>
    <w:p>
      <w:pPr>
        <w:spacing w:after="0"/>
        <w:ind w:left="0"/>
        <w:jc w:val="both"/>
      </w:pPr>
      <w:r>
        <w:rPr>
          <w:rFonts w:ascii="Times New Roman"/>
          <w:b w:val="false"/>
          <w:i w:val="false"/>
          <w:color w:val="000000"/>
          <w:sz w:val="28"/>
        </w:rPr>
        <w:t>
      бақылау-өлшеу аспаптары бойынша қазандықтардағы судың деңгейін, будың, судың және шығатын газдардың қысымы мен температурасын бақылау;</w:t>
      </w:r>
    </w:p>
    <w:bookmarkEnd w:id="3444"/>
    <w:bookmarkStart w:name="z3450" w:id="3445"/>
    <w:p>
      <w:pPr>
        <w:spacing w:after="0"/>
        <w:ind w:left="0"/>
        <w:jc w:val="both"/>
      </w:pPr>
      <w:r>
        <w:rPr>
          <w:rFonts w:ascii="Times New Roman"/>
          <w:b w:val="false"/>
          <w:i w:val="false"/>
          <w:color w:val="000000"/>
          <w:sz w:val="28"/>
        </w:rPr>
        <w:t>
      бу тұтыну кестесіне сәйкес қазандықтардың жұмысын (жүктемесін) реттеу;</w:t>
      </w:r>
    </w:p>
    <w:bookmarkEnd w:id="3445"/>
    <w:bookmarkStart w:name="z3451" w:id="3446"/>
    <w:p>
      <w:pPr>
        <w:spacing w:after="0"/>
        <w:ind w:left="0"/>
        <w:jc w:val="both"/>
      </w:pPr>
      <w:r>
        <w:rPr>
          <w:rFonts w:ascii="Times New Roman"/>
          <w:b w:val="false"/>
          <w:i w:val="false"/>
          <w:color w:val="000000"/>
          <w:sz w:val="28"/>
        </w:rPr>
        <w:t>
      жабдық жұмысындағы ақаулықтардың алдын алу және жою.</w:t>
      </w:r>
    </w:p>
    <w:bookmarkEnd w:id="3446"/>
    <w:bookmarkStart w:name="z3452" w:id="3447"/>
    <w:p>
      <w:pPr>
        <w:spacing w:after="0"/>
        <w:ind w:left="0"/>
        <w:jc w:val="both"/>
      </w:pPr>
      <w:r>
        <w:rPr>
          <w:rFonts w:ascii="Times New Roman"/>
          <w:b w:val="false"/>
          <w:i w:val="false"/>
          <w:color w:val="000000"/>
          <w:sz w:val="28"/>
        </w:rPr>
        <w:t>
      473. Білуге тиіс:</w:t>
      </w:r>
    </w:p>
    <w:bookmarkEnd w:id="3447"/>
    <w:bookmarkStart w:name="z3453" w:id="3448"/>
    <w:p>
      <w:pPr>
        <w:spacing w:after="0"/>
        <w:ind w:left="0"/>
        <w:jc w:val="both"/>
      </w:pPr>
      <w:r>
        <w:rPr>
          <w:rFonts w:ascii="Times New Roman"/>
          <w:b w:val="false"/>
          <w:i w:val="false"/>
          <w:color w:val="000000"/>
          <w:sz w:val="28"/>
        </w:rPr>
        <w:t>
      бір типті қазандықтардың, сондай-ақ қазандықтардың әртүрлі қосалқы механизмдері мен арматураларының құрылысы және қызмет көрсету тәртібі;</w:t>
      </w:r>
    </w:p>
    <w:bookmarkEnd w:id="3448"/>
    <w:bookmarkStart w:name="z3454" w:id="3449"/>
    <w:p>
      <w:pPr>
        <w:spacing w:after="0"/>
        <w:ind w:left="0"/>
        <w:jc w:val="both"/>
      </w:pPr>
      <w:r>
        <w:rPr>
          <w:rFonts w:ascii="Times New Roman"/>
          <w:b w:val="false"/>
          <w:i w:val="false"/>
          <w:color w:val="000000"/>
          <w:sz w:val="28"/>
        </w:rPr>
        <w:t>
      жылу техника бойынша негізгі мәліметтер;</w:t>
      </w:r>
    </w:p>
    <w:bookmarkEnd w:id="3449"/>
    <w:bookmarkStart w:name="z3455" w:id="3450"/>
    <w:p>
      <w:pPr>
        <w:spacing w:after="0"/>
        <w:ind w:left="0"/>
        <w:jc w:val="both"/>
      </w:pPr>
      <w:r>
        <w:rPr>
          <w:rFonts w:ascii="Times New Roman"/>
          <w:b w:val="false"/>
          <w:i w:val="false"/>
          <w:color w:val="000000"/>
          <w:sz w:val="28"/>
        </w:rPr>
        <w:t>
      отынның әртүрлі қасиеттері және отын сапасының жану процесіне және қазан агрегаттардың жылу өнімділігіне әсері;</w:t>
      </w:r>
    </w:p>
    <w:bookmarkEnd w:id="3450"/>
    <w:bookmarkStart w:name="z3456" w:id="3451"/>
    <w:p>
      <w:pPr>
        <w:spacing w:after="0"/>
        <w:ind w:left="0"/>
        <w:jc w:val="both"/>
      </w:pPr>
      <w:r>
        <w:rPr>
          <w:rFonts w:ascii="Times New Roman"/>
          <w:b w:val="false"/>
          <w:i w:val="false"/>
          <w:color w:val="000000"/>
          <w:sz w:val="28"/>
        </w:rPr>
        <w:t>
      судың сапасына техникалық шарттар және оны тазалау тәсілдері;</w:t>
      </w:r>
    </w:p>
    <w:bookmarkEnd w:id="3451"/>
    <w:bookmarkStart w:name="z3457" w:id="3452"/>
    <w:p>
      <w:pPr>
        <w:spacing w:after="0"/>
        <w:ind w:left="0"/>
        <w:jc w:val="both"/>
      </w:pPr>
      <w:r>
        <w:rPr>
          <w:rFonts w:ascii="Times New Roman"/>
          <w:b w:val="false"/>
          <w:i w:val="false"/>
          <w:color w:val="000000"/>
          <w:sz w:val="28"/>
        </w:rPr>
        <w:t>
      қазан қондырғысының жұмысындағы ақаулықтардың туындау себептері және олардың алдын алу шаралары;</w:t>
      </w:r>
    </w:p>
    <w:bookmarkEnd w:id="3452"/>
    <w:bookmarkStart w:name="z3458" w:id="3453"/>
    <w:p>
      <w:pPr>
        <w:spacing w:after="0"/>
        <w:ind w:left="0"/>
        <w:jc w:val="both"/>
      </w:pPr>
      <w:r>
        <w:rPr>
          <w:rFonts w:ascii="Times New Roman"/>
          <w:b w:val="false"/>
          <w:i w:val="false"/>
          <w:color w:val="000000"/>
          <w:sz w:val="28"/>
        </w:rPr>
        <w:t>
      күрделі бақылау-өлшеу аспаптарының құрылысы, мақсаты және пайдалану шарттары.</w:t>
      </w:r>
    </w:p>
    <w:bookmarkEnd w:id="3453"/>
    <w:bookmarkStart w:name="z3459" w:id="3454"/>
    <w:p>
      <w:pPr>
        <w:spacing w:after="0"/>
        <w:ind w:left="0"/>
        <w:jc w:val="left"/>
      </w:pPr>
      <w:r>
        <w:rPr>
          <w:rFonts w:ascii="Times New Roman"/>
          <w:b/>
          <w:i w:val="false"/>
          <w:color w:val="000000"/>
        </w:rPr>
        <w:t xml:space="preserve"> 201-параграф. Қазан операторы, 5-разряд</w:t>
      </w:r>
    </w:p>
    <w:bookmarkEnd w:id="3454"/>
    <w:bookmarkStart w:name="z3460" w:id="3455"/>
    <w:p>
      <w:pPr>
        <w:spacing w:after="0"/>
        <w:ind w:left="0"/>
        <w:jc w:val="both"/>
      </w:pPr>
      <w:r>
        <w:rPr>
          <w:rFonts w:ascii="Times New Roman"/>
          <w:b w:val="false"/>
          <w:i w:val="false"/>
          <w:color w:val="000000"/>
          <w:sz w:val="28"/>
        </w:rPr>
        <w:t>
      474. Жұмыс сипаттамасы:</w:t>
      </w:r>
    </w:p>
    <w:bookmarkEnd w:id="3455"/>
    <w:bookmarkStart w:name="z3461" w:id="3456"/>
    <w:p>
      <w:pPr>
        <w:spacing w:after="0"/>
        <w:ind w:left="0"/>
        <w:jc w:val="both"/>
      </w:pPr>
      <w:r>
        <w:rPr>
          <w:rFonts w:ascii="Times New Roman"/>
          <w:b w:val="false"/>
          <w:i w:val="false"/>
          <w:color w:val="000000"/>
          <w:sz w:val="28"/>
        </w:rPr>
        <w:t>
      сұйық және газ тәрізді отынмен немесе электрмен қыздырумен жұмыс істейтін, жиынтық жылу өнімділігі сағатына 84-тен астам 273 Гигаджоульге дейін (сағатына 20-дан астам 65 гигакалорийге дейін) су жылытатын және бу қазандықтарына қызмет көрсету немесе қазандықта жылу өнімділігі сағатына 273-тен астам 546 Гигаджоульге дейін (сағатына 65-тен астам 130 гигакалорийге дейін) жекелеген су жылытатын немесе бу қазандықтарына қызмет көрсету;</w:t>
      </w:r>
    </w:p>
    <w:bookmarkEnd w:id="3456"/>
    <w:bookmarkStart w:name="z3462" w:id="3457"/>
    <w:p>
      <w:pPr>
        <w:spacing w:after="0"/>
        <w:ind w:left="0"/>
        <w:jc w:val="both"/>
      </w:pPr>
      <w:r>
        <w:rPr>
          <w:rFonts w:ascii="Times New Roman"/>
          <w:b w:val="false"/>
          <w:i w:val="false"/>
          <w:color w:val="000000"/>
          <w:sz w:val="28"/>
        </w:rPr>
        <w:t>
      қоректендіру желілерін ауыстырып қосу, магистральдардан буды қосу және сөндіру;</w:t>
      </w:r>
    </w:p>
    <w:bookmarkEnd w:id="3457"/>
    <w:bookmarkStart w:name="z3463" w:id="3458"/>
    <w:p>
      <w:pPr>
        <w:spacing w:after="0"/>
        <w:ind w:left="0"/>
        <w:jc w:val="both"/>
      </w:pPr>
      <w:r>
        <w:rPr>
          <w:rFonts w:ascii="Times New Roman"/>
          <w:b w:val="false"/>
          <w:i w:val="false"/>
          <w:color w:val="000000"/>
          <w:sz w:val="28"/>
        </w:rPr>
        <w:t>
      қазандықтарды қоректендірудің автоматты аппаратурасын қосу және сөндіру;</w:t>
      </w:r>
    </w:p>
    <w:bookmarkEnd w:id="3458"/>
    <w:bookmarkStart w:name="z3464" w:id="3459"/>
    <w:p>
      <w:pPr>
        <w:spacing w:after="0"/>
        <w:ind w:left="0"/>
        <w:jc w:val="both"/>
      </w:pPr>
      <w:r>
        <w:rPr>
          <w:rFonts w:ascii="Times New Roman"/>
          <w:b w:val="false"/>
          <w:i w:val="false"/>
          <w:color w:val="000000"/>
          <w:sz w:val="28"/>
        </w:rPr>
        <w:t>
      қазандықтарды, олардың қосалқы механизмдерін, бақылау-өлшеу аспаптарын профилактикалық тексеру және қазандық агрегаттарын жоспарлы-алдын алу жөндеуіне қатысу;</w:t>
      </w:r>
    </w:p>
    <w:bookmarkEnd w:id="3459"/>
    <w:bookmarkStart w:name="z3465" w:id="3460"/>
    <w:p>
      <w:pPr>
        <w:spacing w:after="0"/>
        <w:ind w:left="0"/>
        <w:jc w:val="both"/>
      </w:pPr>
      <w:r>
        <w:rPr>
          <w:rFonts w:ascii="Times New Roman"/>
          <w:b w:val="false"/>
          <w:i w:val="false"/>
          <w:color w:val="000000"/>
          <w:sz w:val="28"/>
        </w:rPr>
        <w:t>
      қазандықтар мен олардың қосалқы механизмдерін жөндеуден қабылдау және оларды жұмысқа дайындау.</w:t>
      </w:r>
    </w:p>
    <w:bookmarkEnd w:id="3460"/>
    <w:bookmarkStart w:name="z3466" w:id="3461"/>
    <w:p>
      <w:pPr>
        <w:spacing w:after="0"/>
        <w:ind w:left="0"/>
        <w:jc w:val="both"/>
      </w:pPr>
      <w:r>
        <w:rPr>
          <w:rFonts w:ascii="Times New Roman"/>
          <w:b w:val="false"/>
          <w:i w:val="false"/>
          <w:color w:val="000000"/>
          <w:sz w:val="28"/>
        </w:rPr>
        <w:t>
      475. Білуге тиіс:</w:t>
      </w:r>
    </w:p>
    <w:bookmarkEnd w:id="3461"/>
    <w:bookmarkStart w:name="z3467" w:id="3462"/>
    <w:p>
      <w:pPr>
        <w:spacing w:after="0"/>
        <w:ind w:left="0"/>
        <w:jc w:val="both"/>
      </w:pPr>
      <w:r>
        <w:rPr>
          <w:rFonts w:ascii="Times New Roman"/>
          <w:b w:val="false"/>
          <w:i w:val="false"/>
          <w:color w:val="000000"/>
          <w:sz w:val="28"/>
        </w:rPr>
        <w:t>
      әртүрлі жүйелердегі су жылытатын және бу қазандықтарының құрылысы мен жұмыс істеу принципі;</w:t>
      </w:r>
    </w:p>
    <w:bookmarkEnd w:id="3462"/>
    <w:bookmarkStart w:name="z3468" w:id="3463"/>
    <w:p>
      <w:pPr>
        <w:spacing w:after="0"/>
        <w:ind w:left="0"/>
        <w:jc w:val="both"/>
      </w:pPr>
      <w:r>
        <w:rPr>
          <w:rFonts w:ascii="Times New Roman"/>
          <w:b w:val="false"/>
          <w:i w:val="false"/>
          <w:color w:val="000000"/>
          <w:sz w:val="28"/>
        </w:rPr>
        <w:t>
      қазандық жабдықтары мен механизмдердің пайдалану деректері;</w:t>
      </w:r>
    </w:p>
    <w:bookmarkEnd w:id="3463"/>
    <w:bookmarkStart w:name="z3469" w:id="3464"/>
    <w:p>
      <w:pPr>
        <w:spacing w:after="0"/>
        <w:ind w:left="0"/>
        <w:jc w:val="both"/>
      </w:pPr>
      <w:r>
        <w:rPr>
          <w:rFonts w:ascii="Times New Roman"/>
          <w:b w:val="false"/>
          <w:i w:val="false"/>
          <w:color w:val="000000"/>
          <w:sz w:val="28"/>
        </w:rPr>
        <w:t>
      автоматты реттеу аппараттарының құрылысы;</w:t>
      </w:r>
    </w:p>
    <w:bookmarkEnd w:id="3464"/>
    <w:bookmarkStart w:name="z3470" w:id="3465"/>
    <w:p>
      <w:pPr>
        <w:spacing w:after="0"/>
        <w:ind w:left="0"/>
        <w:jc w:val="both"/>
      </w:pPr>
      <w:r>
        <w:rPr>
          <w:rFonts w:ascii="Times New Roman"/>
          <w:b w:val="false"/>
          <w:i w:val="false"/>
          <w:color w:val="000000"/>
          <w:sz w:val="28"/>
        </w:rPr>
        <w:t>
      аспаптардың көрсеткіштеріне байланысты қазандықтың жұмыс режимін жүргізу тәртібі;</w:t>
      </w:r>
    </w:p>
    <w:bookmarkEnd w:id="3465"/>
    <w:bookmarkStart w:name="z3471" w:id="3466"/>
    <w:p>
      <w:pPr>
        <w:spacing w:after="0"/>
        <w:ind w:left="0"/>
        <w:jc w:val="both"/>
      </w:pPr>
      <w:r>
        <w:rPr>
          <w:rFonts w:ascii="Times New Roman"/>
          <w:b w:val="false"/>
          <w:i w:val="false"/>
          <w:color w:val="000000"/>
          <w:sz w:val="28"/>
        </w:rPr>
        <w:t>
      қазандықтағы құбыр желілері мен сигнализация схемалары;</w:t>
      </w:r>
    </w:p>
    <w:bookmarkEnd w:id="3466"/>
    <w:bookmarkStart w:name="z3472" w:id="3467"/>
    <w:p>
      <w:pPr>
        <w:spacing w:after="0"/>
        <w:ind w:left="0"/>
        <w:jc w:val="both"/>
      </w:pPr>
      <w:r>
        <w:rPr>
          <w:rFonts w:ascii="Times New Roman"/>
          <w:b w:val="false"/>
          <w:i w:val="false"/>
          <w:color w:val="000000"/>
          <w:sz w:val="28"/>
        </w:rPr>
        <w:t>
      бақылау-өлшеу аспаптарын баптау және реттеу тәртібі.</w:t>
      </w:r>
    </w:p>
    <w:bookmarkEnd w:id="3467"/>
    <w:bookmarkStart w:name="z3473" w:id="3468"/>
    <w:p>
      <w:pPr>
        <w:spacing w:after="0"/>
        <w:ind w:left="0"/>
        <w:jc w:val="left"/>
      </w:pPr>
      <w:r>
        <w:rPr>
          <w:rFonts w:ascii="Times New Roman"/>
          <w:b/>
          <w:i w:val="false"/>
          <w:color w:val="000000"/>
        </w:rPr>
        <w:t xml:space="preserve"> 202-параграф. Қазан операторы, 6-разряд</w:t>
      </w:r>
    </w:p>
    <w:bookmarkEnd w:id="3468"/>
    <w:bookmarkStart w:name="z3474" w:id="3469"/>
    <w:p>
      <w:pPr>
        <w:spacing w:after="0"/>
        <w:ind w:left="0"/>
        <w:jc w:val="both"/>
      </w:pPr>
      <w:r>
        <w:rPr>
          <w:rFonts w:ascii="Times New Roman"/>
          <w:b w:val="false"/>
          <w:i w:val="false"/>
          <w:color w:val="000000"/>
          <w:sz w:val="28"/>
        </w:rPr>
        <w:t>
      476. Жұмыс сипаттамасы:</w:t>
      </w:r>
    </w:p>
    <w:bookmarkEnd w:id="3469"/>
    <w:bookmarkStart w:name="z3475" w:id="3470"/>
    <w:p>
      <w:pPr>
        <w:spacing w:after="0"/>
        <w:ind w:left="0"/>
        <w:jc w:val="both"/>
      </w:pPr>
      <w:r>
        <w:rPr>
          <w:rFonts w:ascii="Times New Roman"/>
          <w:b w:val="false"/>
          <w:i w:val="false"/>
          <w:color w:val="000000"/>
          <w:sz w:val="28"/>
        </w:rPr>
        <w:t>
      сұйық және газ тәрізді отынмен немесе электрмен қыздырумен жұмыс істейтін, жиынтық жылу өнімділігі сағатына 273-тен астам Гигаджоульге дейін (сағатына 65-тен астам гигакалорийге дейін) су жылытатын және бу қазандықтарына қызмет көрсету немесе қазандықта жылу өнімділігі сағатына 546-дан астам Гигаджоульге дейін (сағатына 130-дан астам гигакалорийге дейін) жекелеген су жылытатын немесе бу қазандықтарына қызмет көрсету.</w:t>
      </w:r>
    </w:p>
    <w:bookmarkEnd w:id="3470"/>
    <w:bookmarkStart w:name="z3476" w:id="3471"/>
    <w:p>
      <w:pPr>
        <w:spacing w:after="0"/>
        <w:ind w:left="0"/>
        <w:jc w:val="both"/>
      </w:pPr>
      <w:r>
        <w:rPr>
          <w:rFonts w:ascii="Times New Roman"/>
          <w:b w:val="false"/>
          <w:i w:val="false"/>
          <w:color w:val="000000"/>
          <w:sz w:val="28"/>
        </w:rPr>
        <w:t>
      477. Білуге тиіс:</w:t>
      </w:r>
    </w:p>
    <w:bookmarkEnd w:id="3471"/>
    <w:bookmarkStart w:name="z3477" w:id="3472"/>
    <w:p>
      <w:pPr>
        <w:spacing w:after="0"/>
        <w:ind w:left="0"/>
        <w:jc w:val="both"/>
      </w:pPr>
      <w:r>
        <w:rPr>
          <w:rFonts w:ascii="Times New Roman"/>
          <w:b w:val="false"/>
          <w:i w:val="false"/>
          <w:color w:val="000000"/>
          <w:sz w:val="28"/>
        </w:rPr>
        <w:t>
      күрделі бақылау-өлшеу аспаптары мен автоматты реттеу аппараттарының конструктивтік ерекшеліктері;</w:t>
      </w:r>
    </w:p>
    <w:bookmarkEnd w:id="3472"/>
    <w:bookmarkStart w:name="z3478" w:id="3473"/>
    <w:p>
      <w:pPr>
        <w:spacing w:after="0"/>
        <w:ind w:left="0"/>
        <w:jc w:val="both"/>
      </w:pPr>
      <w:r>
        <w:rPr>
          <w:rFonts w:ascii="Times New Roman"/>
          <w:b w:val="false"/>
          <w:i w:val="false"/>
          <w:color w:val="000000"/>
          <w:sz w:val="28"/>
        </w:rPr>
        <w:t>
      отынның жылу шығару қабілеті және физикалық қасиеттері;</w:t>
      </w:r>
    </w:p>
    <w:bookmarkEnd w:id="3473"/>
    <w:bookmarkStart w:name="z3479" w:id="3474"/>
    <w:p>
      <w:pPr>
        <w:spacing w:after="0"/>
        <w:ind w:left="0"/>
        <w:jc w:val="both"/>
      </w:pPr>
      <w:r>
        <w:rPr>
          <w:rFonts w:ascii="Times New Roman"/>
          <w:b w:val="false"/>
          <w:i w:val="false"/>
          <w:color w:val="000000"/>
          <w:sz w:val="28"/>
        </w:rPr>
        <w:t>
      қазандықтардың отын балансының элементтері және оны жасау;</w:t>
      </w:r>
    </w:p>
    <w:bookmarkEnd w:id="3474"/>
    <w:bookmarkStart w:name="z3480" w:id="3475"/>
    <w:p>
      <w:pPr>
        <w:spacing w:after="0"/>
        <w:ind w:left="0"/>
        <w:jc w:val="both"/>
      </w:pPr>
      <w:r>
        <w:rPr>
          <w:rFonts w:ascii="Times New Roman"/>
          <w:b w:val="false"/>
          <w:i w:val="false"/>
          <w:color w:val="000000"/>
          <w:sz w:val="28"/>
        </w:rPr>
        <w:t>
      қазан қондырғысының пайдалы әсер коэффициентін анықтау тәртібі.</w:t>
      </w:r>
    </w:p>
    <w:bookmarkEnd w:id="3475"/>
    <w:bookmarkStart w:name="z3481" w:id="3476"/>
    <w:p>
      <w:pPr>
        <w:spacing w:after="0"/>
        <w:ind w:left="0"/>
        <w:jc w:val="left"/>
      </w:pPr>
      <w:r>
        <w:rPr>
          <w:rFonts w:ascii="Times New Roman"/>
          <w:b/>
          <w:i w:val="false"/>
          <w:color w:val="000000"/>
        </w:rPr>
        <w:t xml:space="preserve"> 203-параграф. Қазандық машинисі (от жағушы), 2-разряд</w:t>
      </w:r>
    </w:p>
    <w:bookmarkEnd w:id="3476"/>
    <w:bookmarkStart w:name="z3482" w:id="3477"/>
    <w:p>
      <w:pPr>
        <w:spacing w:after="0"/>
        <w:ind w:left="0"/>
        <w:jc w:val="both"/>
      </w:pPr>
      <w:r>
        <w:rPr>
          <w:rFonts w:ascii="Times New Roman"/>
          <w:b w:val="false"/>
          <w:i w:val="false"/>
          <w:color w:val="000000"/>
          <w:sz w:val="28"/>
        </w:rPr>
        <w:t xml:space="preserve">
      478. Жұмыс сипаттамасы: </w:t>
      </w:r>
    </w:p>
    <w:bookmarkEnd w:id="3477"/>
    <w:bookmarkStart w:name="z3483" w:id="3478"/>
    <w:p>
      <w:pPr>
        <w:spacing w:after="0"/>
        <w:ind w:left="0"/>
        <w:jc w:val="both"/>
      </w:pPr>
      <w:r>
        <w:rPr>
          <w:rFonts w:ascii="Times New Roman"/>
          <w:b w:val="false"/>
          <w:i w:val="false"/>
          <w:color w:val="000000"/>
          <w:sz w:val="28"/>
        </w:rPr>
        <w:t>
      қатты отынмен жұмыс істейтін жиынтық жылу өнімділігі сағатына 12,6 гигаджоульге дейін (сағатына 3 гигакалорийге дейін) су жылыту және бу қазандықтарына қызмет көрсету немесе қазандықтың жылу өнімділігі сағатына 21 гигаджоульге дейін (сағатына 5 гигакалорийге дейін) жекелеген су жылыту немесе бу қазандықтарына қызмет көрсету;</w:t>
      </w:r>
    </w:p>
    <w:bookmarkEnd w:id="3478"/>
    <w:bookmarkStart w:name="z3484" w:id="3479"/>
    <w:p>
      <w:pPr>
        <w:spacing w:after="0"/>
        <w:ind w:left="0"/>
        <w:jc w:val="both"/>
      </w:pPr>
      <w:r>
        <w:rPr>
          <w:rFonts w:ascii="Times New Roman"/>
          <w:b w:val="false"/>
          <w:i w:val="false"/>
          <w:color w:val="000000"/>
          <w:sz w:val="28"/>
        </w:rPr>
        <w:t>
      жүк көтергіштігі 25 тоннаға дейінгі темір жол крандарының бу қазандықтарына қызмет көрсету;</w:t>
      </w:r>
    </w:p>
    <w:bookmarkEnd w:id="3479"/>
    <w:bookmarkStart w:name="z3485" w:id="3480"/>
    <w:p>
      <w:pPr>
        <w:spacing w:after="0"/>
        <w:ind w:left="0"/>
        <w:jc w:val="both"/>
      </w:pPr>
      <w:r>
        <w:rPr>
          <w:rFonts w:ascii="Times New Roman"/>
          <w:b w:val="false"/>
          <w:i w:val="false"/>
          <w:color w:val="000000"/>
          <w:sz w:val="28"/>
        </w:rPr>
        <w:t>
      қазандықтарды жағу, іске қосу, тоқтату және оларды сумен қоректендіру;</w:t>
      </w:r>
    </w:p>
    <w:bookmarkEnd w:id="3480"/>
    <w:bookmarkStart w:name="z3486" w:id="3481"/>
    <w:p>
      <w:pPr>
        <w:spacing w:after="0"/>
        <w:ind w:left="0"/>
        <w:jc w:val="both"/>
      </w:pPr>
      <w:r>
        <w:rPr>
          <w:rFonts w:ascii="Times New Roman"/>
          <w:b w:val="false"/>
          <w:i w:val="false"/>
          <w:color w:val="000000"/>
          <w:sz w:val="28"/>
        </w:rPr>
        <w:t>
      отынды ұсақтау, қазандық оттығын тиеу және көсеу;</w:t>
      </w:r>
    </w:p>
    <w:bookmarkEnd w:id="3481"/>
    <w:bookmarkStart w:name="z3487" w:id="3482"/>
    <w:p>
      <w:pPr>
        <w:spacing w:after="0"/>
        <w:ind w:left="0"/>
        <w:jc w:val="both"/>
      </w:pPr>
      <w:r>
        <w:rPr>
          <w:rFonts w:ascii="Times New Roman"/>
          <w:b w:val="false"/>
          <w:i w:val="false"/>
          <w:color w:val="000000"/>
          <w:sz w:val="28"/>
        </w:rPr>
        <w:t>
      отынның жануын реттеу;</w:t>
      </w:r>
    </w:p>
    <w:bookmarkEnd w:id="3482"/>
    <w:bookmarkStart w:name="z3488" w:id="3483"/>
    <w:p>
      <w:pPr>
        <w:spacing w:after="0"/>
        <w:ind w:left="0"/>
        <w:jc w:val="both"/>
      </w:pPr>
      <w:r>
        <w:rPr>
          <w:rFonts w:ascii="Times New Roman"/>
          <w:b w:val="false"/>
          <w:i w:val="false"/>
          <w:color w:val="000000"/>
          <w:sz w:val="28"/>
        </w:rPr>
        <w:t>
      бақылау-өлшеу аспаптары бойынша қазандықтағы су деңгейін, жылыту жүйесіне берілетін су температурасын және бу қысымын бақылау;</w:t>
      </w:r>
    </w:p>
    <w:bookmarkEnd w:id="3483"/>
    <w:bookmarkStart w:name="z3489" w:id="3484"/>
    <w:p>
      <w:pPr>
        <w:spacing w:after="0"/>
        <w:ind w:left="0"/>
        <w:jc w:val="both"/>
      </w:pPr>
      <w:r>
        <w:rPr>
          <w:rFonts w:ascii="Times New Roman"/>
          <w:b w:val="false"/>
          <w:i w:val="false"/>
          <w:color w:val="000000"/>
          <w:sz w:val="28"/>
        </w:rPr>
        <w:t>
      сорғыларды, моторларды, желдеткіштерді және өзге де қосалқы механизмдерді іске қосу, тоқтату;</w:t>
      </w:r>
    </w:p>
    <w:bookmarkEnd w:id="3484"/>
    <w:bookmarkStart w:name="z3490" w:id="3485"/>
    <w:p>
      <w:pPr>
        <w:spacing w:after="0"/>
        <w:ind w:left="0"/>
        <w:jc w:val="both"/>
      </w:pPr>
      <w:r>
        <w:rPr>
          <w:rFonts w:ascii="Times New Roman"/>
          <w:b w:val="false"/>
          <w:i w:val="false"/>
          <w:color w:val="000000"/>
          <w:sz w:val="28"/>
        </w:rPr>
        <w:t>
      қазандық арматурасы мен аспаптарын тазалау;</w:t>
      </w:r>
    </w:p>
    <w:bookmarkEnd w:id="3485"/>
    <w:bookmarkStart w:name="z3491" w:id="3486"/>
    <w:p>
      <w:pPr>
        <w:spacing w:after="0"/>
        <w:ind w:left="0"/>
        <w:jc w:val="both"/>
      </w:pPr>
      <w:r>
        <w:rPr>
          <w:rFonts w:ascii="Times New Roman"/>
          <w:b w:val="false"/>
          <w:i w:val="false"/>
          <w:color w:val="000000"/>
          <w:sz w:val="28"/>
        </w:rPr>
        <w:t>
      жиынтық жылу жүктемесі сағатына 42 гигаджоульге дейін (сағатына 10 гигакалорийге дейін) негізгі агрегаттарға қызмет көрсету аймағында орналасқан жылу желілік бойлер қондырғыларына немесе мыжылған бу станцияларына қызмет көрсету;</w:t>
      </w:r>
    </w:p>
    <w:bookmarkEnd w:id="3486"/>
    <w:bookmarkStart w:name="z3492" w:id="3487"/>
    <w:p>
      <w:pPr>
        <w:spacing w:after="0"/>
        <w:ind w:left="0"/>
        <w:jc w:val="both"/>
      </w:pPr>
      <w:r>
        <w:rPr>
          <w:rFonts w:ascii="Times New Roman"/>
          <w:b w:val="false"/>
          <w:i w:val="false"/>
          <w:color w:val="000000"/>
          <w:sz w:val="28"/>
        </w:rPr>
        <w:t>
      мыжылған буды тазарту және суды деаэрациялау;</w:t>
      </w:r>
    </w:p>
    <w:bookmarkEnd w:id="3487"/>
    <w:bookmarkStart w:name="z3493" w:id="3488"/>
    <w:p>
      <w:pPr>
        <w:spacing w:after="0"/>
        <w:ind w:left="0"/>
        <w:jc w:val="both"/>
      </w:pPr>
      <w:r>
        <w:rPr>
          <w:rFonts w:ascii="Times New Roman"/>
          <w:b w:val="false"/>
          <w:i w:val="false"/>
          <w:color w:val="000000"/>
          <w:sz w:val="28"/>
        </w:rPr>
        <w:t xml:space="preserve">
      берілген қысым және су мен бу температурасын ұстап тұру; </w:t>
      </w:r>
    </w:p>
    <w:bookmarkEnd w:id="3488"/>
    <w:bookmarkStart w:name="z3494" w:id="3489"/>
    <w:p>
      <w:pPr>
        <w:spacing w:after="0"/>
        <w:ind w:left="0"/>
        <w:jc w:val="both"/>
      </w:pPr>
      <w:r>
        <w:rPr>
          <w:rFonts w:ascii="Times New Roman"/>
          <w:b w:val="false"/>
          <w:i w:val="false"/>
          <w:color w:val="000000"/>
          <w:sz w:val="28"/>
        </w:rPr>
        <w:t xml:space="preserve">
      қазандықты жууға, тазалауға және жөндеуге қатысу; </w:t>
      </w:r>
    </w:p>
    <w:bookmarkEnd w:id="3489"/>
    <w:bookmarkStart w:name="z3495" w:id="3490"/>
    <w:p>
      <w:pPr>
        <w:spacing w:after="0"/>
        <w:ind w:left="0"/>
        <w:jc w:val="both"/>
      </w:pPr>
      <w:r>
        <w:rPr>
          <w:rFonts w:ascii="Times New Roman"/>
          <w:b w:val="false"/>
          <w:i w:val="false"/>
          <w:color w:val="000000"/>
          <w:sz w:val="28"/>
        </w:rPr>
        <w:t>
      өндірістік және коммуналдық қазандықтардың және газ генераторлардың бу және су жылыту қазандықтарының оттықтары мен бункерлерінен, сондай-ақ масақты торлардан, оттықтардан, қазандықтардан және паровоздардың үрлеуінен қожды және шайырды қолмен алып тастау;</w:t>
      </w:r>
    </w:p>
    <w:bookmarkEnd w:id="3490"/>
    <w:bookmarkStart w:name="z3496" w:id="3491"/>
    <w:p>
      <w:pPr>
        <w:spacing w:after="0"/>
        <w:ind w:left="0"/>
        <w:jc w:val="both"/>
      </w:pPr>
      <w:r>
        <w:rPr>
          <w:rFonts w:ascii="Times New Roman"/>
          <w:b w:val="false"/>
          <w:i w:val="false"/>
          <w:color w:val="000000"/>
          <w:sz w:val="28"/>
        </w:rPr>
        <w:t>
      қож және күл үйінділерін жоспарлау.</w:t>
      </w:r>
    </w:p>
    <w:bookmarkEnd w:id="3491"/>
    <w:bookmarkStart w:name="z3497" w:id="3492"/>
    <w:p>
      <w:pPr>
        <w:spacing w:after="0"/>
        <w:ind w:left="0"/>
        <w:jc w:val="both"/>
      </w:pPr>
      <w:r>
        <w:rPr>
          <w:rFonts w:ascii="Times New Roman"/>
          <w:b w:val="false"/>
          <w:i w:val="false"/>
          <w:color w:val="000000"/>
          <w:sz w:val="28"/>
        </w:rPr>
        <w:t xml:space="preserve">
      479. Білуге тиіс: </w:t>
      </w:r>
    </w:p>
    <w:bookmarkEnd w:id="3492"/>
    <w:bookmarkStart w:name="z3498" w:id="3493"/>
    <w:p>
      <w:pPr>
        <w:spacing w:after="0"/>
        <w:ind w:left="0"/>
        <w:jc w:val="both"/>
      </w:pPr>
      <w:r>
        <w:rPr>
          <w:rFonts w:ascii="Times New Roman"/>
          <w:b w:val="false"/>
          <w:i w:val="false"/>
          <w:color w:val="000000"/>
          <w:sz w:val="28"/>
        </w:rPr>
        <w:t xml:space="preserve">
      қызмет көрсетілетін қазандықтардың, форсункалардың, бу-ауа өткізгіштердің жұмыс істеу принципі және олардың жұмысын реттеу тәсілдері; </w:t>
      </w:r>
    </w:p>
    <w:bookmarkEnd w:id="3493"/>
    <w:bookmarkStart w:name="z3499" w:id="3494"/>
    <w:p>
      <w:pPr>
        <w:spacing w:after="0"/>
        <w:ind w:left="0"/>
        <w:jc w:val="both"/>
      </w:pPr>
      <w:r>
        <w:rPr>
          <w:rFonts w:ascii="Times New Roman"/>
          <w:b w:val="false"/>
          <w:i w:val="false"/>
          <w:color w:val="000000"/>
          <w:sz w:val="28"/>
        </w:rPr>
        <w:t>
      бу қазандықтары оттықтарының, қож және күл бункерлерінің құрылысы;</w:t>
      </w:r>
    </w:p>
    <w:bookmarkEnd w:id="3494"/>
    <w:bookmarkStart w:name="z3500" w:id="3495"/>
    <w:p>
      <w:pPr>
        <w:spacing w:after="0"/>
        <w:ind w:left="0"/>
        <w:jc w:val="both"/>
      </w:pPr>
      <w:r>
        <w:rPr>
          <w:rFonts w:ascii="Times New Roman"/>
          <w:b w:val="false"/>
          <w:i w:val="false"/>
          <w:color w:val="000000"/>
          <w:sz w:val="28"/>
        </w:rPr>
        <w:t>
      жылу оқшаулағыш массаларының құрамы және қазандар мен бу құбыр өткізгіштерді жылу оқшаулаудың негізгі тәсілдері;</w:t>
      </w:r>
    </w:p>
    <w:bookmarkEnd w:id="3495"/>
    <w:bookmarkStart w:name="z3501" w:id="3496"/>
    <w:p>
      <w:pPr>
        <w:spacing w:after="0"/>
        <w:ind w:left="0"/>
        <w:jc w:val="both"/>
      </w:pPr>
      <w:r>
        <w:rPr>
          <w:rFonts w:ascii="Times New Roman"/>
          <w:b w:val="false"/>
          <w:i w:val="false"/>
          <w:color w:val="000000"/>
          <w:sz w:val="28"/>
        </w:rPr>
        <w:t>
      қарапайым және күрделілігі орташа бақылау-өлшеу аспаптарының мақсаты мен қолданылу шарттары;</w:t>
      </w:r>
    </w:p>
    <w:bookmarkEnd w:id="3496"/>
    <w:bookmarkStart w:name="z3502" w:id="3497"/>
    <w:p>
      <w:pPr>
        <w:spacing w:after="0"/>
        <w:ind w:left="0"/>
        <w:jc w:val="both"/>
      </w:pPr>
      <w:r>
        <w:rPr>
          <w:rFonts w:ascii="Times New Roman"/>
          <w:b w:val="false"/>
          <w:i w:val="false"/>
          <w:color w:val="000000"/>
          <w:sz w:val="28"/>
        </w:rPr>
        <w:t>
      шаң тәріздес отынды дайындауға арналған механизмдерінің, форсункалар мен күл-қожды шығару тазалауға арналған құрал-саймандар мен аспаптардың құрылысы;</w:t>
      </w:r>
    </w:p>
    <w:bookmarkEnd w:id="3497"/>
    <w:bookmarkStart w:name="z3503" w:id="3498"/>
    <w:p>
      <w:pPr>
        <w:spacing w:after="0"/>
        <w:ind w:left="0"/>
        <w:jc w:val="both"/>
      </w:pPr>
      <w:r>
        <w:rPr>
          <w:rFonts w:ascii="Times New Roman"/>
          <w:b w:val="false"/>
          <w:i w:val="false"/>
          <w:color w:val="000000"/>
          <w:sz w:val="28"/>
        </w:rPr>
        <w:t>
      жылу желілік бойлерлік қондырғылар жабдығының немесе мыжылған бу станциясының құрылғысы және жұмыс істеу режимдері;</w:t>
      </w:r>
    </w:p>
    <w:bookmarkEnd w:id="3498"/>
    <w:bookmarkStart w:name="z3504" w:id="3499"/>
    <w:p>
      <w:pPr>
        <w:spacing w:after="0"/>
        <w:ind w:left="0"/>
        <w:jc w:val="both"/>
      </w:pPr>
      <w:r>
        <w:rPr>
          <w:rFonts w:ascii="Times New Roman"/>
          <w:b w:val="false"/>
          <w:i w:val="false"/>
          <w:color w:val="000000"/>
          <w:sz w:val="28"/>
        </w:rPr>
        <w:t>
      паровоздардың жел тартқыш торларды, оттықтарды және түтін қорабының қазандықтарын тазалау тәртібі;</w:t>
      </w:r>
    </w:p>
    <w:bookmarkEnd w:id="3499"/>
    <w:bookmarkStart w:name="z3505" w:id="3500"/>
    <w:p>
      <w:pPr>
        <w:spacing w:after="0"/>
        <w:ind w:left="0"/>
        <w:jc w:val="both"/>
      </w:pPr>
      <w:r>
        <w:rPr>
          <w:rFonts w:ascii="Times New Roman"/>
          <w:b w:val="false"/>
          <w:i w:val="false"/>
          <w:color w:val="000000"/>
          <w:sz w:val="28"/>
        </w:rPr>
        <w:t>
      тазалау кезінде паровоз қазандығындағы мүмкін болатын қысым мен су деңгейі;</w:t>
      </w:r>
    </w:p>
    <w:bookmarkEnd w:id="3500"/>
    <w:bookmarkStart w:name="z3506" w:id="3501"/>
    <w:p>
      <w:pPr>
        <w:spacing w:after="0"/>
        <w:ind w:left="0"/>
        <w:jc w:val="both"/>
      </w:pPr>
      <w:r>
        <w:rPr>
          <w:rFonts w:ascii="Times New Roman"/>
          <w:b w:val="false"/>
          <w:i w:val="false"/>
          <w:color w:val="000000"/>
          <w:sz w:val="28"/>
        </w:rPr>
        <w:t>
      от қорапшасы мен оттық қабырғасы күйіне атмосфералық ауаның ықпал етуі;</w:t>
      </w:r>
    </w:p>
    <w:bookmarkEnd w:id="3501"/>
    <w:bookmarkStart w:name="z3507" w:id="3502"/>
    <w:p>
      <w:pPr>
        <w:spacing w:after="0"/>
        <w:ind w:left="0"/>
        <w:jc w:val="both"/>
      </w:pPr>
      <w:r>
        <w:rPr>
          <w:rFonts w:ascii="Times New Roman"/>
          <w:b w:val="false"/>
          <w:i w:val="false"/>
          <w:color w:val="000000"/>
          <w:sz w:val="28"/>
        </w:rPr>
        <w:t xml:space="preserve">
      оттықты толтыру тәртібі; </w:t>
      </w:r>
    </w:p>
    <w:bookmarkEnd w:id="3502"/>
    <w:bookmarkStart w:name="z3508" w:id="3503"/>
    <w:p>
      <w:pPr>
        <w:spacing w:after="0"/>
        <w:ind w:left="0"/>
        <w:jc w:val="both"/>
      </w:pPr>
      <w:r>
        <w:rPr>
          <w:rFonts w:ascii="Times New Roman"/>
          <w:b w:val="false"/>
          <w:i w:val="false"/>
          <w:color w:val="000000"/>
          <w:sz w:val="28"/>
        </w:rPr>
        <w:t xml:space="preserve">
      күл мен қождың негізгі қасиеттері; </w:t>
      </w:r>
    </w:p>
    <w:bookmarkEnd w:id="3503"/>
    <w:bookmarkStart w:name="z3509" w:id="3504"/>
    <w:p>
      <w:pPr>
        <w:spacing w:after="0"/>
        <w:ind w:left="0"/>
        <w:jc w:val="both"/>
      </w:pPr>
      <w:r>
        <w:rPr>
          <w:rFonts w:ascii="Times New Roman"/>
          <w:b w:val="false"/>
          <w:i w:val="false"/>
          <w:color w:val="000000"/>
          <w:sz w:val="28"/>
        </w:rPr>
        <w:t>
      теміржол крандарының темір жолдары мен жолдары бойынша жүру тәртібі;</w:t>
      </w:r>
    </w:p>
    <w:bookmarkEnd w:id="3504"/>
    <w:bookmarkStart w:name="z3510" w:id="3505"/>
    <w:p>
      <w:pPr>
        <w:spacing w:after="0"/>
        <w:ind w:left="0"/>
        <w:jc w:val="both"/>
      </w:pPr>
      <w:r>
        <w:rPr>
          <w:rFonts w:ascii="Times New Roman"/>
          <w:b w:val="false"/>
          <w:i w:val="false"/>
          <w:color w:val="000000"/>
          <w:sz w:val="28"/>
        </w:rPr>
        <w:t>
      қож және күл үйінділерін жоспарлау тәртібі.</w:t>
      </w:r>
    </w:p>
    <w:bookmarkEnd w:id="3505"/>
    <w:bookmarkStart w:name="z3511" w:id="3506"/>
    <w:p>
      <w:pPr>
        <w:spacing w:after="0"/>
        <w:ind w:left="0"/>
        <w:jc w:val="left"/>
      </w:pPr>
      <w:r>
        <w:rPr>
          <w:rFonts w:ascii="Times New Roman"/>
          <w:b/>
          <w:i w:val="false"/>
          <w:color w:val="000000"/>
        </w:rPr>
        <w:t xml:space="preserve"> 204-параграф. Қазандық машинисі (от жағушы), 3-разряд</w:t>
      </w:r>
    </w:p>
    <w:bookmarkEnd w:id="3506"/>
    <w:bookmarkStart w:name="z3512" w:id="3507"/>
    <w:p>
      <w:pPr>
        <w:spacing w:after="0"/>
        <w:ind w:left="0"/>
        <w:jc w:val="both"/>
      </w:pPr>
      <w:r>
        <w:rPr>
          <w:rFonts w:ascii="Times New Roman"/>
          <w:b w:val="false"/>
          <w:i w:val="false"/>
          <w:color w:val="000000"/>
          <w:sz w:val="28"/>
        </w:rPr>
        <w:t xml:space="preserve">
      480. Жұмыс сипаттамасы: </w:t>
      </w:r>
    </w:p>
    <w:bookmarkEnd w:id="3507"/>
    <w:bookmarkStart w:name="z3513" w:id="3508"/>
    <w:p>
      <w:pPr>
        <w:spacing w:after="0"/>
        <w:ind w:left="0"/>
        <w:jc w:val="both"/>
      </w:pPr>
      <w:r>
        <w:rPr>
          <w:rFonts w:ascii="Times New Roman"/>
          <w:b w:val="false"/>
          <w:i w:val="false"/>
          <w:color w:val="000000"/>
          <w:sz w:val="28"/>
        </w:rPr>
        <w:t>
      қатты отынмен жұмыс істейтін жиынтық жылу өнімділігі сағатына 12,6 гигаджоульден (сағатына 3-тен жоғары 10 гигакалорийге дейін) жоғары су жылыту және бу қазандықтарына қызмет көрсету немесе қазандықтың жылу өнімділігі сағатына 21-ден жоғары 84 гигаджоульге дейін (сағатына 5-тен жоғары 20 гигакалорийге дейін) жекелеген су жылыту және бу қазандықтарына қызмет көрсету;</w:t>
      </w:r>
    </w:p>
    <w:bookmarkEnd w:id="3508"/>
    <w:bookmarkStart w:name="z3514" w:id="3509"/>
    <w:p>
      <w:pPr>
        <w:spacing w:after="0"/>
        <w:ind w:left="0"/>
        <w:jc w:val="both"/>
      </w:pPr>
      <w:r>
        <w:rPr>
          <w:rFonts w:ascii="Times New Roman"/>
          <w:b w:val="false"/>
          <w:i w:val="false"/>
          <w:color w:val="000000"/>
          <w:sz w:val="28"/>
        </w:rPr>
        <w:t>
      жүк көтергіштігі 25 тоннадан жоғары теміржол крандарының бу қазандықтарына немесе экскаваторларының бу қазандықтарына қызмет көрсету;</w:t>
      </w:r>
    </w:p>
    <w:bookmarkEnd w:id="3509"/>
    <w:bookmarkStart w:name="z3515" w:id="3510"/>
    <w:p>
      <w:pPr>
        <w:spacing w:after="0"/>
        <w:ind w:left="0"/>
        <w:jc w:val="both"/>
      </w:pPr>
      <w:r>
        <w:rPr>
          <w:rFonts w:ascii="Times New Roman"/>
          <w:b w:val="false"/>
          <w:i w:val="false"/>
          <w:color w:val="000000"/>
          <w:sz w:val="28"/>
        </w:rPr>
        <w:t xml:space="preserve">
       тарту және күл-қожды шығару құрылғыларының, стокердің, экономайзерлердің, ауа жылытқыштардың, бу қыздырғыштардың және қоректендіру сорғыларының жұмысын іске қосу, тоқтату, реттеу және бақылау; </w:t>
      </w:r>
    </w:p>
    <w:bookmarkEnd w:id="3510"/>
    <w:bookmarkStart w:name="z3516" w:id="3511"/>
    <w:p>
      <w:pPr>
        <w:spacing w:after="0"/>
        <w:ind w:left="0"/>
        <w:jc w:val="both"/>
      </w:pPr>
      <w:r>
        <w:rPr>
          <w:rFonts w:ascii="Times New Roman"/>
          <w:b w:val="false"/>
          <w:i w:val="false"/>
          <w:color w:val="000000"/>
          <w:sz w:val="28"/>
        </w:rPr>
        <w:t xml:space="preserve">
      жиынтық жылу жүктемесі сағатына 42-ден жоғары 84 гигаджоульге дейін (сағатына 10-нан жоғары 20 гигакалорийге дейін) негізгі агрегаттарға қызмет көрсету аймағында орналасқан жылу желілік бойлер қондырғыларына немесе мыжылған бу станциясына қызмет көрсету; </w:t>
      </w:r>
    </w:p>
    <w:bookmarkEnd w:id="3511"/>
    <w:bookmarkStart w:name="z3517" w:id="3512"/>
    <w:p>
      <w:pPr>
        <w:spacing w:after="0"/>
        <w:ind w:left="0"/>
        <w:jc w:val="both"/>
      </w:pPr>
      <w:r>
        <w:rPr>
          <w:rFonts w:ascii="Times New Roman"/>
          <w:b w:val="false"/>
          <w:i w:val="false"/>
          <w:color w:val="000000"/>
          <w:sz w:val="28"/>
        </w:rPr>
        <w:t>
      қазандық жабдықтарының үздіксіз жұмыс істеуін қамтамасыз ету;</w:t>
      </w:r>
    </w:p>
    <w:bookmarkEnd w:id="3512"/>
    <w:bookmarkStart w:name="z3518" w:id="3513"/>
    <w:p>
      <w:pPr>
        <w:spacing w:after="0"/>
        <w:ind w:left="0"/>
        <w:jc w:val="both"/>
      </w:pPr>
      <w:r>
        <w:rPr>
          <w:rFonts w:ascii="Times New Roman"/>
          <w:b w:val="false"/>
          <w:i w:val="false"/>
          <w:color w:val="000000"/>
          <w:sz w:val="28"/>
        </w:rPr>
        <w:t>
      жылу құбырларының схемаларында қызмет көрсетілетін агрегаттарды іске қосу, тоқтату және қайта қосу;</w:t>
      </w:r>
    </w:p>
    <w:bookmarkEnd w:id="3513"/>
    <w:bookmarkStart w:name="z3519" w:id="3514"/>
    <w:p>
      <w:pPr>
        <w:spacing w:after="0"/>
        <w:ind w:left="0"/>
        <w:jc w:val="both"/>
      </w:pPr>
      <w:r>
        <w:rPr>
          <w:rFonts w:ascii="Times New Roman"/>
          <w:b w:val="false"/>
          <w:i w:val="false"/>
          <w:color w:val="000000"/>
          <w:sz w:val="28"/>
        </w:rPr>
        <w:t>
      тұтынушыларға берілетін жылуды есептеу;</w:t>
      </w:r>
    </w:p>
    <w:bookmarkEnd w:id="3514"/>
    <w:bookmarkStart w:name="z3520" w:id="3515"/>
    <w:p>
      <w:pPr>
        <w:spacing w:after="0"/>
        <w:ind w:left="0"/>
        <w:jc w:val="both"/>
      </w:pPr>
      <w:r>
        <w:rPr>
          <w:rFonts w:ascii="Times New Roman"/>
          <w:b w:val="false"/>
          <w:i w:val="false"/>
          <w:color w:val="000000"/>
          <w:sz w:val="28"/>
        </w:rPr>
        <w:t>
      өндірістік және коммуналдық қазандықтардың бу және су жылыту қазандықтарының оттықтары мен бункерлерінен және газ генераторларының үрлегіштерінен қожды және күлді механикаландырылған тәсілмен жою;</w:t>
      </w:r>
    </w:p>
    <w:bookmarkEnd w:id="3515"/>
    <w:bookmarkStart w:name="z3521" w:id="3516"/>
    <w:p>
      <w:pPr>
        <w:spacing w:after="0"/>
        <w:ind w:left="0"/>
        <w:jc w:val="both"/>
      </w:pPr>
      <w:r>
        <w:rPr>
          <w:rFonts w:ascii="Times New Roman"/>
          <w:b w:val="false"/>
          <w:i w:val="false"/>
          <w:color w:val="000000"/>
          <w:sz w:val="28"/>
        </w:rPr>
        <w:t>
      механизмдердің көмегімен күл мен қожды вагоншаларға немесе вагондарға тиеу, оларды белгіленген орынға тасымалдау;</w:t>
      </w:r>
    </w:p>
    <w:bookmarkEnd w:id="3516"/>
    <w:bookmarkStart w:name="z3522" w:id="3517"/>
    <w:p>
      <w:pPr>
        <w:spacing w:after="0"/>
        <w:ind w:left="0"/>
        <w:jc w:val="both"/>
      </w:pPr>
      <w:r>
        <w:rPr>
          <w:rFonts w:ascii="Times New Roman"/>
          <w:b w:val="false"/>
          <w:i w:val="false"/>
          <w:color w:val="000000"/>
          <w:sz w:val="28"/>
        </w:rPr>
        <w:t>
      күл-қожды шығару механизмдерінің, көтеру-тасымалдау жабдығының, сигнал берудің, аспаптардың, аппаратураның және қоршау құрылғыларының дұрыс жұмыс істеуін қадағалау;</w:t>
      </w:r>
    </w:p>
    <w:bookmarkEnd w:id="3517"/>
    <w:bookmarkStart w:name="z3523" w:id="3518"/>
    <w:p>
      <w:pPr>
        <w:spacing w:after="0"/>
        <w:ind w:left="0"/>
        <w:jc w:val="both"/>
      </w:pPr>
      <w:r>
        <w:rPr>
          <w:rFonts w:ascii="Times New Roman"/>
          <w:b w:val="false"/>
          <w:i w:val="false"/>
          <w:color w:val="000000"/>
          <w:sz w:val="28"/>
        </w:rPr>
        <w:t>
      қож бен күлді арнайы аппараттармен шаю;</w:t>
      </w:r>
    </w:p>
    <w:bookmarkEnd w:id="3518"/>
    <w:bookmarkStart w:name="z3524" w:id="3519"/>
    <w:p>
      <w:pPr>
        <w:spacing w:after="0"/>
        <w:ind w:left="0"/>
        <w:jc w:val="both"/>
      </w:pPr>
      <w:r>
        <w:rPr>
          <w:rFonts w:ascii="Times New Roman"/>
          <w:b w:val="false"/>
          <w:i w:val="false"/>
          <w:color w:val="000000"/>
          <w:sz w:val="28"/>
        </w:rPr>
        <w:t>
      қызмет көрсетілетін жабдықты жөндеуге қатысу.</w:t>
      </w:r>
    </w:p>
    <w:bookmarkEnd w:id="3519"/>
    <w:bookmarkStart w:name="z3525" w:id="3520"/>
    <w:p>
      <w:pPr>
        <w:spacing w:after="0"/>
        <w:ind w:left="0"/>
        <w:jc w:val="both"/>
      </w:pPr>
      <w:r>
        <w:rPr>
          <w:rFonts w:ascii="Times New Roman"/>
          <w:b w:val="false"/>
          <w:i w:val="false"/>
          <w:color w:val="000000"/>
          <w:sz w:val="28"/>
        </w:rPr>
        <w:t xml:space="preserve">
      481. Білуге тиіс: </w:t>
      </w:r>
    </w:p>
    <w:bookmarkEnd w:id="3520"/>
    <w:bookmarkStart w:name="z3526" w:id="3521"/>
    <w:p>
      <w:pPr>
        <w:spacing w:after="0"/>
        <w:ind w:left="0"/>
        <w:jc w:val="both"/>
      </w:pPr>
      <w:r>
        <w:rPr>
          <w:rFonts w:ascii="Times New Roman"/>
          <w:b w:val="false"/>
          <w:i w:val="false"/>
          <w:color w:val="000000"/>
          <w:sz w:val="28"/>
        </w:rPr>
        <w:t xml:space="preserve">
      қолданылатын жабдықтар мен механизмдердің құрылысы; </w:t>
      </w:r>
    </w:p>
    <w:bookmarkEnd w:id="3521"/>
    <w:bookmarkStart w:name="z3527" w:id="3522"/>
    <w:p>
      <w:pPr>
        <w:spacing w:after="0"/>
        <w:ind w:left="0"/>
        <w:jc w:val="both"/>
      </w:pPr>
      <w:r>
        <w:rPr>
          <w:rFonts w:ascii="Times New Roman"/>
          <w:b w:val="false"/>
          <w:i w:val="false"/>
          <w:color w:val="000000"/>
          <w:sz w:val="28"/>
        </w:rPr>
        <w:t xml:space="preserve">
      қазандықтарда отынды ұтымды жағу тәсілдері; </w:t>
      </w:r>
    </w:p>
    <w:bookmarkEnd w:id="3522"/>
    <w:bookmarkStart w:name="z3528" w:id="3523"/>
    <w:p>
      <w:pPr>
        <w:spacing w:after="0"/>
        <w:ind w:left="0"/>
        <w:jc w:val="both"/>
      </w:pPr>
      <w:r>
        <w:rPr>
          <w:rFonts w:ascii="Times New Roman"/>
          <w:b w:val="false"/>
          <w:i w:val="false"/>
          <w:color w:val="000000"/>
          <w:sz w:val="28"/>
        </w:rPr>
        <w:t>
      жылу, бу және су құбырларының және сыртқы жылу желілерінің схемалары;</w:t>
      </w:r>
    </w:p>
    <w:bookmarkEnd w:id="3523"/>
    <w:bookmarkStart w:name="z3529" w:id="3524"/>
    <w:p>
      <w:pPr>
        <w:spacing w:after="0"/>
        <w:ind w:left="0"/>
        <w:jc w:val="both"/>
      </w:pPr>
      <w:r>
        <w:rPr>
          <w:rFonts w:ascii="Times New Roman"/>
          <w:b w:val="false"/>
          <w:i w:val="false"/>
          <w:color w:val="000000"/>
          <w:sz w:val="28"/>
        </w:rPr>
        <w:t>
      жабдық жұмысының және тұтынушыларға берілетін жылудың нәтижелерін есепке алу тәртібі;</w:t>
      </w:r>
    </w:p>
    <w:bookmarkEnd w:id="3524"/>
    <w:bookmarkStart w:name="z3530" w:id="3525"/>
    <w:p>
      <w:pPr>
        <w:spacing w:after="0"/>
        <w:ind w:left="0"/>
        <w:jc w:val="both"/>
      </w:pPr>
      <w:r>
        <w:rPr>
          <w:rFonts w:ascii="Times New Roman"/>
          <w:b w:val="false"/>
          <w:i w:val="false"/>
          <w:color w:val="000000"/>
          <w:sz w:val="28"/>
        </w:rPr>
        <w:t>
      қазандықтардың қалыпты жұмыс істеуі үшін қож мен күлді уақтылы алып тастау мәні;</w:t>
      </w:r>
    </w:p>
    <w:bookmarkEnd w:id="3525"/>
    <w:bookmarkStart w:name="z3531" w:id="3526"/>
    <w:p>
      <w:pPr>
        <w:spacing w:after="0"/>
        <w:ind w:left="0"/>
        <w:jc w:val="both"/>
      </w:pPr>
      <w:r>
        <w:rPr>
          <w:rFonts w:ascii="Times New Roman"/>
          <w:b w:val="false"/>
          <w:i w:val="false"/>
          <w:color w:val="000000"/>
          <w:sz w:val="28"/>
        </w:rPr>
        <w:t>
      қызмет көрсетілетін жабдықты күту тәртібі және оның жұмысындағы кемшіліктерді жою тәсілдері;</w:t>
      </w:r>
    </w:p>
    <w:bookmarkEnd w:id="3526"/>
    <w:bookmarkStart w:name="z3532" w:id="3527"/>
    <w:p>
      <w:pPr>
        <w:spacing w:after="0"/>
        <w:ind w:left="0"/>
        <w:jc w:val="both"/>
      </w:pPr>
      <w:r>
        <w:rPr>
          <w:rFonts w:ascii="Times New Roman"/>
          <w:b w:val="false"/>
          <w:i w:val="false"/>
          <w:color w:val="000000"/>
          <w:sz w:val="28"/>
        </w:rPr>
        <w:t>
      қызмет көрсетілетін қазандықтардың түрлері;</w:t>
      </w:r>
    </w:p>
    <w:bookmarkEnd w:id="3527"/>
    <w:bookmarkStart w:name="z3533" w:id="3528"/>
    <w:p>
      <w:pPr>
        <w:spacing w:after="0"/>
        <w:ind w:left="0"/>
        <w:jc w:val="both"/>
      </w:pPr>
      <w:r>
        <w:rPr>
          <w:rFonts w:ascii="Times New Roman"/>
          <w:b w:val="false"/>
          <w:i w:val="false"/>
          <w:color w:val="000000"/>
          <w:sz w:val="28"/>
        </w:rPr>
        <w:t>
      күл мен қожды тиеу және тасымалдау тәртібі мен тәсілдері;</w:t>
      </w:r>
    </w:p>
    <w:bookmarkEnd w:id="3528"/>
    <w:bookmarkStart w:name="z3534" w:id="3529"/>
    <w:p>
      <w:pPr>
        <w:spacing w:after="0"/>
        <w:ind w:left="0"/>
        <w:jc w:val="both"/>
      </w:pPr>
      <w:r>
        <w:rPr>
          <w:rFonts w:ascii="Times New Roman"/>
          <w:b w:val="false"/>
          <w:i w:val="false"/>
          <w:color w:val="000000"/>
          <w:sz w:val="28"/>
        </w:rPr>
        <w:t>
      қызмет көрсетілетін агрегаттар мен механизмдерді майлау және салқындату жүйелер;</w:t>
      </w:r>
    </w:p>
    <w:bookmarkEnd w:id="3529"/>
    <w:bookmarkStart w:name="z3535" w:id="3530"/>
    <w:p>
      <w:pPr>
        <w:spacing w:after="0"/>
        <w:ind w:left="0"/>
        <w:jc w:val="both"/>
      </w:pPr>
      <w:r>
        <w:rPr>
          <w:rFonts w:ascii="Times New Roman"/>
          <w:b w:val="false"/>
          <w:i w:val="false"/>
          <w:color w:val="000000"/>
          <w:sz w:val="28"/>
        </w:rPr>
        <w:t>
      күл-қож шығару жөніндегі механизмдер мен жабдықтардың жұмысы туралы жазбалар жүргізу тәртібі;</w:t>
      </w:r>
    </w:p>
    <w:bookmarkEnd w:id="3530"/>
    <w:bookmarkStart w:name="z3536" w:id="3531"/>
    <w:p>
      <w:pPr>
        <w:spacing w:after="0"/>
        <w:ind w:left="0"/>
        <w:jc w:val="both"/>
      </w:pPr>
      <w:r>
        <w:rPr>
          <w:rFonts w:ascii="Times New Roman"/>
          <w:b w:val="false"/>
          <w:i w:val="false"/>
          <w:color w:val="000000"/>
          <w:sz w:val="28"/>
        </w:rPr>
        <w:t xml:space="preserve">
      қарапайым және күрделілігі орташа бақылау-өлшеу аспаптарының құрылысы. </w:t>
      </w:r>
    </w:p>
    <w:bookmarkEnd w:id="3531"/>
    <w:bookmarkStart w:name="z3537" w:id="3532"/>
    <w:p>
      <w:pPr>
        <w:spacing w:after="0"/>
        <w:ind w:left="0"/>
        <w:jc w:val="left"/>
      </w:pPr>
      <w:r>
        <w:rPr>
          <w:rFonts w:ascii="Times New Roman"/>
          <w:b/>
          <w:i w:val="false"/>
          <w:color w:val="000000"/>
        </w:rPr>
        <w:t xml:space="preserve"> 205-параграф. Қазандық машинисі (от жағушы), 4-разряд</w:t>
      </w:r>
    </w:p>
    <w:bookmarkEnd w:id="3532"/>
    <w:bookmarkStart w:name="z3538" w:id="3533"/>
    <w:p>
      <w:pPr>
        <w:spacing w:after="0"/>
        <w:ind w:left="0"/>
        <w:jc w:val="both"/>
      </w:pPr>
      <w:r>
        <w:rPr>
          <w:rFonts w:ascii="Times New Roman"/>
          <w:b w:val="false"/>
          <w:i w:val="false"/>
          <w:color w:val="000000"/>
          <w:sz w:val="28"/>
        </w:rPr>
        <w:t xml:space="preserve">
      482. Жұмыс сипаттамасы: </w:t>
      </w:r>
    </w:p>
    <w:bookmarkEnd w:id="3533"/>
    <w:bookmarkStart w:name="z3539" w:id="3534"/>
    <w:p>
      <w:pPr>
        <w:spacing w:after="0"/>
        <w:ind w:left="0"/>
        <w:jc w:val="both"/>
      </w:pPr>
      <w:r>
        <w:rPr>
          <w:rFonts w:ascii="Times New Roman"/>
          <w:b w:val="false"/>
          <w:i w:val="false"/>
          <w:color w:val="000000"/>
          <w:sz w:val="28"/>
        </w:rPr>
        <w:t>
      қатты отынмен жұмыс істейтін жиынтық жылу өнімділігі сағатына 42-ден жоғары 84 гигаджоульге дейін (сағатына 20 гигакалорийден астам) су жылыту және бу қазандықтарына қызмет көрсету немесе қазандықта жылу өнімділігі сағатына 84-тен жоғары 273 гигаджоульге дейін (сағатына 20-дан жоғары 65 гигакалорийге дейін) жекелеген су жылытатын және бу қазандықтарына қызмет көрсету;</w:t>
      </w:r>
    </w:p>
    <w:bookmarkEnd w:id="3534"/>
    <w:bookmarkStart w:name="z3540" w:id="3535"/>
    <w:p>
      <w:pPr>
        <w:spacing w:after="0"/>
        <w:ind w:left="0"/>
        <w:jc w:val="both"/>
      </w:pPr>
      <w:r>
        <w:rPr>
          <w:rFonts w:ascii="Times New Roman"/>
          <w:b w:val="false"/>
          <w:i w:val="false"/>
          <w:color w:val="000000"/>
          <w:sz w:val="28"/>
        </w:rPr>
        <w:t>
      бақылау-өлшеу аспаптары бойынша қазандықтардағы судың деңгейін, будың, судың және шығатын газдардың қысымы мен температурасын бақылау;</w:t>
      </w:r>
    </w:p>
    <w:bookmarkEnd w:id="3535"/>
    <w:bookmarkStart w:name="z3541" w:id="3536"/>
    <w:p>
      <w:pPr>
        <w:spacing w:after="0"/>
        <w:ind w:left="0"/>
        <w:jc w:val="both"/>
      </w:pPr>
      <w:r>
        <w:rPr>
          <w:rFonts w:ascii="Times New Roman"/>
          <w:b w:val="false"/>
          <w:i w:val="false"/>
          <w:color w:val="000000"/>
          <w:sz w:val="28"/>
        </w:rPr>
        <w:t>
      бу тұтыну кестесіне сәйкес қазандықтардың жұмысын (жүктемесін) реттеу;</w:t>
      </w:r>
    </w:p>
    <w:bookmarkEnd w:id="3536"/>
    <w:bookmarkStart w:name="z3542" w:id="3537"/>
    <w:p>
      <w:pPr>
        <w:spacing w:after="0"/>
        <w:ind w:left="0"/>
        <w:jc w:val="both"/>
      </w:pPr>
      <w:r>
        <w:rPr>
          <w:rFonts w:ascii="Times New Roman"/>
          <w:b w:val="false"/>
          <w:i w:val="false"/>
          <w:color w:val="000000"/>
          <w:sz w:val="28"/>
        </w:rPr>
        <w:t>
      отынның берілуін бақылау;</w:t>
      </w:r>
    </w:p>
    <w:bookmarkEnd w:id="3537"/>
    <w:bookmarkStart w:name="z3543" w:id="3538"/>
    <w:p>
      <w:pPr>
        <w:spacing w:after="0"/>
        <w:ind w:left="0"/>
        <w:jc w:val="both"/>
      </w:pPr>
      <w:r>
        <w:rPr>
          <w:rFonts w:ascii="Times New Roman"/>
          <w:b w:val="false"/>
          <w:i w:val="false"/>
          <w:color w:val="000000"/>
          <w:sz w:val="28"/>
        </w:rPr>
        <w:t>
      жиынтық жылу жүктемесі сағатына 84 гигаджоульден жоғары (сағатына 20 гигакалорийден жоғары) негізгі агрегаттарға қызмет көрсету аймағында орналасқан жылу желілік бойлер қондырғыларына немесе мыжылған бу станцияларына қызмет көрсету;</w:t>
      </w:r>
    </w:p>
    <w:bookmarkEnd w:id="3538"/>
    <w:bookmarkStart w:name="z3544" w:id="3539"/>
    <w:p>
      <w:pPr>
        <w:spacing w:after="0"/>
        <w:ind w:left="0"/>
        <w:jc w:val="both"/>
      </w:pPr>
      <w:r>
        <w:rPr>
          <w:rFonts w:ascii="Times New Roman"/>
          <w:b w:val="false"/>
          <w:i w:val="false"/>
          <w:color w:val="000000"/>
          <w:sz w:val="28"/>
        </w:rPr>
        <w:t xml:space="preserve">
      жабдық жұмысындағы ақаулықтардың алдын алу және жою. </w:t>
      </w:r>
    </w:p>
    <w:bookmarkEnd w:id="3539"/>
    <w:bookmarkStart w:name="z3545" w:id="3540"/>
    <w:p>
      <w:pPr>
        <w:spacing w:after="0"/>
        <w:ind w:left="0"/>
        <w:jc w:val="both"/>
      </w:pPr>
      <w:r>
        <w:rPr>
          <w:rFonts w:ascii="Times New Roman"/>
          <w:b w:val="false"/>
          <w:i w:val="false"/>
          <w:color w:val="000000"/>
          <w:sz w:val="28"/>
        </w:rPr>
        <w:t xml:space="preserve">
      483. Білуге тиіс: </w:t>
      </w:r>
    </w:p>
    <w:bookmarkEnd w:id="3540"/>
    <w:bookmarkStart w:name="z3546" w:id="3541"/>
    <w:p>
      <w:pPr>
        <w:spacing w:after="0"/>
        <w:ind w:left="0"/>
        <w:jc w:val="both"/>
      </w:pPr>
      <w:r>
        <w:rPr>
          <w:rFonts w:ascii="Times New Roman"/>
          <w:b w:val="false"/>
          <w:i w:val="false"/>
          <w:color w:val="000000"/>
          <w:sz w:val="28"/>
        </w:rPr>
        <w:t xml:space="preserve">
      қазандықтардың, сондай-ақ қазандықтардың әртүрлі қосалқы механизмдері мен арматураларының құрылысы және оларға қызмет көрсету тәртібі; </w:t>
      </w:r>
    </w:p>
    <w:bookmarkEnd w:id="3541"/>
    <w:bookmarkStart w:name="z3547" w:id="3542"/>
    <w:p>
      <w:pPr>
        <w:spacing w:after="0"/>
        <w:ind w:left="0"/>
        <w:jc w:val="both"/>
      </w:pPr>
      <w:r>
        <w:rPr>
          <w:rFonts w:ascii="Times New Roman"/>
          <w:b w:val="false"/>
          <w:i w:val="false"/>
          <w:color w:val="000000"/>
          <w:sz w:val="28"/>
        </w:rPr>
        <w:t>
      жылу техникасы бойынша негізгі мәліметтер;</w:t>
      </w:r>
    </w:p>
    <w:bookmarkEnd w:id="3542"/>
    <w:bookmarkStart w:name="z3548" w:id="3543"/>
    <w:p>
      <w:pPr>
        <w:spacing w:after="0"/>
        <w:ind w:left="0"/>
        <w:jc w:val="both"/>
      </w:pPr>
      <w:r>
        <w:rPr>
          <w:rFonts w:ascii="Times New Roman"/>
          <w:b w:val="false"/>
          <w:i w:val="false"/>
          <w:color w:val="000000"/>
          <w:sz w:val="28"/>
        </w:rPr>
        <w:t>
      отынның әртүрлі қоспалары және қазан агрегаттарының жылу өнімділігі мен жанармай сапасының жану процесіне әсері;</w:t>
      </w:r>
    </w:p>
    <w:bookmarkEnd w:id="3543"/>
    <w:bookmarkStart w:name="z3549" w:id="3544"/>
    <w:p>
      <w:pPr>
        <w:spacing w:after="0"/>
        <w:ind w:left="0"/>
        <w:jc w:val="both"/>
      </w:pPr>
      <w:r>
        <w:rPr>
          <w:rFonts w:ascii="Times New Roman"/>
          <w:b w:val="false"/>
          <w:i w:val="false"/>
          <w:color w:val="000000"/>
          <w:sz w:val="28"/>
        </w:rPr>
        <w:t>
      отын дайындау процесі;</w:t>
      </w:r>
    </w:p>
    <w:bookmarkEnd w:id="3544"/>
    <w:bookmarkStart w:name="z3550" w:id="3545"/>
    <w:p>
      <w:pPr>
        <w:spacing w:after="0"/>
        <w:ind w:left="0"/>
        <w:jc w:val="both"/>
      </w:pPr>
      <w:r>
        <w:rPr>
          <w:rFonts w:ascii="Times New Roman"/>
          <w:b w:val="false"/>
          <w:i w:val="false"/>
          <w:color w:val="000000"/>
          <w:sz w:val="28"/>
        </w:rPr>
        <w:t xml:space="preserve">
      судың сапасына қойылатын техникалық талаптар және оны тазарту тәсілдері; </w:t>
      </w:r>
    </w:p>
    <w:bookmarkEnd w:id="3545"/>
    <w:bookmarkStart w:name="z3551" w:id="3546"/>
    <w:p>
      <w:pPr>
        <w:spacing w:after="0"/>
        <w:ind w:left="0"/>
        <w:jc w:val="both"/>
      </w:pPr>
      <w:r>
        <w:rPr>
          <w:rFonts w:ascii="Times New Roman"/>
          <w:b w:val="false"/>
          <w:i w:val="false"/>
          <w:color w:val="000000"/>
          <w:sz w:val="28"/>
        </w:rPr>
        <w:t xml:space="preserve">
      қазандық қондырғысының жұмысында ақаулардың пайда болу себептері және олардың алдын алу және жою шаралары; </w:t>
      </w:r>
    </w:p>
    <w:bookmarkEnd w:id="3546"/>
    <w:bookmarkStart w:name="z3552" w:id="3547"/>
    <w:p>
      <w:pPr>
        <w:spacing w:after="0"/>
        <w:ind w:left="0"/>
        <w:jc w:val="both"/>
      </w:pPr>
      <w:r>
        <w:rPr>
          <w:rFonts w:ascii="Times New Roman"/>
          <w:b w:val="false"/>
          <w:i w:val="false"/>
          <w:color w:val="000000"/>
          <w:sz w:val="28"/>
        </w:rPr>
        <w:t xml:space="preserve">
      күрделі бақылау-өлшеу аспаптарының құрылысы, мақсаты және қолданылу шарттары. </w:t>
      </w:r>
    </w:p>
    <w:bookmarkEnd w:id="3547"/>
    <w:bookmarkStart w:name="z3553" w:id="3548"/>
    <w:p>
      <w:pPr>
        <w:spacing w:after="0"/>
        <w:ind w:left="0"/>
        <w:jc w:val="left"/>
      </w:pPr>
      <w:r>
        <w:rPr>
          <w:rFonts w:ascii="Times New Roman"/>
          <w:b/>
          <w:i w:val="false"/>
          <w:color w:val="000000"/>
        </w:rPr>
        <w:t xml:space="preserve"> 206-параграф. Қазандық машинисі (от жағушы), 5-разряд</w:t>
      </w:r>
    </w:p>
    <w:bookmarkEnd w:id="3548"/>
    <w:bookmarkStart w:name="z3554" w:id="3549"/>
    <w:p>
      <w:pPr>
        <w:spacing w:after="0"/>
        <w:ind w:left="0"/>
        <w:jc w:val="both"/>
      </w:pPr>
      <w:r>
        <w:rPr>
          <w:rFonts w:ascii="Times New Roman"/>
          <w:b w:val="false"/>
          <w:i w:val="false"/>
          <w:color w:val="000000"/>
          <w:sz w:val="28"/>
        </w:rPr>
        <w:t>
      484. Жұмыс сипаттамасы:</w:t>
      </w:r>
    </w:p>
    <w:bookmarkEnd w:id="3549"/>
    <w:bookmarkStart w:name="z3555" w:id="3550"/>
    <w:p>
      <w:pPr>
        <w:spacing w:after="0"/>
        <w:ind w:left="0"/>
        <w:jc w:val="both"/>
      </w:pPr>
      <w:r>
        <w:rPr>
          <w:rFonts w:ascii="Times New Roman"/>
          <w:b w:val="false"/>
          <w:i w:val="false"/>
          <w:color w:val="000000"/>
          <w:sz w:val="28"/>
        </w:rPr>
        <w:t>
      қатты отынмен жұмыс істейтін жиынтық жылу өнімділігі сағатына 84-тен жоғары 273 гигаджоульге дейін (сағатына 20-дан жоғары 65 гигакалорийге дейін) су жылыту және бу қазандықтарына қызмет көрсету немесе қазандықтың жылу өнімділігі сағатына 273-тен жоғары 546 гигаджоульге дейін (сағатына 65-тен жоғары 130 гигакалорийге дейін) жекелеген су жылыту және бу қазандықтарына қызмет көрсету;</w:t>
      </w:r>
    </w:p>
    <w:bookmarkEnd w:id="3550"/>
    <w:bookmarkStart w:name="z3556" w:id="3551"/>
    <w:p>
      <w:pPr>
        <w:spacing w:after="0"/>
        <w:ind w:left="0"/>
        <w:jc w:val="both"/>
      </w:pPr>
      <w:r>
        <w:rPr>
          <w:rFonts w:ascii="Times New Roman"/>
          <w:b w:val="false"/>
          <w:i w:val="false"/>
          <w:color w:val="000000"/>
          <w:sz w:val="28"/>
        </w:rPr>
        <w:t xml:space="preserve">
      қоректік желілерді ауыстыру; </w:t>
      </w:r>
    </w:p>
    <w:bookmarkEnd w:id="3551"/>
    <w:bookmarkStart w:name="z3557" w:id="3552"/>
    <w:p>
      <w:pPr>
        <w:spacing w:after="0"/>
        <w:ind w:left="0"/>
        <w:jc w:val="both"/>
      </w:pPr>
      <w:r>
        <w:rPr>
          <w:rFonts w:ascii="Times New Roman"/>
          <w:b w:val="false"/>
          <w:i w:val="false"/>
          <w:color w:val="000000"/>
          <w:sz w:val="28"/>
        </w:rPr>
        <w:t xml:space="preserve">
      бу құбырларын толтыру және босату; </w:t>
      </w:r>
    </w:p>
    <w:bookmarkEnd w:id="3552"/>
    <w:bookmarkStart w:name="z3558" w:id="3553"/>
    <w:p>
      <w:pPr>
        <w:spacing w:after="0"/>
        <w:ind w:left="0"/>
        <w:jc w:val="both"/>
      </w:pPr>
      <w:r>
        <w:rPr>
          <w:rFonts w:ascii="Times New Roman"/>
          <w:b w:val="false"/>
          <w:i w:val="false"/>
          <w:color w:val="000000"/>
          <w:sz w:val="28"/>
        </w:rPr>
        <w:t xml:space="preserve">
      қазандықтарды қоректендірудің автоматты аппаратурасын қосу және ажырату; </w:t>
      </w:r>
    </w:p>
    <w:bookmarkEnd w:id="3553"/>
    <w:bookmarkStart w:name="z3559" w:id="3554"/>
    <w:p>
      <w:pPr>
        <w:spacing w:after="0"/>
        <w:ind w:left="0"/>
        <w:jc w:val="both"/>
      </w:pPr>
      <w:r>
        <w:rPr>
          <w:rFonts w:ascii="Times New Roman"/>
          <w:b w:val="false"/>
          <w:i w:val="false"/>
          <w:color w:val="000000"/>
          <w:sz w:val="28"/>
        </w:rPr>
        <w:t>
      қазандықтарды, олардың қосалқы механизмдерін, бақылау-өлшеу аспаптарын профилактикалық тексеру және қазандық агрегаттарын жоспарлы-алдын алу жөндеуіне қатысу;</w:t>
      </w:r>
    </w:p>
    <w:bookmarkEnd w:id="3554"/>
    <w:bookmarkStart w:name="z3560" w:id="3555"/>
    <w:p>
      <w:pPr>
        <w:spacing w:after="0"/>
        <w:ind w:left="0"/>
        <w:jc w:val="both"/>
      </w:pPr>
      <w:r>
        <w:rPr>
          <w:rFonts w:ascii="Times New Roman"/>
          <w:b w:val="false"/>
          <w:i w:val="false"/>
          <w:color w:val="000000"/>
          <w:sz w:val="28"/>
        </w:rPr>
        <w:t>
      қазандықтар мен олардың қосалқы механизмдерін жөндеуден қабылдау және оларды жұмысқа дайындау.</w:t>
      </w:r>
    </w:p>
    <w:bookmarkEnd w:id="3555"/>
    <w:bookmarkStart w:name="z3561" w:id="3556"/>
    <w:p>
      <w:pPr>
        <w:spacing w:after="0"/>
        <w:ind w:left="0"/>
        <w:jc w:val="both"/>
      </w:pPr>
      <w:r>
        <w:rPr>
          <w:rFonts w:ascii="Times New Roman"/>
          <w:b w:val="false"/>
          <w:i w:val="false"/>
          <w:color w:val="000000"/>
          <w:sz w:val="28"/>
        </w:rPr>
        <w:t xml:space="preserve">
      485. Білуге тиіс: </w:t>
      </w:r>
    </w:p>
    <w:bookmarkEnd w:id="3556"/>
    <w:bookmarkStart w:name="z3562" w:id="3557"/>
    <w:p>
      <w:pPr>
        <w:spacing w:after="0"/>
        <w:ind w:left="0"/>
        <w:jc w:val="both"/>
      </w:pPr>
      <w:r>
        <w:rPr>
          <w:rFonts w:ascii="Times New Roman"/>
          <w:b w:val="false"/>
          <w:i w:val="false"/>
          <w:color w:val="000000"/>
          <w:sz w:val="28"/>
        </w:rPr>
        <w:t xml:space="preserve">
      әртүрлі жүйелердегі су жылытатын және бу қазандықтарының құрылысы мен жұмыс істеу принципі; </w:t>
      </w:r>
    </w:p>
    <w:bookmarkEnd w:id="3557"/>
    <w:bookmarkStart w:name="z3563" w:id="3558"/>
    <w:p>
      <w:pPr>
        <w:spacing w:after="0"/>
        <w:ind w:left="0"/>
        <w:jc w:val="both"/>
      </w:pPr>
      <w:r>
        <w:rPr>
          <w:rFonts w:ascii="Times New Roman"/>
          <w:b w:val="false"/>
          <w:i w:val="false"/>
          <w:color w:val="000000"/>
          <w:sz w:val="28"/>
        </w:rPr>
        <w:t>
      қазандық жабдықтары мен механизмдердің пайдалану деректері;</w:t>
      </w:r>
    </w:p>
    <w:bookmarkEnd w:id="3558"/>
    <w:bookmarkStart w:name="z3564" w:id="3559"/>
    <w:p>
      <w:pPr>
        <w:spacing w:after="0"/>
        <w:ind w:left="0"/>
        <w:jc w:val="both"/>
      </w:pPr>
      <w:r>
        <w:rPr>
          <w:rFonts w:ascii="Times New Roman"/>
          <w:b w:val="false"/>
          <w:i w:val="false"/>
          <w:color w:val="000000"/>
          <w:sz w:val="28"/>
        </w:rPr>
        <w:t xml:space="preserve">
      автоматты реттеу аппараттарының құрылысы; </w:t>
      </w:r>
    </w:p>
    <w:bookmarkEnd w:id="3559"/>
    <w:bookmarkStart w:name="z3565" w:id="3560"/>
    <w:p>
      <w:pPr>
        <w:spacing w:after="0"/>
        <w:ind w:left="0"/>
        <w:jc w:val="both"/>
      </w:pPr>
      <w:r>
        <w:rPr>
          <w:rFonts w:ascii="Times New Roman"/>
          <w:b w:val="false"/>
          <w:i w:val="false"/>
          <w:color w:val="000000"/>
          <w:sz w:val="28"/>
        </w:rPr>
        <w:t xml:space="preserve">
      аспаптардың көрсеткіштері бойынша қазандағы жұмыс істеу режимін жүргізу тәртібі; </w:t>
      </w:r>
    </w:p>
    <w:bookmarkEnd w:id="3560"/>
    <w:bookmarkStart w:name="z3566" w:id="3561"/>
    <w:p>
      <w:pPr>
        <w:spacing w:after="0"/>
        <w:ind w:left="0"/>
        <w:jc w:val="both"/>
      </w:pPr>
      <w:r>
        <w:rPr>
          <w:rFonts w:ascii="Times New Roman"/>
          <w:b w:val="false"/>
          <w:i w:val="false"/>
          <w:color w:val="000000"/>
          <w:sz w:val="28"/>
        </w:rPr>
        <w:t>
      қазандықтағы құбыржолдары желілері мен сигнал беру схемалары;</w:t>
      </w:r>
    </w:p>
    <w:bookmarkEnd w:id="3561"/>
    <w:bookmarkStart w:name="z3567" w:id="3562"/>
    <w:p>
      <w:pPr>
        <w:spacing w:after="0"/>
        <w:ind w:left="0"/>
        <w:jc w:val="both"/>
      </w:pPr>
      <w:r>
        <w:rPr>
          <w:rFonts w:ascii="Times New Roman"/>
          <w:b w:val="false"/>
          <w:i w:val="false"/>
          <w:color w:val="000000"/>
          <w:sz w:val="28"/>
        </w:rPr>
        <w:t>
      бақылау-өлшеу аспаптарын баптау және реттеу тәртібі.</w:t>
      </w:r>
    </w:p>
    <w:bookmarkEnd w:id="3562"/>
    <w:bookmarkStart w:name="z3568" w:id="3563"/>
    <w:p>
      <w:pPr>
        <w:spacing w:after="0"/>
        <w:ind w:left="0"/>
        <w:jc w:val="left"/>
      </w:pPr>
      <w:r>
        <w:rPr>
          <w:rFonts w:ascii="Times New Roman"/>
          <w:b/>
          <w:i w:val="false"/>
          <w:color w:val="000000"/>
        </w:rPr>
        <w:t xml:space="preserve"> 207-параграф. Қазандық машинисі (от жағушы), 6-разряд</w:t>
      </w:r>
    </w:p>
    <w:bookmarkEnd w:id="3563"/>
    <w:bookmarkStart w:name="z3569" w:id="3564"/>
    <w:p>
      <w:pPr>
        <w:spacing w:after="0"/>
        <w:ind w:left="0"/>
        <w:jc w:val="both"/>
      </w:pPr>
      <w:r>
        <w:rPr>
          <w:rFonts w:ascii="Times New Roman"/>
          <w:b w:val="false"/>
          <w:i w:val="false"/>
          <w:color w:val="000000"/>
          <w:sz w:val="28"/>
        </w:rPr>
        <w:t>
      486. Жұмыс сипаттамасы:</w:t>
      </w:r>
    </w:p>
    <w:bookmarkEnd w:id="3564"/>
    <w:bookmarkStart w:name="z3570" w:id="3565"/>
    <w:p>
      <w:pPr>
        <w:spacing w:after="0"/>
        <w:ind w:left="0"/>
        <w:jc w:val="both"/>
      </w:pPr>
      <w:r>
        <w:rPr>
          <w:rFonts w:ascii="Times New Roman"/>
          <w:b w:val="false"/>
          <w:i w:val="false"/>
          <w:color w:val="000000"/>
          <w:sz w:val="28"/>
        </w:rPr>
        <w:t>
      қатты отынмен жұмыс істейтін жиынтық жылу өнімділігі сағатына 273 гигаджоульден жоғары (сағатына 65 гигакалорийден жоғары) әртүрлі жүйедегі су жылыту және бу қазандықтарына қызмет көрсету немесе қазандықтың жылу өнімділігі сағатына 546 гигаджоульден жоғары (сағатына 130 гигакалорийден жоғары) жекелеген су жылыту және бу қазандықтарына қызмет көрсету;</w:t>
      </w:r>
    </w:p>
    <w:bookmarkEnd w:id="3565"/>
    <w:bookmarkStart w:name="z3571" w:id="3566"/>
    <w:p>
      <w:pPr>
        <w:spacing w:after="0"/>
        <w:ind w:left="0"/>
        <w:jc w:val="both"/>
      </w:pPr>
      <w:r>
        <w:rPr>
          <w:rFonts w:ascii="Times New Roman"/>
          <w:b w:val="false"/>
          <w:i w:val="false"/>
          <w:color w:val="000000"/>
          <w:sz w:val="28"/>
        </w:rPr>
        <w:t xml:space="preserve">
      487. Білуге тиіс: </w:t>
      </w:r>
    </w:p>
    <w:bookmarkEnd w:id="3566"/>
    <w:bookmarkStart w:name="z3572" w:id="3567"/>
    <w:p>
      <w:pPr>
        <w:spacing w:after="0"/>
        <w:ind w:left="0"/>
        <w:jc w:val="both"/>
      </w:pPr>
      <w:r>
        <w:rPr>
          <w:rFonts w:ascii="Times New Roman"/>
          <w:b w:val="false"/>
          <w:i w:val="false"/>
          <w:color w:val="000000"/>
          <w:sz w:val="28"/>
        </w:rPr>
        <w:t xml:space="preserve">
      күрделі бақылау-өлшеу аспаптары мен автоматты реттеу аппараттарының конструктивтік ерекшеліктері; </w:t>
      </w:r>
    </w:p>
    <w:bookmarkEnd w:id="3567"/>
    <w:bookmarkStart w:name="z3573" w:id="3568"/>
    <w:p>
      <w:pPr>
        <w:spacing w:after="0"/>
        <w:ind w:left="0"/>
        <w:jc w:val="both"/>
      </w:pPr>
      <w:r>
        <w:rPr>
          <w:rFonts w:ascii="Times New Roman"/>
          <w:b w:val="false"/>
          <w:i w:val="false"/>
          <w:color w:val="000000"/>
          <w:sz w:val="28"/>
        </w:rPr>
        <w:t xml:space="preserve">
      отынның жылу шығару қабілеті және физикалық қасиеттері; </w:t>
      </w:r>
    </w:p>
    <w:bookmarkEnd w:id="3568"/>
    <w:bookmarkStart w:name="z3574" w:id="3569"/>
    <w:p>
      <w:pPr>
        <w:spacing w:after="0"/>
        <w:ind w:left="0"/>
        <w:jc w:val="both"/>
      </w:pPr>
      <w:r>
        <w:rPr>
          <w:rFonts w:ascii="Times New Roman"/>
          <w:b w:val="false"/>
          <w:i w:val="false"/>
          <w:color w:val="000000"/>
          <w:sz w:val="28"/>
        </w:rPr>
        <w:t>
      қазандықтардың отын балансының элементтері және оны жасау;</w:t>
      </w:r>
    </w:p>
    <w:bookmarkEnd w:id="3569"/>
    <w:bookmarkStart w:name="z3575" w:id="3570"/>
    <w:p>
      <w:pPr>
        <w:spacing w:after="0"/>
        <w:ind w:left="0"/>
        <w:jc w:val="both"/>
      </w:pPr>
      <w:r>
        <w:rPr>
          <w:rFonts w:ascii="Times New Roman"/>
          <w:b w:val="false"/>
          <w:i w:val="false"/>
          <w:color w:val="000000"/>
          <w:sz w:val="28"/>
        </w:rPr>
        <w:t xml:space="preserve">
      қазандық қондырғысының пайдалы әсер коэффициентін анықтау тәртібі. </w:t>
      </w:r>
    </w:p>
    <w:bookmarkEnd w:id="3570"/>
    <w:bookmarkStart w:name="z3576" w:id="3571"/>
    <w:p>
      <w:pPr>
        <w:spacing w:after="0"/>
        <w:ind w:left="0"/>
        <w:jc w:val="left"/>
      </w:pPr>
      <w:r>
        <w:rPr>
          <w:rFonts w:ascii="Times New Roman"/>
          <w:b/>
          <w:i w:val="false"/>
          <w:color w:val="000000"/>
        </w:rPr>
        <w:t xml:space="preserve"> 208-параграф. Қазандық тазартушы, 1-разряд</w:t>
      </w:r>
    </w:p>
    <w:bookmarkEnd w:id="3571"/>
    <w:bookmarkStart w:name="z3577" w:id="3572"/>
    <w:p>
      <w:pPr>
        <w:spacing w:after="0"/>
        <w:ind w:left="0"/>
        <w:jc w:val="both"/>
      </w:pPr>
      <w:r>
        <w:rPr>
          <w:rFonts w:ascii="Times New Roman"/>
          <w:b w:val="false"/>
          <w:i w:val="false"/>
          <w:color w:val="000000"/>
          <w:sz w:val="28"/>
        </w:rPr>
        <w:t>
      488. Жұмыс сипаттамасы:</w:t>
      </w:r>
    </w:p>
    <w:bookmarkEnd w:id="3572"/>
    <w:bookmarkStart w:name="z3578" w:id="3573"/>
    <w:p>
      <w:pPr>
        <w:spacing w:after="0"/>
        <w:ind w:left="0"/>
        <w:jc w:val="both"/>
      </w:pPr>
      <w:r>
        <w:rPr>
          <w:rFonts w:ascii="Times New Roman"/>
          <w:b w:val="false"/>
          <w:i w:val="false"/>
          <w:color w:val="000000"/>
          <w:sz w:val="28"/>
        </w:rPr>
        <w:t>
      біліктілігі анағұрлым жоғары қазандық тазартушының басшылығымен қолмен қазандық тазалау құралын қолдана отырып, қазандықтардың барлық үлгідегі сыртқы және ішкі қыздыру беттерін қақтан, күйеден, қождан, күлден тазарту;</w:t>
      </w:r>
    </w:p>
    <w:bookmarkEnd w:id="3573"/>
    <w:bookmarkStart w:name="z3579" w:id="3574"/>
    <w:p>
      <w:pPr>
        <w:spacing w:after="0"/>
        <w:ind w:left="0"/>
        <w:jc w:val="both"/>
      </w:pPr>
      <w:r>
        <w:rPr>
          <w:rFonts w:ascii="Times New Roman"/>
          <w:b w:val="false"/>
          <w:i w:val="false"/>
          <w:color w:val="000000"/>
          <w:sz w:val="28"/>
        </w:rPr>
        <w:t>
      тазалағаннан кейін қазандықтар мен құбырлардың қыздыру беттерін үрлеу және жуу;</w:t>
      </w:r>
    </w:p>
    <w:bookmarkEnd w:id="3574"/>
    <w:bookmarkStart w:name="z3580" w:id="3575"/>
    <w:p>
      <w:pPr>
        <w:spacing w:after="0"/>
        <w:ind w:left="0"/>
        <w:jc w:val="both"/>
      </w:pPr>
      <w:r>
        <w:rPr>
          <w:rFonts w:ascii="Times New Roman"/>
          <w:b w:val="false"/>
          <w:i w:val="false"/>
          <w:color w:val="000000"/>
          <w:sz w:val="28"/>
        </w:rPr>
        <w:t>
      қарапайым қазандық тазалау құралын бөлшектеу, тазалау және жинау.</w:t>
      </w:r>
    </w:p>
    <w:bookmarkEnd w:id="3575"/>
    <w:bookmarkStart w:name="z3581" w:id="3576"/>
    <w:p>
      <w:pPr>
        <w:spacing w:after="0"/>
        <w:ind w:left="0"/>
        <w:jc w:val="both"/>
      </w:pPr>
      <w:r>
        <w:rPr>
          <w:rFonts w:ascii="Times New Roman"/>
          <w:b w:val="false"/>
          <w:i w:val="false"/>
          <w:color w:val="000000"/>
          <w:sz w:val="28"/>
        </w:rPr>
        <w:t>
      489. Білуге тиіс:</w:t>
      </w:r>
    </w:p>
    <w:bookmarkEnd w:id="3576"/>
    <w:bookmarkStart w:name="z3582" w:id="3577"/>
    <w:p>
      <w:pPr>
        <w:spacing w:after="0"/>
        <w:ind w:left="0"/>
        <w:jc w:val="both"/>
      </w:pPr>
      <w:r>
        <w:rPr>
          <w:rFonts w:ascii="Times New Roman"/>
          <w:b w:val="false"/>
          <w:i w:val="false"/>
          <w:color w:val="000000"/>
          <w:sz w:val="28"/>
        </w:rPr>
        <w:t>
      қазандықтардың қыздыру беттерінің атауы және орналасуы;</w:t>
      </w:r>
    </w:p>
    <w:bookmarkEnd w:id="3577"/>
    <w:bookmarkStart w:name="z3583" w:id="3578"/>
    <w:p>
      <w:pPr>
        <w:spacing w:after="0"/>
        <w:ind w:left="0"/>
        <w:jc w:val="both"/>
      </w:pPr>
      <w:r>
        <w:rPr>
          <w:rFonts w:ascii="Times New Roman"/>
          <w:b w:val="false"/>
          <w:i w:val="false"/>
          <w:color w:val="000000"/>
          <w:sz w:val="28"/>
        </w:rPr>
        <w:t>
      қазандықтардың қыздыру беттерін тазалау кезінде қолданылатын құрал-саймандар мен аспаптардың мақсаты;</w:t>
      </w:r>
    </w:p>
    <w:bookmarkEnd w:id="3578"/>
    <w:bookmarkStart w:name="z3584" w:id="3579"/>
    <w:p>
      <w:pPr>
        <w:spacing w:after="0"/>
        <w:ind w:left="0"/>
        <w:jc w:val="both"/>
      </w:pPr>
      <w:r>
        <w:rPr>
          <w:rFonts w:ascii="Times New Roman"/>
          <w:b w:val="false"/>
          <w:i w:val="false"/>
          <w:color w:val="000000"/>
          <w:sz w:val="28"/>
        </w:rPr>
        <w:t>
      қазандарды қыздыру беттерін тазалау тәртібі;</w:t>
      </w:r>
    </w:p>
    <w:bookmarkEnd w:id="3579"/>
    <w:bookmarkStart w:name="z3585" w:id="3580"/>
    <w:p>
      <w:pPr>
        <w:spacing w:after="0"/>
        <w:ind w:left="0"/>
        <w:jc w:val="both"/>
      </w:pPr>
      <w:r>
        <w:rPr>
          <w:rFonts w:ascii="Times New Roman"/>
          <w:b w:val="false"/>
          <w:i w:val="false"/>
          <w:color w:val="000000"/>
          <w:sz w:val="28"/>
        </w:rPr>
        <w:t>
      қолмен қазан тазалау құралын бөлшектеу, тазалау және жинау тәсілдері;</w:t>
      </w:r>
    </w:p>
    <w:bookmarkEnd w:id="3580"/>
    <w:bookmarkStart w:name="z3586" w:id="3581"/>
    <w:p>
      <w:pPr>
        <w:spacing w:after="0"/>
        <w:ind w:left="0"/>
        <w:jc w:val="both"/>
      </w:pPr>
      <w:r>
        <w:rPr>
          <w:rFonts w:ascii="Times New Roman"/>
          <w:b w:val="false"/>
          <w:i w:val="false"/>
          <w:color w:val="000000"/>
          <w:sz w:val="28"/>
        </w:rPr>
        <w:t>
      жеке қорғаныс құралдары мен өртке қарсы мүкәммалды пайдалану тәртібі.</w:t>
      </w:r>
    </w:p>
    <w:bookmarkEnd w:id="3581"/>
    <w:bookmarkStart w:name="z3587" w:id="3582"/>
    <w:p>
      <w:pPr>
        <w:spacing w:after="0"/>
        <w:ind w:left="0"/>
        <w:jc w:val="left"/>
      </w:pPr>
      <w:r>
        <w:rPr>
          <w:rFonts w:ascii="Times New Roman"/>
          <w:b/>
          <w:i w:val="false"/>
          <w:color w:val="000000"/>
        </w:rPr>
        <w:t xml:space="preserve"> 209-параграф. Қазандық тазартушы, 2-разряд</w:t>
      </w:r>
    </w:p>
    <w:bookmarkEnd w:id="3582"/>
    <w:bookmarkStart w:name="z3588" w:id="3583"/>
    <w:p>
      <w:pPr>
        <w:spacing w:after="0"/>
        <w:ind w:left="0"/>
        <w:jc w:val="both"/>
      </w:pPr>
      <w:r>
        <w:rPr>
          <w:rFonts w:ascii="Times New Roman"/>
          <w:b w:val="false"/>
          <w:i w:val="false"/>
          <w:color w:val="000000"/>
          <w:sz w:val="28"/>
        </w:rPr>
        <w:t>
      490. Жұмыс сипаттамасы:</w:t>
      </w:r>
    </w:p>
    <w:bookmarkEnd w:id="3583"/>
    <w:bookmarkStart w:name="z3589" w:id="3584"/>
    <w:p>
      <w:pPr>
        <w:spacing w:after="0"/>
        <w:ind w:left="0"/>
        <w:jc w:val="both"/>
      </w:pPr>
      <w:r>
        <w:rPr>
          <w:rFonts w:ascii="Times New Roman"/>
          <w:b w:val="false"/>
          <w:i w:val="false"/>
          <w:color w:val="000000"/>
          <w:sz w:val="28"/>
        </w:rPr>
        <w:t>
      қазандық тазалау құралын қолдана отырып, су жылыту қазандықтарының сыртқы және ішкі қыздыру беттерін қақтан, күйеден, қождан, күлден тазарту;</w:t>
      </w:r>
    </w:p>
    <w:bookmarkEnd w:id="3584"/>
    <w:bookmarkStart w:name="z3590" w:id="3585"/>
    <w:p>
      <w:pPr>
        <w:spacing w:after="0"/>
        <w:ind w:left="0"/>
        <w:jc w:val="both"/>
      </w:pPr>
      <w:r>
        <w:rPr>
          <w:rFonts w:ascii="Times New Roman"/>
          <w:b w:val="false"/>
          <w:i w:val="false"/>
          <w:color w:val="000000"/>
          <w:sz w:val="28"/>
        </w:rPr>
        <w:t>
      барлық үлгідегі пеш оттықтарын, газ жолдарын, көмейлерді, электр сүзгілерді және қазандық бункерлерін тазарту;</w:t>
      </w:r>
    </w:p>
    <w:bookmarkEnd w:id="3585"/>
    <w:bookmarkStart w:name="z3591" w:id="3586"/>
    <w:p>
      <w:pPr>
        <w:spacing w:after="0"/>
        <w:ind w:left="0"/>
        <w:jc w:val="both"/>
      </w:pPr>
      <w:r>
        <w:rPr>
          <w:rFonts w:ascii="Times New Roman"/>
          <w:b w:val="false"/>
          <w:i w:val="false"/>
          <w:color w:val="000000"/>
          <w:sz w:val="28"/>
        </w:rPr>
        <w:t>
      бөлшек ағысты қондырғыларға қызмет көрсету;</w:t>
      </w:r>
    </w:p>
    <w:bookmarkEnd w:id="3586"/>
    <w:bookmarkStart w:name="z3592" w:id="3587"/>
    <w:p>
      <w:pPr>
        <w:spacing w:after="0"/>
        <w:ind w:left="0"/>
        <w:jc w:val="both"/>
      </w:pPr>
      <w:r>
        <w:rPr>
          <w:rFonts w:ascii="Times New Roman"/>
          <w:b w:val="false"/>
          <w:i w:val="false"/>
          <w:color w:val="000000"/>
          <w:sz w:val="28"/>
        </w:rPr>
        <w:t>
      қазандық тазарту құралын ағымдағы жөндеу.</w:t>
      </w:r>
    </w:p>
    <w:bookmarkEnd w:id="3587"/>
    <w:bookmarkStart w:name="z3593" w:id="3588"/>
    <w:p>
      <w:pPr>
        <w:spacing w:after="0"/>
        <w:ind w:left="0"/>
        <w:jc w:val="both"/>
      </w:pPr>
      <w:r>
        <w:rPr>
          <w:rFonts w:ascii="Times New Roman"/>
          <w:b w:val="false"/>
          <w:i w:val="false"/>
          <w:color w:val="000000"/>
          <w:sz w:val="28"/>
        </w:rPr>
        <w:t>
      491. Білуге тиіс:</w:t>
      </w:r>
    </w:p>
    <w:bookmarkEnd w:id="3588"/>
    <w:bookmarkStart w:name="z3594" w:id="3589"/>
    <w:p>
      <w:pPr>
        <w:spacing w:after="0"/>
        <w:ind w:left="0"/>
        <w:jc w:val="both"/>
      </w:pPr>
      <w:r>
        <w:rPr>
          <w:rFonts w:ascii="Times New Roman"/>
          <w:b w:val="false"/>
          <w:i w:val="false"/>
          <w:color w:val="000000"/>
          <w:sz w:val="28"/>
        </w:rPr>
        <w:t>
      қызмет көрсетілетін қазан агрегаттардың қысқаша сипаттамасы;</w:t>
      </w:r>
    </w:p>
    <w:bookmarkEnd w:id="3589"/>
    <w:bookmarkStart w:name="z3595" w:id="3590"/>
    <w:p>
      <w:pPr>
        <w:spacing w:after="0"/>
        <w:ind w:left="0"/>
        <w:jc w:val="both"/>
      </w:pPr>
      <w:r>
        <w:rPr>
          <w:rFonts w:ascii="Times New Roman"/>
          <w:b w:val="false"/>
          <w:i w:val="false"/>
          <w:color w:val="000000"/>
          <w:sz w:val="28"/>
        </w:rPr>
        <w:t>
      қолданылатын қазандық тазарту құралының құрылғысы;</w:t>
      </w:r>
    </w:p>
    <w:bookmarkEnd w:id="3590"/>
    <w:bookmarkStart w:name="z3596" w:id="3591"/>
    <w:p>
      <w:pPr>
        <w:spacing w:after="0"/>
        <w:ind w:left="0"/>
        <w:jc w:val="both"/>
      </w:pPr>
      <w:r>
        <w:rPr>
          <w:rFonts w:ascii="Times New Roman"/>
          <w:b w:val="false"/>
          <w:i w:val="false"/>
          <w:color w:val="000000"/>
          <w:sz w:val="28"/>
        </w:rPr>
        <w:t>
      қазандықтар мен қосалқы жабдықтардың қыздыру беттерін ішкі және сыртқы тазалау тәсілдері;</w:t>
      </w:r>
    </w:p>
    <w:bookmarkEnd w:id="3591"/>
    <w:bookmarkStart w:name="z3597" w:id="3592"/>
    <w:p>
      <w:pPr>
        <w:spacing w:after="0"/>
        <w:ind w:left="0"/>
        <w:jc w:val="both"/>
      </w:pPr>
      <w:r>
        <w:rPr>
          <w:rFonts w:ascii="Times New Roman"/>
          <w:b w:val="false"/>
          <w:i w:val="false"/>
          <w:color w:val="000000"/>
          <w:sz w:val="28"/>
        </w:rPr>
        <w:t>
      қазандық тазалау құралын ағымдағы жөндеу тәртібі;</w:t>
      </w:r>
    </w:p>
    <w:bookmarkEnd w:id="3592"/>
    <w:bookmarkStart w:name="z3598" w:id="3593"/>
    <w:p>
      <w:pPr>
        <w:spacing w:after="0"/>
        <w:ind w:left="0"/>
        <w:jc w:val="both"/>
      </w:pPr>
      <w:r>
        <w:rPr>
          <w:rFonts w:ascii="Times New Roman"/>
          <w:b w:val="false"/>
          <w:i w:val="false"/>
          <w:color w:val="000000"/>
          <w:sz w:val="28"/>
        </w:rPr>
        <w:t>
      арнайы киім мен жеке қорғаныс құралдарын дайындау тәртібі.</w:t>
      </w:r>
    </w:p>
    <w:bookmarkEnd w:id="3593"/>
    <w:bookmarkStart w:name="z3599" w:id="3594"/>
    <w:p>
      <w:pPr>
        <w:spacing w:after="0"/>
        <w:ind w:left="0"/>
        <w:jc w:val="left"/>
      </w:pPr>
      <w:r>
        <w:rPr>
          <w:rFonts w:ascii="Times New Roman"/>
          <w:b/>
          <w:i w:val="false"/>
          <w:color w:val="000000"/>
        </w:rPr>
        <w:t xml:space="preserve"> 210-параграф. Қазандық тазартушы, 3-разряд</w:t>
      </w:r>
    </w:p>
    <w:bookmarkEnd w:id="3594"/>
    <w:bookmarkStart w:name="z3600" w:id="3595"/>
    <w:p>
      <w:pPr>
        <w:spacing w:after="0"/>
        <w:ind w:left="0"/>
        <w:jc w:val="both"/>
      </w:pPr>
      <w:r>
        <w:rPr>
          <w:rFonts w:ascii="Times New Roman"/>
          <w:b w:val="false"/>
          <w:i w:val="false"/>
          <w:color w:val="000000"/>
          <w:sz w:val="28"/>
        </w:rPr>
        <w:t>
      492. Жұмыс сипаттамасы:</w:t>
      </w:r>
    </w:p>
    <w:bookmarkEnd w:id="3595"/>
    <w:bookmarkStart w:name="z3601" w:id="3596"/>
    <w:p>
      <w:pPr>
        <w:spacing w:after="0"/>
        <w:ind w:left="0"/>
        <w:jc w:val="both"/>
      </w:pPr>
      <w:r>
        <w:rPr>
          <w:rFonts w:ascii="Times New Roman"/>
          <w:b w:val="false"/>
          <w:i w:val="false"/>
          <w:color w:val="000000"/>
          <w:sz w:val="28"/>
        </w:rPr>
        <w:t>
      қазандықты тазалау құралын қолдана отырып, жылу құбырлы және көлденең су құбырлы қазандықтарды қыздырудың ішкі беттерін қақтан, күйеден, қождан, күлден тазарту;</w:t>
      </w:r>
    </w:p>
    <w:bookmarkEnd w:id="3596"/>
    <w:bookmarkStart w:name="z3602" w:id="3597"/>
    <w:p>
      <w:pPr>
        <w:spacing w:after="0"/>
        <w:ind w:left="0"/>
        <w:jc w:val="both"/>
      </w:pPr>
      <w:r>
        <w:rPr>
          <w:rFonts w:ascii="Times New Roman"/>
          <w:b w:val="false"/>
          <w:i w:val="false"/>
          <w:color w:val="000000"/>
          <w:sz w:val="28"/>
        </w:rPr>
        <w:t>
      құбырлы ауа жылытқыштарды, циклондарды, скрубберлерді, коллекторларды, гидрокүлді жою арналарын, айналмалы механизмдерді, күл құбырларын және су жылытқыштардан басқа барлық үлгідегі қазандықтардың сыртқы қыздыру беттерін тазарту;</w:t>
      </w:r>
    </w:p>
    <w:bookmarkEnd w:id="3597"/>
    <w:bookmarkStart w:name="z3603" w:id="3598"/>
    <w:p>
      <w:pPr>
        <w:spacing w:after="0"/>
        <w:ind w:left="0"/>
        <w:jc w:val="both"/>
      </w:pPr>
      <w:r>
        <w:rPr>
          <w:rFonts w:ascii="Times New Roman"/>
          <w:b w:val="false"/>
          <w:i w:val="false"/>
          <w:color w:val="000000"/>
          <w:sz w:val="28"/>
        </w:rPr>
        <w:t>
      оттықтағы температураны өлшей отырып, жанарғылардың экрандарын, қазандықтардың барлық үлгідегі оттықтарын шөктіру;</w:t>
      </w:r>
    </w:p>
    <w:bookmarkEnd w:id="3598"/>
    <w:bookmarkStart w:name="z3604" w:id="3599"/>
    <w:p>
      <w:pPr>
        <w:spacing w:after="0"/>
        <w:ind w:left="0"/>
        <w:jc w:val="both"/>
      </w:pPr>
      <w:r>
        <w:rPr>
          <w:rFonts w:ascii="Times New Roman"/>
          <w:b w:val="false"/>
          <w:i w:val="false"/>
          <w:color w:val="000000"/>
          <w:sz w:val="28"/>
        </w:rPr>
        <w:t>
      қоспаларды дайындау және оларды бункерлерге немесе тиісті ыдыстарға салу;</w:t>
      </w:r>
    </w:p>
    <w:bookmarkEnd w:id="3599"/>
    <w:bookmarkStart w:name="z3605" w:id="3600"/>
    <w:p>
      <w:pPr>
        <w:spacing w:after="0"/>
        <w:ind w:left="0"/>
        <w:jc w:val="both"/>
      </w:pPr>
      <w:r>
        <w:rPr>
          <w:rFonts w:ascii="Times New Roman"/>
          <w:b w:val="false"/>
          <w:i w:val="false"/>
          <w:color w:val="000000"/>
          <w:sz w:val="28"/>
        </w:rPr>
        <w:t>
      бөлшекті ауыстыру және қалпына келтіру;</w:t>
      </w:r>
    </w:p>
    <w:bookmarkEnd w:id="3600"/>
    <w:bookmarkStart w:name="z3606" w:id="3601"/>
    <w:p>
      <w:pPr>
        <w:spacing w:after="0"/>
        <w:ind w:left="0"/>
        <w:jc w:val="both"/>
      </w:pPr>
      <w:r>
        <w:rPr>
          <w:rFonts w:ascii="Times New Roman"/>
          <w:b w:val="false"/>
          <w:i w:val="false"/>
          <w:color w:val="000000"/>
          <w:sz w:val="28"/>
        </w:rPr>
        <w:t>
      қажетті концентрациядағы сілтілік ерітінділерді дайындау;</w:t>
      </w:r>
    </w:p>
    <w:bookmarkEnd w:id="3601"/>
    <w:bookmarkStart w:name="z3607" w:id="3602"/>
    <w:p>
      <w:pPr>
        <w:spacing w:after="0"/>
        <w:ind w:left="0"/>
        <w:jc w:val="both"/>
      </w:pPr>
      <w:r>
        <w:rPr>
          <w:rFonts w:ascii="Times New Roman"/>
          <w:b w:val="false"/>
          <w:i w:val="false"/>
          <w:color w:val="000000"/>
          <w:sz w:val="28"/>
        </w:rPr>
        <w:t>
      ормандар мен төсеме тақталардың құрылысы.</w:t>
      </w:r>
    </w:p>
    <w:bookmarkEnd w:id="3602"/>
    <w:bookmarkStart w:name="z3608" w:id="3603"/>
    <w:p>
      <w:pPr>
        <w:spacing w:after="0"/>
        <w:ind w:left="0"/>
        <w:jc w:val="both"/>
      </w:pPr>
      <w:r>
        <w:rPr>
          <w:rFonts w:ascii="Times New Roman"/>
          <w:b w:val="false"/>
          <w:i w:val="false"/>
          <w:color w:val="000000"/>
          <w:sz w:val="28"/>
        </w:rPr>
        <w:t>
      493. Білуге тиіс:</w:t>
      </w:r>
    </w:p>
    <w:bookmarkEnd w:id="3603"/>
    <w:bookmarkStart w:name="z3609" w:id="3604"/>
    <w:p>
      <w:pPr>
        <w:spacing w:after="0"/>
        <w:ind w:left="0"/>
        <w:jc w:val="both"/>
      </w:pPr>
      <w:r>
        <w:rPr>
          <w:rFonts w:ascii="Times New Roman"/>
          <w:b w:val="false"/>
          <w:i w:val="false"/>
          <w:color w:val="000000"/>
          <w:sz w:val="28"/>
        </w:rPr>
        <w:t>
      қыздыру беттерінің ластану сипаты және олардың қазандық агрегаттарының жұмысына әсері;</w:t>
      </w:r>
    </w:p>
    <w:bookmarkEnd w:id="3604"/>
    <w:bookmarkStart w:name="z3610" w:id="3605"/>
    <w:p>
      <w:pPr>
        <w:spacing w:after="0"/>
        <w:ind w:left="0"/>
        <w:jc w:val="both"/>
      </w:pPr>
      <w:r>
        <w:rPr>
          <w:rFonts w:ascii="Times New Roman"/>
          <w:b w:val="false"/>
          <w:i w:val="false"/>
          <w:color w:val="000000"/>
          <w:sz w:val="28"/>
        </w:rPr>
        <w:t>
      қыздыру беттерінің ластану дәрежесіне және конструктивтік ерекшеліктеріне байланысты құралды таңдау тәртібі;</w:t>
      </w:r>
    </w:p>
    <w:bookmarkEnd w:id="3605"/>
    <w:bookmarkStart w:name="z3611" w:id="3606"/>
    <w:p>
      <w:pPr>
        <w:spacing w:after="0"/>
        <w:ind w:left="0"/>
        <w:jc w:val="both"/>
      </w:pPr>
      <w:r>
        <w:rPr>
          <w:rFonts w:ascii="Times New Roman"/>
          <w:b w:val="false"/>
          <w:i w:val="false"/>
          <w:color w:val="000000"/>
          <w:sz w:val="28"/>
        </w:rPr>
        <w:t>
      бөлшекті ауыстыру және қалпына келтіру тәртібі;</w:t>
      </w:r>
    </w:p>
    <w:bookmarkEnd w:id="3606"/>
    <w:bookmarkStart w:name="z3612" w:id="3607"/>
    <w:p>
      <w:pPr>
        <w:spacing w:after="0"/>
        <w:ind w:left="0"/>
        <w:jc w:val="both"/>
      </w:pPr>
      <w:r>
        <w:rPr>
          <w:rFonts w:ascii="Times New Roman"/>
          <w:b w:val="false"/>
          <w:i w:val="false"/>
          <w:color w:val="000000"/>
          <w:sz w:val="28"/>
        </w:rPr>
        <w:t>
      химиялық қоспалардың мақсаты;</w:t>
      </w:r>
    </w:p>
    <w:bookmarkEnd w:id="3607"/>
    <w:bookmarkStart w:name="z3613" w:id="3608"/>
    <w:p>
      <w:pPr>
        <w:spacing w:after="0"/>
        <w:ind w:left="0"/>
        <w:jc w:val="both"/>
      </w:pPr>
      <w:r>
        <w:rPr>
          <w:rFonts w:ascii="Times New Roman"/>
          <w:b w:val="false"/>
          <w:i w:val="false"/>
          <w:color w:val="000000"/>
          <w:sz w:val="28"/>
        </w:rPr>
        <w:t>
      сілтілі ерітінділерді дайындау тәсілдері;</w:t>
      </w:r>
    </w:p>
    <w:bookmarkEnd w:id="3608"/>
    <w:bookmarkStart w:name="z3614" w:id="3609"/>
    <w:p>
      <w:pPr>
        <w:spacing w:after="0"/>
        <w:ind w:left="0"/>
        <w:jc w:val="both"/>
      </w:pPr>
      <w:r>
        <w:rPr>
          <w:rFonts w:ascii="Times New Roman"/>
          <w:b w:val="false"/>
          <w:i w:val="false"/>
          <w:color w:val="000000"/>
          <w:sz w:val="28"/>
        </w:rPr>
        <w:t>
      жұмыс жүргізу үшін ормандар мен төсеме тақталардың құрылысының тәртібі.</w:t>
      </w:r>
    </w:p>
    <w:bookmarkEnd w:id="3609"/>
    <w:bookmarkStart w:name="z3615" w:id="3610"/>
    <w:p>
      <w:pPr>
        <w:spacing w:after="0"/>
        <w:ind w:left="0"/>
        <w:jc w:val="left"/>
      </w:pPr>
      <w:r>
        <w:rPr>
          <w:rFonts w:ascii="Times New Roman"/>
          <w:b/>
          <w:i w:val="false"/>
          <w:color w:val="000000"/>
        </w:rPr>
        <w:t xml:space="preserve"> 211-параграф. Қазандық тазартушы, 4-разряд</w:t>
      </w:r>
    </w:p>
    <w:bookmarkEnd w:id="3610"/>
    <w:bookmarkStart w:name="z3616" w:id="3611"/>
    <w:p>
      <w:pPr>
        <w:spacing w:after="0"/>
        <w:ind w:left="0"/>
        <w:jc w:val="both"/>
      </w:pPr>
      <w:r>
        <w:rPr>
          <w:rFonts w:ascii="Times New Roman"/>
          <w:b w:val="false"/>
          <w:i w:val="false"/>
          <w:color w:val="000000"/>
          <w:sz w:val="28"/>
        </w:rPr>
        <w:t>
      494. Жұмыс сипаттамасы:</w:t>
      </w:r>
    </w:p>
    <w:bookmarkEnd w:id="3611"/>
    <w:bookmarkStart w:name="z3617" w:id="3612"/>
    <w:p>
      <w:pPr>
        <w:spacing w:after="0"/>
        <w:ind w:left="0"/>
        <w:jc w:val="both"/>
      </w:pPr>
      <w:r>
        <w:rPr>
          <w:rFonts w:ascii="Times New Roman"/>
          <w:b w:val="false"/>
          <w:i w:val="false"/>
          <w:color w:val="000000"/>
          <w:sz w:val="28"/>
        </w:rPr>
        <w:t>
      қазандықты тазалау құралын қолдана отырып, тік су құбырлы және газ құбырлы қазандықтарды қыздырудың ішкі беттерін қақтан, күйеден, қождан, күлден тазарту;</w:t>
      </w:r>
    </w:p>
    <w:bookmarkEnd w:id="3612"/>
    <w:bookmarkStart w:name="z3618" w:id="3613"/>
    <w:p>
      <w:pPr>
        <w:spacing w:after="0"/>
        <w:ind w:left="0"/>
        <w:jc w:val="both"/>
      </w:pPr>
      <w:r>
        <w:rPr>
          <w:rFonts w:ascii="Times New Roman"/>
          <w:b w:val="false"/>
          <w:i w:val="false"/>
          <w:color w:val="000000"/>
          <w:sz w:val="28"/>
        </w:rPr>
        <w:t>
      қазандықтардың барлық үлгідегі регенеративті ауа жылытқыштарды, экономайзерлерді, конденсаторлардың құбыр байламдарын, су бу қыздырғыштарды және салқындатқыштарды тазарту;</w:t>
      </w:r>
    </w:p>
    <w:bookmarkEnd w:id="3613"/>
    <w:bookmarkStart w:name="z3619" w:id="3614"/>
    <w:p>
      <w:pPr>
        <w:spacing w:after="0"/>
        <w:ind w:left="0"/>
        <w:jc w:val="both"/>
      </w:pPr>
      <w:r>
        <w:rPr>
          <w:rFonts w:ascii="Times New Roman"/>
          <w:b w:val="false"/>
          <w:i w:val="false"/>
          <w:color w:val="000000"/>
          <w:sz w:val="28"/>
        </w:rPr>
        <w:t>
      біліктілігі анағұрлым жоғары қазандық тазартушының басшылығымен турбиналарды тазарту;</w:t>
      </w:r>
    </w:p>
    <w:bookmarkEnd w:id="3614"/>
    <w:bookmarkStart w:name="z3620" w:id="3615"/>
    <w:p>
      <w:pPr>
        <w:spacing w:after="0"/>
        <w:ind w:left="0"/>
        <w:jc w:val="both"/>
      </w:pPr>
      <w:r>
        <w:rPr>
          <w:rFonts w:ascii="Times New Roman"/>
          <w:b w:val="false"/>
          <w:i w:val="false"/>
          <w:color w:val="000000"/>
          <w:sz w:val="28"/>
        </w:rPr>
        <w:t>
      қазандықты тазалау жұмыстарының барлық түрлерінің сапасын бақылау, тазартылған жабдықты дайындау және тапсыру;</w:t>
      </w:r>
    </w:p>
    <w:bookmarkEnd w:id="3615"/>
    <w:bookmarkStart w:name="z3621" w:id="3616"/>
    <w:p>
      <w:pPr>
        <w:spacing w:after="0"/>
        <w:ind w:left="0"/>
        <w:jc w:val="both"/>
      </w:pPr>
      <w:r>
        <w:rPr>
          <w:rFonts w:ascii="Times New Roman"/>
          <w:b w:val="false"/>
          <w:i w:val="false"/>
          <w:color w:val="000000"/>
          <w:sz w:val="28"/>
        </w:rPr>
        <w:t>
      қазанды тазалау құралын баптау;</w:t>
      </w:r>
    </w:p>
    <w:bookmarkEnd w:id="3616"/>
    <w:bookmarkStart w:name="z3622" w:id="3617"/>
    <w:p>
      <w:pPr>
        <w:spacing w:after="0"/>
        <w:ind w:left="0"/>
        <w:jc w:val="both"/>
      </w:pPr>
      <w:r>
        <w:rPr>
          <w:rFonts w:ascii="Times New Roman"/>
          <w:b w:val="false"/>
          <w:i w:val="false"/>
          <w:color w:val="000000"/>
          <w:sz w:val="28"/>
        </w:rPr>
        <w:t>
      қызмет көрсетілетін жабдықтың жұмысы туралы техникалық құжаттаманы жүргізу.</w:t>
      </w:r>
    </w:p>
    <w:bookmarkEnd w:id="3617"/>
    <w:bookmarkStart w:name="z3623" w:id="3618"/>
    <w:p>
      <w:pPr>
        <w:spacing w:after="0"/>
        <w:ind w:left="0"/>
        <w:jc w:val="both"/>
      </w:pPr>
      <w:r>
        <w:rPr>
          <w:rFonts w:ascii="Times New Roman"/>
          <w:b w:val="false"/>
          <w:i w:val="false"/>
          <w:color w:val="000000"/>
          <w:sz w:val="28"/>
        </w:rPr>
        <w:t>
      495. Білуге тиіс:</w:t>
      </w:r>
    </w:p>
    <w:bookmarkEnd w:id="3618"/>
    <w:bookmarkStart w:name="z3624" w:id="3619"/>
    <w:p>
      <w:pPr>
        <w:spacing w:after="0"/>
        <w:ind w:left="0"/>
        <w:jc w:val="both"/>
      </w:pPr>
      <w:r>
        <w:rPr>
          <w:rFonts w:ascii="Times New Roman"/>
          <w:b w:val="false"/>
          <w:i w:val="false"/>
          <w:color w:val="000000"/>
          <w:sz w:val="28"/>
        </w:rPr>
        <w:t>
      қазандық агрегаттар мен жылу алмасу жабдығының құрылысы;</w:t>
      </w:r>
    </w:p>
    <w:bookmarkEnd w:id="3619"/>
    <w:bookmarkStart w:name="z3625" w:id="3620"/>
    <w:p>
      <w:pPr>
        <w:spacing w:after="0"/>
        <w:ind w:left="0"/>
        <w:jc w:val="both"/>
      </w:pPr>
      <w:r>
        <w:rPr>
          <w:rFonts w:ascii="Times New Roman"/>
          <w:b w:val="false"/>
          <w:i w:val="false"/>
          <w:color w:val="000000"/>
          <w:sz w:val="28"/>
        </w:rPr>
        <w:t>
      қазандық тазалау жұмыстарының негізгі түрлерінің технологиялық жүйелілігі;</w:t>
      </w:r>
    </w:p>
    <w:bookmarkEnd w:id="3620"/>
    <w:bookmarkStart w:name="z3626" w:id="3621"/>
    <w:p>
      <w:pPr>
        <w:spacing w:after="0"/>
        <w:ind w:left="0"/>
        <w:jc w:val="both"/>
      </w:pPr>
      <w:r>
        <w:rPr>
          <w:rFonts w:ascii="Times New Roman"/>
          <w:b w:val="false"/>
          <w:i w:val="false"/>
          <w:color w:val="000000"/>
          <w:sz w:val="28"/>
        </w:rPr>
        <w:t>
      қазандық тазалау жұмыстарының сапасын бақылау әдістері;</w:t>
      </w:r>
    </w:p>
    <w:bookmarkEnd w:id="3621"/>
    <w:bookmarkStart w:name="z3627" w:id="3622"/>
    <w:p>
      <w:pPr>
        <w:spacing w:after="0"/>
        <w:ind w:left="0"/>
        <w:jc w:val="both"/>
      </w:pPr>
      <w:r>
        <w:rPr>
          <w:rFonts w:ascii="Times New Roman"/>
          <w:b w:val="false"/>
          <w:i w:val="false"/>
          <w:color w:val="000000"/>
          <w:sz w:val="28"/>
        </w:rPr>
        <w:t>
      қазанды тазалау құралын баптау тәсілдері;</w:t>
      </w:r>
    </w:p>
    <w:bookmarkEnd w:id="3622"/>
    <w:bookmarkStart w:name="z3628" w:id="3623"/>
    <w:p>
      <w:pPr>
        <w:spacing w:after="0"/>
        <w:ind w:left="0"/>
        <w:jc w:val="both"/>
      </w:pPr>
      <w:r>
        <w:rPr>
          <w:rFonts w:ascii="Times New Roman"/>
          <w:b w:val="false"/>
          <w:i w:val="false"/>
          <w:color w:val="000000"/>
          <w:sz w:val="28"/>
        </w:rPr>
        <w:t>
      қызмет көрсетілетін жабдықтың жұмысы туралы техникалық құжаттаманы жүргізу тәртібі.</w:t>
      </w:r>
    </w:p>
    <w:bookmarkEnd w:id="3623"/>
    <w:bookmarkStart w:name="z3629" w:id="3624"/>
    <w:p>
      <w:pPr>
        <w:spacing w:after="0"/>
        <w:ind w:left="0"/>
        <w:jc w:val="left"/>
      </w:pPr>
      <w:r>
        <w:rPr>
          <w:rFonts w:ascii="Times New Roman"/>
          <w:b/>
          <w:i w:val="false"/>
          <w:color w:val="000000"/>
        </w:rPr>
        <w:t xml:space="preserve"> 212-параграф. Қазандық тазартушы, 5-разряд</w:t>
      </w:r>
    </w:p>
    <w:bookmarkEnd w:id="3624"/>
    <w:bookmarkStart w:name="z3630" w:id="3625"/>
    <w:p>
      <w:pPr>
        <w:spacing w:after="0"/>
        <w:ind w:left="0"/>
        <w:jc w:val="both"/>
      </w:pPr>
      <w:r>
        <w:rPr>
          <w:rFonts w:ascii="Times New Roman"/>
          <w:b w:val="false"/>
          <w:i w:val="false"/>
          <w:color w:val="000000"/>
          <w:sz w:val="28"/>
        </w:rPr>
        <w:t>
      496. Жұмыс сипаттамасы:</w:t>
      </w:r>
    </w:p>
    <w:bookmarkEnd w:id="3625"/>
    <w:bookmarkStart w:name="z3631" w:id="3626"/>
    <w:p>
      <w:pPr>
        <w:spacing w:after="0"/>
        <w:ind w:left="0"/>
        <w:jc w:val="both"/>
      </w:pPr>
      <w:r>
        <w:rPr>
          <w:rFonts w:ascii="Times New Roman"/>
          <w:b w:val="false"/>
          <w:i w:val="false"/>
          <w:color w:val="000000"/>
          <w:sz w:val="28"/>
        </w:rPr>
        <w:t>
      қазандық тазалау құралын қолдана отырып, барабанды қазандықтарды қыздырудың ішкі беттерін қақтан, күйеден, қождан, күлден тазалау;</w:t>
      </w:r>
    </w:p>
    <w:bookmarkEnd w:id="3626"/>
    <w:bookmarkStart w:name="z3632" w:id="3627"/>
    <w:p>
      <w:pPr>
        <w:spacing w:after="0"/>
        <w:ind w:left="0"/>
        <w:jc w:val="both"/>
      </w:pPr>
      <w:r>
        <w:rPr>
          <w:rFonts w:ascii="Times New Roman"/>
          <w:b w:val="false"/>
          <w:i w:val="false"/>
          <w:color w:val="000000"/>
          <w:sz w:val="28"/>
        </w:rPr>
        <w:t>
      барлық үлгідегі қазандықтардың турбиналарын, экрандық бу қыздырғыш қыздыру беттерін тазарту;</w:t>
      </w:r>
    </w:p>
    <w:bookmarkEnd w:id="3627"/>
    <w:bookmarkStart w:name="z3633" w:id="3628"/>
    <w:p>
      <w:pPr>
        <w:spacing w:after="0"/>
        <w:ind w:left="0"/>
        <w:jc w:val="both"/>
      </w:pPr>
      <w:r>
        <w:rPr>
          <w:rFonts w:ascii="Times New Roman"/>
          <w:b w:val="false"/>
          <w:i w:val="false"/>
          <w:color w:val="000000"/>
          <w:sz w:val="28"/>
        </w:rPr>
        <w:t>
      қазандық агрегаттар мен жылу алмастырғыштардың қыздыру беттерінің ластану жағдайы бойынша жұмыс көлемін анықтау;</w:t>
      </w:r>
    </w:p>
    <w:bookmarkEnd w:id="3628"/>
    <w:bookmarkStart w:name="z3634" w:id="3629"/>
    <w:p>
      <w:pPr>
        <w:spacing w:after="0"/>
        <w:ind w:left="0"/>
        <w:jc w:val="both"/>
      </w:pPr>
      <w:r>
        <w:rPr>
          <w:rFonts w:ascii="Times New Roman"/>
          <w:b w:val="false"/>
          <w:i w:val="false"/>
          <w:color w:val="000000"/>
          <w:sz w:val="28"/>
        </w:rPr>
        <w:t>
      шығатын газдар температурасының өзгеруіне, газ жолы учаскелерінің кедергісіне, суық ауа температурасына байланысты кешенді тазартудың техникалық құралдарының тиімді әрекет етуін және жұмысқа уақтылы қосылуын бақылау;</w:t>
      </w:r>
    </w:p>
    <w:bookmarkEnd w:id="3629"/>
    <w:bookmarkStart w:name="z3635" w:id="3630"/>
    <w:p>
      <w:pPr>
        <w:spacing w:after="0"/>
        <w:ind w:left="0"/>
        <w:jc w:val="both"/>
      </w:pPr>
      <w:r>
        <w:rPr>
          <w:rFonts w:ascii="Times New Roman"/>
          <w:b w:val="false"/>
          <w:i w:val="false"/>
          <w:color w:val="000000"/>
          <w:sz w:val="28"/>
        </w:rPr>
        <w:t>
      қазандық тазалау құралын, қолданылатын аспаптар мен механизмдерді баптау;</w:t>
      </w:r>
    </w:p>
    <w:bookmarkEnd w:id="3630"/>
    <w:bookmarkStart w:name="z3636" w:id="3631"/>
    <w:p>
      <w:pPr>
        <w:spacing w:after="0"/>
        <w:ind w:left="0"/>
        <w:jc w:val="both"/>
      </w:pPr>
      <w:r>
        <w:rPr>
          <w:rFonts w:ascii="Times New Roman"/>
          <w:b w:val="false"/>
          <w:i w:val="false"/>
          <w:color w:val="000000"/>
          <w:sz w:val="28"/>
        </w:rPr>
        <w:t>
      орындалған жұмыстарға актіні толтыру.</w:t>
      </w:r>
    </w:p>
    <w:bookmarkEnd w:id="3631"/>
    <w:bookmarkStart w:name="z3637" w:id="3632"/>
    <w:p>
      <w:pPr>
        <w:spacing w:after="0"/>
        <w:ind w:left="0"/>
        <w:jc w:val="both"/>
      </w:pPr>
      <w:r>
        <w:rPr>
          <w:rFonts w:ascii="Times New Roman"/>
          <w:b w:val="false"/>
          <w:i w:val="false"/>
          <w:color w:val="000000"/>
          <w:sz w:val="28"/>
        </w:rPr>
        <w:t>
      497. Білуге тиіс:</w:t>
      </w:r>
    </w:p>
    <w:bookmarkEnd w:id="3632"/>
    <w:bookmarkStart w:name="z3638" w:id="3633"/>
    <w:p>
      <w:pPr>
        <w:spacing w:after="0"/>
        <w:ind w:left="0"/>
        <w:jc w:val="both"/>
      </w:pPr>
      <w:r>
        <w:rPr>
          <w:rFonts w:ascii="Times New Roman"/>
          <w:b w:val="false"/>
          <w:i w:val="false"/>
          <w:color w:val="000000"/>
          <w:sz w:val="28"/>
        </w:rPr>
        <w:t>
      барлық үлгідегі қазандықтар мен турбиналық қондырғылардың конструкциясы мен сипаттамалары;</w:t>
      </w:r>
    </w:p>
    <w:bookmarkEnd w:id="3633"/>
    <w:bookmarkStart w:name="z3639" w:id="3634"/>
    <w:p>
      <w:pPr>
        <w:spacing w:after="0"/>
        <w:ind w:left="0"/>
        <w:jc w:val="both"/>
      </w:pPr>
      <w:r>
        <w:rPr>
          <w:rFonts w:ascii="Times New Roman"/>
          <w:b w:val="false"/>
          <w:i w:val="false"/>
          <w:color w:val="000000"/>
          <w:sz w:val="28"/>
        </w:rPr>
        <w:t>
      қазандық тазалау жұмыстарының технологиясы;</w:t>
      </w:r>
    </w:p>
    <w:bookmarkEnd w:id="3634"/>
    <w:bookmarkStart w:name="z3640" w:id="3635"/>
    <w:p>
      <w:pPr>
        <w:spacing w:after="0"/>
        <w:ind w:left="0"/>
        <w:jc w:val="both"/>
      </w:pPr>
      <w:r>
        <w:rPr>
          <w:rFonts w:ascii="Times New Roman"/>
          <w:b w:val="false"/>
          <w:i w:val="false"/>
          <w:color w:val="000000"/>
          <w:sz w:val="28"/>
        </w:rPr>
        <w:t>
      қыздыру беттерінің ластану жағдайы бойынша жұмыс көлемін анықтау әдістері;</w:t>
      </w:r>
    </w:p>
    <w:bookmarkEnd w:id="3635"/>
    <w:bookmarkStart w:name="z3641" w:id="3636"/>
    <w:p>
      <w:pPr>
        <w:spacing w:after="0"/>
        <w:ind w:left="0"/>
        <w:jc w:val="both"/>
      </w:pPr>
      <w:r>
        <w:rPr>
          <w:rFonts w:ascii="Times New Roman"/>
          <w:b w:val="false"/>
          <w:i w:val="false"/>
          <w:color w:val="000000"/>
          <w:sz w:val="28"/>
        </w:rPr>
        <w:t>
      кешенді тазалаудың техникалық құралдарының мақсаты;</w:t>
      </w:r>
    </w:p>
    <w:bookmarkEnd w:id="3636"/>
    <w:bookmarkStart w:name="z3642" w:id="3637"/>
    <w:p>
      <w:pPr>
        <w:spacing w:after="0"/>
        <w:ind w:left="0"/>
        <w:jc w:val="both"/>
      </w:pPr>
      <w:r>
        <w:rPr>
          <w:rFonts w:ascii="Times New Roman"/>
          <w:b w:val="false"/>
          <w:i w:val="false"/>
          <w:color w:val="000000"/>
          <w:sz w:val="28"/>
        </w:rPr>
        <w:t>
      қазандық тазалау құралын, қолданылатын аспаптар мен механизмдерді баптау тәртібі;</w:t>
      </w:r>
    </w:p>
    <w:bookmarkEnd w:id="3637"/>
    <w:bookmarkStart w:name="z3643" w:id="3638"/>
    <w:p>
      <w:pPr>
        <w:spacing w:after="0"/>
        <w:ind w:left="0"/>
        <w:jc w:val="both"/>
      </w:pPr>
      <w:r>
        <w:rPr>
          <w:rFonts w:ascii="Times New Roman"/>
          <w:b w:val="false"/>
          <w:i w:val="false"/>
          <w:color w:val="000000"/>
          <w:sz w:val="28"/>
        </w:rPr>
        <w:t>
      орындалған жұмыстарға актілерді толтыру тәртібі.</w:t>
      </w:r>
    </w:p>
    <w:bookmarkEnd w:id="3638"/>
    <w:bookmarkStart w:name="z3644" w:id="3639"/>
    <w:p>
      <w:pPr>
        <w:spacing w:after="0"/>
        <w:ind w:left="0"/>
        <w:jc w:val="left"/>
      </w:pPr>
      <w:r>
        <w:rPr>
          <w:rFonts w:ascii="Times New Roman"/>
          <w:b/>
          <w:i w:val="false"/>
          <w:color w:val="000000"/>
        </w:rPr>
        <w:t xml:space="preserve"> 213-параграф. Қазандық тазартушы, 6-разряд</w:t>
      </w:r>
    </w:p>
    <w:bookmarkEnd w:id="3639"/>
    <w:bookmarkStart w:name="z3645" w:id="3640"/>
    <w:p>
      <w:pPr>
        <w:spacing w:after="0"/>
        <w:ind w:left="0"/>
        <w:jc w:val="both"/>
      </w:pPr>
      <w:r>
        <w:rPr>
          <w:rFonts w:ascii="Times New Roman"/>
          <w:b w:val="false"/>
          <w:i w:val="false"/>
          <w:color w:val="000000"/>
          <w:sz w:val="28"/>
        </w:rPr>
        <w:t>
      498. Жұмыс сипаттамасы:</w:t>
      </w:r>
    </w:p>
    <w:bookmarkEnd w:id="3640"/>
    <w:bookmarkStart w:name="z3646" w:id="3641"/>
    <w:p>
      <w:pPr>
        <w:spacing w:after="0"/>
        <w:ind w:left="0"/>
        <w:jc w:val="both"/>
      </w:pPr>
      <w:r>
        <w:rPr>
          <w:rFonts w:ascii="Times New Roman"/>
          <w:b w:val="false"/>
          <w:i w:val="false"/>
          <w:color w:val="000000"/>
          <w:sz w:val="28"/>
        </w:rPr>
        <w:t>
      тазалау құралдары мен жабдықтарды қолдана отырып, тік ағынды қазандықтардың, қазан-утелизаторлардың, бу-газ қондырғыларының ішкі қыздыру беттерін қақтан, күйеден, қождан, күлден тазарту;</w:t>
      </w:r>
    </w:p>
    <w:bookmarkEnd w:id="3641"/>
    <w:bookmarkStart w:name="z3647" w:id="3642"/>
    <w:p>
      <w:pPr>
        <w:spacing w:after="0"/>
        <w:ind w:left="0"/>
        <w:jc w:val="both"/>
      </w:pPr>
      <w:r>
        <w:rPr>
          <w:rFonts w:ascii="Times New Roman"/>
          <w:b w:val="false"/>
          <w:i w:val="false"/>
          <w:color w:val="000000"/>
          <w:sz w:val="28"/>
        </w:rPr>
        <w:t>
      мембраналық ширмалық конвективті бу қыздырғыштарды, экрандардың тік және көлденең түтіктік панельдерін тазарту;</w:t>
      </w:r>
    </w:p>
    <w:bookmarkEnd w:id="3642"/>
    <w:bookmarkStart w:name="z3648" w:id="3643"/>
    <w:p>
      <w:pPr>
        <w:spacing w:after="0"/>
        <w:ind w:left="0"/>
        <w:jc w:val="both"/>
      </w:pPr>
      <w:r>
        <w:rPr>
          <w:rFonts w:ascii="Times New Roman"/>
          <w:b w:val="false"/>
          <w:i w:val="false"/>
          <w:color w:val="000000"/>
          <w:sz w:val="28"/>
        </w:rPr>
        <w:t>
      қазандық агрегаттарының қыздыру беттерін тазартудың оңтайлы режимін және технологиялық жүйеліліктің ең тиімді тәсілін анықтау;</w:t>
      </w:r>
    </w:p>
    <w:bookmarkEnd w:id="3643"/>
    <w:bookmarkStart w:name="z3649" w:id="3644"/>
    <w:p>
      <w:pPr>
        <w:spacing w:after="0"/>
        <w:ind w:left="0"/>
        <w:jc w:val="both"/>
      </w:pPr>
      <w:r>
        <w:rPr>
          <w:rFonts w:ascii="Times New Roman"/>
          <w:b w:val="false"/>
          <w:i w:val="false"/>
          <w:color w:val="000000"/>
          <w:sz w:val="28"/>
        </w:rPr>
        <w:t>
      барлық үлгідегі қазандық агрегаттарының және әртүрлі жылу алмасу жабдықтарының қыздыру беттерін химиялық тазарту;</w:t>
      </w:r>
    </w:p>
    <w:bookmarkEnd w:id="3644"/>
    <w:bookmarkStart w:name="z3650" w:id="3645"/>
    <w:p>
      <w:pPr>
        <w:spacing w:after="0"/>
        <w:ind w:left="0"/>
        <w:jc w:val="both"/>
      </w:pPr>
      <w:r>
        <w:rPr>
          <w:rFonts w:ascii="Times New Roman"/>
          <w:b w:val="false"/>
          <w:i w:val="false"/>
          <w:color w:val="000000"/>
          <w:sz w:val="28"/>
        </w:rPr>
        <w:t>
      қыздыру беттерін кешенді тазалаудың техникалық құралдарын баптау және реттеу;</w:t>
      </w:r>
    </w:p>
    <w:bookmarkEnd w:id="3645"/>
    <w:bookmarkStart w:name="z3651" w:id="3646"/>
    <w:p>
      <w:pPr>
        <w:spacing w:after="0"/>
        <w:ind w:left="0"/>
        <w:jc w:val="both"/>
      </w:pPr>
      <w:r>
        <w:rPr>
          <w:rFonts w:ascii="Times New Roman"/>
          <w:b w:val="false"/>
          <w:i w:val="false"/>
          <w:color w:val="000000"/>
          <w:sz w:val="28"/>
        </w:rPr>
        <w:t>
      бригадаға басшылық ету және барлық қазандық тазалау жұмыстарының сапасын бақылау.</w:t>
      </w:r>
    </w:p>
    <w:bookmarkEnd w:id="3646"/>
    <w:bookmarkStart w:name="z3652" w:id="3647"/>
    <w:p>
      <w:pPr>
        <w:spacing w:after="0"/>
        <w:ind w:left="0"/>
        <w:jc w:val="both"/>
      </w:pPr>
      <w:r>
        <w:rPr>
          <w:rFonts w:ascii="Times New Roman"/>
          <w:b w:val="false"/>
          <w:i w:val="false"/>
          <w:color w:val="000000"/>
          <w:sz w:val="28"/>
        </w:rPr>
        <w:t>
      499. Білуге тиіс:</w:t>
      </w:r>
    </w:p>
    <w:bookmarkEnd w:id="3647"/>
    <w:bookmarkStart w:name="z3653" w:id="3648"/>
    <w:p>
      <w:pPr>
        <w:spacing w:after="0"/>
        <w:ind w:left="0"/>
        <w:jc w:val="both"/>
      </w:pPr>
      <w:r>
        <w:rPr>
          <w:rFonts w:ascii="Times New Roman"/>
          <w:b w:val="false"/>
          <w:i w:val="false"/>
          <w:color w:val="000000"/>
          <w:sz w:val="28"/>
        </w:rPr>
        <w:t>
      жылу техникасы мен жылу механиканың негіздері;</w:t>
      </w:r>
    </w:p>
    <w:bookmarkEnd w:id="3648"/>
    <w:bookmarkStart w:name="z3654" w:id="3649"/>
    <w:p>
      <w:pPr>
        <w:spacing w:after="0"/>
        <w:ind w:left="0"/>
        <w:jc w:val="both"/>
      </w:pPr>
      <w:r>
        <w:rPr>
          <w:rFonts w:ascii="Times New Roman"/>
          <w:b w:val="false"/>
          <w:i w:val="false"/>
          <w:color w:val="000000"/>
          <w:sz w:val="28"/>
        </w:rPr>
        <w:t>
      қыздыру беттерін тазартудың оңтайлы режимін анықтау тәсілдері;</w:t>
      </w:r>
    </w:p>
    <w:bookmarkEnd w:id="3649"/>
    <w:bookmarkStart w:name="z3655" w:id="3650"/>
    <w:p>
      <w:pPr>
        <w:spacing w:after="0"/>
        <w:ind w:left="0"/>
        <w:jc w:val="both"/>
      </w:pPr>
      <w:r>
        <w:rPr>
          <w:rFonts w:ascii="Times New Roman"/>
          <w:b w:val="false"/>
          <w:i w:val="false"/>
          <w:color w:val="000000"/>
          <w:sz w:val="28"/>
        </w:rPr>
        <w:t>
      жылу энергетикалық жабдықтың қыздыру беттерін химиялық тазалау ерекшеліктері;</w:t>
      </w:r>
    </w:p>
    <w:bookmarkEnd w:id="3650"/>
    <w:bookmarkStart w:name="z3656" w:id="3651"/>
    <w:p>
      <w:pPr>
        <w:spacing w:after="0"/>
        <w:ind w:left="0"/>
        <w:jc w:val="both"/>
      </w:pPr>
      <w:r>
        <w:rPr>
          <w:rFonts w:ascii="Times New Roman"/>
          <w:b w:val="false"/>
          <w:i w:val="false"/>
          <w:color w:val="000000"/>
          <w:sz w:val="28"/>
        </w:rPr>
        <w:t>
      қыздыру беттерін кешенді тазартудың техникалық құралдарын баптау және реттеу тәртібі;</w:t>
      </w:r>
    </w:p>
    <w:bookmarkEnd w:id="3651"/>
    <w:bookmarkStart w:name="z3657" w:id="3652"/>
    <w:p>
      <w:pPr>
        <w:spacing w:after="0"/>
        <w:ind w:left="0"/>
        <w:jc w:val="both"/>
      </w:pPr>
      <w:r>
        <w:rPr>
          <w:rFonts w:ascii="Times New Roman"/>
          <w:b w:val="false"/>
          <w:i w:val="false"/>
          <w:color w:val="000000"/>
          <w:sz w:val="28"/>
        </w:rPr>
        <w:t>
      қазандық тазалау құралдарының жұмысы туралы техникалық құжаттама, схемалар және нұсқаулықтар.</w:t>
      </w:r>
    </w:p>
    <w:bookmarkEnd w:id="3652"/>
    <w:bookmarkStart w:name="z3658" w:id="3653"/>
    <w:p>
      <w:pPr>
        <w:spacing w:after="0"/>
        <w:ind w:left="0"/>
        <w:jc w:val="left"/>
      </w:pPr>
      <w:r>
        <w:rPr>
          <w:rFonts w:ascii="Times New Roman"/>
          <w:b/>
          <w:i w:val="false"/>
          <w:color w:val="000000"/>
        </w:rPr>
        <w:t xml:space="preserve"> 214-параграф. Қайта тиегіштер машинисі, 3-разряд</w:t>
      </w:r>
    </w:p>
    <w:bookmarkEnd w:id="3653"/>
    <w:bookmarkStart w:name="z3659" w:id="3654"/>
    <w:p>
      <w:pPr>
        <w:spacing w:after="0"/>
        <w:ind w:left="0"/>
        <w:jc w:val="both"/>
      </w:pPr>
      <w:r>
        <w:rPr>
          <w:rFonts w:ascii="Times New Roman"/>
          <w:b w:val="false"/>
          <w:i w:val="false"/>
          <w:color w:val="000000"/>
          <w:sz w:val="28"/>
        </w:rPr>
        <w:t xml:space="preserve">
      500. Жұмыс сипаттамасы: </w:t>
      </w:r>
    </w:p>
    <w:bookmarkEnd w:id="3654"/>
    <w:bookmarkStart w:name="z3660" w:id="3655"/>
    <w:p>
      <w:pPr>
        <w:spacing w:after="0"/>
        <w:ind w:left="0"/>
        <w:jc w:val="both"/>
      </w:pPr>
      <w:r>
        <w:rPr>
          <w:rFonts w:ascii="Times New Roman"/>
          <w:b w:val="false"/>
          <w:i w:val="false"/>
          <w:color w:val="000000"/>
          <w:sz w:val="28"/>
        </w:rPr>
        <w:t>
      пневматикалық ауыстырып тиегіштердің күштік камералық қондырғыларын басқару, қосу және тоқтату;</w:t>
      </w:r>
    </w:p>
    <w:bookmarkEnd w:id="3655"/>
    <w:bookmarkStart w:name="z3661" w:id="3656"/>
    <w:p>
      <w:pPr>
        <w:spacing w:after="0"/>
        <w:ind w:left="0"/>
        <w:jc w:val="both"/>
      </w:pPr>
      <w:r>
        <w:rPr>
          <w:rFonts w:ascii="Times New Roman"/>
          <w:b w:val="false"/>
          <w:i w:val="false"/>
          <w:color w:val="000000"/>
          <w:sz w:val="28"/>
        </w:rPr>
        <w:t>
      бақылау-өлшеу аспаптарының көрсеткіштері бойынша пневматикалық ауыстырып тиегіштердің камералық қондырғыларының механизмдер жұмысын реттеу;</w:t>
      </w:r>
    </w:p>
    <w:bookmarkEnd w:id="3656"/>
    <w:bookmarkStart w:name="z3662" w:id="3657"/>
    <w:p>
      <w:pPr>
        <w:spacing w:after="0"/>
        <w:ind w:left="0"/>
        <w:jc w:val="both"/>
      </w:pPr>
      <w:r>
        <w:rPr>
          <w:rFonts w:ascii="Times New Roman"/>
          <w:b w:val="false"/>
          <w:i w:val="false"/>
          <w:color w:val="000000"/>
          <w:sz w:val="28"/>
        </w:rPr>
        <w:t>
      пневматикалық ауыстырып тиегіштердің камералық қондырғыларының механизмдерінің жұмысында ақауларды анықтау және өз бетімен жою;</w:t>
      </w:r>
    </w:p>
    <w:bookmarkEnd w:id="3657"/>
    <w:bookmarkStart w:name="z3663" w:id="3658"/>
    <w:p>
      <w:pPr>
        <w:spacing w:after="0"/>
        <w:ind w:left="0"/>
        <w:jc w:val="both"/>
      </w:pPr>
      <w:r>
        <w:rPr>
          <w:rFonts w:ascii="Times New Roman"/>
          <w:b w:val="false"/>
          <w:i w:val="false"/>
          <w:color w:val="000000"/>
          <w:sz w:val="28"/>
        </w:rPr>
        <w:t xml:space="preserve">
      ауыстырып тиегіштердің механизмін жоспарлы-алдын ала жөндеуге қатысу. </w:t>
      </w:r>
    </w:p>
    <w:bookmarkEnd w:id="3658"/>
    <w:bookmarkStart w:name="z3664" w:id="3659"/>
    <w:p>
      <w:pPr>
        <w:spacing w:after="0"/>
        <w:ind w:left="0"/>
        <w:jc w:val="both"/>
      </w:pPr>
      <w:r>
        <w:rPr>
          <w:rFonts w:ascii="Times New Roman"/>
          <w:b w:val="false"/>
          <w:i w:val="false"/>
          <w:color w:val="000000"/>
          <w:sz w:val="28"/>
        </w:rPr>
        <w:t xml:space="preserve">
      501. Білуге тиіс: </w:t>
      </w:r>
    </w:p>
    <w:bookmarkEnd w:id="3659"/>
    <w:bookmarkStart w:name="z3665" w:id="3660"/>
    <w:p>
      <w:pPr>
        <w:spacing w:after="0"/>
        <w:ind w:left="0"/>
        <w:jc w:val="both"/>
      </w:pPr>
      <w:r>
        <w:rPr>
          <w:rFonts w:ascii="Times New Roman"/>
          <w:b w:val="false"/>
          <w:i w:val="false"/>
          <w:color w:val="000000"/>
          <w:sz w:val="28"/>
        </w:rPr>
        <w:t>
      пневматикалық ауыстырып тиегіштердің камералық қондырғыларының құрылысы;</w:t>
      </w:r>
    </w:p>
    <w:bookmarkEnd w:id="3660"/>
    <w:bookmarkStart w:name="z3666" w:id="3661"/>
    <w:p>
      <w:pPr>
        <w:spacing w:after="0"/>
        <w:ind w:left="0"/>
        <w:jc w:val="both"/>
      </w:pPr>
      <w:r>
        <w:rPr>
          <w:rFonts w:ascii="Times New Roman"/>
          <w:b w:val="false"/>
          <w:i w:val="false"/>
          <w:color w:val="000000"/>
          <w:sz w:val="28"/>
        </w:rPr>
        <w:t>
      қарапайым және орта күрделі бақылау-өлшеу аспаптары мен құрылғылардың құрылысы, мақсаты және пайдалану шарттары;</w:t>
      </w:r>
    </w:p>
    <w:bookmarkEnd w:id="3661"/>
    <w:bookmarkStart w:name="z3667" w:id="3662"/>
    <w:p>
      <w:pPr>
        <w:spacing w:after="0"/>
        <w:ind w:left="0"/>
        <w:jc w:val="both"/>
      </w:pPr>
      <w:r>
        <w:rPr>
          <w:rFonts w:ascii="Times New Roman"/>
          <w:b w:val="false"/>
          <w:i w:val="false"/>
          <w:color w:val="000000"/>
          <w:sz w:val="28"/>
        </w:rPr>
        <w:t xml:space="preserve">
      пневматикалық ауыстырып тиегіштердің камералық қондырғыларына жөндеу жүргізу тәртібі. </w:t>
      </w:r>
    </w:p>
    <w:bookmarkEnd w:id="3662"/>
    <w:bookmarkStart w:name="z3668" w:id="3663"/>
    <w:p>
      <w:pPr>
        <w:spacing w:after="0"/>
        <w:ind w:left="0"/>
        <w:jc w:val="left"/>
      </w:pPr>
      <w:r>
        <w:rPr>
          <w:rFonts w:ascii="Times New Roman"/>
          <w:b/>
          <w:i w:val="false"/>
          <w:color w:val="000000"/>
        </w:rPr>
        <w:t xml:space="preserve"> 215-параграф. Қайта тиегіштер машинисі, 4-разряд</w:t>
      </w:r>
    </w:p>
    <w:bookmarkEnd w:id="3663"/>
    <w:bookmarkStart w:name="z3669" w:id="3664"/>
    <w:p>
      <w:pPr>
        <w:spacing w:after="0"/>
        <w:ind w:left="0"/>
        <w:jc w:val="both"/>
      </w:pPr>
      <w:r>
        <w:rPr>
          <w:rFonts w:ascii="Times New Roman"/>
          <w:b w:val="false"/>
          <w:i w:val="false"/>
          <w:color w:val="000000"/>
          <w:sz w:val="28"/>
        </w:rPr>
        <w:t>
      502. Жұмыс сипаттамасы:</w:t>
      </w:r>
    </w:p>
    <w:bookmarkEnd w:id="3664"/>
    <w:bookmarkStart w:name="z3670" w:id="3665"/>
    <w:p>
      <w:pPr>
        <w:spacing w:after="0"/>
        <w:ind w:left="0"/>
        <w:jc w:val="both"/>
      </w:pPr>
      <w:r>
        <w:rPr>
          <w:rFonts w:ascii="Times New Roman"/>
          <w:b w:val="false"/>
          <w:i w:val="false"/>
          <w:color w:val="000000"/>
          <w:sz w:val="28"/>
        </w:rPr>
        <w:t xml:space="preserve">
      гидравликалық ауыстырып тиегіштердің күштік камералық қондырғыларын басқару, қосу және тоқтату; </w:t>
      </w:r>
    </w:p>
    <w:bookmarkEnd w:id="3665"/>
    <w:bookmarkStart w:name="z3671" w:id="3666"/>
    <w:p>
      <w:pPr>
        <w:spacing w:after="0"/>
        <w:ind w:left="0"/>
        <w:jc w:val="both"/>
      </w:pPr>
      <w:r>
        <w:rPr>
          <w:rFonts w:ascii="Times New Roman"/>
          <w:b w:val="false"/>
          <w:i w:val="false"/>
          <w:color w:val="000000"/>
          <w:sz w:val="28"/>
        </w:rPr>
        <w:t>
      агрегаттардың ең үлкен өнімділігін пайдалануды ескерумен бақылау- өлшеу аспаптарының көрсеткіштері бойынша гидравликалық ауыстырып тиегіштердің камералық қондырғыларының механизмдер жұмысын реттеу;</w:t>
      </w:r>
    </w:p>
    <w:bookmarkEnd w:id="3666"/>
    <w:bookmarkStart w:name="z3672" w:id="3667"/>
    <w:p>
      <w:pPr>
        <w:spacing w:after="0"/>
        <w:ind w:left="0"/>
        <w:jc w:val="both"/>
      </w:pPr>
      <w:r>
        <w:rPr>
          <w:rFonts w:ascii="Times New Roman"/>
          <w:b w:val="false"/>
          <w:i w:val="false"/>
          <w:color w:val="000000"/>
          <w:sz w:val="28"/>
        </w:rPr>
        <w:t xml:space="preserve">
      дизель-генераторлардың, турбосорғылардың, құбылардың және басқа механизмдердің жұмысын қадағалау; </w:t>
      </w:r>
    </w:p>
    <w:bookmarkEnd w:id="3667"/>
    <w:bookmarkStart w:name="z3673" w:id="3668"/>
    <w:p>
      <w:pPr>
        <w:spacing w:after="0"/>
        <w:ind w:left="0"/>
        <w:jc w:val="both"/>
      </w:pPr>
      <w:r>
        <w:rPr>
          <w:rFonts w:ascii="Times New Roman"/>
          <w:b w:val="false"/>
          <w:i w:val="false"/>
          <w:color w:val="000000"/>
          <w:sz w:val="28"/>
        </w:rPr>
        <w:t xml:space="preserve">
      ауыстырып тиегіштердің механизмдеріндегі жұмыста ақаулықтарды анықтау және өз бетімен жою. </w:t>
      </w:r>
    </w:p>
    <w:bookmarkEnd w:id="3668"/>
    <w:bookmarkStart w:name="z3674" w:id="3669"/>
    <w:p>
      <w:pPr>
        <w:spacing w:after="0"/>
        <w:ind w:left="0"/>
        <w:jc w:val="both"/>
      </w:pPr>
      <w:r>
        <w:rPr>
          <w:rFonts w:ascii="Times New Roman"/>
          <w:b w:val="false"/>
          <w:i w:val="false"/>
          <w:color w:val="000000"/>
          <w:sz w:val="28"/>
        </w:rPr>
        <w:t xml:space="preserve">
      503. Білуге тиіс: </w:t>
      </w:r>
    </w:p>
    <w:bookmarkEnd w:id="3669"/>
    <w:bookmarkStart w:name="z3675" w:id="3670"/>
    <w:p>
      <w:pPr>
        <w:spacing w:after="0"/>
        <w:ind w:left="0"/>
        <w:jc w:val="both"/>
      </w:pPr>
      <w:r>
        <w:rPr>
          <w:rFonts w:ascii="Times New Roman"/>
          <w:b w:val="false"/>
          <w:i w:val="false"/>
          <w:color w:val="000000"/>
          <w:sz w:val="28"/>
        </w:rPr>
        <w:t>
      пневматикалық және гидравликалық ауыстырып тиегіштердің және көмекші механизмдердің құрылысы;</w:t>
      </w:r>
    </w:p>
    <w:bookmarkEnd w:id="3670"/>
    <w:bookmarkStart w:name="z3676" w:id="3671"/>
    <w:p>
      <w:pPr>
        <w:spacing w:after="0"/>
        <w:ind w:left="0"/>
        <w:jc w:val="both"/>
      </w:pPr>
      <w:r>
        <w:rPr>
          <w:rFonts w:ascii="Times New Roman"/>
          <w:b w:val="false"/>
          <w:i w:val="false"/>
          <w:color w:val="000000"/>
          <w:sz w:val="28"/>
        </w:rPr>
        <w:t>
      агрегаттардың жұмысындағы ақаулықтарды анықтау және оларды жою тәсілдері;</w:t>
      </w:r>
    </w:p>
    <w:bookmarkEnd w:id="3671"/>
    <w:bookmarkStart w:name="z3677" w:id="3672"/>
    <w:p>
      <w:pPr>
        <w:spacing w:after="0"/>
        <w:ind w:left="0"/>
        <w:jc w:val="both"/>
      </w:pPr>
      <w:r>
        <w:rPr>
          <w:rFonts w:ascii="Times New Roman"/>
          <w:b w:val="false"/>
          <w:i w:val="false"/>
          <w:color w:val="000000"/>
          <w:sz w:val="28"/>
        </w:rPr>
        <w:t xml:space="preserve">
      ауыстырып тиегіштердің механизмдерін реттеу; </w:t>
      </w:r>
    </w:p>
    <w:bookmarkEnd w:id="3672"/>
    <w:bookmarkStart w:name="z3678" w:id="3673"/>
    <w:p>
      <w:pPr>
        <w:spacing w:after="0"/>
        <w:ind w:left="0"/>
        <w:jc w:val="both"/>
      </w:pPr>
      <w:r>
        <w:rPr>
          <w:rFonts w:ascii="Times New Roman"/>
          <w:b w:val="false"/>
          <w:i w:val="false"/>
          <w:color w:val="000000"/>
          <w:sz w:val="28"/>
        </w:rPr>
        <w:t xml:space="preserve">
      ерекше күрделі бақылау-өлшеу аспаптары мен құрылғылардың құрылысы, мақсаты және пайдалану шарттары; </w:t>
      </w:r>
    </w:p>
    <w:bookmarkEnd w:id="3673"/>
    <w:bookmarkStart w:name="z3679" w:id="3674"/>
    <w:p>
      <w:pPr>
        <w:spacing w:after="0"/>
        <w:ind w:left="0"/>
        <w:jc w:val="both"/>
      </w:pPr>
      <w:r>
        <w:rPr>
          <w:rFonts w:ascii="Times New Roman"/>
          <w:b w:val="false"/>
          <w:i w:val="false"/>
          <w:color w:val="000000"/>
          <w:sz w:val="28"/>
        </w:rPr>
        <w:t xml:space="preserve">
      ауыстырып тиегіштерге және барлық механизмдерге жөндеу жүргізу тәртібі. </w:t>
      </w:r>
    </w:p>
    <w:bookmarkEnd w:id="3674"/>
    <w:bookmarkStart w:name="z3680" w:id="3675"/>
    <w:p>
      <w:pPr>
        <w:spacing w:after="0"/>
        <w:ind w:left="0"/>
        <w:jc w:val="left"/>
      </w:pPr>
      <w:r>
        <w:rPr>
          <w:rFonts w:ascii="Times New Roman"/>
          <w:b/>
          <w:i w:val="false"/>
          <w:color w:val="000000"/>
        </w:rPr>
        <w:t xml:space="preserve"> 216-параграф. Қайта тиегіштер машинисі, 5-разряд</w:t>
      </w:r>
    </w:p>
    <w:bookmarkEnd w:id="3675"/>
    <w:bookmarkStart w:name="z3681" w:id="3676"/>
    <w:p>
      <w:pPr>
        <w:spacing w:after="0"/>
        <w:ind w:left="0"/>
        <w:jc w:val="both"/>
      </w:pPr>
      <w:r>
        <w:rPr>
          <w:rFonts w:ascii="Times New Roman"/>
          <w:b w:val="false"/>
          <w:i w:val="false"/>
          <w:color w:val="000000"/>
          <w:sz w:val="28"/>
        </w:rPr>
        <w:t xml:space="preserve">
      504. Жұмыс сипаттамасы: </w:t>
      </w:r>
    </w:p>
    <w:bookmarkEnd w:id="3676"/>
    <w:bookmarkStart w:name="z3682" w:id="3677"/>
    <w:p>
      <w:pPr>
        <w:spacing w:after="0"/>
        <w:ind w:left="0"/>
        <w:jc w:val="both"/>
      </w:pPr>
      <w:r>
        <w:rPr>
          <w:rFonts w:ascii="Times New Roman"/>
          <w:b w:val="false"/>
          <w:i w:val="false"/>
          <w:color w:val="000000"/>
          <w:sz w:val="28"/>
        </w:rPr>
        <w:t>
      балқымалы пневматикалық ауыстырып тиегіштердің күштік камералық қондырғыларын басқару, қосу және тоқтату;</w:t>
      </w:r>
    </w:p>
    <w:bookmarkEnd w:id="3677"/>
    <w:bookmarkStart w:name="z3683" w:id="3678"/>
    <w:p>
      <w:pPr>
        <w:spacing w:after="0"/>
        <w:ind w:left="0"/>
        <w:jc w:val="both"/>
      </w:pPr>
      <w:r>
        <w:rPr>
          <w:rFonts w:ascii="Times New Roman"/>
          <w:b w:val="false"/>
          <w:i w:val="false"/>
          <w:color w:val="000000"/>
          <w:sz w:val="28"/>
        </w:rPr>
        <w:t>
      агрегаттардың ең үлкен өнімділігін пайдалануды ескерумен бақылау- өлшеу аспаптарының көрсеткіштері бойынша ауыстырып тиегіштердің механизмдерінің жұмысын реттеу;</w:t>
      </w:r>
    </w:p>
    <w:bookmarkEnd w:id="3678"/>
    <w:bookmarkStart w:name="z3684" w:id="3679"/>
    <w:p>
      <w:pPr>
        <w:spacing w:after="0"/>
        <w:ind w:left="0"/>
        <w:jc w:val="both"/>
      </w:pPr>
      <w:r>
        <w:rPr>
          <w:rFonts w:ascii="Times New Roman"/>
          <w:b w:val="false"/>
          <w:i w:val="false"/>
          <w:color w:val="000000"/>
          <w:sz w:val="28"/>
        </w:rPr>
        <w:t xml:space="preserve">
      балқымалы пневматикалық ауыстырып тиегіштердің механизмдерінің жұмысындағы ақауларды анықтау және өз бетімен жою; </w:t>
      </w:r>
    </w:p>
    <w:bookmarkEnd w:id="3679"/>
    <w:bookmarkStart w:name="z3685" w:id="3680"/>
    <w:p>
      <w:pPr>
        <w:spacing w:after="0"/>
        <w:ind w:left="0"/>
        <w:jc w:val="both"/>
      </w:pPr>
      <w:r>
        <w:rPr>
          <w:rFonts w:ascii="Times New Roman"/>
          <w:b w:val="false"/>
          <w:i w:val="false"/>
          <w:color w:val="000000"/>
          <w:sz w:val="28"/>
        </w:rPr>
        <w:t xml:space="preserve">
      ауыстырып тиегіштерге қызмет көрсететін жұмысшыларға нұсқама жүргізу. </w:t>
      </w:r>
    </w:p>
    <w:bookmarkEnd w:id="3680"/>
    <w:bookmarkStart w:name="z3686" w:id="3681"/>
    <w:p>
      <w:pPr>
        <w:spacing w:after="0"/>
        <w:ind w:left="0"/>
        <w:jc w:val="both"/>
      </w:pPr>
      <w:r>
        <w:rPr>
          <w:rFonts w:ascii="Times New Roman"/>
          <w:b w:val="false"/>
          <w:i w:val="false"/>
          <w:color w:val="000000"/>
          <w:sz w:val="28"/>
        </w:rPr>
        <w:t xml:space="preserve">
      505. Білуге тиіс: </w:t>
      </w:r>
    </w:p>
    <w:bookmarkEnd w:id="3681"/>
    <w:bookmarkStart w:name="z3687" w:id="3682"/>
    <w:p>
      <w:pPr>
        <w:spacing w:after="0"/>
        <w:ind w:left="0"/>
        <w:jc w:val="both"/>
      </w:pPr>
      <w:r>
        <w:rPr>
          <w:rFonts w:ascii="Times New Roman"/>
          <w:b w:val="false"/>
          <w:i w:val="false"/>
          <w:color w:val="000000"/>
          <w:sz w:val="28"/>
        </w:rPr>
        <w:t>
      балқымалы пневматикалық ауыстырып тиегіштердің және көмекші механизмдердің құрылысы және кинематикалық схемалары;</w:t>
      </w:r>
    </w:p>
    <w:bookmarkEnd w:id="3682"/>
    <w:bookmarkStart w:name="z3688" w:id="3683"/>
    <w:p>
      <w:pPr>
        <w:spacing w:after="0"/>
        <w:ind w:left="0"/>
        <w:jc w:val="both"/>
      </w:pPr>
      <w:r>
        <w:rPr>
          <w:rFonts w:ascii="Times New Roman"/>
          <w:b w:val="false"/>
          <w:i w:val="false"/>
          <w:color w:val="000000"/>
          <w:sz w:val="28"/>
        </w:rPr>
        <w:t xml:space="preserve">
      агрегаттардың жұмысындағы ақауларды анықтау және оларды жою тәсілдері; </w:t>
      </w:r>
    </w:p>
    <w:bookmarkEnd w:id="3683"/>
    <w:bookmarkStart w:name="z3689" w:id="3684"/>
    <w:p>
      <w:pPr>
        <w:spacing w:after="0"/>
        <w:ind w:left="0"/>
        <w:jc w:val="both"/>
      </w:pPr>
      <w:r>
        <w:rPr>
          <w:rFonts w:ascii="Times New Roman"/>
          <w:b w:val="false"/>
          <w:i w:val="false"/>
          <w:color w:val="000000"/>
          <w:sz w:val="28"/>
        </w:rPr>
        <w:t xml:space="preserve">
      балқымалы пневматикалық ауыстырып тиегіштердің механизмдерін реттеу; </w:t>
      </w:r>
    </w:p>
    <w:bookmarkEnd w:id="3684"/>
    <w:bookmarkStart w:name="z3690" w:id="3685"/>
    <w:p>
      <w:pPr>
        <w:spacing w:after="0"/>
        <w:ind w:left="0"/>
        <w:jc w:val="both"/>
      </w:pPr>
      <w:r>
        <w:rPr>
          <w:rFonts w:ascii="Times New Roman"/>
          <w:b w:val="false"/>
          <w:i w:val="false"/>
          <w:color w:val="000000"/>
          <w:sz w:val="28"/>
        </w:rPr>
        <w:t>
      бақылау-өлшеу аспаптары және құрылғыларды баптау тәртібі.</w:t>
      </w:r>
    </w:p>
    <w:bookmarkEnd w:id="3685"/>
    <w:bookmarkStart w:name="z3691" w:id="3686"/>
    <w:p>
      <w:pPr>
        <w:spacing w:after="0"/>
        <w:ind w:left="0"/>
        <w:jc w:val="left"/>
      </w:pPr>
      <w:r>
        <w:rPr>
          <w:rFonts w:ascii="Times New Roman"/>
          <w:b/>
          <w:i w:val="false"/>
          <w:color w:val="000000"/>
        </w:rPr>
        <w:t xml:space="preserve"> 217-параграф. Қалыптау және шихталық қоспаларды талдау бойынша зертханашы, 2-разряд</w:t>
      </w:r>
    </w:p>
    <w:bookmarkEnd w:id="3686"/>
    <w:bookmarkStart w:name="z3692" w:id="3687"/>
    <w:p>
      <w:pPr>
        <w:spacing w:after="0"/>
        <w:ind w:left="0"/>
        <w:jc w:val="both"/>
      </w:pPr>
      <w:r>
        <w:rPr>
          <w:rFonts w:ascii="Times New Roman"/>
          <w:b w:val="false"/>
          <w:i w:val="false"/>
          <w:color w:val="000000"/>
          <w:sz w:val="28"/>
        </w:rPr>
        <w:t>
      506. Жұмыс сипаттамасы:</w:t>
      </w:r>
    </w:p>
    <w:bookmarkEnd w:id="3687"/>
    <w:bookmarkStart w:name="z3693" w:id="3688"/>
    <w:p>
      <w:pPr>
        <w:spacing w:after="0"/>
        <w:ind w:left="0"/>
        <w:jc w:val="both"/>
      </w:pPr>
      <w:r>
        <w:rPr>
          <w:rFonts w:ascii="Times New Roman"/>
          <w:b w:val="false"/>
          <w:i w:val="false"/>
          <w:color w:val="000000"/>
          <w:sz w:val="28"/>
        </w:rPr>
        <w:t>
      қалыптау, шихталық, стерженьді қоспаларды, құрылыстық және отқа төзімді материалдарды арнайы аспаптарда ылғалдылыққа, механикалық беріктілікке, түйіршіктікке, газ өткізгіштікке сынау;</w:t>
      </w:r>
    </w:p>
    <w:bookmarkEnd w:id="3688"/>
    <w:bookmarkStart w:name="z3694" w:id="3689"/>
    <w:p>
      <w:pPr>
        <w:spacing w:after="0"/>
        <w:ind w:left="0"/>
        <w:jc w:val="both"/>
      </w:pPr>
      <w:r>
        <w:rPr>
          <w:rFonts w:ascii="Times New Roman"/>
          <w:b w:val="false"/>
          <w:i w:val="false"/>
          <w:color w:val="000000"/>
          <w:sz w:val="28"/>
        </w:rPr>
        <w:t>
      ұнтақтың жұқалығын, көлемнің өлшем біркелкілігін, кептіру, тұндыру сатысын, көлемді масса және басқа қажетті көрсеткіштерді анықтау;</w:t>
      </w:r>
    </w:p>
    <w:bookmarkEnd w:id="3689"/>
    <w:bookmarkStart w:name="z3695" w:id="3690"/>
    <w:p>
      <w:pPr>
        <w:spacing w:after="0"/>
        <w:ind w:left="0"/>
        <w:jc w:val="both"/>
      </w:pPr>
      <w:r>
        <w:rPr>
          <w:rFonts w:ascii="Times New Roman"/>
          <w:b w:val="false"/>
          <w:i w:val="false"/>
          <w:color w:val="000000"/>
          <w:sz w:val="28"/>
        </w:rPr>
        <w:t>
      сынау үшін үлгілерді дайындау;</w:t>
      </w:r>
    </w:p>
    <w:bookmarkEnd w:id="3690"/>
    <w:bookmarkStart w:name="z3696" w:id="3691"/>
    <w:p>
      <w:pPr>
        <w:spacing w:after="0"/>
        <w:ind w:left="0"/>
        <w:jc w:val="both"/>
      </w:pPr>
      <w:r>
        <w:rPr>
          <w:rFonts w:ascii="Times New Roman"/>
          <w:b w:val="false"/>
          <w:i w:val="false"/>
          <w:color w:val="000000"/>
          <w:sz w:val="28"/>
        </w:rPr>
        <w:t>
      жұмыс орындарда құрылыс, стерженьді, шихталық, қалыптау материалдардың сапасын тексеру;</w:t>
      </w:r>
    </w:p>
    <w:bookmarkEnd w:id="3691"/>
    <w:bookmarkStart w:name="z3697" w:id="3692"/>
    <w:p>
      <w:pPr>
        <w:spacing w:after="0"/>
        <w:ind w:left="0"/>
        <w:jc w:val="both"/>
      </w:pPr>
      <w:r>
        <w:rPr>
          <w:rFonts w:ascii="Times New Roman"/>
          <w:b w:val="false"/>
          <w:i w:val="false"/>
          <w:color w:val="000000"/>
          <w:sz w:val="28"/>
        </w:rPr>
        <w:t>
      өндірісте материалдарды қолданудың дұрыстығын бақылау және белгіленген технологиялық режимдерін сақталуын бақылау;</w:t>
      </w:r>
    </w:p>
    <w:bookmarkEnd w:id="3692"/>
    <w:bookmarkStart w:name="z3698" w:id="3693"/>
    <w:p>
      <w:pPr>
        <w:spacing w:after="0"/>
        <w:ind w:left="0"/>
        <w:jc w:val="both"/>
      </w:pPr>
      <w:r>
        <w:rPr>
          <w:rFonts w:ascii="Times New Roman"/>
          <w:b w:val="false"/>
          <w:i w:val="false"/>
          <w:color w:val="000000"/>
          <w:sz w:val="28"/>
        </w:rPr>
        <w:t>
      белгіленген нысандар бойынша сынақ нәтижелерін жазу.</w:t>
      </w:r>
    </w:p>
    <w:bookmarkEnd w:id="3693"/>
    <w:bookmarkStart w:name="z3699" w:id="3694"/>
    <w:p>
      <w:pPr>
        <w:spacing w:after="0"/>
        <w:ind w:left="0"/>
        <w:jc w:val="both"/>
      </w:pPr>
      <w:r>
        <w:rPr>
          <w:rFonts w:ascii="Times New Roman"/>
          <w:b w:val="false"/>
          <w:i w:val="false"/>
          <w:color w:val="000000"/>
          <w:sz w:val="28"/>
        </w:rPr>
        <w:t>
      507. Білуге тиіс:</w:t>
      </w:r>
    </w:p>
    <w:bookmarkEnd w:id="3694"/>
    <w:bookmarkStart w:name="z3700" w:id="3695"/>
    <w:p>
      <w:pPr>
        <w:spacing w:after="0"/>
        <w:ind w:left="0"/>
        <w:jc w:val="both"/>
      </w:pPr>
      <w:r>
        <w:rPr>
          <w:rFonts w:ascii="Times New Roman"/>
          <w:b w:val="false"/>
          <w:i w:val="false"/>
          <w:color w:val="000000"/>
          <w:sz w:val="28"/>
        </w:rPr>
        <w:t>
      құрылыстық және отқа төзімді материалдар, қалыптау, шихталы, стерженьді қоспалардың қасиеттері мен мақсаты;</w:t>
      </w:r>
    </w:p>
    <w:bookmarkEnd w:id="3695"/>
    <w:bookmarkStart w:name="z3701" w:id="3696"/>
    <w:p>
      <w:pPr>
        <w:spacing w:after="0"/>
        <w:ind w:left="0"/>
        <w:jc w:val="both"/>
      </w:pPr>
      <w:r>
        <w:rPr>
          <w:rFonts w:ascii="Times New Roman"/>
          <w:b w:val="false"/>
          <w:i w:val="false"/>
          <w:color w:val="000000"/>
          <w:sz w:val="28"/>
        </w:rPr>
        <w:t>
      сынау үшін қолданылатын аппараттар мен аспаптардың жұмыс істеу принципі;</w:t>
      </w:r>
    </w:p>
    <w:bookmarkEnd w:id="3696"/>
    <w:bookmarkStart w:name="z3702" w:id="3697"/>
    <w:p>
      <w:pPr>
        <w:spacing w:after="0"/>
        <w:ind w:left="0"/>
        <w:jc w:val="both"/>
      </w:pPr>
      <w:r>
        <w:rPr>
          <w:rFonts w:ascii="Times New Roman"/>
          <w:b w:val="false"/>
          <w:i w:val="false"/>
          <w:color w:val="000000"/>
          <w:sz w:val="28"/>
        </w:rPr>
        <w:t>
      сынау жүргізу әдістемесі;</w:t>
      </w:r>
    </w:p>
    <w:bookmarkEnd w:id="3697"/>
    <w:bookmarkStart w:name="z3703" w:id="3698"/>
    <w:p>
      <w:pPr>
        <w:spacing w:after="0"/>
        <w:ind w:left="0"/>
        <w:jc w:val="both"/>
      </w:pPr>
      <w:r>
        <w:rPr>
          <w:rFonts w:ascii="Times New Roman"/>
          <w:b w:val="false"/>
          <w:i w:val="false"/>
          <w:color w:val="000000"/>
          <w:sz w:val="28"/>
        </w:rPr>
        <w:t>
      үлгілерді дұрыс сынаудың және бақылаудың әдістері;</w:t>
      </w:r>
    </w:p>
    <w:bookmarkEnd w:id="3698"/>
    <w:bookmarkStart w:name="z3704" w:id="3699"/>
    <w:p>
      <w:pPr>
        <w:spacing w:after="0"/>
        <w:ind w:left="0"/>
        <w:jc w:val="both"/>
      </w:pPr>
      <w:r>
        <w:rPr>
          <w:rFonts w:ascii="Times New Roman"/>
          <w:b w:val="false"/>
          <w:i w:val="false"/>
          <w:color w:val="000000"/>
          <w:sz w:val="28"/>
        </w:rPr>
        <w:t>
      электр қыздырғыш аспаптармен жұмыс істеу тәртібі;</w:t>
      </w:r>
    </w:p>
    <w:bookmarkEnd w:id="3699"/>
    <w:bookmarkStart w:name="z3705" w:id="3700"/>
    <w:p>
      <w:pPr>
        <w:spacing w:after="0"/>
        <w:ind w:left="0"/>
        <w:jc w:val="both"/>
      </w:pPr>
      <w:r>
        <w:rPr>
          <w:rFonts w:ascii="Times New Roman"/>
          <w:b w:val="false"/>
          <w:i w:val="false"/>
          <w:color w:val="000000"/>
          <w:sz w:val="28"/>
        </w:rPr>
        <w:t>
      жүргізілген сынақтардың нәтижелерін жазу тәртібі.</w:t>
      </w:r>
    </w:p>
    <w:bookmarkEnd w:id="3700"/>
    <w:bookmarkStart w:name="z3706" w:id="3701"/>
    <w:p>
      <w:pPr>
        <w:spacing w:after="0"/>
        <w:ind w:left="0"/>
        <w:jc w:val="left"/>
      </w:pPr>
      <w:r>
        <w:rPr>
          <w:rFonts w:ascii="Times New Roman"/>
          <w:b/>
          <w:i w:val="false"/>
          <w:color w:val="000000"/>
        </w:rPr>
        <w:t xml:space="preserve"> 218-параграф. Қалыптау және шихталық қоспаларды талдау бойынша зертханашы, 3-разряд</w:t>
      </w:r>
    </w:p>
    <w:bookmarkEnd w:id="3701"/>
    <w:bookmarkStart w:name="z3707" w:id="3702"/>
    <w:p>
      <w:pPr>
        <w:spacing w:after="0"/>
        <w:ind w:left="0"/>
        <w:jc w:val="both"/>
      </w:pPr>
      <w:r>
        <w:rPr>
          <w:rFonts w:ascii="Times New Roman"/>
          <w:b w:val="false"/>
          <w:i w:val="false"/>
          <w:color w:val="000000"/>
          <w:sz w:val="28"/>
        </w:rPr>
        <w:t>
      508. Жұмыс сипаттамасы:</w:t>
      </w:r>
    </w:p>
    <w:bookmarkEnd w:id="3702"/>
    <w:bookmarkStart w:name="z3708" w:id="3703"/>
    <w:p>
      <w:pPr>
        <w:spacing w:after="0"/>
        <w:ind w:left="0"/>
        <w:jc w:val="both"/>
      </w:pPr>
      <w:r>
        <w:rPr>
          <w:rFonts w:ascii="Times New Roman"/>
          <w:b w:val="false"/>
          <w:i w:val="false"/>
          <w:color w:val="000000"/>
          <w:sz w:val="28"/>
        </w:rPr>
        <w:t>
      ыстыққа төзімді қорытпаларға арналған шихта және қалыптау қоспаларын сынау;</w:t>
      </w:r>
    </w:p>
    <w:bookmarkEnd w:id="3703"/>
    <w:bookmarkStart w:name="z3709" w:id="3704"/>
    <w:p>
      <w:pPr>
        <w:spacing w:after="0"/>
        <w:ind w:left="0"/>
        <w:jc w:val="both"/>
      </w:pPr>
      <w:r>
        <w:rPr>
          <w:rFonts w:ascii="Times New Roman"/>
          <w:b w:val="false"/>
          <w:i w:val="false"/>
          <w:color w:val="000000"/>
          <w:sz w:val="28"/>
        </w:rPr>
        <w:t>
      сынау үшін қолданылатын аспаптар мен аппараттарды баптау;</w:t>
      </w:r>
    </w:p>
    <w:bookmarkEnd w:id="3704"/>
    <w:bookmarkStart w:name="z3710" w:id="3705"/>
    <w:p>
      <w:pPr>
        <w:spacing w:after="0"/>
        <w:ind w:left="0"/>
        <w:jc w:val="both"/>
      </w:pPr>
      <w:r>
        <w:rPr>
          <w:rFonts w:ascii="Times New Roman"/>
          <w:b w:val="false"/>
          <w:i w:val="false"/>
          <w:color w:val="000000"/>
          <w:sz w:val="28"/>
        </w:rPr>
        <w:t>
      шойын, болат, түрлі-түсті құймаларға және ыстыққа төзімді қорытпаларға, құрылыс және отқа төзімді материалдарға арналған қалыптау, шихта және стерженьдік қоспаларды дайындауға рецептерін дайындау.</w:t>
      </w:r>
    </w:p>
    <w:bookmarkEnd w:id="3705"/>
    <w:bookmarkStart w:name="z3711" w:id="3706"/>
    <w:p>
      <w:pPr>
        <w:spacing w:after="0"/>
        <w:ind w:left="0"/>
        <w:jc w:val="both"/>
      </w:pPr>
      <w:r>
        <w:rPr>
          <w:rFonts w:ascii="Times New Roman"/>
          <w:b w:val="false"/>
          <w:i w:val="false"/>
          <w:color w:val="000000"/>
          <w:sz w:val="28"/>
        </w:rPr>
        <w:t>
      509. Білуге тиіс:</w:t>
      </w:r>
    </w:p>
    <w:bookmarkEnd w:id="3706"/>
    <w:bookmarkStart w:name="z3712" w:id="3707"/>
    <w:p>
      <w:pPr>
        <w:spacing w:after="0"/>
        <w:ind w:left="0"/>
        <w:jc w:val="both"/>
      </w:pPr>
      <w:r>
        <w:rPr>
          <w:rFonts w:ascii="Times New Roman"/>
          <w:b w:val="false"/>
          <w:i w:val="false"/>
          <w:color w:val="000000"/>
          <w:sz w:val="28"/>
        </w:rPr>
        <w:t>
      әртүрлі қалыптау, шихта, стерженьді қоспалардың, құрылыс және отқа төзімді материалдардың қасиеттері мен сипаттамалары;</w:t>
      </w:r>
    </w:p>
    <w:bookmarkEnd w:id="3707"/>
    <w:bookmarkStart w:name="z3713" w:id="3708"/>
    <w:p>
      <w:pPr>
        <w:spacing w:after="0"/>
        <w:ind w:left="0"/>
        <w:jc w:val="both"/>
      </w:pPr>
      <w:r>
        <w:rPr>
          <w:rFonts w:ascii="Times New Roman"/>
          <w:b w:val="false"/>
          <w:i w:val="false"/>
          <w:color w:val="000000"/>
          <w:sz w:val="28"/>
        </w:rPr>
        <w:t>
      сынау үшін қолданылатын аспаптар мен аппараттардың құрылғысы оларды баптау тәсілдері;</w:t>
      </w:r>
    </w:p>
    <w:bookmarkEnd w:id="3708"/>
    <w:bookmarkStart w:name="z3714" w:id="3709"/>
    <w:p>
      <w:pPr>
        <w:spacing w:after="0"/>
        <w:ind w:left="0"/>
        <w:jc w:val="both"/>
      </w:pPr>
      <w:r>
        <w:rPr>
          <w:rFonts w:ascii="Times New Roman"/>
          <w:b w:val="false"/>
          <w:i w:val="false"/>
          <w:color w:val="000000"/>
          <w:sz w:val="28"/>
        </w:rPr>
        <w:t>
      қалыптау, шихталық, стерженьді қоспалар, құрылыс және отқа төзімді материалдарды дайындаудың технологиялық процесі;</w:t>
      </w:r>
    </w:p>
    <w:bookmarkEnd w:id="3709"/>
    <w:bookmarkStart w:name="z3715" w:id="3710"/>
    <w:p>
      <w:pPr>
        <w:spacing w:after="0"/>
        <w:ind w:left="0"/>
        <w:jc w:val="both"/>
      </w:pPr>
      <w:r>
        <w:rPr>
          <w:rFonts w:ascii="Times New Roman"/>
          <w:b w:val="false"/>
          <w:i w:val="false"/>
          <w:color w:val="000000"/>
          <w:sz w:val="28"/>
        </w:rPr>
        <w:t>
      қалыптау, шихталық және стерженьді қоспалар мен материалдарды сапасыз дайындалғандықтан құйма ақауларының түрлері;</w:t>
      </w:r>
    </w:p>
    <w:bookmarkEnd w:id="3710"/>
    <w:bookmarkStart w:name="z3716" w:id="3711"/>
    <w:p>
      <w:pPr>
        <w:spacing w:after="0"/>
        <w:ind w:left="0"/>
        <w:jc w:val="both"/>
      </w:pPr>
      <w:r>
        <w:rPr>
          <w:rFonts w:ascii="Times New Roman"/>
          <w:b w:val="false"/>
          <w:i w:val="false"/>
          <w:color w:val="000000"/>
          <w:sz w:val="28"/>
        </w:rPr>
        <w:t>
      қалыптар мен стержень кептіру режимдері.</w:t>
      </w:r>
    </w:p>
    <w:bookmarkEnd w:id="3711"/>
    <w:bookmarkStart w:name="z3717" w:id="3712"/>
    <w:p>
      <w:pPr>
        <w:spacing w:after="0"/>
        <w:ind w:left="0"/>
        <w:jc w:val="left"/>
      </w:pPr>
      <w:r>
        <w:rPr>
          <w:rFonts w:ascii="Times New Roman"/>
          <w:b/>
          <w:i w:val="false"/>
          <w:color w:val="000000"/>
        </w:rPr>
        <w:t xml:space="preserve"> 219-параграф. Қаптаушы, 1-разряд</w:t>
      </w:r>
    </w:p>
    <w:bookmarkEnd w:id="3712"/>
    <w:bookmarkStart w:name="z3718" w:id="3713"/>
    <w:p>
      <w:pPr>
        <w:spacing w:after="0"/>
        <w:ind w:left="0"/>
        <w:jc w:val="both"/>
      </w:pPr>
      <w:r>
        <w:rPr>
          <w:rFonts w:ascii="Times New Roman"/>
          <w:b w:val="false"/>
          <w:i w:val="false"/>
          <w:color w:val="000000"/>
          <w:sz w:val="28"/>
        </w:rPr>
        <w:t>
      510. Жұмыс сипаттамасы:</w:t>
      </w:r>
    </w:p>
    <w:bookmarkEnd w:id="3713"/>
    <w:bookmarkStart w:name="z3719" w:id="3714"/>
    <w:p>
      <w:pPr>
        <w:spacing w:after="0"/>
        <w:ind w:left="0"/>
        <w:jc w:val="both"/>
      </w:pPr>
      <w:r>
        <w:rPr>
          <w:rFonts w:ascii="Times New Roman"/>
          <w:b w:val="false"/>
          <w:i w:val="false"/>
          <w:color w:val="000000"/>
          <w:sz w:val="28"/>
        </w:rPr>
        <w:t>
      ағаш шеберлігі бұйымдарын жөндеу кезінде қаптау материалын алу;</w:t>
      </w:r>
    </w:p>
    <w:bookmarkEnd w:id="3714"/>
    <w:bookmarkStart w:name="z3720" w:id="3715"/>
    <w:p>
      <w:pPr>
        <w:spacing w:after="0"/>
        <w:ind w:left="0"/>
        <w:jc w:val="both"/>
      </w:pPr>
      <w:r>
        <w:rPr>
          <w:rFonts w:ascii="Times New Roman"/>
          <w:b w:val="false"/>
          <w:i w:val="false"/>
          <w:color w:val="000000"/>
          <w:sz w:val="28"/>
        </w:rPr>
        <w:t>
      жайма емес қаптау (түк, мақта және өзге де) материалдарын жұмысқа дайындау;</w:t>
      </w:r>
    </w:p>
    <w:bookmarkEnd w:id="3715"/>
    <w:bookmarkStart w:name="z3721" w:id="3716"/>
    <w:p>
      <w:pPr>
        <w:spacing w:after="0"/>
        <w:ind w:left="0"/>
        <w:jc w:val="both"/>
      </w:pPr>
      <w:r>
        <w:rPr>
          <w:rFonts w:ascii="Times New Roman"/>
          <w:b w:val="false"/>
          <w:i w:val="false"/>
          <w:color w:val="000000"/>
          <w:sz w:val="28"/>
        </w:rPr>
        <w:t>
      желімді дайындау;</w:t>
      </w:r>
    </w:p>
    <w:bookmarkEnd w:id="3716"/>
    <w:bookmarkStart w:name="z3722" w:id="3717"/>
    <w:p>
      <w:pPr>
        <w:spacing w:after="0"/>
        <w:ind w:left="0"/>
        <w:jc w:val="both"/>
      </w:pPr>
      <w:r>
        <w:rPr>
          <w:rFonts w:ascii="Times New Roman"/>
          <w:b w:val="false"/>
          <w:i w:val="false"/>
          <w:color w:val="000000"/>
          <w:sz w:val="28"/>
        </w:rPr>
        <w:t>
      біліктілігі анағұрлым жоғары қаптаушының басшылығымен қатты және жартылай жұмсақ жиһазды қаптау.</w:t>
      </w:r>
    </w:p>
    <w:bookmarkEnd w:id="3717"/>
    <w:bookmarkStart w:name="z3723" w:id="3718"/>
    <w:p>
      <w:pPr>
        <w:spacing w:after="0"/>
        <w:ind w:left="0"/>
        <w:jc w:val="both"/>
      </w:pPr>
      <w:r>
        <w:rPr>
          <w:rFonts w:ascii="Times New Roman"/>
          <w:b w:val="false"/>
          <w:i w:val="false"/>
          <w:color w:val="000000"/>
          <w:sz w:val="28"/>
        </w:rPr>
        <w:t>
      511. Білуге тиіс:</w:t>
      </w:r>
    </w:p>
    <w:bookmarkEnd w:id="3718"/>
    <w:bookmarkStart w:name="z3724" w:id="3719"/>
    <w:p>
      <w:pPr>
        <w:spacing w:after="0"/>
        <w:ind w:left="0"/>
        <w:jc w:val="both"/>
      </w:pPr>
      <w:r>
        <w:rPr>
          <w:rFonts w:ascii="Times New Roman"/>
          <w:b w:val="false"/>
          <w:i w:val="false"/>
          <w:color w:val="000000"/>
          <w:sz w:val="28"/>
        </w:rPr>
        <w:t>
      қарапайым ағаш шеберлігі бұйымдарынан қаптау материалдарын бөлшектеу және алу жолдары;</w:t>
      </w:r>
    </w:p>
    <w:bookmarkEnd w:id="3719"/>
    <w:bookmarkStart w:name="z3725" w:id="3720"/>
    <w:p>
      <w:pPr>
        <w:spacing w:after="0"/>
        <w:ind w:left="0"/>
        <w:jc w:val="both"/>
      </w:pPr>
      <w:r>
        <w:rPr>
          <w:rFonts w:ascii="Times New Roman"/>
          <w:b w:val="false"/>
          <w:i w:val="false"/>
          <w:color w:val="000000"/>
          <w:sz w:val="28"/>
        </w:rPr>
        <w:t>
      тігістер мен жиектердің негізгі түрлері;</w:t>
      </w:r>
    </w:p>
    <w:bookmarkEnd w:id="3720"/>
    <w:bookmarkStart w:name="z3726" w:id="3721"/>
    <w:p>
      <w:pPr>
        <w:spacing w:after="0"/>
        <w:ind w:left="0"/>
        <w:jc w:val="both"/>
      </w:pPr>
      <w:r>
        <w:rPr>
          <w:rFonts w:ascii="Times New Roman"/>
          <w:b w:val="false"/>
          <w:i w:val="false"/>
          <w:color w:val="000000"/>
          <w:sz w:val="28"/>
        </w:rPr>
        <w:t>
      қарапайым аспаптар мен қаптау саймандарының мақсаты мен қолданылу шарттары;</w:t>
      </w:r>
    </w:p>
    <w:bookmarkEnd w:id="3721"/>
    <w:bookmarkStart w:name="z3727" w:id="3722"/>
    <w:p>
      <w:pPr>
        <w:spacing w:after="0"/>
        <w:ind w:left="0"/>
        <w:jc w:val="both"/>
      </w:pPr>
      <w:r>
        <w:rPr>
          <w:rFonts w:ascii="Times New Roman"/>
          <w:b w:val="false"/>
          <w:i w:val="false"/>
          <w:color w:val="000000"/>
          <w:sz w:val="28"/>
        </w:rPr>
        <w:t>
      қаптау жұмыстарына арналған материалдардың атаулары.</w:t>
      </w:r>
    </w:p>
    <w:bookmarkEnd w:id="3722"/>
    <w:bookmarkStart w:name="z3728" w:id="3723"/>
    <w:p>
      <w:pPr>
        <w:spacing w:after="0"/>
        <w:ind w:left="0"/>
        <w:jc w:val="both"/>
      </w:pPr>
      <w:r>
        <w:rPr>
          <w:rFonts w:ascii="Times New Roman"/>
          <w:b w:val="false"/>
          <w:i w:val="false"/>
          <w:color w:val="000000"/>
          <w:sz w:val="28"/>
        </w:rPr>
        <w:t>
      512. Жұмыс үлгілері:</w:t>
      </w:r>
    </w:p>
    <w:bookmarkEnd w:id="3723"/>
    <w:bookmarkStart w:name="z3729" w:id="3724"/>
    <w:p>
      <w:pPr>
        <w:spacing w:after="0"/>
        <w:ind w:left="0"/>
        <w:jc w:val="both"/>
      </w:pPr>
      <w:r>
        <w:rPr>
          <w:rFonts w:ascii="Times New Roman"/>
          <w:b w:val="false"/>
          <w:i w:val="false"/>
          <w:color w:val="000000"/>
          <w:sz w:val="28"/>
        </w:rPr>
        <w:t>
      1) түймеліктер және мақта розеткалар – дайындау;</w:t>
      </w:r>
    </w:p>
    <w:bookmarkEnd w:id="3724"/>
    <w:bookmarkStart w:name="z3730" w:id="3725"/>
    <w:p>
      <w:pPr>
        <w:spacing w:after="0"/>
        <w:ind w:left="0"/>
        <w:jc w:val="both"/>
      </w:pPr>
      <w:r>
        <w:rPr>
          <w:rFonts w:ascii="Times New Roman"/>
          <w:b w:val="false"/>
          <w:i w:val="false"/>
          <w:color w:val="000000"/>
          <w:sz w:val="28"/>
        </w:rPr>
        <w:t>
      2) жартылай жұмсақ жиһаз – қайта жасау мен жөндеу үшін бөлшектеу.</w:t>
      </w:r>
    </w:p>
    <w:bookmarkEnd w:id="3725"/>
    <w:bookmarkStart w:name="z3731" w:id="3726"/>
    <w:p>
      <w:pPr>
        <w:spacing w:after="0"/>
        <w:ind w:left="0"/>
        <w:jc w:val="left"/>
      </w:pPr>
      <w:r>
        <w:rPr>
          <w:rFonts w:ascii="Times New Roman"/>
          <w:b/>
          <w:i w:val="false"/>
          <w:color w:val="000000"/>
        </w:rPr>
        <w:t xml:space="preserve"> 220-параграф. Қаптаушы, 2-разряд</w:t>
      </w:r>
    </w:p>
    <w:bookmarkEnd w:id="3726"/>
    <w:bookmarkStart w:name="z3732" w:id="3727"/>
    <w:p>
      <w:pPr>
        <w:spacing w:after="0"/>
        <w:ind w:left="0"/>
        <w:jc w:val="both"/>
      </w:pPr>
      <w:r>
        <w:rPr>
          <w:rFonts w:ascii="Times New Roman"/>
          <w:b w:val="false"/>
          <w:i w:val="false"/>
          <w:color w:val="000000"/>
          <w:sz w:val="28"/>
        </w:rPr>
        <w:t>
      513. Жұмыс сипаттамасы:</w:t>
      </w:r>
    </w:p>
    <w:bookmarkEnd w:id="3727"/>
    <w:bookmarkStart w:name="z3733" w:id="3728"/>
    <w:p>
      <w:pPr>
        <w:spacing w:after="0"/>
        <w:ind w:left="0"/>
        <w:jc w:val="both"/>
      </w:pPr>
      <w:r>
        <w:rPr>
          <w:rFonts w:ascii="Times New Roman"/>
          <w:b w:val="false"/>
          <w:i w:val="false"/>
          <w:color w:val="000000"/>
          <w:sz w:val="28"/>
        </w:rPr>
        <w:t>
      сызбалар мен эскиздер бойынша қатты және жартылай жұмсақ жиһазды аз бағалы материалдармен қаптау бойынша қарапайым және күрделілігі орташа қаптау жұмыстарын орындау;</w:t>
      </w:r>
    </w:p>
    <w:bookmarkEnd w:id="3728"/>
    <w:bookmarkStart w:name="z3734" w:id="3729"/>
    <w:p>
      <w:pPr>
        <w:spacing w:after="0"/>
        <w:ind w:left="0"/>
        <w:jc w:val="both"/>
      </w:pPr>
      <w:r>
        <w:rPr>
          <w:rFonts w:ascii="Times New Roman"/>
          <w:b w:val="false"/>
          <w:i w:val="false"/>
          <w:color w:val="000000"/>
          <w:sz w:val="28"/>
        </w:rPr>
        <w:t>
      қаптау материалдарын үлгілер мен шаблондар бойынша пішу және оларды тігін машиналарында тігу;</w:t>
      </w:r>
    </w:p>
    <w:bookmarkEnd w:id="3729"/>
    <w:bookmarkStart w:name="z3735" w:id="3730"/>
    <w:p>
      <w:pPr>
        <w:spacing w:after="0"/>
        <w:ind w:left="0"/>
        <w:jc w:val="both"/>
      </w:pPr>
      <w:r>
        <w:rPr>
          <w:rFonts w:ascii="Times New Roman"/>
          <w:b w:val="false"/>
          <w:i w:val="false"/>
          <w:color w:val="000000"/>
          <w:sz w:val="28"/>
        </w:rPr>
        <w:t>
      серіппелі негіз астындағы сым торын бір уақытта тоқумен керу;</w:t>
      </w:r>
    </w:p>
    <w:bookmarkEnd w:id="3730"/>
    <w:bookmarkStart w:name="z3736" w:id="3731"/>
    <w:p>
      <w:pPr>
        <w:spacing w:after="0"/>
        <w:ind w:left="0"/>
        <w:jc w:val="both"/>
      </w:pPr>
      <w:r>
        <w:rPr>
          <w:rFonts w:ascii="Times New Roman"/>
          <w:b w:val="false"/>
          <w:i w:val="false"/>
          <w:color w:val="000000"/>
          <w:sz w:val="28"/>
        </w:rPr>
        <w:t>
      серіппелі негіздің астына мақта немесе өзге де материалдарды төсеу;</w:t>
      </w:r>
    </w:p>
    <w:bookmarkEnd w:id="3731"/>
    <w:bookmarkStart w:name="z3737" w:id="3732"/>
    <w:p>
      <w:pPr>
        <w:spacing w:after="0"/>
        <w:ind w:left="0"/>
        <w:jc w:val="both"/>
      </w:pPr>
      <w:r>
        <w:rPr>
          <w:rFonts w:ascii="Times New Roman"/>
          <w:b w:val="false"/>
          <w:i w:val="false"/>
          <w:color w:val="000000"/>
          <w:sz w:val="28"/>
        </w:rPr>
        <w:t>
      қарапайым үлгілер мен шаблондарды сызу және дайындау;</w:t>
      </w:r>
    </w:p>
    <w:bookmarkEnd w:id="3732"/>
    <w:bookmarkStart w:name="z3738" w:id="3733"/>
    <w:p>
      <w:pPr>
        <w:spacing w:after="0"/>
        <w:ind w:left="0"/>
        <w:jc w:val="both"/>
      </w:pPr>
      <w:r>
        <w:rPr>
          <w:rFonts w:ascii="Times New Roman"/>
          <w:b w:val="false"/>
          <w:i w:val="false"/>
          <w:color w:val="000000"/>
          <w:sz w:val="28"/>
        </w:rPr>
        <w:t>
      қаптау материалдарының ақауларын жою және бояу.</w:t>
      </w:r>
    </w:p>
    <w:bookmarkEnd w:id="3733"/>
    <w:bookmarkStart w:name="z3739" w:id="3734"/>
    <w:p>
      <w:pPr>
        <w:spacing w:after="0"/>
        <w:ind w:left="0"/>
        <w:jc w:val="both"/>
      </w:pPr>
      <w:r>
        <w:rPr>
          <w:rFonts w:ascii="Times New Roman"/>
          <w:b w:val="false"/>
          <w:i w:val="false"/>
          <w:color w:val="000000"/>
          <w:sz w:val="28"/>
        </w:rPr>
        <w:t>
      514. Білуге тиіс:</w:t>
      </w:r>
    </w:p>
    <w:bookmarkEnd w:id="3734"/>
    <w:bookmarkStart w:name="z3740" w:id="3735"/>
    <w:p>
      <w:pPr>
        <w:spacing w:after="0"/>
        <w:ind w:left="0"/>
        <w:jc w:val="both"/>
      </w:pPr>
      <w:r>
        <w:rPr>
          <w:rFonts w:ascii="Times New Roman"/>
          <w:b w:val="false"/>
          <w:i w:val="false"/>
          <w:color w:val="000000"/>
          <w:sz w:val="28"/>
        </w:rPr>
        <w:t>
      қаптауға жататын қарапайым қатты және жартылай жұмсақ жиһаздың және өзге де ағаш шеберлігі бұйымдарының құрылғысы;</w:t>
      </w:r>
    </w:p>
    <w:bookmarkEnd w:id="3735"/>
    <w:bookmarkStart w:name="z3741" w:id="3736"/>
    <w:p>
      <w:pPr>
        <w:spacing w:after="0"/>
        <w:ind w:left="0"/>
        <w:jc w:val="both"/>
      </w:pPr>
      <w:r>
        <w:rPr>
          <w:rFonts w:ascii="Times New Roman"/>
          <w:b w:val="false"/>
          <w:i w:val="false"/>
          <w:color w:val="000000"/>
          <w:sz w:val="28"/>
        </w:rPr>
        <w:t>
      қаптау материалдарын пішу тәртібі;</w:t>
      </w:r>
    </w:p>
    <w:bookmarkEnd w:id="3736"/>
    <w:bookmarkStart w:name="z3742" w:id="3737"/>
    <w:p>
      <w:pPr>
        <w:spacing w:after="0"/>
        <w:ind w:left="0"/>
        <w:jc w:val="both"/>
      </w:pPr>
      <w:r>
        <w:rPr>
          <w:rFonts w:ascii="Times New Roman"/>
          <w:b w:val="false"/>
          <w:i w:val="false"/>
          <w:color w:val="000000"/>
          <w:sz w:val="28"/>
        </w:rPr>
        <w:t>
      қаптау материалдарының сорттары мен мақсаты;</w:t>
      </w:r>
    </w:p>
    <w:bookmarkEnd w:id="3737"/>
    <w:bookmarkStart w:name="z3743" w:id="3738"/>
    <w:p>
      <w:pPr>
        <w:spacing w:after="0"/>
        <w:ind w:left="0"/>
        <w:jc w:val="both"/>
      </w:pPr>
      <w:r>
        <w:rPr>
          <w:rFonts w:ascii="Times New Roman"/>
          <w:b w:val="false"/>
          <w:i w:val="false"/>
          <w:color w:val="000000"/>
          <w:sz w:val="28"/>
        </w:rPr>
        <w:t>
      әмбебап және арнайы құрылғылардың мақсаты мен қолданылу шарттары;</w:t>
      </w:r>
    </w:p>
    <w:bookmarkEnd w:id="3738"/>
    <w:bookmarkStart w:name="z3744" w:id="3739"/>
    <w:p>
      <w:pPr>
        <w:spacing w:after="0"/>
        <w:ind w:left="0"/>
        <w:jc w:val="both"/>
      </w:pPr>
      <w:r>
        <w:rPr>
          <w:rFonts w:ascii="Times New Roman"/>
          <w:b w:val="false"/>
          <w:i w:val="false"/>
          <w:color w:val="000000"/>
          <w:sz w:val="28"/>
        </w:rPr>
        <w:t>
      тігін машиналарының жұмыс істеу принципі;</w:t>
      </w:r>
    </w:p>
    <w:bookmarkEnd w:id="3739"/>
    <w:bookmarkStart w:name="z3745" w:id="3740"/>
    <w:p>
      <w:pPr>
        <w:spacing w:after="0"/>
        <w:ind w:left="0"/>
        <w:jc w:val="both"/>
      </w:pPr>
      <w:r>
        <w:rPr>
          <w:rFonts w:ascii="Times New Roman"/>
          <w:b w:val="false"/>
          <w:i w:val="false"/>
          <w:color w:val="000000"/>
          <w:sz w:val="28"/>
        </w:rPr>
        <w:t>
      жіктердің, тігістердің және жиектердің қарапайым түрлері;</w:t>
      </w:r>
    </w:p>
    <w:bookmarkEnd w:id="3740"/>
    <w:bookmarkStart w:name="z3746" w:id="3741"/>
    <w:p>
      <w:pPr>
        <w:spacing w:after="0"/>
        <w:ind w:left="0"/>
        <w:jc w:val="both"/>
      </w:pPr>
      <w:r>
        <w:rPr>
          <w:rFonts w:ascii="Times New Roman"/>
          <w:b w:val="false"/>
          <w:i w:val="false"/>
          <w:color w:val="000000"/>
          <w:sz w:val="28"/>
        </w:rPr>
        <w:t>
      қаптау материалдарының ақауларын жою тәсілдері;</w:t>
      </w:r>
    </w:p>
    <w:bookmarkEnd w:id="3741"/>
    <w:bookmarkStart w:name="z3747" w:id="3742"/>
    <w:p>
      <w:pPr>
        <w:spacing w:after="0"/>
        <w:ind w:left="0"/>
        <w:jc w:val="both"/>
      </w:pPr>
      <w:r>
        <w:rPr>
          <w:rFonts w:ascii="Times New Roman"/>
          <w:b w:val="false"/>
          <w:i w:val="false"/>
          <w:color w:val="000000"/>
          <w:sz w:val="28"/>
        </w:rPr>
        <w:t>
      байқалмайтын жамаулар салу, білдірмей торлау және өзгелері.</w:t>
      </w:r>
    </w:p>
    <w:bookmarkEnd w:id="3742"/>
    <w:bookmarkStart w:name="z3748" w:id="3743"/>
    <w:p>
      <w:pPr>
        <w:spacing w:after="0"/>
        <w:ind w:left="0"/>
        <w:jc w:val="both"/>
      </w:pPr>
      <w:r>
        <w:rPr>
          <w:rFonts w:ascii="Times New Roman"/>
          <w:b w:val="false"/>
          <w:i w:val="false"/>
          <w:color w:val="000000"/>
          <w:sz w:val="28"/>
        </w:rPr>
        <w:t>
      515. Жұмыс үлгілері:</w:t>
      </w:r>
    </w:p>
    <w:bookmarkEnd w:id="3743"/>
    <w:bookmarkStart w:name="z3749" w:id="3744"/>
    <w:p>
      <w:pPr>
        <w:spacing w:after="0"/>
        <w:ind w:left="0"/>
        <w:jc w:val="both"/>
      </w:pPr>
      <w:r>
        <w:rPr>
          <w:rFonts w:ascii="Times New Roman"/>
          <w:b w:val="false"/>
          <w:i w:val="false"/>
          <w:color w:val="000000"/>
          <w:sz w:val="28"/>
        </w:rPr>
        <w:t>
      1) есіктер – қаптау;</w:t>
      </w:r>
    </w:p>
    <w:bookmarkEnd w:id="3744"/>
    <w:bookmarkStart w:name="z3750" w:id="3745"/>
    <w:p>
      <w:pPr>
        <w:spacing w:after="0"/>
        <w:ind w:left="0"/>
        <w:jc w:val="both"/>
      </w:pPr>
      <w:r>
        <w:rPr>
          <w:rFonts w:ascii="Times New Roman"/>
          <w:b w:val="false"/>
          <w:i w:val="false"/>
          <w:color w:val="000000"/>
          <w:sz w:val="28"/>
        </w:rPr>
        <w:t>
      2) жиналмалы койкалар – кенеппен қаптау;</w:t>
      </w:r>
    </w:p>
    <w:bookmarkEnd w:id="3745"/>
    <w:bookmarkStart w:name="z3751" w:id="3746"/>
    <w:p>
      <w:pPr>
        <w:spacing w:after="0"/>
        <w:ind w:left="0"/>
        <w:jc w:val="both"/>
      </w:pPr>
      <w:r>
        <w:rPr>
          <w:rFonts w:ascii="Times New Roman"/>
          <w:b w:val="false"/>
          <w:i w:val="false"/>
          <w:color w:val="000000"/>
          <w:sz w:val="28"/>
        </w:rPr>
        <w:t>
      3) жазбаша үстелдердің қақпақтары – дермантинмен және мауытпен жабу;</w:t>
      </w:r>
    </w:p>
    <w:bookmarkEnd w:id="3746"/>
    <w:bookmarkStart w:name="z3752" w:id="3747"/>
    <w:p>
      <w:pPr>
        <w:spacing w:after="0"/>
        <w:ind w:left="0"/>
        <w:jc w:val="both"/>
      </w:pPr>
      <w:r>
        <w:rPr>
          <w:rFonts w:ascii="Times New Roman"/>
          <w:b w:val="false"/>
          <w:i w:val="false"/>
          <w:color w:val="000000"/>
          <w:sz w:val="28"/>
        </w:rPr>
        <w:t>
      4) қап тігетін мата, миткаль, кенеп, мауыт – үлгілер мен шаблондар бойынша пішу, машинада түзу тігіспен тігу;</w:t>
      </w:r>
    </w:p>
    <w:bookmarkEnd w:id="3747"/>
    <w:bookmarkStart w:name="z3753" w:id="3748"/>
    <w:p>
      <w:pPr>
        <w:spacing w:after="0"/>
        <w:ind w:left="0"/>
        <w:jc w:val="both"/>
      </w:pPr>
      <w:r>
        <w:rPr>
          <w:rFonts w:ascii="Times New Roman"/>
          <w:b w:val="false"/>
          <w:i w:val="false"/>
          <w:color w:val="000000"/>
          <w:sz w:val="28"/>
        </w:rPr>
        <w:t>
      5) матрастардың, дивандарының және орындықтардың серіппелері – жинақтарды іріктеп алу, орнату және негізге бекіту;</w:t>
      </w:r>
    </w:p>
    <w:bookmarkEnd w:id="3748"/>
    <w:bookmarkStart w:name="z3754" w:id="3749"/>
    <w:p>
      <w:pPr>
        <w:spacing w:after="0"/>
        <w:ind w:left="0"/>
        <w:jc w:val="both"/>
      </w:pPr>
      <w:r>
        <w:rPr>
          <w:rFonts w:ascii="Times New Roman"/>
          <w:b w:val="false"/>
          <w:i w:val="false"/>
          <w:color w:val="000000"/>
          <w:sz w:val="28"/>
        </w:rPr>
        <w:t>
      6) дивандарға және матрастарға арналған рамалар – кенепті және қаптаманы тарту;</w:t>
      </w:r>
    </w:p>
    <w:bookmarkEnd w:id="3749"/>
    <w:bookmarkStart w:name="z3755" w:id="3750"/>
    <w:p>
      <w:pPr>
        <w:spacing w:after="0"/>
        <w:ind w:left="0"/>
        <w:jc w:val="both"/>
      </w:pPr>
      <w:r>
        <w:rPr>
          <w:rFonts w:ascii="Times New Roman"/>
          <w:b w:val="false"/>
          <w:i w:val="false"/>
          <w:color w:val="000000"/>
          <w:sz w:val="28"/>
        </w:rPr>
        <w:t>
      7) орындықтарға арналған отыратын жерлері мен арқалар қатты және түкті – қаптау;</w:t>
      </w:r>
    </w:p>
    <w:bookmarkEnd w:id="3750"/>
    <w:bookmarkStart w:name="z3756" w:id="3751"/>
    <w:p>
      <w:pPr>
        <w:spacing w:after="0"/>
        <w:ind w:left="0"/>
        <w:jc w:val="both"/>
      </w:pPr>
      <w:r>
        <w:rPr>
          <w:rFonts w:ascii="Times New Roman"/>
          <w:b w:val="false"/>
          <w:i w:val="false"/>
          <w:color w:val="000000"/>
          <w:sz w:val="28"/>
        </w:rPr>
        <w:t>
      8) арқалар, жастықтар және автомобильдердің отыратын жерлерінің дамылдаулары – қымбат емес қарапайым материалдармен қаптау;</w:t>
      </w:r>
    </w:p>
    <w:bookmarkEnd w:id="3751"/>
    <w:bookmarkStart w:name="z3757" w:id="3752"/>
    <w:p>
      <w:pPr>
        <w:spacing w:after="0"/>
        <w:ind w:left="0"/>
        <w:jc w:val="both"/>
      </w:pPr>
      <w:r>
        <w:rPr>
          <w:rFonts w:ascii="Times New Roman"/>
          <w:b w:val="false"/>
          <w:i w:val="false"/>
          <w:color w:val="000000"/>
          <w:sz w:val="28"/>
        </w:rPr>
        <w:t>
      9) жиналмалы орындықтар, тербелмелер, шезлонгілер – кенеппен немесе кілемшемен қаптау;</w:t>
      </w:r>
    </w:p>
    <w:bookmarkEnd w:id="3752"/>
    <w:bookmarkStart w:name="z3758" w:id="3753"/>
    <w:p>
      <w:pPr>
        <w:spacing w:after="0"/>
        <w:ind w:left="0"/>
        <w:jc w:val="both"/>
      </w:pPr>
      <w:r>
        <w:rPr>
          <w:rFonts w:ascii="Times New Roman"/>
          <w:b w:val="false"/>
          <w:i w:val="false"/>
          <w:color w:val="000000"/>
          <w:sz w:val="28"/>
        </w:rPr>
        <w:t>
      10) дөңгелек орындықтар – қаптау.</w:t>
      </w:r>
    </w:p>
    <w:bookmarkEnd w:id="3753"/>
    <w:bookmarkStart w:name="z3759" w:id="3754"/>
    <w:p>
      <w:pPr>
        <w:spacing w:after="0"/>
        <w:ind w:left="0"/>
        <w:jc w:val="left"/>
      </w:pPr>
      <w:r>
        <w:rPr>
          <w:rFonts w:ascii="Times New Roman"/>
          <w:b/>
          <w:i w:val="false"/>
          <w:color w:val="000000"/>
        </w:rPr>
        <w:t xml:space="preserve"> 221-параграф. Қаптаушы, 3-разряд</w:t>
      </w:r>
    </w:p>
    <w:bookmarkEnd w:id="3754"/>
    <w:bookmarkStart w:name="z3760" w:id="3755"/>
    <w:p>
      <w:pPr>
        <w:spacing w:after="0"/>
        <w:ind w:left="0"/>
        <w:jc w:val="both"/>
      </w:pPr>
      <w:r>
        <w:rPr>
          <w:rFonts w:ascii="Times New Roman"/>
          <w:b w:val="false"/>
          <w:i w:val="false"/>
          <w:color w:val="000000"/>
          <w:sz w:val="28"/>
        </w:rPr>
        <w:t>
      516. Жұмыс сипаттамасы:</w:t>
      </w:r>
    </w:p>
    <w:bookmarkEnd w:id="3755"/>
    <w:bookmarkStart w:name="z3761" w:id="3756"/>
    <w:p>
      <w:pPr>
        <w:spacing w:after="0"/>
        <w:ind w:left="0"/>
        <w:jc w:val="both"/>
      </w:pPr>
      <w:r>
        <w:rPr>
          <w:rFonts w:ascii="Times New Roman"/>
          <w:b w:val="false"/>
          <w:i w:val="false"/>
          <w:color w:val="000000"/>
          <w:sz w:val="28"/>
        </w:rPr>
        <w:t>
      сызбалар мен эскиздер бойынша қатты және жартылай жұмсақ жиһазды қаптау бойынша күрделі қаптау жұмыстарын және жұмсақ жиһазды аз бағалы материалдармен қаптау бойынша қарапайым және күрделілігі орташа қаптау жұмыстарын орындау;</w:t>
      </w:r>
    </w:p>
    <w:bookmarkEnd w:id="3756"/>
    <w:bookmarkStart w:name="z3762" w:id="3757"/>
    <w:p>
      <w:pPr>
        <w:spacing w:after="0"/>
        <w:ind w:left="0"/>
        <w:jc w:val="both"/>
      </w:pPr>
      <w:r>
        <w:rPr>
          <w:rFonts w:ascii="Times New Roman"/>
          <w:b w:val="false"/>
          <w:i w:val="false"/>
          <w:color w:val="000000"/>
          <w:sz w:val="28"/>
        </w:rPr>
        <w:t>
      жұмсақ жиһазды жабық аз бағалы материалдармен жөндеу және бұрынғы қалпына келтіру;</w:t>
      </w:r>
    </w:p>
    <w:bookmarkEnd w:id="3757"/>
    <w:bookmarkStart w:name="z3763" w:id="3758"/>
    <w:p>
      <w:pPr>
        <w:spacing w:after="0"/>
        <w:ind w:left="0"/>
        <w:jc w:val="both"/>
      </w:pPr>
      <w:r>
        <w:rPr>
          <w:rFonts w:ascii="Times New Roman"/>
          <w:b w:val="false"/>
          <w:i w:val="false"/>
          <w:color w:val="000000"/>
          <w:sz w:val="28"/>
        </w:rPr>
        <w:t>
      тігін машиналарында бүрмелеулерді, перделерді, шымылдырықтарды, портьерлерді дайындау;</w:t>
      </w:r>
    </w:p>
    <w:bookmarkEnd w:id="3758"/>
    <w:bookmarkStart w:name="z3764" w:id="3759"/>
    <w:p>
      <w:pPr>
        <w:spacing w:after="0"/>
        <w:ind w:left="0"/>
        <w:jc w:val="both"/>
      </w:pPr>
      <w:r>
        <w:rPr>
          <w:rFonts w:ascii="Times New Roman"/>
          <w:b w:val="false"/>
          <w:i w:val="false"/>
          <w:color w:val="000000"/>
          <w:sz w:val="28"/>
        </w:rPr>
        <w:t>
      аз бағалы қаптама материалдарды белгілеу және пішу;</w:t>
      </w:r>
    </w:p>
    <w:bookmarkEnd w:id="3759"/>
    <w:bookmarkStart w:name="z3765" w:id="3760"/>
    <w:p>
      <w:pPr>
        <w:spacing w:after="0"/>
        <w:ind w:left="0"/>
        <w:jc w:val="both"/>
      </w:pPr>
      <w:r>
        <w:rPr>
          <w:rFonts w:ascii="Times New Roman"/>
          <w:b w:val="false"/>
          <w:i w:val="false"/>
          <w:color w:val="000000"/>
          <w:sz w:val="28"/>
        </w:rPr>
        <w:t>
      тұрғын үй, өндірістік, мұражай және өзге де үй-жайларды тұсқағазбен ішкі өңдеу;</w:t>
      </w:r>
    </w:p>
    <w:bookmarkEnd w:id="3760"/>
    <w:bookmarkStart w:name="z3766" w:id="3761"/>
    <w:p>
      <w:pPr>
        <w:spacing w:after="0"/>
        <w:ind w:left="0"/>
        <w:jc w:val="both"/>
      </w:pPr>
      <w:r>
        <w:rPr>
          <w:rFonts w:ascii="Times New Roman"/>
          <w:b w:val="false"/>
          <w:i w:val="false"/>
          <w:color w:val="000000"/>
          <w:sz w:val="28"/>
        </w:rPr>
        <w:t>
      сызбалар мен эскиздер бойынша күрделі пішімдер, шаблондар мен трафареттерді дайындау;</w:t>
      </w:r>
    </w:p>
    <w:bookmarkEnd w:id="3761"/>
    <w:bookmarkStart w:name="z3767" w:id="3762"/>
    <w:p>
      <w:pPr>
        <w:spacing w:after="0"/>
        <w:ind w:left="0"/>
        <w:jc w:val="both"/>
      </w:pPr>
      <w:r>
        <w:rPr>
          <w:rFonts w:ascii="Times New Roman"/>
          <w:b w:val="false"/>
          <w:i w:val="false"/>
          <w:color w:val="000000"/>
          <w:sz w:val="28"/>
        </w:rPr>
        <w:t>
      барлық жүйедегі тігін машиналарын баптау.</w:t>
      </w:r>
    </w:p>
    <w:bookmarkEnd w:id="3762"/>
    <w:bookmarkStart w:name="z3768" w:id="3763"/>
    <w:p>
      <w:pPr>
        <w:spacing w:after="0"/>
        <w:ind w:left="0"/>
        <w:jc w:val="both"/>
      </w:pPr>
      <w:r>
        <w:rPr>
          <w:rFonts w:ascii="Times New Roman"/>
          <w:b w:val="false"/>
          <w:i w:val="false"/>
          <w:color w:val="000000"/>
          <w:sz w:val="28"/>
        </w:rPr>
        <w:t>
      517. Білуге тиіс:</w:t>
      </w:r>
    </w:p>
    <w:bookmarkEnd w:id="3763"/>
    <w:bookmarkStart w:name="z3769" w:id="3764"/>
    <w:p>
      <w:pPr>
        <w:spacing w:after="0"/>
        <w:ind w:left="0"/>
        <w:jc w:val="both"/>
      </w:pPr>
      <w:r>
        <w:rPr>
          <w:rFonts w:ascii="Times New Roman"/>
          <w:b w:val="false"/>
          <w:i w:val="false"/>
          <w:color w:val="000000"/>
          <w:sz w:val="28"/>
        </w:rPr>
        <w:t>
      жұмсақ жиһаздардың ассортименті және құрылысы;</w:t>
      </w:r>
    </w:p>
    <w:bookmarkEnd w:id="3764"/>
    <w:bookmarkStart w:name="z3770" w:id="3765"/>
    <w:p>
      <w:pPr>
        <w:spacing w:after="0"/>
        <w:ind w:left="0"/>
        <w:jc w:val="both"/>
      </w:pPr>
      <w:r>
        <w:rPr>
          <w:rFonts w:ascii="Times New Roman"/>
          <w:b w:val="false"/>
          <w:i w:val="false"/>
          <w:color w:val="000000"/>
          <w:sz w:val="28"/>
        </w:rPr>
        <w:t>
      үй-жайларды ішкі қаптау тәсілдері;</w:t>
      </w:r>
    </w:p>
    <w:bookmarkEnd w:id="3765"/>
    <w:bookmarkStart w:name="z3771" w:id="3766"/>
    <w:p>
      <w:pPr>
        <w:spacing w:after="0"/>
        <w:ind w:left="0"/>
        <w:jc w:val="both"/>
      </w:pPr>
      <w:r>
        <w:rPr>
          <w:rFonts w:ascii="Times New Roman"/>
          <w:b w:val="false"/>
          <w:i w:val="false"/>
          <w:color w:val="000000"/>
          <w:sz w:val="28"/>
        </w:rPr>
        <w:t>
      әртүрлі қаптау материалдардың ассортименті, қасиеттері, сапасы мен мақсаты;</w:t>
      </w:r>
    </w:p>
    <w:bookmarkEnd w:id="3766"/>
    <w:bookmarkStart w:name="z3772" w:id="3767"/>
    <w:p>
      <w:pPr>
        <w:spacing w:after="0"/>
        <w:ind w:left="0"/>
        <w:jc w:val="both"/>
      </w:pPr>
      <w:r>
        <w:rPr>
          <w:rFonts w:ascii="Times New Roman"/>
          <w:b w:val="false"/>
          <w:i w:val="false"/>
          <w:color w:val="000000"/>
          <w:sz w:val="28"/>
        </w:rPr>
        <w:t>
      әмбебап және арнайы құрылғылардың, қаптау құралдарының құрылысы;</w:t>
      </w:r>
    </w:p>
    <w:bookmarkEnd w:id="3767"/>
    <w:bookmarkStart w:name="z3773" w:id="3768"/>
    <w:p>
      <w:pPr>
        <w:spacing w:after="0"/>
        <w:ind w:left="0"/>
        <w:jc w:val="both"/>
      </w:pPr>
      <w:r>
        <w:rPr>
          <w:rFonts w:ascii="Times New Roman"/>
          <w:b w:val="false"/>
          <w:i w:val="false"/>
          <w:color w:val="000000"/>
          <w:sz w:val="28"/>
        </w:rPr>
        <w:t>
      тігін машиналарының құрылысы және баптау тәсілдері;</w:t>
      </w:r>
    </w:p>
    <w:bookmarkEnd w:id="3768"/>
    <w:bookmarkStart w:name="z3774" w:id="3769"/>
    <w:p>
      <w:pPr>
        <w:spacing w:after="0"/>
        <w:ind w:left="0"/>
        <w:jc w:val="both"/>
      </w:pPr>
      <w:r>
        <w:rPr>
          <w:rFonts w:ascii="Times New Roman"/>
          <w:b w:val="false"/>
          <w:i w:val="false"/>
          <w:color w:val="000000"/>
          <w:sz w:val="28"/>
        </w:rPr>
        <w:t>
      қаптау материалдарында ақауларды жою тәсілдері.</w:t>
      </w:r>
    </w:p>
    <w:bookmarkEnd w:id="3769"/>
    <w:bookmarkStart w:name="z3775" w:id="3770"/>
    <w:p>
      <w:pPr>
        <w:spacing w:after="0"/>
        <w:ind w:left="0"/>
        <w:jc w:val="both"/>
      </w:pPr>
      <w:r>
        <w:rPr>
          <w:rFonts w:ascii="Times New Roman"/>
          <w:b w:val="false"/>
          <w:i w:val="false"/>
          <w:color w:val="000000"/>
          <w:sz w:val="28"/>
        </w:rPr>
        <w:t>
      518. Жұмыс үлгілері:</w:t>
      </w:r>
    </w:p>
    <w:bookmarkEnd w:id="3770"/>
    <w:bookmarkStart w:name="z3776" w:id="3771"/>
    <w:p>
      <w:pPr>
        <w:spacing w:after="0"/>
        <w:ind w:left="0"/>
        <w:jc w:val="both"/>
      </w:pPr>
      <w:r>
        <w:rPr>
          <w:rFonts w:ascii="Times New Roman"/>
          <w:b w:val="false"/>
          <w:i w:val="false"/>
          <w:color w:val="000000"/>
          <w:sz w:val="28"/>
        </w:rPr>
        <w:t>
      1) жеңіл және жүк автомобильдері, автобустар - машиналардың кабиналарын және орындықтарын қаптамамен ішкі өңдеу;</w:t>
      </w:r>
    </w:p>
    <w:bookmarkEnd w:id="3771"/>
    <w:bookmarkStart w:name="z3777" w:id="3772"/>
    <w:p>
      <w:pPr>
        <w:spacing w:after="0"/>
        <w:ind w:left="0"/>
        <w:jc w:val="both"/>
      </w:pPr>
      <w:r>
        <w:rPr>
          <w:rFonts w:ascii="Times New Roman"/>
          <w:b w:val="false"/>
          <w:i w:val="false"/>
          <w:color w:val="000000"/>
          <w:sz w:val="28"/>
        </w:rPr>
        <w:t>
      2) жолаушылардың қатты, ашық және купелі, жүктік, пошталық және облыс аралық вагондар - ішкі қаптау;</w:t>
      </w:r>
    </w:p>
    <w:bookmarkEnd w:id="3772"/>
    <w:bookmarkStart w:name="z3778" w:id="3773"/>
    <w:p>
      <w:pPr>
        <w:spacing w:after="0"/>
        <w:ind w:left="0"/>
        <w:jc w:val="both"/>
      </w:pPr>
      <w:r>
        <w:rPr>
          <w:rFonts w:ascii="Times New Roman"/>
          <w:b w:val="false"/>
          <w:i w:val="false"/>
          <w:color w:val="000000"/>
          <w:sz w:val="28"/>
        </w:rPr>
        <w:t>
      3) терімен жабылған серіппелі кішкене біліктер – жасау;</w:t>
      </w:r>
    </w:p>
    <w:bookmarkEnd w:id="3773"/>
    <w:bookmarkStart w:name="z3779" w:id="3774"/>
    <w:p>
      <w:pPr>
        <w:spacing w:after="0"/>
        <w:ind w:left="0"/>
        <w:jc w:val="both"/>
      </w:pPr>
      <w:r>
        <w:rPr>
          <w:rFonts w:ascii="Times New Roman"/>
          <w:b w:val="false"/>
          <w:i w:val="false"/>
          <w:color w:val="000000"/>
          <w:sz w:val="28"/>
        </w:rPr>
        <w:t>
      4) тура дивандар мен кушеткалар, серіппелі матрастар – жаңаларды бағалығы аз материалмен қаптау және ескілерін жөндеу;</w:t>
      </w:r>
    </w:p>
    <w:bookmarkEnd w:id="3774"/>
    <w:bookmarkStart w:name="z3780" w:id="3775"/>
    <w:p>
      <w:pPr>
        <w:spacing w:after="0"/>
        <w:ind w:left="0"/>
        <w:jc w:val="both"/>
      </w:pPr>
      <w:r>
        <w:rPr>
          <w:rFonts w:ascii="Times New Roman"/>
          <w:b w:val="false"/>
          <w:i w:val="false"/>
          <w:color w:val="000000"/>
          <w:sz w:val="28"/>
        </w:rPr>
        <w:t>
      5) қылдық жартылай жұмсақ толтырумен креслолар мен орындықтар – отырғышы мен арқасын терімен қаптау;</w:t>
      </w:r>
    </w:p>
    <w:bookmarkEnd w:id="3775"/>
    <w:bookmarkStart w:name="z3781" w:id="3776"/>
    <w:p>
      <w:pPr>
        <w:spacing w:after="0"/>
        <w:ind w:left="0"/>
        <w:jc w:val="both"/>
      </w:pPr>
      <w:r>
        <w:rPr>
          <w:rFonts w:ascii="Times New Roman"/>
          <w:b w:val="false"/>
          <w:i w:val="false"/>
          <w:color w:val="000000"/>
          <w:sz w:val="28"/>
        </w:rPr>
        <w:t>
      6) емханаларға арналған қылдық толтырумен кушеткалар – терімен қаптау;</w:t>
      </w:r>
    </w:p>
    <w:bookmarkEnd w:id="3776"/>
    <w:bookmarkStart w:name="z3782" w:id="3777"/>
    <w:p>
      <w:pPr>
        <w:spacing w:after="0"/>
        <w:ind w:left="0"/>
        <w:jc w:val="both"/>
      </w:pPr>
      <w:r>
        <w:rPr>
          <w:rFonts w:ascii="Times New Roman"/>
          <w:b w:val="false"/>
          <w:i w:val="false"/>
          <w:color w:val="000000"/>
          <w:sz w:val="28"/>
        </w:rPr>
        <w:t>
      7) ауа үрлейтін терілер (темір соғатын) – резеңкеленген матадан жасау;</w:t>
      </w:r>
    </w:p>
    <w:bookmarkEnd w:id="3777"/>
    <w:bookmarkStart w:name="z3783" w:id="3778"/>
    <w:p>
      <w:pPr>
        <w:spacing w:after="0"/>
        <w:ind w:left="0"/>
        <w:jc w:val="both"/>
      </w:pPr>
      <w:r>
        <w:rPr>
          <w:rFonts w:ascii="Times New Roman"/>
          <w:b w:val="false"/>
          <w:i w:val="false"/>
          <w:color w:val="000000"/>
          <w:sz w:val="28"/>
        </w:rPr>
        <w:t>
      8) матрастардың, дивандар мен орындықтардың серіппелері – шпагатпен байлау, тоқтату және бітеу;</w:t>
      </w:r>
    </w:p>
    <w:bookmarkEnd w:id="3778"/>
    <w:bookmarkStart w:name="z3784" w:id="3779"/>
    <w:p>
      <w:pPr>
        <w:spacing w:after="0"/>
        <w:ind w:left="0"/>
        <w:jc w:val="both"/>
      </w:pPr>
      <w:r>
        <w:rPr>
          <w:rFonts w:ascii="Times New Roman"/>
          <w:b w:val="false"/>
          <w:i w:val="false"/>
          <w:color w:val="000000"/>
          <w:sz w:val="28"/>
        </w:rPr>
        <w:t>
      9) сағаттарға, өлшеу тұтқаларына, зергерлік және өзге де бұйымдарға арналған футлярлар – қаптау немесе желімдеу;</w:t>
      </w:r>
    </w:p>
    <w:bookmarkEnd w:id="3779"/>
    <w:bookmarkStart w:name="z3785" w:id="3780"/>
    <w:p>
      <w:pPr>
        <w:spacing w:after="0"/>
        <w:ind w:left="0"/>
        <w:jc w:val="both"/>
      </w:pPr>
      <w:r>
        <w:rPr>
          <w:rFonts w:ascii="Times New Roman"/>
          <w:b w:val="false"/>
          <w:i w:val="false"/>
          <w:color w:val="000000"/>
          <w:sz w:val="28"/>
        </w:rPr>
        <w:t>
      10) шымылдықтар – бағалығы аз материалдармен қаптау.</w:t>
      </w:r>
    </w:p>
    <w:bookmarkEnd w:id="3780"/>
    <w:bookmarkStart w:name="z3786" w:id="3781"/>
    <w:p>
      <w:pPr>
        <w:spacing w:after="0"/>
        <w:ind w:left="0"/>
        <w:jc w:val="left"/>
      </w:pPr>
      <w:r>
        <w:rPr>
          <w:rFonts w:ascii="Times New Roman"/>
          <w:b/>
          <w:i w:val="false"/>
          <w:color w:val="000000"/>
        </w:rPr>
        <w:t xml:space="preserve"> 222-параграф. Қаптаушы, 4-разряд</w:t>
      </w:r>
    </w:p>
    <w:bookmarkEnd w:id="3781"/>
    <w:bookmarkStart w:name="z3787" w:id="3782"/>
    <w:p>
      <w:pPr>
        <w:spacing w:after="0"/>
        <w:ind w:left="0"/>
        <w:jc w:val="both"/>
      </w:pPr>
      <w:r>
        <w:rPr>
          <w:rFonts w:ascii="Times New Roman"/>
          <w:b w:val="false"/>
          <w:i w:val="false"/>
          <w:color w:val="000000"/>
          <w:sz w:val="28"/>
        </w:rPr>
        <w:t>
      519. Жұмыс сипаттамасы:</w:t>
      </w:r>
    </w:p>
    <w:bookmarkEnd w:id="3782"/>
    <w:bookmarkStart w:name="z3788" w:id="3783"/>
    <w:p>
      <w:pPr>
        <w:spacing w:after="0"/>
        <w:ind w:left="0"/>
        <w:jc w:val="both"/>
      </w:pPr>
      <w:r>
        <w:rPr>
          <w:rFonts w:ascii="Times New Roman"/>
          <w:b w:val="false"/>
          <w:i w:val="false"/>
          <w:color w:val="000000"/>
          <w:sz w:val="28"/>
        </w:rPr>
        <w:t>
      сызбалар мен эскиздер бойынша көркем жұмсақ жиһазды дайындау мен қаптау және үй-жайларды бағалы материалдармен - терімен, пүлішпен, атласпен өңдеу бойынша күрделі қаптау жұмыстарын орындау;</w:t>
      </w:r>
    </w:p>
    <w:bookmarkEnd w:id="3783"/>
    <w:bookmarkStart w:name="z3789" w:id="3784"/>
    <w:p>
      <w:pPr>
        <w:spacing w:after="0"/>
        <w:ind w:left="0"/>
        <w:jc w:val="both"/>
      </w:pPr>
      <w:r>
        <w:rPr>
          <w:rFonts w:ascii="Times New Roman"/>
          <w:b w:val="false"/>
          <w:i w:val="false"/>
          <w:color w:val="000000"/>
          <w:sz w:val="28"/>
        </w:rPr>
        <w:t>
      бағалы материалдармен қапталған жұмсақ жиһазды жөндеу және бұрынғы қалпына келтіру;</w:t>
      </w:r>
    </w:p>
    <w:bookmarkEnd w:id="3784"/>
    <w:bookmarkStart w:name="z3790" w:id="3785"/>
    <w:p>
      <w:pPr>
        <w:spacing w:after="0"/>
        <w:ind w:left="0"/>
        <w:jc w:val="both"/>
      </w:pPr>
      <w:r>
        <w:rPr>
          <w:rFonts w:ascii="Times New Roman"/>
          <w:b w:val="false"/>
          <w:i w:val="false"/>
          <w:color w:val="000000"/>
          <w:sz w:val="28"/>
        </w:rPr>
        <w:t>
      сызбалар мен эскиздер бойынша бағалы қаптау материалдарды пішу; барлық жүйелердің тігін машиналарын баптау;</w:t>
      </w:r>
    </w:p>
    <w:bookmarkEnd w:id="3785"/>
    <w:bookmarkStart w:name="z3791" w:id="3786"/>
    <w:p>
      <w:pPr>
        <w:spacing w:after="0"/>
        <w:ind w:left="0"/>
        <w:jc w:val="both"/>
      </w:pPr>
      <w:r>
        <w:rPr>
          <w:rFonts w:ascii="Times New Roman"/>
          <w:b w:val="false"/>
          <w:i w:val="false"/>
          <w:color w:val="000000"/>
          <w:sz w:val="28"/>
        </w:rPr>
        <w:t>
      қаптама материалдарының суреттерін, өрнектерін және тондарын таңдау;</w:t>
      </w:r>
    </w:p>
    <w:bookmarkEnd w:id="3786"/>
    <w:bookmarkStart w:name="z3792" w:id="3787"/>
    <w:p>
      <w:pPr>
        <w:spacing w:after="0"/>
        <w:ind w:left="0"/>
        <w:jc w:val="both"/>
      </w:pPr>
      <w:r>
        <w:rPr>
          <w:rFonts w:ascii="Times New Roman"/>
          <w:b w:val="false"/>
          <w:i w:val="false"/>
          <w:color w:val="000000"/>
          <w:sz w:val="28"/>
        </w:rPr>
        <w:t>
      қаптау материалдарының сорттарын, қасиеттері мен сапасын және олардың орындалатын жұмыс үшін жарамдылығын анықтау.</w:t>
      </w:r>
    </w:p>
    <w:bookmarkEnd w:id="3787"/>
    <w:bookmarkStart w:name="z3793" w:id="3788"/>
    <w:p>
      <w:pPr>
        <w:spacing w:after="0"/>
        <w:ind w:left="0"/>
        <w:jc w:val="both"/>
      </w:pPr>
      <w:r>
        <w:rPr>
          <w:rFonts w:ascii="Times New Roman"/>
          <w:b w:val="false"/>
          <w:i w:val="false"/>
          <w:color w:val="000000"/>
          <w:sz w:val="28"/>
        </w:rPr>
        <w:t>
      520. Білуге тиіс:</w:t>
      </w:r>
    </w:p>
    <w:bookmarkEnd w:id="3788"/>
    <w:bookmarkStart w:name="z3794" w:id="3789"/>
    <w:p>
      <w:pPr>
        <w:spacing w:after="0"/>
        <w:ind w:left="0"/>
        <w:jc w:val="both"/>
      </w:pPr>
      <w:r>
        <w:rPr>
          <w:rFonts w:ascii="Times New Roman"/>
          <w:b w:val="false"/>
          <w:i w:val="false"/>
          <w:color w:val="000000"/>
          <w:sz w:val="28"/>
        </w:rPr>
        <w:t>
      көркем жиһаздың түрлері, стильдері мен конструкциялары;</w:t>
      </w:r>
    </w:p>
    <w:bookmarkEnd w:id="3789"/>
    <w:bookmarkStart w:name="z3795" w:id="3790"/>
    <w:p>
      <w:pPr>
        <w:spacing w:after="0"/>
        <w:ind w:left="0"/>
        <w:jc w:val="both"/>
      </w:pPr>
      <w:r>
        <w:rPr>
          <w:rFonts w:ascii="Times New Roman"/>
          <w:b w:val="false"/>
          <w:i w:val="false"/>
          <w:color w:val="000000"/>
          <w:sz w:val="28"/>
        </w:rPr>
        <w:t>
      күрделі қаптау үшін шаблондар мен пішулер дайындау тәсілдері;</w:t>
      </w:r>
    </w:p>
    <w:bookmarkEnd w:id="3790"/>
    <w:bookmarkStart w:name="z3796" w:id="3791"/>
    <w:p>
      <w:pPr>
        <w:spacing w:after="0"/>
        <w:ind w:left="0"/>
        <w:jc w:val="both"/>
      </w:pPr>
      <w:r>
        <w:rPr>
          <w:rFonts w:ascii="Times New Roman"/>
          <w:b w:val="false"/>
          <w:i w:val="false"/>
          <w:color w:val="000000"/>
          <w:sz w:val="28"/>
        </w:rPr>
        <w:t>
      геометриялық салулар негіздері;</w:t>
      </w:r>
    </w:p>
    <w:bookmarkEnd w:id="3791"/>
    <w:bookmarkStart w:name="z3797" w:id="3792"/>
    <w:p>
      <w:pPr>
        <w:spacing w:after="0"/>
        <w:ind w:left="0"/>
        <w:jc w:val="both"/>
      </w:pPr>
      <w:r>
        <w:rPr>
          <w:rFonts w:ascii="Times New Roman"/>
          <w:b w:val="false"/>
          <w:i w:val="false"/>
          <w:color w:val="000000"/>
          <w:sz w:val="28"/>
        </w:rPr>
        <w:t>
      сызбалар мен эскиздер бойынша қаптау көркем жұмыстарды орындау тәсілдері мен жолдары;</w:t>
      </w:r>
    </w:p>
    <w:bookmarkEnd w:id="3792"/>
    <w:bookmarkStart w:name="z3798" w:id="3793"/>
    <w:p>
      <w:pPr>
        <w:spacing w:after="0"/>
        <w:ind w:left="0"/>
        <w:jc w:val="both"/>
      </w:pPr>
      <w:r>
        <w:rPr>
          <w:rFonts w:ascii="Times New Roman"/>
          <w:b w:val="false"/>
          <w:i w:val="false"/>
          <w:color w:val="000000"/>
          <w:sz w:val="28"/>
        </w:rPr>
        <w:t>
      әртүрлі үлгідегі тігін машиналарының құрылысы және баптау тәсілдері.</w:t>
      </w:r>
    </w:p>
    <w:bookmarkEnd w:id="3793"/>
    <w:bookmarkStart w:name="z3799" w:id="3794"/>
    <w:p>
      <w:pPr>
        <w:spacing w:after="0"/>
        <w:ind w:left="0"/>
        <w:jc w:val="both"/>
      </w:pPr>
      <w:r>
        <w:rPr>
          <w:rFonts w:ascii="Times New Roman"/>
          <w:b w:val="false"/>
          <w:i w:val="false"/>
          <w:color w:val="000000"/>
          <w:sz w:val="28"/>
        </w:rPr>
        <w:t>
      521. Жұмыс үлгілері:</w:t>
      </w:r>
    </w:p>
    <w:bookmarkEnd w:id="3794"/>
    <w:bookmarkStart w:name="z3800" w:id="3795"/>
    <w:p>
      <w:pPr>
        <w:spacing w:after="0"/>
        <w:ind w:left="0"/>
        <w:jc w:val="both"/>
      </w:pPr>
      <w:r>
        <w:rPr>
          <w:rFonts w:ascii="Times New Roman"/>
          <w:b w:val="false"/>
          <w:i w:val="false"/>
          <w:color w:val="000000"/>
          <w:sz w:val="28"/>
        </w:rPr>
        <w:t>
      1) жеңіл автомобильдер, автобустар – салондардың ішкі өңдеу;</w:t>
      </w:r>
    </w:p>
    <w:bookmarkEnd w:id="3795"/>
    <w:bookmarkStart w:name="z3801" w:id="3796"/>
    <w:p>
      <w:pPr>
        <w:spacing w:after="0"/>
        <w:ind w:left="0"/>
        <w:jc w:val="both"/>
      </w:pPr>
      <w:r>
        <w:rPr>
          <w:rFonts w:ascii="Times New Roman"/>
          <w:b w:val="false"/>
          <w:i w:val="false"/>
          <w:color w:val="000000"/>
          <w:sz w:val="28"/>
        </w:rPr>
        <w:t>
      2) жұмсақ, купелі және қызметтік вагондар – ішкі қаптау;</w:t>
      </w:r>
    </w:p>
    <w:bookmarkEnd w:id="3796"/>
    <w:bookmarkStart w:name="z3802" w:id="3797"/>
    <w:p>
      <w:pPr>
        <w:spacing w:after="0"/>
        <w:ind w:left="0"/>
        <w:jc w:val="both"/>
      </w:pPr>
      <w:r>
        <w:rPr>
          <w:rFonts w:ascii="Times New Roman"/>
          <w:b w:val="false"/>
          <w:i w:val="false"/>
          <w:color w:val="000000"/>
          <w:sz w:val="28"/>
        </w:rPr>
        <w:t>
      3) кабинеттік креслолар және жұмсақ дивандар – терімен қаптау;</w:t>
      </w:r>
    </w:p>
    <w:bookmarkEnd w:id="3797"/>
    <w:bookmarkStart w:name="z3803" w:id="3798"/>
    <w:p>
      <w:pPr>
        <w:spacing w:after="0"/>
        <w:ind w:left="0"/>
        <w:jc w:val="both"/>
      </w:pPr>
      <w:r>
        <w:rPr>
          <w:rFonts w:ascii="Times New Roman"/>
          <w:b w:val="false"/>
          <w:i w:val="false"/>
          <w:color w:val="000000"/>
          <w:sz w:val="28"/>
        </w:rPr>
        <w:t>
      4) салондарда, музейлерде, театрлар мен клубтардың фойелерінде үш және одан да көп бөліктен тұратын әртүрлі ойықтары бар радиусты және бұрыштық жұмсақ дивандар – пиковкаға, желдеткішке немесе шашкаға терімен және өзге де бағалы материалдармен қаптау;</w:t>
      </w:r>
    </w:p>
    <w:bookmarkEnd w:id="3798"/>
    <w:bookmarkStart w:name="z3804" w:id="3799"/>
    <w:p>
      <w:pPr>
        <w:spacing w:after="0"/>
        <w:ind w:left="0"/>
        <w:jc w:val="both"/>
      </w:pPr>
      <w:r>
        <w:rPr>
          <w:rFonts w:ascii="Times New Roman"/>
          <w:b w:val="false"/>
          <w:i w:val="false"/>
          <w:color w:val="000000"/>
          <w:sz w:val="28"/>
        </w:rPr>
        <w:t>
      5) креслолар, орындықтар, жұмсақ жартылай креслолар – терімен, жиектелген жиекпен және шашақпен көмкерілген барқытпен, атласпен және жібекпен қаптау;</w:t>
      </w:r>
    </w:p>
    <w:bookmarkEnd w:id="3799"/>
    <w:bookmarkStart w:name="z3805" w:id="3800"/>
    <w:p>
      <w:pPr>
        <w:spacing w:after="0"/>
        <w:ind w:left="0"/>
        <w:jc w:val="both"/>
      </w:pPr>
      <w:r>
        <w:rPr>
          <w:rFonts w:ascii="Times New Roman"/>
          <w:b w:val="false"/>
          <w:i w:val="false"/>
          <w:color w:val="000000"/>
          <w:sz w:val="28"/>
        </w:rPr>
        <w:t>
      6) үй-жайлар – суреттерді, өрнектерді, түстерді таңдаумен, симметриялы және біркелкі тонды сақтаумен бағалы маталармен бүрмелеу және қаптау;</w:t>
      </w:r>
    </w:p>
    <w:bookmarkEnd w:id="3800"/>
    <w:bookmarkStart w:name="z3806" w:id="3801"/>
    <w:p>
      <w:pPr>
        <w:spacing w:after="0"/>
        <w:ind w:left="0"/>
        <w:jc w:val="both"/>
      </w:pPr>
      <w:r>
        <w:rPr>
          <w:rFonts w:ascii="Times New Roman"/>
          <w:b w:val="false"/>
          <w:i w:val="false"/>
          <w:color w:val="000000"/>
          <w:sz w:val="28"/>
        </w:rPr>
        <w:t>
      7) ұшақтар, кеме каюталары – сыртқы және ішкі қаптау, жапсыру;</w:t>
      </w:r>
    </w:p>
    <w:bookmarkEnd w:id="3801"/>
    <w:bookmarkStart w:name="z3807" w:id="3802"/>
    <w:p>
      <w:pPr>
        <w:spacing w:after="0"/>
        <w:ind w:left="0"/>
        <w:jc w:val="both"/>
      </w:pPr>
      <w:r>
        <w:rPr>
          <w:rFonts w:ascii="Times New Roman"/>
          <w:b w:val="false"/>
          <w:i w:val="false"/>
          <w:color w:val="000000"/>
          <w:sz w:val="28"/>
        </w:rPr>
        <w:t>
      8) қабырғалар, стенділер, сөрелер – түстері мен суреттерін таңдаумен бағалы маталармен (пүліш, барқыт) қаптау;</w:t>
      </w:r>
    </w:p>
    <w:bookmarkEnd w:id="3802"/>
    <w:bookmarkStart w:name="z3808" w:id="3803"/>
    <w:p>
      <w:pPr>
        <w:spacing w:after="0"/>
        <w:ind w:left="0"/>
        <w:jc w:val="both"/>
      </w:pPr>
      <w:r>
        <w:rPr>
          <w:rFonts w:ascii="Times New Roman"/>
          <w:b w:val="false"/>
          <w:i w:val="false"/>
          <w:color w:val="000000"/>
          <w:sz w:val="28"/>
        </w:rPr>
        <w:t>
      9) көркем шымылдықтар – бірнеше түстерден сурет пен колер жинағымен бағалы маталармен қаптау.</w:t>
      </w:r>
    </w:p>
    <w:bookmarkEnd w:id="3803"/>
    <w:bookmarkStart w:name="z3809" w:id="3804"/>
    <w:p>
      <w:pPr>
        <w:spacing w:after="0"/>
        <w:ind w:left="0"/>
        <w:jc w:val="left"/>
      </w:pPr>
      <w:r>
        <w:rPr>
          <w:rFonts w:ascii="Times New Roman"/>
          <w:b/>
          <w:i w:val="false"/>
          <w:color w:val="000000"/>
        </w:rPr>
        <w:t xml:space="preserve"> 223-параграф. Қаптаушы, 5-разряд</w:t>
      </w:r>
    </w:p>
    <w:bookmarkEnd w:id="3804"/>
    <w:bookmarkStart w:name="z3810" w:id="3805"/>
    <w:p>
      <w:pPr>
        <w:spacing w:after="0"/>
        <w:ind w:left="0"/>
        <w:jc w:val="both"/>
      </w:pPr>
      <w:r>
        <w:rPr>
          <w:rFonts w:ascii="Times New Roman"/>
          <w:b w:val="false"/>
          <w:i w:val="false"/>
          <w:color w:val="000000"/>
          <w:sz w:val="28"/>
        </w:rPr>
        <w:t>
      522. Жұмыс сипаттамасы:</w:t>
      </w:r>
    </w:p>
    <w:bookmarkEnd w:id="3805"/>
    <w:bookmarkStart w:name="z3811" w:id="3806"/>
    <w:p>
      <w:pPr>
        <w:spacing w:after="0"/>
        <w:ind w:left="0"/>
        <w:jc w:val="both"/>
      </w:pPr>
      <w:r>
        <w:rPr>
          <w:rFonts w:ascii="Times New Roman"/>
          <w:b w:val="false"/>
          <w:i w:val="false"/>
          <w:color w:val="000000"/>
          <w:sz w:val="28"/>
        </w:rPr>
        <w:t>
      сызбалар, суреттер және эскиздер бойынша әртүрлі стильдегі көркем жұмсақ жиһазды жасау және қаптау бойынша ерекше күрделі қаптау жұмыстарын орындау;</w:t>
      </w:r>
    </w:p>
    <w:bookmarkEnd w:id="3806"/>
    <w:bookmarkStart w:name="z3812" w:id="3807"/>
    <w:p>
      <w:pPr>
        <w:spacing w:after="0"/>
        <w:ind w:left="0"/>
        <w:jc w:val="both"/>
      </w:pPr>
      <w:r>
        <w:rPr>
          <w:rFonts w:ascii="Times New Roman"/>
          <w:b w:val="false"/>
          <w:i w:val="false"/>
          <w:color w:val="000000"/>
          <w:sz w:val="28"/>
        </w:rPr>
        <w:t>
      барлық дәуірлердің күрделі конфигурациялы жиһаздарын қаптау және жөндеу;</w:t>
      </w:r>
    </w:p>
    <w:bookmarkEnd w:id="3807"/>
    <w:bookmarkStart w:name="z3813" w:id="3808"/>
    <w:p>
      <w:pPr>
        <w:spacing w:after="0"/>
        <w:ind w:left="0"/>
        <w:jc w:val="both"/>
      </w:pPr>
      <w:r>
        <w:rPr>
          <w:rFonts w:ascii="Times New Roman"/>
          <w:b w:val="false"/>
          <w:i w:val="false"/>
          <w:color w:val="000000"/>
          <w:sz w:val="28"/>
        </w:rPr>
        <w:t>
      аса бағалы синтетикалық материалдармен сыртқы және ішкі қаптау - жапсыру.</w:t>
      </w:r>
    </w:p>
    <w:bookmarkEnd w:id="3808"/>
    <w:bookmarkStart w:name="z3814" w:id="3809"/>
    <w:p>
      <w:pPr>
        <w:spacing w:after="0"/>
        <w:ind w:left="0"/>
        <w:jc w:val="both"/>
      </w:pPr>
      <w:r>
        <w:rPr>
          <w:rFonts w:ascii="Times New Roman"/>
          <w:b w:val="false"/>
          <w:i w:val="false"/>
          <w:color w:val="000000"/>
          <w:sz w:val="28"/>
        </w:rPr>
        <w:t>
      523. Білуге тиіс:</w:t>
      </w:r>
    </w:p>
    <w:bookmarkEnd w:id="3809"/>
    <w:bookmarkStart w:name="z3815" w:id="3810"/>
    <w:p>
      <w:pPr>
        <w:spacing w:after="0"/>
        <w:ind w:left="0"/>
        <w:jc w:val="both"/>
      </w:pPr>
      <w:r>
        <w:rPr>
          <w:rFonts w:ascii="Times New Roman"/>
          <w:b w:val="false"/>
          <w:i w:val="false"/>
          <w:color w:val="000000"/>
          <w:sz w:val="28"/>
        </w:rPr>
        <w:t>
      ерекше күрделі көркем жиһаздың түрлері, стильдері мен конструкциялары;</w:t>
      </w:r>
    </w:p>
    <w:bookmarkEnd w:id="3810"/>
    <w:bookmarkStart w:name="z3816" w:id="3811"/>
    <w:p>
      <w:pPr>
        <w:spacing w:after="0"/>
        <w:ind w:left="0"/>
        <w:jc w:val="both"/>
      </w:pPr>
      <w:r>
        <w:rPr>
          <w:rFonts w:ascii="Times New Roman"/>
          <w:b w:val="false"/>
          <w:i w:val="false"/>
          <w:color w:val="000000"/>
          <w:sz w:val="28"/>
        </w:rPr>
        <w:t>
      аса күрделі жұмсақ жиһазды ішкі және сыртқы қаптау - жапсыру тәсілдері;</w:t>
      </w:r>
    </w:p>
    <w:bookmarkEnd w:id="3811"/>
    <w:bookmarkStart w:name="z3817" w:id="3812"/>
    <w:p>
      <w:pPr>
        <w:spacing w:after="0"/>
        <w:ind w:left="0"/>
        <w:jc w:val="both"/>
      </w:pPr>
      <w:r>
        <w:rPr>
          <w:rFonts w:ascii="Times New Roman"/>
          <w:b w:val="false"/>
          <w:i w:val="false"/>
          <w:color w:val="000000"/>
          <w:sz w:val="28"/>
        </w:rPr>
        <w:t>
      әртүрлі стильдегі драперлерді және аса күрделі перделер мен астарлы тыстарды пішу және тігу техникасы.</w:t>
      </w:r>
    </w:p>
    <w:bookmarkEnd w:id="3812"/>
    <w:bookmarkStart w:name="z3818" w:id="3813"/>
    <w:p>
      <w:pPr>
        <w:spacing w:after="0"/>
        <w:ind w:left="0"/>
        <w:jc w:val="both"/>
      </w:pPr>
      <w:r>
        <w:rPr>
          <w:rFonts w:ascii="Times New Roman"/>
          <w:b w:val="false"/>
          <w:i w:val="false"/>
          <w:color w:val="000000"/>
          <w:sz w:val="28"/>
        </w:rPr>
        <w:t>
      524. Жұмыс үлгілері:</w:t>
      </w:r>
    </w:p>
    <w:bookmarkEnd w:id="3813"/>
    <w:bookmarkStart w:name="z3819" w:id="3814"/>
    <w:p>
      <w:pPr>
        <w:spacing w:after="0"/>
        <w:ind w:left="0"/>
        <w:jc w:val="both"/>
      </w:pPr>
      <w:r>
        <w:rPr>
          <w:rFonts w:ascii="Times New Roman"/>
          <w:b w:val="false"/>
          <w:i w:val="false"/>
          <w:color w:val="000000"/>
          <w:sz w:val="28"/>
        </w:rPr>
        <w:t>
      1) есіктер мен жиһаз – "сайка" қаптау;</w:t>
      </w:r>
    </w:p>
    <w:bookmarkEnd w:id="3814"/>
    <w:bookmarkStart w:name="z3820" w:id="3815"/>
    <w:p>
      <w:pPr>
        <w:spacing w:after="0"/>
        <w:ind w:left="0"/>
        <w:jc w:val="both"/>
      </w:pPr>
      <w:r>
        <w:rPr>
          <w:rFonts w:ascii="Times New Roman"/>
          <w:b w:val="false"/>
          <w:i w:val="false"/>
          <w:color w:val="000000"/>
          <w:sz w:val="28"/>
        </w:rPr>
        <w:t>
      2) әртүрлі стильді көркем дивандар – жиектелген жиекпен және шашақпен көмкерілген терімен, барқытпен, атласпен және жібекпен қаптау;</w:t>
      </w:r>
    </w:p>
    <w:bookmarkEnd w:id="3815"/>
    <w:bookmarkStart w:name="z3821" w:id="3816"/>
    <w:p>
      <w:pPr>
        <w:spacing w:after="0"/>
        <w:ind w:left="0"/>
        <w:jc w:val="both"/>
      </w:pPr>
      <w:r>
        <w:rPr>
          <w:rFonts w:ascii="Times New Roman"/>
          <w:b w:val="false"/>
          <w:i w:val="false"/>
          <w:color w:val="000000"/>
          <w:sz w:val="28"/>
        </w:rPr>
        <w:t>
      3) музей кареталары мен жиһазы – қалпына келтіру;</w:t>
      </w:r>
    </w:p>
    <w:bookmarkEnd w:id="3816"/>
    <w:bookmarkStart w:name="z3822" w:id="3817"/>
    <w:p>
      <w:pPr>
        <w:spacing w:after="0"/>
        <w:ind w:left="0"/>
        <w:jc w:val="both"/>
      </w:pPr>
      <w:r>
        <w:rPr>
          <w:rFonts w:ascii="Times New Roman"/>
          <w:b w:val="false"/>
          <w:i w:val="false"/>
          <w:color w:val="000000"/>
          <w:sz w:val="28"/>
        </w:rPr>
        <w:t>
      4) кареталар мен тақтар – қаптау.</w:t>
      </w:r>
    </w:p>
    <w:bookmarkEnd w:id="3817"/>
    <w:bookmarkStart w:name="z3823" w:id="3818"/>
    <w:p>
      <w:pPr>
        <w:spacing w:after="0"/>
        <w:ind w:left="0"/>
        <w:jc w:val="left"/>
      </w:pPr>
      <w:r>
        <w:rPr>
          <w:rFonts w:ascii="Times New Roman"/>
          <w:b/>
          <w:i w:val="false"/>
          <w:color w:val="000000"/>
        </w:rPr>
        <w:t xml:space="preserve"> 224-параграф. Қатар қалыптаушы машинаның машинисті, 5-разряд</w:t>
      </w:r>
    </w:p>
    <w:bookmarkEnd w:id="3818"/>
    <w:bookmarkStart w:name="z3824" w:id="3819"/>
    <w:p>
      <w:pPr>
        <w:spacing w:after="0"/>
        <w:ind w:left="0"/>
        <w:jc w:val="both"/>
      </w:pPr>
      <w:r>
        <w:rPr>
          <w:rFonts w:ascii="Times New Roman"/>
          <w:b w:val="false"/>
          <w:i w:val="false"/>
          <w:color w:val="000000"/>
          <w:sz w:val="28"/>
        </w:rPr>
        <w:t>
      525. Жұмыс сипаттамасы:</w:t>
      </w:r>
    </w:p>
    <w:bookmarkEnd w:id="3819"/>
    <w:bookmarkStart w:name="z3825" w:id="3820"/>
    <w:p>
      <w:pPr>
        <w:spacing w:after="0"/>
        <w:ind w:left="0"/>
        <w:jc w:val="both"/>
      </w:pPr>
      <w:r>
        <w:rPr>
          <w:rFonts w:ascii="Times New Roman"/>
          <w:b w:val="false"/>
          <w:i w:val="false"/>
          <w:color w:val="000000"/>
          <w:sz w:val="28"/>
        </w:rPr>
        <w:t>
      бағдарламалаушы құрылғылардың көмегімен қаптардағы, пакеттердегі темір кен шикізатын, жүктерді берілген биіктіктің қатарларына тасу және жинау кезінде қатар қалыптаушы машинаны басқару;</w:t>
      </w:r>
    </w:p>
    <w:bookmarkEnd w:id="3820"/>
    <w:bookmarkStart w:name="z3826" w:id="3821"/>
    <w:p>
      <w:pPr>
        <w:spacing w:after="0"/>
        <w:ind w:left="0"/>
        <w:jc w:val="both"/>
      </w:pPr>
      <w:r>
        <w:rPr>
          <w:rFonts w:ascii="Times New Roman"/>
          <w:b w:val="false"/>
          <w:i w:val="false"/>
          <w:color w:val="000000"/>
          <w:sz w:val="28"/>
        </w:rPr>
        <w:t>
      машинаны іске қосуға дайындау, оны бағдарламалаушы құрылғының көмегімен автоматты жұмысқа ауыстыру;</w:t>
      </w:r>
    </w:p>
    <w:bookmarkEnd w:id="3821"/>
    <w:bookmarkStart w:name="z3827" w:id="3822"/>
    <w:p>
      <w:pPr>
        <w:spacing w:after="0"/>
        <w:ind w:left="0"/>
        <w:jc w:val="both"/>
      </w:pPr>
      <w:r>
        <w:rPr>
          <w:rFonts w:ascii="Times New Roman"/>
          <w:b w:val="false"/>
          <w:i w:val="false"/>
          <w:color w:val="000000"/>
          <w:sz w:val="28"/>
        </w:rPr>
        <w:t>
      машинаның жұмысын, ауаның қысымын, майдың деңгейін қадағалау;</w:t>
      </w:r>
    </w:p>
    <w:bookmarkEnd w:id="3822"/>
    <w:bookmarkStart w:name="z3828" w:id="3823"/>
    <w:p>
      <w:pPr>
        <w:spacing w:after="0"/>
        <w:ind w:left="0"/>
        <w:jc w:val="both"/>
      </w:pPr>
      <w:r>
        <w:rPr>
          <w:rFonts w:ascii="Times New Roman"/>
          <w:b w:val="false"/>
          <w:i w:val="false"/>
          <w:color w:val="000000"/>
          <w:sz w:val="28"/>
        </w:rPr>
        <w:t>
      ауа сүзгісін тексеру және одан суды ағызу;</w:t>
      </w:r>
    </w:p>
    <w:bookmarkEnd w:id="3823"/>
    <w:bookmarkStart w:name="z3829" w:id="3824"/>
    <w:p>
      <w:pPr>
        <w:spacing w:after="0"/>
        <w:ind w:left="0"/>
        <w:jc w:val="both"/>
      </w:pPr>
      <w:r>
        <w:rPr>
          <w:rFonts w:ascii="Times New Roman"/>
          <w:b w:val="false"/>
          <w:i w:val="false"/>
          <w:color w:val="000000"/>
          <w:sz w:val="28"/>
        </w:rPr>
        <w:t>
      фотореле жұмысын тексеру, оларды баптау және линзаларды тазалау;</w:t>
      </w:r>
    </w:p>
    <w:bookmarkEnd w:id="3824"/>
    <w:bookmarkStart w:name="z3830" w:id="3825"/>
    <w:p>
      <w:pPr>
        <w:spacing w:after="0"/>
        <w:ind w:left="0"/>
        <w:jc w:val="both"/>
      </w:pPr>
      <w:r>
        <w:rPr>
          <w:rFonts w:ascii="Times New Roman"/>
          <w:b w:val="false"/>
          <w:i w:val="false"/>
          <w:color w:val="000000"/>
          <w:sz w:val="28"/>
        </w:rPr>
        <w:t>
      қаптардағы, пакеттердегі темір кен шикізатын, жүктерді машинаға дер кезінде беруді бақылау;</w:t>
      </w:r>
    </w:p>
    <w:bookmarkEnd w:id="3825"/>
    <w:bookmarkStart w:name="z3831" w:id="3826"/>
    <w:p>
      <w:pPr>
        <w:spacing w:after="0"/>
        <w:ind w:left="0"/>
        <w:jc w:val="both"/>
      </w:pPr>
      <w:r>
        <w:rPr>
          <w:rFonts w:ascii="Times New Roman"/>
          <w:b w:val="false"/>
          <w:i w:val="false"/>
          <w:color w:val="000000"/>
          <w:sz w:val="28"/>
        </w:rPr>
        <w:t>
      қатар қалыптаушы машинаның жұмысындағы ақаулықтарды анықтау;</w:t>
      </w:r>
    </w:p>
    <w:bookmarkEnd w:id="3826"/>
    <w:bookmarkStart w:name="z3832" w:id="3827"/>
    <w:p>
      <w:pPr>
        <w:spacing w:after="0"/>
        <w:ind w:left="0"/>
        <w:jc w:val="both"/>
      </w:pPr>
      <w:r>
        <w:rPr>
          <w:rFonts w:ascii="Times New Roman"/>
          <w:b w:val="false"/>
          <w:i w:val="false"/>
          <w:color w:val="000000"/>
          <w:sz w:val="28"/>
        </w:rPr>
        <w:t>
      машинаға ағымдағы жөндеу жасау.</w:t>
      </w:r>
    </w:p>
    <w:bookmarkEnd w:id="3827"/>
    <w:bookmarkStart w:name="z3833" w:id="3828"/>
    <w:p>
      <w:pPr>
        <w:spacing w:after="0"/>
        <w:ind w:left="0"/>
        <w:jc w:val="both"/>
      </w:pPr>
      <w:r>
        <w:rPr>
          <w:rFonts w:ascii="Times New Roman"/>
          <w:b w:val="false"/>
          <w:i w:val="false"/>
          <w:color w:val="000000"/>
          <w:sz w:val="28"/>
        </w:rPr>
        <w:t>
      526. Білуге тиіс:</w:t>
      </w:r>
    </w:p>
    <w:bookmarkEnd w:id="3828"/>
    <w:bookmarkStart w:name="z3834" w:id="3829"/>
    <w:p>
      <w:pPr>
        <w:spacing w:after="0"/>
        <w:ind w:left="0"/>
        <w:jc w:val="both"/>
      </w:pPr>
      <w:r>
        <w:rPr>
          <w:rFonts w:ascii="Times New Roman"/>
          <w:b w:val="false"/>
          <w:i w:val="false"/>
          <w:color w:val="000000"/>
          <w:sz w:val="28"/>
        </w:rPr>
        <w:t>
      қатар қалыптаушы машинаның құрылысы, кинематикасы, басқару схемасы, реттеу, майлау, қосалқы механизмдер мен агрегаттардың өзара іс-қимыл жасау тәртібі;</w:t>
      </w:r>
    </w:p>
    <w:bookmarkEnd w:id="3829"/>
    <w:bookmarkStart w:name="z3835" w:id="3830"/>
    <w:p>
      <w:pPr>
        <w:spacing w:after="0"/>
        <w:ind w:left="0"/>
        <w:jc w:val="both"/>
      </w:pPr>
      <w:r>
        <w:rPr>
          <w:rFonts w:ascii="Times New Roman"/>
          <w:b w:val="false"/>
          <w:i w:val="false"/>
          <w:color w:val="000000"/>
          <w:sz w:val="28"/>
        </w:rPr>
        <w:t>
      бақылау-өлшеу аппаратурасының құрылысы;</w:t>
      </w:r>
    </w:p>
    <w:bookmarkEnd w:id="3830"/>
    <w:bookmarkStart w:name="z3836" w:id="3831"/>
    <w:p>
      <w:pPr>
        <w:spacing w:after="0"/>
        <w:ind w:left="0"/>
        <w:jc w:val="both"/>
      </w:pPr>
      <w:r>
        <w:rPr>
          <w:rFonts w:ascii="Times New Roman"/>
          <w:b w:val="false"/>
          <w:i w:val="false"/>
          <w:color w:val="000000"/>
          <w:sz w:val="28"/>
        </w:rPr>
        <w:t xml:space="preserve">
      машинаны қажетті жұмыс режиміне баптау тәртібі. </w:t>
      </w:r>
    </w:p>
    <w:bookmarkEnd w:id="3831"/>
    <w:bookmarkStart w:name="z3837" w:id="3832"/>
    <w:p>
      <w:pPr>
        <w:spacing w:after="0"/>
        <w:ind w:left="0"/>
        <w:jc w:val="left"/>
      </w:pPr>
      <w:r>
        <w:rPr>
          <w:rFonts w:ascii="Times New Roman"/>
          <w:b/>
          <w:i w:val="false"/>
          <w:color w:val="000000"/>
        </w:rPr>
        <w:t xml:space="preserve"> 225-параграф. Қоймашы, 1-разряд</w:t>
      </w:r>
    </w:p>
    <w:bookmarkEnd w:id="3832"/>
    <w:bookmarkStart w:name="z3838" w:id="3833"/>
    <w:p>
      <w:pPr>
        <w:spacing w:after="0"/>
        <w:ind w:left="0"/>
        <w:jc w:val="both"/>
      </w:pPr>
      <w:r>
        <w:rPr>
          <w:rFonts w:ascii="Times New Roman"/>
          <w:b w:val="false"/>
          <w:i w:val="false"/>
          <w:color w:val="000000"/>
          <w:sz w:val="28"/>
        </w:rPr>
        <w:t>
      527. Жұмыс сипаттамасы:</w:t>
      </w:r>
    </w:p>
    <w:bookmarkEnd w:id="3833"/>
    <w:bookmarkStart w:name="z3839" w:id="3834"/>
    <w:p>
      <w:pPr>
        <w:spacing w:after="0"/>
        <w:ind w:left="0"/>
        <w:jc w:val="both"/>
      </w:pPr>
      <w:r>
        <w:rPr>
          <w:rFonts w:ascii="Times New Roman"/>
          <w:b w:val="false"/>
          <w:i w:val="false"/>
          <w:color w:val="000000"/>
          <w:sz w:val="28"/>
        </w:rPr>
        <w:t>
      қоймаға әртүрлі материалдық құндылықтарды: отынды, шикізатты, жартылай фабрикаттарды, дайын өнімдерді, бөлшектерді, құрал-саймандарды, заттарды және өзге де өнімдерді қабылдау, өлшеу, сақтау және қоймадан беру;</w:t>
      </w:r>
    </w:p>
    <w:bookmarkEnd w:id="3834"/>
    <w:bookmarkStart w:name="z3840" w:id="3835"/>
    <w:p>
      <w:pPr>
        <w:spacing w:after="0"/>
        <w:ind w:left="0"/>
        <w:jc w:val="both"/>
      </w:pPr>
      <w:r>
        <w:rPr>
          <w:rFonts w:ascii="Times New Roman"/>
          <w:b w:val="false"/>
          <w:i w:val="false"/>
          <w:color w:val="000000"/>
          <w:sz w:val="28"/>
        </w:rPr>
        <w:t>
      қабылданатын құндылықтардың ілеспе құжаттарға сәйкестігін тексеру;</w:t>
      </w:r>
    </w:p>
    <w:bookmarkEnd w:id="3835"/>
    <w:bookmarkStart w:name="z3841" w:id="3836"/>
    <w:p>
      <w:pPr>
        <w:spacing w:after="0"/>
        <w:ind w:left="0"/>
        <w:jc w:val="both"/>
      </w:pPr>
      <w:r>
        <w:rPr>
          <w:rFonts w:ascii="Times New Roman"/>
          <w:b w:val="false"/>
          <w:i w:val="false"/>
          <w:color w:val="000000"/>
          <w:sz w:val="28"/>
        </w:rPr>
        <w:t>
      мақсатына және өзге де белгілеріне қарай жинақтап (сұрыптау) оларды сақтау орындарына қолымен немесе штабелердің және өзге де механизмдердің көмегімен тасымалдау;</w:t>
      </w:r>
    </w:p>
    <w:bookmarkEnd w:id="3836"/>
    <w:bookmarkStart w:name="z3842" w:id="3837"/>
    <w:p>
      <w:pPr>
        <w:spacing w:after="0"/>
        <w:ind w:left="0"/>
        <w:jc w:val="both"/>
      </w:pPr>
      <w:r>
        <w:rPr>
          <w:rFonts w:ascii="Times New Roman"/>
          <w:b w:val="false"/>
          <w:i w:val="false"/>
          <w:color w:val="000000"/>
          <w:sz w:val="28"/>
        </w:rPr>
        <w:t>
      материалдар мен өнімдердің бүлінуін және шығындалуын болдырмау мақсатында олардың сақталуын ұйымдастыру;</w:t>
      </w:r>
    </w:p>
    <w:bookmarkEnd w:id="3837"/>
    <w:bookmarkStart w:name="z3843" w:id="3838"/>
    <w:p>
      <w:pPr>
        <w:spacing w:after="0"/>
        <w:ind w:left="0"/>
        <w:jc w:val="both"/>
      </w:pPr>
      <w:r>
        <w:rPr>
          <w:rFonts w:ascii="Times New Roman"/>
          <w:b w:val="false"/>
          <w:i w:val="false"/>
          <w:color w:val="000000"/>
          <w:sz w:val="28"/>
        </w:rPr>
        <w:t>
      материалдық құндылықтардың сақталуын қамтамасыз ету.</w:t>
      </w:r>
    </w:p>
    <w:bookmarkEnd w:id="3838"/>
    <w:bookmarkStart w:name="z3844" w:id="3839"/>
    <w:p>
      <w:pPr>
        <w:spacing w:after="0"/>
        <w:ind w:left="0"/>
        <w:jc w:val="both"/>
      </w:pPr>
      <w:r>
        <w:rPr>
          <w:rFonts w:ascii="Times New Roman"/>
          <w:b w:val="false"/>
          <w:i w:val="false"/>
          <w:color w:val="000000"/>
          <w:sz w:val="28"/>
        </w:rPr>
        <w:t>
      528. Білуге тиіс:</w:t>
      </w:r>
    </w:p>
    <w:bookmarkEnd w:id="3839"/>
    <w:bookmarkStart w:name="z3845" w:id="3840"/>
    <w:p>
      <w:pPr>
        <w:spacing w:after="0"/>
        <w:ind w:left="0"/>
        <w:jc w:val="both"/>
      </w:pPr>
      <w:r>
        <w:rPr>
          <w:rFonts w:ascii="Times New Roman"/>
          <w:b w:val="false"/>
          <w:i w:val="false"/>
          <w:color w:val="000000"/>
          <w:sz w:val="28"/>
        </w:rPr>
        <w:t>
      сақталатын материалдық құндылықтардың номенклатурасы, сортаменті және ассортименті, олардың қасиеттері мен мақсаты;</w:t>
      </w:r>
    </w:p>
    <w:bookmarkEnd w:id="3840"/>
    <w:bookmarkStart w:name="z3846" w:id="3841"/>
    <w:p>
      <w:pPr>
        <w:spacing w:after="0"/>
        <w:ind w:left="0"/>
        <w:jc w:val="both"/>
      </w:pPr>
      <w:r>
        <w:rPr>
          <w:rFonts w:ascii="Times New Roman"/>
          <w:b w:val="false"/>
          <w:i w:val="false"/>
          <w:color w:val="000000"/>
          <w:sz w:val="28"/>
        </w:rPr>
        <w:t>
      жұмыс құралдарды, аспаптарды, олардың жұмысқа жарамдылығын тексеру тәсілдері;</w:t>
      </w:r>
    </w:p>
    <w:bookmarkEnd w:id="3841"/>
    <w:bookmarkStart w:name="z3847" w:id="3842"/>
    <w:p>
      <w:pPr>
        <w:spacing w:after="0"/>
        <w:ind w:left="0"/>
        <w:jc w:val="both"/>
      </w:pPr>
      <w:r>
        <w:rPr>
          <w:rFonts w:ascii="Times New Roman"/>
          <w:b w:val="false"/>
          <w:i w:val="false"/>
          <w:color w:val="000000"/>
          <w:sz w:val="28"/>
        </w:rPr>
        <w:t>
      қоймада түсіру, тиеу және сақтау кезінде заттарды, өнімдер мен шикізатты бүлінуден сақтау тәсілдері;</w:t>
      </w:r>
    </w:p>
    <w:bookmarkEnd w:id="3842"/>
    <w:bookmarkStart w:name="z3848" w:id="3843"/>
    <w:p>
      <w:pPr>
        <w:spacing w:after="0"/>
        <w:ind w:left="0"/>
        <w:jc w:val="both"/>
      </w:pPr>
      <w:r>
        <w:rPr>
          <w:rFonts w:ascii="Times New Roman"/>
          <w:b w:val="false"/>
          <w:i w:val="false"/>
          <w:color w:val="000000"/>
          <w:sz w:val="28"/>
        </w:rPr>
        <w:t>
      өртке қарсы қауіпсіздік, материалдарды сақтау және қызметтік үй-жайларды ұстау тәртібі;</w:t>
      </w:r>
    </w:p>
    <w:bookmarkEnd w:id="3843"/>
    <w:bookmarkStart w:name="z3849" w:id="3844"/>
    <w:p>
      <w:pPr>
        <w:spacing w:after="0"/>
        <w:ind w:left="0"/>
        <w:jc w:val="both"/>
      </w:pPr>
      <w:r>
        <w:rPr>
          <w:rFonts w:ascii="Times New Roman"/>
          <w:b w:val="false"/>
          <w:i w:val="false"/>
          <w:color w:val="000000"/>
          <w:sz w:val="28"/>
        </w:rPr>
        <w:t>
      улы, өрт және жарылыс қаупі бар материалдарды, отын мен майды сақтау және орнын ауыстыру кезіндегі еңбек қауіпсіздігі және еңбекті қорғау тәртібі.</w:t>
      </w:r>
    </w:p>
    <w:bookmarkEnd w:id="3844"/>
    <w:bookmarkStart w:name="z3850" w:id="3845"/>
    <w:p>
      <w:pPr>
        <w:spacing w:after="0"/>
        <w:ind w:left="0"/>
        <w:jc w:val="left"/>
      </w:pPr>
      <w:r>
        <w:rPr>
          <w:rFonts w:ascii="Times New Roman"/>
          <w:b/>
          <w:i w:val="false"/>
          <w:color w:val="000000"/>
        </w:rPr>
        <w:t xml:space="preserve"> 226-параграф. Қоймашы, 2-разряд</w:t>
      </w:r>
    </w:p>
    <w:bookmarkEnd w:id="3845"/>
    <w:bookmarkStart w:name="z3851" w:id="3846"/>
    <w:p>
      <w:pPr>
        <w:spacing w:after="0"/>
        <w:ind w:left="0"/>
        <w:jc w:val="both"/>
      </w:pPr>
      <w:r>
        <w:rPr>
          <w:rFonts w:ascii="Times New Roman"/>
          <w:b w:val="false"/>
          <w:i w:val="false"/>
          <w:color w:val="000000"/>
          <w:sz w:val="28"/>
        </w:rPr>
        <w:t>
      529. Жұмыс сипаттамасы:</w:t>
      </w:r>
    </w:p>
    <w:bookmarkEnd w:id="3846"/>
    <w:bookmarkStart w:name="z3852" w:id="3847"/>
    <w:p>
      <w:pPr>
        <w:spacing w:after="0"/>
        <w:ind w:left="0"/>
        <w:jc w:val="both"/>
      </w:pPr>
      <w:r>
        <w:rPr>
          <w:rFonts w:ascii="Times New Roman"/>
          <w:b w:val="false"/>
          <w:i w:val="false"/>
          <w:color w:val="000000"/>
          <w:sz w:val="28"/>
        </w:rPr>
        <w:t>
      жүктерді тиеу, түсіру және оларды қойма ішінде орналастыру жөніндегі жұмыстарын басқару;</w:t>
      </w:r>
    </w:p>
    <w:bookmarkEnd w:id="3847"/>
    <w:bookmarkStart w:name="z3853" w:id="3848"/>
    <w:p>
      <w:pPr>
        <w:spacing w:after="0"/>
        <w:ind w:left="0"/>
        <w:jc w:val="both"/>
      </w:pPr>
      <w:r>
        <w:rPr>
          <w:rFonts w:ascii="Times New Roman"/>
          <w:b w:val="false"/>
          <w:i w:val="false"/>
          <w:color w:val="000000"/>
          <w:sz w:val="28"/>
        </w:rPr>
        <w:t>
      тұтынушылардың өтінімдері бойынша материалдық құндылықтар партияларын жинақтау;</w:t>
      </w:r>
    </w:p>
    <w:bookmarkEnd w:id="3848"/>
    <w:bookmarkStart w:name="z3854" w:id="3849"/>
    <w:p>
      <w:pPr>
        <w:spacing w:after="0"/>
        <w:ind w:left="0"/>
        <w:jc w:val="both"/>
      </w:pPr>
      <w:r>
        <w:rPr>
          <w:rFonts w:ascii="Times New Roman"/>
          <w:b w:val="false"/>
          <w:i w:val="false"/>
          <w:color w:val="000000"/>
          <w:sz w:val="28"/>
        </w:rPr>
        <w:t>
      ақаулы құралдарды, аспаптарды және өзгелерді қарау және ақаулық ведомостарын дайындау, оларды жөндеуге және есептен шығаруға, сондай-ақ материалдардың жетіспеушілігі мен бүлінуіне актілерді дайындау;</w:t>
      </w:r>
    </w:p>
    <w:bookmarkEnd w:id="3849"/>
    <w:bookmarkStart w:name="z3855" w:id="3850"/>
    <w:p>
      <w:pPr>
        <w:spacing w:after="0"/>
        <w:ind w:left="0"/>
        <w:jc w:val="both"/>
      </w:pPr>
      <w:r>
        <w:rPr>
          <w:rFonts w:ascii="Times New Roman"/>
          <w:b w:val="false"/>
          <w:i w:val="false"/>
          <w:color w:val="000000"/>
          <w:sz w:val="28"/>
        </w:rPr>
        <w:t>
      тиісті құжаттарды ресімдей отырып, халықтан жеке автокөлікті уақытша сақтауға қабылдау;</w:t>
      </w:r>
    </w:p>
    <w:bookmarkEnd w:id="3850"/>
    <w:bookmarkStart w:name="z3856" w:id="3851"/>
    <w:p>
      <w:pPr>
        <w:spacing w:after="0"/>
        <w:ind w:left="0"/>
        <w:jc w:val="both"/>
      </w:pPr>
      <w:r>
        <w:rPr>
          <w:rFonts w:ascii="Times New Roman"/>
          <w:b w:val="false"/>
          <w:i w:val="false"/>
          <w:color w:val="000000"/>
          <w:sz w:val="28"/>
        </w:rPr>
        <w:t>
      қоймада сақталатын материалдық құндылықтардың болуын есепке алу және олардың қозғалысы бойынша есептік құжаттаманы жүргізу;</w:t>
      </w:r>
    </w:p>
    <w:bookmarkEnd w:id="3851"/>
    <w:bookmarkStart w:name="z3857" w:id="3852"/>
    <w:p>
      <w:pPr>
        <w:spacing w:after="0"/>
        <w:ind w:left="0"/>
        <w:jc w:val="both"/>
      </w:pPr>
      <w:r>
        <w:rPr>
          <w:rFonts w:ascii="Times New Roman"/>
          <w:b w:val="false"/>
          <w:i w:val="false"/>
          <w:color w:val="000000"/>
          <w:sz w:val="28"/>
        </w:rPr>
        <w:t>
      қоймада инвентаризацияны жүргізуге қатысу.</w:t>
      </w:r>
    </w:p>
    <w:bookmarkEnd w:id="3852"/>
    <w:bookmarkStart w:name="z3858" w:id="3853"/>
    <w:p>
      <w:pPr>
        <w:spacing w:after="0"/>
        <w:ind w:left="0"/>
        <w:jc w:val="both"/>
      </w:pPr>
      <w:r>
        <w:rPr>
          <w:rFonts w:ascii="Times New Roman"/>
          <w:b w:val="false"/>
          <w:i w:val="false"/>
          <w:color w:val="000000"/>
          <w:sz w:val="28"/>
        </w:rPr>
        <w:t>
      530. Білуге тиіс:</w:t>
      </w:r>
    </w:p>
    <w:bookmarkEnd w:id="3853"/>
    <w:bookmarkStart w:name="z3859" w:id="3854"/>
    <w:p>
      <w:pPr>
        <w:spacing w:after="0"/>
        <w:ind w:left="0"/>
        <w:jc w:val="both"/>
      </w:pPr>
      <w:r>
        <w:rPr>
          <w:rFonts w:ascii="Times New Roman"/>
          <w:b w:val="false"/>
          <w:i w:val="false"/>
          <w:color w:val="000000"/>
          <w:sz w:val="28"/>
        </w:rPr>
        <w:t>
      қойма шаруашылығын жүргізу тәртібі;</w:t>
      </w:r>
    </w:p>
    <w:bookmarkEnd w:id="3854"/>
    <w:bookmarkStart w:name="z3860" w:id="3855"/>
    <w:p>
      <w:pPr>
        <w:spacing w:after="0"/>
        <w:ind w:left="0"/>
        <w:jc w:val="both"/>
      </w:pPr>
      <w:r>
        <w:rPr>
          <w:rFonts w:ascii="Times New Roman"/>
          <w:b w:val="false"/>
          <w:i w:val="false"/>
          <w:color w:val="000000"/>
          <w:sz w:val="28"/>
        </w:rPr>
        <w:t>
      қоймадағы материалдық құндылықтарды есептеу, сақтау, жылжыту және олардың ілеспе құжаттарын рәсімдеу тәртібі;</w:t>
      </w:r>
    </w:p>
    <w:bookmarkEnd w:id="3855"/>
    <w:bookmarkStart w:name="z3861" w:id="3856"/>
    <w:p>
      <w:pPr>
        <w:spacing w:after="0"/>
        <w:ind w:left="0"/>
        <w:jc w:val="both"/>
      </w:pPr>
      <w:r>
        <w:rPr>
          <w:rFonts w:ascii="Times New Roman"/>
          <w:b w:val="false"/>
          <w:i w:val="false"/>
          <w:color w:val="000000"/>
          <w:sz w:val="28"/>
        </w:rPr>
        <w:t>
      қоймадағы өлшегіш аспаптарды, құрылғыларды, механизмдерді қолдану тәртібі және олардың жұмысқа жарамдығын тексеру тәсілдері;</w:t>
      </w:r>
    </w:p>
    <w:bookmarkEnd w:id="3856"/>
    <w:bookmarkStart w:name="z3862" w:id="3857"/>
    <w:p>
      <w:pPr>
        <w:spacing w:after="0"/>
        <w:ind w:left="0"/>
        <w:jc w:val="both"/>
      </w:pPr>
      <w:r>
        <w:rPr>
          <w:rFonts w:ascii="Times New Roman"/>
          <w:b w:val="false"/>
          <w:i w:val="false"/>
          <w:color w:val="000000"/>
          <w:sz w:val="28"/>
        </w:rPr>
        <w:t>
      автотұрактарда тірегіш автокөлік құралдарын қолдану тәртібі;</w:t>
      </w:r>
    </w:p>
    <w:bookmarkEnd w:id="3857"/>
    <w:bookmarkStart w:name="z3863" w:id="3858"/>
    <w:p>
      <w:pPr>
        <w:spacing w:after="0"/>
        <w:ind w:left="0"/>
        <w:jc w:val="both"/>
      </w:pPr>
      <w:r>
        <w:rPr>
          <w:rFonts w:ascii="Times New Roman"/>
          <w:b w:val="false"/>
          <w:i w:val="false"/>
          <w:color w:val="000000"/>
          <w:sz w:val="28"/>
        </w:rPr>
        <w:t>
      инвентаризацияны жүргізу тәртібі;</w:t>
      </w:r>
    </w:p>
    <w:bookmarkEnd w:id="3858"/>
    <w:bookmarkStart w:name="z3864" w:id="3859"/>
    <w:p>
      <w:pPr>
        <w:spacing w:after="0"/>
        <w:ind w:left="0"/>
        <w:jc w:val="both"/>
      </w:pPr>
      <w:r>
        <w:rPr>
          <w:rFonts w:ascii="Times New Roman"/>
          <w:b w:val="false"/>
          <w:i w:val="false"/>
          <w:color w:val="000000"/>
          <w:sz w:val="28"/>
        </w:rPr>
        <w:t>
      материалдарды сақтау мен орын ауыстырудың және қызметтік үй-жайларды ұстаудың өртке қарсы қауіпсіздігі тәртібі;</w:t>
      </w:r>
    </w:p>
    <w:bookmarkEnd w:id="3859"/>
    <w:bookmarkStart w:name="z3865" w:id="3860"/>
    <w:p>
      <w:pPr>
        <w:spacing w:after="0"/>
        <w:ind w:left="0"/>
        <w:jc w:val="both"/>
      </w:pPr>
      <w:r>
        <w:rPr>
          <w:rFonts w:ascii="Times New Roman"/>
          <w:b w:val="false"/>
          <w:i w:val="false"/>
          <w:color w:val="000000"/>
          <w:sz w:val="28"/>
        </w:rPr>
        <w:t>
      қышқылдар мен химикаттарды, улар мен тез тұтанатын заттарды сақтау тәртібі мен шарттары.</w:t>
      </w:r>
    </w:p>
    <w:bookmarkEnd w:id="3860"/>
    <w:bookmarkStart w:name="z3866" w:id="3861"/>
    <w:p>
      <w:pPr>
        <w:spacing w:after="0"/>
        <w:ind w:left="0"/>
        <w:jc w:val="both"/>
      </w:pPr>
      <w:r>
        <w:rPr>
          <w:rFonts w:ascii="Times New Roman"/>
          <w:b w:val="false"/>
          <w:i w:val="false"/>
          <w:color w:val="000000"/>
          <w:sz w:val="28"/>
        </w:rPr>
        <w:t>
      531. Қоймаға қабылдау, сақтау және қоймадан аса құнды аспаптарды, бұйымдар мен материалдарды, қымбат тұратын өлшеу құралдарын, химикаттарды, қышқылдарды, уларды және тез тұтанатын заттарды тиісті құжаттаманы ресімдеп беру кезінде – 3 разряд.</w:t>
      </w:r>
    </w:p>
    <w:bookmarkEnd w:id="3861"/>
    <w:bookmarkStart w:name="z3867" w:id="3862"/>
    <w:p>
      <w:pPr>
        <w:spacing w:after="0"/>
        <w:ind w:left="0"/>
        <w:jc w:val="left"/>
      </w:pPr>
      <w:r>
        <w:rPr>
          <w:rFonts w:ascii="Times New Roman"/>
          <w:b/>
          <w:i w:val="false"/>
          <w:color w:val="000000"/>
        </w:rPr>
        <w:t xml:space="preserve"> 227-параграф. Қоқысты тастайтын жерді тазалаушы, 1-разряд</w:t>
      </w:r>
    </w:p>
    <w:bookmarkEnd w:id="3862"/>
    <w:bookmarkStart w:name="z3868" w:id="3863"/>
    <w:p>
      <w:pPr>
        <w:spacing w:after="0"/>
        <w:ind w:left="0"/>
        <w:jc w:val="both"/>
      </w:pPr>
      <w:r>
        <w:rPr>
          <w:rFonts w:ascii="Times New Roman"/>
          <w:b w:val="false"/>
          <w:i w:val="false"/>
          <w:color w:val="000000"/>
          <w:sz w:val="28"/>
        </w:rPr>
        <w:t>
      532. Жұмыс сипаттамасы:</w:t>
      </w:r>
    </w:p>
    <w:bookmarkEnd w:id="3863"/>
    <w:bookmarkStart w:name="z3869" w:id="3864"/>
    <w:p>
      <w:pPr>
        <w:spacing w:after="0"/>
        <w:ind w:left="0"/>
        <w:jc w:val="both"/>
      </w:pPr>
      <w:r>
        <w:rPr>
          <w:rFonts w:ascii="Times New Roman"/>
          <w:b w:val="false"/>
          <w:i w:val="false"/>
          <w:color w:val="000000"/>
          <w:sz w:val="28"/>
        </w:rPr>
        <w:t>
      тиеу клапандарын, қоқыс жинау және қоқыс қабылдау камераларының үй-жайларын, олардың өту жолдары мен сатыларын, қоқыс жинағыштарды жинау, тазалау және қоқыстан жуу;</w:t>
      </w:r>
    </w:p>
    <w:bookmarkEnd w:id="3864"/>
    <w:bookmarkStart w:name="z3870" w:id="3865"/>
    <w:p>
      <w:pPr>
        <w:spacing w:after="0"/>
        <w:ind w:left="0"/>
        <w:jc w:val="both"/>
      </w:pPr>
      <w:r>
        <w:rPr>
          <w:rFonts w:ascii="Times New Roman"/>
          <w:b w:val="false"/>
          <w:i w:val="false"/>
          <w:color w:val="000000"/>
          <w:sz w:val="28"/>
        </w:rPr>
        <w:t>
      жылжымалы қоқыс жинағыштарды қоқыс камераларынан шығару және оларды камераға қою;</w:t>
      </w:r>
    </w:p>
    <w:bookmarkEnd w:id="3865"/>
    <w:bookmarkStart w:name="z3871" w:id="3866"/>
    <w:p>
      <w:pPr>
        <w:spacing w:after="0"/>
        <w:ind w:left="0"/>
        <w:jc w:val="both"/>
      </w:pPr>
      <w:r>
        <w:rPr>
          <w:rFonts w:ascii="Times New Roman"/>
          <w:b w:val="false"/>
          <w:i w:val="false"/>
          <w:color w:val="000000"/>
          <w:sz w:val="28"/>
        </w:rPr>
        <w:t>
      қоқыс құбырларының, қоқыс қабылдағыш камералар мен қоқыс жинағыштардың жарамды жай-күйін қамтамасыз ету, оларды дезинфекциялау, қоқыс өткізгіш оқпандарының бітелулерін жою;</w:t>
      </w:r>
    </w:p>
    <w:bookmarkEnd w:id="3866"/>
    <w:bookmarkStart w:name="z3872" w:id="3867"/>
    <w:p>
      <w:pPr>
        <w:spacing w:after="0"/>
        <w:ind w:left="0"/>
        <w:jc w:val="both"/>
      </w:pPr>
      <w:r>
        <w:rPr>
          <w:rFonts w:ascii="Times New Roman"/>
          <w:b w:val="false"/>
          <w:i w:val="false"/>
          <w:color w:val="000000"/>
          <w:sz w:val="28"/>
        </w:rPr>
        <w:t>
      қоқыс құбырларының оқпандарын желдетуді реттеу.</w:t>
      </w:r>
    </w:p>
    <w:bookmarkEnd w:id="3867"/>
    <w:bookmarkStart w:name="z3873" w:id="3868"/>
    <w:p>
      <w:pPr>
        <w:spacing w:after="0"/>
        <w:ind w:left="0"/>
        <w:jc w:val="both"/>
      </w:pPr>
      <w:r>
        <w:rPr>
          <w:rFonts w:ascii="Times New Roman"/>
          <w:b w:val="false"/>
          <w:i w:val="false"/>
          <w:color w:val="000000"/>
          <w:sz w:val="28"/>
        </w:rPr>
        <w:t>
      533. Білуге тиіс:</w:t>
      </w:r>
    </w:p>
    <w:bookmarkEnd w:id="3868"/>
    <w:bookmarkStart w:name="z3874" w:id="3869"/>
    <w:p>
      <w:pPr>
        <w:spacing w:after="0"/>
        <w:ind w:left="0"/>
        <w:jc w:val="both"/>
      </w:pPr>
      <w:r>
        <w:rPr>
          <w:rFonts w:ascii="Times New Roman"/>
          <w:b w:val="false"/>
          <w:i w:val="false"/>
          <w:color w:val="000000"/>
          <w:sz w:val="28"/>
        </w:rPr>
        <w:t>
      қоқыс құбырларын пайдалану және ұстау тәртібі;</w:t>
      </w:r>
    </w:p>
    <w:bookmarkEnd w:id="3869"/>
    <w:bookmarkStart w:name="z3875" w:id="3870"/>
    <w:p>
      <w:pPr>
        <w:spacing w:after="0"/>
        <w:ind w:left="0"/>
        <w:jc w:val="both"/>
      </w:pPr>
      <w:r>
        <w:rPr>
          <w:rFonts w:ascii="Times New Roman"/>
          <w:b w:val="false"/>
          <w:i w:val="false"/>
          <w:color w:val="000000"/>
          <w:sz w:val="28"/>
        </w:rPr>
        <w:t>
      бункер оқпандарын тазалау тәсілдері;</w:t>
      </w:r>
    </w:p>
    <w:bookmarkEnd w:id="3870"/>
    <w:bookmarkStart w:name="z3876" w:id="3871"/>
    <w:p>
      <w:pPr>
        <w:spacing w:after="0"/>
        <w:ind w:left="0"/>
        <w:jc w:val="both"/>
      </w:pPr>
      <w:r>
        <w:rPr>
          <w:rFonts w:ascii="Times New Roman"/>
          <w:b w:val="false"/>
          <w:i w:val="false"/>
          <w:color w:val="000000"/>
          <w:sz w:val="28"/>
        </w:rPr>
        <w:t>
      осы жұмыстарды орындау кезіндегі еңбек қауіпсіздігі және еңбекті қорғау тәртібі;</w:t>
      </w:r>
    </w:p>
    <w:bookmarkEnd w:id="3871"/>
    <w:bookmarkStart w:name="z3877" w:id="3872"/>
    <w:p>
      <w:pPr>
        <w:spacing w:after="0"/>
        <w:ind w:left="0"/>
        <w:jc w:val="both"/>
      </w:pPr>
      <w:r>
        <w:rPr>
          <w:rFonts w:ascii="Times New Roman"/>
          <w:b w:val="false"/>
          <w:i w:val="false"/>
          <w:color w:val="000000"/>
          <w:sz w:val="28"/>
        </w:rPr>
        <w:t xml:space="preserve">
      қоқыс құбырларын ұстау жөніндегі санитария мен гигиена тәртібі. </w:t>
      </w:r>
    </w:p>
    <w:bookmarkEnd w:id="3872"/>
    <w:bookmarkStart w:name="z3878" w:id="3873"/>
    <w:p>
      <w:pPr>
        <w:spacing w:after="0"/>
        <w:ind w:left="0"/>
        <w:jc w:val="both"/>
      </w:pPr>
      <w:r>
        <w:rPr>
          <w:rFonts w:ascii="Times New Roman"/>
          <w:b w:val="false"/>
          <w:i w:val="false"/>
          <w:color w:val="000000"/>
          <w:sz w:val="28"/>
        </w:rPr>
        <w:t>
      534. Он бір және одан көп қабатты үйлерде немесе жертөле үй-жайлары мен цоколь қабаттарында қоқыс қабылдайтын камералар мен қоқыс қабылдайтын орындар болған кезде қоқысты жинау жөніндегі жұмыстарды орындау кезінде – 2 разряд.</w:t>
      </w:r>
    </w:p>
    <w:bookmarkEnd w:id="3873"/>
    <w:bookmarkStart w:name="z3879" w:id="3874"/>
    <w:p>
      <w:pPr>
        <w:spacing w:after="0"/>
        <w:ind w:left="0"/>
        <w:jc w:val="left"/>
      </w:pPr>
      <w:r>
        <w:rPr>
          <w:rFonts w:ascii="Times New Roman"/>
          <w:b/>
          <w:i w:val="false"/>
          <w:color w:val="000000"/>
        </w:rPr>
        <w:t xml:space="preserve"> 228-параграф. Құжат түптеуші, 2-разряд</w:t>
      </w:r>
    </w:p>
    <w:bookmarkEnd w:id="3874"/>
    <w:bookmarkStart w:name="z3880" w:id="3875"/>
    <w:p>
      <w:pPr>
        <w:spacing w:after="0"/>
        <w:ind w:left="0"/>
        <w:jc w:val="both"/>
      </w:pPr>
      <w:r>
        <w:rPr>
          <w:rFonts w:ascii="Times New Roman"/>
          <w:b w:val="false"/>
          <w:i w:val="false"/>
          <w:color w:val="000000"/>
          <w:sz w:val="28"/>
        </w:rPr>
        <w:t>
      535. Жұмыс сипаттамасы:</w:t>
      </w:r>
    </w:p>
    <w:bookmarkEnd w:id="3875"/>
    <w:bookmarkStart w:name="z3881" w:id="3876"/>
    <w:p>
      <w:pPr>
        <w:spacing w:after="0"/>
        <w:ind w:left="0"/>
        <w:jc w:val="both"/>
      </w:pPr>
      <w:r>
        <w:rPr>
          <w:rFonts w:ascii="Times New Roman"/>
          <w:b w:val="false"/>
          <w:i w:val="false"/>
          <w:color w:val="000000"/>
          <w:sz w:val="28"/>
        </w:rPr>
        <w:t>
      құжаттарды қолмен түптеу;</w:t>
      </w:r>
    </w:p>
    <w:bookmarkEnd w:id="3876"/>
    <w:bookmarkStart w:name="z3882" w:id="3877"/>
    <w:p>
      <w:pPr>
        <w:spacing w:after="0"/>
        <w:ind w:left="0"/>
        <w:jc w:val="both"/>
      </w:pPr>
      <w:r>
        <w:rPr>
          <w:rFonts w:ascii="Times New Roman"/>
          <w:b w:val="false"/>
          <w:i w:val="false"/>
          <w:color w:val="000000"/>
          <w:sz w:val="28"/>
        </w:rPr>
        <w:t>
      картонды ашу және сұрыптау, үлестік сызық бойынша форматқа кесу, техникалық матадан түбіршекті дайындау;</w:t>
      </w:r>
    </w:p>
    <w:bookmarkEnd w:id="3877"/>
    <w:bookmarkStart w:name="z3883" w:id="3878"/>
    <w:p>
      <w:pPr>
        <w:spacing w:after="0"/>
        <w:ind w:left="0"/>
        <w:jc w:val="both"/>
      </w:pPr>
      <w:r>
        <w:rPr>
          <w:rFonts w:ascii="Times New Roman"/>
          <w:b w:val="false"/>
          <w:i w:val="false"/>
          <w:color w:val="000000"/>
          <w:sz w:val="28"/>
        </w:rPr>
        <w:t>
      құжаттарды нөмірі мен форматы бойынша іріктеу, парақтарды түзеу, астынан және үстінен картон парағын салу, қалыпқа келтіру;</w:t>
      </w:r>
    </w:p>
    <w:bookmarkEnd w:id="3878"/>
    <w:bookmarkStart w:name="z3884" w:id="3879"/>
    <w:p>
      <w:pPr>
        <w:spacing w:after="0"/>
        <w:ind w:left="0"/>
        <w:jc w:val="both"/>
      </w:pPr>
      <w:r>
        <w:rPr>
          <w:rFonts w:ascii="Times New Roman"/>
          <w:b w:val="false"/>
          <w:i w:val="false"/>
          <w:color w:val="000000"/>
          <w:sz w:val="28"/>
        </w:rPr>
        <w:t>
      бұрғылап тесу, құжаттарды тігу, түбіртекті желімдеу;</w:t>
      </w:r>
    </w:p>
    <w:bookmarkEnd w:id="3879"/>
    <w:bookmarkStart w:name="z3885" w:id="3880"/>
    <w:p>
      <w:pPr>
        <w:spacing w:after="0"/>
        <w:ind w:left="0"/>
        <w:jc w:val="both"/>
      </w:pPr>
      <w:r>
        <w:rPr>
          <w:rFonts w:ascii="Times New Roman"/>
          <w:b w:val="false"/>
          <w:i w:val="false"/>
          <w:color w:val="000000"/>
          <w:sz w:val="28"/>
        </w:rPr>
        <w:t>
      ярлык дайындау және оны түбіртек пен жоғарғы бетіне жапсыру;</w:t>
      </w:r>
    </w:p>
    <w:bookmarkEnd w:id="3880"/>
    <w:bookmarkStart w:name="z3886" w:id="3881"/>
    <w:p>
      <w:pPr>
        <w:spacing w:after="0"/>
        <w:ind w:left="0"/>
        <w:jc w:val="both"/>
      </w:pPr>
      <w:r>
        <w:rPr>
          <w:rFonts w:ascii="Times New Roman"/>
          <w:b w:val="false"/>
          <w:i w:val="false"/>
          <w:color w:val="000000"/>
          <w:sz w:val="28"/>
        </w:rPr>
        <w:t>
      пышақтарды қайрау.</w:t>
      </w:r>
    </w:p>
    <w:bookmarkEnd w:id="3881"/>
    <w:bookmarkStart w:name="z3887" w:id="3882"/>
    <w:p>
      <w:pPr>
        <w:spacing w:after="0"/>
        <w:ind w:left="0"/>
        <w:jc w:val="both"/>
      </w:pPr>
      <w:r>
        <w:rPr>
          <w:rFonts w:ascii="Times New Roman"/>
          <w:b w:val="false"/>
          <w:i w:val="false"/>
          <w:color w:val="000000"/>
          <w:sz w:val="28"/>
        </w:rPr>
        <w:t>
      536. Білуге тиіс:</w:t>
      </w:r>
    </w:p>
    <w:bookmarkEnd w:id="3882"/>
    <w:bookmarkStart w:name="z3888" w:id="3883"/>
    <w:p>
      <w:pPr>
        <w:spacing w:after="0"/>
        <w:ind w:left="0"/>
        <w:jc w:val="both"/>
      </w:pPr>
      <w:r>
        <w:rPr>
          <w:rFonts w:ascii="Times New Roman"/>
          <w:b w:val="false"/>
          <w:i w:val="false"/>
          <w:color w:val="000000"/>
          <w:sz w:val="28"/>
        </w:rPr>
        <w:t>
      стандартты форматтар;</w:t>
      </w:r>
    </w:p>
    <w:bookmarkEnd w:id="3883"/>
    <w:bookmarkStart w:name="z3889" w:id="3884"/>
    <w:p>
      <w:pPr>
        <w:spacing w:after="0"/>
        <w:ind w:left="0"/>
        <w:jc w:val="both"/>
      </w:pPr>
      <w:r>
        <w:rPr>
          <w:rFonts w:ascii="Times New Roman"/>
          <w:b w:val="false"/>
          <w:i w:val="false"/>
          <w:color w:val="000000"/>
          <w:sz w:val="28"/>
        </w:rPr>
        <w:t>
      картон мен техникалық матаны кесу тәртібі және оларға қойылатын техникалық талаптар;</w:t>
      </w:r>
    </w:p>
    <w:bookmarkEnd w:id="3884"/>
    <w:bookmarkStart w:name="z3890" w:id="3885"/>
    <w:p>
      <w:pPr>
        <w:spacing w:after="0"/>
        <w:ind w:left="0"/>
        <w:jc w:val="both"/>
      </w:pPr>
      <w:r>
        <w:rPr>
          <w:rFonts w:ascii="Times New Roman"/>
          <w:b w:val="false"/>
          <w:i w:val="false"/>
          <w:color w:val="000000"/>
          <w:sz w:val="28"/>
        </w:rPr>
        <w:t>
      құжаттарды жиынтықтау және кітапшалау тәртібі;</w:t>
      </w:r>
    </w:p>
    <w:bookmarkEnd w:id="3885"/>
    <w:bookmarkStart w:name="z3891" w:id="3886"/>
    <w:p>
      <w:pPr>
        <w:spacing w:after="0"/>
        <w:ind w:left="0"/>
        <w:jc w:val="both"/>
      </w:pPr>
      <w:r>
        <w:rPr>
          <w:rFonts w:ascii="Times New Roman"/>
          <w:b w:val="false"/>
          <w:i w:val="false"/>
          <w:color w:val="000000"/>
          <w:sz w:val="28"/>
        </w:rPr>
        <w:t>
      тесіктерді бұрғылау және пышақтар мен бұрғыларды қайрау тәртібі.</w:t>
      </w:r>
    </w:p>
    <w:bookmarkEnd w:id="3886"/>
    <w:bookmarkStart w:name="z3892" w:id="3887"/>
    <w:p>
      <w:pPr>
        <w:spacing w:after="0"/>
        <w:ind w:left="0"/>
        <w:jc w:val="left"/>
      </w:pPr>
      <w:r>
        <w:rPr>
          <w:rFonts w:ascii="Times New Roman"/>
          <w:b/>
          <w:i w:val="false"/>
          <w:color w:val="000000"/>
        </w:rPr>
        <w:t xml:space="preserve"> 229-параграф. Құжаттарды түптеуші, 3-разряд</w:t>
      </w:r>
    </w:p>
    <w:bookmarkEnd w:id="3887"/>
    <w:bookmarkStart w:name="z3893" w:id="3888"/>
    <w:p>
      <w:pPr>
        <w:spacing w:after="0"/>
        <w:ind w:left="0"/>
        <w:jc w:val="both"/>
      </w:pPr>
      <w:r>
        <w:rPr>
          <w:rFonts w:ascii="Times New Roman"/>
          <w:b w:val="false"/>
          <w:i w:val="false"/>
          <w:color w:val="000000"/>
          <w:sz w:val="28"/>
        </w:rPr>
        <w:t>
      537. Жұмыс сипаттамасы:</w:t>
      </w:r>
    </w:p>
    <w:bookmarkEnd w:id="3888"/>
    <w:bookmarkStart w:name="z3894" w:id="3889"/>
    <w:p>
      <w:pPr>
        <w:spacing w:after="0"/>
        <w:ind w:left="0"/>
        <w:jc w:val="both"/>
      </w:pPr>
      <w:r>
        <w:rPr>
          <w:rFonts w:ascii="Times New Roman"/>
          <w:b w:val="false"/>
          <w:i w:val="false"/>
          <w:color w:val="000000"/>
          <w:sz w:val="28"/>
        </w:rPr>
        <w:t>
      ескі кітаптарды, қолжазбаларды және құжаттарды қолмен түптеу;</w:t>
      </w:r>
    </w:p>
    <w:bookmarkEnd w:id="3889"/>
    <w:bookmarkStart w:name="z3895" w:id="3890"/>
    <w:p>
      <w:pPr>
        <w:spacing w:after="0"/>
        <w:ind w:left="0"/>
        <w:jc w:val="both"/>
      </w:pPr>
      <w:r>
        <w:rPr>
          <w:rFonts w:ascii="Times New Roman"/>
          <w:b w:val="false"/>
          <w:i w:val="false"/>
          <w:color w:val="000000"/>
          <w:sz w:val="28"/>
        </w:rPr>
        <w:t>
      қарапайым реставрациялық түптеу жұмыстарын жүргізу;</w:t>
      </w:r>
    </w:p>
    <w:bookmarkEnd w:id="3890"/>
    <w:bookmarkStart w:name="z3896" w:id="3891"/>
    <w:p>
      <w:pPr>
        <w:spacing w:after="0"/>
        <w:ind w:left="0"/>
        <w:jc w:val="both"/>
      </w:pPr>
      <w:r>
        <w:rPr>
          <w:rFonts w:ascii="Times New Roman"/>
          <w:b w:val="false"/>
          <w:i w:val="false"/>
          <w:color w:val="000000"/>
          <w:sz w:val="28"/>
        </w:rPr>
        <w:t>
      зақымдалған коленкорды немесе бұзылмаған блокпен қағаз түптеуді қалпына келтіру;</w:t>
      </w:r>
    </w:p>
    <w:bookmarkEnd w:id="3891"/>
    <w:bookmarkStart w:name="z3897" w:id="3892"/>
    <w:p>
      <w:pPr>
        <w:spacing w:after="0"/>
        <w:ind w:left="0"/>
        <w:jc w:val="both"/>
      </w:pPr>
      <w:r>
        <w:rPr>
          <w:rFonts w:ascii="Times New Roman"/>
          <w:b w:val="false"/>
          <w:i w:val="false"/>
          <w:color w:val="000000"/>
          <w:sz w:val="28"/>
        </w:rPr>
        <w:t>
      зақымдалған байланыстыруды дезинфекциялау;</w:t>
      </w:r>
    </w:p>
    <w:bookmarkEnd w:id="3892"/>
    <w:bookmarkStart w:name="z3898" w:id="3893"/>
    <w:p>
      <w:pPr>
        <w:spacing w:after="0"/>
        <w:ind w:left="0"/>
        <w:jc w:val="both"/>
      </w:pPr>
      <w:r>
        <w:rPr>
          <w:rFonts w:ascii="Times New Roman"/>
          <w:b w:val="false"/>
          <w:i w:val="false"/>
          <w:color w:val="000000"/>
          <w:sz w:val="28"/>
        </w:rPr>
        <w:t>
      бұрыштарды, жиектерді, қақпақтарды нығайту-қалпына келтіру;</w:t>
      </w:r>
    </w:p>
    <w:bookmarkEnd w:id="3893"/>
    <w:bookmarkStart w:name="z3899" w:id="3894"/>
    <w:p>
      <w:pPr>
        <w:spacing w:after="0"/>
        <w:ind w:left="0"/>
        <w:jc w:val="both"/>
      </w:pPr>
      <w:r>
        <w:rPr>
          <w:rFonts w:ascii="Times New Roman"/>
          <w:b w:val="false"/>
          <w:i w:val="false"/>
          <w:color w:val="000000"/>
          <w:sz w:val="28"/>
        </w:rPr>
        <w:t>
      сирек, құнды кітаптарға жаңа түптеуді дайындау;</w:t>
      </w:r>
    </w:p>
    <w:bookmarkEnd w:id="3894"/>
    <w:bookmarkStart w:name="z3900" w:id="3895"/>
    <w:p>
      <w:pPr>
        <w:spacing w:after="0"/>
        <w:ind w:left="0"/>
        <w:jc w:val="both"/>
      </w:pPr>
      <w:r>
        <w:rPr>
          <w:rFonts w:ascii="Times New Roman"/>
          <w:b w:val="false"/>
          <w:i w:val="false"/>
          <w:color w:val="000000"/>
          <w:sz w:val="28"/>
        </w:rPr>
        <w:t>
      ескі тамырды нығайту.</w:t>
      </w:r>
    </w:p>
    <w:bookmarkEnd w:id="3895"/>
    <w:bookmarkStart w:name="z3901" w:id="3896"/>
    <w:p>
      <w:pPr>
        <w:spacing w:after="0"/>
        <w:ind w:left="0"/>
        <w:jc w:val="both"/>
      </w:pPr>
      <w:r>
        <w:rPr>
          <w:rFonts w:ascii="Times New Roman"/>
          <w:b w:val="false"/>
          <w:i w:val="false"/>
          <w:color w:val="000000"/>
          <w:sz w:val="28"/>
        </w:rPr>
        <w:t>
      538. Білуге тиіс:</w:t>
      </w:r>
    </w:p>
    <w:bookmarkEnd w:id="3896"/>
    <w:bookmarkStart w:name="z3902" w:id="3897"/>
    <w:p>
      <w:pPr>
        <w:spacing w:after="0"/>
        <w:ind w:left="0"/>
        <w:jc w:val="both"/>
      </w:pPr>
      <w:r>
        <w:rPr>
          <w:rFonts w:ascii="Times New Roman"/>
          <w:b w:val="false"/>
          <w:i w:val="false"/>
          <w:color w:val="000000"/>
          <w:sz w:val="28"/>
        </w:rPr>
        <w:t>
      түптеу жұмыстарына қойылатын техникалық талаптар;</w:t>
      </w:r>
    </w:p>
    <w:bookmarkEnd w:id="3897"/>
    <w:bookmarkStart w:name="z3903" w:id="3898"/>
    <w:p>
      <w:pPr>
        <w:spacing w:after="0"/>
        <w:ind w:left="0"/>
        <w:jc w:val="both"/>
      </w:pPr>
      <w:r>
        <w:rPr>
          <w:rFonts w:ascii="Times New Roman"/>
          <w:b w:val="false"/>
          <w:i w:val="false"/>
          <w:color w:val="000000"/>
          <w:sz w:val="28"/>
        </w:rPr>
        <w:t>
      түптеу жұмыстарын реставрациялаудың түрлері мен әдістері;</w:t>
      </w:r>
    </w:p>
    <w:bookmarkEnd w:id="3898"/>
    <w:bookmarkStart w:name="z3904" w:id="3899"/>
    <w:p>
      <w:pPr>
        <w:spacing w:after="0"/>
        <w:ind w:left="0"/>
        <w:jc w:val="both"/>
      </w:pPr>
      <w:r>
        <w:rPr>
          <w:rFonts w:ascii="Times New Roman"/>
          <w:b w:val="false"/>
          <w:i w:val="false"/>
          <w:color w:val="000000"/>
          <w:sz w:val="28"/>
        </w:rPr>
        <w:t>
      түптелетін кітаптар, құжаттар жасалған материалдардың қасиеттері;</w:t>
      </w:r>
    </w:p>
    <w:bookmarkEnd w:id="3899"/>
    <w:bookmarkStart w:name="z3905" w:id="3900"/>
    <w:p>
      <w:pPr>
        <w:spacing w:after="0"/>
        <w:ind w:left="0"/>
        <w:jc w:val="both"/>
      </w:pPr>
      <w:r>
        <w:rPr>
          <w:rFonts w:ascii="Times New Roman"/>
          <w:b w:val="false"/>
          <w:i w:val="false"/>
          <w:color w:val="000000"/>
          <w:sz w:val="28"/>
        </w:rPr>
        <w:t>
      қайта қалпына келтіру түптеу жұмыстары кезінде қолданылатын желімдердің қасиеттері, олардың рецептурасы мен дайындалуы.</w:t>
      </w:r>
    </w:p>
    <w:bookmarkEnd w:id="3900"/>
    <w:bookmarkStart w:name="z3906" w:id="3901"/>
    <w:p>
      <w:pPr>
        <w:spacing w:after="0"/>
        <w:ind w:left="0"/>
        <w:jc w:val="left"/>
      </w:pPr>
      <w:r>
        <w:rPr>
          <w:rFonts w:ascii="Times New Roman"/>
          <w:b/>
          <w:i w:val="false"/>
          <w:color w:val="000000"/>
        </w:rPr>
        <w:t xml:space="preserve"> 230-параграф. Құйғыш машиналар бригадирі</w:t>
      </w:r>
    </w:p>
    <w:bookmarkEnd w:id="3901"/>
    <w:bookmarkStart w:name="z3907" w:id="3902"/>
    <w:p>
      <w:pPr>
        <w:spacing w:after="0"/>
        <w:ind w:left="0"/>
        <w:jc w:val="both"/>
      </w:pPr>
      <w:r>
        <w:rPr>
          <w:rFonts w:ascii="Times New Roman"/>
          <w:b w:val="false"/>
          <w:i w:val="false"/>
          <w:color w:val="000000"/>
          <w:sz w:val="28"/>
        </w:rPr>
        <w:t>
      539. Жұмыс сипаттамасы:</w:t>
      </w:r>
    </w:p>
    <w:bookmarkEnd w:id="3902"/>
    <w:bookmarkStart w:name="z3908" w:id="3903"/>
    <w:p>
      <w:pPr>
        <w:spacing w:after="0"/>
        <w:ind w:left="0"/>
        <w:jc w:val="both"/>
      </w:pPr>
      <w:r>
        <w:rPr>
          <w:rFonts w:ascii="Times New Roman"/>
          <w:b w:val="false"/>
          <w:i w:val="false"/>
          <w:color w:val="000000"/>
          <w:sz w:val="28"/>
        </w:rPr>
        <w:t>
      құйғыш машиналардағы шөміштерді орналастыру мен шойынды құю бойынша жұмыстарды ұйымдастыру;</w:t>
      </w:r>
    </w:p>
    <w:bookmarkEnd w:id="3903"/>
    <w:bookmarkStart w:name="z3909" w:id="3904"/>
    <w:p>
      <w:pPr>
        <w:spacing w:after="0"/>
        <w:ind w:left="0"/>
        <w:jc w:val="both"/>
      </w:pPr>
      <w:r>
        <w:rPr>
          <w:rFonts w:ascii="Times New Roman"/>
          <w:b w:val="false"/>
          <w:i w:val="false"/>
          <w:color w:val="000000"/>
          <w:sz w:val="28"/>
        </w:rPr>
        <w:t>
      шойынды шығару үшін шойын тасу шөміштерін берудің кестесін қамтамасыз ету;</w:t>
      </w:r>
    </w:p>
    <w:bookmarkEnd w:id="3904"/>
    <w:bookmarkStart w:name="z3910" w:id="3905"/>
    <w:p>
      <w:pPr>
        <w:spacing w:after="0"/>
        <w:ind w:left="0"/>
        <w:jc w:val="both"/>
      </w:pPr>
      <w:r>
        <w:rPr>
          <w:rFonts w:ascii="Times New Roman"/>
          <w:b w:val="false"/>
          <w:i w:val="false"/>
          <w:color w:val="000000"/>
          <w:sz w:val="28"/>
        </w:rPr>
        <w:t>
      шойын чушкалары мен қоқысты жүктеу үшін құйғыш машинаға платформаларды әкеліп беру және жүктелген платформаларды жинау;</w:t>
      </w:r>
    </w:p>
    <w:bookmarkEnd w:id="3905"/>
    <w:bookmarkStart w:name="z3911" w:id="3906"/>
    <w:p>
      <w:pPr>
        <w:spacing w:after="0"/>
        <w:ind w:left="0"/>
        <w:jc w:val="both"/>
      </w:pPr>
      <w:r>
        <w:rPr>
          <w:rFonts w:ascii="Times New Roman"/>
          <w:b w:val="false"/>
          <w:i w:val="false"/>
          <w:color w:val="000000"/>
          <w:sz w:val="28"/>
        </w:rPr>
        <w:t>
      жарылған мульдаларды уақытылы ауысымын, мульдалардың шойынмен дұрыс толтырылуын, әк ерітіндісімен мульдаларды бүркудің сапасын бақылау;</w:t>
      </w:r>
    </w:p>
    <w:bookmarkEnd w:id="3906"/>
    <w:bookmarkStart w:name="z3912" w:id="3907"/>
    <w:p>
      <w:pPr>
        <w:spacing w:after="0"/>
        <w:ind w:left="0"/>
        <w:jc w:val="both"/>
      </w:pPr>
      <w:r>
        <w:rPr>
          <w:rFonts w:ascii="Times New Roman"/>
          <w:b w:val="false"/>
          <w:i w:val="false"/>
          <w:color w:val="000000"/>
          <w:sz w:val="28"/>
        </w:rPr>
        <w:t>
      шөміштерді төсемдерден тазарту және оларды жөндеуге қою жөніндегі жұмыстарға қатысу.</w:t>
      </w:r>
    </w:p>
    <w:bookmarkEnd w:id="3907"/>
    <w:bookmarkStart w:name="z3913" w:id="3908"/>
    <w:p>
      <w:pPr>
        <w:spacing w:after="0"/>
        <w:ind w:left="0"/>
        <w:jc w:val="both"/>
      </w:pPr>
      <w:r>
        <w:rPr>
          <w:rFonts w:ascii="Times New Roman"/>
          <w:b w:val="false"/>
          <w:i w:val="false"/>
          <w:color w:val="000000"/>
          <w:sz w:val="28"/>
        </w:rPr>
        <w:t>
      540. Білу тиіс:</w:t>
      </w:r>
    </w:p>
    <w:bookmarkEnd w:id="3908"/>
    <w:bookmarkStart w:name="z3914" w:id="3909"/>
    <w:p>
      <w:pPr>
        <w:spacing w:after="0"/>
        <w:ind w:left="0"/>
        <w:jc w:val="both"/>
      </w:pPr>
      <w:r>
        <w:rPr>
          <w:rFonts w:ascii="Times New Roman"/>
          <w:b w:val="false"/>
          <w:i w:val="false"/>
          <w:color w:val="000000"/>
          <w:sz w:val="28"/>
        </w:rPr>
        <w:t>
      шойынды балқыту мен құю процесінің негіздері;</w:t>
      </w:r>
    </w:p>
    <w:bookmarkEnd w:id="3909"/>
    <w:bookmarkStart w:name="z3915" w:id="3910"/>
    <w:p>
      <w:pPr>
        <w:spacing w:after="0"/>
        <w:ind w:left="0"/>
        <w:jc w:val="both"/>
      </w:pPr>
      <w:r>
        <w:rPr>
          <w:rFonts w:ascii="Times New Roman"/>
          <w:b w:val="false"/>
          <w:i w:val="false"/>
          <w:color w:val="000000"/>
          <w:sz w:val="28"/>
        </w:rPr>
        <w:t>
      домна пештерінде шойынды шығару кестелері;</w:t>
      </w:r>
    </w:p>
    <w:bookmarkEnd w:id="3910"/>
    <w:bookmarkStart w:name="z3916" w:id="3911"/>
    <w:p>
      <w:pPr>
        <w:spacing w:after="0"/>
        <w:ind w:left="0"/>
        <w:jc w:val="both"/>
      </w:pPr>
      <w:r>
        <w:rPr>
          <w:rFonts w:ascii="Times New Roman"/>
          <w:b w:val="false"/>
          <w:i w:val="false"/>
          <w:color w:val="000000"/>
          <w:sz w:val="28"/>
        </w:rPr>
        <w:t>
      құйғыш машиналар жабдықтарының жұмыс істеу принципі мен құрылғысы;</w:t>
      </w:r>
    </w:p>
    <w:bookmarkEnd w:id="3911"/>
    <w:bookmarkStart w:name="z3917" w:id="3912"/>
    <w:p>
      <w:pPr>
        <w:spacing w:after="0"/>
        <w:ind w:left="0"/>
        <w:jc w:val="both"/>
      </w:pPr>
      <w:r>
        <w:rPr>
          <w:rFonts w:ascii="Times New Roman"/>
          <w:b w:val="false"/>
          <w:i w:val="false"/>
          <w:color w:val="000000"/>
          <w:sz w:val="28"/>
        </w:rPr>
        <w:t>
      шойынтасушы шөміштердің түрлері, сыйымдылығы және құрылғысы;</w:t>
      </w:r>
    </w:p>
    <w:bookmarkEnd w:id="3912"/>
    <w:bookmarkStart w:name="z3918" w:id="3913"/>
    <w:p>
      <w:pPr>
        <w:spacing w:after="0"/>
        <w:ind w:left="0"/>
        <w:jc w:val="both"/>
      </w:pPr>
      <w:r>
        <w:rPr>
          <w:rFonts w:ascii="Times New Roman"/>
          <w:b w:val="false"/>
          <w:i w:val="false"/>
          <w:color w:val="000000"/>
          <w:sz w:val="28"/>
        </w:rPr>
        <w:t>
      науаларды, шұлықтарды толтыру және мульдаларды бүрку үшін қолданылатын материалдардың түрлері, қасиеттері.</w:t>
      </w:r>
    </w:p>
    <w:bookmarkEnd w:id="3913"/>
    <w:bookmarkStart w:name="z3919" w:id="3914"/>
    <w:p>
      <w:pPr>
        <w:spacing w:after="0"/>
        <w:ind w:left="0"/>
        <w:jc w:val="left"/>
      </w:pPr>
      <w:r>
        <w:rPr>
          <w:rFonts w:ascii="Times New Roman"/>
          <w:b/>
          <w:i w:val="false"/>
          <w:color w:val="000000"/>
        </w:rPr>
        <w:t xml:space="preserve"> 231-параграф. Құйып алушы-таратушы, 2-разряд</w:t>
      </w:r>
    </w:p>
    <w:bookmarkEnd w:id="3914"/>
    <w:bookmarkStart w:name="z3920" w:id="3915"/>
    <w:p>
      <w:pPr>
        <w:spacing w:after="0"/>
        <w:ind w:left="0"/>
        <w:jc w:val="both"/>
      </w:pPr>
      <w:r>
        <w:rPr>
          <w:rFonts w:ascii="Times New Roman"/>
          <w:b w:val="false"/>
          <w:i w:val="false"/>
          <w:color w:val="000000"/>
          <w:sz w:val="28"/>
        </w:rPr>
        <w:t>
      541. Жұмыс сипаттамасы:</w:t>
      </w:r>
    </w:p>
    <w:bookmarkEnd w:id="3915"/>
    <w:bookmarkStart w:name="z3921" w:id="3916"/>
    <w:p>
      <w:pPr>
        <w:spacing w:after="0"/>
        <w:ind w:left="0"/>
        <w:jc w:val="both"/>
      </w:pPr>
      <w:r>
        <w:rPr>
          <w:rFonts w:ascii="Times New Roman"/>
          <w:b w:val="false"/>
          <w:i w:val="false"/>
          <w:color w:val="000000"/>
          <w:sz w:val="28"/>
        </w:rPr>
        <w:t>
      қышқылды, сілтіні, сүтті, сірнелерді, еріткіштерді, су ерітінділерін әртүрлі сыйымдылықтарға қабылдау;</w:t>
      </w:r>
    </w:p>
    <w:bookmarkEnd w:id="3916"/>
    <w:bookmarkStart w:name="z3922" w:id="3917"/>
    <w:p>
      <w:pPr>
        <w:spacing w:after="0"/>
        <w:ind w:left="0"/>
        <w:jc w:val="both"/>
      </w:pPr>
      <w:r>
        <w:rPr>
          <w:rFonts w:ascii="Times New Roman"/>
          <w:b w:val="false"/>
          <w:i w:val="false"/>
          <w:color w:val="000000"/>
          <w:sz w:val="28"/>
        </w:rPr>
        <w:t>
      сұйықтықты өлшеумен, этикеткалар жапсырумен, сүзумен резервуарларға, бактарға, цистерналарға, контейнерлерге және өзге ыдысқа құю;</w:t>
      </w:r>
    </w:p>
    <w:bookmarkEnd w:id="3917"/>
    <w:bookmarkStart w:name="z3923" w:id="3918"/>
    <w:p>
      <w:pPr>
        <w:spacing w:after="0"/>
        <w:ind w:left="0"/>
        <w:jc w:val="both"/>
      </w:pPr>
      <w:r>
        <w:rPr>
          <w:rFonts w:ascii="Times New Roman"/>
          <w:b w:val="false"/>
          <w:i w:val="false"/>
          <w:color w:val="000000"/>
          <w:sz w:val="28"/>
        </w:rPr>
        <w:t>
      өнімді қолмен тарату ыдысына құю;</w:t>
      </w:r>
    </w:p>
    <w:bookmarkEnd w:id="3918"/>
    <w:bookmarkStart w:name="z3924" w:id="3919"/>
    <w:p>
      <w:pPr>
        <w:spacing w:after="0"/>
        <w:ind w:left="0"/>
        <w:jc w:val="both"/>
      </w:pPr>
      <w:r>
        <w:rPr>
          <w:rFonts w:ascii="Times New Roman"/>
          <w:b w:val="false"/>
          <w:i w:val="false"/>
          <w:color w:val="000000"/>
          <w:sz w:val="28"/>
        </w:rPr>
        <w:t>
      толтырылған ыдысты тығындау, тасу, апару, ыдысты байлау және тұздау;</w:t>
      </w:r>
    </w:p>
    <w:bookmarkEnd w:id="3919"/>
    <w:bookmarkStart w:name="z3925" w:id="3920"/>
    <w:p>
      <w:pPr>
        <w:spacing w:after="0"/>
        <w:ind w:left="0"/>
        <w:jc w:val="both"/>
      </w:pPr>
      <w:r>
        <w:rPr>
          <w:rFonts w:ascii="Times New Roman"/>
          <w:b w:val="false"/>
          <w:i w:val="false"/>
          <w:color w:val="000000"/>
          <w:sz w:val="28"/>
        </w:rPr>
        <w:t>
      құятын машина мен құрылғыларды жуу және тазарту;</w:t>
      </w:r>
    </w:p>
    <w:bookmarkEnd w:id="3920"/>
    <w:bookmarkStart w:name="z3926" w:id="3921"/>
    <w:p>
      <w:pPr>
        <w:spacing w:after="0"/>
        <w:ind w:left="0"/>
        <w:jc w:val="both"/>
      </w:pPr>
      <w:r>
        <w:rPr>
          <w:rFonts w:ascii="Times New Roman"/>
          <w:b w:val="false"/>
          <w:i w:val="false"/>
          <w:color w:val="000000"/>
          <w:sz w:val="28"/>
        </w:rPr>
        <w:t>
      құю торабының сорғыларын, сыйымдылықтарын және коммуникацияларын ағымдағы жөндеу және майлау.</w:t>
      </w:r>
    </w:p>
    <w:bookmarkEnd w:id="3921"/>
    <w:bookmarkStart w:name="z3927" w:id="3922"/>
    <w:p>
      <w:pPr>
        <w:spacing w:after="0"/>
        <w:ind w:left="0"/>
        <w:jc w:val="both"/>
      </w:pPr>
      <w:r>
        <w:rPr>
          <w:rFonts w:ascii="Times New Roman"/>
          <w:b w:val="false"/>
          <w:i w:val="false"/>
          <w:color w:val="000000"/>
          <w:sz w:val="28"/>
        </w:rPr>
        <w:t>
      542. Білуге тиіс:</w:t>
      </w:r>
    </w:p>
    <w:bookmarkEnd w:id="3922"/>
    <w:bookmarkStart w:name="z3928" w:id="3923"/>
    <w:p>
      <w:pPr>
        <w:spacing w:after="0"/>
        <w:ind w:left="0"/>
        <w:jc w:val="both"/>
      </w:pPr>
      <w:r>
        <w:rPr>
          <w:rFonts w:ascii="Times New Roman"/>
          <w:b w:val="false"/>
          <w:i w:val="false"/>
          <w:color w:val="000000"/>
          <w:sz w:val="28"/>
        </w:rPr>
        <w:t>
      құйылатын және таратылатын өнімдердің негізгі физикалық-химиялық қасиеттері;</w:t>
      </w:r>
    </w:p>
    <w:bookmarkEnd w:id="3923"/>
    <w:bookmarkStart w:name="z3929" w:id="3924"/>
    <w:p>
      <w:pPr>
        <w:spacing w:after="0"/>
        <w:ind w:left="0"/>
        <w:jc w:val="both"/>
      </w:pPr>
      <w:r>
        <w:rPr>
          <w:rFonts w:ascii="Times New Roman"/>
          <w:b w:val="false"/>
          <w:i w:val="false"/>
          <w:color w:val="000000"/>
          <w:sz w:val="28"/>
        </w:rPr>
        <w:t>
      сұйық өнімдерді қабылдау, беру және тарату тәртібі;</w:t>
      </w:r>
    </w:p>
    <w:bookmarkEnd w:id="3924"/>
    <w:bookmarkStart w:name="z3930" w:id="3925"/>
    <w:p>
      <w:pPr>
        <w:spacing w:after="0"/>
        <w:ind w:left="0"/>
        <w:jc w:val="both"/>
      </w:pPr>
      <w:r>
        <w:rPr>
          <w:rFonts w:ascii="Times New Roman"/>
          <w:b w:val="false"/>
          <w:i w:val="false"/>
          <w:color w:val="000000"/>
          <w:sz w:val="28"/>
        </w:rPr>
        <w:t>
      ыдыстың сапасына және оны тығындауға қойылатын техникалық талаптар;</w:t>
      </w:r>
    </w:p>
    <w:bookmarkEnd w:id="3925"/>
    <w:bookmarkStart w:name="z3931" w:id="3926"/>
    <w:p>
      <w:pPr>
        <w:spacing w:after="0"/>
        <w:ind w:left="0"/>
        <w:jc w:val="both"/>
      </w:pPr>
      <w:r>
        <w:rPr>
          <w:rFonts w:ascii="Times New Roman"/>
          <w:b w:val="false"/>
          <w:i w:val="false"/>
          <w:color w:val="000000"/>
          <w:sz w:val="28"/>
        </w:rPr>
        <w:t>
      өнімді ыдысқа құю нормалары;</w:t>
      </w:r>
    </w:p>
    <w:bookmarkEnd w:id="3926"/>
    <w:bookmarkStart w:name="z3932" w:id="3927"/>
    <w:p>
      <w:pPr>
        <w:spacing w:after="0"/>
        <w:ind w:left="0"/>
        <w:jc w:val="both"/>
      </w:pPr>
      <w:r>
        <w:rPr>
          <w:rFonts w:ascii="Times New Roman"/>
          <w:b w:val="false"/>
          <w:i w:val="false"/>
          <w:color w:val="000000"/>
          <w:sz w:val="28"/>
        </w:rPr>
        <w:t>
      бақылау-өлшеу аспаптары және автоматика.</w:t>
      </w:r>
    </w:p>
    <w:bookmarkEnd w:id="3927"/>
    <w:bookmarkStart w:name="z3933" w:id="3928"/>
    <w:p>
      <w:pPr>
        <w:spacing w:after="0"/>
        <w:ind w:left="0"/>
        <w:jc w:val="left"/>
      </w:pPr>
      <w:r>
        <w:rPr>
          <w:rFonts w:ascii="Times New Roman"/>
          <w:b/>
          <w:i w:val="false"/>
          <w:color w:val="000000"/>
        </w:rPr>
        <w:t xml:space="preserve"> 232-параграф. Құйып алушы-таратушы, 3-разряд</w:t>
      </w:r>
    </w:p>
    <w:bookmarkEnd w:id="3928"/>
    <w:bookmarkStart w:name="z3934" w:id="3929"/>
    <w:p>
      <w:pPr>
        <w:spacing w:after="0"/>
        <w:ind w:left="0"/>
        <w:jc w:val="both"/>
      </w:pPr>
      <w:r>
        <w:rPr>
          <w:rFonts w:ascii="Times New Roman"/>
          <w:b w:val="false"/>
          <w:i w:val="false"/>
          <w:color w:val="000000"/>
          <w:sz w:val="28"/>
        </w:rPr>
        <w:t>
      543. Жұмыс сипаттамасы:</w:t>
      </w:r>
    </w:p>
    <w:bookmarkEnd w:id="3929"/>
    <w:bookmarkStart w:name="z3935" w:id="3930"/>
    <w:p>
      <w:pPr>
        <w:spacing w:after="0"/>
        <w:ind w:left="0"/>
        <w:jc w:val="both"/>
      </w:pPr>
      <w:r>
        <w:rPr>
          <w:rFonts w:ascii="Times New Roman"/>
          <w:b w:val="false"/>
          <w:i w:val="false"/>
          <w:color w:val="000000"/>
          <w:sz w:val="28"/>
        </w:rPr>
        <w:t>
      бензинді, керосинді, мұнайды және өзге де мұнай өнімдерін, тұтқырлығы әртүрлі майлы антисептиктерді, балқытылған каустикті, сұйық аммиакты, хлоралды, парахлорбензолсульфоқышқылын, акрил эмульсиясын, майлы спирттерді, гексахлоранды, пергидролды, хлорофосты, улы химикаттар эмульсиясын, паронитрохлорбензолды, динитрохлорбензолды әртүрлі қоймаларға қабылдау;</w:t>
      </w:r>
    </w:p>
    <w:bookmarkEnd w:id="3930"/>
    <w:bookmarkStart w:name="z3936" w:id="3931"/>
    <w:p>
      <w:pPr>
        <w:spacing w:after="0"/>
        <w:ind w:left="0"/>
        <w:jc w:val="both"/>
      </w:pPr>
      <w:r>
        <w:rPr>
          <w:rFonts w:ascii="Times New Roman"/>
          <w:b w:val="false"/>
          <w:i w:val="false"/>
          <w:color w:val="000000"/>
          <w:sz w:val="28"/>
        </w:rPr>
        <w:t>
      автоматты және жартылай автоматты машиналарда өнімді құятын ыдысқа құю;</w:t>
      </w:r>
    </w:p>
    <w:bookmarkEnd w:id="3931"/>
    <w:bookmarkStart w:name="z3937" w:id="3932"/>
    <w:p>
      <w:pPr>
        <w:spacing w:after="0"/>
        <w:ind w:left="0"/>
        <w:jc w:val="both"/>
      </w:pPr>
      <w:r>
        <w:rPr>
          <w:rFonts w:ascii="Times New Roman"/>
          <w:b w:val="false"/>
          <w:i w:val="false"/>
          <w:color w:val="000000"/>
          <w:sz w:val="28"/>
        </w:rPr>
        <w:t>
      вагон-цистерналарды теміржол эстакадасының құйылатын және таратылатын тіреулеріне орналастыру;</w:t>
      </w:r>
    </w:p>
    <w:bookmarkEnd w:id="3932"/>
    <w:bookmarkStart w:name="z3938" w:id="3933"/>
    <w:p>
      <w:pPr>
        <w:spacing w:after="0"/>
        <w:ind w:left="0"/>
        <w:jc w:val="both"/>
      </w:pPr>
      <w:r>
        <w:rPr>
          <w:rFonts w:ascii="Times New Roman"/>
          <w:b w:val="false"/>
          <w:i w:val="false"/>
          <w:color w:val="000000"/>
          <w:sz w:val="28"/>
        </w:rPr>
        <w:t>
      құйылатын және таратылатын тіреулерінің шлангілерін люктерге жеткізу және түсіру;</w:t>
      </w:r>
    </w:p>
    <w:bookmarkEnd w:id="3933"/>
    <w:bookmarkStart w:name="z3939" w:id="3934"/>
    <w:p>
      <w:pPr>
        <w:spacing w:after="0"/>
        <w:ind w:left="0"/>
        <w:jc w:val="both"/>
      </w:pPr>
      <w:r>
        <w:rPr>
          <w:rFonts w:ascii="Times New Roman"/>
          <w:b w:val="false"/>
          <w:i w:val="false"/>
          <w:color w:val="000000"/>
          <w:sz w:val="28"/>
        </w:rPr>
        <w:t>
      тіреулерде ысырмаларды ашу мен жабу;</w:t>
      </w:r>
    </w:p>
    <w:bookmarkEnd w:id="3934"/>
    <w:bookmarkStart w:name="z3940" w:id="3935"/>
    <w:p>
      <w:pPr>
        <w:spacing w:after="0"/>
        <w:ind w:left="0"/>
        <w:jc w:val="both"/>
      </w:pPr>
      <w:r>
        <w:rPr>
          <w:rFonts w:ascii="Times New Roman"/>
          <w:b w:val="false"/>
          <w:i w:val="false"/>
          <w:color w:val="000000"/>
          <w:sz w:val="28"/>
        </w:rPr>
        <w:t>
      вагондарды, цистерналарды өнімнің қалдықтарынан тазалау;</w:t>
      </w:r>
    </w:p>
    <w:bookmarkEnd w:id="3935"/>
    <w:bookmarkStart w:name="z3941" w:id="3936"/>
    <w:p>
      <w:pPr>
        <w:spacing w:after="0"/>
        <w:ind w:left="0"/>
        <w:jc w:val="both"/>
      </w:pPr>
      <w:r>
        <w:rPr>
          <w:rFonts w:ascii="Times New Roman"/>
          <w:b w:val="false"/>
          <w:i w:val="false"/>
          <w:color w:val="000000"/>
          <w:sz w:val="28"/>
        </w:rPr>
        <w:t>
      цистерналар мен коммуникацияларды жылыту;</w:t>
      </w:r>
    </w:p>
    <w:bookmarkEnd w:id="3936"/>
    <w:bookmarkStart w:name="z3942" w:id="3937"/>
    <w:p>
      <w:pPr>
        <w:spacing w:after="0"/>
        <w:ind w:left="0"/>
        <w:jc w:val="both"/>
      </w:pPr>
      <w:r>
        <w:rPr>
          <w:rFonts w:ascii="Times New Roman"/>
          <w:b w:val="false"/>
          <w:i w:val="false"/>
          <w:color w:val="000000"/>
          <w:sz w:val="28"/>
        </w:rPr>
        <w:t>
      құйылатын және таратылатын өнімдердің түсуін есептеу.</w:t>
      </w:r>
    </w:p>
    <w:bookmarkEnd w:id="3937"/>
    <w:bookmarkStart w:name="z3943" w:id="3938"/>
    <w:p>
      <w:pPr>
        <w:spacing w:after="0"/>
        <w:ind w:left="0"/>
        <w:jc w:val="both"/>
      </w:pPr>
      <w:r>
        <w:rPr>
          <w:rFonts w:ascii="Times New Roman"/>
          <w:b w:val="false"/>
          <w:i w:val="false"/>
          <w:color w:val="000000"/>
          <w:sz w:val="28"/>
        </w:rPr>
        <w:t>
      544. Білуге тиіс:</w:t>
      </w:r>
    </w:p>
    <w:bookmarkEnd w:id="3938"/>
    <w:bookmarkStart w:name="z3944" w:id="3939"/>
    <w:p>
      <w:pPr>
        <w:spacing w:after="0"/>
        <w:ind w:left="0"/>
        <w:jc w:val="both"/>
      </w:pPr>
      <w:r>
        <w:rPr>
          <w:rFonts w:ascii="Times New Roman"/>
          <w:b w:val="false"/>
          <w:i w:val="false"/>
          <w:color w:val="000000"/>
          <w:sz w:val="28"/>
        </w:rPr>
        <w:t>
      құйылатын және таратылатын өнімдердің негізгі физикалық-химиялық қасиеттері;</w:t>
      </w:r>
    </w:p>
    <w:bookmarkEnd w:id="3939"/>
    <w:bookmarkStart w:name="z3945" w:id="3940"/>
    <w:p>
      <w:pPr>
        <w:spacing w:after="0"/>
        <w:ind w:left="0"/>
        <w:jc w:val="both"/>
      </w:pPr>
      <w:r>
        <w:rPr>
          <w:rFonts w:ascii="Times New Roman"/>
          <w:b w:val="false"/>
          <w:i w:val="false"/>
          <w:color w:val="000000"/>
          <w:sz w:val="28"/>
        </w:rPr>
        <w:t>
      зиянды және улы өнімдермен жұмыс істеу тәртібі;</w:t>
      </w:r>
    </w:p>
    <w:bookmarkEnd w:id="3940"/>
    <w:bookmarkStart w:name="z3946" w:id="3941"/>
    <w:p>
      <w:pPr>
        <w:spacing w:after="0"/>
        <w:ind w:left="0"/>
        <w:jc w:val="both"/>
      </w:pPr>
      <w:r>
        <w:rPr>
          <w:rFonts w:ascii="Times New Roman"/>
          <w:b w:val="false"/>
          <w:i w:val="false"/>
          <w:color w:val="000000"/>
          <w:sz w:val="28"/>
        </w:rPr>
        <w:t>
      сұйық өнімдердің қасиеттері, қабылдау, тарату және құю тәсілдері;</w:t>
      </w:r>
    </w:p>
    <w:bookmarkEnd w:id="3941"/>
    <w:bookmarkStart w:name="z3947" w:id="3942"/>
    <w:p>
      <w:pPr>
        <w:spacing w:after="0"/>
        <w:ind w:left="0"/>
        <w:jc w:val="both"/>
      </w:pPr>
      <w:r>
        <w:rPr>
          <w:rFonts w:ascii="Times New Roman"/>
          <w:b w:val="false"/>
          <w:i w:val="false"/>
          <w:color w:val="000000"/>
          <w:sz w:val="28"/>
        </w:rPr>
        <w:t>
      ыдыстың сапасына және оны тығындауға қойылатын техникалық талаптар;</w:t>
      </w:r>
    </w:p>
    <w:bookmarkEnd w:id="3942"/>
    <w:bookmarkStart w:name="z3948" w:id="3943"/>
    <w:p>
      <w:pPr>
        <w:spacing w:after="0"/>
        <w:ind w:left="0"/>
        <w:jc w:val="both"/>
      </w:pPr>
      <w:r>
        <w:rPr>
          <w:rFonts w:ascii="Times New Roman"/>
          <w:b w:val="false"/>
          <w:i w:val="false"/>
          <w:color w:val="000000"/>
          <w:sz w:val="28"/>
        </w:rPr>
        <w:t>
      өнімді ыдысқа құю нормалары;</w:t>
      </w:r>
    </w:p>
    <w:bookmarkEnd w:id="3943"/>
    <w:bookmarkStart w:name="z3949" w:id="3944"/>
    <w:p>
      <w:pPr>
        <w:spacing w:after="0"/>
        <w:ind w:left="0"/>
        <w:jc w:val="both"/>
      </w:pPr>
      <w:r>
        <w:rPr>
          <w:rFonts w:ascii="Times New Roman"/>
          <w:b w:val="false"/>
          <w:i w:val="false"/>
          <w:color w:val="000000"/>
          <w:sz w:val="28"/>
        </w:rPr>
        <w:t>
      бақылау-өлшеу аспаптары және автоматика.</w:t>
      </w:r>
    </w:p>
    <w:bookmarkEnd w:id="3944"/>
    <w:bookmarkStart w:name="z3950" w:id="3945"/>
    <w:p>
      <w:pPr>
        <w:spacing w:after="0"/>
        <w:ind w:left="0"/>
        <w:jc w:val="left"/>
      </w:pPr>
      <w:r>
        <w:rPr>
          <w:rFonts w:ascii="Times New Roman"/>
          <w:b/>
          <w:i w:val="false"/>
          <w:color w:val="000000"/>
        </w:rPr>
        <w:t xml:space="preserve"> 233-параграф. Құйып алушы-таратушы, 4-разряд</w:t>
      </w:r>
    </w:p>
    <w:bookmarkEnd w:id="3945"/>
    <w:bookmarkStart w:name="z3951" w:id="3946"/>
    <w:p>
      <w:pPr>
        <w:spacing w:after="0"/>
        <w:ind w:left="0"/>
        <w:jc w:val="both"/>
      </w:pPr>
      <w:r>
        <w:rPr>
          <w:rFonts w:ascii="Times New Roman"/>
          <w:b w:val="false"/>
          <w:i w:val="false"/>
          <w:color w:val="000000"/>
          <w:sz w:val="28"/>
        </w:rPr>
        <w:t>
      545. Жұмыс сипаттамасы:</w:t>
      </w:r>
    </w:p>
    <w:bookmarkEnd w:id="3946"/>
    <w:bookmarkStart w:name="z3952" w:id="3947"/>
    <w:p>
      <w:pPr>
        <w:spacing w:after="0"/>
        <w:ind w:left="0"/>
        <w:jc w:val="both"/>
      </w:pPr>
      <w:r>
        <w:rPr>
          <w:rFonts w:ascii="Times New Roman"/>
          <w:b w:val="false"/>
          <w:i w:val="false"/>
          <w:color w:val="000000"/>
          <w:sz w:val="28"/>
        </w:rPr>
        <w:t>
      сары және қызыл фосфорды, сұйытылған газды ағызу;</w:t>
      </w:r>
    </w:p>
    <w:bookmarkEnd w:id="3947"/>
    <w:bookmarkStart w:name="z3953" w:id="3948"/>
    <w:p>
      <w:pPr>
        <w:spacing w:after="0"/>
        <w:ind w:left="0"/>
        <w:jc w:val="both"/>
      </w:pPr>
      <w:r>
        <w:rPr>
          <w:rFonts w:ascii="Times New Roman"/>
          <w:b w:val="false"/>
          <w:i w:val="false"/>
          <w:color w:val="000000"/>
          <w:sz w:val="28"/>
        </w:rPr>
        <w:t>
      вагон - цистерналардан өнімдерді ағызу және оларға құю;</w:t>
      </w:r>
    </w:p>
    <w:bookmarkEnd w:id="3948"/>
    <w:bookmarkStart w:name="z3954" w:id="3949"/>
    <w:p>
      <w:pPr>
        <w:spacing w:after="0"/>
        <w:ind w:left="0"/>
        <w:jc w:val="both"/>
      </w:pPr>
      <w:r>
        <w:rPr>
          <w:rFonts w:ascii="Times New Roman"/>
          <w:b w:val="false"/>
          <w:i w:val="false"/>
          <w:color w:val="000000"/>
          <w:sz w:val="28"/>
        </w:rPr>
        <w:t>
      құю шлангтарын вагон-цистерналардың люктеріне жинау, ағызу құрылғыларын вагон-цистернаның төменгі клапанына қосу;</w:t>
      </w:r>
    </w:p>
    <w:bookmarkEnd w:id="3949"/>
    <w:bookmarkStart w:name="z3955" w:id="3950"/>
    <w:p>
      <w:pPr>
        <w:spacing w:after="0"/>
        <w:ind w:left="0"/>
        <w:jc w:val="both"/>
      </w:pPr>
      <w:r>
        <w:rPr>
          <w:rFonts w:ascii="Times New Roman"/>
          <w:b w:val="false"/>
          <w:i w:val="false"/>
          <w:color w:val="000000"/>
          <w:sz w:val="28"/>
        </w:rPr>
        <w:t xml:space="preserve">
      өтпелі көпірлерді эстакадаға көтеру және вагон-цистерналарға түсіру; </w:t>
      </w:r>
    </w:p>
    <w:bookmarkEnd w:id="3950"/>
    <w:bookmarkStart w:name="z3956" w:id="3951"/>
    <w:p>
      <w:pPr>
        <w:spacing w:after="0"/>
        <w:ind w:left="0"/>
        <w:jc w:val="both"/>
      </w:pPr>
      <w:r>
        <w:rPr>
          <w:rFonts w:ascii="Times New Roman"/>
          <w:b w:val="false"/>
          <w:i w:val="false"/>
          <w:color w:val="000000"/>
          <w:sz w:val="28"/>
        </w:rPr>
        <w:t>
      люктерді ашу және жабу, құю жеңдерін, жиналмалы траптарды түсіру және көтеру, вагон-цистерналардағы өнім деңгейін өлшеу;</w:t>
      </w:r>
    </w:p>
    <w:bookmarkEnd w:id="3951"/>
    <w:bookmarkStart w:name="z3957" w:id="3952"/>
    <w:p>
      <w:pPr>
        <w:spacing w:after="0"/>
        <w:ind w:left="0"/>
        <w:jc w:val="both"/>
      </w:pPr>
      <w:r>
        <w:rPr>
          <w:rFonts w:ascii="Times New Roman"/>
          <w:b w:val="false"/>
          <w:i w:val="false"/>
          <w:color w:val="000000"/>
          <w:sz w:val="28"/>
        </w:rPr>
        <w:t>
      пломбаларды ілу, болттарды бұрап, қақпақтарды жабу;</w:t>
      </w:r>
    </w:p>
    <w:bookmarkEnd w:id="3952"/>
    <w:bookmarkStart w:name="z3958" w:id="3953"/>
    <w:p>
      <w:pPr>
        <w:spacing w:after="0"/>
        <w:ind w:left="0"/>
        <w:jc w:val="both"/>
      </w:pPr>
      <w:r>
        <w:rPr>
          <w:rFonts w:ascii="Times New Roman"/>
          <w:b w:val="false"/>
          <w:i w:val="false"/>
          <w:color w:val="000000"/>
          <w:sz w:val="28"/>
        </w:rPr>
        <w:t>
      еңбек қауіпсіздігі және еңбекті қорғау жөніндегі тәртіпті, өртке қарсы іс-шараларды сақтай отырып, шеру баспалдақтары мен теміржол эстакадаларын, кірме жолдар мен оларға іргелес аумақты төгілген өнімдерден тазарту;</w:t>
      </w:r>
    </w:p>
    <w:bookmarkEnd w:id="3953"/>
    <w:bookmarkStart w:name="z3959" w:id="3954"/>
    <w:p>
      <w:pPr>
        <w:spacing w:after="0"/>
        <w:ind w:left="0"/>
        <w:jc w:val="both"/>
      </w:pPr>
      <w:r>
        <w:rPr>
          <w:rFonts w:ascii="Times New Roman"/>
          <w:b w:val="false"/>
          <w:i w:val="false"/>
          <w:color w:val="000000"/>
          <w:sz w:val="28"/>
        </w:rPr>
        <w:t>
      эстакаданың, компенсаторлардың, бу коллекторының, өрт сөндіру және көбік сөндірудің, найзағай бұрғыштардың, жерге қосудың, кәріз жүйесінің, төменгі ағызу құрылғыларының, жиналмалы көпірлердің, құю жеңдерінің, бекіту арматураларының, клапан кілттерінің, штокметрлердің техникалық жай-күйін, аспаптардың, құрылғылардың, жарықтандыруының болуын және жұмыс істеу қабілетілігін қадағалау.</w:t>
      </w:r>
    </w:p>
    <w:bookmarkEnd w:id="3954"/>
    <w:bookmarkStart w:name="z3960" w:id="3955"/>
    <w:p>
      <w:pPr>
        <w:spacing w:after="0"/>
        <w:ind w:left="0"/>
        <w:jc w:val="both"/>
      </w:pPr>
      <w:r>
        <w:rPr>
          <w:rFonts w:ascii="Times New Roman"/>
          <w:b w:val="false"/>
          <w:i w:val="false"/>
          <w:color w:val="000000"/>
          <w:sz w:val="28"/>
        </w:rPr>
        <w:t>
      546. Білуге тиіс:</w:t>
      </w:r>
    </w:p>
    <w:bookmarkEnd w:id="3955"/>
    <w:bookmarkStart w:name="z3961" w:id="3956"/>
    <w:p>
      <w:pPr>
        <w:spacing w:after="0"/>
        <w:ind w:left="0"/>
        <w:jc w:val="both"/>
      </w:pPr>
      <w:r>
        <w:rPr>
          <w:rFonts w:ascii="Times New Roman"/>
          <w:b w:val="false"/>
          <w:i w:val="false"/>
          <w:color w:val="000000"/>
          <w:sz w:val="28"/>
        </w:rPr>
        <w:t xml:space="preserve">
      ағызу және құю өнімдердің негізгі физика-химиялық қасиеттері; </w:t>
      </w:r>
    </w:p>
    <w:bookmarkEnd w:id="3956"/>
    <w:bookmarkStart w:name="z3962" w:id="3957"/>
    <w:p>
      <w:pPr>
        <w:spacing w:after="0"/>
        <w:ind w:left="0"/>
        <w:jc w:val="both"/>
      </w:pPr>
      <w:r>
        <w:rPr>
          <w:rFonts w:ascii="Times New Roman"/>
          <w:b w:val="false"/>
          <w:i w:val="false"/>
          <w:color w:val="000000"/>
          <w:sz w:val="28"/>
        </w:rPr>
        <w:t xml:space="preserve">
      зиянды және улы өнімдермен жұмыс істеу тәртібі; </w:t>
      </w:r>
    </w:p>
    <w:bookmarkEnd w:id="3957"/>
    <w:bookmarkStart w:name="z3963" w:id="3958"/>
    <w:p>
      <w:pPr>
        <w:spacing w:after="0"/>
        <w:ind w:left="0"/>
        <w:jc w:val="both"/>
      </w:pPr>
      <w:r>
        <w:rPr>
          <w:rFonts w:ascii="Times New Roman"/>
          <w:b w:val="false"/>
          <w:i w:val="false"/>
          <w:color w:val="000000"/>
          <w:sz w:val="28"/>
        </w:rPr>
        <w:t xml:space="preserve">
      сұйық өнімдердің қасиеттері, қабылдау, беру және ағызу тәртібі; </w:t>
      </w:r>
    </w:p>
    <w:bookmarkEnd w:id="3958"/>
    <w:bookmarkStart w:name="z3964" w:id="3959"/>
    <w:p>
      <w:pPr>
        <w:spacing w:after="0"/>
        <w:ind w:left="0"/>
        <w:jc w:val="both"/>
      </w:pPr>
      <w:r>
        <w:rPr>
          <w:rFonts w:ascii="Times New Roman"/>
          <w:b w:val="false"/>
          <w:i w:val="false"/>
          <w:color w:val="000000"/>
          <w:sz w:val="28"/>
        </w:rPr>
        <w:t xml:space="preserve">
      ыдыстың сапасына және оның бекітуіне қойылатын техникалық талаптар; </w:t>
      </w:r>
    </w:p>
    <w:bookmarkEnd w:id="3959"/>
    <w:bookmarkStart w:name="z3965" w:id="3960"/>
    <w:p>
      <w:pPr>
        <w:spacing w:after="0"/>
        <w:ind w:left="0"/>
        <w:jc w:val="both"/>
      </w:pPr>
      <w:r>
        <w:rPr>
          <w:rFonts w:ascii="Times New Roman"/>
          <w:b w:val="false"/>
          <w:i w:val="false"/>
          <w:color w:val="000000"/>
          <w:sz w:val="28"/>
        </w:rPr>
        <w:t>
      өнімді ыдысқа құю нормалары;</w:t>
      </w:r>
    </w:p>
    <w:bookmarkEnd w:id="3960"/>
    <w:bookmarkStart w:name="z3966" w:id="3961"/>
    <w:p>
      <w:pPr>
        <w:spacing w:after="0"/>
        <w:ind w:left="0"/>
        <w:jc w:val="both"/>
      </w:pPr>
      <w:r>
        <w:rPr>
          <w:rFonts w:ascii="Times New Roman"/>
          <w:b w:val="false"/>
          <w:i w:val="false"/>
          <w:color w:val="000000"/>
          <w:sz w:val="28"/>
        </w:rPr>
        <w:t>
      өнімдерді өлшеп, этикеткаларды жапсыра отырып, темір жол цистерналарына, резервуарларға, бактарға, контейнерлерге, бөшкелерге және өзге де ыдыстарға құю-ағызу жөніндегі операциялар;</w:t>
      </w:r>
    </w:p>
    <w:bookmarkEnd w:id="3961"/>
    <w:bookmarkStart w:name="z3967" w:id="3962"/>
    <w:p>
      <w:pPr>
        <w:spacing w:after="0"/>
        <w:ind w:left="0"/>
        <w:jc w:val="both"/>
      </w:pPr>
      <w:r>
        <w:rPr>
          <w:rFonts w:ascii="Times New Roman"/>
          <w:b w:val="false"/>
          <w:i w:val="false"/>
          <w:color w:val="000000"/>
          <w:sz w:val="28"/>
        </w:rPr>
        <w:t>
      толтырылған ыдысты тығындау (сәулелендіру), домалату, апару, резервуарларды, бактарды, цистерналарды, контейнерлерді, бөшкелерді пломбалау тәртібі;</w:t>
      </w:r>
    </w:p>
    <w:bookmarkEnd w:id="3962"/>
    <w:bookmarkStart w:name="z3968" w:id="3963"/>
    <w:p>
      <w:pPr>
        <w:spacing w:after="0"/>
        <w:ind w:left="0"/>
        <w:jc w:val="both"/>
      </w:pPr>
      <w:r>
        <w:rPr>
          <w:rFonts w:ascii="Times New Roman"/>
          <w:b w:val="false"/>
          <w:i w:val="false"/>
          <w:color w:val="000000"/>
          <w:sz w:val="28"/>
        </w:rPr>
        <w:t>
      құйғыш машинасы мен құрылғыларын жуу және тазалау тәртібі;</w:t>
      </w:r>
    </w:p>
    <w:bookmarkEnd w:id="3963"/>
    <w:bookmarkStart w:name="z3969" w:id="3964"/>
    <w:p>
      <w:pPr>
        <w:spacing w:after="0"/>
        <w:ind w:left="0"/>
        <w:jc w:val="both"/>
      </w:pPr>
      <w:r>
        <w:rPr>
          <w:rFonts w:ascii="Times New Roman"/>
          <w:b w:val="false"/>
          <w:i w:val="false"/>
          <w:color w:val="000000"/>
          <w:sz w:val="28"/>
        </w:rPr>
        <w:t>
      құю торабының сорғыларына, сыйымдылықтарына және коммуникацияларына техникалық қызмет көрсету және ағымдағы жөндеу жүргізудің технологиялық картасы;</w:t>
      </w:r>
    </w:p>
    <w:bookmarkEnd w:id="3964"/>
    <w:bookmarkStart w:name="z3970" w:id="3965"/>
    <w:p>
      <w:pPr>
        <w:spacing w:after="0"/>
        <w:ind w:left="0"/>
        <w:jc w:val="both"/>
      </w:pPr>
      <w:r>
        <w:rPr>
          <w:rFonts w:ascii="Times New Roman"/>
          <w:b w:val="false"/>
          <w:i w:val="false"/>
          <w:color w:val="000000"/>
          <w:sz w:val="28"/>
        </w:rPr>
        <w:t>
      өнімдерді сақтаудың тауарлық-шикізаттық (резервуарлық) паркінің құрылысы;</w:t>
      </w:r>
    </w:p>
    <w:bookmarkEnd w:id="3965"/>
    <w:bookmarkStart w:name="z3971" w:id="3966"/>
    <w:p>
      <w:pPr>
        <w:spacing w:after="0"/>
        <w:ind w:left="0"/>
        <w:jc w:val="both"/>
      </w:pPr>
      <w:r>
        <w:rPr>
          <w:rFonts w:ascii="Times New Roman"/>
          <w:b w:val="false"/>
          <w:i w:val="false"/>
          <w:color w:val="000000"/>
          <w:sz w:val="28"/>
        </w:rPr>
        <w:t>
      темір жол цистерналары мен ағызу-құю эстакадасының құрылысы;</w:t>
      </w:r>
    </w:p>
    <w:bookmarkEnd w:id="3966"/>
    <w:bookmarkStart w:name="z3972" w:id="3967"/>
    <w:p>
      <w:pPr>
        <w:spacing w:after="0"/>
        <w:ind w:left="0"/>
        <w:jc w:val="both"/>
      </w:pPr>
      <w:r>
        <w:rPr>
          <w:rFonts w:ascii="Times New Roman"/>
          <w:b w:val="false"/>
          <w:i w:val="false"/>
          <w:color w:val="000000"/>
          <w:sz w:val="28"/>
        </w:rPr>
        <w:t>
      сорғылардың мақсаты мен құрылысы;</w:t>
      </w:r>
    </w:p>
    <w:bookmarkEnd w:id="3967"/>
    <w:bookmarkStart w:name="z3973" w:id="3968"/>
    <w:p>
      <w:pPr>
        <w:spacing w:after="0"/>
        <w:ind w:left="0"/>
        <w:jc w:val="both"/>
      </w:pPr>
      <w:r>
        <w:rPr>
          <w:rFonts w:ascii="Times New Roman"/>
          <w:b w:val="false"/>
          <w:i w:val="false"/>
          <w:color w:val="000000"/>
          <w:sz w:val="28"/>
        </w:rPr>
        <w:t>
      бақылау-өлшеу аспаптары және автоматика.</w:t>
      </w:r>
    </w:p>
    <w:bookmarkEnd w:id="3968"/>
    <w:bookmarkStart w:name="z3974" w:id="3969"/>
    <w:p>
      <w:pPr>
        <w:spacing w:after="0"/>
        <w:ind w:left="0"/>
        <w:jc w:val="left"/>
      </w:pPr>
      <w:r>
        <w:rPr>
          <w:rFonts w:ascii="Times New Roman"/>
          <w:b/>
          <w:i w:val="false"/>
          <w:color w:val="000000"/>
        </w:rPr>
        <w:t xml:space="preserve"> 234-параграф. Құйып алушы-таратушы, 5-разряд</w:t>
      </w:r>
    </w:p>
    <w:bookmarkEnd w:id="3969"/>
    <w:bookmarkStart w:name="z3975" w:id="3970"/>
    <w:p>
      <w:pPr>
        <w:spacing w:after="0"/>
        <w:ind w:left="0"/>
        <w:jc w:val="both"/>
      </w:pPr>
      <w:r>
        <w:rPr>
          <w:rFonts w:ascii="Times New Roman"/>
          <w:b w:val="false"/>
          <w:i w:val="false"/>
          <w:color w:val="000000"/>
          <w:sz w:val="28"/>
        </w:rPr>
        <w:t>
      547. Жұмыс сипаттамасы:</w:t>
      </w:r>
    </w:p>
    <w:bookmarkEnd w:id="3970"/>
    <w:bookmarkStart w:name="z3976" w:id="3971"/>
    <w:p>
      <w:pPr>
        <w:spacing w:after="0"/>
        <w:ind w:left="0"/>
        <w:jc w:val="both"/>
      </w:pPr>
      <w:r>
        <w:rPr>
          <w:rFonts w:ascii="Times New Roman"/>
          <w:b w:val="false"/>
          <w:i w:val="false"/>
          <w:color w:val="000000"/>
          <w:sz w:val="28"/>
        </w:rPr>
        <w:t xml:space="preserve">
      құю шлангтарын вагон-цистерналардың люктеріне жинау; </w:t>
      </w:r>
    </w:p>
    <w:bookmarkEnd w:id="3971"/>
    <w:bookmarkStart w:name="z3977" w:id="3972"/>
    <w:p>
      <w:pPr>
        <w:spacing w:after="0"/>
        <w:ind w:left="0"/>
        <w:jc w:val="both"/>
      </w:pPr>
      <w:r>
        <w:rPr>
          <w:rFonts w:ascii="Times New Roman"/>
          <w:b w:val="false"/>
          <w:i w:val="false"/>
          <w:color w:val="000000"/>
          <w:sz w:val="28"/>
        </w:rPr>
        <w:t>
      ағызу-құю коллекторының толтырылуын бақылау;</w:t>
      </w:r>
    </w:p>
    <w:bookmarkEnd w:id="3972"/>
    <w:bookmarkStart w:name="z3978" w:id="3973"/>
    <w:p>
      <w:pPr>
        <w:spacing w:after="0"/>
        <w:ind w:left="0"/>
        <w:jc w:val="both"/>
      </w:pPr>
      <w:r>
        <w:rPr>
          <w:rFonts w:ascii="Times New Roman"/>
          <w:b w:val="false"/>
          <w:i w:val="false"/>
          <w:color w:val="000000"/>
          <w:sz w:val="28"/>
        </w:rPr>
        <w:t>
      құятын көтергіштерге цистерналардың және төменгі ағызу құрылғыларының берілуін, люктің мойнында және төменгі клапанында бекіту жабдығының болуын бақылау;</w:t>
      </w:r>
    </w:p>
    <w:bookmarkEnd w:id="3973"/>
    <w:bookmarkStart w:name="z3979" w:id="3974"/>
    <w:p>
      <w:pPr>
        <w:spacing w:after="0"/>
        <w:ind w:left="0"/>
        <w:jc w:val="both"/>
      </w:pPr>
      <w:r>
        <w:rPr>
          <w:rFonts w:ascii="Times New Roman"/>
          <w:b w:val="false"/>
          <w:i w:val="false"/>
          <w:color w:val="000000"/>
          <w:sz w:val="28"/>
        </w:rPr>
        <w:t>
      ағызу және құйылатын өнімдердің түсуін (вагон-цистерналардың өнімдерді құюға жарамдылығы актісі, еңбек қауіпсіздігі және еңбекті қорғау, тежегіш тіректерін мен вагондарды бекітуге арналған құрылғыларды нөмірлік есепке алу, ағызу-құю эстакадалары бойынша хронометраж жөніндегі журналдарды жүргізу) есепке алу;</w:t>
      </w:r>
    </w:p>
    <w:bookmarkEnd w:id="3974"/>
    <w:bookmarkStart w:name="z3980" w:id="3975"/>
    <w:p>
      <w:pPr>
        <w:spacing w:after="0"/>
        <w:ind w:left="0"/>
        <w:jc w:val="both"/>
      </w:pPr>
      <w:r>
        <w:rPr>
          <w:rFonts w:ascii="Times New Roman"/>
          <w:b w:val="false"/>
          <w:i w:val="false"/>
          <w:color w:val="000000"/>
          <w:sz w:val="28"/>
        </w:rPr>
        <w:t>
      өнімдерді ағызу және құю (өнімдерді ағызу немесе құю құрылғыларын дұрыс қосу, тежегіш тіректерді орнату, вагон-цистерналарға жерлендіруін қосу, еңбек қауіпсіздігі және еңбекті қорғау жөніндегі талаптарды сақтау және өзгелер) бойынша жұмыстардың қауіпсіз жүргізілуін бақылау;</w:t>
      </w:r>
    </w:p>
    <w:bookmarkEnd w:id="3975"/>
    <w:bookmarkStart w:name="z3981" w:id="3976"/>
    <w:p>
      <w:pPr>
        <w:spacing w:after="0"/>
        <w:ind w:left="0"/>
        <w:jc w:val="both"/>
      </w:pPr>
      <w:r>
        <w:rPr>
          <w:rFonts w:ascii="Times New Roman"/>
          <w:b w:val="false"/>
          <w:i w:val="false"/>
          <w:color w:val="000000"/>
          <w:sz w:val="28"/>
        </w:rPr>
        <w:t>
      вагондарды беру жөніндегі жұмыстарын (дайындығы: ағызу-құю эстакадаларында вагон-цистерналарды қабылдау, өнімдерді ағызу немесе құю, бос және құйылған вагон-цистерналарды өлшеу туралы хабарлау) үйлестіру;</w:t>
      </w:r>
    </w:p>
    <w:bookmarkEnd w:id="3976"/>
    <w:bookmarkStart w:name="z3982" w:id="3977"/>
    <w:p>
      <w:pPr>
        <w:spacing w:after="0"/>
        <w:ind w:left="0"/>
        <w:jc w:val="both"/>
      </w:pPr>
      <w:r>
        <w:rPr>
          <w:rFonts w:ascii="Times New Roman"/>
          <w:b w:val="false"/>
          <w:i w:val="false"/>
          <w:color w:val="000000"/>
          <w:sz w:val="28"/>
        </w:rPr>
        <w:t>
      адаптерді (құю манипуляторы бос болған жағдайда) орнату және алып тастау;</w:t>
      </w:r>
    </w:p>
    <w:bookmarkEnd w:id="3977"/>
    <w:bookmarkStart w:name="z3983" w:id="3978"/>
    <w:p>
      <w:pPr>
        <w:spacing w:after="0"/>
        <w:ind w:left="0"/>
        <w:jc w:val="both"/>
      </w:pPr>
      <w:r>
        <w:rPr>
          <w:rFonts w:ascii="Times New Roman"/>
          <w:b w:val="false"/>
          <w:i w:val="false"/>
          <w:color w:val="000000"/>
          <w:sz w:val="28"/>
        </w:rPr>
        <w:t>
      өнімді құю аяқталғаннан кейін су төгетін құрылғының қақпағын бекіту;</w:t>
      </w:r>
    </w:p>
    <w:bookmarkEnd w:id="3978"/>
    <w:bookmarkStart w:name="z3984" w:id="3979"/>
    <w:p>
      <w:pPr>
        <w:spacing w:after="0"/>
        <w:ind w:left="0"/>
        <w:jc w:val="both"/>
      </w:pPr>
      <w:r>
        <w:rPr>
          <w:rFonts w:ascii="Times New Roman"/>
          <w:b w:val="false"/>
          <w:i w:val="false"/>
          <w:color w:val="000000"/>
          <w:sz w:val="28"/>
        </w:rPr>
        <w:t>
      ағызу-құю жабдықтары мен технологиялық өнім өткізгіштерді тексеру және ағымдағы жөндеу жұмыстарына қатысу.</w:t>
      </w:r>
    </w:p>
    <w:bookmarkEnd w:id="3979"/>
    <w:bookmarkStart w:name="z3985" w:id="3980"/>
    <w:p>
      <w:pPr>
        <w:spacing w:after="0"/>
        <w:ind w:left="0"/>
        <w:jc w:val="both"/>
      </w:pPr>
      <w:r>
        <w:rPr>
          <w:rFonts w:ascii="Times New Roman"/>
          <w:b w:val="false"/>
          <w:i w:val="false"/>
          <w:color w:val="000000"/>
          <w:sz w:val="28"/>
        </w:rPr>
        <w:t>
      548. Білуге тиіс:</w:t>
      </w:r>
    </w:p>
    <w:bookmarkEnd w:id="3980"/>
    <w:bookmarkStart w:name="z3986" w:id="3981"/>
    <w:p>
      <w:pPr>
        <w:spacing w:after="0"/>
        <w:ind w:left="0"/>
        <w:jc w:val="both"/>
      </w:pPr>
      <w:r>
        <w:rPr>
          <w:rFonts w:ascii="Times New Roman"/>
          <w:b w:val="false"/>
          <w:i w:val="false"/>
          <w:color w:val="000000"/>
          <w:sz w:val="28"/>
        </w:rPr>
        <w:t xml:space="preserve">
      ағызу және құю өнімдердің негізгі физика-химиялық қасиеттері; </w:t>
      </w:r>
    </w:p>
    <w:bookmarkEnd w:id="3981"/>
    <w:bookmarkStart w:name="z3987" w:id="3982"/>
    <w:p>
      <w:pPr>
        <w:spacing w:after="0"/>
        <w:ind w:left="0"/>
        <w:jc w:val="both"/>
      </w:pPr>
      <w:r>
        <w:rPr>
          <w:rFonts w:ascii="Times New Roman"/>
          <w:b w:val="false"/>
          <w:i w:val="false"/>
          <w:color w:val="000000"/>
          <w:sz w:val="28"/>
        </w:rPr>
        <w:t xml:space="preserve">
      зиянды және улы өнімдермен жұмыс істеу тәртібі; </w:t>
      </w:r>
    </w:p>
    <w:bookmarkEnd w:id="3982"/>
    <w:bookmarkStart w:name="z3988" w:id="3983"/>
    <w:p>
      <w:pPr>
        <w:spacing w:after="0"/>
        <w:ind w:left="0"/>
        <w:jc w:val="both"/>
      </w:pPr>
      <w:r>
        <w:rPr>
          <w:rFonts w:ascii="Times New Roman"/>
          <w:b w:val="false"/>
          <w:i w:val="false"/>
          <w:color w:val="000000"/>
          <w:sz w:val="28"/>
        </w:rPr>
        <w:t xml:space="preserve">
      сұйық өнімдердің қасиеттері, қабылдау, беру және ағызу тәртібі; </w:t>
      </w:r>
    </w:p>
    <w:bookmarkEnd w:id="3983"/>
    <w:bookmarkStart w:name="z3989" w:id="3984"/>
    <w:p>
      <w:pPr>
        <w:spacing w:after="0"/>
        <w:ind w:left="0"/>
        <w:jc w:val="both"/>
      </w:pPr>
      <w:r>
        <w:rPr>
          <w:rFonts w:ascii="Times New Roman"/>
          <w:b w:val="false"/>
          <w:i w:val="false"/>
          <w:color w:val="000000"/>
          <w:sz w:val="28"/>
        </w:rPr>
        <w:t xml:space="preserve">
      ыдыстың сапасына және оны бекітуіне қойылатын техникалық талаптар; </w:t>
      </w:r>
    </w:p>
    <w:bookmarkEnd w:id="3984"/>
    <w:bookmarkStart w:name="z3990" w:id="3985"/>
    <w:p>
      <w:pPr>
        <w:spacing w:after="0"/>
        <w:ind w:left="0"/>
        <w:jc w:val="both"/>
      </w:pPr>
      <w:r>
        <w:rPr>
          <w:rFonts w:ascii="Times New Roman"/>
          <w:b w:val="false"/>
          <w:i w:val="false"/>
          <w:color w:val="000000"/>
          <w:sz w:val="28"/>
        </w:rPr>
        <w:t>
      өнімді ыдысқа құю нормалары;</w:t>
      </w:r>
    </w:p>
    <w:bookmarkEnd w:id="3985"/>
    <w:bookmarkStart w:name="z3991" w:id="3986"/>
    <w:p>
      <w:pPr>
        <w:spacing w:after="0"/>
        <w:ind w:left="0"/>
        <w:jc w:val="both"/>
      </w:pPr>
      <w:r>
        <w:rPr>
          <w:rFonts w:ascii="Times New Roman"/>
          <w:b w:val="false"/>
          <w:i w:val="false"/>
          <w:color w:val="000000"/>
          <w:sz w:val="28"/>
        </w:rPr>
        <w:t>
      өнімдерді өлшеп, этикеткаларды жапсыра отырып, темір жол цистерналарына, резервуарларға, бактарға, контейнерлерге, бөшкелерге және өзге де ыдыстарға құю-ағызу жөніндегі операциялар;</w:t>
      </w:r>
    </w:p>
    <w:bookmarkEnd w:id="3986"/>
    <w:bookmarkStart w:name="z3992" w:id="3987"/>
    <w:p>
      <w:pPr>
        <w:spacing w:after="0"/>
        <w:ind w:left="0"/>
        <w:jc w:val="both"/>
      </w:pPr>
      <w:r>
        <w:rPr>
          <w:rFonts w:ascii="Times New Roman"/>
          <w:b w:val="false"/>
          <w:i w:val="false"/>
          <w:color w:val="000000"/>
          <w:sz w:val="28"/>
        </w:rPr>
        <w:t>
      толтырылған ыдысты тығындау (сәулелендіру), домалату, апару, резервуарларды, бактарды, цистерналарды, контейнерлерді, бөшкелерді пломбалау тәртібі;</w:t>
      </w:r>
    </w:p>
    <w:bookmarkEnd w:id="3987"/>
    <w:bookmarkStart w:name="z3993" w:id="3988"/>
    <w:p>
      <w:pPr>
        <w:spacing w:after="0"/>
        <w:ind w:left="0"/>
        <w:jc w:val="both"/>
      </w:pPr>
      <w:r>
        <w:rPr>
          <w:rFonts w:ascii="Times New Roman"/>
          <w:b w:val="false"/>
          <w:i w:val="false"/>
          <w:color w:val="000000"/>
          <w:sz w:val="28"/>
        </w:rPr>
        <w:t>
      құйғыш машинасы мен құрылғыларын жуу және тазалау тәртібі;</w:t>
      </w:r>
    </w:p>
    <w:bookmarkEnd w:id="3988"/>
    <w:bookmarkStart w:name="z3994" w:id="3989"/>
    <w:p>
      <w:pPr>
        <w:spacing w:after="0"/>
        <w:ind w:left="0"/>
        <w:jc w:val="both"/>
      </w:pPr>
      <w:r>
        <w:rPr>
          <w:rFonts w:ascii="Times New Roman"/>
          <w:b w:val="false"/>
          <w:i w:val="false"/>
          <w:color w:val="000000"/>
          <w:sz w:val="28"/>
        </w:rPr>
        <w:t>
      құю торабының сорғыларына, сыйымдылықтарына және коммуникацияларына техникалық қызмет көрсету және ағымдағы жөндеу жүргізудің технологиялық картасы;</w:t>
      </w:r>
    </w:p>
    <w:bookmarkEnd w:id="3989"/>
    <w:bookmarkStart w:name="z3995" w:id="3990"/>
    <w:p>
      <w:pPr>
        <w:spacing w:after="0"/>
        <w:ind w:left="0"/>
        <w:jc w:val="both"/>
      </w:pPr>
      <w:r>
        <w:rPr>
          <w:rFonts w:ascii="Times New Roman"/>
          <w:b w:val="false"/>
          <w:i w:val="false"/>
          <w:color w:val="000000"/>
          <w:sz w:val="28"/>
        </w:rPr>
        <w:t>
      өнімдерді сақтаудың тауарлық-шикізаттық (резервуарлық) паркінің құрылысы;</w:t>
      </w:r>
    </w:p>
    <w:bookmarkEnd w:id="3990"/>
    <w:bookmarkStart w:name="z3996" w:id="3991"/>
    <w:p>
      <w:pPr>
        <w:spacing w:after="0"/>
        <w:ind w:left="0"/>
        <w:jc w:val="both"/>
      </w:pPr>
      <w:r>
        <w:rPr>
          <w:rFonts w:ascii="Times New Roman"/>
          <w:b w:val="false"/>
          <w:i w:val="false"/>
          <w:color w:val="000000"/>
          <w:sz w:val="28"/>
        </w:rPr>
        <w:t>
      темір жол цистерналары мен ағызу-құю эстакадасының құрылысы;</w:t>
      </w:r>
    </w:p>
    <w:bookmarkEnd w:id="3991"/>
    <w:bookmarkStart w:name="z3997" w:id="3992"/>
    <w:p>
      <w:pPr>
        <w:spacing w:after="0"/>
        <w:ind w:left="0"/>
        <w:jc w:val="both"/>
      </w:pPr>
      <w:r>
        <w:rPr>
          <w:rFonts w:ascii="Times New Roman"/>
          <w:b w:val="false"/>
          <w:i w:val="false"/>
          <w:color w:val="000000"/>
          <w:sz w:val="28"/>
        </w:rPr>
        <w:t>
      сорғылардың мақсаты мен құрылысы;</w:t>
      </w:r>
    </w:p>
    <w:bookmarkEnd w:id="3992"/>
    <w:bookmarkStart w:name="z3998" w:id="3993"/>
    <w:p>
      <w:pPr>
        <w:spacing w:after="0"/>
        <w:ind w:left="0"/>
        <w:jc w:val="both"/>
      </w:pPr>
      <w:r>
        <w:rPr>
          <w:rFonts w:ascii="Times New Roman"/>
          <w:b w:val="false"/>
          <w:i w:val="false"/>
          <w:color w:val="000000"/>
          <w:sz w:val="28"/>
        </w:rPr>
        <w:t>
      бақылау-өлшеу аспаптары және автоматика.</w:t>
      </w:r>
    </w:p>
    <w:bookmarkEnd w:id="3993"/>
    <w:bookmarkStart w:name="z3999" w:id="3994"/>
    <w:p>
      <w:pPr>
        <w:spacing w:after="0"/>
        <w:ind w:left="0"/>
        <w:jc w:val="left"/>
      </w:pPr>
      <w:r>
        <w:rPr>
          <w:rFonts w:ascii="Times New Roman"/>
          <w:b/>
          <w:i w:val="false"/>
          <w:color w:val="000000"/>
        </w:rPr>
        <w:t xml:space="preserve"> 235-параграф. Құтқарушы – кинолог, 5-разряд</w:t>
      </w:r>
    </w:p>
    <w:bookmarkEnd w:id="3994"/>
    <w:bookmarkStart w:name="z4000" w:id="3995"/>
    <w:p>
      <w:pPr>
        <w:spacing w:after="0"/>
        <w:ind w:left="0"/>
        <w:jc w:val="both"/>
      </w:pPr>
      <w:r>
        <w:rPr>
          <w:rFonts w:ascii="Times New Roman"/>
          <w:b w:val="false"/>
          <w:i w:val="false"/>
          <w:color w:val="000000"/>
          <w:sz w:val="28"/>
        </w:rPr>
        <w:t>
      549. Жұмыс сипаттамасы:</w:t>
      </w:r>
    </w:p>
    <w:bookmarkEnd w:id="3995"/>
    <w:bookmarkStart w:name="z4001" w:id="3996"/>
    <w:p>
      <w:pPr>
        <w:spacing w:after="0"/>
        <w:ind w:left="0"/>
        <w:jc w:val="both"/>
      </w:pPr>
      <w:r>
        <w:rPr>
          <w:rFonts w:ascii="Times New Roman"/>
          <w:b w:val="false"/>
          <w:i w:val="false"/>
          <w:color w:val="000000"/>
          <w:sz w:val="28"/>
        </w:rPr>
        <w:t>
      табиғи және техногендік сипаттағы төтенше жағдайлар кезінде зардап шеккендерді анықтау үшін іздестіру-құтқару иттерін дайындау;</w:t>
      </w:r>
    </w:p>
    <w:bookmarkEnd w:id="3996"/>
    <w:bookmarkStart w:name="z4002" w:id="3997"/>
    <w:p>
      <w:pPr>
        <w:spacing w:after="0"/>
        <w:ind w:left="0"/>
        <w:jc w:val="both"/>
      </w:pPr>
      <w:r>
        <w:rPr>
          <w:rFonts w:ascii="Times New Roman"/>
          <w:b w:val="false"/>
          <w:i w:val="false"/>
          <w:color w:val="000000"/>
          <w:sz w:val="28"/>
        </w:rPr>
        <w:t>
      иттерді мақсатты пайдалану, оларды басқару, сақтау және оларға қызмет көрсету;</w:t>
      </w:r>
    </w:p>
    <w:bookmarkEnd w:id="3997"/>
    <w:bookmarkStart w:name="z4003" w:id="3998"/>
    <w:p>
      <w:pPr>
        <w:spacing w:after="0"/>
        <w:ind w:left="0"/>
        <w:jc w:val="both"/>
      </w:pPr>
      <w:r>
        <w:rPr>
          <w:rFonts w:ascii="Times New Roman"/>
          <w:b w:val="false"/>
          <w:i w:val="false"/>
          <w:color w:val="000000"/>
          <w:sz w:val="28"/>
        </w:rPr>
        <w:t>
      кинологиялық есептеулердің сертификат сынақтарынан өту;</w:t>
      </w:r>
    </w:p>
    <w:bookmarkEnd w:id="3998"/>
    <w:bookmarkStart w:name="z4004" w:id="3999"/>
    <w:p>
      <w:pPr>
        <w:spacing w:after="0"/>
        <w:ind w:left="0"/>
        <w:jc w:val="both"/>
      </w:pPr>
      <w:r>
        <w:rPr>
          <w:rFonts w:ascii="Times New Roman"/>
          <w:b w:val="false"/>
          <w:i w:val="false"/>
          <w:color w:val="000000"/>
          <w:sz w:val="28"/>
        </w:rPr>
        <w:t>
      иттердің күтімін, сақталуын және күтімін бақылау.</w:t>
      </w:r>
    </w:p>
    <w:bookmarkEnd w:id="3999"/>
    <w:bookmarkStart w:name="z4005" w:id="4000"/>
    <w:p>
      <w:pPr>
        <w:spacing w:after="0"/>
        <w:ind w:left="0"/>
        <w:jc w:val="both"/>
      </w:pPr>
      <w:r>
        <w:rPr>
          <w:rFonts w:ascii="Times New Roman"/>
          <w:b w:val="false"/>
          <w:i w:val="false"/>
          <w:color w:val="000000"/>
          <w:sz w:val="28"/>
        </w:rPr>
        <w:t>
      550. Білуге тиіс:</w:t>
      </w:r>
    </w:p>
    <w:bookmarkEnd w:id="4000"/>
    <w:bookmarkStart w:name="z4006" w:id="4001"/>
    <w:p>
      <w:pPr>
        <w:spacing w:after="0"/>
        <w:ind w:left="0"/>
        <w:jc w:val="both"/>
      </w:pPr>
      <w:r>
        <w:rPr>
          <w:rFonts w:ascii="Times New Roman"/>
          <w:b w:val="false"/>
          <w:i w:val="false"/>
          <w:color w:val="000000"/>
          <w:sz w:val="28"/>
        </w:rPr>
        <w:t>
      иттерді жалпы оқыту курсы бойынша, ептілік және мойынсұну курсы бойынша, иттерді арнайы (іздестіру-құтқару) даярлау курсы бойынша дайындау әдістемесі;</w:t>
      </w:r>
    </w:p>
    <w:bookmarkEnd w:id="4001"/>
    <w:bookmarkStart w:name="z4007" w:id="4002"/>
    <w:p>
      <w:pPr>
        <w:spacing w:after="0"/>
        <w:ind w:left="0"/>
        <w:jc w:val="both"/>
      </w:pPr>
      <w:r>
        <w:rPr>
          <w:rFonts w:ascii="Times New Roman"/>
          <w:b w:val="false"/>
          <w:i w:val="false"/>
          <w:color w:val="000000"/>
          <w:sz w:val="28"/>
        </w:rPr>
        <w:t>
      төтенше жағдайлар аймағында іздестіру-құтқару иттерін қолдану тактикасы;</w:t>
      </w:r>
    </w:p>
    <w:bookmarkEnd w:id="4002"/>
    <w:bookmarkStart w:name="z4008" w:id="4003"/>
    <w:p>
      <w:pPr>
        <w:spacing w:after="0"/>
        <w:ind w:left="0"/>
        <w:jc w:val="both"/>
      </w:pPr>
      <w:r>
        <w:rPr>
          <w:rFonts w:ascii="Times New Roman"/>
          <w:b w:val="false"/>
          <w:i w:val="false"/>
          <w:color w:val="000000"/>
          <w:sz w:val="28"/>
        </w:rPr>
        <w:t>
      иттерді күту, тамақтандыру және ұстау тәртібі.</w:t>
      </w:r>
    </w:p>
    <w:bookmarkEnd w:id="4003"/>
    <w:bookmarkStart w:name="z4009" w:id="4004"/>
    <w:p>
      <w:pPr>
        <w:spacing w:after="0"/>
        <w:ind w:left="0"/>
        <w:jc w:val="left"/>
      </w:pPr>
      <w:r>
        <w:rPr>
          <w:rFonts w:ascii="Times New Roman"/>
          <w:b/>
          <w:i w:val="false"/>
          <w:color w:val="000000"/>
        </w:rPr>
        <w:t xml:space="preserve"> 236-параграф. Құтқарушы-матрос, 2-разряд</w:t>
      </w:r>
    </w:p>
    <w:bookmarkEnd w:id="4004"/>
    <w:bookmarkStart w:name="z4010" w:id="4005"/>
    <w:p>
      <w:pPr>
        <w:spacing w:after="0"/>
        <w:ind w:left="0"/>
        <w:jc w:val="both"/>
      </w:pPr>
      <w:r>
        <w:rPr>
          <w:rFonts w:ascii="Times New Roman"/>
          <w:b w:val="false"/>
          <w:i w:val="false"/>
          <w:color w:val="000000"/>
          <w:sz w:val="28"/>
        </w:rPr>
        <w:t>
      551. Жұмыс сипаттамасы:</w:t>
      </w:r>
    </w:p>
    <w:bookmarkEnd w:id="4005"/>
    <w:bookmarkStart w:name="z4011" w:id="4006"/>
    <w:p>
      <w:pPr>
        <w:spacing w:after="0"/>
        <w:ind w:left="0"/>
        <w:jc w:val="both"/>
      </w:pPr>
      <w:r>
        <w:rPr>
          <w:rFonts w:ascii="Times New Roman"/>
          <w:b w:val="false"/>
          <w:i w:val="false"/>
          <w:color w:val="000000"/>
          <w:sz w:val="28"/>
        </w:rPr>
        <w:t>
      құтқару бекетіндегі кезекшілік, суда апатқа ұшыраған адамдарға дереу көмек көрсету;</w:t>
      </w:r>
    </w:p>
    <w:bookmarkEnd w:id="4006"/>
    <w:bookmarkStart w:name="z4012" w:id="4007"/>
    <w:p>
      <w:pPr>
        <w:spacing w:after="0"/>
        <w:ind w:left="0"/>
        <w:jc w:val="both"/>
      </w:pPr>
      <w:r>
        <w:rPr>
          <w:rFonts w:ascii="Times New Roman"/>
          <w:b w:val="false"/>
          <w:i w:val="false"/>
          <w:color w:val="000000"/>
          <w:sz w:val="28"/>
        </w:rPr>
        <w:t>
      жүзу құралдары мен құтқару мүкәммалын іс-қимылға әзірлікте ұстау;</w:t>
      </w:r>
    </w:p>
    <w:bookmarkEnd w:id="4007"/>
    <w:bookmarkStart w:name="z4013" w:id="4008"/>
    <w:p>
      <w:pPr>
        <w:spacing w:after="0"/>
        <w:ind w:left="0"/>
        <w:jc w:val="both"/>
      </w:pPr>
      <w:r>
        <w:rPr>
          <w:rFonts w:ascii="Times New Roman"/>
          <w:b w:val="false"/>
          <w:i w:val="false"/>
          <w:color w:val="000000"/>
          <w:sz w:val="28"/>
        </w:rPr>
        <w:t>
      кезекшілікті қабылдау және тапсыру;</w:t>
      </w:r>
    </w:p>
    <w:bookmarkEnd w:id="4008"/>
    <w:bookmarkStart w:name="z4014" w:id="4009"/>
    <w:p>
      <w:pPr>
        <w:spacing w:after="0"/>
        <w:ind w:left="0"/>
        <w:jc w:val="both"/>
      </w:pPr>
      <w:r>
        <w:rPr>
          <w:rFonts w:ascii="Times New Roman"/>
          <w:b w:val="false"/>
          <w:i w:val="false"/>
          <w:color w:val="000000"/>
          <w:sz w:val="28"/>
        </w:rPr>
        <w:t>
      вахталық журналды және жазатайым оқиғалар актілері кітабын жүргізу.</w:t>
      </w:r>
    </w:p>
    <w:bookmarkEnd w:id="4009"/>
    <w:bookmarkStart w:name="z4015" w:id="4010"/>
    <w:p>
      <w:pPr>
        <w:spacing w:after="0"/>
        <w:ind w:left="0"/>
        <w:jc w:val="both"/>
      </w:pPr>
      <w:r>
        <w:rPr>
          <w:rFonts w:ascii="Times New Roman"/>
          <w:b w:val="false"/>
          <w:i w:val="false"/>
          <w:color w:val="000000"/>
          <w:sz w:val="28"/>
        </w:rPr>
        <w:t>
      552. Білуге тиіс:</w:t>
      </w:r>
    </w:p>
    <w:bookmarkEnd w:id="4010"/>
    <w:bookmarkStart w:name="z4016" w:id="4011"/>
    <w:p>
      <w:pPr>
        <w:spacing w:after="0"/>
        <w:ind w:left="0"/>
        <w:jc w:val="both"/>
      </w:pPr>
      <w:r>
        <w:rPr>
          <w:rFonts w:ascii="Times New Roman"/>
          <w:b w:val="false"/>
          <w:i w:val="false"/>
          <w:color w:val="000000"/>
          <w:sz w:val="28"/>
        </w:rPr>
        <w:t>
      суға батқанға жақындау, оны судан алу, қармаулардан босату жолдары;</w:t>
      </w:r>
    </w:p>
    <w:bookmarkEnd w:id="4011"/>
    <w:bookmarkStart w:name="z4017" w:id="4012"/>
    <w:p>
      <w:pPr>
        <w:spacing w:after="0"/>
        <w:ind w:left="0"/>
        <w:jc w:val="both"/>
      </w:pPr>
      <w:r>
        <w:rPr>
          <w:rFonts w:ascii="Times New Roman"/>
          <w:b w:val="false"/>
          <w:i w:val="false"/>
          <w:color w:val="000000"/>
          <w:sz w:val="28"/>
        </w:rPr>
        <w:t>
      тіркеп сүйреу және алғашқы дәрігерлік жәрдем көрсету тәсілдері;</w:t>
      </w:r>
    </w:p>
    <w:bookmarkEnd w:id="4012"/>
    <w:bookmarkStart w:name="z4018" w:id="4013"/>
    <w:p>
      <w:pPr>
        <w:spacing w:after="0"/>
        <w:ind w:left="0"/>
        <w:jc w:val="both"/>
      </w:pPr>
      <w:r>
        <w:rPr>
          <w:rFonts w:ascii="Times New Roman"/>
          <w:b w:val="false"/>
          <w:i w:val="false"/>
          <w:color w:val="000000"/>
          <w:sz w:val="28"/>
        </w:rPr>
        <w:t>
      құтқару құралдарын пайдалану, құтқару шлюпкасын басқару тәртібі;</w:t>
      </w:r>
    </w:p>
    <w:bookmarkEnd w:id="4013"/>
    <w:bookmarkStart w:name="z4019" w:id="4014"/>
    <w:p>
      <w:pPr>
        <w:spacing w:after="0"/>
        <w:ind w:left="0"/>
        <w:jc w:val="both"/>
      </w:pPr>
      <w:r>
        <w:rPr>
          <w:rFonts w:ascii="Times New Roman"/>
          <w:b w:val="false"/>
          <w:i w:val="false"/>
          <w:color w:val="000000"/>
          <w:sz w:val="28"/>
        </w:rPr>
        <w:t>
      аквалангтың әрекет ету принципі.</w:t>
      </w:r>
    </w:p>
    <w:bookmarkEnd w:id="4014"/>
    <w:bookmarkStart w:name="z4020" w:id="4015"/>
    <w:p>
      <w:pPr>
        <w:spacing w:after="0"/>
        <w:ind w:left="0"/>
        <w:jc w:val="left"/>
      </w:pPr>
      <w:r>
        <w:rPr>
          <w:rFonts w:ascii="Times New Roman"/>
          <w:b/>
          <w:i w:val="false"/>
          <w:color w:val="000000"/>
        </w:rPr>
        <w:t xml:space="preserve"> 237-параграф. Құтқарушы-матрос 3-разряд</w:t>
      </w:r>
    </w:p>
    <w:bookmarkEnd w:id="4015"/>
    <w:bookmarkStart w:name="z4021" w:id="4016"/>
    <w:p>
      <w:pPr>
        <w:spacing w:after="0"/>
        <w:ind w:left="0"/>
        <w:jc w:val="both"/>
      </w:pPr>
      <w:r>
        <w:rPr>
          <w:rFonts w:ascii="Times New Roman"/>
          <w:b w:val="false"/>
          <w:i w:val="false"/>
          <w:color w:val="000000"/>
          <w:sz w:val="28"/>
        </w:rPr>
        <w:t>
      553. Жұмыс сипаттамасы:</w:t>
      </w:r>
    </w:p>
    <w:bookmarkEnd w:id="4016"/>
    <w:bookmarkStart w:name="z4022" w:id="4017"/>
    <w:p>
      <w:pPr>
        <w:spacing w:after="0"/>
        <w:ind w:left="0"/>
        <w:jc w:val="both"/>
      </w:pPr>
      <w:r>
        <w:rPr>
          <w:rFonts w:ascii="Times New Roman"/>
          <w:b w:val="false"/>
          <w:i w:val="false"/>
          <w:color w:val="000000"/>
          <w:sz w:val="28"/>
        </w:rPr>
        <w:t>
      құтқару бекетіндегі кезекшілік, суда апатқа ұшыраған адамдарға дереу көмек көрсету;</w:t>
      </w:r>
    </w:p>
    <w:bookmarkEnd w:id="4017"/>
    <w:bookmarkStart w:name="z4023" w:id="4018"/>
    <w:p>
      <w:pPr>
        <w:spacing w:after="0"/>
        <w:ind w:left="0"/>
        <w:jc w:val="both"/>
      </w:pPr>
      <w:r>
        <w:rPr>
          <w:rFonts w:ascii="Times New Roman"/>
          <w:b w:val="false"/>
          <w:i w:val="false"/>
          <w:color w:val="000000"/>
          <w:sz w:val="28"/>
        </w:rPr>
        <w:t>
      жүзу құралдары мен құтқару мүкәммалын іс-қимылға әзірлікте ұстау;</w:t>
      </w:r>
    </w:p>
    <w:bookmarkEnd w:id="4018"/>
    <w:bookmarkStart w:name="z4024" w:id="4019"/>
    <w:p>
      <w:pPr>
        <w:spacing w:after="0"/>
        <w:ind w:left="0"/>
        <w:jc w:val="both"/>
      </w:pPr>
      <w:r>
        <w:rPr>
          <w:rFonts w:ascii="Times New Roman"/>
          <w:b w:val="false"/>
          <w:i w:val="false"/>
          <w:color w:val="000000"/>
          <w:sz w:val="28"/>
        </w:rPr>
        <w:t>
      әртүрлі жүзу құралдары мен құтқару құралдарын басқару;</w:t>
      </w:r>
    </w:p>
    <w:bookmarkEnd w:id="4019"/>
    <w:bookmarkStart w:name="z4025" w:id="4020"/>
    <w:p>
      <w:pPr>
        <w:spacing w:after="0"/>
        <w:ind w:left="0"/>
        <w:jc w:val="both"/>
      </w:pPr>
      <w:r>
        <w:rPr>
          <w:rFonts w:ascii="Times New Roman"/>
          <w:b w:val="false"/>
          <w:i w:val="false"/>
          <w:color w:val="000000"/>
          <w:sz w:val="28"/>
        </w:rPr>
        <w:t>
      кезекшілікті қабылдау және тапсыру;</w:t>
      </w:r>
    </w:p>
    <w:bookmarkEnd w:id="4020"/>
    <w:bookmarkStart w:name="z4026" w:id="4021"/>
    <w:p>
      <w:pPr>
        <w:spacing w:after="0"/>
        <w:ind w:left="0"/>
        <w:jc w:val="both"/>
      </w:pPr>
      <w:r>
        <w:rPr>
          <w:rFonts w:ascii="Times New Roman"/>
          <w:b w:val="false"/>
          <w:i w:val="false"/>
          <w:color w:val="000000"/>
          <w:sz w:val="28"/>
        </w:rPr>
        <w:t>
      вахталық журналды және жазатайым оқиғалар актілері кітабын жүргізу.</w:t>
      </w:r>
    </w:p>
    <w:bookmarkEnd w:id="4021"/>
    <w:bookmarkStart w:name="z4027" w:id="4022"/>
    <w:p>
      <w:pPr>
        <w:spacing w:after="0"/>
        <w:ind w:left="0"/>
        <w:jc w:val="both"/>
      </w:pPr>
      <w:r>
        <w:rPr>
          <w:rFonts w:ascii="Times New Roman"/>
          <w:b w:val="false"/>
          <w:i w:val="false"/>
          <w:color w:val="000000"/>
          <w:sz w:val="28"/>
        </w:rPr>
        <w:t>
      554. Білуге тиіс:</w:t>
      </w:r>
    </w:p>
    <w:bookmarkEnd w:id="4022"/>
    <w:bookmarkStart w:name="z4028" w:id="4023"/>
    <w:p>
      <w:pPr>
        <w:spacing w:after="0"/>
        <w:ind w:left="0"/>
        <w:jc w:val="both"/>
      </w:pPr>
      <w:r>
        <w:rPr>
          <w:rFonts w:ascii="Times New Roman"/>
          <w:b w:val="false"/>
          <w:i w:val="false"/>
          <w:color w:val="000000"/>
          <w:sz w:val="28"/>
        </w:rPr>
        <w:t>
      суға батқанға жақындау, оны судан алу, қармаулардан босату жолдары;</w:t>
      </w:r>
    </w:p>
    <w:bookmarkEnd w:id="4023"/>
    <w:bookmarkStart w:name="z4029" w:id="4024"/>
    <w:p>
      <w:pPr>
        <w:spacing w:after="0"/>
        <w:ind w:left="0"/>
        <w:jc w:val="both"/>
      </w:pPr>
      <w:r>
        <w:rPr>
          <w:rFonts w:ascii="Times New Roman"/>
          <w:b w:val="false"/>
          <w:i w:val="false"/>
          <w:color w:val="000000"/>
          <w:sz w:val="28"/>
        </w:rPr>
        <w:t>
      тіркеп сүйреу және алғашқы дәрігерлік жәрдем көрсету тәсілдері;</w:t>
      </w:r>
    </w:p>
    <w:bookmarkEnd w:id="4024"/>
    <w:bookmarkStart w:name="z4030" w:id="4025"/>
    <w:p>
      <w:pPr>
        <w:spacing w:after="0"/>
        <w:ind w:left="0"/>
        <w:jc w:val="both"/>
      </w:pPr>
      <w:r>
        <w:rPr>
          <w:rFonts w:ascii="Times New Roman"/>
          <w:b w:val="false"/>
          <w:i w:val="false"/>
          <w:color w:val="000000"/>
          <w:sz w:val="28"/>
        </w:rPr>
        <w:t>
      құтқару құралдарын пайдалану тәртібі;</w:t>
      </w:r>
    </w:p>
    <w:bookmarkEnd w:id="4025"/>
    <w:bookmarkStart w:name="z4031" w:id="4026"/>
    <w:p>
      <w:pPr>
        <w:spacing w:after="0"/>
        <w:ind w:left="0"/>
        <w:jc w:val="both"/>
      </w:pPr>
      <w:r>
        <w:rPr>
          <w:rFonts w:ascii="Times New Roman"/>
          <w:b w:val="false"/>
          <w:i w:val="false"/>
          <w:color w:val="000000"/>
          <w:sz w:val="28"/>
        </w:rPr>
        <w:t>
      кемеден және жағадан берілетін дабыл;</w:t>
      </w:r>
    </w:p>
    <w:bookmarkEnd w:id="4026"/>
    <w:bookmarkStart w:name="z4032" w:id="4027"/>
    <w:p>
      <w:pPr>
        <w:spacing w:after="0"/>
        <w:ind w:left="0"/>
        <w:jc w:val="both"/>
      </w:pPr>
      <w:r>
        <w:rPr>
          <w:rFonts w:ascii="Times New Roman"/>
          <w:b w:val="false"/>
          <w:i w:val="false"/>
          <w:color w:val="000000"/>
          <w:sz w:val="28"/>
        </w:rPr>
        <w:t>
      кемелерді арқандап байлау кезіндегі қауіпсіздік және еңбекті қорғау тәртібі;</w:t>
      </w:r>
    </w:p>
    <w:bookmarkEnd w:id="4027"/>
    <w:bookmarkStart w:name="z4033" w:id="4028"/>
    <w:p>
      <w:pPr>
        <w:spacing w:after="0"/>
        <w:ind w:left="0"/>
        <w:jc w:val="both"/>
      </w:pPr>
      <w:r>
        <w:rPr>
          <w:rFonts w:ascii="Times New Roman"/>
          <w:b w:val="false"/>
          <w:i w:val="false"/>
          <w:color w:val="000000"/>
          <w:sz w:val="28"/>
        </w:rPr>
        <w:t>
      құтқару шлюпкасын басқару;</w:t>
      </w:r>
    </w:p>
    <w:bookmarkEnd w:id="4028"/>
    <w:bookmarkStart w:name="z4034" w:id="4029"/>
    <w:p>
      <w:pPr>
        <w:spacing w:after="0"/>
        <w:ind w:left="0"/>
        <w:jc w:val="both"/>
      </w:pPr>
      <w:r>
        <w:rPr>
          <w:rFonts w:ascii="Times New Roman"/>
          <w:b w:val="false"/>
          <w:i w:val="false"/>
          <w:color w:val="000000"/>
          <w:sz w:val="28"/>
        </w:rPr>
        <w:t>
      аквалангтың әрекет ету принципі.</w:t>
      </w:r>
    </w:p>
    <w:bookmarkEnd w:id="4029"/>
    <w:bookmarkStart w:name="z4035" w:id="4030"/>
    <w:p>
      <w:pPr>
        <w:spacing w:after="0"/>
        <w:ind w:left="0"/>
        <w:jc w:val="left"/>
      </w:pPr>
      <w:r>
        <w:rPr>
          <w:rFonts w:ascii="Times New Roman"/>
          <w:b/>
          <w:i w:val="false"/>
          <w:color w:val="000000"/>
        </w:rPr>
        <w:t xml:space="preserve"> 238-параграф. Қызмет иттерінің жол көрсетушісі (бастаушы), 4-разряд</w:t>
      </w:r>
    </w:p>
    <w:bookmarkEnd w:id="4030"/>
    <w:bookmarkStart w:name="z4036" w:id="4031"/>
    <w:p>
      <w:pPr>
        <w:spacing w:after="0"/>
        <w:ind w:left="0"/>
        <w:jc w:val="both"/>
      </w:pPr>
      <w:r>
        <w:rPr>
          <w:rFonts w:ascii="Times New Roman"/>
          <w:b w:val="false"/>
          <w:i w:val="false"/>
          <w:color w:val="000000"/>
          <w:sz w:val="28"/>
        </w:rPr>
        <w:t>
      555. Жұмыс сипаттамасы:</w:t>
      </w:r>
    </w:p>
    <w:bookmarkEnd w:id="4031"/>
    <w:bookmarkStart w:name="z4037" w:id="4032"/>
    <w:p>
      <w:pPr>
        <w:spacing w:after="0"/>
        <w:ind w:left="0"/>
        <w:jc w:val="both"/>
      </w:pPr>
      <w:r>
        <w:rPr>
          <w:rFonts w:ascii="Times New Roman"/>
          <w:b w:val="false"/>
          <w:i w:val="false"/>
          <w:color w:val="000000"/>
          <w:sz w:val="28"/>
        </w:rPr>
        <w:t>
      бекітілген қызметтік иттерді күту, оларды үйретеді және жаттықтыру;</w:t>
      </w:r>
    </w:p>
    <w:bookmarkEnd w:id="4032"/>
    <w:bookmarkStart w:name="z4038" w:id="4033"/>
    <w:p>
      <w:pPr>
        <w:spacing w:after="0"/>
        <w:ind w:left="0"/>
        <w:jc w:val="both"/>
      </w:pPr>
      <w:r>
        <w:rPr>
          <w:rFonts w:ascii="Times New Roman"/>
          <w:b w:val="false"/>
          <w:i w:val="false"/>
          <w:color w:val="000000"/>
          <w:sz w:val="28"/>
        </w:rPr>
        <w:t xml:space="preserve">
      күзет бекеттерін қою және одан шығару; </w:t>
      </w:r>
    </w:p>
    <w:bookmarkEnd w:id="4033"/>
    <w:bookmarkStart w:name="z4039" w:id="4034"/>
    <w:p>
      <w:pPr>
        <w:spacing w:after="0"/>
        <w:ind w:left="0"/>
        <w:jc w:val="both"/>
      </w:pPr>
      <w:r>
        <w:rPr>
          <w:rFonts w:ascii="Times New Roman"/>
          <w:b w:val="false"/>
          <w:i w:val="false"/>
          <w:color w:val="000000"/>
          <w:sz w:val="28"/>
        </w:rPr>
        <w:t>
      иттерге арналған үй-жайларды, бекеттерді, керек-жарақтарды, мүкәммалды және өзге де мүлікті тиісті тәртіппен ұстау.</w:t>
      </w:r>
    </w:p>
    <w:bookmarkEnd w:id="4034"/>
    <w:bookmarkStart w:name="z4040" w:id="4035"/>
    <w:p>
      <w:pPr>
        <w:spacing w:after="0"/>
        <w:ind w:left="0"/>
        <w:jc w:val="both"/>
      </w:pPr>
      <w:r>
        <w:rPr>
          <w:rFonts w:ascii="Times New Roman"/>
          <w:b w:val="false"/>
          <w:i w:val="false"/>
          <w:color w:val="000000"/>
          <w:sz w:val="28"/>
        </w:rPr>
        <w:t>
      556. Білуге тиіс:</w:t>
      </w:r>
    </w:p>
    <w:bookmarkEnd w:id="4035"/>
    <w:bookmarkStart w:name="z4041" w:id="4036"/>
    <w:p>
      <w:pPr>
        <w:spacing w:after="0"/>
        <w:ind w:left="0"/>
        <w:jc w:val="both"/>
      </w:pPr>
      <w:r>
        <w:rPr>
          <w:rFonts w:ascii="Times New Roman"/>
          <w:b w:val="false"/>
          <w:i w:val="false"/>
          <w:color w:val="000000"/>
          <w:sz w:val="28"/>
        </w:rPr>
        <w:t>
      қызметтік иттермен жұмысты ұйымдастыруды регламенттейтін бұйрықтар, нұсқаулықтар;</w:t>
      </w:r>
    </w:p>
    <w:bookmarkEnd w:id="4036"/>
    <w:bookmarkStart w:name="z4042" w:id="4037"/>
    <w:p>
      <w:pPr>
        <w:spacing w:after="0"/>
        <w:ind w:left="0"/>
        <w:jc w:val="both"/>
      </w:pPr>
      <w:r>
        <w:rPr>
          <w:rFonts w:ascii="Times New Roman"/>
          <w:b w:val="false"/>
          <w:i w:val="false"/>
          <w:color w:val="000000"/>
          <w:sz w:val="28"/>
        </w:rPr>
        <w:t>
      қызметтік иттерді үйретуді жүргізу тәртібі;</w:t>
      </w:r>
    </w:p>
    <w:bookmarkEnd w:id="4037"/>
    <w:bookmarkStart w:name="z4043" w:id="4038"/>
    <w:p>
      <w:pPr>
        <w:spacing w:after="0"/>
        <w:ind w:left="0"/>
        <w:jc w:val="both"/>
      </w:pPr>
      <w:r>
        <w:rPr>
          <w:rFonts w:ascii="Times New Roman"/>
          <w:b w:val="false"/>
          <w:i w:val="false"/>
          <w:color w:val="000000"/>
          <w:sz w:val="28"/>
        </w:rPr>
        <w:t>
      қызметтік иттерді күту, ұйымдастыру және ветеринариялық қызмет көрсету, дамыту және өсіру жөніндегі талаптар;</w:t>
      </w:r>
    </w:p>
    <w:bookmarkEnd w:id="4038"/>
    <w:bookmarkStart w:name="z4044" w:id="4039"/>
    <w:p>
      <w:pPr>
        <w:spacing w:after="0"/>
        <w:ind w:left="0"/>
        <w:jc w:val="both"/>
      </w:pPr>
      <w:r>
        <w:rPr>
          <w:rFonts w:ascii="Times New Roman"/>
          <w:b w:val="false"/>
          <w:i w:val="false"/>
          <w:color w:val="000000"/>
          <w:sz w:val="28"/>
        </w:rPr>
        <w:t>
      әрбір есеп беретін иттің сипаттамасы, оның өнімділігі мен ақаулары.</w:t>
      </w:r>
    </w:p>
    <w:bookmarkEnd w:id="4039"/>
    <w:bookmarkStart w:name="z4045" w:id="4040"/>
    <w:p>
      <w:pPr>
        <w:spacing w:after="0"/>
        <w:ind w:left="0"/>
        <w:jc w:val="left"/>
      </w:pPr>
      <w:r>
        <w:rPr>
          <w:rFonts w:ascii="Times New Roman"/>
          <w:b/>
          <w:i w:val="false"/>
          <w:color w:val="000000"/>
        </w:rPr>
        <w:t xml:space="preserve"> 239-параграф. Қызмет иттерінің жол көрсетушісі (бастаушы), 5-разряд</w:t>
      </w:r>
    </w:p>
    <w:bookmarkEnd w:id="4040"/>
    <w:bookmarkStart w:name="z4046" w:id="4041"/>
    <w:p>
      <w:pPr>
        <w:spacing w:after="0"/>
        <w:ind w:left="0"/>
        <w:jc w:val="both"/>
      </w:pPr>
      <w:r>
        <w:rPr>
          <w:rFonts w:ascii="Times New Roman"/>
          <w:b w:val="false"/>
          <w:i w:val="false"/>
          <w:color w:val="000000"/>
          <w:sz w:val="28"/>
        </w:rPr>
        <w:t>
      557. Жұмыс сипаттамасы:</w:t>
      </w:r>
    </w:p>
    <w:bookmarkEnd w:id="4041"/>
    <w:bookmarkStart w:name="z4047" w:id="4042"/>
    <w:p>
      <w:pPr>
        <w:spacing w:after="0"/>
        <w:ind w:left="0"/>
        <w:jc w:val="both"/>
      </w:pPr>
      <w:r>
        <w:rPr>
          <w:rFonts w:ascii="Times New Roman"/>
          <w:b w:val="false"/>
          <w:i w:val="false"/>
          <w:color w:val="000000"/>
          <w:sz w:val="28"/>
        </w:rPr>
        <w:t>
      бөгде адамдарды және ұрлауға дайындалған материалдық құндылықтарды анықтау мақсатында арнайы маршрут бойынша күзетілетін объектілердің аумағын айналып өту арқылы итпен қызмет атқару;</w:t>
      </w:r>
    </w:p>
    <w:bookmarkEnd w:id="4042"/>
    <w:bookmarkStart w:name="z4048" w:id="4043"/>
    <w:p>
      <w:pPr>
        <w:spacing w:after="0"/>
        <w:ind w:left="0"/>
        <w:jc w:val="both"/>
      </w:pPr>
      <w:r>
        <w:rPr>
          <w:rFonts w:ascii="Times New Roman"/>
          <w:b w:val="false"/>
          <w:i w:val="false"/>
          <w:color w:val="000000"/>
          <w:sz w:val="28"/>
        </w:rPr>
        <w:t>
      іздестіру итімен қылмыс жасау орнына шығу және қылмыскерлерді олар қалдырған іздер бойынша ұстауға шаралар қабылдау;</w:t>
      </w:r>
    </w:p>
    <w:bookmarkEnd w:id="4043"/>
    <w:bookmarkStart w:name="z4049" w:id="4044"/>
    <w:p>
      <w:pPr>
        <w:spacing w:after="0"/>
        <w:ind w:left="0"/>
        <w:jc w:val="both"/>
      </w:pPr>
      <w:r>
        <w:rPr>
          <w:rFonts w:ascii="Times New Roman"/>
          <w:b w:val="false"/>
          <w:i w:val="false"/>
          <w:color w:val="000000"/>
          <w:sz w:val="28"/>
        </w:rPr>
        <w:t>
      қызметтік-іздестіру итіне күтім жасау, оны үйрету;</w:t>
      </w:r>
    </w:p>
    <w:bookmarkEnd w:id="4044"/>
    <w:bookmarkStart w:name="z4050" w:id="4045"/>
    <w:p>
      <w:pPr>
        <w:spacing w:after="0"/>
        <w:ind w:left="0"/>
        <w:jc w:val="both"/>
      </w:pPr>
      <w:r>
        <w:rPr>
          <w:rFonts w:ascii="Times New Roman"/>
          <w:b w:val="false"/>
          <w:i w:val="false"/>
          <w:color w:val="000000"/>
          <w:sz w:val="28"/>
        </w:rPr>
        <w:t>
      арнайы мүкәммал мен жарақты жарамды күйде ұстау.</w:t>
      </w:r>
    </w:p>
    <w:bookmarkEnd w:id="4045"/>
    <w:bookmarkStart w:name="z4051" w:id="4046"/>
    <w:p>
      <w:pPr>
        <w:spacing w:after="0"/>
        <w:ind w:left="0"/>
        <w:jc w:val="both"/>
      </w:pPr>
      <w:r>
        <w:rPr>
          <w:rFonts w:ascii="Times New Roman"/>
          <w:b w:val="false"/>
          <w:i w:val="false"/>
          <w:color w:val="000000"/>
          <w:sz w:val="28"/>
        </w:rPr>
        <w:t>
      558. Білуге тиіс:</w:t>
      </w:r>
    </w:p>
    <w:bookmarkEnd w:id="4046"/>
    <w:bookmarkStart w:name="z4052" w:id="4047"/>
    <w:p>
      <w:pPr>
        <w:spacing w:after="0"/>
        <w:ind w:left="0"/>
        <w:jc w:val="both"/>
      </w:pPr>
      <w:r>
        <w:rPr>
          <w:rFonts w:ascii="Times New Roman"/>
          <w:b w:val="false"/>
          <w:i w:val="false"/>
          <w:color w:val="000000"/>
          <w:sz w:val="28"/>
        </w:rPr>
        <w:t>
      қызметтік иттермен жұмысты ұйымдастыруды регламенттейтін бұйрықтар, нұсқаулықтар;</w:t>
      </w:r>
    </w:p>
    <w:bookmarkEnd w:id="4047"/>
    <w:bookmarkStart w:name="z4053" w:id="4048"/>
    <w:p>
      <w:pPr>
        <w:spacing w:after="0"/>
        <w:ind w:left="0"/>
        <w:jc w:val="both"/>
      </w:pPr>
      <w:r>
        <w:rPr>
          <w:rFonts w:ascii="Times New Roman"/>
          <w:b w:val="false"/>
          <w:i w:val="false"/>
          <w:color w:val="000000"/>
          <w:sz w:val="28"/>
        </w:rPr>
        <w:t>
      жасырынған қылмыскерлерді және материалдық құндылықтарды ұрлауға дайындалған адамдарды анықтау мақсатында объектілердің, үй-жайлардың аумақтарын қарап-тексеру тәртібі;</w:t>
      </w:r>
    </w:p>
    <w:bookmarkEnd w:id="4048"/>
    <w:bookmarkStart w:name="z4054" w:id="4049"/>
    <w:p>
      <w:pPr>
        <w:spacing w:after="0"/>
        <w:ind w:left="0"/>
        <w:jc w:val="both"/>
      </w:pPr>
      <w:r>
        <w:rPr>
          <w:rFonts w:ascii="Times New Roman"/>
          <w:b w:val="false"/>
          <w:i w:val="false"/>
          <w:color w:val="000000"/>
          <w:sz w:val="28"/>
        </w:rPr>
        <w:t>
      итпен ыстық ізбен жұмыс істеу тәртібі;</w:t>
      </w:r>
    </w:p>
    <w:bookmarkEnd w:id="4049"/>
    <w:bookmarkStart w:name="z4055" w:id="4050"/>
    <w:p>
      <w:pPr>
        <w:spacing w:after="0"/>
        <w:ind w:left="0"/>
        <w:jc w:val="both"/>
      </w:pPr>
      <w:r>
        <w:rPr>
          <w:rFonts w:ascii="Times New Roman"/>
          <w:b w:val="false"/>
          <w:i w:val="false"/>
          <w:color w:val="000000"/>
          <w:sz w:val="28"/>
        </w:rPr>
        <w:t>
      қызметтік-іздестіру иттерін жаттықтыруды жүргізу тәртібі;</w:t>
      </w:r>
    </w:p>
    <w:bookmarkEnd w:id="4050"/>
    <w:bookmarkStart w:name="z4056" w:id="4051"/>
    <w:p>
      <w:pPr>
        <w:spacing w:after="0"/>
        <w:ind w:left="0"/>
        <w:jc w:val="both"/>
      </w:pPr>
      <w:r>
        <w:rPr>
          <w:rFonts w:ascii="Times New Roman"/>
          <w:b w:val="false"/>
          <w:i w:val="false"/>
          <w:color w:val="000000"/>
          <w:sz w:val="28"/>
        </w:rPr>
        <w:t>
      қызметтік иттерді күту, ветеринариялық қызмет көрсету және тамақтандыру бойынша талаптар.</w:t>
      </w:r>
    </w:p>
    <w:bookmarkEnd w:id="4051"/>
    <w:bookmarkStart w:name="z4057" w:id="4052"/>
    <w:p>
      <w:pPr>
        <w:spacing w:after="0"/>
        <w:ind w:left="0"/>
        <w:jc w:val="left"/>
      </w:pPr>
      <w:r>
        <w:rPr>
          <w:rFonts w:ascii="Times New Roman"/>
          <w:b/>
          <w:i w:val="false"/>
          <w:color w:val="000000"/>
        </w:rPr>
        <w:t xml:space="preserve"> 240-параграф. Қызметші әйел, 2-разряд</w:t>
      </w:r>
    </w:p>
    <w:bookmarkEnd w:id="4052"/>
    <w:bookmarkStart w:name="z4058" w:id="4053"/>
    <w:p>
      <w:pPr>
        <w:spacing w:after="0"/>
        <w:ind w:left="0"/>
        <w:jc w:val="both"/>
      </w:pPr>
      <w:r>
        <w:rPr>
          <w:rFonts w:ascii="Times New Roman"/>
          <w:b w:val="false"/>
          <w:i w:val="false"/>
          <w:color w:val="000000"/>
          <w:sz w:val="28"/>
        </w:rPr>
        <w:t>
      559. Жұмыс сипаттамасы:</w:t>
      </w:r>
    </w:p>
    <w:bookmarkEnd w:id="4053"/>
    <w:bookmarkStart w:name="z4059" w:id="4054"/>
    <w:p>
      <w:pPr>
        <w:spacing w:after="0"/>
        <w:ind w:left="0"/>
        <w:jc w:val="both"/>
      </w:pPr>
      <w:r>
        <w:rPr>
          <w:rFonts w:ascii="Times New Roman"/>
          <w:b w:val="false"/>
          <w:i w:val="false"/>
          <w:color w:val="000000"/>
          <w:sz w:val="28"/>
        </w:rPr>
        <w:t>
      қонақ үйлердің, жатақханалардың тұрғын нөмірлерін, санитарлық тораптарын және өзге де бекітілген үй-жайларды тазалау және таза ұстау;</w:t>
      </w:r>
    </w:p>
    <w:bookmarkEnd w:id="4054"/>
    <w:bookmarkStart w:name="z4060" w:id="4055"/>
    <w:p>
      <w:pPr>
        <w:spacing w:after="0"/>
        <w:ind w:left="0"/>
        <w:jc w:val="both"/>
      </w:pPr>
      <w:r>
        <w:rPr>
          <w:rFonts w:ascii="Times New Roman"/>
          <w:b w:val="false"/>
          <w:i w:val="false"/>
          <w:color w:val="000000"/>
          <w:sz w:val="28"/>
        </w:rPr>
        <w:t>
      тұрған әрбір адам кеткеннен кейін төсек жаймалары мен орамалдарды ауыстыру;</w:t>
      </w:r>
    </w:p>
    <w:bookmarkEnd w:id="4055"/>
    <w:bookmarkStart w:name="z4061" w:id="4056"/>
    <w:p>
      <w:pPr>
        <w:spacing w:after="0"/>
        <w:ind w:left="0"/>
        <w:jc w:val="both"/>
      </w:pPr>
      <w:r>
        <w:rPr>
          <w:rFonts w:ascii="Times New Roman"/>
          <w:b w:val="false"/>
          <w:i w:val="false"/>
          <w:color w:val="000000"/>
          <w:sz w:val="28"/>
        </w:rPr>
        <w:t>
      ұзақ тұру кезінде – төсек жинау;</w:t>
      </w:r>
    </w:p>
    <w:bookmarkEnd w:id="4056"/>
    <w:bookmarkStart w:name="z4062" w:id="4057"/>
    <w:p>
      <w:pPr>
        <w:spacing w:after="0"/>
        <w:ind w:left="0"/>
        <w:jc w:val="both"/>
      </w:pPr>
      <w:r>
        <w:rPr>
          <w:rFonts w:ascii="Times New Roman"/>
          <w:b w:val="false"/>
          <w:i w:val="false"/>
          <w:color w:val="000000"/>
          <w:sz w:val="28"/>
        </w:rPr>
        <w:t>
      нөмірлерден шығу кезінде тұратындардан киім-кешекті қабылдау;</w:t>
      </w:r>
    </w:p>
    <w:bookmarkEnd w:id="4057"/>
    <w:bookmarkStart w:name="z4063" w:id="4058"/>
    <w:p>
      <w:pPr>
        <w:spacing w:after="0"/>
        <w:ind w:left="0"/>
        <w:jc w:val="both"/>
      </w:pPr>
      <w:r>
        <w:rPr>
          <w:rFonts w:ascii="Times New Roman"/>
          <w:b w:val="false"/>
          <w:i w:val="false"/>
          <w:color w:val="000000"/>
          <w:sz w:val="28"/>
        </w:rPr>
        <w:t>
      тұрғындардан тұрмыстық қызметтерге тапсырыстар қабылдау және олардың уақытылы орындалуын қамтамасыз ету;</w:t>
      </w:r>
    </w:p>
    <w:bookmarkEnd w:id="4058"/>
    <w:bookmarkStart w:name="z4064" w:id="4059"/>
    <w:p>
      <w:pPr>
        <w:spacing w:after="0"/>
        <w:ind w:left="0"/>
        <w:jc w:val="both"/>
      </w:pPr>
      <w:r>
        <w:rPr>
          <w:rFonts w:ascii="Times New Roman"/>
          <w:b w:val="false"/>
          <w:i w:val="false"/>
          <w:color w:val="000000"/>
          <w:sz w:val="28"/>
        </w:rPr>
        <w:t>
      еңбек қауіпсіздігі және еңбекті қорғау тәртібін сақтау.</w:t>
      </w:r>
    </w:p>
    <w:bookmarkEnd w:id="4059"/>
    <w:bookmarkStart w:name="z4065" w:id="4060"/>
    <w:p>
      <w:pPr>
        <w:spacing w:after="0"/>
        <w:ind w:left="0"/>
        <w:jc w:val="both"/>
      </w:pPr>
      <w:r>
        <w:rPr>
          <w:rFonts w:ascii="Times New Roman"/>
          <w:b w:val="false"/>
          <w:i w:val="false"/>
          <w:color w:val="000000"/>
          <w:sz w:val="28"/>
        </w:rPr>
        <w:t>
      560. Білуге тиіс:</w:t>
      </w:r>
    </w:p>
    <w:bookmarkEnd w:id="4060"/>
    <w:bookmarkStart w:name="z4066" w:id="4061"/>
    <w:p>
      <w:pPr>
        <w:spacing w:after="0"/>
        <w:ind w:left="0"/>
        <w:jc w:val="both"/>
      </w:pPr>
      <w:r>
        <w:rPr>
          <w:rFonts w:ascii="Times New Roman"/>
          <w:b w:val="false"/>
          <w:i w:val="false"/>
          <w:color w:val="000000"/>
          <w:sz w:val="28"/>
        </w:rPr>
        <w:t>
      қонақ үйлердегі ішкі еңбек тәртібі;</w:t>
      </w:r>
    </w:p>
    <w:bookmarkEnd w:id="4061"/>
    <w:bookmarkStart w:name="z4067" w:id="4062"/>
    <w:p>
      <w:pPr>
        <w:spacing w:after="0"/>
        <w:ind w:left="0"/>
        <w:jc w:val="both"/>
      </w:pPr>
      <w:r>
        <w:rPr>
          <w:rFonts w:ascii="Times New Roman"/>
          <w:b w:val="false"/>
          <w:i w:val="false"/>
          <w:color w:val="000000"/>
          <w:sz w:val="28"/>
        </w:rPr>
        <w:t>
      еңбек қауіпсіздігі және еңбекті қорғау тәртібі;</w:t>
      </w:r>
    </w:p>
    <w:bookmarkEnd w:id="4062"/>
    <w:bookmarkStart w:name="z4068" w:id="4063"/>
    <w:p>
      <w:pPr>
        <w:spacing w:after="0"/>
        <w:ind w:left="0"/>
        <w:jc w:val="both"/>
      </w:pPr>
      <w:r>
        <w:rPr>
          <w:rFonts w:ascii="Times New Roman"/>
          <w:b w:val="false"/>
          <w:i w:val="false"/>
          <w:color w:val="000000"/>
          <w:sz w:val="28"/>
        </w:rPr>
        <w:t>
      электр шаңсорғыш пен электр еден сүрткіш құрылғысы;</w:t>
      </w:r>
    </w:p>
    <w:bookmarkEnd w:id="4063"/>
    <w:bookmarkStart w:name="z4069" w:id="4064"/>
    <w:p>
      <w:pPr>
        <w:spacing w:after="0"/>
        <w:ind w:left="0"/>
        <w:jc w:val="both"/>
      </w:pPr>
      <w:r>
        <w:rPr>
          <w:rFonts w:ascii="Times New Roman"/>
          <w:b w:val="false"/>
          <w:i w:val="false"/>
          <w:color w:val="000000"/>
          <w:sz w:val="28"/>
        </w:rPr>
        <w:t>
      жергілікті тиекті арматураның орналасқан жері.</w:t>
      </w:r>
    </w:p>
    <w:bookmarkEnd w:id="4064"/>
    <w:bookmarkStart w:name="z4070" w:id="4065"/>
    <w:p>
      <w:pPr>
        <w:spacing w:after="0"/>
        <w:ind w:left="0"/>
        <w:jc w:val="left"/>
      </w:pPr>
      <w:r>
        <w:rPr>
          <w:rFonts w:ascii="Times New Roman"/>
          <w:b/>
          <w:i w:val="false"/>
          <w:color w:val="000000"/>
        </w:rPr>
        <w:t xml:space="preserve"> 241-параграф. Лифтер, 2-разряд</w:t>
      </w:r>
    </w:p>
    <w:bookmarkEnd w:id="4065"/>
    <w:bookmarkStart w:name="z4071" w:id="4066"/>
    <w:p>
      <w:pPr>
        <w:spacing w:after="0"/>
        <w:ind w:left="0"/>
        <w:jc w:val="both"/>
      </w:pPr>
      <w:r>
        <w:rPr>
          <w:rFonts w:ascii="Times New Roman"/>
          <w:b w:val="false"/>
          <w:i w:val="false"/>
          <w:color w:val="000000"/>
          <w:sz w:val="28"/>
        </w:rPr>
        <w:t>
      561. Жұмыс сипаттамасы:</w:t>
      </w:r>
    </w:p>
    <w:bookmarkEnd w:id="4066"/>
    <w:bookmarkStart w:name="z4072" w:id="4067"/>
    <w:p>
      <w:pPr>
        <w:spacing w:after="0"/>
        <w:ind w:left="0"/>
        <w:jc w:val="both"/>
      </w:pPr>
      <w:r>
        <w:rPr>
          <w:rFonts w:ascii="Times New Roman"/>
          <w:b w:val="false"/>
          <w:i w:val="false"/>
          <w:color w:val="000000"/>
          <w:sz w:val="28"/>
        </w:rPr>
        <w:t>
      лифтілерді басқару және олардың жарамды күйін бақылау;</w:t>
      </w:r>
    </w:p>
    <w:bookmarkEnd w:id="4067"/>
    <w:bookmarkStart w:name="z4073" w:id="4068"/>
    <w:p>
      <w:pPr>
        <w:spacing w:after="0"/>
        <w:ind w:left="0"/>
        <w:jc w:val="both"/>
      </w:pPr>
      <w:r>
        <w:rPr>
          <w:rFonts w:ascii="Times New Roman"/>
          <w:b w:val="false"/>
          <w:i w:val="false"/>
          <w:color w:val="000000"/>
          <w:sz w:val="28"/>
        </w:rPr>
        <w:t>
      телефонның немесе авариялық сигнал берудің жұмысын, жарық және дыбыс сигнализациясының, барлық аялдама пункттеріндегі автоматты құлыптардың, "тоқта" кнопкасының жарамдылығын алдын ала тексере отырып, лифтті жұмысқа қосу;</w:t>
      </w:r>
    </w:p>
    <w:bookmarkEnd w:id="4068"/>
    <w:bookmarkStart w:name="z4074" w:id="4069"/>
    <w:p>
      <w:pPr>
        <w:spacing w:after="0"/>
        <w:ind w:left="0"/>
        <w:jc w:val="both"/>
      </w:pPr>
      <w:r>
        <w:rPr>
          <w:rFonts w:ascii="Times New Roman"/>
          <w:b w:val="false"/>
          <w:i w:val="false"/>
          <w:color w:val="000000"/>
          <w:sz w:val="28"/>
        </w:rPr>
        <w:t>
      лифт жұмысын бақылау;</w:t>
      </w:r>
    </w:p>
    <w:bookmarkEnd w:id="4069"/>
    <w:bookmarkStart w:name="z4075" w:id="4070"/>
    <w:p>
      <w:pPr>
        <w:spacing w:after="0"/>
        <w:ind w:left="0"/>
        <w:jc w:val="both"/>
      </w:pPr>
      <w:r>
        <w:rPr>
          <w:rFonts w:ascii="Times New Roman"/>
          <w:b w:val="false"/>
          <w:i w:val="false"/>
          <w:color w:val="000000"/>
          <w:sz w:val="28"/>
        </w:rPr>
        <w:t>
      жолаушыларды немесе жүктерді шығарып салу кезінде жолаушылардың отырғызылуы мен шығуын немесе жүкті тиеу мен түсіруді бақылау;</w:t>
      </w:r>
    </w:p>
    <w:bookmarkEnd w:id="4070"/>
    <w:bookmarkStart w:name="z4076" w:id="4071"/>
    <w:p>
      <w:pPr>
        <w:spacing w:after="0"/>
        <w:ind w:left="0"/>
        <w:jc w:val="both"/>
      </w:pPr>
      <w:r>
        <w:rPr>
          <w:rFonts w:ascii="Times New Roman"/>
          <w:b w:val="false"/>
          <w:i w:val="false"/>
          <w:color w:val="000000"/>
          <w:sz w:val="28"/>
        </w:rPr>
        <w:t>
      нақтылы жүк көтерімділігін сақтау;</w:t>
      </w:r>
    </w:p>
    <w:bookmarkEnd w:id="4071"/>
    <w:bookmarkStart w:name="z4077" w:id="4072"/>
    <w:p>
      <w:pPr>
        <w:spacing w:after="0"/>
        <w:ind w:left="0"/>
        <w:jc w:val="both"/>
      </w:pPr>
      <w:r>
        <w:rPr>
          <w:rFonts w:ascii="Times New Roman"/>
          <w:b w:val="false"/>
          <w:i w:val="false"/>
          <w:color w:val="000000"/>
          <w:sz w:val="28"/>
        </w:rPr>
        <w:t>
      лифт жұмысында ақаулықтар анықталған кезде оны тоқтату;</w:t>
      </w:r>
    </w:p>
    <w:bookmarkEnd w:id="4072"/>
    <w:bookmarkStart w:name="z4078" w:id="4073"/>
    <w:p>
      <w:pPr>
        <w:spacing w:after="0"/>
        <w:ind w:left="0"/>
        <w:jc w:val="both"/>
      </w:pPr>
      <w:r>
        <w:rPr>
          <w:rFonts w:ascii="Times New Roman"/>
          <w:b w:val="false"/>
          <w:i w:val="false"/>
          <w:color w:val="000000"/>
          <w:sz w:val="28"/>
        </w:rPr>
        <w:t>
      ұсақ ақаулықтарды жою немесе кезекші электр механикке хабарлау;</w:t>
      </w:r>
    </w:p>
    <w:bookmarkEnd w:id="4073"/>
    <w:bookmarkStart w:name="z4079" w:id="4074"/>
    <w:p>
      <w:pPr>
        <w:spacing w:after="0"/>
        <w:ind w:left="0"/>
        <w:jc w:val="both"/>
      </w:pPr>
      <w:r>
        <w:rPr>
          <w:rFonts w:ascii="Times New Roman"/>
          <w:b w:val="false"/>
          <w:i w:val="false"/>
          <w:color w:val="000000"/>
          <w:sz w:val="28"/>
        </w:rPr>
        <w:t>
      лифт кабинасын, барлық аялдама пункттеріндегі қабат алаңдарын тазалықта ұстау;</w:t>
      </w:r>
    </w:p>
    <w:bookmarkEnd w:id="4074"/>
    <w:bookmarkStart w:name="z4080" w:id="4075"/>
    <w:p>
      <w:pPr>
        <w:spacing w:after="0"/>
        <w:ind w:left="0"/>
        <w:jc w:val="both"/>
      </w:pPr>
      <w:r>
        <w:rPr>
          <w:rFonts w:ascii="Times New Roman"/>
          <w:b w:val="false"/>
          <w:i w:val="false"/>
          <w:color w:val="000000"/>
          <w:sz w:val="28"/>
        </w:rPr>
        <w:t>
      ауысымды қабылдау және тапсыру журналын толтыру.</w:t>
      </w:r>
    </w:p>
    <w:bookmarkEnd w:id="4075"/>
    <w:bookmarkStart w:name="z4081" w:id="4076"/>
    <w:p>
      <w:pPr>
        <w:spacing w:after="0"/>
        <w:ind w:left="0"/>
        <w:jc w:val="both"/>
      </w:pPr>
      <w:r>
        <w:rPr>
          <w:rFonts w:ascii="Times New Roman"/>
          <w:b w:val="false"/>
          <w:i w:val="false"/>
          <w:color w:val="000000"/>
          <w:sz w:val="28"/>
        </w:rPr>
        <w:t>
      562. Білуге тиіс:</w:t>
      </w:r>
    </w:p>
    <w:bookmarkEnd w:id="4076"/>
    <w:bookmarkStart w:name="z4082" w:id="4077"/>
    <w:p>
      <w:pPr>
        <w:spacing w:after="0"/>
        <w:ind w:left="0"/>
        <w:jc w:val="both"/>
      </w:pPr>
      <w:r>
        <w:rPr>
          <w:rFonts w:ascii="Times New Roman"/>
          <w:b w:val="false"/>
          <w:i w:val="false"/>
          <w:color w:val="000000"/>
          <w:sz w:val="28"/>
        </w:rPr>
        <w:t>
      лифт құрылғысы және пайдалану тәртібі;</w:t>
      </w:r>
    </w:p>
    <w:bookmarkEnd w:id="4077"/>
    <w:bookmarkStart w:name="z4083" w:id="4078"/>
    <w:p>
      <w:pPr>
        <w:spacing w:after="0"/>
        <w:ind w:left="0"/>
        <w:jc w:val="both"/>
      </w:pPr>
      <w:r>
        <w:rPr>
          <w:rFonts w:ascii="Times New Roman"/>
          <w:b w:val="false"/>
          <w:i w:val="false"/>
          <w:color w:val="000000"/>
          <w:sz w:val="28"/>
        </w:rPr>
        <w:t>
      қауіпсіздік аспаптары: есік құлыптары, есік және жасырын асты контактілерінің, ұстағыштардың, конус сөндіргіштердің мақсаты мен орналасуы;</w:t>
      </w:r>
    </w:p>
    <w:bookmarkEnd w:id="4078"/>
    <w:bookmarkStart w:name="z4084" w:id="4079"/>
    <w:p>
      <w:pPr>
        <w:spacing w:after="0"/>
        <w:ind w:left="0"/>
        <w:jc w:val="both"/>
      </w:pPr>
      <w:r>
        <w:rPr>
          <w:rFonts w:ascii="Times New Roman"/>
          <w:b w:val="false"/>
          <w:i w:val="false"/>
          <w:color w:val="000000"/>
          <w:sz w:val="28"/>
        </w:rPr>
        <w:t>
      басқару аппараттарының сигнализациясының мақсаты;</w:t>
      </w:r>
    </w:p>
    <w:bookmarkEnd w:id="4079"/>
    <w:bookmarkStart w:name="z4085" w:id="4080"/>
    <w:p>
      <w:pPr>
        <w:spacing w:after="0"/>
        <w:ind w:left="0"/>
        <w:jc w:val="both"/>
      </w:pPr>
      <w:r>
        <w:rPr>
          <w:rFonts w:ascii="Times New Roman"/>
          <w:b w:val="false"/>
          <w:i w:val="false"/>
          <w:color w:val="000000"/>
          <w:sz w:val="28"/>
        </w:rPr>
        <w:t>
      еңбек қауіпсіздігі және еңбекті қорғау тәртібі;</w:t>
      </w:r>
    </w:p>
    <w:bookmarkEnd w:id="4080"/>
    <w:bookmarkStart w:name="z4086" w:id="4081"/>
    <w:p>
      <w:pPr>
        <w:spacing w:after="0"/>
        <w:ind w:left="0"/>
        <w:jc w:val="both"/>
      </w:pPr>
      <w:r>
        <w:rPr>
          <w:rFonts w:ascii="Times New Roman"/>
          <w:b w:val="false"/>
          <w:i w:val="false"/>
          <w:color w:val="000000"/>
          <w:sz w:val="28"/>
        </w:rPr>
        <w:t>
      жүк немесе жолаушы лифтілерін пайдалану жөніндегі үлгілік нұсқаулықтар мен тәртібі;</w:t>
      </w:r>
    </w:p>
    <w:bookmarkEnd w:id="4081"/>
    <w:bookmarkStart w:name="z4087" w:id="4082"/>
    <w:p>
      <w:pPr>
        <w:spacing w:after="0"/>
        <w:ind w:left="0"/>
        <w:jc w:val="both"/>
      </w:pPr>
      <w:r>
        <w:rPr>
          <w:rFonts w:ascii="Times New Roman"/>
          <w:b w:val="false"/>
          <w:i w:val="false"/>
          <w:color w:val="000000"/>
          <w:sz w:val="28"/>
        </w:rPr>
        <w:t>
      нақтылы жүк көтергіштігі;</w:t>
      </w:r>
    </w:p>
    <w:bookmarkEnd w:id="4082"/>
    <w:bookmarkStart w:name="z4088" w:id="4083"/>
    <w:p>
      <w:pPr>
        <w:spacing w:after="0"/>
        <w:ind w:left="0"/>
        <w:jc w:val="both"/>
      </w:pPr>
      <w:r>
        <w:rPr>
          <w:rFonts w:ascii="Times New Roman"/>
          <w:b w:val="false"/>
          <w:i w:val="false"/>
          <w:color w:val="000000"/>
          <w:sz w:val="28"/>
        </w:rPr>
        <w:t>
      лифтті іске қосу тәртібі.</w:t>
      </w:r>
    </w:p>
    <w:bookmarkEnd w:id="4083"/>
    <w:bookmarkStart w:name="z4089" w:id="4084"/>
    <w:p>
      <w:pPr>
        <w:spacing w:after="0"/>
        <w:ind w:left="0"/>
        <w:jc w:val="left"/>
      </w:pPr>
      <w:r>
        <w:rPr>
          <w:rFonts w:ascii="Times New Roman"/>
          <w:b/>
          <w:i w:val="false"/>
          <w:color w:val="000000"/>
        </w:rPr>
        <w:t xml:space="preserve"> 242-параграф. Лифті бойынша электромеханик, 1-разряд</w:t>
      </w:r>
    </w:p>
    <w:bookmarkEnd w:id="4084"/>
    <w:bookmarkStart w:name="z4090" w:id="4085"/>
    <w:p>
      <w:pPr>
        <w:spacing w:after="0"/>
        <w:ind w:left="0"/>
        <w:jc w:val="both"/>
      </w:pPr>
      <w:r>
        <w:rPr>
          <w:rFonts w:ascii="Times New Roman"/>
          <w:b w:val="false"/>
          <w:i w:val="false"/>
          <w:color w:val="000000"/>
          <w:sz w:val="28"/>
        </w:rPr>
        <w:t>
      563. Жұмыс сипаттамасы:</w:t>
      </w:r>
    </w:p>
    <w:bookmarkEnd w:id="4085"/>
    <w:bookmarkStart w:name="z4091" w:id="4086"/>
    <w:p>
      <w:pPr>
        <w:spacing w:after="0"/>
        <w:ind w:left="0"/>
        <w:jc w:val="both"/>
      </w:pPr>
      <w:r>
        <w:rPr>
          <w:rFonts w:ascii="Times New Roman"/>
          <w:b w:val="false"/>
          <w:i w:val="false"/>
          <w:color w:val="000000"/>
          <w:sz w:val="28"/>
        </w:rPr>
        <w:t>
      мөлшерлерді сақтаусыз бөлшектерді слесарлық өңдеу;</w:t>
      </w:r>
    </w:p>
    <w:bookmarkEnd w:id="4086"/>
    <w:bookmarkStart w:name="z4092" w:id="4087"/>
    <w:p>
      <w:pPr>
        <w:spacing w:after="0"/>
        <w:ind w:left="0"/>
        <w:jc w:val="both"/>
      </w:pPr>
      <w:r>
        <w:rPr>
          <w:rFonts w:ascii="Times New Roman"/>
          <w:b w:val="false"/>
          <w:i w:val="false"/>
          <w:color w:val="000000"/>
          <w:sz w:val="28"/>
        </w:rPr>
        <w:t>
      метчиктер мен плашкалармен бұрандаларды түзету;</w:t>
      </w:r>
    </w:p>
    <w:bookmarkEnd w:id="4087"/>
    <w:bookmarkStart w:name="z4093" w:id="4088"/>
    <w:p>
      <w:pPr>
        <w:spacing w:after="0"/>
        <w:ind w:left="0"/>
        <w:jc w:val="both"/>
      </w:pPr>
      <w:r>
        <w:rPr>
          <w:rFonts w:ascii="Times New Roman"/>
          <w:b w:val="false"/>
          <w:i w:val="false"/>
          <w:color w:val="000000"/>
          <w:sz w:val="28"/>
        </w:rPr>
        <w:t>
      қарапайым бөлшектерді шаблон бойынша белгілеу;</w:t>
      </w:r>
    </w:p>
    <w:bookmarkEnd w:id="4088"/>
    <w:bookmarkStart w:name="z4094" w:id="4089"/>
    <w:p>
      <w:pPr>
        <w:spacing w:after="0"/>
        <w:ind w:left="0"/>
        <w:jc w:val="both"/>
      </w:pPr>
      <w:r>
        <w:rPr>
          <w:rFonts w:ascii="Times New Roman"/>
          <w:b w:val="false"/>
          <w:i w:val="false"/>
          <w:color w:val="000000"/>
          <w:sz w:val="28"/>
        </w:rPr>
        <w:t>
      болат арқандарды қолмен кесу;</w:t>
      </w:r>
    </w:p>
    <w:bookmarkEnd w:id="4089"/>
    <w:bookmarkStart w:name="z4095" w:id="4090"/>
    <w:p>
      <w:pPr>
        <w:spacing w:after="0"/>
        <w:ind w:left="0"/>
        <w:jc w:val="both"/>
      </w:pPr>
      <w:r>
        <w:rPr>
          <w:rFonts w:ascii="Times New Roman"/>
          <w:b w:val="false"/>
          <w:i w:val="false"/>
          <w:color w:val="000000"/>
          <w:sz w:val="28"/>
        </w:rPr>
        <w:t>
      бөлшектерді жуу және майлау;</w:t>
      </w:r>
    </w:p>
    <w:bookmarkEnd w:id="4090"/>
    <w:bookmarkStart w:name="z4096" w:id="4091"/>
    <w:p>
      <w:pPr>
        <w:spacing w:after="0"/>
        <w:ind w:left="0"/>
        <w:jc w:val="both"/>
      </w:pPr>
      <w:r>
        <w:rPr>
          <w:rFonts w:ascii="Times New Roman"/>
          <w:b w:val="false"/>
          <w:i w:val="false"/>
          <w:color w:val="000000"/>
          <w:sz w:val="28"/>
        </w:rPr>
        <w:t>
      сигналды және жарық беруші лампаларды ауыстыру;</w:t>
      </w:r>
    </w:p>
    <w:bookmarkEnd w:id="4091"/>
    <w:bookmarkStart w:name="z4097" w:id="4092"/>
    <w:p>
      <w:pPr>
        <w:spacing w:after="0"/>
        <w:ind w:left="0"/>
        <w:jc w:val="both"/>
      </w:pPr>
      <w:r>
        <w:rPr>
          <w:rFonts w:ascii="Times New Roman"/>
          <w:b w:val="false"/>
          <w:i w:val="false"/>
          <w:color w:val="000000"/>
          <w:sz w:val="28"/>
        </w:rPr>
        <w:t>
      лифттің механизмдерін, байланыстарын және электрлі аппараттарын әрекетке қабілеттілікке тексеру;</w:t>
      </w:r>
    </w:p>
    <w:bookmarkEnd w:id="4092"/>
    <w:bookmarkStart w:name="z4098" w:id="4093"/>
    <w:p>
      <w:pPr>
        <w:spacing w:after="0"/>
        <w:ind w:left="0"/>
        <w:jc w:val="both"/>
      </w:pPr>
      <w:r>
        <w:rPr>
          <w:rFonts w:ascii="Times New Roman"/>
          <w:b w:val="false"/>
          <w:i w:val="false"/>
          <w:color w:val="000000"/>
          <w:sz w:val="28"/>
        </w:rPr>
        <w:t>
      шахтаны, кабинаны және машиналық бөлменің жарықтандырудың болуын және жарамдылығын, сондай-ақ шахта мен кабина қоршауының жай-күйін тексеру;</w:t>
      </w:r>
    </w:p>
    <w:bookmarkEnd w:id="4093"/>
    <w:bookmarkStart w:name="z4099" w:id="4094"/>
    <w:p>
      <w:pPr>
        <w:spacing w:after="0"/>
        <w:ind w:left="0"/>
        <w:jc w:val="both"/>
      </w:pPr>
      <w:r>
        <w:rPr>
          <w:rFonts w:ascii="Times New Roman"/>
          <w:b w:val="false"/>
          <w:i w:val="false"/>
          <w:color w:val="000000"/>
          <w:sz w:val="28"/>
        </w:rPr>
        <w:t>
      лифттің аяқ асты тоқтап қалуы жағдайында жолаушыларды эвакуациялау;</w:t>
      </w:r>
    </w:p>
    <w:bookmarkEnd w:id="4094"/>
    <w:bookmarkStart w:name="z4100" w:id="4095"/>
    <w:p>
      <w:pPr>
        <w:spacing w:after="0"/>
        <w:ind w:left="0"/>
        <w:jc w:val="both"/>
      </w:pPr>
      <w:r>
        <w:rPr>
          <w:rFonts w:ascii="Times New Roman"/>
          <w:b w:val="false"/>
          <w:i w:val="false"/>
          <w:color w:val="000000"/>
          <w:sz w:val="28"/>
        </w:rPr>
        <w:t>
      біліктілігі анағұрлым жоғары электромеханиктің басшылығымен лифт жабдықтарын жөндеу, монтаждау және демонтаждау бойынша қарапайым және орташа күрделі жұмыстарды орындау.</w:t>
      </w:r>
    </w:p>
    <w:bookmarkEnd w:id="4095"/>
    <w:bookmarkStart w:name="z4101" w:id="4096"/>
    <w:p>
      <w:pPr>
        <w:spacing w:after="0"/>
        <w:ind w:left="0"/>
        <w:jc w:val="both"/>
      </w:pPr>
      <w:r>
        <w:rPr>
          <w:rFonts w:ascii="Times New Roman"/>
          <w:b w:val="false"/>
          <w:i w:val="false"/>
          <w:color w:val="000000"/>
          <w:sz w:val="28"/>
        </w:rPr>
        <w:t>
      564. Білуге тиіс:</w:t>
      </w:r>
    </w:p>
    <w:bookmarkEnd w:id="4096"/>
    <w:bookmarkStart w:name="z4102" w:id="4097"/>
    <w:p>
      <w:pPr>
        <w:spacing w:after="0"/>
        <w:ind w:left="0"/>
        <w:jc w:val="both"/>
      </w:pPr>
      <w:r>
        <w:rPr>
          <w:rFonts w:ascii="Times New Roman"/>
          <w:b w:val="false"/>
          <w:i w:val="false"/>
          <w:color w:val="000000"/>
          <w:sz w:val="28"/>
        </w:rPr>
        <w:t>
      бөлшектерді слесарлық өңдеу жолдары;</w:t>
      </w:r>
    </w:p>
    <w:bookmarkEnd w:id="4097"/>
    <w:bookmarkStart w:name="z4103" w:id="4098"/>
    <w:p>
      <w:pPr>
        <w:spacing w:after="0"/>
        <w:ind w:left="0"/>
        <w:jc w:val="both"/>
      </w:pPr>
      <w:r>
        <w:rPr>
          <w:rFonts w:ascii="Times New Roman"/>
          <w:b w:val="false"/>
          <w:i w:val="false"/>
          <w:color w:val="000000"/>
          <w:sz w:val="28"/>
        </w:rPr>
        <w:t>
      слесарлық құрал мен қарапайым өлшеу құралдарының мақсаты мен қолдану шарттары;</w:t>
      </w:r>
    </w:p>
    <w:bookmarkEnd w:id="4098"/>
    <w:bookmarkStart w:name="z4104" w:id="4099"/>
    <w:p>
      <w:pPr>
        <w:spacing w:after="0"/>
        <w:ind w:left="0"/>
        <w:jc w:val="both"/>
      </w:pPr>
      <w:r>
        <w:rPr>
          <w:rFonts w:ascii="Times New Roman"/>
          <w:b w:val="false"/>
          <w:i w:val="false"/>
          <w:color w:val="000000"/>
          <w:sz w:val="28"/>
        </w:rPr>
        <w:t>
      бекіту бөлшектерінде қолданылатын бұрандалардың жүріс өлшемдері;</w:t>
      </w:r>
    </w:p>
    <w:bookmarkEnd w:id="4099"/>
    <w:bookmarkStart w:name="z4105" w:id="4100"/>
    <w:p>
      <w:pPr>
        <w:spacing w:after="0"/>
        <w:ind w:left="0"/>
        <w:jc w:val="both"/>
      </w:pPr>
      <w:r>
        <w:rPr>
          <w:rFonts w:ascii="Times New Roman"/>
          <w:b w:val="false"/>
          <w:i w:val="false"/>
          <w:color w:val="000000"/>
          <w:sz w:val="28"/>
        </w:rPr>
        <w:t>
      майлау материалдарының атауы және мақсаты;</w:t>
      </w:r>
    </w:p>
    <w:bookmarkEnd w:id="4100"/>
    <w:bookmarkStart w:name="z4106" w:id="4101"/>
    <w:p>
      <w:pPr>
        <w:spacing w:after="0"/>
        <w:ind w:left="0"/>
        <w:jc w:val="both"/>
      </w:pPr>
      <w:r>
        <w:rPr>
          <w:rFonts w:ascii="Times New Roman"/>
          <w:b w:val="false"/>
          <w:i w:val="false"/>
          <w:color w:val="000000"/>
          <w:sz w:val="28"/>
        </w:rPr>
        <w:t>
      лифт және оның құрамдас бөліктерінің құрылысы мен мақсаты туралы қарапайым мәліметтер;</w:t>
      </w:r>
    </w:p>
    <w:bookmarkEnd w:id="4101"/>
    <w:bookmarkStart w:name="z4107" w:id="4102"/>
    <w:p>
      <w:pPr>
        <w:spacing w:after="0"/>
        <w:ind w:left="0"/>
        <w:jc w:val="both"/>
      </w:pPr>
      <w:r>
        <w:rPr>
          <w:rFonts w:ascii="Times New Roman"/>
          <w:b w:val="false"/>
          <w:i w:val="false"/>
          <w:color w:val="000000"/>
          <w:sz w:val="28"/>
        </w:rPr>
        <w:t>
      электр аппараттарының мақсаты;</w:t>
      </w:r>
    </w:p>
    <w:bookmarkEnd w:id="4102"/>
    <w:bookmarkStart w:name="z4108" w:id="4103"/>
    <w:p>
      <w:pPr>
        <w:spacing w:after="0"/>
        <w:ind w:left="0"/>
        <w:jc w:val="both"/>
      </w:pPr>
      <w:r>
        <w:rPr>
          <w:rFonts w:ascii="Times New Roman"/>
          <w:b w:val="false"/>
          <w:i w:val="false"/>
          <w:color w:val="000000"/>
          <w:sz w:val="28"/>
        </w:rPr>
        <w:t>
      лифтілерде қолданылатын сымдардың маркалары мен қималары.</w:t>
      </w:r>
    </w:p>
    <w:bookmarkEnd w:id="4103"/>
    <w:bookmarkStart w:name="z4109" w:id="4104"/>
    <w:p>
      <w:pPr>
        <w:spacing w:after="0"/>
        <w:ind w:left="0"/>
        <w:jc w:val="both"/>
      </w:pPr>
      <w:r>
        <w:rPr>
          <w:rFonts w:ascii="Times New Roman"/>
          <w:b w:val="false"/>
          <w:i w:val="false"/>
          <w:color w:val="000000"/>
          <w:sz w:val="28"/>
        </w:rPr>
        <w:t>
      565. Жұмыс үлгілері:</w:t>
      </w:r>
    </w:p>
    <w:bookmarkEnd w:id="4104"/>
    <w:bookmarkStart w:name="z4110" w:id="4105"/>
    <w:p>
      <w:pPr>
        <w:spacing w:after="0"/>
        <w:ind w:left="0"/>
        <w:jc w:val="both"/>
      </w:pPr>
      <w:r>
        <w:rPr>
          <w:rFonts w:ascii="Times New Roman"/>
          <w:b w:val="false"/>
          <w:i w:val="false"/>
          <w:color w:val="000000"/>
          <w:sz w:val="28"/>
        </w:rPr>
        <w:t>
      1) болттар, бұрандалар, гайкалар – метчиктер мен плашкалармен бұрандаларды айдау;</w:t>
      </w:r>
    </w:p>
    <w:bookmarkEnd w:id="4105"/>
    <w:bookmarkStart w:name="z4111" w:id="4106"/>
    <w:p>
      <w:pPr>
        <w:spacing w:after="0"/>
        <w:ind w:left="0"/>
        <w:jc w:val="both"/>
      </w:pPr>
      <w:r>
        <w:rPr>
          <w:rFonts w:ascii="Times New Roman"/>
          <w:b w:val="false"/>
          <w:i w:val="false"/>
          <w:color w:val="000000"/>
          <w:sz w:val="28"/>
        </w:rPr>
        <w:t>
      2) жапырақтық және бұрыштық болаттан жасалған бөлшектер – сыртқы жақты егеу және қылауларды тазалау;</w:t>
      </w:r>
    </w:p>
    <w:bookmarkEnd w:id="4106"/>
    <w:bookmarkStart w:name="z4112" w:id="4107"/>
    <w:p>
      <w:pPr>
        <w:spacing w:after="0"/>
        <w:ind w:left="0"/>
        <w:jc w:val="both"/>
      </w:pPr>
      <w:r>
        <w:rPr>
          <w:rFonts w:ascii="Times New Roman"/>
          <w:b w:val="false"/>
          <w:i w:val="false"/>
          <w:color w:val="000000"/>
          <w:sz w:val="28"/>
        </w:rPr>
        <w:t>
      3) жолақтық, домалақ, бұрыштық болат – дайын белгі бойынша қол арамен кесу;</w:t>
      </w:r>
    </w:p>
    <w:bookmarkEnd w:id="4107"/>
    <w:bookmarkStart w:name="z4113" w:id="4108"/>
    <w:p>
      <w:pPr>
        <w:spacing w:after="0"/>
        <w:ind w:left="0"/>
        <w:jc w:val="both"/>
      </w:pPr>
      <w:r>
        <w:rPr>
          <w:rFonts w:ascii="Times New Roman"/>
          <w:b w:val="false"/>
          <w:i w:val="false"/>
          <w:color w:val="000000"/>
          <w:sz w:val="28"/>
        </w:rPr>
        <w:t>
      4) механизмдер мен электр аппараттардың тораптары және бөлшектері – бөлшектегеннен кейін тазалау, жуу және майлау.</w:t>
      </w:r>
    </w:p>
    <w:bookmarkEnd w:id="4108"/>
    <w:bookmarkStart w:name="z4114" w:id="4109"/>
    <w:p>
      <w:pPr>
        <w:spacing w:after="0"/>
        <w:ind w:left="0"/>
        <w:jc w:val="left"/>
      </w:pPr>
      <w:r>
        <w:rPr>
          <w:rFonts w:ascii="Times New Roman"/>
          <w:b/>
          <w:i w:val="false"/>
          <w:color w:val="000000"/>
        </w:rPr>
        <w:t xml:space="preserve"> 243-параграф. Лифті бойынша электромеханик, 2-разряд</w:t>
      </w:r>
    </w:p>
    <w:bookmarkEnd w:id="4109"/>
    <w:bookmarkStart w:name="z4115" w:id="4110"/>
    <w:p>
      <w:pPr>
        <w:spacing w:after="0"/>
        <w:ind w:left="0"/>
        <w:jc w:val="both"/>
      </w:pPr>
      <w:r>
        <w:rPr>
          <w:rFonts w:ascii="Times New Roman"/>
          <w:b w:val="false"/>
          <w:i w:val="false"/>
          <w:color w:val="000000"/>
          <w:sz w:val="28"/>
        </w:rPr>
        <w:t>
      566. Жұмыс сипаттамасы:</w:t>
      </w:r>
    </w:p>
    <w:bookmarkEnd w:id="4110"/>
    <w:bookmarkStart w:name="z4116" w:id="4111"/>
    <w:p>
      <w:pPr>
        <w:spacing w:after="0"/>
        <w:ind w:left="0"/>
        <w:jc w:val="both"/>
      </w:pPr>
      <w:r>
        <w:rPr>
          <w:rFonts w:ascii="Times New Roman"/>
          <w:b w:val="false"/>
          <w:i w:val="false"/>
          <w:color w:val="000000"/>
          <w:sz w:val="28"/>
        </w:rPr>
        <w:t>
      бөлшектерді 11-14-квалитет (4-7 дәлдік сыныбы) бойынша слесарлық өңдеу;</w:t>
      </w:r>
    </w:p>
    <w:bookmarkEnd w:id="4111"/>
    <w:bookmarkStart w:name="z4117" w:id="4112"/>
    <w:p>
      <w:pPr>
        <w:spacing w:after="0"/>
        <w:ind w:left="0"/>
        <w:jc w:val="both"/>
      </w:pPr>
      <w:r>
        <w:rPr>
          <w:rFonts w:ascii="Times New Roman"/>
          <w:b w:val="false"/>
          <w:i w:val="false"/>
          <w:color w:val="000000"/>
          <w:sz w:val="28"/>
        </w:rPr>
        <w:t>
      арқанды бухтадан тарқату және қажетті ұзындықты өлшеу;</w:t>
      </w:r>
    </w:p>
    <w:bookmarkEnd w:id="4112"/>
    <w:bookmarkStart w:name="z4118" w:id="4113"/>
    <w:p>
      <w:pPr>
        <w:spacing w:after="0"/>
        <w:ind w:left="0"/>
        <w:jc w:val="both"/>
      </w:pPr>
      <w:r>
        <w:rPr>
          <w:rFonts w:ascii="Times New Roman"/>
          <w:b w:val="false"/>
          <w:i w:val="false"/>
          <w:color w:val="000000"/>
          <w:sz w:val="28"/>
        </w:rPr>
        <w:t>
      құбырларды дайын белгі бойынша электр сымы астына дайындау және бекіту;</w:t>
      </w:r>
    </w:p>
    <w:bookmarkEnd w:id="4113"/>
    <w:bookmarkStart w:name="z4119" w:id="4114"/>
    <w:p>
      <w:pPr>
        <w:spacing w:after="0"/>
        <w:ind w:left="0"/>
        <w:jc w:val="both"/>
      </w:pPr>
      <w:r>
        <w:rPr>
          <w:rFonts w:ascii="Times New Roman"/>
          <w:b w:val="false"/>
          <w:i w:val="false"/>
          <w:color w:val="000000"/>
          <w:sz w:val="28"/>
        </w:rPr>
        <w:t>
      құралды толтыру;</w:t>
      </w:r>
    </w:p>
    <w:bookmarkEnd w:id="4114"/>
    <w:bookmarkStart w:name="z4120" w:id="4115"/>
    <w:p>
      <w:pPr>
        <w:spacing w:after="0"/>
        <w:ind w:left="0"/>
        <w:jc w:val="both"/>
      </w:pPr>
      <w:r>
        <w:rPr>
          <w:rFonts w:ascii="Times New Roman"/>
          <w:b w:val="false"/>
          <w:i w:val="false"/>
          <w:color w:val="000000"/>
          <w:sz w:val="28"/>
        </w:rPr>
        <w:t>
      сызбалар мен эскиздер бойынша төсемдерді белгілеу және кесу;</w:t>
      </w:r>
    </w:p>
    <w:bookmarkEnd w:id="4115"/>
    <w:bookmarkStart w:name="z4121" w:id="4116"/>
    <w:p>
      <w:pPr>
        <w:spacing w:after="0"/>
        <w:ind w:left="0"/>
        <w:jc w:val="both"/>
      </w:pPr>
      <w:r>
        <w:rPr>
          <w:rFonts w:ascii="Times New Roman"/>
          <w:b w:val="false"/>
          <w:i w:val="false"/>
          <w:color w:val="000000"/>
          <w:sz w:val="28"/>
        </w:rPr>
        <w:t>
      механикалық және автоматты құлыптарды, ысырмаларды, шеткі ажыратқыштарды, қабатты ауыстырып қосқыштарды, кнопкалы және шақыру аппараттарын бөлшектеу және құрастыру;</w:t>
      </w:r>
    </w:p>
    <w:bookmarkEnd w:id="4116"/>
    <w:bookmarkStart w:name="z4122" w:id="4117"/>
    <w:p>
      <w:pPr>
        <w:spacing w:after="0"/>
        <w:ind w:left="0"/>
        <w:jc w:val="both"/>
      </w:pPr>
      <w:r>
        <w:rPr>
          <w:rFonts w:ascii="Times New Roman"/>
          <w:b w:val="false"/>
          <w:i w:val="false"/>
          <w:color w:val="000000"/>
          <w:sz w:val="28"/>
        </w:rPr>
        <w:t>
      жарық беру, сигнал беру және лифт жетегін басқару тізбектеріндегі қарапайым ақаулықтарды анықтау және жою;</w:t>
      </w:r>
    </w:p>
    <w:bookmarkEnd w:id="4117"/>
    <w:bookmarkStart w:name="z4123" w:id="4118"/>
    <w:p>
      <w:pPr>
        <w:spacing w:after="0"/>
        <w:ind w:left="0"/>
        <w:jc w:val="both"/>
      </w:pPr>
      <w:r>
        <w:rPr>
          <w:rFonts w:ascii="Times New Roman"/>
          <w:b w:val="false"/>
          <w:i w:val="false"/>
          <w:color w:val="000000"/>
          <w:sz w:val="28"/>
        </w:rPr>
        <w:t>
      лифтілердің қарапайым сызбалары мен электр схемаларын оқу;</w:t>
      </w:r>
    </w:p>
    <w:bookmarkEnd w:id="4118"/>
    <w:bookmarkStart w:name="z4124" w:id="4119"/>
    <w:p>
      <w:pPr>
        <w:spacing w:after="0"/>
        <w:ind w:left="0"/>
        <w:jc w:val="both"/>
      </w:pPr>
      <w:r>
        <w:rPr>
          <w:rFonts w:ascii="Times New Roman"/>
          <w:b w:val="false"/>
          <w:i w:val="false"/>
          <w:color w:val="000000"/>
          <w:sz w:val="28"/>
        </w:rPr>
        <w:t>
      жоғары білікті электромеханиктің басшылығымен лифт жабдықтарын жөндеу, монтаждау және демонтаждау бойынша күрделі және ерекше күрделі жұмыстарды орындау.</w:t>
      </w:r>
    </w:p>
    <w:bookmarkEnd w:id="4119"/>
    <w:bookmarkStart w:name="z4125" w:id="4120"/>
    <w:p>
      <w:pPr>
        <w:spacing w:after="0"/>
        <w:ind w:left="0"/>
        <w:jc w:val="both"/>
      </w:pPr>
      <w:r>
        <w:rPr>
          <w:rFonts w:ascii="Times New Roman"/>
          <w:b w:val="false"/>
          <w:i w:val="false"/>
          <w:color w:val="000000"/>
          <w:sz w:val="28"/>
        </w:rPr>
        <w:t>
      567. Білуге тиіс:</w:t>
      </w:r>
    </w:p>
    <w:bookmarkEnd w:id="4120"/>
    <w:bookmarkStart w:name="z4126" w:id="4121"/>
    <w:p>
      <w:pPr>
        <w:spacing w:after="0"/>
        <w:ind w:left="0"/>
        <w:jc w:val="both"/>
      </w:pPr>
      <w:r>
        <w:rPr>
          <w:rFonts w:ascii="Times New Roman"/>
          <w:b w:val="false"/>
          <w:i w:val="false"/>
          <w:color w:val="000000"/>
          <w:sz w:val="28"/>
        </w:rPr>
        <w:t>
      бөлшектерді слесарлық өңдеу жолдары мен операцияларының кезектілігі;</w:t>
      </w:r>
    </w:p>
    <w:bookmarkEnd w:id="4121"/>
    <w:bookmarkStart w:name="z4127" w:id="4122"/>
    <w:p>
      <w:pPr>
        <w:spacing w:after="0"/>
        <w:ind w:left="0"/>
        <w:jc w:val="both"/>
      </w:pPr>
      <w:r>
        <w:rPr>
          <w:rFonts w:ascii="Times New Roman"/>
          <w:b w:val="false"/>
          <w:i w:val="false"/>
          <w:color w:val="000000"/>
          <w:sz w:val="28"/>
        </w:rPr>
        <w:t>
      лифтілердің қарапайым тораптары мен механизмдерін бөлшектеу және құрастыру тәртібі;</w:t>
      </w:r>
    </w:p>
    <w:bookmarkEnd w:id="4122"/>
    <w:bookmarkStart w:name="z4128" w:id="4123"/>
    <w:p>
      <w:pPr>
        <w:spacing w:after="0"/>
        <w:ind w:left="0"/>
        <w:jc w:val="both"/>
      </w:pPr>
      <w:r>
        <w:rPr>
          <w:rFonts w:ascii="Times New Roman"/>
          <w:b w:val="false"/>
          <w:i w:val="false"/>
          <w:color w:val="000000"/>
          <w:sz w:val="28"/>
        </w:rPr>
        <w:t>
      металдардың қасиеттері және таңбалануы;</w:t>
      </w:r>
    </w:p>
    <w:bookmarkEnd w:id="4123"/>
    <w:bookmarkStart w:name="z4129" w:id="4124"/>
    <w:p>
      <w:pPr>
        <w:spacing w:after="0"/>
        <w:ind w:left="0"/>
        <w:jc w:val="both"/>
      </w:pPr>
      <w:r>
        <w:rPr>
          <w:rFonts w:ascii="Times New Roman"/>
          <w:b w:val="false"/>
          <w:i w:val="false"/>
          <w:color w:val="000000"/>
          <w:sz w:val="28"/>
        </w:rPr>
        <w:t>
      рұқсаттар мен отырғызулар туралы жалпы мәліметтер және олардың сызбалардағы белгілері;</w:t>
      </w:r>
    </w:p>
    <w:bookmarkEnd w:id="4124"/>
    <w:bookmarkStart w:name="z4130" w:id="4125"/>
    <w:p>
      <w:pPr>
        <w:spacing w:after="0"/>
        <w:ind w:left="0"/>
        <w:jc w:val="both"/>
      </w:pPr>
      <w:r>
        <w:rPr>
          <w:rFonts w:ascii="Times New Roman"/>
          <w:b w:val="false"/>
          <w:i w:val="false"/>
          <w:color w:val="000000"/>
          <w:sz w:val="28"/>
        </w:rPr>
        <w:t>
      болат арқандармен және шынжырлармен жұмыс істеу тәртібі;</w:t>
      </w:r>
    </w:p>
    <w:bookmarkEnd w:id="4125"/>
    <w:bookmarkStart w:name="z4131" w:id="4126"/>
    <w:p>
      <w:pPr>
        <w:spacing w:after="0"/>
        <w:ind w:left="0"/>
        <w:jc w:val="both"/>
      </w:pPr>
      <w:r>
        <w:rPr>
          <w:rFonts w:ascii="Times New Roman"/>
          <w:b w:val="false"/>
          <w:i w:val="false"/>
          <w:color w:val="000000"/>
          <w:sz w:val="28"/>
        </w:rPr>
        <w:t>
      көтергіш механизмдердің (шығырлардың), блоктардың, шкивтердің, барабандардың құрылысы;</w:t>
      </w:r>
    </w:p>
    <w:bookmarkEnd w:id="4126"/>
    <w:bookmarkStart w:name="z4132" w:id="4127"/>
    <w:p>
      <w:pPr>
        <w:spacing w:after="0"/>
        <w:ind w:left="0"/>
        <w:jc w:val="both"/>
      </w:pPr>
      <w:r>
        <w:rPr>
          <w:rFonts w:ascii="Times New Roman"/>
          <w:b w:val="false"/>
          <w:i w:val="false"/>
          <w:color w:val="000000"/>
          <w:sz w:val="28"/>
        </w:rPr>
        <w:t>
      үлгілік лифтілердің құрылысы және мақсаты туралы негізгі мәліметтер;</w:t>
      </w:r>
    </w:p>
    <w:bookmarkEnd w:id="4127"/>
    <w:bookmarkStart w:name="z4133" w:id="4128"/>
    <w:p>
      <w:pPr>
        <w:spacing w:after="0"/>
        <w:ind w:left="0"/>
        <w:jc w:val="both"/>
      </w:pPr>
      <w:r>
        <w:rPr>
          <w:rFonts w:ascii="Times New Roman"/>
          <w:b w:val="false"/>
          <w:i w:val="false"/>
          <w:color w:val="000000"/>
          <w:sz w:val="28"/>
        </w:rPr>
        <w:t>
      лифтілердің жарық беру және сигнал беру тізбектерінің және лифт жетектерін басқару жүйесінің электрлік және электр күштік схемалары;</w:t>
      </w:r>
    </w:p>
    <w:bookmarkEnd w:id="4128"/>
    <w:bookmarkStart w:name="z4134" w:id="4129"/>
    <w:p>
      <w:pPr>
        <w:spacing w:after="0"/>
        <w:ind w:left="0"/>
        <w:jc w:val="both"/>
      </w:pPr>
      <w:r>
        <w:rPr>
          <w:rFonts w:ascii="Times New Roman"/>
          <w:b w:val="false"/>
          <w:i w:val="false"/>
          <w:color w:val="000000"/>
          <w:sz w:val="28"/>
        </w:rPr>
        <w:t>
      электр техника негіздері, айнымалы ток электр қозғалтқыштарының құрылысы;</w:t>
      </w:r>
    </w:p>
    <w:bookmarkEnd w:id="4129"/>
    <w:bookmarkStart w:name="z4135" w:id="4130"/>
    <w:p>
      <w:pPr>
        <w:spacing w:after="0"/>
        <w:ind w:left="0"/>
        <w:jc w:val="both"/>
      </w:pPr>
      <w:r>
        <w:rPr>
          <w:rFonts w:ascii="Times New Roman"/>
          <w:b w:val="false"/>
          <w:i w:val="false"/>
          <w:color w:val="000000"/>
          <w:sz w:val="28"/>
        </w:rPr>
        <w:t>
      қарапайым электр өлшеу аспаптары мен сызықтық-бұрыштық өлшеу құралдарын пайдалану тәртібі.</w:t>
      </w:r>
    </w:p>
    <w:bookmarkEnd w:id="4130"/>
    <w:bookmarkStart w:name="z4136" w:id="4131"/>
    <w:p>
      <w:pPr>
        <w:spacing w:after="0"/>
        <w:ind w:left="0"/>
        <w:jc w:val="both"/>
      </w:pPr>
      <w:r>
        <w:rPr>
          <w:rFonts w:ascii="Times New Roman"/>
          <w:b w:val="false"/>
          <w:i w:val="false"/>
          <w:color w:val="000000"/>
          <w:sz w:val="28"/>
        </w:rPr>
        <w:t>
      568. Жұмыс үлгілері:</w:t>
      </w:r>
    </w:p>
    <w:bookmarkEnd w:id="4131"/>
    <w:bookmarkStart w:name="z4137" w:id="4132"/>
    <w:p>
      <w:pPr>
        <w:spacing w:after="0"/>
        <w:ind w:left="0"/>
        <w:jc w:val="both"/>
      </w:pPr>
      <w:r>
        <w:rPr>
          <w:rFonts w:ascii="Times New Roman"/>
          <w:b w:val="false"/>
          <w:i w:val="false"/>
          <w:color w:val="000000"/>
          <w:sz w:val="28"/>
        </w:rPr>
        <w:t>
      1) болттар, бұрандалар, гайкалар – метчиктер мен плашкалармен бұрандаларды кесу;</w:t>
      </w:r>
    </w:p>
    <w:bookmarkEnd w:id="4132"/>
    <w:bookmarkStart w:name="z4138" w:id="4133"/>
    <w:p>
      <w:pPr>
        <w:spacing w:after="0"/>
        <w:ind w:left="0"/>
        <w:jc w:val="both"/>
      </w:pPr>
      <w:r>
        <w:rPr>
          <w:rFonts w:ascii="Times New Roman"/>
          <w:b w:val="false"/>
          <w:i w:val="false"/>
          <w:color w:val="000000"/>
          <w:sz w:val="28"/>
        </w:rPr>
        <w:t>
      2) жолақ және бұрыштық болаттан жасалған қарапайым бөлшектер – көшірілетін электр құралдармен белгілеу, керновкалау және тесіктерді бұрғылау;</w:t>
      </w:r>
    </w:p>
    <w:bookmarkEnd w:id="4133"/>
    <w:bookmarkStart w:name="z4139" w:id="4134"/>
    <w:p>
      <w:pPr>
        <w:spacing w:after="0"/>
        <w:ind w:left="0"/>
        <w:jc w:val="both"/>
      </w:pPr>
      <w:r>
        <w:rPr>
          <w:rFonts w:ascii="Times New Roman"/>
          <w:b w:val="false"/>
          <w:i w:val="false"/>
          <w:color w:val="000000"/>
          <w:sz w:val="28"/>
        </w:rPr>
        <w:t>
      3) қуыста, жыртылған жерлер, қалқадағы және қабырғалардағы тесіктер – дайын белгілер бойынша тесу және бітеу;</w:t>
      </w:r>
    </w:p>
    <w:bookmarkEnd w:id="4134"/>
    <w:bookmarkStart w:name="z4140" w:id="4135"/>
    <w:p>
      <w:pPr>
        <w:spacing w:after="0"/>
        <w:ind w:left="0"/>
        <w:jc w:val="both"/>
      </w:pPr>
      <w:r>
        <w:rPr>
          <w:rFonts w:ascii="Times New Roman"/>
          <w:b w:val="false"/>
          <w:i w:val="false"/>
          <w:color w:val="000000"/>
          <w:sz w:val="28"/>
        </w:rPr>
        <w:t>
      4) электр өлшеуші аспаптар – қысымның болуын анықтау;</w:t>
      </w:r>
    </w:p>
    <w:bookmarkEnd w:id="4135"/>
    <w:bookmarkStart w:name="z4141" w:id="4136"/>
    <w:p>
      <w:pPr>
        <w:spacing w:after="0"/>
        <w:ind w:left="0"/>
        <w:jc w:val="both"/>
      </w:pPr>
      <w:r>
        <w:rPr>
          <w:rFonts w:ascii="Times New Roman"/>
          <w:b w:val="false"/>
          <w:i w:val="false"/>
          <w:color w:val="000000"/>
          <w:sz w:val="28"/>
        </w:rPr>
        <w:t>
      5) шамдар, патрондар, ажыратқыштар, штепсельдік розеткалар, кнопкалық және шақыру аппараттары, байланыстар – зарядтау және орнату;</w:t>
      </w:r>
    </w:p>
    <w:bookmarkEnd w:id="4136"/>
    <w:bookmarkStart w:name="z4142" w:id="4137"/>
    <w:p>
      <w:pPr>
        <w:spacing w:after="0"/>
        <w:ind w:left="0"/>
        <w:jc w:val="both"/>
      </w:pPr>
      <w:r>
        <w:rPr>
          <w:rFonts w:ascii="Times New Roman"/>
          <w:b w:val="false"/>
          <w:i w:val="false"/>
          <w:color w:val="000000"/>
          <w:sz w:val="28"/>
        </w:rPr>
        <w:t>
      6) электр қозғалтқыштар – бөлшектеу, тазалау, құрастыру;</w:t>
      </w:r>
    </w:p>
    <w:bookmarkEnd w:id="4137"/>
    <w:bookmarkStart w:name="z4143" w:id="4138"/>
    <w:p>
      <w:pPr>
        <w:spacing w:after="0"/>
        <w:ind w:left="0"/>
        <w:jc w:val="both"/>
      </w:pPr>
      <w:r>
        <w:rPr>
          <w:rFonts w:ascii="Times New Roman"/>
          <w:b w:val="false"/>
          <w:i w:val="false"/>
          <w:color w:val="000000"/>
          <w:sz w:val="28"/>
        </w:rPr>
        <w:t>
      7) жарықтандыру және сигнализацияның электр сымдары - машина және блок бөлмелер бойынша дайындау және төсеу.</w:t>
      </w:r>
    </w:p>
    <w:bookmarkEnd w:id="4138"/>
    <w:bookmarkStart w:name="z4144" w:id="4139"/>
    <w:p>
      <w:pPr>
        <w:spacing w:after="0"/>
        <w:ind w:left="0"/>
        <w:jc w:val="left"/>
      </w:pPr>
      <w:r>
        <w:rPr>
          <w:rFonts w:ascii="Times New Roman"/>
          <w:b/>
          <w:i w:val="false"/>
          <w:color w:val="000000"/>
        </w:rPr>
        <w:t xml:space="preserve"> 244-параграф. Лифті бойынша электромеханик, 3-разряд</w:t>
      </w:r>
    </w:p>
    <w:bookmarkEnd w:id="4139"/>
    <w:bookmarkStart w:name="z4145" w:id="4140"/>
    <w:p>
      <w:pPr>
        <w:spacing w:after="0"/>
        <w:ind w:left="0"/>
        <w:jc w:val="both"/>
      </w:pPr>
      <w:r>
        <w:rPr>
          <w:rFonts w:ascii="Times New Roman"/>
          <w:b w:val="false"/>
          <w:i w:val="false"/>
          <w:color w:val="000000"/>
          <w:sz w:val="28"/>
        </w:rPr>
        <w:t>
      569. Жұмыс сипаттамасы:</w:t>
      </w:r>
    </w:p>
    <w:bookmarkEnd w:id="4140"/>
    <w:bookmarkStart w:name="z4146" w:id="4141"/>
    <w:p>
      <w:pPr>
        <w:spacing w:after="0"/>
        <w:ind w:left="0"/>
        <w:jc w:val="both"/>
      </w:pPr>
      <w:r>
        <w:rPr>
          <w:rFonts w:ascii="Times New Roman"/>
          <w:b w:val="false"/>
          <w:i w:val="false"/>
          <w:color w:val="000000"/>
          <w:sz w:val="28"/>
        </w:rPr>
        <w:t>
      лифт жабдықтарын жөндеу, монтаждау және демонтаждау бойынша қарапайым жұмыстарды орындау;</w:t>
      </w:r>
    </w:p>
    <w:bookmarkEnd w:id="4141"/>
    <w:bookmarkStart w:name="z4147" w:id="4142"/>
    <w:p>
      <w:pPr>
        <w:spacing w:after="0"/>
        <w:ind w:left="0"/>
        <w:jc w:val="both"/>
      </w:pPr>
      <w:r>
        <w:rPr>
          <w:rFonts w:ascii="Times New Roman"/>
          <w:b w:val="false"/>
          <w:i w:val="false"/>
          <w:color w:val="000000"/>
          <w:sz w:val="28"/>
        </w:rPr>
        <w:t>
      секундына 0,71 метрге дейінгі жылдамдықпен қозғалатын жеке басқарылатын лифтілердің механикалық және электрлік жабдықтарын баптау, реттеу және сынау;</w:t>
      </w:r>
    </w:p>
    <w:bookmarkEnd w:id="4142"/>
    <w:bookmarkStart w:name="z4148" w:id="4143"/>
    <w:p>
      <w:pPr>
        <w:spacing w:after="0"/>
        <w:ind w:left="0"/>
        <w:jc w:val="both"/>
      </w:pPr>
      <w:r>
        <w:rPr>
          <w:rFonts w:ascii="Times New Roman"/>
          <w:b w:val="false"/>
          <w:i w:val="false"/>
          <w:color w:val="000000"/>
          <w:sz w:val="28"/>
        </w:rPr>
        <w:t>
      жарық беру, сигнал беру және лифт жетегін басқару тізбектеріндегі күрделі ақаулықтарды анықтау және жою;</w:t>
      </w:r>
    </w:p>
    <w:bookmarkEnd w:id="4143"/>
    <w:bookmarkStart w:name="z4149" w:id="4144"/>
    <w:p>
      <w:pPr>
        <w:spacing w:after="0"/>
        <w:ind w:left="0"/>
        <w:jc w:val="both"/>
      </w:pPr>
      <w:r>
        <w:rPr>
          <w:rFonts w:ascii="Times New Roman"/>
          <w:b w:val="false"/>
          <w:i w:val="false"/>
          <w:color w:val="000000"/>
          <w:sz w:val="28"/>
        </w:rPr>
        <w:t>
      бөлшектерді 7-11 квалитет (дәлдіктің 2-4 сыныбы) бойынша слесарлық өңдеу;</w:t>
      </w:r>
    </w:p>
    <w:bookmarkEnd w:id="4144"/>
    <w:bookmarkStart w:name="z4150" w:id="4145"/>
    <w:p>
      <w:pPr>
        <w:spacing w:after="0"/>
        <w:ind w:left="0"/>
        <w:jc w:val="both"/>
      </w:pPr>
      <w:r>
        <w:rPr>
          <w:rFonts w:ascii="Times New Roman"/>
          <w:b w:val="false"/>
          <w:i w:val="false"/>
          <w:color w:val="000000"/>
          <w:sz w:val="28"/>
        </w:rPr>
        <w:t>
      электр қозғалтқыштарын орнату, орталықтандыру, қосу;</w:t>
      </w:r>
    </w:p>
    <w:bookmarkEnd w:id="4145"/>
    <w:bookmarkStart w:name="z4151" w:id="4146"/>
    <w:p>
      <w:pPr>
        <w:spacing w:after="0"/>
        <w:ind w:left="0"/>
        <w:jc w:val="both"/>
      </w:pPr>
      <w:r>
        <w:rPr>
          <w:rFonts w:ascii="Times New Roman"/>
          <w:b w:val="false"/>
          <w:i w:val="false"/>
          <w:color w:val="000000"/>
          <w:sz w:val="28"/>
        </w:rPr>
        <w:t>
      кабельдерді, сымдарды бөлу, құбырларда немесе жгуттарда шахта және машиналық бөлме бойынша төсеу;</w:t>
      </w:r>
    </w:p>
    <w:bookmarkEnd w:id="4146"/>
    <w:bookmarkStart w:name="z4152" w:id="4147"/>
    <w:p>
      <w:pPr>
        <w:spacing w:after="0"/>
        <w:ind w:left="0"/>
        <w:jc w:val="both"/>
      </w:pPr>
      <w:r>
        <w:rPr>
          <w:rFonts w:ascii="Times New Roman"/>
          <w:b w:val="false"/>
          <w:i w:val="false"/>
          <w:color w:val="000000"/>
          <w:sz w:val="28"/>
        </w:rPr>
        <w:t>
      лифтілердің орташа күрделі сызбалары мен электр схемаларын оқу;</w:t>
      </w:r>
    </w:p>
    <w:bookmarkEnd w:id="4147"/>
    <w:bookmarkStart w:name="z4153" w:id="4148"/>
    <w:p>
      <w:pPr>
        <w:spacing w:after="0"/>
        <w:ind w:left="0"/>
        <w:jc w:val="both"/>
      </w:pPr>
      <w:r>
        <w:rPr>
          <w:rFonts w:ascii="Times New Roman"/>
          <w:b w:val="false"/>
          <w:i w:val="false"/>
          <w:color w:val="000000"/>
          <w:sz w:val="28"/>
        </w:rPr>
        <w:t>
      болат арқандарды ауыстыру және оларды кабинаның аспалы тораптарына және қарсы салмаққа бекіту;</w:t>
      </w:r>
    </w:p>
    <w:bookmarkEnd w:id="4148"/>
    <w:bookmarkStart w:name="z4154" w:id="4149"/>
    <w:p>
      <w:pPr>
        <w:spacing w:after="0"/>
        <w:ind w:left="0"/>
        <w:jc w:val="both"/>
      </w:pPr>
      <w:r>
        <w:rPr>
          <w:rFonts w:ascii="Times New Roman"/>
          <w:b w:val="false"/>
          <w:i w:val="false"/>
          <w:color w:val="000000"/>
          <w:sz w:val="28"/>
        </w:rPr>
        <w:t>
      механизм бөлшектерін әртүрлі дәнекерлермен тойтару және дәнекерлеу.</w:t>
      </w:r>
    </w:p>
    <w:bookmarkEnd w:id="4149"/>
    <w:bookmarkStart w:name="z4155" w:id="4150"/>
    <w:p>
      <w:pPr>
        <w:spacing w:after="0"/>
        <w:ind w:left="0"/>
        <w:jc w:val="both"/>
      </w:pPr>
      <w:r>
        <w:rPr>
          <w:rFonts w:ascii="Times New Roman"/>
          <w:b w:val="false"/>
          <w:i w:val="false"/>
          <w:color w:val="000000"/>
          <w:sz w:val="28"/>
        </w:rPr>
        <w:t>
      570. Білуге тиіс:</w:t>
      </w:r>
    </w:p>
    <w:bookmarkEnd w:id="4150"/>
    <w:bookmarkStart w:name="z4156" w:id="4151"/>
    <w:p>
      <w:pPr>
        <w:spacing w:after="0"/>
        <w:ind w:left="0"/>
        <w:jc w:val="both"/>
      </w:pPr>
      <w:r>
        <w:rPr>
          <w:rFonts w:ascii="Times New Roman"/>
          <w:b w:val="false"/>
          <w:i w:val="false"/>
          <w:color w:val="000000"/>
          <w:sz w:val="28"/>
        </w:rPr>
        <w:t>
      лифтілерді монтаждауға, жөндеуге және демонтаждауға арналған техникалық шарттар;</w:t>
      </w:r>
    </w:p>
    <w:bookmarkEnd w:id="4151"/>
    <w:bookmarkStart w:name="z4157" w:id="4152"/>
    <w:p>
      <w:pPr>
        <w:spacing w:after="0"/>
        <w:ind w:left="0"/>
        <w:jc w:val="both"/>
      </w:pPr>
      <w:r>
        <w:rPr>
          <w:rFonts w:ascii="Times New Roman"/>
          <w:b w:val="false"/>
          <w:i w:val="false"/>
          <w:color w:val="000000"/>
          <w:sz w:val="28"/>
        </w:rPr>
        <w:t>
      лифтілерді бір реттік басқарудың принципиалды схемалары;</w:t>
      </w:r>
    </w:p>
    <w:bookmarkEnd w:id="4152"/>
    <w:bookmarkStart w:name="z4158" w:id="4153"/>
    <w:p>
      <w:pPr>
        <w:spacing w:after="0"/>
        <w:ind w:left="0"/>
        <w:jc w:val="both"/>
      </w:pPr>
      <w:r>
        <w:rPr>
          <w:rFonts w:ascii="Times New Roman"/>
          <w:b w:val="false"/>
          <w:i w:val="false"/>
          <w:color w:val="000000"/>
          <w:sz w:val="28"/>
        </w:rPr>
        <w:t>
      механикалық тораптар мен электр аппараттарын бөлшектеу және құрастыру кезектілігі;</w:t>
      </w:r>
    </w:p>
    <w:bookmarkEnd w:id="4153"/>
    <w:bookmarkStart w:name="z4159" w:id="4154"/>
    <w:p>
      <w:pPr>
        <w:spacing w:after="0"/>
        <w:ind w:left="0"/>
        <w:jc w:val="both"/>
      </w:pPr>
      <w:r>
        <w:rPr>
          <w:rFonts w:ascii="Times New Roman"/>
          <w:b w:val="false"/>
          <w:i w:val="false"/>
          <w:color w:val="000000"/>
          <w:sz w:val="28"/>
        </w:rPr>
        <w:t>
      реттелмейтін асинхронды қозғалтқыштардың, трансформаторлардың, реле мен магнитті іске қосқыштардың, ұстағыштардың құрылғысы;</w:t>
      </w:r>
    </w:p>
    <w:bookmarkEnd w:id="4154"/>
    <w:bookmarkStart w:name="z4160" w:id="4155"/>
    <w:p>
      <w:pPr>
        <w:spacing w:after="0"/>
        <w:ind w:left="0"/>
        <w:jc w:val="both"/>
      </w:pPr>
      <w:r>
        <w:rPr>
          <w:rFonts w:ascii="Times New Roman"/>
          <w:b w:val="false"/>
          <w:i w:val="false"/>
          <w:color w:val="000000"/>
          <w:sz w:val="28"/>
        </w:rPr>
        <w:t>
      лифтілер мен электр қондырғыларын орнату және қауіпсіз пайдалану тәртібі;</w:t>
      </w:r>
    </w:p>
    <w:bookmarkEnd w:id="4155"/>
    <w:bookmarkStart w:name="z4161" w:id="4156"/>
    <w:p>
      <w:pPr>
        <w:spacing w:after="0"/>
        <w:ind w:left="0"/>
        <w:jc w:val="both"/>
      </w:pPr>
      <w:r>
        <w:rPr>
          <w:rFonts w:ascii="Times New Roman"/>
          <w:b w:val="false"/>
          <w:i w:val="false"/>
          <w:color w:val="000000"/>
          <w:sz w:val="28"/>
        </w:rPr>
        <w:t xml:space="preserve">
      лифтілерді монтаждауға, оларға техникалық қызмет көрсетуге және жөндеуге қойылатын талаптар; </w:t>
      </w:r>
    </w:p>
    <w:bookmarkEnd w:id="4156"/>
    <w:bookmarkStart w:name="z4162" w:id="4157"/>
    <w:p>
      <w:pPr>
        <w:spacing w:after="0"/>
        <w:ind w:left="0"/>
        <w:jc w:val="both"/>
      </w:pPr>
      <w:r>
        <w:rPr>
          <w:rFonts w:ascii="Times New Roman"/>
          <w:b w:val="false"/>
          <w:i w:val="false"/>
          <w:color w:val="000000"/>
          <w:sz w:val="28"/>
        </w:rPr>
        <w:t>
      электротехника негіздері.</w:t>
      </w:r>
    </w:p>
    <w:bookmarkEnd w:id="4157"/>
    <w:bookmarkStart w:name="z4163" w:id="4158"/>
    <w:p>
      <w:pPr>
        <w:spacing w:after="0"/>
        <w:ind w:left="0"/>
        <w:jc w:val="both"/>
      </w:pPr>
      <w:r>
        <w:rPr>
          <w:rFonts w:ascii="Times New Roman"/>
          <w:b w:val="false"/>
          <w:i w:val="false"/>
          <w:color w:val="000000"/>
          <w:sz w:val="28"/>
        </w:rPr>
        <w:t>
      571. Жұмыс үлгілері:</w:t>
      </w:r>
    </w:p>
    <w:bookmarkEnd w:id="4158"/>
    <w:bookmarkStart w:name="z4164" w:id="4159"/>
    <w:p>
      <w:pPr>
        <w:spacing w:after="0"/>
        <w:ind w:left="0"/>
        <w:jc w:val="both"/>
      </w:pPr>
      <w:r>
        <w:rPr>
          <w:rFonts w:ascii="Times New Roman"/>
          <w:b w:val="false"/>
          <w:i w:val="false"/>
          <w:color w:val="000000"/>
          <w:sz w:val="28"/>
        </w:rPr>
        <w:t>
      1) басқару станциясы – электр аппараттарын реттеу, түйіспелерді тазалау;</w:t>
      </w:r>
    </w:p>
    <w:bookmarkEnd w:id="4159"/>
    <w:bookmarkStart w:name="z4165" w:id="4160"/>
    <w:p>
      <w:pPr>
        <w:spacing w:after="0"/>
        <w:ind w:left="0"/>
        <w:jc w:val="both"/>
      </w:pPr>
      <w:r>
        <w:rPr>
          <w:rFonts w:ascii="Times New Roman"/>
          <w:b w:val="false"/>
          <w:i w:val="false"/>
          <w:color w:val="000000"/>
          <w:sz w:val="28"/>
        </w:rPr>
        <w:t>
      2) трансформаторлар – орнату және қосу.</w:t>
      </w:r>
    </w:p>
    <w:bookmarkEnd w:id="4160"/>
    <w:bookmarkStart w:name="z4166" w:id="4161"/>
    <w:p>
      <w:pPr>
        <w:spacing w:after="0"/>
        <w:ind w:left="0"/>
        <w:jc w:val="left"/>
      </w:pPr>
      <w:r>
        <w:rPr>
          <w:rFonts w:ascii="Times New Roman"/>
          <w:b/>
          <w:i w:val="false"/>
          <w:color w:val="000000"/>
        </w:rPr>
        <w:t xml:space="preserve"> 245-параграф. Лифті бойынша электромеханик, 4-разряд</w:t>
      </w:r>
    </w:p>
    <w:bookmarkEnd w:id="4161"/>
    <w:bookmarkStart w:name="z4167" w:id="4162"/>
    <w:p>
      <w:pPr>
        <w:spacing w:after="0"/>
        <w:ind w:left="0"/>
        <w:jc w:val="both"/>
      </w:pPr>
      <w:r>
        <w:rPr>
          <w:rFonts w:ascii="Times New Roman"/>
          <w:b w:val="false"/>
          <w:i w:val="false"/>
          <w:color w:val="000000"/>
          <w:sz w:val="28"/>
        </w:rPr>
        <w:t>
      572. Жұмыс сипаттамасы:</w:t>
      </w:r>
    </w:p>
    <w:bookmarkEnd w:id="4162"/>
    <w:bookmarkStart w:name="z4168" w:id="4163"/>
    <w:p>
      <w:pPr>
        <w:spacing w:after="0"/>
        <w:ind w:left="0"/>
        <w:jc w:val="both"/>
      </w:pPr>
      <w:r>
        <w:rPr>
          <w:rFonts w:ascii="Times New Roman"/>
          <w:b w:val="false"/>
          <w:i w:val="false"/>
          <w:color w:val="000000"/>
          <w:sz w:val="28"/>
        </w:rPr>
        <w:t>
      лифт жабдықтарын жөндеу, монтаждау, демонтаждау бойынша орташа күрделі жұмыстарды орындау;</w:t>
      </w:r>
    </w:p>
    <w:bookmarkEnd w:id="4163"/>
    <w:bookmarkStart w:name="z4169" w:id="4164"/>
    <w:p>
      <w:pPr>
        <w:spacing w:after="0"/>
        <w:ind w:left="0"/>
        <w:jc w:val="both"/>
      </w:pPr>
      <w:r>
        <w:rPr>
          <w:rFonts w:ascii="Times New Roman"/>
          <w:b w:val="false"/>
          <w:i w:val="false"/>
          <w:color w:val="000000"/>
          <w:sz w:val="28"/>
        </w:rPr>
        <w:t>
      секундына 0,71 метрден жоғары жылдамдықпен қозғалатын жеке басқарылатын лифтілердің механикалық және электрлік жабдықтарын баптау, реттеу және сынау;</w:t>
      </w:r>
    </w:p>
    <w:bookmarkEnd w:id="4164"/>
    <w:bookmarkStart w:name="z4170" w:id="4165"/>
    <w:p>
      <w:pPr>
        <w:spacing w:after="0"/>
        <w:ind w:left="0"/>
        <w:jc w:val="both"/>
      </w:pPr>
      <w:r>
        <w:rPr>
          <w:rFonts w:ascii="Times New Roman"/>
          <w:b w:val="false"/>
          <w:i w:val="false"/>
          <w:color w:val="000000"/>
          <w:sz w:val="28"/>
        </w:rPr>
        <w:t>
      монтаждау және жөндеу жұмыстарын жүргізуді жеделдететін және жеңілдететін орнату және белгілеу шаблондары мен аспаптарын жасау;</w:t>
      </w:r>
    </w:p>
    <w:bookmarkEnd w:id="4165"/>
    <w:bookmarkStart w:name="z4171" w:id="4166"/>
    <w:p>
      <w:pPr>
        <w:spacing w:after="0"/>
        <w:ind w:left="0"/>
        <w:jc w:val="both"/>
      </w:pPr>
      <w:r>
        <w:rPr>
          <w:rFonts w:ascii="Times New Roman"/>
          <w:b w:val="false"/>
          <w:i w:val="false"/>
          <w:color w:val="000000"/>
          <w:sz w:val="28"/>
        </w:rPr>
        <w:t>
      оқшауламаның жай-күйін мегомметрмен тексеру және электр қозғалтқыштарындағы, трансформаторлардағы, кабельдік желілердегі және басқару жүйелерінің тізбектеріндегі оның кедергісінің шамасын өлшеу;</w:t>
      </w:r>
    </w:p>
    <w:bookmarkEnd w:id="4166"/>
    <w:bookmarkStart w:name="z4172" w:id="4167"/>
    <w:p>
      <w:pPr>
        <w:spacing w:after="0"/>
        <w:ind w:left="0"/>
        <w:jc w:val="both"/>
      </w:pPr>
      <w:r>
        <w:rPr>
          <w:rFonts w:ascii="Times New Roman"/>
          <w:b w:val="false"/>
          <w:i w:val="false"/>
          <w:color w:val="000000"/>
          <w:sz w:val="28"/>
        </w:rPr>
        <w:t>
      лифтіні техникалық куәландыруға дайындау;</w:t>
      </w:r>
    </w:p>
    <w:bookmarkEnd w:id="4167"/>
    <w:bookmarkStart w:name="z4173" w:id="4168"/>
    <w:p>
      <w:pPr>
        <w:spacing w:after="0"/>
        <w:ind w:left="0"/>
        <w:jc w:val="both"/>
      </w:pPr>
      <w:r>
        <w:rPr>
          <w:rFonts w:ascii="Times New Roman"/>
          <w:b w:val="false"/>
          <w:i w:val="false"/>
          <w:color w:val="000000"/>
          <w:sz w:val="28"/>
        </w:rPr>
        <w:t>
      лифтілердің күрделі сызбалары мен электр схемаларын оқу;</w:t>
      </w:r>
    </w:p>
    <w:bookmarkEnd w:id="4168"/>
    <w:bookmarkStart w:name="z4174" w:id="4169"/>
    <w:p>
      <w:pPr>
        <w:spacing w:after="0"/>
        <w:ind w:left="0"/>
        <w:jc w:val="both"/>
      </w:pPr>
      <w:r>
        <w:rPr>
          <w:rFonts w:ascii="Times New Roman"/>
          <w:b w:val="false"/>
          <w:i w:val="false"/>
          <w:color w:val="000000"/>
          <w:sz w:val="28"/>
        </w:rPr>
        <w:t>
      қажетті техникалық құжатнаманы жүргізу.</w:t>
      </w:r>
    </w:p>
    <w:bookmarkEnd w:id="4169"/>
    <w:bookmarkStart w:name="z4175" w:id="4170"/>
    <w:p>
      <w:pPr>
        <w:spacing w:after="0"/>
        <w:ind w:left="0"/>
        <w:jc w:val="both"/>
      </w:pPr>
      <w:r>
        <w:rPr>
          <w:rFonts w:ascii="Times New Roman"/>
          <w:b w:val="false"/>
          <w:i w:val="false"/>
          <w:color w:val="000000"/>
          <w:sz w:val="28"/>
        </w:rPr>
        <w:t>
      573. Білуге тиіс:</w:t>
      </w:r>
    </w:p>
    <w:bookmarkEnd w:id="4170"/>
    <w:bookmarkStart w:name="z4176" w:id="4171"/>
    <w:p>
      <w:pPr>
        <w:spacing w:after="0"/>
        <w:ind w:left="0"/>
        <w:jc w:val="both"/>
      </w:pPr>
      <w:r>
        <w:rPr>
          <w:rFonts w:ascii="Times New Roman"/>
          <w:b w:val="false"/>
          <w:i w:val="false"/>
          <w:color w:val="000000"/>
          <w:sz w:val="28"/>
        </w:rPr>
        <w:t>
      лифт жабдықтарының күрделілігі орташа және күрделі тораптарын бөлшектеу және құрастыру технологиясы;</w:t>
      </w:r>
    </w:p>
    <w:bookmarkEnd w:id="4171"/>
    <w:bookmarkStart w:name="z4177" w:id="4172"/>
    <w:p>
      <w:pPr>
        <w:spacing w:after="0"/>
        <w:ind w:left="0"/>
        <w:jc w:val="both"/>
      </w:pPr>
      <w:r>
        <w:rPr>
          <w:rFonts w:ascii="Times New Roman"/>
          <w:b w:val="false"/>
          <w:i w:val="false"/>
          <w:color w:val="000000"/>
          <w:sz w:val="28"/>
        </w:rPr>
        <w:t>
      қызмет көрсетілетін лифтілердің принципиалды электр схемалары;</w:t>
      </w:r>
    </w:p>
    <w:bookmarkEnd w:id="4172"/>
    <w:bookmarkStart w:name="z4178" w:id="4173"/>
    <w:p>
      <w:pPr>
        <w:spacing w:after="0"/>
        <w:ind w:left="0"/>
        <w:jc w:val="both"/>
      </w:pPr>
      <w:r>
        <w:rPr>
          <w:rFonts w:ascii="Times New Roman"/>
          <w:b w:val="false"/>
          <w:i w:val="false"/>
          <w:color w:val="000000"/>
          <w:sz w:val="28"/>
        </w:rPr>
        <w:t>
      схеманың жартылай өткізгіш элементтерінің құрылысы;</w:t>
      </w:r>
    </w:p>
    <w:bookmarkEnd w:id="4173"/>
    <w:bookmarkStart w:name="z4179" w:id="4174"/>
    <w:p>
      <w:pPr>
        <w:spacing w:after="0"/>
        <w:ind w:left="0"/>
        <w:jc w:val="both"/>
      </w:pPr>
      <w:r>
        <w:rPr>
          <w:rFonts w:ascii="Times New Roman"/>
          <w:b w:val="false"/>
          <w:i w:val="false"/>
          <w:color w:val="000000"/>
          <w:sz w:val="28"/>
        </w:rPr>
        <w:t>
      барлық үлгідегі электр сымдарын орындау және оларға қойылатын техникалық талаптар;</w:t>
      </w:r>
    </w:p>
    <w:bookmarkEnd w:id="4174"/>
    <w:bookmarkStart w:name="z4180" w:id="4175"/>
    <w:p>
      <w:pPr>
        <w:spacing w:after="0"/>
        <w:ind w:left="0"/>
        <w:jc w:val="both"/>
      </w:pPr>
      <w:r>
        <w:rPr>
          <w:rFonts w:ascii="Times New Roman"/>
          <w:b w:val="false"/>
          <w:i w:val="false"/>
          <w:color w:val="000000"/>
          <w:sz w:val="28"/>
        </w:rPr>
        <w:t>
      ток жүктемесіне байланысты сымдардың, балқымалы ендірмелердің және қорғаныс аппараттарының қималарын таңдау;</w:t>
      </w:r>
    </w:p>
    <w:bookmarkEnd w:id="4175"/>
    <w:bookmarkStart w:name="z4181" w:id="4176"/>
    <w:p>
      <w:pPr>
        <w:spacing w:after="0"/>
        <w:ind w:left="0"/>
        <w:jc w:val="both"/>
      </w:pPr>
      <w:r>
        <w:rPr>
          <w:rFonts w:ascii="Times New Roman"/>
          <w:b w:val="false"/>
          <w:i w:val="false"/>
          <w:color w:val="000000"/>
          <w:sz w:val="28"/>
        </w:rPr>
        <w:t>
      радиотехника негіздері;</w:t>
      </w:r>
    </w:p>
    <w:bookmarkEnd w:id="4176"/>
    <w:bookmarkStart w:name="z4182" w:id="4177"/>
    <w:p>
      <w:pPr>
        <w:spacing w:after="0"/>
        <w:ind w:left="0"/>
        <w:jc w:val="both"/>
      </w:pPr>
      <w:r>
        <w:rPr>
          <w:rFonts w:ascii="Times New Roman"/>
          <w:b w:val="false"/>
          <w:i w:val="false"/>
          <w:color w:val="000000"/>
          <w:sz w:val="28"/>
        </w:rPr>
        <w:t>
      лифтілерді диспетчерлік басқару кезіндегі екі жақты дауыс зорайтқыш байланыстың әрекет ету принципті.</w:t>
      </w:r>
    </w:p>
    <w:bookmarkEnd w:id="4177"/>
    <w:bookmarkStart w:name="z4183" w:id="4178"/>
    <w:p>
      <w:pPr>
        <w:spacing w:after="0"/>
        <w:ind w:left="0"/>
        <w:jc w:val="both"/>
      </w:pPr>
      <w:r>
        <w:rPr>
          <w:rFonts w:ascii="Times New Roman"/>
          <w:b w:val="false"/>
          <w:i w:val="false"/>
          <w:color w:val="000000"/>
          <w:sz w:val="28"/>
        </w:rPr>
        <w:t>
      574. Жұмыс үлгілері:</w:t>
      </w:r>
    </w:p>
    <w:bookmarkEnd w:id="4178"/>
    <w:bookmarkStart w:name="z4184" w:id="4179"/>
    <w:p>
      <w:pPr>
        <w:spacing w:after="0"/>
        <w:ind w:left="0"/>
        <w:jc w:val="both"/>
      </w:pPr>
      <w:r>
        <w:rPr>
          <w:rFonts w:ascii="Times New Roman"/>
          <w:b w:val="false"/>
          <w:i w:val="false"/>
          <w:color w:val="000000"/>
          <w:sz w:val="28"/>
        </w:rPr>
        <w:t>
      1) жартылай өткізгіш түзеткіштер – құрастыру, ауыстыру және тізбекке қосу;</w:t>
      </w:r>
    </w:p>
    <w:bookmarkEnd w:id="4179"/>
    <w:bookmarkStart w:name="z4185" w:id="4180"/>
    <w:p>
      <w:pPr>
        <w:spacing w:after="0"/>
        <w:ind w:left="0"/>
        <w:jc w:val="both"/>
      </w:pPr>
      <w:r>
        <w:rPr>
          <w:rFonts w:ascii="Times New Roman"/>
          <w:b w:val="false"/>
          <w:i w:val="false"/>
          <w:color w:val="000000"/>
          <w:sz w:val="28"/>
        </w:rPr>
        <w:t>
      2) әртүрлі үлгідегі шығырлар – сальниктерді, мойынтіректерді бөлшектеу, құрастыру, реттеу, ауыстыру;</w:t>
      </w:r>
    </w:p>
    <w:bookmarkEnd w:id="4180"/>
    <w:bookmarkStart w:name="z4186" w:id="4181"/>
    <w:p>
      <w:pPr>
        <w:spacing w:after="0"/>
        <w:ind w:left="0"/>
        <w:jc w:val="both"/>
      </w:pPr>
      <w:r>
        <w:rPr>
          <w:rFonts w:ascii="Times New Roman"/>
          <w:b w:val="false"/>
          <w:i w:val="false"/>
          <w:color w:val="000000"/>
          <w:sz w:val="28"/>
        </w:rPr>
        <w:t>
      3) орталық қабатты ауыстырып қосқыштар – баптау және реттеу;</w:t>
      </w:r>
    </w:p>
    <w:bookmarkEnd w:id="4181"/>
    <w:bookmarkStart w:name="z4187" w:id="4182"/>
    <w:p>
      <w:pPr>
        <w:spacing w:after="0"/>
        <w:ind w:left="0"/>
        <w:jc w:val="both"/>
      </w:pPr>
      <w:r>
        <w:rPr>
          <w:rFonts w:ascii="Times New Roman"/>
          <w:b w:val="false"/>
          <w:i w:val="false"/>
          <w:color w:val="000000"/>
          <w:sz w:val="28"/>
        </w:rPr>
        <w:t>
      4) темір торлы және қаңқалы-аспалы лифт шахталары – монтаждау және белгіленген сызбасы бойынша өлшемдерді тексеру.</w:t>
      </w:r>
    </w:p>
    <w:bookmarkEnd w:id="4182"/>
    <w:bookmarkStart w:name="z4188" w:id="4183"/>
    <w:p>
      <w:pPr>
        <w:spacing w:after="0"/>
        <w:ind w:left="0"/>
        <w:jc w:val="left"/>
      </w:pPr>
      <w:r>
        <w:rPr>
          <w:rFonts w:ascii="Times New Roman"/>
          <w:b/>
          <w:i w:val="false"/>
          <w:color w:val="000000"/>
        </w:rPr>
        <w:t xml:space="preserve"> 246-параграф. Лифті бойынша электромеханик, 5-разряд</w:t>
      </w:r>
    </w:p>
    <w:bookmarkEnd w:id="4183"/>
    <w:bookmarkStart w:name="z4189" w:id="4184"/>
    <w:p>
      <w:pPr>
        <w:spacing w:after="0"/>
        <w:ind w:left="0"/>
        <w:jc w:val="both"/>
      </w:pPr>
      <w:r>
        <w:rPr>
          <w:rFonts w:ascii="Times New Roman"/>
          <w:b w:val="false"/>
          <w:i w:val="false"/>
          <w:color w:val="000000"/>
          <w:sz w:val="28"/>
        </w:rPr>
        <w:t>
      575. Жұмыс сипаттамасы:</w:t>
      </w:r>
    </w:p>
    <w:bookmarkEnd w:id="4184"/>
    <w:bookmarkStart w:name="z4190" w:id="4185"/>
    <w:p>
      <w:pPr>
        <w:spacing w:after="0"/>
        <w:ind w:left="0"/>
        <w:jc w:val="both"/>
      </w:pPr>
      <w:r>
        <w:rPr>
          <w:rFonts w:ascii="Times New Roman"/>
          <w:b w:val="false"/>
          <w:i w:val="false"/>
          <w:color w:val="000000"/>
          <w:sz w:val="28"/>
        </w:rPr>
        <w:t>
      лифт жабдықтарын жөндеу, монтаждау және демонтаждау бойынша күрделі жұмыстарды орындау;</w:t>
      </w:r>
    </w:p>
    <w:bookmarkEnd w:id="4185"/>
    <w:bookmarkStart w:name="z4191" w:id="4186"/>
    <w:p>
      <w:pPr>
        <w:spacing w:after="0"/>
        <w:ind w:left="0"/>
        <w:jc w:val="both"/>
      </w:pPr>
      <w:r>
        <w:rPr>
          <w:rFonts w:ascii="Times New Roman"/>
          <w:b w:val="false"/>
          <w:i w:val="false"/>
          <w:color w:val="000000"/>
          <w:sz w:val="28"/>
        </w:rPr>
        <w:t>
      жұптық басқарылатын, оның ішінде электрондық микроэлементтері бар электр басқару схемаларын баспалық монтаждауды қолдана отырып, секундына 1 метрге дейінгі жылдамдықпен қозғалатын лифтілерді баптау, реттеу және сынау;</w:t>
      </w:r>
    </w:p>
    <w:bookmarkEnd w:id="4186"/>
    <w:bookmarkStart w:name="z4192" w:id="4187"/>
    <w:p>
      <w:pPr>
        <w:spacing w:after="0"/>
        <w:ind w:left="0"/>
        <w:jc w:val="both"/>
      </w:pPr>
      <w:r>
        <w:rPr>
          <w:rFonts w:ascii="Times New Roman"/>
          <w:b w:val="false"/>
          <w:i w:val="false"/>
          <w:color w:val="000000"/>
          <w:sz w:val="28"/>
        </w:rPr>
        <w:t>
      лифтілердің аса күрделі сызбалары мен электр схемаларын оқу;</w:t>
      </w:r>
    </w:p>
    <w:bookmarkEnd w:id="4187"/>
    <w:bookmarkStart w:name="z4193" w:id="4188"/>
    <w:p>
      <w:pPr>
        <w:spacing w:after="0"/>
        <w:ind w:left="0"/>
        <w:jc w:val="both"/>
      </w:pPr>
      <w:r>
        <w:rPr>
          <w:rFonts w:ascii="Times New Roman"/>
          <w:b w:val="false"/>
          <w:i w:val="false"/>
          <w:color w:val="000000"/>
          <w:sz w:val="28"/>
        </w:rPr>
        <w:t>
      жұптық басқару жүйелеріндегі ақауларды анықтау және оларды жою.</w:t>
      </w:r>
    </w:p>
    <w:bookmarkEnd w:id="4188"/>
    <w:bookmarkStart w:name="z4194" w:id="4189"/>
    <w:p>
      <w:pPr>
        <w:spacing w:after="0"/>
        <w:ind w:left="0"/>
        <w:jc w:val="both"/>
      </w:pPr>
      <w:r>
        <w:rPr>
          <w:rFonts w:ascii="Times New Roman"/>
          <w:b w:val="false"/>
          <w:i w:val="false"/>
          <w:color w:val="000000"/>
          <w:sz w:val="28"/>
        </w:rPr>
        <w:t>
      576. Білуге тиіс:</w:t>
      </w:r>
    </w:p>
    <w:bookmarkEnd w:id="4189"/>
    <w:bookmarkStart w:name="z4195" w:id="4190"/>
    <w:p>
      <w:pPr>
        <w:spacing w:after="0"/>
        <w:ind w:left="0"/>
        <w:jc w:val="both"/>
      </w:pPr>
      <w:r>
        <w:rPr>
          <w:rFonts w:ascii="Times New Roman"/>
          <w:b w:val="false"/>
          <w:i w:val="false"/>
          <w:color w:val="000000"/>
          <w:sz w:val="28"/>
        </w:rPr>
        <w:t>
      лифтілерді сынауға арналған техникалық шарттар;</w:t>
      </w:r>
    </w:p>
    <w:bookmarkEnd w:id="4190"/>
    <w:bookmarkStart w:name="z4196" w:id="4191"/>
    <w:p>
      <w:pPr>
        <w:spacing w:after="0"/>
        <w:ind w:left="0"/>
        <w:jc w:val="both"/>
      </w:pPr>
      <w:r>
        <w:rPr>
          <w:rFonts w:ascii="Times New Roman"/>
          <w:b w:val="false"/>
          <w:i w:val="false"/>
          <w:color w:val="000000"/>
          <w:sz w:val="28"/>
        </w:rPr>
        <w:t>
      лифтілердің механикалық және электр жабдықтарын монтаждау, жөндеу және сынау сапасына қойылатын талаптар;</w:t>
      </w:r>
    </w:p>
    <w:bookmarkEnd w:id="4191"/>
    <w:bookmarkStart w:name="z4197" w:id="4192"/>
    <w:p>
      <w:pPr>
        <w:spacing w:after="0"/>
        <w:ind w:left="0"/>
        <w:jc w:val="both"/>
      </w:pPr>
      <w:r>
        <w:rPr>
          <w:rFonts w:ascii="Times New Roman"/>
          <w:b w:val="false"/>
          <w:i w:val="false"/>
          <w:color w:val="000000"/>
          <w:sz w:val="28"/>
        </w:rPr>
        <w:t>
      бөлшектер мен тораптардың қызмет ету мерзімі және оларды ұлғайту жөніндегі іс-шаралар;</w:t>
      </w:r>
    </w:p>
    <w:bookmarkEnd w:id="4192"/>
    <w:bookmarkStart w:name="z4198" w:id="4193"/>
    <w:p>
      <w:pPr>
        <w:spacing w:after="0"/>
        <w:ind w:left="0"/>
        <w:jc w:val="both"/>
      </w:pPr>
      <w:r>
        <w:rPr>
          <w:rFonts w:ascii="Times New Roman"/>
          <w:b w:val="false"/>
          <w:i w:val="false"/>
          <w:color w:val="000000"/>
          <w:sz w:val="28"/>
        </w:rPr>
        <w:t>
      жоспарлы-алдын ала жөндеу жүйесі;</w:t>
      </w:r>
    </w:p>
    <w:bookmarkEnd w:id="4193"/>
    <w:bookmarkStart w:name="z4199" w:id="4194"/>
    <w:p>
      <w:pPr>
        <w:spacing w:after="0"/>
        <w:ind w:left="0"/>
        <w:jc w:val="both"/>
      </w:pPr>
      <w:r>
        <w:rPr>
          <w:rFonts w:ascii="Times New Roman"/>
          <w:b w:val="false"/>
          <w:i w:val="false"/>
          <w:color w:val="000000"/>
          <w:sz w:val="28"/>
        </w:rPr>
        <w:t>
      лифт құрамдас бөліктерінің конструктивтік құрылғысы;</w:t>
      </w:r>
    </w:p>
    <w:bookmarkEnd w:id="4194"/>
    <w:bookmarkStart w:name="z4200" w:id="4195"/>
    <w:p>
      <w:pPr>
        <w:spacing w:after="0"/>
        <w:ind w:left="0"/>
        <w:jc w:val="both"/>
      </w:pPr>
      <w:r>
        <w:rPr>
          <w:rFonts w:ascii="Times New Roman"/>
          <w:b w:val="false"/>
          <w:i w:val="false"/>
          <w:color w:val="000000"/>
          <w:sz w:val="28"/>
        </w:rPr>
        <w:t>
      лифтілерді жұптық басқарудың принципиалды схемалары;</w:t>
      </w:r>
    </w:p>
    <w:bookmarkEnd w:id="4195"/>
    <w:bookmarkStart w:name="z4201" w:id="4196"/>
    <w:p>
      <w:pPr>
        <w:spacing w:after="0"/>
        <w:ind w:left="0"/>
        <w:jc w:val="both"/>
      </w:pPr>
      <w:r>
        <w:rPr>
          <w:rFonts w:ascii="Times New Roman"/>
          <w:b w:val="false"/>
          <w:i w:val="false"/>
          <w:color w:val="000000"/>
          <w:sz w:val="28"/>
        </w:rPr>
        <w:t>
      радиоэлектрондық техника негіздері.</w:t>
      </w:r>
    </w:p>
    <w:bookmarkEnd w:id="4196"/>
    <w:bookmarkStart w:name="z4202" w:id="4197"/>
    <w:p>
      <w:pPr>
        <w:spacing w:after="0"/>
        <w:ind w:left="0"/>
        <w:jc w:val="both"/>
      </w:pPr>
      <w:r>
        <w:rPr>
          <w:rFonts w:ascii="Times New Roman"/>
          <w:b w:val="false"/>
          <w:i w:val="false"/>
          <w:color w:val="000000"/>
          <w:sz w:val="28"/>
        </w:rPr>
        <w:t>
      577. Жұмыс үлгілері:</w:t>
      </w:r>
    </w:p>
    <w:bookmarkEnd w:id="4197"/>
    <w:bookmarkStart w:name="z4203" w:id="4198"/>
    <w:p>
      <w:pPr>
        <w:spacing w:after="0"/>
        <w:ind w:left="0"/>
        <w:jc w:val="both"/>
      </w:pPr>
      <w:r>
        <w:rPr>
          <w:rFonts w:ascii="Times New Roman"/>
          <w:b w:val="false"/>
          <w:i w:val="false"/>
          <w:color w:val="000000"/>
          <w:sz w:val="28"/>
        </w:rPr>
        <w:t>
      1) баспа платалары, электрониканың жеке элементтері – ауыстыру;</w:t>
      </w:r>
    </w:p>
    <w:bookmarkEnd w:id="4198"/>
    <w:bookmarkStart w:name="z4204" w:id="4199"/>
    <w:p>
      <w:pPr>
        <w:spacing w:after="0"/>
        <w:ind w:left="0"/>
        <w:jc w:val="both"/>
      </w:pPr>
      <w:r>
        <w:rPr>
          <w:rFonts w:ascii="Times New Roman"/>
          <w:b w:val="false"/>
          <w:i w:val="false"/>
          <w:color w:val="000000"/>
          <w:sz w:val="28"/>
        </w:rPr>
        <w:t>
      2) шахтаның және лифт кабинасының есіктерін автоматты түрде жабу механизмдері – баптау және реттеу.</w:t>
      </w:r>
    </w:p>
    <w:bookmarkEnd w:id="4199"/>
    <w:bookmarkStart w:name="z4205" w:id="4200"/>
    <w:p>
      <w:pPr>
        <w:spacing w:after="0"/>
        <w:ind w:left="0"/>
        <w:jc w:val="left"/>
      </w:pPr>
      <w:r>
        <w:rPr>
          <w:rFonts w:ascii="Times New Roman"/>
          <w:b/>
          <w:i w:val="false"/>
          <w:color w:val="000000"/>
        </w:rPr>
        <w:t xml:space="preserve"> 247-параграф. Лифті бойынша электромеханик, 6-разряд</w:t>
      </w:r>
    </w:p>
    <w:bookmarkEnd w:id="4200"/>
    <w:bookmarkStart w:name="z4206" w:id="4201"/>
    <w:p>
      <w:pPr>
        <w:spacing w:after="0"/>
        <w:ind w:left="0"/>
        <w:jc w:val="both"/>
      </w:pPr>
      <w:r>
        <w:rPr>
          <w:rFonts w:ascii="Times New Roman"/>
          <w:b w:val="false"/>
          <w:i w:val="false"/>
          <w:color w:val="000000"/>
          <w:sz w:val="28"/>
        </w:rPr>
        <w:t>
      578. Жұмыс сипаттамасы:</w:t>
      </w:r>
    </w:p>
    <w:bookmarkEnd w:id="4201"/>
    <w:bookmarkStart w:name="z4207" w:id="4202"/>
    <w:p>
      <w:pPr>
        <w:spacing w:after="0"/>
        <w:ind w:left="0"/>
        <w:jc w:val="both"/>
      </w:pPr>
      <w:r>
        <w:rPr>
          <w:rFonts w:ascii="Times New Roman"/>
          <w:b w:val="false"/>
          <w:i w:val="false"/>
          <w:color w:val="000000"/>
          <w:sz w:val="28"/>
        </w:rPr>
        <w:t>
      лифт жабдықтарын жөндеу, монтаждау және демонтаждау бойынша аса күрделі жұмыстарды орындау;</w:t>
      </w:r>
    </w:p>
    <w:bookmarkEnd w:id="4202"/>
    <w:bookmarkStart w:name="z4208" w:id="4203"/>
    <w:p>
      <w:pPr>
        <w:spacing w:after="0"/>
        <w:ind w:left="0"/>
        <w:jc w:val="both"/>
      </w:pPr>
      <w:r>
        <w:rPr>
          <w:rFonts w:ascii="Times New Roman"/>
          <w:b w:val="false"/>
          <w:i w:val="false"/>
          <w:color w:val="000000"/>
          <w:sz w:val="28"/>
        </w:rPr>
        <w:t>
      жұптық және топтық басқарылатын, оның ішінде басқарудың электр схемаларында логикалық элементтерді қолдана отырып, секундына 1 метрден жоғары жылдамдықпен қозғалатын лифтілерді баптау, реттеу және сынау;</w:t>
      </w:r>
    </w:p>
    <w:bookmarkEnd w:id="4203"/>
    <w:bookmarkStart w:name="z4209" w:id="4204"/>
    <w:p>
      <w:pPr>
        <w:spacing w:after="0"/>
        <w:ind w:left="0"/>
        <w:jc w:val="both"/>
      </w:pPr>
      <w:r>
        <w:rPr>
          <w:rFonts w:ascii="Times New Roman"/>
          <w:b w:val="false"/>
          <w:i w:val="false"/>
          <w:color w:val="000000"/>
          <w:sz w:val="28"/>
        </w:rPr>
        <w:t>
      жоғары жылдамдықты лифтілерінің механикалық тораптардағы, басқару, жарық беру және сигнал беру жүйелеріндегі ақауларды анықтау және оларды жою;</w:t>
      </w:r>
    </w:p>
    <w:bookmarkEnd w:id="4204"/>
    <w:bookmarkStart w:name="z4210" w:id="4205"/>
    <w:p>
      <w:pPr>
        <w:spacing w:after="0"/>
        <w:ind w:left="0"/>
        <w:jc w:val="both"/>
      </w:pPr>
      <w:r>
        <w:rPr>
          <w:rFonts w:ascii="Times New Roman"/>
          <w:b w:val="false"/>
          <w:i w:val="false"/>
          <w:color w:val="000000"/>
          <w:sz w:val="28"/>
        </w:rPr>
        <w:t>
      жартылай өткізгіш элементтердің сипаттамаларын алу.</w:t>
      </w:r>
    </w:p>
    <w:bookmarkEnd w:id="4205"/>
    <w:bookmarkStart w:name="z4211" w:id="4206"/>
    <w:p>
      <w:pPr>
        <w:spacing w:after="0"/>
        <w:ind w:left="0"/>
        <w:jc w:val="both"/>
      </w:pPr>
      <w:r>
        <w:rPr>
          <w:rFonts w:ascii="Times New Roman"/>
          <w:b w:val="false"/>
          <w:i w:val="false"/>
          <w:color w:val="000000"/>
          <w:sz w:val="28"/>
        </w:rPr>
        <w:t>
      579. Білуге тиіс:</w:t>
      </w:r>
    </w:p>
    <w:bookmarkEnd w:id="4206"/>
    <w:bookmarkStart w:name="z4212" w:id="4207"/>
    <w:p>
      <w:pPr>
        <w:spacing w:after="0"/>
        <w:ind w:left="0"/>
        <w:jc w:val="both"/>
      </w:pPr>
      <w:r>
        <w:rPr>
          <w:rFonts w:ascii="Times New Roman"/>
          <w:b w:val="false"/>
          <w:i w:val="false"/>
          <w:color w:val="000000"/>
          <w:sz w:val="28"/>
        </w:rPr>
        <w:t>
      жоғары жылдамдықты лифтілерді монтаждау мен жөндеуге арналған техникалық шарттар;</w:t>
      </w:r>
    </w:p>
    <w:bookmarkEnd w:id="4207"/>
    <w:bookmarkStart w:name="z4213" w:id="4208"/>
    <w:p>
      <w:pPr>
        <w:spacing w:after="0"/>
        <w:ind w:left="0"/>
        <w:jc w:val="both"/>
      </w:pPr>
      <w:r>
        <w:rPr>
          <w:rFonts w:ascii="Times New Roman"/>
          <w:b w:val="false"/>
          <w:i w:val="false"/>
          <w:color w:val="000000"/>
          <w:sz w:val="28"/>
        </w:rPr>
        <w:t>
      жоғары жылдамдықты лифтілердің электр схемалары;</w:t>
      </w:r>
    </w:p>
    <w:bookmarkEnd w:id="4208"/>
    <w:bookmarkStart w:name="z4214" w:id="4209"/>
    <w:p>
      <w:pPr>
        <w:spacing w:after="0"/>
        <w:ind w:left="0"/>
        <w:jc w:val="both"/>
      </w:pPr>
      <w:r>
        <w:rPr>
          <w:rFonts w:ascii="Times New Roman"/>
          <w:b w:val="false"/>
          <w:i w:val="false"/>
          <w:color w:val="000000"/>
          <w:sz w:val="28"/>
        </w:rPr>
        <w:t>
      радиоэлектроника негіздері;</w:t>
      </w:r>
    </w:p>
    <w:bookmarkEnd w:id="4209"/>
    <w:bookmarkStart w:name="z4215" w:id="4210"/>
    <w:p>
      <w:pPr>
        <w:spacing w:after="0"/>
        <w:ind w:left="0"/>
        <w:jc w:val="both"/>
      </w:pPr>
      <w:r>
        <w:rPr>
          <w:rFonts w:ascii="Times New Roman"/>
          <w:b w:val="false"/>
          <w:i w:val="false"/>
          <w:color w:val="000000"/>
          <w:sz w:val="28"/>
        </w:rPr>
        <w:t>
      лифтілерді топтық басқарудың принципиалды схемалары;</w:t>
      </w:r>
    </w:p>
    <w:bookmarkEnd w:id="4210"/>
    <w:bookmarkStart w:name="z4216" w:id="4211"/>
    <w:p>
      <w:pPr>
        <w:spacing w:after="0"/>
        <w:ind w:left="0"/>
        <w:jc w:val="both"/>
      </w:pPr>
      <w:r>
        <w:rPr>
          <w:rFonts w:ascii="Times New Roman"/>
          <w:b w:val="false"/>
          <w:i w:val="false"/>
          <w:color w:val="000000"/>
          <w:sz w:val="28"/>
        </w:rPr>
        <w:t>
      май буферінің құрылғысы;</w:t>
      </w:r>
    </w:p>
    <w:bookmarkEnd w:id="4211"/>
    <w:bookmarkStart w:name="z4217" w:id="4212"/>
    <w:p>
      <w:pPr>
        <w:spacing w:after="0"/>
        <w:ind w:left="0"/>
        <w:jc w:val="both"/>
      </w:pPr>
      <w:r>
        <w:rPr>
          <w:rFonts w:ascii="Times New Roman"/>
          <w:b w:val="false"/>
          <w:i w:val="false"/>
          <w:color w:val="000000"/>
          <w:sz w:val="28"/>
        </w:rPr>
        <w:t>
      жоғары жылдамдықты лифтілерде қолданылатын тұрақты ток электр машиналары, генераторлар, тиристорлық реттегіштер орамаларының ішкі қосылу схемалары;</w:t>
      </w:r>
    </w:p>
    <w:bookmarkEnd w:id="4212"/>
    <w:bookmarkStart w:name="z4218" w:id="4213"/>
    <w:p>
      <w:pPr>
        <w:spacing w:after="0"/>
        <w:ind w:left="0"/>
        <w:jc w:val="both"/>
      </w:pPr>
      <w:r>
        <w:rPr>
          <w:rFonts w:ascii="Times New Roman"/>
          <w:b w:val="false"/>
          <w:i w:val="false"/>
          <w:color w:val="000000"/>
          <w:sz w:val="28"/>
        </w:rPr>
        <w:t>
      жабдықтың пайда болу дірілін жою себептері мен әдістері;</w:t>
      </w:r>
    </w:p>
    <w:bookmarkEnd w:id="4213"/>
    <w:bookmarkStart w:name="z4219" w:id="4214"/>
    <w:p>
      <w:pPr>
        <w:spacing w:after="0"/>
        <w:ind w:left="0"/>
        <w:jc w:val="both"/>
      </w:pPr>
      <w:r>
        <w:rPr>
          <w:rFonts w:ascii="Times New Roman"/>
          <w:b w:val="false"/>
          <w:i w:val="false"/>
          <w:color w:val="000000"/>
          <w:sz w:val="28"/>
        </w:rPr>
        <w:t>
      бақылау-өлшеу аспаптарын пайдалану әдістемесі;</w:t>
      </w:r>
    </w:p>
    <w:bookmarkEnd w:id="4214"/>
    <w:bookmarkStart w:name="z4220" w:id="4215"/>
    <w:p>
      <w:pPr>
        <w:spacing w:after="0"/>
        <w:ind w:left="0"/>
        <w:jc w:val="both"/>
      </w:pPr>
      <w:r>
        <w:rPr>
          <w:rFonts w:ascii="Times New Roman"/>
          <w:b w:val="false"/>
          <w:i w:val="false"/>
          <w:color w:val="000000"/>
          <w:sz w:val="28"/>
        </w:rPr>
        <w:t>
      жоғары жылдамдықты лифтілердің статикалық және динамикалық сынақтарын жүргізу әдістемесі.</w:t>
      </w:r>
    </w:p>
    <w:bookmarkEnd w:id="4215"/>
    <w:bookmarkStart w:name="z4221" w:id="4216"/>
    <w:p>
      <w:pPr>
        <w:spacing w:after="0"/>
        <w:ind w:left="0"/>
        <w:jc w:val="both"/>
      </w:pPr>
      <w:r>
        <w:rPr>
          <w:rFonts w:ascii="Times New Roman"/>
          <w:b w:val="false"/>
          <w:i w:val="false"/>
          <w:color w:val="000000"/>
          <w:sz w:val="28"/>
        </w:rPr>
        <w:t>
      580. Техникалық және кәсіптік (арнайы орта, кәсіптік орта), орта білімнен кейінгі білім талап етіледі.</w:t>
      </w:r>
    </w:p>
    <w:bookmarkEnd w:id="4216"/>
    <w:bookmarkStart w:name="z4222" w:id="4217"/>
    <w:p>
      <w:pPr>
        <w:spacing w:after="0"/>
        <w:ind w:left="0"/>
        <w:jc w:val="both"/>
      </w:pPr>
      <w:r>
        <w:rPr>
          <w:rFonts w:ascii="Times New Roman"/>
          <w:b w:val="false"/>
          <w:i w:val="false"/>
          <w:color w:val="000000"/>
          <w:sz w:val="28"/>
        </w:rPr>
        <w:t>
      581. Жұмыс үлгілері:</w:t>
      </w:r>
    </w:p>
    <w:bookmarkEnd w:id="4217"/>
    <w:bookmarkStart w:name="z4223" w:id="4218"/>
    <w:p>
      <w:pPr>
        <w:spacing w:after="0"/>
        <w:ind w:left="0"/>
        <w:jc w:val="both"/>
      </w:pPr>
      <w:r>
        <w:rPr>
          <w:rFonts w:ascii="Times New Roman"/>
          <w:b w:val="false"/>
          <w:i w:val="false"/>
          <w:color w:val="000000"/>
          <w:sz w:val="28"/>
        </w:rPr>
        <w:t>
      1) майлы буферлер – монтаждау және сынау;</w:t>
      </w:r>
    </w:p>
    <w:bookmarkEnd w:id="4218"/>
    <w:bookmarkStart w:name="z4224" w:id="4219"/>
    <w:p>
      <w:pPr>
        <w:spacing w:after="0"/>
        <w:ind w:left="0"/>
        <w:jc w:val="both"/>
      </w:pPr>
      <w:r>
        <w:rPr>
          <w:rFonts w:ascii="Times New Roman"/>
          <w:b w:val="false"/>
          <w:i w:val="false"/>
          <w:color w:val="000000"/>
          <w:sz w:val="28"/>
        </w:rPr>
        <w:t>
      2) шахта мен кабина есіктерінің автоматты жетегі бар лифтілер – монтаждау және баптау.</w:t>
      </w:r>
    </w:p>
    <w:bookmarkEnd w:id="4219"/>
    <w:bookmarkStart w:name="z4225" w:id="4220"/>
    <w:p>
      <w:pPr>
        <w:spacing w:after="0"/>
        <w:ind w:left="0"/>
        <w:jc w:val="left"/>
      </w:pPr>
      <w:r>
        <w:rPr>
          <w:rFonts w:ascii="Times New Roman"/>
          <w:b/>
          <w:i w:val="false"/>
          <w:color w:val="000000"/>
        </w:rPr>
        <w:t xml:space="preserve"> 248-параграф. Люминофорды талдау жөніндегі зертханашы, 4-разряд</w:t>
      </w:r>
    </w:p>
    <w:bookmarkEnd w:id="4220"/>
    <w:bookmarkStart w:name="z4226" w:id="4221"/>
    <w:p>
      <w:pPr>
        <w:spacing w:after="0"/>
        <w:ind w:left="0"/>
        <w:jc w:val="both"/>
      </w:pPr>
      <w:r>
        <w:rPr>
          <w:rFonts w:ascii="Times New Roman"/>
          <w:b w:val="false"/>
          <w:i w:val="false"/>
          <w:color w:val="000000"/>
          <w:sz w:val="28"/>
        </w:rPr>
        <w:t>
      582. Жұмыс сипаттамасы:</w:t>
      </w:r>
    </w:p>
    <w:bookmarkEnd w:id="4221"/>
    <w:bookmarkStart w:name="z4227" w:id="4222"/>
    <w:p>
      <w:pPr>
        <w:spacing w:after="0"/>
        <w:ind w:left="0"/>
        <w:jc w:val="both"/>
      </w:pPr>
      <w:r>
        <w:rPr>
          <w:rFonts w:ascii="Times New Roman"/>
          <w:b w:val="false"/>
          <w:i w:val="false"/>
          <w:color w:val="000000"/>
          <w:sz w:val="28"/>
        </w:rPr>
        <w:t>
      белгіленген әдістемелер бойынша түрлі-түсті теледидар үшін люминофорларға талдау жүргізу;</w:t>
      </w:r>
    </w:p>
    <w:bookmarkEnd w:id="4222"/>
    <w:bookmarkStart w:name="z4228" w:id="4223"/>
    <w:p>
      <w:pPr>
        <w:spacing w:after="0"/>
        <w:ind w:left="0"/>
        <w:jc w:val="both"/>
      </w:pPr>
      <w:r>
        <w:rPr>
          <w:rFonts w:ascii="Times New Roman"/>
          <w:b w:val="false"/>
          <w:i w:val="false"/>
          <w:color w:val="000000"/>
          <w:sz w:val="28"/>
        </w:rPr>
        <w:t>
      пикнометрлік әдіспен ұнтақ сынамасының тығыздығын анықтау;</w:t>
      </w:r>
    </w:p>
    <w:bookmarkEnd w:id="4223"/>
    <w:bookmarkStart w:name="z4229" w:id="4224"/>
    <w:p>
      <w:pPr>
        <w:spacing w:after="0"/>
        <w:ind w:left="0"/>
        <w:jc w:val="both"/>
      </w:pPr>
      <w:r>
        <w:rPr>
          <w:rFonts w:ascii="Times New Roman"/>
          <w:b w:val="false"/>
          <w:i w:val="false"/>
          <w:color w:val="000000"/>
          <w:sz w:val="28"/>
        </w:rPr>
        <w:t>
      әртүрлі фракциялардың тұндыру уақытын есептеу;</w:t>
      </w:r>
    </w:p>
    <w:bookmarkEnd w:id="4224"/>
    <w:bookmarkStart w:name="z4230" w:id="4225"/>
    <w:p>
      <w:pPr>
        <w:spacing w:after="0"/>
        <w:ind w:left="0"/>
        <w:jc w:val="both"/>
      </w:pPr>
      <w:r>
        <w:rPr>
          <w:rFonts w:ascii="Times New Roman"/>
          <w:b w:val="false"/>
          <w:i w:val="false"/>
          <w:color w:val="000000"/>
          <w:sz w:val="28"/>
        </w:rPr>
        <w:t>
      сұйықтықтағы ұнтақ сынамасының тұндыру қисығын алу;</w:t>
      </w:r>
    </w:p>
    <w:bookmarkEnd w:id="4225"/>
    <w:bookmarkStart w:name="z4231" w:id="4226"/>
    <w:p>
      <w:pPr>
        <w:spacing w:after="0"/>
        <w:ind w:left="0"/>
        <w:jc w:val="both"/>
      </w:pPr>
      <w:r>
        <w:rPr>
          <w:rFonts w:ascii="Times New Roman"/>
          <w:b w:val="false"/>
          <w:i w:val="false"/>
          <w:color w:val="000000"/>
          <w:sz w:val="28"/>
        </w:rPr>
        <w:t>
      тұндыру қисығын өңдеу және люминофордың гранулометриялық құрамын есептеу;</w:t>
      </w:r>
    </w:p>
    <w:bookmarkEnd w:id="4226"/>
    <w:bookmarkStart w:name="z4232" w:id="4227"/>
    <w:p>
      <w:pPr>
        <w:spacing w:after="0"/>
        <w:ind w:left="0"/>
        <w:jc w:val="both"/>
      </w:pPr>
      <w:r>
        <w:rPr>
          <w:rFonts w:ascii="Times New Roman"/>
          <w:b w:val="false"/>
          <w:i w:val="false"/>
          <w:color w:val="000000"/>
          <w:sz w:val="28"/>
        </w:rPr>
        <w:t>
      жинамалы электронды-сәулелі түтікте немесе жиналмалы электронды зеңбіректе люминофорлардың жарықтығын анықтау;</w:t>
      </w:r>
    </w:p>
    <w:bookmarkEnd w:id="4227"/>
    <w:bookmarkStart w:name="z4233" w:id="4228"/>
    <w:p>
      <w:pPr>
        <w:spacing w:after="0"/>
        <w:ind w:left="0"/>
        <w:jc w:val="both"/>
      </w:pPr>
      <w:r>
        <w:rPr>
          <w:rFonts w:ascii="Times New Roman"/>
          <w:b w:val="false"/>
          <w:i w:val="false"/>
          <w:color w:val="000000"/>
          <w:sz w:val="28"/>
        </w:rPr>
        <w:t>
      люминофорлардың спектралды сипаттамаларын алу, оның түсті координаттарын өлшеу және есептеу;</w:t>
      </w:r>
    </w:p>
    <w:bookmarkEnd w:id="4228"/>
    <w:bookmarkStart w:name="z4234" w:id="4229"/>
    <w:p>
      <w:pPr>
        <w:spacing w:after="0"/>
        <w:ind w:left="0"/>
        <w:jc w:val="both"/>
      </w:pPr>
      <w:r>
        <w:rPr>
          <w:rFonts w:ascii="Times New Roman"/>
          <w:b w:val="false"/>
          <w:i w:val="false"/>
          <w:color w:val="000000"/>
          <w:sz w:val="28"/>
        </w:rPr>
        <w:t>
      жоғары вакуумдық жабдықтарға қызмет көрсету.</w:t>
      </w:r>
    </w:p>
    <w:bookmarkEnd w:id="4229"/>
    <w:bookmarkStart w:name="z4235" w:id="4230"/>
    <w:p>
      <w:pPr>
        <w:spacing w:after="0"/>
        <w:ind w:left="0"/>
        <w:jc w:val="both"/>
      </w:pPr>
      <w:r>
        <w:rPr>
          <w:rFonts w:ascii="Times New Roman"/>
          <w:b w:val="false"/>
          <w:i w:val="false"/>
          <w:color w:val="000000"/>
          <w:sz w:val="28"/>
        </w:rPr>
        <w:t>
      583. Білуге тиіс:</w:t>
      </w:r>
    </w:p>
    <w:bookmarkEnd w:id="4230"/>
    <w:bookmarkStart w:name="z4236" w:id="4231"/>
    <w:p>
      <w:pPr>
        <w:spacing w:after="0"/>
        <w:ind w:left="0"/>
        <w:jc w:val="both"/>
      </w:pPr>
      <w:r>
        <w:rPr>
          <w:rFonts w:ascii="Times New Roman"/>
          <w:b w:val="false"/>
          <w:i w:val="false"/>
          <w:color w:val="000000"/>
          <w:sz w:val="28"/>
        </w:rPr>
        <w:t>
      оптика, электр, аналитикалық және физикалық химия негіздері;</w:t>
      </w:r>
    </w:p>
    <w:bookmarkEnd w:id="4231"/>
    <w:bookmarkStart w:name="z4237" w:id="4232"/>
    <w:p>
      <w:pPr>
        <w:spacing w:after="0"/>
        <w:ind w:left="0"/>
        <w:jc w:val="both"/>
      </w:pPr>
      <w:r>
        <w:rPr>
          <w:rFonts w:ascii="Times New Roman"/>
          <w:b w:val="false"/>
          <w:i w:val="false"/>
          <w:color w:val="000000"/>
          <w:sz w:val="28"/>
        </w:rPr>
        <w:t>
      талдаудың физика-химиялық әдістері;</w:t>
      </w:r>
    </w:p>
    <w:bookmarkEnd w:id="4232"/>
    <w:bookmarkStart w:name="z4238" w:id="4233"/>
    <w:p>
      <w:pPr>
        <w:spacing w:after="0"/>
        <w:ind w:left="0"/>
        <w:jc w:val="both"/>
      </w:pPr>
      <w:r>
        <w:rPr>
          <w:rFonts w:ascii="Times New Roman"/>
          <w:b w:val="false"/>
          <w:i w:val="false"/>
          <w:color w:val="000000"/>
          <w:sz w:val="28"/>
        </w:rPr>
        <w:t>
      қоздыру көздерінің схемалары;</w:t>
      </w:r>
    </w:p>
    <w:bookmarkEnd w:id="4233"/>
    <w:bookmarkStart w:name="z4239" w:id="4234"/>
    <w:p>
      <w:pPr>
        <w:spacing w:after="0"/>
        <w:ind w:left="0"/>
        <w:jc w:val="both"/>
      </w:pPr>
      <w:r>
        <w:rPr>
          <w:rFonts w:ascii="Times New Roman"/>
          <w:b w:val="false"/>
          <w:i w:val="false"/>
          <w:color w:val="000000"/>
          <w:sz w:val="28"/>
        </w:rPr>
        <w:t>
      қолданылатын аспаптар мен аппараттардың құрылысы және пайдалану тәртібі.</w:t>
      </w:r>
    </w:p>
    <w:bookmarkEnd w:id="4234"/>
    <w:bookmarkStart w:name="z4240" w:id="4235"/>
    <w:p>
      <w:pPr>
        <w:spacing w:after="0"/>
        <w:ind w:left="0"/>
        <w:jc w:val="left"/>
      </w:pPr>
      <w:r>
        <w:rPr>
          <w:rFonts w:ascii="Times New Roman"/>
          <w:b/>
          <w:i w:val="false"/>
          <w:color w:val="000000"/>
        </w:rPr>
        <w:t xml:space="preserve"> 249-параграф. Магниттік және ультрадыбыстық бақылау жөніндегі дефектоскопист, 2-разряд</w:t>
      </w:r>
    </w:p>
    <w:bookmarkEnd w:id="4235"/>
    <w:bookmarkStart w:name="z4241" w:id="4236"/>
    <w:p>
      <w:pPr>
        <w:spacing w:after="0"/>
        <w:ind w:left="0"/>
        <w:jc w:val="both"/>
      </w:pPr>
      <w:r>
        <w:rPr>
          <w:rFonts w:ascii="Times New Roman"/>
          <w:b w:val="false"/>
          <w:i w:val="false"/>
          <w:color w:val="000000"/>
          <w:sz w:val="28"/>
        </w:rPr>
        <w:t>
      584. Жұмыс сипаттамасы:</w:t>
      </w:r>
    </w:p>
    <w:bookmarkEnd w:id="4236"/>
    <w:bookmarkStart w:name="z4242" w:id="4237"/>
    <w:p>
      <w:pPr>
        <w:spacing w:after="0"/>
        <w:ind w:left="0"/>
        <w:jc w:val="both"/>
      </w:pPr>
      <w:r>
        <w:rPr>
          <w:rFonts w:ascii="Times New Roman"/>
          <w:b w:val="false"/>
          <w:i w:val="false"/>
          <w:color w:val="000000"/>
          <w:sz w:val="28"/>
        </w:rPr>
        <w:t>
      қарапайым және орташа конфигурациялы бөлшектерді магниттік әдіспен, цилиндрлік және жазық формалы бұйымдарды ток-бұрау әдісімен бақылау, дайындамалар мен бөлшектердің ультрадыбыстық бақылау;</w:t>
      </w:r>
    </w:p>
    <w:bookmarkEnd w:id="4237"/>
    <w:bookmarkStart w:name="z4243" w:id="4238"/>
    <w:p>
      <w:pPr>
        <w:spacing w:after="0"/>
        <w:ind w:left="0"/>
        <w:jc w:val="both"/>
      </w:pPr>
      <w:r>
        <w:rPr>
          <w:rFonts w:ascii="Times New Roman"/>
          <w:b w:val="false"/>
          <w:i w:val="false"/>
          <w:color w:val="000000"/>
          <w:sz w:val="28"/>
        </w:rPr>
        <w:t>
      магнитті, электромагнитті және қарапайым ультрадыбыстық дефектоскоптарды қосу және баптау;</w:t>
      </w:r>
    </w:p>
    <w:bookmarkEnd w:id="4238"/>
    <w:bookmarkStart w:name="z4244" w:id="4239"/>
    <w:p>
      <w:pPr>
        <w:spacing w:after="0"/>
        <w:ind w:left="0"/>
        <w:jc w:val="both"/>
      </w:pPr>
      <w:r>
        <w:rPr>
          <w:rFonts w:ascii="Times New Roman"/>
          <w:b w:val="false"/>
          <w:i w:val="false"/>
          <w:color w:val="000000"/>
          <w:sz w:val="28"/>
        </w:rPr>
        <w:t>
      металдың қалыңдығын өлшеу;</w:t>
      </w:r>
    </w:p>
    <w:bookmarkEnd w:id="4239"/>
    <w:bookmarkStart w:name="z4245" w:id="4240"/>
    <w:p>
      <w:pPr>
        <w:spacing w:after="0"/>
        <w:ind w:left="0"/>
        <w:jc w:val="both"/>
      </w:pPr>
      <w:r>
        <w:rPr>
          <w:rFonts w:ascii="Times New Roman"/>
          <w:b w:val="false"/>
          <w:i w:val="false"/>
          <w:color w:val="000000"/>
          <w:sz w:val="28"/>
        </w:rPr>
        <w:t>
      дефектоскоппен көзделген қалыңдық диапазонында реттелген аспаппен қатпарлану аймағының болуын және көлемін анықтау;</w:t>
      </w:r>
    </w:p>
    <w:bookmarkEnd w:id="4240"/>
    <w:bookmarkStart w:name="z4246" w:id="4241"/>
    <w:p>
      <w:pPr>
        <w:spacing w:after="0"/>
        <w:ind w:left="0"/>
        <w:jc w:val="both"/>
      </w:pPr>
      <w:r>
        <w:rPr>
          <w:rFonts w:ascii="Times New Roman"/>
          <w:b w:val="false"/>
          <w:i w:val="false"/>
          <w:color w:val="000000"/>
          <w:sz w:val="28"/>
        </w:rPr>
        <w:t>
      біліктілігі анағұрлым жоғары дефектоскоптың басшылығымен күрделі конфигурациялы бөлшектердегі ақауларды анықтау;</w:t>
      </w:r>
    </w:p>
    <w:bookmarkEnd w:id="4241"/>
    <w:bookmarkStart w:name="z4247" w:id="4242"/>
    <w:p>
      <w:pPr>
        <w:spacing w:after="0"/>
        <w:ind w:left="0"/>
        <w:jc w:val="both"/>
      </w:pPr>
      <w:r>
        <w:rPr>
          <w:rFonts w:ascii="Times New Roman"/>
          <w:b w:val="false"/>
          <w:i w:val="false"/>
          <w:color w:val="000000"/>
          <w:sz w:val="28"/>
        </w:rPr>
        <w:t>
      магниттік суспензияларды дайындау;</w:t>
      </w:r>
    </w:p>
    <w:bookmarkEnd w:id="4242"/>
    <w:bookmarkStart w:name="z4248" w:id="4243"/>
    <w:p>
      <w:pPr>
        <w:spacing w:after="0"/>
        <w:ind w:left="0"/>
        <w:jc w:val="both"/>
      </w:pPr>
      <w:r>
        <w:rPr>
          <w:rFonts w:ascii="Times New Roman"/>
          <w:b w:val="false"/>
          <w:i w:val="false"/>
          <w:color w:val="000000"/>
          <w:sz w:val="28"/>
        </w:rPr>
        <w:t>
      есеп журналын жүргізу.</w:t>
      </w:r>
    </w:p>
    <w:bookmarkEnd w:id="4243"/>
    <w:bookmarkStart w:name="z4249" w:id="4244"/>
    <w:p>
      <w:pPr>
        <w:spacing w:after="0"/>
        <w:ind w:left="0"/>
        <w:jc w:val="both"/>
      </w:pPr>
      <w:r>
        <w:rPr>
          <w:rFonts w:ascii="Times New Roman"/>
          <w:b w:val="false"/>
          <w:i w:val="false"/>
          <w:color w:val="000000"/>
          <w:sz w:val="28"/>
        </w:rPr>
        <w:t>
      585. Білуге тиіс:</w:t>
      </w:r>
    </w:p>
    <w:bookmarkEnd w:id="4244"/>
    <w:bookmarkStart w:name="z4250" w:id="4245"/>
    <w:p>
      <w:pPr>
        <w:spacing w:after="0"/>
        <w:ind w:left="0"/>
        <w:jc w:val="both"/>
      </w:pPr>
      <w:r>
        <w:rPr>
          <w:rFonts w:ascii="Times New Roman"/>
          <w:b w:val="false"/>
          <w:i w:val="false"/>
          <w:color w:val="000000"/>
          <w:sz w:val="28"/>
        </w:rPr>
        <w:t>
      магнитті, электромагнитті және ультрадыбыстық дефектоскоптардың, еңіс және тура түрлендіргіштердің жұмыс істеу принципі;</w:t>
      </w:r>
    </w:p>
    <w:bookmarkEnd w:id="4245"/>
    <w:bookmarkStart w:name="z4251" w:id="4246"/>
    <w:p>
      <w:pPr>
        <w:spacing w:after="0"/>
        <w:ind w:left="0"/>
        <w:jc w:val="both"/>
      </w:pPr>
      <w:r>
        <w:rPr>
          <w:rFonts w:ascii="Times New Roman"/>
          <w:b w:val="false"/>
          <w:i w:val="false"/>
          <w:color w:val="000000"/>
          <w:sz w:val="28"/>
        </w:rPr>
        <w:t>
      дефектоскопты басқарудың негізгі органдарының мақсаты;</w:t>
      </w:r>
    </w:p>
    <w:bookmarkEnd w:id="4246"/>
    <w:bookmarkStart w:name="z4252" w:id="4247"/>
    <w:p>
      <w:pPr>
        <w:spacing w:after="0"/>
        <w:ind w:left="0"/>
        <w:jc w:val="both"/>
      </w:pPr>
      <w:r>
        <w:rPr>
          <w:rFonts w:ascii="Times New Roman"/>
          <w:b w:val="false"/>
          <w:i w:val="false"/>
          <w:color w:val="000000"/>
          <w:sz w:val="28"/>
        </w:rPr>
        <w:t>
      электротехника бойынша негізгі мәліметтер;</w:t>
      </w:r>
    </w:p>
    <w:bookmarkEnd w:id="4247"/>
    <w:bookmarkStart w:name="z4253" w:id="4248"/>
    <w:p>
      <w:pPr>
        <w:spacing w:after="0"/>
        <w:ind w:left="0"/>
        <w:jc w:val="both"/>
      </w:pPr>
      <w:r>
        <w:rPr>
          <w:rFonts w:ascii="Times New Roman"/>
          <w:b w:val="false"/>
          <w:i w:val="false"/>
          <w:color w:val="000000"/>
          <w:sz w:val="28"/>
        </w:rPr>
        <w:t>
      магниттің суспензияның құрамына кіретін компоненттердің мақсаты мен қасиеттері;</w:t>
      </w:r>
    </w:p>
    <w:bookmarkEnd w:id="4248"/>
    <w:bookmarkStart w:name="z4254" w:id="4249"/>
    <w:p>
      <w:pPr>
        <w:spacing w:after="0"/>
        <w:ind w:left="0"/>
        <w:jc w:val="both"/>
      </w:pPr>
      <w:r>
        <w:rPr>
          <w:rFonts w:ascii="Times New Roman"/>
          <w:b w:val="false"/>
          <w:i w:val="false"/>
          <w:color w:val="000000"/>
          <w:sz w:val="28"/>
        </w:rPr>
        <w:t>
      магниттеу және магнитсіздендіру құбылыстары.</w:t>
      </w:r>
    </w:p>
    <w:bookmarkEnd w:id="4249"/>
    <w:bookmarkStart w:name="z4255" w:id="4250"/>
    <w:p>
      <w:pPr>
        <w:spacing w:after="0"/>
        <w:ind w:left="0"/>
        <w:jc w:val="both"/>
      </w:pPr>
      <w:r>
        <w:rPr>
          <w:rFonts w:ascii="Times New Roman"/>
          <w:b w:val="false"/>
          <w:i w:val="false"/>
          <w:color w:val="000000"/>
          <w:sz w:val="28"/>
        </w:rPr>
        <w:t>
      586. Жұмыс үлгілері:</w:t>
      </w:r>
    </w:p>
    <w:bookmarkEnd w:id="4250"/>
    <w:bookmarkStart w:name="z4256" w:id="4251"/>
    <w:p>
      <w:pPr>
        <w:spacing w:after="0"/>
        <w:ind w:left="0"/>
        <w:jc w:val="both"/>
      </w:pPr>
      <w:r>
        <w:rPr>
          <w:rFonts w:ascii="Times New Roman"/>
          <w:b w:val="false"/>
          <w:i w:val="false"/>
          <w:color w:val="000000"/>
          <w:sz w:val="28"/>
        </w:rPr>
        <w:t>
      1) тегіс біліктер, осьтер, шпонкалар, крандардың бөлшектері – магнитұнтақтық бақылау;</w:t>
      </w:r>
    </w:p>
    <w:bookmarkEnd w:id="4251"/>
    <w:bookmarkStart w:name="z4257" w:id="4252"/>
    <w:p>
      <w:pPr>
        <w:spacing w:after="0"/>
        <w:ind w:left="0"/>
        <w:jc w:val="both"/>
      </w:pPr>
      <w:r>
        <w:rPr>
          <w:rFonts w:ascii="Times New Roman"/>
          <w:b w:val="false"/>
          <w:i w:val="false"/>
          <w:color w:val="000000"/>
          <w:sz w:val="28"/>
        </w:rPr>
        <w:t>
      2) фланецті дайындамалар және цилиндрлік болат шыңдаулар – ультрадыбыстық бақылау;</w:t>
      </w:r>
    </w:p>
    <w:bookmarkEnd w:id="4252"/>
    <w:bookmarkStart w:name="z4258" w:id="4253"/>
    <w:p>
      <w:pPr>
        <w:spacing w:after="0"/>
        <w:ind w:left="0"/>
        <w:jc w:val="both"/>
      </w:pPr>
      <w:r>
        <w:rPr>
          <w:rFonts w:ascii="Times New Roman"/>
          <w:b w:val="false"/>
          <w:i w:val="false"/>
          <w:color w:val="000000"/>
          <w:sz w:val="28"/>
        </w:rPr>
        <w:t>
      3) еспелі бұрандалардың қалақтары – тамырлық қиманы бақылау;</w:t>
      </w:r>
    </w:p>
    <w:bookmarkEnd w:id="4253"/>
    <w:bookmarkStart w:name="z4259" w:id="4254"/>
    <w:p>
      <w:pPr>
        <w:spacing w:after="0"/>
        <w:ind w:left="0"/>
        <w:jc w:val="both"/>
      </w:pPr>
      <w:r>
        <w:rPr>
          <w:rFonts w:ascii="Times New Roman"/>
          <w:b w:val="false"/>
          <w:i w:val="false"/>
          <w:color w:val="000000"/>
          <w:sz w:val="28"/>
        </w:rPr>
        <w:t>
      4) табақтық болат – қалыңдығын өлшеу және қабатын анықтау;</w:t>
      </w:r>
    </w:p>
    <w:bookmarkEnd w:id="4254"/>
    <w:bookmarkStart w:name="z4260" w:id="4255"/>
    <w:p>
      <w:pPr>
        <w:spacing w:after="0"/>
        <w:ind w:left="0"/>
        <w:jc w:val="both"/>
      </w:pPr>
      <w:r>
        <w:rPr>
          <w:rFonts w:ascii="Times New Roman"/>
          <w:b w:val="false"/>
          <w:i w:val="false"/>
          <w:color w:val="000000"/>
          <w:sz w:val="28"/>
        </w:rPr>
        <w:t>
      5) құбырлар – ақаулы учаскелерді белгілей және жаза отырып, ток-құйынды аспаппен бақылау;</w:t>
      </w:r>
    </w:p>
    <w:bookmarkEnd w:id="4255"/>
    <w:bookmarkStart w:name="z4261" w:id="4256"/>
    <w:p>
      <w:pPr>
        <w:spacing w:after="0"/>
        <w:ind w:left="0"/>
        <w:jc w:val="both"/>
      </w:pPr>
      <w:r>
        <w:rPr>
          <w:rFonts w:ascii="Times New Roman"/>
          <w:b w:val="false"/>
          <w:i w:val="false"/>
          <w:color w:val="000000"/>
          <w:sz w:val="28"/>
        </w:rPr>
        <w:t>
      6) тікұшақтың көтергіш винті төлкесінің тіректері мен сақиналары, артқы білік құбырлары – магнитті ұнтақты бақылау.</w:t>
      </w:r>
    </w:p>
    <w:bookmarkEnd w:id="4256"/>
    <w:bookmarkStart w:name="z4262" w:id="4257"/>
    <w:p>
      <w:pPr>
        <w:spacing w:after="0"/>
        <w:ind w:left="0"/>
        <w:jc w:val="left"/>
      </w:pPr>
      <w:r>
        <w:rPr>
          <w:rFonts w:ascii="Times New Roman"/>
          <w:b/>
          <w:i w:val="false"/>
          <w:color w:val="000000"/>
        </w:rPr>
        <w:t xml:space="preserve"> 250-параграф. Магниттік және ультрадыбыстық бақылау жөніндегі дефектоскопист, 3-разряд</w:t>
      </w:r>
    </w:p>
    <w:bookmarkEnd w:id="4257"/>
    <w:bookmarkStart w:name="z4263" w:id="4258"/>
    <w:p>
      <w:pPr>
        <w:spacing w:after="0"/>
        <w:ind w:left="0"/>
        <w:jc w:val="both"/>
      </w:pPr>
      <w:r>
        <w:rPr>
          <w:rFonts w:ascii="Times New Roman"/>
          <w:b w:val="false"/>
          <w:i w:val="false"/>
          <w:color w:val="000000"/>
          <w:sz w:val="28"/>
        </w:rPr>
        <w:t>
      587. Жұмыс сипаттамасы:</w:t>
      </w:r>
    </w:p>
    <w:bookmarkEnd w:id="4258"/>
    <w:bookmarkStart w:name="z4264" w:id="4259"/>
    <w:p>
      <w:pPr>
        <w:spacing w:after="0"/>
        <w:ind w:left="0"/>
        <w:jc w:val="both"/>
      </w:pPr>
      <w:r>
        <w:rPr>
          <w:rFonts w:ascii="Times New Roman"/>
          <w:b w:val="false"/>
          <w:i w:val="false"/>
          <w:color w:val="000000"/>
          <w:sz w:val="28"/>
        </w:rPr>
        <w:t>
      тікелей агрегаттарда оларды алусыз стационарлық және тасымалды дефектоскоптарда магниттік әдіспен күрделі конфигурациялы бөлшектерді бақылау;</w:t>
      </w:r>
    </w:p>
    <w:bookmarkEnd w:id="4259"/>
    <w:bookmarkStart w:name="z4265" w:id="4260"/>
    <w:p>
      <w:pPr>
        <w:spacing w:after="0"/>
        <w:ind w:left="0"/>
        <w:jc w:val="both"/>
      </w:pPr>
      <w:r>
        <w:rPr>
          <w:rFonts w:ascii="Times New Roman"/>
          <w:b w:val="false"/>
          <w:i w:val="false"/>
          <w:color w:val="000000"/>
          <w:sz w:val="28"/>
        </w:rPr>
        <w:t>
      ақаулардың орнын дефектограммалар бойынша ашып көрсете отырып, цилиндрлік бұйымдарды ток-құйынды аспаптармен бақылау;</w:t>
      </w:r>
    </w:p>
    <w:bookmarkEnd w:id="4260"/>
    <w:bookmarkStart w:name="z4266" w:id="4261"/>
    <w:p>
      <w:pPr>
        <w:spacing w:after="0"/>
        <w:ind w:left="0"/>
        <w:jc w:val="both"/>
      </w:pPr>
      <w:r>
        <w:rPr>
          <w:rFonts w:ascii="Times New Roman"/>
          <w:b w:val="false"/>
          <w:i w:val="false"/>
          <w:color w:val="000000"/>
          <w:sz w:val="28"/>
        </w:rPr>
        <w:t>
      үстіңгі ақаулардың шифрін ашу;</w:t>
      </w:r>
    </w:p>
    <w:bookmarkEnd w:id="4261"/>
    <w:bookmarkStart w:name="z4267" w:id="4262"/>
    <w:p>
      <w:pPr>
        <w:spacing w:after="0"/>
        <w:ind w:left="0"/>
        <w:jc w:val="both"/>
      </w:pPr>
      <w:r>
        <w:rPr>
          <w:rFonts w:ascii="Times New Roman"/>
          <w:b w:val="false"/>
          <w:i w:val="false"/>
          <w:color w:val="000000"/>
          <w:sz w:val="28"/>
        </w:rPr>
        <w:t>
      магнитографты әдіспен дәнекерлеу қосылыстарының сапасын бақылау - магнитті таспаға жазу;</w:t>
      </w:r>
    </w:p>
    <w:bookmarkEnd w:id="4262"/>
    <w:bookmarkStart w:name="z4268" w:id="4263"/>
    <w:p>
      <w:pPr>
        <w:spacing w:after="0"/>
        <w:ind w:left="0"/>
        <w:jc w:val="both"/>
      </w:pPr>
      <w:r>
        <w:rPr>
          <w:rFonts w:ascii="Times New Roman"/>
          <w:b w:val="false"/>
          <w:i w:val="false"/>
          <w:color w:val="000000"/>
          <w:sz w:val="28"/>
        </w:rPr>
        <w:t>
      дәнекерлеу жігінің сапасын анықтау;</w:t>
      </w:r>
    </w:p>
    <w:bookmarkEnd w:id="4263"/>
    <w:bookmarkStart w:name="z4269" w:id="4264"/>
    <w:p>
      <w:pPr>
        <w:spacing w:after="0"/>
        <w:ind w:left="0"/>
        <w:jc w:val="both"/>
      </w:pPr>
      <w:r>
        <w:rPr>
          <w:rFonts w:ascii="Times New Roman"/>
          <w:b w:val="false"/>
          <w:i w:val="false"/>
          <w:color w:val="000000"/>
          <w:sz w:val="28"/>
        </w:rPr>
        <w:t>
      люминесцентті, ультрадыбыстық және рентгендік талдау нәтижелері бойынша үлгілерді таңдау;</w:t>
      </w:r>
    </w:p>
    <w:bookmarkEnd w:id="4264"/>
    <w:bookmarkStart w:name="z4270" w:id="4265"/>
    <w:p>
      <w:pPr>
        <w:spacing w:after="0"/>
        <w:ind w:left="0"/>
        <w:jc w:val="both"/>
      </w:pPr>
      <w:r>
        <w:rPr>
          <w:rFonts w:ascii="Times New Roman"/>
          <w:b w:val="false"/>
          <w:i w:val="false"/>
          <w:color w:val="000000"/>
          <w:sz w:val="28"/>
        </w:rPr>
        <w:t>
      ферриттің саны бойынша аустениттік болаттардың магниттік өткізгіштігін анықтауы;</w:t>
      </w:r>
    </w:p>
    <w:bookmarkEnd w:id="4265"/>
    <w:bookmarkStart w:name="z4271" w:id="4266"/>
    <w:p>
      <w:pPr>
        <w:spacing w:after="0"/>
        <w:ind w:left="0"/>
        <w:jc w:val="both"/>
      </w:pPr>
      <w:r>
        <w:rPr>
          <w:rFonts w:ascii="Times New Roman"/>
          <w:b w:val="false"/>
          <w:i w:val="false"/>
          <w:color w:val="000000"/>
          <w:sz w:val="28"/>
        </w:rPr>
        <w:t>
      көміртегі аз көміртегілі болаттардан домалатуды, құюды, орау мен дәнекерлеу қосылыстарын ультрадыбыстық бақылау;</w:t>
      </w:r>
    </w:p>
    <w:bookmarkEnd w:id="4266"/>
    <w:bookmarkStart w:name="z4272" w:id="4267"/>
    <w:p>
      <w:pPr>
        <w:spacing w:after="0"/>
        <w:ind w:left="0"/>
        <w:jc w:val="both"/>
      </w:pPr>
      <w:r>
        <w:rPr>
          <w:rFonts w:ascii="Times New Roman"/>
          <w:b w:val="false"/>
          <w:i w:val="false"/>
          <w:color w:val="000000"/>
          <w:sz w:val="28"/>
        </w:rPr>
        <w:t>
      орта күрделі ультрадыбыстық дефектоскоптарды үлгілері бойынша қосу және баптау;</w:t>
      </w:r>
    </w:p>
    <w:bookmarkEnd w:id="4267"/>
    <w:bookmarkStart w:name="z4273" w:id="4268"/>
    <w:p>
      <w:pPr>
        <w:spacing w:after="0"/>
        <w:ind w:left="0"/>
        <w:jc w:val="both"/>
      </w:pPr>
      <w:r>
        <w:rPr>
          <w:rFonts w:ascii="Times New Roman"/>
          <w:b w:val="false"/>
          <w:i w:val="false"/>
          <w:color w:val="000000"/>
          <w:sz w:val="28"/>
        </w:rPr>
        <w:t>
      тереңдік өлшеуіштің көрсеткіштерінің дұрыстығын тексеру, дефектоскоптарды, түрлендіргіштерді тексеру;</w:t>
      </w:r>
    </w:p>
    <w:bookmarkEnd w:id="4268"/>
    <w:bookmarkStart w:name="z4274" w:id="4269"/>
    <w:p>
      <w:pPr>
        <w:spacing w:after="0"/>
        <w:ind w:left="0"/>
        <w:jc w:val="both"/>
      </w:pPr>
      <w:r>
        <w:rPr>
          <w:rFonts w:ascii="Times New Roman"/>
          <w:b w:val="false"/>
          <w:i w:val="false"/>
          <w:color w:val="000000"/>
          <w:sz w:val="28"/>
        </w:rPr>
        <w:t>
      бір қуыс бұрғылық схема бойынша тура және көлбеу іздегіштермен жұмыс жасау;</w:t>
      </w:r>
    </w:p>
    <w:bookmarkEnd w:id="4269"/>
    <w:bookmarkStart w:name="z4275" w:id="4270"/>
    <w:p>
      <w:pPr>
        <w:spacing w:after="0"/>
        <w:ind w:left="0"/>
        <w:jc w:val="both"/>
      </w:pPr>
      <w:r>
        <w:rPr>
          <w:rFonts w:ascii="Times New Roman"/>
          <w:b w:val="false"/>
          <w:i w:val="false"/>
          <w:color w:val="000000"/>
          <w:sz w:val="28"/>
        </w:rPr>
        <w:t>
      ақаулардың координаталары мен созылушылығын анықтау;</w:t>
      </w:r>
    </w:p>
    <w:bookmarkEnd w:id="4270"/>
    <w:bookmarkStart w:name="z4276" w:id="4271"/>
    <w:p>
      <w:pPr>
        <w:spacing w:after="0"/>
        <w:ind w:left="0"/>
        <w:jc w:val="both"/>
      </w:pPr>
      <w:r>
        <w:rPr>
          <w:rFonts w:ascii="Times New Roman"/>
          <w:b w:val="false"/>
          <w:i w:val="false"/>
          <w:color w:val="000000"/>
          <w:sz w:val="28"/>
        </w:rPr>
        <w:t>
      бастиектердің және қосатын кабельдердің түрлендіргіштерін жөндеу.</w:t>
      </w:r>
    </w:p>
    <w:bookmarkEnd w:id="4271"/>
    <w:bookmarkStart w:name="z4277" w:id="4272"/>
    <w:p>
      <w:pPr>
        <w:spacing w:after="0"/>
        <w:ind w:left="0"/>
        <w:jc w:val="both"/>
      </w:pPr>
      <w:r>
        <w:rPr>
          <w:rFonts w:ascii="Times New Roman"/>
          <w:b w:val="false"/>
          <w:i w:val="false"/>
          <w:color w:val="000000"/>
          <w:sz w:val="28"/>
        </w:rPr>
        <w:t>
      588. Білуге тиіс:</w:t>
      </w:r>
    </w:p>
    <w:bookmarkEnd w:id="4272"/>
    <w:bookmarkStart w:name="z4278" w:id="4273"/>
    <w:p>
      <w:pPr>
        <w:spacing w:after="0"/>
        <w:ind w:left="0"/>
        <w:jc w:val="both"/>
      </w:pPr>
      <w:r>
        <w:rPr>
          <w:rFonts w:ascii="Times New Roman"/>
          <w:b w:val="false"/>
          <w:i w:val="false"/>
          <w:color w:val="000000"/>
          <w:sz w:val="28"/>
        </w:rPr>
        <w:t>
      магниттік, электр-магниттіктер, магнитографиялық, ультракүлгін дефектоскоптардың және түрлендіргіштердің құрылысы;</w:t>
      </w:r>
    </w:p>
    <w:bookmarkEnd w:id="4273"/>
    <w:bookmarkStart w:name="z4279" w:id="4274"/>
    <w:p>
      <w:pPr>
        <w:spacing w:after="0"/>
        <w:ind w:left="0"/>
        <w:jc w:val="both"/>
      </w:pPr>
      <w:r>
        <w:rPr>
          <w:rFonts w:ascii="Times New Roman"/>
          <w:b w:val="false"/>
          <w:i w:val="false"/>
          <w:color w:val="000000"/>
          <w:sz w:val="28"/>
        </w:rPr>
        <w:t>
      ультрадыбыстық дефектоскоптар мен түрлендіргіштерді тексеруге және күйге келтіруге арналған стандартты және сынақ үлгілері;</w:t>
      </w:r>
    </w:p>
    <w:bookmarkEnd w:id="4274"/>
    <w:bookmarkStart w:name="z4280" w:id="4275"/>
    <w:p>
      <w:pPr>
        <w:spacing w:after="0"/>
        <w:ind w:left="0"/>
        <w:jc w:val="both"/>
      </w:pPr>
      <w:r>
        <w:rPr>
          <w:rFonts w:ascii="Times New Roman"/>
          <w:b w:val="false"/>
          <w:i w:val="false"/>
          <w:color w:val="000000"/>
          <w:sz w:val="28"/>
        </w:rPr>
        <w:t>
      ультрадыбыстық бақылау әдістерінің: эхо-импульсті, көлеңкелі, айна-көлеңкелі және резонанстық физикалық мәні;</w:t>
      </w:r>
    </w:p>
    <w:bookmarkEnd w:id="4275"/>
    <w:bookmarkStart w:name="z4281" w:id="4276"/>
    <w:p>
      <w:pPr>
        <w:spacing w:after="0"/>
        <w:ind w:left="0"/>
        <w:jc w:val="both"/>
      </w:pPr>
      <w:r>
        <w:rPr>
          <w:rFonts w:ascii="Times New Roman"/>
          <w:b w:val="false"/>
          <w:i w:val="false"/>
          <w:color w:val="000000"/>
          <w:sz w:val="28"/>
        </w:rPr>
        <w:t>
      металдардың қалыңдығы мен қабатын анықтау әдістері;</w:t>
      </w:r>
    </w:p>
    <w:bookmarkEnd w:id="4276"/>
    <w:bookmarkStart w:name="z4282" w:id="4277"/>
    <w:p>
      <w:pPr>
        <w:spacing w:after="0"/>
        <w:ind w:left="0"/>
        <w:jc w:val="both"/>
      </w:pPr>
      <w:r>
        <w:rPr>
          <w:rFonts w:ascii="Times New Roman"/>
          <w:b w:val="false"/>
          <w:i w:val="false"/>
          <w:color w:val="000000"/>
          <w:sz w:val="28"/>
        </w:rPr>
        <w:t>
      толқындардың негізгі үлгілері;</w:t>
      </w:r>
    </w:p>
    <w:bookmarkEnd w:id="4277"/>
    <w:bookmarkStart w:name="z4283" w:id="4278"/>
    <w:p>
      <w:pPr>
        <w:spacing w:after="0"/>
        <w:ind w:left="0"/>
        <w:jc w:val="both"/>
      </w:pPr>
      <w:r>
        <w:rPr>
          <w:rFonts w:ascii="Times New Roman"/>
          <w:b w:val="false"/>
          <w:i w:val="false"/>
          <w:color w:val="000000"/>
          <w:sz w:val="28"/>
        </w:rPr>
        <w:t xml:space="preserve">
      ультрадыбыстық толқындарды қоздыру және акустикалық контактіні қамтамасыз ету тәсілдері; </w:t>
      </w:r>
    </w:p>
    <w:bookmarkEnd w:id="4278"/>
    <w:bookmarkStart w:name="z4284" w:id="4279"/>
    <w:p>
      <w:pPr>
        <w:spacing w:after="0"/>
        <w:ind w:left="0"/>
        <w:jc w:val="both"/>
      </w:pPr>
      <w:r>
        <w:rPr>
          <w:rFonts w:ascii="Times New Roman"/>
          <w:b w:val="false"/>
          <w:i w:val="false"/>
          <w:color w:val="000000"/>
          <w:sz w:val="28"/>
        </w:rPr>
        <w:t>
      ақаулардың түрлері;</w:t>
      </w:r>
    </w:p>
    <w:bookmarkEnd w:id="4279"/>
    <w:bookmarkStart w:name="z4285" w:id="4280"/>
    <w:p>
      <w:pPr>
        <w:spacing w:after="0"/>
        <w:ind w:left="0"/>
        <w:jc w:val="both"/>
      </w:pPr>
      <w:r>
        <w:rPr>
          <w:rFonts w:ascii="Times New Roman"/>
          <w:b w:val="false"/>
          <w:i w:val="false"/>
          <w:color w:val="000000"/>
          <w:sz w:val="28"/>
        </w:rPr>
        <w:t>
      дәнекерленген қосулардың үлгілері;</w:t>
      </w:r>
    </w:p>
    <w:bookmarkEnd w:id="4280"/>
    <w:bookmarkStart w:name="z4286" w:id="4281"/>
    <w:p>
      <w:pPr>
        <w:spacing w:after="0"/>
        <w:ind w:left="0"/>
        <w:jc w:val="both"/>
      </w:pPr>
      <w:r>
        <w:rPr>
          <w:rFonts w:ascii="Times New Roman"/>
          <w:b w:val="false"/>
          <w:i w:val="false"/>
          <w:color w:val="000000"/>
          <w:sz w:val="28"/>
        </w:rPr>
        <w:t>
      бақыланатын бетке (кедір-бұдырлық параметрлері) қойылатын талаптар;</w:t>
      </w:r>
    </w:p>
    <w:bookmarkEnd w:id="4281"/>
    <w:bookmarkStart w:name="z4287" w:id="4282"/>
    <w:p>
      <w:pPr>
        <w:spacing w:after="0"/>
        <w:ind w:left="0"/>
        <w:jc w:val="both"/>
      </w:pPr>
      <w:r>
        <w:rPr>
          <w:rFonts w:ascii="Times New Roman"/>
          <w:b w:val="false"/>
          <w:i w:val="false"/>
          <w:color w:val="000000"/>
          <w:sz w:val="28"/>
        </w:rPr>
        <w:t>
      электроника, метал танудың және дәнекерлеу өндірістің негіздері;</w:t>
      </w:r>
    </w:p>
    <w:bookmarkEnd w:id="4282"/>
    <w:bookmarkStart w:name="z4288" w:id="4283"/>
    <w:p>
      <w:pPr>
        <w:spacing w:after="0"/>
        <w:ind w:left="0"/>
        <w:jc w:val="both"/>
      </w:pPr>
      <w:r>
        <w:rPr>
          <w:rFonts w:ascii="Times New Roman"/>
          <w:b w:val="false"/>
          <w:i w:val="false"/>
          <w:color w:val="000000"/>
          <w:sz w:val="28"/>
        </w:rPr>
        <w:t>
      әртүрлі қалыңдықты көміртегі және аз көміртегілі болаттардан домалату, құю орау мен дәнекерлеу қосылыстарын бақылау әдістері;</w:t>
      </w:r>
    </w:p>
    <w:bookmarkEnd w:id="4283"/>
    <w:bookmarkStart w:name="z4289" w:id="4284"/>
    <w:p>
      <w:pPr>
        <w:spacing w:after="0"/>
        <w:ind w:left="0"/>
        <w:jc w:val="both"/>
      </w:pPr>
      <w:r>
        <w:rPr>
          <w:rFonts w:ascii="Times New Roman"/>
          <w:b w:val="false"/>
          <w:i w:val="false"/>
          <w:color w:val="000000"/>
          <w:sz w:val="28"/>
        </w:rPr>
        <w:t>
      магнитті және электромагнитті дефектоскопияның мақсаты;</w:t>
      </w:r>
    </w:p>
    <w:bookmarkEnd w:id="4284"/>
    <w:bookmarkStart w:name="z4290" w:id="4285"/>
    <w:p>
      <w:pPr>
        <w:spacing w:after="0"/>
        <w:ind w:left="0"/>
        <w:jc w:val="both"/>
      </w:pPr>
      <w:r>
        <w:rPr>
          <w:rFonts w:ascii="Times New Roman"/>
          <w:b w:val="false"/>
          <w:i w:val="false"/>
          <w:color w:val="000000"/>
          <w:sz w:val="28"/>
        </w:rPr>
        <w:t>
      магниттік, магнитографиялық және ток-құйынды бақылауға қойылатын техникалық талаптар;</w:t>
      </w:r>
    </w:p>
    <w:bookmarkEnd w:id="4285"/>
    <w:bookmarkStart w:name="z4291" w:id="4286"/>
    <w:p>
      <w:pPr>
        <w:spacing w:after="0"/>
        <w:ind w:left="0"/>
        <w:jc w:val="both"/>
      </w:pPr>
      <w:r>
        <w:rPr>
          <w:rFonts w:ascii="Times New Roman"/>
          <w:b w:val="false"/>
          <w:i w:val="false"/>
          <w:color w:val="000000"/>
          <w:sz w:val="28"/>
        </w:rPr>
        <w:t>
      ірі бөлшектерді магниттеу тәсілдері.</w:t>
      </w:r>
    </w:p>
    <w:bookmarkEnd w:id="4286"/>
    <w:bookmarkStart w:name="z4292" w:id="4287"/>
    <w:p>
      <w:pPr>
        <w:spacing w:after="0"/>
        <w:ind w:left="0"/>
        <w:jc w:val="both"/>
      </w:pPr>
      <w:r>
        <w:rPr>
          <w:rFonts w:ascii="Times New Roman"/>
          <w:b w:val="false"/>
          <w:i w:val="false"/>
          <w:color w:val="000000"/>
          <w:sz w:val="28"/>
        </w:rPr>
        <w:t>
      589. Жұмыс үлгілері:</w:t>
      </w:r>
    </w:p>
    <w:bookmarkEnd w:id="4287"/>
    <w:bookmarkStart w:name="z4293" w:id="4288"/>
    <w:p>
      <w:pPr>
        <w:spacing w:after="0"/>
        <w:ind w:left="0"/>
        <w:jc w:val="both"/>
      </w:pPr>
      <w:r>
        <w:rPr>
          <w:rFonts w:ascii="Times New Roman"/>
          <w:b w:val="false"/>
          <w:i w:val="false"/>
          <w:color w:val="000000"/>
          <w:sz w:val="28"/>
        </w:rPr>
        <w:t>
      1) жүк көтеретін механизмдердің бөлшектері – ультрадыбыстық бақылау;</w:t>
      </w:r>
    </w:p>
    <w:bookmarkEnd w:id="4288"/>
    <w:bookmarkStart w:name="z4294" w:id="4289"/>
    <w:p>
      <w:pPr>
        <w:spacing w:after="0"/>
        <w:ind w:left="0"/>
        <w:jc w:val="both"/>
      </w:pPr>
      <w:r>
        <w:rPr>
          <w:rFonts w:ascii="Times New Roman"/>
          <w:b w:val="false"/>
          <w:i w:val="false"/>
          <w:color w:val="000000"/>
          <w:sz w:val="28"/>
        </w:rPr>
        <w:t>
      2) аустенитті класты болаттан бөлшектер – шынықтырудан кейін ферриттік фазаның мөлшерін аспаппен анықтау;</w:t>
      </w:r>
    </w:p>
    <w:bookmarkEnd w:id="4289"/>
    <w:bookmarkStart w:name="z4295" w:id="4290"/>
    <w:p>
      <w:pPr>
        <w:spacing w:after="0"/>
        <w:ind w:left="0"/>
        <w:jc w:val="both"/>
      </w:pPr>
      <w:r>
        <w:rPr>
          <w:rFonts w:ascii="Times New Roman"/>
          <w:b w:val="false"/>
          <w:i w:val="false"/>
          <w:color w:val="000000"/>
          <w:sz w:val="28"/>
        </w:rPr>
        <w:t>
      3) болат құятын шөміштер – ультрадыбыстық бақылау;</w:t>
      </w:r>
    </w:p>
    <w:bookmarkEnd w:id="4290"/>
    <w:bookmarkStart w:name="z4296" w:id="4291"/>
    <w:p>
      <w:pPr>
        <w:spacing w:after="0"/>
        <w:ind w:left="0"/>
        <w:jc w:val="both"/>
      </w:pPr>
      <w:r>
        <w:rPr>
          <w:rFonts w:ascii="Times New Roman"/>
          <w:b w:val="false"/>
          <w:i w:val="false"/>
          <w:color w:val="000000"/>
          <w:sz w:val="28"/>
        </w:rPr>
        <w:t>
      4) ұялы құрылымдар – тігудің жабыспау аймақтарын табу;</w:t>
      </w:r>
    </w:p>
    <w:bookmarkEnd w:id="4291"/>
    <w:bookmarkStart w:name="z4297" w:id="4292"/>
    <w:p>
      <w:pPr>
        <w:spacing w:after="0"/>
        <w:ind w:left="0"/>
        <w:jc w:val="both"/>
      </w:pPr>
      <w:r>
        <w:rPr>
          <w:rFonts w:ascii="Times New Roman"/>
          <w:b w:val="false"/>
          <w:i w:val="false"/>
          <w:color w:val="000000"/>
          <w:sz w:val="28"/>
        </w:rPr>
        <w:t>
      5) болат табақтар – дефектоскоптың көмегімен ақаулардың созылушылығы мен координаталарын анықтау;</w:t>
      </w:r>
    </w:p>
    <w:bookmarkEnd w:id="4292"/>
    <w:bookmarkStart w:name="z4298" w:id="4293"/>
    <w:p>
      <w:pPr>
        <w:spacing w:after="0"/>
        <w:ind w:left="0"/>
        <w:jc w:val="both"/>
      </w:pPr>
      <w:r>
        <w:rPr>
          <w:rFonts w:ascii="Times New Roman"/>
          <w:b w:val="false"/>
          <w:i w:val="false"/>
          <w:color w:val="000000"/>
          <w:sz w:val="28"/>
        </w:rPr>
        <w:t>
      6) турбина роторының және газтурбиналық қозғалтқыштардың компрессорының күрекшелері – жиектерін ультрадыбыстық бақылау;</w:t>
      </w:r>
    </w:p>
    <w:bookmarkEnd w:id="4293"/>
    <w:bookmarkStart w:name="z4299" w:id="4294"/>
    <w:p>
      <w:pPr>
        <w:spacing w:after="0"/>
        <w:ind w:left="0"/>
        <w:jc w:val="both"/>
      </w:pPr>
      <w:r>
        <w:rPr>
          <w:rFonts w:ascii="Times New Roman"/>
          <w:b w:val="false"/>
          <w:i w:val="false"/>
          <w:color w:val="000000"/>
          <w:sz w:val="28"/>
        </w:rPr>
        <w:t>
      7) бақылау үлгілер – дефектограмма дайындау;</w:t>
      </w:r>
    </w:p>
    <w:bookmarkEnd w:id="4294"/>
    <w:bookmarkStart w:name="z4300" w:id="4295"/>
    <w:p>
      <w:pPr>
        <w:spacing w:after="0"/>
        <w:ind w:left="0"/>
        <w:jc w:val="both"/>
      </w:pPr>
      <w:r>
        <w:rPr>
          <w:rFonts w:ascii="Times New Roman"/>
          <w:b w:val="false"/>
          <w:i w:val="false"/>
          <w:color w:val="000000"/>
          <w:sz w:val="28"/>
        </w:rPr>
        <w:t>
      8) салпыншақтар, сақтандыратын оқтамалар, жұқа тақтайшалар, траверстер, рычагтар, тарту күштер, крестовиналар, теңгершілдер, тіректер, шатундар, шкворнялар, штоктар, автотіркеу құрылғысының бөлшектері – магнитұнтақтық бақылау;</w:t>
      </w:r>
    </w:p>
    <w:bookmarkEnd w:id="4295"/>
    <w:bookmarkStart w:name="z4301" w:id="4296"/>
    <w:p>
      <w:pPr>
        <w:spacing w:after="0"/>
        <w:ind w:left="0"/>
        <w:jc w:val="both"/>
      </w:pPr>
      <w:r>
        <w:rPr>
          <w:rFonts w:ascii="Times New Roman"/>
          <w:b w:val="false"/>
          <w:i w:val="false"/>
          <w:color w:val="000000"/>
          <w:sz w:val="28"/>
        </w:rPr>
        <w:t>
      9) тоқ құйын тәрізді бақылау кезінде жазу және таңбалау жүйесі – баптау және реттеу;</w:t>
      </w:r>
    </w:p>
    <w:bookmarkEnd w:id="4296"/>
    <w:bookmarkStart w:name="z4302" w:id="4297"/>
    <w:p>
      <w:pPr>
        <w:spacing w:after="0"/>
        <w:ind w:left="0"/>
        <w:jc w:val="both"/>
      </w:pPr>
      <w:r>
        <w:rPr>
          <w:rFonts w:ascii="Times New Roman"/>
          <w:b w:val="false"/>
          <w:i w:val="false"/>
          <w:color w:val="000000"/>
          <w:sz w:val="28"/>
        </w:rPr>
        <w:t>
      10) корпустық кемелік таврлық конструкциялардың дәнекерленген қосылыстары – ультрадыбыстық бақылау;</w:t>
      </w:r>
    </w:p>
    <w:bookmarkEnd w:id="4297"/>
    <w:bookmarkStart w:name="z4303" w:id="4298"/>
    <w:p>
      <w:pPr>
        <w:spacing w:after="0"/>
        <w:ind w:left="0"/>
        <w:jc w:val="both"/>
      </w:pPr>
      <w:r>
        <w:rPr>
          <w:rFonts w:ascii="Times New Roman"/>
          <w:b w:val="false"/>
          <w:i w:val="false"/>
          <w:color w:val="000000"/>
          <w:sz w:val="28"/>
        </w:rPr>
        <w:t>
      11) дәнекерленген фланецтерді, сақиналарды, аралық штуцерлерді, ниппельдерді құбырлармен қосу – магнитті ұнтақты бақылау;</w:t>
      </w:r>
    </w:p>
    <w:bookmarkEnd w:id="4298"/>
    <w:bookmarkStart w:name="z4304" w:id="4299"/>
    <w:p>
      <w:pPr>
        <w:spacing w:after="0"/>
        <w:ind w:left="0"/>
        <w:jc w:val="both"/>
      </w:pPr>
      <w:r>
        <w:rPr>
          <w:rFonts w:ascii="Times New Roman"/>
          <w:b w:val="false"/>
          <w:i w:val="false"/>
          <w:color w:val="000000"/>
          <w:sz w:val="28"/>
        </w:rPr>
        <w:t>
      12) алынбайтын жеңіл қол жетімді ұшақтың тораптар мен бөлшектері – магнитұнтақтық бақылау;</w:t>
      </w:r>
    </w:p>
    <w:bookmarkEnd w:id="4299"/>
    <w:bookmarkStart w:name="z4305" w:id="4300"/>
    <w:p>
      <w:pPr>
        <w:spacing w:after="0"/>
        <w:ind w:left="0"/>
        <w:jc w:val="both"/>
      </w:pPr>
      <w:r>
        <w:rPr>
          <w:rFonts w:ascii="Times New Roman"/>
          <w:b w:val="false"/>
          <w:i w:val="false"/>
          <w:color w:val="000000"/>
          <w:sz w:val="28"/>
        </w:rPr>
        <w:t>
      13) аустениттік класты болаттардың дәнекерленген тігістері – феррит фазасын тарату аспабымен тіркеу.</w:t>
      </w:r>
    </w:p>
    <w:bookmarkEnd w:id="4300"/>
    <w:bookmarkStart w:name="z4306" w:id="4301"/>
    <w:p>
      <w:pPr>
        <w:spacing w:after="0"/>
        <w:ind w:left="0"/>
        <w:jc w:val="left"/>
      </w:pPr>
      <w:r>
        <w:rPr>
          <w:rFonts w:ascii="Times New Roman"/>
          <w:b/>
          <w:i w:val="false"/>
          <w:color w:val="000000"/>
        </w:rPr>
        <w:t xml:space="preserve"> 251-параграф. Магниттік және ультрадыбыстық бақылау жөніндегі дефектоскопист, 4-разряд</w:t>
      </w:r>
    </w:p>
    <w:bookmarkEnd w:id="4301"/>
    <w:bookmarkStart w:name="z4307" w:id="4302"/>
    <w:p>
      <w:pPr>
        <w:spacing w:after="0"/>
        <w:ind w:left="0"/>
        <w:jc w:val="both"/>
      </w:pPr>
      <w:r>
        <w:rPr>
          <w:rFonts w:ascii="Times New Roman"/>
          <w:b w:val="false"/>
          <w:i w:val="false"/>
          <w:color w:val="000000"/>
          <w:sz w:val="28"/>
        </w:rPr>
        <w:t>
      590. Жұмыс сипаттамасы:</w:t>
      </w:r>
    </w:p>
    <w:bookmarkEnd w:id="4302"/>
    <w:bookmarkStart w:name="z4308" w:id="4303"/>
    <w:p>
      <w:pPr>
        <w:spacing w:after="0"/>
        <w:ind w:left="0"/>
        <w:jc w:val="both"/>
      </w:pPr>
      <w:r>
        <w:rPr>
          <w:rFonts w:ascii="Times New Roman"/>
          <w:b w:val="false"/>
          <w:i w:val="false"/>
          <w:color w:val="000000"/>
          <w:sz w:val="28"/>
        </w:rPr>
        <w:t>
      термоөңделген бөлшектердің сапасын анықтау және оларды материал маркалары бойынша іріктеу;</w:t>
      </w:r>
    </w:p>
    <w:bookmarkEnd w:id="4303"/>
    <w:bookmarkStart w:name="z4309" w:id="4304"/>
    <w:p>
      <w:pPr>
        <w:spacing w:after="0"/>
        <w:ind w:left="0"/>
        <w:jc w:val="both"/>
      </w:pPr>
      <w:r>
        <w:rPr>
          <w:rFonts w:ascii="Times New Roman"/>
          <w:b w:val="false"/>
          <w:i w:val="false"/>
          <w:color w:val="000000"/>
          <w:sz w:val="28"/>
        </w:rPr>
        <w:t>
      ферриттік фазаның саны бойынша бұйымдарды ақауға шығару;</w:t>
      </w:r>
    </w:p>
    <w:bookmarkEnd w:id="4304"/>
    <w:bookmarkStart w:name="z4310" w:id="4305"/>
    <w:p>
      <w:pPr>
        <w:spacing w:after="0"/>
        <w:ind w:left="0"/>
        <w:jc w:val="both"/>
      </w:pPr>
      <w:r>
        <w:rPr>
          <w:rFonts w:ascii="Times New Roman"/>
          <w:b w:val="false"/>
          <w:i w:val="false"/>
          <w:color w:val="000000"/>
          <w:sz w:val="28"/>
        </w:rPr>
        <w:t>
      гальваникалық жабындардың қалыңдығын өлшеу;</w:t>
      </w:r>
    </w:p>
    <w:bookmarkEnd w:id="4305"/>
    <w:bookmarkStart w:name="z4311" w:id="4306"/>
    <w:p>
      <w:pPr>
        <w:spacing w:after="0"/>
        <w:ind w:left="0"/>
        <w:jc w:val="both"/>
      </w:pPr>
      <w:r>
        <w:rPr>
          <w:rFonts w:ascii="Times New Roman"/>
          <w:b w:val="false"/>
          <w:i w:val="false"/>
          <w:color w:val="000000"/>
          <w:sz w:val="28"/>
        </w:rPr>
        <w:t>
      магнитсіздендіру қисықтарын құру;</w:t>
      </w:r>
    </w:p>
    <w:bookmarkEnd w:id="4306"/>
    <w:bookmarkStart w:name="z4312" w:id="4307"/>
    <w:p>
      <w:pPr>
        <w:spacing w:after="0"/>
        <w:ind w:left="0"/>
        <w:jc w:val="both"/>
      </w:pPr>
      <w:r>
        <w:rPr>
          <w:rFonts w:ascii="Times New Roman"/>
          <w:b w:val="false"/>
          <w:i w:val="false"/>
          <w:color w:val="000000"/>
          <w:sz w:val="28"/>
        </w:rPr>
        <w:t>
      магнитті өтушілікті анықтау;</w:t>
      </w:r>
    </w:p>
    <w:bookmarkEnd w:id="4307"/>
    <w:bookmarkStart w:name="z4313" w:id="4308"/>
    <w:p>
      <w:pPr>
        <w:spacing w:after="0"/>
        <w:ind w:left="0"/>
        <w:jc w:val="both"/>
      </w:pPr>
      <w:r>
        <w:rPr>
          <w:rFonts w:ascii="Times New Roman"/>
          <w:b w:val="false"/>
          <w:i w:val="false"/>
          <w:color w:val="000000"/>
          <w:sz w:val="28"/>
        </w:rPr>
        <w:t>
      аз магнитті және магнитті бұйымдарды тоқ құйын тәрізді бақылау кезінде магниттеу режимін таңдау;</w:t>
      </w:r>
    </w:p>
    <w:bookmarkEnd w:id="4308"/>
    <w:bookmarkStart w:name="z4314" w:id="4309"/>
    <w:p>
      <w:pPr>
        <w:spacing w:after="0"/>
        <w:ind w:left="0"/>
        <w:jc w:val="both"/>
      </w:pPr>
      <w:r>
        <w:rPr>
          <w:rFonts w:ascii="Times New Roman"/>
          <w:b w:val="false"/>
          <w:i w:val="false"/>
          <w:color w:val="000000"/>
          <w:sz w:val="28"/>
        </w:rPr>
        <w:t>
      тұқ құйын тәрізді әдіспен бұйымдарды бақылаудың оңтайлы режимін таңдау;</w:t>
      </w:r>
    </w:p>
    <w:bookmarkEnd w:id="4309"/>
    <w:bookmarkStart w:name="z4315" w:id="4310"/>
    <w:p>
      <w:pPr>
        <w:spacing w:after="0"/>
        <w:ind w:left="0"/>
        <w:jc w:val="both"/>
      </w:pPr>
      <w:r>
        <w:rPr>
          <w:rFonts w:ascii="Times New Roman"/>
          <w:b w:val="false"/>
          <w:i w:val="false"/>
          <w:color w:val="000000"/>
          <w:sz w:val="28"/>
        </w:rPr>
        <w:t>
      легирленген болаттардан, қорытпалардан және дәнекерлеудің әр түрлі түрлерімен орындалған түрлі-түсті металдардан дәнекерлеу қосылыстарының алуан түрлерін ультрадыбыстық бақылау;</w:t>
      </w:r>
    </w:p>
    <w:bookmarkEnd w:id="4310"/>
    <w:bookmarkStart w:name="z4316" w:id="4311"/>
    <w:p>
      <w:pPr>
        <w:spacing w:after="0"/>
        <w:ind w:left="0"/>
        <w:jc w:val="both"/>
      </w:pPr>
      <w:r>
        <w:rPr>
          <w:rFonts w:ascii="Times New Roman"/>
          <w:b w:val="false"/>
          <w:i w:val="false"/>
          <w:color w:val="000000"/>
          <w:sz w:val="28"/>
        </w:rPr>
        <w:t>
      стандартты және сынау үлгілері бойынша күрделі ультрадыбыстық тасымалды, зертханалық және стационарлық дефектоскоптардың жұмыс режимін баптау;</w:t>
      </w:r>
    </w:p>
    <w:bookmarkEnd w:id="4311"/>
    <w:bookmarkStart w:name="z4317" w:id="4312"/>
    <w:p>
      <w:pPr>
        <w:spacing w:after="0"/>
        <w:ind w:left="0"/>
        <w:jc w:val="both"/>
      </w:pPr>
      <w:r>
        <w:rPr>
          <w:rFonts w:ascii="Times New Roman"/>
          <w:b w:val="false"/>
          <w:i w:val="false"/>
          <w:color w:val="000000"/>
          <w:sz w:val="28"/>
        </w:rPr>
        <w:t>
      түзу және көлбеу түрлендіргіштерді тексеру;</w:t>
      </w:r>
    </w:p>
    <w:bookmarkEnd w:id="4312"/>
    <w:bookmarkStart w:name="z4318" w:id="4313"/>
    <w:p>
      <w:pPr>
        <w:spacing w:after="0"/>
        <w:ind w:left="0"/>
        <w:jc w:val="both"/>
      </w:pPr>
      <w:r>
        <w:rPr>
          <w:rFonts w:ascii="Times New Roman"/>
          <w:b w:val="false"/>
          <w:i w:val="false"/>
          <w:color w:val="000000"/>
          <w:sz w:val="28"/>
        </w:rPr>
        <w:t>
      дефектограммалардың шифрін ашу;</w:t>
      </w:r>
    </w:p>
    <w:bookmarkEnd w:id="4313"/>
    <w:bookmarkStart w:name="z4319" w:id="4314"/>
    <w:p>
      <w:pPr>
        <w:spacing w:after="0"/>
        <w:ind w:left="0"/>
        <w:jc w:val="both"/>
      </w:pPr>
      <w:r>
        <w:rPr>
          <w:rFonts w:ascii="Times New Roman"/>
          <w:b w:val="false"/>
          <w:i w:val="false"/>
          <w:color w:val="000000"/>
          <w:sz w:val="28"/>
        </w:rPr>
        <w:t>
      ультрадыбыстық бақылау нәтижелері және техникалық талаптар бойынша дәнекерлеу қосылыстарын құюдың, домалатудың, ораулың сапасын анықтау;</w:t>
      </w:r>
    </w:p>
    <w:bookmarkEnd w:id="4314"/>
    <w:bookmarkStart w:name="z4320" w:id="4315"/>
    <w:p>
      <w:pPr>
        <w:spacing w:after="0"/>
        <w:ind w:left="0"/>
        <w:jc w:val="both"/>
      </w:pPr>
      <w:r>
        <w:rPr>
          <w:rFonts w:ascii="Times New Roman"/>
          <w:b w:val="false"/>
          <w:i w:val="false"/>
          <w:color w:val="000000"/>
          <w:sz w:val="28"/>
        </w:rPr>
        <w:t>
      ультрадыбыстық бақылау жүргізуге арналған құрылғыларды, тік және көлбеу түрлендіргіштерді дайындау;</w:t>
      </w:r>
    </w:p>
    <w:bookmarkEnd w:id="4315"/>
    <w:bookmarkStart w:name="z4321" w:id="4316"/>
    <w:p>
      <w:pPr>
        <w:spacing w:after="0"/>
        <w:ind w:left="0"/>
        <w:jc w:val="both"/>
      </w:pPr>
      <w:r>
        <w:rPr>
          <w:rFonts w:ascii="Times New Roman"/>
          <w:b w:val="false"/>
          <w:i w:val="false"/>
          <w:color w:val="000000"/>
          <w:sz w:val="28"/>
        </w:rPr>
        <w:t>
      ультрадыбыстық дефектоскопиялық аппаратураны негізгі параметрлерге сәйкестікке тексеру;</w:t>
      </w:r>
    </w:p>
    <w:bookmarkEnd w:id="4316"/>
    <w:bookmarkStart w:name="z4322" w:id="4317"/>
    <w:p>
      <w:pPr>
        <w:spacing w:after="0"/>
        <w:ind w:left="0"/>
        <w:jc w:val="both"/>
      </w:pPr>
      <w:r>
        <w:rPr>
          <w:rFonts w:ascii="Times New Roman"/>
          <w:b w:val="false"/>
          <w:i w:val="false"/>
          <w:color w:val="000000"/>
          <w:sz w:val="28"/>
        </w:rPr>
        <w:t>
      көлбеу түрлендіргіштерді енгізу бұрыштарын есептеу және тәжірибеде анықтау;</w:t>
      </w:r>
    </w:p>
    <w:bookmarkEnd w:id="4317"/>
    <w:bookmarkStart w:name="z4323" w:id="4318"/>
    <w:p>
      <w:pPr>
        <w:spacing w:after="0"/>
        <w:ind w:left="0"/>
        <w:jc w:val="both"/>
      </w:pPr>
      <w:r>
        <w:rPr>
          <w:rFonts w:ascii="Times New Roman"/>
          <w:b w:val="false"/>
          <w:i w:val="false"/>
          <w:color w:val="000000"/>
          <w:sz w:val="28"/>
        </w:rPr>
        <w:t>
      дефектоскоптарды ағымдағы жөндеу.</w:t>
      </w:r>
    </w:p>
    <w:bookmarkEnd w:id="4318"/>
    <w:bookmarkStart w:name="z4324" w:id="4319"/>
    <w:p>
      <w:pPr>
        <w:spacing w:after="0"/>
        <w:ind w:left="0"/>
        <w:jc w:val="both"/>
      </w:pPr>
      <w:r>
        <w:rPr>
          <w:rFonts w:ascii="Times New Roman"/>
          <w:b w:val="false"/>
          <w:i w:val="false"/>
          <w:color w:val="000000"/>
          <w:sz w:val="28"/>
        </w:rPr>
        <w:t>
      591. Білуге тиіс:</w:t>
      </w:r>
    </w:p>
    <w:bookmarkEnd w:id="4319"/>
    <w:bookmarkStart w:name="z4325" w:id="4320"/>
    <w:p>
      <w:pPr>
        <w:spacing w:after="0"/>
        <w:ind w:left="0"/>
        <w:jc w:val="both"/>
      </w:pPr>
      <w:r>
        <w:rPr>
          <w:rFonts w:ascii="Times New Roman"/>
          <w:b w:val="false"/>
          <w:i w:val="false"/>
          <w:color w:val="000000"/>
          <w:sz w:val="28"/>
        </w:rPr>
        <w:t>
      магнитті, электромагнитті және магнитографиялық дефектоскоптардың кинематикалық және электрлік схемалары;</w:t>
      </w:r>
    </w:p>
    <w:bookmarkEnd w:id="4320"/>
    <w:bookmarkStart w:name="z4326" w:id="4321"/>
    <w:p>
      <w:pPr>
        <w:spacing w:after="0"/>
        <w:ind w:left="0"/>
        <w:jc w:val="both"/>
      </w:pPr>
      <w:r>
        <w:rPr>
          <w:rFonts w:ascii="Times New Roman"/>
          <w:b w:val="false"/>
          <w:i w:val="false"/>
          <w:color w:val="000000"/>
          <w:sz w:val="28"/>
        </w:rPr>
        <w:t>
      гальваникалық жабынның термоөңдеу негіздері;</w:t>
      </w:r>
    </w:p>
    <w:bookmarkEnd w:id="4321"/>
    <w:bookmarkStart w:name="z4327" w:id="4322"/>
    <w:p>
      <w:pPr>
        <w:spacing w:after="0"/>
        <w:ind w:left="0"/>
        <w:jc w:val="both"/>
      </w:pPr>
      <w:r>
        <w:rPr>
          <w:rFonts w:ascii="Times New Roman"/>
          <w:b w:val="false"/>
          <w:i w:val="false"/>
          <w:color w:val="000000"/>
          <w:sz w:val="28"/>
        </w:rPr>
        <w:t>
      электромагнитті индукциялық дефектоскоптарды жөндеу тәртібі;</w:t>
      </w:r>
    </w:p>
    <w:bookmarkEnd w:id="4322"/>
    <w:bookmarkStart w:name="z4328" w:id="4323"/>
    <w:p>
      <w:pPr>
        <w:spacing w:after="0"/>
        <w:ind w:left="0"/>
        <w:jc w:val="both"/>
      </w:pPr>
      <w:r>
        <w:rPr>
          <w:rFonts w:ascii="Times New Roman"/>
          <w:b w:val="false"/>
          <w:i w:val="false"/>
          <w:color w:val="000000"/>
          <w:sz w:val="28"/>
        </w:rPr>
        <w:t>
      ферриттік фазаның магнит өткізушілігін анықтауға арналған аспаптардың құрылысы;</w:t>
      </w:r>
    </w:p>
    <w:bookmarkEnd w:id="4323"/>
    <w:bookmarkStart w:name="z4329" w:id="4324"/>
    <w:p>
      <w:pPr>
        <w:spacing w:after="0"/>
        <w:ind w:left="0"/>
        <w:jc w:val="both"/>
      </w:pPr>
      <w:r>
        <w:rPr>
          <w:rFonts w:ascii="Times New Roman"/>
          <w:b w:val="false"/>
          <w:i w:val="false"/>
          <w:color w:val="000000"/>
          <w:sz w:val="28"/>
        </w:rPr>
        <w:t>
      дефектоскоптардың кинематикалық және электрлік схемалары;</w:t>
      </w:r>
    </w:p>
    <w:bookmarkEnd w:id="4324"/>
    <w:bookmarkStart w:name="z4330" w:id="4325"/>
    <w:p>
      <w:pPr>
        <w:spacing w:after="0"/>
        <w:ind w:left="0"/>
        <w:jc w:val="both"/>
      </w:pPr>
      <w:r>
        <w:rPr>
          <w:rFonts w:ascii="Times New Roman"/>
          <w:b w:val="false"/>
          <w:i w:val="false"/>
          <w:color w:val="000000"/>
          <w:sz w:val="28"/>
        </w:rPr>
        <w:t xml:space="preserve">
      электроника негіздері; </w:t>
      </w:r>
    </w:p>
    <w:bookmarkEnd w:id="4325"/>
    <w:bookmarkStart w:name="z4331" w:id="4326"/>
    <w:p>
      <w:pPr>
        <w:spacing w:after="0"/>
        <w:ind w:left="0"/>
        <w:jc w:val="both"/>
      </w:pPr>
      <w:r>
        <w:rPr>
          <w:rFonts w:ascii="Times New Roman"/>
          <w:b w:val="false"/>
          <w:i w:val="false"/>
          <w:color w:val="000000"/>
          <w:sz w:val="28"/>
        </w:rPr>
        <w:t>
      дәнекерлеу түрлері мен тәсілдері;</w:t>
      </w:r>
    </w:p>
    <w:bookmarkEnd w:id="4326"/>
    <w:bookmarkStart w:name="z4332" w:id="4327"/>
    <w:p>
      <w:pPr>
        <w:spacing w:after="0"/>
        <w:ind w:left="0"/>
        <w:jc w:val="both"/>
      </w:pPr>
      <w:r>
        <w:rPr>
          <w:rFonts w:ascii="Times New Roman"/>
          <w:b w:val="false"/>
          <w:i w:val="false"/>
          <w:color w:val="000000"/>
          <w:sz w:val="28"/>
        </w:rPr>
        <w:t>
      құюда, домалатуда, орау мен дәнекерлеу қосылыстарында кездесетін ақаулардың түрлері;</w:t>
      </w:r>
    </w:p>
    <w:bookmarkEnd w:id="4327"/>
    <w:bookmarkStart w:name="z4333" w:id="4328"/>
    <w:p>
      <w:pPr>
        <w:spacing w:after="0"/>
        <w:ind w:left="0"/>
        <w:jc w:val="both"/>
      </w:pPr>
      <w:r>
        <w:rPr>
          <w:rFonts w:ascii="Times New Roman"/>
          <w:b w:val="false"/>
          <w:i w:val="false"/>
          <w:color w:val="000000"/>
          <w:sz w:val="28"/>
        </w:rPr>
        <w:t>
      екі ортаның шектерінде әртүрлі материалдарда ультрадыбыстық ауытқулардың сыну тораптарын есептеу;</w:t>
      </w:r>
    </w:p>
    <w:bookmarkEnd w:id="4328"/>
    <w:bookmarkStart w:name="z4334" w:id="4329"/>
    <w:p>
      <w:pPr>
        <w:spacing w:after="0"/>
        <w:ind w:left="0"/>
        <w:jc w:val="both"/>
      </w:pPr>
      <w:r>
        <w:rPr>
          <w:rFonts w:ascii="Times New Roman"/>
          <w:b w:val="false"/>
          <w:i w:val="false"/>
          <w:color w:val="000000"/>
          <w:sz w:val="28"/>
        </w:rPr>
        <w:t>
      материалдарда ультрадыбыстық ауытқулардың таралуының негізгі заңдылықтары;</w:t>
      </w:r>
    </w:p>
    <w:bookmarkEnd w:id="4329"/>
    <w:bookmarkStart w:name="z4335" w:id="4330"/>
    <w:p>
      <w:pPr>
        <w:spacing w:after="0"/>
        <w:ind w:left="0"/>
        <w:jc w:val="both"/>
      </w:pPr>
      <w:r>
        <w:rPr>
          <w:rFonts w:ascii="Times New Roman"/>
          <w:b w:val="false"/>
          <w:i w:val="false"/>
          <w:color w:val="000000"/>
          <w:sz w:val="28"/>
        </w:rPr>
        <w:t>
      екі ортаның шектері арқылы ультрадыбыс өткен кезде болатын физикалық құбылыстар;</w:t>
      </w:r>
    </w:p>
    <w:bookmarkEnd w:id="4330"/>
    <w:bookmarkStart w:name="z4336" w:id="4331"/>
    <w:p>
      <w:pPr>
        <w:spacing w:after="0"/>
        <w:ind w:left="0"/>
        <w:jc w:val="both"/>
      </w:pPr>
      <w:r>
        <w:rPr>
          <w:rFonts w:ascii="Times New Roman"/>
          <w:b w:val="false"/>
          <w:i w:val="false"/>
          <w:color w:val="000000"/>
          <w:sz w:val="28"/>
        </w:rPr>
        <w:t>
      негізгі бақылау параметрлері;</w:t>
      </w:r>
    </w:p>
    <w:bookmarkEnd w:id="4331"/>
    <w:bookmarkStart w:name="z4337" w:id="4332"/>
    <w:p>
      <w:pPr>
        <w:spacing w:after="0"/>
        <w:ind w:left="0"/>
        <w:jc w:val="both"/>
      </w:pPr>
      <w:r>
        <w:rPr>
          <w:rFonts w:ascii="Times New Roman"/>
          <w:b w:val="false"/>
          <w:i w:val="false"/>
          <w:color w:val="000000"/>
          <w:sz w:val="28"/>
        </w:rPr>
        <w:t>
      негізгі сигналдарды құрылымнан ультрадыбыстың көрінісімен, бөлшектердің кескіндерінің өзгеруімен және өзге факторлармен туындаған жалғандардан ажырату тәсілдері.</w:t>
      </w:r>
    </w:p>
    <w:bookmarkEnd w:id="4332"/>
    <w:bookmarkStart w:name="z4338" w:id="4333"/>
    <w:p>
      <w:pPr>
        <w:spacing w:after="0"/>
        <w:ind w:left="0"/>
        <w:jc w:val="both"/>
      </w:pPr>
      <w:r>
        <w:rPr>
          <w:rFonts w:ascii="Times New Roman"/>
          <w:b w:val="false"/>
          <w:i w:val="false"/>
          <w:color w:val="000000"/>
          <w:sz w:val="28"/>
        </w:rPr>
        <w:t>
      592. Жұмыс үлгілері:</w:t>
      </w:r>
    </w:p>
    <w:bookmarkEnd w:id="4333"/>
    <w:bookmarkStart w:name="z4339" w:id="4334"/>
    <w:p>
      <w:pPr>
        <w:spacing w:after="0"/>
        <w:ind w:left="0"/>
        <w:jc w:val="both"/>
      </w:pPr>
      <w:r>
        <w:rPr>
          <w:rFonts w:ascii="Times New Roman"/>
          <w:b w:val="false"/>
          <w:i w:val="false"/>
          <w:color w:val="000000"/>
          <w:sz w:val="28"/>
        </w:rPr>
        <w:t>
      1) домалатып жазу станоктардың білікшелері – ультрадыбыстық бақылау;</w:t>
      </w:r>
    </w:p>
    <w:bookmarkEnd w:id="4334"/>
    <w:bookmarkStart w:name="z4340" w:id="4335"/>
    <w:p>
      <w:pPr>
        <w:spacing w:after="0"/>
        <w:ind w:left="0"/>
        <w:jc w:val="both"/>
      </w:pPr>
      <w:r>
        <w:rPr>
          <w:rFonts w:ascii="Times New Roman"/>
          <w:b w:val="false"/>
          <w:i w:val="false"/>
          <w:color w:val="000000"/>
          <w:sz w:val="28"/>
        </w:rPr>
        <w:t>
      2) феррозондты сезгілер – сезімталдылықты анықтау;</w:t>
      </w:r>
    </w:p>
    <w:bookmarkEnd w:id="4335"/>
    <w:bookmarkStart w:name="z4341" w:id="4336"/>
    <w:p>
      <w:pPr>
        <w:spacing w:after="0"/>
        <w:ind w:left="0"/>
        <w:jc w:val="both"/>
      </w:pPr>
      <w:r>
        <w:rPr>
          <w:rFonts w:ascii="Times New Roman"/>
          <w:b w:val="false"/>
          <w:i w:val="false"/>
          <w:color w:val="000000"/>
          <w:sz w:val="28"/>
        </w:rPr>
        <w:t>
      3) тікұшақтардың ауа көтеретін және рольдік бұрандаларының бөлшектері – ультрадыбыстық бақылау;</w:t>
      </w:r>
    </w:p>
    <w:bookmarkEnd w:id="4336"/>
    <w:bookmarkStart w:name="z4342" w:id="4337"/>
    <w:p>
      <w:pPr>
        <w:spacing w:after="0"/>
        <w:ind w:left="0"/>
        <w:jc w:val="both"/>
      </w:pPr>
      <w:r>
        <w:rPr>
          <w:rFonts w:ascii="Times New Roman"/>
          <w:b w:val="false"/>
          <w:i w:val="false"/>
          <w:color w:val="000000"/>
          <w:sz w:val="28"/>
        </w:rPr>
        <w:t>
      4) құйылған болат бөлшектер – ультрадыбыстық бақылау;</w:t>
      </w:r>
    </w:p>
    <w:bookmarkEnd w:id="4337"/>
    <w:bookmarkStart w:name="z4343" w:id="4338"/>
    <w:p>
      <w:pPr>
        <w:spacing w:after="0"/>
        <w:ind w:left="0"/>
        <w:jc w:val="both"/>
      </w:pPr>
      <w:r>
        <w:rPr>
          <w:rFonts w:ascii="Times New Roman"/>
          <w:b w:val="false"/>
          <w:i w:val="false"/>
          <w:color w:val="000000"/>
          <w:sz w:val="28"/>
        </w:rPr>
        <w:t>
      5) болат бөлшектер – хромдық жабынның қалыңдығын анықтау;</w:t>
      </w:r>
    </w:p>
    <w:bookmarkEnd w:id="4338"/>
    <w:bookmarkStart w:name="z4344" w:id="4339"/>
    <w:p>
      <w:pPr>
        <w:spacing w:after="0"/>
        <w:ind w:left="0"/>
        <w:jc w:val="both"/>
      </w:pPr>
      <w:r>
        <w:rPr>
          <w:rFonts w:ascii="Times New Roman"/>
          <w:b w:val="false"/>
          <w:i w:val="false"/>
          <w:color w:val="000000"/>
          <w:sz w:val="28"/>
        </w:rPr>
        <w:t>
      6) домалатып жазу дайындамалар – сызаттарды анықтаудың магнитұнтақтық әдісі;</w:t>
      </w:r>
    </w:p>
    <w:bookmarkEnd w:id="4339"/>
    <w:bookmarkStart w:name="z4345" w:id="4340"/>
    <w:p>
      <w:pPr>
        <w:spacing w:after="0"/>
        <w:ind w:left="0"/>
        <w:jc w:val="both"/>
      </w:pPr>
      <w:r>
        <w:rPr>
          <w:rFonts w:ascii="Times New Roman"/>
          <w:b w:val="false"/>
          <w:i w:val="false"/>
          <w:color w:val="000000"/>
          <w:sz w:val="28"/>
        </w:rPr>
        <w:t>
      7) гистерезис қисығы – магниттеуді анықтау;</w:t>
      </w:r>
    </w:p>
    <w:bookmarkEnd w:id="4340"/>
    <w:bookmarkStart w:name="z4346" w:id="4341"/>
    <w:p>
      <w:pPr>
        <w:spacing w:after="0"/>
        <w:ind w:left="0"/>
        <w:jc w:val="both"/>
      </w:pPr>
      <w:r>
        <w:rPr>
          <w:rFonts w:ascii="Times New Roman"/>
          <w:b w:val="false"/>
          <w:i w:val="false"/>
          <w:color w:val="000000"/>
          <w:sz w:val="28"/>
        </w:rPr>
        <w:t>
      8) табақтық домалатып жазу – ультрадыбыстық бақылау;</w:t>
      </w:r>
    </w:p>
    <w:bookmarkEnd w:id="4341"/>
    <w:bookmarkStart w:name="z4347" w:id="4342"/>
    <w:p>
      <w:pPr>
        <w:spacing w:after="0"/>
        <w:ind w:left="0"/>
        <w:jc w:val="both"/>
      </w:pPr>
      <w:r>
        <w:rPr>
          <w:rFonts w:ascii="Times New Roman"/>
          <w:b w:val="false"/>
          <w:i w:val="false"/>
          <w:color w:val="000000"/>
          <w:sz w:val="28"/>
        </w:rPr>
        <w:t>
      9) жеңіл қорытпалардан кесектер – ультрадыбыстық бақылау;</w:t>
      </w:r>
    </w:p>
    <w:bookmarkEnd w:id="4342"/>
    <w:bookmarkStart w:name="z4348" w:id="4343"/>
    <w:p>
      <w:pPr>
        <w:spacing w:after="0"/>
        <w:ind w:left="0"/>
        <w:jc w:val="both"/>
      </w:pPr>
      <w:r>
        <w:rPr>
          <w:rFonts w:ascii="Times New Roman"/>
          <w:b w:val="false"/>
          <w:i w:val="false"/>
          <w:color w:val="000000"/>
          <w:sz w:val="28"/>
        </w:rPr>
        <w:t>
      10) өскіндердің, штуцерлердің және трубаларымен дәнекерлердің қосылыстары – магнитұнтақтық бақылау;</w:t>
      </w:r>
    </w:p>
    <w:bookmarkEnd w:id="4343"/>
    <w:bookmarkStart w:name="z4349" w:id="4344"/>
    <w:p>
      <w:pPr>
        <w:spacing w:after="0"/>
        <w:ind w:left="0"/>
        <w:jc w:val="both"/>
      </w:pPr>
      <w:r>
        <w:rPr>
          <w:rFonts w:ascii="Times New Roman"/>
          <w:b w:val="false"/>
          <w:i w:val="false"/>
          <w:color w:val="000000"/>
          <w:sz w:val="28"/>
        </w:rPr>
        <w:t>
      11) 15 миллиметрге дейін қабырға қалыңдығымен дәнекерлеу қосылыстары – ультрадыбыстық бақылау;</w:t>
      </w:r>
    </w:p>
    <w:bookmarkEnd w:id="4344"/>
    <w:bookmarkStart w:name="z4350" w:id="4345"/>
    <w:p>
      <w:pPr>
        <w:spacing w:after="0"/>
        <w:ind w:left="0"/>
        <w:jc w:val="both"/>
      </w:pPr>
      <w:r>
        <w:rPr>
          <w:rFonts w:ascii="Times New Roman"/>
          <w:b w:val="false"/>
          <w:i w:val="false"/>
          <w:color w:val="000000"/>
          <w:sz w:val="28"/>
        </w:rPr>
        <w:t>
      12) шпангоуттардың профильдерін түйісулері – ультрадыбыстық бақылау;</w:t>
      </w:r>
    </w:p>
    <w:bookmarkEnd w:id="4345"/>
    <w:bookmarkStart w:name="z4351" w:id="4346"/>
    <w:p>
      <w:pPr>
        <w:spacing w:after="0"/>
        <w:ind w:left="0"/>
        <w:jc w:val="both"/>
      </w:pPr>
      <w:r>
        <w:rPr>
          <w:rFonts w:ascii="Times New Roman"/>
          <w:b w:val="false"/>
          <w:i w:val="false"/>
          <w:color w:val="000000"/>
          <w:sz w:val="28"/>
        </w:rPr>
        <w:t>
      13) қабырғаларының қалыңдығы 4 миллиметрге дейін майысу орындарында коррозияға төзімді болаттан жасалған құбырлар – қалыңдығын өлшеу;</w:t>
      </w:r>
    </w:p>
    <w:bookmarkEnd w:id="4346"/>
    <w:bookmarkStart w:name="z4352" w:id="4347"/>
    <w:p>
      <w:pPr>
        <w:spacing w:after="0"/>
        <w:ind w:left="0"/>
        <w:jc w:val="both"/>
      </w:pPr>
      <w:r>
        <w:rPr>
          <w:rFonts w:ascii="Times New Roman"/>
          <w:b w:val="false"/>
          <w:i w:val="false"/>
          <w:color w:val="000000"/>
          <w:sz w:val="28"/>
        </w:rPr>
        <w:t>
      14) гатурбиналық қозғалтқыштардың жұмыс форсункалары – магнитұнтақтық бақылау.</w:t>
      </w:r>
    </w:p>
    <w:bookmarkEnd w:id="4347"/>
    <w:bookmarkStart w:name="z4353" w:id="4348"/>
    <w:p>
      <w:pPr>
        <w:spacing w:after="0"/>
        <w:ind w:left="0"/>
        <w:jc w:val="left"/>
      </w:pPr>
      <w:r>
        <w:rPr>
          <w:rFonts w:ascii="Times New Roman"/>
          <w:b/>
          <w:i w:val="false"/>
          <w:color w:val="000000"/>
        </w:rPr>
        <w:t xml:space="preserve"> 252-параграф. Магниттік және ультрадыбыстық бақылау жөніндегі дефектоскопист, 5-разряд</w:t>
      </w:r>
    </w:p>
    <w:bookmarkEnd w:id="4348"/>
    <w:bookmarkStart w:name="z4354" w:id="4349"/>
    <w:p>
      <w:pPr>
        <w:spacing w:after="0"/>
        <w:ind w:left="0"/>
        <w:jc w:val="both"/>
      </w:pPr>
      <w:r>
        <w:rPr>
          <w:rFonts w:ascii="Times New Roman"/>
          <w:b w:val="false"/>
          <w:i w:val="false"/>
          <w:color w:val="000000"/>
          <w:sz w:val="28"/>
        </w:rPr>
        <w:t>
      593. Жұмыс сипаттамасы:</w:t>
      </w:r>
    </w:p>
    <w:bookmarkEnd w:id="4349"/>
    <w:bookmarkStart w:name="z4355" w:id="4350"/>
    <w:p>
      <w:pPr>
        <w:spacing w:after="0"/>
        <w:ind w:left="0"/>
        <w:jc w:val="both"/>
      </w:pPr>
      <w:r>
        <w:rPr>
          <w:rFonts w:ascii="Times New Roman"/>
          <w:b w:val="false"/>
          <w:i w:val="false"/>
          <w:color w:val="000000"/>
          <w:sz w:val="28"/>
        </w:rPr>
        <w:t>
      магнитті және электрмагнитті дефектоскоптардың барлық түрлерінде магнитті дефектоскопия жүргізу;</w:t>
      </w:r>
    </w:p>
    <w:bookmarkEnd w:id="4350"/>
    <w:bookmarkStart w:name="z4356" w:id="4351"/>
    <w:p>
      <w:pPr>
        <w:spacing w:after="0"/>
        <w:ind w:left="0"/>
        <w:jc w:val="both"/>
      </w:pPr>
      <w:r>
        <w:rPr>
          <w:rFonts w:ascii="Times New Roman"/>
          <w:b w:val="false"/>
          <w:i w:val="false"/>
          <w:color w:val="000000"/>
          <w:sz w:val="28"/>
        </w:rPr>
        <w:t>
      бұйымдар материалдарының магнитті және электрлік параметрлерін өлшеу бойынша дәл өлшеу аспаптарымен және қондырғылармен жұмыс жасау;</w:t>
      </w:r>
    </w:p>
    <w:bookmarkEnd w:id="4351"/>
    <w:bookmarkStart w:name="z4357" w:id="4352"/>
    <w:p>
      <w:pPr>
        <w:spacing w:after="0"/>
        <w:ind w:left="0"/>
        <w:jc w:val="both"/>
      </w:pPr>
      <w:r>
        <w:rPr>
          <w:rFonts w:ascii="Times New Roman"/>
          <w:b w:val="false"/>
          <w:i w:val="false"/>
          <w:color w:val="000000"/>
          <w:sz w:val="28"/>
        </w:rPr>
        <w:t>
      дефектоскоптарды сынау және жөндеу;</w:t>
      </w:r>
    </w:p>
    <w:bookmarkEnd w:id="4352"/>
    <w:bookmarkStart w:name="z4358" w:id="4353"/>
    <w:p>
      <w:pPr>
        <w:spacing w:after="0"/>
        <w:ind w:left="0"/>
        <w:jc w:val="both"/>
      </w:pPr>
      <w:r>
        <w:rPr>
          <w:rFonts w:ascii="Times New Roman"/>
          <w:b w:val="false"/>
          <w:i w:val="false"/>
          <w:color w:val="000000"/>
          <w:sz w:val="28"/>
        </w:rPr>
        <w:t>
      феррозондты сезгілерді дайындау және олардың сезімталдылығын анықтау;</w:t>
      </w:r>
    </w:p>
    <w:bookmarkEnd w:id="4353"/>
    <w:bookmarkStart w:name="z4359" w:id="4354"/>
    <w:p>
      <w:pPr>
        <w:spacing w:after="0"/>
        <w:ind w:left="0"/>
        <w:jc w:val="both"/>
      </w:pPr>
      <w:r>
        <w:rPr>
          <w:rFonts w:ascii="Times New Roman"/>
          <w:b w:val="false"/>
          <w:i w:val="false"/>
          <w:color w:val="000000"/>
          <w:sz w:val="28"/>
        </w:rPr>
        <w:t>
      феррозондты сезгілермен аппаратурадан ақпараттың шифрын ашу;</w:t>
      </w:r>
    </w:p>
    <w:bookmarkEnd w:id="4354"/>
    <w:bookmarkStart w:name="z4360" w:id="4355"/>
    <w:p>
      <w:pPr>
        <w:spacing w:after="0"/>
        <w:ind w:left="0"/>
        <w:jc w:val="both"/>
      </w:pPr>
      <w:r>
        <w:rPr>
          <w:rFonts w:ascii="Times New Roman"/>
          <w:b w:val="false"/>
          <w:i w:val="false"/>
          <w:color w:val="000000"/>
          <w:sz w:val="28"/>
        </w:rPr>
        <w:t>
      ақаулардың мөлшерлері мен жату тереңдігін анықтау;</w:t>
      </w:r>
    </w:p>
    <w:bookmarkEnd w:id="4355"/>
    <w:bookmarkStart w:name="z4361" w:id="4356"/>
    <w:p>
      <w:pPr>
        <w:spacing w:after="0"/>
        <w:ind w:left="0"/>
        <w:jc w:val="both"/>
      </w:pPr>
      <w:r>
        <w:rPr>
          <w:rFonts w:ascii="Times New Roman"/>
          <w:b w:val="false"/>
          <w:i w:val="false"/>
          <w:color w:val="000000"/>
          <w:sz w:val="28"/>
        </w:rPr>
        <w:t>
      бөлшек немесе дәнекерлеу жік бойынша магнит өткізушілікті бөлу картограммасын құру;</w:t>
      </w:r>
    </w:p>
    <w:bookmarkEnd w:id="4356"/>
    <w:bookmarkStart w:name="z4362" w:id="4357"/>
    <w:p>
      <w:pPr>
        <w:spacing w:after="0"/>
        <w:ind w:left="0"/>
        <w:jc w:val="both"/>
      </w:pPr>
      <w:r>
        <w:rPr>
          <w:rFonts w:ascii="Times New Roman"/>
          <w:b w:val="false"/>
          <w:i w:val="false"/>
          <w:color w:val="000000"/>
          <w:sz w:val="28"/>
        </w:rPr>
        <w:t>
      ірі кристалдық құрылыммен болаттардан, түрлі-түсті металдарды және бөлшектерді ультрадыбыстық бақылау;</w:t>
      </w:r>
    </w:p>
    <w:bookmarkEnd w:id="4357"/>
    <w:bookmarkStart w:name="z4363" w:id="4358"/>
    <w:p>
      <w:pPr>
        <w:spacing w:after="0"/>
        <w:ind w:left="0"/>
        <w:jc w:val="both"/>
      </w:pPr>
      <w:r>
        <w:rPr>
          <w:rFonts w:ascii="Times New Roman"/>
          <w:b w:val="false"/>
          <w:i w:val="false"/>
          <w:color w:val="000000"/>
          <w:sz w:val="28"/>
        </w:rPr>
        <w:t>
      стандартты және сынау үлгілері бойынша көрсеткіштерді қашықтан берумен автоматты ультрадыбыстық бақылау қондырғыларын және ерекше күрделі және дәл дефектоскоптардың режимін баптау;</w:t>
      </w:r>
    </w:p>
    <w:bookmarkEnd w:id="4358"/>
    <w:bookmarkStart w:name="z4364" w:id="4359"/>
    <w:p>
      <w:pPr>
        <w:spacing w:after="0"/>
        <w:ind w:left="0"/>
        <w:jc w:val="both"/>
      </w:pPr>
      <w:r>
        <w:rPr>
          <w:rFonts w:ascii="Times New Roman"/>
          <w:b w:val="false"/>
          <w:i w:val="false"/>
          <w:color w:val="000000"/>
          <w:sz w:val="28"/>
        </w:rPr>
        <w:t>
      сынау үлгілерін дайындау, эскиздерді құрастыру;</w:t>
      </w:r>
    </w:p>
    <w:bookmarkEnd w:id="4359"/>
    <w:bookmarkStart w:name="z4365" w:id="4360"/>
    <w:p>
      <w:pPr>
        <w:spacing w:after="0"/>
        <w:ind w:left="0"/>
        <w:jc w:val="both"/>
      </w:pPr>
      <w:r>
        <w:rPr>
          <w:rFonts w:ascii="Times New Roman"/>
          <w:b w:val="false"/>
          <w:i w:val="false"/>
          <w:color w:val="000000"/>
          <w:sz w:val="28"/>
        </w:rPr>
        <w:t>
      бақылау нәтижелерін өңдеу;</w:t>
      </w:r>
    </w:p>
    <w:bookmarkEnd w:id="4360"/>
    <w:bookmarkStart w:name="z4366" w:id="4361"/>
    <w:p>
      <w:pPr>
        <w:spacing w:after="0"/>
        <w:ind w:left="0"/>
        <w:jc w:val="both"/>
      </w:pPr>
      <w:r>
        <w:rPr>
          <w:rFonts w:ascii="Times New Roman"/>
          <w:b w:val="false"/>
          <w:i w:val="false"/>
          <w:color w:val="000000"/>
          <w:sz w:val="28"/>
        </w:rPr>
        <w:t>
      ультрадыбыстық бақылау ведомостары мен карталарын жасау;</w:t>
      </w:r>
    </w:p>
    <w:bookmarkEnd w:id="4361"/>
    <w:bookmarkStart w:name="z4367" w:id="4362"/>
    <w:p>
      <w:pPr>
        <w:spacing w:after="0"/>
        <w:ind w:left="0"/>
        <w:jc w:val="both"/>
      </w:pPr>
      <w:r>
        <w:rPr>
          <w:rFonts w:ascii="Times New Roman"/>
          <w:b w:val="false"/>
          <w:i w:val="false"/>
          <w:color w:val="000000"/>
          <w:sz w:val="28"/>
        </w:rPr>
        <w:t>
      аспаптардың сезімталдығын: амплитуда, қашықтық, аттенюатордың көмегімен диаметрі диаграммалар бойынша баптау.</w:t>
      </w:r>
    </w:p>
    <w:bookmarkEnd w:id="4362"/>
    <w:bookmarkStart w:name="z4368" w:id="4363"/>
    <w:p>
      <w:pPr>
        <w:spacing w:after="0"/>
        <w:ind w:left="0"/>
        <w:jc w:val="both"/>
      </w:pPr>
      <w:r>
        <w:rPr>
          <w:rFonts w:ascii="Times New Roman"/>
          <w:b w:val="false"/>
          <w:i w:val="false"/>
          <w:color w:val="000000"/>
          <w:sz w:val="28"/>
        </w:rPr>
        <w:t>
      бөлек-біріктірілген түрлендіргіштермен ультрадыбыстық бақылау жүргізу.</w:t>
      </w:r>
    </w:p>
    <w:bookmarkEnd w:id="4363"/>
    <w:bookmarkStart w:name="z4369" w:id="4364"/>
    <w:p>
      <w:pPr>
        <w:spacing w:after="0"/>
        <w:ind w:left="0"/>
        <w:jc w:val="both"/>
      </w:pPr>
      <w:r>
        <w:rPr>
          <w:rFonts w:ascii="Times New Roman"/>
          <w:b w:val="false"/>
          <w:i w:val="false"/>
          <w:color w:val="000000"/>
          <w:sz w:val="28"/>
        </w:rPr>
        <w:t>
      594. Білуге тиіс:</w:t>
      </w:r>
    </w:p>
    <w:bookmarkEnd w:id="4364"/>
    <w:bookmarkStart w:name="z4370" w:id="4365"/>
    <w:p>
      <w:pPr>
        <w:spacing w:after="0"/>
        <w:ind w:left="0"/>
        <w:jc w:val="both"/>
      </w:pPr>
      <w:r>
        <w:rPr>
          <w:rFonts w:ascii="Times New Roman"/>
          <w:b w:val="false"/>
          <w:i w:val="false"/>
          <w:color w:val="000000"/>
          <w:sz w:val="28"/>
        </w:rPr>
        <w:t>
      магнитті және электромагнитті бақылау бойынша жұмыстардың барлық түрлері;</w:t>
      </w:r>
    </w:p>
    <w:bookmarkEnd w:id="4365"/>
    <w:bookmarkStart w:name="z4371" w:id="4366"/>
    <w:p>
      <w:pPr>
        <w:spacing w:after="0"/>
        <w:ind w:left="0"/>
        <w:jc w:val="both"/>
      </w:pPr>
      <w:r>
        <w:rPr>
          <w:rFonts w:ascii="Times New Roman"/>
          <w:b w:val="false"/>
          <w:i w:val="false"/>
          <w:color w:val="000000"/>
          <w:sz w:val="28"/>
        </w:rPr>
        <w:t>
      материалдардың магнитті сипаттамаларын алу бойынша аспаптардың құрылысы, қалыңдық өлшеуіштердің түрлері;</w:t>
      </w:r>
    </w:p>
    <w:bookmarkEnd w:id="4366"/>
    <w:bookmarkStart w:name="z4372" w:id="4367"/>
    <w:p>
      <w:pPr>
        <w:spacing w:after="0"/>
        <w:ind w:left="0"/>
        <w:jc w:val="both"/>
      </w:pPr>
      <w:r>
        <w:rPr>
          <w:rFonts w:ascii="Times New Roman"/>
          <w:b w:val="false"/>
          <w:i w:val="false"/>
          <w:color w:val="000000"/>
          <w:sz w:val="28"/>
        </w:rPr>
        <w:t>
      аспаптарды градустау тәсілдері;</w:t>
      </w:r>
    </w:p>
    <w:bookmarkEnd w:id="4367"/>
    <w:bookmarkStart w:name="z4373" w:id="4368"/>
    <w:p>
      <w:pPr>
        <w:spacing w:after="0"/>
        <w:ind w:left="0"/>
        <w:jc w:val="both"/>
      </w:pPr>
      <w:r>
        <w:rPr>
          <w:rFonts w:ascii="Times New Roman"/>
          <w:b w:val="false"/>
          <w:i w:val="false"/>
          <w:color w:val="000000"/>
          <w:sz w:val="28"/>
        </w:rPr>
        <w:t>
      әртүрлі құрылыммен денелерде бойлау, көлденең және үстіртін ультрадыбыстық ауытқулардың таралу заңдары;</w:t>
      </w:r>
    </w:p>
    <w:bookmarkEnd w:id="4368"/>
    <w:bookmarkStart w:name="z4374" w:id="4369"/>
    <w:p>
      <w:pPr>
        <w:spacing w:after="0"/>
        <w:ind w:left="0"/>
        <w:jc w:val="both"/>
      </w:pPr>
      <w:r>
        <w:rPr>
          <w:rFonts w:ascii="Times New Roman"/>
          <w:b w:val="false"/>
          <w:i w:val="false"/>
          <w:color w:val="000000"/>
          <w:sz w:val="28"/>
        </w:rPr>
        <w:t>
      екі ортаның шекарасында ультрадыбыстық тербелістердің шағылысуы мен сынуының негізгі заңдары;</w:t>
      </w:r>
    </w:p>
    <w:bookmarkEnd w:id="4369"/>
    <w:bookmarkStart w:name="z4375" w:id="4370"/>
    <w:p>
      <w:pPr>
        <w:spacing w:after="0"/>
        <w:ind w:left="0"/>
        <w:jc w:val="both"/>
      </w:pPr>
      <w:r>
        <w:rPr>
          <w:rFonts w:ascii="Times New Roman"/>
          <w:b w:val="false"/>
          <w:i w:val="false"/>
          <w:color w:val="000000"/>
          <w:sz w:val="28"/>
        </w:rPr>
        <w:t>
      электрвакуумдық және жартылай өткізгіш аспаптардың құрылысы;</w:t>
      </w:r>
    </w:p>
    <w:bookmarkEnd w:id="4370"/>
    <w:bookmarkStart w:name="z4376" w:id="4371"/>
    <w:p>
      <w:pPr>
        <w:spacing w:after="0"/>
        <w:ind w:left="0"/>
        <w:jc w:val="both"/>
      </w:pPr>
      <w:r>
        <w:rPr>
          <w:rFonts w:ascii="Times New Roman"/>
          <w:b w:val="false"/>
          <w:i w:val="false"/>
          <w:color w:val="000000"/>
          <w:sz w:val="28"/>
        </w:rPr>
        <w:t>
      күрделі және дәл ультрадыбыстық дефектоскоптардың принципиалды схемалары және конструктивтік ерекшеліктері, оларды реттеу және түзету тәсілдері;</w:t>
      </w:r>
    </w:p>
    <w:bookmarkEnd w:id="4371"/>
    <w:bookmarkStart w:name="z4377" w:id="4372"/>
    <w:p>
      <w:pPr>
        <w:spacing w:after="0"/>
        <w:ind w:left="0"/>
        <w:jc w:val="both"/>
      </w:pPr>
      <w:r>
        <w:rPr>
          <w:rFonts w:ascii="Times New Roman"/>
          <w:b w:val="false"/>
          <w:i w:val="false"/>
          <w:color w:val="000000"/>
          <w:sz w:val="28"/>
        </w:rPr>
        <w:t>
      аспаптардың жұмысы кезінде ақаулықтардың туындау себептері және оларды жою тәсілдері;</w:t>
      </w:r>
    </w:p>
    <w:bookmarkEnd w:id="4372"/>
    <w:bookmarkStart w:name="z4378" w:id="4373"/>
    <w:p>
      <w:pPr>
        <w:spacing w:after="0"/>
        <w:ind w:left="0"/>
        <w:jc w:val="both"/>
      </w:pPr>
      <w:r>
        <w:rPr>
          <w:rFonts w:ascii="Times New Roman"/>
          <w:b w:val="false"/>
          <w:i w:val="false"/>
          <w:color w:val="000000"/>
          <w:sz w:val="28"/>
        </w:rPr>
        <w:t>
      металтану және дәнекерлеу негіздері.</w:t>
      </w:r>
    </w:p>
    <w:bookmarkEnd w:id="4373"/>
    <w:bookmarkStart w:name="z4379" w:id="4374"/>
    <w:p>
      <w:pPr>
        <w:spacing w:after="0"/>
        <w:ind w:left="0"/>
        <w:jc w:val="both"/>
      </w:pPr>
      <w:r>
        <w:rPr>
          <w:rFonts w:ascii="Times New Roman"/>
          <w:b w:val="false"/>
          <w:i w:val="false"/>
          <w:color w:val="000000"/>
          <w:sz w:val="28"/>
        </w:rPr>
        <w:t>
      595. Техникалық және кәсіптік (арнайы орта, кәсіптік орта), орта білімнен кейінгі білім талап етіледі.</w:t>
      </w:r>
    </w:p>
    <w:bookmarkEnd w:id="4374"/>
    <w:bookmarkStart w:name="z4380" w:id="4375"/>
    <w:p>
      <w:pPr>
        <w:spacing w:after="0"/>
        <w:ind w:left="0"/>
        <w:jc w:val="both"/>
      </w:pPr>
      <w:r>
        <w:rPr>
          <w:rFonts w:ascii="Times New Roman"/>
          <w:b w:val="false"/>
          <w:i w:val="false"/>
          <w:color w:val="000000"/>
          <w:sz w:val="28"/>
        </w:rPr>
        <w:t>
      596. Жұмыс үлгілері:</w:t>
      </w:r>
    </w:p>
    <w:bookmarkEnd w:id="4375"/>
    <w:bookmarkStart w:name="z4381" w:id="4376"/>
    <w:p>
      <w:pPr>
        <w:spacing w:after="0"/>
        <w:ind w:left="0"/>
        <w:jc w:val="both"/>
      </w:pPr>
      <w:r>
        <w:rPr>
          <w:rFonts w:ascii="Times New Roman"/>
          <w:b w:val="false"/>
          <w:i w:val="false"/>
          <w:color w:val="000000"/>
          <w:sz w:val="28"/>
        </w:rPr>
        <w:t>
      1) цилиндрлік бос денелі еспелі біліктер – ультрадыбыстық бақылау;</w:t>
      </w:r>
    </w:p>
    <w:bookmarkEnd w:id="4376"/>
    <w:bookmarkStart w:name="z4382" w:id="4377"/>
    <w:p>
      <w:pPr>
        <w:spacing w:after="0"/>
        <w:ind w:left="0"/>
        <w:jc w:val="both"/>
      </w:pPr>
      <w:r>
        <w:rPr>
          <w:rFonts w:ascii="Times New Roman"/>
          <w:b w:val="false"/>
          <w:i w:val="false"/>
          <w:color w:val="000000"/>
          <w:sz w:val="28"/>
        </w:rPr>
        <w:t>
      2) еспелі бұрандалар – дәнекерлеу жіктерін ультрадыбыстық бақылау;</w:t>
      </w:r>
    </w:p>
    <w:bookmarkEnd w:id="4377"/>
    <w:bookmarkStart w:name="z4383" w:id="4378"/>
    <w:p>
      <w:pPr>
        <w:spacing w:after="0"/>
        <w:ind w:left="0"/>
        <w:jc w:val="both"/>
      </w:pPr>
      <w:r>
        <w:rPr>
          <w:rFonts w:ascii="Times New Roman"/>
          <w:b w:val="false"/>
          <w:i w:val="false"/>
          <w:color w:val="000000"/>
          <w:sz w:val="28"/>
        </w:rPr>
        <w:t>
      3) мойынтіректердің сыналары және көпшіктері – ультрадыбыстық бақылау;</w:t>
      </w:r>
    </w:p>
    <w:bookmarkEnd w:id="4378"/>
    <w:bookmarkStart w:name="z4384" w:id="4379"/>
    <w:p>
      <w:pPr>
        <w:spacing w:after="0"/>
        <w:ind w:left="0"/>
        <w:jc w:val="both"/>
      </w:pPr>
      <w:r>
        <w:rPr>
          <w:rFonts w:ascii="Times New Roman"/>
          <w:b w:val="false"/>
          <w:i w:val="false"/>
          <w:color w:val="000000"/>
          <w:sz w:val="28"/>
        </w:rPr>
        <w:t>
      4) қазандық коллекторларының түптері – ультрадыбыстық бақылау;</w:t>
      </w:r>
    </w:p>
    <w:bookmarkEnd w:id="4379"/>
    <w:bookmarkStart w:name="z4385" w:id="4380"/>
    <w:p>
      <w:pPr>
        <w:spacing w:after="0"/>
        <w:ind w:left="0"/>
        <w:jc w:val="both"/>
      </w:pPr>
      <w:r>
        <w:rPr>
          <w:rFonts w:ascii="Times New Roman"/>
          <w:b w:val="false"/>
          <w:i w:val="false"/>
          <w:color w:val="000000"/>
          <w:sz w:val="28"/>
        </w:rPr>
        <w:t>
      5) домалатып жазылған шаршы дайындамалар – ультрадыбыстық бақылау;</w:t>
      </w:r>
    </w:p>
    <w:bookmarkEnd w:id="4380"/>
    <w:bookmarkStart w:name="z4386" w:id="4381"/>
    <w:p>
      <w:pPr>
        <w:spacing w:after="0"/>
        <w:ind w:left="0"/>
        <w:jc w:val="both"/>
      </w:pPr>
      <w:r>
        <w:rPr>
          <w:rFonts w:ascii="Times New Roman"/>
          <w:b w:val="false"/>
          <w:i w:val="false"/>
          <w:color w:val="000000"/>
          <w:sz w:val="28"/>
        </w:rPr>
        <w:t>
      6) еспелі бұрандалардың қалақтары – тамырлық қимада жату тереңдігін және ақау мөлшерлерін анықтау;</w:t>
      </w:r>
    </w:p>
    <w:bookmarkEnd w:id="4381"/>
    <w:bookmarkStart w:name="z4387" w:id="4382"/>
    <w:p>
      <w:pPr>
        <w:spacing w:after="0"/>
        <w:ind w:left="0"/>
        <w:jc w:val="both"/>
      </w:pPr>
      <w:r>
        <w:rPr>
          <w:rFonts w:ascii="Times New Roman"/>
          <w:b w:val="false"/>
          <w:i w:val="false"/>
          <w:color w:val="000000"/>
          <w:sz w:val="28"/>
        </w:rPr>
        <w:t>
      7) пластмассалар, резеңке – ультрадыбыстық бақылау;</w:t>
      </w:r>
    </w:p>
    <w:bookmarkEnd w:id="4382"/>
    <w:bookmarkStart w:name="z4388" w:id="4383"/>
    <w:p>
      <w:pPr>
        <w:spacing w:after="0"/>
        <w:ind w:left="0"/>
        <w:jc w:val="both"/>
      </w:pPr>
      <w:r>
        <w:rPr>
          <w:rFonts w:ascii="Times New Roman"/>
          <w:b w:val="false"/>
          <w:i w:val="false"/>
          <w:color w:val="000000"/>
          <w:sz w:val="28"/>
        </w:rPr>
        <w:t>
      8) әртүрлі пішінді және мөлшерді орамдар – ультрадыбыстық бақылау;</w:t>
      </w:r>
    </w:p>
    <w:bookmarkEnd w:id="4383"/>
    <w:bookmarkStart w:name="z4389" w:id="4384"/>
    <w:p>
      <w:pPr>
        <w:spacing w:after="0"/>
        <w:ind w:left="0"/>
        <w:jc w:val="both"/>
      </w:pPr>
      <w:r>
        <w:rPr>
          <w:rFonts w:ascii="Times New Roman"/>
          <w:b w:val="false"/>
          <w:i w:val="false"/>
          <w:color w:val="000000"/>
          <w:sz w:val="28"/>
        </w:rPr>
        <w:t>
      9) қабырғасының қалыңдығы 15 миллиметрден жоғары дәнекерленген қосылыстар – ультрадыбыстық бақылау;</w:t>
      </w:r>
    </w:p>
    <w:bookmarkEnd w:id="4384"/>
    <w:bookmarkStart w:name="z4390" w:id="4385"/>
    <w:p>
      <w:pPr>
        <w:spacing w:after="0"/>
        <w:ind w:left="0"/>
        <w:jc w:val="both"/>
      </w:pPr>
      <w:r>
        <w:rPr>
          <w:rFonts w:ascii="Times New Roman"/>
          <w:b w:val="false"/>
          <w:i w:val="false"/>
          <w:color w:val="000000"/>
          <w:sz w:val="28"/>
        </w:rPr>
        <w:t>
      10) бүгілу орындарында қабырғаларының қалыңдығы 4 миллиметрден асатын коррозияға төзімді болаттан жасалған құбырлар-қалыңдығын өлшеу;</w:t>
      </w:r>
    </w:p>
    <w:bookmarkEnd w:id="4385"/>
    <w:bookmarkStart w:name="z4391" w:id="4386"/>
    <w:p>
      <w:pPr>
        <w:spacing w:after="0"/>
        <w:ind w:left="0"/>
        <w:jc w:val="both"/>
      </w:pPr>
      <w:r>
        <w:rPr>
          <w:rFonts w:ascii="Times New Roman"/>
          <w:b w:val="false"/>
          <w:i w:val="false"/>
          <w:color w:val="000000"/>
          <w:sz w:val="28"/>
        </w:rPr>
        <w:t>
      11) баллистикалық қондырғылар – калибрлеу;</w:t>
      </w:r>
    </w:p>
    <w:bookmarkEnd w:id="4386"/>
    <w:bookmarkStart w:name="z4392" w:id="4387"/>
    <w:p>
      <w:pPr>
        <w:spacing w:after="0"/>
        <w:ind w:left="0"/>
        <w:jc w:val="both"/>
      </w:pPr>
      <w:r>
        <w:rPr>
          <w:rFonts w:ascii="Times New Roman"/>
          <w:b w:val="false"/>
          <w:i w:val="false"/>
          <w:color w:val="000000"/>
          <w:sz w:val="28"/>
        </w:rPr>
        <w:t>
      12) цапфалар, осьтік шарнир корпусы, тікұшақтың көтеретін бұрандасының тығынының күрекшелерінің иінтірегі – магнитті бақылау;</w:t>
      </w:r>
    </w:p>
    <w:bookmarkEnd w:id="4387"/>
    <w:bookmarkStart w:name="z4393" w:id="4388"/>
    <w:p>
      <w:pPr>
        <w:spacing w:after="0"/>
        <w:ind w:left="0"/>
        <w:jc w:val="both"/>
      </w:pPr>
      <w:r>
        <w:rPr>
          <w:rFonts w:ascii="Times New Roman"/>
          <w:b w:val="false"/>
          <w:i w:val="false"/>
          <w:color w:val="000000"/>
          <w:sz w:val="28"/>
        </w:rPr>
        <w:t>
      13) доңғалақ жұптарының элементтері – магнитті және ультрадыбыстық бақылау.</w:t>
      </w:r>
    </w:p>
    <w:bookmarkEnd w:id="4388"/>
    <w:bookmarkStart w:name="z4394" w:id="4389"/>
    <w:p>
      <w:pPr>
        <w:spacing w:after="0"/>
        <w:ind w:left="0"/>
        <w:jc w:val="left"/>
      </w:pPr>
      <w:r>
        <w:rPr>
          <w:rFonts w:ascii="Times New Roman"/>
          <w:b/>
          <w:i w:val="false"/>
          <w:color w:val="000000"/>
        </w:rPr>
        <w:t xml:space="preserve"> 253-параграф. Магниттік және ультрадыбыстық бақылау жөніндегі дефектоскопист, 6-разряд</w:t>
      </w:r>
    </w:p>
    <w:bookmarkEnd w:id="4389"/>
    <w:bookmarkStart w:name="z4395" w:id="4390"/>
    <w:p>
      <w:pPr>
        <w:spacing w:after="0"/>
        <w:ind w:left="0"/>
        <w:jc w:val="both"/>
      </w:pPr>
      <w:r>
        <w:rPr>
          <w:rFonts w:ascii="Times New Roman"/>
          <w:b w:val="false"/>
          <w:i w:val="false"/>
          <w:color w:val="000000"/>
          <w:sz w:val="28"/>
        </w:rPr>
        <w:t>
      597. Жұмыс сипаттамасы:</w:t>
      </w:r>
    </w:p>
    <w:bookmarkEnd w:id="4390"/>
    <w:bookmarkStart w:name="z4396" w:id="4391"/>
    <w:p>
      <w:pPr>
        <w:spacing w:after="0"/>
        <w:ind w:left="0"/>
        <w:jc w:val="both"/>
      </w:pPr>
      <w:r>
        <w:rPr>
          <w:rFonts w:ascii="Times New Roman"/>
          <w:b w:val="false"/>
          <w:i w:val="false"/>
          <w:color w:val="000000"/>
          <w:sz w:val="28"/>
        </w:rPr>
        <w:t>
      әртүрлі әдістермен қатты ауытқулардың сөну коэффициентін, екі ортаның бөліну шекарасында ультрадыбыстың шағылысу және өту коэффициенттерін анықтау;</w:t>
      </w:r>
    </w:p>
    <w:bookmarkEnd w:id="4391"/>
    <w:bookmarkStart w:name="z4397" w:id="4392"/>
    <w:p>
      <w:pPr>
        <w:spacing w:after="0"/>
        <w:ind w:left="0"/>
        <w:jc w:val="both"/>
      </w:pPr>
      <w:r>
        <w:rPr>
          <w:rFonts w:ascii="Times New Roman"/>
          <w:b w:val="false"/>
          <w:i w:val="false"/>
          <w:color w:val="000000"/>
          <w:sz w:val="28"/>
        </w:rPr>
        <w:t>
      аспаптың сезімталдылығын баптау және үлгілерсіз ақаудың эквивалентті мөлшерлерін немесе стандартты және сынау үлгілерін қысқартылған саны кезінде тексеру;</w:t>
      </w:r>
    </w:p>
    <w:bookmarkEnd w:id="4392"/>
    <w:bookmarkStart w:name="z4398" w:id="4393"/>
    <w:p>
      <w:pPr>
        <w:spacing w:after="0"/>
        <w:ind w:left="0"/>
        <w:jc w:val="both"/>
      </w:pPr>
      <w:r>
        <w:rPr>
          <w:rFonts w:ascii="Times New Roman"/>
          <w:b w:val="false"/>
          <w:i w:val="false"/>
          <w:color w:val="000000"/>
          <w:sz w:val="28"/>
        </w:rPr>
        <w:t>
      бақылау әдістемелерін әзірлеу кезінде сынақ жұмыстарын орындау және эксперименталды номограммаларды құру;</w:t>
      </w:r>
    </w:p>
    <w:bookmarkEnd w:id="4393"/>
    <w:bookmarkStart w:name="z4399" w:id="4394"/>
    <w:p>
      <w:pPr>
        <w:spacing w:after="0"/>
        <w:ind w:left="0"/>
        <w:jc w:val="both"/>
      </w:pPr>
      <w:r>
        <w:rPr>
          <w:rFonts w:ascii="Times New Roman"/>
          <w:b w:val="false"/>
          <w:i w:val="false"/>
          <w:color w:val="000000"/>
          <w:sz w:val="28"/>
        </w:rPr>
        <w:t>
      өндірістік жағдайларда кездесетін ультрадыбыстық бақылау бойынша барлық жұмыс түрлерін жүргізу;</w:t>
      </w:r>
    </w:p>
    <w:bookmarkEnd w:id="4394"/>
    <w:bookmarkStart w:name="z4400" w:id="4395"/>
    <w:p>
      <w:pPr>
        <w:spacing w:after="0"/>
        <w:ind w:left="0"/>
        <w:jc w:val="both"/>
      </w:pPr>
      <w:r>
        <w:rPr>
          <w:rFonts w:ascii="Times New Roman"/>
          <w:b w:val="false"/>
          <w:i w:val="false"/>
          <w:color w:val="000000"/>
          <w:sz w:val="28"/>
        </w:rPr>
        <w:t>
      ультрадыбыстық бақылау жүргізуге арналған құрылғыларды есептеу және дайындау;</w:t>
      </w:r>
    </w:p>
    <w:bookmarkEnd w:id="4395"/>
    <w:bookmarkStart w:name="z4401" w:id="4396"/>
    <w:p>
      <w:pPr>
        <w:spacing w:after="0"/>
        <w:ind w:left="0"/>
        <w:jc w:val="both"/>
      </w:pPr>
      <w:r>
        <w:rPr>
          <w:rFonts w:ascii="Times New Roman"/>
          <w:b w:val="false"/>
          <w:i w:val="false"/>
          <w:color w:val="000000"/>
          <w:sz w:val="28"/>
        </w:rPr>
        <w:t>
      өнеркәсіптік мамандандырылған аспаптармен ультрадыбыстық ауытқулардың таралу жылдамдығын өлшеу;</w:t>
      </w:r>
    </w:p>
    <w:bookmarkEnd w:id="4396"/>
    <w:bookmarkStart w:name="z4402" w:id="4397"/>
    <w:p>
      <w:pPr>
        <w:spacing w:after="0"/>
        <w:ind w:left="0"/>
        <w:jc w:val="both"/>
      </w:pPr>
      <w:r>
        <w:rPr>
          <w:rFonts w:ascii="Times New Roman"/>
          <w:b w:val="false"/>
          <w:i w:val="false"/>
          <w:color w:val="000000"/>
          <w:sz w:val="28"/>
        </w:rPr>
        <w:t>
      автоматты қондырғыларда алынған дефектограммалардың шифрын ашу;</w:t>
      </w:r>
    </w:p>
    <w:bookmarkEnd w:id="4397"/>
    <w:bookmarkStart w:name="z4403" w:id="4398"/>
    <w:p>
      <w:pPr>
        <w:spacing w:after="0"/>
        <w:ind w:left="0"/>
        <w:jc w:val="both"/>
      </w:pPr>
      <w:r>
        <w:rPr>
          <w:rFonts w:ascii="Times New Roman"/>
          <w:b w:val="false"/>
          <w:i w:val="false"/>
          <w:color w:val="000000"/>
          <w:sz w:val="28"/>
        </w:rPr>
        <w:t>
      автоматты қондырғылардағы ақаулықтарды жою;</w:t>
      </w:r>
    </w:p>
    <w:bookmarkEnd w:id="4398"/>
    <w:bookmarkStart w:name="z4404" w:id="4399"/>
    <w:p>
      <w:pPr>
        <w:spacing w:after="0"/>
        <w:ind w:left="0"/>
        <w:jc w:val="both"/>
      </w:pPr>
      <w:r>
        <w:rPr>
          <w:rFonts w:ascii="Times New Roman"/>
          <w:b w:val="false"/>
          <w:i w:val="false"/>
          <w:color w:val="000000"/>
          <w:sz w:val="28"/>
        </w:rPr>
        <w:t>
      аспаптарды жөндеу және баптау.</w:t>
      </w:r>
    </w:p>
    <w:bookmarkEnd w:id="4399"/>
    <w:bookmarkStart w:name="z4405" w:id="4400"/>
    <w:p>
      <w:pPr>
        <w:spacing w:after="0"/>
        <w:ind w:left="0"/>
        <w:jc w:val="both"/>
      </w:pPr>
      <w:r>
        <w:rPr>
          <w:rFonts w:ascii="Times New Roman"/>
          <w:b w:val="false"/>
          <w:i w:val="false"/>
          <w:color w:val="000000"/>
          <w:sz w:val="28"/>
        </w:rPr>
        <w:t>
      598. Білуге тиіс:</w:t>
      </w:r>
    </w:p>
    <w:bookmarkEnd w:id="4400"/>
    <w:bookmarkStart w:name="z4406" w:id="4401"/>
    <w:p>
      <w:pPr>
        <w:spacing w:after="0"/>
        <w:ind w:left="0"/>
        <w:jc w:val="both"/>
      </w:pPr>
      <w:r>
        <w:rPr>
          <w:rFonts w:ascii="Times New Roman"/>
          <w:b w:val="false"/>
          <w:i w:val="false"/>
          <w:color w:val="000000"/>
          <w:sz w:val="28"/>
        </w:rPr>
        <w:t>
      автоматты қондырғылардың кинематикалық және электрлік схемалары;</w:t>
      </w:r>
    </w:p>
    <w:bookmarkEnd w:id="4401"/>
    <w:bookmarkStart w:name="z4407" w:id="4402"/>
    <w:p>
      <w:pPr>
        <w:spacing w:after="0"/>
        <w:ind w:left="0"/>
        <w:jc w:val="both"/>
      </w:pPr>
      <w:r>
        <w:rPr>
          <w:rFonts w:ascii="Times New Roman"/>
          <w:b w:val="false"/>
          <w:i w:val="false"/>
          <w:color w:val="000000"/>
          <w:sz w:val="28"/>
        </w:rPr>
        <w:t>
      механика, телемеханика және метрология негіздері;</w:t>
      </w:r>
    </w:p>
    <w:bookmarkEnd w:id="4402"/>
    <w:bookmarkStart w:name="z4408" w:id="4403"/>
    <w:p>
      <w:pPr>
        <w:spacing w:after="0"/>
        <w:ind w:left="0"/>
        <w:jc w:val="both"/>
      </w:pPr>
      <w:r>
        <w:rPr>
          <w:rFonts w:ascii="Times New Roman"/>
          <w:b w:val="false"/>
          <w:i w:val="false"/>
          <w:color w:val="000000"/>
          <w:sz w:val="28"/>
        </w:rPr>
        <w:t>
      номограммалар құру негізі ретінде акустикалық трактінің теңдеуі;</w:t>
      </w:r>
    </w:p>
    <w:bookmarkEnd w:id="4403"/>
    <w:bookmarkStart w:name="z4409" w:id="4404"/>
    <w:p>
      <w:pPr>
        <w:spacing w:after="0"/>
        <w:ind w:left="0"/>
        <w:jc w:val="both"/>
      </w:pPr>
      <w:r>
        <w:rPr>
          <w:rFonts w:ascii="Times New Roman"/>
          <w:b w:val="false"/>
          <w:i w:val="false"/>
          <w:color w:val="000000"/>
          <w:sz w:val="28"/>
        </w:rPr>
        <w:t>
      ультрадыбыстың сөнуі мен таралу жылдамдығын анықтау принциптері;</w:t>
      </w:r>
    </w:p>
    <w:bookmarkEnd w:id="4404"/>
    <w:bookmarkStart w:name="z4410" w:id="4405"/>
    <w:p>
      <w:pPr>
        <w:spacing w:after="0"/>
        <w:ind w:left="0"/>
        <w:jc w:val="both"/>
      </w:pPr>
      <w:r>
        <w:rPr>
          <w:rFonts w:ascii="Times New Roman"/>
          <w:b w:val="false"/>
          <w:i w:val="false"/>
          <w:color w:val="000000"/>
          <w:sz w:val="28"/>
        </w:rPr>
        <w:t>
      бар ультрадыбыстық дефектоскоптардың, қалыңдық өлшеуіштердің және ультрадыбыстық ауытқулардың таралу және өшу жылдамдығын өлшеуге арналған қондырғылардың түрлері;</w:t>
      </w:r>
    </w:p>
    <w:bookmarkEnd w:id="4405"/>
    <w:bookmarkStart w:name="z4411" w:id="4406"/>
    <w:p>
      <w:pPr>
        <w:spacing w:after="0"/>
        <w:ind w:left="0"/>
        <w:jc w:val="both"/>
      </w:pPr>
      <w:r>
        <w:rPr>
          <w:rFonts w:ascii="Times New Roman"/>
          <w:b w:val="false"/>
          <w:i w:val="false"/>
          <w:color w:val="000000"/>
          <w:sz w:val="28"/>
        </w:rPr>
        <w:t>
      "Лэмба" толқындарының таралуының негізгі заңдылықтары және олардың көмегімен ультрадыбыстық бақылау тәсілдері.</w:t>
      </w:r>
    </w:p>
    <w:bookmarkEnd w:id="4406"/>
    <w:bookmarkStart w:name="z4412" w:id="4407"/>
    <w:p>
      <w:pPr>
        <w:spacing w:after="0"/>
        <w:ind w:left="0"/>
        <w:jc w:val="both"/>
      </w:pPr>
      <w:r>
        <w:rPr>
          <w:rFonts w:ascii="Times New Roman"/>
          <w:b w:val="false"/>
          <w:i w:val="false"/>
          <w:color w:val="000000"/>
          <w:sz w:val="28"/>
        </w:rPr>
        <w:t>
      599. Техникалық және кәсіптік (арнайы орта, кәсіптік орта), орта білімнен кейінгі білім талап етіледі.</w:t>
      </w:r>
    </w:p>
    <w:bookmarkEnd w:id="4407"/>
    <w:bookmarkStart w:name="z4413" w:id="4408"/>
    <w:p>
      <w:pPr>
        <w:spacing w:after="0"/>
        <w:ind w:left="0"/>
        <w:jc w:val="both"/>
      </w:pPr>
      <w:r>
        <w:rPr>
          <w:rFonts w:ascii="Times New Roman"/>
          <w:b w:val="false"/>
          <w:i w:val="false"/>
          <w:color w:val="000000"/>
          <w:sz w:val="28"/>
        </w:rPr>
        <w:t>
      600. Жұмыс үлгілері:</w:t>
      </w:r>
    </w:p>
    <w:bookmarkEnd w:id="4408"/>
    <w:bookmarkStart w:name="z4414" w:id="4409"/>
    <w:p>
      <w:pPr>
        <w:spacing w:after="0"/>
        <w:ind w:left="0"/>
        <w:jc w:val="both"/>
      </w:pPr>
      <w:r>
        <w:rPr>
          <w:rFonts w:ascii="Times New Roman"/>
          <w:b w:val="false"/>
          <w:i w:val="false"/>
          <w:color w:val="000000"/>
          <w:sz w:val="28"/>
        </w:rPr>
        <w:t>
      1) бұрандаманың дайындамалары – өнімдегі ультрадыбыстық ауытқулардың өшу жылдамдығын және табылған ақаулардың балама аудандарын анықтау;</w:t>
      </w:r>
    </w:p>
    <w:bookmarkEnd w:id="4409"/>
    <w:bookmarkStart w:name="z4415" w:id="4410"/>
    <w:p>
      <w:pPr>
        <w:spacing w:after="0"/>
        <w:ind w:left="0"/>
        <w:jc w:val="both"/>
      </w:pPr>
      <w:r>
        <w:rPr>
          <w:rFonts w:ascii="Times New Roman"/>
          <w:b w:val="false"/>
          <w:i w:val="false"/>
          <w:color w:val="000000"/>
          <w:sz w:val="28"/>
        </w:rPr>
        <w:t>
      2) дизельдердің буынды және тарататын біліктері;</w:t>
      </w:r>
    </w:p>
    <w:bookmarkEnd w:id="4410"/>
    <w:bookmarkStart w:name="z4416" w:id="4411"/>
    <w:p>
      <w:pPr>
        <w:spacing w:after="0"/>
        <w:ind w:left="0"/>
        <w:jc w:val="both"/>
      </w:pPr>
      <w:r>
        <w:rPr>
          <w:rFonts w:ascii="Times New Roman"/>
          <w:b w:val="false"/>
          <w:i w:val="false"/>
          <w:color w:val="000000"/>
          <w:sz w:val="28"/>
        </w:rPr>
        <w:t xml:space="preserve">
      ауыр қозғалтқыштардың, редукторлардың, сорғылардың, компрессорлардың, роторлардың зәкірлерінің біліктері; </w:t>
      </w:r>
    </w:p>
    <w:bookmarkEnd w:id="4411"/>
    <w:bookmarkStart w:name="z4417" w:id="4412"/>
    <w:p>
      <w:pPr>
        <w:spacing w:after="0"/>
        <w:ind w:left="0"/>
        <w:jc w:val="both"/>
      </w:pPr>
      <w:r>
        <w:rPr>
          <w:rFonts w:ascii="Times New Roman"/>
          <w:b w:val="false"/>
          <w:i w:val="false"/>
          <w:color w:val="000000"/>
          <w:sz w:val="28"/>
        </w:rPr>
        <w:t>
      кардандық біліктер, дизель блоктары, корпустардың арттары және автотіркеу жұту аппараттарының болттары, ауыр қамыттар, тісті доңғалақтардың тістер – магнитті ұнтақты және ультрадыбыстық бақылау;</w:t>
      </w:r>
    </w:p>
    <w:bookmarkEnd w:id="4412"/>
    <w:bookmarkStart w:name="z4418" w:id="4413"/>
    <w:p>
      <w:pPr>
        <w:spacing w:after="0"/>
        <w:ind w:left="0"/>
        <w:jc w:val="both"/>
      </w:pPr>
      <w:r>
        <w:rPr>
          <w:rFonts w:ascii="Times New Roman"/>
          <w:b w:val="false"/>
          <w:i w:val="false"/>
          <w:color w:val="000000"/>
          <w:sz w:val="28"/>
        </w:rPr>
        <w:t>
      3) жеткізу күйінде жоғары легирленген болаттардың табақтары – алынған дефектограмманың шифрін ашумен ультрадыбыстық бақылау;</w:t>
      </w:r>
    </w:p>
    <w:bookmarkEnd w:id="4413"/>
    <w:bookmarkStart w:name="z4419" w:id="4414"/>
    <w:p>
      <w:pPr>
        <w:spacing w:after="0"/>
        <w:ind w:left="0"/>
        <w:jc w:val="both"/>
      </w:pPr>
      <w:r>
        <w:rPr>
          <w:rFonts w:ascii="Times New Roman"/>
          <w:b w:val="false"/>
          <w:i w:val="false"/>
          <w:color w:val="000000"/>
          <w:sz w:val="28"/>
        </w:rPr>
        <w:t>
      4) күшейтілген ойық бойлық тігістері бар қабықтар – қорытынды бере отырып, дәнекерлеу жігін ультрадыбыстық бақылау және ультрадыбыстық бақылау мүмкіндігін анықтау;</w:t>
      </w:r>
    </w:p>
    <w:bookmarkEnd w:id="4414"/>
    <w:bookmarkStart w:name="z4420" w:id="4415"/>
    <w:p>
      <w:pPr>
        <w:spacing w:after="0"/>
        <w:ind w:left="0"/>
        <w:jc w:val="both"/>
      </w:pPr>
      <w:r>
        <w:rPr>
          <w:rFonts w:ascii="Times New Roman"/>
          <w:b w:val="false"/>
          <w:i w:val="false"/>
          <w:color w:val="000000"/>
          <w:sz w:val="28"/>
        </w:rPr>
        <w:t>
      5) легирленген болат үлгілері – ультрадыбыстық ауытқулардың өшу жылдамдығын өлшеу;</w:t>
      </w:r>
    </w:p>
    <w:bookmarkEnd w:id="4415"/>
    <w:bookmarkStart w:name="z4421" w:id="4416"/>
    <w:p>
      <w:pPr>
        <w:spacing w:after="0"/>
        <w:ind w:left="0"/>
        <w:jc w:val="both"/>
      </w:pPr>
      <w:r>
        <w:rPr>
          <w:rFonts w:ascii="Times New Roman"/>
          <w:b w:val="false"/>
          <w:i w:val="false"/>
          <w:color w:val="000000"/>
          <w:sz w:val="28"/>
        </w:rPr>
        <w:t>
      6) арба рамасы, орталық брус, кардандық муфта, автотіркеу бөлшектері, рельсмайлаушы – магнитұнтақтық бақылау;</w:t>
      </w:r>
    </w:p>
    <w:bookmarkEnd w:id="4416"/>
    <w:bookmarkStart w:name="z4422" w:id="4417"/>
    <w:p>
      <w:pPr>
        <w:spacing w:after="0"/>
        <w:ind w:left="0"/>
        <w:jc w:val="both"/>
      </w:pPr>
      <w:r>
        <w:rPr>
          <w:rFonts w:ascii="Times New Roman"/>
          <w:b w:val="false"/>
          <w:i w:val="false"/>
          <w:color w:val="000000"/>
          <w:sz w:val="28"/>
        </w:rPr>
        <w:t>
      7) корпустық конструкциялардың дәнекерленген жіктері – ультрадыбыстық бақылау;</w:t>
      </w:r>
    </w:p>
    <w:bookmarkEnd w:id="4417"/>
    <w:bookmarkStart w:name="z4423" w:id="4418"/>
    <w:p>
      <w:pPr>
        <w:spacing w:after="0"/>
        <w:ind w:left="0"/>
        <w:jc w:val="both"/>
      </w:pPr>
      <w:r>
        <w:rPr>
          <w:rFonts w:ascii="Times New Roman"/>
          <w:b w:val="false"/>
          <w:i w:val="false"/>
          <w:color w:val="000000"/>
          <w:sz w:val="28"/>
        </w:rPr>
        <w:t>
      8) доңғалақ жұптарының элементтері, шығыршықты мойынтіректердің ішкі және сыртқы доңғалақтары – магнитті және ультрадыбыстық бақылау.</w:t>
      </w:r>
    </w:p>
    <w:bookmarkEnd w:id="4418"/>
    <w:bookmarkStart w:name="z4424" w:id="4419"/>
    <w:p>
      <w:pPr>
        <w:spacing w:after="0"/>
        <w:ind w:left="0"/>
        <w:jc w:val="left"/>
      </w:pPr>
      <w:r>
        <w:rPr>
          <w:rFonts w:ascii="Times New Roman"/>
          <w:b/>
          <w:i w:val="false"/>
          <w:color w:val="000000"/>
        </w:rPr>
        <w:t xml:space="preserve"> 254-параграф. Май құю станцияларының операторы, 2-разряд</w:t>
      </w:r>
    </w:p>
    <w:bookmarkEnd w:id="4419"/>
    <w:bookmarkStart w:name="z4425" w:id="4420"/>
    <w:p>
      <w:pPr>
        <w:spacing w:after="0"/>
        <w:ind w:left="0"/>
        <w:jc w:val="both"/>
      </w:pPr>
      <w:r>
        <w:rPr>
          <w:rFonts w:ascii="Times New Roman"/>
          <w:b w:val="false"/>
          <w:i w:val="false"/>
          <w:color w:val="000000"/>
          <w:sz w:val="28"/>
        </w:rPr>
        <w:t>
      601. Жұмыс сипаттамасы:</w:t>
      </w:r>
    </w:p>
    <w:bookmarkEnd w:id="4420"/>
    <w:bookmarkStart w:name="z4426" w:id="4421"/>
    <w:p>
      <w:pPr>
        <w:spacing w:after="0"/>
        <w:ind w:left="0"/>
        <w:jc w:val="both"/>
      </w:pPr>
      <w:r>
        <w:rPr>
          <w:rFonts w:ascii="Times New Roman"/>
          <w:b w:val="false"/>
          <w:i w:val="false"/>
          <w:color w:val="000000"/>
          <w:sz w:val="28"/>
        </w:rPr>
        <w:t>
      автомобильдерге, мотокөліктерге, тракторларға, барлық ықтимал қондырғыларға, кемелерге және өзге де көлік құралдарына жанар-жағармай (бензин, керосин, май және өзге де) материалдарын қолмен және отын-үлестіру колонкаларының көмегімен құю;</w:t>
      </w:r>
    </w:p>
    <w:bookmarkEnd w:id="4421"/>
    <w:bookmarkStart w:name="z4427" w:id="4422"/>
    <w:p>
      <w:pPr>
        <w:spacing w:after="0"/>
        <w:ind w:left="0"/>
        <w:jc w:val="both"/>
      </w:pPr>
      <w:r>
        <w:rPr>
          <w:rFonts w:ascii="Times New Roman"/>
          <w:b w:val="false"/>
          <w:i w:val="false"/>
          <w:color w:val="000000"/>
          <w:sz w:val="28"/>
        </w:rPr>
        <w:t>
      бұл материалдарды көлік құралдардың жүргізушілеріне жіберу;</w:t>
      </w:r>
    </w:p>
    <w:bookmarkEnd w:id="4422"/>
    <w:bookmarkStart w:name="z4428" w:id="4423"/>
    <w:p>
      <w:pPr>
        <w:spacing w:after="0"/>
        <w:ind w:left="0"/>
        <w:jc w:val="both"/>
      </w:pPr>
      <w:r>
        <w:rPr>
          <w:rFonts w:ascii="Times New Roman"/>
          <w:b w:val="false"/>
          <w:i w:val="false"/>
          <w:color w:val="000000"/>
          <w:sz w:val="28"/>
        </w:rPr>
        <w:t>
      шиналарда ауа қысымын тексеру;</w:t>
      </w:r>
    </w:p>
    <w:bookmarkEnd w:id="4423"/>
    <w:bookmarkStart w:name="z4429" w:id="4424"/>
    <w:p>
      <w:pPr>
        <w:spacing w:after="0"/>
        <w:ind w:left="0"/>
        <w:jc w:val="both"/>
      </w:pPr>
      <w:r>
        <w:rPr>
          <w:rFonts w:ascii="Times New Roman"/>
          <w:b w:val="false"/>
          <w:i w:val="false"/>
          <w:color w:val="000000"/>
          <w:sz w:val="28"/>
        </w:rPr>
        <w:t>
      ұсақ ыдыстарға өлшеніп салынған мұнай өнімдерін босату;</w:t>
      </w:r>
    </w:p>
    <w:bookmarkEnd w:id="4424"/>
    <w:bookmarkStart w:name="z4430" w:id="4425"/>
    <w:p>
      <w:pPr>
        <w:spacing w:after="0"/>
        <w:ind w:left="0"/>
        <w:jc w:val="both"/>
      </w:pPr>
      <w:r>
        <w:rPr>
          <w:rFonts w:ascii="Times New Roman"/>
          <w:b w:val="false"/>
          <w:i w:val="false"/>
          <w:color w:val="000000"/>
          <w:sz w:val="28"/>
        </w:rPr>
        <w:t>
      қосалқы бөлшектерді сату;</w:t>
      </w:r>
    </w:p>
    <w:bookmarkEnd w:id="4425"/>
    <w:bookmarkStart w:name="z4431" w:id="4426"/>
    <w:p>
      <w:pPr>
        <w:spacing w:after="0"/>
        <w:ind w:left="0"/>
        <w:jc w:val="both"/>
      </w:pPr>
      <w:r>
        <w:rPr>
          <w:rFonts w:ascii="Times New Roman"/>
          <w:b w:val="false"/>
          <w:i w:val="false"/>
          <w:color w:val="000000"/>
          <w:sz w:val="28"/>
        </w:rPr>
        <w:t>
      мұнай өнімдері мен майлау материалдарын қабылдау;</w:t>
      </w:r>
    </w:p>
    <w:bookmarkEnd w:id="4426"/>
    <w:bookmarkStart w:name="z4432" w:id="4427"/>
    <w:p>
      <w:pPr>
        <w:spacing w:after="0"/>
        <w:ind w:left="0"/>
        <w:jc w:val="both"/>
      </w:pPr>
      <w:r>
        <w:rPr>
          <w:rFonts w:ascii="Times New Roman"/>
          <w:b w:val="false"/>
          <w:i w:val="false"/>
          <w:color w:val="000000"/>
          <w:sz w:val="28"/>
        </w:rPr>
        <w:t>
      зертхана талдауларын жүргізу үшін сынамалар іріктеу;</w:t>
      </w:r>
    </w:p>
    <w:bookmarkEnd w:id="4427"/>
    <w:bookmarkStart w:name="z4433" w:id="4428"/>
    <w:p>
      <w:pPr>
        <w:spacing w:after="0"/>
        <w:ind w:left="0"/>
        <w:jc w:val="both"/>
      </w:pPr>
      <w:r>
        <w:rPr>
          <w:rFonts w:ascii="Times New Roman"/>
          <w:b w:val="false"/>
          <w:i w:val="false"/>
          <w:color w:val="000000"/>
          <w:sz w:val="28"/>
        </w:rPr>
        <w:t>
      қабылданатын және өткізетін өнімдерге құжаттарды ресімдеу;</w:t>
      </w:r>
    </w:p>
    <w:bookmarkEnd w:id="4428"/>
    <w:bookmarkStart w:name="z4434" w:id="4429"/>
    <w:p>
      <w:pPr>
        <w:spacing w:after="0"/>
        <w:ind w:left="0"/>
        <w:jc w:val="both"/>
      </w:pPr>
      <w:r>
        <w:rPr>
          <w:rFonts w:ascii="Times New Roman"/>
          <w:b w:val="false"/>
          <w:i w:val="false"/>
          <w:color w:val="000000"/>
          <w:sz w:val="28"/>
        </w:rPr>
        <w:t>
      ауысымға есеп дайындау.</w:t>
      </w:r>
    </w:p>
    <w:bookmarkEnd w:id="4429"/>
    <w:bookmarkStart w:name="z4435" w:id="4430"/>
    <w:p>
      <w:pPr>
        <w:spacing w:after="0"/>
        <w:ind w:left="0"/>
        <w:jc w:val="both"/>
      </w:pPr>
      <w:r>
        <w:rPr>
          <w:rFonts w:ascii="Times New Roman"/>
          <w:b w:val="false"/>
          <w:i w:val="false"/>
          <w:color w:val="000000"/>
          <w:sz w:val="28"/>
        </w:rPr>
        <w:t>
      602. Білуге тиіс:</w:t>
      </w:r>
    </w:p>
    <w:bookmarkEnd w:id="4430"/>
    <w:bookmarkStart w:name="z4436" w:id="4431"/>
    <w:p>
      <w:pPr>
        <w:spacing w:after="0"/>
        <w:ind w:left="0"/>
        <w:jc w:val="both"/>
      </w:pPr>
      <w:r>
        <w:rPr>
          <w:rFonts w:ascii="Times New Roman"/>
          <w:b w:val="false"/>
          <w:i w:val="false"/>
          <w:color w:val="000000"/>
          <w:sz w:val="28"/>
        </w:rPr>
        <w:t>
      қызмет көрсетілетін жанармай құю жабдығының жұмыс принципі;</w:t>
      </w:r>
    </w:p>
    <w:bookmarkEnd w:id="4431"/>
    <w:bookmarkStart w:name="z4437" w:id="4432"/>
    <w:p>
      <w:pPr>
        <w:spacing w:after="0"/>
        <w:ind w:left="0"/>
        <w:jc w:val="both"/>
      </w:pPr>
      <w:r>
        <w:rPr>
          <w:rFonts w:ascii="Times New Roman"/>
          <w:b w:val="false"/>
          <w:i w:val="false"/>
          <w:color w:val="000000"/>
          <w:sz w:val="28"/>
        </w:rPr>
        <w:t>
      мұнай өнімдерінің мақсаты және сыртқы айырмашылықтары;</w:t>
      </w:r>
    </w:p>
    <w:bookmarkEnd w:id="4432"/>
    <w:bookmarkStart w:name="z4438" w:id="4433"/>
    <w:p>
      <w:pPr>
        <w:spacing w:after="0"/>
        <w:ind w:left="0"/>
        <w:jc w:val="both"/>
      </w:pPr>
      <w:r>
        <w:rPr>
          <w:rFonts w:ascii="Times New Roman"/>
          <w:b w:val="false"/>
          <w:i w:val="false"/>
          <w:color w:val="000000"/>
          <w:sz w:val="28"/>
        </w:rPr>
        <w:t>
      шығарылатын мұнай өнімдерінің атаулары, маркалары мен сорттары;</w:t>
      </w:r>
    </w:p>
    <w:bookmarkEnd w:id="4433"/>
    <w:bookmarkStart w:name="z4439" w:id="4434"/>
    <w:p>
      <w:pPr>
        <w:spacing w:after="0"/>
        <w:ind w:left="0"/>
        <w:jc w:val="both"/>
      </w:pPr>
      <w:r>
        <w:rPr>
          <w:rFonts w:ascii="Times New Roman"/>
          <w:b w:val="false"/>
          <w:i w:val="false"/>
          <w:color w:val="000000"/>
          <w:sz w:val="28"/>
        </w:rPr>
        <w:t>
      бақылау-өлшеу аспаптарының атауы және пайдалану шарттары;</w:t>
      </w:r>
    </w:p>
    <w:bookmarkEnd w:id="4434"/>
    <w:bookmarkStart w:name="z4440" w:id="4435"/>
    <w:p>
      <w:pPr>
        <w:spacing w:after="0"/>
        <w:ind w:left="0"/>
        <w:jc w:val="both"/>
      </w:pPr>
      <w:r>
        <w:rPr>
          <w:rFonts w:ascii="Times New Roman"/>
          <w:b w:val="false"/>
          <w:i w:val="false"/>
          <w:color w:val="000000"/>
          <w:sz w:val="28"/>
        </w:rPr>
        <w:t>
      қабылданатын және өткізетін өнімдерге құжаттарды ресімдеу тәртібі;</w:t>
      </w:r>
    </w:p>
    <w:bookmarkEnd w:id="4435"/>
    <w:bookmarkStart w:name="z4441" w:id="4436"/>
    <w:p>
      <w:pPr>
        <w:spacing w:after="0"/>
        <w:ind w:left="0"/>
        <w:jc w:val="both"/>
      </w:pPr>
      <w:r>
        <w:rPr>
          <w:rFonts w:ascii="Times New Roman"/>
          <w:b w:val="false"/>
          <w:i w:val="false"/>
          <w:color w:val="000000"/>
          <w:sz w:val="28"/>
        </w:rPr>
        <w:t>
      мұнай өнімдерін сақтау және жөнелту тәртібі.</w:t>
      </w:r>
    </w:p>
    <w:bookmarkEnd w:id="4436"/>
    <w:bookmarkStart w:name="z4442" w:id="4437"/>
    <w:p>
      <w:pPr>
        <w:spacing w:after="0"/>
        <w:ind w:left="0"/>
        <w:jc w:val="left"/>
      </w:pPr>
      <w:r>
        <w:rPr>
          <w:rFonts w:ascii="Times New Roman"/>
          <w:b/>
          <w:i w:val="false"/>
          <w:color w:val="000000"/>
        </w:rPr>
        <w:t xml:space="preserve"> 255-параграф. Май құю станцияларының операторы, 3-разряд</w:t>
      </w:r>
    </w:p>
    <w:bookmarkEnd w:id="4437"/>
    <w:bookmarkStart w:name="z4443" w:id="4438"/>
    <w:p>
      <w:pPr>
        <w:spacing w:after="0"/>
        <w:ind w:left="0"/>
        <w:jc w:val="both"/>
      </w:pPr>
      <w:r>
        <w:rPr>
          <w:rFonts w:ascii="Times New Roman"/>
          <w:b w:val="false"/>
          <w:i w:val="false"/>
          <w:color w:val="000000"/>
          <w:sz w:val="28"/>
        </w:rPr>
        <w:t>
      603. Жұмыс сипаттамасы:</w:t>
      </w:r>
    </w:p>
    <w:bookmarkEnd w:id="4438"/>
    <w:bookmarkStart w:name="z4444" w:id="4439"/>
    <w:p>
      <w:pPr>
        <w:spacing w:after="0"/>
        <w:ind w:left="0"/>
        <w:jc w:val="both"/>
      </w:pPr>
      <w:r>
        <w:rPr>
          <w:rFonts w:ascii="Times New Roman"/>
          <w:b w:val="false"/>
          <w:i w:val="false"/>
          <w:color w:val="000000"/>
          <w:sz w:val="28"/>
        </w:rPr>
        <w:t>
      автомобильдерге, мотокөліктерге, тракторларға, ұшу аппараттарына, кемелерге және өзге де көлік құралдарына механикалық және жартылай автоматты құю құралдарының көмегімен жанар-жағармай (бензин, керосин, май және өзге де) материалдарын құю;</w:t>
      </w:r>
    </w:p>
    <w:bookmarkEnd w:id="4439"/>
    <w:bookmarkStart w:name="z4445" w:id="4440"/>
    <w:p>
      <w:pPr>
        <w:spacing w:after="0"/>
        <w:ind w:left="0"/>
        <w:jc w:val="both"/>
      </w:pPr>
      <w:r>
        <w:rPr>
          <w:rFonts w:ascii="Times New Roman"/>
          <w:b w:val="false"/>
          <w:i w:val="false"/>
          <w:color w:val="000000"/>
          <w:sz w:val="28"/>
        </w:rPr>
        <w:t>
      ұшу аппараттарын өнімділігі минутына 500 литрге дейінгі жылжымалы құю құралдарының көмегімен толтыру;</w:t>
      </w:r>
    </w:p>
    <w:bookmarkEnd w:id="4440"/>
    <w:bookmarkStart w:name="z4446" w:id="4441"/>
    <w:p>
      <w:pPr>
        <w:spacing w:after="0"/>
        <w:ind w:left="0"/>
        <w:jc w:val="both"/>
      </w:pPr>
      <w:r>
        <w:rPr>
          <w:rFonts w:ascii="Times New Roman"/>
          <w:b w:val="false"/>
          <w:i w:val="false"/>
          <w:color w:val="000000"/>
          <w:sz w:val="28"/>
        </w:rPr>
        <w:t>
      радиаторларға су толтыру және аккумулятор сұйықтығын құю;</w:t>
      </w:r>
    </w:p>
    <w:bookmarkEnd w:id="4441"/>
    <w:bookmarkStart w:name="z4447" w:id="4442"/>
    <w:p>
      <w:pPr>
        <w:spacing w:after="0"/>
        <w:ind w:left="0"/>
        <w:jc w:val="both"/>
      </w:pPr>
      <w:r>
        <w:rPr>
          <w:rFonts w:ascii="Times New Roman"/>
          <w:b w:val="false"/>
          <w:i w:val="false"/>
          <w:color w:val="000000"/>
          <w:sz w:val="28"/>
        </w:rPr>
        <w:t>
      жабдықты жөндеуге және оны жөндеуден қабылдауға өтінімдер ұсыну;</w:t>
      </w:r>
    </w:p>
    <w:bookmarkEnd w:id="4442"/>
    <w:bookmarkStart w:name="z4448" w:id="4443"/>
    <w:p>
      <w:pPr>
        <w:spacing w:after="0"/>
        <w:ind w:left="0"/>
        <w:jc w:val="both"/>
      </w:pPr>
      <w:r>
        <w:rPr>
          <w:rFonts w:ascii="Times New Roman"/>
          <w:b w:val="false"/>
          <w:i w:val="false"/>
          <w:color w:val="000000"/>
          <w:sz w:val="28"/>
        </w:rPr>
        <w:t>
      мұнай өнімдерін құю пункттеріне жеткізуге өтінімдер ұсыну;</w:t>
      </w:r>
    </w:p>
    <w:bookmarkEnd w:id="4443"/>
    <w:bookmarkStart w:name="z4449" w:id="4444"/>
    <w:p>
      <w:pPr>
        <w:spacing w:after="0"/>
        <w:ind w:left="0"/>
        <w:jc w:val="both"/>
      </w:pPr>
      <w:r>
        <w:rPr>
          <w:rFonts w:ascii="Times New Roman"/>
          <w:b w:val="false"/>
          <w:i w:val="false"/>
          <w:color w:val="000000"/>
          <w:sz w:val="28"/>
        </w:rPr>
        <w:t>
      материалдық-есептік құжаттаманы жүргізу;</w:t>
      </w:r>
    </w:p>
    <w:bookmarkEnd w:id="4444"/>
    <w:bookmarkStart w:name="z4450" w:id="4445"/>
    <w:p>
      <w:pPr>
        <w:spacing w:after="0"/>
        <w:ind w:left="0"/>
        <w:jc w:val="both"/>
      </w:pPr>
      <w:r>
        <w:rPr>
          <w:rFonts w:ascii="Times New Roman"/>
          <w:b w:val="false"/>
          <w:i w:val="false"/>
          <w:color w:val="000000"/>
          <w:sz w:val="28"/>
        </w:rPr>
        <w:t>
      өлшеу аппаратуралары мен аспаптарын тексеру мерзімдерін бақылау;</w:t>
      </w:r>
    </w:p>
    <w:bookmarkEnd w:id="4445"/>
    <w:bookmarkStart w:name="z4451" w:id="4446"/>
    <w:p>
      <w:pPr>
        <w:spacing w:after="0"/>
        <w:ind w:left="0"/>
        <w:jc w:val="both"/>
      </w:pPr>
      <w:r>
        <w:rPr>
          <w:rFonts w:ascii="Times New Roman"/>
          <w:b w:val="false"/>
          <w:i w:val="false"/>
          <w:color w:val="000000"/>
          <w:sz w:val="28"/>
        </w:rPr>
        <w:t>
      ұсақ ақаулықтарды жою, қызмет көрсетілетін жабдықты тазарту және майлау.</w:t>
      </w:r>
    </w:p>
    <w:bookmarkEnd w:id="4446"/>
    <w:bookmarkStart w:name="z4452" w:id="4447"/>
    <w:p>
      <w:pPr>
        <w:spacing w:after="0"/>
        <w:ind w:left="0"/>
        <w:jc w:val="both"/>
      </w:pPr>
      <w:r>
        <w:rPr>
          <w:rFonts w:ascii="Times New Roman"/>
          <w:b w:val="false"/>
          <w:i w:val="false"/>
          <w:color w:val="000000"/>
          <w:sz w:val="28"/>
        </w:rPr>
        <w:t>
      604. Білуге тиіс:</w:t>
      </w:r>
    </w:p>
    <w:bookmarkEnd w:id="4447"/>
    <w:bookmarkStart w:name="z4453" w:id="4448"/>
    <w:p>
      <w:pPr>
        <w:spacing w:after="0"/>
        <w:ind w:left="0"/>
        <w:jc w:val="both"/>
      </w:pPr>
      <w:r>
        <w:rPr>
          <w:rFonts w:ascii="Times New Roman"/>
          <w:b w:val="false"/>
          <w:i w:val="false"/>
          <w:color w:val="000000"/>
          <w:sz w:val="28"/>
        </w:rPr>
        <w:t>
      қызмет көрсетілетін май құю жабдығының, бақылау-өлшеу аспаптарының құрылысы;</w:t>
      </w:r>
    </w:p>
    <w:bookmarkEnd w:id="4448"/>
    <w:bookmarkStart w:name="z4454" w:id="4449"/>
    <w:p>
      <w:pPr>
        <w:spacing w:after="0"/>
        <w:ind w:left="0"/>
        <w:jc w:val="both"/>
      </w:pPr>
      <w:r>
        <w:rPr>
          <w:rFonts w:ascii="Times New Roman"/>
          <w:b w:val="false"/>
          <w:i w:val="false"/>
          <w:color w:val="000000"/>
          <w:sz w:val="28"/>
        </w:rPr>
        <w:t>
      мұнай өнімдерінің физикалық және химиялық қасиеттері;</w:t>
      </w:r>
    </w:p>
    <w:bookmarkEnd w:id="4449"/>
    <w:bookmarkStart w:name="z4455" w:id="4450"/>
    <w:p>
      <w:pPr>
        <w:spacing w:after="0"/>
        <w:ind w:left="0"/>
        <w:jc w:val="both"/>
      </w:pPr>
      <w:r>
        <w:rPr>
          <w:rFonts w:ascii="Times New Roman"/>
          <w:b w:val="false"/>
          <w:i w:val="false"/>
          <w:color w:val="000000"/>
          <w:sz w:val="28"/>
        </w:rPr>
        <w:t>
      қысқы және жазғы уақыттағы көлік құралдарына май құю үшін қолданылатын барлық мұнай өнімдерінің атауы, маркалары мен сорттары;</w:t>
      </w:r>
    </w:p>
    <w:bookmarkEnd w:id="4450"/>
    <w:bookmarkStart w:name="z4456" w:id="4451"/>
    <w:p>
      <w:pPr>
        <w:spacing w:after="0"/>
        <w:ind w:left="0"/>
        <w:jc w:val="both"/>
      </w:pPr>
      <w:r>
        <w:rPr>
          <w:rFonts w:ascii="Times New Roman"/>
          <w:b w:val="false"/>
          <w:i w:val="false"/>
          <w:color w:val="000000"/>
          <w:sz w:val="28"/>
        </w:rPr>
        <w:t>
      өтініштер және материалдық - есеп беру құжатнамасын толтыру тәртібі;</w:t>
      </w:r>
    </w:p>
    <w:bookmarkEnd w:id="4451"/>
    <w:bookmarkStart w:name="z4457" w:id="4452"/>
    <w:p>
      <w:pPr>
        <w:spacing w:after="0"/>
        <w:ind w:left="0"/>
        <w:jc w:val="both"/>
      </w:pPr>
      <w:r>
        <w:rPr>
          <w:rFonts w:ascii="Times New Roman"/>
          <w:b w:val="false"/>
          <w:i w:val="false"/>
          <w:color w:val="000000"/>
          <w:sz w:val="28"/>
        </w:rPr>
        <w:t>
      өлшеу аппаратурасы мен аспаптарын тексеру мерзімдері.</w:t>
      </w:r>
    </w:p>
    <w:bookmarkEnd w:id="4452"/>
    <w:bookmarkStart w:name="z4458" w:id="4453"/>
    <w:p>
      <w:pPr>
        <w:spacing w:after="0"/>
        <w:ind w:left="0"/>
        <w:jc w:val="left"/>
      </w:pPr>
      <w:r>
        <w:rPr>
          <w:rFonts w:ascii="Times New Roman"/>
          <w:b/>
          <w:i w:val="false"/>
          <w:color w:val="000000"/>
        </w:rPr>
        <w:t xml:space="preserve"> 256-параграф. Май құю станцияларының операторы, 4-разряд</w:t>
      </w:r>
    </w:p>
    <w:bookmarkEnd w:id="4453"/>
    <w:bookmarkStart w:name="z4459" w:id="4454"/>
    <w:p>
      <w:pPr>
        <w:spacing w:after="0"/>
        <w:ind w:left="0"/>
        <w:jc w:val="both"/>
      </w:pPr>
      <w:r>
        <w:rPr>
          <w:rFonts w:ascii="Times New Roman"/>
          <w:b w:val="false"/>
          <w:i w:val="false"/>
          <w:color w:val="000000"/>
          <w:sz w:val="28"/>
        </w:rPr>
        <w:t>
      605. Жұмыс сипаттамасы:</w:t>
      </w:r>
    </w:p>
    <w:bookmarkEnd w:id="4454"/>
    <w:bookmarkStart w:name="z4460" w:id="4455"/>
    <w:p>
      <w:pPr>
        <w:spacing w:after="0"/>
        <w:ind w:left="0"/>
        <w:jc w:val="both"/>
      </w:pPr>
      <w:r>
        <w:rPr>
          <w:rFonts w:ascii="Times New Roman"/>
          <w:b w:val="false"/>
          <w:i w:val="false"/>
          <w:color w:val="000000"/>
          <w:sz w:val="28"/>
        </w:rPr>
        <w:t>
      автомашиналарға, мотокөліктерге, тракторларға, ұшу аппараттарына, кемелерге және өзге де көлік құралдарына қашықтықтан басқарылатын автоматты және механикалық құю құралдарының көмегімен жанар-жағармай (бензин, керосин, май және өзге де) материалдарын құю;</w:t>
      </w:r>
    </w:p>
    <w:bookmarkEnd w:id="4455"/>
    <w:bookmarkStart w:name="z4461" w:id="4456"/>
    <w:p>
      <w:pPr>
        <w:spacing w:after="0"/>
        <w:ind w:left="0"/>
        <w:jc w:val="both"/>
      </w:pPr>
      <w:r>
        <w:rPr>
          <w:rFonts w:ascii="Times New Roman"/>
          <w:b w:val="false"/>
          <w:i w:val="false"/>
          <w:color w:val="000000"/>
          <w:sz w:val="28"/>
        </w:rPr>
        <w:t>
      ұшу аппараттарын өнімділігі минутына 500 литрден асатын жылжымалы құю құралдарының көмегімен толтыру;</w:t>
      </w:r>
    </w:p>
    <w:bookmarkEnd w:id="4456"/>
    <w:bookmarkStart w:name="z4462" w:id="4457"/>
    <w:p>
      <w:pPr>
        <w:spacing w:after="0"/>
        <w:ind w:left="0"/>
        <w:jc w:val="both"/>
      </w:pPr>
      <w:r>
        <w:rPr>
          <w:rFonts w:ascii="Times New Roman"/>
          <w:b w:val="false"/>
          <w:i w:val="false"/>
          <w:color w:val="000000"/>
          <w:sz w:val="28"/>
        </w:rPr>
        <w:t>
      отын- және май тарату жабдығының, басқару автоматикасының және электр тарату қалқандарының ақаусыздығын тексеру;</w:t>
      </w:r>
    </w:p>
    <w:bookmarkEnd w:id="4457"/>
    <w:bookmarkStart w:name="z4463" w:id="4458"/>
    <w:p>
      <w:pPr>
        <w:spacing w:after="0"/>
        <w:ind w:left="0"/>
        <w:jc w:val="both"/>
      </w:pPr>
      <w:r>
        <w:rPr>
          <w:rFonts w:ascii="Times New Roman"/>
          <w:b w:val="false"/>
          <w:i w:val="false"/>
          <w:color w:val="000000"/>
          <w:sz w:val="28"/>
        </w:rPr>
        <w:t>
      отын тарату колонкалары мен өлшеу құрылғыларын тексеруге ұсыну мерзімдерін бақылау;</w:t>
      </w:r>
    </w:p>
    <w:bookmarkEnd w:id="4458"/>
    <w:bookmarkStart w:name="z4464" w:id="4459"/>
    <w:p>
      <w:pPr>
        <w:spacing w:after="0"/>
        <w:ind w:left="0"/>
        <w:jc w:val="both"/>
      </w:pPr>
      <w:r>
        <w:rPr>
          <w:rFonts w:ascii="Times New Roman"/>
          <w:b w:val="false"/>
          <w:i w:val="false"/>
          <w:color w:val="000000"/>
          <w:sz w:val="28"/>
        </w:rPr>
        <w:t>
      жабдыққа жөндеу өткізуге өтініштер ұсыну және оны жөндеуден қабылдау;</w:t>
      </w:r>
    </w:p>
    <w:bookmarkEnd w:id="4459"/>
    <w:bookmarkStart w:name="z4465" w:id="4460"/>
    <w:p>
      <w:pPr>
        <w:spacing w:after="0"/>
        <w:ind w:left="0"/>
        <w:jc w:val="both"/>
      </w:pPr>
      <w:r>
        <w:rPr>
          <w:rFonts w:ascii="Times New Roman"/>
          <w:b w:val="false"/>
          <w:i w:val="false"/>
          <w:color w:val="000000"/>
          <w:sz w:val="28"/>
        </w:rPr>
        <w:t>
      жылжымалы автомай құю станциясын қуаттандыру көздеріне қосу;</w:t>
      </w:r>
    </w:p>
    <w:bookmarkEnd w:id="4460"/>
    <w:bookmarkStart w:name="z4466" w:id="4461"/>
    <w:p>
      <w:pPr>
        <w:spacing w:after="0"/>
        <w:ind w:left="0"/>
        <w:jc w:val="both"/>
      </w:pPr>
      <w:r>
        <w:rPr>
          <w:rFonts w:ascii="Times New Roman"/>
          <w:b w:val="false"/>
          <w:i w:val="false"/>
          <w:color w:val="000000"/>
          <w:sz w:val="28"/>
        </w:rPr>
        <w:t xml:space="preserve">
      іштен жану қозғалтқышымен бензоэлктрлік агрегатты, генератордың және басқару электр қалқанын жұмысқа жарамдылық қалыпқа келтіру; </w:t>
      </w:r>
    </w:p>
    <w:bookmarkEnd w:id="4461"/>
    <w:bookmarkStart w:name="z4467" w:id="4462"/>
    <w:p>
      <w:pPr>
        <w:spacing w:after="0"/>
        <w:ind w:left="0"/>
        <w:jc w:val="both"/>
      </w:pPr>
      <w:r>
        <w:rPr>
          <w:rFonts w:ascii="Times New Roman"/>
          <w:b w:val="false"/>
          <w:i w:val="false"/>
          <w:color w:val="000000"/>
          <w:sz w:val="28"/>
        </w:rPr>
        <w:t>
      құю құралдарын қашықтықтан басқару автоматикасындағы ұсақ ақаулықтарды жою.</w:t>
      </w:r>
    </w:p>
    <w:bookmarkEnd w:id="4462"/>
    <w:bookmarkStart w:name="z4468" w:id="4463"/>
    <w:p>
      <w:pPr>
        <w:spacing w:after="0"/>
        <w:ind w:left="0"/>
        <w:jc w:val="both"/>
      </w:pPr>
      <w:r>
        <w:rPr>
          <w:rFonts w:ascii="Times New Roman"/>
          <w:b w:val="false"/>
          <w:i w:val="false"/>
          <w:color w:val="000000"/>
          <w:sz w:val="28"/>
        </w:rPr>
        <w:t>
      606. Білуге тиіс:</w:t>
      </w:r>
    </w:p>
    <w:bookmarkEnd w:id="4463"/>
    <w:bookmarkStart w:name="z4469" w:id="4464"/>
    <w:p>
      <w:pPr>
        <w:spacing w:after="0"/>
        <w:ind w:left="0"/>
        <w:jc w:val="both"/>
      </w:pPr>
      <w:r>
        <w:rPr>
          <w:rFonts w:ascii="Times New Roman"/>
          <w:b w:val="false"/>
          <w:i w:val="false"/>
          <w:color w:val="000000"/>
          <w:sz w:val="28"/>
        </w:rPr>
        <w:t>
      резервуарлары, технологиялық құбыржолдарды, отын тарату жабдығын және электрондық-автоматты басқару жүйесін пайдалану тәртібі;</w:t>
      </w:r>
    </w:p>
    <w:bookmarkEnd w:id="4464"/>
    <w:bookmarkStart w:name="z4470" w:id="4465"/>
    <w:p>
      <w:pPr>
        <w:spacing w:after="0"/>
        <w:ind w:left="0"/>
        <w:jc w:val="both"/>
      </w:pPr>
      <w:r>
        <w:rPr>
          <w:rFonts w:ascii="Times New Roman"/>
          <w:b w:val="false"/>
          <w:i w:val="false"/>
          <w:color w:val="000000"/>
          <w:sz w:val="28"/>
        </w:rPr>
        <w:t>
      ұшу аппараттарының отын және май жүйелерінің схемалары;</w:t>
      </w:r>
    </w:p>
    <w:bookmarkEnd w:id="4465"/>
    <w:bookmarkStart w:name="z4471" w:id="4466"/>
    <w:p>
      <w:pPr>
        <w:spacing w:after="0"/>
        <w:ind w:left="0"/>
        <w:jc w:val="both"/>
      </w:pPr>
      <w:r>
        <w:rPr>
          <w:rFonts w:ascii="Times New Roman"/>
          <w:b w:val="false"/>
          <w:i w:val="false"/>
          <w:color w:val="000000"/>
          <w:sz w:val="28"/>
        </w:rPr>
        <w:t>
      ұшақтарға отын берудің орталықтандырылған стационарлық жүйелерінің құрылысы және пайдалану тәртібі;</w:t>
      </w:r>
    </w:p>
    <w:bookmarkEnd w:id="4466"/>
    <w:bookmarkStart w:name="z4472" w:id="4467"/>
    <w:p>
      <w:pPr>
        <w:spacing w:after="0"/>
        <w:ind w:left="0"/>
        <w:jc w:val="both"/>
      </w:pPr>
      <w:r>
        <w:rPr>
          <w:rFonts w:ascii="Times New Roman"/>
          <w:b w:val="false"/>
          <w:i w:val="false"/>
          <w:color w:val="000000"/>
          <w:sz w:val="28"/>
        </w:rPr>
        <w:t>
      автоматты және химиялық әдістердің көмегімен су мен механикалық қоспалардың болуына авиациялық жанар-жағармай материалдарының сапасына жедел-әуеайлақтық бақылау жүргізу тәртібі;</w:t>
      </w:r>
    </w:p>
    <w:bookmarkEnd w:id="4467"/>
    <w:bookmarkStart w:name="z4473" w:id="4468"/>
    <w:p>
      <w:pPr>
        <w:spacing w:after="0"/>
        <w:ind w:left="0"/>
        <w:jc w:val="both"/>
      </w:pPr>
      <w:r>
        <w:rPr>
          <w:rFonts w:ascii="Times New Roman"/>
          <w:b w:val="false"/>
          <w:i w:val="false"/>
          <w:color w:val="000000"/>
          <w:sz w:val="28"/>
        </w:rPr>
        <w:t>
      іске қосу бензоэлектрлік агрегаты және іштен жану қозғалтқышы бар жылжымалы автожанармай құю станциясының (атом электр станциясының) жабдығын және электр қалқанын техникалық пайдалану тәртібі;</w:t>
      </w:r>
    </w:p>
    <w:bookmarkEnd w:id="4468"/>
    <w:bookmarkStart w:name="z4474" w:id="4469"/>
    <w:p>
      <w:pPr>
        <w:spacing w:after="0"/>
        <w:ind w:left="0"/>
        <w:jc w:val="both"/>
      </w:pPr>
      <w:r>
        <w:rPr>
          <w:rFonts w:ascii="Times New Roman"/>
          <w:b w:val="false"/>
          <w:i w:val="false"/>
          <w:color w:val="000000"/>
          <w:sz w:val="28"/>
        </w:rPr>
        <w:t>
      жұмыс орнында жылжымалы атом электр станциясын орнату және электр қуатын қосу тәртібі;</w:t>
      </w:r>
    </w:p>
    <w:bookmarkEnd w:id="4469"/>
    <w:bookmarkStart w:name="z4475" w:id="4470"/>
    <w:p>
      <w:pPr>
        <w:spacing w:after="0"/>
        <w:ind w:left="0"/>
        <w:jc w:val="both"/>
      </w:pPr>
      <w:r>
        <w:rPr>
          <w:rFonts w:ascii="Times New Roman"/>
          <w:b w:val="false"/>
          <w:i w:val="false"/>
          <w:color w:val="000000"/>
          <w:sz w:val="28"/>
        </w:rPr>
        <w:t>
      іштен жану қозғалтқышын дайындау және іске қосу тәртібі.</w:t>
      </w:r>
    </w:p>
    <w:bookmarkEnd w:id="4470"/>
    <w:bookmarkStart w:name="z4476" w:id="4471"/>
    <w:p>
      <w:pPr>
        <w:spacing w:after="0"/>
        <w:ind w:left="0"/>
        <w:jc w:val="left"/>
      </w:pPr>
      <w:r>
        <w:rPr>
          <w:rFonts w:ascii="Times New Roman"/>
          <w:b/>
          <w:i w:val="false"/>
          <w:color w:val="000000"/>
        </w:rPr>
        <w:t xml:space="preserve"> 257-параграф. Май құю станцияларының операторы, 5-разряд</w:t>
      </w:r>
    </w:p>
    <w:bookmarkEnd w:id="4471"/>
    <w:bookmarkStart w:name="z4477" w:id="4472"/>
    <w:p>
      <w:pPr>
        <w:spacing w:after="0"/>
        <w:ind w:left="0"/>
        <w:jc w:val="both"/>
      </w:pPr>
      <w:r>
        <w:rPr>
          <w:rFonts w:ascii="Times New Roman"/>
          <w:b w:val="false"/>
          <w:i w:val="false"/>
          <w:color w:val="000000"/>
          <w:sz w:val="28"/>
        </w:rPr>
        <w:t>
      607. Жұмыс сипаттамасы:</w:t>
      </w:r>
    </w:p>
    <w:bookmarkEnd w:id="4472"/>
    <w:bookmarkStart w:name="z4478" w:id="4473"/>
    <w:p>
      <w:pPr>
        <w:spacing w:after="0"/>
        <w:ind w:left="0"/>
        <w:jc w:val="both"/>
      </w:pPr>
      <w:r>
        <w:rPr>
          <w:rFonts w:ascii="Times New Roman"/>
          <w:b w:val="false"/>
          <w:i w:val="false"/>
          <w:color w:val="000000"/>
          <w:sz w:val="28"/>
        </w:rPr>
        <w:t>
      кредиттік карталар бойынша ақпаратты енгізу мен бейнелеудің электрондық құрылғысы, аппараттық блок пен перфораторы бар жанар-жағармай материалдарын автоматтандырылған құю жүйесіне қызмет көрсету;</w:t>
      </w:r>
    </w:p>
    <w:bookmarkEnd w:id="4473"/>
    <w:bookmarkStart w:name="z4479" w:id="4474"/>
    <w:p>
      <w:pPr>
        <w:spacing w:after="0"/>
        <w:ind w:left="0"/>
        <w:jc w:val="both"/>
      </w:pPr>
      <w:r>
        <w:rPr>
          <w:rFonts w:ascii="Times New Roman"/>
          <w:b w:val="false"/>
          <w:i w:val="false"/>
          <w:color w:val="000000"/>
          <w:sz w:val="28"/>
        </w:rPr>
        <w:t>
      автожанармай құю бағанасының дәлдігін тексеру және отынның берілуін бақылау;</w:t>
      </w:r>
    </w:p>
    <w:bookmarkEnd w:id="4474"/>
    <w:bookmarkStart w:name="z4480" w:id="4475"/>
    <w:p>
      <w:pPr>
        <w:spacing w:after="0"/>
        <w:ind w:left="0"/>
        <w:jc w:val="both"/>
      </w:pPr>
      <w:r>
        <w:rPr>
          <w:rFonts w:ascii="Times New Roman"/>
          <w:b w:val="false"/>
          <w:i w:val="false"/>
          <w:color w:val="000000"/>
          <w:sz w:val="28"/>
        </w:rPr>
        <w:t>
      таблода, перфолентада енгізу мен жазу құрылғыларының индикаторлық лампаларында ақпараттың дұрыстығын бақылау;</w:t>
      </w:r>
    </w:p>
    <w:bookmarkEnd w:id="4475"/>
    <w:bookmarkStart w:name="z4481" w:id="4476"/>
    <w:p>
      <w:pPr>
        <w:spacing w:after="0"/>
        <w:ind w:left="0"/>
        <w:jc w:val="both"/>
      </w:pPr>
      <w:r>
        <w:rPr>
          <w:rFonts w:ascii="Times New Roman"/>
          <w:b w:val="false"/>
          <w:i w:val="false"/>
          <w:color w:val="000000"/>
          <w:sz w:val="28"/>
        </w:rPr>
        <w:t xml:space="preserve">
      перфолентаны ақпаратпен алу, кассеталарды ауыстыру, жад блогында жазуды жүргізу; </w:t>
      </w:r>
    </w:p>
    <w:bookmarkEnd w:id="4476"/>
    <w:bookmarkStart w:name="z4482" w:id="4477"/>
    <w:p>
      <w:pPr>
        <w:spacing w:after="0"/>
        <w:ind w:left="0"/>
        <w:jc w:val="both"/>
      </w:pPr>
      <w:r>
        <w:rPr>
          <w:rFonts w:ascii="Times New Roman"/>
          <w:b w:val="false"/>
          <w:i w:val="false"/>
          <w:color w:val="000000"/>
          <w:sz w:val="28"/>
        </w:rPr>
        <w:t>
      жұмыс процесінде қызмет көрсетілетін жабдықты баптау;</w:t>
      </w:r>
    </w:p>
    <w:bookmarkEnd w:id="4477"/>
    <w:bookmarkStart w:name="z4483" w:id="4478"/>
    <w:p>
      <w:pPr>
        <w:spacing w:after="0"/>
        <w:ind w:left="0"/>
        <w:jc w:val="both"/>
      </w:pPr>
      <w:r>
        <w:rPr>
          <w:rFonts w:ascii="Times New Roman"/>
          <w:b w:val="false"/>
          <w:i w:val="false"/>
          <w:color w:val="000000"/>
          <w:sz w:val="28"/>
        </w:rPr>
        <w:t>
      жүйенің ақаулы бөліктері мен тораптарын жөндеуге және ауыстыруға қатысу.</w:t>
      </w:r>
    </w:p>
    <w:bookmarkEnd w:id="4478"/>
    <w:bookmarkStart w:name="z4484" w:id="4479"/>
    <w:p>
      <w:pPr>
        <w:spacing w:after="0"/>
        <w:ind w:left="0"/>
        <w:jc w:val="both"/>
      </w:pPr>
      <w:r>
        <w:rPr>
          <w:rFonts w:ascii="Times New Roman"/>
          <w:b w:val="false"/>
          <w:i w:val="false"/>
          <w:color w:val="000000"/>
          <w:sz w:val="28"/>
        </w:rPr>
        <w:t>
      608. Білуге тиіс:</w:t>
      </w:r>
    </w:p>
    <w:bookmarkEnd w:id="4479"/>
    <w:bookmarkStart w:name="z4485" w:id="4480"/>
    <w:p>
      <w:pPr>
        <w:spacing w:after="0"/>
        <w:ind w:left="0"/>
        <w:jc w:val="both"/>
      </w:pPr>
      <w:r>
        <w:rPr>
          <w:rFonts w:ascii="Times New Roman"/>
          <w:b w:val="false"/>
          <w:i w:val="false"/>
          <w:color w:val="000000"/>
          <w:sz w:val="28"/>
        </w:rPr>
        <w:t>
      мұнай өнімдерін кредиттік карталар бойынша босататын автоматтандырылған жүйенің конструкциясы және пайдалану тәртібі;</w:t>
      </w:r>
    </w:p>
    <w:bookmarkEnd w:id="4480"/>
    <w:bookmarkStart w:name="z4486" w:id="4481"/>
    <w:p>
      <w:pPr>
        <w:spacing w:after="0"/>
        <w:ind w:left="0"/>
        <w:jc w:val="both"/>
      </w:pPr>
      <w:r>
        <w:rPr>
          <w:rFonts w:ascii="Times New Roman"/>
          <w:b w:val="false"/>
          <w:i w:val="false"/>
          <w:color w:val="000000"/>
          <w:sz w:val="28"/>
        </w:rPr>
        <w:t>
      ақпаратты жады блогына дайындау мен енгізудің негізгі әдістері;</w:t>
      </w:r>
    </w:p>
    <w:bookmarkEnd w:id="4481"/>
    <w:bookmarkStart w:name="z4487" w:id="4482"/>
    <w:p>
      <w:pPr>
        <w:spacing w:after="0"/>
        <w:ind w:left="0"/>
        <w:jc w:val="both"/>
      </w:pPr>
      <w:r>
        <w:rPr>
          <w:rFonts w:ascii="Times New Roman"/>
          <w:b w:val="false"/>
          <w:i w:val="false"/>
          <w:color w:val="000000"/>
          <w:sz w:val="28"/>
        </w:rPr>
        <w:t>
      жүйенің тораптарын дәлдікке тексеру және баптау тәртібі;</w:t>
      </w:r>
    </w:p>
    <w:bookmarkEnd w:id="4482"/>
    <w:bookmarkStart w:name="z4488" w:id="4483"/>
    <w:p>
      <w:pPr>
        <w:spacing w:after="0"/>
        <w:ind w:left="0"/>
        <w:jc w:val="both"/>
      </w:pPr>
      <w:r>
        <w:rPr>
          <w:rFonts w:ascii="Times New Roman"/>
          <w:b w:val="false"/>
          <w:i w:val="false"/>
          <w:color w:val="000000"/>
          <w:sz w:val="28"/>
        </w:rPr>
        <w:t>
      көлік құралдарына кредиттік карталары бойынша май құю процесін жүргізу реттілігі;</w:t>
      </w:r>
    </w:p>
    <w:bookmarkEnd w:id="4483"/>
    <w:bookmarkStart w:name="z4489" w:id="4484"/>
    <w:p>
      <w:pPr>
        <w:spacing w:after="0"/>
        <w:ind w:left="0"/>
        <w:jc w:val="both"/>
      </w:pPr>
      <w:r>
        <w:rPr>
          <w:rFonts w:ascii="Times New Roman"/>
          <w:b w:val="false"/>
          <w:i w:val="false"/>
          <w:color w:val="000000"/>
          <w:sz w:val="28"/>
        </w:rPr>
        <w:t>
      мұнай өнімдерін кредиттік карталар бойынша жіберу және төлеу тәртібі туралы нұсқаулық.</w:t>
      </w:r>
    </w:p>
    <w:bookmarkEnd w:id="4484"/>
    <w:bookmarkStart w:name="z4490" w:id="4485"/>
    <w:p>
      <w:pPr>
        <w:spacing w:after="0"/>
        <w:ind w:left="0"/>
        <w:jc w:val="left"/>
      </w:pPr>
      <w:r>
        <w:rPr>
          <w:rFonts w:ascii="Times New Roman"/>
          <w:b/>
          <w:i w:val="false"/>
          <w:color w:val="000000"/>
        </w:rPr>
        <w:t xml:space="preserve"> 258-параграф. Майлаушы, 1-разряд</w:t>
      </w:r>
    </w:p>
    <w:bookmarkEnd w:id="4485"/>
    <w:bookmarkStart w:name="z4491" w:id="4486"/>
    <w:p>
      <w:pPr>
        <w:spacing w:after="0"/>
        <w:ind w:left="0"/>
        <w:jc w:val="both"/>
      </w:pPr>
      <w:r>
        <w:rPr>
          <w:rFonts w:ascii="Times New Roman"/>
          <w:b w:val="false"/>
          <w:i w:val="false"/>
          <w:color w:val="000000"/>
          <w:sz w:val="28"/>
        </w:rPr>
        <w:t>
      609. Жұмыс сипаттамасы:</w:t>
      </w:r>
    </w:p>
    <w:bookmarkEnd w:id="4486"/>
    <w:bookmarkStart w:name="z4492" w:id="4487"/>
    <w:p>
      <w:pPr>
        <w:spacing w:after="0"/>
        <w:ind w:left="0"/>
        <w:jc w:val="both"/>
      </w:pPr>
      <w:r>
        <w:rPr>
          <w:rFonts w:ascii="Times New Roman"/>
          <w:b w:val="false"/>
          <w:i w:val="false"/>
          <w:color w:val="000000"/>
          <w:sz w:val="28"/>
        </w:rPr>
        <w:t>
      белгіленген мерзімдерде машиналардың, механизмдердің, қозғалтқыштардың, агрегаттар жетектерінің, автомашиналардың, тракторлардың және өзге де жабдықтар мен машиналардың бөлшектерін майлау;</w:t>
      </w:r>
    </w:p>
    <w:bookmarkEnd w:id="4487"/>
    <w:bookmarkStart w:name="z4493" w:id="4488"/>
    <w:p>
      <w:pPr>
        <w:spacing w:after="0"/>
        <w:ind w:left="0"/>
        <w:jc w:val="both"/>
      </w:pPr>
      <w:r>
        <w:rPr>
          <w:rFonts w:ascii="Times New Roman"/>
          <w:b w:val="false"/>
          <w:i w:val="false"/>
          <w:color w:val="000000"/>
          <w:sz w:val="28"/>
        </w:rPr>
        <w:t>
      майлау материалдарын редукторларға және беріліс қорабына, лубрикаторларға және қысыммен майлауға арналған өзге де автоматты жұмыс істейтін аспаптарға ауыстыру және құю;</w:t>
      </w:r>
    </w:p>
    <w:bookmarkEnd w:id="4488"/>
    <w:bookmarkStart w:name="z4494" w:id="4489"/>
    <w:p>
      <w:pPr>
        <w:spacing w:after="0"/>
        <w:ind w:left="0"/>
        <w:jc w:val="both"/>
      </w:pPr>
      <w:r>
        <w:rPr>
          <w:rFonts w:ascii="Times New Roman"/>
          <w:b w:val="false"/>
          <w:i w:val="false"/>
          <w:color w:val="000000"/>
          <w:sz w:val="28"/>
        </w:rPr>
        <w:t>
      май сауыттарға май құю;</w:t>
      </w:r>
    </w:p>
    <w:bookmarkEnd w:id="4489"/>
    <w:bookmarkStart w:name="z4495" w:id="4490"/>
    <w:p>
      <w:pPr>
        <w:spacing w:after="0"/>
        <w:ind w:left="0"/>
        <w:jc w:val="both"/>
      </w:pPr>
      <w:r>
        <w:rPr>
          <w:rFonts w:ascii="Times New Roman"/>
          <w:b w:val="false"/>
          <w:i w:val="false"/>
          <w:color w:val="000000"/>
          <w:sz w:val="28"/>
        </w:rPr>
        <w:t>
      тазалауға арналған істеп болған майларды жинау;</w:t>
      </w:r>
    </w:p>
    <w:bookmarkEnd w:id="4490"/>
    <w:bookmarkStart w:name="z4496" w:id="4491"/>
    <w:p>
      <w:pPr>
        <w:spacing w:after="0"/>
        <w:ind w:left="0"/>
        <w:jc w:val="both"/>
      </w:pPr>
      <w:r>
        <w:rPr>
          <w:rFonts w:ascii="Times New Roman"/>
          <w:b w:val="false"/>
          <w:i w:val="false"/>
          <w:color w:val="000000"/>
          <w:sz w:val="28"/>
        </w:rPr>
        <w:t>
      трансмиссиялық біліктерді шаң мен кірден тазарту.</w:t>
      </w:r>
    </w:p>
    <w:bookmarkEnd w:id="4491"/>
    <w:bookmarkStart w:name="z4497" w:id="4492"/>
    <w:p>
      <w:pPr>
        <w:spacing w:after="0"/>
        <w:ind w:left="0"/>
        <w:jc w:val="both"/>
      </w:pPr>
      <w:r>
        <w:rPr>
          <w:rFonts w:ascii="Times New Roman"/>
          <w:b w:val="false"/>
          <w:i w:val="false"/>
          <w:color w:val="000000"/>
          <w:sz w:val="28"/>
        </w:rPr>
        <w:t>
      610. Білуге тиіс:</w:t>
      </w:r>
    </w:p>
    <w:bookmarkEnd w:id="4492"/>
    <w:bookmarkStart w:name="z4498" w:id="4493"/>
    <w:p>
      <w:pPr>
        <w:spacing w:after="0"/>
        <w:ind w:left="0"/>
        <w:jc w:val="both"/>
      </w:pPr>
      <w:r>
        <w:rPr>
          <w:rFonts w:ascii="Times New Roman"/>
          <w:b w:val="false"/>
          <w:i w:val="false"/>
          <w:color w:val="000000"/>
          <w:sz w:val="28"/>
        </w:rPr>
        <w:t>
      қызмет көрсетілетін жабдықтың учаскеде орналасуы;</w:t>
      </w:r>
    </w:p>
    <w:bookmarkEnd w:id="4493"/>
    <w:bookmarkStart w:name="z4499" w:id="4494"/>
    <w:p>
      <w:pPr>
        <w:spacing w:after="0"/>
        <w:ind w:left="0"/>
        <w:jc w:val="both"/>
      </w:pPr>
      <w:r>
        <w:rPr>
          <w:rFonts w:ascii="Times New Roman"/>
          <w:b w:val="false"/>
          <w:i w:val="false"/>
          <w:color w:val="000000"/>
          <w:sz w:val="28"/>
        </w:rPr>
        <w:t>
      майлауға жататын үйкелетін бөлшектер;</w:t>
      </w:r>
    </w:p>
    <w:bookmarkEnd w:id="4494"/>
    <w:bookmarkStart w:name="z4500" w:id="4495"/>
    <w:p>
      <w:pPr>
        <w:spacing w:after="0"/>
        <w:ind w:left="0"/>
        <w:jc w:val="both"/>
      </w:pPr>
      <w:r>
        <w:rPr>
          <w:rFonts w:ascii="Times New Roman"/>
          <w:b w:val="false"/>
          <w:i w:val="false"/>
          <w:color w:val="000000"/>
          <w:sz w:val="28"/>
        </w:rPr>
        <w:t>
      майлау материалдарының түрлері, сорттары және мақсаты;</w:t>
      </w:r>
    </w:p>
    <w:bookmarkEnd w:id="4495"/>
    <w:bookmarkStart w:name="z4501" w:id="4496"/>
    <w:p>
      <w:pPr>
        <w:spacing w:after="0"/>
        <w:ind w:left="0"/>
        <w:jc w:val="both"/>
      </w:pPr>
      <w:r>
        <w:rPr>
          <w:rFonts w:ascii="Times New Roman"/>
          <w:b w:val="false"/>
          <w:i w:val="false"/>
          <w:color w:val="000000"/>
          <w:sz w:val="28"/>
        </w:rPr>
        <w:t>
      қызмет көрсетілетін жабдықтар мен машиналардың май құбырларының схемасы;</w:t>
      </w:r>
    </w:p>
    <w:bookmarkEnd w:id="4496"/>
    <w:bookmarkStart w:name="z4502" w:id="4497"/>
    <w:p>
      <w:pPr>
        <w:spacing w:after="0"/>
        <w:ind w:left="0"/>
        <w:jc w:val="both"/>
      </w:pPr>
      <w:r>
        <w:rPr>
          <w:rFonts w:ascii="Times New Roman"/>
          <w:b w:val="false"/>
          <w:i w:val="false"/>
          <w:color w:val="000000"/>
          <w:sz w:val="28"/>
        </w:rPr>
        <w:t>
      машиналар мен жабдықтарды майлау және тазалау тәртібі, мерзімдері және кезеңділігі;</w:t>
      </w:r>
    </w:p>
    <w:bookmarkEnd w:id="4497"/>
    <w:bookmarkStart w:name="z4503" w:id="4498"/>
    <w:p>
      <w:pPr>
        <w:spacing w:after="0"/>
        <w:ind w:left="0"/>
        <w:jc w:val="both"/>
      </w:pPr>
      <w:r>
        <w:rPr>
          <w:rFonts w:ascii="Times New Roman"/>
          <w:b w:val="false"/>
          <w:i w:val="false"/>
          <w:color w:val="000000"/>
          <w:sz w:val="28"/>
        </w:rPr>
        <w:t>
      жабдықтың қозғалмалы бөліктеріне көтеру үшін сатыларды, басқыштарды және өзге де құрылғыларды орнату жолдары;</w:t>
      </w:r>
    </w:p>
    <w:bookmarkEnd w:id="4498"/>
    <w:bookmarkStart w:name="z4504" w:id="4499"/>
    <w:p>
      <w:pPr>
        <w:spacing w:after="0"/>
        <w:ind w:left="0"/>
        <w:jc w:val="both"/>
      </w:pPr>
      <w:r>
        <w:rPr>
          <w:rFonts w:ascii="Times New Roman"/>
          <w:b w:val="false"/>
          <w:i w:val="false"/>
          <w:color w:val="000000"/>
          <w:sz w:val="28"/>
        </w:rPr>
        <w:t>
      майлау, тазалау және жуу кезінде қолданылатын ең көп таралған қарапайым құралдар мен құрылғылардың мақсаты.</w:t>
      </w:r>
    </w:p>
    <w:bookmarkEnd w:id="4499"/>
    <w:bookmarkStart w:name="z4505" w:id="4500"/>
    <w:p>
      <w:pPr>
        <w:spacing w:after="0"/>
        <w:ind w:left="0"/>
        <w:jc w:val="left"/>
      </w:pPr>
      <w:r>
        <w:rPr>
          <w:rFonts w:ascii="Times New Roman"/>
          <w:b/>
          <w:i w:val="false"/>
          <w:color w:val="000000"/>
        </w:rPr>
        <w:t xml:space="preserve"> 259-параграф. Майлаушы, 2-разряд</w:t>
      </w:r>
    </w:p>
    <w:bookmarkEnd w:id="4500"/>
    <w:bookmarkStart w:name="z4506" w:id="4501"/>
    <w:p>
      <w:pPr>
        <w:spacing w:after="0"/>
        <w:ind w:left="0"/>
        <w:jc w:val="both"/>
      </w:pPr>
      <w:r>
        <w:rPr>
          <w:rFonts w:ascii="Times New Roman"/>
          <w:b w:val="false"/>
          <w:i w:val="false"/>
          <w:color w:val="000000"/>
          <w:sz w:val="28"/>
        </w:rPr>
        <w:t>
      611. Жұмыс сипаттамасы:</w:t>
      </w:r>
    </w:p>
    <w:bookmarkEnd w:id="4501"/>
    <w:bookmarkStart w:name="z4507" w:id="4502"/>
    <w:p>
      <w:pPr>
        <w:spacing w:after="0"/>
        <w:ind w:left="0"/>
        <w:jc w:val="both"/>
      </w:pPr>
      <w:r>
        <w:rPr>
          <w:rFonts w:ascii="Times New Roman"/>
          <w:b w:val="false"/>
          <w:i w:val="false"/>
          <w:color w:val="000000"/>
          <w:sz w:val="28"/>
        </w:rPr>
        <w:t>
      жабдықтар, аппараттар мен аспаптар механизмдерінің үйкелетін бөліктерін оларды белгіленген мерзімде тазалай және жуа отырып, майлау;</w:t>
      </w:r>
    </w:p>
    <w:bookmarkEnd w:id="4502"/>
    <w:bookmarkStart w:name="z4508" w:id="4503"/>
    <w:p>
      <w:pPr>
        <w:spacing w:after="0"/>
        <w:ind w:left="0"/>
        <w:jc w:val="both"/>
      </w:pPr>
      <w:r>
        <w:rPr>
          <w:rFonts w:ascii="Times New Roman"/>
          <w:b w:val="false"/>
          <w:i w:val="false"/>
          <w:color w:val="000000"/>
          <w:sz w:val="28"/>
        </w:rPr>
        <w:t>
      қызмет көрсетілетін учаскеде немесе цехта май өткізгіш жүйелердің жарамды жай-күйін қадағалау;</w:t>
      </w:r>
    </w:p>
    <w:bookmarkEnd w:id="4503"/>
    <w:bookmarkStart w:name="z4509" w:id="4504"/>
    <w:p>
      <w:pPr>
        <w:spacing w:after="0"/>
        <w:ind w:left="0"/>
        <w:jc w:val="both"/>
      </w:pPr>
      <w:r>
        <w:rPr>
          <w:rFonts w:ascii="Times New Roman"/>
          <w:b w:val="false"/>
          <w:i w:val="false"/>
          <w:color w:val="000000"/>
          <w:sz w:val="28"/>
        </w:rPr>
        <w:t>
      вагон буксаларын және жылжымалы құрамның өзге де үйкелетін бөлшектерін қарау, толтыру және майлау;</w:t>
      </w:r>
    </w:p>
    <w:bookmarkEnd w:id="4504"/>
    <w:bookmarkStart w:name="z4510" w:id="4505"/>
    <w:p>
      <w:pPr>
        <w:spacing w:after="0"/>
        <w:ind w:left="0"/>
        <w:jc w:val="both"/>
      </w:pPr>
      <w:r>
        <w:rPr>
          <w:rFonts w:ascii="Times New Roman"/>
          <w:b w:val="false"/>
          <w:i w:val="false"/>
          <w:color w:val="000000"/>
          <w:sz w:val="28"/>
        </w:rPr>
        <w:t>
      ақаулы май майларын ауыстыру және май құбырларындағы ақауларды жою;</w:t>
      </w:r>
    </w:p>
    <w:bookmarkEnd w:id="4505"/>
    <w:bookmarkStart w:name="z4511" w:id="4506"/>
    <w:p>
      <w:pPr>
        <w:spacing w:after="0"/>
        <w:ind w:left="0"/>
        <w:jc w:val="both"/>
      </w:pPr>
      <w:r>
        <w:rPr>
          <w:rFonts w:ascii="Times New Roman"/>
          <w:b w:val="false"/>
          <w:i w:val="false"/>
          <w:color w:val="000000"/>
          <w:sz w:val="28"/>
        </w:rPr>
        <w:t>
      майлау материалдарын олардың қасиеттері мен мақсатына байланысты іріктеу;</w:t>
      </w:r>
    </w:p>
    <w:bookmarkEnd w:id="4506"/>
    <w:bookmarkStart w:name="z4512" w:id="4507"/>
    <w:p>
      <w:pPr>
        <w:spacing w:after="0"/>
        <w:ind w:left="0"/>
        <w:jc w:val="both"/>
      </w:pPr>
      <w:r>
        <w:rPr>
          <w:rFonts w:ascii="Times New Roman"/>
          <w:b w:val="false"/>
          <w:i w:val="false"/>
          <w:color w:val="000000"/>
          <w:sz w:val="28"/>
        </w:rPr>
        <w:t>
      майлау және сүрту материалдарын алу, сақтау және есептеу.</w:t>
      </w:r>
    </w:p>
    <w:bookmarkEnd w:id="4507"/>
    <w:bookmarkStart w:name="z4513" w:id="4508"/>
    <w:p>
      <w:pPr>
        <w:spacing w:after="0"/>
        <w:ind w:left="0"/>
        <w:jc w:val="both"/>
      </w:pPr>
      <w:r>
        <w:rPr>
          <w:rFonts w:ascii="Times New Roman"/>
          <w:b w:val="false"/>
          <w:i w:val="false"/>
          <w:color w:val="000000"/>
          <w:sz w:val="28"/>
        </w:rPr>
        <w:t>
      612. Білуге тиіс:</w:t>
      </w:r>
    </w:p>
    <w:bookmarkEnd w:id="4508"/>
    <w:bookmarkStart w:name="z4514" w:id="4509"/>
    <w:p>
      <w:pPr>
        <w:spacing w:after="0"/>
        <w:ind w:left="0"/>
        <w:jc w:val="both"/>
      </w:pPr>
      <w:r>
        <w:rPr>
          <w:rFonts w:ascii="Times New Roman"/>
          <w:b w:val="false"/>
          <w:i w:val="false"/>
          <w:color w:val="000000"/>
          <w:sz w:val="28"/>
        </w:rPr>
        <w:t>
      май құбырларының, майлау құрылғыларының схемалары және жабдықтың барлық түрлерін майлау кезеңділігі;</w:t>
      </w:r>
    </w:p>
    <w:bookmarkEnd w:id="4509"/>
    <w:bookmarkStart w:name="z4515" w:id="4510"/>
    <w:p>
      <w:pPr>
        <w:spacing w:after="0"/>
        <w:ind w:left="0"/>
        <w:jc w:val="both"/>
      </w:pPr>
      <w:r>
        <w:rPr>
          <w:rFonts w:ascii="Times New Roman"/>
          <w:b w:val="false"/>
          <w:i w:val="false"/>
          <w:color w:val="000000"/>
          <w:sz w:val="28"/>
        </w:rPr>
        <w:t>
      майлау материалдарының құрамы мен қасиеттері;</w:t>
      </w:r>
    </w:p>
    <w:bookmarkEnd w:id="4510"/>
    <w:bookmarkStart w:name="z4516" w:id="4511"/>
    <w:p>
      <w:pPr>
        <w:spacing w:after="0"/>
        <w:ind w:left="0"/>
        <w:jc w:val="both"/>
      </w:pPr>
      <w:r>
        <w:rPr>
          <w:rFonts w:ascii="Times New Roman"/>
          <w:b w:val="false"/>
          <w:i w:val="false"/>
          <w:color w:val="000000"/>
          <w:sz w:val="28"/>
        </w:rPr>
        <w:t>
      майлау жүйелерінің түрлері – шығыршықты, толтырмалы, қысыммен;</w:t>
      </w:r>
    </w:p>
    <w:bookmarkEnd w:id="4511"/>
    <w:bookmarkStart w:name="z4517" w:id="4512"/>
    <w:p>
      <w:pPr>
        <w:spacing w:after="0"/>
        <w:ind w:left="0"/>
        <w:jc w:val="both"/>
      </w:pPr>
      <w:r>
        <w:rPr>
          <w:rFonts w:ascii="Times New Roman"/>
          <w:b w:val="false"/>
          <w:i w:val="false"/>
          <w:color w:val="000000"/>
          <w:sz w:val="28"/>
        </w:rPr>
        <w:t>
      май сорғыларының, сүзгілердің құрылысы және оларды реттеу тәртібі;</w:t>
      </w:r>
    </w:p>
    <w:bookmarkEnd w:id="4512"/>
    <w:bookmarkStart w:name="z4518" w:id="4513"/>
    <w:p>
      <w:pPr>
        <w:spacing w:after="0"/>
        <w:ind w:left="0"/>
        <w:jc w:val="both"/>
      </w:pPr>
      <w:r>
        <w:rPr>
          <w:rFonts w:ascii="Times New Roman"/>
          <w:b w:val="false"/>
          <w:i w:val="false"/>
          <w:color w:val="000000"/>
          <w:sz w:val="28"/>
        </w:rPr>
        <w:t>
      майлау материалдарын сақтау, есептеу тәртібі;</w:t>
      </w:r>
    </w:p>
    <w:bookmarkEnd w:id="4513"/>
    <w:bookmarkStart w:name="z4519" w:id="4514"/>
    <w:p>
      <w:pPr>
        <w:spacing w:after="0"/>
        <w:ind w:left="0"/>
        <w:jc w:val="both"/>
      </w:pPr>
      <w:r>
        <w:rPr>
          <w:rFonts w:ascii="Times New Roman"/>
          <w:b w:val="false"/>
          <w:i w:val="false"/>
          <w:color w:val="000000"/>
          <w:sz w:val="28"/>
        </w:rPr>
        <w:t>
      пайдаланылған майларды регенерациясы туралы негізгі мәліметтер.</w:t>
      </w:r>
    </w:p>
    <w:bookmarkEnd w:id="4514"/>
    <w:bookmarkStart w:name="z4520" w:id="4515"/>
    <w:p>
      <w:pPr>
        <w:spacing w:after="0"/>
        <w:ind w:left="0"/>
        <w:jc w:val="left"/>
      </w:pPr>
      <w:r>
        <w:rPr>
          <w:rFonts w:ascii="Times New Roman"/>
          <w:b/>
          <w:i w:val="false"/>
          <w:color w:val="000000"/>
        </w:rPr>
        <w:t xml:space="preserve"> 260-параграф. Майлаушы, 3-разряд</w:t>
      </w:r>
    </w:p>
    <w:bookmarkEnd w:id="4515"/>
    <w:bookmarkStart w:name="z4521" w:id="4516"/>
    <w:p>
      <w:pPr>
        <w:spacing w:after="0"/>
        <w:ind w:left="0"/>
        <w:jc w:val="both"/>
      </w:pPr>
      <w:r>
        <w:rPr>
          <w:rFonts w:ascii="Times New Roman"/>
          <w:b w:val="false"/>
          <w:i w:val="false"/>
          <w:color w:val="000000"/>
          <w:sz w:val="28"/>
        </w:rPr>
        <w:t>
      613. Жұмыс сипаттамасы:</w:t>
      </w:r>
    </w:p>
    <w:bookmarkEnd w:id="4516"/>
    <w:bookmarkStart w:name="z4522" w:id="4517"/>
    <w:p>
      <w:pPr>
        <w:spacing w:after="0"/>
        <w:ind w:left="0"/>
        <w:jc w:val="both"/>
      </w:pPr>
      <w:r>
        <w:rPr>
          <w:rFonts w:ascii="Times New Roman"/>
          <w:b w:val="false"/>
          <w:i w:val="false"/>
          <w:color w:val="000000"/>
          <w:sz w:val="28"/>
        </w:rPr>
        <w:t>
      әртүрлі күрделі аспаптар мен аспаптардың көмегімен бағалы, жауапты, бірегей жабдық, аппараттар мен механизмдер тетіктерінің үйкелетін бөліктерін майлау;</w:t>
      </w:r>
    </w:p>
    <w:bookmarkEnd w:id="4517"/>
    <w:bookmarkStart w:name="z4523" w:id="4518"/>
    <w:p>
      <w:pPr>
        <w:spacing w:after="0"/>
        <w:ind w:left="0"/>
        <w:jc w:val="both"/>
      </w:pPr>
      <w:r>
        <w:rPr>
          <w:rFonts w:ascii="Times New Roman"/>
          <w:b w:val="false"/>
          <w:i w:val="false"/>
          <w:color w:val="000000"/>
          <w:sz w:val="28"/>
        </w:rPr>
        <w:t>
      жабдықтың жұмыс істеу кезінде қол жеткізу қиын жерлерін майлау;</w:t>
      </w:r>
    </w:p>
    <w:bookmarkEnd w:id="4518"/>
    <w:bookmarkStart w:name="z4524" w:id="4519"/>
    <w:p>
      <w:pPr>
        <w:spacing w:after="0"/>
        <w:ind w:left="0"/>
        <w:jc w:val="both"/>
      </w:pPr>
      <w:r>
        <w:rPr>
          <w:rFonts w:ascii="Times New Roman"/>
          <w:b w:val="false"/>
          <w:i w:val="false"/>
          <w:color w:val="000000"/>
          <w:sz w:val="28"/>
        </w:rPr>
        <w:t>
      зертханалық талдау нәтижелері бойынша майлардың жарамдылығын анықтау кезіндегі пайдалану талаптары;</w:t>
      </w:r>
    </w:p>
    <w:bookmarkEnd w:id="4519"/>
    <w:bookmarkStart w:name="z4525" w:id="4520"/>
    <w:p>
      <w:pPr>
        <w:spacing w:after="0"/>
        <w:ind w:left="0"/>
        <w:jc w:val="both"/>
      </w:pPr>
      <w:r>
        <w:rPr>
          <w:rFonts w:ascii="Times New Roman"/>
          <w:b w:val="false"/>
          <w:i w:val="false"/>
          <w:color w:val="000000"/>
          <w:sz w:val="28"/>
        </w:rPr>
        <w:t>
      майлау материалдарын олардың қасиеттері мен мақсатына байланысты іріктеу;</w:t>
      </w:r>
    </w:p>
    <w:bookmarkEnd w:id="4520"/>
    <w:bookmarkStart w:name="z4526" w:id="4521"/>
    <w:p>
      <w:pPr>
        <w:spacing w:after="0"/>
        <w:ind w:left="0"/>
        <w:jc w:val="both"/>
      </w:pPr>
      <w:r>
        <w:rPr>
          <w:rFonts w:ascii="Times New Roman"/>
          <w:b w:val="false"/>
          <w:i w:val="false"/>
          <w:color w:val="000000"/>
          <w:sz w:val="28"/>
        </w:rPr>
        <w:t>
      резервуарларды, автоматты және қол станцияларын қалың және сұйық майлау материалдарымен толтыру.</w:t>
      </w:r>
    </w:p>
    <w:bookmarkEnd w:id="4521"/>
    <w:bookmarkStart w:name="z4527" w:id="4522"/>
    <w:p>
      <w:pPr>
        <w:spacing w:after="0"/>
        <w:ind w:left="0"/>
        <w:jc w:val="both"/>
      </w:pPr>
      <w:r>
        <w:rPr>
          <w:rFonts w:ascii="Times New Roman"/>
          <w:b w:val="false"/>
          <w:i w:val="false"/>
          <w:color w:val="000000"/>
          <w:sz w:val="28"/>
        </w:rPr>
        <w:t>
      614. Білуге тиіс:</w:t>
      </w:r>
    </w:p>
    <w:bookmarkEnd w:id="4522"/>
    <w:bookmarkStart w:name="z4528" w:id="4523"/>
    <w:p>
      <w:pPr>
        <w:spacing w:after="0"/>
        <w:ind w:left="0"/>
        <w:jc w:val="both"/>
      </w:pPr>
      <w:r>
        <w:rPr>
          <w:rFonts w:ascii="Times New Roman"/>
          <w:b w:val="false"/>
          <w:i w:val="false"/>
          <w:color w:val="000000"/>
          <w:sz w:val="28"/>
        </w:rPr>
        <w:t>
      майлаудың монтаждау схемаларының түрлері;</w:t>
      </w:r>
    </w:p>
    <w:bookmarkEnd w:id="4523"/>
    <w:bookmarkStart w:name="z4529" w:id="4524"/>
    <w:p>
      <w:pPr>
        <w:spacing w:after="0"/>
        <w:ind w:left="0"/>
        <w:jc w:val="both"/>
      </w:pPr>
      <w:r>
        <w:rPr>
          <w:rFonts w:ascii="Times New Roman"/>
          <w:b w:val="false"/>
          <w:i w:val="false"/>
          <w:color w:val="000000"/>
          <w:sz w:val="28"/>
        </w:rPr>
        <w:t>
      жартылай автоматты және автоматты майлау аппаратурасының құрылысы;</w:t>
      </w:r>
    </w:p>
    <w:bookmarkEnd w:id="4524"/>
    <w:bookmarkStart w:name="z4530" w:id="4525"/>
    <w:p>
      <w:pPr>
        <w:spacing w:after="0"/>
        <w:ind w:left="0"/>
        <w:jc w:val="both"/>
      </w:pPr>
      <w:r>
        <w:rPr>
          <w:rFonts w:ascii="Times New Roman"/>
          <w:b w:val="false"/>
          <w:i w:val="false"/>
          <w:color w:val="000000"/>
          <w:sz w:val="28"/>
        </w:rPr>
        <w:t>
      жабдықтың тиісті түрлеріне арналған майлардың сапасына қойылатын техникалық шарттар;</w:t>
      </w:r>
    </w:p>
    <w:bookmarkEnd w:id="4525"/>
    <w:bookmarkStart w:name="z4531" w:id="4526"/>
    <w:p>
      <w:pPr>
        <w:spacing w:after="0"/>
        <w:ind w:left="0"/>
        <w:jc w:val="both"/>
      </w:pPr>
      <w:r>
        <w:rPr>
          <w:rFonts w:ascii="Times New Roman"/>
          <w:b w:val="false"/>
          <w:i w:val="false"/>
          <w:color w:val="000000"/>
          <w:sz w:val="28"/>
        </w:rPr>
        <w:t>
      пайдаланылатын майлардың сынамаларын алу тәртібі;</w:t>
      </w:r>
    </w:p>
    <w:bookmarkEnd w:id="4526"/>
    <w:bookmarkStart w:name="z4532" w:id="4527"/>
    <w:p>
      <w:pPr>
        <w:spacing w:after="0"/>
        <w:ind w:left="0"/>
        <w:jc w:val="both"/>
      </w:pPr>
      <w:r>
        <w:rPr>
          <w:rFonts w:ascii="Times New Roman"/>
          <w:b w:val="false"/>
          <w:i w:val="false"/>
          <w:color w:val="000000"/>
          <w:sz w:val="28"/>
        </w:rPr>
        <w:t>
      зертхана ұсынатын майлардың химиялық талдаулары.</w:t>
      </w:r>
    </w:p>
    <w:bookmarkEnd w:id="4527"/>
    <w:bookmarkStart w:name="z4533" w:id="4528"/>
    <w:p>
      <w:pPr>
        <w:spacing w:after="0"/>
        <w:ind w:left="0"/>
        <w:jc w:val="left"/>
      </w:pPr>
      <w:r>
        <w:rPr>
          <w:rFonts w:ascii="Times New Roman"/>
          <w:b/>
          <w:i w:val="false"/>
          <w:color w:val="000000"/>
        </w:rPr>
        <w:t xml:space="preserve"> 261-параграф. Малдарға, оның ішінде аса қиын және ерекше малдардың қауіпті топтарына қарау жөніндегі жұмысшы</w:t>
      </w:r>
    </w:p>
    <w:bookmarkEnd w:id="4528"/>
    <w:bookmarkStart w:name="z4534" w:id="4529"/>
    <w:p>
      <w:pPr>
        <w:spacing w:after="0"/>
        <w:ind w:left="0"/>
        <w:jc w:val="both"/>
      </w:pPr>
      <w:r>
        <w:rPr>
          <w:rFonts w:ascii="Times New Roman"/>
          <w:b w:val="false"/>
          <w:i w:val="false"/>
          <w:color w:val="000000"/>
          <w:sz w:val="28"/>
        </w:rPr>
        <w:t>
      615. Жұмыс сипаттамасы:</w:t>
      </w:r>
    </w:p>
    <w:bookmarkEnd w:id="4529"/>
    <w:bookmarkStart w:name="z4535" w:id="4530"/>
    <w:p>
      <w:pPr>
        <w:spacing w:after="0"/>
        <w:ind w:left="0"/>
        <w:jc w:val="both"/>
      </w:pPr>
      <w:r>
        <w:rPr>
          <w:rFonts w:ascii="Times New Roman"/>
          <w:b w:val="false"/>
          <w:i w:val="false"/>
          <w:color w:val="000000"/>
          <w:sz w:val="28"/>
        </w:rPr>
        <w:t>
      жануарларды: жыландар, рептилияларға, құстар және өзгелерге (тексеру, тамақтандыру, суару және өзге де) күту;</w:t>
      </w:r>
    </w:p>
    <w:bookmarkEnd w:id="4530"/>
    <w:bookmarkStart w:name="z4536" w:id="4531"/>
    <w:p>
      <w:pPr>
        <w:spacing w:after="0"/>
        <w:ind w:left="0"/>
        <w:jc w:val="both"/>
      </w:pPr>
      <w:r>
        <w:rPr>
          <w:rFonts w:ascii="Times New Roman"/>
          <w:b w:val="false"/>
          <w:i w:val="false"/>
          <w:color w:val="000000"/>
          <w:sz w:val="28"/>
        </w:rPr>
        <w:t>
      торларды, вольерлер мен қашаларды, сығымдарды және көң жиналатын орындарды жинау;</w:t>
      </w:r>
    </w:p>
    <w:bookmarkEnd w:id="4531"/>
    <w:bookmarkStart w:name="z4537" w:id="4532"/>
    <w:p>
      <w:pPr>
        <w:spacing w:after="0"/>
        <w:ind w:left="0"/>
        <w:jc w:val="both"/>
      </w:pPr>
      <w:r>
        <w:rPr>
          <w:rFonts w:ascii="Times New Roman"/>
          <w:b w:val="false"/>
          <w:i w:val="false"/>
          <w:color w:val="000000"/>
          <w:sz w:val="28"/>
        </w:rPr>
        <w:t>
      төсеніштерін ауыстыру, тамақтандыратын және суаратын, көмекші орындарды мен ұялы үйлерін ауыстыру, бассейндерді жуу;</w:t>
      </w:r>
    </w:p>
    <w:bookmarkEnd w:id="4532"/>
    <w:bookmarkStart w:name="z4538" w:id="4533"/>
    <w:p>
      <w:pPr>
        <w:spacing w:after="0"/>
        <w:ind w:left="0"/>
        <w:jc w:val="both"/>
      </w:pPr>
      <w:r>
        <w:rPr>
          <w:rFonts w:ascii="Times New Roman"/>
          <w:b w:val="false"/>
          <w:i w:val="false"/>
          <w:color w:val="000000"/>
          <w:sz w:val="28"/>
        </w:rPr>
        <w:t>
      жануарларға арналған жасалған орындардың температураны, ылғалдылықты және жарықты ұстау;</w:t>
      </w:r>
    </w:p>
    <w:bookmarkEnd w:id="4533"/>
    <w:bookmarkStart w:name="z4539" w:id="4534"/>
    <w:p>
      <w:pPr>
        <w:spacing w:after="0"/>
        <w:ind w:left="0"/>
        <w:jc w:val="both"/>
      </w:pPr>
      <w:r>
        <w:rPr>
          <w:rFonts w:ascii="Times New Roman"/>
          <w:b w:val="false"/>
          <w:i w:val="false"/>
          <w:color w:val="000000"/>
          <w:sz w:val="28"/>
        </w:rPr>
        <w:t>
      жемшөп пен жемшөп қоспаларын дайындау;</w:t>
      </w:r>
    </w:p>
    <w:bookmarkEnd w:id="4534"/>
    <w:bookmarkStart w:name="z4540" w:id="4535"/>
    <w:p>
      <w:pPr>
        <w:spacing w:after="0"/>
        <w:ind w:left="0"/>
        <w:jc w:val="both"/>
      </w:pPr>
      <w:r>
        <w:rPr>
          <w:rFonts w:ascii="Times New Roman"/>
          <w:b w:val="false"/>
          <w:i w:val="false"/>
          <w:color w:val="000000"/>
          <w:sz w:val="28"/>
        </w:rPr>
        <w:t>
      қызмет көрсетілетін жануарлар тобын көбейту жөніндегі бағдарламаларды жоспарлау және жүзеге асыру;</w:t>
      </w:r>
    </w:p>
    <w:bookmarkEnd w:id="4535"/>
    <w:bookmarkStart w:name="z4541" w:id="4536"/>
    <w:p>
      <w:pPr>
        <w:spacing w:after="0"/>
        <w:ind w:left="0"/>
        <w:jc w:val="both"/>
      </w:pPr>
      <w:r>
        <w:rPr>
          <w:rFonts w:ascii="Times New Roman"/>
          <w:b w:val="false"/>
          <w:i w:val="false"/>
          <w:color w:val="000000"/>
          <w:sz w:val="28"/>
        </w:rPr>
        <w:t>
      жануарлардың өмір сүруін зерделеу жөніндегі далалық жұмыстарға қатысу, ал қажет болған жағдайда оларды аулауға, тіркеуге, қайта отырғызуға және тасымалдауға қатысу;</w:t>
      </w:r>
    </w:p>
    <w:bookmarkEnd w:id="4536"/>
    <w:bookmarkStart w:name="z4542" w:id="4537"/>
    <w:p>
      <w:pPr>
        <w:spacing w:after="0"/>
        <w:ind w:left="0"/>
        <w:jc w:val="both"/>
      </w:pPr>
      <w:r>
        <w:rPr>
          <w:rFonts w:ascii="Times New Roman"/>
          <w:b w:val="false"/>
          <w:i w:val="false"/>
          <w:color w:val="000000"/>
          <w:sz w:val="28"/>
        </w:rPr>
        <w:t>
      өз тобындағы жас жануарларды жасанды тамақтандыру, оларды бағу (жаттықтыру) және қарапайым ветеринариялық көмекті жүзеге асыру;</w:t>
      </w:r>
    </w:p>
    <w:bookmarkEnd w:id="4537"/>
    <w:bookmarkStart w:name="z4543" w:id="4538"/>
    <w:p>
      <w:pPr>
        <w:spacing w:after="0"/>
        <w:ind w:left="0"/>
        <w:jc w:val="both"/>
      </w:pPr>
      <w:r>
        <w:rPr>
          <w:rFonts w:ascii="Times New Roman"/>
          <w:b w:val="false"/>
          <w:i w:val="false"/>
          <w:color w:val="000000"/>
          <w:sz w:val="28"/>
        </w:rPr>
        <w:t>
      биологиялық бақылау күнделігін жүргізу және ғылыми-зерттеу жұмысына қатысу.</w:t>
      </w:r>
    </w:p>
    <w:bookmarkEnd w:id="4538"/>
    <w:bookmarkStart w:name="z4544" w:id="4539"/>
    <w:p>
      <w:pPr>
        <w:spacing w:after="0"/>
        <w:ind w:left="0"/>
        <w:jc w:val="both"/>
      </w:pPr>
      <w:r>
        <w:rPr>
          <w:rFonts w:ascii="Times New Roman"/>
          <w:b w:val="false"/>
          <w:i w:val="false"/>
          <w:color w:val="000000"/>
          <w:sz w:val="28"/>
        </w:rPr>
        <w:t>
      616. Білуге тиіс:</w:t>
      </w:r>
    </w:p>
    <w:bookmarkEnd w:id="4539"/>
    <w:bookmarkStart w:name="z4545" w:id="4540"/>
    <w:p>
      <w:pPr>
        <w:spacing w:after="0"/>
        <w:ind w:left="0"/>
        <w:jc w:val="both"/>
      </w:pPr>
      <w:r>
        <w:rPr>
          <w:rFonts w:ascii="Times New Roman"/>
          <w:b w:val="false"/>
          <w:i w:val="false"/>
          <w:color w:val="000000"/>
          <w:sz w:val="28"/>
        </w:rPr>
        <w:t>
      биология негіздері және тіркелген жануарлар тобын ұстау шарттары;</w:t>
      </w:r>
    </w:p>
    <w:bookmarkEnd w:id="4540"/>
    <w:bookmarkStart w:name="z4546" w:id="4541"/>
    <w:p>
      <w:pPr>
        <w:spacing w:after="0"/>
        <w:ind w:left="0"/>
        <w:jc w:val="both"/>
      </w:pPr>
      <w:r>
        <w:rPr>
          <w:rFonts w:ascii="Times New Roman"/>
          <w:b w:val="false"/>
          <w:i w:val="false"/>
          <w:color w:val="000000"/>
          <w:sz w:val="28"/>
        </w:rPr>
        <w:t>
      тамақтандыру, суару тәртібі;</w:t>
      </w:r>
    </w:p>
    <w:bookmarkEnd w:id="4541"/>
    <w:bookmarkStart w:name="z4547" w:id="4542"/>
    <w:p>
      <w:pPr>
        <w:spacing w:after="0"/>
        <w:ind w:left="0"/>
        <w:jc w:val="both"/>
      </w:pPr>
      <w:r>
        <w:rPr>
          <w:rFonts w:ascii="Times New Roman"/>
          <w:b w:val="false"/>
          <w:i w:val="false"/>
          <w:color w:val="000000"/>
          <w:sz w:val="28"/>
        </w:rPr>
        <w:t>
      өз тобындағы жануарларды көбейту негіздері;</w:t>
      </w:r>
    </w:p>
    <w:bookmarkEnd w:id="4542"/>
    <w:bookmarkStart w:name="z4548" w:id="4543"/>
    <w:p>
      <w:pPr>
        <w:spacing w:after="0"/>
        <w:ind w:left="0"/>
        <w:jc w:val="both"/>
      </w:pPr>
      <w:r>
        <w:rPr>
          <w:rFonts w:ascii="Times New Roman"/>
          <w:b w:val="false"/>
          <w:i w:val="false"/>
          <w:color w:val="000000"/>
          <w:sz w:val="28"/>
        </w:rPr>
        <w:t xml:space="preserve">
      үйрету негіздері, торлардың, торлы қоралардың, қашалардың, сондай – ақ айдалып әкелінген және тіркелген торлардың орналасуы; </w:t>
      </w:r>
    </w:p>
    <w:bookmarkEnd w:id="4543"/>
    <w:bookmarkStart w:name="z4549" w:id="4544"/>
    <w:p>
      <w:pPr>
        <w:spacing w:after="0"/>
        <w:ind w:left="0"/>
        <w:jc w:val="both"/>
      </w:pPr>
      <w:r>
        <w:rPr>
          <w:rFonts w:ascii="Times New Roman"/>
          <w:b w:val="false"/>
          <w:i w:val="false"/>
          <w:color w:val="000000"/>
          <w:sz w:val="28"/>
        </w:rPr>
        <w:t>
      тіркелген жануарлар топтарына қызмет көрсетуге қойылатын санитарлық-гигиеналық және ветеринарлық талаптар негіздері;</w:t>
      </w:r>
    </w:p>
    <w:bookmarkEnd w:id="4544"/>
    <w:bookmarkStart w:name="z4550" w:id="4545"/>
    <w:p>
      <w:pPr>
        <w:spacing w:after="0"/>
        <w:ind w:left="0"/>
        <w:jc w:val="both"/>
      </w:pPr>
      <w:r>
        <w:rPr>
          <w:rFonts w:ascii="Times New Roman"/>
          <w:b w:val="false"/>
          <w:i w:val="false"/>
          <w:color w:val="000000"/>
          <w:sz w:val="28"/>
        </w:rPr>
        <w:t>
      дезинфекциялық ерітінділерді пайдалану тәртібі және оларды дайындау тәсілдері;</w:t>
      </w:r>
    </w:p>
    <w:bookmarkEnd w:id="4545"/>
    <w:bookmarkStart w:name="z4551" w:id="4546"/>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тәртібі.</w:t>
      </w:r>
    </w:p>
    <w:bookmarkEnd w:id="4546"/>
    <w:bookmarkStart w:name="z4552" w:id="4547"/>
    <w:p>
      <w:pPr>
        <w:spacing w:after="0"/>
        <w:ind w:left="0"/>
        <w:jc w:val="both"/>
      </w:pPr>
      <w:r>
        <w:rPr>
          <w:rFonts w:ascii="Times New Roman"/>
          <w:b w:val="false"/>
          <w:i w:val="false"/>
          <w:color w:val="000000"/>
          <w:sz w:val="28"/>
        </w:rPr>
        <w:t>
      617. Қауіпті емес құстар мен сүтқоректілерге, зертханалық жануарларға дербес қызмет көрсету кезінде – 2-разряд;</w:t>
      </w:r>
    </w:p>
    <w:bookmarkEnd w:id="4547"/>
    <w:bookmarkStart w:name="z4553" w:id="4548"/>
    <w:p>
      <w:pPr>
        <w:spacing w:after="0"/>
        <w:ind w:left="0"/>
        <w:jc w:val="both"/>
      </w:pPr>
      <w:r>
        <w:rPr>
          <w:rFonts w:ascii="Times New Roman"/>
          <w:b w:val="false"/>
          <w:i w:val="false"/>
          <w:color w:val="000000"/>
          <w:sz w:val="28"/>
        </w:rPr>
        <w:t>
      қауіпті жануарларға дербес қызмет көрсету кезінде – 3-разряд;</w:t>
      </w:r>
    </w:p>
    <w:bookmarkEnd w:id="4548"/>
    <w:bookmarkStart w:name="z4554" w:id="4549"/>
    <w:p>
      <w:pPr>
        <w:spacing w:after="0"/>
        <w:ind w:left="0"/>
        <w:jc w:val="both"/>
      </w:pPr>
      <w:r>
        <w:rPr>
          <w:rFonts w:ascii="Times New Roman"/>
          <w:b w:val="false"/>
          <w:i w:val="false"/>
          <w:color w:val="000000"/>
          <w:sz w:val="28"/>
        </w:rPr>
        <w:t>
      ұстау қиын жыртқыш және қауіпті жануарларға дербес қызмет көрсету кезінде – 4-разряд;</w:t>
      </w:r>
    </w:p>
    <w:bookmarkEnd w:id="4549"/>
    <w:bookmarkStart w:name="z4555" w:id="4550"/>
    <w:p>
      <w:pPr>
        <w:spacing w:after="0"/>
        <w:ind w:left="0"/>
        <w:jc w:val="both"/>
      </w:pPr>
      <w:r>
        <w:rPr>
          <w:rFonts w:ascii="Times New Roman"/>
          <w:b w:val="false"/>
          <w:i w:val="false"/>
          <w:color w:val="000000"/>
          <w:sz w:val="28"/>
        </w:rPr>
        <w:t>
      ұстауы күрделі және аса қауіпті және улы жануарларға дербес қызмет көрсету кезінде – 5-разряд;</w:t>
      </w:r>
    </w:p>
    <w:bookmarkEnd w:id="4550"/>
    <w:bookmarkStart w:name="z4556" w:id="4551"/>
    <w:p>
      <w:pPr>
        <w:spacing w:after="0"/>
        <w:ind w:left="0"/>
        <w:jc w:val="both"/>
      </w:pPr>
      <w:r>
        <w:rPr>
          <w:rFonts w:ascii="Times New Roman"/>
          <w:b w:val="false"/>
          <w:i w:val="false"/>
          <w:color w:val="000000"/>
          <w:sz w:val="28"/>
        </w:rPr>
        <w:t>
      жануарлардың кез келген күрделі және аса қауіпті топтарына дербес қызмет көрсету және оларды дәрістер мен экскурсиялар кезінде көрсету үшін үйрету кезінде – 6-разряд.</w:t>
      </w:r>
    </w:p>
    <w:bookmarkEnd w:id="4551"/>
    <w:bookmarkStart w:name="z4557" w:id="4552"/>
    <w:p>
      <w:pPr>
        <w:spacing w:after="0"/>
        <w:ind w:left="0"/>
        <w:jc w:val="left"/>
      </w:pPr>
      <w:r>
        <w:rPr>
          <w:rFonts w:ascii="Times New Roman"/>
          <w:b/>
          <w:i w:val="false"/>
          <w:color w:val="000000"/>
        </w:rPr>
        <w:t xml:space="preserve"> 262-параграф. Мерген, 2- разряд</w:t>
      </w:r>
    </w:p>
    <w:bookmarkEnd w:id="4552"/>
    <w:bookmarkStart w:name="z4558" w:id="4553"/>
    <w:p>
      <w:pPr>
        <w:spacing w:after="0"/>
        <w:ind w:left="0"/>
        <w:jc w:val="both"/>
      </w:pPr>
      <w:r>
        <w:rPr>
          <w:rFonts w:ascii="Times New Roman"/>
          <w:b w:val="false"/>
          <w:i w:val="false"/>
          <w:color w:val="000000"/>
          <w:sz w:val="28"/>
        </w:rPr>
        <w:t>
      618. Жұмыс сипаттамасы:</w:t>
      </w:r>
    </w:p>
    <w:bookmarkEnd w:id="4553"/>
    <w:bookmarkStart w:name="z4559" w:id="4554"/>
    <w:p>
      <w:pPr>
        <w:spacing w:after="0"/>
        <w:ind w:left="0"/>
        <w:jc w:val="both"/>
      </w:pPr>
      <w:r>
        <w:rPr>
          <w:rFonts w:ascii="Times New Roman"/>
          <w:b w:val="false"/>
          <w:i w:val="false"/>
          <w:color w:val="000000"/>
          <w:sz w:val="28"/>
        </w:rPr>
        <w:t>
      объектілерді күзету бойынша қызмет атқару;</w:t>
      </w:r>
    </w:p>
    <w:bookmarkEnd w:id="4554"/>
    <w:bookmarkStart w:name="z4560" w:id="4555"/>
    <w:p>
      <w:pPr>
        <w:spacing w:after="0"/>
        <w:ind w:left="0"/>
        <w:jc w:val="both"/>
      </w:pPr>
      <w:r>
        <w:rPr>
          <w:rFonts w:ascii="Times New Roman"/>
          <w:b w:val="false"/>
          <w:i w:val="false"/>
          <w:color w:val="000000"/>
          <w:sz w:val="28"/>
        </w:rPr>
        <w:t>
      күзетілетін объектіден материалдық құндылықтарды заңсыз әкетуге (шығаруға) әрекет жасайтын, құқық бұзушылық жасады деп күдік келтірілген адамдарды ұстау және оларды қызметтік бөлмесіне немесе полиция бөлімшелеріне ілесіп жүру;</w:t>
      </w:r>
    </w:p>
    <w:bookmarkEnd w:id="4555"/>
    <w:bookmarkStart w:name="z4561" w:id="4556"/>
    <w:p>
      <w:pPr>
        <w:spacing w:after="0"/>
        <w:ind w:left="0"/>
        <w:jc w:val="both"/>
      </w:pPr>
      <w:r>
        <w:rPr>
          <w:rFonts w:ascii="Times New Roman"/>
          <w:b w:val="false"/>
          <w:i w:val="false"/>
          <w:color w:val="000000"/>
          <w:sz w:val="28"/>
        </w:rPr>
        <w:t>
      бекет аймағына кіретін объектілерді, қойма және материалдық құндылықтары бар өзге де бөлмелерді материалдық жауапты адамдардан күзетуге қабылдау;</w:t>
      </w:r>
    </w:p>
    <w:bookmarkEnd w:id="4556"/>
    <w:bookmarkStart w:name="z4562" w:id="4557"/>
    <w:p>
      <w:pPr>
        <w:spacing w:after="0"/>
        <w:ind w:left="0"/>
        <w:jc w:val="both"/>
      </w:pPr>
      <w:r>
        <w:rPr>
          <w:rFonts w:ascii="Times New Roman"/>
          <w:b w:val="false"/>
          <w:i w:val="false"/>
          <w:color w:val="000000"/>
          <w:sz w:val="28"/>
        </w:rPr>
        <w:t>
      объектілерде орнатылған күзет және күзет-өрт сигнализациясы аспаптарының жұмысын бақылау, олардың іске қосылу себептерін анықтау, қарауылдық бөлмелеріне хабарлау;</w:t>
      </w:r>
    </w:p>
    <w:bookmarkEnd w:id="4557"/>
    <w:bookmarkStart w:name="z4563" w:id="4558"/>
    <w:p>
      <w:pPr>
        <w:spacing w:after="0"/>
        <w:ind w:left="0"/>
        <w:jc w:val="both"/>
      </w:pPr>
      <w:r>
        <w:rPr>
          <w:rFonts w:ascii="Times New Roman"/>
          <w:b w:val="false"/>
          <w:i w:val="false"/>
          <w:color w:val="000000"/>
          <w:sz w:val="28"/>
        </w:rPr>
        <w:t>
      бекет аймағында қойылған қарауылдық иттер қызметін қадағалау.</w:t>
      </w:r>
    </w:p>
    <w:bookmarkEnd w:id="4558"/>
    <w:bookmarkStart w:name="z4564" w:id="4559"/>
    <w:p>
      <w:pPr>
        <w:spacing w:after="0"/>
        <w:ind w:left="0"/>
        <w:jc w:val="both"/>
      </w:pPr>
      <w:r>
        <w:rPr>
          <w:rFonts w:ascii="Times New Roman"/>
          <w:b w:val="false"/>
          <w:i w:val="false"/>
          <w:color w:val="000000"/>
          <w:sz w:val="28"/>
        </w:rPr>
        <w:t>
      619. Білуге тиіс:</w:t>
      </w:r>
    </w:p>
    <w:bookmarkEnd w:id="4559"/>
    <w:bookmarkStart w:name="z4565" w:id="4560"/>
    <w:p>
      <w:pPr>
        <w:spacing w:after="0"/>
        <w:ind w:left="0"/>
        <w:jc w:val="both"/>
      </w:pPr>
      <w:r>
        <w:rPr>
          <w:rFonts w:ascii="Times New Roman"/>
          <w:b w:val="false"/>
          <w:i w:val="false"/>
          <w:color w:val="000000"/>
          <w:sz w:val="28"/>
        </w:rPr>
        <w:t>
      объектілерді күзетуді ұйымдастыруды регламенттейтін нұсқаулықтар, бұйрықтар және өзге де нормативтік құжаттар;</w:t>
      </w:r>
    </w:p>
    <w:bookmarkEnd w:id="4560"/>
    <w:bookmarkStart w:name="z4566" w:id="4561"/>
    <w:p>
      <w:pPr>
        <w:spacing w:after="0"/>
        <w:ind w:left="0"/>
        <w:jc w:val="both"/>
      </w:pPr>
      <w:r>
        <w:rPr>
          <w:rFonts w:ascii="Times New Roman"/>
          <w:b w:val="false"/>
          <w:i w:val="false"/>
          <w:color w:val="000000"/>
          <w:sz w:val="28"/>
        </w:rPr>
        <w:t>
      сеніп тапсырылған қаруды ұстау, оны күтіп-ұстау тәртібі;</w:t>
      </w:r>
    </w:p>
    <w:bookmarkEnd w:id="4561"/>
    <w:bookmarkStart w:name="z4567" w:id="4562"/>
    <w:p>
      <w:pPr>
        <w:spacing w:after="0"/>
        <w:ind w:left="0"/>
        <w:jc w:val="both"/>
      </w:pPr>
      <w:r>
        <w:rPr>
          <w:rFonts w:ascii="Times New Roman"/>
          <w:b w:val="false"/>
          <w:i w:val="false"/>
          <w:color w:val="000000"/>
          <w:sz w:val="28"/>
        </w:rPr>
        <w:t>
      құқық бұзушыларды ұстау тәртібі;</w:t>
      </w:r>
    </w:p>
    <w:bookmarkEnd w:id="4562"/>
    <w:bookmarkStart w:name="z4568" w:id="4563"/>
    <w:p>
      <w:pPr>
        <w:spacing w:after="0"/>
        <w:ind w:left="0"/>
        <w:jc w:val="both"/>
      </w:pPr>
      <w:r>
        <w:rPr>
          <w:rFonts w:ascii="Times New Roman"/>
          <w:b w:val="false"/>
          <w:i w:val="false"/>
          <w:color w:val="000000"/>
          <w:sz w:val="28"/>
        </w:rPr>
        <w:t>
      күзетілетін ұйымның құрылымы мен оның бөлімшелерінің, объектілерді күзетуге қабылдайтын лауазымды және материалдық жауапты адамдардың жұмыс режимі;</w:t>
      </w:r>
    </w:p>
    <w:bookmarkEnd w:id="4563"/>
    <w:bookmarkStart w:name="z4569" w:id="4564"/>
    <w:p>
      <w:pPr>
        <w:spacing w:after="0"/>
        <w:ind w:left="0"/>
        <w:jc w:val="both"/>
      </w:pPr>
      <w:r>
        <w:rPr>
          <w:rFonts w:ascii="Times New Roman"/>
          <w:b w:val="false"/>
          <w:i w:val="false"/>
          <w:color w:val="000000"/>
          <w:sz w:val="28"/>
        </w:rPr>
        <w:t>
      ұйымда қолданылатын күзет-өрт сигнал беру құралдарының мақсаты, оның іске қосылуына ден қою тәртібі, көрші бекеттердің орналасуы;</w:t>
      </w:r>
    </w:p>
    <w:bookmarkEnd w:id="4564"/>
    <w:bookmarkStart w:name="z4570" w:id="4565"/>
    <w:p>
      <w:pPr>
        <w:spacing w:after="0"/>
        <w:ind w:left="0"/>
        <w:jc w:val="both"/>
      </w:pPr>
      <w:r>
        <w:rPr>
          <w:rFonts w:ascii="Times New Roman"/>
          <w:b w:val="false"/>
          <w:i w:val="false"/>
          <w:color w:val="000000"/>
          <w:sz w:val="28"/>
        </w:rPr>
        <w:t>
      алғашқы өрт сөндіру және байланыс құралдары орналасқан орындар және оларды пайдалану тәртібі;</w:t>
      </w:r>
    </w:p>
    <w:bookmarkEnd w:id="4565"/>
    <w:bookmarkStart w:name="z4571" w:id="4566"/>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тәртібі.</w:t>
      </w:r>
    </w:p>
    <w:bookmarkEnd w:id="4566"/>
    <w:bookmarkStart w:name="z4572" w:id="4567"/>
    <w:p>
      <w:pPr>
        <w:spacing w:after="0"/>
        <w:ind w:left="0"/>
        <w:jc w:val="both"/>
      </w:pPr>
      <w:r>
        <w:rPr>
          <w:rFonts w:ascii="Times New Roman"/>
          <w:b w:val="false"/>
          <w:i w:val="false"/>
          <w:color w:val="000000"/>
          <w:sz w:val="28"/>
        </w:rPr>
        <w:t>
      620. Ірі өнеркәсіптік ұйымдарды, аса маңызды немесе оларға теңестірілген объектілерді, ірі базалар мен қоймаларды күзету жөніндегі лауазымдық міндеттерді орындау кезінде – 3 разряд.</w:t>
      </w:r>
    </w:p>
    <w:bookmarkEnd w:id="4567"/>
    <w:bookmarkStart w:name="z4573" w:id="4568"/>
    <w:p>
      <w:pPr>
        <w:spacing w:after="0"/>
        <w:ind w:left="0"/>
        <w:jc w:val="left"/>
      </w:pPr>
      <w:r>
        <w:rPr>
          <w:rFonts w:ascii="Times New Roman"/>
          <w:b/>
          <w:i w:val="false"/>
          <w:color w:val="000000"/>
        </w:rPr>
        <w:t xml:space="preserve"> 263-параграф. Металдардағы газдарды талдау жөніндегі зертханашы, 2-разряд</w:t>
      </w:r>
    </w:p>
    <w:bookmarkEnd w:id="4568"/>
    <w:bookmarkStart w:name="z4574" w:id="4569"/>
    <w:p>
      <w:pPr>
        <w:spacing w:after="0"/>
        <w:ind w:left="0"/>
        <w:jc w:val="both"/>
      </w:pPr>
      <w:r>
        <w:rPr>
          <w:rFonts w:ascii="Times New Roman"/>
          <w:b w:val="false"/>
          <w:i w:val="false"/>
          <w:color w:val="000000"/>
          <w:sz w:val="28"/>
        </w:rPr>
        <w:t>
      621. Жұмыс сипаттамасы:</w:t>
      </w:r>
    </w:p>
    <w:bookmarkEnd w:id="4569"/>
    <w:bookmarkStart w:name="z4575" w:id="4570"/>
    <w:p>
      <w:pPr>
        <w:spacing w:after="0"/>
        <w:ind w:left="0"/>
        <w:jc w:val="both"/>
      </w:pPr>
      <w:r>
        <w:rPr>
          <w:rFonts w:ascii="Times New Roman"/>
          <w:b w:val="false"/>
          <w:i w:val="false"/>
          <w:color w:val="000000"/>
          <w:sz w:val="28"/>
        </w:rPr>
        <w:t>
      вакуум-қыздырғыш әдісімен вакуумды қондырғыда металл ішіндегі газды анықтау;</w:t>
      </w:r>
    </w:p>
    <w:bookmarkEnd w:id="4570"/>
    <w:bookmarkStart w:name="z4576" w:id="4571"/>
    <w:p>
      <w:pPr>
        <w:spacing w:after="0"/>
        <w:ind w:left="0"/>
        <w:jc w:val="both"/>
      </w:pPr>
      <w:r>
        <w:rPr>
          <w:rFonts w:ascii="Times New Roman"/>
          <w:b w:val="false"/>
          <w:i w:val="false"/>
          <w:color w:val="000000"/>
          <w:sz w:val="28"/>
        </w:rPr>
        <w:t>
      үлгілерді дайындау және оларды талдау таразыларында өлшеу;</w:t>
      </w:r>
    </w:p>
    <w:bookmarkEnd w:id="4571"/>
    <w:bookmarkStart w:name="z4577" w:id="4572"/>
    <w:p>
      <w:pPr>
        <w:spacing w:after="0"/>
        <w:ind w:left="0"/>
        <w:jc w:val="both"/>
      </w:pPr>
      <w:r>
        <w:rPr>
          <w:rFonts w:ascii="Times New Roman"/>
          <w:b w:val="false"/>
          <w:i w:val="false"/>
          <w:color w:val="000000"/>
          <w:sz w:val="28"/>
        </w:rPr>
        <w:t>
      вакуумды қондырғыларды жұмысқа дайындау;</w:t>
      </w:r>
    </w:p>
    <w:bookmarkEnd w:id="4572"/>
    <w:bookmarkStart w:name="z4578" w:id="4573"/>
    <w:p>
      <w:pPr>
        <w:spacing w:after="0"/>
        <w:ind w:left="0"/>
        <w:jc w:val="both"/>
      </w:pPr>
      <w:r>
        <w:rPr>
          <w:rFonts w:ascii="Times New Roman"/>
          <w:b w:val="false"/>
          <w:i w:val="false"/>
          <w:color w:val="000000"/>
          <w:sz w:val="28"/>
        </w:rPr>
        <w:t>
      термобу көмегімен температураны өлшеу;</w:t>
      </w:r>
    </w:p>
    <w:bookmarkEnd w:id="4573"/>
    <w:bookmarkStart w:name="z4579" w:id="4574"/>
    <w:p>
      <w:pPr>
        <w:spacing w:after="0"/>
        <w:ind w:left="0"/>
        <w:jc w:val="both"/>
      </w:pPr>
      <w:r>
        <w:rPr>
          <w:rFonts w:ascii="Times New Roman"/>
          <w:b w:val="false"/>
          <w:i w:val="false"/>
          <w:color w:val="000000"/>
          <w:sz w:val="28"/>
        </w:rPr>
        <w:t>
      бос тәжірибелер жүргізу;</w:t>
      </w:r>
    </w:p>
    <w:bookmarkEnd w:id="4574"/>
    <w:bookmarkStart w:name="z4580" w:id="4575"/>
    <w:p>
      <w:pPr>
        <w:spacing w:after="0"/>
        <w:ind w:left="0"/>
        <w:jc w:val="both"/>
      </w:pPr>
      <w:r>
        <w:rPr>
          <w:rFonts w:ascii="Times New Roman"/>
          <w:b w:val="false"/>
          <w:i w:val="false"/>
          <w:color w:val="000000"/>
          <w:sz w:val="28"/>
        </w:rPr>
        <w:t>
      есептік формула бойынша газдың болуын анықтау;</w:t>
      </w:r>
    </w:p>
    <w:bookmarkEnd w:id="4575"/>
    <w:bookmarkStart w:name="z4581" w:id="4576"/>
    <w:p>
      <w:pPr>
        <w:spacing w:after="0"/>
        <w:ind w:left="0"/>
        <w:jc w:val="both"/>
      </w:pPr>
      <w:r>
        <w:rPr>
          <w:rFonts w:ascii="Times New Roman"/>
          <w:b w:val="false"/>
          <w:i w:val="false"/>
          <w:color w:val="000000"/>
          <w:sz w:val="28"/>
        </w:rPr>
        <w:t>
      вакуум метрдің көмегімен вакуумды өлшеу;</w:t>
      </w:r>
    </w:p>
    <w:bookmarkEnd w:id="4576"/>
    <w:bookmarkStart w:name="z4582" w:id="4577"/>
    <w:p>
      <w:pPr>
        <w:spacing w:after="0"/>
        <w:ind w:left="0"/>
        <w:jc w:val="both"/>
      </w:pPr>
      <w:r>
        <w:rPr>
          <w:rFonts w:ascii="Times New Roman"/>
          <w:b w:val="false"/>
          <w:i w:val="false"/>
          <w:color w:val="000000"/>
          <w:sz w:val="28"/>
        </w:rPr>
        <w:t>
      шыны және кварцты бұйымдарды тазалау және шаю;</w:t>
      </w:r>
    </w:p>
    <w:bookmarkEnd w:id="4577"/>
    <w:bookmarkStart w:name="z4583" w:id="4578"/>
    <w:p>
      <w:pPr>
        <w:spacing w:after="0"/>
        <w:ind w:left="0"/>
        <w:jc w:val="both"/>
      </w:pPr>
      <w:r>
        <w:rPr>
          <w:rFonts w:ascii="Times New Roman"/>
          <w:b w:val="false"/>
          <w:i w:val="false"/>
          <w:color w:val="000000"/>
          <w:sz w:val="28"/>
        </w:rPr>
        <w:t>
      құйылған сынапты жинау;</w:t>
      </w:r>
    </w:p>
    <w:bookmarkEnd w:id="4578"/>
    <w:bookmarkStart w:name="z4584" w:id="4579"/>
    <w:p>
      <w:pPr>
        <w:spacing w:after="0"/>
        <w:ind w:left="0"/>
        <w:jc w:val="both"/>
      </w:pPr>
      <w:r>
        <w:rPr>
          <w:rFonts w:ascii="Times New Roman"/>
          <w:b w:val="false"/>
          <w:i w:val="false"/>
          <w:color w:val="000000"/>
          <w:sz w:val="28"/>
        </w:rPr>
        <w:t>
      механикалық және айналдыру әдісімен сүзу арқылы сынапты тазалау.</w:t>
      </w:r>
    </w:p>
    <w:bookmarkEnd w:id="4579"/>
    <w:bookmarkStart w:name="z4585" w:id="4580"/>
    <w:p>
      <w:pPr>
        <w:spacing w:after="0"/>
        <w:ind w:left="0"/>
        <w:jc w:val="both"/>
      </w:pPr>
      <w:r>
        <w:rPr>
          <w:rFonts w:ascii="Times New Roman"/>
          <w:b w:val="false"/>
          <w:i w:val="false"/>
          <w:color w:val="000000"/>
          <w:sz w:val="28"/>
        </w:rPr>
        <w:t>
      622. Білуге тиіс:</w:t>
      </w:r>
    </w:p>
    <w:bookmarkEnd w:id="4580"/>
    <w:bookmarkStart w:name="z4586" w:id="4581"/>
    <w:p>
      <w:pPr>
        <w:spacing w:after="0"/>
        <w:ind w:left="0"/>
        <w:jc w:val="both"/>
      </w:pPr>
      <w:r>
        <w:rPr>
          <w:rFonts w:ascii="Times New Roman"/>
          <w:b w:val="false"/>
          <w:i w:val="false"/>
          <w:color w:val="000000"/>
          <w:sz w:val="28"/>
        </w:rPr>
        <w:t>
      алдын ала сұйылту (форвакуумдық), жоғары вакуумдық (диффузиялық), сынап манометрлерінің сорғыларының жұмыс істеу принципі;</w:t>
      </w:r>
    </w:p>
    <w:bookmarkEnd w:id="4581"/>
    <w:bookmarkStart w:name="z4587" w:id="4582"/>
    <w:p>
      <w:pPr>
        <w:spacing w:after="0"/>
        <w:ind w:left="0"/>
        <w:jc w:val="both"/>
      </w:pPr>
      <w:r>
        <w:rPr>
          <w:rFonts w:ascii="Times New Roman"/>
          <w:b w:val="false"/>
          <w:i w:val="false"/>
          <w:color w:val="000000"/>
          <w:sz w:val="28"/>
        </w:rPr>
        <w:t>
      көміртек пен сутекті анықтау әдістерінің қысқаша сипаттамасы;</w:t>
      </w:r>
    </w:p>
    <w:bookmarkEnd w:id="4582"/>
    <w:bookmarkStart w:name="z4588" w:id="4583"/>
    <w:p>
      <w:pPr>
        <w:spacing w:after="0"/>
        <w:ind w:left="0"/>
        <w:jc w:val="both"/>
      </w:pPr>
      <w:r>
        <w:rPr>
          <w:rFonts w:ascii="Times New Roman"/>
          <w:b w:val="false"/>
          <w:i w:val="false"/>
          <w:color w:val="000000"/>
          <w:sz w:val="28"/>
        </w:rPr>
        <w:t>
      металдардың қасиеттеріне газдардың әсері;</w:t>
      </w:r>
    </w:p>
    <w:bookmarkEnd w:id="4583"/>
    <w:bookmarkStart w:name="z4589" w:id="4584"/>
    <w:p>
      <w:pPr>
        <w:spacing w:after="0"/>
        <w:ind w:left="0"/>
        <w:jc w:val="both"/>
      </w:pPr>
      <w:r>
        <w:rPr>
          <w:rFonts w:ascii="Times New Roman"/>
          <w:b w:val="false"/>
          <w:i w:val="false"/>
          <w:color w:val="000000"/>
          <w:sz w:val="28"/>
        </w:rPr>
        <w:t>
      вакуум-қыздырғыш әдісінің физикалық-химиялық негіздері;</w:t>
      </w:r>
    </w:p>
    <w:bookmarkEnd w:id="4584"/>
    <w:bookmarkStart w:name="z4590" w:id="4585"/>
    <w:p>
      <w:pPr>
        <w:spacing w:after="0"/>
        <w:ind w:left="0"/>
        <w:jc w:val="both"/>
      </w:pPr>
      <w:r>
        <w:rPr>
          <w:rFonts w:ascii="Times New Roman"/>
          <w:b w:val="false"/>
          <w:i w:val="false"/>
          <w:color w:val="000000"/>
          <w:sz w:val="28"/>
        </w:rPr>
        <w:t>
      газды талдау әдістері;</w:t>
      </w:r>
    </w:p>
    <w:bookmarkEnd w:id="4585"/>
    <w:bookmarkStart w:name="z4591" w:id="4586"/>
    <w:p>
      <w:pPr>
        <w:spacing w:after="0"/>
        <w:ind w:left="0"/>
        <w:jc w:val="both"/>
      </w:pPr>
      <w:r>
        <w:rPr>
          <w:rFonts w:ascii="Times New Roman"/>
          <w:b w:val="false"/>
          <w:i w:val="false"/>
          <w:color w:val="000000"/>
          <w:sz w:val="28"/>
        </w:rPr>
        <w:t>
      төмен температуралы конденсаттау әдісінің химиялық негіздері;</w:t>
      </w:r>
    </w:p>
    <w:bookmarkEnd w:id="4586"/>
    <w:bookmarkStart w:name="z4592" w:id="4587"/>
    <w:p>
      <w:pPr>
        <w:spacing w:after="0"/>
        <w:ind w:left="0"/>
        <w:jc w:val="both"/>
      </w:pPr>
      <w:r>
        <w:rPr>
          <w:rFonts w:ascii="Times New Roman"/>
          <w:b w:val="false"/>
          <w:i w:val="false"/>
          <w:color w:val="000000"/>
          <w:sz w:val="28"/>
        </w:rPr>
        <w:t>
      кедергі электр пешінің құрылымы;</w:t>
      </w:r>
    </w:p>
    <w:bookmarkEnd w:id="4587"/>
    <w:bookmarkStart w:name="z4593" w:id="4588"/>
    <w:p>
      <w:pPr>
        <w:spacing w:after="0"/>
        <w:ind w:left="0"/>
        <w:jc w:val="both"/>
      </w:pPr>
      <w:r>
        <w:rPr>
          <w:rFonts w:ascii="Times New Roman"/>
          <w:b w:val="false"/>
          <w:i w:val="false"/>
          <w:color w:val="000000"/>
          <w:sz w:val="28"/>
        </w:rPr>
        <w:t>
      сұйық азот, сынап және химиялық реактивтерді пайдалану тәртібі;</w:t>
      </w:r>
    </w:p>
    <w:bookmarkEnd w:id="4588"/>
    <w:bookmarkStart w:name="z4594" w:id="4589"/>
    <w:p>
      <w:pPr>
        <w:spacing w:after="0"/>
        <w:ind w:left="0"/>
        <w:jc w:val="both"/>
      </w:pPr>
      <w:r>
        <w:rPr>
          <w:rFonts w:ascii="Times New Roman"/>
          <w:b w:val="false"/>
          <w:i w:val="false"/>
          <w:color w:val="000000"/>
          <w:sz w:val="28"/>
        </w:rPr>
        <w:t>
      шыны сынапты-вакуумдық қондырғыларда жұмыс істеу жөніндегі нұсқаулықтар.</w:t>
      </w:r>
    </w:p>
    <w:bookmarkEnd w:id="4589"/>
    <w:bookmarkStart w:name="z4595" w:id="4590"/>
    <w:p>
      <w:pPr>
        <w:spacing w:after="0"/>
        <w:ind w:left="0"/>
        <w:jc w:val="left"/>
      </w:pPr>
      <w:r>
        <w:rPr>
          <w:rFonts w:ascii="Times New Roman"/>
          <w:b/>
          <w:i w:val="false"/>
          <w:color w:val="000000"/>
        </w:rPr>
        <w:t xml:space="preserve"> 264-параграф. Металдардағы газдарды талдау жөніндегі зертханашы, 3-разряд</w:t>
      </w:r>
    </w:p>
    <w:bookmarkEnd w:id="4590"/>
    <w:bookmarkStart w:name="z4596" w:id="4591"/>
    <w:p>
      <w:pPr>
        <w:spacing w:after="0"/>
        <w:ind w:left="0"/>
        <w:jc w:val="both"/>
      </w:pPr>
      <w:r>
        <w:rPr>
          <w:rFonts w:ascii="Times New Roman"/>
          <w:b w:val="false"/>
          <w:i w:val="false"/>
          <w:color w:val="000000"/>
          <w:sz w:val="28"/>
        </w:rPr>
        <w:t>
      623. Жұмыс сипаттамасы;</w:t>
      </w:r>
    </w:p>
    <w:bookmarkEnd w:id="4591"/>
    <w:bookmarkStart w:name="z4597" w:id="4592"/>
    <w:p>
      <w:pPr>
        <w:spacing w:after="0"/>
        <w:ind w:left="0"/>
        <w:jc w:val="both"/>
      </w:pPr>
      <w:r>
        <w:rPr>
          <w:rFonts w:ascii="Times New Roman"/>
          <w:b w:val="false"/>
          <w:i w:val="false"/>
          <w:color w:val="000000"/>
          <w:sz w:val="28"/>
        </w:rPr>
        <w:t>
      вакуум-балқыту, масс-спектралды және хроматографиялық әдістерімен түрлі қондырғыларда металл ішіндегі газдарды анықтау;</w:t>
      </w:r>
    </w:p>
    <w:bookmarkEnd w:id="4592"/>
    <w:bookmarkStart w:name="z4598" w:id="4593"/>
    <w:p>
      <w:pPr>
        <w:spacing w:after="0"/>
        <w:ind w:left="0"/>
        <w:jc w:val="both"/>
      </w:pPr>
      <w:r>
        <w:rPr>
          <w:rFonts w:ascii="Times New Roman"/>
          <w:b w:val="false"/>
          <w:i w:val="false"/>
          <w:color w:val="000000"/>
          <w:sz w:val="28"/>
        </w:rPr>
        <w:t>
      изотопты әдіспен талдау кезінде үлгілер массасын таңдау;</w:t>
      </w:r>
    </w:p>
    <w:bookmarkEnd w:id="4593"/>
    <w:bookmarkStart w:name="z4599" w:id="4594"/>
    <w:p>
      <w:pPr>
        <w:spacing w:after="0"/>
        <w:ind w:left="0"/>
        <w:jc w:val="both"/>
      </w:pPr>
      <w:r>
        <w:rPr>
          <w:rFonts w:ascii="Times New Roman"/>
          <w:b w:val="false"/>
          <w:i w:val="false"/>
          <w:color w:val="000000"/>
          <w:sz w:val="28"/>
        </w:rPr>
        <w:t>
      изотоптық алмасуды жүргізу;</w:t>
      </w:r>
    </w:p>
    <w:bookmarkEnd w:id="4594"/>
    <w:bookmarkStart w:name="z4600" w:id="4595"/>
    <w:p>
      <w:pPr>
        <w:spacing w:after="0"/>
        <w:ind w:left="0"/>
        <w:jc w:val="both"/>
      </w:pPr>
      <w:r>
        <w:rPr>
          <w:rFonts w:ascii="Times New Roman"/>
          <w:b w:val="false"/>
          <w:i w:val="false"/>
          <w:color w:val="000000"/>
          <w:sz w:val="28"/>
        </w:rPr>
        <w:t xml:space="preserve">
      масс-спектрометрді қосу және жеделдету; </w:t>
      </w:r>
    </w:p>
    <w:bookmarkEnd w:id="4595"/>
    <w:bookmarkStart w:name="z4601" w:id="4596"/>
    <w:p>
      <w:pPr>
        <w:spacing w:after="0"/>
        <w:ind w:left="0"/>
        <w:jc w:val="both"/>
      </w:pPr>
      <w:r>
        <w:rPr>
          <w:rFonts w:ascii="Times New Roman"/>
          <w:b w:val="false"/>
          <w:i w:val="false"/>
          <w:color w:val="000000"/>
          <w:sz w:val="28"/>
        </w:rPr>
        <w:t>
      әрі қарай талдау үшін масс-спектрометр және хроматографта газдарды жинау;</w:t>
      </w:r>
    </w:p>
    <w:bookmarkEnd w:id="4596"/>
    <w:bookmarkStart w:name="z4602" w:id="4597"/>
    <w:p>
      <w:pPr>
        <w:spacing w:after="0"/>
        <w:ind w:left="0"/>
        <w:jc w:val="both"/>
      </w:pPr>
      <w:r>
        <w:rPr>
          <w:rFonts w:ascii="Times New Roman"/>
          <w:b w:val="false"/>
          <w:i w:val="false"/>
          <w:color w:val="000000"/>
          <w:sz w:val="28"/>
        </w:rPr>
        <w:t>
      вакуумдық қондырғылардағы су кетуді байқау;</w:t>
      </w:r>
    </w:p>
    <w:bookmarkEnd w:id="4597"/>
    <w:bookmarkStart w:name="z4603" w:id="4598"/>
    <w:p>
      <w:pPr>
        <w:spacing w:after="0"/>
        <w:ind w:left="0"/>
        <w:jc w:val="both"/>
      </w:pPr>
      <w:r>
        <w:rPr>
          <w:rFonts w:ascii="Times New Roman"/>
          <w:b w:val="false"/>
          <w:i w:val="false"/>
          <w:color w:val="000000"/>
          <w:sz w:val="28"/>
        </w:rPr>
        <w:t>
      сынапты химиялық тазарту.</w:t>
      </w:r>
    </w:p>
    <w:bookmarkEnd w:id="4598"/>
    <w:bookmarkStart w:name="z4604" w:id="4599"/>
    <w:p>
      <w:pPr>
        <w:spacing w:after="0"/>
        <w:ind w:left="0"/>
        <w:jc w:val="both"/>
      </w:pPr>
      <w:r>
        <w:rPr>
          <w:rFonts w:ascii="Times New Roman"/>
          <w:b w:val="false"/>
          <w:i w:val="false"/>
          <w:color w:val="000000"/>
          <w:sz w:val="28"/>
        </w:rPr>
        <w:t>
      624. Білуге тиіс:</w:t>
      </w:r>
    </w:p>
    <w:bookmarkEnd w:id="4599"/>
    <w:bookmarkStart w:name="z4605" w:id="4600"/>
    <w:p>
      <w:pPr>
        <w:spacing w:after="0"/>
        <w:ind w:left="0"/>
        <w:jc w:val="both"/>
      </w:pPr>
      <w:r>
        <w:rPr>
          <w:rFonts w:ascii="Times New Roman"/>
          <w:b w:val="false"/>
          <w:i w:val="false"/>
          <w:color w:val="000000"/>
          <w:sz w:val="28"/>
        </w:rPr>
        <w:t>
      вакуум-балқыту қондырғыларының, хроматографтардың, алдын ала сұйылту (форвакуумдық), жоғары вакуумдық (диффузиялық) сорғыларының құрылғысы;</w:t>
      </w:r>
    </w:p>
    <w:bookmarkEnd w:id="4600"/>
    <w:bookmarkStart w:name="z4606" w:id="4601"/>
    <w:p>
      <w:pPr>
        <w:spacing w:after="0"/>
        <w:ind w:left="0"/>
        <w:jc w:val="both"/>
      </w:pPr>
      <w:r>
        <w:rPr>
          <w:rFonts w:ascii="Times New Roman"/>
          <w:b w:val="false"/>
          <w:i w:val="false"/>
          <w:color w:val="000000"/>
          <w:sz w:val="28"/>
        </w:rPr>
        <w:t>
      ионизациялық және магнитті разрядты манометрлерді пайдалану тәртібі;</w:t>
      </w:r>
    </w:p>
    <w:bookmarkEnd w:id="4601"/>
    <w:bookmarkStart w:name="z4607" w:id="4602"/>
    <w:p>
      <w:pPr>
        <w:spacing w:after="0"/>
        <w:ind w:left="0"/>
        <w:jc w:val="both"/>
      </w:pPr>
      <w:r>
        <w:rPr>
          <w:rFonts w:ascii="Times New Roman"/>
          <w:b w:val="false"/>
          <w:i w:val="false"/>
          <w:color w:val="000000"/>
          <w:sz w:val="28"/>
        </w:rPr>
        <w:t>
      вакуум-балқыту және хроматография әдістерінің физикалық-химиялық негіздері;</w:t>
      </w:r>
    </w:p>
    <w:bookmarkEnd w:id="4602"/>
    <w:bookmarkStart w:name="z4608" w:id="4603"/>
    <w:p>
      <w:pPr>
        <w:spacing w:after="0"/>
        <w:ind w:left="0"/>
        <w:jc w:val="both"/>
      </w:pPr>
      <w:r>
        <w:rPr>
          <w:rFonts w:ascii="Times New Roman"/>
          <w:b w:val="false"/>
          <w:i w:val="false"/>
          <w:color w:val="000000"/>
          <w:sz w:val="28"/>
        </w:rPr>
        <w:t>
      түрлі изотоптардың қасиеттері;</w:t>
      </w:r>
    </w:p>
    <w:bookmarkEnd w:id="4603"/>
    <w:bookmarkStart w:name="z4609" w:id="4604"/>
    <w:p>
      <w:pPr>
        <w:spacing w:after="0"/>
        <w:ind w:left="0"/>
        <w:jc w:val="both"/>
      </w:pPr>
      <w:r>
        <w:rPr>
          <w:rFonts w:ascii="Times New Roman"/>
          <w:b w:val="false"/>
          <w:i w:val="false"/>
          <w:color w:val="000000"/>
          <w:sz w:val="28"/>
        </w:rPr>
        <w:t>
      изотопты араластыру әдісі;</w:t>
      </w:r>
    </w:p>
    <w:bookmarkEnd w:id="4604"/>
    <w:bookmarkStart w:name="z4610" w:id="4605"/>
    <w:p>
      <w:pPr>
        <w:spacing w:after="0"/>
        <w:ind w:left="0"/>
        <w:jc w:val="both"/>
      </w:pPr>
      <w:r>
        <w:rPr>
          <w:rFonts w:ascii="Times New Roman"/>
          <w:b w:val="false"/>
          <w:i w:val="false"/>
          <w:color w:val="000000"/>
          <w:sz w:val="28"/>
        </w:rPr>
        <w:t>
      жоғары жиілікті индукциялық қыздырудың физикалық негіздері;</w:t>
      </w:r>
    </w:p>
    <w:bookmarkEnd w:id="4605"/>
    <w:bookmarkStart w:name="z4611" w:id="4606"/>
    <w:p>
      <w:pPr>
        <w:spacing w:after="0"/>
        <w:ind w:left="0"/>
        <w:jc w:val="both"/>
      </w:pPr>
      <w:r>
        <w:rPr>
          <w:rFonts w:ascii="Times New Roman"/>
          <w:b w:val="false"/>
          <w:i w:val="false"/>
          <w:color w:val="000000"/>
          <w:sz w:val="28"/>
        </w:rPr>
        <w:t>
      негізгі металлдарды балқыту температурасы;</w:t>
      </w:r>
    </w:p>
    <w:bookmarkEnd w:id="4606"/>
    <w:bookmarkStart w:name="z4612" w:id="4607"/>
    <w:p>
      <w:pPr>
        <w:spacing w:after="0"/>
        <w:ind w:left="0"/>
        <w:jc w:val="both"/>
      </w:pPr>
      <w:r>
        <w:rPr>
          <w:rFonts w:ascii="Times New Roman"/>
          <w:b w:val="false"/>
          <w:i w:val="false"/>
          <w:color w:val="000000"/>
          <w:sz w:val="28"/>
        </w:rPr>
        <w:t>
      металлдан бөлінетін газдарды металл айдау арқылы сіңіру тәсілдері;</w:t>
      </w:r>
    </w:p>
    <w:bookmarkEnd w:id="4607"/>
    <w:bookmarkStart w:name="z4613" w:id="4608"/>
    <w:p>
      <w:pPr>
        <w:spacing w:after="0"/>
        <w:ind w:left="0"/>
        <w:jc w:val="both"/>
      </w:pPr>
      <w:r>
        <w:rPr>
          <w:rFonts w:ascii="Times New Roman"/>
          <w:b w:val="false"/>
          <w:i w:val="false"/>
          <w:color w:val="000000"/>
          <w:sz w:val="28"/>
        </w:rPr>
        <w:t>
      айналдыруымен күресу әдістері;</w:t>
      </w:r>
    </w:p>
    <w:bookmarkEnd w:id="4608"/>
    <w:bookmarkStart w:name="z4614" w:id="4609"/>
    <w:p>
      <w:pPr>
        <w:spacing w:after="0"/>
        <w:ind w:left="0"/>
        <w:jc w:val="both"/>
      </w:pPr>
      <w:r>
        <w:rPr>
          <w:rFonts w:ascii="Times New Roman"/>
          <w:b w:val="false"/>
          <w:i w:val="false"/>
          <w:color w:val="000000"/>
          <w:sz w:val="28"/>
        </w:rPr>
        <w:t>
      металлдардағы қазды талдау үшін изотопты әдісті қолдану;</w:t>
      </w:r>
    </w:p>
    <w:bookmarkEnd w:id="4609"/>
    <w:bookmarkStart w:name="z4615" w:id="4610"/>
    <w:p>
      <w:pPr>
        <w:spacing w:after="0"/>
        <w:ind w:left="0"/>
        <w:jc w:val="both"/>
      </w:pPr>
      <w:r>
        <w:rPr>
          <w:rFonts w:ascii="Times New Roman"/>
          <w:b w:val="false"/>
          <w:i w:val="false"/>
          <w:color w:val="000000"/>
          <w:sz w:val="28"/>
        </w:rPr>
        <w:t>
      вакуумдық материалдардың-шынының, сынаптың, майлау материалының, майдың және өзге де материалдардың қасиеттері;</w:t>
      </w:r>
    </w:p>
    <w:bookmarkEnd w:id="4610"/>
    <w:bookmarkStart w:name="z4616" w:id="4611"/>
    <w:p>
      <w:pPr>
        <w:spacing w:after="0"/>
        <w:ind w:left="0"/>
        <w:jc w:val="both"/>
      </w:pPr>
      <w:r>
        <w:rPr>
          <w:rFonts w:ascii="Times New Roman"/>
          <w:b w:val="false"/>
          <w:i w:val="false"/>
          <w:color w:val="000000"/>
          <w:sz w:val="28"/>
        </w:rPr>
        <w:t xml:space="preserve">
      газдардың металдармен және вакуумдық материалдармен өзара әрекеттесуі; </w:t>
      </w:r>
    </w:p>
    <w:bookmarkEnd w:id="4611"/>
    <w:bookmarkStart w:name="z4617" w:id="4612"/>
    <w:p>
      <w:pPr>
        <w:spacing w:after="0"/>
        <w:ind w:left="0"/>
        <w:jc w:val="both"/>
      </w:pPr>
      <w:r>
        <w:rPr>
          <w:rFonts w:ascii="Times New Roman"/>
          <w:b w:val="false"/>
          <w:i w:val="false"/>
          <w:color w:val="000000"/>
          <w:sz w:val="28"/>
        </w:rPr>
        <w:t>
      вакуумды өлшеудің физикалық негіздері.</w:t>
      </w:r>
    </w:p>
    <w:bookmarkEnd w:id="4612"/>
    <w:bookmarkStart w:name="z4618" w:id="4613"/>
    <w:p>
      <w:pPr>
        <w:spacing w:after="0"/>
        <w:ind w:left="0"/>
        <w:jc w:val="left"/>
      </w:pPr>
      <w:r>
        <w:rPr>
          <w:rFonts w:ascii="Times New Roman"/>
          <w:b/>
          <w:i w:val="false"/>
          <w:color w:val="000000"/>
        </w:rPr>
        <w:t xml:space="preserve"> 265-параграф. Металдардағы газдарды талдау жөніндегі зертханашы, 4-разряд</w:t>
      </w:r>
    </w:p>
    <w:bookmarkEnd w:id="4613"/>
    <w:bookmarkStart w:name="z4619" w:id="4614"/>
    <w:p>
      <w:pPr>
        <w:spacing w:after="0"/>
        <w:ind w:left="0"/>
        <w:jc w:val="both"/>
      </w:pPr>
      <w:r>
        <w:rPr>
          <w:rFonts w:ascii="Times New Roman"/>
          <w:b w:val="false"/>
          <w:i w:val="false"/>
          <w:color w:val="000000"/>
          <w:sz w:val="28"/>
        </w:rPr>
        <w:t>
      625. Жұмыс сипаттамасы:</w:t>
      </w:r>
    </w:p>
    <w:bookmarkEnd w:id="4614"/>
    <w:bookmarkStart w:name="z4620" w:id="4615"/>
    <w:p>
      <w:pPr>
        <w:spacing w:after="0"/>
        <w:ind w:left="0"/>
        <w:jc w:val="both"/>
      </w:pPr>
      <w:r>
        <w:rPr>
          <w:rFonts w:ascii="Times New Roman"/>
          <w:b w:val="false"/>
          <w:i w:val="false"/>
          <w:color w:val="000000"/>
          <w:sz w:val="28"/>
        </w:rPr>
        <w:t>
      вакуум-балқыту әдісімен металдардағы газдардың стандартты емес анықтамаларын орындау;</w:t>
      </w:r>
    </w:p>
    <w:bookmarkEnd w:id="4615"/>
    <w:bookmarkStart w:name="z4621" w:id="4616"/>
    <w:p>
      <w:pPr>
        <w:spacing w:after="0"/>
        <w:ind w:left="0"/>
        <w:jc w:val="both"/>
      </w:pPr>
      <w:r>
        <w:rPr>
          <w:rFonts w:ascii="Times New Roman"/>
          <w:b w:val="false"/>
          <w:i w:val="false"/>
          <w:color w:val="000000"/>
          <w:sz w:val="28"/>
        </w:rPr>
        <w:t>
      масс-спектрометр, хроматографты қолдана отырып, бірнеше газдың барына бір мезгілдегі анықтауды жүргізу;</w:t>
      </w:r>
    </w:p>
    <w:bookmarkEnd w:id="4616"/>
    <w:bookmarkStart w:name="z4622" w:id="4617"/>
    <w:p>
      <w:pPr>
        <w:spacing w:after="0"/>
        <w:ind w:left="0"/>
        <w:jc w:val="both"/>
      </w:pPr>
      <w:r>
        <w:rPr>
          <w:rFonts w:ascii="Times New Roman"/>
          <w:b w:val="false"/>
          <w:i w:val="false"/>
          <w:color w:val="000000"/>
          <w:sz w:val="28"/>
        </w:rPr>
        <w:t>
      вакуум-балқыту қондырғыларында анықтаудың қателіктерін бағалау;</w:t>
      </w:r>
    </w:p>
    <w:bookmarkEnd w:id="4617"/>
    <w:bookmarkStart w:name="z4623" w:id="4618"/>
    <w:p>
      <w:pPr>
        <w:spacing w:after="0"/>
        <w:ind w:left="0"/>
        <w:jc w:val="both"/>
      </w:pPr>
      <w:r>
        <w:rPr>
          <w:rFonts w:ascii="Times New Roman"/>
          <w:b w:val="false"/>
          <w:i w:val="false"/>
          <w:color w:val="000000"/>
          <w:sz w:val="28"/>
        </w:rPr>
        <w:t>
      талдау шарттарын: температура, талдау жүргізу ұзақтығы және өзгелерін таңдау;</w:t>
      </w:r>
    </w:p>
    <w:bookmarkEnd w:id="4618"/>
    <w:bookmarkStart w:name="z4624" w:id="4619"/>
    <w:p>
      <w:pPr>
        <w:spacing w:after="0"/>
        <w:ind w:left="0"/>
        <w:jc w:val="both"/>
      </w:pPr>
      <w:r>
        <w:rPr>
          <w:rFonts w:ascii="Times New Roman"/>
          <w:b w:val="false"/>
          <w:i w:val="false"/>
          <w:color w:val="000000"/>
          <w:sz w:val="28"/>
        </w:rPr>
        <w:t xml:space="preserve">
      изотоптық және хроматографиялық шыңдардың өлшемін жүргізу; </w:t>
      </w:r>
    </w:p>
    <w:bookmarkEnd w:id="4619"/>
    <w:bookmarkStart w:name="z4625" w:id="4620"/>
    <w:p>
      <w:pPr>
        <w:spacing w:after="0"/>
        <w:ind w:left="0"/>
        <w:jc w:val="both"/>
      </w:pPr>
      <w:r>
        <w:rPr>
          <w:rFonts w:ascii="Times New Roman"/>
          <w:b w:val="false"/>
          <w:i w:val="false"/>
          <w:color w:val="000000"/>
          <w:sz w:val="28"/>
        </w:rPr>
        <w:t>
      өлшеу нәтижелерін өңдеу және жазу;</w:t>
      </w:r>
    </w:p>
    <w:bookmarkEnd w:id="4620"/>
    <w:bookmarkStart w:name="z4626" w:id="4621"/>
    <w:p>
      <w:pPr>
        <w:spacing w:after="0"/>
        <w:ind w:left="0"/>
        <w:jc w:val="both"/>
      </w:pPr>
      <w:r>
        <w:rPr>
          <w:rFonts w:ascii="Times New Roman"/>
          <w:b w:val="false"/>
          <w:i w:val="false"/>
          <w:color w:val="000000"/>
          <w:sz w:val="28"/>
        </w:rPr>
        <w:t>
      масс-спектрометрді өлшеу жүргізуге дайындау - вакуумдық жүйелерде қажетті вакуумды жасау, блоктарды жылыту, күшейткіштерді баптау;</w:t>
      </w:r>
    </w:p>
    <w:bookmarkEnd w:id="4621"/>
    <w:bookmarkStart w:name="z4627" w:id="4622"/>
    <w:p>
      <w:pPr>
        <w:spacing w:after="0"/>
        <w:ind w:left="0"/>
        <w:jc w:val="both"/>
      </w:pPr>
      <w:r>
        <w:rPr>
          <w:rFonts w:ascii="Times New Roman"/>
          <w:b w:val="false"/>
          <w:i w:val="false"/>
          <w:color w:val="000000"/>
          <w:sz w:val="28"/>
        </w:rPr>
        <w:t>
      талданатын газдың изотоптық құрамын есептеу;</w:t>
      </w:r>
    </w:p>
    <w:bookmarkEnd w:id="4622"/>
    <w:bookmarkStart w:name="z4628" w:id="4623"/>
    <w:p>
      <w:pPr>
        <w:spacing w:after="0"/>
        <w:ind w:left="0"/>
        <w:jc w:val="both"/>
      </w:pPr>
      <w:r>
        <w:rPr>
          <w:rFonts w:ascii="Times New Roman"/>
          <w:b w:val="false"/>
          <w:i w:val="false"/>
          <w:color w:val="000000"/>
          <w:sz w:val="28"/>
        </w:rPr>
        <w:t>
      талданатын үлгідегі газ құрамын есептеу;</w:t>
      </w:r>
    </w:p>
    <w:bookmarkEnd w:id="4623"/>
    <w:bookmarkStart w:name="z4629" w:id="4624"/>
    <w:p>
      <w:pPr>
        <w:spacing w:after="0"/>
        <w:ind w:left="0"/>
        <w:jc w:val="both"/>
      </w:pPr>
      <w:r>
        <w:rPr>
          <w:rFonts w:ascii="Times New Roman"/>
          <w:b w:val="false"/>
          <w:i w:val="false"/>
          <w:color w:val="000000"/>
          <w:sz w:val="28"/>
        </w:rPr>
        <w:t>
      масс-спектрометрде газдарды изотопты талдау;</w:t>
      </w:r>
    </w:p>
    <w:bookmarkEnd w:id="4624"/>
    <w:bookmarkStart w:name="z4630" w:id="4625"/>
    <w:p>
      <w:pPr>
        <w:spacing w:after="0"/>
        <w:ind w:left="0"/>
        <w:jc w:val="both"/>
      </w:pPr>
      <w:r>
        <w:rPr>
          <w:rFonts w:ascii="Times New Roman"/>
          <w:b w:val="false"/>
          <w:i w:val="false"/>
          <w:color w:val="000000"/>
          <w:sz w:val="28"/>
        </w:rPr>
        <w:t>
      фондық шыңдардың мағынасын ашу;</w:t>
      </w:r>
    </w:p>
    <w:bookmarkEnd w:id="4625"/>
    <w:bookmarkStart w:name="z4631" w:id="4626"/>
    <w:p>
      <w:pPr>
        <w:spacing w:after="0"/>
        <w:ind w:left="0"/>
        <w:jc w:val="both"/>
      </w:pPr>
      <w:r>
        <w:rPr>
          <w:rFonts w:ascii="Times New Roman"/>
          <w:b w:val="false"/>
          <w:i w:val="false"/>
          <w:color w:val="000000"/>
          <w:sz w:val="28"/>
        </w:rPr>
        <w:t>
      масс-спектрометрде газ қоспаларындағы газдың құрамын сандық анықтау.</w:t>
      </w:r>
    </w:p>
    <w:bookmarkEnd w:id="4626"/>
    <w:bookmarkStart w:name="z4632" w:id="4627"/>
    <w:p>
      <w:pPr>
        <w:spacing w:after="0"/>
        <w:ind w:left="0"/>
        <w:jc w:val="both"/>
      </w:pPr>
      <w:r>
        <w:rPr>
          <w:rFonts w:ascii="Times New Roman"/>
          <w:b w:val="false"/>
          <w:i w:val="false"/>
          <w:color w:val="000000"/>
          <w:sz w:val="28"/>
        </w:rPr>
        <w:t>
      626. Білуге тиіс:</w:t>
      </w:r>
    </w:p>
    <w:bookmarkEnd w:id="4627"/>
    <w:bookmarkStart w:name="z4633" w:id="4628"/>
    <w:p>
      <w:pPr>
        <w:spacing w:after="0"/>
        <w:ind w:left="0"/>
        <w:jc w:val="both"/>
      </w:pPr>
      <w:r>
        <w:rPr>
          <w:rFonts w:ascii="Times New Roman"/>
          <w:b w:val="false"/>
          <w:i w:val="false"/>
          <w:color w:val="000000"/>
          <w:sz w:val="28"/>
        </w:rPr>
        <w:t>
      ионизациялық және магнитті разрядты манометрлері бар вакуумметрлердің, хроматографиялық колонкалардың, "РН"-метр-детекторлардың жұмыс істеу принципі;</w:t>
      </w:r>
    </w:p>
    <w:bookmarkEnd w:id="4628"/>
    <w:bookmarkStart w:name="z4634" w:id="4629"/>
    <w:p>
      <w:pPr>
        <w:spacing w:after="0"/>
        <w:ind w:left="0"/>
        <w:jc w:val="both"/>
      </w:pPr>
      <w:r>
        <w:rPr>
          <w:rFonts w:ascii="Times New Roman"/>
          <w:b w:val="false"/>
          <w:i w:val="false"/>
          <w:color w:val="000000"/>
          <w:sz w:val="28"/>
        </w:rPr>
        <w:t>
      газдардың металдармен өзара әрекеттесу кезіндегі негізгі заңдылықтары;</w:t>
      </w:r>
    </w:p>
    <w:bookmarkEnd w:id="4629"/>
    <w:bookmarkStart w:name="z4635" w:id="4630"/>
    <w:p>
      <w:pPr>
        <w:spacing w:after="0"/>
        <w:ind w:left="0"/>
        <w:jc w:val="both"/>
      </w:pPr>
      <w:r>
        <w:rPr>
          <w:rFonts w:ascii="Times New Roman"/>
          <w:b w:val="false"/>
          <w:i w:val="false"/>
          <w:color w:val="000000"/>
          <w:sz w:val="28"/>
        </w:rPr>
        <w:t>
      сорбция, ерудің негізгі принциптері;</w:t>
      </w:r>
    </w:p>
    <w:bookmarkEnd w:id="4630"/>
    <w:bookmarkStart w:name="z4636" w:id="4631"/>
    <w:p>
      <w:pPr>
        <w:spacing w:after="0"/>
        <w:ind w:left="0"/>
        <w:jc w:val="both"/>
      </w:pPr>
      <w:r>
        <w:rPr>
          <w:rFonts w:ascii="Times New Roman"/>
          <w:b w:val="false"/>
          <w:i w:val="false"/>
          <w:color w:val="000000"/>
          <w:sz w:val="28"/>
        </w:rPr>
        <w:t>
      радиоактивті және тұрақты изотоптар;</w:t>
      </w:r>
    </w:p>
    <w:bookmarkEnd w:id="4631"/>
    <w:bookmarkStart w:name="z4637" w:id="4632"/>
    <w:p>
      <w:pPr>
        <w:spacing w:after="0"/>
        <w:ind w:left="0"/>
        <w:jc w:val="both"/>
      </w:pPr>
      <w:r>
        <w:rPr>
          <w:rFonts w:ascii="Times New Roman"/>
          <w:b w:val="false"/>
          <w:i w:val="false"/>
          <w:color w:val="000000"/>
          <w:sz w:val="28"/>
        </w:rPr>
        <w:t xml:space="preserve">
      электроника негіздері; </w:t>
      </w:r>
    </w:p>
    <w:bookmarkEnd w:id="4632"/>
    <w:bookmarkStart w:name="z4638" w:id="4633"/>
    <w:p>
      <w:pPr>
        <w:spacing w:after="0"/>
        <w:ind w:left="0"/>
        <w:jc w:val="both"/>
      </w:pPr>
      <w:r>
        <w:rPr>
          <w:rFonts w:ascii="Times New Roman"/>
          <w:b w:val="false"/>
          <w:i w:val="false"/>
          <w:color w:val="000000"/>
          <w:sz w:val="28"/>
        </w:rPr>
        <w:t>
      изотопты сұйылту әдісінің мәні, оны металдардағы газдарды талдау үшін қолдану;</w:t>
      </w:r>
    </w:p>
    <w:bookmarkEnd w:id="4633"/>
    <w:bookmarkStart w:name="z4639" w:id="4634"/>
    <w:p>
      <w:pPr>
        <w:spacing w:after="0"/>
        <w:ind w:left="0"/>
        <w:jc w:val="both"/>
      </w:pPr>
      <w:r>
        <w:rPr>
          <w:rFonts w:ascii="Times New Roman"/>
          <w:b w:val="false"/>
          <w:i w:val="false"/>
          <w:color w:val="000000"/>
          <w:sz w:val="28"/>
        </w:rPr>
        <w:t>
      вакуумды өлшеудің физикалық негіздері;</w:t>
      </w:r>
    </w:p>
    <w:bookmarkEnd w:id="4634"/>
    <w:bookmarkStart w:name="z4640" w:id="4635"/>
    <w:p>
      <w:pPr>
        <w:spacing w:after="0"/>
        <w:ind w:left="0"/>
        <w:jc w:val="both"/>
      </w:pPr>
      <w:r>
        <w:rPr>
          <w:rFonts w:ascii="Times New Roman"/>
          <w:b w:val="false"/>
          <w:i w:val="false"/>
          <w:color w:val="000000"/>
          <w:sz w:val="28"/>
        </w:rPr>
        <w:t>
      масс-спектрометрияның физикалық негіздері;</w:t>
      </w:r>
    </w:p>
    <w:bookmarkEnd w:id="4635"/>
    <w:bookmarkStart w:name="z4641" w:id="4636"/>
    <w:p>
      <w:pPr>
        <w:spacing w:after="0"/>
        <w:ind w:left="0"/>
        <w:jc w:val="both"/>
      </w:pPr>
      <w:r>
        <w:rPr>
          <w:rFonts w:ascii="Times New Roman"/>
          <w:b w:val="false"/>
          <w:i w:val="false"/>
          <w:color w:val="000000"/>
          <w:sz w:val="28"/>
        </w:rPr>
        <w:t>
      вакуумдық гигиена;</w:t>
      </w:r>
    </w:p>
    <w:bookmarkEnd w:id="4636"/>
    <w:bookmarkStart w:name="z4642" w:id="4637"/>
    <w:p>
      <w:pPr>
        <w:spacing w:after="0"/>
        <w:ind w:left="0"/>
        <w:jc w:val="both"/>
      </w:pPr>
      <w:r>
        <w:rPr>
          <w:rFonts w:ascii="Times New Roman"/>
          <w:b w:val="false"/>
          <w:i w:val="false"/>
          <w:color w:val="000000"/>
          <w:sz w:val="28"/>
        </w:rPr>
        <w:t xml:space="preserve">
      масс-спектрометрде жұмыс істеу тәртібі; </w:t>
      </w:r>
    </w:p>
    <w:bookmarkEnd w:id="4637"/>
    <w:bookmarkStart w:name="z4643" w:id="4638"/>
    <w:p>
      <w:pPr>
        <w:spacing w:after="0"/>
        <w:ind w:left="0"/>
        <w:jc w:val="both"/>
      </w:pPr>
      <w:r>
        <w:rPr>
          <w:rFonts w:ascii="Times New Roman"/>
          <w:b w:val="false"/>
          <w:i w:val="false"/>
          <w:color w:val="000000"/>
          <w:sz w:val="28"/>
        </w:rPr>
        <w:t>
      вакуум-балқыту қондырғыларындағы бірнеше газдардың құрамын бір мезгілде анықтау ерекшеліктері;</w:t>
      </w:r>
    </w:p>
    <w:bookmarkEnd w:id="4638"/>
    <w:bookmarkStart w:name="z4644" w:id="4639"/>
    <w:p>
      <w:pPr>
        <w:spacing w:after="0"/>
        <w:ind w:left="0"/>
        <w:jc w:val="both"/>
      </w:pPr>
      <w:r>
        <w:rPr>
          <w:rFonts w:ascii="Times New Roman"/>
          <w:b w:val="false"/>
          <w:i w:val="false"/>
          <w:color w:val="000000"/>
          <w:sz w:val="28"/>
        </w:rPr>
        <w:t>
      қателіктерді анықтау әдістері.</w:t>
      </w:r>
    </w:p>
    <w:bookmarkEnd w:id="4639"/>
    <w:bookmarkStart w:name="z4645" w:id="4640"/>
    <w:p>
      <w:pPr>
        <w:spacing w:after="0"/>
        <w:ind w:left="0"/>
        <w:jc w:val="left"/>
      </w:pPr>
      <w:r>
        <w:rPr>
          <w:rFonts w:ascii="Times New Roman"/>
          <w:b/>
          <w:i w:val="false"/>
          <w:color w:val="000000"/>
        </w:rPr>
        <w:t xml:space="preserve"> 266-параграф. Металдардағы газдарды талдау жөніндегі зертханашы, 5-разряд</w:t>
      </w:r>
    </w:p>
    <w:bookmarkEnd w:id="4640"/>
    <w:bookmarkStart w:name="z4646" w:id="4641"/>
    <w:p>
      <w:pPr>
        <w:spacing w:after="0"/>
        <w:ind w:left="0"/>
        <w:jc w:val="both"/>
      </w:pPr>
      <w:r>
        <w:rPr>
          <w:rFonts w:ascii="Times New Roman"/>
          <w:b w:val="false"/>
          <w:i w:val="false"/>
          <w:color w:val="000000"/>
          <w:sz w:val="28"/>
        </w:rPr>
        <w:t>
      627. Жұмыс сипаттамасы:</w:t>
      </w:r>
    </w:p>
    <w:bookmarkEnd w:id="4641"/>
    <w:bookmarkStart w:name="z4647" w:id="4642"/>
    <w:p>
      <w:pPr>
        <w:spacing w:after="0"/>
        <w:ind w:left="0"/>
        <w:jc w:val="both"/>
      </w:pPr>
      <w:r>
        <w:rPr>
          <w:rFonts w:ascii="Times New Roman"/>
          <w:b w:val="false"/>
          <w:i w:val="false"/>
          <w:color w:val="000000"/>
          <w:sz w:val="28"/>
        </w:rPr>
        <w:t>
      эталондық газ қоспаларын жасау;</w:t>
      </w:r>
    </w:p>
    <w:bookmarkEnd w:id="4642"/>
    <w:bookmarkStart w:name="z4648" w:id="4643"/>
    <w:p>
      <w:pPr>
        <w:spacing w:after="0"/>
        <w:ind w:left="0"/>
        <w:jc w:val="both"/>
      </w:pPr>
      <w:r>
        <w:rPr>
          <w:rFonts w:ascii="Times New Roman"/>
          <w:b w:val="false"/>
          <w:i w:val="false"/>
          <w:color w:val="000000"/>
          <w:sz w:val="28"/>
        </w:rPr>
        <w:t>
      сынап, көміртек тотығы, азот, сутегі және эталондық газ қоспалары бойынша хроматографты, масс-спектрометрді баптау;</w:t>
      </w:r>
    </w:p>
    <w:bookmarkEnd w:id="4643"/>
    <w:bookmarkStart w:name="z4649" w:id="4644"/>
    <w:p>
      <w:pPr>
        <w:spacing w:after="0"/>
        <w:ind w:left="0"/>
        <w:jc w:val="both"/>
      </w:pPr>
      <w:r>
        <w:rPr>
          <w:rFonts w:ascii="Times New Roman"/>
          <w:b w:val="false"/>
          <w:i w:val="false"/>
          <w:color w:val="000000"/>
          <w:sz w:val="28"/>
        </w:rPr>
        <w:t>
      масс-спектрометрде ағуды анықтау және оны жою;</w:t>
      </w:r>
    </w:p>
    <w:bookmarkEnd w:id="4644"/>
    <w:bookmarkStart w:name="z4650" w:id="4645"/>
    <w:p>
      <w:pPr>
        <w:spacing w:after="0"/>
        <w:ind w:left="0"/>
        <w:jc w:val="both"/>
      </w:pPr>
      <w:r>
        <w:rPr>
          <w:rFonts w:ascii="Times New Roman"/>
          <w:b w:val="false"/>
          <w:i w:val="false"/>
          <w:color w:val="000000"/>
          <w:sz w:val="28"/>
        </w:rPr>
        <w:t>
      газ қоспасының құрамын анықтау;</w:t>
      </w:r>
    </w:p>
    <w:bookmarkEnd w:id="4645"/>
    <w:bookmarkStart w:name="z4651" w:id="4646"/>
    <w:p>
      <w:pPr>
        <w:spacing w:after="0"/>
        <w:ind w:left="0"/>
        <w:jc w:val="both"/>
      </w:pPr>
      <w:r>
        <w:rPr>
          <w:rFonts w:ascii="Times New Roman"/>
          <w:b w:val="false"/>
          <w:i w:val="false"/>
          <w:color w:val="000000"/>
          <w:sz w:val="28"/>
        </w:rPr>
        <w:t>
      металдардағы газды изотопты сұйылту әдісімен айқындау кезінде пайдаланылатын мөлшерлеу үлгілерін дайындау;</w:t>
      </w:r>
    </w:p>
    <w:bookmarkEnd w:id="4646"/>
    <w:bookmarkStart w:name="z4652" w:id="4647"/>
    <w:p>
      <w:pPr>
        <w:spacing w:after="0"/>
        <w:ind w:left="0"/>
        <w:jc w:val="both"/>
      </w:pPr>
      <w:r>
        <w:rPr>
          <w:rFonts w:ascii="Times New Roman"/>
          <w:b w:val="false"/>
          <w:i w:val="false"/>
          <w:color w:val="000000"/>
          <w:sz w:val="28"/>
        </w:rPr>
        <w:t>
      градуирлеу үшін газ қоспаларын дайындау;</w:t>
      </w:r>
    </w:p>
    <w:bookmarkEnd w:id="4647"/>
    <w:bookmarkStart w:name="z4653" w:id="4648"/>
    <w:p>
      <w:pPr>
        <w:spacing w:after="0"/>
        <w:ind w:left="0"/>
        <w:jc w:val="both"/>
      </w:pPr>
      <w:r>
        <w:rPr>
          <w:rFonts w:ascii="Times New Roman"/>
          <w:b w:val="false"/>
          <w:i w:val="false"/>
          <w:color w:val="000000"/>
          <w:sz w:val="28"/>
        </w:rPr>
        <w:t>
      масс-спектрометрлер мен хроматографтар газдарының көмегімен градуирлеу;</w:t>
      </w:r>
    </w:p>
    <w:bookmarkEnd w:id="4648"/>
    <w:bookmarkStart w:name="z4654" w:id="4649"/>
    <w:p>
      <w:pPr>
        <w:spacing w:after="0"/>
        <w:ind w:left="0"/>
        <w:jc w:val="both"/>
      </w:pPr>
      <w:r>
        <w:rPr>
          <w:rFonts w:ascii="Times New Roman"/>
          <w:b w:val="false"/>
          <w:i w:val="false"/>
          <w:color w:val="000000"/>
          <w:sz w:val="28"/>
        </w:rPr>
        <w:t>
      мөлшерлеу үлгілеріндегі массалық және атомдық пайыздарды есептеу;</w:t>
      </w:r>
    </w:p>
    <w:bookmarkEnd w:id="4649"/>
    <w:bookmarkStart w:name="z4655" w:id="4650"/>
    <w:p>
      <w:pPr>
        <w:spacing w:after="0"/>
        <w:ind w:left="0"/>
        <w:jc w:val="both"/>
      </w:pPr>
      <w:r>
        <w:rPr>
          <w:rFonts w:ascii="Times New Roman"/>
          <w:b w:val="false"/>
          <w:i w:val="false"/>
          <w:color w:val="000000"/>
          <w:sz w:val="28"/>
        </w:rPr>
        <w:t>
      вакуумдық жүйелердің көлемін калибрлеу;</w:t>
      </w:r>
    </w:p>
    <w:bookmarkEnd w:id="4650"/>
    <w:bookmarkStart w:name="z4656" w:id="4651"/>
    <w:p>
      <w:pPr>
        <w:spacing w:after="0"/>
        <w:ind w:left="0"/>
        <w:jc w:val="both"/>
      </w:pPr>
      <w:r>
        <w:rPr>
          <w:rFonts w:ascii="Times New Roman"/>
          <w:b w:val="false"/>
          <w:i w:val="false"/>
          <w:color w:val="000000"/>
          <w:sz w:val="28"/>
        </w:rPr>
        <w:t>
      қызмет көрсетілетін жабдықты ағымдағы жөндеу.</w:t>
      </w:r>
    </w:p>
    <w:bookmarkEnd w:id="4651"/>
    <w:bookmarkStart w:name="z4657" w:id="4652"/>
    <w:p>
      <w:pPr>
        <w:spacing w:after="0"/>
        <w:ind w:left="0"/>
        <w:jc w:val="both"/>
      </w:pPr>
      <w:r>
        <w:rPr>
          <w:rFonts w:ascii="Times New Roman"/>
          <w:b w:val="false"/>
          <w:i w:val="false"/>
          <w:color w:val="000000"/>
          <w:sz w:val="28"/>
        </w:rPr>
        <w:t>
      628. Білуге тиіс:</w:t>
      </w:r>
    </w:p>
    <w:bookmarkEnd w:id="4652"/>
    <w:bookmarkStart w:name="z4658" w:id="4653"/>
    <w:p>
      <w:pPr>
        <w:spacing w:after="0"/>
        <w:ind w:left="0"/>
        <w:jc w:val="both"/>
      </w:pPr>
      <w:r>
        <w:rPr>
          <w:rFonts w:ascii="Times New Roman"/>
          <w:b w:val="false"/>
          <w:i w:val="false"/>
          <w:color w:val="000000"/>
          <w:sz w:val="28"/>
        </w:rPr>
        <w:t>
      масс-спектрометр блок-схемасы;</w:t>
      </w:r>
    </w:p>
    <w:bookmarkEnd w:id="4653"/>
    <w:bookmarkStart w:name="z4659" w:id="4654"/>
    <w:p>
      <w:pPr>
        <w:spacing w:after="0"/>
        <w:ind w:left="0"/>
        <w:jc w:val="both"/>
      </w:pPr>
      <w:r>
        <w:rPr>
          <w:rFonts w:ascii="Times New Roman"/>
          <w:b w:val="false"/>
          <w:i w:val="false"/>
          <w:color w:val="000000"/>
          <w:sz w:val="28"/>
        </w:rPr>
        <w:t>
      талдау газын артығымен жіберу жүйесі, ионды қайнар көзі, магнитті талдағыш, өлшеу жүйесі, жоғары вакуумды өлшеу және алу жүйесі;</w:t>
      </w:r>
    </w:p>
    <w:bookmarkEnd w:id="4654"/>
    <w:bookmarkStart w:name="z4660" w:id="4655"/>
    <w:p>
      <w:pPr>
        <w:spacing w:after="0"/>
        <w:ind w:left="0"/>
        <w:jc w:val="both"/>
      </w:pPr>
      <w:r>
        <w:rPr>
          <w:rFonts w:ascii="Times New Roman"/>
          <w:b w:val="false"/>
          <w:i w:val="false"/>
          <w:color w:val="000000"/>
          <w:sz w:val="28"/>
        </w:rPr>
        <w:t>
      масс-спектрометрде газды жалпы және изотопты талдау;</w:t>
      </w:r>
    </w:p>
    <w:bookmarkEnd w:id="4655"/>
    <w:bookmarkStart w:name="z4661" w:id="4656"/>
    <w:p>
      <w:pPr>
        <w:spacing w:after="0"/>
        <w:ind w:left="0"/>
        <w:jc w:val="both"/>
      </w:pPr>
      <w:r>
        <w:rPr>
          <w:rFonts w:ascii="Times New Roman"/>
          <w:b w:val="false"/>
          <w:i w:val="false"/>
          <w:color w:val="000000"/>
          <w:sz w:val="28"/>
        </w:rPr>
        <w:t>
      изотоптарды бөлу әдістері;</w:t>
      </w:r>
    </w:p>
    <w:bookmarkEnd w:id="4656"/>
    <w:bookmarkStart w:name="z4662" w:id="4657"/>
    <w:p>
      <w:pPr>
        <w:spacing w:after="0"/>
        <w:ind w:left="0"/>
        <w:jc w:val="both"/>
      </w:pPr>
      <w:r>
        <w:rPr>
          <w:rFonts w:ascii="Times New Roman"/>
          <w:b w:val="false"/>
          <w:i w:val="false"/>
          <w:color w:val="000000"/>
          <w:sz w:val="28"/>
        </w:rPr>
        <w:t xml:space="preserve">
      металтану негіздері; </w:t>
      </w:r>
    </w:p>
    <w:bookmarkEnd w:id="4657"/>
    <w:bookmarkStart w:name="z4663" w:id="4658"/>
    <w:p>
      <w:pPr>
        <w:spacing w:after="0"/>
        <w:ind w:left="0"/>
        <w:jc w:val="both"/>
      </w:pPr>
      <w:r>
        <w:rPr>
          <w:rFonts w:ascii="Times New Roman"/>
          <w:b w:val="false"/>
          <w:i w:val="false"/>
          <w:color w:val="000000"/>
          <w:sz w:val="28"/>
        </w:rPr>
        <w:t>
      оттек-металл жүйесі;</w:t>
      </w:r>
    </w:p>
    <w:bookmarkEnd w:id="4658"/>
    <w:bookmarkStart w:name="z4664" w:id="4659"/>
    <w:p>
      <w:pPr>
        <w:spacing w:after="0"/>
        <w:ind w:left="0"/>
        <w:jc w:val="both"/>
      </w:pPr>
      <w:r>
        <w:rPr>
          <w:rFonts w:ascii="Times New Roman"/>
          <w:b w:val="false"/>
          <w:i w:val="false"/>
          <w:color w:val="000000"/>
          <w:sz w:val="28"/>
        </w:rPr>
        <w:t>
      сутек-металл жүйесі;</w:t>
      </w:r>
    </w:p>
    <w:bookmarkEnd w:id="4659"/>
    <w:bookmarkStart w:name="z4665" w:id="4660"/>
    <w:p>
      <w:pPr>
        <w:spacing w:after="0"/>
        <w:ind w:left="0"/>
        <w:jc w:val="both"/>
      </w:pPr>
      <w:r>
        <w:rPr>
          <w:rFonts w:ascii="Times New Roman"/>
          <w:b w:val="false"/>
          <w:i w:val="false"/>
          <w:color w:val="000000"/>
          <w:sz w:val="28"/>
        </w:rPr>
        <w:t>
      азот-металл жүйесі;</w:t>
      </w:r>
    </w:p>
    <w:bookmarkEnd w:id="4660"/>
    <w:bookmarkStart w:name="z4666" w:id="4661"/>
    <w:p>
      <w:pPr>
        <w:spacing w:after="0"/>
        <w:ind w:left="0"/>
        <w:jc w:val="both"/>
      </w:pPr>
      <w:r>
        <w:rPr>
          <w:rFonts w:ascii="Times New Roman"/>
          <w:b w:val="false"/>
          <w:i w:val="false"/>
          <w:color w:val="000000"/>
          <w:sz w:val="28"/>
        </w:rPr>
        <w:t>
      металдардың қасиеттеріне газдардың әсері;</w:t>
      </w:r>
    </w:p>
    <w:bookmarkEnd w:id="4661"/>
    <w:bookmarkStart w:name="z4667" w:id="4662"/>
    <w:p>
      <w:pPr>
        <w:spacing w:after="0"/>
        <w:ind w:left="0"/>
        <w:jc w:val="both"/>
      </w:pPr>
      <w:r>
        <w:rPr>
          <w:rFonts w:ascii="Times New Roman"/>
          <w:b w:val="false"/>
          <w:i w:val="false"/>
          <w:color w:val="000000"/>
          <w:sz w:val="28"/>
        </w:rPr>
        <w:t>
      металдардағы газдарды анықтау әдістері;</w:t>
      </w:r>
    </w:p>
    <w:bookmarkEnd w:id="4662"/>
    <w:bookmarkStart w:name="z4668" w:id="4663"/>
    <w:p>
      <w:pPr>
        <w:spacing w:after="0"/>
        <w:ind w:left="0"/>
        <w:jc w:val="both"/>
      </w:pPr>
      <w:r>
        <w:rPr>
          <w:rFonts w:ascii="Times New Roman"/>
          <w:b w:val="false"/>
          <w:i w:val="false"/>
          <w:color w:val="000000"/>
          <w:sz w:val="28"/>
        </w:rPr>
        <w:t>
      металдардағы қышқылды қалпына келтіру әдістері;</w:t>
      </w:r>
    </w:p>
    <w:bookmarkEnd w:id="4663"/>
    <w:bookmarkStart w:name="z4669" w:id="4664"/>
    <w:p>
      <w:pPr>
        <w:spacing w:after="0"/>
        <w:ind w:left="0"/>
        <w:jc w:val="both"/>
      </w:pPr>
      <w:r>
        <w:rPr>
          <w:rFonts w:ascii="Times New Roman"/>
          <w:b w:val="false"/>
          <w:i w:val="false"/>
          <w:color w:val="000000"/>
          <w:sz w:val="28"/>
        </w:rPr>
        <w:t>
      металдардағы қышқылды қалпына келтіру температурасы;</w:t>
      </w:r>
    </w:p>
    <w:bookmarkEnd w:id="4664"/>
    <w:bookmarkStart w:name="z4670" w:id="4665"/>
    <w:p>
      <w:pPr>
        <w:spacing w:after="0"/>
        <w:ind w:left="0"/>
        <w:jc w:val="both"/>
      </w:pPr>
      <w:r>
        <w:rPr>
          <w:rFonts w:ascii="Times New Roman"/>
          <w:b w:val="false"/>
          <w:i w:val="false"/>
          <w:color w:val="000000"/>
          <w:sz w:val="28"/>
        </w:rPr>
        <w:t>
      гидридтердің ыдырау температурасы;</w:t>
      </w:r>
    </w:p>
    <w:bookmarkEnd w:id="4665"/>
    <w:bookmarkStart w:name="z4671" w:id="4666"/>
    <w:p>
      <w:pPr>
        <w:spacing w:after="0"/>
        <w:ind w:left="0"/>
        <w:jc w:val="both"/>
      </w:pPr>
      <w:r>
        <w:rPr>
          <w:rFonts w:ascii="Times New Roman"/>
          <w:b w:val="false"/>
          <w:i w:val="false"/>
          <w:color w:val="000000"/>
          <w:sz w:val="28"/>
        </w:rPr>
        <w:t>
      нитридтердің термиялық диссоциациясы;</w:t>
      </w:r>
    </w:p>
    <w:bookmarkEnd w:id="4666"/>
    <w:bookmarkStart w:name="z4672" w:id="4667"/>
    <w:p>
      <w:pPr>
        <w:spacing w:after="0"/>
        <w:ind w:left="0"/>
        <w:jc w:val="both"/>
      </w:pPr>
      <w:r>
        <w:rPr>
          <w:rFonts w:ascii="Times New Roman"/>
          <w:b w:val="false"/>
          <w:i w:val="false"/>
          <w:color w:val="000000"/>
          <w:sz w:val="28"/>
        </w:rPr>
        <w:t>
      нитридтердің көміртекпен ыдырату;</w:t>
      </w:r>
    </w:p>
    <w:bookmarkEnd w:id="4667"/>
    <w:bookmarkStart w:name="z4673" w:id="4668"/>
    <w:p>
      <w:pPr>
        <w:spacing w:after="0"/>
        <w:ind w:left="0"/>
        <w:jc w:val="both"/>
      </w:pPr>
      <w:r>
        <w:rPr>
          <w:rFonts w:ascii="Times New Roman"/>
          <w:b w:val="false"/>
          <w:i w:val="false"/>
          <w:color w:val="000000"/>
          <w:sz w:val="28"/>
        </w:rPr>
        <w:t>
      ағуды анықтау және оны жою әдістері.</w:t>
      </w:r>
    </w:p>
    <w:bookmarkEnd w:id="4668"/>
    <w:bookmarkStart w:name="z4674" w:id="4669"/>
    <w:p>
      <w:pPr>
        <w:spacing w:after="0"/>
        <w:ind w:left="0"/>
        <w:jc w:val="both"/>
      </w:pPr>
      <w:r>
        <w:rPr>
          <w:rFonts w:ascii="Times New Roman"/>
          <w:b w:val="false"/>
          <w:i w:val="false"/>
          <w:color w:val="000000"/>
          <w:sz w:val="28"/>
        </w:rPr>
        <w:t>
      629. Техникалық және кәсіптік (арнайы орта, кәсіптік орта), орта білімнен кейінгі білім талап етіледі.</w:t>
      </w:r>
    </w:p>
    <w:bookmarkEnd w:id="4669"/>
    <w:bookmarkStart w:name="z4675" w:id="4670"/>
    <w:p>
      <w:pPr>
        <w:spacing w:after="0"/>
        <w:ind w:left="0"/>
        <w:jc w:val="left"/>
      </w:pPr>
      <w:r>
        <w:rPr>
          <w:rFonts w:ascii="Times New Roman"/>
          <w:b/>
          <w:i w:val="false"/>
          <w:color w:val="000000"/>
        </w:rPr>
        <w:t xml:space="preserve"> 267-параграф. Металды және дайын өнімді өңдеу, сұрыптау, қабылдау, тапсыру, пакеттеу мен орау бригадирі</w:t>
      </w:r>
    </w:p>
    <w:bookmarkEnd w:id="4670"/>
    <w:bookmarkStart w:name="z4676" w:id="4671"/>
    <w:p>
      <w:pPr>
        <w:spacing w:after="0"/>
        <w:ind w:left="0"/>
        <w:jc w:val="both"/>
      </w:pPr>
      <w:r>
        <w:rPr>
          <w:rFonts w:ascii="Times New Roman"/>
          <w:b w:val="false"/>
          <w:i w:val="false"/>
          <w:color w:val="000000"/>
          <w:sz w:val="28"/>
        </w:rPr>
        <w:t>
      630. Жұмыс сипаттамасы:</w:t>
      </w:r>
    </w:p>
    <w:bookmarkEnd w:id="4671"/>
    <w:bookmarkStart w:name="z4677" w:id="4672"/>
    <w:p>
      <w:pPr>
        <w:spacing w:after="0"/>
        <w:ind w:left="0"/>
        <w:jc w:val="both"/>
      </w:pPr>
      <w:r>
        <w:rPr>
          <w:rFonts w:ascii="Times New Roman"/>
          <w:b w:val="false"/>
          <w:i w:val="false"/>
          <w:color w:val="000000"/>
          <w:sz w:val="28"/>
        </w:rPr>
        <w:t>
      прокатты, құбырларды, ферроқорытпаларды және металлургия өнімдерінің өзге де түрлерін (құймалардағы, дайындамалардағы, дайын илектер мен құбырлардағы беткі ақауларды кесу, түзету, жою, тесіктерді тегістеу, құбырлардың ұштарын қағу, ферроқорытпаларды бөлшектеу және тазалау және өзгелерді) дайындау және өңдеу жөніндегі жұмыстарды ұйымдастыру және жүргізу;</w:t>
      </w:r>
    </w:p>
    <w:bookmarkEnd w:id="4672"/>
    <w:bookmarkStart w:name="z4678" w:id="4673"/>
    <w:p>
      <w:pPr>
        <w:spacing w:after="0"/>
        <w:ind w:left="0"/>
        <w:jc w:val="both"/>
      </w:pPr>
      <w:r>
        <w:rPr>
          <w:rFonts w:ascii="Times New Roman"/>
          <w:b w:val="false"/>
          <w:i w:val="false"/>
          <w:color w:val="000000"/>
          <w:sz w:val="28"/>
        </w:rPr>
        <w:t>
      барлық агрегаттарда өңдеу жұмыстарының сапалы орындалуын бақылау;</w:t>
      </w:r>
    </w:p>
    <w:bookmarkEnd w:id="4673"/>
    <w:bookmarkStart w:name="z4679" w:id="4674"/>
    <w:p>
      <w:pPr>
        <w:spacing w:after="0"/>
        <w:ind w:left="0"/>
        <w:jc w:val="both"/>
      </w:pPr>
      <w:r>
        <w:rPr>
          <w:rFonts w:ascii="Times New Roman"/>
          <w:b w:val="false"/>
          <w:i w:val="false"/>
          <w:color w:val="000000"/>
          <w:sz w:val="28"/>
        </w:rPr>
        <w:t>
      учаскелердегі жұмыстардың қалыпты шебін және металды өңдеу агрегаттарына уақтылы беруді және оны өңдегеннен кейін жинауды қамтамасыз ету;</w:t>
      </w:r>
    </w:p>
    <w:bookmarkEnd w:id="4674"/>
    <w:bookmarkStart w:name="z4680" w:id="4675"/>
    <w:p>
      <w:pPr>
        <w:spacing w:after="0"/>
        <w:ind w:left="0"/>
        <w:jc w:val="both"/>
      </w:pPr>
      <w:r>
        <w:rPr>
          <w:rFonts w:ascii="Times New Roman"/>
          <w:b w:val="false"/>
          <w:i w:val="false"/>
          <w:color w:val="000000"/>
          <w:sz w:val="28"/>
        </w:rPr>
        <w:t>
      бөлімшелерде жартылай фабрикаттар мен дайын өнімді дұрыс таңбалауды, маркалау, сақтауды және қоймалауды бақылау;</w:t>
      </w:r>
    </w:p>
    <w:bookmarkEnd w:id="4675"/>
    <w:bookmarkStart w:name="z4681" w:id="4676"/>
    <w:p>
      <w:pPr>
        <w:spacing w:after="0"/>
        <w:ind w:left="0"/>
        <w:jc w:val="both"/>
      </w:pPr>
      <w:r>
        <w:rPr>
          <w:rFonts w:ascii="Times New Roman"/>
          <w:b w:val="false"/>
          <w:i w:val="false"/>
          <w:color w:val="000000"/>
          <w:sz w:val="28"/>
        </w:rPr>
        <w:t>
      құю аралығынан ферроқорытпалар мен шлактарды жинау және ыдысты ферроқорытпа пештеріне жеткізу жөніндегі жұмыстарды ұйымдастыру және орындауға қатысу;</w:t>
      </w:r>
    </w:p>
    <w:bookmarkEnd w:id="4676"/>
    <w:bookmarkStart w:name="z4682" w:id="4677"/>
    <w:p>
      <w:pPr>
        <w:spacing w:after="0"/>
        <w:ind w:left="0"/>
        <w:jc w:val="both"/>
      </w:pPr>
      <w:r>
        <w:rPr>
          <w:rFonts w:ascii="Times New Roman"/>
          <w:b w:val="false"/>
          <w:i w:val="false"/>
          <w:color w:val="000000"/>
          <w:sz w:val="28"/>
        </w:rPr>
        <w:t>
      металл мен дайын өнімді қабылдау, сұрыптау, маркалау, орау және жинақтау, дайын өнімді тапсырыс бойынша, өткізу және тиеу жөніндегі жұмыстарды бақылау және осы жұмыстарды орындауға қатысу;</w:t>
      </w:r>
    </w:p>
    <w:bookmarkEnd w:id="4677"/>
    <w:bookmarkStart w:name="z4683" w:id="4678"/>
    <w:p>
      <w:pPr>
        <w:spacing w:after="0"/>
        <w:ind w:left="0"/>
        <w:jc w:val="both"/>
      </w:pPr>
      <w:r>
        <w:rPr>
          <w:rFonts w:ascii="Times New Roman"/>
          <w:b w:val="false"/>
          <w:i w:val="false"/>
          <w:color w:val="000000"/>
          <w:sz w:val="28"/>
        </w:rPr>
        <w:t>
      өнімді балқыту, маркалар, сорттар, профильдік өлшемдері мен тапсырыстары бойынша сұрыптау мен қатарлаудың дұрыстығын бақылау;</w:t>
      </w:r>
    </w:p>
    <w:bookmarkEnd w:id="4678"/>
    <w:bookmarkStart w:name="z4684" w:id="4679"/>
    <w:p>
      <w:pPr>
        <w:spacing w:after="0"/>
        <w:ind w:left="0"/>
        <w:jc w:val="both"/>
      </w:pPr>
      <w:r>
        <w:rPr>
          <w:rFonts w:ascii="Times New Roman"/>
          <w:b w:val="false"/>
          <w:i w:val="false"/>
          <w:color w:val="000000"/>
          <w:sz w:val="28"/>
        </w:rPr>
        <w:t>
      кемшіліктерді анықтау, жарамсыз және сапасы кем металлды іріктеу мен табылған кемшіліктерді түзету ұйымдастыру;</w:t>
      </w:r>
    </w:p>
    <w:bookmarkEnd w:id="4679"/>
    <w:bookmarkStart w:name="z4685" w:id="4680"/>
    <w:p>
      <w:pPr>
        <w:spacing w:after="0"/>
        <w:ind w:left="0"/>
        <w:jc w:val="both"/>
      </w:pPr>
      <w:r>
        <w:rPr>
          <w:rFonts w:ascii="Times New Roman"/>
          <w:b w:val="false"/>
          <w:i w:val="false"/>
          <w:color w:val="000000"/>
          <w:sz w:val="28"/>
        </w:rPr>
        <w:t>
      сынамаларды іріктеу және оларды сынаққа жіберу;</w:t>
      </w:r>
    </w:p>
    <w:bookmarkEnd w:id="4680"/>
    <w:bookmarkStart w:name="z4686" w:id="4681"/>
    <w:p>
      <w:pPr>
        <w:spacing w:after="0"/>
        <w:ind w:left="0"/>
        <w:jc w:val="both"/>
      </w:pPr>
      <w:r>
        <w:rPr>
          <w:rFonts w:ascii="Times New Roman"/>
          <w:b w:val="false"/>
          <w:i w:val="false"/>
          <w:color w:val="000000"/>
          <w:sz w:val="28"/>
        </w:rPr>
        <w:t>
      металды өлшеудің дұрыстығын және бөлімше агрегаттарының жұмысын, қоймалардағы металл мен құбырлардың жылжу есебін жүргізілуін бақылау;</w:t>
      </w:r>
    </w:p>
    <w:bookmarkEnd w:id="4681"/>
    <w:bookmarkStart w:name="z4687" w:id="4682"/>
    <w:p>
      <w:pPr>
        <w:spacing w:after="0"/>
        <w:ind w:left="0"/>
        <w:jc w:val="both"/>
      </w:pPr>
      <w:r>
        <w:rPr>
          <w:rFonts w:ascii="Times New Roman"/>
          <w:b w:val="false"/>
          <w:i w:val="false"/>
          <w:color w:val="000000"/>
          <w:sz w:val="28"/>
        </w:rPr>
        <w:t>
      металл мен дайын өнімді тапсыру мен тиеуге құжаттарды рәсімдеу;</w:t>
      </w:r>
    </w:p>
    <w:bookmarkEnd w:id="4682"/>
    <w:bookmarkStart w:name="z4688" w:id="4683"/>
    <w:p>
      <w:pPr>
        <w:spacing w:after="0"/>
        <w:ind w:left="0"/>
        <w:jc w:val="both"/>
      </w:pPr>
      <w:r>
        <w:rPr>
          <w:rFonts w:ascii="Times New Roman"/>
          <w:b w:val="false"/>
          <w:i w:val="false"/>
          <w:color w:val="000000"/>
          <w:sz w:val="28"/>
        </w:rPr>
        <w:t>
      жабдықтарды жөндеу мен баптауға және технологиялық құралды ауыстыруға қатысу.</w:t>
      </w:r>
    </w:p>
    <w:bookmarkEnd w:id="4683"/>
    <w:bookmarkStart w:name="z4689" w:id="4684"/>
    <w:p>
      <w:pPr>
        <w:spacing w:after="0"/>
        <w:ind w:left="0"/>
        <w:jc w:val="both"/>
      </w:pPr>
      <w:r>
        <w:rPr>
          <w:rFonts w:ascii="Times New Roman"/>
          <w:b w:val="false"/>
          <w:i w:val="false"/>
          <w:color w:val="000000"/>
          <w:sz w:val="28"/>
        </w:rPr>
        <w:t>
      631. Білуге тиіс:</w:t>
      </w:r>
    </w:p>
    <w:bookmarkEnd w:id="4684"/>
    <w:bookmarkStart w:name="z4690" w:id="4685"/>
    <w:p>
      <w:pPr>
        <w:spacing w:after="0"/>
        <w:ind w:left="0"/>
        <w:jc w:val="both"/>
      </w:pPr>
      <w:r>
        <w:rPr>
          <w:rFonts w:ascii="Times New Roman"/>
          <w:b w:val="false"/>
          <w:i w:val="false"/>
          <w:color w:val="000000"/>
          <w:sz w:val="28"/>
        </w:rPr>
        <w:t>
      металдың, құбырлардың, баллондардың, ферроқорытпалардың маркалары мен сортаменті;</w:t>
      </w:r>
    </w:p>
    <w:bookmarkEnd w:id="4685"/>
    <w:bookmarkStart w:name="z4691" w:id="4686"/>
    <w:p>
      <w:pPr>
        <w:spacing w:after="0"/>
        <w:ind w:left="0"/>
        <w:jc w:val="both"/>
      </w:pPr>
      <w:r>
        <w:rPr>
          <w:rFonts w:ascii="Times New Roman"/>
          <w:b w:val="false"/>
          <w:i w:val="false"/>
          <w:color w:val="000000"/>
          <w:sz w:val="28"/>
        </w:rPr>
        <w:t>
      металды, құбырларды, ферроқорытпаларды дайындау мен өңдеудің технологиялық процестері;</w:t>
      </w:r>
    </w:p>
    <w:bookmarkEnd w:id="4686"/>
    <w:bookmarkStart w:name="z4692" w:id="4687"/>
    <w:p>
      <w:pPr>
        <w:spacing w:after="0"/>
        <w:ind w:left="0"/>
        <w:jc w:val="both"/>
      </w:pPr>
      <w:r>
        <w:rPr>
          <w:rFonts w:ascii="Times New Roman"/>
          <w:b w:val="false"/>
          <w:i w:val="false"/>
          <w:color w:val="000000"/>
          <w:sz w:val="28"/>
        </w:rPr>
        <w:t>
      ақаудың түрлері мен себептері;</w:t>
      </w:r>
    </w:p>
    <w:bookmarkEnd w:id="4687"/>
    <w:bookmarkStart w:name="z4693" w:id="4688"/>
    <w:p>
      <w:pPr>
        <w:spacing w:after="0"/>
        <w:ind w:left="0"/>
        <w:jc w:val="both"/>
      </w:pPr>
      <w:r>
        <w:rPr>
          <w:rFonts w:ascii="Times New Roman"/>
          <w:b w:val="false"/>
          <w:i w:val="false"/>
          <w:color w:val="000000"/>
          <w:sz w:val="28"/>
        </w:rPr>
        <w:t>
      металл бетіне қойылатын талаптар, оның өңдеу әртүрлі сатыларындағы ақаулары және оларды жою тәсілдері;</w:t>
      </w:r>
    </w:p>
    <w:bookmarkEnd w:id="4688"/>
    <w:bookmarkStart w:name="z4694" w:id="4689"/>
    <w:p>
      <w:pPr>
        <w:spacing w:after="0"/>
        <w:ind w:left="0"/>
        <w:jc w:val="both"/>
      </w:pPr>
      <w:r>
        <w:rPr>
          <w:rFonts w:ascii="Times New Roman"/>
          <w:b w:val="false"/>
          <w:i w:val="false"/>
          <w:color w:val="000000"/>
          <w:sz w:val="28"/>
        </w:rPr>
        <w:t>
      өңдеу және сұрыптау бөлімдер жабдықтарының құрылысы мен жұмыс істеу принципі;</w:t>
      </w:r>
    </w:p>
    <w:bookmarkEnd w:id="4689"/>
    <w:bookmarkStart w:name="z4695" w:id="4690"/>
    <w:p>
      <w:pPr>
        <w:spacing w:after="0"/>
        <w:ind w:left="0"/>
        <w:jc w:val="both"/>
      </w:pPr>
      <w:r>
        <w:rPr>
          <w:rFonts w:ascii="Times New Roman"/>
          <w:b w:val="false"/>
          <w:i w:val="false"/>
          <w:color w:val="000000"/>
          <w:sz w:val="28"/>
        </w:rPr>
        <w:t>
      таңбалау мен маркалау жүйесі және металды өлшеу тәртібі;</w:t>
      </w:r>
    </w:p>
    <w:bookmarkEnd w:id="4690"/>
    <w:bookmarkStart w:name="z4696" w:id="4691"/>
    <w:p>
      <w:pPr>
        <w:spacing w:after="0"/>
        <w:ind w:left="0"/>
        <w:jc w:val="both"/>
      </w:pPr>
      <w:r>
        <w:rPr>
          <w:rFonts w:ascii="Times New Roman"/>
          <w:b w:val="false"/>
          <w:i w:val="false"/>
          <w:color w:val="000000"/>
          <w:sz w:val="28"/>
        </w:rPr>
        <w:t>
      металл мен құбырларды қатарлап қою әдістері.</w:t>
      </w:r>
    </w:p>
    <w:bookmarkEnd w:id="4691"/>
    <w:bookmarkStart w:name="z4697" w:id="4692"/>
    <w:p>
      <w:pPr>
        <w:spacing w:after="0"/>
        <w:ind w:left="0"/>
        <w:jc w:val="left"/>
      </w:pPr>
      <w:r>
        <w:rPr>
          <w:rFonts w:ascii="Times New Roman"/>
          <w:b/>
          <w:i w:val="false"/>
          <w:color w:val="000000"/>
        </w:rPr>
        <w:t xml:space="preserve"> 268-параграф. Механикаландырылған және автоматтандырылған қоймалардың операторы, 2-разряд</w:t>
      </w:r>
    </w:p>
    <w:bookmarkEnd w:id="4692"/>
    <w:bookmarkStart w:name="z4698" w:id="4693"/>
    <w:p>
      <w:pPr>
        <w:spacing w:after="0"/>
        <w:ind w:left="0"/>
        <w:jc w:val="both"/>
      </w:pPr>
      <w:r>
        <w:rPr>
          <w:rFonts w:ascii="Times New Roman"/>
          <w:b w:val="false"/>
          <w:i w:val="false"/>
          <w:color w:val="000000"/>
          <w:sz w:val="28"/>
        </w:rPr>
        <w:t>
      632. Жұмыс сипаттамасы:</w:t>
      </w:r>
    </w:p>
    <w:bookmarkEnd w:id="4693"/>
    <w:bookmarkStart w:name="z4699" w:id="4694"/>
    <w:p>
      <w:pPr>
        <w:spacing w:after="0"/>
        <w:ind w:left="0"/>
        <w:jc w:val="both"/>
      </w:pPr>
      <w:r>
        <w:rPr>
          <w:rFonts w:ascii="Times New Roman"/>
          <w:b w:val="false"/>
          <w:i w:val="false"/>
          <w:color w:val="000000"/>
          <w:sz w:val="28"/>
        </w:rPr>
        <w:t>
      жүк тиеу, түсіру, тасу және қойма ішінде өңдеу: қоймаларда, базаларда, қоймалық бөлмелерде, вагондарда, кемелерде, автомобильдерде, контейнер алаңдарында тоңазытқыш камераларда, жинақтау және орау учаскелерінде конвейерлерді, жүкшығырларды, электротальдарды электрлік-, автоарбаларды, көтеру блоктарын және өзге де ұқсас механизмдер мен құрылғыларды пайдаланумен әртүрлі жүктерді сорттау, тасу, орнын ауыстыру, тегістеу;</w:t>
      </w:r>
    </w:p>
    <w:bookmarkEnd w:id="4694"/>
    <w:bookmarkStart w:name="z4700" w:id="4695"/>
    <w:p>
      <w:pPr>
        <w:spacing w:after="0"/>
        <w:ind w:left="0"/>
        <w:jc w:val="both"/>
      </w:pPr>
      <w:r>
        <w:rPr>
          <w:rFonts w:ascii="Times New Roman"/>
          <w:b w:val="false"/>
          <w:i w:val="false"/>
          <w:color w:val="000000"/>
          <w:sz w:val="28"/>
        </w:rPr>
        <w:t>
      біліктілігі анағұрлым жоғары оператордың басшылығымен әртүрлі жүктерді тиегіштермен, түсіргіштермен, жүк қармау механизмдерімен және тетіктерімен тиеу, түсіру, орнын ауыстыру және қатарлап салу;</w:t>
      </w:r>
    </w:p>
    <w:bookmarkEnd w:id="4695"/>
    <w:bookmarkStart w:name="z4701" w:id="4696"/>
    <w:p>
      <w:pPr>
        <w:spacing w:after="0"/>
        <w:ind w:left="0"/>
        <w:jc w:val="both"/>
      </w:pPr>
      <w:r>
        <w:rPr>
          <w:rFonts w:ascii="Times New Roman"/>
          <w:b w:val="false"/>
          <w:i w:val="false"/>
          <w:color w:val="000000"/>
          <w:sz w:val="28"/>
        </w:rPr>
        <w:t>
      салмағы 5 тоннаға дейінгі әртүрлі жүктерді арбаларға немесе платформаларға ауыстыру, төсеу, бекіту және орнату бойынша такелаждық жұмыстарды ілмектеу, байлау және орындау;</w:t>
      </w:r>
    </w:p>
    <w:bookmarkEnd w:id="4696"/>
    <w:bookmarkStart w:name="z4702" w:id="4697"/>
    <w:p>
      <w:pPr>
        <w:spacing w:after="0"/>
        <w:ind w:left="0"/>
        <w:jc w:val="both"/>
      </w:pPr>
      <w:r>
        <w:rPr>
          <w:rFonts w:ascii="Times New Roman"/>
          <w:b w:val="false"/>
          <w:i w:val="false"/>
          <w:color w:val="000000"/>
          <w:sz w:val="28"/>
        </w:rPr>
        <w:t>
      әртүрлі маркалау құрылғылары мен жабдықтарды пайдаланумен мөр басу, штемпельдеу, этикетка жабыстыру арқылы әртүрлі жүктерді, бұйымдарды, бөлшектерді, жартылай фабрикаттарды, дайын өнімді, буып-түйетін ыдысты маркалау;</w:t>
      </w:r>
    </w:p>
    <w:bookmarkEnd w:id="4697"/>
    <w:bookmarkStart w:name="z4703" w:id="4698"/>
    <w:p>
      <w:pPr>
        <w:spacing w:after="0"/>
        <w:ind w:left="0"/>
        <w:jc w:val="both"/>
      </w:pPr>
      <w:r>
        <w:rPr>
          <w:rFonts w:ascii="Times New Roman"/>
          <w:b w:val="false"/>
          <w:i w:val="false"/>
          <w:color w:val="000000"/>
          <w:sz w:val="28"/>
        </w:rPr>
        <w:t>
      қышқылдарды, сілтілерді, су ерітінділерін және еріткіштерді қабылдау, ыдыстарға құю және құю ыдысына құйып қою;</w:t>
      </w:r>
    </w:p>
    <w:bookmarkEnd w:id="4698"/>
    <w:bookmarkStart w:name="z4704" w:id="4699"/>
    <w:p>
      <w:pPr>
        <w:spacing w:after="0"/>
        <w:ind w:left="0"/>
        <w:jc w:val="both"/>
      </w:pPr>
      <w:r>
        <w:rPr>
          <w:rFonts w:ascii="Times New Roman"/>
          <w:b w:val="false"/>
          <w:i w:val="false"/>
          <w:color w:val="000000"/>
          <w:sz w:val="28"/>
        </w:rPr>
        <w:t>
      механизмдердің көмегімен жартылай фабрикаттарды және дайын өнімді ыдысқа өлшеп салу;</w:t>
      </w:r>
    </w:p>
    <w:bookmarkEnd w:id="4699"/>
    <w:bookmarkStart w:name="z4705" w:id="4700"/>
    <w:p>
      <w:pPr>
        <w:spacing w:after="0"/>
        <w:ind w:left="0"/>
        <w:jc w:val="both"/>
      </w:pPr>
      <w:r>
        <w:rPr>
          <w:rFonts w:ascii="Times New Roman"/>
          <w:b w:val="false"/>
          <w:i w:val="false"/>
          <w:color w:val="000000"/>
          <w:sz w:val="28"/>
        </w:rPr>
        <w:t>
      көтергіш механизмдерді қолдана отырып, орау машиналарында әртүрлі ыдыстарға салынған бұйымдарды, бөлшектер мен өнімдерді салу және орау.</w:t>
      </w:r>
    </w:p>
    <w:bookmarkEnd w:id="4700"/>
    <w:bookmarkStart w:name="z4706" w:id="4701"/>
    <w:p>
      <w:pPr>
        <w:spacing w:after="0"/>
        <w:ind w:left="0"/>
        <w:jc w:val="both"/>
      </w:pPr>
      <w:r>
        <w:rPr>
          <w:rFonts w:ascii="Times New Roman"/>
          <w:b w:val="false"/>
          <w:i w:val="false"/>
          <w:color w:val="000000"/>
          <w:sz w:val="28"/>
        </w:rPr>
        <w:t>
      633. Білуге тиіс:</w:t>
      </w:r>
    </w:p>
    <w:bookmarkEnd w:id="4701"/>
    <w:bookmarkStart w:name="z4707" w:id="4702"/>
    <w:p>
      <w:pPr>
        <w:spacing w:after="0"/>
        <w:ind w:left="0"/>
        <w:jc w:val="both"/>
      </w:pPr>
      <w:r>
        <w:rPr>
          <w:rFonts w:ascii="Times New Roman"/>
          <w:b w:val="false"/>
          <w:i w:val="false"/>
          <w:color w:val="000000"/>
          <w:sz w:val="28"/>
        </w:rPr>
        <w:t>
      көтеру-тасымалдау механизмдерін, құрылғыларды, таразыларды пайдаланумен жүктерді тиеу, түсіру, тасымалдау тәртібі және қойма ішінде өңдеу технологиялық процесі және олардың құрылысы;</w:t>
      </w:r>
    </w:p>
    <w:bookmarkEnd w:id="4702"/>
    <w:bookmarkStart w:name="z4708" w:id="4703"/>
    <w:p>
      <w:pPr>
        <w:spacing w:after="0"/>
        <w:ind w:left="0"/>
        <w:jc w:val="both"/>
      </w:pPr>
      <w:r>
        <w:rPr>
          <w:rFonts w:ascii="Times New Roman"/>
          <w:b w:val="false"/>
          <w:i w:val="false"/>
          <w:color w:val="000000"/>
          <w:sz w:val="28"/>
        </w:rPr>
        <w:t>
      жүктерді тиеу және түсіру кезіндегі шартты сигнализация;</w:t>
      </w:r>
    </w:p>
    <w:bookmarkEnd w:id="4703"/>
    <w:bookmarkStart w:name="z4709" w:id="4704"/>
    <w:p>
      <w:pPr>
        <w:spacing w:after="0"/>
        <w:ind w:left="0"/>
        <w:jc w:val="both"/>
      </w:pPr>
      <w:r>
        <w:rPr>
          <w:rFonts w:ascii="Times New Roman"/>
          <w:b w:val="false"/>
          <w:i w:val="false"/>
          <w:color w:val="000000"/>
          <w:sz w:val="28"/>
        </w:rPr>
        <w:t>
      жүктерді ашық жылжымалы құрамға, автомобильдерге, кемелер мен суыту камераларына тиеу кезіндегі шекті габариттер;</w:t>
      </w:r>
    </w:p>
    <w:bookmarkEnd w:id="4704"/>
    <w:bookmarkStart w:name="z4710" w:id="4705"/>
    <w:p>
      <w:pPr>
        <w:spacing w:after="0"/>
        <w:ind w:left="0"/>
        <w:jc w:val="both"/>
      </w:pPr>
      <w:r>
        <w:rPr>
          <w:rFonts w:ascii="Times New Roman"/>
          <w:b w:val="false"/>
          <w:i w:val="false"/>
          <w:color w:val="000000"/>
          <w:sz w:val="28"/>
        </w:rPr>
        <w:t>
      қойма жайлары мен жүктерді тиеу және түсіру орындарының орналасуы;</w:t>
      </w:r>
    </w:p>
    <w:bookmarkEnd w:id="4705"/>
    <w:bookmarkStart w:name="z4711" w:id="4706"/>
    <w:p>
      <w:pPr>
        <w:spacing w:after="0"/>
        <w:ind w:left="0"/>
        <w:jc w:val="both"/>
      </w:pPr>
      <w:r>
        <w:rPr>
          <w:rFonts w:ascii="Times New Roman"/>
          <w:b w:val="false"/>
          <w:i w:val="false"/>
          <w:color w:val="000000"/>
          <w:sz w:val="28"/>
        </w:rPr>
        <w:t>
      жүктерді тасымалдау кезінде такелаж құралдарын ілмектеу және пайдалану тәртібі;</w:t>
      </w:r>
    </w:p>
    <w:bookmarkEnd w:id="4706"/>
    <w:bookmarkStart w:name="z4712" w:id="4707"/>
    <w:p>
      <w:pPr>
        <w:spacing w:after="0"/>
        <w:ind w:left="0"/>
        <w:jc w:val="both"/>
      </w:pPr>
      <w:r>
        <w:rPr>
          <w:rFonts w:ascii="Times New Roman"/>
          <w:b w:val="false"/>
          <w:i w:val="false"/>
          <w:color w:val="000000"/>
          <w:sz w:val="28"/>
        </w:rPr>
        <w:t>
      өлшенетін жүктердің номенклатурасы, ассортименті және сортаменті;</w:t>
      </w:r>
    </w:p>
    <w:bookmarkEnd w:id="4707"/>
    <w:bookmarkStart w:name="z4713" w:id="4708"/>
    <w:p>
      <w:pPr>
        <w:spacing w:after="0"/>
        <w:ind w:left="0"/>
        <w:jc w:val="both"/>
      </w:pPr>
      <w:r>
        <w:rPr>
          <w:rFonts w:ascii="Times New Roman"/>
          <w:b w:val="false"/>
          <w:i w:val="false"/>
          <w:color w:val="000000"/>
          <w:sz w:val="28"/>
        </w:rPr>
        <w:t>
      жүктерді орау, салу және қатарластырып жинау тәсілдері мен сақтау тәртібі;</w:t>
      </w:r>
    </w:p>
    <w:bookmarkEnd w:id="4708"/>
    <w:bookmarkStart w:name="z4714" w:id="4709"/>
    <w:p>
      <w:pPr>
        <w:spacing w:after="0"/>
        <w:ind w:left="0"/>
        <w:jc w:val="both"/>
      </w:pPr>
      <w:r>
        <w:rPr>
          <w:rFonts w:ascii="Times New Roman"/>
          <w:b w:val="false"/>
          <w:i w:val="false"/>
          <w:color w:val="000000"/>
          <w:sz w:val="28"/>
        </w:rPr>
        <w:t>
      жүктерді таңбалаудың тәсілдері, тәртібі, шифрлары және шартты белгілері;</w:t>
      </w:r>
    </w:p>
    <w:bookmarkEnd w:id="4709"/>
    <w:bookmarkStart w:name="z4715" w:id="4710"/>
    <w:p>
      <w:pPr>
        <w:spacing w:after="0"/>
        <w:ind w:left="0"/>
        <w:jc w:val="both"/>
      </w:pPr>
      <w:r>
        <w:rPr>
          <w:rFonts w:ascii="Times New Roman"/>
          <w:b w:val="false"/>
          <w:i w:val="false"/>
          <w:color w:val="000000"/>
          <w:sz w:val="28"/>
        </w:rPr>
        <w:t>
      жартылай фабрикаттар мен дайын өнімді өлшеп-орау, мөлшерлеу тәртібі;</w:t>
      </w:r>
    </w:p>
    <w:bookmarkEnd w:id="4710"/>
    <w:bookmarkStart w:name="z4716" w:id="4711"/>
    <w:p>
      <w:pPr>
        <w:spacing w:after="0"/>
        <w:ind w:left="0"/>
        <w:jc w:val="both"/>
      </w:pPr>
      <w:r>
        <w:rPr>
          <w:rFonts w:ascii="Times New Roman"/>
          <w:b w:val="false"/>
          <w:i w:val="false"/>
          <w:color w:val="000000"/>
          <w:sz w:val="28"/>
        </w:rPr>
        <w:t>
      сұйық өнімдерді қабылдау, құю тәртібі және оларды ыдысқа құю нормалары.</w:t>
      </w:r>
    </w:p>
    <w:bookmarkEnd w:id="4711"/>
    <w:bookmarkStart w:name="z4717" w:id="4712"/>
    <w:p>
      <w:pPr>
        <w:spacing w:after="0"/>
        <w:ind w:left="0"/>
        <w:jc w:val="left"/>
      </w:pPr>
      <w:r>
        <w:rPr>
          <w:rFonts w:ascii="Times New Roman"/>
          <w:b/>
          <w:i w:val="false"/>
          <w:color w:val="000000"/>
        </w:rPr>
        <w:t xml:space="preserve"> 269-параграф. Механикаландырылған және автоматтандырылған қоймалардың операторы, 3-разряд</w:t>
      </w:r>
    </w:p>
    <w:bookmarkEnd w:id="4712"/>
    <w:bookmarkStart w:name="z4718" w:id="4713"/>
    <w:p>
      <w:pPr>
        <w:spacing w:after="0"/>
        <w:ind w:left="0"/>
        <w:jc w:val="both"/>
      </w:pPr>
      <w:r>
        <w:rPr>
          <w:rFonts w:ascii="Times New Roman"/>
          <w:b w:val="false"/>
          <w:i w:val="false"/>
          <w:color w:val="000000"/>
          <w:sz w:val="28"/>
        </w:rPr>
        <w:t>
      634. Жұмыс сипаттамасы:</w:t>
      </w:r>
    </w:p>
    <w:bookmarkEnd w:id="4713"/>
    <w:bookmarkStart w:name="z4719" w:id="4714"/>
    <w:p>
      <w:pPr>
        <w:spacing w:after="0"/>
        <w:ind w:left="0"/>
        <w:jc w:val="both"/>
      </w:pPr>
      <w:r>
        <w:rPr>
          <w:rFonts w:ascii="Times New Roman"/>
          <w:b w:val="false"/>
          <w:i w:val="false"/>
          <w:color w:val="000000"/>
          <w:sz w:val="28"/>
        </w:rPr>
        <w:t>
      қоймаларда, базаларда, қоймалық бөлмелерде, вагондарда, кемелерде, автомобильдерде, контейнер алаңдарында, жинақтау және орау учаскелерінде жүк көтерімділігі 15 тоннаға дейін көпір крандарын, жүк көтерімділігі 5 тоннаға дейін тіреуіш крандарды, тасымал крандарды, кран-арқалықтарды, әртүрлі жүк ұстайтын жабдықтармен жабдықталған аккумуляторлық жүк тиегіштерді, механикалық күректерді, бір типті автомобилтиегіштерді пайдаланумен әртүрлі жүктерді тиеу, түсіру, тасымалдау және қойма ішінде өңдеу;</w:t>
      </w:r>
    </w:p>
    <w:bookmarkEnd w:id="4714"/>
    <w:bookmarkStart w:name="z4720" w:id="4715"/>
    <w:p>
      <w:pPr>
        <w:spacing w:after="0"/>
        <w:ind w:left="0"/>
        <w:jc w:val="both"/>
      </w:pPr>
      <w:r>
        <w:rPr>
          <w:rFonts w:ascii="Times New Roman"/>
          <w:b w:val="false"/>
          <w:i w:val="false"/>
          <w:color w:val="000000"/>
          <w:sz w:val="28"/>
        </w:rPr>
        <w:t>
      салмағы 5 тоннадан 25 тоннаға дейінгі әртүрлі жүктерді арбаларға немесе платформаларға ауыстыру, салу, бекіту және орнату бойынша ілмектеу, байлау және такелаждық жұмыстарын орындау;</w:t>
      </w:r>
    </w:p>
    <w:bookmarkEnd w:id="4715"/>
    <w:bookmarkStart w:name="z4721" w:id="4716"/>
    <w:p>
      <w:pPr>
        <w:spacing w:after="0"/>
        <w:ind w:left="0"/>
        <w:jc w:val="both"/>
      </w:pPr>
      <w:r>
        <w:rPr>
          <w:rFonts w:ascii="Times New Roman"/>
          <w:b w:val="false"/>
          <w:i w:val="false"/>
          <w:color w:val="000000"/>
          <w:sz w:val="28"/>
        </w:rPr>
        <w:t>
      жұмыс барысында жылжымалы құрамның люктарын, борттары мен есіктерін ашумен және жабумен вагондарды жақындату және тасып шығару;</w:t>
      </w:r>
    </w:p>
    <w:bookmarkEnd w:id="4716"/>
    <w:bookmarkStart w:name="z4722" w:id="4717"/>
    <w:p>
      <w:pPr>
        <w:spacing w:after="0"/>
        <w:ind w:left="0"/>
        <w:jc w:val="both"/>
      </w:pPr>
      <w:r>
        <w:rPr>
          <w:rFonts w:ascii="Times New Roman"/>
          <w:b w:val="false"/>
          <w:i w:val="false"/>
          <w:color w:val="000000"/>
          <w:sz w:val="28"/>
        </w:rPr>
        <w:t>
      мұнай және химиялық өнімдерді қабылдау, құйғыш ыдыстарға ағызу, құятын ыдыстарына құю;</w:t>
      </w:r>
    </w:p>
    <w:bookmarkEnd w:id="4717"/>
    <w:bookmarkStart w:name="z4723" w:id="4718"/>
    <w:p>
      <w:pPr>
        <w:spacing w:after="0"/>
        <w:ind w:left="0"/>
        <w:jc w:val="both"/>
      </w:pPr>
      <w:r>
        <w:rPr>
          <w:rFonts w:ascii="Times New Roman"/>
          <w:b w:val="false"/>
          <w:i w:val="false"/>
          <w:color w:val="000000"/>
          <w:sz w:val="28"/>
        </w:rPr>
        <w:t>
      жүк көтерімділігі 1 тоннаға дейін сөрелік кран-штабелерлерімен әртүрлі жүктерді сөрелерге салу және түсіру, тиеу алаңына жеткізу және контейнерлерге, пакеттерге және тұғырықтарға салу;</w:t>
      </w:r>
    </w:p>
    <w:bookmarkEnd w:id="4718"/>
    <w:bookmarkStart w:name="z4724" w:id="4719"/>
    <w:p>
      <w:pPr>
        <w:spacing w:after="0"/>
        <w:ind w:left="0"/>
        <w:jc w:val="both"/>
      </w:pPr>
      <w:r>
        <w:rPr>
          <w:rFonts w:ascii="Times New Roman"/>
          <w:b w:val="false"/>
          <w:i w:val="false"/>
          <w:color w:val="000000"/>
          <w:sz w:val="28"/>
        </w:rPr>
        <w:t>
      жүктердің бүлінуін және жоғалуын болдырмау мақсатында оларды сақтауды ұйымдастыру;</w:t>
      </w:r>
    </w:p>
    <w:bookmarkEnd w:id="4719"/>
    <w:bookmarkStart w:name="z4725" w:id="4720"/>
    <w:p>
      <w:pPr>
        <w:spacing w:after="0"/>
        <w:ind w:left="0"/>
        <w:jc w:val="both"/>
      </w:pPr>
      <w:r>
        <w:rPr>
          <w:rFonts w:ascii="Times New Roman"/>
          <w:b w:val="false"/>
          <w:i w:val="false"/>
          <w:color w:val="000000"/>
          <w:sz w:val="28"/>
        </w:rPr>
        <w:t>
      ақаулы жабдыққа, құрал-саймандар мен аспаптарға ақаулық ведомостарын жасау.</w:t>
      </w:r>
    </w:p>
    <w:bookmarkEnd w:id="4720"/>
    <w:bookmarkStart w:name="z4726" w:id="4721"/>
    <w:p>
      <w:pPr>
        <w:spacing w:after="0"/>
        <w:ind w:left="0"/>
        <w:jc w:val="both"/>
      </w:pPr>
      <w:r>
        <w:rPr>
          <w:rFonts w:ascii="Times New Roman"/>
          <w:b w:val="false"/>
          <w:i w:val="false"/>
          <w:color w:val="000000"/>
          <w:sz w:val="28"/>
        </w:rPr>
        <w:t>
      635. Білуге тиіс:</w:t>
      </w:r>
    </w:p>
    <w:bookmarkEnd w:id="4721"/>
    <w:bookmarkStart w:name="z4727" w:id="4722"/>
    <w:p>
      <w:pPr>
        <w:spacing w:after="0"/>
        <w:ind w:left="0"/>
        <w:jc w:val="both"/>
      </w:pPr>
      <w:r>
        <w:rPr>
          <w:rFonts w:ascii="Times New Roman"/>
          <w:b w:val="false"/>
          <w:i w:val="false"/>
          <w:color w:val="000000"/>
          <w:sz w:val="28"/>
        </w:rPr>
        <w:t>
      көтергіш крандар мен олардың механизмдерінің құрылысы және пайдалану тәртібі;</w:t>
      </w:r>
    </w:p>
    <w:bookmarkEnd w:id="4722"/>
    <w:bookmarkStart w:name="z4728" w:id="4723"/>
    <w:p>
      <w:pPr>
        <w:spacing w:after="0"/>
        <w:ind w:left="0"/>
        <w:jc w:val="both"/>
      </w:pPr>
      <w:r>
        <w:rPr>
          <w:rFonts w:ascii="Times New Roman"/>
          <w:b w:val="false"/>
          <w:i w:val="false"/>
          <w:color w:val="000000"/>
          <w:sz w:val="28"/>
        </w:rPr>
        <w:t>
      қызмет көрсетілетін көпір, тіреуіш және тасымалданатын крандарды, кран-арқалықтарды, аккумуляторлық тиегіштерді, механикалық күректерді, бір үлгідегі автомобиль тиегіштер мен жүк қармау құрылғыларын қолдана отырып, жүктерді тиеу, түсіру, тасымалдау тәртібі және қоймаішілік қайта өңдеудің технологиялық процесі;</w:t>
      </w:r>
    </w:p>
    <w:bookmarkEnd w:id="4723"/>
    <w:bookmarkStart w:name="z4729" w:id="4724"/>
    <w:p>
      <w:pPr>
        <w:spacing w:after="0"/>
        <w:ind w:left="0"/>
        <w:jc w:val="both"/>
      </w:pPr>
      <w:r>
        <w:rPr>
          <w:rFonts w:ascii="Times New Roman"/>
          <w:b w:val="false"/>
          <w:i w:val="false"/>
          <w:color w:val="000000"/>
          <w:sz w:val="28"/>
        </w:rPr>
        <w:t>
      тасымалданатын жүктердің массасы мен ауырлық орталығын көзбен шолып анықтау;</w:t>
      </w:r>
    </w:p>
    <w:bookmarkEnd w:id="4724"/>
    <w:bookmarkStart w:name="z4730" w:id="4725"/>
    <w:p>
      <w:pPr>
        <w:spacing w:after="0"/>
        <w:ind w:left="0"/>
        <w:jc w:val="both"/>
      </w:pPr>
      <w:r>
        <w:rPr>
          <w:rFonts w:ascii="Times New Roman"/>
          <w:b w:val="false"/>
          <w:i w:val="false"/>
          <w:color w:val="000000"/>
          <w:sz w:val="28"/>
        </w:rPr>
        <w:t>
      жүктерді тасымалдауға және орнатуға арналған такелаж құралдарын пайдалану тәртібі;</w:t>
      </w:r>
    </w:p>
    <w:bookmarkEnd w:id="4725"/>
    <w:bookmarkStart w:name="z4731" w:id="4726"/>
    <w:p>
      <w:pPr>
        <w:spacing w:after="0"/>
        <w:ind w:left="0"/>
        <w:jc w:val="both"/>
      </w:pPr>
      <w:r>
        <w:rPr>
          <w:rFonts w:ascii="Times New Roman"/>
          <w:b w:val="false"/>
          <w:i w:val="false"/>
          <w:color w:val="000000"/>
          <w:sz w:val="28"/>
        </w:rPr>
        <w:t>
      төгілетін және құйылатын өнімдердің негізгі физикалық-химиялық қасиеттері;</w:t>
      </w:r>
    </w:p>
    <w:bookmarkEnd w:id="4726"/>
    <w:bookmarkStart w:name="z4732" w:id="4727"/>
    <w:p>
      <w:pPr>
        <w:spacing w:after="0"/>
        <w:ind w:left="0"/>
        <w:jc w:val="both"/>
      </w:pPr>
      <w:r>
        <w:rPr>
          <w:rFonts w:ascii="Times New Roman"/>
          <w:b w:val="false"/>
          <w:i w:val="false"/>
          <w:color w:val="000000"/>
          <w:sz w:val="28"/>
        </w:rPr>
        <w:t>
      стеллаждарды номенклатураға және спецификацияға сәйкес өнімдермен жүктеу тәртібі.</w:t>
      </w:r>
    </w:p>
    <w:bookmarkEnd w:id="4727"/>
    <w:bookmarkStart w:name="z4733" w:id="4728"/>
    <w:p>
      <w:pPr>
        <w:spacing w:after="0"/>
        <w:ind w:left="0"/>
        <w:jc w:val="left"/>
      </w:pPr>
      <w:r>
        <w:rPr>
          <w:rFonts w:ascii="Times New Roman"/>
          <w:b/>
          <w:i w:val="false"/>
          <w:color w:val="000000"/>
        </w:rPr>
        <w:t xml:space="preserve"> 270-параграф. Механикаландырылған және автоматтандырылған қоймалардың операторы 4-разряд</w:t>
      </w:r>
    </w:p>
    <w:bookmarkEnd w:id="4728"/>
    <w:bookmarkStart w:name="z4734" w:id="4729"/>
    <w:p>
      <w:pPr>
        <w:spacing w:after="0"/>
        <w:ind w:left="0"/>
        <w:jc w:val="both"/>
      </w:pPr>
      <w:r>
        <w:rPr>
          <w:rFonts w:ascii="Times New Roman"/>
          <w:b w:val="false"/>
          <w:i w:val="false"/>
          <w:color w:val="000000"/>
          <w:sz w:val="28"/>
        </w:rPr>
        <w:t>
      636. Жұмыс сипаттамасы:</w:t>
      </w:r>
    </w:p>
    <w:bookmarkEnd w:id="4729"/>
    <w:bookmarkStart w:name="z4735" w:id="4730"/>
    <w:p>
      <w:pPr>
        <w:spacing w:after="0"/>
        <w:ind w:left="0"/>
        <w:jc w:val="both"/>
      </w:pPr>
      <w:r>
        <w:rPr>
          <w:rFonts w:ascii="Times New Roman"/>
          <w:b w:val="false"/>
          <w:i w:val="false"/>
          <w:color w:val="000000"/>
          <w:sz w:val="28"/>
        </w:rPr>
        <w:t>
      қоймаларда, базаларда, қоймалық бөлмелерде, вагондарда, тоңазытқыш камераларда, кемелерде, автомобильдерде, контейнер алаңдарында, жинақтау және орау учаскелерінде жүк көтерімділігі 15 тоннаға артық көпір крандарын, жүк көтерімділігі 5 тоннадан жоғары 25 тоннаға дейін тіреуіш крандарды, шынжыр табанды, пневмодөңгелек крандарды, тракторлық, автомобильдік және вагондық тиегіштерді, автомобильдік және вагондық түсіргіштерді, әртүрлі жүк ұстайтын құрылғылармен жабдықталған порттық көлік ішінде машиналарды пайдаланумен әртүрлі жүктерді тиеу, түсіру, тасымалдау және қойма ішінде өңдеу;</w:t>
      </w:r>
    </w:p>
    <w:bookmarkEnd w:id="4730"/>
    <w:bookmarkStart w:name="z4736" w:id="4731"/>
    <w:p>
      <w:pPr>
        <w:spacing w:after="0"/>
        <w:ind w:left="0"/>
        <w:jc w:val="both"/>
      </w:pPr>
      <w:r>
        <w:rPr>
          <w:rFonts w:ascii="Times New Roman"/>
          <w:b w:val="false"/>
          <w:i w:val="false"/>
          <w:color w:val="000000"/>
          <w:sz w:val="28"/>
        </w:rPr>
        <w:t>
      вагондардан сусымалы және үйінді жүктерді механикаландырылған түсіру бойынша машиналар мен қондырғылар кешенінің жұмысын басқару;</w:t>
      </w:r>
    </w:p>
    <w:bookmarkEnd w:id="4731"/>
    <w:bookmarkStart w:name="z4737" w:id="4732"/>
    <w:p>
      <w:pPr>
        <w:spacing w:after="0"/>
        <w:ind w:left="0"/>
        <w:jc w:val="both"/>
      </w:pPr>
      <w:r>
        <w:rPr>
          <w:rFonts w:ascii="Times New Roman"/>
          <w:b w:val="false"/>
          <w:i w:val="false"/>
          <w:color w:val="000000"/>
          <w:sz w:val="28"/>
        </w:rPr>
        <w:t>
      автомобиль, темір жол, өзен және теңіз цемент тасығыштарын түсірудің әртүрлі механизмдерін басқару;</w:t>
      </w:r>
    </w:p>
    <w:bookmarkEnd w:id="4732"/>
    <w:bookmarkStart w:name="z4738" w:id="4733"/>
    <w:p>
      <w:pPr>
        <w:spacing w:after="0"/>
        <w:ind w:left="0"/>
        <w:jc w:val="both"/>
      </w:pPr>
      <w:r>
        <w:rPr>
          <w:rFonts w:ascii="Times New Roman"/>
          <w:b w:val="false"/>
          <w:i w:val="false"/>
          <w:color w:val="000000"/>
          <w:sz w:val="28"/>
        </w:rPr>
        <w:t>
      басқару пультінен тиеу қоймаларында, базаларында және станцияларында сусымалы және үйінді жүктерді қабылдау, өлшеу және тиеу процесін қолмен жүргізу;</w:t>
      </w:r>
    </w:p>
    <w:bookmarkEnd w:id="4733"/>
    <w:bookmarkStart w:name="z4739" w:id="4734"/>
    <w:p>
      <w:pPr>
        <w:spacing w:after="0"/>
        <w:ind w:left="0"/>
        <w:jc w:val="both"/>
      </w:pPr>
      <w:r>
        <w:rPr>
          <w:rFonts w:ascii="Times New Roman"/>
          <w:b w:val="false"/>
          <w:i w:val="false"/>
          <w:color w:val="000000"/>
          <w:sz w:val="28"/>
        </w:rPr>
        <w:t>
      салмағы 25 тоннадан жоғары жүктерді арбаларға немесе платформаларға ауыстыру, салу, бекіту және орнату бойынша ілмектеу, байлау және такелаждық жұмыстарын орындау;</w:t>
      </w:r>
    </w:p>
    <w:bookmarkEnd w:id="4734"/>
    <w:bookmarkStart w:name="z4740" w:id="4735"/>
    <w:p>
      <w:pPr>
        <w:spacing w:after="0"/>
        <w:ind w:left="0"/>
        <w:jc w:val="both"/>
      </w:pPr>
      <w:r>
        <w:rPr>
          <w:rFonts w:ascii="Times New Roman"/>
          <w:b w:val="false"/>
          <w:i w:val="false"/>
          <w:color w:val="000000"/>
          <w:sz w:val="28"/>
        </w:rPr>
        <w:t>
      материалдар қатарларын қалыптастыру кезінде қойма конвейерін басқару;</w:t>
      </w:r>
    </w:p>
    <w:bookmarkEnd w:id="4735"/>
    <w:bookmarkStart w:name="z4741" w:id="4736"/>
    <w:p>
      <w:pPr>
        <w:spacing w:after="0"/>
        <w:ind w:left="0"/>
        <w:jc w:val="both"/>
      </w:pPr>
      <w:r>
        <w:rPr>
          <w:rFonts w:ascii="Times New Roman"/>
          <w:b w:val="false"/>
          <w:i w:val="false"/>
          <w:color w:val="000000"/>
          <w:sz w:val="28"/>
        </w:rPr>
        <w:t xml:space="preserve">
      сары, қызыл фосфорды, сұйытылған көмірсутекті және улы заттарды қабылдау, құйғыш ыдыстарға ағызу, құятын ыдыстарына құю; </w:t>
      </w:r>
    </w:p>
    <w:bookmarkEnd w:id="4736"/>
    <w:bookmarkStart w:name="z4742" w:id="4737"/>
    <w:p>
      <w:pPr>
        <w:spacing w:after="0"/>
        <w:ind w:left="0"/>
        <w:jc w:val="both"/>
      </w:pPr>
      <w:r>
        <w:rPr>
          <w:rFonts w:ascii="Times New Roman"/>
          <w:b w:val="false"/>
          <w:i w:val="false"/>
          <w:color w:val="000000"/>
          <w:sz w:val="28"/>
        </w:rPr>
        <w:t>
      жүктерді стеллаждардан, тиегіштер мен өзге де көлік құралдарынан алу, салу және өндіріс учаскелеріне жеткізу;</w:t>
      </w:r>
    </w:p>
    <w:bookmarkEnd w:id="4737"/>
    <w:bookmarkStart w:name="z4743" w:id="4738"/>
    <w:p>
      <w:pPr>
        <w:spacing w:after="0"/>
        <w:ind w:left="0"/>
        <w:jc w:val="both"/>
      </w:pPr>
      <w:r>
        <w:rPr>
          <w:rFonts w:ascii="Times New Roman"/>
          <w:b w:val="false"/>
          <w:i w:val="false"/>
          <w:color w:val="000000"/>
          <w:sz w:val="28"/>
        </w:rPr>
        <w:t xml:space="preserve">
      жүк көтерімділігі 1 тоннадан жоғары сөрелік крандар-штабелерлерді және көпір крандар-штабелерлерді басқару. </w:t>
      </w:r>
    </w:p>
    <w:bookmarkEnd w:id="4738"/>
    <w:bookmarkStart w:name="z4744" w:id="4739"/>
    <w:p>
      <w:pPr>
        <w:spacing w:after="0"/>
        <w:ind w:left="0"/>
        <w:jc w:val="both"/>
      </w:pPr>
      <w:r>
        <w:rPr>
          <w:rFonts w:ascii="Times New Roman"/>
          <w:b w:val="false"/>
          <w:i w:val="false"/>
          <w:color w:val="000000"/>
          <w:sz w:val="28"/>
        </w:rPr>
        <w:t>
      637. Білуге тиіс:</w:t>
      </w:r>
    </w:p>
    <w:bookmarkEnd w:id="4739"/>
    <w:bookmarkStart w:name="z4745" w:id="4740"/>
    <w:p>
      <w:pPr>
        <w:spacing w:after="0"/>
        <w:ind w:left="0"/>
        <w:jc w:val="both"/>
      </w:pPr>
      <w:r>
        <w:rPr>
          <w:rFonts w:ascii="Times New Roman"/>
          <w:b w:val="false"/>
          <w:i w:val="false"/>
          <w:color w:val="000000"/>
          <w:sz w:val="28"/>
        </w:rPr>
        <w:t>
      қызмет көрсетілетін көпір, тіреуіш, шынжыр табанды және пневмодөңгелек крандарды, трактор, автомобиль және вагон тиегіштерді, автомобиль және вагон түсіргіштерді қолдана отырып, жүктерді тиеу, түсіру, тасымалдау тәртібі және қоймаішілік қайта өңдеудің технологиялық процесі және олардың құрылысы;</w:t>
      </w:r>
    </w:p>
    <w:bookmarkEnd w:id="4740"/>
    <w:bookmarkStart w:name="z4746" w:id="4741"/>
    <w:p>
      <w:pPr>
        <w:spacing w:after="0"/>
        <w:ind w:left="0"/>
        <w:jc w:val="both"/>
      </w:pPr>
      <w:r>
        <w:rPr>
          <w:rFonts w:ascii="Times New Roman"/>
          <w:b w:val="false"/>
          <w:i w:val="false"/>
          <w:color w:val="000000"/>
          <w:sz w:val="28"/>
        </w:rPr>
        <w:t>
      автоматика жүйелері мен басқару пультінің құрылғысы және пайдалану тәртібі;</w:t>
      </w:r>
    </w:p>
    <w:bookmarkEnd w:id="4741"/>
    <w:bookmarkStart w:name="z4747" w:id="4742"/>
    <w:p>
      <w:pPr>
        <w:spacing w:after="0"/>
        <w:ind w:left="0"/>
        <w:jc w:val="both"/>
      </w:pPr>
      <w:r>
        <w:rPr>
          <w:rFonts w:ascii="Times New Roman"/>
          <w:b w:val="false"/>
          <w:i w:val="false"/>
          <w:color w:val="000000"/>
          <w:sz w:val="28"/>
        </w:rPr>
        <w:t>
      ауыр жүктерді ілмектеу тәсілдері және такелаж құралдарын пайдалану тәртібі;</w:t>
      </w:r>
    </w:p>
    <w:bookmarkEnd w:id="4742"/>
    <w:bookmarkStart w:name="z4748" w:id="4743"/>
    <w:p>
      <w:pPr>
        <w:spacing w:after="0"/>
        <w:ind w:left="0"/>
        <w:jc w:val="both"/>
      </w:pPr>
      <w:r>
        <w:rPr>
          <w:rFonts w:ascii="Times New Roman"/>
          <w:b w:val="false"/>
          <w:i w:val="false"/>
          <w:color w:val="000000"/>
          <w:sz w:val="28"/>
        </w:rPr>
        <w:t>
      ағызылатын фосформен, сұйытылған көмірсутекпен және улы заттармен жұмыс істеу тәртібі;</w:t>
      </w:r>
    </w:p>
    <w:bookmarkEnd w:id="4743"/>
    <w:bookmarkStart w:name="z4749" w:id="4744"/>
    <w:p>
      <w:pPr>
        <w:spacing w:after="0"/>
        <w:ind w:left="0"/>
        <w:jc w:val="both"/>
      </w:pPr>
      <w:r>
        <w:rPr>
          <w:rFonts w:ascii="Times New Roman"/>
          <w:b w:val="false"/>
          <w:i w:val="false"/>
          <w:color w:val="000000"/>
          <w:sz w:val="28"/>
        </w:rPr>
        <w:t>
      сыртқы түрі бойынша массаны анықтау тәсілдері;</w:t>
      </w:r>
    </w:p>
    <w:bookmarkEnd w:id="4744"/>
    <w:bookmarkStart w:name="z4750" w:id="4745"/>
    <w:p>
      <w:pPr>
        <w:spacing w:after="0"/>
        <w:ind w:left="0"/>
        <w:jc w:val="both"/>
      </w:pPr>
      <w:r>
        <w:rPr>
          <w:rFonts w:ascii="Times New Roman"/>
          <w:b w:val="false"/>
          <w:i w:val="false"/>
          <w:color w:val="000000"/>
          <w:sz w:val="28"/>
        </w:rPr>
        <w:t>
      стеллаждарды тиеуге қойылатын талаптар және техникалық шарттар;</w:t>
      </w:r>
    </w:p>
    <w:bookmarkEnd w:id="4745"/>
    <w:bookmarkStart w:name="z4751" w:id="4746"/>
    <w:p>
      <w:pPr>
        <w:spacing w:after="0"/>
        <w:ind w:left="0"/>
        <w:jc w:val="both"/>
      </w:pPr>
      <w:r>
        <w:rPr>
          <w:rFonts w:ascii="Times New Roman"/>
          <w:b w:val="false"/>
          <w:i w:val="false"/>
          <w:color w:val="000000"/>
          <w:sz w:val="28"/>
        </w:rPr>
        <w:t>
      қызмет көрсетілетін өндірістік учаскелердің орналасуы.</w:t>
      </w:r>
    </w:p>
    <w:bookmarkEnd w:id="4746"/>
    <w:bookmarkStart w:name="z4752" w:id="4747"/>
    <w:p>
      <w:pPr>
        <w:spacing w:after="0"/>
        <w:ind w:left="0"/>
        <w:jc w:val="left"/>
      </w:pPr>
      <w:r>
        <w:rPr>
          <w:rFonts w:ascii="Times New Roman"/>
          <w:b/>
          <w:i w:val="false"/>
          <w:color w:val="000000"/>
        </w:rPr>
        <w:t xml:space="preserve"> 271-параграф. Механикаландырылған және автоматтандырылған қоймалардың операторы, 5-разряд</w:t>
      </w:r>
    </w:p>
    <w:bookmarkEnd w:id="4747"/>
    <w:bookmarkStart w:name="z4753" w:id="4748"/>
    <w:p>
      <w:pPr>
        <w:spacing w:after="0"/>
        <w:ind w:left="0"/>
        <w:jc w:val="both"/>
      </w:pPr>
      <w:r>
        <w:rPr>
          <w:rFonts w:ascii="Times New Roman"/>
          <w:b w:val="false"/>
          <w:i w:val="false"/>
          <w:color w:val="000000"/>
          <w:sz w:val="28"/>
        </w:rPr>
        <w:t>
      638. Жұмыс сипаттамасы:</w:t>
      </w:r>
    </w:p>
    <w:bookmarkEnd w:id="4748"/>
    <w:bookmarkStart w:name="z4754" w:id="4749"/>
    <w:p>
      <w:pPr>
        <w:spacing w:after="0"/>
        <w:ind w:left="0"/>
        <w:jc w:val="both"/>
      </w:pPr>
      <w:r>
        <w:rPr>
          <w:rFonts w:ascii="Times New Roman"/>
          <w:b w:val="false"/>
          <w:i w:val="false"/>
          <w:color w:val="000000"/>
          <w:sz w:val="28"/>
        </w:rPr>
        <w:t>
      қоймаларда, базаларда, қоймалық бөлмелерде, вагондарда, автомобильдерде, кемелерде, контейнерлік алаңдарда, жинақтау және орау учаскелерінде әртүрлі жүк қармауыш құралдармен жабдықталған, жүк көтергіштігі 25 тоннадан артық тіреуіш крандарды қолдана отырып, әртүрлі жүктерді тиеу, түсіру, тасымалдау және қойма ішінде өңдеу;</w:t>
      </w:r>
    </w:p>
    <w:bookmarkEnd w:id="4749"/>
    <w:bookmarkStart w:name="z4755" w:id="4750"/>
    <w:p>
      <w:pPr>
        <w:spacing w:after="0"/>
        <w:ind w:left="0"/>
        <w:jc w:val="both"/>
      </w:pPr>
      <w:r>
        <w:rPr>
          <w:rFonts w:ascii="Times New Roman"/>
          <w:b w:val="false"/>
          <w:i w:val="false"/>
          <w:color w:val="000000"/>
          <w:sz w:val="28"/>
        </w:rPr>
        <w:t>
      автоматты режимде басқару пультінен вагондар мен автомобильдерге сусымалы және үйінді жүктерді қабылдау, өлшеу және тиеу процесін жүргізу;</w:t>
      </w:r>
    </w:p>
    <w:bookmarkEnd w:id="4750"/>
    <w:bookmarkStart w:name="z4756" w:id="4751"/>
    <w:p>
      <w:pPr>
        <w:spacing w:after="0"/>
        <w:ind w:left="0"/>
        <w:jc w:val="both"/>
      </w:pPr>
      <w:r>
        <w:rPr>
          <w:rFonts w:ascii="Times New Roman"/>
          <w:b w:val="false"/>
          <w:i w:val="false"/>
          <w:color w:val="000000"/>
          <w:sz w:val="28"/>
        </w:rPr>
        <w:t>
      автоматика және бақылау-өлшеу аспаптарының көмегімен қоймаға әртүрлі жүктердің түсуін және олардың қойманың барлық алаңы бойынша біркелкі орналасуын, жүктерді қабылдау бункерлеріне беру және олардың толықтырылуын, бос және тиелген вагондар мен автомобильдердің берілуін және тиеуге орнатылуын, вагондар мен автомобильдердің жүкпен толтырылу барысын қадағалау, бақылау және реттеу;</w:t>
      </w:r>
    </w:p>
    <w:bookmarkEnd w:id="4751"/>
    <w:bookmarkStart w:name="z4757" w:id="4752"/>
    <w:p>
      <w:pPr>
        <w:spacing w:after="0"/>
        <w:ind w:left="0"/>
        <w:jc w:val="both"/>
      </w:pPr>
      <w:r>
        <w:rPr>
          <w:rFonts w:ascii="Times New Roman"/>
          <w:b w:val="false"/>
          <w:i w:val="false"/>
          <w:color w:val="000000"/>
          <w:sz w:val="28"/>
        </w:rPr>
        <w:t>
      жүктердің техникалық талаптарға сәйкестігін бақылау;</w:t>
      </w:r>
    </w:p>
    <w:bookmarkEnd w:id="4752"/>
    <w:bookmarkStart w:name="z4758" w:id="4753"/>
    <w:p>
      <w:pPr>
        <w:spacing w:after="0"/>
        <w:ind w:left="0"/>
        <w:jc w:val="both"/>
      </w:pPr>
      <w:r>
        <w:rPr>
          <w:rFonts w:ascii="Times New Roman"/>
          <w:b w:val="false"/>
          <w:i w:val="false"/>
          <w:color w:val="000000"/>
          <w:sz w:val="28"/>
        </w:rPr>
        <w:t>
      тиеп жөнелтілген өнімнің есебін жүргізу;</w:t>
      </w:r>
    </w:p>
    <w:bookmarkEnd w:id="4753"/>
    <w:bookmarkStart w:name="z4759" w:id="4754"/>
    <w:p>
      <w:pPr>
        <w:spacing w:after="0"/>
        <w:ind w:left="0"/>
        <w:jc w:val="both"/>
      </w:pPr>
      <w:r>
        <w:rPr>
          <w:rFonts w:ascii="Times New Roman"/>
          <w:b w:val="false"/>
          <w:i w:val="false"/>
          <w:color w:val="000000"/>
          <w:sz w:val="28"/>
        </w:rPr>
        <w:t>
      вагондар мен автомобильдерге жүктерді қабылдау, тасымалдау және жөнелту процесін жүргізетін қойма жұмысшыларына басшылық ету;</w:t>
      </w:r>
    </w:p>
    <w:bookmarkEnd w:id="4754"/>
    <w:bookmarkStart w:name="z4760" w:id="4755"/>
    <w:p>
      <w:pPr>
        <w:spacing w:after="0"/>
        <w:ind w:left="0"/>
        <w:jc w:val="both"/>
      </w:pPr>
      <w:r>
        <w:rPr>
          <w:rFonts w:ascii="Times New Roman"/>
          <w:b w:val="false"/>
          <w:i w:val="false"/>
          <w:color w:val="000000"/>
          <w:sz w:val="28"/>
        </w:rPr>
        <w:t>
      қолданылатын автоматика жүйелерін баптау.</w:t>
      </w:r>
    </w:p>
    <w:bookmarkEnd w:id="4755"/>
    <w:bookmarkStart w:name="z4761" w:id="4756"/>
    <w:p>
      <w:pPr>
        <w:spacing w:after="0"/>
        <w:ind w:left="0"/>
        <w:jc w:val="both"/>
      </w:pPr>
      <w:r>
        <w:rPr>
          <w:rFonts w:ascii="Times New Roman"/>
          <w:b w:val="false"/>
          <w:i w:val="false"/>
          <w:color w:val="000000"/>
          <w:sz w:val="28"/>
        </w:rPr>
        <w:t>
      639. Білуге тиіс:</w:t>
      </w:r>
    </w:p>
    <w:bookmarkEnd w:id="4756"/>
    <w:bookmarkStart w:name="z4762" w:id="4757"/>
    <w:p>
      <w:pPr>
        <w:spacing w:after="0"/>
        <w:ind w:left="0"/>
        <w:jc w:val="both"/>
      </w:pPr>
      <w:r>
        <w:rPr>
          <w:rFonts w:ascii="Times New Roman"/>
          <w:b w:val="false"/>
          <w:i w:val="false"/>
          <w:color w:val="000000"/>
          <w:sz w:val="28"/>
        </w:rPr>
        <w:t>
      жүктерді сақтау қоймасында орналасқан тиеу-түсіру жабдығының құрылысы және схемасы;</w:t>
      </w:r>
    </w:p>
    <w:bookmarkEnd w:id="4757"/>
    <w:bookmarkStart w:name="z4763" w:id="4758"/>
    <w:p>
      <w:pPr>
        <w:spacing w:after="0"/>
        <w:ind w:left="0"/>
        <w:jc w:val="both"/>
      </w:pPr>
      <w:r>
        <w:rPr>
          <w:rFonts w:ascii="Times New Roman"/>
          <w:b w:val="false"/>
          <w:i w:val="false"/>
          <w:color w:val="000000"/>
          <w:sz w:val="28"/>
        </w:rPr>
        <w:t>
      автоматика жүйелерінің, бақылау-өлшеу аспаптарының құрылысы;</w:t>
      </w:r>
    </w:p>
    <w:bookmarkEnd w:id="4758"/>
    <w:bookmarkStart w:name="z4764" w:id="4759"/>
    <w:p>
      <w:pPr>
        <w:spacing w:after="0"/>
        <w:ind w:left="0"/>
        <w:jc w:val="both"/>
      </w:pPr>
      <w:r>
        <w:rPr>
          <w:rFonts w:ascii="Times New Roman"/>
          <w:b w:val="false"/>
          <w:i w:val="false"/>
          <w:color w:val="000000"/>
          <w:sz w:val="28"/>
        </w:rPr>
        <w:t>
      жүктердің мақсаты мен қасиеттері;</w:t>
      </w:r>
    </w:p>
    <w:bookmarkEnd w:id="4759"/>
    <w:bookmarkStart w:name="z4765" w:id="4760"/>
    <w:p>
      <w:pPr>
        <w:spacing w:after="0"/>
        <w:ind w:left="0"/>
        <w:jc w:val="both"/>
      </w:pPr>
      <w:r>
        <w:rPr>
          <w:rFonts w:ascii="Times New Roman"/>
          <w:b w:val="false"/>
          <w:i w:val="false"/>
          <w:color w:val="000000"/>
          <w:sz w:val="28"/>
        </w:rPr>
        <w:t>
      жүктерді тиеу, өлшеу, есепке алу және тасымалдау тәртібі мен тәсілдері;</w:t>
      </w:r>
    </w:p>
    <w:bookmarkEnd w:id="4760"/>
    <w:bookmarkStart w:name="z4766" w:id="4761"/>
    <w:p>
      <w:pPr>
        <w:spacing w:after="0"/>
        <w:ind w:left="0"/>
        <w:jc w:val="both"/>
      </w:pPr>
      <w:r>
        <w:rPr>
          <w:rFonts w:ascii="Times New Roman"/>
          <w:b w:val="false"/>
          <w:i w:val="false"/>
          <w:color w:val="000000"/>
          <w:sz w:val="28"/>
        </w:rPr>
        <w:t>
      дайын өнімге қойылатын талаптар;</w:t>
      </w:r>
    </w:p>
    <w:bookmarkEnd w:id="4761"/>
    <w:bookmarkStart w:name="z4767" w:id="4762"/>
    <w:p>
      <w:pPr>
        <w:spacing w:after="0"/>
        <w:ind w:left="0"/>
        <w:jc w:val="both"/>
      </w:pPr>
      <w:r>
        <w:rPr>
          <w:rFonts w:ascii="Times New Roman"/>
          <w:b w:val="false"/>
          <w:i w:val="false"/>
          <w:color w:val="000000"/>
          <w:sz w:val="28"/>
        </w:rPr>
        <w:t>
      автоматика жүйелерін баптау тәртібі мен тәсілдері.</w:t>
      </w:r>
    </w:p>
    <w:bookmarkEnd w:id="4762"/>
    <w:bookmarkStart w:name="z4768" w:id="4763"/>
    <w:p>
      <w:pPr>
        <w:spacing w:after="0"/>
        <w:ind w:left="0"/>
        <w:jc w:val="left"/>
      </w:pPr>
      <w:r>
        <w:rPr>
          <w:rFonts w:ascii="Times New Roman"/>
          <w:b/>
          <w:i w:val="false"/>
          <w:color w:val="000000"/>
        </w:rPr>
        <w:t xml:space="preserve"> 272-параграф. Механикалық күрек моторисі, 3-разряд</w:t>
      </w:r>
    </w:p>
    <w:bookmarkEnd w:id="4763"/>
    <w:bookmarkStart w:name="z4769" w:id="4764"/>
    <w:p>
      <w:pPr>
        <w:spacing w:after="0"/>
        <w:ind w:left="0"/>
        <w:jc w:val="both"/>
      </w:pPr>
      <w:r>
        <w:rPr>
          <w:rFonts w:ascii="Times New Roman"/>
          <w:b w:val="false"/>
          <w:i w:val="false"/>
          <w:color w:val="000000"/>
          <w:sz w:val="28"/>
        </w:rPr>
        <w:t>
      640. Жұмыс сипаттамасы:</w:t>
      </w:r>
    </w:p>
    <w:bookmarkEnd w:id="4764"/>
    <w:bookmarkStart w:name="z4770" w:id="4765"/>
    <w:p>
      <w:pPr>
        <w:spacing w:after="0"/>
        <w:ind w:left="0"/>
        <w:jc w:val="both"/>
      </w:pPr>
      <w:r>
        <w:rPr>
          <w:rFonts w:ascii="Times New Roman"/>
          <w:b w:val="false"/>
          <w:i w:val="false"/>
          <w:color w:val="000000"/>
          <w:sz w:val="28"/>
        </w:rPr>
        <w:t>
      механикалық күрекке қызмет көрсету;</w:t>
      </w:r>
    </w:p>
    <w:bookmarkEnd w:id="4765"/>
    <w:bookmarkStart w:name="z4771" w:id="4766"/>
    <w:p>
      <w:pPr>
        <w:spacing w:after="0"/>
        <w:ind w:left="0"/>
        <w:jc w:val="both"/>
      </w:pPr>
      <w:r>
        <w:rPr>
          <w:rFonts w:ascii="Times New Roman"/>
          <w:b w:val="false"/>
          <w:i w:val="false"/>
          <w:color w:val="000000"/>
          <w:sz w:val="28"/>
        </w:rPr>
        <w:t>
      жүктерді түсіру кезінде механикалық күректің үздіксіз жұмысын қамтамасыз ету;</w:t>
      </w:r>
    </w:p>
    <w:bookmarkEnd w:id="4766"/>
    <w:bookmarkStart w:name="z4772" w:id="4767"/>
    <w:p>
      <w:pPr>
        <w:spacing w:after="0"/>
        <w:ind w:left="0"/>
        <w:jc w:val="both"/>
      </w:pPr>
      <w:r>
        <w:rPr>
          <w:rFonts w:ascii="Times New Roman"/>
          <w:b w:val="false"/>
          <w:i w:val="false"/>
          <w:color w:val="000000"/>
          <w:sz w:val="28"/>
        </w:rPr>
        <w:t>
      механикалық күректің ақаулықтарын анықтау және жою;</w:t>
      </w:r>
    </w:p>
    <w:bookmarkEnd w:id="4767"/>
    <w:bookmarkStart w:name="z4773" w:id="4768"/>
    <w:p>
      <w:pPr>
        <w:spacing w:after="0"/>
        <w:ind w:left="0"/>
        <w:jc w:val="both"/>
      </w:pPr>
      <w:r>
        <w:rPr>
          <w:rFonts w:ascii="Times New Roman"/>
          <w:b w:val="false"/>
          <w:i w:val="false"/>
          <w:color w:val="000000"/>
          <w:sz w:val="28"/>
        </w:rPr>
        <w:t>
      қайта өңделетін материалдардың түріне байланысты агрегат жұмысын реттеу;</w:t>
      </w:r>
    </w:p>
    <w:bookmarkEnd w:id="4768"/>
    <w:bookmarkStart w:name="z4774" w:id="4769"/>
    <w:p>
      <w:pPr>
        <w:spacing w:after="0"/>
        <w:ind w:left="0"/>
        <w:jc w:val="both"/>
      </w:pPr>
      <w:r>
        <w:rPr>
          <w:rFonts w:ascii="Times New Roman"/>
          <w:b w:val="false"/>
          <w:i w:val="false"/>
          <w:color w:val="000000"/>
          <w:sz w:val="28"/>
        </w:rPr>
        <w:t>
      электр моторларын орнату және орталықтандыру;</w:t>
      </w:r>
    </w:p>
    <w:bookmarkEnd w:id="4769"/>
    <w:bookmarkStart w:name="z4775" w:id="4770"/>
    <w:p>
      <w:pPr>
        <w:spacing w:after="0"/>
        <w:ind w:left="0"/>
        <w:jc w:val="both"/>
      </w:pPr>
      <w:r>
        <w:rPr>
          <w:rFonts w:ascii="Times New Roman"/>
          <w:b w:val="false"/>
          <w:i w:val="false"/>
          <w:color w:val="000000"/>
          <w:sz w:val="28"/>
        </w:rPr>
        <w:t>
      электр күштік сымдарды монтаждау және демонтаждау;</w:t>
      </w:r>
    </w:p>
    <w:bookmarkEnd w:id="4770"/>
    <w:bookmarkStart w:name="z4776" w:id="4771"/>
    <w:p>
      <w:pPr>
        <w:spacing w:after="0"/>
        <w:ind w:left="0"/>
        <w:jc w:val="both"/>
      </w:pPr>
      <w:r>
        <w:rPr>
          <w:rFonts w:ascii="Times New Roman"/>
          <w:b w:val="false"/>
          <w:i w:val="false"/>
          <w:color w:val="000000"/>
          <w:sz w:val="28"/>
        </w:rPr>
        <w:t>
      механикалық күрекке ағымдағы жөндеу жүргізу.</w:t>
      </w:r>
    </w:p>
    <w:bookmarkEnd w:id="4771"/>
    <w:bookmarkStart w:name="z4777" w:id="4772"/>
    <w:p>
      <w:pPr>
        <w:spacing w:after="0"/>
        <w:ind w:left="0"/>
        <w:jc w:val="both"/>
      </w:pPr>
      <w:r>
        <w:rPr>
          <w:rFonts w:ascii="Times New Roman"/>
          <w:b w:val="false"/>
          <w:i w:val="false"/>
          <w:color w:val="000000"/>
          <w:sz w:val="28"/>
        </w:rPr>
        <w:t>
      641. Білуге тиіс:</w:t>
      </w:r>
    </w:p>
    <w:bookmarkEnd w:id="4772"/>
    <w:bookmarkStart w:name="z4778" w:id="4773"/>
    <w:p>
      <w:pPr>
        <w:spacing w:after="0"/>
        <w:ind w:left="0"/>
        <w:jc w:val="both"/>
      </w:pPr>
      <w:r>
        <w:rPr>
          <w:rFonts w:ascii="Times New Roman"/>
          <w:b w:val="false"/>
          <w:i w:val="false"/>
          <w:color w:val="000000"/>
          <w:sz w:val="28"/>
        </w:rPr>
        <w:t>
      механикалық күрек пен қосалқы механизмдердің құрылысы;</w:t>
      </w:r>
    </w:p>
    <w:bookmarkEnd w:id="4773"/>
    <w:bookmarkStart w:name="z4779" w:id="4774"/>
    <w:p>
      <w:pPr>
        <w:spacing w:after="0"/>
        <w:ind w:left="0"/>
        <w:jc w:val="both"/>
      </w:pPr>
      <w:r>
        <w:rPr>
          <w:rFonts w:ascii="Times New Roman"/>
          <w:b w:val="false"/>
          <w:i w:val="false"/>
          <w:color w:val="000000"/>
          <w:sz w:val="28"/>
        </w:rPr>
        <w:t>
      материалдарды тиеу, түсіру және орнын ауыстыру кезіндегі сигнал беру әдістері мен тәртібі;</w:t>
      </w:r>
    </w:p>
    <w:bookmarkEnd w:id="4774"/>
    <w:bookmarkStart w:name="z4780" w:id="4775"/>
    <w:p>
      <w:pPr>
        <w:spacing w:after="0"/>
        <w:ind w:left="0"/>
        <w:jc w:val="both"/>
      </w:pPr>
      <w:r>
        <w:rPr>
          <w:rFonts w:ascii="Times New Roman"/>
          <w:b w:val="false"/>
          <w:i w:val="false"/>
          <w:color w:val="000000"/>
          <w:sz w:val="28"/>
        </w:rPr>
        <w:t xml:space="preserve">
      электр монтаждау жұмыстары туралы қарапайым мәліметтер; </w:t>
      </w:r>
    </w:p>
    <w:bookmarkEnd w:id="4775"/>
    <w:bookmarkStart w:name="z4781" w:id="4776"/>
    <w:p>
      <w:pPr>
        <w:spacing w:after="0"/>
        <w:ind w:left="0"/>
        <w:jc w:val="both"/>
      </w:pPr>
      <w:r>
        <w:rPr>
          <w:rFonts w:ascii="Times New Roman"/>
          <w:b w:val="false"/>
          <w:i w:val="false"/>
          <w:color w:val="000000"/>
          <w:sz w:val="28"/>
        </w:rPr>
        <w:t>
      кабельді біріктіру тәсілдері.</w:t>
      </w:r>
    </w:p>
    <w:bookmarkEnd w:id="4776"/>
    <w:bookmarkStart w:name="z4782" w:id="4777"/>
    <w:p>
      <w:pPr>
        <w:spacing w:after="0"/>
        <w:ind w:left="0"/>
        <w:jc w:val="left"/>
      </w:pPr>
      <w:r>
        <w:rPr>
          <w:rFonts w:ascii="Times New Roman"/>
          <w:b/>
          <w:i w:val="false"/>
          <w:color w:val="000000"/>
        </w:rPr>
        <w:t xml:space="preserve"> 273-параграф. Микрофильмдеу мен көшіру аппараттарының операторы, 2-разряд</w:t>
      </w:r>
    </w:p>
    <w:bookmarkEnd w:id="4777"/>
    <w:bookmarkStart w:name="z4783" w:id="4778"/>
    <w:p>
      <w:pPr>
        <w:spacing w:after="0"/>
        <w:ind w:left="0"/>
        <w:jc w:val="both"/>
      </w:pPr>
      <w:r>
        <w:rPr>
          <w:rFonts w:ascii="Times New Roman"/>
          <w:b w:val="false"/>
          <w:i w:val="false"/>
          <w:color w:val="000000"/>
          <w:sz w:val="28"/>
        </w:rPr>
        <w:t>
      642. Жұмыс сипаттамасы:</w:t>
      </w:r>
    </w:p>
    <w:bookmarkEnd w:id="4778"/>
    <w:bookmarkStart w:name="z4784" w:id="4779"/>
    <w:p>
      <w:pPr>
        <w:spacing w:after="0"/>
        <w:ind w:left="0"/>
        <w:jc w:val="both"/>
      </w:pPr>
      <w:r>
        <w:rPr>
          <w:rFonts w:ascii="Times New Roman"/>
          <w:b w:val="false"/>
          <w:i w:val="false"/>
          <w:color w:val="000000"/>
          <w:sz w:val="28"/>
        </w:rPr>
        <w:t>
      мәтіндік, штрихтік, жартылай реңктік және көп түсті құжаттардың әртүрлі жүйелерінің микротүсірілім және көшіру аппараттарында түсіру;</w:t>
      </w:r>
    </w:p>
    <w:bookmarkEnd w:id="4779"/>
    <w:bookmarkStart w:name="z4785" w:id="4780"/>
    <w:p>
      <w:pPr>
        <w:spacing w:after="0"/>
        <w:ind w:left="0"/>
        <w:jc w:val="both"/>
      </w:pPr>
      <w:r>
        <w:rPr>
          <w:rFonts w:ascii="Times New Roman"/>
          <w:b w:val="false"/>
          <w:i w:val="false"/>
          <w:color w:val="000000"/>
          <w:sz w:val="28"/>
        </w:rPr>
        <w:t>
      жарық фильтрлерін қолдана отырып, өшіп бара жатқан мәтіні бар құжаттарды, кітаптарды, журналдарды, газеттерді, карталарды және өзгелерді түсіру;</w:t>
      </w:r>
    </w:p>
    <w:bookmarkEnd w:id="4780"/>
    <w:bookmarkStart w:name="z4786" w:id="4781"/>
    <w:p>
      <w:pPr>
        <w:spacing w:after="0"/>
        <w:ind w:left="0"/>
        <w:jc w:val="both"/>
      </w:pPr>
      <w:r>
        <w:rPr>
          <w:rFonts w:ascii="Times New Roman"/>
          <w:b w:val="false"/>
          <w:i w:val="false"/>
          <w:color w:val="000000"/>
          <w:sz w:val="28"/>
        </w:rPr>
        <w:t>
      камера жұмысына сынама түсіру;</w:t>
      </w:r>
    </w:p>
    <w:bookmarkEnd w:id="4781"/>
    <w:bookmarkStart w:name="z4787" w:id="4782"/>
    <w:p>
      <w:pPr>
        <w:spacing w:after="0"/>
        <w:ind w:left="0"/>
        <w:jc w:val="both"/>
      </w:pPr>
      <w:r>
        <w:rPr>
          <w:rFonts w:ascii="Times New Roman"/>
          <w:b w:val="false"/>
          <w:i w:val="false"/>
          <w:color w:val="000000"/>
          <w:sz w:val="28"/>
        </w:rPr>
        <w:t>
      түсірілімді, түрлі түсірілетін материал экспозияциясының кішірейту дәрежесін анықтау;</w:t>
      </w:r>
    </w:p>
    <w:bookmarkEnd w:id="4782"/>
    <w:bookmarkStart w:name="z4788" w:id="4783"/>
    <w:p>
      <w:pPr>
        <w:spacing w:after="0"/>
        <w:ind w:left="0"/>
        <w:jc w:val="both"/>
      </w:pPr>
      <w:r>
        <w:rPr>
          <w:rFonts w:ascii="Times New Roman"/>
          <w:b w:val="false"/>
          <w:i w:val="false"/>
          <w:color w:val="000000"/>
          <w:sz w:val="28"/>
        </w:rPr>
        <w:t>
      микрофильмдеу мен көшіру бойынша эксперименталды жұмыстар жүргізу;</w:t>
      </w:r>
    </w:p>
    <w:bookmarkEnd w:id="4783"/>
    <w:bookmarkStart w:name="z4789" w:id="4784"/>
    <w:p>
      <w:pPr>
        <w:spacing w:after="0"/>
        <w:ind w:left="0"/>
        <w:jc w:val="both"/>
      </w:pPr>
      <w:r>
        <w:rPr>
          <w:rFonts w:ascii="Times New Roman"/>
          <w:b w:val="false"/>
          <w:i w:val="false"/>
          <w:color w:val="000000"/>
          <w:sz w:val="28"/>
        </w:rPr>
        <w:t>
      түрлі жүйедегі микротүсірілім мен көшіру аппараттарында түсіру режимдерін анықтау.</w:t>
      </w:r>
    </w:p>
    <w:bookmarkEnd w:id="4784"/>
    <w:bookmarkStart w:name="z4790" w:id="4785"/>
    <w:p>
      <w:pPr>
        <w:spacing w:after="0"/>
        <w:ind w:left="0"/>
        <w:jc w:val="both"/>
      </w:pPr>
      <w:r>
        <w:rPr>
          <w:rFonts w:ascii="Times New Roman"/>
          <w:b w:val="false"/>
          <w:i w:val="false"/>
          <w:color w:val="000000"/>
          <w:sz w:val="28"/>
        </w:rPr>
        <w:t>
      643. Білуге тиіс:</w:t>
      </w:r>
    </w:p>
    <w:bookmarkEnd w:id="4785"/>
    <w:bookmarkStart w:name="z4791" w:id="4786"/>
    <w:p>
      <w:pPr>
        <w:spacing w:after="0"/>
        <w:ind w:left="0"/>
        <w:jc w:val="both"/>
      </w:pPr>
      <w:r>
        <w:rPr>
          <w:rFonts w:ascii="Times New Roman"/>
          <w:b w:val="false"/>
          <w:i w:val="false"/>
          <w:color w:val="000000"/>
          <w:sz w:val="28"/>
        </w:rPr>
        <w:t>
      микротүсірілім мен көшіру аппараттарының құрылысы мен жұмыс істеу режимі;</w:t>
      </w:r>
    </w:p>
    <w:bookmarkEnd w:id="4786"/>
    <w:bookmarkStart w:name="z4792" w:id="4787"/>
    <w:p>
      <w:pPr>
        <w:spacing w:after="0"/>
        <w:ind w:left="0"/>
        <w:jc w:val="both"/>
      </w:pPr>
      <w:r>
        <w:rPr>
          <w:rFonts w:ascii="Times New Roman"/>
          <w:b w:val="false"/>
          <w:i w:val="false"/>
          <w:color w:val="000000"/>
          <w:sz w:val="28"/>
        </w:rPr>
        <w:t>
      орындалатын операциялардың реттілігі мен мазмұны;</w:t>
      </w:r>
    </w:p>
    <w:bookmarkEnd w:id="4787"/>
    <w:bookmarkStart w:name="z4793" w:id="4788"/>
    <w:p>
      <w:pPr>
        <w:spacing w:after="0"/>
        <w:ind w:left="0"/>
        <w:jc w:val="both"/>
      </w:pPr>
      <w:r>
        <w:rPr>
          <w:rFonts w:ascii="Times New Roman"/>
          <w:b w:val="false"/>
          <w:i w:val="false"/>
          <w:color w:val="000000"/>
          <w:sz w:val="28"/>
        </w:rPr>
        <w:t>
      фотосурет негіздері мен пленкалардың және жарық фильтрлерінің сенспектралды сипаттамалары;</w:t>
      </w:r>
    </w:p>
    <w:bookmarkEnd w:id="4788"/>
    <w:bookmarkStart w:name="z4794" w:id="4789"/>
    <w:p>
      <w:pPr>
        <w:spacing w:after="0"/>
        <w:ind w:left="0"/>
        <w:jc w:val="both"/>
      </w:pPr>
      <w:r>
        <w:rPr>
          <w:rFonts w:ascii="Times New Roman"/>
          <w:b w:val="false"/>
          <w:i w:val="false"/>
          <w:color w:val="000000"/>
          <w:sz w:val="28"/>
        </w:rPr>
        <w:t>
      жарық фильтрлерін таңдау тәртібі;</w:t>
      </w:r>
    </w:p>
    <w:bookmarkEnd w:id="4789"/>
    <w:bookmarkStart w:name="z4795" w:id="4790"/>
    <w:p>
      <w:pPr>
        <w:spacing w:after="0"/>
        <w:ind w:left="0"/>
        <w:jc w:val="both"/>
      </w:pPr>
      <w:r>
        <w:rPr>
          <w:rFonts w:ascii="Times New Roman"/>
          <w:b w:val="false"/>
          <w:i w:val="false"/>
          <w:color w:val="000000"/>
          <w:sz w:val="28"/>
        </w:rPr>
        <w:t>
      микрофильмді өңдеу технологиясы.</w:t>
      </w:r>
    </w:p>
    <w:bookmarkEnd w:id="4790"/>
    <w:bookmarkStart w:name="z4796" w:id="4791"/>
    <w:p>
      <w:pPr>
        <w:spacing w:after="0"/>
        <w:ind w:left="0"/>
        <w:jc w:val="left"/>
      </w:pPr>
      <w:r>
        <w:rPr>
          <w:rFonts w:ascii="Times New Roman"/>
          <w:b/>
          <w:i w:val="false"/>
          <w:color w:val="000000"/>
        </w:rPr>
        <w:t xml:space="preserve"> 274-параграф. Микрофильмдеу мен көшіру аппараттарының операторы, 3-разряд</w:t>
      </w:r>
    </w:p>
    <w:bookmarkEnd w:id="4791"/>
    <w:bookmarkStart w:name="z4797" w:id="4792"/>
    <w:p>
      <w:pPr>
        <w:spacing w:after="0"/>
        <w:ind w:left="0"/>
        <w:jc w:val="both"/>
      </w:pPr>
      <w:r>
        <w:rPr>
          <w:rFonts w:ascii="Times New Roman"/>
          <w:b w:val="false"/>
          <w:i w:val="false"/>
          <w:color w:val="000000"/>
          <w:sz w:val="28"/>
        </w:rPr>
        <w:t>
      644. Жұмыс сипаттамасы:</w:t>
      </w:r>
    </w:p>
    <w:bookmarkEnd w:id="4792"/>
    <w:bookmarkStart w:name="z4798" w:id="4793"/>
    <w:p>
      <w:pPr>
        <w:spacing w:after="0"/>
        <w:ind w:left="0"/>
        <w:jc w:val="both"/>
      </w:pPr>
      <w:r>
        <w:rPr>
          <w:rFonts w:ascii="Times New Roman"/>
          <w:b w:val="false"/>
          <w:i w:val="false"/>
          <w:color w:val="000000"/>
          <w:sz w:val="28"/>
        </w:rPr>
        <w:t>
      барлық күрделілік санаттарындағы қағаз тасығыштардағы құжаттарды түсіру;</w:t>
      </w:r>
    </w:p>
    <w:bookmarkEnd w:id="4793"/>
    <w:bookmarkStart w:name="z4799" w:id="4794"/>
    <w:p>
      <w:pPr>
        <w:spacing w:after="0"/>
        <w:ind w:left="0"/>
        <w:jc w:val="both"/>
      </w:pPr>
      <w:r>
        <w:rPr>
          <w:rFonts w:ascii="Times New Roman"/>
          <w:b w:val="false"/>
          <w:i w:val="false"/>
          <w:color w:val="000000"/>
          <w:sz w:val="28"/>
        </w:rPr>
        <w:t>
      пленканы шығару, сапасын және тығыздығын бақылау;</w:t>
      </w:r>
    </w:p>
    <w:bookmarkEnd w:id="4794"/>
    <w:bookmarkStart w:name="z4800" w:id="4795"/>
    <w:p>
      <w:pPr>
        <w:spacing w:after="0"/>
        <w:ind w:left="0"/>
        <w:jc w:val="both"/>
      </w:pPr>
      <w:r>
        <w:rPr>
          <w:rFonts w:ascii="Times New Roman"/>
          <w:b w:val="false"/>
          <w:i w:val="false"/>
          <w:color w:val="000000"/>
          <w:sz w:val="28"/>
        </w:rPr>
        <w:t>
      микрофильмдерді монтаждау, кесу және архив қоймасына сақтауға тапсыру;</w:t>
      </w:r>
    </w:p>
    <w:bookmarkEnd w:id="4795"/>
    <w:bookmarkStart w:name="z4801" w:id="4796"/>
    <w:p>
      <w:pPr>
        <w:spacing w:after="0"/>
        <w:ind w:left="0"/>
        <w:jc w:val="both"/>
      </w:pPr>
      <w:r>
        <w:rPr>
          <w:rFonts w:ascii="Times New Roman"/>
          <w:b w:val="false"/>
          <w:i w:val="false"/>
          <w:color w:val="000000"/>
          <w:sz w:val="28"/>
        </w:rPr>
        <w:t>
      микрофильмдеу және фотокөшіру арқылы аса құнды құжаттардың көшірмелері қоры мен пайдалану қорын жасау;</w:t>
      </w:r>
    </w:p>
    <w:bookmarkEnd w:id="4796"/>
    <w:bookmarkStart w:name="z4802" w:id="4797"/>
    <w:p>
      <w:pPr>
        <w:spacing w:after="0"/>
        <w:ind w:left="0"/>
        <w:jc w:val="both"/>
      </w:pPr>
      <w:r>
        <w:rPr>
          <w:rFonts w:ascii="Times New Roman"/>
          <w:b w:val="false"/>
          <w:i w:val="false"/>
          <w:color w:val="000000"/>
          <w:sz w:val="28"/>
        </w:rPr>
        <w:t>
      құжаттарды микрофильмдеу зертханасының жабдықтарын техникалық тексеру және жөндеу бойынша жұмыстарды жүргізу.</w:t>
      </w:r>
    </w:p>
    <w:bookmarkEnd w:id="4797"/>
    <w:bookmarkStart w:name="z4803" w:id="4798"/>
    <w:p>
      <w:pPr>
        <w:spacing w:after="0"/>
        <w:ind w:left="0"/>
        <w:jc w:val="both"/>
      </w:pPr>
      <w:r>
        <w:rPr>
          <w:rFonts w:ascii="Times New Roman"/>
          <w:b w:val="false"/>
          <w:i w:val="false"/>
          <w:color w:val="000000"/>
          <w:sz w:val="28"/>
        </w:rPr>
        <w:t>
      645. Білуге тиіс:</w:t>
      </w:r>
    </w:p>
    <w:bookmarkEnd w:id="4798"/>
    <w:bookmarkStart w:name="z4804" w:id="4799"/>
    <w:p>
      <w:pPr>
        <w:spacing w:after="0"/>
        <w:ind w:left="0"/>
        <w:jc w:val="both"/>
      </w:pPr>
      <w:r>
        <w:rPr>
          <w:rFonts w:ascii="Times New Roman"/>
          <w:b w:val="false"/>
          <w:i w:val="false"/>
          <w:color w:val="000000"/>
          <w:sz w:val="28"/>
        </w:rPr>
        <w:t>
      пленкалардың (негативтер мен позитивтер) негізгі түрлері және оларды жасау, қолдану технологиясының мәні;</w:t>
      </w:r>
    </w:p>
    <w:bookmarkEnd w:id="4799"/>
    <w:bookmarkStart w:name="z4805" w:id="4800"/>
    <w:p>
      <w:pPr>
        <w:spacing w:after="0"/>
        <w:ind w:left="0"/>
        <w:jc w:val="both"/>
      </w:pPr>
      <w:r>
        <w:rPr>
          <w:rFonts w:ascii="Times New Roman"/>
          <w:b w:val="false"/>
          <w:i w:val="false"/>
          <w:color w:val="000000"/>
          <w:sz w:val="28"/>
        </w:rPr>
        <w:t>
      қолданылатын материалдардың сорттары, физикалық және механикалық қасиеттері;</w:t>
      </w:r>
    </w:p>
    <w:bookmarkEnd w:id="4800"/>
    <w:bookmarkStart w:name="z4806" w:id="4801"/>
    <w:p>
      <w:pPr>
        <w:spacing w:after="0"/>
        <w:ind w:left="0"/>
        <w:jc w:val="both"/>
      </w:pPr>
      <w:r>
        <w:rPr>
          <w:rFonts w:ascii="Times New Roman"/>
          <w:b w:val="false"/>
          <w:i w:val="false"/>
          <w:color w:val="000000"/>
          <w:sz w:val="28"/>
        </w:rPr>
        <w:t>
      микрофильмдеу және фотокөшірме жабдықтарының техникалық сипаттамасы;</w:t>
      </w:r>
    </w:p>
    <w:bookmarkEnd w:id="4801"/>
    <w:bookmarkStart w:name="z4807" w:id="4802"/>
    <w:p>
      <w:pPr>
        <w:spacing w:after="0"/>
        <w:ind w:left="0"/>
        <w:jc w:val="both"/>
      </w:pPr>
      <w:r>
        <w:rPr>
          <w:rFonts w:ascii="Times New Roman"/>
          <w:b w:val="false"/>
          <w:i w:val="false"/>
          <w:color w:val="000000"/>
          <w:sz w:val="28"/>
        </w:rPr>
        <w:t>
      архивтің анықтамалық-ақпараттық қоры;</w:t>
      </w:r>
    </w:p>
    <w:bookmarkEnd w:id="4802"/>
    <w:bookmarkStart w:name="z4808" w:id="4803"/>
    <w:p>
      <w:pPr>
        <w:spacing w:after="0"/>
        <w:ind w:left="0"/>
        <w:jc w:val="both"/>
      </w:pPr>
      <w:r>
        <w:rPr>
          <w:rFonts w:ascii="Times New Roman"/>
          <w:b w:val="false"/>
          <w:i w:val="false"/>
          <w:color w:val="000000"/>
          <w:sz w:val="28"/>
        </w:rPr>
        <w:t>
      әртүрлі тасығыштардағы құжаттарды сақтауға қойылатын талаптар;</w:t>
      </w:r>
    </w:p>
    <w:bookmarkEnd w:id="4803"/>
    <w:bookmarkStart w:name="z4809" w:id="4804"/>
    <w:p>
      <w:pPr>
        <w:spacing w:after="0"/>
        <w:ind w:left="0"/>
        <w:jc w:val="both"/>
      </w:pPr>
      <w:r>
        <w:rPr>
          <w:rFonts w:ascii="Times New Roman"/>
          <w:b w:val="false"/>
          <w:i w:val="false"/>
          <w:color w:val="000000"/>
          <w:sz w:val="28"/>
        </w:rPr>
        <w:t>
      пленкалардың, дискілердің балқу температурасы;</w:t>
      </w:r>
    </w:p>
    <w:bookmarkEnd w:id="4804"/>
    <w:bookmarkStart w:name="z4810" w:id="4805"/>
    <w:p>
      <w:pPr>
        <w:spacing w:after="0"/>
        <w:ind w:left="0"/>
        <w:jc w:val="both"/>
      </w:pPr>
      <w:r>
        <w:rPr>
          <w:rFonts w:ascii="Times New Roman"/>
          <w:b w:val="false"/>
          <w:i w:val="false"/>
          <w:color w:val="000000"/>
          <w:sz w:val="28"/>
        </w:rPr>
        <w:t>
      еңбек қауіпсіздігі және еңбекті қорғау тәртібі, өрт қауіпсіздігі талаптары.</w:t>
      </w:r>
    </w:p>
    <w:bookmarkEnd w:id="4805"/>
    <w:bookmarkStart w:name="z4811" w:id="4806"/>
    <w:p>
      <w:pPr>
        <w:spacing w:after="0"/>
        <w:ind w:left="0"/>
        <w:jc w:val="left"/>
      </w:pPr>
      <w:r>
        <w:rPr>
          <w:rFonts w:ascii="Times New Roman"/>
          <w:b/>
          <w:i w:val="false"/>
          <w:color w:val="000000"/>
        </w:rPr>
        <w:t xml:space="preserve"> 275-параграф. Микрофильмдеу мен көшіру аппараттарының операторы, 4-разряд</w:t>
      </w:r>
    </w:p>
    <w:bookmarkEnd w:id="4806"/>
    <w:bookmarkStart w:name="z4812" w:id="4807"/>
    <w:p>
      <w:pPr>
        <w:spacing w:after="0"/>
        <w:ind w:left="0"/>
        <w:jc w:val="both"/>
      </w:pPr>
      <w:r>
        <w:rPr>
          <w:rFonts w:ascii="Times New Roman"/>
          <w:b w:val="false"/>
          <w:i w:val="false"/>
          <w:color w:val="000000"/>
          <w:sz w:val="28"/>
        </w:rPr>
        <w:t>
      646. Жұмыс сипаттамасы:</w:t>
      </w:r>
    </w:p>
    <w:bookmarkEnd w:id="4807"/>
    <w:bookmarkStart w:name="z4813" w:id="4808"/>
    <w:p>
      <w:pPr>
        <w:spacing w:after="0"/>
        <w:ind w:left="0"/>
        <w:jc w:val="both"/>
      </w:pPr>
      <w:r>
        <w:rPr>
          <w:rFonts w:ascii="Times New Roman"/>
          <w:b w:val="false"/>
          <w:i w:val="false"/>
          <w:color w:val="000000"/>
          <w:sz w:val="28"/>
        </w:rPr>
        <w:t>
      барлық күрделілік санаттарындағы қағаз тасығыштардағы құжаттарды түсіру;</w:t>
      </w:r>
    </w:p>
    <w:bookmarkEnd w:id="4808"/>
    <w:bookmarkStart w:name="z4814" w:id="4809"/>
    <w:p>
      <w:pPr>
        <w:spacing w:after="0"/>
        <w:ind w:left="0"/>
        <w:jc w:val="both"/>
      </w:pPr>
      <w:r>
        <w:rPr>
          <w:rFonts w:ascii="Times New Roman"/>
          <w:b w:val="false"/>
          <w:i w:val="false"/>
          <w:color w:val="000000"/>
          <w:sz w:val="28"/>
        </w:rPr>
        <w:t>
      пленканы шығару, сапасын және тығыздығын бақылау;</w:t>
      </w:r>
    </w:p>
    <w:bookmarkEnd w:id="4809"/>
    <w:bookmarkStart w:name="z4815" w:id="4810"/>
    <w:p>
      <w:pPr>
        <w:spacing w:after="0"/>
        <w:ind w:left="0"/>
        <w:jc w:val="both"/>
      </w:pPr>
      <w:r>
        <w:rPr>
          <w:rFonts w:ascii="Times New Roman"/>
          <w:b w:val="false"/>
          <w:i w:val="false"/>
          <w:color w:val="000000"/>
          <w:sz w:val="28"/>
        </w:rPr>
        <w:t>
      микрофильмдерді монтаждау, кесу және архив қоймасына сақтауға тапсыру;</w:t>
      </w:r>
    </w:p>
    <w:bookmarkEnd w:id="4810"/>
    <w:bookmarkStart w:name="z4816" w:id="4811"/>
    <w:p>
      <w:pPr>
        <w:spacing w:after="0"/>
        <w:ind w:left="0"/>
        <w:jc w:val="both"/>
      </w:pPr>
      <w:r>
        <w:rPr>
          <w:rFonts w:ascii="Times New Roman"/>
          <w:b w:val="false"/>
          <w:i w:val="false"/>
          <w:color w:val="000000"/>
          <w:sz w:val="28"/>
        </w:rPr>
        <w:t>
      сақтандыру қорын микрофильмдеу және фотокөшіру арқылы аса құнды құжаттардың көшірмелері мен пайдалану қорын жасау;</w:t>
      </w:r>
    </w:p>
    <w:bookmarkEnd w:id="4811"/>
    <w:bookmarkStart w:name="z4817" w:id="4812"/>
    <w:p>
      <w:pPr>
        <w:spacing w:after="0"/>
        <w:ind w:left="0"/>
        <w:jc w:val="both"/>
      </w:pPr>
      <w:r>
        <w:rPr>
          <w:rFonts w:ascii="Times New Roman"/>
          <w:b w:val="false"/>
          <w:i w:val="false"/>
          <w:color w:val="000000"/>
          <w:sz w:val="28"/>
        </w:rPr>
        <w:t>
      негативтерден, грампластинкалардан, шыны негізіндегі фотосуреттерден жасалған аса нәзік және құнды құжаттарды сканерлеу бойынша жұмыс жүргізу;</w:t>
      </w:r>
    </w:p>
    <w:bookmarkEnd w:id="4812"/>
    <w:bookmarkStart w:name="z4818" w:id="4813"/>
    <w:p>
      <w:pPr>
        <w:spacing w:after="0"/>
        <w:ind w:left="0"/>
        <w:jc w:val="both"/>
      </w:pPr>
      <w:r>
        <w:rPr>
          <w:rFonts w:ascii="Times New Roman"/>
          <w:b w:val="false"/>
          <w:i w:val="false"/>
          <w:color w:val="000000"/>
          <w:sz w:val="28"/>
        </w:rPr>
        <w:t>
      микрофильмдеу саласына орындалатын жұмыстардың сапасын арттыруға бағытталған неғұрлым жетілдірілген технологиялық әзірлемелерді енгізуді жүзеге асыру.</w:t>
      </w:r>
    </w:p>
    <w:bookmarkEnd w:id="4813"/>
    <w:bookmarkStart w:name="z4819" w:id="4814"/>
    <w:p>
      <w:pPr>
        <w:spacing w:after="0"/>
        <w:ind w:left="0"/>
        <w:jc w:val="both"/>
      </w:pPr>
      <w:r>
        <w:rPr>
          <w:rFonts w:ascii="Times New Roman"/>
          <w:b w:val="false"/>
          <w:i w:val="false"/>
          <w:color w:val="000000"/>
          <w:sz w:val="28"/>
        </w:rPr>
        <w:t>
      647. Білуге тиіс:</w:t>
      </w:r>
    </w:p>
    <w:bookmarkEnd w:id="4814"/>
    <w:bookmarkStart w:name="z4820" w:id="4815"/>
    <w:p>
      <w:pPr>
        <w:spacing w:after="0"/>
        <w:ind w:left="0"/>
        <w:jc w:val="both"/>
      </w:pPr>
      <w:r>
        <w:rPr>
          <w:rFonts w:ascii="Times New Roman"/>
          <w:b w:val="false"/>
          <w:i w:val="false"/>
          <w:color w:val="000000"/>
          <w:sz w:val="28"/>
        </w:rPr>
        <w:t>
      пленкалардың (негативтер мен позитивтер), пластиктің, шынының негізгі түрлері және оларды жасау, қолдану технологиясының мәні;</w:t>
      </w:r>
    </w:p>
    <w:bookmarkEnd w:id="4815"/>
    <w:bookmarkStart w:name="z4821" w:id="4816"/>
    <w:p>
      <w:pPr>
        <w:spacing w:after="0"/>
        <w:ind w:left="0"/>
        <w:jc w:val="both"/>
      </w:pPr>
      <w:r>
        <w:rPr>
          <w:rFonts w:ascii="Times New Roman"/>
          <w:b w:val="false"/>
          <w:i w:val="false"/>
          <w:color w:val="000000"/>
          <w:sz w:val="28"/>
        </w:rPr>
        <w:t>
      қолданылатын материалдардың сорттары, физикалық және механикалық қасиеттері;</w:t>
      </w:r>
    </w:p>
    <w:bookmarkEnd w:id="4816"/>
    <w:bookmarkStart w:name="z4822" w:id="4817"/>
    <w:p>
      <w:pPr>
        <w:spacing w:after="0"/>
        <w:ind w:left="0"/>
        <w:jc w:val="both"/>
      </w:pPr>
      <w:r>
        <w:rPr>
          <w:rFonts w:ascii="Times New Roman"/>
          <w:b w:val="false"/>
          <w:i w:val="false"/>
          <w:color w:val="000000"/>
          <w:sz w:val="28"/>
        </w:rPr>
        <w:t>
      микрофильмдеу, фотокөшіру, сканерлеу жабдығының техникалық сипаттамасы;</w:t>
      </w:r>
    </w:p>
    <w:bookmarkEnd w:id="4817"/>
    <w:bookmarkStart w:name="z4823" w:id="4818"/>
    <w:p>
      <w:pPr>
        <w:spacing w:after="0"/>
        <w:ind w:left="0"/>
        <w:jc w:val="both"/>
      </w:pPr>
      <w:r>
        <w:rPr>
          <w:rFonts w:ascii="Times New Roman"/>
          <w:b w:val="false"/>
          <w:i w:val="false"/>
          <w:color w:val="000000"/>
          <w:sz w:val="28"/>
        </w:rPr>
        <w:t>
      архивтің анықтамалық-ақпараттық қоры;</w:t>
      </w:r>
    </w:p>
    <w:bookmarkEnd w:id="4818"/>
    <w:bookmarkStart w:name="z4824" w:id="4819"/>
    <w:p>
      <w:pPr>
        <w:spacing w:after="0"/>
        <w:ind w:left="0"/>
        <w:jc w:val="both"/>
      </w:pPr>
      <w:r>
        <w:rPr>
          <w:rFonts w:ascii="Times New Roman"/>
          <w:b w:val="false"/>
          <w:i w:val="false"/>
          <w:color w:val="000000"/>
          <w:sz w:val="28"/>
        </w:rPr>
        <w:t>
      әртүрлі тасығыштардағы құжаттарды сақтауға қойылатын талаптар;</w:t>
      </w:r>
    </w:p>
    <w:bookmarkEnd w:id="4819"/>
    <w:bookmarkStart w:name="z4825" w:id="4820"/>
    <w:p>
      <w:pPr>
        <w:spacing w:after="0"/>
        <w:ind w:left="0"/>
        <w:jc w:val="both"/>
      </w:pPr>
      <w:r>
        <w:rPr>
          <w:rFonts w:ascii="Times New Roman"/>
          <w:b w:val="false"/>
          <w:i w:val="false"/>
          <w:color w:val="000000"/>
          <w:sz w:val="28"/>
        </w:rPr>
        <w:t>
      пленкалардың, дискілердің, пластиктің, шынының балқу температурасы;</w:t>
      </w:r>
    </w:p>
    <w:bookmarkEnd w:id="4820"/>
    <w:bookmarkStart w:name="z4826" w:id="4821"/>
    <w:p>
      <w:pPr>
        <w:spacing w:after="0"/>
        <w:ind w:left="0"/>
        <w:jc w:val="both"/>
      </w:pPr>
      <w:r>
        <w:rPr>
          <w:rFonts w:ascii="Times New Roman"/>
          <w:b w:val="false"/>
          <w:i w:val="false"/>
          <w:color w:val="000000"/>
          <w:sz w:val="28"/>
        </w:rPr>
        <w:t>
      еңбек қауіпсіздігі және еңбекті қорғау тәртібі, өрт қауіпсіздігі талаптары.</w:t>
      </w:r>
    </w:p>
    <w:bookmarkEnd w:id="4821"/>
    <w:bookmarkStart w:name="z4827" w:id="4822"/>
    <w:p>
      <w:pPr>
        <w:spacing w:after="0"/>
        <w:ind w:left="0"/>
        <w:jc w:val="both"/>
      </w:pPr>
      <w:r>
        <w:rPr>
          <w:rFonts w:ascii="Times New Roman"/>
          <w:b w:val="false"/>
          <w:i w:val="false"/>
          <w:color w:val="000000"/>
          <w:sz w:val="28"/>
        </w:rPr>
        <w:t>
      648. Жұмыс үлгілері:</w:t>
      </w:r>
    </w:p>
    <w:bookmarkEnd w:id="4822"/>
    <w:bookmarkStart w:name="z4828" w:id="4823"/>
    <w:p>
      <w:pPr>
        <w:spacing w:after="0"/>
        <w:ind w:left="0"/>
        <w:jc w:val="both"/>
      </w:pPr>
      <w:r>
        <w:rPr>
          <w:rFonts w:ascii="Times New Roman"/>
          <w:b w:val="false"/>
          <w:i w:val="false"/>
          <w:color w:val="000000"/>
          <w:sz w:val="28"/>
        </w:rPr>
        <w:t>
      1) күрделіліктің барлық санаттарындағы қағаз жеткізгіштердегі аса құнды құжаттардан құжаттардың сақтандыру көшірмелерінің электрондық және фотокөшірмелері;</w:t>
      </w:r>
    </w:p>
    <w:bookmarkEnd w:id="4823"/>
    <w:bookmarkStart w:name="z4829" w:id="4824"/>
    <w:p>
      <w:pPr>
        <w:spacing w:after="0"/>
        <w:ind w:left="0"/>
        <w:jc w:val="both"/>
      </w:pPr>
      <w:r>
        <w:rPr>
          <w:rFonts w:ascii="Times New Roman"/>
          <w:b w:val="false"/>
          <w:i w:val="false"/>
          <w:color w:val="000000"/>
          <w:sz w:val="28"/>
        </w:rPr>
        <w:t>
      2) пленкалы негативтердегі, грампластинкалардағы және шыны негіздегі фотолардағы аса құнды құжаттардан сканирленген және электронды құжаттардың сақтандыру көшірмелері.</w:t>
      </w:r>
    </w:p>
    <w:bookmarkEnd w:id="4824"/>
    <w:bookmarkStart w:name="z4830" w:id="4825"/>
    <w:p>
      <w:pPr>
        <w:spacing w:after="0"/>
        <w:ind w:left="0"/>
        <w:jc w:val="left"/>
      </w:pPr>
      <w:r>
        <w:rPr>
          <w:rFonts w:ascii="Times New Roman"/>
          <w:b/>
          <w:i w:val="false"/>
          <w:color w:val="000000"/>
        </w:rPr>
        <w:t xml:space="preserve"> 276-параграф. Микрофильмдеу мен көшіру аппараттарының операторы, 5-разряд</w:t>
      </w:r>
    </w:p>
    <w:bookmarkEnd w:id="4825"/>
    <w:bookmarkStart w:name="z4831" w:id="4826"/>
    <w:p>
      <w:pPr>
        <w:spacing w:after="0"/>
        <w:ind w:left="0"/>
        <w:jc w:val="both"/>
      </w:pPr>
      <w:r>
        <w:rPr>
          <w:rFonts w:ascii="Times New Roman"/>
          <w:b w:val="false"/>
          <w:i w:val="false"/>
          <w:color w:val="000000"/>
          <w:sz w:val="28"/>
        </w:rPr>
        <w:t>
      649. Жұмыс сипаттамасы:</w:t>
      </w:r>
    </w:p>
    <w:bookmarkEnd w:id="4826"/>
    <w:bookmarkStart w:name="z4832" w:id="4827"/>
    <w:p>
      <w:pPr>
        <w:spacing w:after="0"/>
        <w:ind w:left="0"/>
        <w:jc w:val="both"/>
      </w:pPr>
      <w:r>
        <w:rPr>
          <w:rFonts w:ascii="Times New Roman"/>
          <w:b w:val="false"/>
          <w:i w:val="false"/>
          <w:color w:val="000000"/>
          <w:sz w:val="28"/>
        </w:rPr>
        <w:t>
      барлық күрделілік санаттарындағы қағаз тасығыштардағы құжаттарды түсіру;</w:t>
      </w:r>
    </w:p>
    <w:bookmarkEnd w:id="4827"/>
    <w:bookmarkStart w:name="z4833" w:id="4828"/>
    <w:p>
      <w:pPr>
        <w:spacing w:after="0"/>
        <w:ind w:left="0"/>
        <w:jc w:val="both"/>
      </w:pPr>
      <w:r>
        <w:rPr>
          <w:rFonts w:ascii="Times New Roman"/>
          <w:b w:val="false"/>
          <w:i w:val="false"/>
          <w:color w:val="000000"/>
          <w:sz w:val="28"/>
        </w:rPr>
        <w:t>
      пленканы шығару, сапасын және тығыздығын бақылау;</w:t>
      </w:r>
    </w:p>
    <w:bookmarkEnd w:id="4828"/>
    <w:bookmarkStart w:name="z4834" w:id="4829"/>
    <w:p>
      <w:pPr>
        <w:spacing w:after="0"/>
        <w:ind w:left="0"/>
        <w:jc w:val="both"/>
      </w:pPr>
      <w:r>
        <w:rPr>
          <w:rFonts w:ascii="Times New Roman"/>
          <w:b w:val="false"/>
          <w:i w:val="false"/>
          <w:color w:val="000000"/>
          <w:sz w:val="28"/>
        </w:rPr>
        <w:t>
      микрофильмдерді монтаждау, кесу және архив қоймасына сақтауға тапсыру;</w:t>
      </w:r>
    </w:p>
    <w:bookmarkEnd w:id="4829"/>
    <w:bookmarkStart w:name="z4835" w:id="4830"/>
    <w:p>
      <w:pPr>
        <w:spacing w:after="0"/>
        <w:ind w:left="0"/>
        <w:jc w:val="both"/>
      </w:pPr>
      <w:r>
        <w:rPr>
          <w:rFonts w:ascii="Times New Roman"/>
          <w:b w:val="false"/>
          <w:i w:val="false"/>
          <w:color w:val="000000"/>
          <w:sz w:val="28"/>
        </w:rPr>
        <w:t>
      сақтандыру қорын микрофильмдеу және фотокөшіру арқылы аса құнды құжаттардың көшірмелері мен пайдалану қорын жасау;</w:t>
      </w:r>
    </w:p>
    <w:bookmarkEnd w:id="4830"/>
    <w:bookmarkStart w:name="z4836" w:id="4831"/>
    <w:p>
      <w:pPr>
        <w:spacing w:after="0"/>
        <w:ind w:left="0"/>
        <w:jc w:val="both"/>
      </w:pPr>
      <w:r>
        <w:rPr>
          <w:rFonts w:ascii="Times New Roman"/>
          <w:b w:val="false"/>
          <w:i w:val="false"/>
          <w:color w:val="000000"/>
          <w:sz w:val="28"/>
        </w:rPr>
        <w:t>
      негативтерден, грампластинкалардан, шыны негізіндегі фотосуреттерден жасалған аса нәзік және құнды құжаттарды сканерлеу бойынша жұмыс жүргізу;</w:t>
      </w:r>
    </w:p>
    <w:bookmarkEnd w:id="4831"/>
    <w:bookmarkStart w:name="z4837" w:id="4832"/>
    <w:p>
      <w:pPr>
        <w:spacing w:after="0"/>
        <w:ind w:left="0"/>
        <w:jc w:val="both"/>
      </w:pPr>
      <w:r>
        <w:rPr>
          <w:rFonts w:ascii="Times New Roman"/>
          <w:b w:val="false"/>
          <w:i w:val="false"/>
          <w:color w:val="000000"/>
          <w:sz w:val="28"/>
        </w:rPr>
        <w:t>
      микрофильмдеу саласына орындалатын жұмыстардың сапасын арттыруға бағытталған неғұрлым жетілдірілген технологиялық әзірлемелерді енгізуді жүзеге асыру;</w:t>
      </w:r>
    </w:p>
    <w:bookmarkEnd w:id="4832"/>
    <w:bookmarkStart w:name="z4838" w:id="4833"/>
    <w:p>
      <w:pPr>
        <w:spacing w:after="0"/>
        <w:ind w:left="0"/>
        <w:jc w:val="both"/>
      </w:pPr>
      <w:r>
        <w:rPr>
          <w:rFonts w:ascii="Times New Roman"/>
          <w:b w:val="false"/>
          <w:i w:val="false"/>
          <w:color w:val="000000"/>
          <w:sz w:val="28"/>
        </w:rPr>
        <w:t>
      құжаттарды микрофильмдеу саласында зерттеу және әдістемелік құралдарды әзірлеуді жүргізу;</w:t>
      </w:r>
    </w:p>
    <w:bookmarkEnd w:id="4833"/>
    <w:bookmarkStart w:name="z4839" w:id="4834"/>
    <w:p>
      <w:pPr>
        <w:spacing w:after="0"/>
        <w:ind w:left="0"/>
        <w:jc w:val="both"/>
      </w:pPr>
      <w:r>
        <w:rPr>
          <w:rFonts w:ascii="Times New Roman"/>
          <w:b w:val="false"/>
          <w:i w:val="false"/>
          <w:color w:val="000000"/>
          <w:sz w:val="28"/>
        </w:rPr>
        <w:t>
      зерттеу нәтижелерін, әдістемелік құралдарды практикаға енгізу;</w:t>
      </w:r>
    </w:p>
    <w:bookmarkEnd w:id="4834"/>
    <w:bookmarkStart w:name="z4840" w:id="4835"/>
    <w:p>
      <w:pPr>
        <w:spacing w:after="0"/>
        <w:ind w:left="0"/>
        <w:jc w:val="both"/>
      </w:pPr>
      <w:r>
        <w:rPr>
          <w:rFonts w:ascii="Times New Roman"/>
          <w:b w:val="false"/>
          <w:i w:val="false"/>
          <w:color w:val="000000"/>
          <w:sz w:val="28"/>
        </w:rPr>
        <w:t>
      ұйымның анықтамалық-ақпараттық қорын жасау жөніндегі жұмысты жүргізу;</w:t>
      </w:r>
    </w:p>
    <w:bookmarkEnd w:id="4835"/>
    <w:bookmarkStart w:name="z4841" w:id="4836"/>
    <w:p>
      <w:pPr>
        <w:spacing w:after="0"/>
        <w:ind w:left="0"/>
        <w:jc w:val="both"/>
      </w:pPr>
      <w:r>
        <w:rPr>
          <w:rFonts w:ascii="Times New Roman"/>
          <w:b w:val="false"/>
          <w:i w:val="false"/>
          <w:color w:val="000000"/>
          <w:sz w:val="28"/>
        </w:rPr>
        <w:t>
      заманауи ақпараттық-іздеу жүйелерін енгізу;</w:t>
      </w:r>
    </w:p>
    <w:bookmarkEnd w:id="4836"/>
    <w:bookmarkStart w:name="z4842" w:id="4837"/>
    <w:p>
      <w:pPr>
        <w:spacing w:after="0"/>
        <w:ind w:left="0"/>
        <w:jc w:val="both"/>
      </w:pPr>
      <w:r>
        <w:rPr>
          <w:rFonts w:ascii="Times New Roman"/>
          <w:b w:val="false"/>
          <w:i w:val="false"/>
          <w:color w:val="000000"/>
          <w:sz w:val="28"/>
        </w:rPr>
        <w:t>
      қорды отандық және шетелдік техникалық материалдармен толықтырудың тақырыптық жоспарлары және жаңа ақпараттық технологияларды пайдалану негізінде жүйелі түрде толықтыру.</w:t>
      </w:r>
    </w:p>
    <w:bookmarkEnd w:id="4837"/>
    <w:bookmarkStart w:name="z4843" w:id="4838"/>
    <w:p>
      <w:pPr>
        <w:spacing w:after="0"/>
        <w:ind w:left="0"/>
        <w:jc w:val="both"/>
      </w:pPr>
      <w:r>
        <w:rPr>
          <w:rFonts w:ascii="Times New Roman"/>
          <w:b w:val="false"/>
          <w:i w:val="false"/>
          <w:color w:val="000000"/>
          <w:sz w:val="28"/>
        </w:rPr>
        <w:t>
      650. Білуге тиіс:</w:t>
      </w:r>
    </w:p>
    <w:bookmarkEnd w:id="4838"/>
    <w:bookmarkStart w:name="z4844" w:id="4839"/>
    <w:p>
      <w:pPr>
        <w:spacing w:after="0"/>
        <w:ind w:left="0"/>
        <w:jc w:val="both"/>
      </w:pPr>
      <w:r>
        <w:rPr>
          <w:rFonts w:ascii="Times New Roman"/>
          <w:b w:val="false"/>
          <w:i w:val="false"/>
          <w:color w:val="000000"/>
          <w:sz w:val="28"/>
        </w:rPr>
        <w:t>
      пленкалардың (негативтер мен позитивтер), пластиктің, шынының негізгі түрлері және оларды жасау, қолдану технологиясының мәні;</w:t>
      </w:r>
    </w:p>
    <w:bookmarkEnd w:id="4839"/>
    <w:bookmarkStart w:name="z4845" w:id="4840"/>
    <w:p>
      <w:pPr>
        <w:spacing w:after="0"/>
        <w:ind w:left="0"/>
        <w:jc w:val="both"/>
      </w:pPr>
      <w:r>
        <w:rPr>
          <w:rFonts w:ascii="Times New Roman"/>
          <w:b w:val="false"/>
          <w:i w:val="false"/>
          <w:color w:val="000000"/>
          <w:sz w:val="28"/>
        </w:rPr>
        <w:t>
      қолданылатын материалдардың сорттары, физикалық және механикалық қасиеттері;</w:t>
      </w:r>
    </w:p>
    <w:bookmarkEnd w:id="4840"/>
    <w:bookmarkStart w:name="z4846" w:id="4841"/>
    <w:p>
      <w:pPr>
        <w:spacing w:after="0"/>
        <w:ind w:left="0"/>
        <w:jc w:val="both"/>
      </w:pPr>
      <w:r>
        <w:rPr>
          <w:rFonts w:ascii="Times New Roman"/>
          <w:b w:val="false"/>
          <w:i w:val="false"/>
          <w:color w:val="000000"/>
          <w:sz w:val="28"/>
        </w:rPr>
        <w:t>
      микрофильмдеу, фотокөшіру, сканерлеу жабдығының техникалық сипаттамасы;</w:t>
      </w:r>
    </w:p>
    <w:bookmarkEnd w:id="4841"/>
    <w:bookmarkStart w:name="z4847" w:id="4842"/>
    <w:p>
      <w:pPr>
        <w:spacing w:after="0"/>
        <w:ind w:left="0"/>
        <w:jc w:val="both"/>
      </w:pPr>
      <w:r>
        <w:rPr>
          <w:rFonts w:ascii="Times New Roman"/>
          <w:b w:val="false"/>
          <w:i w:val="false"/>
          <w:color w:val="000000"/>
          <w:sz w:val="28"/>
        </w:rPr>
        <w:t>
      архивтің анықтамалық-ақпараттық қоры;</w:t>
      </w:r>
    </w:p>
    <w:bookmarkEnd w:id="4842"/>
    <w:bookmarkStart w:name="z4848" w:id="4843"/>
    <w:p>
      <w:pPr>
        <w:spacing w:after="0"/>
        <w:ind w:left="0"/>
        <w:jc w:val="both"/>
      </w:pPr>
      <w:r>
        <w:rPr>
          <w:rFonts w:ascii="Times New Roman"/>
          <w:b w:val="false"/>
          <w:i w:val="false"/>
          <w:color w:val="000000"/>
          <w:sz w:val="28"/>
        </w:rPr>
        <w:t>
      әртүрлі тасығыштардағы құжаттарды сақтауға қойылатын талаптар;</w:t>
      </w:r>
    </w:p>
    <w:bookmarkEnd w:id="4843"/>
    <w:bookmarkStart w:name="z4849" w:id="4844"/>
    <w:p>
      <w:pPr>
        <w:spacing w:after="0"/>
        <w:ind w:left="0"/>
        <w:jc w:val="both"/>
      </w:pPr>
      <w:r>
        <w:rPr>
          <w:rFonts w:ascii="Times New Roman"/>
          <w:b w:val="false"/>
          <w:i w:val="false"/>
          <w:color w:val="000000"/>
          <w:sz w:val="28"/>
        </w:rPr>
        <w:t>
      пленкалардың, дискілердің, пластиктің, шынының балқу температурасы;</w:t>
      </w:r>
    </w:p>
    <w:bookmarkEnd w:id="4844"/>
    <w:bookmarkStart w:name="z4850" w:id="4845"/>
    <w:p>
      <w:pPr>
        <w:spacing w:after="0"/>
        <w:ind w:left="0"/>
        <w:jc w:val="both"/>
      </w:pPr>
      <w:r>
        <w:rPr>
          <w:rFonts w:ascii="Times New Roman"/>
          <w:b w:val="false"/>
          <w:i w:val="false"/>
          <w:color w:val="000000"/>
          <w:sz w:val="28"/>
        </w:rPr>
        <w:t>
      еңбек қауіпсіздігі және еңбекті қорғау тәртібі, өрт қауіпсіздігі талаптары.</w:t>
      </w:r>
    </w:p>
    <w:bookmarkEnd w:id="4845"/>
    <w:bookmarkStart w:name="z4851" w:id="4846"/>
    <w:p>
      <w:pPr>
        <w:spacing w:after="0"/>
        <w:ind w:left="0"/>
        <w:jc w:val="both"/>
      </w:pPr>
      <w:r>
        <w:rPr>
          <w:rFonts w:ascii="Times New Roman"/>
          <w:b w:val="false"/>
          <w:i w:val="false"/>
          <w:color w:val="000000"/>
          <w:sz w:val="28"/>
        </w:rPr>
        <w:t>
      651. Жұмыс үлгілері:</w:t>
      </w:r>
    </w:p>
    <w:bookmarkEnd w:id="4846"/>
    <w:bookmarkStart w:name="z4852" w:id="4847"/>
    <w:p>
      <w:pPr>
        <w:spacing w:after="0"/>
        <w:ind w:left="0"/>
        <w:jc w:val="both"/>
      </w:pPr>
      <w:r>
        <w:rPr>
          <w:rFonts w:ascii="Times New Roman"/>
          <w:b w:val="false"/>
          <w:i w:val="false"/>
          <w:color w:val="000000"/>
          <w:sz w:val="28"/>
        </w:rPr>
        <w:t>
      1) күрделіліктің барлық санаттарындағы қағаз жеткізгіштердегі аса құнды құжаттардан құжаттардың сақтандыру көшірмелерінің электрондық және фотокөшірмелері;</w:t>
      </w:r>
    </w:p>
    <w:bookmarkEnd w:id="4847"/>
    <w:bookmarkStart w:name="z4853" w:id="4848"/>
    <w:p>
      <w:pPr>
        <w:spacing w:after="0"/>
        <w:ind w:left="0"/>
        <w:jc w:val="both"/>
      </w:pPr>
      <w:r>
        <w:rPr>
          <w:rFonts w:ascii="Times New Roman"/>
          <w:b w:val="false"/>
          <w:i w:val="false"/>
          <w:color w:val="000000"/>
          <w:sz w:val="28"/>
        </w:rPr>
        <w:t>
      2) пленкалы негативтердегі, грампластинкалардағы және шыны негіздегі фотолардағы аса құнды құжаттардан сканирленген және электронды құжаттардың сақтандыру көшірмелері.</w:t>
      </w:r>
    </w:p>
    <w:bookmarkEnd w:id="4848"/>
    <w:bookmarkStart w:name="z4854" w:id="4849"/>
    <w:p>
      <w:pPr>
        <w:spacing w:after="0"/>
        <w:ind w:left="0"/>
        <w:jc w:val="left"/>
      </w:pPr>
      <w:r>
        <w:rPr>
          <w:rFonts w:ascii="Times New Roman"/>
          <w:b/>
          <w:i w:val="false"/>
          <w:color w:val="000000"/>
        </w:rPr>
        <w:t xml:space="preserve"> 277-параграф. Минералогиялық талдау зертханашысы, 2-разряд</w:t>
      </w:r>
    </w:p>
    <w:bookmarkEnd w:id="4849"/>
    <w:bookmarkStart w:name="z4855" w:id="4850"/>
    <w:p>
      <w:pPr>
        <w:spacing w:after="0"/>
        <w:ind w:left="0"/>
        <w:jc w:val="both"/>
      </w:pPr>
      <w:r>
        <w:rPr>
          <w:rFonts w:ascii="Times New Roman"/>
          <w:b w:val="false"/>
          <w:i w:val="false"/>
          <w:color w:val="000000"/>
          <w:sz w:val="28"/>
        </w:rPr>
        <w:t>
      652. Жұмыс сипаттамасы:</w:t>
      </w:r>
    </w:p>
    <w:bookmarkEnd w:id="4850"/>
    <w:bookmarkStart w:name="z4856" w:id="4851"/>
    <w:p>
      <w:pPr>
        <w:spacing w:after="0"/>
        <w:ind w:left="0"/>
        <w:jc w:val="both"/>
      </w:pPr>
      <w:r>
        <w:rPr>
          <w:rFonts w:ascii="Times New Roman"/>
          <w:b w:val="false"/>
          <w:i w:val="false"/>
          <w:color w:val="000000"/>
          <w:sz w:val="28"/>
        </w:rPr>
        <w:t>
      минералогиялық талдау үшін орташа сынамаларды дайындау;</w:t>
      </w:r>
    </w:p>
    <w:bookmarkEnd w:id="4851"/>
    <w:bookmarkStart w:name="z4857" w:id="4852"/>
    <w:p>
      <w:pPr>
        <w:spacing w:after="0"/>
        <w:ind w:left="0"/>
        <w:jc w:val="both"/>
      </w:pPr>
      <w:r>
        <w:rPr>
          <w:rFonts w:ascii="Times New Roman"/>
          <w:b w:val="false"/>
          <w:i w:val="false"/>
          <w:color w:val="000000"/>
          <w:sz w:val="28"/>
        </w:rPr>
        <w:t>
      түпшаймаға балшықты материалды дезинтеграттау (ыдырату) және ұнға айналдыру;</w:t>
      </w:r>
    </w:p>
    <w:bookmarkEnd w:id="4852"/>
    <w:bookmarkStart w:name="z4858" w:id="4853"/>
    <w:p>
      <w:pPr>
        <w:spacing w:after="0"/>
        <w:ind w:left="0"/>
        <w:jc w:val="both"/>
      </w:pPr>
      <w:r>
        <w:rPr>
          <w:rFonts w:ascii="Times New Roman"/>
          <w:b w:val="false"/>
          <w:i w:val="false"/>
          <w:color w:val="000000"/>
          <w:sz w:val="28"/>
        </w:rPr>
        <w:t>
      болбыр немесе дезинтегратталған тұқымын елеуіш жиынтығында сілку арқылы талдау;</w:t>
      </w:r>
    </w:p>
    <w:bookmarkEnd w:id="4853"/>
    <w:bookmarkStart w:name="z4859" w:id="4854"/>
    <w:p>
      <w:pPr>
        <w:spacing w:after="0"/>
        <w:ind w:left="0"/>
        <w:jc w:val="both"/>
      </w:pPr>
      <w:r>
        <w:rPr>
          <w:rFonts w:ascii="Times New Roman"/>
          <w:b w:val="false"/>
          <w:i w:val="false"/>
          <w:color w:val="000000"/>
          <w:sz w:val="28"/>
        </w:rPr>
        <w:t xml:space="preserve">
      әртүрлі магниттердің көмегімен магниттік және электр магниттік фракцияларды бөліп шығару; </w:t>
      </w:r>
    </w:p>
    <w:bookmarkEnd w:id="4854"/>
    <w:bookmarkStart w:name="z4860" w:id="4855"/>
    <w:p>
      <w:pPr>
        <w:spacing w:after="0"/>
        <w:ind w:left="0"/>
        <w:jc w:val="both"/>
      </w:pPr>
      <w:r>
        <w:rPr>
          <w:rFonts w:ascii="Times New Roman"/>
          <w:b w:val="false"/>
          <w:i w:val="false"/>
          <w:color w:val="000000"/>
          <w:sz w:val="28"/>
        </w:rPr>
        <w:t>
      шығуды кесектік класы бойынша өлшеу және есептеу, сондай-ақ магнитті емес, электр магнитті және магнитті фракциялардың шығуын есептеу.</w:t>
      </w:r>
    </w:p>
    <w:bookmarkEnd w:id="4855"/>
    <w:bookmarkStart w:name="z4861" w:id="4856"/>
    <w:p>
      <w:pPr>
        <w:spacing w:after="0"/>
        <w:ind w:left="0"/>
        <w:jc w:val="both"/>
      </w:pPr>
      <w:r>
        <w:rPr>
          <w:rFonts w:ascii="Times New Roman"/>
          <w:b w:val="false"/>
          <w:i w:val="false"/>
          <w:color w:val="000000"/>
          <w:sz w:val="28"/>
        </w:rPr>
        <w:t>
      653. Білуге тиіс:</w:t>
      </w:r>
    </w:p>
    <w:bookmarkEnd w:id="4856"/>
    <w:bookmarkStart w:name="z4862" w:id="4857"/>
    <w:p>
      <w:pPr>
        <w:spacing w:after="0"/>
        <w:ind w:left="0"/>
        <w:jc w:val="both"/>
      </w:pPr>
      <w:r>
        <w:rPr>
          <w:rFonts w:ascii="Times New Roman"/>
          <w:b w:val="false"/>
          <w:i w:val="false"/>
          <w:color w:val="000000"/>
          <w:sz w:val="28"/>
        </w:rPr>
        <w:t>
      минералогия туралы қарапайым мәліметтер;</w:t>
      </w:r>
    </w:p>
    <w:bookmarkEnd w:id="4857"/>
    <w:bookmarkStart w:name="z4863" w:id="4858"/>
    <w:p>
      <w:pPr>
        <w:spacing w:after="0"/>
        <w:ind w:left="0"/>
        <w:jc w:val="both"/>
      </w:pPr>
      <w:r>
        <w:rPr>
          <w:rFonts w:ascii="Times New Roman"/>
          <w:b w:val="false"/>
          <w:i w:val="false"/>
          <w:color w:val="000000"/>
          <w:sz w:val="28"/>
        </w:rPr>
        <w:t>
      орташа сынамаларды дайындау тәсілдері;</w:t>
      </w:r>
    </w:p>
    <w:bookmarkEnd w:id="4858"/>
    <w:bookmarkStart w:name="z4864" w:id="4859"/>
    <w:p>
      <w:pPr>
        <w:spacing w:after="0"/>
        <w:ind w:left="0"/>
        <w:jc w:val="both"/>
      </w:pPr>
      <w:r>
        <w:rPr>
          <w:rFonts w:ascii="Times New Roman"/>
          <w:b w:val="false"/>
          <w:i w:val="false"/>
          <w:color w:val="000000"/>
          <w:sz w:val="28"/>
        </w:rPr>
        <w:t>
      елеуіш талдауларын жүргізу әдістемесі;</w:t>
      </w:r>
    </w:p>
    <w:bookmarkEnd w:id="4859"/>
    <w:bookmarkStart w:name="z4865" w:id="4860"/>
    <w:p>
      <w:pPr>
        <w:spacing w:after="0"/>
        <w:ind w:left="0"/>
        <w:jc w:val="both"/>
      </w:pPr>
      <w:r>
        <w:rPr>
          <w:rFonts w:ascii="Times New Roman"/>
          <w:b w:val="false"/>
          <w:i w:val="false"/>
          <w:color w:val="000000"/>
          <w:sz w:val="28"/>
        </w:rPr>
        <w:t>
      техникалық таразылардың, магниттердің және кептіру шкафтарының құрылысы және қызмет көрсету тәртібі.</w:t>
      </w:r>
    </w:p>
    <w:bookmarkEnd w:id="4860"/>
    <w:bookmarkStart w:name="z4866" w:id="4861"/>
    <w:p>
      <w:pPr>
        <w:spacing w:after="0"/>
        <w:ind w:left="0"/>
        <w:jc w:val="left"/>
      </w:pPr>
      <w:r>
        <w:rPr>
          <w:rFonts w:ascii="Times New Roman"/>
          <w:b/>
          <w:i w:val="false"/>
          <w:color w:val="000000"/>
        </w:rPr>
        <w:t xml:space="preserve"> 278-параграф. Минералогиялық талдау зертханашысы, 3-разряд</w:t>
      </w:r>
    </w:p>
    <w:bookmarkEnd w:id="4861"/>
    <w:bookmarkStart w:name="z4867" w:id="4862"/>
    <w:p>
      <w:pPr>
        <w:spacing w:after="0"/>
        <w:ind w:left="0"/>
        <w:jc w:val="both"/>
      </w:pPr>
      <w:r>
        <w:rPr>
          <w:rFonts w:ascii="Times New Roman"/>
          <w:b w:val="false"/>
          <w:i w:val="false"/>
          <w:color w:val="000000"/>
          <w:sz w:val="28"/>
        </w:rPr>
        <w:t>
      654. Жұмыс сипаттамасы:</w:t>
      </w:r>
    </w:p>
    <w:bookmarkEnd w:id="4862"/>
    <w:bookmarkStart w:name="z4868" w:id="4863"/>
    <w:p>
      <w:pPr>
        <w:spacing w:after="0"/>
        <w:ind w:left="0"/>
        <w:jc w:val="both"/>
      </w:pPr>
      <w:r>
        <w:rPr>
          <w:rFonts w:ascii="Times New Roman"/>
          <w:b w:val="false"/>
          <w:i w:val="false"/>
          <w:color w:val="000000"/>
          <w:sz w:val="28"/>
        </w:rPr>
        <w:t>
      фарфорлы шәшкелерден бөлу құйғышының көмегімен түпшамайдан минералдарды ауыр сұйықтық түрінде бөліп шығару;</w:t>
      </w:r>
    </w:p>
    <w:bookmarkEnd w:id="4863"/>
    <w:bookmarkStart w:name="z4869" w:id="4864"/>
    <w:p>
      <w:pPr>
        <w:spacing w:after="0"/>
        <w:ind w:left="0"/>
        <w:jc w:val="both"/>
      </w:pPr>
      <w:r>
        <w:rPr>
          <w:rFonts w:ascii="Times New Roman"/>
          <w:b w:val="false"/>
          <w:i w:val="false"/>
          <w:color w:val="000000"/>
          <w:sz w:val="28"/>
        </w:rPr>
        <w:t>
      сорғалатып бөлгіш немесе кварттау көмегімен сынамаларды қысқарту;</w:t>
      </w:r>
    </w:p>
    <w:bookmarkEnd w:id="4864"/>
    <w:bookmarkStart w:name="z4870" w:id="4865"/>
    <w:p>
      <w:pPr>
        <w:spacing w:after="0"/>
        <w:ind w:left="0"/>
        <w:jc w:val="both"/>
      </w:pPr>
      <w:r>
        <w:rPr>
          <w:rFonts w:ascii="Times New Roman"/>
          <w:b w:val="false"/>
          <w:i w:val="false"/>
          <w:color w:val="000000"/>
          <w:sz w:val="28"/>
        </w:rPr>
        <w:t>
      қышқылдарда оларды қайнату жолымен темірдің гидроқышқылының қабығынан фракцияларды босату;</w:t>
      </w:r>
    </w:p>
    <w:bookmarkEnd w:id="4865"/>
    <w:bookmarkStart w:name="z4871" w:id="4866"/>
    <w:p>
      <w:pPr>
        <w:spacing w:after="0"/>
        <w:ind w:left="0"/>
        <w:jc w:val="both"/>
      </w:pPr>
      <w:r>
        <w:rPr>
          <w:rFonts w:ascii="Times New Roman"/>
          <w:b w:val="false"/>
          <w:i w:val="false"/>
          <w:color w:val="000000"/>
          <w:sz w:val="28"/>
        </w:rPr>
        <w:t>
      кен орнының негізгі минералының мономинералдық фракциясына бөліп шығару;</w:t>
      </w:r>
    </w:p>
    <w:bookmarkEnd w:id="4866"/>
    <w:bookmarkStart w:name="z4872" w:id="4867"/>
    <w:p>
      <w:pPr>
        <w:spacing w:after="0"/>
        <w:ind w:left="0"/>
        <w:jc w:val="both"/>
      </w:pPr>
      <w:r>
        <w:rPr>
          <w:rFonts w:ascii="Times New Roman"/>
          <w:b w:val="false"/>
          <w:i w:val="false"/>
          <w:color w:val="000000"/>
          <w:sz w:val="28"/>
        </w:rPr>
        <w:t>
      бинокулярлы микроскоп арқылы мономинералды фракциядағы қоспаларды көзбен шолып анықтау;</w:t>
      </w:r>
    </w:p>
    <w:bookmarkEnd w:id="4867"/>
    <w:bookmarkStart w:name="z4873" w:id="4868"/>
    <w:p>
      <w:pPr>
        <w:spacing w:after="0"/>
        <w:ind w:left="0"/>
        <w:jc w:val="both"/>
      </w:pPr>
      <w:r>
        <w:rPr>
          <w:rFonts w:ascii="Times New Roman"/>
          <w:b w:val="false"/>
          <w:i w:val="false"/>
          <w:color w:val="000000"/>
          <w:sz w:val="28"/>
        </w:rPr>
        <w:t>
      талдау нәтижелерін жазу және ресімдеу.</w:t>
      </w:r>
    </w:p>
    <w:bookmarkEnd w:id="4868"/>
    <w:bookmarkStart w:name="z4874" w:id="4869"/>
    <w:p>
      <w:pPr>
        <w:spacing w:after="0"/>
        <w:ind w:left="0"/>
        <w:jc w:val="both"/>
      </w:pPr>
      <w:r>
        <w:rPr>
          <w:rFonts w:ascii="Times New Roman"/>
          <w:b w:val="false"/>
          <w:i w:val="false"/>
          <w:color w:val="000000"/>
          <w:sz w:val="28"/>
        </w:rPr>
        <w:t>
      655. Білуге тиіс:</w:t>
      </w:r>
    </w:p>
    <w:bookmarkEnd w:id="4869"/>
    <w:bookmarkStart w:name="z4875" w:id="4870"/>
    <w:p>
      <w:pPr>
        <w:spacing w:after="0"/>
        <w:ind w:left="0"/>
        <w:jc w:val="both"/>
      </w:pPr>
      <w:r>
        <w:rPr>
          <w:rFonts w:ascii="Times New Roman"/>
          <w:b w:val="false"/>
          <w:i w:val="false"/>
          <w:color w:val="000000"/>
          <w:sz w:val="28"/>
        </w:rPr>
        <w:t>
      минералогия негіздері;</w:t>
      </w:r>
    </w:p>
    <w:bookmarkEnd w:id="4870"/>
    <w:bookmarkStart w:name="z4876" w:id="4871"/>
    <w:p>
      <w:pPr>
        <w:spacing w:after="0"/>
        <w:ind w:left="0"/>
        <w:jc w:val="both"/>
      </w:pPr>
      <w:r>
        <w:rPr>
          <w:rFonts w:ascii="Times New Roman"/>
          <w:b w:val="false"/>
          <w:i w:val="false"/>
          <w:color w:val="000000"/>
          <w:sz w:val="28"/>
        </w:rPr>
        <w:t>
      қолданылатын ауыр сұйықтар, қышқылдар және өзге де реактивтердің, минералдардың қасиеттері және олармен жұмыс істеу тәртібі;</w:t>
      </w:r>
    </w:p>
    <w:bookmarkEnd w:id="4871"/>
    <w:bookmarkStart w:name="z4877" w:id="4872"/>
    <w:p>
      <w:pPr>
        <w:spacing w:after="0"/>
        <w:ind w:left="0"/>
        <w:jc w:val="both"/>
      </w:pPr>
      <w:r>
        <w:rPr>
          <w:rFonts w:ascii="Times New Roman"/>
          <w:b w:val="false"/>
          <w:i w:val="false"/>
          <w:color w:val="000000"/>
          <w:sz w:val="28"/>
        </w:rPr>
        <w:t>
      бинокулярлық микроскоп құрылғысы;</w:t>
      </w:r>
    </w:p>
    <w:bookmarkEnd w:id="4872"/>
    <w:bookmarkStart w:name="z4878" w:id="4873"/>
    <w:p>
      <w:pPr>
        <w:spacing w:after="0"/>
        <w:ind w:left="0"/>
        <w:jc w:val="both"/>
      </w:pPr>
      <w:r>
        <w:rPr>
          <w:rFonts w:ascii="Times New Roman"/>
          <w:b w:val="false"/>
          <w:i w:val="false"/>
          <w:color w:val="000000"/>
          <w:sz w:val="28"/>
        </w:rPr>
        <w:t>
      талдау нәтижелерін ресімдеу тәртібі.</w:t>
      </w:r>
    </w:p>
    <w:bookmarkEnd w:id="4873"/>
    <w:bookmarkStart w:name="z4879" w:id="4874"/>
    <w:p>
      <w:pPr>
        <w:spacing w:after="0"/>
        <w:ind w:left="0"/>
        <w:jc w:val="left"/>
      </w:pPr>
      <w:r>
        <w:rPr>
          <w:rFonts w:ascii="Times New Roman"/>
          <w:b/>
          <w:i w:val="false"/>
          <w:color w:val="000000"/>
        </w:rPr>
        <w:t xml:space="preserve"> 279-параграф. Минералогиялық талдау зертханашысы, 4-разряд</w:t>
      </w:r>
    </w:p>
    <w:bookmarkEnd w:id="4874"/>
    <w:bookmarkStart w:name="z4880" w:id="4875"/>
    <w:p>
      <w:pPr>
        <w:spacing w:after="0"/>
        <w:ind w:left="0"/>
        <w:jc w:val="both"/>
      </w:pPr>
      <w:r>
        <w:rPr>
          <w:rFonts w:ascii="Times New Roman"/>
          <w:b w:val="false"/>
          <w:i w:val="false"/>
          <w:color w:val="000000"/>
          <w:sz w:val="28"/>
        </w:rPr>
        <w:t>
      656. Жұмыс сипаттамасы:</w:t>
      </w:r>
    </w:p>
    <w:bookmarkEnd w:id="4875"/>
    <w:bookmarkStart w:name="z4881" w:id="4876"/>
    <w:p>
      <w:pPr>
        <w:spacing w:after="0"/>
        <w:ind w:left="0"/>
        <w:jc w:val="both"/>
      </w:pPr>
      <w:r>
        <w:rPr>
          <w:rFonts w:ascii="Times New Roman"/>
          <w:b w:val="false"/>
          <w:i w:val="false"/>
          <w:color w:val="000000"/>
          <w:sz w:val="28"/>
        </w:rPr>
        <w:t>
      сынамалар, бастапқы шикізат, аралық өнімдер және титанды-цирконий кенінің дайын өнімдерін сандық минералогиялық талдау;</w:t>
      </w:r>
    </w:p>
    <w:bookmarkEnd w:id="4876"/>
    <w:bookmarkStart w:name="z4882" w:id="4877"/>
    <w:p>
      <w:pPr>
        <w:spacing w:after="0"/>
        <w:ind w:left="0"/>
        <w:jc w:val="both"/>
      </w:pPr>
      <w:r>
        <w:rPr>
          <w:rFonts w:ascii="Times New Roman"/>
          <w:b w:val="false"/>
          <w:i w:val="false"/>
          <w:color w:val="000000"/>
          <w:sz w:val="28"/>
        </w:rPr>
        <w:t>
      люминесцентті жарықтандырғышты қолдана отырып, дистенсиллиманитті қоспаларды сандық минералогиялық талдау;</w:t>
      </w:r>
    </w:p>
    <w:bookmarkEnd w:id="4877"/>
    <w:bookmarkStart w:name="z4883" w:id="4878"/>
    <w:p>
      <w:pPr>
        <w:spacing w:after="0"/>
        <w:ind w:left="0"/>
        <w:jc w:val="both"/>
      </w:pPr>
      <w:r>
        <w:rPr>
          <w:rFonts w:ascii="Times New Roman"/>
          <w:b w:val="false"/>
          <w:i w:val="false"/>
          <w:color w:val="000000"/>
          <w:sz w:val="28"/>
        </w:rPr>
        <w:t>
      минералдар арасындағы сандық ара салмақты анықтай отырып, түпшамайларды бөлу;</w:t>
      </w:r>
    </w:p>
    <w:bookmarkEnd w:id="4878"/>
    <w:bookmarkStart w:name="z4884" w:id="4879"/>
    <w:p>
      <w:pPr>
        <w:spacing w:after="0"/>
        <w:ind w:left="0"/>
        <w:jc w:val="both"/>
      </w:pPr>
      <w:r>
        <w:rPr>
          <w:rFonts w:ascii="Times New Roman"/>
          <w:b w:val="false"/>
          <w:i w:val="false"/>
          <w:color w:val="000000"/>
          <w:sz w:val="28"/>
        </w:rPr>
        <w:t>
      мономинералды фракцияларды бөліп шығару және минералдың қоюлығын анықтау;</w:t>
      </w:r>
    </w:p>
    <w:bookmarkEnd w:id="4879"/>
    <w:bookmarkStart w:name="z4885" w:id="4880"/>
    <w:p>
      <w:pPr>
        <w:spacing w:after="0"/>
        <w:ind w:left="0"/>
        <w:jc w:val="both"/>
      </w:pPr>
      <w:r>
        <w:rPr>
          <w:rFonts w:ascii="Times New Roman"/>
          <w:b w:val="false"/>
          <w:i w:val="false"/>
          <w:color w:val="000000"/>
          <w:sz w:val="28"/>
        </w:rPr>
        <w:t>
      түрлі үлес салмағы бар ауыр сұйықты алу;</w:t>
      </w:r>
    </w:p>
    <w:bookmarkEnd w:id="4880"/>
    <w:bookmarkStart w:name="z4886" w:id="4881"/>
    <w:p>
      <w:pPr>
        <w:spacing w:after="0"/>
        <w:ind w:left="0"/>
        <w:jc w:val="both"/>
      </w:pPr>
      <w:r>
        <w:rPr>
          <w:rFonts w:ascii="Times New Roman"/>
          <w:b w:val="false"/>
          <w:i w:val="false"/>
          <w:color w:val="000000"/>
          <w:sz w:val="28"/>
        </w:rPr>
        <w:t>
      иммерсионды әдіспен минералдарды анықтау;</w:t>
      </w:r>
    </w:p>
    <w:bookmarkEnd w:id="4881"/>
    <w:bookmarkStart w:name="z4887" w:id="4882"/>
    <w:p>
      <w:pPr>
        <w:spacing w:after="0"/>
        <w:ind w:left="0"/>
        <w:jc w:val="both"/>
      </w:pPr>
      <w:r>
        <w:rPr>
          <w:rFonts w:ascii="Times New Roman"/>
          <w:b w:val="false"/>
          <w:i w:val="false"/>
          <w:color w:val="000000"/>
          <w:sz w:val="28"/>
        </w:rPr>
        <w:t>
      барлық өнімдер бойынша тиісті қышқылдыққа барлық минералдардың қоспасын қайта есептеу;</w:t>
      </w:r>
    </w:p>
    <w:bookmarkEnd w:id="4882"/>
    <w:bookmarkStart w:name="z4888" w:id="4883"/>
    <w:p>
      <w:pPr>
        <w:spacing w:after="0"/>
        <w:ind w:left="0"/>
        <w:jc w:val="both"/>
      </w:pPr>
      <w:r>
        <w:rPr>
          <w:rFonts w:ascii="Times New Roman"/>
          <w:b w:val="false"/>
          <w:i w:val="false"/>
          <w:color w:val="000000"/>
          <w:sz w:val="28"/>
        </w:rPr>
        <w:t>
      талдау нәтижелерін есептеу және журналға жазу.</w:t>
      </w:r>
    </w:p>
    <w:bookmarkEnd w:id="4883"/>
    <w:bookmarkStart w:name="z4889" w:id="4884"/>
    <w:p>
      <w:pPr>
        <w:spacing w:after="0"/>
        <w:ind w:left="0"/>
        <w:jc w:val="both"/>
      </w:pPr>
      <w:r>
        <w:rPr>
          <w:rFonts w:ascii="Times New Roman"/>
          <w:b w:val="false"/>
          <w:i w:val="false"/>
          <w:color w:val="000000"/>
          <w:sz w:val="28"/>
        </w:rPr>
        <w:t>
      657. Білуге тиіс:</w:t>
      </w:r>
    </w:p>
    <w:bookmarkEnd w:id="4884"/>
    <w:bookmarkStart w:name="z4890" w:id="4885"/>
    <w:p>
      <w:pPr>
        <w:spacing w:after="0"/>
        <w:ind w:left="0"/>
        <w:jc w:val="both"/>
      </w:pPr>
      <w:r>
        <w:rPr>
          <w:rFonts w:ascii="Times New Roman"/>
          <w:b w:val="false"/>
          <w:i w:val="false"/>
          <w:color w:val="000000"/>
          <w:sz w:val="28"/>
        </w:rPr>
        <w:t>
      кристаллография және геология негіздері;</w:t>
      </w:r>
    </w:p>
    <w:bookmarkEnd w:id="4885"/>
    <w:bookmarkStart w:name="z4891" w:id="4886"/>
    <w:p>
      <w:pPr>
        <w:spacing w:after="0"/>
        <w:ind w:left="0"/>
        <w:jc w:val="both"/>
      </w:pPr>
      <w:r>
        <w:rPr>
          <w:rFonts w:ascii="Times New Roman"/>
          <w:b w:val="false"/>
          <w:i w:val="false"/>
          <w:color w:val="000000"/>
          <w:sz w:val="28"/>
        </w:rPr>
        <w:t>
      минералдардың физикалық-химиялық қасиеттері;</w:t>
      </w:r>
    </w:p>
    <w:bookmarkEnd w:id="4886"/>
    <w:bookmarkStart w:name="z4892" w:id="4887"/>
    <w:p>
      <w:pPr>
        <w:spacing w:after="0"/>
        <w:ind w:left="0"/>
        <w:jc w:val="both"/>
      </w:pPr>
      <w:r>
        <w:rPr>
          <w:rFonts w:ascii="Times New Roman"/>
          <w:b w:val="false"/>
          <w:i w:val="false"/>
          <w:color w:val="000000"/>
          <w:sz w:val="28"/>
        </w:rPr>
        <w:t>
      минералогиялық талдаулардың жүргізу әдістемесі;</w:t>
      </w:r>
    </w:p>
    <w:bookmarkEnd w:id="4887"/>
    <w:bookmarkStart w:name="z4893" w:id="4888"/>
    <w:p>
      <w:pPr>
        <w:spacing w:after="0"/>
        <w:ind w:left="0"/>
        <w:jc w:val="both"/>
      </w:pPr>
      <w:r>
        <w:rPr>
          <w:rFonts w:ascii="Times New Roman"/>
          <w:b w:val="false"/>
          <w:i w:val="false"/>
          <w:color w:val="000000"/>
          <w:sz w:val="28"/>
        </w:rPr>
        <w:t>
      ауыр және иммерсионды сұйықтардың қасиеттері және олармен жұмыс істеу тәртібі;</w:t>
      </w:r>
    </w:p>
    <w:bookmarkEnd w:id="4888"/>
    <w:bookmarkStart w:name="z4894" w:id="4889"/>
    <w:p>
      <w:pPr>
        <w:spacing w:after="0"/>
        <w:ind w:left="0"/>
        <w:jc w:val="both"/>
      </w:pPr>
      <w:r>
        <w:rPr>
          <w:rFonts w:ascii="Times New Roman"/>
          <w:b w:val="false"/>
          <w:i w:val="false"/>
          <w:color w:val="000000"/>
          <w:sz w:val="28"/>
        </w:rPr>
        <w:t>
      жүргізілетін талдауларға қойылатын техникалық талаптар.</w:t>
      </w:r>
    </w:p>
    <w:bookmarkEnd w:id="4889"/>
    <w:bookmarkStart w:name="z4895" w:id="4890"/>
    <w:p>
      <w:pPr>
        <w:spacing w:after="0"/>
        <w:ind w:left="0"/>
        <w:jc w:val="left"/>
      </w:pPr>
      <w:r>
        <w:rPr>
          <w:rFonts w:ascii="Times New Roman"/>
          <w:b/>
          <w:i w:val="false"/>
          <w:color w:val="000000"/>
        </w:rPr>
        <w:t xml:space="preserve"> 280-параграф. Минералогиялық талдау зертханашысы, 5-разряд</w:t>
      </w:r>
    </w:p>
    <w:bookmarkEnd w:id="4890"/>
    <w:bookmarkStart w:name="z4896" w:id="4891"/>
    <w:p>
      <w:pPr>
        <w:spacing w:after="0"/>
        <w:ind w:left="0"/>
        <w:jc w:val="both"/>
      </w:pPr>
      <w:r>
        <w:rPr>
          <w:rFonts w:ascii="Times New Roman"/>
          <w:b w:val="false"/>
          <w:i w:val="false"/>
          <w:color w:val="000000"/>
          <w:sz w:val="28"/>
        </w:rPr>
        <w:t>
      658. Жұмыс сипаттамасы:</w:t>
      </w:r>
    </w:p>
    <w:bookmarkEnd w:id="4891"/>
    <w:bookmarkStart w:name="z4897" w:id="4892"/>
    <w:p>
      <w:pPr>
        <w:spacing w:after="0"/>
        <w:ind w:left="0"/>
        <w:jc w:val="both"/>
      </w:pPr>
      <w:r>
        <w:rPr>
          <w:rFonts w:ascii="Times New Roman"/>
          <w:b w:val="false"/>
          <w:i w:val="false"/>
          <w:color w:val="000000"/>
          <w:sz w:val="28"/>
        </w:rPr>
        <w:t>
      әртүрлі типті микроскоптар астында титанды-цирконийлі кеннен шыққан стандартты емес көп компонентті сынамаларды толық сандық минералогиялық талдауды жүргізу және әдістемесін таңдау;</w:t>
      </w:r>
    </w:p>
    <w:bookmarkEnd w:id="4892"/>
    <w:bookmarkStart w:name="z4898" w:id="4893"/>
    <w:p>
      <w:pPr>
        <w:spacing w:after="0"/>
        <w:ind w:left="0"/>
        <w:jc w:val="both"/>
      </w:pPr>
      <w:r>
        <w:rPr>
          <w:rFonts w:ascii="Times New Roman"/>
          <w:b w:val="false"/>
          <w:i w:val="false"/>
          <w:color w:val="000000"/>
          <w:sz w:val="28"/>
        </w:rPr>
        <w:t>
      концентраттар негізінде алынатын жаңа өнімнің түрлері мен жасанды рутилдің сынамаларын талдау;</w:t>
      </w:r>
    </w:p>
    <w:bookmarkEnd w:id="4893"/>
    <w:bookmarkStart w:name="z4899" w:id="4894"/>
    <w:p>
      <w:pPr>
        <w:spacing w:after="0"/>
        <w:ind w:left="0"/>
        <w:jc w:val="both"/>
      </w:pPr>
      <w:r>
        <w:rPr>
          <w:rFonts w:ascii="Times New Roman"/>
          <w:b w:val="false"/>
          <w:i w:val="false"/>
          <w:color w:val="000000"/>
          <w:sz w:val="28"/>
        </w:rPr>
        <w:t>
      түпшамай мен байыту өнімдерін минералдардың құрамын көзбен шолып анықтай және оларды толық сипаттай отырып, сандық минералогиялық талдау;</w:t>
      </w:r>
    </w:p>
    <w:bookmarkEnd w:id="4894"/>
    <w:bookmarkStart w:name="z4900" w:id="4895"/>
    <w:p>
      <w:pPr>
        <w:spacing w:after="0"/>
        <w:ind w:left="0"/>
        <w:jc w:val="both"/>
      </w:pPr>
      <w:r>
        <w:rPr>
          <w:rFonts w:ascii="Times New Roman"/>
          <w:b w:val="false"/>
          <w:i w:val="false"/>
          <w:color w:val="000000"/>
          <w:sz w:val="28"/>
        </w:rPr>
        <w:t>
      бақылау талдауларын жүргізу;</w:t>
      </w:r>
    </w:p>
    <w:bookmarkEnd w:id="4895"/>
    <w:bookmarkStart w:name="z4901" w:id="4896"/>
    <w:p>
      <w:pPr>
        <w:spacing w:after="0"/>
        <w:ind w:left="0"/>
        <w:jc w:val="both"/>
      </w:pPr>
      <w:r>
        <w:rPr>
          <w:rFonts w:ascii="Times New Roman"/>
          <w:b w:val="false"/>
          <w:i w:val="false"/>
          <w:color w:val="000000"/>
          <w:sz w:val="28"/>
        </w:rPr>
        <w:t>
      микроскоптарды күйіне келтіру;</w:t>
      </w:r>
    </w:p>
    <w:bookmarkEnd w:id="4896"/>
    <w:bookmarkStart w:name="z4902" w:id="4897"/>
    <w:p>
      <w:pPr>
        <w:spacing w:after="0"/>
        <w:ind w:left="0"/>
        <w:jc w:val="both"/>
      </w:pPr>
      <w:r>
        <w:rPr>
          <w:rFonts w:ascii="Times New Roman"/>
          <w:b w:val="false"/>
          <w:i w:val="false"/>
          <w:color w:val="000000"/>
          <w:sz w:val="28"/>
        </w:rPr>
        <w:t>
      минералогиялық талдаудың жаңа әдістерін әзірлеуге қатысу.</w:t>
      </w:r>
    </w:p>
    <w:bookmarkEnd w:id="4897"/>
    <w:bookmarkStart w:name="z4903" w:id="4898"/>
    <w:p>
      <w:pPr>
        <w:spacing w:after="0"/>
        <w:ind w:left="0"/>
        <w:jc w:val="both"/>
      </w:pPr>
      <w:r>
        <w:rPr>
          <w:rFonts w:ascii="Times New Roman"/>
          <w:b w:val="false"/>
          <w:i w:val="false"/>
          <w:color w:val="000000"/>
          <w:sz w:val="28"/>
        </w:rPr>
        <w:t>
      659. Білуге тиіс:</w:t>
      </w:r>
    </w:p>
    <w:bookmarkEnd w:id="4898"/>
    <w:bookmarkStart w:name="z4904" w:id="4899"/>
    <w:p>
      <w:pPr>
        <w:spacing w:after="0"/>
        <w:ind w:left="0"/>
        <w:jc w:val="both"/>
      </w:pPr>
      <w:r>
        <w:rPr>
          <w:rFonts w:ascii="Times New Roman"/>
          <w:b w:val="false"/>
          <w:i w:val="false"/>
          <w:color w:val="000000"/>
          <w:sz w:val="28"/>
        </w:rPr>
        <w:t>
      кристаллооптика негіздері;</w:t>
      </w:r>
    </w:p>
    <w:bookmarkEnd w:id="4899"/>
    <w:bookmarkStart w:name="z4905" w:id="4900"/>
    <w:p>
      <w:pPr>
        <w:spacing w:after="0"/>
        <w:ind w:left="0"/>
        <w:jc w:val="both"/>
      </w:pPr>
      <w:r>
        <w:rPr>
          <w:rFonts w:ascii="Times New Roman"/>
          <w:b w:val="false"/>
          <w:i w:val="false"/>
          <w:color w:val="000000"/>
          <w:sz w:val="28"/>
        </w:rPr>
        <w:t>
      талдау жүргізу әдістемесін таңдаудың және әзірлеудің негіздері;</w:t>
      </w:r>
    </w:p>
    <w:bookmarkEnd w:id="4900"/>
    <w:bookmarkStart w:name="z4906" w:id="4901"/>
    <w:p>
      <w:pPr>
        <w:spacing w:after="0"/>
        <w:ind w:left="0"/>
        <w:jc w:val="both"/>
      </w:pPr>
      <w:r>
        <w:rPr>
          <w:rFonts w:ascii="Times New Roman"/>
          <w:b w:val="false"/>
          <w:i w:val="false"/>
          <w:color w:val="000000"/>
          <w:sz w:val="28"/>
        </w:rPr>
        <w:t>
      минералдардың магниттік қасиеттері және оларды зерттеу әдістері;</w:t>
      </w:r>
    </w:p>
    <w:bookmarkEnd w:id="4901"/>
    <w:bookmarkStart w:name="z4907" w:id="4902"/>
    <w:p>
      <w:pPr>
        <w:spacing w:after="0"/>
        <w:ind w:left="0"/>
        <w:jc w:val="both"/>
      </w:pPr>
      <w:r>
        <w:rPr>
          <w:rFonts w:ascii="Times New Roman"/>
          <w:b w:val="false"/>
          <w:i w:val="false"/>
          <w:color w:val="000000"/>
          <w:sz w:val="28"/>
        </w:rPr>
        <w:t>
      талдауларды орындау кезінде қолданылатын аспаптар мен қондырғылардың құрылысы және жұмыс істеу принципі;</w:t>
      </w:r>
    </w:p>
    <w:bookmarkEnd w:id="4902"/>
    <w:bookmarkStart w:name="z4908" w:id="4903"/>
    <w:p>
      <w:pPr>
        <w:spacing w:after="0"/>
        <w:ind w:left="0"/>
        <w:jc w:val="both"/>
      </w:pPr>
      <w:r>
        <w:rPr>
          <w:rFonts w:ascii="Times New Roman"/>
          <w:b w:val="false"/>
          <w:i w:val="false"/>
          <w:color w:val="000000"/>
          <w:sz w:val="28"/>
        </w:rPr>
        <w:t>
      минералдардың үлес салмағын анықтаудың әдістері;</w:t>
      </w:r>
    </w:p>
    <w:bookmarkEnd w:id="4903"/>
    <w:bookmarkStart w:name="z4909" w:id="4904"/>
    <w:p>
      <w:pPr>
        <w:spacing w:after="0"/>
        <w:ind w:left="0"/>
        <w:jc w:val="both"/>
      </w:pPr>
      <w:r>
        <w:rPr>
          <w:rFonts w:ascii="Times New Roman"/>
          <w:b w:val="false"/>
          <w:i w:val="false"/>
          <w:color w:val="000000"/>
          <w:sz w:val="28"/>
        </w:rPr>
        <w:t>
      минералдарды сипаттау тәртібі;</w:t>
      </w:r>
    </w:p>
    <w:bookmarkEnd w:id="4904"/>
    <w:bookmarkStart w:name="z4910" w:id="4905"/>
    <w:p>
      <w:pPr>
        <w:spacing w:after="0"/>
        <w:ind w:left="0"/>
        <w:jc w:val="both"/>
      </w:pPr>
      <w:r>
        <w:rPr>
          <w:rFonts w:ascii="Times New Roman"/>
          <w:b w:val="false"/>
          <w:i w:val="false"/>
          <w:color w:val="000000"/>
          <w:sz w:val="28"/>
        </w:rPr>
        <w:t>
      орындалған жұмыстарға құжаттама жүргізу тәртібі.</w:t>
      </w:r>
    </w:p>
    <w:bookmarkEnd w:id="4905"/>
    <w:bookmarkStart w:name="z4911" w:id="4906"/>
    <w:p>
      <w:pPr>
        <w:spacing w:after="0"/>
        <w:ind w:left="0"/>
        <w:jc w:val="left"/>
      </w:pPr>
      <w:r>
        <w:rPr>
          <w:rFonts w:ascii="Times New Roman"/>
          <w:b/>
          <w:i w:val="false"/>
          <w:color w:val="000000"/>
        </w:rPr>
        <w:t xml:space="preserve"> 281-параграф. Негізгі өндіріс учаскесінің бригадирі</w:t>
      </w:r>
    </w:p>
    <w:bookmarkEnd w:id="4906"/>
    <w:bookmarkStart w:name="z4912" w:id="4907"/>
    <w:p>
      <w:pPr>
        <w:spacing w:after="0"/>
        <w:ind w:left="0"/>
        <w:jc w:val="both"/>
      </w:pPr>
      <w:r>
        <w:rPr>
          <w:rFonts w:ascii="Times New Roman"/>
          <w:b w:val="false"/>
          <w:i w:val="false"/>
          <w:color w:val="000000"/>
          <w:sz w:val="28"/>
        </w:rPr>
        <w:t>
      660. Жұмыс сипаттамасы:</w:t>
      </w:r>
    </w:p>
    <w:bookmarkEnd w:id="4907"/>
    <w:bookmarkStart w:name="z4913" w:id="4908"/>
    <w:p>
      <w:pPr>
        <w:spacing w:after="0"/>
        <w:ind w:left="0"/>
        <w:jc w:val="both"/>
      </w:pPr>
      <w:r>
        <w:rPr>
          <w:rFonts w:ascii="Times New Roman"/>
          <w:b w:val="false"/>
          <w:i w:val="false"/>
          <w:color w:val="000000"/>
          <w:sz w:val="28"/>
        </w:rPr>
        <w:t>
      жұмысшыларды қажетті жартылай фабрикаттармен, материалдармен уақтылы қамтамасыз ету бойынша жұмыстарды ұйымдастыру;</w:t>
      </w:r>
    </w:p>
    <w:bookmarkEnd w:id="4908"/>
    <w:bookmarkStart w:name="z4914" w:id="4909"/>
    <w:p>
      <w:pPr>
        <w:spacing w:after="0"/>
        <w:ind w:left="0"/>
        <w:jc w:val="both"/>
      </w:pPr>
      <w:r>
        <w:rPr>
          <w:rFonts w:ascii="Times New Roman"/>
          <w:b w:val="false"/>
          <w:i w:val="false"/>
          <w:color w:val="000000"/>
          <w:sz w:val="28"/>
        </w:rPr>
        <w:t>
      жұмысшыларды орындарына орналастыру;</w:t>
      </w:r>
    </w:p>
    <w:bookmarkEnd w:id="4909"/>
    <w:bookmarkStart w:name="z4915" w:id="4910"/>
    <w:p>
      <w:pPr>
        <w:spacing w:after="0"/>
        <w:ind w:left="0"/>
        <w:jc w:val="both"/>
      </w:pPr>
      <w:r>
        <w:rPr>
          <w:rFonts w:ascii="Times New Roman"/>
          <w:b w:val="false"/>
          <w:i w:val="false"/>
          <w:color w:val="000000"/>
          <w:sz w:val="28"/>
        </w:rPr>
        <w:t>
      шығарылатын өнімнің сапасын, технологиялық процестің сақталуын, операцияның ұштасуын, жұмысшылардың өндірілуі есебінің дұрыс жүргізілуін бақылау;</w:t>
      </w:r>
    </w:p>
    <w:bookmarkEnd w:id="4910"/>
    <w:bookmarkStart w:name="z4916" w:id="4911"/>
    <w:p>
      <w:pPr>
        <w:spacing w:after="0"/>
        <w:ind w:left="0"/>
        <w:jc w:val="both"/>
      </w:pPr>
      <w:r>
        <w:rPr>
          <w:rFonts w:ascii="Times New Roman"/>
          <w:b w:val="false"/>
          <w:i w:val="false"/>
          <w:color w:val="000000"/>
          <w:sz w:val="28"/>
        </w:rPr>
        <w:t>
      қажет болған жағдайда – жұмысшыларды ауыстыру;</w:t>
      </w:r>
    </w:p>
    <w:bookmarkEnd w:id="4911"/>
    <w:bookmarkStart w:name="z4917" w:id="4912"/>
    <w:p>
      <w:pPr>
        <w:spacing w:after="0"/>
        <w:ind w:left="0"/>
        <w:jc w:val="both"/>
      </w:pPr>
      <w:r>
        <w:rPr>
          <w:rFonts w:ascii="Times New Roman"/>
          <w:b w:val="false"/>
          <w:i w:val="false"/>
          <w:color w:val="000000"/>
          <w:sz w:val="28"/>
        </w:rPr>
        <w:t>
      өнімнің сапасын төмендететін себептерді жою;</w:t>
      </w:r>
    </w:p>
    <w:bookmarkEnd w:id="4912"/>
    <w:bookmarkStart w:name="z4918" w:id="4913"/>
    <w:p>
      <w:pPr>
        <w:spacing w:after="0"/>
        <w:ind w:left="0"/>
        <w:jc w:val="both"/>
      </w:pPr>
      <w:r>
        <w:rPr>
          <w:rFonts w:ascii="Times New Roman"/>
          <w:b w:val="false"/>
          <w:i w:val="false"/>
          <w:color w:val="000000"/>
          <w:sz w:val="28"/>
        </w:rPr>
        <w:t>
      бригаданың, конвейердің, ағымның (учаскенің) негізгі жоспарлы тапсырмаларын орындауды қамтамасыз ету;</w:t>
      </w:r>
    </w:p>
    <w:bookmarkEnd w:id="4913"/>
    <w:bookmarkStart w:name="z4919" w:id="4914"/>
    <w:p>
      <w:pPr>
        <w:spacing w:after="0"/>
        <w:ind w:left="0"/>
        <w:jc w:val="both"/>
      </w:pPr>
      <w:r>
        <w:rPr>
          <w:rFonts w:ascii="Times New Roman"/>
          <w:b w:val="false"/>
          <w:i w:val="false"/>
          <w:color w:val="000000"/>
          <w:sz w:val="28"/>
        </w:rPr>
        <w:t>
      бұйым ақауларының уақтылы және сапалы түзетілуін қадағалау;</w:t>
      </w:r>
    </w:p>
    <w:bookmarkEnd w:id="4914"/>
    <w:bookmarkStart w:name="z4920" w:id="4915"/>
    <w:p>
      <w:pPr>
        <w:spacing w:after="0"/>
        <w:ind w:left="0"/>
        <w:jc w:val="both"/>
      </w:pPr>
      <w:r>
        <w:rPr>
          <w:rFonts w:ascii="Times New Roman"/>
          <w:b w:val="false"/>
          <w:i w:val="false"/>
          <w:color w:val="000000"/>
          <w:sz w:val="28"/>
        </w:rPr>
        <w:t>
      жұмысшыларға еңбек қауіпсіздігі және еңбекті қорғау және жабдықты техникалық пайдалану тәртібі бойынша нұсқама жүргізу;</w:t>
      </w:r>
    </w:p>
    <w:bookmarkEnd w:id="4915"/>
    <w:bookmarkStart w:name="z4921" w:id="4916"/>
    <w:p>
      <w:pPr>
        <w:spacing w:after="0"/>
        <w:ind w:left="0"/>
        <w:jc w:val="both"/>
      </w:pPr>
      <w:r>
        <w:rPr>
          <w:rFonts w:ascii="Times New Roman"/>
          <w:b w:val="false"/>
          <w:i w:val="false"/>
          <w:color w:val="000000"/>
          <w:sz w:val="28"/>
        </w:rPr>
        <w:t>
      жұмыс пен ауысымның басында және соңында аяқталмаған өндіріске инвентаризациясын жүргізу.</w:t>
      </w:r>
    </w:p>
    <w:bookmarkEnd w:id="4916"/>
    <w:bookmarkStart w:name="z4922" w:id="4917"/>
    <w:p>
      <w:pPr>
        <w:spacing w:after="0"/>
        <w:ind w:left="0"/>
        <w:jc w:val="both"/>
      </w:pPr>
      <w:r>
        <w:rPr>
          <w:rFonts w:ascii="Times New Roman"/>
          <w:b w:val="false"/>
          <w:i w:val="false"/>
          <w:color w:val="000000"/>
          <w:sz w:val="28"/>
        </w:rPr>
        <w:t>
      661. Білуге тиіс:</w:t>
      </w:r>
    </w:p>
    <w:bookmarkEnd w:id="4917"/>
    <w:bookmarkStart w:name="z4923" w:id="4918"/>
    <w:p>
      <w:pPr>
        <w:spacing w:after="0"/>
        <w:ind w:left="0"/>
        <w:jc w:val="both"/>
      </w:pPr>
      <w:r>
        <w:rPr>
          <w:rFonts w:ascii="Times New Roman"/>
          <w:b w:val="false"/>
          <w:i w:val="false"/>
          <w:color w:val="000000"/>
          <w:sz w:val="28"/>
        </w:rPr>
        <w:t>
      бұйымдарды өндірудің технологиялық процесі;</w:t>
      </w:r>
    </w:p>
    <w:bookmarkEnd w:id="4918"/>
    <w:bookmarkStart w:name="z4924" w:id="4919"/>
    <w:p>
      <w:pPr>
        <w:spacing w:after="0"/>
        <w:ind w:left="0"/>
        <w:jc w:val="both"/>
      </w:pPr>
      <w:r>
        <w:rPr>
          <w:rFonts w:ascii="Times New Roman"/>
          <w:b w:val="false"/>
          <w:i w:val="false"/>
          <w:color w:val="000000"/>
          <w:sz w:val="28"/>
        </w:rPr>
        <w:t>
      толтыру карталары және технологиялық нұсқаулықтар;</w:t>
      </w:r>
    </w:p>
    <w:bookmarkEnd w:id="4919"/>
    <w:bookmarkStart w:name="z4925" w:id="4920"/>
    <w:p>
      <w:pPr>
        <w:spacing w:after="0"/>
        <w:ind w:left="0"/>
        <w:jc w:val="both"/>
      </w:pPr>
      <w:r>
        <w:rPr>
          <w:rFonts w:ascii="Times New Roman"/>
          <w:b w:val="false"/>
          <w:i w:val="false"/>
          <w:color w:val="000000"/>
          <w:sz w:val="28"/>
        </w:rPr>
        <w:t>
      технологиялық жабдықтың құрылысы, түрлері және оның мақсаты;</w:t>
      </w:r>
    </w:p>
    <w:bookmarkEnd w:id="4920"/>
    <w:bookmarkStart w:name="z4926" w:id="4921"/>
    <w:p>
      <w:pPr>
        <w:spacing w:after="0"/>
        <w:ind w:left="0"/>
        <w:jc w:val="both"/>
      </w:pPr>
      <w:r>
        <w:rPr>
          <w:rFonts w:ascii="Times New Roman"/>
          <w:b w:val="false"/>
          <w:i w:val="false"/>
          <w:color w:val="000000"/>
          <w:sz w:val="28"/>
        </w:rPr>
        <w:t>
      технологиялық, ұйымдастырушылық жабдықтар мен құрылғылар, олардың мақсаты және қолдану тәртібі;</w:t>
      </w:r>
    </w:p>
    <w:bookmarkEnd w:id="4921"/>
    <w:bookmarkStart w:name="z4927" w:id="4922"/>
    <w:p>
      <w:pPr>
        <w:spacing w:after="0"/>
        <w:ind w:left="0"/>
        <w:jc w:val="both"/>
      </w:pPr>
      <w:r>
        <w:rPr>
          <w:rFonts w:ascii="Times New Roman"/>
          <w:b w:val="false"/>
          <w:i w:val="false"/>
          <w:color w:val="000000"/>
          <w:sz w:val="28"/>
        </w:rPr>
        <w:t>
      шикізатқа, жартылай фабрикаттарға, материалдарға қойылатын талаптар;</w:t>
      </w:r>
    </w:p>
    <w:bookmarkEnd w:id="4922"/>
    <w:bookmarkStart w:name="z4928" w:id="4923"/>
    <w:p>
      <w:pPr>
        <w:spacing w:after="0"/>
        <w:ind w:left="0"/>
        <w:jc w:val="both"/>
      </w:pPr>
      <w:r>
        <w:rPr>
          <w:rFonts w:ascii="Times New Roman"/>
          <w:b w:val="false"/>
          <w:i w:val="false"/>
          <w:color w:val="000000"/>
          <w:sz w:val="28"/>
        </w:rPr>
        <w:t>
      қайта өңделетін шикізаттың, жартылай фабрикаттар мен материалдардың түрлері, қасиеттері және мақсаты;</w:t>
      </w:r>
    </w:p>
    <w:bookmarkEnd w:id="4923"/>
    <w:bookmarkStart w:name="z4929" w:id="4924"/>
    <w:p>
      <w:pPr>
        <w:spacing w:after="0"/>
        <w:ind w:left="0"/>
        <w:jc w:val="both"/>
      </w:pPr>
      <w:r>
        <w:rPr>
          <w:rFonts w:ascii="Times New Roman"/>
          <w:b w:val="false"/>
          <w:i w:val="false"/>
          <w:color w:val="000000"/>
          <w:sz w:val="28"/>
        </w:rPr>
        <w:t>
      бұйымдардағы кемшіліктер мен ақаулар, олардың пайда болу себептері және олардың алдын алу және жою шаралары;</w:t>
      </w:r>
    </w:p>
    <w:bookmarkEnd w:id="4924"/>
    <w:bookmarkStart w:name="z4930" w:id="4925"/>
    <w:p>
      <w:pPr>
        <w:spacing w:after="0"/>
        <w:ind w:left="0"/>
        <w:jc w:val="both"/>
      </w:pPr>
      <w:r>
        <w:rPr>
          <w:rFonts w:ascii="Times New Roman"/>
          <w:b w:val="false"/>
          <w:i w:val="false"/>
          <w:color w:val="000000"/>
          <w:sz w:val="28"/>
        </w:rPr>
        <w:t>
      негізгі және көмекші материалдар шығысының нормалары;</w:t>
      </w:r>
    </w:p>
    <w:bookmarkEnd w:id="4925"/>
    <w:bookmarkStart w:name="z4931" w:id="4926"/>
    <w:p>
      <w:pPr>
        <w:spacing w:after="0"/>
        <w:ind w:left="0"/>
        <w:jc w:val="both"/>
      </w:pPr>
      <w:r>
        <w:rPr>
          <w:rFonts w:ascii="Times New Roman"/>
          <w:b w:val="false"/>
          <w:i w:val="false"/>
          <w:color w:val="000000"/>
          <w:sz w:val="28"/>
        </w:rPr>
        <w:t>
      жұмысшылармен орындалатын операциялар;</w:t>
      </w:r>
    </w:p>
    <w:bookmarkEnd w:id="4926"/>
    <w:bookmarkStart w:name="z4932" w:id="4927"/>
    <w:p>
      <w:pPr>
        <w:spacing w:after="0"/>
        <w:ind w:left="0"/>
        <w:jc w:val="both"/>
      </w:pPr>
      <w:r>
        <w:rPr>
          <w:rFonts w:ascii="Times New Roman"/>
          <w:b w:val="false"/>
          <w:i w:val="false"/>
          <w:color w:val="000000"/>
          <w:sz w:val="28"/>
        </w:rPr>
        <w:t>
      техникалық негізделген өндіру нормаларын есептеу кезінде қолданылатын уақыт нормативтері.</w:t>
      </w:r>
    </w:p>
    <w:bookmarkEnd w:id="4927"/>
    <w:bookmarkStart w:name="z4933" w:id="4928"/>
    <w:p>
      <w:pPr>
        <w:spacing w:after="0"/>
        <w:ind w:left="0"/>
        <w:jc w:val="left"/>
      </w:pPr>
      <w:r>
        <w:rPr>
          <w:rFonts w:ascii="Times New Roman"/>
          <w:b/>
          <w:i w:val="false"/>
          <w:color w:val="000000"/>
        </w:rPr>
        <w:t xml:space="preserve"> 282-параграф. Осциллографтау және тензометрлеу операторы, 2-разряд</w:t>
      </w:r>
    </w:p>
    <w:bookmarkEnd w:id="4928"/>
    <w:bookmarkStart w:name="z4934" w:id="4929"/>
    <w:p>
      <w:pPr>
        <w:spacing w:after="0"/>
        <w:ind w:left="0"/>
        <w:jc w:val="both"/>
      </w:pPr>
      <w:r>
        <w:rPr>
          <w:rFonts w:ascii="Times New Roman"/>
          <w:b w:val="false"/>
          <w:i w:val="false"/>
          <w:color w:val="000000"/>
          <w:sz w:val="28"/>
        </w:rPr>
        <w:t>
      662. Жұмыс сипаттамасы:</w:t>
      </w:r>
    </w:p>
    <w:bookmarkEnd w:id="4929"/>
    <w:bookmarkStart w:name="z4935" w:id="4930"/>
    <w:p>
      <w:pPr>
        <w:spacing w:after="0"/>
        <w:ind w:left="0"/>
        <w:jc w:val="both"/>
      </w:pPr>
      <w:r>
        <w:rPr>
          <w:rFonts w:ascii="Times New Roman"/>
          <w:b w:val="false"/>
          <w:i w:val="false"/>
          <w:color w:val="000000"/>
          <w:sz w:val="28"/>
        </w:rPr>
        <w:t>
      конструкцияға тензохабарлаушы жабыстыру;</w:t>
      </w:r>
    </w:p>
    <w:bookmarkEnd w:id="4930"/>
    <w:bookmarkStart w:name="z4936" w:id="4931"/>
    <w:p>
      <w:pPr>
        <w:spacing w:after="0"/>
        <w:ind w:left="0"/>
        <w:jc w:val="both"/>
      </w:pPr>
      <w:r>
        <w:rPr>
          <w:rFonts w:ascii="Times New Roman"/>
          <w:b w:val="false"/>
          <w:i w:val="false"/>
          <w:color w:val="000000"/>
          <w:sz w:val="28"/>
        </w:rPr>
        <w:t>
      жұмыс кезінде қажетті күрделі емес аспаптарды дайындау;</w:t>
      </w:r>
    </w:p>
    <w:bookmarkEnd w:id="4931"/>
    <w:bookmarkStart w:name="z4937" w:id="4932"/>
    <w:p>
      <w:pPr>
        <w:spacing w:after="0"/>
        <w:ind w:left="0"/>
        <w:jc w:val="both"/>
      </w:pPr>
      <w:r>
        <w:rPr>
          <w:rFonts w:ascii="Times New Roman"/>
          <w:b w:val="false"/>
          <w:i w:val="false"/>
          <w:color w:val="000000"/>
          <w:sz w:val="28"/>
        </w:rPr>
        <w:t>
      біліктілігі анағұрлым жоғары оператордың басшылығымен осциллографиялау және тензометрлеу үшін сынау схемаларын монтаждау және аспаптарды баптау;</w:t>
      </w:r>
    </w:p>
    <w:bookmarkEnd w:id="4932"/>
    <w:bookmarkStart w:name="z4938" w:id="4933"/>
    <w:p>
      <w:pPr>
        <w:spacing w:after="0"/>
        <w:ind w:left="0"/>
        <w:jc w:val="both"/>
      </w:pPr>
      <w:r>
        <w:rPr>
          <w:rFonts w:ascii="Times New Roman"/>
          <w:b w:val="false"/>
          <w:i w:val="false"/>
          <w:color w:val="000000"/>
          <w:sz w:val="28"/>
        </w:rPr>
        <w:t>
      сымды тензохабарлаушыларды термоөңдеу;</w:t>
      </w:r>
    </w:p>
    <w:bookmarkEnd w:id="4933"/>
    <w:bookmarkStart w:name="z4939" w:id="4934"/>
    <w:p>
      <w:pPr>
        <w:spacing w:after="0"/>
        <w:ind w:left="0"/>
        <w:jc w:val="both"/>
      </w:pPr>
      <w:r>
        <w:rPr>
          <w:rFonts w:ascii="Times New Roman"/>
          <w:b w:val="false"/>
          <w:i w:val="false"/>
          <w:color w:val="000000"/>
          <w:sz w:val="28"/>
        </w:rPr>
        <w:t>
      рецепт бойынша айқындауышты және фиксажды дайындау.</w:t>
      </w:r>
    </w:p>
    <w:bookmarkEnd w:id="4934"/>
    <w:bookmarkStart w:name="z4940" w:id="4935"/>
    <w:p>
      <w:pPr>
        <w:spacing w:after="0"/>
        <w:ind w:left="0"/>
        <w:jc w:val="both"/>
      </w:pPr>
      <w:r>
        <w:rPr>
          <w:rFonts w:ascii="Times New Roman"/>
          <w:b w:val="false"/>
          <w:i w:val="false"/>
          <w:color w:val="000000"/>
          <w:sz w:val="28"/>
        </w:rPr>
        <w:t>
      663. Білуге тиіс:</w:t>
      </w:r>
    </w:p>
    <w:bookmarkEnd w:id="4935"/>
    <w:bookmarkStart w:name="z4941" w:id="4936"/>
    <w:p>
      <w:pPr>
        <w:spacing w:after="0"/>
        <w:ind w:left="0"/>
        <w:jc w:val="both"/>
      </w:pPr>
      <w:r>
        <w:rPr>
          <w:rFonts w:ascii="Times New Roman"/>
          <w:b w:val="false"/>
          <w:i w:val="false"/>
          <w:color w:val="000000"/>
          <w:sz w:val="28"/>
        </w:rPr>
        <w:t>
      жарық сәулелі осциллографтармен, тензохабарлаушылармен жұмыс істеу тәртібі;</w:t>
      </w:r>
    </w:p>
    <w:bookmarkEnd w:id="4936"/>
    <w:bookmarkStart w:name="z4942" w:id="4937"/>
    <w:p>
      <w:pPr>
        <w:spacing w:after="0"/>
        <w:ind w:left="0"/>
        <w:jc w:val="both"/>
      </w:pPr>
      <w:r>
        <w:rPr>
          <w:rFonts w:ascii="Times New Roman"/>
          <w:b w:val="false"/>
          <w:i w:val="false"/>
          <w:color w:val="000000"/>
          <w:sz w:val="28"/>
        </w:rPr>
        <w:t>
      тензохабарлаушылардың түрлері мен сипаттамалары;</w:t>
      </w:r>
    </w:p>
    <w:bookmarkEnd w:id="4937"/>
    <w:bookmarkStart w:name="z4943" w:id="4938"/>
    <w:p>
      <w:pPr>
        <w:spacing w:after="0"/>
        <w:ind w:left="0"/>
        <w:jc w:val="both"/>
      </w:pPr>
      <w:r>
        <w:rPr>
          <w:rFonts w:ascii="Times New Roman"/>
          <w:b w:val="false"/>
          <w:i w:val="false"/>
          <w:color w:val="000000"/>
          <w:sz w:val="28"/>
        </w:rPr>
        <w:t xml:space="preserve">
      электр техника негіздері; </w:t>
      </w:r>
    </w:p>
    <w:bookmarkEnd w:id="4938"/>
    <w:bookmarkStart w:name="z4944" w:id="4939"/>
    <w:p>
      <w:pPr>
        <w:spacing w:after="0"/>
        <w:ind w:left="0"/>
        <w:jc w:val="both"/>
      </w:pPr>
      <w:r>
        <w:rPr>
          <w:rFonts w:ascii="Times New Roman"/>
          <w:b w:val="false"/>
          <w:i w:val="false"/>
          <w:color w:val="000000"/>
          <w:sz w:val="28"/>
        </w:rPr>
        <w:t>
      әртүрлі сынаулардың жіктемесі;</w:t>
      </w:r>
    </w:p>
    <w:bookmarkEnd w:id="4939"/>
    <w:bookmarkStart w:name="z4945" w:id="4940"/>
    <w:p>
      <w:pPr>
        <w:spacing w:after="0"/>
        <w:ind w:left="0"/>
        <w:jc w:val="both"/>
      </w:pPr>
      <w:r>
        <w:rPr>
          <w:rFonts w:ascii="Times New Roman"/>
          <w:b w:val="false"/>
          <w:i w:val="false"/>
          <w:color w:val="000000"/>
          <w:sz w:val="28"/>
        </w:rPr>
        <w:t>
      фотоматериалдар мен оларды өңдеу тәсілдері туралы негізгі мәліметтер.</w:t>
      </w:r>
    </w:p>
    <w:bookmarkEnd w:id="4940"/>
    <w:bookmarkStart w:name="z4946" w:id="4941"/>
    <w:p>
      <w:pPr>
        <w:spacing w:after="0"/>
        <w:ind w:left="0"/>
        <w:jc w:val="left"/>
      </w:pPr>
      <w:r>
        <w:rPr>
          <w:rFonts w:ascii="Times New Roman"/>
          <w:b/>
          <w:i w:val="false"/>
          <w:color w:val="000000"/>
        </w:rPr>
        <w:t xml:space="preserve"> 283-параграф. Осциллографтау және тензометрлеу операторы, 3-разряд</w:t>
      </w:r>
    </w:p>
    <w:bookmarkEnd w:id="4941"/>
    <w:bookmarkStart w:name="z4947" w:id="4942"/>
    <w:p>
      <w:pPr>
        <w:spacing w:after="0"/>
        <w:ind w:left="0"/>
        <w:jc w:val="both"/>
      </w:pPr>
      <w:r>
        <w:rPr>
          <w:rFonts w:ascii="Times New Roman"/>
          <w:b w:val="false"/>
          <w:i w:val="false"/>
          <w:color w:val="000000"/>
          <w:sz w:val="28"/>
        </w:rPr>
        <w:t>
      664. Жұмыс сипаттамасы:</w:t>
      </w:r>
    </w:p>
    <w:bookmarkEnd w:id="4942"/>
    <w:bookmarkStart w:name="z4948" w:id="4943"/>
    <w:p>
      <w:pPr>
        <w:spacing w:after="0"/>
        <w:ind w:left="0"/>
        <w:jc w:val="both"/>
      </w:pPr>
      <w:r>
        <w:rPr>
          <w:rFonts w:ascii="Times New Roman"/>
          <w:b w:val="false"/>
          <w:i w:val="false"/>
          <w:color w:val="000000"/>
          <w:sz w:val="28"/>
        </w:rPr>
        <w:t>
      тензохабарлаушылардың көмегімен конструкцияларда кернеулерді осциллографиялау;</w:t>
      </w:r>
    </w:p>
    <w:bookmarkEnd w:id="4943"/>
    <w:bookmarkStart w:name="z4949" w:id="4944"/>
    <w:p>
      <w:pPr>
        <w:spacing w:after="0"/>
        <w:ind w:left="0"/>
        <w:jc w:val="both"/>
      </w:pPr>
      <w:r>
        <w:rPr>
          <w:rFonts w:ascii="Times New Roman"/>
          <w:b w:val="false"/>
          <w:i w:val="false"/>
          <w:color w:val="000000"/>
          <w:sz w:val="28"/>
        </w:rPr>
        <w:t>
      осциллограммалардың шифрын ашу;</w:t>
      </w:r>
    </w:p>
    <w:bookmarkEnd w:id="4944"/>
    <w:bookmarkStart w:name="z4950" w:id="4945"/>
    <w:p>
      <w:pPr>
        <w:spacing w:after="0"/>
        <w:ind w:left="0"/>
        <w:jc w:val="both"/>
      </w:pPr>
      <w:r>
        <w:rPr>
          <w:rFonts w:ascii="Times New Roman"/>
          <w:b w:val="false"/>
          <w:i w:val="false"/>
          <w:color w:val="000000"/>
          <w:sz w:val="28"/>
        </w:rPr>
        <w:t>
      осциллографиялау және тензометрлеу үшін сынау схемаларын монтаждау және аспаптарды баптау;</w:t>
      </w:r>
    </w:p>
    <w:bookmarkEnd w:id="4945"/>
    <w:bookmarkStart w:name="z4951" w:id="4946"/>
    <w:p>
      <w:pPr>
        <w:spacing w:after="0"/>
        <w:ind w:left="0"/>
        <w:jc w:val="both"/>
      </w:pPr>
      <w:r>
        <w:rPr>
          <w:rFonts w:ascii="Times New Roman"/>
          <w:b w:val="false"/>
          <w:i w:val="false"/>
          <w:color w:val="000000"/>
          <w:sz w:val="28"/>
        </w:rPr>
        <w:t>
      сынаулар үшін осциллографиялау мен тензометрлеу аспаптарын дайындау;</w:t>
      </w:r>
    </w:p>
    <w:bookmarkEnd w:id="4946"/>
    <w:bookmarkStart w:name="z4952" w:id="4947"/>
    <w:p>
      <w:pPr>
        <w:spacing w:after="0"/>
        <w:ind w:left="0"/>
        <w:jc w:val="both"/>
      </w:pPr>
      <w:r>
        <w:rPr>
          <w:rFonts w:ascii="Times New Roman"/>
          <w:b w:val="false"/>
          <w:i w:val="false"/>
          <w:color w:val="000000"/>
          <w:sz w:val="28"/>
        </w:rPr>
        <w:t>
      кедергісі мен тензосезімталдылығы бойынша тензохабарлаушыларды іріктеу, көрсеткіштерді алу;</w:t>
      </w:r>
    </w:p>
    <w:bookmarkEnd w:id="4947"/>
    <w:bookmarkStart w:name="z4953" w:id="4948"/>
    <w:p>
      <w:pPr>
        <w:spacing w:after="0"/>
        <w:ind w:left="0"/>
        <w:jc w:val="both"/>
      </w:pPr>
      <w:r>
        <w:rPr>
          <w:rFonts w:ascii="Times New Roman"/>
          <w:b w:val="false"/>
          <w:i w:val="false"/>
          <w:color w:val="000000"/>
          <w:sz w:val="28"/>
        </w:rPr>
        <w:t>
      аспаптарды ұсақ жөндеу;</w:t>
      </w:r>
    </w:p>
    <w:bookmarkEnd w:id="4948"/>
    <w:bookmarkStart w:name="z4954" w:id="4949"/>
    <w:p>
      <w:pPr>
        <w:spacing w:after="0"/>
        <w:ind w:left="0"/>
        <w:jc w:val="both"/>
      </w:pPr>
      <w:r>
        <w:rPr>
          <w:rFonts w:ascii="Times New Roman"/>
          <w:b w:val="false"/>
          <w:i w:val="false"/>
          <w:color w:val="000000"/>
          <w:sz w:val="28"/>
        </w:rPr>
        <w:t>
      хабарлаушыларды тарирлеу.</w:t>
      </w:r>
    </w:p>
    <w:bookmarkEnd w:id="4949"/>
    <w:bookmarkStart w:name="z4955" w:id="4950"/>
    <w:p>
      <w:pPr>
        <w:spacing w:after="0"/>
        <w:ind w:left="0"/>
        <w:jc w:val="both"/>
      </w:pPr>
      <w:r>
        <w:rPr>
          <w:rFonts w:ascii="Times New Roman"/>
          <w:b w:val="false"/>
          <w:i w:val="false"/>
          <w:color w:val="000000"/>
          <w:sz w:val="28"/>
        </w:rPr>
        <w:t>
      665. Білуге тиіс:</w:t>
      </w:r>
    </w:p>
    <w:bookmarkEnd w:id="4950"/>
    <w:bookmarkStart w:name="z4956" w:id="4951"/>
    <w:p>
      <w:pPr>
        <w:spacing w:after="0"/>
        <w:ind w:left="0"/>
        <w:jc w:val="both"/>
      </w:pPr>
      <w:r>
        <w:rPr>
          <w:rFonts w:ascii="Times New Roman"/>
          <w:b w:val="false"/>
          <w:i w:val="false"/>
          <w:color w:val="000000"/>
          <w:sz w:val="28"/>
        </w:rPr>
        <w:t>
      осциллографиялау және тензометрлеу аспаптарының құрылымдық схемалары;</w:t>
      </w:r>
    </w:p>
    <w:bookmarkEnd w:id="4951"/>
    <w:bookmarkStart w:name="z4957" w:id="4952"/>
    <w:p>
      <w:pPr>
        <w:spacing w:after="0"/>
        <w:ind w:left="0"/>
        <w:jc w:val="both"/>
      </w:pPr>
      <w:r>
        <w:rPr>
          <w:rFonts w:ascii="Times New Roman"/>
          <w:b w:val="false"/>
          <w:i w:val="false"/>
          <w:color w:val="000000"/>
          <w:sz w:val="28"/>
        </w:rPr>
        <w:t>
      металдар мен қорытпалардың механикалық қасиеттері;</w:t>
      </w:r>
    </w:p>
    <w:bookmarkEnd w:id="4952"/>
    <w:bookmarkStart w:name="z4958" w:id="4953"/>
    <w:p>
      <w:pPr>
        <w:spacing w:after="0"/>
        <w:ind w:left="0"/>
        <w:jc w:val="both"/>
      </w:pPr>
      <w:r>
        <w:rPr>
          <w:rFonts w:ascii="Times New Roman"/>
          <w:b w:val="false"/>
          <w:i w:val="false"/>
          <w:color w:val="000000"/>
          <w:sz w:val="28"/>
        </w:rPr>
        <w:t>
      аспаптардың техникалық деректері;</w:t>
      </w:r>
    </w:p>
    <w:bookmarkEnd w:id="4953"/>
    <w:bookmarkStart w:name="z4959" w:id="4954"/>
    <w:p>
      <w:pPr>
        <w:spacing w:after="0"/>
        <w:ind w:left="0"/>
        <w:jc w:val="both"/>
      </w:pPr>
      <w:r>
        <w:rPr>
          <w:rFonts w:ascii="Times New Roman"/>
          <w:b w:val="false"/>
          <w:i w:val="false"/>
          <w:color w:val="000000"/>
          <w:sz w:val="28"/>
        </w:rPr>
        <w:t>
      механикалық кернеулерді сынау әдістемесі.</w:t>
      </w:r>
    </w:p>
    <w:bookmarkEnd w:id="4954"/>
    <w:bookmarkStart w:name="z4960" w:id="4955"/>
    <w:p>
      <w:pPr>
        <w:spacing w:after="0"/>
        <w:ind w:left="0"/>
        <w:jc w:val="left"/>
      </w:pPr>
      <w:r>
        <w:rPr>
          <w:rFonts w:ascii="Times New Roman"/>
          <w:b/>
          <w:i w:val="false"/>
          <w:color w:val="000000"/>
        </w:rPr>
        <w:t xml:space="preserve"> 284-параграф. Осциллографтау және тензометрлеу операторы, 4-разряд</w:t>
      </w:r>
    </w:p>
    <w:bookmarkEnd w:id="4955"/>
    <w:bookmarkStart w:name="z4961" w:id="4956"/>
    <w:p>
      <w:pPr>
        <w:spacing w:after="0"/>
        <w:ind w:left="0"/>
        <w:jc w:val="both"/>
      </w:pPr>
      <w:r>
        <w:rPr>
          <w:rFonts w:ascii="Times New Roman"/>
          <w:b w:val="false"/>
          <w:i w:val="false"/>
          <w:color w:val="000000"/>
          <w:sz w:val="28"/>
        </w:rPr>
        <w:t>
      666. Жұмыс сипаттамасы:</w:t>
      </w:r>
    </w:p>
    <w:bookmarkEnd w:id="4956"/>
    <w:bookmarkStart w:name="z4962" w:id="4957"/>
    <w:p>
      <w:pPr>
        <w:spacing w:after="0"/>
        <w:ind w:left="0"/>
        <w:jc w:val="both"/>
      </w:pPr>
      <w:r>
        <w:rPr>
          <w:rFonts w:ascii="Times New Roman"/>
          <w:b w:val="false"/>
          <w:i w:val="false"/>
          <w:color w:val="000000"/>
          <w:sz w:val="28"/>
        </w:rPr>
        <w:t>
      осциллографиялау және тензометрлеуге аспаптарды таңдау;</w:t>
      </w:r>
    </w:p>
    <w:bookmarkEnd w:id="4957"/>
    <w:bookmarkStart w:name="z4963" w:id="4958"/>
    <w:p>
      <w:pPr>
        <w:spacing w:after="0"/>
        <w:ind w:left="0"/>
        <w:jc w:val="both"/>
      </w:pPr>
      <w:r>
        <w:rPr>
          <w:rFonts w:ascii="Times New Roman"/>
          <w:b w:val="false"/>
          <w:i w:val="false"/>
          <w:color w:val="000000"/>
          <w:sz w:val="28"/>
        </w:rPr>
        <w:t>
      жұмыс режимін таңдау және аспаптарды баптау;</w:t>
      </w:r>
    </w:p>
    <w:bookmarkEnd w:id="4958"/>
    <w:bookmarkStart w:name="z4964" w:id="4959"/>
    <w:p>
      <w:pPr>
        <w:spacing w:after="0"/>
        <w:ind w:left="0"/>
        <w:jc w:val="both"/>
      </w:pPr>
      <w:r>
        <w:rPr>
          <w:rFonts w:ascii="Times New Roman"/>
          <w:b w:val="false"/>
          <w:i w:val="false"/>
          <w:color w:val="000000"/>
          <w:sz w:val="28"/>
        </w:rPr>
        <w:t>
      бүкіл схеманың жұмыс қабілеттілігін тексеру;</w:t>
      </w:r>
    </w:p>
    <w:bookmarkEnd w:id="4959"/>
    <w:bookmarkStart w:name="z4965" w:id="4960"/>
    <w:p>
      <w:pPr>
        <w:spacing w:after="0"/>
        <w:ind w:left="0"/>
        <w:jc w:val="both"/>
      </w:pPr>
      <w:r>
        <w:rPr>
          <w:rFonts w:ascii="Times New Roman"/>
          <w:b w:val="false"/>
          <w:i w:val="false"/>
          <w:color w:val="000000"/>
          <w:sz w:val="28"/>
        </w:rPr>
        <w:t>
      төмен және аса жоғары температуралар кезінде бөлшектердегі кернеулерді өлшу;</w:t>
      </w:r>
    </w:p>
    <w:bookmarkEnd w:id="4960"/>
    <w:bookmarkStart w:name="z4966" w:id="4961"/>
    <w:p>
      <w:pPr>
        <w:spacing w:after="0"/>
        <w:ind w:left="0"/>
        <w:jc w:val="both"/>
      </w:pPr>
      <w:r>
        <w:rPr>
          <w:rFonts w:ascii="Times New Roman"/>
          <w:b w:val="false"/>
          <w:i w:val="false"/>
          <w:color w:val="000000"/>
          <w:sz w:val="28"/>
        </w:rPr>
        <w:t>
      кернеу диаграммаларын құру;</w:t>
      </w:r>
    </w:p>
    <w:bookmarkEnd w:id="4961"/>
    <w:bookmarkStart w:name="z4967" w:id="4962"/>
    <w:p>
      <w:pPr>
        <w:spacing w:after="0"/>
        <w:ind w:left="0"/>
        <w:jc w:val="both"/>
      </w:pPr>
      <w:r>
        <w:rPr>
          <w:rFonts w:ascii="Times New Roman"/>
          <w:b w:val="false"/>
          <w:i w:val="false"/>
          <w:color w:val="000000"/>
          <w:sz w:val="28"/>
        </w:rPr>
        <w:t>
      қолданылатын аспаптарды жөндеу;</w:t>
      </w:r>
    </w:p>
    <w:bookmarkEnd w:id="4962"/>
    <w:bookmarkStart w:name="z4968" w:id="4963"/>
    <w:p>
      <w:pPr>
        <w:spacing w:after="0"/>
        <w:ind w:left="0"/>
        <w:jc w:val="both"/>
      </w:pPr>
      <w:r>
        <w:rPr>
          <w:rFonts w:ascii="Times New Roman"/>
          <w:b w:val="false"/>
          <w:i w:val="false"/>
          <w:color w:val="000000"/>
          <w:sz w:val="28"/>
        </w:rPr>
        <w:t>
      тензометрлерді тарирлеу үшін қондырғыларды дайындау;</w:t>
      </w:r>
    </w:p>
    <w:bookmarkEnd w:id="4963"/>
    <w:bookmarkStart w:name="z4969" w:id="4964"/>
    <w:p>
      <w:pPr>
        <w:spacing w:after="0"/>
        <w:ind w:left="0"/>
        <w:jc w:val="both"/>
      </w:pPr>
      <w:r>
        <w:rPr>
          <w:rFonts w:ascii="Times New Roman"/>
          <w:b w:val="false"/>
          <w:i w:val="false"/>
          <w:color w:val="000000"/>
          <w:sz w:val="28"/>
        </w:rPr>
        <w:t>
      осциллограммаларды фотоөңдеу.</w:t>
      </w:r>
    </w:p>
    <w:bookmarkEnd w:id="4964"/>
    <w:bookmarkStart w:name="z4970" w:id="4965"/>
    <w:p>
      <w:pPr>
        <w:spacing w:after="0"/>
        <w:ind w:left="0"/>
        <w:jc w:val="both"/>
      </w:pPr>
      <w:r>
        <w:rPr>
          <w:rFonts w:ascii="Times New Roman"/>
          <w:b w:val="false"/>
          <w:i w:val="false"/>
          <w:color w:val="000000"/>
          <w:sz w:val="28"/>
        </w:rPr>
        <w:t>
      667. Білуге тиіс:</w:t>
      </w:r>
    </w:p>
    <w:bookmarkEnd w:id="4965"/>
    <w:bookmarkStart w:name="z4971" w:id="4966"/>
    <w:p>
      <w:pPr>
        <w:spacing w:after="0"/>
        <w:ind w:left="0"/>
        <w:jc w:val="both"/>
      </w:pPr>
      <w:r>
        <w:rPr>
          <w:rFonts w:ascii="Times New Roman"/>
          <w:b w:val="false"/>
          <w:i w:val="false"/>
          <w:color w:val="000000"/>
          <w:sz w:val="28"/>
        </w:rPr>
        <w:t>
      осциллографиялау және тензометрлеу аспаптарының принципиалды схемалары мен баптау тәртібі;</w:t>
      </w:r>
    </w:p>
    <w:bookmarkEnd w:id="4966"/>
    <w:bookmarkStart w:name="z4972" w:id="4967"/>
    <w:p>
      <w:pPr>
        <w:spacing w:after="0"/>
        <w:ind w:left="0"/>
        <w:jc w:val="both"/>
      </w:pPr>
      <w:r>
        <w:rPr>
          <w:rFonts w:ascii="Times New Roman"/>
          <w:b w:val="false"/>
          <w:i w:val="false"/>
          <w:color w:val="000000"/>
          <w:sz w:val="28"/>
        </w:rPr>
        <w:t>
      материалдар мен радиотехниканың кедергісі туралы негізгі мәліметтер;</w:t>
      </w:r>
    </w:p>
    <w:bookmarkEnd w:id="4967"/>
    <w:bookmarkStart w:name="z4973" w:id="4968"/>
    <w:p>
      <w:pPr>
        <w:spacing w:after="0"/>
        <w:ind w:left="0"/>
        <w:jc w:val="both"/>
      </w:pPr>
      <w:r>
        <w:rPr>
          <w:rFonts w:ascii="Times New Roman"/>
          <w:b w:val="false"/>
          <w:i w:val="false"/>
          <w:color w:val="000000"/>
          <w:sz w:val="28"/>
        </w:rPr>
        <w:t>
      тензометрлік сынаулардың нәтижелерін өңдеу;</w:t>
      </w:r>
    </w:p>
    <w:bookmarkEnd w:id="4968"/>
    <w:bookmarkStart w:name="z4974" w:id="4969"/>
    <w:p>
      <w:pPr>
        <w:spacing w:after="0"/>
        <w:ind w:left="0"/>
        <w:jc w:val="both"/>
      </w:pPr>
      <w:r>
        <w:rPr>
          <w:rFonts w:ascii="Times New Roman"/>
          <w:b w:val="false"/>
          <w:i w:val="false"/>
          <w:color w:val="000000"/>
          <w:sz w:val="28"/>
        </w:rPr>
        <w:t>
      қателерді есептеу тәсілдері мен тәртібі.</w:t>
      </w:r>
    </w:p>
    <w:bookmarkEnd w:id="4969"/>
    <w:bookmarkStart w:name="z4975" w:id="4970"/>
    <w:p>
      <w:pPr>
        <w:spacing w:after="0"/>
        <w:ind w:left="0"/>
        <w:jc w:val="left"/>
      </w:pPr>
      <w:r>
        <w:rPr>
          <w:rFonts w:ascii="Times New Roman"/>
          <w:b/>
          <w:i w:val="false"/>
          <w:color w:val="000000"/>
        </w:rPr>
        <w:t xml:space="preserve"> 285-параграф. Оттан қорғап сіңдіру жөніндегі сіңдіруші, 2-разряд</w:t>
      </w:r>
    </w:p>
    <w:bookmarkEnd w:id="4970"/>
    <w:bookmarkStart w:name="z4976" w:id="4971"/>
    <w:p>
      <w:pPr>
        <w:spacing w:after="0"/>
        <w:ind w:left="0"/>
        <w:jc w:val="both"/>
      </w:pPr>
      <w:r>
        <w:rPr>
          <w:rFonts w:ascii="Times New Roman"/>
          <w:b w:val="false"/>
          <w:i w:val="false"/>
          <w:color w:val="000000"/>
          <w:sz w:val="28"/>
        </w:rPr>
        <w:t>
      668. Жұмыс сипаттамасы:</w:t>
      </w:r>
    </w:p>
    <w:bookmarkEnd w:id="4971"/>
    <w:bookmarkStart w:name="z4977" w:id="4972"/>
    <w:p>
      <w:pPr>
        <w:spacing w:after="0"/>
        <w:ind w:left="0"/>
        <w:jc w:val="both"/>
      </w:pPr>
      <w:r>
        <w:rPr>
          <w:rFonts w:ascii="Times New Roman"/>
          <w:b w:val="false"/>
          <w:i w:val="false"/>
          <w:color w:val="000000"/>
          <w:sz w:val="28"/>
        </w:rPr>
        <w:t>
      қарапайым және орта күрделі ағаш бұйымдар мен конструкцияларды, әртүрлі материалдар мен маталарды қолмен жаққышпен немесе бояу пульттар мен бүріккіштерді пайдаланумен оттан қорғайтын құрамдармен жабу;</w:t>
      </w:r>
    </w:p>
    <w:bookmarkEnd w:id="4972"/>
    <w:bookmarkStart w:name="z4978" w:id="4973"/>
    <w:p>
      <w:pPr>
        <w:spacing w:after="0"/>
        <w:ind w:left="0"/>
        <w:jc w:val="both"/>
      </w:pPr>
      <w:r>
        <w:rPr>
          <w:rFonts w:ascii="Times New Roman"/>
          <w:b w:val="false"/>
          <w:i w:val="false"/>
          <w:color w:val="000000"/>
          <w:sz w:val="28"/>
        </w:rPr>
        <w:t>
      әртүрлі конструкцияларды және ағаш бұйымдарын, маталарды және материалдарды оттан қорғайтын өңдеуге дайындық жұмыстарды орындау;</w:t>
      </w:r>
    </w:p>
    <w:bookmarkEnd w:id="4973"/>
    <w:bookmarkStart w:name="z4979" w:id="4974"/>
    <w:p>
      <w:pPr>
        <w:spacing w:after="0"/>
        <w:ind w:left="0"/>
        <w:jc w:val="both"/>
      </w:pPr>
      <w:r>
        <w:rPr>
          <w:rFonts w:ascii="Times New Roman"/>
          <w:b w:val="false"/>
          <w:i w:val="false"/>
          <w:color w:val="000000"/>
          <w:sz w:val="28"/>
        </w:rPr>
        <w:t>
      берілген рецептура бойынша өрттен қорғайтын құрамдарды дайындау;</w:t>
      </w:r>
    </w:p>
    <w:bookmarkEnd w:id="4974"/>
    <w:bookmarkStart w:name="z4980" w:id="4975"/>
    <w:p>
      <w:pPr>
        <w:spacing w:after="0"/>
        <w:ind w:left="0"/>
        <w:jc w:val="both"/>
      </w:pPr>
      <w:r>
        <w:rPr>
          <w:rFonts w:ascii="Times New Roman"/>
          <w:b w:val="false"/>
          <w:i w:val="false"/>
          <w:color w:val="000000"/>
          <w:sz w:val="28"/>
        </w:rPr>
        <w:t>
      біліктілігі анағұрлым жоғары сіңдірушінің басшылығымен күрделі сіңдіру жұмыстарын орындауға қатысу.</w:t>
      </w:r>
    </w:p>
    <w:bookmarkEnd w:id="4975"/>
    <w:bookmarkStart w:name="z4981" w:id="4976"/>
    <w:p>
      <w:pPr>
        <w:spacing w:after="0"/>
        <w:ind w:left="0"/>
        <w:jc w:val="both"/>
      </w:pPr>
      <w:r>
        <w:rPr>
          <w:rFonts w:ascii="Times New Roman"/>
          <w:b w:val="false"/>
          <w:i w:val="false"/>
          <w:color w:val="000000"/>
          <w:sz w:val="28"/>
        </w:rPr>
        <w:t>
      669. Білуге тиіс:</w:t>
      </w:r>
    </w:p>
    <w:bookmarkEnd w:id="4976"/>
    <w:bookmarkStart w:name="z4982" w:id="4977"/>
    <w:p>
      <w:pPr>
        <w:spacing w:after="0"/>
        <w:ind w:left="0"/>
        <w:jc w:val="both"/>
      </w:pPr>
      <w:r>
        <w:rPr>
          <w:rFonts w:ascii="Times New Roman"/>
          <w:b w:val="false"/>
          <w:i w:val="false"/>
          <w:color w:val="000000"/>
          <w:sz w:val="28"/>
        </w:rPr>
        <w:t>
      конструкцияларды және ағаш бұйымдарын, маталарды және материалдарды оттан қорғайтын сіңдіру туралы жалпы мәліметтер;</w:t>
      </w:r>
    </w:p>
    <w:bookmarkEnd w:id="4977"/>
    <w:bookmarkStart w:name="z4983" w:id="4978"/>
    <w:p>
      <w:pPr>
        <w:spacing w:after="0"/>
        <w:ind w:left="0"/>
        <w:jc w:val="both"/>
      </w:pPr>
      <w:r>
        <w:rPr>
          <w:rFonts w:ascii="Times New Roman"/>
          <w:b w:val="false"/>
          <w:i w:val="false"/>
          <w:color w:val="000000"/>
          <w:sz w:val="28"/>
        </w:rPr>
        <w:t>
      оттан қорғау ерітінділері мен қоспалары үшін қолданылатын улы химикаттармен жұмыс істеу тәртібі;</w:t>
      </w:r>
    </w:p>
    <w:bookmarkEnd w:id="4978"/>
    <w:bookmarkStart w:name="z4984" w:id="4979"/>
    <w:p>
      <w:pPr>
        <w:spacing w:after="0"/>
        <w:ind w:left="0"/>
        <w:jc w:val="both"/>
      </w:pPr>
      <w:r>
        <w:rPr>
          <w:rFonts w:ascii="Times New Roman"/>
          <w:b w:val="false"/>
          <w:i w:val="false"/>
          <w:color w:val="000000"/>
          <w:sz w:val="28"/>
        </w:rPr>
        <w:t>
      оттан қорғайтын құрамдарды дайындау тәсілдері және оларды сақтау шарттары;</w:t>
      </w:r>
    </w:p>
    <w:bookmarkEnd w:id="4979"/>
    <w:bookmarkStart w:name="z4985" w:id="4980"/>
    <w:p>
      <w:pPr>
        <w:spacing w:after="0"/>
        <w:ind w:left="0"/>
        <w:jc w:val="both"/>
      </w:pPr>
      <w:r>
        <w:rPr>
          <w:rFonts w:ascii="Times New Roman"/>
          <w:b w:val="false"/>
          <w:i w:val="false"/>
          <w:color w:val="000000"/>
          <w:sz w:val="28"/>
        </w:rPr>
        <w:t>
      ағаш бұйымдарға және конструкцияларға, материалдар мен маталарға қолмен жаққышпен немесе бояу пульттар мен бүріккіштерді пайдаланумен оттан қорғайтын құрамдарды жабу тәсілдері мен тәртібі.</w:t>
      </w:r>
    </w:p>
    <w:bookmarkEnd w:id="4980"/>
    <w:bookmarkStart w:name="z4986" w:id="4981"/>
    <w:p>
      <w:pPr>
        <w:spacing w:after="0"/>
        <w:ind w:left="0"/>
        <w:jc w:val="left"/>
      </w:pPr>
      <w:r>
        <w:rPr>
          <w:rFonts w:ascii="Times New Roman"/>
          <w:b/>
          <w:i w:val="false"/>
          <w:color w:val="000000"/>
        </w:rPr>
        <w:t xml:space="preserve"> 286-параграф. Оттан қорғап сіңдіру жөніндегі сіңдіруші, 3-разряд</w:t>
      </w:r>
    </w:p>
    <w:bookmarkEnd w:id="4981"/>
    <w:bookmarkStart w:name="z4987" w:id="4982"/>
    <w:p>
      <w:pPr>
        <w:spacing w:after="0"/>
        <w:ind w:left="0"/>
        <w:jc w:val="both"/>
      </w:pPr>
      <w:r>
        <w:rPr>
          <w:rFonts w:ascii="Times New Roman"/>
          <w:b w:val="false"/>
          <w:i w:val="false"/>
          <w:color w:val="000000"/>
          <w:sz w:val="28"/>
        </w:rPr>
        <w:t>
      670. Жұмыс сипаттамасы:</w:t>
      </w:r>
    </w:p>
    <w:bookmarkEnd w:id="4982"/>
    <w:bookmarkStart w:name="z4988" w:id="4983"/>
    <w:p>
      <w:pPr>
        <w:spacing w:after="0"/>
        <w:ind w:left="0"/>
        <w:jc w:val="both"/>
      </w:pPr>
      <w:r>
        <w:rPr>
          <w:rFonts w:ascii="Times New Roman"/>
          <w:b w:val="false"/>
          <w:i w:val="false"/>
          <w:color w:val="000000"/>
          <w:sz w:val="28"/>
        </w:rPr>
        <w:t>
      күрделі және жауапты ағаш бұйымдары мен конструкцияларын, бағалы материалдар мен маталарды, театр декорацияларын, көркемдік стендтер мен макеттерді, арқандарға арналған органикалық өзекшелерді оттан қорғау құрамдарымен жабу және өңдеу;</w:t>
      </w:r>
    </w:p>
    <w:bookmarkEnd w:id="4983"/>
    <w:bookmarkStart w:name="z4989" w:id="4984"/>
    <w:p>
      <w:pPr>
        <w:spacing w:after="0"/>
        <w:ind w:left="0"/>
        <w:jc w:val="both"/>
      </w:pPr>
      <w:r>
        <w:rPr>
          <w:rFonts w:ascii="Times New Roman"/>
          <w:b w:val="false"/>
          <w:i w:val="false"/>
          <w:color w:val="000000"/>
          <w:sz w:val="28"/>
        </w:rPr>
        <w:t>
      әртүрлі оттан қорғайтын қоспаларды және құрамдарды дайындау;</w:t>
      </w:r>
    </w:p>
    <w:bookmarkEnd w:id="4984"/>
    <w:bookmarkStart w:name="z4990" w:id="4985"/>
    <w:p>
      <w:pPr>
        <w:spacing w:after="0"/>
        <w:ind w:left="0"/>
        <w:jc w:val="both"/>
      </w:pPr>
      <w:r>
        <w:rPr>
          <w:rFonts w:ascii="Times New Roman"/>
          <w:b w:val="false"/>
          <w:i w:val="false"/>
          <w:color w:val="000000"/>
          <w:sz w:val="28"/>
        </w:rPr>
        <w:t>
      сіңдіру материалдарының үлгілерін дайындау және олардың отқа төзімділігін тексеру;</w:t>
      </w:r>
    </w:p>
    <w:bookmarkEnd w:id="4985"/>
    <w:bookmarkStart w:name="z4991" w:id="4986"/>
    <w:p>
      <w:pPr>
        <w:spacing w:after="0"/>
        <w:ind w:left="0"/>
        <w:jc w:val="both"/>
      </w:pPr>
      <w:r>
        <w:rPr>
          <w:rFonts w:ascii="Times New Roman"/>
          <w:b w:val="false"/>
          <w:i w:val="false"/>
          <w:color w:val="000000"/>
          <w:sz w:val="28"/>
        </w:rPr>
        <w:t>
      ерітінділерді дайындаудың және сіңдіру жұмыстарын орындаудың механикаландырылған тәсілі кезінде механизмдерді басқару;</w:t>
      </w:r>
    </w:p>
    <w:bookmarkEnd w:id="4986"/>
    <w:bookmarkStart w:name="z4992" w:id="4987"/>
    <w:p>
      <w:pPr>
        <w:spacing w:after="0"/>
        <w:ind w:left="0"/>
        <w:jc w:val="both"/>
      </w:pPr>
      <w:r>
        <w:rPr>
          <w:rFonts w:ascii="Times New Roman"/>
          <w:b w:val="false"/>
          <w:i w:val="false"/>
          <w:color w:val="000000"/>
          <w:sz w:val="28"/>
        </w:rPr>
        <w:t>
      жұмыстардың орындалуын және материалдар мен химикаттардың жұмсалуын есептеу;</w:t>
      </w:r>
    </w:p>
    <w:bookmarkEnd w:id="4987"/>
    <w:bookmarkStart w:name="z4993" w:id="4988"/>
    <w:p>
      <w:pPr>
        <w:spacing w:after="0"/>
        <w:ind w:left="0"/>
        <w:jc w:val="both"/>
      </w:pPr>
      <w:r>
        <w:rPr>
          <w:rFonts w:ascii="Times New Roman"/>
          <w:b w:val="false"/>
          <w:i w:val="false"/>
          <w:color w:val="000000"/>
          <w:sz w:val="28"/>
        </w:rPr>
        <w:t>
      қызмет көрсетілетін жабдықты ағымдағы жөндеу және орташа және күрделі жөндеуге қатысу.</w:t>
      </w:r>
    </w:p>
    <w:bookmarkEnd w:id="4988"/>
    <w:bookmarkStart w:name="z4994" w:id="4989"/>
    <w:p>
      <w:pPr>
        <w:spacing w:after="0"/>
        <w:ind w:left="0"/>
        <w:jc w:val="both"/>
      </w:pPr>
      <w:r>
        <w:rPr>
          <w:rFonts w:ascii="Times New Roman"/>
          <w:b w:val="false"/>
          <w:i w:val="false"/>
          <w:color w:val="000000"/>
          <w:sz w:val="28"/>
        </w:rPr>
        <w:t>
      671. Білуге тиіс:</w:t>
      </w:r>
    </w:p>
    <w:bookmarkEnd w:id="4989"/>
    <w:bookmarkStart w:name="z4995" w:id="4990"/>
    <w:p>
      <w:pPr>
        <w:spacing w:after="0"/>
        <w:ind w:left="0"/>
        <w:jc w:val="both"/>
      </w:pPr>
      <w:r>
        <w:rPr>
          <w:rFonts w:ascii="Times New Roman"/>
          <w:b w:val="false"/>
          <w:i w:val="false"/>
          <w:color w:val="000000"/>
          <w:sz w:val="28"/>
        </w:rPr>
        <w:t>
      күрделі ағаш бұйымдары мен конструкцияларын, бағалы материалдар мен маталарды, театр декорацияларын, көркемдік стендтер мен макеттерді, арқандарға арналған органикалық өзекшелерді оттан қорғау арқылы сіңдіру тәртібі;</w:t>
      </w:r>
    </w:p>
    <w:bookmarkEnd w:id="4990"/>
    <w:bookmarkStart w:name="z4996" w:id="4991"/>
    <w:p>
      <w:pPr>
        <w:spacing w:after="0"/>
        <w:ind w:left="0"/>
        <w:jc w:val="both"/>
      </w:pPr>
      <w:r>
        <w:rPr>
          <w:rFonts w:ascii="Times New Roman"/>
          <w:b w:val="false"/>
          <w:i w:val="false"/>
          <w:color w:val="000000"/>
          <w:sz w:val="28"/>
        </w:rPr>
        <w:t>
      оттан қорғайтын ерітінділер мен қоспалар үшін қолданылатын улар мен химикаттардың негізгі қасиеттері, олармен жұмыс істеу тәртібі және оларды сақтау шарттары;</w:t>
      </w:r>
    </w:p>
    <w:bookmarkEnd w:id="4991"/>
    <w:bookmarkStart w:name="z4997" w:id="4992"/>
    <w:p>
      <w:pPr>
        <w:spacing w:after="0"/>
        <w:ind w:left="0"/>
        <w:jc w:val="both"/>
      </w:pPr>
      <w:r>
        <w:rPr>
          <w:rFonts w:ascii="Times New Roman"/>
          <w:b w:val="false"/>
          <w:i w:val="false"/>
          <w:color w:val="000000"/>
          <w:sz w:val="28"/>
        </w:rPr>
        <w:t>
      оттан қорғайтын сіңдірудің әртүрлі түрлеріне қойылатын техникалық талаптар;</w:t>
      </w:r>
    </w:p>
    <w:bookmarkEnd w:id="4992"/>
    <w:bookmarkStart w:name="z4998" w:id="4993"/>
    <w:p>
      <w:pPr>
        <w:spacing w:after="0"/>
        <w:ind w:left="0"/>
        <w:jc w:val="both"/>
      </w:pPr>
      <w:r>
        <w:rPr>
          <w:rFonts w:ascii="Times New Roman"/>
          <w:b w:val="false"/>
          <w:i w:val="false"/>
          <w:color w:val="000000"/>
          <w:sz w:val="28"/>
        </w:rPr>
        <w:t>
      оттан қорғау ерітінділерін дайындау кезінде және сіңдіру жұмыстарын жүргізу кезінде қолданылатын жабдықтың жұмыс істеу принципі;</w:t>
      </w:r>
    </w:p>
    <w:bookmarkEnd w:id="4993"/>
    <w:bookmarkStart w:name="z4999" w:id="4994"/>
    <w:p>
      <w:pPr>
        <w:spacing w:after="0"/>
        <w:ind w:left="0"/>
        <w:jc w:val="both"/>
      </w:pPr>
      <w:r>
        <w:rPr>
          <w:rFonts w:ascii="Times New Roman"/>
          <w:b w:val="false"/>
          <w:i w:val="false"/>
          <w:color w:val="000000"/>
          <w:sz w:val="28"/>
        </w:rPr>
        <w:t>
      химикаттар мен материалдар шығысының есебін жүргізу, сондай-ақ орындалған жұмыстарға техникалық құжаттаманы ресімдеу тәртібі.</w:t>
      </w:r>
    </w:p>
    <w:bookmarkEnd w:id="4994"/>
    <w:bookmarkStart w:name="z5000" w:id="4995"/>
    <w:p>
      <w:pPr>
        <w:spacing w:after="0"/>
        <w:ind w:left="0"/>
        <w:jc w:val="left"/>
      </w:pPr>
      <w:r>
        <w:rPr>
          <w:rFonts w:ascii="Times New Roman"/>
          <w:b/>
          <w:i w:val="false"/>
          <w:color w:val="000000"/>
        </w:rPr>
        <w:t xml:space="preserve"> 287-параграф. Оттан қорғап сіңдіру жөніндегі сіңдіруші, 4-разряд</w:t>
      </w:r>
    </w:p>
    <w:bookmarkEnd w:id="4995"/>
    <w:bookmarkStart w:name="z5001" w:id="4996"/>
    <w:p>
      <w:pPr>
        <w:spacing w:after="0"/>
        <w:ind w:left="0"/>
        <w:jc w:val="both"/>
      </w:pPr>
      <w:r>
        <w:rPr>
          <w:rFonts w:ascii="Times New Roman"/>
          <w:b w:val="false"/>
          <w:i w:val="false"/>
          <w:color w:val="000000"/>
          <w:sz w:val="28"/>
        </w:rPr>
        <w:t>
      672. Жұмыс сипаттамасы:</w:t>
      </w:r>
    </w:p>
    <w:bookmarkEnd w:id="4996"/>
    <w:bookmarkStart w:name="z5002" w:id="4997"/>
    <w:p>
      <w:pPr>
        <w:spacing w:after="0"/>
        <w:ind w:left="0"/>
        <w:jc w:val="both"/>
      </w:pPr>
      <w:r>
        <w:rPr>
          <w:rFonts w:ascii="Times New Roman"/>
          <w:b w:val="false"/>
          <w:i w:val="false"/>
          <w:color w:val="000000"/>
          <w:sz w:val="28"/>
        </w:rPr>
        <w:t>
      аса құнды көркем театр декорацияларын, картиналарды, панноларды және өзге де өнер туындыларын оттан қорғау құрамдарымен жабу және өңдеу;</w:t>
      </w:r>
    </w:p>
    <w:bookmarkEnd w:id="4997"/>
    <w:bookmarkStart w:name="z5003" w:id="4998"/>
    <w:p>
      <w:pPr>
        <w:spacing w:after="0"/>
        <w:ind w:left="0"/>
        <w:jc w:val="both"/>
      </w:pPr>
      <w:r>
        <w:rPr>
          <w:rFonts w:ascii="Times New Roman"/>
          <w:b w:val="false"/>
          <w:i w:val="false"/>
          <w:color w:val="000000"/>
          <w:sz w:val="28"/>
        </w:rPr>
        <w:t>
      рецептураны жасау және аса жауапты сіңдіру үшін құрамдарды дайындау;</w:t>
      </w:r>
    </w:p>
    <w:bookmarkEnd w:id="4998"/>
    <w:bookmarkStart w:name="z5004" w:id="4999"/>
    <w:p>
      <w:pPr>
        <w:spacing w:after="0"/>
        <w:ind w:left="0"/>
        <w:jc w:val="both"/>
      </w:pPr>
      <w:r>
        <w:rPr>
          <w:rFonts w:ascii="Times New Roman"/>
          <w:b w:val="false"/>
          <w:i w:val="false"/>
          <w:color w:val="000000"/>
          <w:sz w:val="28"/>
        </w:rPr>
        <w:t>
      сынамаларды іріктеу және қолданылатын қоспалар мен ерітінділердің сапасын тексеру;</w:t>
      </w:r>
    </w:p>
    <w:bookmarkEnd w:id="4999"/>
    <w:bookmarkStart w:name="z5005" w:id="5000"/>
    <w:p>
      <w:pPr>
        <w:spacing w:after="0"/>
        <w:ind w:left="0"/>
        <w:jc w:val="both"/>
      </w:pPr>
      <w:r>
        <w:rPr>
          <w:rFonts w:ascii="Times New Roman"/>
          <w:b w:val="false"/>
          <w:i w:val="false"/>
          <w:color w:val="000000"/>
          <w:sz w:val="28"/>
        </w:rPr>
        <w:t>
      химиялық заттарды таңдау және оларды өзгелерімен ауыстыру.</w:t>
      </w:r>
    </w:p>
    <w:bookmarkEnd w:id="5000"/>
    <w:bookmarkStart w:name="z5006" w:id="5001"/>
    <w:p>
      <w:pPr>
        <w:spacing w:after="0"/>
        <w:ind w:left="0"/>
        <w:jc w:val="both"/>
      </w:pPr>
      <w:r>
        <w:rPr>
          <w:rFonts w:ascii="Times New Roman"/>
          <w:b w:val="false"/>
          <w:i w:val="false"/>
          <w:color w:val="000000"/>
          <w:sz w:val="28"/>
        </w:rPr>
        <w:t>
      673. Білуге тиіс:</w:t>
      </w:r>
    </w:p>
    <w:bookmarkEnd w:id="5001"/>
    <w:bookmarkStart w:name="z5007" w:id="5002"/>
    <w:p>
      <w:pPr>
        <w:spacing w:after="0"/>
        <w:ind w:left="0"/>
        <w:jc w:val="both"/>
      </w:pPr>
      <w:r>
        <w:rPr>
          <w:rFonts w:ascii="Times New Roman"/>
          <w:b w:val="false"/>
          <w:i w:val="false"/>
          <w:color w:val="000000"/>
          <w:sz w:val="28"/>
        </w:rPr>
        <w:t>
      аса құнды көркем театр декорацияларын, картиналарды, панноларды және өзге де өнер туындыларын оттан қорғау сіңдірудің тәртібі мен технологиясы;</w:t>
      </w:r>
    </w:p>
    <w:bookmarkEnd w:id="5002"/>
    <w:bookmarkStart w:name="z5008" w:id="5003"/>
    <w:p>
      <w:pPr>
        <w:spacing w:after="0"/>
        <w:ind w:left="0"/>
        <w:jc w:val="both"/>
      </w:pPr>
      <w:r>
        <w:rPr>
          <w:rFonts w:ascii="Times New Roman"/>
          <w:b w:val="false"/>
          <w:i w:val="false"/>
          <w:color w:val="000000"/>
          <w:sz w:val="28"/>
        </w:rPr>
        <w:t>
      оттан қорғау ерітінділері үшін қолданылатын химикаттар мен улардың қасиеттері, олармен жұмыс істеу тәртібі және сақтау шарттары;</w:t>
      </w:r>
    </w:p>
    <w:bookmarkEnd w:id="5003"/>
    <w:bookmarkStart w:name="z5009" w:id="5004"/>
    <w:p>
      <w:pPr>
        <w:spacing w:after="0"/>
        <w:ind w:left="0"/>
        <w:jc w:val="both"/>
      </w:pPr>
      <w:r>
        <w:rPr>
          <w:rFonts w:ascii="Times New Roman"/>
          <w:b w:val="false"/>
          <w:i w:val="false"/>
          <w:color w:val="000000"/>
          <w:sz w:val="28"/>
        </w:rPr>
        <w:t>
      оттан қорғайтын сіңдірудің әртүрлі түрлеріне қойылатын техникалық талаптар;</w:t>
      </w:r>
    </w:p>
    <w:bookmarkEnd w:id="5004"/>
    <w:bookmarkStart w:name="z5010" w:id="5005"/>
    <w:p>
      <w:pPr>
        <w:spacing w:after="0"/>
        <w:ind w:left="0"/>
        <w:jc w:val="both"/>
      </w:pPr>
      <w:r>
        <w:rPr>
          <w:rFonts w:ascii="Times New Roman"/>
          <w:b w:val="false"/>
          <w:i w:val="false"/>
          <w:color w:val="000000"/>
          <w:sz w:val="28"/>
        </w:rPr>
        <w:t>
      материалдар мен химикаттардың жұмсалуын есепке алу тәртібі;</w:t>
      </w:r>
    </w:p>
    <w:bookmarkEnd w:id="5005"/>
    <w:bookmarkStart w:name="z5011" w:id="5006"/>
    <w:p>
      <w:pPr>
        <w:spacing w:after="0"/>
        <w:ind w:left="0"/>
        <w:jc w:val="both"/>
      </w:pPr>
      <w:r>
        <w:rPr>
          <w:rFonts w:ascii="Times New Roman"/>
          <w:b w:val="false"/>
          <w:i w:val="false"/>
          <w:color w:val="000000"/>
          <w:sz w:val="28"/>
        </w:rPr>
        <w:t>
      орындалатын жұмыстарға техникалық құжаттаманы ресімдеу;</w:t>
      </w:r>
    </w:p>
    <w:bookmarkEnd w:id="5006"/>
    <w:bookmarkStart w:name="z5012" w:id="5007"/>
    <w:p>
      <w:pPr>
        <w:spacing w:after="0"/>
        <w:ind w:left="0"/>
        <w:jc w:val="both"/>
      </w:pPr>
      <w:r>
        <w:rPr>
          <w:rFonts w:ascii="Times New Roman"/>
          <w:b w:val="false"/>
          <w:i w:val="false"/>
          <w:color w:val="000000"/>
          <w:sz w:val="28"/>
        </w:rPr>
        <w:t>
      ерітінділерді дайындау кезінде қолданылатын жабдықтың құрылысы.</w:t>
      </w:r>
    </w:p>
    <w:bookmarkEnd w:id="5007"/>
    <w:bookmarkStart w:name="z5013" w:id="5008"/>
    <w:p>
      <w:pPr>
        <w:spacing w:after="0"/>
        <w:ind w:left="0"/>
        <w:jc w:val="left"/>
      </w:pPr>
      <w:r>
        <w:rPr>
          <w:rFonts w:ascii="Times New Roman"/>
          <w:b/>
          <w:i w:val="false"/>
          <w:color w:val="000000"/>
        </w:rPr>
        <w:t xml:space="preserve"> 288-параграф. Өлшеу-орау машиналары машинисі, 2-разряд</w:t>
      </w:r>
    </w:p>
    <w:bookmarkEnd w:id="5008"/>
    <w:bookmarkStart w:name="z5014" w:id="5009"/>
    <w:p>
      <w:pPr>
        <w:spacing w:after="0"/>
        <w:ind w:left="0"/>
        <w:jc w:val="both"/>
      </w:pPr>
      <w:r>
        <w:rPr>
          <w:rFonts w:ascii="Times New Roman"/>
          <w:b w:val="false"/>
          <w:i w:val="false"/>
          <w:color w:val="000000"/>
          <w:sz w:val="28"/>
        </w:rPr>
        <w:t>
      674. Жұмыс сипаттамасы:</w:t>
      </w:r>
    </w:p>
    <w:bookmarkEnd w:id="5009"/>
    <w:bookmarkStart w:name="z5015" w:id="5010"/>
    <w:p>
      <w:pPr>
        <w:spacing w:after="0"/>
        <w:ind w:left="0"/>
        <w:jc w:val="both"/>
      </w:pPr>
      <w:r>
        <w:rPr>
          <w:rFonts w:ascii="Times New Roman"/>
          <w:b w:val="false"/>
          <w:i w:val="false"/>
          <w:color w:val="000000"/>
          <w:sz w:val="28"/>
        </w:rPr>
        <w:t>
      біліктілігі анағұрлым жоғары машинистердің басшылығымен дайын өнім мен бұйымдарды өлшеу-орау машиналарында, жартылай автоматтарда және автоматтарда өлшеу және орау процесін жүргізу;</w:t>
      </w:r>
    </w:p>
    <w:bookmarkEnd w:id="5010"/>
    <w:bookmarkStart w:name="z5016" w:id="5011"/>
    <w:p>
      <w:pPr>
        <w:spacing w:after="0"/>
        <w:ind w:left="0"/>
        <w:jc w:val="both"/>
      </w:pPr>
      <w:r>
        <w:rPr>
          <w:rFonts w:ascii="Times New Roman"/>
          <w:b w:val="false"/>
          <w:i w:val="false"/>
          <w:color w:val="000000"/>
          <w:sz w:val="28"/>
        </w:rPr>
        <w:t>
      этикеткаларды жабыстыру және орау сапасын мерзімді бақылау;</w:t>
      </w:r>
    </w:p>
    <w:bookmarkEnd w:id="5011"/>
    <w:bookmarkStart w:name="z5017" w:id="5012"/>
    <w:p>
      <w:pPr>
        <w:spacing w:after="0"/>
        <w:ind w:left="0"/>
        <w:jc w:val="both"/>
      </w:pPr>
      <w:r>
        <w:rPr>
          <w:rFonts w:ascii="Times New Roman"/>
          <w:b w:val="false"/>
          <w:i w:val="false"/>
          <w:color w:val="000000"/>
          <w:sz w:val="28"/>
        </w:rPr>
        <w:t>
      саны бойынша оралған бұйымдардың санын тексеру;</w:t>
      </w:r>
    </w:p>
    <w:bookmarkEnd w:id="5012"/>
    <w:bookmarkStart w:name="z5018" w:id="5013"/>
    <w:p>
      <w:pPr>
        <w:spacing w:after="0"/>
        <w:ind w:left="0"/>
        <w:jc w:val="both"/>
      </w:pPr>
      <w:r>
        <w:rPr>
          <w:rFonts w:ascii="Times New Roman"/>
          <w:b w:val="false"/>
          <w:i w:val="false"/>
          <w:color w:val="000000"/>
          <w:sz w:val="28"/>
        </w:rPr>
        <w:t>
      бұйымдарды қолмен орауға бере отырып, орау машина-жартылай автоматтарында әртүрлі бұйымдарды бір-бірлеп қағазға, фольгаға, целлофанға және өзге де орау материалына орау;</w:t>
      </w:r>
    </w:p>
    <w:bookmarkEnd w:id="5013"/>
    <w:bookmarkStart w:name="z5019" w:id="5014"/>
    <w:p>
      <w:pPr>
        <w:spacing w:after="0"/>
        <w:ind w:left="0"/>
        <w:jc w:val="both"/>
      </w:pPr>
      <w:r>
        <w:rPr>
          <w:rFonts w:ascii="Times New Roman"/>
          <w:b w:val="false"/>
          <w:i w:val="false"/>
          <w:color w:val="000000"/>
          <w:sz w:val="28"/>
        </w:rPr>
        <w:t>
      банкаларға, бөтелкелерге, флакондарға, көпіршіктерге, жинағыштарға, мөлшерлегіштерге және өзгелерге әртүрлі сұйық өнімдерді құю және оны жартылай автоматты машиналарда тығындау процесін жүргізу;</w:t>
      </w:r>
    </w:p>
    <w:bookmarkEnd w:id="5014"/>
    <w:bookmarkStart w:name="z5020" w:id="5015"/>
    <w:p>
      <w:pPr>
        <w:spacing w:after="0"/>
        <w:ind w:left="0"/>
        <w:jc w:val="both"/>
      </w:pPr>
      <w:r>
        <w:rPr>
          <w:rFonts w:ascii="Times New Roman"/>
          <w:b w:val="false"/>
          <w:i w:val="false"/>
          <w:color w:val="000000"/>
          <w:sz w:val="28"/>
        </w:rPr>
        <w:t>
      ыдысты өніммен толтыру деңгейін реттеу;</w:t>
      </w:r>
    </w:p>
    <w:bookmarkEnd w:id="5015"/>
    <w:bookmarkStart w:name="z5021" w:id="5016"/>
    <w:p>
      <w:pPr>
        <w:spacing w:after="0"/>
        <w:ind w:left="0"/>
        <w:jc w:val="both"/>
      </w:pPr>
      <w:r>
        <w:rPr>
          <w:rFonts w:ascii="Times New Roman"/>
          <w:b w:val="false"/>
          <w:i w:val="false"/>
          <w:color w:val="000000"/>
          <w:sz w:val="28"/>
        </w:rPr>
        <w:t>
      қызмет көрсетілетін жабдықтың жұмысындағы ақаулықтарды жою.</w:t>
      </w:r>
    </w:p>
    <w:bookmarkEnd w:id="5016"/>
    <w:bookmarkStart w:name="z5022" w:id="5017"/>
    <w:p>
      <w:pPr>
        <w:spacing w:after="0"/>
        <w:ind w:left="0"/>
        <w:jc w:val="both"/>
      </w:pPr>
      <w:r>
        <w:rPr>
          <w:rFonts w:ascii="Times New Roman"/>
          <w:b w:val="false"/>
          <w:i w:val="false"/>
          <w:color w:val="000000"/>
          <w:sz w:val="28"/>
        </w:rPr>
        <w:t>
      675. Білуге тиіс:</w:t>
      </w:r>
    </w:p>
    <w:bookmarkEnd w:id="5017"/>
    <w:bookmarkStart w:name="z5023" w:id="5018"/>
    <w:p>
      <w:pPr>
        <w:spacing w:after="0"/>
        <w:ind w:left="0"/>
        <w:jc w:val="both"/>
      </w:pPr>
      <w:r>
        <w:rPr>
          <w:rFonts w:ascii="Times New Roman"/>
          <w:b w:val="false"/>
          <w:i w:val="false"/>
          <w:color w:val="000000"/>
          <w:sz w:val="28"/>
        </w:rPr>
        <w:t>
      қызмет көрсетілетін жабдықтың жұмыс істеу принципі;</w:t>
      </w:r>
    </w:p>
    <w:bookmarkEnd w:id="5018"/>
    <w:bookmarkStart w:name="z5024" w:id="5019"/>
    <w:p>
      <w:pPr>
        <w:spacing w:after="0"/>
        <w:ind w:left="0"/>
        <w:jc w:val="both"/>
      </w:pPr>
      <w:r>
        <w:rPr>
          <w:rFonts w:ascii="Times New Roman"/>
          <w:b w:val="false"/>
          <w:i w:val="false"/>
          <w:color w:val="000000"/>
          <w:sz w:val="28"/>
        </w:rPr>
        <w:t>
      бақылау-өлшеу құралдарының мақсаты және қолданылу шарттары;</w:t>
      </w:r>
    </w:p>
    <w:bookmarkEnd w:id="5019"/>
    <w:bookmarkStart w:name="z5025" w:id="5020"/>
    <w:p>
      <w:pPr>
        <w:spacing w:after="0"/>
        <w:ind w:left="0"/>
        <w:jc w:val="both"/>
      </w:pPr>
      <w:r>
        <w:rPr>
          <w:rFonts w:ascii="Times New Roman"/>
          <w:b w:val="false"/>
          <w:i w:val="false"/>
          <w:color w:val="000000"/>
          <w:sz w:val="28"/>
        </w:rPr>
        <w:t>
      ілеспе құжаттарды ресімдеу тәртібі;</w:t>
      </w:r>
    </w:p>
    <w:bookmarkEnd w:id="5020"/>
    <w:bookmarkStart w:name="z5026" w:id="5021"/>
    <w:p>
      <w:pPr>
        <w:spacing w:after="0"/>
        <w:ind w:left="0"/>
        <w:jc w:val="both"/>
      </w:pPr>
      <w:r>
        <w:rPr>
          <w:rFonts w:ascii="Times New Roman"/>
          <w:b w:val="false"/>
          <w:i w:val="false"/>
          <w:color w:val="000000"/>
          <w:sz w:val="28"/>
        </w:rPr>
        <w:t>
      өнімнің сапасына қойылатын талаптар;</w:t>
      </w:r>
    </w:p>
    <w:bookmarkEnd w:id="5021"/>
    <w:bookmarkStart w:name="z5027" w:id="5022"/>
    <w:p>
      <w:pPr>
        <w:spacing w:after="0"/>
        <w:ind w:left="0"/>
        <w:jc w:val="both"/>
      </w:pPr>
      <w:r>
        <w:rPr>
          <w:rFonts w:ascii="Times New Roman"/>
          <w:b w:val="false"/>
          <w:i w:val="false"/>
          <w:color w:val="000000"/>
          <w:sz w:val="28"/>
        </w:rPr>
        <w:t>
      өнімді орауға және өлшеуге қойылатын техникалық талаптар;</w:t>
      </w:r>
    </w:p>
    <w:bookmarkEnd w:id="5022"/>
    <w:bookmarkStart w:name="z5028" w:id="5023"/>
    <w:p>
      <w:pPr>
        <w:spacing w:after="0"/>
        <w:ind w:left="0"/>
        <w:jc w:val="both"/>
      </w:pPr>
      <w:r>
        <w:rPr>
          <w:rFonts w:ascii="Times New Roman"/>
          <w:b w:val="false"/>
          <w:i w:val="false"/>
          <w:color w:val="000000"/>
          <w:sz w:val="28"/>
        </w:rPr>
        <w:t>
      машиналарды орау-қаптау материалымен толтыру тәсілдері;</w:t>
      </w:r>
    </w:p>
    <w:bookmarkEnd w:id="5023"/>
    <w:bookmarkStart w:name="z5029" w:id="5024"/>
    <w:p>
      <w:pPr>
        <w:spacing w:after="0"/>
        <w:ind w:left="0"/>
        <w:jc w:val="both"/>
      </w:pPr>
      <w:r>
        <w:rPr>
          <w:rFonts w:ascii="Times New Roman"/>
          <w:b w:val="false"/>
          <w:i w:val="false"/>
          <w:color w:val="000000"/>
          <w:sz w:val="28"/>
        </w:rPr>
        <w:t>
      сұйықтықтарды құю және ыдысты тығындаудың технологиялық режимі.</w:t>
      </w:r>
    </w:p>
    <w:bookmarkEnd w:id="5024"/>
    <w:bookmarkStart w:name="z5030" w:id="5025"/>
    <w:p>
      <w:pPr>
        <w:spacing w:after="0"/>
        <w:ind w:left="0"/>
        <w:jc w:val="left"/>
      </w:pPr>
      <w:r>
        <w:rPr>
          <w:rFonts w:ascii="Times New Roman"/>
          <w:b/>
          <w:i w:val="false"/>
          <w:color w:val="000000"/>
        </w:rPr>
        <w:t xml:space="preserve"> 289-параграф. Өлшеу-орау машиналары машинисі, 3-разряд</w:t>
      </w:r>
    </w:p>
    <w:bookmarkEnd w:id="5025"/>
    <w:bookmarkStart w:name="z5031" w:id="5026"/>
    <w:p>
      <w:pPr>
        <w:spacing w:after="0"/>
        <w:ind w:left="0"/>
        <w:jc w:val="both"/>
      </w:pPr>
      <w:r>
        <w:rPr>
          <w:rFonts w:ascii="Times New Roman"/>
          <w:b w:val="false"/>
          <w:i w:val="false"/>
          <w:color w:val="000000"/>
          <w:sz w:val="28"/>
        </w:rPr>
        <w:t>
      676. Жұмыс сипаттамасы:</w:t>
      </w:r>
    </w:p>
    <w:bookmarkEnd w:id="5026"/>
    <w:bookmarkStart w:name="z5032" w:id="5027"/>
    <w:p>
      <w:pPr>
        <w:spacing w:after="0"/>
        <w:ind w:left="0"/>
        <w:jc w:val="both"/>
      </w:pPr>
      <w:r>
        <w:rPr>
          <w:rFonts w:ascii="Times New Roman"/>
          <w:b w:val="false"/>
          <w:i w:val="false"/>
          <w:color w:val="000000"/>
          <w:sz w:val="28"/>
        </w:rPr>
        <w:t>
      өнімнің (тауардың) қажетті көлемін немесе санын мөлшерлейтін, өлшейтін, бөлетін құрылғысы бар өлшеу-орау машиналарында, автоматтарда және жартылай автоматтарда әртүрлі қатты, паста тәрізді, сусымалы және дара өнімдер (тауарлар) мен бұйымдардың берілген көлемі, массасы немесе саны бойынша өлшеу және орау процесін жүргізу;</w:t>
      </w:r>
    </w:p>
    <w:bookmarkEnd w:id="5027"/>
    <w:bookmarkStart w:name="z5033" w:id="5028"/>
    <w:p>
      <w:pPr>
        <w:spacing w:after="0"/>
        <w:ind w:left="0"/>
        <w:jc w:val="both"/>
      </w:pPr>
      <w:r>
        <w:rPr>
          <w:rFonts w:ascii="Times New Roman"/>
          <w:b w:val="false"/>
          <w:i w:val="false"/>
          <w:color w:val="000000"/>
          <w:sz w:val="28"/>
        </w:rPr>
        <w:t>
      өнімнің (тауардың) порциясын дайын пакеттерге, қораптарға, қаптарға немесе олардың дайындамаларына автоматты түрде орау;</w:t>
      </w:r>
    </w:p>
    <w:bookmarkEnd w:id="5028"/>
    <w:bookmarkStart w:name="z5034" w:id="5029"/>
    <w:p>
      <w:pPr>
        <w:spacing w:after="0"/>
        <w:ind w:left="0"/>
        <w:jc w:val="both"/>
      </w:pPr>
      <w:r>
        <w:rPr>
          <w:rFonts w:ascii="Times New Roman"/>
          <w:b w:val="false"/>
          <w:i w:val="false"/>
          <w:color w:val="000000"/>
          <w:sz w:val="28"/>
        </w:rPr>
        <w:t>
      пакеттерді, қаптарды және қораптарды тігу, сондай-ақ этикеткалармен жапсыру (орау);</w:t>
      </w:r>
    </w:p>
    <w:bookmarkEnd w:id="5029"/>
    <w:bookmarkStart w:name="z5035" w:id="5030"/>
    <w:p>
      <w:pPr>
        <w:spacing w:after="0"/>
        <w:ind w:left="0"/>
        <w:jc w:val="both"/>
      </w:pPr>
      <w:r>
        <w:rPr>
          <w:rFonts w:ascii="Times New Roman"/>
          <w:b w:val="false"/>
          <w:i w:val="false"/>
          <w:color w:val="000000"/>
          <w:sz w:val="28"/>
        </w:rPr>
        <w:t>
      мөлшерлегіш құрылғы бункерін өніммен толтыру;</w:t>
      </w:r>
    </w:p>
    <w:bookmarkEnd w:id="5030"/>
    <w:bookmarkStart w:name="z5036" w:id="5031"/>
    <w:p>
      <w:pPr>
        <w:spacing w:after="0"/>
        <w:ind w:left="0"/>
        <w:jc w:val="both"/>
      </w:pPr>
      <w:r>
        <w:rPr>
          <w:rFonts w:ascii="Times New Roman"/>
          <w:b w:val="false"/>
          <w:i w:val="false"/>
          <w:color w:val="000000"/>
          <w:sz w:val="28"/>
        </w:rPr>
        <w:t>
      машиналарға орау-қаптау материалдарын қағазбен, пергаментпен, фольгамен, пакеттермен, қаптармен, қораптармен, дайындамалармен, желіммен, сыммен және өзге де материалдармен толтыру;</w:t>
      </w:r>
    </w:p>
    <w:bookmarkEnd w:id="5031"/>
    <w:bookmarkStart w:name="z5037" w:id="5032"/>
    <w:p>
      <w:pPr>
        <w:spacing w:after="0"/>
        <w:ind w:left="0"/>
        <w:jc w:val="both"/>
      </w:pPr>
      <w:r>
        <w:rPr>
          <w:rFonts w:ascii="Times New Roman"/>
          <w:b w:val="false"/>
          <w:i w:val="false"/>
          <w:color w:val="000000"/>
          <w:sz w:val="28"/>
        </w:rPr>
        <w:t>
      автоматты қоректендіргіштердің, өздігінен қоймалардың немесе өзге де көлік құрылғыларының көмегімен бұйымдарды автоматты түрде орауға бере отырып, орайтын машина-автоматтарда, өлшеп-орайтын агрегаттарда әртүрлі бұйымдарды даналап қағазға, фольгаға, целлофанға және өзге де орау материалына орау;</w:t>
      </w:r>
    </w:p>
    <w:bookmarkEnd w:id="5032"/>
    <w:bookmarkStart w:name="z5038" w:id="5033"/>
    <w:p>
      <w:pPr>
        <w:spacing w:after="0"/>
        <w:ind w:left="0"/>
        <w:jc w:val="both"/>
      </w:pPr>
      <w:r>
        <w:rPr>
          <w:rFonts w:ascii="Times New Roman"/>
          <w:b w:val="false"/>
          <w:i w:val="false"/>
          <w:color w:val="000000"/>
          <w:sz w:val="28"/>
        </w:rPr>
        <w:t>
      әртүрлі сұйық өнімдерді ыдысқа құю және өнімділігі сағатына 12000 бөтелке дейінгі автоматты машиналарда тығындау процесін жүргізу;</w:t>
      </w:r>
    </w:p>
    <w:bookmarkEnd w:id="5033"/>
    <w:bookmarkStart w:name="z5039" w:id="5034"/>
    <w:p>
      <w:pPr>
        <w:spacing w:after="0"/>
        <w:ind w:left="0"/>
        <w:jc w:val="both"/>
      </w:pPr>
      <w:r>
        <w:rPr>
          <w:rFonts w:ascii="Times New Roman"/>
          <w:b w:val="false"/>
          <w:i w:val="false"/>
          <w:color w:val="000000"/>
          <w:sz w:val="28"/>
        </w:rPr>
        <w:t>
      бөтелкелерді толтырудың дұрыстығын бақылау;</w:t>
      </w:r>
    </w:p>
    <w:bookmarkEnd w:id="5034"/>
    <w:bookmarkStart w:name="z5040" w:id="5035"/>
    <w:p>
      <w:pPr>
        <w:spacing w:after="0"/>
        <w:ind w:left="0"/>
        <w:jc w:val="both"/>
      </w:pPr>
      <w:r>
        <w:rPr>
          <w:rFonts w:ascii="Times New Roman"/>
          <w:b w:val="false"/>
          <w:i w:val="false"/>
          <w:color w:val="000000"/>
          <w:sz w:val="28"/>
        </w:rPr>
        <w:t>
      қызмет көрсетілетін жабдықты ағымдағы жөндеу.</w:t>
      </w:r>
    </w:p>
    <w:bookmarkEnd w:id="5035"/>
    <w:bookmarkStart w:name="z5041" w:id="5036"/>
    <w:p>
      <w:pPr>
        <w:spacing w:after="0"/>
        <w:ind w:left="0"/>
        <w:jc w:val="both"/>
      </w:pPr>
      <w:r>
        <w:rPr>
          <w:rFonts w:ascii="Times New Roman"/>
          <w:b w:val="false"/>
          <w:i w:val="false"/>
          <w:color w:val="000000"/>
          <w:sz w:val="28"/>
        </w:rPr>
        <w:t>
      677. Білуге тиіс:</w:t>
      </w:r>
    </w:p>
    <w:bookmarkEnd w:id="5036"/>
    <w:bookmarkStart w:name="z5042" w:id="5037"/>
    <w:p>
      <w:pPr>
        <w:spacing w:after="0"/>
        <w:ind w:left="0"/>
        <w:jc w:val="both"/>
      </w:pPr>
      <w:r>
        <w:rPr>
          <w:rFonts w:ascii="Times New Roman"/>
          <w:b w:val="false"/>
          <w:i w:val="false"/>
          <w:color w:val="000000"/>
          <w:sz w:val="28"/>
        </w:rPr>
        <w:t>
      қызмет көрсетілетін жабдықтың құрылысы;</w:t>
      </w:r>
    </w:p>
    <w:bookmarkEnd w:id="5037"/>
    <w:bookmarkStart w:name="z5043" w:id="5038"/>
    <w:p>
      <w:pPr>
        <w:spacing w:after="0"/>
        <w:ind w:left="0"/>
        <w:jc w:val="both"/>
      </w:pPr>
      <w:r>
        <w:rPr>
          <w:rFonts w:ascii="Times New Roman"/>
          <w:b w:val="false"/>
          <w:i w:val="false"/>
          <w:color w:val="000000"/>
          <w:sz w:val="28"/>
        </w:rPr>
        <w:t>
      өнімді өлшеп-орау сапасына және орау ресімдеуге қойылатын талаптар;</w:t>
      </w:r>
    </w:p>
    <w:bookmarkEnd w:id="5038"/>
    <w:bookmarkStart w:name="z5044" w:id="5039"/>
    <w:p>
      <w:pPr>
        <w:spacing w:after="0"/>
        <w:ind w:left="0"/>
        <w:jc w:val="both"/>
      </w:pPr>
      <w:r>
        <w:rPr>
          <w:rFonts w:ascii="Times New Roman"/>
          <w:b w:val="false"/>
          <w:i w:val="false"/>
          <w:color w:val="000000"/>
          <w:sz w:val="28"/>
        </w:rPr>
        <w:t>
      мөлшерлегіштерді берілген көлемге, массаға, санға реттеу тәртібі;</w:t>
      </w:r>
    </w:p>
    <w:bookmarkEnd w:id="5039"/>
    <w:bookmarkStart w:name="z5045" w:id="5040"/>
    <w:p>
      <w:pPr>
        <w:spacing w:after="0"/>
        <w:ind w:left="0"/>
        <w:jc w:val="both"/>
      </w:pPr>
      <w:r>
        <w:rPr>
          <w:rFonts w:ascii="Times New Roman"/>
          <w:b w:val="false"/>
          <w:i w:val="false"/>
          <w:color w:val="000000"/>
          <w:sz w:val="28"/>
        </w:rPr>
        <w:t>
      өлшеп-орау процесінде орау материалдары мен өнім шығындарының мүмкін нормалары;</w:t>
      </w:r>
    </w:p>
    <w:bookmarkEnd w:id="5040"/>
    <w:bookmarkStart w:name="z5046" w:id="5041"/>
    <w:p>
      <w:pPr>
        <w:spacing w:after="0"/>
        <w:ind w:left="0"/>
        <w:jc w:val="both"/>
      </w:pPr>
      <w:r>
        <w:rPr>
          <w:rFonts w:ascii="Times New Roman"/>
          <w:b w:val="false"/>
          <w:i w:val="false"/>
          <w:color w:val="000000"/>
          <w:sz w:val="28"/>
        </w:rPr>
        <w:t>
      жабдық жұмысындағы ақауларды жою тәсілдері;</w:t>
      </w:r>
    </w:p>
    <w:bookmarkEnd w:id="5041"/>
    <w:bookmarkStart w:name="z5047" w:id="5042"/>
    <w:p>
      <w:pPr>
        <w:spacing w:after="0"/>
        <w:ind w:left="0"/>
        <w:jc w:val="both"/>
      </w:pPr>
      <w:r>
        <w:rPr>
          <w:rFonts w:ascii="Times New Roman"/>
          <w:b w:val="false"/>
          <w:i w:val="false"/>
          <w:color w:val="000000"/>
          <w:sz w:val="28"/>
        </w:rPr>
        <w:t>
      өлшеп-оралған өнімнің ассортименті, массасы, саны, көлемі стандарттары және ерекше белгілері;</w:t>
      </w:r>
    </w:p>
    <w:bookmarkEnd w:id="5042"/>
    <w:bookmarkStart w:name="z5048" w:id="5043"/>
    <w:p>
      <w:pPr>
        <w:spacing w:after="0"/>
        <w:ind w:left="0"/>
        <w:jc w:val="both"/>
      </w:pPr>
      <w:r>
        <w:rPr>
          <w:rFonts w:ascii="Times New Roman"/>
          <w:b w:val="false"/>
          <w:i w:val="false"/>
          <w:color w:val="000000"/>
          <w:sz w:val="28"/>
        </w:rPr>
        <w:t>
      оралатын бұйымдарға арналған техникалық шарттар;</w:t>
      </w:r>
    </w:p>
    <w:bookmarkEnd w:id="5043"/>
    <w:bookmarkStart w:name="z5049" w:id="5044"/>
    <w:p>
      <w:pPr>
        <w:spacing w:after="0"/>
        <w:ind w:left="0"/>
        <w:jc w:val="both"/>
      </w:pPr>
      <w:r>
        <w:rPr>
          <w:rFonts w:ascii="Times New Roman"/>
          <w:b w:val="false"/>
          <w:i w:val="false"/>
          <w:color w:val="000000"/>
          <w:sz w:val="28"/>
        </w:rPr>
        <w:t>
      өнімнің және бөтелкелердің сыртқы дизайны сапасына қойылатын талаптар.</w:t>
      </w:r>
    </w:p>
    <w:bookmarkEnd w:id="5044"/>
    <w:bookmarkStart w:name="z5050" w:id="5045"/>
    <w:p>
      <w:pPr>
        <w:spacing w:after="0"/>
        <w:ind w:left="0"/>
        <w:jc w:val="left"/>
      </w:pPr>
      <w:r>
        <w:rPr>
          <w:rFonts w:ascii="Times New Roman"/>
          <w:b/>
          <w:i w:val="false"/>
          <w:color w:val="000000"/>
        </w:rPr>
        <w:t xml:space="preserve"> 290-параграф. Өлшеу-орау машиналары машинисі, 4-разряд</w:t>
      </w:r>
    </w:p>
    <w:bookmarkEnd w:id="5045"/>
    <w:bookmarkStart w:name="z5051" w:id="5046"/>
    <w:p>
      <w:pPr>
        <w:spacing w:after="0"/>
        <w:ind w:left="0"/>
        <w:jc w:val="both"/>
      </w:pPr>
      <w:r>
        <w:rPr>
          <w:rFonts w:ascii="Times New Roman"/>
          <w:b w:val="false"/>
          <w:i w:val="false"/>
          <w:color w:val="000000"/>
          <w:sz w:val="28"/>
        </w:rPr>
        <w:t>
      678. Жұмыс сипаттамасы:</w:t>
      </w:r>
    </w:p>
    <w:bookmarkEnd w:id="5046"/>
    <w:bookmarkStart w:name="z5052" w:id="5047"/>
    <w:p>
      <w:pPr>
        <w:spacing w:after="0"/>
        <w:ind w:left="0"/>
        <w:jc w:val="both"/>
      </w:pPr>
      <w:r>
        <w:rPr>
          <w:rFonts w:ascii="Times New Roman"/>
          <w:b w:val="false"/>
          <w:i w:val="false"/>
          <w:color w:val="000000"/>
          <w:sz w:val="28"/>
        </w:rPr>
        <w:t>
      әртүрлі сұйық өнімдерді ыдысқа құю және өнімділігі сағатына 12000 және одан да көп бөтелке болатын автоматты машиналарда тығындау процесін жүргізу;</w:t>
      </w:r>
    </w:p>
    <w:bookmarkEnd w:id="5047"/>
    <w:bookmarkStart w:name="z5053" w:id="5048"/>
    <w:p>
      <w:pPr>
        <w:spacing w:after="0"/>
        <w:ind w:left="0"/>
        <w:jc w:val="both"/>
      </w:pPr>
      <w:r>
        <w:rPr>
          <w:rFonts w:ascii="Times New Roman"/>
          <w:b w:val="false"/>
          <w:i w:val="false"/>
          <w:color w:val="000000"/>
          <w:sz w:val="28"/>
        </w:rPr>
        <w:t>
      шарапты тұнбасынан бөлуге және шампан бөтелкелерін сүзуге және толтыруға арналған арнайы аппараттар мен құрылғылардың көмегімен шарап пен шампанды бөтелкеден бөтелкеге декантациялау әдісімен құю;</w:t>
      </w:r>
    </w:p>
    <w:bookmarkEnd w:id="5048"/>
    <w:bookmarkStart w:name="z5054" w:id="5049"/>
    <w:p>
      <w:pPr>
        <w:spacing w:after="0"/>
        <w:ind w:left="0"/>
        <w:jc w:val="both"/>
      </w:pPr>
      <w:r>
        <w:rPr>
          <w:rFonts w:ascii="Times New Roman"/>
          <w:b w:val="false"/>
          <w:i w:val="false"/>
          <w:color w:val="000000"/>
          <w:sz w:val="28"/>
        </w:rPr>
        <w:t>
      автоматтарда термотұнатын полиэтилен қабыршаққа өнімді салу, бандерлеу және орау процесін жүргізу;</w:t>
      </w:r>
    </w:p>
    <w:bookmarkEnd w:id="5049"/>
    <w:bookmarkStart w:name="z5055" w:id="5050"/>
    <w:p>
      <w:pPr>
        <w:spacing w:after="0"/>
        <w:ind w:left="0"/>
        <w:jc w:val="both"/>
      </w:pPr>
      <w:r>
        <w:rPr>
          <w:rFonts w:ascii="Times New Roman"/>
          <w:b w:val="false"/>
          <w:i w:val="false"/>
          <w:color w:val="000000"/>
          <w:sz w:val="28"/>
        </w:rPr>
        <w:t>
      қабыршақты толтыру;</w:t>
      </w:r>
    </w:p>
    <w:bookmarkEnd w:id="5050"/>
    <w:bookmarkStart w:name="z5056" w:id="5051"/>
    <w:p>
      <w:pPr>
        <w:spacing w:after="0"/>
        <w:ind w:left="0"/>
        <w:jc w:val="both"/>
      </w:pPr>
      <w:r>
        <w:rPr>
          <w:rFonts w:ascii="Times New Roman"/>
          <w:b w:val="false"/>
          <w:i w:val="false"/>
          <w:color w:val="000000"/>
          <w:sz w:val="28"/>
        </w:rPr>
        <w:t>
      машиналарды азық-түлік коммуникацияларына қосу;</w:t>
      </w:r>
    </w:p>
    <w:bookmarkEnd w:id="5051"/>
    <w:bookmarkStart w:name="z5057" w:id="5052"/>
    <w:p>
      <w:pPr>
        <w:spacing w:after="0"/>
        <w:ind w:left="0"/>
        <w:jc w:val="both"/>
      </w:pPr>
      <w:r>
        <w:rPr>
          <w:rFonts w:ascii="Times New Roman"/>
          <w:b w:val="false"/>
          <w:i w:val="false"/>
          <w:color w:val="000000"/>
          <w:sz w:val="28"/>
        </w:rPr>
        <w:t>
      құю - мөлшерлеу, орау, құю, тығындау, шайқау, бракераж, этикеткалау, салу, буып-түю желісінің автоматты машиналарына қызмет көрсету;</w:t>
      </w:r>
    </w:p>
    <w:bookmarkEnd w:id="5052"/>
    <w:bookmarkStart w:name="z5058" w:id="5053"/>
    <w:p>
      <w:pPr>
        <w:spacing w:after="0"/>
        <w:ind w:left="0"/>
        <w:jc w:val="both"/>
      </w:pPr>
      <w:r>
        <w:rPr>
          <w:rFonts w:ascii="Times New Roman"/>
          <w:b w:val="false"/>
          <w:i w:val="false"/>
          <w:color w:val="000000"/>
          <w:sz w:val="28"/>
        </w:rPr>
        <w:t>
      өздігінен баптау кезінде орау машиналарына қызмет көрсету;</w:t>
      </w:r>
    </w:p>
    <w:bookmarkEnd w:id="5053"/>
    <w:bookmarkStart w:name="z5059" w:id="5054"/>
    <w:p>
      <w:pPr>
        <w:spacing w:after="0"/>
        <w:ind w:left="0"/>
        <w:jc w:val="both"/>
      </w:pPr>
      <w:r>
        <w:rPr>
          <w:rFonts w:ascii="Times New Roman"/>
          <w:b w:val="false"/>
          <w:i w:val="false"/>
          <w:color w:val="000000"/>
          <w:sz w:val="28"/>
        </w:rPr>
        <w:t>
      құйылатын өнімнің температурасы мен қысымын реттеу;</w:t>
      </w:r>
    </w:p>
    <w:bookmarkEnd w:id="5054"/>
    <w:bookmarkStart w:name="z5060" w:id="5055"/>
    <w:p>
      <w:pPr>
        <w:spacing w:after="0"/>
        <w:ind w:left="0"/>
        <w:jc w:val="both"/>
      </w:pPr>
      <w:r>
        <w:rPr>
          <w:rFonts w:ascii="Times New Roman"/>
          <w:b w:val="false"/>
          <w:i w:val="false"/>
          <w:color w:val="000000"/>
          <w:sz w:val="28"/>
        </w:rPr>
        <w:t>
      өнімді өлшеу және өлшеп беру;</w:t>
      </w:r>
    </w:p>
    <w:bookmarkEnd w:id="5055"/>
    <w:bookmarkStart w:name="z5061" w:id="5056"/>
    <w:p>
      <w:pPr>
        <w:spacing w:after="0"/>
        <w:ind w:left="0"/>
        <w:jc w:val="both"/>
      </w:pPr>
      <w:r>
        <w:rPr>
          <w:rFonts w:ascii="Times New Roman"/>
          <w:b w:val="false"/>
          <w:i w:val="false"/>
          <w:color w:val="000000"/>
          <w:sz w:val="28"/>
        </w:rPr>
        <w:t>
      жұмыс режимдерін өз бетімен белгілеу, жабдықты жөндеуге қатысу.</w:t>
      </w:r>
    </w:p>
    <w:bookmarkEnd w:id="5056"/>
    <w:bookmarkStart w:name="z5062" w:id="5057"/>
    <w:p>
      <w:pPr>
        <w:spacing w:after="0"/>
        <w:ind w:left="0"/>
        <w:jc w:val="both"/>
      </w:pPr>
      <w:r>
        <w:rPr>
          <w:rFonts w:ascii="Times New Roman"/>
          <w:b w:val="false"/>
          <w:i w:val="false"/>
          <w:color w:val="000000"/>
          <w:sz w:val="28"/>
        </w:rPr>
        <w:t>
      679. Білуге тиіс:</w:t>
      </w:r>
    </w:p>
    <w:bookmarkEnd w:id="5057"/>
    <w:bookmarkStart w:name="z5063" w:id="5058"/>
    <w:p>
      <w:pPr>
        <w:spacing w:after="0"/>
        <w:ind w:left="0"/>
        <w:jc w:val="both"/>
      </w:pPr>
      <w:r>
        <w:rPr>
          <w:rFonts w:ascii="Times New Roman"/>
          <w:b w:val="false"/>
          <w:i w:val="false"/>
          <w:color w:val="000000"/>
          <w:sz w:val="28"/>
        </w:rPr>
        <w:t>
      автоматты машиналарда құюдың, ораудың технологиялық режимі;</w:t>
      </w:r>
    </w:p>
    <w:bookmarkEnd w:id="5058"/>
    <w:bookmarkStart w:name="z5064" w:id="5059"/>
    <w:p>
      <w:pPr>
        <w:spacing w:after="0"/>
        <w:ind w:left="0"/>
        <w:jc w:val="both"/>
      </w:pPr>
      <w:r>
        <w:rPr>
          <w:rFonts w:ascii="Times New Roman"/>
          <w:b w:val="false"/>
          <w:i w:val="false"/>
          <w:color w:val="000000"/>
          <w:sz w:val="28"/>
        </w:rPr>
        <w:t>
      қызмет көрсетілетін машиналар мен тасымалдау жүйелерінің құрылысы;</w:t>
      </w:r>
    </w:p>
    <w:bookmarkEnd w:id="5059"/>
    <w:bookmarkStart w:name="z5065" w:id="5060"/>
    <w:p>
      <w:pPr>
        <w:spacing w:after="0"/>
        <w:ind w:left="0"/>
        <w:jc w:val="both"/>
      </w:pPr>
      <w:r>
        <w:rPr>
          <w:rFonts w:ascii="Times New Roman"/>
          <w:b w:val="false"/>
          <w:i w:val="false"/>
          <w:color w:val="000000"/>
          <w:sz w:val="28"/>
        </w:rPr>
        <w:t>
      бақылау-өлшеу аспаптарының құрылысы;</w:t>
      </w:r>
    </w:p>
    <w:bookmarkEnd w:id="5060"/>
    <w:bookmarkStart w:name="z5066" w:id="5061"/>
    <w:p>
      <w:pPr>
        <w:spacing w:after="0"/>
        <w:ind w:left="0"/>
        <w:jc w:val="both"/>
      </w:pPr>
      <w:r>
        <w:rPr>
          <w:rFonts w:ascii="Times New Roman"/>
          <w:b w:val="false"/>
          <w:i w:val="false"/>
          <w:color w:val="000000"/>
          <w:sz w:val="28"/>
        </w:rPr>
        <w:t>
      электр техника негіздері;</w:t>
      </w:r>
    </w:p>
    <w:bookmarkEnd w:id="5061"/>
    <w:bookmarkStart w:name="z5067" w:id="5062"/>
    <w:p>
      <w:pPr>
        <w:spacing w:after="0"/>
        <w:ind w:left="0"/>
        <w:jc w:val="both"/>
      </w:pPr>
      <w:r>
        <w:rPr>
          <w:rFonts w:ascii="Times New Roman"/>
          <w:b w:val="false"/>
          <w:i w:val="false"/>
          <w:color w:val="000000"/>
          <w:sz w:val="28"/>
        </w:rPr>
        <w:t xml:space="preserve">
      пленкаға бандерольденген өнімді берудің, бандерольдеудің және термоөңдеудің технологиялық схемасы. </w:t>
      </w:r>
    </w:p>
    <w:bookmarkEnd w:id="5062"/>
    <w:bookmarkStart w:name="z5068" w:id="5063"/>
    <w:p>
      <w:pPr>
        <w:spacing w:after="0"/>
        <w:ind w:left="0"/>
        <w:jc w:val="left"/>
      </w:pPr>
      <w:r>
        <w:rPr>
          <w:rFonts w:ascii="Times New Roman"/>
          <w:b/>
          <w:i w:val="false"/>
          <w:color w:val="000000"/>
        </w:rPr>
        <w:t xml:space="preserve"> 291-параграф. Өлшеу-орау машиналары машинисі, 5-разряд</w:t>
      </w:r>
    </w:p>
    <w:bookmarkEnd w:id="5063"/>
    <w:bookmarkStart w:name="z5069" w:id="5064"/>
    <w:p>
      <w:pPr>
        <w:spacing w:after="0"/>
        <w:ind w:left="0"/>
        <w:jc w:val="both"/>
      </w:pPr>
      <w:r>
        <w:rPr>
          <w:rFonts w:ascii="Times New Roman"/>
          <w:b w:val="false"/>
          <w:i w:val="false"/>
          <w:color w:val="000000"/>
          <w:sz w:val="28"/>
        </w:rPr>
        <w:t>
      680. Жұмыс сипаттамасы:</w:t>
      </w:r>
    </w:p>
    <w:bookmarkEnd w:id="5064"/>
    <w:bookmarkStart w:name="z5070" w:id="5065"/>
    <w:p>
      <w:pPr>
        <w:spacing w:after="0"/>
        <w:ind w:left="0"/>
        <w:jc w:val="both"/>
      </w:pPr>
      <w:r>
        <w:rPr>
          <w:rFonts w:ascii="Times New Roman"/>
          <w:b w:val="false"/>
          <w:i w:val="false"/>
          <w:color w:val="000000"/>
          <w:sz w:val="28"/>
        </w:rPr>
        <w:t>
      пресс-орау машинасына қызмет көрсету;</w:t>
      </w:r>
    </w:p>
    <w:bookmarkEnd w:id="5065"/>
    <w:bookmarkStart w:name="z5071" w:id="5066"/>
    <w:p>
      <w:pPr>
        <w:spacing w:after="0"/>
        <w:ind w:left="0"/>
        <w:jc w:val="both"/>
      </w:pPr>
      <w:r>
        <w:rPr>
          <w:rFonts w:ascii="Times New Roman"/>
          <w:b w:val="false"/>
          <w:i w:val="false"/>
          <w:color w:val="000000"/>
          <w:sz w:val="28"/>
        </w:rPr>
        <w:t>
      қызмет көрсетілетін жабдықты тексеру, дайындау және іске қосу және оның жұмысын бақылау-өлшеу аспаптарының көрсеткіштері бойынша реттеу;</w:t>
      </w:r>
    </w:p>
    <w:bookmarkEnd w:id="5066"/>
    <w:bookmarkStart w:name="z5072" w:id="5067"/>
    <w:p>
      <w:pPr>
        <w:spacing w:after="0"/>
        <w:ind w:left="0"/>
        <w:jc w:val="both"/>
      </w:pPr>
      <w:r>
        <w:rPr>
          <w:rFonts w:ascii="Times New Roman"/>
          <w:b w:val="false"/>
          <w:i w:val="false"/>
          <w:color w:val="000000"/>
          <w:sz w:val="28"/>
        </w:rPr>
        <w:t>
      келтек құбырға бос пакеттерді беру және кигізу;</w:t>
      </w:r>
    </w:p>
    <w:bookmarkEnd w:id="5067"/>
    <w:bookmarkStart w:name="z5073" w:id="5068"/>
    <w:p>
      <w:pPr>
        <w:spacing w:after="0"/>
        <w:ind w:left="0"/>
        <w:jc w:val="both"/>
      </w:pPr>
      <w:r>
        <w:rPr>
          <w:rFonts w:ascii="Times New Roman"/>
          <w:b w:val="false"/>
          <w:i w:val="false"/>
          <w:color w:val="000000"/>
          <w:sz w:val="28"/>
        </w:rPr>
        <w:t>
      автоматика және блоктау құралдары аспаптарының жұмысын, май мен сығылған ауа қысымын бақылау;</w:t>
      </w:r>
    </w:p>
    <w:bookmarkEnd w:id="5068"/>
    <w:bookmarkStart w:name="z5074" w:id="5069"/>
    <w:p>
      <w:pPr>
        <w:spacing w:after="0"/>
        <w:ind w:left="0"/>
        <w:jc w:val="both"/>
      </w:pPr>
      <w:r>
        <w:rPr>
          <w:rFonts w:ascii="Times New Roman"/>
          <w:b w:val="false"/>
          <w:i w:val="false"/>
          <w:color w:val="000000"/>
          <w:sz w:val="28"/>
        </w:rPr>
        <w:t>
      қызмет көрсететін жабдықты баптау;</w:t>
      </w:r>
    </w:p>
    <w:bookmarkEnd w:id="5069"/>
    <w:bookmarkStart w:name="z5075" w:id="5070"/>
    <w:p>
      <w:pPr>
        <w:spacing w:after="0"/>
        <w:ind w:left="0"/>
        <w:jc w:val="both"/>
      </w:pPr>
      <w:r>
        <w:rPr>
          <w:rFonts w:ascii="Times New Roman"/>
          <w:b w:val="false"/>
          <w:i w:val="false"/>
          <w:color w:val="000000"/>
          <w:sz w:val="28"/>
        </w:rPr>
        <w:t>
      машиналарды майлау, машиналар мен қосалқы құралдардың жұмысындағы ақауларды анықтау және жою;</w:t>
      </w:r>
    </w:p>
    <w:bookmarkEnd w:id="5070"/>
    <w:bookmarkStart w:name="z5076" w:id="5071"/>
    <w:p>
      <w:pPr>
        <w:spacing w:after="0"/>
        <w:ind w:left="0"/>
        <w:jc w:val="both"/>
      </w:pPr>
      <w:r>
        <w:rPr>
          <w:rFonts w:ascii="Times New Roman"/>
          <w:b w:val="false"/>
          <w:i w:val="false"/>
          <w:color w:val="000000"/>
          <w:sz w:val="28"/>
        </w:rPr>
        <w:t>
      орташа және күрделі жөндеуге қатысу.</w:t>
      </w:r>
    </w:p>
    <w:bookmarkEnd w:id="5071"/>
    <w:bookmarkStart w:name="z5077" w:id="5072"/>
    <w:p>
      <w:pPr>
        <w:spacing w:after="0"/>
        <w:ind w:left="0"/>
        <w:jc w:val="both"/>
      </w:pPr>
      <w:r>
        <w:rPr>
          <w:rFonts w:ascii="Times New Roman"/>
          <w:b w:val="false"/>
          <w:i w:val="false"/>
          <w:color w:val="000000"/>
          <w:sz w:val="28"/>
        </w:rPr>
        <w:t>
      681. Білуге тиіс:</w:t>
      </w:r>
    </w:p>
    <w:bookmarkEnd w:id="5072"/>
    <w:bookmarkStart w:name="z5078" w:id="5073"/>
    <w:p>
      <w:pPr>
        <w:spacing w:after="0"/>
        <w:ind w:left="0"/>
        <w:jc w:val="both"/>
      </w:pPr>
      <w:r>
        <w:rPr>
          <w:rFonts w:ascii="Times New Roman"/>
          <w:b w:val="false"/>
          <w:i w:val="false"/>
          <w:color w:val="000000"/>
          <w:sz w:val="28"/>
        </w:rPr>
        <w:t>
      гидравликалық пресс-орау машинасының және қосалқы агрегаттар мен механизмдердің, сорғылардың, сүзгілердің, таразылардың, аударғыштардың құрылғысы және кинематикасы;</w:t>
      </w:r>
    </w:p>
    <w:bookmarkEnd w:id="5073"/>
    <w:bookmarkStart w:name="z5079" w:id="5074"/>
    <w:p>
      <w:pPr>
        <w:spacing w:after="0"/>
        <w:ind w:left="0"/>
        <w:jc w:val="both"/>
      </w:pPr>
      <w:r>
        <w:rPr>
          <w:rFonts w:ascii="Times New Roman"/>
          <w:b w:val="false"/>
          <w:i w:val="false"/>
          <w:color w:val="000000"/>
          <w:sz w:val="28"/>
        </w:rPr>
        <w:t>
      май жетектерінің схемалары;</w:t>
      </w:r>
    </w:p>
    <w:bookmarkEnd w:id="5074"/>
    <w:bookmarkStart w:name="z5080" w:id="5075"/>
    <w:p>
      <w:pPr>
        <w:spacing w:after="0"/>
        <w:ind w:left="0"/>
        <w:jc w:val="both"/>
      </w:pPr>
      <w:r>
        <w:rPr>
          <w:rFonts w:ascii="Times New Roman"/>
          <w:b w:val="false"/>
          <w:i w:val="false"/>
          <w:color w:val="000000"/>
          <w:sz w:val="28"/>
        </w:rPr>
        <w:t>
      майлау режимдері.</w:t>
      </w:r>
    </w:p>
    <w:bookmarkEnd w:id="5075"/>
    <w:bookmarkStart w:name="z5081" w:id="5076"/>
    <w:p>
      <w:pPr>
        <w:spacing w:after="0"/>
        <w:ind w:left="0"/>
        <w:jc w:val="left"/>
      </w:pPr>
      <w:r>
        <w:rPr>
          <w:rFonts w:ascii="Times New Roman"/>
          <w:b/>
          <w:i w:val="false"/>
          <w:color w:val="000000"/>
        </w:rPr>
        <w:t xml:space="preserve"> 292-параграф. Өндірістік және қызмет бөлмелерін тазалаушы, 1-разряд</w:t>
      </w:r>
    </w:p>
    <w:bookmarkEnd w:id="5076"/>
    <w:bookmarkStart w:name="z5082" w:id="5077"/>
    <w:p>
      <w:pPr>
        <w:spacing w:after="0"/>
        <w:ind w:left="0"/>
        <w:jc w:val="both"/>
      </w:pPr>
      <w:r>
        <w:rPr>
          <w:rFonts w:ascii="Times New Roman"/>
          <w:b w:val="false"/>
          <w:i w:val="false"/>
          <w:color w:val="000000"/>
          <w:sz w:val="28"/>
        </w:rPr>
        <w:t>
      682. Жұмыс сипаттамасы:</w:t>
      </w:r>
    </w:p>
    <w:bookmarkEnd w:id="5077"/>
    <w:bookmarkStart w:name="z5083" w:id="5078"/>
    <w:p>
      <w:pPr>
        <w:spacing w:after="0"/>
        <w:ind w:left="0"/>
        <w:jc w:val="both"/>
      </w:pPr>
      <w:r>
        <w:rPr>
          <w:rFonts w:ascii="Times New Roman"/>
          <w:b w:val="false"/>
          <w:i w:val="false"/>
          <w:color w:val="000000"/>
          <w:sz w:val="28"/>
        </w:rPr>
        <w:t>
      бөлмелерді, коридорларды, сатыларды жинау;</w:t>
      </w:r>
    </w:p>
    <w:bookmarkEnd w:id="5078"/>
    <w:bookmarkStart w:name="z5084" w:id="5079"/>
    <w:p>
      <w:pPr>
        <w:spacing w:after="0"/>
        <w:ind w:left="0"/>
        <w:jc w:val="both"/>
      </w:pPr>
      <w:r>
        <w:rPr>
          <w:rFonts w:ascii="Times New Roman"/>
          <w:b w:val="false"/>
          <w:i w:val="false"/>
          <w:color w:val="000000"/>
          <w:sz w:val="28"/>
        </w:rPr>
        <w:t>
      қолмен немесе машиналар мен аспаптардың көмегімен жиһаздан, кілем бұйымдарынан шаңды кетіру, қабырғаларды, едендерді, терезелерді және өзгелерді сыпыру және жуу;</w:t>
      </w:r>
    </w:p>
    <w:bookmarkEnd w:id="5079"/>
    <w:bookmarkStart w:name="z5085" w:id="5080"/>
    <w:p>
      <w:pPr>
        <w:spacing w:after="0"/>
        <w:ind w:left="0"/>
        <w:jc w:val="both"/>
      </w:pPr>
      <w:r>
        <w:rPr>
          <w:rFonts w:ascii="Times New Roman"/>
          <w:b w:val="false"/>
          <w:i w:val="false"/>
          <w:color w:val="000000"/>
          <w:sz w:val="28"/>
        </w:rPr>
        <w:t>
      қоқыс пен қалдықтарды жинау және белгіленген орынға тасымалдау;</w:t>
      </w:r>
    </w:p>
    <w:bookmarkEnd w:id="5080"/>
    <w:bookmarkStart w:name="z5086" w:id="5081"/>
    <w:p>
      <w:pPr>
        <w:spacing w:after="0"/>
        <w:ind w:left="0"/>
        <w:jc w:val="both"/>
      </w:pPr>
      <w:r>
        <w:rPr>
          <w:rFonts w:ascii="Times New Roman"/>
          <w:b w:val="false"/>
          <w:i w:val="false"/>
          <w:color w:val="000000"/>
          <w:sz w:val="28"/>
        </w:rPr>
        <w:t>
      душ бөлмелерін, киім ілетін орындарды және ортақ пайдаланылатын өзге де орындарды тазалау және дезинфекциялау;</w:t>
      </w:r>
    </w:p>
    <w:bookmarkEnd w:id="5081"/>
    <w:bookmarkStart w:name="z5087" w:id="5082"/>
    <w:p>
      <w:pPr>
        <w:spacing w:after="0"/>
        <w:ind w:left="0"/>
        <w:jc w:val="both"/>
      </w:pPr>
      <w:r>
        <w:rPr>
          <w:rFonts w:ascii="Times New Roman"/>
          <w:b w:val="false"/>
          <w:i w:val="false"/>
          <w:color w:val="000000"/>
          <w:sz w:val="28"/>
        </w:rPr>
        <w:t>
      жуу және дезинфекциялау ерітінділерін дайындау;</w:t>
      </w:r>
    </w:p>
    <w:bookmarkEnd w:id="5082"/>
    <w:bookmarkStart w:name="z5088" w:id="5083"/>
    <w:p>
      <w:pPr>
        <w:spacing w:after="0"/>
        <w:ind w:left="0"/>
        <w:jc w:val="both"/>
      </w:pPr>
      <w:r>
        <w:rPr>
          <w:rFonts w:ascii="Times New Roman"/>
          <w:b w:val="false"/>
          <w:i w:val="false"/>
          <w:color w:val="000000"/>
          <w:sz w:val="28"/>
        </w:rPr>
        <w:t>
      жуу құралдарын, мүкәммалды және сүрту материалын алу;</w:t>
      </w:r>
    </w:p>
    <w:bookmarkEnd w:id="5083"/>
    <w:bookmarkStart w:name="z5089" w:id="5084"/>
    <w:p>
      <w:pPr>
        <w:spacing w:after="0"/>
        <w:ind w:left="0"/>
        <w:jc w:val="both"/>
      </w:pPr>
      <w:r>
        <w:rPr>
          <w:rFonts w:ascii="Times New Roman"/>
          <w:b w:val="false"/>
          <w:i w:val="false"/>
          <w:color w:val="000000"/>
          <w:sz w:val="28"/>
        </w:rPr>
        <w:t>
      жиналатын бөлмелерде санитария және гигиена тәртібін сақтау.</w:t>
      </w:r>
    </w:p>
    <w:bookmarkEnd w:id="5084"/>
    <w:bookmarkStart w:name="z5090" w:id="5085"/>
    <w:p>
      <w:pPr>
        <w:spacing w:after="0"/>
        <w:ind w:left="0"/>
        <w:jc w:val="both"/>
      </w:pPr>
      <w:r>
        <w:rPr>
          <w:rFonts w:ascii="Times New Roman"/>
          <w:b w:val="false"/>
          <w:i w:val="false"/>
          <w:color w:val="000000"/>
          <w:sz w:val="28"/>
        </w:rPr>
        <w:t>
      683. Білуге тиіс:</w:t>
      </w:r>
    </w:p>
    <w:bookmarkEnd w:id="5085"/>
    <w:bookmarkStart w:name="z5091" w:id="5086"/>
    <w:p>
      <w:pPr>
        <w:spacing w:after="0"/>
        <w:ind w:left="0"/>
        <w:jc w:val="both"/>
      </w:pPr>
      <w:r>
        <w:rPr>
          <w:rFonts w:ascii="Times New Roman"/>
          <w:b w:val="false"/>
          <w:i w:val="false"/>
          <w:color w:val="000000"/>
          <w:sz w:val="28"/>
        </w:rPr>
        <w:t>
      жиналатын орындарды күтіп ұстау жөніндегі санитария мен гигиена тәртібі;</w:t>
      </w:r>
    </w:p>
    <w:bookmarkEnd w:id="5086"/>
    <w:bookmarkStart w:name="z5092" w:id="5087"/>
    <w:p>
      <w:pPr>
        <w:spacing w:after="0"/>
        <w:ind w:left="0"/>
        <w:jc w:val="both"/>
      </w:pPr>
      <w:r>
        <w:rPr>
          <w:rFonts w:ascii="Times New Roman"/>
          <w:b w:val="false"/>
          <w:i w:val="false"/>
          <w:color w:val="000000"/>
          <w:sz w:val="28"/>
        </w:rPr>
        <w:t xml:space="preserve">
      қызмет көрсетілетін жабдықтар мен аспаптардың құрылысы және оларды пайдалану тәртібі; </w:t>
      </w:r>
    </w:p>
    <w:bookmarkEnd w:id="5087"/>
    <w:bookmarkStart w:name="z5093" w:id="5088"/>
    <w:p>
      <w:pPr>
        <w:spacing w:after="0"/>
        <w:ind w:left="0"/>
        <w:jc w:val="both"/>
      </w:pPr>
      <w:r>
        <w:rPr>
          <w:rFonts w:ascii="Times New Roman"/>
          <w:b w:val="false"/>
          <w:i w:val="false"/>
          <w:color w:val="000000"/>
          <w:sz w:val="28"/>
        </w:rPr>
        <w:t xml:space="preserve">
      жинау тәртібі; </w:t>
      </w:r>
    </w:p>
    <w:bookmarkEnd w:id="5088"/>
    <w:bookmarkStart w:name="z5094" w:id="5089"/>
    <w:p>
      <w:pPr>
        <w:spacing w:after="0"/>
        <w:ind w:left="0"/>
        <w:jc w:val="both"/>
      </w:pPr>
      <w:r>
        <w:rPr>
          <w:rFonts w:ascii="Times New Roman"/>
          <w:b w:val="false"/>
          <w:i w:val="false"/>
          <w:color w:val="000000"/>
          <w:sz w:val="28"/>
        </w:rPr>
        <w:t>
      жуу және дезинфекциялау құралдарының мақсаты және шоғырлануы;</w:t>
      </w:r>
    </w:p>
    <w:bookmarkEnd w:id="5089"/>
    <w:bookmarkStart w:name="z5095" w:id="5090"/>
    <w:p>
      <w:pPr>
        <w:spacing w:after="0"/>
        <w:ind w:left="0"/>
        <w:jc w:val="both"/>
      </w:pPr>
      <w:r>
        <w:rPr>
          <w:rFonts w:ascii="Times New Roman"/>
          <w:b w:val="false"/>
          <w:i w:val="false"/>
          <w:color w:val="000000"/>
          <w:sz w:val="28"/>
        </w:rPr>
        <w:t xml:space="preserve">
      санитарлық-техникалық жабдықты пайдалану тәртібі. </w:t>
      </w:r>
    </w:p>
    <w:bookmarkEnd w:id="5090"/>
    <w:bookmarkStart w:name="z5096" w:id="5091"/>
    <w:p>
      <w:pPr>
        <w:spacing w:after="0"/>
        <w:ind w:left="0"/>
        <w:jc w:val="both"/>
      </w:pPr>
      <w:r>
        <w:rPr>
          <w:rFonts w:ascii="Times New Roman"/>
          <w:b w:val="false"/>
          <w:i w:val="false"/>
          <w:color w:val="000000"/>
          <w:sz w:val="28"/>
        </w:rPr>
        <w:t>
      684. Өндірістік бөлмелерді, оның ішінде өндіріс қалдықтарын, санитарлық тораптар мен қоғамдық дәретханаларды жинау жөніндегі жұмыстарды орындау кезінде – 2-разряд.</w:t>
      </w:r>
    </w:p>
    <w:bookmarkEnd w:id="5091"/>
    <w:bookmarkStart w:name="z5097" w:id="5092"/>
    <w:p>
      <w:pPr>
        <w:spacing w:after="0"/>
        <w:ind w:left="0"/>
        <w:jc w:val="left"/>
      </w:pPr>
      <w:r>
        <w:rPr>
          <w:rFonts w:ascii="Times New Roman"/>
          <w:b/>
          <w:i w:val="false"/>
          <w:color w:val="000000"/>
        </w:rPr>
        <w:t xml:space="preserve"> 293-параграф. Өндірістік монша жұмысшы, 1–разряд</w:t>
      </w:r>
    </w:p>
    <w:bookmarkEnd w:id="5092"/>
    <w:bookmarkStart w:name="z5098" w:id="5093"/>
    <w:p>
      <w:pPr>
        <w:spacing w:after="0"/>
        <w:ind w:left="0"/>
        <w:jc w:val="both"/>
      </w:pPr>
      <w:r>
        <w:rPr>
          <w:rFonts w:ascii="Times New Roman"/>
          <w:b w:val="false"/>
          <w:i w:val="false"/>
          <w:color w:val="000000"/>
          <w:sz w:val="28"/>
        </w:rPr>
        <w:t>
      685. Жұмыс сипаттамасы:</w:t>
      </w:r>
    </w:p>
    <w:bookmarkEnd w:id="5093"/>
    <w:bookmarkStart w:name="z5099" w:id="5094"/>
    <w:p>
      <w:pPr>
        <w:spacing w:after="0"/>
        <w:ind w:left="0"/>
        <w:jc w:val="both"/>
      </w:pPr>
      <w:r>
        <w:rPr>
          <w:rFonts w:ascii="Times New Roman"/>
          <w:b w:val="false"/>
          <w:i w:val="false"/>
          <w:color w:val="000000"/>
          <w:sz w:val="28"/>
        </w:rPr>
        <w:t>
      душ қондырғыларының, крандардың, душ сеткаларының, саты алаңының, терезелердің жағдайын бақылау;</w:t>
      </w:r>
    </w:p>
    <w:bookmarkEnd w:id="5094"/>
    <w:bookmarkStart w:name="z5100" w:id="5095"/>
    <w:p>
      <w:pPr>
        <w:spacing w:after="0"/>
        <w:ind w:left="0"/>
        <w:jc w:val="both"/>
      </w:pPr>
      <w:r>
        <w:rPr>
          <w:rFonts w:ascii="Times New Roman"/>
          <w:b w:val="false"/>
          <w:i w:val="false"/>
          <w:color w:val="000000"/>
          <w:sz w:val="28"/>
        </w:rPr>
        <w:t xml:space="preserve">
      әртүрлі жуу және дезинфекциялау ерітінділерін дайындау; </w:t>
      </w:r>
    </w:p>
    <w:bookmarkEnd w:id="5095"/>
    <w:bookmarkStart w:name="z5101" w:id="5096"/>
    <w:p>
      <w:pPr>
        <w:spacing w:after="0"/>
        <w:ind w:left="0"/>
        <w:jc w:val="both"/>
      </w:pPr>
      <w:r>
        <w:rPr>
          <w:rFonts w:ascii="Times New Roman"/>
          <w:b w:val="false"/>
          <w:i w:val="false"/>
          <w:color w:val="000000"/>
          <w:sz w:val="28"/>
        </w:rPr>
        <w:t>
      бақтарды ішетін сумен толтыру;</w:t>
      </w:r>
    </w:p>
    <w:bookmarkEnd w:id="5096"/>
    <w:bookmarkStart w:name="z5102" w:id="5097"/>
    <w:p>
      <w:pPr>
        <w:spacing w:after="0"/>
        <w:ind w:left="0"/>
        <w:jc w:val="both"/>
      </w:pPr>
      <w:r>
        <w:rPr>
          <w:rFonts w:ascii="Times New Roman"/>
          <w:b w:val="false"/>
          <w:i w:val="false"/>
          <w:color w:val="000000"/>
          <w:sz w:val="28"/>
        </w:rPr>
        <w:t>
      қоқысқа арналған урналарды орналастыру, оларды тазалау және дезинфекциялау;</w:t>
      </w:r>
    </w:p>
    <w:bookmarkEnd w:id="5097"/>
    <w:bookmarkStart w:name="z5103" w:id="5098"/>
    <w:p>
      <w:pPr>
        <w:spacing w:after="0"/>
        <w:ind w:left="0"/>
        <w:jc w:val="both"/>
      </w:pPr>
      <w:r>
        <w:rPr>
          <w:rFonts w:ascii="Times New Roman"/>
          <w:b w:val="false"/>
          <w:i w:val="false"/>
          <w:color w:val="000000"/>
          <w:sz w:val="28"/>
        </w:rPr>
        <w:t>
      өндірістік моншалардағы дәретханаларды, душ бөлмелерін, киім ілетін орындарды және өзге де жалпы пайдалану орындарын жинау және дезинфекциялау.</w:t>
      </w:r>
    </w:p>
    <w:bookmarkEnd w:id="5098"/>
    <w:bookmarkStart w:name="z5104" w:id="5099"/>
    <w:p>
      <w:pPr>
        <w:spacing w:after="0"/>
        <w:ind w:left="0"/>
        <w:jc w:val="both"/>
      </w:pPr>
      <w:r>
        <w:rPr>
          <w:rFonts w:ascii="Times New Roman"/>
          <w:b w:val="false"/>
          <w:i w:val="false"/>
          <w:color w:val="000000"/>
          <w:sz w:val="28"/>
        </w:rPr>
        <w:t>
      686. Білуге тиіс:</w:t>
      </w:r>
    </w:p>
    <w:bookmarkEnd w:id="5099"/>
    <w:bookmarkStart w:name="z5105" w:id="5100"/>
    <w:p>
      <w:pPr>
        <w:spacing w:after="0"/>
        <w:ind w:left="0"/>
        <w:jc w:val="both"/>
      </w:pPr>
      <w:r>
        <w:rPr>
          <w:rFonts w:ascii="Times New Roman"/>
          <w:b w:val="false"/>
          <w:i w:val="false"/>
          <w:color w:val="000000"/>
          <w:sz w:val="28"/>
        </w:rPr>
        <w:t>
      өнеркәсіптік санитария талаптары;</w:t>
      </w:r>
    </w:p>
    <w:bookmarkEnd w:id="5100"/>
    <w:bookmarkStart w:name="z5106" w:id="5101"/>
    <w:p>
      <w:pPr>
        <w:spacing w:after="0"/>
        <w:ind w:left="0"/>
        <w:jc w:val="both"/>
      </w:pPr>
      <w:r>
        <w:rPr>
          <w:rFonts w:ascii="Times New Roman"/>
          <w:b w:val="false"/>
          <w:i w:val="false"/>
          <w:color w:val="000000"/>
          <w:sz w:val="28"/>
        </w:rPr>
        <w:t>
      жуу және дезинфекциялау құралдарының мақсаты, қасиеттері және қажетті концентрациясы, оларды дайындау және қолдану тәсілдері;</w:t>
      </w:r>
    </w:p>
    <w:bookmarkEnd w:id="5101"/>
    <w:bookmarkStart w:name="z5107" w:id="5102"/>
    <w:p>
      <w:pPr>
        <w:spacing w:after="0"/>
        <w:ind w:left="0"/>
        <w:jc w:val="both"/>
      </w:pPr>
      <w:r>
        <w:rPr>
          <w:rFonts w:ascii="Times New Roman"/>
          <w:b w:val="false"/>
          <w:i w:val="false"/>
          <w:color w:val="000000"/>
          <w:sz w:val="28"/>
        </w:rPr>
        <w:t>
      жинау тәртібі және жуу жолдары.</w:t>
      </w:r>
    </w:p>
    <w:bookmarkEnd w:id="5102"/>
    <w:bookmarkStart w:name="z5108" w:id="5103"/>
    <w:p>
      <w:pPr>
        <w:spacing w:after="0"/>
        <w:ind w:left="0"/>
        <w:jc w:val="left"/>
      </w:pPr>
      <w:r>
        <w:rPr>
          <w:rFonts w:ascii="Times New Roman"/>
          <w:b/>
          <w:i w:val="false"/>
          <w:color w:val="000000"/>
        </w:rPr>
        <w:t xml:space="preserve"> 294-параграф. Өндірістік монша жұмысшы, 2–разряд</w:t>
      </w:r>
    </w:p>
    <w:bookmarkEnd w:id="5103"/>
    <w:bookmarkStart w:name="z5109" w:id="5104"/>
    <w:p>
      <w:pPr>
        <w:spacing w:after="0"/>
        <w:ind w:left="0"/>
        <w:jc w:val="both"/>
      </w:pPr>
      <w:r>
        <w:rPr>
          <w:rFonts w:ascii="Times New Roman"/>
          <w:b w:val="false"/>
          <w:i w:val="false"/>
          <w:color w:val="000000"/>
          <w:sz w:val="28"/>
        </w:rPr>
        <w:t>
      687. Жұмыс сипаттамасы:</w:t>
      </w:r>
    </w:p>
    <w:bookmarkEnd w:id="5104"/>
    <w:bookmarkStart w:name="z5110" w:id="5105"/>
    <w:p>
      <w:pPr>
        <w:spacing w:after="0"/>
        <w:ind w:left="0"/>
        <w:jc w:val="both"/>
      </w:pPr>
      <w:r>
        <w:rPr>
          <w:rFonts w:ascii="Times New Roman"/>
          <w:b w:val="false"/>
          <w:i w:val="false"/>
          <w:color w:val="000000"/>
          <w:sz w:val="28"/>
        </w:rPr>
        <w:t>
      іш киім мен арнайы киімді қабылдау, сақтау, сорттау және беру;</w:t>
      </w:r>
    </w:p>
    <w:bookmarkEnd w:id="5105"/>
    <w:bookmarkStart w:name="z5111" w:id="5106"/>
    <w:p>
      <w:pPr>
        <w:spacing w:after="0"/>
        <w:ind w:left="0"/>
        <w:jc w:val="both"/>
      </w:pPr>
      <w:r>
        <w:rPr>
          <w:rFonts w:ascii="Times New Roman"/>
          <w:b w:val="false"/>
          <w:i w:val="false"/>
          <w:color w:val="000000"/>
          <w:sz w:val="28"/>
        </w:rPr>
        <w:t>
      жуу, крахмалдау және көкшілтім ерітінділерін дайындау;</w:t>
      </w:r>
    </w:p>
    <w:bookmarkEnd w:id="5106"/>
    <w:bookmarkStart w:name="z5112" w:id="5107"/>
    <w:p>
      <w:pPr>
        <w:spacing w:after="0"/>
        <w:ind w:left="0"/>
        <w:jc w:val="both"/>
      </w:pPr>
      <w:r>
        <w:rPr>
          <w:rFonts w:ascii="Times New Roman"/>
          <w:b w:val="false"/>
          <w:i w:val="false"/>
          <w:color w:val="000000"/>
          <w:sz w:val="28"/>
        </w:rPr>
        <w:t>
      арнайы киімді, іш киім және өзге де өндірістік мақсаттағы заттарды қолмен және машиналарда жуу;</w:t>
      </w:r>
    </w:p>
    <w:bookmarkEnd w:id="5107"/>
    <w:bookmarkStart w:name="z5113" w:id="5108"/>
    <w:p>
      <w:pPr>
        <w:spacing w:after="0"/>
        <w:ind w:left="0"/>
        <w:jc w:val="both"/>
      </w:pPr>
      <w:r>
        <w:rPr>
          <w:rFonts w:ascii="Times New Roman"/>
          <w:b w:val="false"/>
          <w:i w:val="false"/>
          <w:color w:val="000000"/>
          <w:sz w:val="28"/>
        </w:rPr>
        <w:t>
      кептіру барабандарында (камераларында) немесе табиғи жағдайларда кептіру;</w:t>
      </w:r>
    </w:p>
    <w:bookmarkEnd w:id="5108"/>
    <w:bookmarkStart w:name="z5114" w:id="5109"/>
    <w:p>
      <w:pPr>
        <w:spacing w:after="0"/>
        <w:ind w:left="0"/>
        <w:jc w:val="both"/>
      </w:pPr>
      <w:r>
        <w:rPr>
          <w:rFonts w:ascii="Times New Roman"/>
          <w:b w:val="false"/>
          <w:i w:val="false"/>
          <w:color w:val="000000"/>
          <w:sz w:val="28"/>
        </w:rPr>
        <w:t>
      престерде немесе қолмен үтіктеу;</w:t>
      </w:r>
    </w:p>
    <w:bookmarkEnd w:id="5109"/>
    <w:bookmarkStart w:name="z5115" w:id="5110"/>
    <w:p>
      <w:pPr>
        <w:spacing w:after="0"/>
        <w:ind w:left="0"/>
        <w:jc w:val="both"/>
      </w:pPr>
      <w:r>
        <w:rPr>
          <w:rFonts w:ascii="Times New Roman"/>
          <w:b w:val="false"/>
          <w:i w:val="false"/>
          <w:color w:val="000000"/>
          <w:sz w:val="28"/>
        </w:rPr>
        <w:t>
      іш киім мен арнайы киімді ұсақ жөндеу.</w:t>
      </w:r>
    </w:p>
    <w:bookmarkEnd w:id="5110"/>
    <w:bookmarkStart w:name="z5116" w:id="5111"/>
    <w:p>
      <w:pPr>
        <w:spacing w:after="0"/>
        <w:ind w:left="0"/>
        <w:jc w:val="both"/>
      </w:pPr>
      <w:r>
        <w:rPr>
          <w:rFonts w:ascii="Times New Roman"/>
          <w:b w:val="false"/>
          <w:i w:val="false"/>
          <w:color w:val="000000"/>
          <w:sz w:val="28"/>
        </w:rPr>
        <w:t>
      688. Білуге тиіс:</w:t>
      </w:r>
    </w:p>
    <w:bookmarkEnd w:id="5111"/>
    <w:bookmarkStart w:name="z5117" w:id="5112"/>
    <w:p>
      <w:pPr>
        <w:spacing w:after="0"/>
        <w:ind w:left="0"/>
        <w:jc w:val="both"/>
      </w:pPr>
      <w:r>
        <w:rPr>
          <w:rFonts w:ascii="Times New Roman"/>
          <w:b w:val="false"/>
          <w:i w:val="false"/>
          <w:color w:val="000000"/>
          <w:sz w:val="28"/>
        </w:rPr>
        <w:t>
      қызмет көрсетілетін жабдықты пайдалану тәртібі;</w:t>
      </w:r>
    </w:p>
    <w:bookmarkEnd w:id="5112"/>
    <w:bookmarkStart w:name="z5118" w:id="5113"/>
    <w:p>
      <w:pPr>
        <w:spacing w:after="0"/>
        <w:ind w:left="0"/>
        <w:jc w:val="both"/>
      </w:pPr>
      <w:r>
        <w:rPr>
          <w:rFonts w:ascii="Times New Roman"/>
          <w:b w:val="false"/>
          <w:i w:val="false"/>
          <w:color w:val="000000"/>
          <w:sz w:val="28"/>
        </w:rPr>
        <w:t>
      жуғыш, ағартқыш заттардың мақсаты мен қажетті концентрациясы, оларды дайындау тәсілдері;</w:t>
      </w:r>
    </w:p>
    <w:bookmarkEnd w:id="5113"/>
    <w:bookmarkStart w:name="z5119" w:id="5114"/>
    <w:p>
      <w:pPr>
        <w:spacing w:after="0"/>
        <w:ind w:left="0"/>
        <w:jc w:val="both"/>
      </w:pPr>
      <w:r>
        <w:rPr>
          <w:rFonts w:ascii="Times New Roman"/>
          <w:b w:val="false"/>
          <w:i w:val="false"/>
          <w:color w:val="000000"/>
          <w:sz w:val="28"/>
        </w:rPr>
        <w:t>
      өнеркәсіптік санитария талаптары.</w:t>
      </w:r>
    </w:p>
    <w:bookmarkEnd w:id="5114"/>
    <w:bookmarkStart w:name="z5120" w:id="5115"/>
    <w:p>
      <w:pPr>
        <w:spacing w:after="0"/>
        <w:ind w:left="0"/>
        <w:jc w:val="left"/>
      </w:pPr>
      <w:r>
        <w:rPr>
          <w:rFonts w:ascii="Times New Roman"/>
          <w:b/>
          <w:i w:val="false"/>
          <w:color w:val="000000"/>
        </w:rPr>
        <w:t xml:space="preserve"> 295-параграф. Өнеркәсіптік альпинист, 5-разряд</w:t>
      </w:r>
    </w:p>
    <w:bookmarkEnd w:id="5115"/>
    <w:bookmarkStart w:name="z5121" w:id="5116"/>
    <w:p>
      <w:pPr>
        <w:spacing w:after="0"/>
        <w:ind w:left="0"/>
        <w:jc w:val="both"/>
      </w:pPr>
      <w:r>
        <w:rPr>
          <w:rFonts w:ascii="Times New Roman"/>
          <w:b w:val="false"/>
          <w:i w:val="false"/>
          <w:color w:val="000000"/>
          <w:sz w:val="28"/>
        </w:rPr>
        <w:t>
      689. Жұмыс сипаттамасы:</w:t>
      </w:r>
    </w:p>
    <w:bookmarkEnd w:id="5116"/>
    <w:bookmarkStart w:name="z5122" w:id="5117"/>
    <w:p>
      <w:pPr>
        <w:spacing w:after="0"/>
        <w:ind w:left="0"/>
        <w:jc w:val="both"/>
      </w:pPr>
      <w:r>
        <w:rPr>
          <w:rFonts w:ascii="Times New Roman"/>
          <w:b w:val="false"/>
          <w:i w:val="false"/>
          <w:color w:val="000000"/>
          <w:sz w:val="28"/>
        </w:rPr>
        <w:t>
      биік конструкцияларда, радиотелемұнараларда, тіректерде, көпірлерде, түтін құбырларында, газ жолдарында, тоннельдер жиындарында, көпірлердің мұзжарғыш бұқаларында және өзгелерде жөндеу-құрылыс жұмыстарын жүргізу кезінде альпинистік технологияларды қолдана отырып, тіреусіз кеңістікте технологиялық операцияларды орындау;</w:t>
      </w:r>
    </w:p>
    <w:bookmarkEnd w:id="5117"/>
    <w:bookmarkStart w:name="z5123" w:id="5118"/>
    <w:p>
      <w:pPr>
        <w:spacing w:after="0"/>
        <w:ind w:left="0"/>
        <w:jc w:val="both"/>
      </w:pPr>
      <w:r>
        <w:rPr>
          <w:rFonts w:ascii="Times New Roman"/>
          <w:b w:val="false"/>
          <w:i w:val="false"/>
          <w:color w:val="000000"/>
          <w:sz w:val="28"/>
        </w:rPr>
        <w:t>
      биіктік конструкцияларын қарау, тексеру және ақауларын анықтау;</w:t>
      </w:r>
    </w:p>
    <w:bookmarkEnd w:id="5118"/>
    <w:bookmarkStart w:name="z5124" w:id="5119"/>
    <w:p>
      <w:pPr>
        <w:spacing w:after="0"/>
        <w:ind w:left="0"/>
        <w:jc w:val="both"/>
      </w:pPr>
      <w:r>
        <w:rPr>
          <w:rFonts w:ascii="Times New Roman"/>
          <w:b w:val="false"/>
          <w:i w:val="false"/>
          <w:color w:val="000000"/>
          <w:sz w:val="28"/>
        </w:rPr>
        <w:t>
      әртүрлі беттерді тоттануға қарсы материалдармен жабу;</w:t>
      </w:r>
    </w:p>
    <w:bookmarkEnd w:id="5119"/>
    <w:bookmarkStart w:name="z5125" w:id="5120"/>
    <w:p>
      <w:pPr>
        <w:spacing w:after="0"/>
        <w:ind w:left="0"/>
        <w:jc w:val="both"/>
      </w:pPr>
      <w:r>
        <w:rPr>
          <w:rFonts w:ascii="Times New Roman"/>
          <w:b w:val="false"/>
          <w:i w:val="false"/>
          <w:color w:val="000000"/>
          <w:sz w:val="28"/>
        </w:rPr>
        <w:t>
      сырлау жұмыстарын жүргізу;</w:t>
      </w:r>
    </w:p>
    <w:bookmarkEnd w:id="5120"/>
    <w:bookmarkStart w:name="z5126" w:id="5121"/>
    <w:p>
      <w:pPr>
        <w:spacing w:after="0"/>
        <w:ind w:left="0"/>
        <w:jc w:val="both"/>
      </w:pPr>
      <w:r>
        <w:rPr>
          <w:rFonts w:ascii="Times New Roman"/>
          <w:b w:val="false"/>
          <w:i w:val="false"/>
          <w:color w:val="000000"/>
          <w:sz w:val="28"/>
        </w:rPr>
        <w:t>
      бірегей сәулетшілік объектілерді, храмдарды, ескерткіштерді, күмбездерді, стелаларды, құрылыстардың және ғимараттардың қасбеттерін қалпына келтіру;</w:t>
      </w:r>
    </w:p>
    <w:bookmarkEnd w:id="5121"/>
    <w:bookmarkStart w:name="z5127" w:id="5122"/>
    <w:p>
      <w:pPr>
        <w:spacing w:after="0"/>
        <w:ind w:left="0"/>
        <w:jc w:val="both"/>
      </w:pPr>
      <w:r>
        <w:rPr>
          <w:rFonts w:ascii="Times New Roman"/>
          <w:b w:val="false"/>
          <w:i w:val="false"/>
          <w:color w:val="000000"/>
          <w:sz w:val="28"/>
        </w:rPr>
        <w:t>
      жүк көтергіш механизмдерді: шығырларды, тальдерді, гинейлерді қолдана отырып, қаптаманы, сәулет элементтері мен әшекейлерді, балкондарды, карниздерді, нөсерлік орындықтардың шатырларын және өзгелерді жөндеу;</w:t>
      </w:r>
    </w:p>
    <w:bookmarkEnd w:id="5122"/>
    <w:bookmarkStart w:name="z5128" w:id="5123"/>
    <w:p>
      <w:pPr>
        <w:spacing w:after="0"/>
        <w:ind w:left="0"/>
        <w:jc w:val="both"/>
      </w:pPr>
      <w:r>
        <w:rPr>
          <w:rFonts w:ascii="Times New Roman"/>
          <w:b w:val="false"/>
          <w:i w:val="false"/>
          <w:color w:val="000000"/>
          <w:sz w:val="28"/>
        </w:rPr>
        <w:t>
      панельаралық жапсарларды бітеу, су ағатын құбырларды ауыстыру, терезелерді жуу;</w:t>
      </w:r>
    </w:p>
    <w:bookmarkEnd w:id="5123"/>
    <w:bookmarkStart w:name="z5129" w:id="5124"/>
    <w:p>
      <w:pPr>
        <w:spacing w:after="0"/>
        <w:ind w:left="0"/>
        <w:jc w:val="both"/>
      </w:pPr>
      <w:r>
        <w:rPr>
          <w:rFonts w:ascii="Times New Roman"/>
          <w:b w:val="false"/>
          <w:i w:val="false"/>
          <w:color w:val="000000"/>
          <w:sz w:val="28"/>
        </w:rPr>
        <w:t>
      автомобиль және темір жолдарының маңында тау баурайларын бүру;</w:t>
      </w:r>
    </w:p>
    <w:bookmarkEnd w:id="5124"/>
    <w:bookmarkStart w:name="z5130" w:id="5125"/>
    <w:p>
      <w:pPr>
        <w:spacing w:after="0"/>
        <w:ind w:left="0"/>
        <w:jc w:val="both"/>
      </w:pPr>
      <w:r>
        <w:rPr>
          <w:rFonts w:ascii="Times New Roman"/>
          <w:b w:val="false"/>
          <w:i w:val="false"/>
          <w:color w:val="000000"/>
          <w:sz w:val="28"/>
        </w:rPr>
        <w:t>
      өндірістік қызмет аймақтарында қауіпті, еркін жатқан тастарды алып тастау немесе бекіту;</w:t>
      </w:r>
    </w:p>
    <w:bookmarkEnd w:id="5125"/>
    <w:bookmarkStart w:name="z5131" w:id="5126"/>
    <w:p>
      <w:pPr>
        <w:spacing w:after="0"/>
        <w:ind w:left="0"/>
        <w:jc w:val="both"/>
      </w:pPr>
      <w:r>
        <w:rPr>
          <w:rFonts w:ascii="Times New Roman"/>
          <w:b w:val="false"/>
          <w:i w:val="false"/>
          <w:color w:val="000000"/>
          <w:sz w:val="28"/>
        </w:rPr>
        <w:t>
      көтеру-түсіру жабдықтарын монтаждау және демонтаждау;</w:t>
      </w:r>
    </w:p>
    <w:bookmarkEnd w:id="5126"/>
    <w:bookmarkStart w:name="z5132" w:id="5127"/>
    <w:p>
      <w:pPr>
        <w:spacing w:after="0"/>
        <w:ind w:left="0"/>
        <w:jc w:val="both"/>
      </w:pPr>
      <w:r>
        <w:rPr>
          <w:rFonts w:ascii="Times New Roman"/>
          <w:b w:val="false"/>
          <w:i w:val="false"/>
          <w:color w:val="000000"/>
          <w:sz w:val="28"/>
        </w:rPr>
        <w:t>
      қиын қол жетімді таулы аудандарға экспедициялар мен экскурсиялар жүргізу кезінде көшкін және тас көшу қауіпсіздігін қамтамасыз ету;</w:t>
      </w:r>
    </w:p>
    <w:bookmarkEnd w:id="5127"/>
    <w:bookmarkStart w:name="z5133" w:id="5128"/>
    <w:p>
      <w:pPr>
        <w:spacing w:after="0"/>
        <w:ind w:left="0"/>
        <w:jc w:val="both"/>
      </w:pPr>
      <w:r>
        <w:rPr>
          <w:rFonts w:ascii="Times New Roman"/>
          <w:b w:val="false"/>
          <w:i w:val="false"/>
          <w:color w:val="000000"/>
          <w:sz w:val="28"/>
        </w:rPr>
        <w:t>
      көшкінге қарсы іс-шараларды қамтамасыз ету;</w:t>
      </w:r>
    </w:p>
    <w:bookmarkEnd w:id="5128"/>
    <w:bookmarkStart w:name="z5134" w:id="5129"/>
    <w:p>
      <w:pPr>
        <w:spacing w:after="0"/>
        <w:ind w:left="0"/>
        <w:jc w:val="both"/>
      </w:pPr>
      <w:r>
        <w:rPr>
          <w:rFonts w:ascii="Times New Roman"/>
          <w:b w:val="false"/>
          <w:i w:val="false"/>
          <w:color w:val="000000"/>
          <w:sz w:val="28"/>
        </w:rPr>
        <w:t>
      фильмдер түсіру, бұқаралық іс-шаралар және өзгелерді өткізу кезінде таулы бедерінде қызмет қауіпсіздігін қамтамасыз ету жөніндегі жұмыстарды орындау.</w:t>
      </w:r>
    </w:p>
    <w:bookmarkEnd w:id="5129"/>
    <w:bookmarkStart w:name="z5135" w:id="5130"/>
    <w:p>
      <w:pPr>
        <w:spacing w:after="0"/>
        <w:ind w:left="0"/>
        <w:jc w:val="both"/>
      </w:pPr>
      <w:r>
        <w:rPr>
          <w:rFonts w:ascii="Times New Roman"/>
          <w:b w:val="false"/>
          <w:i w:val="false"/>
          <w:color w:val="000000"/>
          <w:sz w:val="28"/>
        </w:rPr>
        <w:t>
      690. Білуге тиіс:</w:t>
      </w:r>
    </w:p>
    <w:bookmarkEnd w:id="5130"/>
    <w:bookmarkStart w:name="z5136" w:id="5131"/>
    <w:p>
      <w:pPr>
        <w:spacing w:after="0"/>
        <w:ind w:left="0"/>
        <w:jc w:val="both"/>
      </w:pPr>
      <w:r>
        <w:rPr>
          <w:rFonts w:ascii="Times New Roman"/>
          <w:b w:val="false"/>
          <w:i w:val="false"/>
          <w:color w:val="000000"/>
          <w:sz w:val="28"/>
        </w:rPr>
        <w:t>
      биіктікте жұмыс жүргізу кезіндегі жұмыс ерекшеліктері және тиісті құжаттама;</w:t>
      </w:r>
    </w:p>
    <w:bookmarkEnd w:id="5131"/>
    <w:bookmarkStart w:name="z5137" w:id="5132"/>
    <w:p>
      <w:pPr>
        <w:spacing w:after="0"/>
        <w:ind w:left="0"/>
        <w:jc w:val="both"/>
      </w:pPr>
      <w:r>
        <w:rPr>
          <w:rFonts w:ascii="Times New Roman"/>
          <w:b w:val="false"/>
          <w:i w:val="false"/>
          <w:color w:val="000000"/>
          <w:sz w:val="28"/>
        </w:rPr>
        <w:t>
      объектілердің негізгі конструктивтік ерекшеліктері және орындалатын жұмыстардың технологиясы;</w:t>
      </w:r>
    </w:p>
    <w:bookmarkEnd w:id="5132"/>
    <w:bookmarkStart w:name="z5138" w:id="5133"/>
    <w:p>
      <w:pPr>
        <w:spacing w:after="0"/>
        <w:ind w:left="0"/>
        <w:jc w:val="both"/>
      </w:pPr>
      <w:r>
        <w:rPr>
          <w:rFonts w:ascii="Times New Roman"/>
          <w:b w:val="false"/>
          <w:i w:val="false"/>
          <w:color w:val="000000"/>
          <w:sz w:val="28"/>
        </w:rPr>
        <w:t>
      биіктікте құтқару жұмыстарын ұйымдастыру;</w:t>
      </w:r>
    </w:p>
    <w:bookmarkEnd w:id="5133"/>
    <w:bookmarkStart w:name="z5139" w:id="5134"/>
    <w:p>
      <w:pPr>
        <w:spacing w:after="0"/>
        <w:ind w:left="0"/>
        <w:jc w:val="both"/>
      </w:pPr>
      <w:r>
        <w:rPr>
          <w:rFonts w:ascii="Times New Roman"/>
          <w:b w:val="false"/>
          <w:i w:val="false"/>
          <w:color w:val="000000"/>
          <w:sz w:val="28"/>
        </w:rPr>
        <w:t>
      дәрігерге дейінгі көмек көрсету жолдары;</w:t>
      </w:r>
    </w:p>
    <w:bookmarkEnd w:id="5134"/>
    <w:bookmarkStart w:name="z5140" w:id="5135"/>
    <w:p>
      <w:pPr>
        <w:spacing w:after="0"/>
        <w:ind w:left="0"/>
        <w:jc w:val="both"/>
      </w:pPr>
      <w:r>
        <w:rPr>
          <w:rFonts w:ascii="Times New Roman"/>
          <w:b w:val="false"/>
          <w:i w:val="false"/>
          <w:color w:val="000000"/>
          <w:sz w:val="28"/>
        </w:rPr>
        <w:t>
      биік объектілерде жұмыстарды орындау кезінде арқандарды, тростарды, альпинистік жарақтарды қауіпсіз пайдалану тәртібі;</w:t>
      </w:r>
    </w:p>
    <w:bookmarkEnd w:id="5135"/>
    <w:bookmarkStart w:name="z5141" w:id="5136"/>
    <w:p>
      <w:pPr>
        <w:spacing w:after="0"/>
        <w:ind w:left="0"/>
        <w:jc w:val="both"/>
      </w:pPr>
      <w:r>
        <w:rPr>
          <w:rFonts w:ascii="Times New Roman"/>
          <w:b w:val="false"/>
          <w:i w:val="false"/>
          <w:color w:val="000000"/>
          <w:sz w:val="28"/>
        </w:rPr>
        <w:t>
      альпинистік жабдықтауға арналған сынау тәртібі және істен шығуға арналған жұмыс істеу нормалары;</w:t>
      </w:r>
    </w:p>
    <w:bookmarkEnd w:id="5136"/>
    <w:bookmarkStart w:name="z5142" w:id="5137"/>
    <w:p>
      <w:pPr>
        <w:spacing w:after="0"/>
        <w:ind w:left="0"/>
        <w:jc w:val="both"/>
      </w:pPr>
      <w:r>
        <w:rPr>
          <w:rFonts w:ascii="Times New Roman"/>
          <w:b w:val="false"/>
          <w:i w:val="false"/>
          <w:color w:val="000000"/>
          <w:sz w:val="28"/>
        </w:rPr>
        <w:t>
      қол және механикалық шығырлардың, тальдердің, гинеялардың құрылысы және жұмыс істеу принципі;</w:t>
      </w:r>
    </w:p>
    <w:bookmarkEnd w:id="5137"/>
    <w:bookmarkStart w:name="z5143" w:id="5138"/>
    <w:p>
      <w:pPr>
        <w:spacing w:after="0"/>
        <w:ind w:left="0"/>
        <w:jc w:val="both"/>
      </w:pPr>
      <w:r>
        <w:rPr>
          <w:rFonts w:ascii="Times New Roman"/>
          <w:b w:val="false"/>
          <w:i w:val="false"/>
          <w:color w:val="000000"/>
          <w:sz w:val="28"/>
        </w:rPr>
        <w:t>
      сигналдар және жүк көтергіш механизмдерді басқаратын қызметкерлермен өзара іс-қимыл кезінде оларды қолдану тәртібі;</w:t>
      </w:r>
    </w:p>
    <w:bookmarkEnd w:id="5138"/>
    <w:bookmarkStart w:name="z5144" w:id="5139"/>
    <w:p>
      <w:pPr>
        <w:spacing w:after="0"/>
        <w:ind w:left="0"/>
        <w:jc w:val="both"/>
      </w:pPr>
      <w:r>
        <w:rPr>
          <w:rFonts w:ascii="Times New Roman"/>
          <w:b w:val="false"/>
          <w:i w:val="false"/>
          <w:color w:val="000000"/>
          <w:sz w:val="28"/>
        </w:rPr>
        <w:t>
      арқандарды, қанаттар мен тростарды жалғауға арналған тораптарды қолдану тәртібі және негізгі қасиеттері;</w:t>
      </w:r>
    </w:p>
    <w:bookmarkEnd w:id="5139"/>
    <w:bookmarkStart w:name="z5145" w:id="5140"/>
    <w:p>
      <w:pPr>
        <w:spacing w:after="0"/>
        <w:ind w:left="0"/>
        <w:jc w:val="both"/>
      </w:pPr>
      <w:r>
        <w:rPr>
          <w:rFonts w:ascii="Times New Roman"/>
          <w:b w:val="false"/>
          <w:i w:val="false"/>
          <w:color w:val="000000"/>
          <w:sz w:val="28"/>
        </w:rPr>
        <w:t>
      адамдар мен жүктерді биіктікте көтеру және түсіру, альпинистік жарақты, конструкция элементтерін және тау бедерін пайдалана отырып, тіреусіз кеңістікте орнын ауыстыру жүйелерін ұйымдастыру.</w:t>
      </w:r>
    </w:p>
    <w:bookmarkEnd w:id="5140"/>
    <w:bookmarkStart w:name="z5146" w:id="5141"/>
    <w:p>
      <w:pPr>
        <w:spacing w:after="0"/>
        <w:ind w:left="0"/>
        <w:jc w:val="both"/>
      </w:pPr>
      <w:r>
        <w:rPr>
          <w:rFonts w:ascii="Times New Roman"/>
          <w:b w:val="false"/>
          <w:i w:val="false"/>
          <w:color w:val="000000"/>
          <w:sz w:val="28"/>
        </w:rPr>
        <w:t>
      691. Тік ұшақтар экипаждарымен бірлесіп биіктікте газбен немесе электрмен дәнекерлеу, плазмалық кесу, торкреттеу жұмыстарын орындау кезінде – 6-разряд;</w:t>
      </w:r>
    </w:p>
    <w:bookmarkEnd w:id="5141"/>
    <w:bookmarkStart w:name="z5147" w:id="5142"/>
    <w:p>
      <w:pPr>
        <w:spacing w:after="0"/>
        <w:ind w:left="0"/>
        <w:jc w:val="both"/>
      </w:pPr>
      <w:r>
        <w:rPr>
          <w:rFonts w:ascii="Times New Roman"/>
          <w:b w:val="false"/>
          <w:i w:val="false"/>
          <w:color w:val="000000"/>
          <w:sz w:val="28"/>
        </w:rPr>
        <w:t>
      электрондық-цифрлық кешендерді, радио ұзындық өлшеуіштерді, магнит өлшеуіштерді, гиротеодолиттерді, радиоактивті сәулелену көздері бар лазерлік шағылыстырғыштар мен аспаптарды қолдана отырып, жұмыстарды орындау кезінде – 7-разряд.</w:t>
      </w:r>
    </w:p>
    <w:bookmarkEnd w:id="5142"/>
    <w:bookmarkStart w:name="z5148" w:id="5143"/>
    <w:p>
      <w:pPr>
        <w:spacing w:after="0"/>
        <w:ind w:left="0"/>
        <w:jc w:val="both"/>
      </w:pPr>
      <w:r>
        <w:rPr>
          <w:rFonts w:ascii="Times New Roman"/>
          <w:b w:val="false"/>
          <w:i w:val="false"/>
          <w:color w:val="000000"/>
          <w:sz w:val="28"/>
        </w:rPr>
        <w:t>
      692. 6 және 7-разрядтарды беру үшін техникалық және кәсіптік (арнайы орта, кәсіптік орта), орта білімнен кейінгі білім талап етіледі.</w:t>
      </w:r>
    </w:p>
    <w:bookmarkEnd w:id="5143"/>
    <w:bookmarkStart w:name="z5149" w:id="5144"/>
    <w:p>
      <w:pPr>
        <w:spacing w:after="0"/>
        <w:ind w:left="0"/>
        <w:jc w:val="left"/>
      </w:pPr>
      <w:r>
        <w:rPr>
          <w:rFonts w:ascii="Times New Roman"/>
          <w:b/>
          <w:i w:val="false"/>
          <w:color w:val="000000"/>
        </w:rPr>
        <w:t xml:space="preserve"> 296-параграф. Өнімдер мен шикізатты дайындаушы, 3-разряд</w:t>
      </w:r>
    </w:p>
    <w:bookmarkEnd w:id="5144"/>
    <w:bookmarkStart w:name="z5150" w:id="5145"/>
    <w:p>
      <w:pPr>
        <w:spacing w:after="0"/>
        <w:ind w:left="0"/>
        <w:jc w:val="both"/>
      </w:pPr>
      <w:r>
        <w:rPr>
          <w:rFonts w:ascii="Times New Roman"/>
          <w:b w:val="false"/>
          <w:i w:val="false"/>
          <w:color w:val="000000"/>
          <w:sz w:val="28"/>
        </w:rPr>
        <w:t>
      693. Жұмыс сипаттамасы:</w:t>
      </w:r>
    </w:p>
    <w:bookmarkEnd w:id="5145"/>
    <w:bookmarkStart w:name="z5151" w:id="5146"/>
    <w:p>
      <w:pPr>
        <w:spacing w:after="0"/>
        <w:ind w:left="0"/>
        <w:jc w:val="both"/>
      </w:pPr>
      <w:r>
        <w:rPr>
          <w:rFonts w:ascii="Times New Roman"/>
          <w:b w:val="false"/>
          <w:i w:val="false"/>
          <w:color w:val="000000"/>
          <w:sz w:val="28"/>
        </w:rPr>
        <w:t>
      халықтан ауыл шаруашылығы және өзге де өнімдер мен шикізатты сатып алу;</w:t>
      </w:r>
    </w:p>
    <w:bookmarkEnd w:id="5146"/>
    <w:bookmarkStart w:name="z5152" w:id="5147"/>
    <w:p>
      <w:pPr>
        <w:spacing w:after="0"/>
        <w:ind w:left="0"/>
        <w:jc w:val="both"/>
      </w:pPr>
      <w:r>
        <w:rPr>
          <w:rFonts w:ascii="Times New Roman"/>
          <w:b w:val="false"/>
          <w:i w:val="false"/>
          <w:color w:val="000000"/>
          <w:sz w:val="28"/>
        </w:rPr>
        <w:t>
      қайталама шикізатты жинау мен дайындау пункттеріне тапсыруды ұйымдастыру;</w:t>
      </w:r>
    </w:p>
    <w:bookmarkEnd w:id="5147"/>
    <w:bookmarkStart w:name="z5153" w:id="5148"/>
    <w:p>
      <w:pPr>
        <w:spacing w:after="0"/>
        <w:ind w:left="0"/>
        <w:jc w:val="both"/>
      </w:pPr>
      <w:r>
        <w:rPr>
          <w:rFonts w:ascii="Times New Roman"/>
          <w:b w:val="false"/>
          <w:i w:val="false"/>
          <w:color w:val="000000"/>
          <w:sz w:val="28"/>
        </w:rPr>
        <w:t>
      жабайы дәрілік-өсімдік шикізатын жинау және тапсыру;</w:t>
      </w:r>
    </w:p>
    <w:bookmarkEnd w:id="5148"/>
    <w:bookmarkStart w:name="z5154" w:id="5149"/>
    <w:p>
      <w:pPr>
        <w:spacing w:after="0"/>
        <w:ind w:left="0"/>
        <w:jc w:val="both"/>
      </w:pPr>
      <w:r>
        <w:rPr>
          <w:rFonts w:ascii="Times New Roman"/>
          <w:b w:val="false"/>
          <w:i w:val="false"/>
          <w:color w:val="000000"/>
          <w:sz w:val="28"/>
        </w:rPr>
        <w:t>
      мал азығы шаруашылықтарына тамақ қалдықтарын жинауды және тапсыруды ұйымдастыру;</w:t>
      </w:r>
    </w:p>
    <w:bookmarkEnd w:id="5149"/>
    <w:bookmarkStart w:name="z5155" w:id="5150"/>
    <w:p>
      <w:pPr>
        <w:spacing w:after="0"/>
        <w:ind w:left="0"/>
        <w:jc w:val="both"/>
      </w:pPr>
      <w:r>
        <w:rPr>
          <w:rFonts w:ascii="Times New Roman"/>
          <w:b w:val="false"/>
          <w:i w:val="false"/>
          <w:color w:val="000000"/>
          <w:sz w:val="28"/>
        </w:rPr>
        <w:t>
      дайындалатын өнімдер мен шикізаттың маңызы туралы түсіндіру жұмыстарын жүргізу;</w:t>
      </w:r>
    </w:p>
    <w:bookmarkEnd w:id="5150"/>
    <w:bookmarkStart w:name="z5156" w:id="5151"/>
    <w:p>
      <w:pPr>
        <w:spacing w:after="0"/>
        <w:ind w:left="0"/>
        <w:jc w:val="both"/>
      </w:pPr>
      <w:r>
        <w:rPr>
          <w:rFonts w:ascii="Times New Roman"/>
          <w:b w:val="false"/>
          <w:i w:val="false"/>
          <w:color w:val="000000"/>
          <w:sz w:val="28"/>
        </w:rPr>
        <w:t>
      қабылдау квитанцияларын немесе ведомостарды белгіленген тәртіппен ресімдеу.</w:t>
      </w:r>
    </w:p>
    <w:bookmarkEnd w:id="5151"/>
    <w:bookmarkStart w:name="z5157" w:id="5152"/>
    <w:p>
      <w:pPr>
        <w:spacing w:after="0"/>
        <w:ind w:left="0"/>
        <w:jc w:val="both"/>
      </w:pPr>
      <w:r>
        <w:rPr>
          <w:rFonts w:ascii="Times New Roman"/>
          <w:b w:val="false"/>
          <w:i w:val="false"/>
          <w:color w:val="000000"/>
          <w:sz w:val="28"/>
        </w:rPr>
        <w:t xml:space="preserve">
      694. Білуге тиіс: </w:t>
      </w:r>
    </w:p>
    <w:bookmarkEnd w:id="5152"/>
    <w:bookmarkStart w:name="z5158" w:id="5153"/>
    <w:p>
      <w:pPr>
        <w:spacing w:after="0"/>
        <w:ind w:left="0"/>
        <w:jc w:val="both"/>
      </w:pPr>
      <w:r>
        <w:rPr>
          <w:rFonts w:ascii="Times New Roman"/>
          <w:b w:val="false"/>
          <w:i w:val="false"/>
          <w:color w:val="000000"/>
          <w:sz w:val="28"/>
        </w:rPr>
        <w:t>
      өнімдер мен шикізатты сатып алу тәртібі;</w:t>
      </w:r>
    </w:p>
    <w:bookmarkEnd w:id="5153"/>
    <w:bookmarkStart w:name="z5159" w:id="5154"/>
    <w:p>
      <w:pPr>
        <w:spacing w:after="0"/>
        <w:ind w:left="0"/>
        <w:jc w:val="both"/>
      </w:pPr>
      <w:r>
        <w:rPr>
          <w:rFonts w:ascii="Times New Roman"/>
          <w:b w:val="false"/>
          <w:i w:val="false"/>
          <w:color w:val="000000"/>
          <w:sz w:val="28"/>
        </w:rPr>
        <w:t xml:space="preserve">
      өнімдер мен шикізаттың сапалық белгілері; </w:t>
      </w:r>
    </w:p>
    <w:bookmarkEnd w:id="5154"/>
    <w:bookmarkStart w:name="z5160" w:id="5155"/>
    <w:p>
      <w:pPr>
        <w:spacing w:after="0"/>
        <w:ind w:left="0"/>
        <w:jc w:val="both"/>
      </w:pPr>
      <w:r>
        <w:rPr>
          <w:rFonts w:ascii="Times New Roman"/>
          <w:b w:val="false"/>
          <w:i w:val="false"/>
          <w:color w:val="000000"/>
          <w:sz w:val="28"/>
        </w:rPr>
        <w:t>
      ұйымдардың қайталама шикізатты жинау және тапсыру тәртібі;</w:t>
      </w:r>
    </w:p>
    <w:bookmarkEnd w:id="5155"/>
    <w:bookmarkStart w:name="z5161" w:id="5156"/>
    <w:p>
      <w:pPr>
        <w:spacing w:after="0"/>
        <w:ind w:left="0"/>
        <w:jc w:val="both"/>
      </w:pPr>
      <w:r>
        <w:rPr>
          <w:rFonts w:ascii="Times New Roman"/>
          <w:b w:val="false"/>
          <w:i w:val="false"/>
          <w:color w:val="000000"/>
          <w:sz w:val="28"/>
        </w:rPr>
        <w:t>
      жабайы өсетін дәрілік-өсімдік шикізаты мен тамақ қалдықтарын жинау және тапсыру тәртібі;</w:t>
      </w:r>
    </w:p>
    <w:bookmarkEnd w:id="5156"/>
    <w:bookmarkStart w:name="z5162" w:id="5157"/>
    <w:p>
      <w:pPr>
        <w:spacing w:after="0"/>
        <w:ind w:left="0"/>
        <w:jc w:val="both"/>
      </w:pPr>
      <w:r>
        <w:rPr>
          <w:rFonts w:ascii="Times New Roman"/>
          <w:b w:val="false"/>
          <w:i w:val="false"/>
          <w:color w:val="000000"/>
          <w:sz w:val="28"/>
        </w:rPr>
        <w:t xml:space="preserve">
      дайындау өнімдері мен шикізаттарын есептеу тәртібі. </w:t>
      </w:r>
    </w:p>
    <w:bookmarkEnd w:id="5157"/>
    <w:bookmarkStart w:name="z5163" w:id="5158"/>
    <w:p>
      <w:pPr>
        <w:spacing w:after="0"/>
        <w:ind w:left="0"/>
        <w:jc w:val="left"/>
      </w:pPr>
      <w:r>
        <w:rPr>
          <w:rFonts w:ascii="Times New Roman"/>
          <w:b/>
          <w:i w:val="false"/>
          <w:color w:val="000000"/>
        </w:rPr>
        <w:t xml:space="preserve"> 297-параграф. Өрт сөндіргіштерді зарядтаушы, 2-разряд</w:t>
      </w:r>
    </w:p>
    <w:bookmarkEnd w:id="5158"/>
    <w:bookmarkStart w:name="z5164" w:id="5159"/>
    <w:p>
      <w:pPr>
        <w:spacing w:after="0"/>
        <w:ind w:left="0"/>
        <w:jc w:val="both"/>
      </w:pPr>
      <w:r>
        <w:rPr>
          <w:rFonts w:ascii="Times New Roman"/>
          <w:b w:val="false"/>
          <w:i w:val="false"/>
          <w:color w:val="000000"/>
          <w:sz w:val="28"/>
        </w:rPr>
        <w:t>
      695. Жұмыс сипаттамасы:</w:t>
      </w:r>
    </w:p>
    <w:bookmarkEnd w:id="5159"/>
    <w:bookmarkStart w:name="z5165" w:id="5160"/>
    <w:p>
      <w:pPr>
        <w:spacing w:after="0"/>
        <w:ind w:left="0"/>
        <w:jc w:val="both"/>
      </w:pPr>
      <w:r>
        <w:rPr>
          <w:rFonts w:ascii="Times New Roman"/>
          <w:b w:val="false"/>
          <w:i w:val="false"/>
          <w:color w:val="000000"/>
          <w:sz w:val="28"/>
        </w:rPr>
        <w:t>
      көбікті, ұнтақты, көмір қышқылды және фреонды ұшақтық өрт сөндіргіштерді тексеру, жөндеу, зарядтау және қайта зарядтау бойынша дайындық жұмыстарын орындау;</w:t>
      </w:r>
    </w:p>
    <w:bookmarkEnd w:id="5160"/>
    <w:bookmarkStart w:name="z5166" w:id="5161"/>
    <w:p>
      <w:pPr>
        <w:spacing w:after="0"/>
        <w:ind w:left="0"/>
        <w:jc w:val="both"/>
      </w:pPr>
      <w:r>
        <w:rPr>
          <w:rFonts w:ascii="Times New Roman"/>
          <w:b w:val="false"/>
          <w:i w:val="false"/>
          <w:color w:val="000000"/>
          <w:sz w:val="28"/>
        </w:rPr>
        <w:t>
      өрт сөндіргіштерді қабылдау, алғашқы тексеру, разрядтау, баллондарды тазалау және жуу, бояу және оларды сынауға дайындау;</w:t>
      </w:r>
    </w:p>
    <w:bookmarkEnd w:id="5161"/>
    <w:bookmarkStart w:name="z5167" w:id="5162"/>
    <w:p>
      <w:pPr>
        <w:spacing w:after="0"/>
        <w:ind w:left="0"/>
        <w:jc w:val="both"/>
      </w:pPr>
      <w:r>
        <w:rPr>
          <w:rFonts w:ascii="Times New Roman"/>
          <w:b w:val="false"/>
          <w:i w:val="false"/>
          <w:color w:val="000000"/>
          <w:sz w:val="28"/>
        </w:rPr>
        <w:t>
      зарядтары бар колбалар мен қораптарды ашу, оларды орау материалдарынан тазалау;</w:t>
      </w:r>
    </w:p>
    <w:bookmarkEnd w:id="5162"/>
    <w:bookmarkStart w:name="z5168" w:id="5163"/>
    <w:p>
      <w:pPr>
        <w:spacing w:after="0"/>
        <w:ind w:left="0"/>
        <w:jc w:val="both"/>
      </w:pPr>
      <w:r>
        <w:rPr>
          <w:rFonts w:ascii="Times New Roman"/>
          <w:b w:val="false"/>
          <w:i w:val="false"/>
          <w:color w:val="000000"/>
          <w:sz w:val="28"/>
        </w:rPr>
        <w:t>
      өрт сөндіргіштерді зарядтауға арналған ерітінділерді дайындау;</w:t>
      </w:r>
    </w:p>
    <w:bookmarkEnd w:id="5163"/>
    <w:bookmarkStart w:name="z5169" w:id="5164"/>
    <w:p>
      <w:pPr>
        <w:spacing w:after="0"/>
        <w:ind w:left="0"/>
        <w:jc w:val="both"/>
      </w:pPr>
      <w:r>
        <w:rPr>
          <w:rFonts w:ascii="Times New Roman"/>
          <w:b w:val="false"/>
          <w:i w:val="false"/>
          <w:color w:val="000000"/>
          <w:sz w:val="28"/>
        </w:rPr>
        <w:t>
      корпустарды гидравликалық сынау;</w:t>
      </w:r>
    </w:p>
    <w:bookmarkEnd w:id="5164"/>
    <w:bookmarkStart w:name="z5170" w:id="5165"/>
    <w:p>
      <w:pPr>
        <w:spacing w:after="0"/>
        <w:ind w:left="0"/>
        <w:jc w:val="both"/>
      </w:pPr>
      <w:r>
        <w:rPr>
          <w:rFonts w:ascii="Times New Roman"/>
          <w:b w:val="false"/>
          <w:i w:val="false"/>
          <w:color w:val="000000"/>
          <w:sz w:val="28"/>
        </w:rPr>
        <w:t>
      ақаулы өрт сөндіргіштерді зарядтау және ақаудан шығару;</w:t>
      </w:r>
    </w:p>
    <w:bookmarkEnd w:id="5165"/>
    <w:bookmarkStart w:name="z5171" w:id="5166"/>
    <w:p>
      <w:pPr>
        <w:spacing w:after="0"/>
        <w:ind w:left="0"/>
        <w:jc w:val="both"/>
      </w:pPr>
      <w:r>
        <w:rPr>
          <w:rFonts w:ascii="Times New Roman"/>
          <w:b w:val="false"/>
          <w:i w:val="false"/>
          <w:color w:val="000000"/>
          <w:sz w:val="28"/>
        </w:rPr>
        <w:t xml:space="preserve">
      жоғары білікті өрт сөндіргіштерді зарядтаушының басшылығымен баллондарды, арматураны және сақтандыру құрылғыларын жөндеу. </w:t>
      </w:r>
    </w:p>
    <w:bookmarkEnd w:id="5166"/>
    <w:bookmarkStart w:name="z5172" w:id="5167"/>
    <w:p>
      <w:pPr>
        <w:spacing w:after="0"/>
        <w:ind w:left="0"/>
        <w:jc w:val="both"/>
      </w:pPr>
      <w:r>
        <w:rPr>
          <w:rFonts w:ascii="Times New Roman"/>
          <w:b w:val="false"/>
          <w:i w:val="false"/>
          <w:color w:val="000000"/>
          <w:sz w:val="28"/>
        </w:rPr>
        <w:t>
      696. Білуге тиіс:</w:t>
      </w:r>
    </w:p>
    <w:bookmarkEnd w:id="5167"/>
    <w:bookmarkStart w:name="z5173" w:id="5168"/>
    <w:p>
      <w:pPr>
        <w:spacing w:after="0"/>
        <w:ind w:left="0"/>
        <w:jc w:val="both"/>
      </w:pPr>
      <w:r>
        <w:rPr>
          <w:rFonts w:ascii="Times New Roman"/>
          <w:b w:val="false"/>
          <w:i w:val="false"/>
          <w:color w:val="000000"/>
          <w:sz w:val="28"/>
        </w:rPr>
        <w:t>
      әртүрлі типтегі көбікті, ұнтақты, көмір қышқылды және фреонды ұшақ өрт сөндіргіштердің жұмыс істеу принципі;</w:t>
      </w:r>
    </w:p>
    <w:bookmarkEnd w:id="5168"/>
    <w:bookmarkStart w:name="z5174" w:id="5169"/>
    <w:p>
      <w:pPr>
        <w:spacing w:after="0"/>
        <w:ind w:left="0"/>
        <w:jc w:val="both"/>
      </w:pPr>
      <w:r>
        <w:rPr>
          <w:rFonts w:ascii="Times New Roman"/>
          <w:b w:val="false"/>
          <w:i w:val="false"/>
          <w:color w:val="000000"/>
          <w:sz w:val="28"/>
        </w:rPr>
        <w:t>
      өрт сөндіргіштерді сынау және зарядтау кезінде құрал-саймандар мен бақылау-өлшеу аспаптарының мақсаты мен қолданылу шарттары;</w:t>
      </w:r>
    </w:p>
    <w:bookmarkEnd w:id="5169"/>
    <w:bookmarkStart w:name="z5175" w:id="5170"/>
    <w:p>
      <w:pPr>
        <w:spacing w:after="0"/>
        <w:ind w:left="0"/>
        <w:jc w:val="both"/>
      </w:pPr>
      <w:r>
        <w:rPr>
          <w:rFonts w:ascii="Times New Roman"/>
          <w:b w:val="false"/>
          <w:i w:val="false"/>
          <w:color w:val="000000"/>
          <w:sz w:val="28"/>
        </w:rPr>
        <w:t>
      химиялық зарядтардың қасиеттері, оларды тасымалдау және сақтау тәртібі;</w:t>
      </w:r>
    </w:p>
    <w:bookmarkEnd w:id="5170"/>
    <w:bookmarkStart w:name="z5176" w:id="5171"/>
    <w:p>
      <w:pPr>
        <w:spacing w:after="0"/>
        <w:ind w:left="0"/>
        <w:jc w:val="both"/>
      </w:pPr>
      <w:r>
        <w:rPr>
          <w:rFonts w:ascii="Times New Roman"/>
          <w:b w:val="false"/>
          <w:i w:val="false"/>
          <w:color w:val="000000"/>
          <w:sz w:val="28"/>
        </w:rPr>
        <w:t>
      өрт сөндіргіштерді разрядтау және зарядтау, корпустар мен арматураларды бояу және жөндеу тәсілдері.</w:t>
      </w:r>
    </w:p>
    <w:bookmarkEnd w:id="5171"/>
    <w:bookmarkStart w:name="z5177" w:id="5172"/>
    <w:p>
      <w:pPr>
        <w:spacing w:after="0"/>
        <w:ind w:left="0"/>
        <w:jc w:val="left"/>
      </w:pPr>
      <w:r>
        <w:rPr>
          <w:rFonts w:ascii="Times New Roman"/>
          <w:b/>
          <w:i w:val="false"/>
          <w:color w:val="000000"/>
        </w:rPr>
        <w:t xml:space="preserve"> 298-параграф. Өрт сөндіргіштерді зарядтаушы, 3-разряд</w:t>
      </w:r>
    </w:p>
    <w:bookmarkEnd w:id="5172"/>
    <w:bookmarkStart w:name="z5178" w:id="5173"/>
    <w:p>
      <w:pPr>
        <w:spacing w:after="0"/>
        <w:ind w:left="0"/>
        <w:jc w:val="both"/>
      </w:pPr>
      <w:r>
        <w:rPr>
          <w:rFonts w:ascii="Times New Roman"/>
          <w:b w:val="false"/>
          <w:i w:val="false"/>
          <w:color w:val="000000"/>
          <w:sz w:val="28"/>
        </w:rPr>
        <w:t>
      697. Жұмыс сипаттамасы:</w:t>
      </w:r>
    </w:p>
    <w:bookmarkEnd w:id="5173"/>
    <w:bookmarkStart w:name="z5179" w:id="5174"/>
    <w:p>
      <w:pPr>
        <w:spacing w:after="0"/>
        <w:ind w:left="0"/>
        <w:jc w:val="both"/>
      </w:pPr>
      <w:r>
        <w:rPr>
          <w:rFonts w:ascii="Times New Roman"/>
          <w:b w:val="false"/>
          <w:i w:val="false"/>
          <w:color w:val="000000"/>
          <w:sz w:val="28"/>
        </w:rPr>
        <w:t>
      көбікті, ұнтақты, көмір қышқылды және фреонды ұшақ өрт сөндіргіштерді зарядтау және қайта зарядтау;</w:t>
      </w:r>
    </w:p>
    <w:bookmarkEnd w:id="5174"/>
    <w:bookmarkStart w:name="z5180" w:id="5175"/>
    <w:p>
      <w:pPr>
        <w:spacing w:after="0"/>
        <w:ind w:left="0"/>
        <w:jc w:val="both"/>
      </w:pPr>
      <w:r>
        <w:rPr>
          <w:rFonts w:ascii="Times New Roman"/>
          <w:b w:val="false"/>
          <w:i w:val="false"/>
          <w:color w:val="000000"/>
          <w:sz w:val="28"/>
        </w:rPr>
        <w:t>
      зарядтың сапасын, арматура мен сақтандыру құрылғыларының жарамдылығын тексеру;</w:t>
      </w:r>
    </w:p>
    <w:bookmarkEnd w:id="5175"/>
    <w:bookmarkStart w:name="z5181" w:id="5176"/>
    <w:p>
      <w:pPr>
        <w:spacing w:after="0"/>
        <w:ind w:left="0"/>
        <w:jc w:val="both"/>
      </w:pPr>
      <w:r>
        <w:rPr>
          <w:rFonts w:ascii="Times New Roman"/>
          <w:b w:val="false"/>
          <w:i w:val="false"/>
          <w:color w:val="000000"/>
          <w:sz w:val="28"/>
        </w:rPr>
        <w:t>
      корпустарды гидравликалық сынау;</w:t>
      </w:r>
    </w:p>
    <w:bookmarkEnd w:id="5176"/>
    <w:bookmarkStart w:name="z5182" w:id="5177"/>
    <w:p>
      <w:pPr>
        <w:spacing w:after="0"/>
        <w:ind w:left="0"/>
        <w:jc w:val="both"/>
      </w:pPr>
      <w:r>
        <w:rPr>
          <w:rFonts w:ascii="Times New Roman"/>
          <w:b w:val="false"/>
          <w:i w:val="false"/>
          <w:color w:val="000000"/>
          <w:sz w:val="28"/>
        </w:rPr>
        <w:t>
      баллондарды, арматураны және сақтандыру құрылғыларын жөндеу;</w:t>
      </w:r>
    </w:p>
    <w:bookmarkEnd w:id="5177"/>
    <w:bookmarkStart w:name="z5183" w:id="5178"/>
    <w:p>
      <w:pPr>
        <w:spacing w:after="0"/>
        <w:ind w:left="0"/>
        <w:jc w:val="both"/>
      </w:pPr>
      <w:r>
        <w:rPr>
          <w:rFonts w:ascii="Times New Roman"/>
          <w:b w:val="false"/>
          <w:i w:val="false"/>
          <w:color w:val="000000"/>
          <w:sz w:val="28"/>
        </w:rPr>
        <w:t>
      ақаулы өрт сөндіргіштерді ақаудан шығару;</w:t>
      </w:r>
    </w:p>
    <w:bookmarkEnd w:id="5178"/>
    <w:bookmarkStart w:name="z5184" w:id="5179"/>
    <w:p>
      <w:pPr>
        <w:spacing w:after="0"/>
        <w:ind w:left="0"/>
        <w:jc w:val="both"/>
      </w:pPr>
      <w:r>
        <w:rPr>
          <w:rFonts w:ascii="Times New Roman"/>
          <w:b w:val="false"/>
          <w:i w:val="false"/>
          <w:color w:val="000000"/>
          <w:sz w:val="28"/>
        </w:rPr>
        <w:t>
      зарядталған өрт сөндіргіштердің есебін жүргізу және белгіленген техникалық құжаттаманы ресімдеу;</w:t>
      </w:r>
    </w:p>
    <w:bookmarkEnd w:id="5179"/>
    <w:bookmarkStart w:name="z5185" w:id="5180"/>
    <w:p>
      <w:pPr>
        <w:spacing w:after="0"/>
        <w:ind w:left="0"/>
        <w:jc w:val="both"/>
      </w:pPr>
      <w:r>
        <w:rPr>
          <w:rFonts w:ascii="Times New Roman"/>
          <w:b w:val="false"/>
          <w:i w:val="false"/>
          <w:color w:val="000000"/>
          <w:sz w:val="28"/>
        </w:rPr>
        <w:t>
      өрт сөндіргіштерді зарядтау және баллондарды сынау кезінде зарядтау станциясының жабдықтарына, компрессорларға, сорғылар мен аспаптарға қызмет көрсету;</w:t>
      </w:r>
    </w:p>
    <w:bookmarkEnd w:id="5180"/>
    <w:bookmarkStart w:name="z5186" w:id="5181"/>
    <w:p>
      <w:pPr>
        <w:spacing w:after="0"/>
        <w:ind w:left="0"/>
        <w:jc w:val="both"/>
      </w:pPr>
      <w:r>
        <w:rPr>
          <w:rFonts w:ascii="Times New Roman"/>
          <w:b w:val="false"/>
          <w:i w:val="false"/>
          <w:color w:val="000000"/>
          <w:sz w:val="28"/>
        </w:rPr>
        <w:t>
      қызмет көрсетілетін жабдықты ағымдағы жөндеу және жөндеудің неғұрлым күрделі түрлеріне қатысу.</w:t>
      </w:r>
    </w:p>
    <w:bookmarkEnd w:id="5181"/>
    <w:bookmarkStart w:name="z5187" w:id="5182"/>
    <w:p>
      <w:pPr>
        <w:spacing w:after="0"/>
        <w:ind w:left="0"/>
        <w:jc w:val="both"/>
      </w:pPr>
      <w:r>
        <w:rPr>
          <w:rFonts w:ascii="Times New Roman"/>
          <w:b w:val="false"/>
          <w:i w:val="false"/>
          <w:color w:val="000000"/>
          <w:sz w:val="28"/>
        </w:rPr>
        <w:t>
      698. Білуге тиіс:</w:t>
      </w:r>
    </w:p>
    <w:bookmarkEnd w:id="5182"/>
    <w:bookmarkStart w:name="z5188" w:id="5183"/>
    <w:p>
      <w:pPr>
        <w:spacing w:after="0"/>
        <w:ind w:left="0"/>
        <w:jc w:val="both"/>
      </w:pPr>
      <w:r>
        <w:rPr>
          <w:rFonts w:ascii="Times New Roman"/>
          <w:b w:val="false"/>
          <w:i w:val="false"/>
          <w:color w:val="000000"/>
          <w:sz w:val="28"/>
        </w:rPr>
        <w:t>
      әртүрлі көбікті, ұнтақталған, көмір қышқыл және фреондық ұшақты өрт сөндіргіштердің құрылысы;</w:t>
      </w:r>
    </w:p>
    <w:bookmarkEnd w:id="5183"/>
    <w:bookmarkStart w:name="z5189" w:id="5184"/>
    <w:p>
      <w:pPr>
        <w:spacing w:after="0"/>
        <w:ind w:left="0"/>
        <w:jc w:val="both"/>
      </w:pPr>
      <w:r>
        <w:rPr>
          <w:rFonts w:ascii="Times New Roman"/>
          <w:b w:val="false"/>
          <w:i w:val="false"/>
          <w:color w:val="000000"/>
          <w:sz w:val="28"/>
        </w:rPr>
        <w:t>
      өрт сөндіргіштердің зарядтарына кіретін компоненттердің химиялық құрамы мен қасиеттері;</w:t>
      </w:r>
    </w:p>
    <w:bookmarkEnd w:id="5184"/>
    <w:bookmarkStart w:name="z5190" w:id="5185"/>
    <w:p>
      <w:pPr>
        <w:spacing w:after="0"/>
        <w:ind w:left="0"/>
        <w:jc w:val="both"/>
      </w:pPr>
      <w:r>
        <w:rPr>
          <w:rFonts w:ascii="Times New Roman"/>
          <w:b w:val="false"/>
          <w:i w:val="false"/>
          <w:color w:val="000000"/>
          <w:sz w:val="28"/>
        </w:rPr>
        <w:t>
      баллондардың, вентильдер мен сақтандыру құрылғыларының корпустарын тексеру және сынау тәртібі;</w:t>
      </w:r>
    </w:p>
    <w:bookmarkEnd w:id="5185"/>
    <w:bookmarkStart w:name="z5191" w:id="5186"/>
    <w:p>
      <w:pPr>
        <w:spacing w:after="0"/>
        <w:ind w:left="0"/>
        <w:jc w:val="both"/>
      </w:pPr>
      <w:r>
        <w:rPr>
          <w:rFonts w:ascii="Times New Roman"/>
          <w:b w:val="false"/>
          <w:i w:val="false"/>
          <w:color w:val="000000"/>
          <w:sz w:val="28"/>
        </w:rPr>
        <w:t>
      өрт сөндіргіштерді тасымалдау шарттары;</w:t>
      </w:r>
    </w:p>
    <w:bookmarkEnd w:id="5186"/>
    <w:bookmarkStart w:name="z5192" w:id="5187"/>
    <w:p>
      <w:pPr>
        <w:spacing w:after="0"/>
        <w:ind w:left="0"/>
        <w:jc w:val="both"/>
      </w:pPr>
      <w:r>
        <w:rPr>
          <w:rFonts w:ascii="Times New Roman"/>
          <w:b w:val="false"/>
          <w:i w:val="false"/>
          <w:color w:val="000000"/>
          <w:sz w:val="28"/>
        </w:rPr>
        <w:t>
      зарядтау станцияларының түрлері;</w:t>
      </w:r>
    </w:p>
    <w:bookmarkEnd w:id="5187"/>
    <w:bookmarkStart w:name="z5193" w:id="5188"/>
    <w:p>
      <w:pPr>
        <w:spacing w:after="0"/>
        <w:ind w:left="0"/>
        <w:jc w:val="both"/>
      </w:pPr>
      <w:r>
        <w:rPr>
          <w:rFonts w:ascii="Times New Roman"/>
          <w:b w:val="false"/>
          <w:i w:val="false"/>
          <w:color w:val="000000"/>
          <w:sz w:val="28"/>
        </w:rPr>
        <w:t>
      өрт сөндіргіштерді зарядтау кезінде қолданылатын аппараттар мен аспаптардың жұмыс істеу принципі;</w:t>
      </w:r>
    </w:p>
    <w:bookmarkEnd w:id="5188"/>
    <w:bookmarkStart w:name="z5194" w:id="5189"/>
    <w:p>
      <w:pPr>
        <w:spacing w:after="0"/>
        <w:ind w:left="0"/>
        <w:jc w:val="both"/>
      </w:pPr>
      <w:r>
        <w:rPr>
          <w:rFonts w:ascii="Times New Roman"/>
          <w:b w:val="false"/>
          <w:i w:val="false"/>
          <w:color w:val="000000"/>
          <w:sz w:val="28"/>
        </w:rPr>
        <w:t>
      зарядталған өрт сөндіргіштерге техникалық құжаттама ресімдеу тәртібі.</w:t>
      </w:r>
    </w:p>
    <w:bookmarkEnd w:id="5189"/>
    <w:bookmarkStart w:name="z5195" w:id="5190"/>
    <w:p>
      <w:pPr>
        <w:spacing w:after="0"/>
        <w:ind w:left="0"/>
        <w:jc w:val="left"/>
      </w:pPr>
      <w:r>
        <w:rPr>
          <w:rFonts w:ascii="Times New Roman"/>
          <w:b/>
          <w:i w:val="false"/>
          <w:color w:val="000000"/>
        </w:rPr>
        <w:t xml:space="preserve"> 299-параграф. Өрт сөндіруші, 4-разряд</w:t>
      </w:r>
    </w:p>
    <w:bookmarkEnd w:id="5190"/>
    <w:bookmarkStart w:name="z5196" w:id="5191"/>
    <w:p>
      <w:pPr>
        <w:spacing w:after="0"/>
        <w:ind w:left="0"/>
        <w:jc w:val="both"/>
      </w:pPr>
      <w:r>
        <w:rPr>
          <w:rFonts w:ascii="Times New Roman"/>
          <w:b w:val="false"/>
          <w:i w:val="false"/>
          <w:color w:val="000000"/>
          <w:sz w:val="28"/>
        </w:rPr>
        <w:t>
      699. Жұмыс сипаттамасы:</w:t>
      </w:r>
    </w:p>
    <w:bookmarkEnd w:id="5191"/>
    <w:bookmarkStart w:name="z5197" w:id="5192"/>
    <w:p>
      <w:pPr>
        <w:spacing w:after="0"/>
        <w:ind w:left="0"/>
        <w:jc w:val="both"/>
      </w:pPr>
      <w:r>
        <w:rPr>
          <w:rFonts w:ascii="Times New Roman"/>
          <w:b w:val="false"/>
          <w:i w:val="false"/>
          <w:color w:val="000000"/>
          <w:sz w:val="28"/>
        </w:rPr>
        <w:t>
      өрт-техникалық қару-жарақты, адамдарды құтқару және материалдық құндылықтарды эвакуациялау жабдықтарын қолдана отырып, өрттерді сөндіру бойынша жұмыстар жүргізу;</w:t>
      </w:r>
    </w:p>
    <w:bookmarkEnd w:id="5192"/>
    <w:bookmarkStart w:name="z5198" w:id="5193"/>
    <w:p>
      <w:pPr>
        <w:spacing w:after="0"/>
        <w:ind w:left="0"/>
        <w:jc w:val="both"/>
      </w:pPr>
      <w:r>
        <w:rPr>
          <w:rFonts w:ascii="Times New Roman"/>
          <w:b w:val="false"/>
          <w:i w:val="false"/>
          <w:color w:val="000000"/>
          <w:sz w:val="28"/>
        </w:rPr>
        <w:t>
      жану объектілерінің конструкцияларын ашу және бөлшектеу жөніндегі жұмыстарды орындау;</w:t>
      </w:r>
    </w:p>
    <w:bookmarkEnd w:id="5193"/>
    <w:bookmarkStart w:name="z5199" w:id="5194"/>
    <w:p>
      <w:pPr>
        <w:spacing w:after="0"/>
        <w:ind w:left="0"/>
        <w:jc w:val="both"/>
      </w:pPr>
      <w:r>
        <w:rPr>
          <w:rFonts w:ascii="Times New Roman"/>
          <w:b w:val="false"/>
          <w:i w:val="false"/>
          <w:color w:val="000000"/>
          <w:sz w:val="28"/>
        </w:rPr>
        <w:t>
      өрт-техникалық қару-жарақ пен жабдықты үлгілі жағдайда ұстау, оған техникалық қызмет көрсету және арнайы дайындықты талап етпейтін ақаулықтарды жою;</w:t>
      </w:r>
    </w:p>
    <w:bookmarkEnd w:id="5194"/>
    <w:bookmarkStart w:name="z5200" w:id="5195"/>
    <w:p>
      <w:pPr>
        <w:spacing w:after="0"/>
        <w:ind w:left="0"/>
        <w:jc w:val="both"/>
      </w:pPr>
      <w:r>
        <w:rPr>
          <w:rFonts w:ascii="Times New Roman"/>
          <w:b w:val="false"/>
          <w:i w:val="false"/>
          <w:color w:val="000000"/>
          <w:sz w:val="28"/>
        </w:rPr>
        <w:t>
      өрт сөндіру бөлімінің жарағында бар радиоқұралдар мен сөйлесу құрылғыларын пайдалану білу;</w:t>
      </w:r>
    </w:p>
    <w:bookmarkEnd w:id="5195"/>
    <w:bookmarkStart w:name="z5201" w:id="5196"/>
    <w:p>
      <w:pPr>
        <w:spacing w:after="0"/>
        <w:ind w:left="0"/>
        <w:jc w:val="both"/>
      </w:pPr>
      <w:r>
        <w:rPr>
          <w:rFonts w:ascii="Times New Roman"/>
          <w:b w:val="false"/>
          <w:i w:val="false"/>
          <w:color w:val="000000"/>
          <w:sz w:val="28"/>
        </w:rPr>
        <w:t>
      бекеттерде, шолуларда, ішкі қарауылда қызмет атқару жөніндегі тапсырмаларды орындауға қойылатын талаптар;</w:t>
      </w:r>
    </w:p>
    <w:bookmarkEnd w:id="5196"/>
    <w:bookmarkStart w:name="z5202" w:id="5197"/>
    <w:p>
      <w:pPr>
        <w:spacing w:after="0"/>
        <w:ind w:left="0"/>
        <w:jc w:val="both"/>
      </w:pPr>
      <w:r>
        <w:rPr>
          <w:rFonts w:ascii="Times New Roman"/>
          <w:b w:val="false"/>
          <w:i w:val="false"/>
          <w:color w:val="000000"/>
          <w:sz w:val="28"/>
        </w:rPr>
        <w:t>
      ғимараттардың, құрылыстардың және өзге де тұрғын және тұрмыстық объектілердің өртке қарсы жай-күйіне тексеру жүргізу.</w:t>
      </w:r>
    </w:p>
    <w:bookmarkEnd w:id="5197"/>
    <w:bookmarkStart w:name="z5203" w:id="5198"/>
    <w:p>
      <w:pPr>
        <w:spacing w:after="0"/>
        <w:ind w:left="0"/>
        <w:jc w:val="both"/>
      </w:pPr>
      <w:r>
        <w:rPr>
          <w:rFonts w:ascii="Times New Roman"/>
          <w:b w:val="false"/>
          <w:i w:val="false"/>
          <w:color w:val="000000"/>
          <w:sz w:val="28"/>
        </w:rPr>
        <w:t>
      670. Білуге тиіс:</w:t>
      </w:r>
    </w:p>
    <w:bookmarkEnd w:id="5198"/>
    <w:bookmarkStart w:name="z5204" w:id="5199"/>
    <w:p>
      <w:pPr>
        <w:spacing w:after="0"/>
        <w:ind w:left="0"/>
        <w:jc w:val="both"/>
      </w:pPr>
      <w:r>
        <w:rPr>
          <w:rFonts w:ascii="Times New Roman"/>
          <w:b w:val="false"/>
          <w:i w:val="false"/>
          <w:color w:val="000000"/>
          <w:sz w:val="28"/>
        </w:rPr>
        <w:t>
      өрт сөндіру автомобильдеріндегі өрт-техникалық қару-жарақпен және жабдықпен жұмыс істеу тәртібі, орналасуы және құрылысы;</w:t>
      </w:r>
    </w:p>
    <w:bookmarkEnd w:id="5199"/>
    <w:bookmarkStart w:name="z5205" w:id="5200"/>
    <w:p>
      <w:pPr>
        <w:spacing w:after="0"/>
        <w:ind w:left="0"/>
        <w:jc w:val="both"/>
      </w:pPr>
      <w:r>
        <w:rPr>
          <w:rFonts w:ascii="Times New Roman"/>
          <w:b w:val="false"/>
          <w:i w:val="false"/>
          <w:color w:val="000000"/>
          <w:sz w:val="28"/>
        </w:rPr>
        <w:t>
      оқшаулағыш газқағарлардың құрылысы, оларды күтіп-ұстау және пайдалану тәртібі және оларда жұмыс істеу тәртібі;</w:t>
      </w:r>
    </w:p>
    <w:bookmarkEnd w:id="5200"/>
    <w:bookmarkStart w:name="z5206" w:id="5201"/>
    <w:p>
      <w:pPr>
        <w:spacing w:after="0"/>
        <w:ind w:left="0"/>
        <w:jc w:val="both"/>
      </w:pPr>
      <w:r>
        <w:rPr>
          <w:rFonts w:ascii="Times New Roman"/>
          <w:b w:val="false"/>
          <w:i w:val="false"/>
          <w:color w:val="000000"/>
          <w:sz w:val="28"/>
        </w:rPr>
        <w:t>
      заттар мен материалдардың өрт қауіптілігінің негізгі параметрлері;</w:t>
      </w:r>
    </w:p>
    <w:bookmarkEnd w:id="5201"/>
    <w:bookmarkStart w:name="z5207" w:id="5202"/>
    <w:p>
      <w:pPr>
        <w:spacing w:after="0"/>
        <w:ind w:left="0"/>
        <w:jc w:val="both"/>
      </w:pPr>
      <w:r>
        <w:rPr>
          <w:rFonts w:ascii="Times New Roman"/>
          <w:b w:val="false"/>
          <w:i w:val="false"/>
          <w:color w:val="000000"/>
          <w:sz w:val="28"/>
        </w:rPr>
        <w:t>
      адамдарды құтқаруды және материалдық құндылықтарды эвакуациялауды ұйымдастырудың әдістері мен тәсілдері;</w:t>
      </w:r>
    </w:p>
    <w:bookmarkEnd w:id="5202"/>
    <w:bookmarkStart w:name="z5208" w:id="5203"/>
    <w:p>
      <w:pPr>
        <w:spacing w:after="0"/>
        <w:ind w:left="0"/>
        <w:jc w:val="both"/>
      </w:pPr>
      <w:r>
        <w:rPr>
          <w:rFonts w:ascii="Times New Roman"/>
          <w:b w:val="false"/>
          <w:i w:val="false"/>
          <w:color w:val="000000"/>
          <w:sz w:val="28"/>
        </w:rPr>
        <w:t>
      қолайсыз жағдайларда, ғимараттар мен құрылыстарда, көлікте және ауылдық елді мекендерде өрттерді сөндіру ерекшеліктері;</w:t>
      </w:r>
    </w:p>
    <w:bookmarkEnd w:id="5203"/>
    <w:bookmarkStart w:name="z5209" w:id="5204"/>
    <w:p>
      <w:pPr>
        <w:spacing w:after="0"/>
        <w:ind w:left="0"/>
        <w:jc w:val="both"/>
      </w:pPr>
      <w:r>
        <w:rPr>
          <w:rFonts w:ascii="Times New Roman"/>
          <w:b w:val="false"/>
          <w:i w:val="false"/>
          <w:color w:val="000000"/>
          <w:sz w:val="28"/>
        </w:rPr>
        <w:t>
      конструкцияларды ашу және бөлшектеу бойынша жұмыстарды жүргізу әдістері;</w:t>
      </w:r>
    </w:p>
    <w:bookmarkEnd w:id="5204"/>
    <w:bookmarkStart w:name="z5210" w:id="5205"/>
    <w:p>
      <w:pPr>
        <w:spacing w:after="0"/>
        <w:ind w:left="0"/>
        <w:jc w:val="both"/>
      </w:pPr>
      <w:r>
        <w:rPr>
          <w:rFonts w:ascii="Times New Roman"/>
          <w:b w:val="false"/>
          <w:i w:val="false"/>
          <w:color w:val="000000"/>
          <w:sz w:val="28"/>
        </w:rPr>
        <w:t>
      жарылғыш және радиоактивті заттар болған кезде өрт кезінде туындайтын теріс факторлар мен жағымсыз құбылыстар;</w:t>
      </w:r>
    </w:p>
    <w:bookmarkEnd w:id="5205"/>
    <w:bookmarkStart w:name="z5211" w:id="5206"/>
    <w:p>
      <w:pPr>
        <w:spacing w:after="0"/>
        <w:ind w:left="0"/>
        <w:jc w:val="both"/>
      </w:pPr>
      <w:r>
        <w:rPr>
          <w:rFonts w:ascii="Times New Roman"/>
          <w:b w:val="false"/>
          <w:i w:val="false"/>
          <w:color w:val="000000"/>
          <w:sz w:val="28"/>
        </w:rPr>
        <w:t>
      тұрғын үйдің өртке қарсы жағдайын тексеру тәртібі;</w:t>
      </w:r>
    </w:p>
    <w:bookmarkEnd w:id="5206"/>
    <w:bookmarkStart w:name="z5212" w:id="5207"/>
    <w:p>
      <w:pPr>
        <w:spacing w:after="0"/>
        <w:ind w:left="0"/>
        <w:jc w:val="both"/>
      </w:pPr>
      <w:r>
        <w:rPr>
          <w:rFonts w:ascii="Times New Roman"/>
          <w:b w:val="false"/>
          <w:i w:val="false"/>
          <w:color w:val="000000"/>
          <w:sz w:val="28"/>
        </w:rPr>
        <w:t>
      шығу ауданы және ондағы өртке қарсы сумен жабдықтау;</w:t>
      </w:r>
    </w:p>
    <w:bookmarkEnd w:id="5207"/>
    <w:bookmarkStart w:name="z5213" w:id="5208"/>
    <w:p>
      <w:pPr>
        <w:spacing w:after="0"/>
        <w:ind w:left="0"/>
        <w:jc w:val="both"/>
      </w:pPr>
      <w:r>
        <w:rPr>
          <w:rFonts w:ascii="Times New Roman"/>
          <w:b w:val="false"/>
          <w:i w:val="false"/>
          <w:color w:val="000000"/>
          <w:sz w:val="28"/>
        </w:rPr>
        <w:t>
      аса маңызды және өрт қауіпті объектілердің орналасуы;</w:t>
      </w:r>
    </w:p>
    <w:bookmarkEnd w:id="5208"/>
    <w:bookmarkStart w:name="z5214" w:id="5209"/>
    <w:p>
      <w:pPr>
        <w:spacing w:after="0"/>
        <w:ind w:left="0"/>
        <w:jc w:val="both"/>
      </w:pPr>
      <w:r>
        <w:rPr>
          <w:rFonts w:ascii="Times New Roman"/>
          <w:b w:val="false"/>
          <w:i w:val="false"/>
          <w:color w:val="000000"/>
          <w:sz w:val="28"/>
        </w:rPr>
        <w:t>
      өрт сөндіру және өрт сөндіру күзет бөлімшелерінде қызметті ұйымдастыруды регламенттейтін құқықтық актілер мен нормативтік құжаттар;</w:t>
      </w:r>
    </w:p>
    <w:bookmarkEnd w:id="5209"/>
    <w:bookmarkStart w:name="z5215" w:id="5210"/>
    <w:p>
      <w:pPr>
        <w:spacing w:after="0"/>
        <w:ind w:left="0"/>
        <w:jc w:val="both"/>
      </w:pPr>
      <w:r>
        <w:rPr>
          <w:rFonts w:ascii="Times New Roman"/>
          <w:b w:val="false"/>
          <w:i w:val="false"/>
          <w:color w:val="000000"/>
          <w:sz w:val="28"/>
        </w:rPr>
        <w:t>
      гарнизондық және қарауылдық қызметтердің міндеттері.</w:t>
      </w:r>
    </w:p>
    <w:bookmarkEnd w:id="5210"/>
    <w:bookmarkStart w:name="z5216" w:id="5211"/>
    <w:p>
      <w:pPr>
        <w:spacing w:after="0"/>
        <w:ind w:left="0"/>
        <w:jc w:val="both"/>
      </w:pPr>
      <w:r>
        <w:rPr>
          <w:rFonts w:ascii="Times New Roman"/>
          <w:b w:val="false"/>
          <w:i w:val="false"/>
          <w:color w:val="000000"/>
          <w:sz w:val="28"/>
        </w:rPr>
        <w:t>
      701. Арнайы агрегаттарды, механизмдерді және оқшаулағыш аппараттарды пайдалана отырып, өрттерді сөндіру жөніндегі жұмыстарды орындау кезінде немесе жауынгерлік есептің барлық нөмірлерінің міндеттерін орындау кезінде – 5-разряд;</w:t>
      </w:r>
    </w:p>
    <w:bookmarkEnd w:id="5211"/>
    <w:bookmarkStart w:name="z5217" w:id="5212"/>
    <w:p>
      <w:pPr>
        <w:spacing w:after="0"/>
        <w:ind w:left="0"/>
        <w:jc w:val="both"/>
      </w:pPr>
      <w:r>
        <w:rPr>
          <w:rFonts w:ascii="Times New Roman"/>
          <w:b w:val="false"/>
          <w:i w:val="false"/>
          <w:color w:val="000000"/>
          <w:sz w:val="28"/>
        </w:rPr>
        <w:t>
      адамдарды құтқаруды және оларды эвакуациялауды ұйымдастыру;</w:t>
      </w:r>
    </w:p>
    <w:bookmarkEnd w:id="5212"/>
    <w:bookmarkStart w:name="z5218" w:id="5213"/>
    <w:p>
      <w:pPr>
        <w:spacing w:after="0"/>
        <w:ind w:left="0"/>
        <w:jc w:val="both"/>
      </w:pPr>
      <w:r>
        <w:rPr>
          <w:rFonts w:ascii="Times New Roman"/>
          <w:b w:val="false"/>
          <w:i w:val="false"/>
          <w:color w:val="000000"/>
          <w:sz w:val="28"/>
        </w:rPr>
        <w:t>
      өрттен зардап шеккендерге алғашқы дәрігерге дейінгі көмек көрсету және зардап шеккендерді оттан шығарғаннан кейін.</w:t>
      </w:r>
    </w:p>
    <w:bookmarkEnd w:id="5213"/>
    <w:bookmarkStart w:name="z5219" w:id="5214"/>
    <w:p>
      <w:pPr>
        <w:spacing w:after="0"/>
        <w:ind w:left="0"/>
        <w:jc w:val="both"/>
      </w:pPr>
      <w:r>
        <w:rPr>
          <w:rFonts w:ascii="Times New Roman"/>
          <w:b w:val="false"/>
          <w:i w:val="false"/>
          <w:color w:val="000000"/>
          <w:sz w:val="28"/>
        </w:rPr>
        <w:t>
      құтқару қызметінде қолданылатын өртке қарсы техниканың барлық түрлерін пайдалану, осы техникаға жөндеу жүргізу бойынша жұмыстарды орындау кезінде – 6-разряд;</w:t>
      </w:r>
    </w:p>
    <w:bookmarkEnd w:id="5214"/>
    <w:bookmarkStart w:name="z5220" w:id="5215"/>
    <w:p>
      <w:pPr>
        <w:spacing w:after="0"/>
        <w:ind w:left="0"/>
        <w:jc w:val="both"/>
      </w:pPr>
      <w:r>
        <w:rPr>
          <w:rFonts w:ascii="Times New Roman"/>
          <w:b w:val="false"/>
          <w:i w:val="false"/>
          <w:color w:val="000000"/>
          <w:sz w:val="28"/>
        </w:rPr>
        <w:t>
      өртке қарсы құтқару жұмыстарын орындау;</w:t>
      </w:r>
    </w:p>
    <w:bookmarkEnd w:id="5215"/>
    <w:bookmarkStart w:name="z5221" w:id="5216"/>
    <w:p>
      <w:pPr>
        <w:spacing w:after="0"/>
        <w:ind w:left="0"/>
        <w:jc w:val="both"/>
      </w:pPr>
      <w:r>
        <w:rPr>
          <w:rFonts w:ascii="Times New Roman"/>
          <w:b w:val="false"/>
          <w:i w:val="false"/>
          <w:color w:val="000000"/>
          <w:sz w:val="28"/>
        </w:rPr>
        <w:t xml:space="preserve">
      өртте апатқа ұшырағандарға көмек көрсету кезінде күрделі жағдайларда құтқару жұмыстарын басқаруға; </w:t>
      </w:r>
    </w:p>
    <w:bookmarkEnd w:id="5216"/>
    <w:bookmarkStart w:name="z5222" w:id="5217"/>
    <w:p>
      <w:pPr>
        <w:spacing w:after="0"/>
        <w:ind w:left="0"/>
        <w:jc w:val="both"/>
      </w:pPr>
      <w:r>
        <w:rPr>
          <w:rFonts w:ascii="Times New Roman"/>
          <w:b w:val="false"/>
          <w:i w:val="false"/>
          <w:color w:val="000000"/>
          <w:sz w:val="28"/>
        </w:rPr>
        <w:t xml:space="preserve">
      құтқару тобына басқаруға; </w:t>
      </w:r>
    </w:p>
    <w:bookmarkEnd w:id="5217"/>
    <w:bookmarkStart w:name="z5223" w:id="5218"/>
    <w:p>
      <w:pPr>
        <w:spacing w:after="0"/>
        <w:ind w:left="0"/>
        <w:jc w:val="both"/>
      </w:pPr>
      <w:r>
        <w:rPr>
          <w:rFonts w:ascii="Times New Roman"/>
          <w:b w:val="false"/>
          <w:i w:val="false"/>
          <w:color w:val="000000"/>
          <w:sz w:val="28"/>
        </w:rPr>
        <w:t>
      әртүрлі құтқару құралдарын пайдалана отырып, өрт кезінде апатқа ұшыраған адамдарға көмек көрсету кезінде өртке қарсы және құтқару жұмыстарын жүргізу және басшылыққа алу;</w:t>
      </w:r>
    </w:p>
    <w:bookmarkEnd w:id="5218"/>
    <w:bookmarkStart w:name="z5224" w:id="5219"/>
    <w:p>
      <w:pPr>
        <w:spacing w:after="0"/>
        <w:ind w:left="0"/>
        <w:jc w:val="both"/>
      </w:pPr>
      <w:r>
        <w:rPr>
          <w:rFonts w:ascii="Times New Roman"/>
          <w:b w:val="false"/>
          <w:i w:val="false"/>
          <w:color w:val="000000"/>
          <w:sz w:val="28"/>
        </w:rPr>
        <w:t>
      қираған үйінділерден зардап шеккендерді табу мен көтеруге байланысты іздеу жұмыстарының барлық түрлеріне басшылық жасау бойынша жұмыстарды орындау кезінде – 7-разряд.</w:t>
      </w:r>
    </w:p>
    <w:bookmarkEnd w:id="5219"/>
    <w:bookmarkStart w:name="z5225" w:id="5220"/>
    <w:p>
      <w:pPr>
        <w:spacing w:after="0"/>
        <w:ind w:left="0"/>
        <w:jc w:val="both"/>
      </w:pPr>
      <w:r>
        <w:rPr>
          <w:rFonts w:ascii="Times New Roman"/>
          <w:b w:val="false"/>
          <w:i w:val="false"/>
          <w:color w:val="000000"/>
          <w:sz w:val="28"/>
        </w:rPr>
        <w:t>
      702. 6 және 7-разрядтарды беру үшін техникалық және кәсіптік (арнайы орта, кәсіптік орта), орта білімнен кейінгі білім талап етіледі.</w:t>
      </w:r>
    </w:p>
    <w:bookmarkEnd w:id="5220"/>
    <w:bookmarkStart w:name="z5226" w:id="5221"/>
    <w:p>
      <w:pPr>
        <w:spacing w:after="0"/>
        <w:ind w:left="0"/>
        <w:jc w:val="left"/>
      </w:pPr>
      <w:r>
        <w:rPr>
          <w:rFonts w:ascii="Times New Roman"/>
          <w:b/>
          <w:i w:val="false"/>
          <w:color w:val="000000"/>
        </w:rPr>
        <w:t xml:space="preserve"> 300-параграф. Пайдаланылған майды қалпына келтіруші, 1-разряд</w:t>
      </w:r>
    </w:p>
    <w:bookmarkEnd w:id="5221"/>
    <w:bookmarkStart w:name="z5227" w:id="5222"/>
    <w:p>
      <w:pPr>
        <w:spacing w:after="0"/>
        <w:ind w:left="0"/>
        <w:jc w:val="both"/>
      </w:pPr>
      <w:r>
        <w:rPr>
          <w:rFonts w:ascii="Times New Roman"/>
          <w:b w:val="false"/>
          <w:i w:val="false"/>
          <w:color w:val="000000"/>
          <w:sz w:val="28"/>
        </w:rPr>
        <w:t>
      703. Жұмыс сипаттамасы:</w:t>
      </w:r>
    </w:p>
    <w:bookmarkEnd w:id="5222"/>
    <w:bookmarkStart w:name="z5228" w:id="5223"/>
    <w:p>
      <w:pPr>
        <w:spacing w:after="0"/>
        <w:ind w:left="0"/>
        <w:jc w:val="both"/>
      </w:pPr>
      <w:r>
        <w:rPr>
          <w:rFonts w:ascii="Times New Roman"/>
          <w:b w:val="false"/>
          <w:i w:val="false"/>
          <w:color w:val="000000"/>
          <w:sz w:val="28"/>
        </w:rPr>
        <w:t>
      май тазалау машиналарына қызмет көрсету;</w:t>
      </w:r>
    </w:p>
    <w:bookmarkEnd w:id="5223"/>
    <w:bookmarkStart w:name="z5229" w:id="5224"/>
    <w:p>
      <w:pPr>
        <w:spacing w:after="0"/>
        <w:ind w:left="0"/>
        <w:jc w:val="both"/>
      </w:pPr>
      <w:r>
        <w:rPr>
          <w:rFonts w:ascii="Times New Roman"/>
          <w:b w:val="false"/>
          <w:i w:val="false"/>
          <w:color w:val="000000"/>
          <w:sz w:val="28"/>
        </w:rPr>
        <w:t>
      майды май сүзгіде центрифугалау және сүзу;</w:t>
      </w:r>
    </w:p>
    <w:bookmarkEnd w:id="5224"/>
    <w:bookmarkStart w:name="z5230" w:id="5225"/>
    <w:p>
      <w:pPr>
        <w:spacing w:after="0"/>
        <w:ind w:left="0"/>
        <w:jc w:val="both"/>
      </w:pPr>
      <w:r>
        <w:rPr>
          <w:rFonts w:ascii="Times New Roman"/>
          <w:b w:val="false"/>
          <w:i w:val="false"/>
          <w:color w:val="000000"/>
          <w:sz w:val="28"/>
        </w:rPr>
        <w:t>
      майсорғымен және вакуумдық қондырғының көмегімен майды бір ыдыстан екіншісіне ағызып құю;</w:t>
      </w:r>
    </w:p>
    <w:bookmarkEnd w:id="5225"/>
    <w:bookmarkStart w:name="z5231" w:id="5226"/>
    <w:p>
      <w:pPr>
        <w:spacing w:after="0"/>
        <w:ind w:left="0"/>
        <w:jc w:val="both"/>
      </w:pPr>
      <w:r>
        <w:rPr>
          <w:rFonts w:ascii="Times New Roman"/>
          <w:b w:val="false"/>
          <w:i w:val="false"/>
          <w:color w:val="000000"/>
          <w:sz w:val="28"/>
        </w:rPr>
        <w:t>
      сүзгіпресте сүзу қағазын ауыстыру;</w:t>
      </w:r>
    </w:p>
    <w:bookmarkEnd w:id="5226"/>
    <w:bookmarkStart w:name="z5232" w:id="5227"/>
    <w:p>
      <w:pPr>
        <w:spacing w:after="0"/>
        <w:ind w:left="0"/>
        <w:jc w:val="both"/>
      </w:pPr>
      <w:r>
        <w:rPr>
          <w:rFonts w:ascii="Times New Roman"/>
          <w:b w:val="false"/>
          <w:i w:val="false"/>
          <w:color w:val="000000"/>
          <w:sz w:val="28"/>
        </w:rPr>
        <w:t>
      ағартатын топырақты кептіру және май қалпына келтіру мен тазарту үшін сорбенттерді салу;</w:t>
      </w:r>
    </w:p>
    <w:bookmarkEnd w:id="5227"/>
    <w:bookmarkStart w:name="z5233" w:id="5228"/>
    <w:p>
      <w:pPr>
        <w:spacing w:after="0"/>
        <w:ind w:left="0"/>
        <w:jc w:val="both"/>
      </w:pPr>
      <w:r>
        <w:rPr>
          <w:rFonts w:ascii="Times New Roman"/>
          <w:b w:val="false"/>
          <w:i w:val="false"/>
          <w:color w:val="000000"/>
          <w:sz w:val="28"/>
        </w:rPr>
        <w:t>
      майларды тұндырумен тазалау;</w:t>
      </w:r>
    </w:p>
    <w:bookmarkEnd w:id="5228"/>
    <w:bookmarkStart w:name="z5234" w:id="5229"/>
    <w:p>
      <w:pPr>
        <w:spacing w:after="0"/>
        <w:ind w:left="0"/>
        <w:jc w:val="both"/>
      </w:pPr>
      <w:r>
        <w:rPr>
          <w:rFonts w:ascii="Times New Roman"/>
          <w:b w:val="false"/>
          <w:i w:val="false"/>
          <w:color w:val="000000"/>
          <w:sz w:val="28"/>
        </w:rPr>
        <w:t>
      майға ыдысты тазалау және шаю;</w:t>
      </w:r>
    </w:p>
    <w:bookmarkEnd w:id="5229"/>
    <w:bookmarkStart w:name="z5235" w:id="5230"/>
    <w:p>
      <w:pPr>
        <w:spacing w:after="0"/>
        <w:ind w:left="0"/>
        <w:jc w:val="both"/>
      </w:pPr>
      <w:r>
        <w:rPr>
          <w:rFonts w:ascii="Times New Roman"/>
          <w:b w:val="false"/>
          <w:i w:val="false"/>
          <w:color w:val="000000"/>
          <w:sz w:val="28"/>
        </w:rPr>
        <w:t>
      қалпына келтірілгеннен кейін резервуар мен адсорберлерді тазалау;</w:t>
      </w:r>
    </w:p>
    <w:bookmarkEnd w:id="5230"/>
    <w:bookmarkStart w:name="z5236" w:id="5231"/>
    <w:p>
      <w:pPr>
        <w:spacing w:after="0"/>
        <w:ind w:left="0"/>
        <w:jc w:val="both"/>
      </w:pPr>
      <w:r>
        <w:rPr>
          <w:rFonts w:ascii="Times New Roman"/>
          <w:b w:val="false"/>
          <w:i w:val="false"/>
          <w:color w:val="000000"/>
          <w:sz w:val="28"/>
        </w:rPr>
        <w:t xml:space="preserve">
      жоғары білікті қалпына келтірушінің басшылығымен пайдаланылған майды қалпына келтіру, май тазалағыш машиналарды бөлшектеу, тазалау және құрастыру. </w:t>
      </w:r>
    </w:p>
    <w:bookmarkEnd w:id="5231"/>
    <w:bookmarkStart w:name="z5237" w:id="5232"/>
    <w:p>
      <w:pPr>
        <w:spacing w:after="0"/>
        <w:ind w:left="0"/>
        <w:jc w:val="both"/>
      </w:pPr>
      <w:r>
        <w:rPr>
          <w:rFonts w:ascii="Times New Roman"/>
          <w:b w:val="false"/>
          <w:i w:val="false"/>
          <w:color w:val="000000"/>
          <w:sz w:val="28"/>
        </w:rPr>
        <w:t>
      704. Білуге тиіс:</w:t>
      </w:r>
    </w:p>
    <w:bookmarkEnd w:id="5232"/>
    <w:bookmarkStart w:name="z5238" w:id="5233"/>
    <w:p>
      <w:pPr>
        <w:spacing w:after="0"/>
        <w:ind w:left="0"/>
        <w:jc w:val="both"/>
      </w:pPr>
      <w:r>
        <w:rPr>
          <w:rFonts w:ascii="Times New Roman"/>
          <w:b w:val="false"/>
          <w:i w:val="false"/>
          <w:color w:val="000000"/>
          <w:sz w:val="28"/>
        </w:rPr>
        <w:t>
      сүзгі прессінің, май сорғысының центрифугасының құрылғысы туралы негізгі мәліметтер;</w:t>
      </w:r>
    </w:p>
    <w:bookmarkEnd w:id="5233"/>
    <w:bookmarkStart w:name="z5239" w:id="5234"/>
    <w:p>
      <w:pPr>
        <w:spacing w:after="0"/>
        <w:ind w:left="0"/>
        <w:jc w:val="both"/>
      </w:pPr>
      <w:r>
        <w:rPr>
          <w:rFonts w:ascii="Times New Roman"/>
          <w:b w:val="false"/>
          <w:i w:val="false"/>
          <w:color w:val="000000"/>
          <w:sz w:val="28"/>
        </w:rPr>
        <w:t>
      май құбырларының схемасы;</w:t>
      </w:r>
    </w:p>
    <w:bookmarkEnd w:id="5234"/>
    <w:bookmarkStart w:name="z5240" w:id="5235"/>
    <w:p>
      <w:pPr>
        <w:spacing w:after="0"/>
        <w:ind w:left="0"/>
        <w:jc w:val="both"/>
      </w:pPr>
      <w:r>
        <w:rPr>
          <w:rFonts w:ascii="Times New Roman"/>
          <w:b w:val="false"/>
          <w:i w:val="false"/>
          <w:color w:val="000000"/>
          <w:sz w:val="28"/>
        </w:rPr>
        <w:t>
      май шаруашылығы аппараттары мен жабдықтың орналасуы және мақсаты;</w:t>
      </w:r>
    </w:p>
    <w:bookmarkEnd w:id="5235"/>
    <w:bookmarkStart w:name="z5241" w:id="5236"/>
    <w:p>
      <w:pPr>
        <w:spacing w:after="0"/>
        <w:ind w:left="0"/>
        <w:jc w:val="both"/>
      </w:pPr>
      <w:r>
        <w:rPr>
          <w:rFonts w:ascii="Times New Roman"/>
          <w:b w:val="false"/>
          <w:i w:val="false"/>
          <w:color w:val="000000"/>
          <w:sz w:val="28"/>
        </w:rPr>
        <w:t>
      жабдықты басқару тәртібі;</w:t>
      </w:r>
    </w:p>
    <w:bookmarkEnd w:id="5236"/>
    <w:bookmarkStart w:name="z5242" w:id="5237"/>
    <w:p>
      <w:pPr>
        <w:spacing w:after="0"/>
        <w:ind w:left="0"/>
        <w:jc w:val="both"/>
      </w:pPr>
      <w:r>
        <w:rPr>
          <w:rFonts w:ascii="Times New Roman"/>
          <w:b w:val="false"/>
          <w:i w:val="false"/>
          <w:color w:val="000000"/>
          <w:sz w:val="28"/>
        </w:rPr>
        <w:t>
      майлайтын майлардың түрлері;</w:t>
      </w:r>
    </w:p>
    <w:bookmarkEnd w:id="5237"/>
    <w:bookmarkStart w:name="z5243" w:id="5238"/>
    <w:p>
      <w:pPr>
        <w:spacing w:after="0"/>
        <w:ind w:left="0"/>
        <w:jc w:val="both"/>
      </w:pPr>
      <w:r>
        <w:rPr>
          <w:rFonts w:ascii="Times New Roman"/>
          <w:b w:val="false"/>
          <w:i w:val="false"/>
          <w:color w:val="000000"/>
          <w:sz w:val="28"/>
        </w:rPr>
        <w:t>
      майды тазалау, кептіру мен қалпына келтіру мақсаты;</w:t>
      </w:r>
    </w:p>
    <w:bookmarkEnd w:id="5238"/>
    <w:bookmarkStart w:name="z5244" w:id="5239"/>
    <w:p>
      <w:pPr>
        <w:spacing w:after="0"/>
        <w:ind w:left="0"/>
        <w:jc w:val="both"/>
      </w:pPr>
      <w:r>
        <w:rPr>
          <w:rFonts w:ascii="Times New Roman"/>
          <w:b w:val="false"/>
          <w:i w:val="false"/>
          <w:color w:val="000000"/>
          <w:sz w:val="28"/>
        </w:rPr>
        <w:t>
      кеңінен таралған құрылғылардың және бақылау-өлшеу аспаптарының мақсаты мен пайдалану шарттары.</w:t>
      </w:r>
    </w:p>
    <w:bookmarkEnd w:id="5239"/>
    <w:bookmarkStart w:name="z5245" w:id="5240"/>
    <w:p>
      <w:pPr>
        <w:spacing w:after="0"/>
        <w:ind w:left="0"/>
        <w:jc w:val="left"/>
      </w:pPr>
      <w:r>
        <w:rPr>
          <w:rFonts w:ascii="Times New Roman"/>
          <w:b/>
          <w:i w:val="false"/>
          <w:color w:val="000000"/>
        </w:rPr>
        <w:t xml:space="preserve"> 301-параграф. Пайдаланылған майды қалпына келтіруші, 2-разряд</w:t>
      </w:r>
    </w:p>
    <w:bookmarkEnd w:id="5240"/>
    <w:bookmarkStart w:name="z5246" w:id="5241"/>
    <w:p>
      <w:pPr>
        <w:spacing w:after="0"/>
        <w:ind w:left="0"/>
        <w:jc w:val="both"/>
      </w:pPr>
      <w:r>
        <w:rPr>
          <w:rFonts w:ascii="Times New Roman"/>
          <w:b w:val="false"/>
          <w:i w:val="false"/>
          <w:color w:val="000000"/>
          <w:sz w:val="28"/>
        </w:rPr>
        <w:t>
      705. Жұмыс сипаттамасы:</w:t>
      </w:r>
    </w:p>
    <w:bookmarkEnd w:id="5241"/>
    <w:bookmarkStart w:name="z5247" w:id="5242"/>
    <w:p>
      <w:pPr>
        <w:spacing w:after="0"/>
        <w:ind w:left="0"/>
        <w:jc w:val="both"/>
      </w:pPr>
      <w:r>
        <w:rPr>
          <w:rFonts w:ascii="Times New Roman"/>
          <w:b w:val="false"/>
          <w:i w:val="false"/>
          <w:color w:val="000000"/>
          <w:sz w:val="28"/>
        </w:rPr>
        <w:t>
      пайдаланылған майды ағартатын топырақпен, аммиакпен, силикагельмен және белсендірілген алюминий тотығымен қалпына келтіру;</w:t>
      </w:r>
    </w:p>
    <w:bookmarkEnd w:id="5242"/>
    <w:bookmarkStart w:name="z5248" w:id="5243"/>
    <w:p>
      <w:pPr>
        <w:spacing w:after="0"/>
        <w:ind w:left="0"/>
        <w:jc w:val="both"/>
      </w:pPr>
      <w:r>
        <w:rPr>
          <w:rFonts w:ascii="Times New Roman"/>
          <w:b w:val="false"/>
          <w:i w:val="false"/>
          <w:color w:val="000000"/>
          <w:sz w:val="28"/>
        </w:rPr>
        <w:t>
      астынан салатын букстық материалды қалпына келтіру;</w:t>
      </w:r>
    </w:p>
    <w:bookmarkEnd w:id="5243"/>
    <w:bookmarkStart w:name="z5249" w:id="5244"/>
    <w:p>
      <w:pPr>
        <w:spacing w:after="0"/>
        <w:ind w:left="0"/>
        <w:jc w:val="both"/>
      </w:pPr>
      <w:r>
        <w:rPr>
          <w:rFonts w:ascii="Times New Roman"/>
          <w:b w:val="false"/>
          <w:i w:val="false"/>
          <w:color w:val="000000"/>
          <w:sz w:val="28"/>
        </w:rPr>
        <w:t>
      өнімнің қалдықтарын май тазалағыш машиналармен және вакуум астындағы бумен тазалау және кептіру;</w:t>
      </w:r>
    </w:p>
    <w:bookmarkEnd w:id="5244"/>
    <w:bookmarkStart w:name="z5250" w:id="5245"/>
    <w:p>
      <w:pPr>
        <w:spacing w:after="0"/>
        <w:ind w:left="0"/>
        <w:jc w:val="both"/>
      </w:pPr>
      <w:r>
        <w:rPr>
          <w:rFonts w:ascii="Times New Roman"/>
          <w:b w:val="false"/>
          <w:i w:val="false"/>
          <w:color w:val="000000"/>
          <w:sz w:val="28"/>
        </w:rPr>
        <w:t>
      майды тазарту және қалпына келтірудің өндірістік процесін бақылау;</w:t>
      </w:r>
    </w:p>
    <w:bookmarkEnd w:id="5245"/>
    <w:bookmarkStart w:name="z5251" w:id="5246"/>
    <w:p>
      <w:pPr>
        <w:spacing w:after="0"/>
        <w:ind w:left="0"/>
        <w:jc w:val="both"/>
      </w:pPr>
      <w:r>
        <w:rPr>
          <w:rFonts w:ascii="Times New Roman"/>
          <w:b w:val="false"/>
          <w:i w:val="false"/>
          <w:color w:val="000000"/>
          <w:sz w:val="28"/>
        </w:rPr>
        <w:t>
      талдауға арналған май сынамаларын іріктеу;</w:t>
      </w:r>
    </w:p>
    <w:bookmarkEnd w:id="5246"/>
    <w:bookmarkStart w:name="z5252" w:id="5247"/>
    <w:p>
      <w:pPr>
        <w:spacing w:after="0"/>
        <w:ind w:left="0"/>
        <w:jc w:val="both"/>
      </w:pPr>
      <w:r>
        <w:rPr>
          <w:rFonts w:ascii="Times New Roman"/>
          <w:b w:val="false"/>
          <w:i w:val="false"/>
          <w:color w:val="000000"/>
          <w:sz w:val="28"/>
        </w:rPr>
        <w:t>
      түсі мен иісі бойынша майдың күйін анықтау;</w:t>
      </w:r>
    </w:p>
    <w:bookmarkEnd w:id="5247"/>
    <w:bookmarkStart w:name="z5253" w:id="5248"/>
    <w:p>
      <w:pPr>
        <w:spacing w:after="0"/>
        <w:ind w:left="0"/>
        <w:jc w:val="both"/>
      </w:pPr>
      <w:r>
        <w:rPr>
          <w:rFonts w:ascii="Times New Roman"/>
          <w:b w:val="false"/>
          <w:i w:val="false"/>
          <w:color w:val="000000"/>
          <w:sz w:val="28"/>
        </w:rPr>
        <w:t>
      май тазалағыш машиналарын, центрифугаларды, сүзгі престерін, аппараттарды және өзге де қызмет көрсетілетін жабдықтарды бөлшектеу, тазалау, құрастыру және ағымдағы жөндеу.</w:t>
      </w:r>
    </w:p>
    <w:bookmarkEnd w:id="5248"/>
    <w:bookmarkStart w:name="z5254" w:id="5249"/>
    <w:p>
      <w:pPr>
        <w:spacing w:after="0"/>
        <w:ind w:left="0"/>
        <w:jc w:val="both"/>
      </w:pPr>
      <w:r>
        <w:rPr>
          <w:rFonts w:ascii="Times New Roman"/>
          <w:b w:val="false"/>
          <w:i w:val="false"/>
          <w:color w:val="000000"/>
          <w:sz w:val="28"/>
        </w:rPr>
        <w:t>
      706. Білуге тиіс:</w:t>
      </w:r>
    </w:p>
    <w:bookmarkEnd w:id="5249"/>
    <w:bookmarkStart w:name="z5255" w:id="5250"/>
    <w:p>
      <w:pPr>
        <w:spacing w:after="0"/>
        <w:ind w:left="0"/>
        <w:jc w:val="both"/>
      </w:pPr>
      <w:r>
        <w:rPr>
          <w:rFonts w:ascii="Times New Roman"/>
          <w:b w:val="false"/>
          <w:i w:val="false"/>
          <w:color w:val="000000"/>
          <w:sz w:val="28"/>
        </w:rPr>
        <w:t>
      май тазалағыш жабдығының жұмыс істеу принципі;</w:t>
      </w:r>
    </w:p>
    <w:bookmarkEnd w:id="5250"/>
    <w:bookmarkStart w:name="z5256" w:id="5251"/>
    <w:p>
      <w:pPr>
        <w:spacing w:after="0"/>
        <w:ind w:left="0"/>
        <w:jc w:val="both"/>
      </w:pPr>
      <w:r>
        <w:rPr>
          <w:rFonts w:ascii="Times New Roman"/>
          <w:b w:val="false"/>
          <w:i w:val="false"/>
          <w:color w:val="000000"/>
          <w:sz w:val="28"/>
        </w:rPr>
        <w:t>
      майларды және астынан салатын букстық материалды тазарту мен қалпына келтірудің негізгі әдістері;</w:t>
      </w:r>
    </w:p>
    <w:bookmarkEnd w:id="5251"/>
    <w:bookmarkStart w:name="z5257" w:id="5252"/>
    <w:p>
      <w:pPr>
        <w:spacing w:after="0"/>
        <w:ind w:left="0"/>
        <w:jc w:val="both"/>
      </w:pPr>
      <w:r>
        <w:rPr>
          <w:rFonts w:ascii="Times New Roman"/>
          <w:b w:val="false"/>
          <w:i w:val="false"/>
          <w:color w:val="000000"/>
          <w:sz w:val="28"/>
        </w:rPr>
        <w:t>
      қолданылатын сорбенттердің және активаторлардың қасиеттері;</w:t>
      </w:r>
    </w:p>
    <w:bookmarkEnd w:id="5252"/>
    <w:bookmarkStart w:name="z5258" w:id="5253"/>
    <w:p>
      <w:pPr>
        <w:spacing w:after="0"/>
        <w:ind w:left="0"/>
        <w:jc w:val="both"/>
      </w:pPr>
      <w:r>
        <w:rPr>
          <w:rFonts w:ascii="Times New Roman"/>
          <w:b w:val="false"/>
          <w:i w:val="false"/>
          <w:color w:val="000000"/>
          <w:sz w:val="28"/>
        </w:rPr>
        <w:t>
      майлардың қасиеттері;</w:t>
      </w:r>
    </w:p>
    <w:bookmarkEnd w:id="5253"/>
    <w:bookmarkStart w:name="z5259" w:id="5254"/>
    <w:p>
      <w:pPr>
        <w:spacing w:after="0"/>
        <w:ind w:left="0"/>
        <w:jc w:val="both"/>
      </w:pPr>
      <w:r>
        <w:rPr>
          <w:rFonts w:ascii="Times New Roman"/>
          <w:b w:val="false"/>
          <w:i w:val="false"/>
          <w:color w:val="000000"/>
          <w:sz w:val="28"/>
        </w:rPr>
        <w:t>
      әмбебап және арнайы құрылғыларды және бақылау-өлшеу құралының орташа күрделілігін қолданудың мақсаты мен шарттары.</w:t>
      </w:r>
    </w:p>
    <w:bookmarkEnd w:id="5254"/>
    <w:bookmarkStart w:name="z5260" w:id="5255"/>
    <w:p>
      <w:pPr>
        <w:spacing w:after="0"/>
        <w:ind w:left="0"/>
        <w:jc w:val="left"/>
      </w:pPr>
      <w:r>
        <w:rPr>
          <w:rFonts w:ascii="Times New Roman"/>
          <w:b/>
          <w:i w:val="false"/>
          <w:color w:val="000000"/>
        </w:rPr>
        <w:t xml:space="preserve"> 302-параграф. Пайдаланылған майды қалпына келтіруші, 3-разряд</w:t>
      </w:r>
    </w:p>
    <w:bookmarkEnd w:id="5255"/>
    <w:bookmarkStart w:name="z5261" w:id="5256"/>
    <w:p>
      <w:pPr>
        <w:spacing w:after="0"/>
        <w:ind w:left="0"/>
        <w:jc w:val="both"/>
      </w:pPr>
      <w:r>
        <w:rPr>
          <w:rFonts w:ascii="Times New Roman"/>
          <w:b w:val="false"/>
          <w:i w:val="false"/>
          <w:color w:val="000000"/>
          <w:sz w:val="28"/>
        </w:rPr>
        <w:t>
      707. Жұмыс сипаттамасы:</w:t>
      </w:r>
    </w:p>
    <w:bookmarkEnd w:id="5256"/>
    <w:bookmarkStart w:name="z5262" w:id="5257"/>
    <w:p>
      <w:pPr>
        <w:spacing w:after="0"/>
        <w:ind w:left="0"/>
        <w:jc w:val="both"/>
      </w:pPr>
      <w:r>
        <w:rPr>
          <w:rFonts w:ascii="Times New Roman"/>
          <w:b w:val="false"/>
          <w:i w:val="false"/>
          <w:color w:val="000000"/>
          <w:sz w:val="28"/>
        </w:rPr>
        <w:t>
      пайдаланылған майларды қалпына келтіру және жұқа тазарту;</w:t>
      </w:r>
    </w:p>
    <w:bookmarkEnd w:id="5257"/>
    <w:bookmarkStart w:name="z5263" w:id="5258"/>
    <w:p>
      <w:pPr>
        <w:spacing w:after="0"/>
        <w:ind w:left="0"/>
        <w:jc w:val="both"/>
      </w:pPr>
      <w:r>
        <w:rPr>
          <w:rFonts w:ascii="Times New Roman"/>
          <w:b w:val="false"/>
          <w:i w:val="false"/>
          <w:color w:val="000000"/>
          <w:sz w:val="28"/>
        </w:rPr>
        <w:t>
      жылжымалы құрамның буксқа арналған полимерлі щеткалар мен майлау материалдарын қалпына келтіру;</w:t>
      </w:r>
    </w:p>
    <w:bookmarkEnd w:id="5258"/>
    <w:bookmarkStart w:name="z5264" w:id="5259"/>
    <w:p>
      <w:pPr>
        <w:spacing w:after="0"/>
        <w:ind w:left="0"/>
        <w:jc w:val="both"/>
      </w:pPr>
      <w:r>
        <w:rPr>
          <w:rFonts w:ascii="Times New Roman"/>
          <w:b w:val="false"/>
          <w:i w:val="false"/>
          <w:color w:val="000000"/>
          <w:sz w:val="28"/>
        </w:rPr>
        <w:t>
      булану әдісімен ацетонды қалпына келтіру;</w:t>
      </w:r>
    </w:p>
    <w:bookmarkEnd w:id="5259"/>
    <w:bookmarkStart w:name="z5265" w:id="5260"/>
    <w:p>
      <w:pPr>
        <w:spacing w:after="0"/>
        <w:ind w:left="0"/>
        <w:jc w:val="both"/>
      </w:pPr>
      <w:r>
        <w:rPr>
          <w:rFonts w:ascii="Times New Roman"/>
          <w:b w:val="false"/>
          <w:i w:val="false"/>
          <w:color w:val="000000"/>
          <w:sz w:val="28"/>
        </w:rPr>
        <w:t>
      жабдықтың, қажетті материалдардың схемасын таңдау және майдың ластануы мен ескілігі дәрежесіне байланысты майларды тазарту және қалпына келтіру режимін белгілеу;</w:t>
      </w:r>
    </w:p>
    <w:bookmarkEnd w:id="5260"/>
    <w:bookmarkStart w:name="z5266" w:id="5261"/>
    <w:p>
      <w:pPr>
        <w:spacing w:after="0"/>
        <w:ind w:left="0"/>
        <w:jc w:val="both"/>
      </w:pPr>
      <w:r>
        <w:rPr>
          <w:rFonts w:ascii="Times New Roman"/>
          <w:b w:val="false"/>
          <w:i w:val="false"/>
          <w:color w:val="000000"/>
          <w:sz w:val="28"/>
        </w:rPr>
        <w:t>
      аппаратураға салу алдында силикогельді, ағартатын топырақты, белсенді алюминий тотығын кептіру режимін белгілеу;</w:t>
      </w:r>
    </w:p>
    <w:bookmarkEnd w:id="5261"/>
    <w:bookmarkStart w:name="z5267" w:id="5262"/>
    <w:p>
      <w:pPr>
        <w:spacing w:after="0"/>
        <w:ind w:left="0"/>
        <w:jc w:val="both"/>
      </w:pPr>
      <w:r>
        <w:rPr>
          <w:rFonts w:ascii="Times New Roman"/>
          <w:b w:val="false"/>
          <w:i w:val="false"/>
          <w:color w:val="000000"/>
          <w:sz w:val="28"/>
        </w:rPr>
        <w:t>
      майды талдаусыз майдың сапасын анықтау;</w:t>
      </w:r>
    </w:p>
    <w:bookmarkEnd w:id="5262"/>
    <w:bookmarkStart w:name="z5268" w:id="5263"/>
    <w:p>
      <w:pPr>
        <w:spacing w:after="0"/>
        <w:ind w:left="0"/>
        <w:jc w:val="both"/>
      </w:pPr>
      <w:r>
        <w:rPr>
          <w:rFonts w:ascii="Times New Roman"/>
          <w:b w:val="false"/>
          <w:i w:val="false"/>
          <w:color w:val="000000"/>
          <w:sz w:val="28"/>
        </w:rPr>
        <w:t>
      майдың қысқартылған физика-химиялық талдауын жүргізу;</w:t>
      </w:r>
    </w:p>
    <w:bookmarkEnd w:id="5263"/>
    <w:bookmarkStart w:name="z5269" w:id="5264"/>
    <w:p>
      <w:pPr>
        <w:spacing w:after="0"/>
        <w:ind w:left="0"/>
        <w:jc w:val="both"/>
      </w:pPr>
      <w:r>
        <w:rPr>
          <w:rFonts w:ascii="Times New Roman"/>
          <w:b w:val="false"/>
          <w:i w:val="false"/>
          <w:color w:val="000000"/>
          <w:sz w:val="28"/>
        </w:rPr>
        <w:t>
      майдың бұрынғы қалпына келу деңгейін анықтау;</w:t>
      </w:r>
    </w:p>
    <w:bookmarkEnd w:id="5264"/>
    <w:bookmarkStart w:name="z5270" w:id="5265"/>
    <w:p>
      <w:pPr>
        <w:spacing w:after="0"/>
        <w:ind w:left="0"/>
        <w:jc w:val="both"/>
      </w:pPr>
      <w:r>
        <w:rPr>
          <w:rFonts w:ascii="Times New Roman"/>
          <w:b w:val="false"/>
          <w:i w:val="false"/>
          <w:color w:val="000000"/>
          <w:sz w:val="28"/>
        </w:rPr>
        <w:t>
      қоспалар енгізу және араластыру арқылы майлардың эксплуатациялық қасиеттерін жақсарту;</w:t>
      </w:r>
    </w:p>
    <w:bookmarkEnd w:id="5265"/>
    <w:bookmarkStart w:name="z5271" w:id="5266"/>
    <w:p>
      <w:pPr>
        <w:spacing w:after="0"/>
        <w:ind w:left="0"/>
        <w:jc w:val="both"/>
      </w:pPr>
      <w:r>
        <w:rPr>
          <w:rFonts w:ascii="Times New Roman"/>
          <w:b w:val="false"/>
          <w:i w:val="false"/>
          <w:color w:val="000000"/>
          <w:sz w:val="28"/>
        </w:rPr>
        <w:t>
      электрлік кернеудегі аппараттардағы майды тазалау;</w:t>
      </w:r>
    </w:p>
    <w:bookmarkEnd w:id="5266"/>
    <w:bookmarkStart w:name="z5272" w:id="5267"/>
    <w:p>
      <w:pPr>
        <w:spacing w:after="0"/>
        <w:ind w:left="0"/>
        <w:jc w:val="both"/>
      </w:pPr>
      <w:r>
        <w:rPr>
          <w:rFonts w:ascii="Times New Roman"/>
          <w:b w:val="false"/>
          <w:i w:val="false"/>
          <w:color w:val="000000"/>
          <w:sz w:val="28"/>
        </w:rPr>
        <w:t>
      майларды вакуум-центрифугамен центрифугалау;</w:t>
      </w:r>
    </w:p>
    <w:bookmarkEnd w:id="5267"/>
    <w:bookmarkStart w:name="z5273" w:id="5268"/>
    <w:p>
      <w:pPr>
        <w:spacing w:after="0"/>
        <w:ind w:left="0"/>
        <w:jc w:val="both"/>
      </w:pPr>
      <w:r>
        <w:rPr>
          <w:rFonts w:ascii="Times New Roman"/>
          <w:b w:val="false"/>
          <w:i w:val="false"/>
          <w:color w:val="000000"/>
          <w:sz w:val="28"/>
        </w:rPr>
        <w:t>
      майды сумен шаю;</w:t>
      </w:r>
    </w:p>
    <w:bookmarkEnd w:id="5268"/>
    <w:bookmarkStart w:name="z5274" w:id="5269"/>
    <w:p>
      <w:pPr>
        <w:spacing w:after="0"/>
        <w:ind w:left="0"/>
        <w:jc w:val="both"/>
      </w:pPr>
      <w:r>
        <w:rPr>
          <w:rFonts w:ascii="Times New Roman"/>
          <w:b w:val="false"/>
          <w:i w:val="false"/>
          <w:color w:val="000000"/>
          <w:sz w:val="28"/>
        </w:rPr>
        <w:t>
      майды бумен қыздыру және оны бүріккішпен вакууммен кептіру;</w:t>
      </w:r>
    </w:p>
    <w:bookmarkEnd w:id="5269"/>
    <w:bookmarkStart w:name="z5275" w:id="5270"/>
    <w:p>
      <w:pPr>
        <w:spacing w:after="0"/>
        <w:ind w:left="0"/>
        <w:jc w:val="both"/>
      </w:pPr>
      <w:r>
        <w:rPr>
          <w:rFonts w:ascii="Times New Roman"/>
          <w:b w:val="false"/>
          <w:i w:val="false"/>
          <w:color w:val="000000"/>
          <w:sz w:val="28"/>
        </w:rPr>
        <w:t>
      трансформатор майын сынамамен сынау;</w:t>
      </w:r>
    </w:p>
    <w:bookmarkEnd w:id="5270"/>
    <w:bookmarkStart w:name="z5276" w:id="5271"/>
    <w:p>
      <w:pPr>
        <w:spacing w:after="0"/>
        <w:ind w:left="0"/>
        <w:jc w:val="both"/>
      </w:pPr>
      <w:r>
        <w:rPr>
          <w:rFonts w:ascii="Times New Roman"/>
          <w:b w:val="false"/>
          <w:i w:val="false"/>
          <w:color w:val="000000"/>
          <w:sz w:val="28"/>
        </w:rPr>
        <w:t>
      май тазалағыш машиналарын, аппараттарды қосу және баптау және оларды жөндеуге қатысу.</w:t>
      </w:r>
    </w:p>
    <w:bookmarkEnd w:id="5271"/>
    <w:bookmarkStart w:name="z5277" w:id="5272"/>
    <w:p>
      <w:pPr>
        <w:spacing w:after="0"/>
        <w:ind w:left="0"/>
        <w:jc w:val="both"/>
      </w:pPr>
      <w:r>
        <w:rPr>
          <w:rFonts w:ascii="Times New Roman"/>
          <w:b w:val="false"/>
          <w:i w:val="false"/>
          <w:color w:val="000000"/>
          <w:sz w:val="28"/>
        </w:rPr>
        <w:t>
      708. Білуге тиіс:</w:t>
      </w:r>
    </w:p>
    <w:bookmarkEnd w:id="5272"/>
    <w:bookmarkStart w:name="z5278" w:id="5273"/>
    <w:p>
      <w:pPr>
        <w:spacing w:after="0"/>
        <w:ind w:left="0"/>
        <w:jc w:val="both"/>
      </w:pPr>
      <w:r>
        <w:rPr>
          <w:rFonts w:ascii="Times New Roman"/>
          <w:b w:val="false"/>
          <w:i w:val="false"/>
          <w:color w:val="000000"/>
          <w:sz w:val="28"/>
        </w:rPr>
        <w:t>
      май тазалағыш жабдығының және қалпына келтіру қондырғы аппараттарының құрылғысы;</w:t>
      </w:r>
    </w:p>
    <w:bookmarkEnd w:id="5273"/>
    <w:bookmarkStart w:name="z5279" w:id="5274"/>
    <w:p>
      <w:pPr>
        <w:spacing w:after="0"/>
        <w:ind w:left="0"/>
        <w:jc w:val="both"/>
      </w:pPr>
      <w:r>
        <w:rPr>
          <w:rFonts w:ascii="Times New Roman"/>
          <w:b w:val="false"/>
          <w:i w:val="false"/>
          <w:color w:val="000000"/>
          <w:sz w:val="28"/>
        </w:rPr>
        <w:t>
      майлардың негізгі физикалық-химиялық қасиеттері және оларды пайдалану аймағы;</w:t>
      </w:r>
    </w:p>
    <w:bookmarkEnd w:id="5274"/>
    <w:bookmarkStart w:name="z5280" w:id="5275"/>
    <w:p>
      <w:pPr>
        <w:spacing w:after="0"/>
        <w:ind w:left="0"/>
        <w:jc w:val="both"/>
      </w:pPr>
      <w:r>
        <w:rPr>
          <w:rFonts w:ascii="Times New Roman"/>
          <w:b w:val="false"/>
          <w:i w:val="false"/>
          <w:color w:val="000000"/>
          <w:sz w:val="28"/>
        </w:rPr>
        <w:t>
      майларды тазалау мен қалпына келтіру процестері және әртүрлі әдістері;</w:t>
      </w:r>
    </w:p>
    <w:bookmarkEnd w:id="5275"/>
    <w:bookmarkStart w:name="z5281" w:id="5276"/>
    <w:p>
      <w:pPr>
        <w:spacing w:after="0"/>
        <w:ind w:left="0"/>
        <w:jc w:val="both"/>
      </w:pPr>
      <w:r>
        <w:rPr>
          <w:rFonts w:ascii="Times New Roman"/>
          <w:b w:val="false"/>
          <w:i w:val="false"/>
          <w:color w:val="000000"/>
          <w:sz w:val="28"/>
        </w:rPr>
        <w:t>
      майларды тұрақтандыру және араластыру тәсілдері;</w:t>
      </w:r>
    </w:p>
    <w:bookmarkEnd w:id="5276"/>
    <w:bookmarkStart w:name="z5282" w:id="5277"/>
    <w:p>
      <w:pPr>
        <w:spacing w:after="0"/>
        <w:ind w:left="0"/>
        <w:jc w:val="both"/>
      </w:pPr>
      <w:r>
        <w:rPr>
          <w:rFonts w:ascii="Times New Roman"/>
          <w:b w:val="false"/>
          <w:i w:val="false"/>
          <w:color w:val="000000"/>
          <w:sz w:val="28"/>
        </w:rPr>
        <w:t xml:space="preserve">
      арнайы және әмбебап құрылғылардың және күрделілігі орташа бақылау-өлшеу аспаптарының құрылғысы; </w:t>
      </w:r>
    </w:p>
    <w:bookmarkEnd w:id="5277"/>
    <w:bookmarkStart w:name="z5283" w:id="5278"/>
    <w:p>
      <w:pPr>
        <w:spacing w:after="0"/>
        <w:ind w:left="0"/>
        <w:jc w:val="both"/>
      </w:pPr>
      <w:r>
        <w:rPr>
          <w:rFonts w:ascii="Times New Roman"/>
          <w:b w:val="false"/>
          <w:i w:val="false"/>
          <w:color w:val="000000"/>
          <w:sz w:val="28"/>
        </w:rPr>
        <w:t>
      май құбырларының және жабдықтың аса маңызды бөліктерінің схемасы;</w:t>
      </w:r>
    </w:p>
    <w:bookmarkEnd w:id="5278"/>
    <w:bookmarkStart w:name="z5284" w:id="5279"/>
    <w:p>
      <w:pPr>
        <w:spacing w:after="0"/>
        <w:ind w:left="0"/>
        <w:jc w:val="both"/>
      </w:pPr>
      <w:r>
        <w:rPr>
          <w:rFonts w:ascii="Times New Roman"/>
          <w:b w:val="false"/>
          <w:i w:val="false"/>
          <w:color w:val="000000"/>
          <w:sz w:val="28"/>
        </w:rPr>
        <w:t>
      майдың ескіруінің негізгі белгілері;</w:t>
      </w:r>
    </w:p>
    <w:bookmarkEnd w:id="5279"/>
    <w:bookmarkStart w:name="z5285" w:id="5280"/>
    <w:p>
      <w:pPr>
        <w:spacing w:after="0"/>
        <w:ind w:left="0"/>
        <w:jc w:val="both"/>
      </w:pPr>
      <w:r>
        <w:rPr>
          <w:rFonts w:ascii="Times New Roman"/>
          <w:b w:val="false"/>
          <w:i w:val="false"/>
          <w:color w:val="000000"/>
          <w:sz w:val="28"/>
        </w:rPr>
        <w:t>
      жылжымалы құрамның буксқа арналған майлау материалдары мен польстерлік щеткаларды қалпына келтір тәсілдері және мақсаты.</w:t>
      </w:r>
    </w:p>
    <w:bookmarkEnd w:id="5280"/>
    <w:bookmarkStart w:name="z5286" w:id="5281"/>
    <w:p>
      <w:pPr>
        <w:spacing w:after="0"/>
        <w:ind w:left="0"/>
        <w:jc w:val="left"/>
      </w:pPr>
      <w:r>
        <w:rPr>
          <w:rFonts w:ascii="Times New Roman"/>
          <w:b/>
          <w:i w:val="false"/>
          <w:color w:val="000000"/>
        </w:rPr>
        <w:t xml:space="preserve"> 303-параграф. Пеш жағушы, 1- разряд</w:t>
      </w:r>
    </w:p>
    <w:bookmarkEnd w:id="5281"/>
    <w:bookmarkStart w:name="z5287" w:id="5282"/>
    <w:p>
      <w:pPr>
        <w:spacing w:after="0"/>
        <w:ind w:left="0"/>
        <w:jc w:val="both"/>
      </w:pPr>
      <w:r>
        <w:rPr>
          <w:rFonts w:ascii="Times New Roman"/>
          <w:b w:val="false"/>
          <w:i w:val="false"/>
          <w:color w:val="000000"/>
          <w:sz w:val="28"/>
        </w:rPr>
        <w:t>
      709. Жұмыс сипаттамасы:</w:t>
      </w:r>
    </w:p>
    <w:bookmarkEnd w:id="5282"/>
    <w:bookmarkStart w:name="z5288" w:id="5283"/>
    <w:p>
      <w:pPr>
        <w:spacing w:after="0"/>
        <w:ind w:left="0"/>
        <w:jc w:val="both"/>
      </w:pPr>
      <w:r>
        <w:rPr>
          <w:rFonts w:ascii="Times New Roman"/>
          <w:b w:val="false"/>
          <w:i w:val="false"/>
          <w:color w:val="000000"/>
          <w:sz w:val="28"/>
        </w:rPr>
        <w:t>
      пештерді қатты және газ тәрізді отынмен жағу және оларға тұрғын үй-жайларда, мәдени-тұрмыстық, оқу, қызметтік және өзге де ұйымдарда қызмет көрсету;</w:t>
      </w:r>
    </w:p>
    <w:bookmarkEnd w:id="5283"/>
    <w:bookmarkStart w:name="z5289" w:id="5284"/>
    <w:p>
      <w:pPr>
        <w:spacing w:after="0"/>
        <w:ind w:left="0"/>
        <w:jc w:val="both"/>
      </w:pPr>
      <w:r>
        <w:rPr>
          <w:rFonts w:ascii="Times New Roman"/>
          <w:b w:val="false"/>
          <w:i w:val="false"/>
          <w:color w:val="000000"/>
          <w:sz w:val="28"/>
        </w:rPr>
        <w:t>
      оттықтарды тиеу, көсеу және ұсақ жөндеу;</w:t>
      </w:r>
    </w:p>
    <w:bookmarkEnd w:id="5284"/>
    <w:bookmarkStart w:name="z5290" w:id="5285"/>
    <w:p>
      <w:pPr>
        <w:spacing w:after="0"/>
        <w:ind w:left="0"/>
        <w:jc w:val="both"/>
      </w:pPr>
      <w:r>
        <w:rPr>
          <w:rFonts w:ascii="Times New Roman"/>
          <w:b w:val="false"/>
          <w:i w:val="false"/>
          <w:color w:val="000000"/>
          <w:sz w:val="28"/>
        </w:rPr>
        <w:t>
      пештер мен түтіндіктердің жарамды жай-күйін қадағалау, пеш оттықтарын күл мен қождан тазарту;</w:t>
      </w:r>
    </w:p>
    <w:bookmarkEnd w:id="5285"/>
    <w:bookmarkStart w:name="z5291" w:id="5286"/>
    <w:p>
      <w:pPr>
        <w:spacing w:after="0"/>
        <w:ind w:left="0"/>
        <w:jc w:val="both"/>
      </w:pPr>
      <w:r>
        <w:rPr>
          <w:rFonts w:ascii="Times New Roman"/>
          <w:b w:val="false"/>
          <w:i w:val="false"/>
          <w:color w:val="000000"/>
          <w:sz w:val="28"/>
        </w:rPr>
        <w:t>
      үй-жайдан күл мен қожды бөлінген орынға шығару;</w:t>
      </w:r>
    </w:p>
    <w:bookmarkEnd w:id="5286"/>
    <w:bookmarkStart w:name="z5292" w:id="5287"/>
    <w:p>
      <w:pPr>
        <w:spacing w:after="0"/>
        <w:ind w:left="0"/>
        <w:jc w:val="both"/>
      </w:pPr>
      <w:r>
        <w:rPr>
          <w:rFonts w:ascii="Times New Roman"/>
          <w:b w:val="false"/>
          <w:i w:val="false"/>
          <w:color w:val="000000"/>
          <w:sz w:val="28"/>
        </w:rPr>
        <w:t>
      жылытылатын үй-жайларда қажетті температураны ұстап тұру;</w:t>
      </w:r>
    </w:p>
    <w:bookmarkEnd w:id="5287"/>
    <w:bookmarkStart w:name="z5293" w:id="5288"/>
    <w:p>
      <w:pPr>
        <w:spacing w:after="0"/>
        <w:ind w:left="0"/>
        <w:jc w:val="both"/>
      </w:pPr>
      <w:r>
        <w:rPr>
          <w:rFonts w:ascii="Times New Roman"/>
          <w:b w:val="false"/>
          <w:i w:val="false"/>
          <w:color w:val="000000"/>
          <w:sz w:val="28"/>
        </w:rPr>
        <w:t>
      ағаш жару және аралау, көмірді ұсақтау, отынды дайындау және пештерге жеткізу;</w:t>
      </w:r>
    </w:p>
    <w:bookmarkEnd w:id="5288"/>
    <w:bookmarkStart w:name="z5294" w:id="5289"/>
    <w:p>
      <w:pPr>
        <w:spacing w:after="0"/>
        <w:ind w:left="0"/>
        <w:jc w:val="both"/>
      </w:pPr>
      <w:r>
        <w:rPr>
          <w:rFonts w:ascii="Times New Roman"/>
          <w:b w:val="false"/>
          <w:i w:val="false"/>
          <w:color w:val="000000"/>
          <w:sz w:val="28"/>
        </w:rPr>
        <w:t>
      отын шығынының есебін жүргізу;</w:t>
      </w:r>
    </w:p>
    <w:bookmarkEnd w:id="5289"/>
    <w:bookmarkStart w:name="z5295" w:id="5290"/>
    <w:p>
      <w:pPr>
        <w:spacing w:after="0"/>
        <w:ind w:left="0"/>
        <w:jc w:val="both"/>
      </w:pPr>
      <w:r>
        <w:rPr>
          <w:rFonts w:ascii="Times New Roman"/>
          <w:b w:val="false"/>
          <w:i w:val="false"/>
          <w:color w:val="000000"/>
          <w:sz w:val="28"/>
        </w:rPr>
        <w:t>
      отынға өтінімдерді дайындау және беру.</w:t>
      </w:r>
    </w:p>
    <w:bookmarkEnd w:id="5290"/>
    <w:bookmarkStart w:name="z5296" w:id="5291"/>
    <w:p>
      <w:pPr>
        <w:spacing w:after="0"/>
        <w:ind w:left="0"/>
        <w:jc w:val="both"/>
      </w:pPr>
      <w:r>
        <w:rPr>
          <w:rFonts w:ascii="Times New Roman"/>
          <w:b w:val="false"/>
          <w:i w:val="false"/>
          <w:color w:val="000000"/>
          <w:sz w:val="28"/>
        </w:rPr>
        <w:t>
      710. Білуге тиіс:</w:t>
      </w:r>
    </w:p>
    <w:bookmarkEnd w:id="5291"/>
    <w:bookmarkStart w:name="z5297" w:id="5292"/>
    <w:p>
      <w:pPr>
        <w:spacing w:after="0"/>
        <w:ind w:left="0"/>
        <w:jc w:val="both"/>
      </w:pPr>
      <w:r>
        <w:rPr>
          <w:rFonts w:ascii="Times New Roman"/>
          <w:b w:val="false"/>
          <w:i w:val="false"/>
          <w:color w:val="000000"/>
          <w:sz w:val="28"/>
        </w:rPr>
        <w:t>
      жылыту пештерін қатты және газ тәрізді отынмен жағу тәртібі;</w:t>
      </w:r>
    </w:p>
    <w:bookmarkEnd w:id="5292"/>
    <w:bookmarkStart w:name="z5298" w:id="5293"/>
    <w:p>
      <w:pPr>
        <w:spacing w:after="0"/>
        <w:ind w:left="0"/>
        <w:jc w:val="both"/>
      </w:pPr>
      <w:r>
        <w:rPr>
          <w:rFonts w:ascii="Times New Roman"/>
          <w:b w:val="false"/>
          <w:i w:val="false"/>
          <w:color w:val="000000"/>
          <w:sz w:val="28"/>
        </w:rPr>
        <w:t>
      отын түрлері және оны жағу тәртібі;</w:t>
      </w:r>
    </w:p>
    <w:bookmarkEnd w:id="5293"/>
    <w:bookmarkStart w:name="z5299" w:id="5294"/>
    <w:p>
      <w:pPr>
        <w:spacing w:after="0"/>
        <w:ind w:left="0"/>
        <w:jc w:val="both"/>
      </w:pPr>
      <w:r>
        <w:rPr>
          <w:rFonts w:ascii="Times New Roman"/>
          <w:b w:val="false"/>
          <w:i w:val="false"/>
          <w:color w:val="000000"/>
          <w:sz w:val="28"/>
        </w:rPr>
        <w:t>
      мұржалардың орналасуы;</w:t>
      </w:r>
    </w:p>
    <w:bookmarkEnd w:id="5294"/>
    <w:bookmarkStart w:name="z5300" w:id="5295"/>
    <w:p>
      <w:pPr>
        <w:spacing w:after="0"/>
        <w:ind w:left="0"/>
        <w:jc w:val="both"/>
      </w:pPr>
      <w:r>
        <w:rPr>
          <w:rFonts w:ascii="Times New Roman"/>
          <w:b w:val="false"/>
          <w:i w:val="false"/>
          <w:color w:val="000000"/>
          <w:sz w:val="28"/>
        </w:rPr>
        <w:t>
      оттықтарды көсеу және тазалау тәсілдері;</w:t>
      </w:r>
    </w:p>
    <w:bookmarkEnd w:id="5295"/>
    <w:bookmarkStart w:name="z5301" w:id="5296"/>
    <w:p>
      <w:pPr>
        <w:spacing w:after="0"/>
        <w:ind w:left="0"/>
        <w:jc w:val="both"/>
      </w:pPr>
      <w:r>
        <w:rPr>
          <w:rFonts w:ascii="Times New Roman"/>
          <w:b w:val="false"/>
          <w:i w:val="false"/>
          <w:color w:val="000000"/>
          <w:sz w:val="28"/>
        </w:rPr>
        <w:t>
      отын шығынының нормалары;</w:t>
      </w:r>
    </w:p>
    <w:bookmarkEnd w:id="5296"/>
    <w:bookmarkStart w:name="z5302" w:id="5297"/>
    <w:p>
      <w:pPr>
        <w:spacing w:after="0"/>
        <w:ind w:left="0"/>
        <w:jc w:val="both"/>
      </w:pPr>
      <w:r>
        <w:rPr>
          <w:rFonts w:ascii="Times New Roman"/>
          <w:b w:val="false"/>
          <w:i w:val="false"/>
          <w:color w:val="000000"/>
          <w:sz w:val="28"/>
        </w:rPr>
        <w:t>
      өрт сөндіргіштерді және өзге де өртке қарсы мүкәммалды пайдалану тәртібі;</w:t>
      </w:r>
    </w:p>
    <w:bookmarkEnd w:id="5297"/>
    <w:bookmarkStart w:name="z5303" w:id="5298"/>
    <w:p>
      <w:pPr>
        <w:spacing w:after="0"/>
        <w:ind w:left="0"/>
        <w:jc w:val="both"/>
      </w:pPr>
      <w:r>
        <w:rPr>
          <w:rFonts w:ascii="Times New Roman"/>
          <w:b w:val="false"/>
          <w:i w:val="false"/>
          <w:color w:val="000000"/>
          <w:sz w:val="28"/>
        </w:rPr>
        <w:t>
      отынға өтінімдерді дайындау тәртібі.</w:t>
      </w:r>
    </w:p>
    <w:bookmarkEnd w:id="5298"/>
    <w:bookmarkStart w:name="z5304" w:id="5299"/>
    <w:p>
      <w:pPr>
        <w:spacing w:after="0"/>
        <w:ind w:left="0"/>
        <w:jc w:val="left"/>
      </w:pPr>
      <w:r>
        <w:rPr>
          <w:rFonts w:ascii="Times New Roman"/>
          <w:b/>
          <w:i w:val="false"/>
          <w:color w:val="000000"/>
        </w:rPr>
        <w:t xml:space="preserve"> 304-параграф. Пеш жағушы, 2- разряд</w:t>
      </w:r>
    </w:p>
    <w:bookmarkEnd w:id="5299"/>
    <w:bookmarkStart w:name="z5305" w:id="5300"/>
    <w:p>
      <w:pPr>
        <w:spacing w:after="0"/>
        <w:ind w:left="0"/>
        <w:jc w:val="both"/>
      </w:pPr>
      <w:r>
        <w:rPr>
          <w:rFonts w:ascii="Times New Roman"/>
          <w:b w:val="false"/>
          <w:i w:val="false"/>
          <w:color w:val="000000"/>
          <w:sz w:val="28"/>
        </w:rPr>
        <w:t>
      711. Жұмыс сипаттамасы:</w:t>
      </w:r>
    </w:p>
    <w:bookmarkEnd w:id="5300"/>
    <w:bookmarkStart w:name="z5306" w:id="5301"/>
    <w:p>
      <w:pPr>
        <w:spacing w:after="0"/>
        <w:ind w:left="0"/>
        <w:jc w:val="both"/>
      </w:pPr>
      <w:r>
        <w:rPr>
          <w:rFonts w:ascii="Times New Roman"/>
          <w:b w:val="false"/>
          <w:i w:val="false"/>
          <w:color w:val="000000"/>
          <w:sz w:val="28"/>
        </w:rPr>
        <w:t>
      пештерді қатты және газ тәрізді отынмен жағу және оларға тұрғын үй-жайларда, мәдени-тұрмыстық, оқу, қызметтік және өзге де ұйымдарда қызмет көрсету;</w:t>
      </w:r>
    </w:p>
    <w:bookmarkEnd w:id="5301"/>
    <w:bookmarkStart w:name="z5307" w:id="5302"/>
    <w:p>
      <w:pPr>
        <w:spacing w:after="0"/>
        <w:ind w:left="0"/>
        <w:jc w:val="both"/>
      </w:pPr>
      <w:r>
        <w:rPr>
          <w:rFonts w:ascii="Times New Roman"/>
          <w:b w:val="false"/>
          <w:i w:val="false"/>
          <w:color w:val="000000"/>
          <w:sz w:val="28"/>
        </w:rPr>
        <w:t>
      оттықтарды тиеу, көсеу және ұсақ жөндеу;</w:t>
      </w:r>
    </w:p>
    <w:bookmarkEnd w:id="5302"/>
    <w:bookmarkStart w:name="z5308" w:id="5303"/>
    <w:p>
      <w:pPr>
        <w:spacing w:after="0"/>
        <w:ind w:left="0"/>
        <w:jc w:val="both"/>
      </w:pPr>
      <w:r>
        <w:rPr>
          <w:rFonts w:ascii="Times New Roman"/>
          <w:b w:val="false"/>
          <w:i w:val="false"/>
          <w:color w:val="000000"/>
          <w:sz w:val="28"/>
        </w:rPr>
        <w:t>
      отынды кесу және аралау, қысқы уақытта қатқан көмірді бөлу;</w:t>
      </w:r>
    </w:p>
    <w:bookmarkEnd w:id="5303"/>
    <w:bookmarkStart w:name="z5309" w:id="5304"/>
    <w:p>
      <w:pPr>
        <w:spacing w:after="0"/>
        <w:ind w:left="0"/>
        <w:jc w:val="both"/>
      </w:pPr>
      <w:r>
        <w:rPr>
          <w:rFonts w:ascii="Times New Roman"/>
          <w:b w:val="false"/>
          <w:i w:val="false"/>
          <w:color w:val="000000"/>
          <w:sz w:val="28"/>
        </w:rPr>
        <w:t>
      әртүрлі сұрыпты көмірді ұсақтау, ұнтақтау, араластыру;</w:t>
      </w:r>
    </w:p>
    <w:bookmarkEnd w:id="5304"/>
    <w:bookmarkStart w:name="z5310" w:id="5305"/>
    <w:p>
      <w:pPr>
        <w:spacing w:after="0"/>
        <w:ind w:left="0"/>
        <w:jc w:val="both"/>
      </w:pPr>
      <w:r>
        <w:rPr>
          <w:rFonts w:ascii="Times New Roman"/>
          <w:b w:val="false"/>
          <w:i w:val="false"/>
          <w:color w:val="000000"/>
          <w:sz w:val="28"/>
        </w:rPr>
        <w:t>
      отынды дайындау және пештерге жеткізу;</w:t>
      </w:r>
    </w:p>
    <w:bookmarkEnd w:id="5305"/>
    <w:bookmarkStart w:name="z5311" w:id="5306"/>
    <w:p>
      <w:pPr>
        <w:spacing w:after="0"/>
        <w:ind w:left="0"/>
        <w:jc w:val="both"/>
      </w:pPr>
      <w:r>
        <w:rPr>
          <w:rFonts w:ascii="Times New Roman"/>
          <w:b w:val="false"/>
          <w:i w:val="false"/>
          <w:color w:val="000000"/>
          <w:sz w:val="28"/>
        </w:rPr>
        <w:t>
      көмір қабатының биіктігін сақтай отырып, кішкене бөліктерде тор торына көмірді лақтыру;</w:t>
      </w:r>
    </w:p>
    <w:bookmarkEnd w:id="5306"/>
    <w:bookmarkStart w:name="z5312" w:id="5307"/>
    <w:p>
      <w:pPr>
        <w:spacing w:after="0"/>
        <w:ind w:left="0"/>
        <w:jc w:val="both"/>
      </w:pPr>
      <w:r>
        <w:rPr>
          <w:rFonts w:ascii="Times New Roman"/>
          <w:b w:val="false"/>
          <w:i w:val="false"/>
          <w:color w:val="000000"/>
          <w:sz w:val="28"/>
        </w:rPr>
        <w:t xml:space="preserve">
      пештер мен түтіндіктердің жарамды күйін бақылау; </w:t>
      </w:r>
    </w:p>
    <w:bookmarkEnd w:id="5307"/>
    <w:bookmarkStart w:name="z5313" w:id="5308"/>
    <w:p>
      <w:pPr>
        <w:spacing w:after="0"/>
        <w:ind w:left="0"/>
        <w:jc w:val="both"/>
      </w:pPr>
      <w:r>
        <w:rPr>
          <w:rFonts w:ascii="Times New Roman"/>
          <w:b w:val="false"/>
          <w:i w:val="false"/>
          <w:color w:val="000000"/>
          <w:sz w:val="28"/>
        </w:rPr>
        <w:t>
      пеш оттықтарын күл мен қождан тазарту;</w:t>
      </w:r>
    </w:p>
    <w:bookmarkEnd w:id="5308"/>
    <w:bookmarkStart w:name="z5314" w:id="5309"/>
    <w:p>
      <w:pPr>
        <w:spacing w:after="0"/>
        <w:ind w:left="0"/>
        <w:jc w:val="both"/>
      </w:pPr>
      <w:r>
        <w:rPr>
          <w:rFonts w:ascii="Times New Roman"/>
          <w:b w:val="false"/>
          <w:i w:val="false"/>
          <w:color w:val="000000"/>
          <w:sz w:val="28"/>
        </w:rPr>
        <w:t>
      жел тартқышының торын мерзімді тазалау және күл мен қожды үй-жайдан бункерге немесе бөлінген орынға (жұмыс алаңына) оларды сумен толтыра отырып, шығару;</w:t>
      </w:r>
    </w:p>
    <w:bookmarkEnd w:id="5309"/>
    <w:bookmarkStart w:name="z5315" w:id="5310"/>
    <w:p>
      <w:pPr>
        <w:spacing w:after="0"/>
        <w:ind w:left="0"/>
        <w:jc w:val="both"/>
      </w:pPr>
      <w:r>
        <w:rPr>
          <w:rFonts w:ascii="Times New Roman"/>
          <w:b w:val="false"/>
          <w:i w:val="false"/>
          <w:color w:val="000000"/>
          <w:sz w:val="28"/>
        </w:rPr>
        <w:t>
      жылытылатын үй-жайларда қажетті температураны ұстап тұру;</w:t>
      </w:r>
    </w:p>
    <w:bookmarkEnd w:id="5310"/>
    <w:bookmarkStart w:name="z5316" w:id="5311"/>
    <w:p>
      <w:pPr>
        <w:spacing w:after="0"/>
        <w:ind w:left="0"/>
        <w:jc w:val="both"/>
      </w:pPr>
      <w:r>
        <w:rPr>
          <w:rFonts w:ascii="Times New Roman"/>
          <w:b w:val="false"/>
          <w:i w:val="false"/>
          <w:color w:val="000000"/>
          <w:sz w:val="28"/>
        </w:rPr>
        <w:t>
      отын шығынын есепке алу жазбаларын журналда жүргізу;</w:t>
      </w:r>
    </w:p>
    <w:bookmarkEnd w:id="5311"/>
    <w:bookmarkStart w:name="z5317" w:id="5312"/>
    <w:p>
      <w:pPr>
        <w:spacing w:after="0"/>
        <w:ind w:left="0"/>
        <w:jc w:val="both"/>
      </w:pPr>
      <w:r>
        <w:rPr>
          <w:rFonts w:ascii="Times New Roman"/>
          <w:b w:val="false"/>
          <w:i w:val="false"/>
          <w:color w:val="000000"/>
          <w:sz w:val="28"/>
        </w:rPr>
        <w:t>
      отынға өтінімдерді дайындау және беру.</w:t>
      </w:r>
    </w:p>
    <w:bookmarkEnd w:id="5312"/>
    <w:bookmarkStart w:name="z5318" w:id="5313"/>
    <w:p>
      <w:pPr>
        <w:spacing w:after="0"/>
        <w:ind w:left="0"/>
        <w:jc w:val="both"/>
      </w:pPr>
      <w:r>
        <w:rPr>
          <w:rFonts w:ascii="Times New Roman"/>
          <w:b w:val="false"/>
          <w:i w:val="false"/>
          <w:color w:val="000000"/>
          <w:sz w:val="28"/>
        </w:rPr>
        <w:t>
      712. Білуге тиіс:</w:t>
      </w:r>
    </w:p>
    <w:bookmarkEnd w:id="5313"/>
    <w:bookmarkStart w:name="z5319" w:id="5314"/>
    <w:p>
      <w:pPr>
        <w:spacing w:after="0"/>
        <w:ind w:left="0"/>
        <w:jc w:val="both"/>
      </w:pPr>
      <w:r>
        <w:rPr>
          <w:rFonts w:ascii="Times New Roman"/>
          <w:b w:val="false"/>
          <w:i w:val="false"/>
          <w:color w:val="000000"/>
          <w:sz w:val="28"/>
        </w:rPr>
        <w:t>
      жылыту пештерін қатты және газ тәрізді отынмен жағу тәртібі;</w:t>
      </w:r>
    </w:p>
    <w:bookmarkEnd w:id="5314"/>
    <w:bookmarkStart w:name="z5320" w:id="5315"/>
    <w:p>
      <w:pPr>
        <w:spacing w:after="0"/>
        <w:ind w:left="0"/>
        <w:jc w:val="both"/>
      </w:pPr>
      <w:r>
        <w:rPr>
          <w:rFonts w:ascii="Times New Roman"/>
          <w:b w:val="false"/>
          <w:i w:val="false"/>
          <w:color w:val="000000"/>
          <w:sz w:val="28"/>
        </w:rPr>
        <w:t>
      отын түрлері және оны жағу тәртібі;</w:t>
      </w:r>
    </w:p>
    <w:bookmarkEnd w:id="5315"/>
    <w:bookmarkStart w:name="z5321" w:id="5316"/>
    <w:p>
      <w:pPr>
        <w:spacing w:after="0"/>
        <w:ind w:left="0"/>
        <w:jc w:val="both"/>
      </w:pPr>
      <w:r>
        <w:rPr>
          <w:rFonts w:ascii="Times New Roman"/>
          <w:b w:val="false"/>
          <w:i w:val="false"/>
          <w:color w:val="000000"/>
          <w:sz w:val="28"/>
        </w:rPr>
        <w:t>
      мұржалардың орналасуы;</w:t>
      </w:r>
    </w:p>
    <w:bookmarkEnd w:id="5316"/>
    <w:bookmarkStart w:name="z5322" w:id="5317"/>
    <w:p>
      <w:pPr>
        <w:spacing w:after="0"/>
        <w:ind w:left="0"/>
        <w:jc w:val="both"/>
      </w:pPr>
      <w:r>
        <w:rPr>
          <w:rFonts w:ascii="Times New Roman"/>
          <w:b w:val="false"/>
          <w:i w:val="false"/>
          <w:color w:val="000000"/>
          <w:sz w:val="28"/>
        </w:rPr>
        <w:t>
      оттықтарды көсеу және тазалау тәсілдері;</w:t>
      </w:r>
    </w:p>
    <w:bookmarkEnd w:id="5317"/>
    <w:bookmarkStart w:name="z5323" w:id="5318"/>
    <w:p>
      <w:pPr>
        <w:spacing w:after="0"/>
        <w:ind w:left="0"/>
        <w:jc w:val="both"/>
      </w:pPr>
      <w:r>
        <w:rPr>
          <w:rFonts w:ascii="Times New Roman"/>
          <w:b w:val="false"/>
          <w:i w:val="false"/>
          <w:color w:val="000000"/>
          <w:sz w:val="28"/>
        </w:rPr>
        <w:t>
      отын шығынының нормалары;</w:t>
      </w:r>
    </w:p>
    <w:bookmarkEnd w:id="5318"/>
    <w:bookmarkStart w:name="z5324" w:id="5319"/>
    <w:p>
      <w:pPr>
        <w:spacing w:after="0"/>
        <w:ind w:left="0"/>
        <w:jc w:val="both"/>
      </w:pPr>
      <w:r>
        <w:rPr>
          <w:rFonts w:ascii="Times New Roman"/>
          <w:b w:val="false"/>
          <w:i w:val="false"/>
          <w:color w:val="000000"/>
          <w:sz w:val="28"/>
        </w:rPr>
        <w:t>
      өрт сөндіргіштерді және өзге де өртке қарсы мүкәммалды пайдалану тәртібі;</w:t>
      </w:r>
    </w:p>
    <w:bookmarkEnd w:id="5319"/>
    <w:bookmarkStart w:name="z5325" w:id="5320"/>
    <w:p>
      <w:pPr>
        <w:spacing w:after="0"/>
        <w:ind w:left="0"/>
        <w:jc w:val="both"/>
      </w:pPr>
      <w:r>
        <w:rPr>
          <w:rFonts w:ascii="Times New Roman"/>
          <w:b w:val="false"/>
          <w:i w:val="false"/>
          <w:color w:val="000000"/>
          <w:sz w:val="28"/>
        </w:rPr>
        <w:t>
      отынға өтінімдерді дайындау тәртібі.</w:t>
      </w:r>
    </w:p>
    <w:bookmarkEnd w:id="5320"/>
    <w:bookmarkStart w:name="z5326" w:id="5321"/>
    <w:p>
      <w:pPr>
        <w:spacing w:after="0"/>
        <w:ind w:left="0"/>
        <w:jc w:val="left"/>
      </w:pPr>
      <w:r>
        <w:rPr>
          <w:rFonts w:ascii="Times New Roman"/>
          <w:b/>
          <w:i w:val="false"/>
          <w:color w:val="000000"/>
        </w:rPr>
        <w:t xml:space="preserve"> 305-параграф. Пирометрист, 2-разряд</w:t>
      </w:r>
    </w:p>
    <w:bookmarkEnd w:id="5321"/>
    <w:bookmarkStart w:name="z5327" w:id="5322"/>
    <w:p>
      <w:pPr>
        <w:spacing w:after="0"/>
        <w:ind w:left="0"/>
        <w:jc w:val="both"/>
      </w:pPr>
      <w:r>
        <w:rPr>
          <w:rFonts w:ascii="Times New Roman"/>
          <w:b w:val="false"/>
          <w:i w:val="false"/>
          <w:color w:val="000000"/>
          <w:sz w:val="28"/>
        </w:rPr>
        <w:t>
      713. Жұмыс сипаттамасы:</w:t>
      </w:r>
    </w:p>
    <w:bookmarkEnd w:id="5322"/>
    <w:bookmarkStart w:name="z5328" w:id="5323"/>
    <w:p>
      <w:pPr>
        <w:spacing w:after="0"/>
        <w:ind w:left="0"/>
        <w:jc w:val="both"/>
      </w:pPr>
      <w:r>
        <w:rPr>
          <w:rFonts w:ascii="Times New Roman"/>
          <w:b w:val="false"/>
          <w:i w:val="false"/>
          <w:color w:val="000000"/>
          <w:sz w:val="28"/>
        </w:rPr>
        <w:t>
      балқыту, қыздыру және кептіру пештеріндегі температураны, сондай-ақ тасымалды пирометриялық және бақылау-өлшеу аспаптарының көмегімен оны шығару және құю кезіндегі металдың температурасын анықтау;</w:t>
      </w:r>
    </w:p>
    <w:bookmarkEnd w:id="5323"/>
    <w:bookmarkStart w:name="z5329" w:id="5324"/>
    <w:p>
      <w:pPr>
        <w:spacing w:after="0"/>
        <w:ind w:left="0"/>
        <w:jc w:val="both"/>
      </w:pPr>
      <w:r>
        <w:rPr>
          <w:rFonts w:ascii="Times New Roman"/>
          <w:b w:val="false"/>
          <w:i w:val="false"/>
          <w:color w:val="000000"/>
          <w:sz w:val="28"/>
        </w:rPr>
        <w:t>
      температура және берілген технологиялық режимнен ауытқуларды тіркеу;</w:t>
      </w:r>
    </w:p>
    <w:bookmarkEnd w:id="5324"/>
    <w:bookmarkStart w:name="z5330" w:id="5325"/>
    <w:p>
      <w:pPr>
        <w:spacing w:after="0"/>
        <w:ind w:left="0"/>
        <w:jc w:val="both"/>
      </w:pPr>
      <w:r>
        <w:rPr>
          <w:rFonts w:ascii="Times New Roman"/>
          <w:b w:val="false"/>
          <w:i w:val="false"/>
          <w:color w:val="000000"/>
          <w:sz w:val="28"/>
        </w:rPr>
        <w:t>
      аспаптарды реттеу және жанып кеткен термобулар қаптамаларын ауыстыру.</w:t>
      </w:r>
    </w:p>
    <w:bookmarkEnd w:id="5325"/>
    <w:bookmarkStart w:name="z5331" w:id="5326"/>
    <w:p>
      <w:pPr>
        <w:spacing w:after="0"/>
        <w:ind w:left="0"/>
        <w:jc w:val="both"/>
      </w:pPr>
      <w:r>
        <w:rPr>
          <w:rFonts w:ascii="Times New Roman"/>
          <w:b w:val="false"/>
          <w:i w:val="false"/>
          <w:color w:val="000000"/>
          <w:sz w:val="28"/>
        </w:rPr>
        <w:t>
      кесте көмегімен температураны өлшеуді бір шкаладан екіншісіне ауыстыру.</w:t>
      </w:r>
    </w:p>
    <w:bookmarkEnd w:id="5326"/>
    <w:bookmarkStart w:name="z5332" w:id="5327"/>
    <w:p>
      <w:pPr>
        <w:spacing w:after="0"/>
        <w:ind w:left="0"/>
        <w:jc w:val="both"/>
      </w:pPr>
      <w:r>
        <w:rPr>
          <w:rFonts w:ascii="Times New Roman"/>
          <w:b w:val="false"/>
          <w:i w:val="false"/>
          <w:color w:val="000000"/>
          <w:sz w:val="28"/>
        </w:rPr>
        <w:t xml:space="preserve">
      714. Білуге тиіс: </w:t>
      </w:r>
    </w:p>
    <w:bookmarkEnd w:id="5327"/>
    <w:bookmarkStart w:name="z5333" w:id="5328"/>
    <w:p>
      <w:pPr>
        <w:spacing w:after="0"/>
        <w:ind w:left="0"/>
        <w:jc w:val="both"/>
      </w:pPr>
      <w:r>
        <w:rPr>
          <w:rFonts w:ascii="Times New Roman"/>
          <w:b w:val="false"/>
          <w:i w:val="false"/>
          <w:color w:val="000000"/>
          <w:sz w:val="28"/>
        </w:rPr>
        <w:t>
      тасымалды пирометриялық құрылғылардың жұмыс істеу принципі;</w:t>
      </w:r>
    </w:p>
    <w:bookmarkEnd w:id="5328"/>
    <w:bookmarkStart w:name="z5334" w:id="5329"/>
    <w:p>
      <w:pPr>
        <w:spacing w:after="0"/>
        <w:ind w:left="0"/>
        <w:jc w:val="both"/>
      </w:pPr>
      <w:r>
        <w:rPr>
          <w:rFonts w:ascii="Times New Roman"/>
          <w:b w:val="false"/>
          <w:i w:val="false"/>
          <w:color w:val="000000"/>
          <w:sz w:val="28"/>
        </w:rPr>
        <w:t>
      пирометриялық және бақылау-өлшеу аспаптарының мақсаты мен қолданылу шарттары;</w:t>
      </w:r>
    </w:p>
    <w:bookmarkEnd w:id="5329"/>
    <w:bookmarkStart w:name="z5335" w:id="5330"/>
    <w:p>
      <w:pPr>
        <w:spacing w:after="0"/>
        <w:ind w:left="0"/>
        <w:jc w:val="both"/>
      </w:pPr>
      <w:r>
        <w:rPr>
          <w:rFonts w:ascii="Times New Roman"/>
          <w:b w:val="false"/>
          <w:i w:val="false"/>
          <w:color w:val="000000"/>
          <w:sz w:val="28"/>
        </w:rPr>
        <w:t>
      балқыту, қыздыру және кептіру пештері жұмысының технологиялық температуралық режимі;</w:t>
      </w:r>
    </w:p>
    <w:bookmarkEnd w:id="5330"/>
    <w:bookmarkStart w:name="z5336" w:id="5331"/>
    <w:p>
      <w:pPr>
        <w:spacing w:after="0"/>
        <w:ind w:left="0"/>
        <w:jc w:val="both"/>
      </w:pPr>
      <w:r>
        <w:rPr>
          <w:rFonts w:ascii="Times New Roman"/>
          <w:b w:val="false"/>
          <w:i w:val="false"/>
          <w:color w:val="000000"/>
          <w:sz w:val="28"/>
        </w:rPr>
        <w:t>
      сұйық металды құюдың басталуы мен аяқталуының рұқсат етілген температурасы;</w:t>
      </w:r>
    </w:p>
    <w:bookmarkEnd w:id="5331"/>
    <w:bookmarkStart w:name="z5337" w:id="5332"/>
    <w:p>
      <w:pPr>
        <w:spacing w:after="0"/>
        <w:ind w:left="0"/>
        <w:jc w:val="both"/>
      </w:pPr>
      <w:r>
        <w:rPr>
          <w:rFonts w:ascii="Times New Roman"/>
          <w:b w:val="false"/>
          <w:i w:val="false"/>
          <w:color w:val="000000"/>
          <w:sz w:val="28"/>
        </w:rPr>
        <w:t>
      бақылау нәтижелері мен температураларды тіркеу тәртібі;</w:t>
      </w:r>
    </w:p>
    <w:bookmarkEnd w:id="5332"/>
    <w:bookmarkStart w:name="z5338" w:id="5333"/>
    <w:p>
      <w:pPr>
        <w:spacing w:after="0"/>
        <w:ind w:left="0"/>
        <w:jc w:val="both"/>
      </w:pPr>
      <w:r>
        <w:rPr>
          <w:rFonts w:ascii="Times New Roman"/>
          <w:b w:val="false"/>
          <w:i w:val="false"/>
          <w:color w:val="000000"/>
          <w:sz w:val="28"/>
        </w:rPr>
        <w:t>
      температураны өлшеу көрсеткіштерін бір шкаладан екіншісіне ауыстыру үшін кестелерді пайдалану тәртібі;</w:t>
      </w:r>
    </w:p>
    <w:bookmarkEnd w:id="5333"/>
    <w:bookmarkStart w:name="z5339" w:id="5334"/>
    <w:p>
      <w:pPr>
        <w:spacing w:after="0"/>
        <w:ind w:left="0"/>
        <w:jc w:val="both"/>
      </w:pPr>
      <w:r>
        <w:rPr>
          <w:rFonts w:ascii="Times New Roman"/>
          <w:b w:val="false"/>
          <w:i w:val="false"/>
          <w:color w:val="000000"/>
          <w:sz w:val="28"/>
        </w:rPr>
        <w:t>
      күйген қаптамалар мен термобуларды ауыстыру тәсілдері.</w:t>
      </w:r>
    </w:p>
    <w:bookmarkEnd w:id="5334"/>
    <w:bookmarkStart w:name="z5340" w:id="5335"/>
    <w:p>
      <w:pPr>
        <w:spacing w:after="0"/>
        <w:ind w:left="0"/>
        <w:jc w:val="left"/>
      </w:pPr>
      <w:r>
        <w:rPr>
          <w:rFonts w:ascii="Times New Roman"/>
          <w:b/>
          <w:i w:val="false"/>
          <w:color w:val="000000"/>
        </w:rPr>
        <w:t xml:space="preserve"> 306-параграф. Пирометрист, 3-разряд</w:t>
      </w:r>
    </w:p>
    <w:bookmarkEnd w:id="5335"/>
    <w:bookmarkStart w:name="z5341" w:id="5336"/>
    <w:p>
      <w:pPr>
        <w:spacing w:after="0"/>
        <w:ind w:left="0"/>
        <w:jc w:val="both"/>
      </w:pPr>
      <w:r>
        <w:rPr>
          <w:rFonts w:ascii="Times New Roman"/>
          <w:b w:val="false"/>
          <w:i w:val="false"/>
          <w:color w:val="000000"/>
          <w:sz w:val="28"/>
        </w:rPr>
        <w:t>
      715. Жұмыс сипаттамасы:</w:t>
      </w:r>
    </w:p>
    <w:bookmarkEnd w:id="5336"/>
    <w:bookmarkStart w:name="z5342" w:id="5337"/>
    <w:p>
      <w:pPr>
        <w:spacing w:after="0"/>
        <w:ind w:left="0"/>
        <w:jc w:val="both"/>
      </w:pPr>
      <w:r>
        <w:rPr>
          <w:rFonts w:ascii="Times New Roman"/>
          <w:b w:val="false"/>
          <w:i w:val="false"/>
          <w:color w:val="000000"/>
          <w:sz w:val="28"/>
        </w:rPr>
        <w:t>
      стационарлық пирометриялық және бақылау-өлшеу аспаптарының көмегімен балқыту, қыздыру және кептіру пештеріндегі температураны анықтау;</w:t>
      </w:r>
    </w:p>
    <w:bookmarkEnd w:id="5337"/>
    <w:bookmarkStart w:name="z5343" w:id="5338"/>
    <w:p>
      <w:pPr>
        <w:spacing w:after="0"/>
        <w:ind w:left="0"/>
        <w:jc w:val="both"/>
      </w:pPr>
      <w:r>
        <w:rPr>
          <w:rFonts w:ascii="Times New Roman"/>
          <w:b w:val="false"/>
          <w:i w:val="false"/>
          <w:color w:val="000000"/>
          <w:sz w:val="28"/>
        </w:rPr>
        <w:t>
      аспаптардың көрсеткіштерінің дұрыстығын тексеру;</w:t>
      </w:r>
    </w:p>
    <w:bookmarkEnd w:id="5338"/>
    <w:bookmarkStart w:name="z5344" w:id="5339"/>
    <w:p>
      <w:pPr>
        <w:spacing w:after="0"/>
        <w:ind w:left="0"/>
        <w:jc w:val="both"/>
      </w:pPr>
      <w:r>
        <w:rPr>
          <w:rFonts w:ascii="Times New Roman"/>
          <w:b w:val="false"/>
          <w:i w:val="false"/>
          <w:color w:val="000000"/>
          <w:sz w:val="28"/>
        </w:rPr>
        <w:t>
      қайнату ванналарының температурасын өлшеу;</w:t>
      </w:r>
    </w:p>
    <w:bookmarkEnd w:id="5339"/>
    <w:bookmarkStart w:name="z5345" w:id="5340"/>
    <w:p>
      <w:pPr>
        <w:spacing w:after="0"/>
        <w:ind w:left="0"/>
        <w:jc w:val="both"/>
      </w:pPr>
      <w:r>
        <w:rPr>
          <w:rFonts w:ascii="Times New Roman"/>
          <w:b w:val="false"/>
          <w:i w:val="false"/>
          <w:color w:val="000000"/>
          <w:sz w:val="28"/>
        </w:rPr>
        <w:t>
      пирометриялық аспаптарды реттеу және ағымдағы жөндеу;</w:t>
      </w:r>
    </w:p>
    <w:bookmarkEnd w:id="5340"/>
    <w:bookmarkStart w:name="z5346" w:id="5341"/>
    <w:p>
      <w:pPr>
        <w:spacing w:after="0"/>
        <w:ind w:left="0"/>
        <w:jc w:val="both"/>
      </w:pPr>
      <w:r>
        <w:rPr>
          <w:rFonts w:ascii="Times New Roman"/>
          <w:b w:val="false"/>
          <w:i w:val="false"/>
          <w:color w:val="000000"/>
          <w:sz w:val="28"/>
        </w:rPr>
        <w:t>
      термобуларды тексеру;</w:t>
      </w:r>
    </w:p>
    <w:bookmarkEnd w:id="5341"/>
    <w:bookmarkStart w:name="z5347" w:id="5342"/>
    <w:p>
      <w:pPr>
        <w:spacing w:after="0"/>
        <w:ind w:left="0"/>
        <w:jc w:val="both"/>
      </w:pPr>
      <w:r>
        <w:rPr>
          <w:rFonts w:ascii="Times New Roman"/>
          <w:b w:val="false"/>
          <w:i w:val="false"/>
          <w:color w:val="000000"/>
          <w:sz w:val="28"/>
        </w:rPr>
        <w:t>
      термобуларды жұмыс орнында орнату.</w:t>
      </w:r>
    </w:p>
    <w:bookmarkEnd w:id="5342"/>
    <w:bookmarkStart w:name="z5348" w:id="5343"/>
    <w:p>
      <w:pPr>
        <w:spacing w:after="0"/>
        <w:ind w:left="0"/>
        <w:jc w:val="both"/>
      </w:pPr>
      <w:r>
        <w:rPr>
          <w:rFonts w:ascii="Times New Roman"/>
          <w:b w:val="false"/>
          <w:i w:val="false"/>
          <w:color w:val="000000"/>
          <w:sz w:val="28"/>
        </w:rPr>
        <w:t>
      716. Білуге тиіс:</w:t>
      </w:r>
    </w:p>
    <w:bookmarkEnd w:id="5343"/>
    <w:bookmarkStart w:name="z5349" w:id="5344"/>
    <w:p>
      <w:pPr>
        <w:spacing w:after="0"/>
        <w:ind w:left="0"/>
        <w:jc w:val="both"/>
      </w:pPr>
      <w:r>
        <w:rPr>
          <w:rFonts w:ascii="Times New Roman"/>
          <w:b w:val="false"/>
          <w:i w:val="false"/>
          <w:color w:val="000000"/>
          <w:sz w:val="28"/>
        </w:rPr>
        <w:t>
      стационарлық және тасымалды пирометриялық және бақылау-өлшеу аспаптарының құрылысы және жұмыс істеу принципі;</w:t>
      </w:r>
    </w:p>
    <w:bookmarkEnd w:id="5344"/>
    <w:bookmarkStart w:name="z5350" w:id="5345"/>
    <w:p>
      <w:pPr>
        <w:spacing w:after="0"/>
        <w:ind w:left="0"/>
        <w:jc w:val="both"/>
      </w:pPr>
      <w:r>
        <w:rPr>
          <w:rFonts w:ascii="Times New Roman"/>
          <w:b w:val="false"/>
          <w:i w:val="false"/>
          <w:color w:val="000000"/>
          <w:sz w:val="28"/>
        </w:rPr>
        <w:t>
      пирометрлердегі ақаулардың негізгі себептері және оларды болдырмау және жою тәсілдері;</w:t>
      </w:r>
    </w:p>
    <w:bookmarkEnd w:id="5345"/>
    <w:bookmarkStart w:name="z5351" w:id="5346"/>
    <w:p>
      <w:pPr>
        <w:spacing w:after="0"/>
        <w:ind w:left="0"/>
        <w:jc w:val="both"/>
      </w:pPr>
      <w:r>
        <w:rPr>
          <w:rFonts w:ascii="Times New Roman"/>
          <w:b w:val="false"/>
          <w:i w:val="false"/>
          <w:color w:val="000000"/>
          <w:sz w:val="28"/>
        </w:rPr>
        <w:t>
      жазбаларды және температураны өлшеу жүргізу тәртібі;</w:t>
      </w:r>
    </w:p>
    <w:bookmarkEnd w:id="5346"/>
    <w:bookmarkStart w:name="z5352" w:id="5347"/>
    <w:p>
      <w:pPr>
        <w:spacing w:after="0"/>
        <w:ind w:left="0"/>
        <w:jc w:val="both"/>
      </w:pPr>
      <w:r>
        <w:rPr>
          <w:rFonts w:ascii="Times New Roman"/>
          <w:b w:val="false"/>
          <w:i w:val="false"/>
          <w:color w:val="000000"/>
          <w:sz w:val="28"/>
        </w:rPr>
        <w:t>
      металды балқыту және құю, термоөңдеу және кептірудің температуралық режимдері;</w:t>
      </w:r>
    </w:p>
    <w:bookmarkEnd w:id="5347"/>
    <w:bookmarkStart w:name="z5353" w:id="5348"/>
    <w:p>
      <w:pPr>
        <w:spacing w:after="0"/>
        <w:ind w:left="0"/>
        <w:jc w:val="both"/>
      </w:pPr>
      <w:r>
        <w:rPr>
          <w:rFonts w:ascii="Times New Roman"/>
          <w:b w:val="false"/>
          <w:i w:val="false"/>
          <w:color w:val="000000"/>
          <w:sz w:val="28"/>
        </w:rPr>
        <w:t>
      электротехника бойынша қарапайым мәліметтер.</w:t>
      </w:r>
    </w:p>
    <w:bookmarkEnd w:id="5348"/>
    <w:bookmarkStart w:name="z5354" w:id="5349"/>
    <w:p>
      <w:pPr>
        <w:spacing w:after="0"/>
        <w:ind w:left="0"/>
        <w:jc w:val="left"/>
      </w:pPr>
      <w:r>
        <w:rPr>
          <w:rFonts w:ascii="Times New Roman"/>
          <w:b/>
          <w:i w:val="false"/>
          <w:color w:val="000000"/>
        </w:rPr>
        <w:t xml:space="preserve"> 307-параграф. Пирометрист, 4-разряд</w:t>
      </w:r>
    </w:p>
    <w:bookmarkEnd w:id="5349"/>
    <w:bookmarkStart w:name="z5355" w:id="5350"/>
    <w:p>
      <w:pPr>
        <w:spacing w:after="0"/>
        <w:ind w:left="0"/>
        <w:jc w:val="both"/>
      </w:pPr>
      <w:r>
        <w:rPr>
          <w:rFonts w:ascii="Times New Roman"/>
          <w:b w:val="false"/>
          <w:i w:val="false"/>
          <w:color w:val="000000"/>
          <w:sz w:val="28"/>
        </w:rPr>
        <w:t>
      717. Жұмыс сипаттамасы:</w:t>
      </w:r>
    </w:p>
    <w:bookmarkEnd w:id="5350"/>
    <w:bookmarkStart w:name="z5356" w:id="5351"/>
    <w:p>
      <w:pPr>
        <w:spacing w:after="0"/>
        <w:ind w:left="0"/>
        <w:jc w:val="both"/>
      </w:pPr>
      <w:r>
        <w:rPr>
          <w:rFonts w:ascii="Times New Roman"/>
          <w:b w:val="false"/>
          <w:i w:val="false"/>
          <w:color w:val="000000"/>
          <w:sz w:val="28"/>
        </w:rPr>
        <w:t>
      балқытылған металдардың, тұздардың, газ ортасының және сұйытылған газдардың температурасын оптикалық және радиациялық пирометрлердің көмегімен анықтау;</w:t>
      </w:r>
    </w:p>
    <w:bookmarkEnd w:id="5351"/>
    <w:bookmarkStart w:name="z5357" w:id="5352"/>
    <w:p>
      <w:pPr>
        <w:spacing w:after="0"/>
        <w:ind w:left="0"/>
        <w:jc w:val="both"/>
      </w:pPr>
      <w:r>
        <w:rPr>
          <w:rFonts w:ascii="Times New Roman"/>
          <w:b w:val="false"/>
          <w:i w:val="false"/>
          <w:color w:val="000000"/>
          <w:sz w:val="28"/>
        </w:rPr>
        <w:t>
      пирометриялық аспаптарды орнату және баптау;</w:t>
      </w:r>
    </w:p>
    <w:bookmarkEnd w:id="5352"/>
    <w:bookmarkStart w:name="z5358" w:id="5353"/>
    <w:p>
      <w:pPr>
        <w:spacing w:after="0"/>
        <w:ind w:left="0"/>
        <w:jc w:val="both"/>
      </w:pPr>
      <w:r>
        <w:rPr>
          <w:rFonts w:ascii="Times New Roman"/>
          <w:b w:val="false"/>
          <w:i w:val="false"/>
          <w:color w:val="000000"/>
          <w:sz w:val="28"/>
        </w:rPr>
        <w:t>
      пирометриялық милливольтметрлердің, өздігінен жазатын аспаптардың, автоматты потенциометрлер мен көпірлердің реттегіштерінің көрсеткіштерін қадағалау, реттеу және бақылау тексеруі;</w:t>
      </w:r>
    </w:p>
    <w:bookmarkEnd w:id="5353"/>
    <w:bookmarkStart w:name="z5359" w:id="5354"/>
    <w:p>
      <w:pPr>
        <w:spacing w:after="0"/>
        <w:ind w:left="0"/>
        <w:jc w:val="both"/>
      </w:pPr>
      <w:r>
        <w:rPr>
          <w:rFonts w:ascii="Times New Roman"/>
          <w:b w:val="false"/>
          <w:i w:val="false"/>
          <w:color w:val="000000"/>
          <w:sz w:val="28"/>
        </w:rPr>
        <w:t>
      берілген ортаның температурасын өлшеу әдісін таңдау және қажетті аппаратураны іріктеп алу;</w:t>
      </w:r>
    </w:p>
    <w:bookmarkEnd w:id="5354"/>
    <w:bookmarkStart w:name="z5360" w:id="5355"/>
    <w:p>
      <w:pPr>
        <w:spacing w:after="0"/>
        <w:ind w:left="0"/>
        <w:jc w:val="both"/>
      </w:pPr>
      <w:r>
        <w:rPr>
          <w:rFonts w:ascii="Times New Roman"/>
          <w:b w:val="false"/>
          <w:i w:val="false"/>
          <w:color w:val="000000"/>
          <w:sz w:val="28"/>
        </w:rPr>
        <w:t>
      пирометриялық аспаптарды жөндеу.</w:t>
      </w:r>
    </w:p>
    <w:bookmarkEnd w:id="5355"/>
    <w:bookmarkStart w:name="z5361" w:id="5356"/>
    <w:p>
      <w:pPr>
        <w:spacing w:after="0"/>
        <w:ind w:left="0"/>
        <w:jc w:val="both"/>
      </w:pPr>
      <w:r>
        <w:rPr>
          <w:rFonts w:ascii="Times New Roman"/>
          <w:b w:val="false"/>
          <w:i w:val="false"/>
          <w:color w:val="000000"/>
          <w:sz w:val="28"/>
        </w:rPr>
        <w:t>
      718. Білуге тиіс:</w:t>
      </w:r>
    </w:p>
    <w:bookmarkEnd w:id="5356"/>
    <w:bookmarkStart w:name="z5362" w:id="5357"/>
    <w:p>
      <w:pPr>
        <w:spacing w:after="0"/>
        <w:ind w:left="0"/>
        <w:jc w:val="both"/>
      </w:pPr>
      <w:r>
        <w:rPr>
          <w:rFonts w:ascii="Times New Roman"/>
          <w:b w:val="false"/>
          <w:i w:val="false"/>
          <w:color w:val="000000"/>
          <w:sz w:val="28"/>
        </w:rPr>
        <w:t>
      пирометриялық аспаптардың кинематикалық және электрлік схемалары;</w:t>
      </w:r>
    </w:p>
    <w:bookmarkEnd w:id="5357"/>
    <w:bookmarkStart w:name="z5363" w:id="5358"/>
    <w:p>
      <w:pPr>
        <w:spacing w:after="0"/>
        <w:ind w:left="0"/>
        <w:jc w:val="both"/>
      </w:pPr>
      <w:r>
        <w:rPr>
          <w:rFonts w:ascii="Times New Roman"/>
          <w:b w:val="false"/>
          <w:i w:val="false"/>
          <w:color w:val="000000"/>
          <w:sz w:val="28"/>
        </w:rPr>
        <w:t xml:space="preserve">
      металл тану, электр техника және радиотехника негіздері; </w:t>
      </w:r>
    </w:p>
    <w:bookmarkEnd w:id="5358"/>
    <w:bookmarkStart w:name="z5364" w:id="5359"/>
    <w:p>
      <w:pPr>
        <w:spacing w:after="0"/>
        <w:ind w:left="0"/>
        <w:jc w:val="both"/>
      </w:pPr>
      <w:r>
        <w:rPr>
          <w:rFonts w:ascii="Times New Roman"/>
          <w:b w:val="false"/>
          <w:i w:val="false"/>
          <w:color w:val="000000"/>
          <w:sz w:val="28"/>
        </w:rPr>
        <w:t>
      радиациялық пирометрлерде қолданылатын радиолампалардың, жоғары жиілікті генераторлардың және электрондық күшейткіштердің түрлері;</w:t>
      </w:r>
    </w:p>
    <w:bookmarkEnd w:id="5359"/>
    <w:bookmarkStart w:name="z5365" w:id="5360"/>
    <w:p>
      <w:pPr>
        <w:spacing w:after="0"/>
        <w:ind w:left="0"/>
        <w:jc w:val="both"/>
      </w:pPr>
      <w:r>
        <w:rPr>
          <w:rFonts w:ascii="Times New Roman"/>
          <w:b w:val="false"/>
          <w:i w:val="false"/>
          <w:color w:val="000000"/>
          <w:sz w:val="28"/>
        </w:rPr>
        <w:t>
      қызмет көрсетілетін учаскедегі металдардың, тұздардың, газдардың технологиялық температурасы.</w:t>
      </w:r>
    </w:p>
    <w:bookmarkEnd w:id="5360"/>
    <w:bookmarkStart w:name="z5366" w:id="5361"/>
    <w:p>
      <w:pPr>
        <w:spacing w:after="0"/>
        <w:ind w:left="0"/>
        <w:jc w:val="left"/>
      </w:pPr>
      <w:r>
        <w:rPr>
          <w:rFonts w:ascii="Times New Roman"/>
          <w:b/>
          <w:i w:val="false"/>
          <w:color w:val="000000"/>
        </w:rPr>
        <w:t xml:space="preserve"> 308-параграф. Радиоактивті қалдықтарды қайта өңдеуші, 2-разряд</w:t>
      </w:r>
    </w:p>
    <w:bookmarkEnd w:id="5361"/>
    <w:bookmarkStart w:name="z5367" w:id="5362"/>
    <w:p>
      <w:pPr>
        <w:spacing w:after="0"/>
        <w:ind w:left="0"/>
        <w:jc w:val="both"/>
      </w:pPr>
      <w:r>
        <w:rPr>
          <w:rFonts w:ascii="Times New Roman"/>
          <w:b w:val="false"/>
          <w:i w:val="false"/>
          <w:color w:val="000000"/>
          <w:sz w:val="28"/>
        </w:rPr>
        <w:t>
      719. Жұмыс сипаттамасы:</w:t>
      </w:r>
    </w:p>
    <w:bookmarkEnd w:id="5362"/>
    <w:bookmarkStart w:name="z5368" w:id="5363"/>
    <w:p>
      <w:pPr>
        <w:spacing w:after="0"/>
        <w:ind w:left="0"/>
        <w:jc w:val="both"/>
      </w:pPr>
      <w:r>
        <w:rPr>
          <w:rFonts w:ascii="Times New Roman"/>
          <w:b w:val="false"/>
          <w:i w:val="false"/>
          <w:color w:val="000000"/>
          <w:sz w:val="28"/>
        </w:rPr>
        <w:t>
      сұйық және қатты радиоактивті қалдықтарды түсіруге арналған сыйымдылықтарды дайындау;</w:t>
      </w:r>
    </w:p>
    <w:bookmarkEnd w:id="5363"/>
    <w:bookmarkStart w:name="z5369" w:id="5364"/>
    <w:p>
      <w:pPr>
        <w:spacing w:after="0"/>
        <w:ind w:left="0"/>
        <w:jc w:val="both"/>
      </w:pPr>
      <w:r>
        <w:rPr>
          <w:rFonts w:ascii="Times New Roman"/>
          <w:b w:val="false"/>
          <w:i w:val="false"/>
          <w:color w:val="000000"/>
          <w:sz w:val="28"/>
        </w:rPr>
        <w:t>
      қатты қалдықтарға арналған ыдыстардағы плиталарды ашу және жабу;</w:t>
      </w:r>
    </w:p>
    <w:bookmarkEnd w:id="5364"/>
    <w:bookmarkStart w:name="z5370" w:id="5365"/>
    <w:p>
      <w:pPr>
        <w:spacing w:after="0"/>
        <w:ind w:left="0"/>
        <w:jc w:val="both"/>
      </w:pPr>
      <w:r>
        <w:rPr>
          <w:rFonts w:ascii="Times New Roman"/>
          <w:b w:val="false"/>
          <w:i w:val="false"/>
          <w:color w:val="000000"/>
          <w:sz w:val="28"/>
        </w:rPr>
        <w:t>
      сұйық қалдықтарға арналған резервуарлардағы люктарды ашу және жабу;</w:t>
      </w:r>
    </w:p>
    <w:bookmarkEnd w:id="5365"/>
    <w:bookmarkStart w:name="z5371" w:id="5366"/>
    <w:p>
      <w:pPr>
        <w:spacing w:after="0"/>
        <w:ind w:left="0"/>
        <w:jc w:val="both"/>
      </w:pPr>
      <w:r>
        <w:rPr>
          <w:rFonts w:ascii="Times New Roman"/>
          <w:b w:val="false"/>
          <w:i w:val="false"/>
          <w:color w:val="000000"/>
          <w:sz w:val="28"/>
        </w:rPr>
        <w:t>
      сыйымдылықтар беті мен кірме жолдардың жөндеу және жинау: асфальттау, бетондау, шаңды, кірді, қарды кетіру және өзгелер.</w:t>
      </w:r>
    </w:p>
    <w:bookmarkEnd w:id="5366"/>
    <w:bookmarkStart w:name="z5372" w:id="5367"/>
    <w:p>
      <w:pPr>
        <w:spacing w:after="0"/>
        <w:ind w:left="0"/>
        <w:jc w:val="both"/>
      </w:pPr>
      <w:r>
        <w:rPr>
          <w:rFonts w:ascii="Times New Roman"/>
          <w:b w:val="false"/>
          <w:i w:val="false"/>
          <w:color w:val="000000"/>
          <w:sz w:val="28"/>
        </w:rPr>
        <w:t>
      720. Білуге тиіс:</w:t>
      </w:r>
    </w:p>
    <w:bookmarkEnd w:id="5367"/>
    <w:bookmarkStart w:name="z5373" w:id="5368"/>
    <w:p>
      <w:pPr>
        <w:spacing w:after="0"/>
        <w:ind w:left="0"/>
        <w:jc w:val="both"/>
      </w:pPr>
      <w:r>
        <w:rPr>
          <w:rFonts w:ascii="Times New Roman"/>
          <w:b w:val="false"/>
          <w:i w:val="false"/>
          <w:color w:val="000000"/>
          <w:sz w:val="28"/>
        </w:rPr>
        <w:t>
      едәуір таралған әмбебап және арнайы құрылғылардың мақсаты мен қолдану шарттары;</w:t>
      </w:r>
    </w:p>
    <w:bookmarkEnd w:id="5368"/>
    <w:bookmarkStart w:name="z5374" w:id="5369"/>
    <w:p>
      <w:pPr>
        <w:spacing w:after="0"/>
        <w:ind w:left="0"/>
        <w:jc w:val="both"/>
      </w:pPr>
      <w:r>
        <w:rPr>
          <w:rFonts w:ascii="Times New Roman"/>
          <w:b w:val="false"/>
          <w:i w:val="false"/>
          <w:color w:val="000000"/>
          <w:sz w:val="28"/>
        </w:rPr>
        <w:t>
      радиациялық гигиена тәртібі.</w:t>
      </w:r>
    </w:p>
    <w:bookmarkEnd w:id="5369"/>
    <w:bookmarkStart w:name="z5375" w:id="5370"/>
    <w:p>
      <w:pPr>
        <w:spacing w:after="0"/>
        <w:ind w:left="0"/>
        <w:jc w:val="left"/>
      </w:pPr>
      <w:r>
        <w:rPr>
          <w:rFonts w:ascii="Times New Roman"/>
          <w:b/>
          <w:i w:val="false"/>
          <w:color w:val="000000"/>
        </w:rPr>
        <w:t xml:space="preserve"> 309-параграф. Радиоактивті қалдықтарды қайта өңдеуші, 3-разряд</w:t>
      </w:r>
    </w:p>
    <w:bookmarkEnd w:id="5370"/>
    <w:bookmarkStart w:name="z5376" w:id="5371"/>
    <w:p>
      <w:pPr>
        <w:spacing w:after="0"/>
        <w:ind w:left="0"/>
        <w:jc w:val="both"/>
      </w:pPr>
      <w:r>
        <w:rPr>
          <w:rFonts w:ascii="Times New Roman"/>
          <w:b w:val="false"/>
          <w:i w:val="false"/>
          <w:color w:val="000000"/>
          <w:sz w:val="28"/>
        </w:rPr>
        <w:t>
      721. Жұмыс сипаттамасы:</w:t>
      </w:r>
    </w:p>
    <w:bookmarkEnd w:id="5371"/>
    <w:bookmarkStart w:name="z5377" w:id="5372"/>
    <w:p>
      <w:pPr>
        <w:spacing w:after="0"/>
        <w:ind w:left="0"/>
        <w:jc w:val="both"/>
      </w:pPr>
      <w:r>
        <w:rPr>
          <w:rFonts w:ascii="Times New Roman"/>
          <w:b w:val="false"/>
          <w:i w:val="false"/>
          <w:color w:val="000000"/>
          <w:sz w:val="28"/>
        </w:rPr>
        <w:t>
      әртүрлі аспаптарды қолдана отырып, қатты радиоактивті қалдықтарды арнайы автомашиналардан түсіру;</w:t>
      </w:r>
    </w:p>
    <w:bookmarkEnd w:id="5372"/>
    <w:bookmarkStart w:name="z5378" w:id="5373"/>
    <w:p>
      <w:pPr>
        <w:spacing w:after="0"/>
        <w:ind w:left="0"/>
        <w:jc w:val="both"/>
      </w:pPr>
      <w:r>
        <w:rPr>
          <w:rFonts w:ascii="Times New Roman"/>
          <w:b w:val="false"/>
          <w:i w:val="false"/>
          <w:color w:val="000000"/>
          <w:sz w:val="28"/>
        </w:rPr>
        <w:t>
      түсіру кезінде радиоактивті заттардың шашырауын болдырмау үшін су пердесін қосу;</w:t>
      </w:r>
    </w:p>
    <w:bookmarkEnd w:id="5373"/>
    <w:bookmarkStart w:name="z5379" w:id="5374"/>
    <w:p>
      <w:pPr>
        <w:spacing w:after="0"/>
        <w:ind w:left="0"/>
        <w:jc w:val="both"/>
      </w:pPr>
      <w:r>
        <w:rPr>
          <w:rFonts w:ascii="Times New Roman"/>
          <w:b w:val="false"/>
          <w:i w:val="false"/>
          <w:color w:val="000000"/>
          <w:sz w:val="28"/>
        </w:rPr>
        <w:t>
      радиоактивті қалдықтарды сыйымдылық бетіне орналастыру;</w:t>
      </w:r>
    </w:p>
    <w:bookmarkEnd w:id="5374"/>
    <w:bookmarkStart w:name="z5380" w:id="5375"/>
    <w:p>
      <w:pPr>
        <w:spacing w:after="0"/>
        <w:ind w:left="0"/>
        <w:jc w:val="both"/>
      </w:pPr>
      <w:r>
        <w:rPr>
          <w:rFonts w:ascii="Times New Roman"/>
          <w:b w:val="false"/>
          <w:i w:val="false"/>
          <w:color w:val="000000"/>
          <w:sz w:val="28"/>
        </w:rPr>
        <w:t>
      цемент ерітіндісін және асфальтобитум массасын бетон араластырғыштың, жылжымалы қазандықтың көмегімен немесе сыйымдылық жабындарын гидрооқшаулауды өндіру үшін қолмен дайындау;</w:t>
      </w:r>
    </w:p>
    <w:bookmarkEnd w:id="5375"/>
    <w:bookmarkStart w:name="z5381" w:id="5376"/>
    <w:p>
      <w:pPr>
        <w:spacing w:after="0"/>
        <w:ind w:left="0"/>
        <w:jc w:val="both"/>
      </w:pPr>
      <w:r>
        <w:rPr>
          <w:rFonts w:ascii="Times New Roman"/>
          <w:b w:val="false"/>
          <w:i w:val="false"/>
          <w:color w:val="000000"/>
          <w:sz w:val="28"/>
        </w:rPr>
        <w:t>
      жіктерді ескі-құсқымен тыққылау және оларды цемент ерітіндімен немесе асфальтбитум массасымен бітеу;</w:t>
      </w:r>
    </w:p>
    <w:bookmarkEnd w:id="5376"/>
    <w:bookmarkStart w:name="z5382" w:id="5377"/>
    <w:p>
      <w:pPr>
        <w:spacing w:after="0"/>
        <w:ind w:left="0"/>
        <w:jc w:val="both"/>
      </w:pPr>
      <w:r>
        <w:rPr>
          <w:rFonts w:ascii="Times New Roman"/>
          <w:b w:val="false"/>
          <w:i w:val="false"/>
          <w:color w:val="000000"/>
          <w:sz w:val="28"/>
        </w:rPr>
        <w:t>
      толтырылған сыйымдылықтардың бетін катокпен тегістеу, оларды домалату.</w:t>
      </w:r>
    </w:p>
    <w:bookmarkEnd w:id="5377"/>
    <w:bookmarkStart w:name="z5383" w:id="5378"/>
    <w:p>
      <w:pPr>
        <w:spacing w:after="0"/>
        <w:ind w:left="0"/>
        <w:jc w:val="both"/>
      </w:pPr>
      <w:r>
        <w:rPr>
          <w:rFonts w:ascii="Times New Roman"/>
          <w:b w:val="false"/>
          <w:i w:val="false"/>
          <w:color w:val="000000"/>
          <w:sz w:val="28"/>
        </w:rPr>
        <w:t>
      722. Білуге тиіс:</w:t>
      </w:r>
    </w:p>
    <w:bookmarkEnd w:id="5378"/>
    <w:bookmarkStart w:name="z5384" w:id="5379"/>
    <w:p>
      <w:pPr>
        <w:spacing w:after="0"/>
        <w:ind w:left="0"/>
        <w:jc w:val="both"/>
      </w:pPr>
      <w:r>
        <w:rPr>
          <w:rFonts w:ascii="Times New Roman"/>
          <w:b w:val="false"/>
          <w:i w:val="false"/>
          <w:color w:val="000000"/>
          <w:sz w:val="28"/>
        </w:rPr>
        <w:t>
      бетон араластырғыштардың құрылысы, бетондық және асфальтобитумдық қоспалардың негізгі қасиеттері және оларды дайындау тәртібі;</w:t>
      </w:r>
    </w:p>
    <w:bookmarkEnd w:id="5379"/>
    <w:bookmarkStart w:name="z5385" w:id="5380"/>
    <w:p>
      <w:pPr>
        <w:spacing w:after="0"/>
        <w:ind w:left="0"/>
        <w:jc w:val="both"/>
      </w:pPr>
      <w:r>
        <w:rPr>
          <w:rFonts w:ascii="Times New Roman"/>
          <w:b w:val="false"/>
          <w:i w:val="false"/>
          <w:color w:val="000000"/>
          <w:sz w:val="28"/>
        </w:rPr>
        <w:t xml:space="preserve">
      цемент ерітінділерін дайындау тәсілдері және олардың қасиеттері; </w:t>
      </w:r>
    </w:p>
    <w:bookmarkEnd w:id="5380"/>
    <w:bookmarkStart w:name="z5386" w:id="5381"/>
    <w:p>
      <w:pPr>
        <w:spacing w:after="0"/>
        <w:ind w:left="0"/>
        <w:jc w:val="both"/>
      </w:pPr>
      <w:r>
        <w:rPr>
          <w:rFonts w:ascii="Times New Roman"/>
          <w:b w:val="false"/>
          <w:i w:val="false"/>
          <w:color w:val="000000"/>
          <w:sz w:val="28"/>
        </w:rPr>
        <w:t xml:space="preserve">
      радиациялық қауіпсіздік тәртібі; </w:t>
      </w:r>
    </w:p>
    <w:bookmarkEnd w:id="5381"/>
    <w:bookmarkStart w:name="z5387" w:id="5382"/>
    <w:p>
      <w:pPr>
        <w:spacing w:after="0"/>
        <w:ind w:left="0"/>
        <w:jc w:val="both"/>
      </w:pPr>
      <w:r>
        <w:rPr>
          <w:rFonts w:ascii="Times New Roman"/>
          <w:b w:val="false"/>
          <w:i w:val="false"/>
          <w:color w:val="000000"/>
          <w:sz w:val="28"/>
        </w:rPr>
        <w:t>
      әмбебап және арнайы құрылғылардың құрылысы.</w:t>
      </w:r>
    </w:p>
    <w:bookmarkEnd w:id="5382"/>
    <w:bookmarkStart w:name="z5388" w:id="5383"/>
    <w:p>
      <w:pPr>
        <w:spacing w:after="0"/>
        <w:ind w:left="0"/>
        <w:jc w:val="left"/>
      </w:pPr>
      <w:r>
        <w:rPr>
          <w:rFonts w:ascii="Times New Roman"/>
          <w:b/>
          <w:i w:val="false"/>
          <w:color w:val="000000"/>
        </w:rPr>
        <w:t xml:space="preserve"> 310-параграф. Радиоактивті қалдықтарды қайта өңдеуші, 4-разряд</w:t>
      </w:r>
    </w:p>
    <w:bookmarkEnd w:id="5383"/>
    <w:bookmarkStart w:name="z5389" w:id="5384"/>
    <w:p>
      <w:pPr>
        <w:spacing w:after="0"/>
        <w:ind w:left="0"/>
        <w:jc w:val="both"/>
      </w:pPr>
      <w:r>
        <w:rPr>
          <w:rFonts w:ascii="Times New Roman"/>
          <w:b w:val="false"/>
          <w:i w:val="false"/>
          <w:color w:val="000000"/>
          <w:sz w:val="28"/>
        </w:rPr>
        <w:t>
      723. Жұмыс сипаттамасы:</w:t>
      </w:r>
    </w:p>
    <w:bookmarkEnd w:id="5384"/>
    <w:bookmarkStart w:name="z5390" w:id="5385"/>
    <w:p>
      <w:pPr>
        <w:spacing w:after="0"/>
        <w:ind w:left="0"/>
        <w:jc w:val="both"/>
      </w:pPr>
      <w:r>
        <w:rPr>
          <w:rFonts w:ascii="Times New Roman"/>
          <w:b w:val="false"/>
          <w:i w:val="false"/>
          <w:color w:val="000000"/>
          <w:sz w:val="28"/>
        </w:rPr>
        <w:t>
      сұйық радиоактивті қалдықтарды арнайы машиналардан сыйымдылықтарға түсіру;</w:t>
      </w:r>
    </w:p>
    <w:bookmarkEnd w:id="5385"/>
    <w:bookmarkStart w:name="z5391" w:id="5386"/>
    <w:p>
      <w:pPr>
        <w:spacing w:after="0"/>
        <w:ind w:left="0"/>
        <w:jc w:val="both"/>
      </w:pPr>
      <w:r>
        <w:rPr>
          <w:rFonts w:ascii="Times New Roman"/>
          <w:b w:val="false"/>
          <w:i w:val="false"/>
          <w:color w:val="000000"/>
          <w:sz w:val="28"/>
        </w:rPr>
        <w:t>
      иондаушы сәулелену көздері бар контейнерлерді түсіру және оларды арнайы қоймаларға көму;</w:t>
      </w:r>
    </w:p>
    <w:bookmarkEnd w:id="5386"/>
    <w:bookmarkStart w:name="z5392" w:id="5387"/>
    <w:p>
      <w:pPr>
        <w:spacing w:after="0"/>
        <w:ind w:left="0"/>
        <w:jc w:val="both"/>
      </w:pPr>
      <w:r>
        <w:rPr>
          <w:rFonts w:ascii="Times New Roman"/>
          <w:b w:val="false"/>
          <w:i w:val="false"/>
          <w:color w:val="000000"/>
          <w:sz w:val="28"/>
        </w:rPr>
        <w:t>
      радиоактивті сұйықтықтарды ортадан тепкіш сорғылармен айдау;</w:t>
      </w:r>
    </w:p>
    <w:bookmarkEnd w:id="5387"/>
    <w:bookmarkStart w:name="z5393" w:id="5388"/>
    <w:p>
      <w:pPr>
        <w:spacing w:after="0"/>
        <w:ind w:left="0"/>
        <w:jc w:val="both"/>
      </w:pPr>
      <w:r>
        <w:rPr>
          <w:rFonts w:ascii="Times New Roman"/>
          <w:b w:val="false"/>
          <w:i w:val="false"/>
          <w:color w:val="000000"/>
          <w:sz w:val="28"/>
        </w:rPr>
        <w:t>
      цементтеу қондырғысында радиоактивті сұйықтықтарда цемент ерітіндісін дайындау;</w:t>
      </w:r>
    </w:p>
    <w:bookmarkEnd w:id="5388"/>
    <w:bookmarkStart w:name="z5394" w:id="5389"/>
    <w:p>
      <w:pPr>
        <w:spacing w:after="0"/>
        <w:ind w:left="0"/>
        <w:jc w:val="both"/>
      </w:pPr>
      <w:r>
        <w:rPr>
          <w:rFonts w:ascii="Times New Roman"/>
          <w:b w:val="false"/>
          <w:i w:val="false"/>
          <w:color w:val="000000"/>
          <w:sz w:val="28"/>
        </w:rPr>
        <w:t>
      ыдыстар мен жабдықтың күйін қадағалау;</w:t>
      </w:r>
    </w:p>
    <w:bookmarkEnd w:id="5389"/>
    <w:bookmarkStart w:name="z5395" w:id="5390"/>
    <w:p>
      <w:pPr>
        <w:spacing w:after="0"/>
        <w:ind w:left="0"/>
        <w:jc w:val="both"/>
      </w:pPr>
      <w:r>
        <w:rPr>
          <w:rFonts w:ascii="Times New Roman"/>
          <w:b w:val="false"/>
          <w:i w:val="false"/>
          <w:color w:val="000000"/>
          <w:sz w:val="28"/>
        </w:rPr>
        <w:t>
      жабдықтар мен мүкәммалды ағымдағы жөндеу;</w:t>
      </w:r>
    </w:p>
    <w:bookmarkEnd w:id="5390"/>
    <w:bookmarkStart w:name="z5396" w:id="5391"/>
    <w:p>
      <w:pPr>
        <w:spacing w:after="0"/>
        <w:ind w:left="0"/>
        <w:jc w:val="both"/>
      </w:pPr>
      <w:r>
        <w:rPr>
          <w:rFonts w:ascii="Times New Roman"/>
          <w:b w:val="false"/>
          <w:i w:val="false"/>
          <w:color w:val="000000"/>
          <w:sz w:val="28"/>
        </w:rPr>
        <w:t>
      радиоактивті сұйықтықтармен толтырылған ыдыстардың деңгейін бақылау.</w:t>
      </w:r>
    </w:p>
    <w:bookmarkEnd w:id="5391"/>
    <w:bookmarkStart w:name="z5397" w:id="5392"/>
    <w:p>
      <w:pPr>
        <w:spacing w:after="0"/>
        <w:ind w:left="0"/>
        <w:jc w:val="both"/>
      </w:pPr>
      <w:r>
        <w:rPr>
          <w:rFonts w:ascii="Times New Roman"/>
          <w:b w:val="false"/>
          <w:i w:val="false"/>
          <w:color w:val="000000"/>
          <w:sz w:val="28"/>
        </w:rPr>
        <w:t>
      724. Білуге тиіс:</w:t>
      </w:r>
    </w:p>
    <w:bookmarkEnd w:id="5392"/>
    <w:bookmarkStart w:name="z5398" w:id="5393"/>
    <w:p>
      <w:pPr>
        <w:spacing w:after="0"/>
        <w:ind w:left="0"/>
        <w:jc w:val="both"/>
      </w:pPr>
      <w:r>
        <w:rPr>
          <w:rFonts w:ascii="Times New Roman"/>
          <w:b w:val="false"/>
          <w:i w:val="false"/>
          <w:color w:val="000000"/>
          <w:sz w:val="28"/>
        </w:rPr>
        <w:t>
      радиоактивті заттардың негізгі қасиеттері;</w:t>
      </w:r>
    </w:p>
    <w:bookmarkEnd w:id="5393"/>
    <w:bookmarkStart w:name="z5399" w:id="5394"/>
    <w:p>
      <w:pPr>
        <w:spacing w:after="0"/>
        <w:ind w:left="0"/>
        <w:jc w:val="both"/>
      </w:pPr>
      <w:r>
        <w:rPr>
          <w:rFonts w:ascii="Times New Roman"/>
          <w:b w:val="false"/>
          <w:i w:val="false"/>
          <w:color w:val="000000"/>
          <w:sz w:val="28"/>
        </w:rPr>
        <w:t>
      радиоактивті сәулеленуден қорғау тәсілдері;</w:t>
      </w:r>
    </w:p>
    <w:bookmarkEnd w:id="5394"/>
    <w:bookmarkStart w:name="z5400" w:id="5395"/>
    <w:p>
      <w:pPr>
        <w:spacing w:after="0"/>
        <w:ind w:left="0"/>
        <w:jc w:val="both"/>
      </w:pPr>
      <w:r>
        <w:rPr>
          <w:rFonts w:ascii="Times New Roman"/>
          <w:b w:val="false"/>
          <w:i w:val="false"/>
          <w:color w:val="000000"/>
          <w:sz w:val="28"/>
        </w:rPr>
        <w:t>
      радиоактивті заттардың рұқсат етілген шекті концентрациясы және сәулелену деңгейі;</w:t>
      </w:r>
    </w:p>
    <w:bookmarkEnd w:id="5395"/>
    <w:bookmarkStart w:name="z5401" w:id="5396"/>
    <w:p>
      <w:pPr>
        <w:spacing w:after="0"/>
        <w:ind w:left="0"/>
        <w:jc w:val="both"/>
      </w:pPr>
      <w:r>
        <w:rPr>
          <w:rFonts w:ascii="Times New Roman"/>
          <w:b w:val="false"/>
          <w:i w:val="false"/>
          <w:color w:val="000000"/>
          <w:sz w:val="28"/>
        </w:rPr>
        <w:t>
      қолданылатын жабдықтың құрылысы және кинематикалық схемалары;</w:t>
      </w:r>
    </w:p>
    <w:bookmarkEnd w:id="5396"/>
    <w:bookmarkStart w:name="z5402" w:id="5397"/>
    <w:p>
      <w:pPr>
        <w:spacing w:after="0"/>
        <w:ind w:left="0"/>
        <w:jc w:val="both"/>
      </w:pPr>
      <w:r>
        <w:rPr>
          <w:rFonts w:ascii="Times New Roman"/>
          <w:b w:val="false"/>
          <w:i w:val="false"/>
          <w:color w:val="000000"/>
          <w:sz w:val="28"/>
        </w:rPr>
        <w:t>
      әмбебап және арнайы құрылғылардың конструкциясы.</w:t>
      </w:r>
    </w:p>
    <w:bookmarkEnd w:id="5397"/>
    <w:bookmarkStart w:name="z5403" w:id="5398"/>
    <w:p>
      <w:pPr>
        <w:spacing w:after="0"/>
        <w:ind w:left="0"/>
        <w:jc w:val="left"/>
      </w:pPr>
      <w:r>
        <w:rPr>
          <w:rFonts w:ascii="Times New Roman"/>
          <w:b/>
          <w:i w:val="false"/>
          <w:color w:val="000000"/>
        </w:rPr>
        <w:t xml:space="preserve"> 311-параграф. Радиоактивті қалдықтарды қайта өңдеуші, 5-разряд</w:t>
      </w:r>
    </w:p>
    <w:bookmarkEnd w:id="5398"/>
    <w:bookmarkStart w:name="z5404" w:id="5399"/>
    <w:p>
      <w:pPr>
        <w:spacing w:after="0"/>
        <w:ind w:left="0"/>
        <w:jc w:val="both"/>
      </w:pPr>
      <w:r>
        <w:rPr>
          <w:rFonts w:ascii="Times New Roman"/>
          <w:b w:val="false"/>
          <w:i w:val="false"/>
          <w:color w:val="000000"/>
          <w:sz w:val="28"/>
        </w:rPr>
        <w:t>
      725. Жұмыс сипаттамасы:</w:t>
      </w:r>
    </w:p>
    <w:bookmarkEnd w:id="5399"/>
    <w:bookmarkStart w:name="z5405" w:id="5400"/>
    <w:p>
      <w:pPr>
        <w:spacing w:after="0"/>
        <w:ind w:left="0"/>
        <w:jc w:val="both"/>
      </w:pPr>
      <w:r>
        <w:rPr>
          <w:rFonts w:ascii="Times New Roman"/>
          <w:b w:val="false"/>
          <w:i w:val="false"/>
          <w:color w:val="000000"/>
          <w:sz w:val="28"/>
        </w:rPr>
        <w:t>
      қатты радиоактивті қалдықтарды нығыздау және сұйықтарын ыдыстарда цементтеу;</w:t>
      </w:r>
    </w:p>
    <w:bookmarkEnd w:id="5400"/>
    <w:bookmarkStart w:name="z5406" w:id="5401"/>
    <w:p>
      <w:pPr>
        <w:spacing w:after="0"/>
        <w:ind w:left="0"/>
        <w:jc w:val="both"/>
      </w:pPr>
      <w:r>
        <w:rPr>
          <w:rFonts w:ascii="Times New Roman"/>
          <w:b w:val="false"/>
          <w:i w:val="false"/>
          <w:color w:val="000000"/>
          <w:sz w:val="28"/>
        </w:rPr>
        <w:t>
      қатты және сұйық радиоактивті қалдықтарды цемент-бетондық монолитте бірге қатыру;</w:t>
      </w:r>
    </w:p>
    <w:bookmarkEnd w:id="5401"/>
    <w:bookmarkStart w:name="z5407" w:id="5402"/>
    <w:p>
      <w:pPr>
        <w:spacing w:after="0"/>
        <w:ind w:left="0"/>
        <w:jc w:val="both"/>
      </w:pPr>
      <w:r>
        <w:rPr>
          <w:rFonts w:ascii="Times New Roman"/>
          <w:b w:val="false"/>
          <w:i w:val="false"/>
          <w:color w:val="000000"/>
          <w:sz w:val="28"/>
        </w:rPr>
        <w:t>
      басқару пультына қызмет көрсету және цементтеу қондырғысының күйін қадағалау;</w:t>
      </w:r>
    </w:p>
    <w:bookmarkEnd w:id="5402"/>
    <w:bookmarkStart w:name="z5408" w:id="5403"/>
    <w:p>
      <w:pPr>
        <w:spacing w:after="0"/>
        <w:ind w:left="0"/>
        <w:jc w:val="both"/>
      </w:pPr>
      <w:r>
        <w:rPr>
          <w:rFonts w:ascii="Times New Roman"/>
          <w:b w:val="false"/>
          <w:i w:val="false"/>
          <w:color w:val="000000"/>
          <w:sz w:val="28"/>
        </w:rPr>
        <w:t>
      сальниктерді тексеру, майлау, толтыру, бекіткіштерді тексеру және басқалар;</w:t>
      </w:r>
    </w:p>
    <w:bookmarkEnd w:id="5403"/>
    <w:bookmarkStart w:name="z5409" w:id="5404"/>
    <w:p>
      <w:pPr>
        <w:spacing w:after="0"/>
        <w:ind w:left="0"/>
        <w:jc w:val="both"/>
      </w:pPr>
      <w:r>
        <w:rPr>
          <w:rFonts w:ascii="Times New Roman"/>
          <w:b w:val="false"/>
          <w:i w:val="false"/>
          <w:color w:val="000000"/>
          <w:sz w:val="28"/>
        </w:rPr>
        <w:t>
      мөлшерлегіштер мен беру механизмдерін баптау және реттеу;</w:t>
      </w:r>
    </w:p>
    <w:bookmarkEnd w:id="5404"/>
    <w:bookmarkStart w:name="z5410" w:id="5405"/>
    <w:p>
      <w:pPr>
        <w:spacing w:after="0"/>
        <w:ind w:left="0"/>
        <w:jc w:val="both"/>
      </w:pPr>
      <w:r>
        <w:rPr>
          <w:rFonts w:ascii="Times New Roman"/>
          <w:b w:val="false"/>
          <w:i w:val="false"/>
          <w:color w:val="000000"/>
          <w:sz w:val="28"/>
        </w:rPr>
        <w:t>
      біліктілігі анағұрлым жоғары жұмысшының басшылығымен күрделі аппараттарда және қондырғыларда радиоактивті қалдықтарды қайта өңдеу;</w:t>
      </w:r>
    </w:p>
    <w:bookmarkEnd w:id="5405"/>
    <w:bookmarkStart w:name="z5411" w:id="5406"/>
    <w:p>
      <w:pPr>
        <w:spacing w:after="0"/>
        <w:ind w:left="0"/>
        <w:jc w:val="both"/>
      </w:pPr>
      <w:r>
        <w:rPr>
          <w:rFonts w:ascii="Times New Roman"/>
          <w:b w:val="false"/>
          <w:i w:val="false"/>
          <w:color w:val="000000"/>
          <w:sz w:val="28"/>
        </w:rPr>
        <w:t>
      белгіленген нысан бойынша ауысым журналын жүргізу.</w:t>
      </w:r>
    </w:p>
    <w:bookmarkEnd w:id="5406"/>
    <w:bookmarkStart w:name="z5412" w:id="5407"/>
    <w:p>
      <w:pPr>
        <w:spacing w:after="0"/>
        <w:ind w:left="0"/>
        <w:jc w:val="both"/>
      </w:pPr>
      <w:r>
        <w:rPr>
          <w:rFonts w:ascii="Times New Roman"/>
          <w:b w:val="false"/>
          <w:i w:val="false"/>
          <w:color w:val="000000"/>
          <w:sz w:val="28"/>
        </w:rPr>
        <w:t>
      726. Білуге тиіс:</w:t>
      </w:r>
    </w:p>
    <w:bookmarkEnd w:id="5407"/>
    <w:bookmarkStart w:name="z5413" w:id="5408"/>
    <w:p>
      <w:pPr>
        <w:spacing w:after="0"/>
        <w:ind w:left="0"/>
        <w:jc w:val="both"/>
      </w:pPr>
      <w:r>
        <w:rPr>
          <w:rFonts w:ascii="Times New Roman"/>
          <w:b w:val="false"/>
          <w:i w:val="false"/>
          <w:color w:val="000000"/>
          <w:sz w:val="28"/>
        </w:rPr>
        <w:t>
      физика және химияның қарапайым негіздері;</w:t>
      </w:r>
    </w:p>
    <w:bookmarkEnd w:id="5408"/>
    <w:bookmarkStart w:name="z5414" w:id="5409"/>
    <w:p>
      <w:pPr>
        <w:spacing w:after="0"/>
        <w:ind w:left="0"/>
        <w:jc w:val="both"/>
      </w:pPr>
      <w:r>
        <w:rPr>
          <w:rFonts w:ascii="Times New Roman"/>
          <w:b w:val="false"/>
          <w:i w:val="false"/>
          <w:color w:val="000000"/>
          <w:sz w:val="28"/>
        </w:rPr>
        <w:t>
      ыдыстарда радиоактивті қалдықтарды цементтеу және нығыздау технологиясы;</w:t>
      </w:r>
    </w:p>
    <w:bookmarkEnd w:id="5409"/>
    <w:bookmarkStart w:name="z5415" w:id="5410"/>
    <w:p>
      <w:pPr>
        <w:spacing w:after="0"/>
        <w:ind w:left="0"/>
        <w:jc w:val="both"/>
      </w:pPr>
      <w:r>
        <w:rPr>
          <w:rFonts w:ascii="Times New Roman"/>
          <w:b w:val="false"/>
          <w:i w:val="false"/>
          <w:color w:val="000000"/>
          <w:sz w:val="28"/>
        </w:rPr>
        <w:t>
      қызмет көрсетілетін қондырғылардың, жабдықтың және қашықтан басқарудың құрылысы, кинематикалық және электрлік схемалары;</w:t>
      </w:r>
    </w:p>
    <w:bookmarkEnd w:id="5410"/>
    <w:bookmarkStart w:name="z5416" w:id="5411"/>
    <w:p>
      <w:pPr>
        <w:spacing w:after="0"/>
        <w:ind w:left="0"/>
        <w:jc w:val="both"/>
      </w:pPr>
      <w:r>
        <w:rPr>
          <w:rFonts w:ascii="Times New Roman"/>
          <w:b w:val="false"/>
          <w:i w:val="false"/>
          <w:color w:val="000000"/>
          <w:sz w:val="28"/>
        </w:rPr>
        <w:t>
      радиоактивті заттармен жұмыс істеудің санитарлық тәртібі.</w:t>
      </w:r>
    </w:p>
    <w:bookmarkEnd w:id="5411"/>
    <w:bookmarkStart w:name="z5417" w:id="5412"/>
    <w:p>
      <w:pPr>
        <w:spacing w:after="0"/>
        <w:ind w:left="0"/>
        <w:jc w:val="left"/>
      </w:pPr>
      <w:r>
        <w:rPr>
          <w:rFonts w:ascii="Times New Roman"/>
          <w:b/>
          <w:i w:val="false"/>
          <w:color w:val="000000"/>
        </w:rPr>
        <w:t xml:space="preserve"> 312-параграф. Радиоактивті қалдықтарды қайта өңдеуші, 6-разряд</w:t>
      </w:r>
    </w:p>
    <w:bookmarkEnd w:id="5412"/>
    <w:bookmarkStart w:name="z5418" w:id="5413"/>
    <w:p>
      <w:pPr>
        <w:spacing w:after="0"/>
        <w:ind w:left="0"/>
        <w:jc w:val="both"/>
      </w:pPr>
      <w:r>
        <w:rPr>
          <w:rFonts w:ascii="Times New Roman"/>
          <w:b w:val="false"/>
          <w:i w:val="false"/>
          <w:color w:val="000000"/>
          <w:sz w:val="28"/>
        </w:rPr>
        <w:t>
      727. Жұмыс сипаттамасы:</w:t>
      </w:r>
    </w:p>
    <w:bookmarkEnd w:id="5413"/>
    <w:bookmarkStart w:name="z5419" w:id="5414"/>
    <w:p>
      <w:pPr>
        <w:spacing w:after="0"/>
        <w:ind w:left="0"/>
        <w:jc w:val="both"/>
      </w:pPr>
      <w:r>
        <w:rPr>
          <w:rFonts w:ascii="Times New Roman"/>
          <w:b w:val="false"/>
          <w:i w:val="false"/>
          <w:color w:val="000000"/>
          <w:sz w:val="28"/>
        </w:rPr>
        <w:t>
      қатты, сұйық, биологиялық, газ тәрізді және өзге де радиоактивті қалдықтарды қатаң регламенттелген процесі бар күрделі технологиялық аппараттар мен қондырғыларда престеу, жағу, битумдау, цементтеу, булау, шынылау және жентектеу әдістерімен қайта өңдеу;</w:t>
      </w:r>
    </w:p>
    <w:bookmarkEnd w:id="5414"/>
    <w:bookmarkStart w:name="z5420" w:id="5415"/>
    <w:p>
      <w:pPr>
        <w:spacing w:after="0"/>
        <w:ind w:left="0"/>
        <w:jc w:val="both"/>
      </w:pPr>
      <w:r>
        <w:rPr>
          <w:rFonts w:ascii="Times New Roman"/>
          <w:b w:val="false"/>
          <w:i w:val="false"/>
          <w:color w:val="000000"/>
          <w:sz w:val="28"/>
        </w:rPr>
        <w:t>
      бақылау-өлшеу аспаптары, автоматика, дозиметрия және радиометрия аспаптары бойынша технологиялық режимді бақылау және реттеу;</w:t>
      </w:r>
    </w:p>
    <w:bookmarkEnd w:id="5415"/>
    <w:bookmarkStart w:name="z5421" w:id="5416"/>
    <w:p>
      <w:pPr>
        <w:spacing w:after="0"/>
        <w:ind w:left="0"/>
        <w:jc w:val="both"/>
      </w:pPr>
      <w:r>
        <w:rPr>
          <w:rFonts w:ascii="Times New Roman"/>
          <w:b w:val="false"/>
          <w:i w:val="false"/>
          <w:color w:val="000000"/>
          <w:sz w:val="28"/>
        </w:rPr>
        <w:t>
      жабдықтың жұмысындағы ақаулықтарды жою;</w:t>
      </w:r>
    </w:p>
    <w:bookmarkEnd w:id="5416"/>
    <w:bookmarkStart w:name="z5422" w:id="5417"/>
    <w:p>
      <w:pPr>
        <w:spacing w:after="0"/>
        <w:ind w:left="0"/>
        <w:jc w:val="both"/>
      </w:pPr>
      <w:r>
        <w:rPr>
          <w:rFonts w:ascii="Times New Roman"/>
          <w:b w:val="false"/>
          <w:i w:val="false"/>
          <w:color w:val="000000"/>
          <w:sz w:val="28"/>
        </w:rPr>
        <w:t>
      бақылау-өлшеу аспаптарының көрсеткіштерін ауыстыру үшін өңдеу және ресімдеу.</w:t>
      </w:r>
    </w:p>
    <w:bookmarkEnd w:id="5417"/>
    <w:bookmarkStart w:name="z5423" w:id="5418"/>
    <w:p>
      <w:pPr>
        <w:spacing w:after="0"/>
        <w:ind w:left="0"/>
        <w:jc w:val="both"/>
      </w:pPr>
      <w:r>
        <w:rPr>
          <w:rFonts w:ascii="Times New Roman"/>
          <w:b w:val="false"/>
          <w:i w:val="false"/>
          <w:color w:val="000000"/>
          <w:sz w:val="28"/>
        </w:rPr>
        <w:t>
      728. Білуге тиіс:</w:t>
      </w:r>
    </w:p>
    <w:bookmarkEnd w:id="5418"/>
    <w:bookmarkStart w:name="z5424" w:id="5419"/>
    <w:p>
      <w:pPr>
        <w:spacing w:after="0"/>
        <w:ind w:left="0"/>
        <w:jc w:val="both"/>
      </w:pPr>
      <w:r>
        <w:rPr>
          <w:rFonts w:ascii="Times New Roman"/>
          <w:b w:val="false"/>
          <w:i w:val="false"/>
          <w:color w:val="000000"/>
          <w:sz w:val="28"/>
        </w:rPr>
        <w:t>
      физика және химия негіздері;</w:t>
      </w:r>
    </w:p>
    <w:bookmarkEnd w:id="5419"/>
    <w:bookmarkStart w:name="z5425" w:id="5420"/>
    <w:p>
      <w:pPr>
        <w:spacing w:after="0"/>
        <w:ind w:left="0"/>
        <w:jc w:val="both"/>
      </w:pPr>
      <w:r>
        <w:rPr>
          <w:rFonts w:ascii="Times New Roman"/>
          <w:b w:val="false"/>
          <w:i w:val="false"/>
          <w:color w:val="000000"/>
          <w:sz w:val="28"/>
        </w:rPr>
        <w:t>
      радиоактивті қалдықтарды өңдеудің әртүрлі процестерінің технологиясы;</w:t>
      </w:r>
    </w:p>
    <w:bookmarkEnd w:id="5420"/>
    <w:bookmarkStart w:name="z5426" w:id="5421"/>
    <w:p>
      <w:pPr>
        <w:spacing w:after="0"/>
        <w:ind w:left="0"/>
        <w:jc w:val="both"/>
      </w:pPr>
      <w:r>
        <w:rPr>
          <w:rFonts w:ascii="Times New Roman"/>
          <w:b w:val="false"/>
          <w:i w:val="false"/>
          <w:color w:val="000000"/>
          <w:sz w:val="28"/>
        </w:rPr>
        <w:t>
      қызмет көрсетілетін аппараттардың, қондырғылардың, жабдықтар мен аспаптардың конструкциясы.</w:t>
      </w:r>
    </w:p>
    <w:bookmarkEnd w:id="5421"/>
    <w:bookmarkStart w:name="z5427" w:id="5422"/>
    <w:p>
      <w:pPr>
        <w:spacing w:after="0"/>
        <w:ind w:left="0"/>
        <w:jc w:val="left"/>
      </w:pPr>
      <w:r>
        <w:rPr>
          <w:rFonts w:ascii="Times New Roman"/>
          <w:b/>
          <w:i w:val="false"/>
          <w:color w:val="000000"/>
        </w:rPr>
        <w:t xml:space="preserve"> 313-параграф. Радиотеледидар аппаратурасына қызмет көрсету және жөндеу радиомеханигі, 3-разряд</w:t>
      </w:r>
    </w:p>
    <w:bookmarkEnd w:id="5422"/>
    <w:bookmarkStart w:name="z5428" w:id="5423"/>
    <w:p>
      <w:pPr>
        <w:spacing w:after="0"/>
        <w:ind w:left="0"/>
        <w:jc w:val="both"/>
      </w:pPr>
      <w:r>
        <w:rPr>
          <w:rFonts w:ascii="Times New Roman"/>
          <w:b w:val="false"/>
          <w:i w:val="false"/>
          <w:color w:val="000000"/>
          <w:sz w:val="28"/>
        </w:rPr>
        <w:t>
      729. Жұмыс сипаттамасы:</w:t>
      </w:r>
    </w:p>
    <w:bookmarkEnd w:id="5423"/>
    <w:bookmarkStart w:name="z5429" w:id="5424"/>
    <w:p>
      <w:pPr>
        <w:spacing w:after="0"/>
        <w:ind w:left="0"/>
        <w:jc w:val="both"/>
      </w:pPr>
      <w:r>
        <w:rPr>
          <w:rFonts w:ascii="Times New Roman"/>
          <w:b w:val="false"/>
          <w:i w:val="false"/>
          <w:color w:val="000000"/>
          <w:sz w:val="28"/>
        </w:rPr>
        <w:t>
      теледидарларды, радиоқабылдағыштарды, магнитофондарды, электр ойнатқыш құрылғыларды және 2-сыныптан аспайтын өзге де радиоаппаратураларды бөлшектеу, құрастыру, тазалау;</w:t>
      </w:r>
    </w:p>
    <w:bookmarkEnd w:id="5424"/>
    <w:bookmarkStart w:name="z5430" w:id="5425"/>
    <w:p>
      <w:pPr>
        <w:spacing w:after="0"/>
        <w:ind w:left="0"/>
        <w:jc w:val="both"/>
      </w:pPr>
      <w:r>
        <w:rPr>
          <w:rFonts w:ascii="Times New Roman"/>
          <w:b w:val="false"/>
          <w:i w:val="false"/>
          <w:color w:val="000000"/>
          <w:sz w:val="28"/>
        </w:rPr>
        <w:t>
      шамдардың сынаушысында радиолампаларды тексеру;</w:t>
      </w:r>
    </w:p>
    <w:bookmarkEnd w:id="5425"/>
    <w:bookmarkStart w:name="z5431" w:id="5426"/>
    <w:p>
      <w:pPr>
        <w:spacing w:after="0"/>
        <w:ind w:left="0"/>
        <w:jc w:val="both"/>
      </w:pPr>
      <w:r>
        <w:rPr>
          <w:rFonts w:ascii="Times New Roman"/>
          <w:b w:val="false"/>
          <w:i w:val="false"/>
          <w:color w:val="000000"/>
          <w:sz w:val="28"/>
        </w:rPr>
        <w:t>
      бөлме теледидар антеннасын жөндеу;</w:t>
      </w:r>
    </w:p>
    <w:bookmarkEnd w:id="5426"/>
    <w:bookmarkStart w:name="z5432" w:id="5427"/>
    <w:p>
      <w:pPr>
        <w:spacing w:after="0"/>
        <w:ind w:left="0"/>
        <w:jc w:val="both"/>
      </w:pPr>
      <w:r>
        <w:rPr>
          <w:rFonts w:ascii="Times New Roman"/>
          <w:b w:val="false"/>
          <w:i w:val="false"/>
          <w:color w:val="000000"/>
          <w:sz w:val="28"/>
        </w:rPr>
        <w:t>
      радиотелеаппаратурадағы сақтандырғышты ауыстыру;</w:t>
      </w:r>
    </w:p>
    <w:bookmarkEnd w:id="5427"/>
    <w:bookmarkStart w:name="z5433" w:id="5428"/>
    <w:p>
      <w:pPr>
        <w:spacing w:after="0"/>
        <w:ind w:left="0"/>
        <w:jc w:val="both"/>
      </w:pPr>
      <w:r>
        <w:rPr>
          <w:rFonts w:ascii="Times New Roman"/>
          <w:b w:val="false"/>
          <w:i w:val="false"/>
          <w:color w:val="000000"/>
          <w:sz w:val="28"/>
        </w:rPr>
        <w:t>
      штепсельді, басқару тұтқаларын жөндеу;</w:t>
      </w:r>
    </w:p>
    <w:bookmarkEnd w:id="5428"/>
    <w:bookmarkStart w:name="z5434" w:id="5429"/>
    <w:p>
      <w:pPr>
        <w:spacing w:after="0"/>
        <w:ind w:left="0"/>
        <w:jc w:val="both"/>
      </w:pPr>
      <w:r>
        <w:rPr>
          <w:rFonts w:ascii="Times New Roman"/>
          <w:b w:val="false"/>
          <w:i w:val="false"/>
          <w:color w:val="000000"/>
          <w:sz w:val="28"/>
        </w:rPr>
        <w:t>
      нашар құлыптау контактілерін жою;</w:t>
      </w:r>
    </w:p>
    <w:bookmarkEnd w:id="5429"/>
    <w:bookmarkStart w:name="z5435" w:id="5430"/>
    <w:p>
      <w:pPr>
        <w:spacing w:after="0"/>
        <w:ind w:left="0"/>
        <w:jc w:val="both"/>
      </w:pPr>
      <w:r>
        <w:rPr>
          <w:rFonts w:ascii="Times New Roman"/>
          <w:b w:val="false"/>
          <w:i w:val="false"/>
          <w:color w:val="000000"/>
          <w:sz w:val="28"/>
        </w:rPr>
        <w:t>
      штепсель айырымен қоректендіру сымын ауыстыру және жөндеу;</w:t>
      </w:r>
    </w:p>
    <w:bookmarkEnd w:id="5430"/>
    <w:bookmarkStart w:name="z5436" w:id="5431"/>
    <w:p>
      <w:pPr>
        <w:spacing w:after="0"/>
        <w:ind w:left="0"/>
        <w:jc w:val="both"/>
      </w:pPr>
      <w:r>
        <w:rPr>
          <w:rFonts w:ascii="Times New Roman"/>
          <w:b w:val="false"/>
          <w:i w:val="false"/>
          <w:color w:val="000000"/>
          <w:sz w:val="28"/>
        </w:rPr>
        <w:t>
      3-сыныптан аспайтын теледидарлардың кинескопын, блоктарды, телевизиялық бағдарламалардың ауыстырып, қосқыштарын және антенна арқылы іске қосылатын телевизиялық арналардың ауыстырып, қосқыштарын алу және орнату;</w:t>
      </w:r>
    </w:p>
    <w:bookmarkEnd w:id="5431"/>
    <w:bookmarkStart w:name="z5437" w:id="5432"/>
    <w:p>
      <w:pPr>
        <w:spacing w:after="0"/>
        <w:ind w:left="0"/>
        <w:jc w:val="both"/>
      </w:pPr>
      <w:r>
        <w:rPr>
          <w:rFonts w:ascii="Times New Roman"/>
          <w:b w:val="false"/>
          <w:i w:val="false"/>
          <w:color w:val="000000"/>
          <w:sz w:val="28"/>
        </w:rPr>
        <w:t>
      бір бағдарламалы радиотрансляциялық дауыс зорайтқыштарды, автостопсыз электр ойнатқыш құрылғылар ақаулықтардың себептерін анықтау және жөндеу.</w:t>
      </w:r>
    </w:p>
    <w:bookmarkEnd w:id="5432"/>
    <w:bookmarkStart w:name="z5438" w:id="5433"/>
    <w:p>
      <w:pPr>
        <w:spacing w:after="0"/>
        <w:ind w:left="0"/>
        <w:jc w:val="both"/>
      </w:pPr>
      <w:r>
        <w:rPr>
          <w:rFonts w:ascii="Times New Roman"/>
          <w:b w:val="false"/>
          <w:i w:val="false"/>
          <w:color w:val="000000"/>
          <w:sz w:val="28"/>
        </w:rPr>
        <w:t>
      730. Білуге тиіс:</w:t>
      </w:r>
    </w:p>
    <w:bookmarkEnd w:id="5433"/>
    <w:bookmarkStart w:name="z5439" w:id="5434"/>
    <w:p>
      <w:pPr>
        <w:spacing w:after="0"/>
        <w:ind w:left="0"/>
        <w:jc w:val="both"/>
      </w:pPr>
      <w:r>
        <w:rPr>
          <w:rFonts w:ascii="Times New Roman"/>
          <w:b w:val="false"/>
          <w:i w:val="false"/>
          <w:color w:val="000000"/>
          <w:sz w:val="28"/>
        </w:rPr>
        <w:t>
      электр техника, радиотехника және теледидар бойынша негізгі мәліметтер;</w:t>
      </w:r>
    </w:p>
    <w:bookmarkEnd w:id="5434"/>
    <w:bookmarkStart w:name="z5440" w:id="5435"/>
    <w:p>
      <w:pPr>
        <w:spacing w:after="0"/>
        <w:ind w:left="0"/>
        <w:jc w:val="both"/>
      </w:pPr>
      <w:r>
        <w:rPr>
          <w:rFonts w:ascii="Times New Roman"/>
          <w:b w:val="false"/>
          <w:i w:val="false"/>
          <w:color w:val="000000"/>
          <w:sz w:val="28"/>
        </w:rPr>
        <w:t>
      қара-ақ теледидарлардың, радиоқабылдағыштардың және өзге де радиоаппаратуралардың негізгі тораптарының құрылысы, функционалдық схемалары және жұмысы;</w:t>
      </w:r>
    </w:p>
    <w:bookmarkEnd w:id="5435"/>
    <w:bookmarkStart w:name="z5441" w:id="5436"/>
    <w:p>
      <w:pPr>
        <w:spacing w:after="0"/>
        <w:ind w:left="0"/>
        <w:jc w:val="both"/>
      </w:pPr>
      <w:r>
        <w:rPr>
          <w:rFonts w:ascii="Times New Roman"/>
          <w:b w:val="false"/>
          <w:i w:val="false"/>
          <w:color w:val="000000"/>
          <w:sz w:val="28"/>
        </w:rPr>
        <w:t>
      түрлі-түсті бейнені беру және қабылдау: радиолампалар мен жартылай өткізгіш диодтардың сипаттамалары туралы жалпы мәліметтер;</w:t>
      </w:r>
    </w:p>
    <w:bookmarkEnd w:id="5436"/>
    <w:bookmarkStart w:name="z5442" w:id="5437"/>
    <w:p>
      <w:pPr>
        <w:spacing w:after="0"/>
        <w:ind w:left="0"/>
        <w:jc w:val="both"/>
      </w:pPr>
      <w:r>
        <w:rPr>
          <w:rFonts w:ascii="Times New Roman"/>
          <w:b w:val="false"/>
          <w:i w:val="false"/>
          <w:color w:val="000000"/>
          <w:sz w:val="28"/>
        </w:rPr>
        <w:t>
      қара-ақ теледидарлар мен өзге де радиоаппаратураларды бөлшектеу және жинау тәртібі, реттілігі және тәсілдері;</w:t>
      </w:r>
    </w:p>
    <w:bookmarkEnd w:id="5437"/>
    <w:bookmarkStart w:name="z5443" w:id="5438"/>
    <w:p>
      <w:pPr>
        <w:spacing w:after="0"/>
        <w:ind w:left="0"/>
        <w:jc w:val="both"/>
      </w:pPr>
      <w:r>
        <w:rPr>
          <w:rFonts w:ascii="Times New Roman"/>
          <w:b w:val="false"/>
          <w:i w:val="false"/>
          <w:color w:val="000000"/>
          <w:sz w:val="28"/>
        </w:rPr>
        <w:t>
      радиолампалардың істен шығуына байланысты қара-ақ теледидарлардың, радиоқабылдағыштардың және өзге де радиоаппаратуралардың ақауларын анықтау, оларды жөндеу әдістері;</w:t>
      </w:r>
    </w:p>
    <w:bookmarkEnd w:id="5438"/>
    <w:bookmarkStart w:name="z5444" w:id="5439"/>
    <w:p>
      <w:pPr>
        <w:spacing w:after="0"/>
        <w:ind w:left="0"/>
        <w:jc w:val="both"/>
      </w:pPr>
      <w:r>
        <w:rPr>
          <w:rFonts w:ascii="Times New Roman"/>
          <w:b w:val="false"/>
          <w:i w:val="false"/>
          <w:color w:val="000000"/>
          <w:sz w:val="28"/>
        </w:rPr>
        <w:t>
      авометр және радиолампаларды сынаушы үлгісіндегі өлшеу аспаптарының мақсаты және оларды пайдалану тәртібі;</w:t>
      </w:r>
    </w:p>
    <w:bookmarkEnd w:id="5439"/>
    <w:bookmarkStart w:name="z5445" w:id="5440"/>
    <w:p>
      <w:pPr>
        <w:spacing w:after="0"/>
        <w:ind w:left="0"/>
        <w:jc w:val="both"/>
      </w:pPr>
      <w:r>
        <w:rPr>
          <w:rFonts w:ascii="Times New Roman"/>
          <w:b w:val="false"/>
          <w:i w:val="false"/>
          <w:color w:val="000000"/>
          <w:sz w:val="28"/>
        </w:rPr>
        <w:t>
      бөлме антенналарының түрлері мен конструкциялары;</w:t>
      </w:r>
    </w:p>
    <w:bookmarkEnd w:id="5440"/>
    <w:bookmarkStart w:name="z5446" w:id="5441"/>
    <w:p>
      <w:pPr>
        <w:spacing w:after="0"/>
        <w:ind w:left="0"/>
        <w:jc w:val="both"/>
      </w:pPr>
      <w:r>
        <w:rPr>
          <w:rFonts w:ascii="Times New Roman"/>
          <w:b w:val="false"/>
          <w:i w:val="false"/>
          <w:color w:val="000000"/>
          <w:sz w:val="28"/>
        </w:rPr>
        <w:t>
      теледидарлар мен радиоқабылдағыштарды орнату, оларды антенналарға қосу тәртібі мен тәсілдері;</w:t>
      </w:r>
    </w:p>
    <w:bookmarkEnd w:id="5441"/>
    <w:bookmarkStart w:name="z5447" w:id="5442"/>
    <w:p>
      <w:pPr>
        <w:spacing w:after="0"/>
        <w:ind w:left="0"/>
        <w:jc w:val="both"/>
      </w:pPr>
      <w:r>
        <w:rPr>
          <w:rFonts w:ascii="Times New Roman"/>
          <w:b w:val="false"/>
          <w:i w:val="false"/>
          <w:color w:val="000000"/>
          <w:sz w:val="28"/>
        </w:rPr>
        <w:t>
      монтаждау-реттеу құралының мақсаты және қолданылуы.</w:t>
      </w:r>
    </w:p>
    <w:bookmarkEnd w:id="5442"/>
    <w:bookmarkStart w:name="z5448" w:id="5443"/>
    <w:p>
      <w:pPr>
        <w:spacing w:after="0"/>
        <w:ind w:left="0"/>
        <w:jc w:val="left"/>
      </w:pPr>
      <w:r>
        <w:rPr>
          <w:rFonts w:ascii="Times New Roman"/>
          <w:b/>
          <w:i w:val="false"/>
          <w:color w:val="000000"/>
        </w:rPr>
        <w:t xml:space="preserve"> 314-параграф. Радиотеледидар аппаратурасына қызмет көрсету және жөндеу радиомеханигі, 4-разряд</w:t>
      </w:r>
    </w:p>
    <w:bookmarkEnd w:id="5443"/>
    <w:bookmarkStart w:name="z5449" w:id="5444"/>
    <w:p>
      <w:pPr>
        <w:spacing w:after="0"/>
        <w:ind w:left="0"/>
        <w:jc w:val="both"/>
      </w:pPr>
      <w:r>
        <w:rPr>
          <w:rFonts w:ascii="Times New Roman"/>
          <w:b w:val="false"/>
          <w:i w:val="false"/>
          <w:color w:val="000000"/>
          <w:sz w:val="28"/>
        </w:rPr>
        <w:t>
      731. Жұмыс сипаттамасы:</w:t>
      </w:r>
    </w:p>
    <w:bookmarkEnd w:id="5444"/>
    <w:bookmarkStart w:name="z5450" w:id="5445"/>
    <w:p>
      <w:pPr>
        <w:spacing w:after="0"/>
        <w:ind w:left="0"/>
        <w:jc w:val="both"/>
      </w:pPr>
      <w:r>
        <w:rPr>
          <w:rFonts w:ascii="Times New Roman"/>
          <w:b w:val="false"/>
          <w:i w:val="false"/>
          <w:color w:val="000000"/>
          <w:sz w:val="28"/>
        </w:rPr>
        <w:t>
      барлық сыныптағы қара-ақ теледидарларды орнату;</w:t>
      </w:r>
    </w:p>
    <w:bookmarkEnd w:id="5445"/>
    <w:bookmarkStart w:name="z5451" w:id="5446"/>
    <w:p>
      <w:pPr>
        <w:spacing w:after="0"/>
        <w:ind w:left="0"/>
        <w:jc w:val="both"/>
      </w:pPr>
      <w:r>
        <w:rPr>
          <w:rFonts w:ascii="Times New Roman"/>
          <w:b w:val="false"/>
          <w:i w:val="false"/>
          <w:color w:val="000000"/>
          <w:sz w:val="28"/>
        </w:rPr>
        <w:t>
      жартылай өткізгіш аспаптарды (транзисторларды, диодтарды және өзгелерді) сынағыштарда тексеру;</w:t>
      </w:r>
    </w:p>
    <w:bookmarkEnd w:id="5446"/>
    <w:bookmarkStart w:name="z5452" w:id="5447"/>
    <w:p>
      <w:pPr>
        <w:spacing w:after="0"/>
        <w:ind w:left="0"/>
        <w:jc w:val="both"/>
      </w:pPr>
      <w:r>
        <w:rPr>
          <w:rFonts w:ascii="Times New Roman"/>
          <w:b w:val="false"/>
          <w:i w:val="false"/>
          <w:color w:val="000000"/>
          <w:sz w:val="28"/>
        </w:rPr>
        <w:t>
      2-сыныптан аспайтын лампалық қара-ақ теледидарлардағы ақаулардың себептерін анықтау және мерзімді емес ақауларды жоюмен, контурларды ауыстыру және баптаумен, баспа платаларын, галетті, клавишалы (кнопкалы) ауыстырып қосқыштарды ауыстыру және жөндеумен және автоматты реттеу тізбектеріндегі (күшті автоматты реттеу, гетеродин жиілігін автоматты реттеу және өзге) күрделі ақауларды жоюмен байланысты емес жөндеулер жүргізу;</w:t>
      </w:r>
    </w:p>
    <w:bookmarkEnd w:id="5447"/>
    <w:bookmarkStart w:name="z5453" w:id="5448"/>
    <w:p>
      <w:pPr>
        <w:spacing w:after="0"/>
        <w:ind w:left="0"/>
        <w:jc w:val="both"/>
      </w:pPr>
      <w:r>
        <w:rPr>
          <w:rFonts w:ascii="Times New Roman"/>
          <w:b w:val="false"/>
          <w:i w:val="false"/>
          <w:color w:val="000000"/>
          <w:sz w:val="28"/>
        </w:rPr>
        <w:t>
      4 және 3-сыныпты лампалық радиоқабылдағыштар мен радиоларды және 4-сыныпты магнитофондарды, барлық үлгідегі электрофондар мен электр ойнатқыш құрылғыларды (стереофоникалықтан басқа), үш бағдарламалы радиотрансляциялық дауыс зорайтқыштарды және өзге де ақаулықтардың себептерін анықтау, жөндеу.</w:t>
      </w:r>
    </w:p>
    <w:bookmarkEnd w:id="5448"/>
    <w:bookmarkStart w:name="z5454" w:id="5449"/>
    <w:p>
      <w:pPr>
        <w:spacing w:after="0"/>
        <w:ind w:left="0"/>
        <w:jc w:val="both"/>
      </w:pPr>
      <w:r>
        <w:rPr>
          <w:rFonts w:ascii="Times New Roman"/>
          <w:b w:val="false"/>
          <w:i w:val="false"/>
          <w:color w:val="000000"/>
          <w:sz w:val="28"/>
        </w:rPr>
        <w:t>
      732. Білуге тиіс:</w:t>
      </w:r>
    </w:p>
    <w:bookmarkEnd w:id="5449"/>
    <w:bookmarkStart w:name="z5455" w:id="5450"/>
    <w:p>
      <w:pPr>
        <w:spacing w:after="0"/>
        <w:ind w:left="0"/>
        <w:jc w:val="both"/>
      </w:pPr>
      <w:r>
        <w:rPr>
          <w:rFonts w:ascii="Times New Roman"/>
          <w:b w:val="false"/>
          <w:i w:val="false"/>
          <w:color w:val="000000"/>
          <w:sz w:val="28"/>
        </w:rPr>
        <w:t>
      электр техника, радиотехника, теледидар негіздері;</w:t>
      </w:r>
    </w:p>
    <w:bookmarkEnd w:id="5450"/>
    <w:bookmarkStart w:name="z5456" w:id="5451"/>
    <w:p>
      <w:pPr>
        <w:spacing w:after="0"/>
        <w:ind w:left="0"/>
        <w:jc w:val="both"/>
      </w:pPr>
      <w:r>
        <w:rPr>
          <w:rFonts w:ascii="Times New Roman"/>
          <w:b w:val="false"/>
          <w:i w:val="false"/>
          <w:color w:val="000000"/>
          <w:sz w:val="28"/>
        </w:rPr>
        <w:t>
      түрлі түсті бейнелі теледидарлар бойынша негізгі мәліметтер, жартылай сымды аспаптардың сипаттамалары;</w:t>
      </w:r>
    </w:p>
    <w:bookmarkEnd w:id="5451"/>
    <w:bookmarkStart w:name="z5457" w:id="5452"/>
    <w:p>
      <w:pPr>
        <w:spacing w:after="0"/>
        <w:ind w:left="0"/>
        <w:jc w:val="both"/>
      </w:pPr>
      <w:r>
        <w:rPr>
          <w:rFonts w:ascii="Times New Roman"/>
          <w:b w:val="false"/>
          <w:i w:val="false"/>
          <w:color w:val="000000"/>
          <w:sz w:val="28"/>
        </w:rPr>
        <w:t>
      қара-ақ теледидарлар, радиоқабылдағыштар және өзге де радиоаппаратура тәсімдері элементтерінің мақсаты, өзара іс-қимылы, құрылысы және жұмысы;</w:t>
      </w:r>
    </w:p>
    <w:bookmarkEnd w:id="5452"/>
    <w:bookmarkStart w:name="z5458" w:id="5453"/>
    <w:p>
      <w:pPr>
        <w:spacing w:after="0"/>
        <w:ind w:left="0"/>
        <w:jc w:val="both"/>
      </w:pPr>
      <w:r>
        <w:rPr>
          <w:rFonts w:ascii="Times New Roman"/>
          <w:b w:val="false"/>
          <w:i w:val="false"/>
          <w:color w:val="000000"/>
          <w:sz w:val="28"/>
        </w:rPr>
        <w:t>
      2-сыныптан жоғары емес қара-ақ лампалық және лампалық-жартылай өткізгіш теледидарлардың, радиоқабылдағыштардың, 3-сыныптан жоғары емес магнитофондардың және өзге де радиоаппаратуралардың принциптік және монтаждау схемалары;</w:t>
      </w:r>
    </w:p>
    <w:bookmarkEnd w:id="5453"/>
    <w:bookmarkStart w:name="z5459" w:id="5454"/>
    <w:p>
      <w:pPr>
        <w:spacing w:after="0"/>
        <w:ind w:left="0"/>
        <w:jc w:val="both"/>
      </w:pPr>
      <w:r>
        <w:rPr>
          <w:rFonts w:ascii="Times New Roman"/>
          <w:b w:val="false"/>
          <w:i w:val="false"/>
          <w:color w:val="000000"/>
          <w:sz w:val="28"/>
        </w:rPr>
        <w:t>
      осы аппаратураның ақаулықтарының негізгі түрлері, оны тексеру, реттеу, баптау және жөндеу әдістері мен тәсілдері;</w:t>
      </w:r>
    </w:p>
    <w:bookmarkEnd w:id="5454"/>
    <w:bookmarkStart w:name="z5460" w:id="5455"/>
    <w:p>
      <w:pPr>
        <w:spacing w:after="0"/>
        <w:ind w:left="0"/>
        <w:jc w:val="both"/>
      </w:pPr>
      <w:r>
        <w:rPr>
          <w:rFonts w:ascii="Times New Roman"/>
          <w:b w:val="false"/>
          <w:i w:val="false"/>
          <w:color w:val="000000"/>
          <w:sz w:val="28"/>
        </w:rPr>
        <w:t>
      радиотелевизиялық аппаратураны жөндеу кезінде қолданылатын бақылау-өлшеу аппаратурасының мақсаты және пайдалану тәртібі;</w:t>
      </w:r>
    </w:p>
    <w:bookmarkEnd w:id="5455"/>
    <w:bookmarkStart w:name="z5461" w:id="5456"/>
    <w:p>
      <w:pPr>
        <w:spacing w:after="0"/>
        <w:ind w:left="0"/>
        <w:jc w:val="both"/>
      </w:pPr>
      <w:r>
        <w:rPr>
          <w:rFonts w:ascii="Times New Roman"/>
          <w:b w:val="false"/>
          <w:i w:val="false"/>
          <w:color w:val="000000"/>
          <w:sz w:val="28"/>
        </w:rPr>
        <w:t>
      телевизиялық антенналарды орнату, монтаждау тәртібі.</w:t>
      </w:r>
    </w:p>
    <w:bookmarkEnd w:id="5456"/>
    <w:bookmarkStart w:name="z5462" w:id="5457"/>
    <w:p>
      <w:pPr>
        <w:spacing w:after="0"/>
        <w:ind w:left="0"/>
        <w:jc w:val="left"/>
      </w:pPr>
      <w:r>
        <w:rPr>
          <w:rFonts w:ascii="Times New Roman"/>
          <w:b/>
          <w:i w:val="false"/>
          <w:color w:val="000000"/>
        </w:rPr>
        <w:t xml:space="preserve"> 315-параграф. Радиотеледидар аппаратурасына қызмет көрсету және жөндеу радиомеханигі, 5-разряд</w:t>
      </w:r>
    </w:p>
    <w:bookmarkEnd w:id="5457"/>
    <w:bookmarkStart w:name="z5463" w:id="5458"/>
    <w:p>
      <w:pPr>
        <w:spacing w:after="0"/>
        <w:ind w:left="0"/>
        <w:jc w:val="both"/>
      </w:pPr>
      <w:r>
        <w:rPr>
          <w:rFonts w:ascii="Times New Roman"/>
          <w:b w:val="false"/>
          <w:i w:val="false"/>
          <w:color w:val="000000"/>
          <w:sz w:val="28"/>
        </w:rPr>
        <w:t>
      733. Жұмыс сипаттамасы:</w:t>
      </w:r>
    </w:p>
    <w:bookmarkEnd w:id="5458"/>
    <w:bookmarkStart w:name="z5464" w:id="5459"/>
    <w:p>
      <w:pPr>
        <w:spacing w:after="0"/>
        <w:ind w:left="0"/>
        <w:jc w:val="both"/>
      </w:pPr>
      <w:r>
        <w:rPr>
          <w:rFonts w:ascii="Times New Roman"/>
          <w:b w:val="false"/>
          <w:i w:val="false"/>
          <w:color w:val="000000"/>
          <w:sz w:val="28"/>
        </w:rPr>
        <w:t>
      1-сыныпты лампалардағы және барлық сыныпты қара-ақ лампалық-жартылай өткізгіш теледидарлардағы ақаулықтардың себептерін анықтау және кезеңдік емес ақауларды жоюға және баптауға байланысты емес жөндеулер жүргізу;</w:t>
      </w:r>
    </w:p>
    <w:bookmarkEnd w:id="5459"/>
    <w:bookmarkStart w:name="z5465" w:id="5460"/>
    <w:p>
      <w:pPr>
        <w:spacing w:after="0"/>
        <w:ind w:left="0"/>
        <w:jc w:val="both"/>
      </w:pPr>
      <w:r>
        <w:rPr>
          <w:rFonts w:ascii="Times New Roman"/>
          <w:b w:val="false"/>
          <w:i w:val="false"/>
          <w:color w:val="000000"/>
          <w:sz w:val="28"/>
        </w:rPr>
        <w:t>
      түсті теледидарларды орнату және жөндеу жұмыстарына қатысу;</w:t>
      </w:r>
    </w:p>
    <w:bookmarkEnd w:id="5460"/>
    <w:bookmarkStart w:name="z5466" w:id="5461"/>
    <w:p>
      <w:pPr>
        <w:spacing w:after="0"/>
        <w:ind w:left="0"/>
        <w:jc w:val="both"/>
      </w:pPr>
      <w:r>
        <w:rPr>
          <w:rFonts w:ascii="Times New Roman"/>
          <w:b w:val="false"/>
          <w:i w:val="false"/>
          <w:color w:val="000000"/>
          <w:sz w:val="28"/>
        </w:rPr>
        <w:t>
      2-сыныптан аспайтын лампалық және транзисторлық радиоқабылдағыштар мен радиоларды, 3 және 2-сыныпты магнитофондар мен 3-сыныпты транзисторлық магнитофондарды, стерео электрофондарды, стерео электр ойнатқыш құрылғыларды, антенна күшейткіштерді жөндеу, реттеу және баптау;</w:t>
      </w:r>
    </w:p>
    <w:bookmarkEnd w:id="5461"/>
    <w:bookmarkStart w:name="z5467" w:id="5462"/>
    <w:p>
      <w:pPr>
        <w:spacing w:after="0"/>
        <w:ind w:left="0"/>
        <w:jc w:val="both"/>
      </w:pPr>
      <w:r>
        <w:rPr>
          <w:rFonts w:ascii="Times New Roman"/>
          <w:b w:val="false"/>
          <w:i w:val="false"/>
          <w:color w:val="000000"/>
          <w:sz w:val="28"/>
        </w:rPr>
        <w:t>
      734. Білуге тиіс:</w:t>
      </w:r>
    </w:p>
    <w:bookmarkEnd w:id="5462"/>
    <w:bookmarkStart w:name="z5468" w:id="5463"/>
    <w:p>
      <w:pPr>
        <w:spacing w:after="0"/>
        <w:ind w:left="0"/>
        <w:jc w:val="both"/>
      </w:pPr>
      <w:r>
        <w:rPr>
          <w:rFonts w:ascii="Times New Roman"/>
          <w:b w:val="false"/>
          <w:i w:val="false"/>
          <w:color w:val="000000"/>
          <w:sz w:val="28"/>
        </w:rPr>
        <w:t>
      электрлік және механикалық реттеудің ақаулықтарын жою, қара-ақ (оның ішінде жартылай өткізгіш) теледидарлардың, радиоқабылдағыштар мен магнитофондардың барлық түрлерін тексеру, баптау және жөндеу әдістері мен тәсілдері;</w:t>
      </w:r>
    </w:p>
    <w:bookmarkEnd w:id="5463"/>
    <w:bookmarkStart w:name="z5469" w:id="5464"/>
    <w:p>
      <w:pPr>
        <w:spacing w:after="0"/>
        <w:ind w:left="0"/>
        <w:jc w:val="both"/>
      </w:pPr>
      <w:r>
        <w:rPr>
          <w:rFonts w:ascii="Times New Roman"/>
          <w:b w:val="false"/>
          <w:i w:val="false"/>
          <w:color w:val="000000"/>
          <w:sz w:val="28"/>
        </w:rPr>
        <w:t xml:space="preserve">
      түрлі-түсті теледидарлардың құрылғысы және орнату тәртібі, принципиалды схемалары; </w:t>
      </w:r>
    </w:p>
    <w:bookmarkEnd w:id="5464"/>
    <w:bookmarkStart w:name="z5470" w:id="5465"/>
    <w:p>
      <w:pPr>
        <w:spacing w:after="0"/>
        <w:ind w:left="0"/>
        <w:jc w:val="both"/>
      </w:pPr>
      <w:r>
        <w:rPr>
          <w:rFonts w:ascii="Times New Roman"/>
          <w:b w:val="false"/>
          <w:i w:val="false"/>
          <w:color w:val="000000"/>
          <w:sz w:val="28"/>
        </w:rPr>
        <w:t>
      түрлі-түсті теледидарларды орнату, қабылдау теледидар антенналарын жөндеу және орнату кезінде қолданылатын бақылау-өлшеу аспаптарын пайдалану тәртібі.</w:t>
      </w:r>
    </w:p>
    <w:bookmarkEnd w:id="5465"/>
    <w:bookmarkStart w:name="z5471" w:id="5466"/>
    <w:p>
      <w:pPr>
        <w:spacing w:after="0"/>
        <w:ind w:left="0"/>
        <w:jc w:val="left"/>
      </w:pPr>
      <w:r>
        <w:rPr>
          <w:rFonts w:ascii="Times New Roman"/>
          <w:b/>
          <w:i w:val="false"/>
          <w:color w:val="000000"/>
        </w:rPr>
        <w:t xml:space="preserve"> 316-параграф. Радиотеледидар аппаратурасына қызмет көрсету және жөндеу радиомеханигі, 6-разряд</w:t>
      </w:r>
    </w:p>
    <w:bookmarkEnd w:id="5466"/>
    <w:bookmarkStart w:name="z5472" w:id="5467"/>
    <w:p>
      <w:pPr>
        <w:spacing w:after="0"/>
        <w:ind w:left="0"/>
        <w:jc w:val="both"/>
      </w:pPr>
      <w:r>
        <w:rPr>
          <w:rFonts w:ascii="Times New Roman"/>
          <w:b w:val="false"/>
          <w:i w:val="false"/>
          <w:color w:val="000000"/>
          <w:sz w:val="28"/>
        </w:rPr>
        <w:t>
      735. Жұмыс сипаттамасы:</w:t>
      </w:r>
    </w:p>
    <w:bookmarkEnd w:id="5467"/>
    <w:bookmarkStart w:name="z5473" w:id="5468"/>
    <w:p>
      <w:pPr>
        <w:spacing w:after="0"/>
        <w:ind w:left="0"/>
        <w:jc w:val="both"/>
      </w:pPr>
      <w:r>
        <w:rPr>
          <w:rFonts w:ascii="Times New Roman"/>
          <w:b w:val="false"/>
          <w:i w:val="false"/>
          <w:color w:val="000000"/>
          <w:sz w:val="28"/>
        </w:rPr>
        <w:t>
      барлық сыныптағы қара-ақ лампалық және лампалық-жартылай өткізгіш теледидарларды баптау және мерзімді емес ақаулықтарды жою жөніндегі жұмыстарды жүргізу мен олардың ақаулықтардың себептерін анықтау;</w:t>
      </w:r>
    </w:p>
    <w:bookmarkEnd w:id="5468"/>
    <w:bookmarkStart w:name="z5474" w:id="5469"/>
    <w:p>
      <w:pPr>
        <w:spacing w:after="0"/>
        <w:ind w:left="0"/>
        <w:jc w:val="both"/>
      </w:pPr>
      <w:r>
        <w:rPr>
          <w:rFonts w:ascii="Times New Roman"/>
          <w:b w:val="false"/>
          <w:i w:val="false"/>
          <w:color w:val="000000"/>
          <w:sz w:val="28"/>
        </w:rPr>
        <w:t>
      түрлі түсті теледидарды орнату;</w:t>
      </w:r>
    </w:p>
    <w:bookmarkEnd w:id="5469"/>
    <w:bookmarkStart w:name="z5475" w:id="5470"/>
    <w:p>
      <w:pPr>
        <w:spacing w:after="0"/>
        <w:ind w:left="0"/>
        <w:jc w:val="both"/>
      </w:pPr>
      <w:r>
        <w:rPr>
          <w:rFonts w:ascii="Times New Roman"/>
          <w:b w:val="false"/>
          <w:i w:val="false"/>
          <w:color w:val="000000"/>
          <w:sz w:val="28"/>
        </w:rPr>
        <w:t>
      1 және жоғары сыныпты түрлі-түсті және қара-ақ жартылай өткізгіш теледидарларды, дециметрлік диапазонды түрлендіргіштерді, лампалық және транзисторлық радиоқабылдағыштар мен радиоларды, барлық үлгідегі стереофоникалық, автомобиль қабылдағыштарды, 2 және 1-сыныпты лампалық және транзисторлық магнитофондарды жөндеу және баптау жөніндегі жұмыстарды жүргізу және олардың ақаулықтардың себептерін анықтау;</w:t>
      </w:r>
    </w:p>
    <w:bookmarkEnd w:id="5470"/>
    <w:bookmarkStart w:name="z5476" w:id="5471"/>
    <w:p>
      <w:pPr>
        <w:spacing w:after="0"/>
        <w:ind w:left="0"/>
        <w:jc w:val="both"/>
      </w:pPr>
      <w:r>
        <w:rPr>
          <w:rFonts w:ascii="Times New Roman"/>
          <w:b w:val="false"/>
          <w:i w:val="false"/>
          <w:color w:val="000000"/>
          <w:sz w:val="28"/>
        </w:rPr>
        <w:t>
      радиотелевизиялық аппаратураның тораптары мен блоктарын жаңғырту.</w:t>
      </w:r>
    </w:p>
    <w:bookmarkEnd w:id="5471"/>
    <w:bookmarkStart w:name="z5477" w:id="5472"/>
    <w:p>
      <w:pPr>
        <w:spacing w:after="0"/>
        <w:ind w:left="0"/>
        <w:jc w:val="both"/>
      </w:pPr>
      <w:r>
        <w:rPr>
          <w:rFonts w:ascii="Times New Roman"/>
          <w:b w:val="false"/>
          <w:i w:val="false"/>
          <w:color w:val="000000"/>
          <w:sz w:val="28"/>
        </w:rPr>
        <w:t>
      736. Білуге тиіс:</w:t>
      </w:r>
    </w:p>
    <w:bookmarkEnd w:id="5472"/>
    <w:bookmarkStart w:name="z5478" w:id="5473"/>
    <w:p>
      <w:pPr>
        <w:spacing w:after="0"/>
        <w:ind w:left="0"/>
        <w:jc w:val="both"/>
      </w:pPr>
      <w:r>
        <w:rPr>
          <w:rFonts w:ascii="Times New Roman"/>
          <w:b w:val="false"/>
          <w:i w:val="false"/>
          <w:color w:val="000000"/>
          <w:sz w:val="28"/>
        </w:rPr>
        <w:t>
      барлық түрлі теледидарлардың, радиоқабылдағыштардың және өзге де радиоаппаратуралардың принципиалды және монтаждық схемалары;</w:t>
      </w:r>
    </w:p>
    <w:bookmarkEnd w:id="5473"/>
    <w:bookmarkStart w:name="z5479" w:id="5474"/>
    <w:p>
      <w:pPr>
        <w:spacing w:after="0"/>
        <w:ind w:left="0"/>
        <w:jc w:val="both"/>
      </w:pPr>
      <w:r>
        <w:rPr>
          <w:rFonts w:ascii="Times New Roman"/>
          <w:b w:val="false"/>
          <w:i w:val="false"/>
          <w:color w:val="000000"/>
          <w:sz w:val="28"/>
        </w:rPr>
        <w:t>
      барлық сыныптағы қара-ақ теледидарға, радиоқабылдағыштарға және өзге де радиоаппаратураларға күрделі жөндеу жүргізу әдістері мен тәсілдері;</w:t>
      </w:r>
    </w:p>
    <w:bookmarkEnd w:id="5474"/>
    <w:bookmarkStart w:name="z5480" w:id="5475"/>
    <w:p>
      <w:pPr>
        <w:spacing w:after="0"/>
        <w:ind w:left="0"/>
        <w:jc w:val="both"/>
      </w:pPr>
      <w:r>
        <w:rPr>
          <w:rFonts w:ascii="Times New Roman"/>
          <w:b w:val="false"/>
          <w:i w:val="false"/>
          <w:color w:val="000000"/>
          <w:sz w:val="28"/>
        </w:rPr>
        <w:t xml:space="preserve">
      түрлі-түсті теледидарларды жөндеу әдістері мен тәсілдері; </w:t>
      </w:r>
    </w:p>
    <w:bookmarkEnd w:id="5475"/>
    <w:bookmarkStart w:name="z5481" w:id="5476"/>
    <w:p>
      <w:pPr>
        <w:spacing w:after="0"/>
        <w:ind w:left="0"/>
        <w:jc w:val="both"/>
      </w:pPr>
      <w:r>
        <w:rPr>
          <w:rFonts w:ascii="Times New Roman"/>
          <w:b w:val="false"/>
          <w:i w:val="false"/>
          <w:color w:val="000000"/>
          <w:sz w:val="28"/>
        </w:rPr>
        <w:t>
      бөлшектерді типтік емес ауыстыру әдістері мен тәсілдері;</w:t>
      </w:r>
    </w:p>
    <w:bookmarkEnd w:id="5476"/>
    <w:bookmarkStart w:name="z5482" w:id="5477"/>
    <w:p>
      <w:pPr>
        <w:spacing w:after="0"/>
        <w:ind w:left="0"/>
        <w:jc w:val="both"/>
      </w:pPr>
      <w:r>
        <w:rPr>
          <w:rFonts w:ascii="Times New Roman"/>
          <w:b w:val="false"/>
          <w:i w:val="false"/>
          <w:color w:val="000000"/>
          <w:sz w:val="28"/>
        </w:rPr>
        <w:t>
      жөндеу кезінде қолданылатын бақылау-өлшеу аппаратурасын пайдалану тәртібі.</w:t>
      </w:r>
    </w:p>
    <w:bookmarkEnd w:id="5477"/>
    <w:bookmarkStart w:name="z5483" w:id="5478"/>
    <w:p>
      <w:pPr>
        <w:spacing w:after="0"/>
        <w:ind w:left="0"/>
        <w:jc w:val="both"/>
      </w:pPr>
      <w:r>
        <w:rPr>
          <w:rFonts w:ascii="Times New Roman"/>
          <w:b w:val="false"/>
          <w:i w:val="false"/>
          <w:color w:val="000000"/>
          <w:sz w:val="28"/>
        </w:rPr>
        <w:t>
      737. Техникалық және кәсіптік (арнайы орта, кәсіптік орта), орта білімнен кейінгі білім талап етіледі.</w:t>
      </w:r>
    </w:p>
    <w:bookmarkEnd w:id="5478"/>
    <w:bookmarkStart w:name="z5484" w:id="5479"/>
    <w:p>
      <w:pPr>
        <w:spacing w:after="0"/>
        <w:ind w:left="0"/>
        <w:jc w:val="left"/>
      </w:pPr>
      <w:r>
        <w:rPr>
          <w:rFonts w:ascii="Times New Roman"/>
          <w:b/>
          <w:i w:val="false"/>
          <w:color w:val="000000"/>
        </w:rPr>
        <w:t xml:space="preserve"> 317-параграф. Рентген-, гамма- графирлеу дефектоскопист, 2-разряд</w:t>
      </w:r>
    </w:p>
    <w:bookmarkEnd w:id="5479"/>
    <w:bookmarkStart w:name="z5485" w:id="5480"/>
    <w:p>
      <w:pPr>
        <w:spacing w:after="0"/>
        <w:ind w:left="0"/>
        <w:jc w:val="both"/>
      </w:pPr>
      <w:r>
        <w:rPr>
          <w:rFonts w:ascii="Times New Roman"/>
          <w:b w:val="false"/>
          <w:i w:val="false"/>
          <w:color w:val="000000"/>
          <w:sz w:val="28"/>
        </w:rPr>
        <w:t>
      738. Жұмыс сипаттамасы:</w:t>
      </w:r>
    </w:p>
    <w:bookmarkEnd w:id="5480"/>
    <w:bookmarkStart w:name="z5486" w:id="5481"/>
    <w:p>
      <w:pPr>
        <w:spacing w:after="0"/>
        <w:ind w:left="0"/>
        <w:jc w:val="both"/>
      </w:pPr>
      <w:r>
        <w:rPr>
          <w:rFonts w:ascii="Times New Roman"/>
          <w:b w:val="false"/>
          <w:i w:val="false"/>
          <w:color w:val="000000"/>
          <w:sz w:val="28"/>
        </w:rPr>
        <w:t>
      біліктілігі анағұрлым жоғары дефектоскопистің басшылығымен бұйымдарға рентген сәулесін түсіру;</w:t>
      </w:r>
    </w:p>
    <w:bookmarkEnd w:id="5481"/>
    <w:bookmarkStart w:name="z5487" w:id="5482"/>
    <w:p>
      <w:pPr>
        <w:spacing w:after="0"/>
        <w:ind w:left="0"/>
        <w:jc w:val="both"/>
      </w:pPr>
      <w:r>
        <w:rPr>
          <w:rFonts w:ascii="Times New Roman"/>
          <w:b w:val="false"/>
          <w:i w:val="false"/>
          <w:color w:val="000000"/>
          <w:sz w:val="28"/>
        </w:rPr>
        <w:t>
      бұйымдарға рентген сәулесін түсіруге дайындау;</w:t>
      </w:r>
    </w:p>
    <w:bookmarkEnd w:id="5482"/>
    <w:bookmarkStart w:name="z5488" w:id="5483"/>
    <w:p>
      <w:pPr>
        <w:spacing w:after="0"/>
        <w:ind w:left="0"/>
        <w:jc w:val="both"/>
      </w:pPr>
      <w:r>
        <w:rPr>
          <w:rFonts w:ascii="Times New Roman"/>
          <w:b w:val="false"/>
          <w:i w:val="false"/>
          <w:color w:val="000000"/>
          <w:sz w:val="28"/>
        </w:rPr>
        <w:t>
      бақылаудың берілген параметрлері бойынша рентген сәулесін түсіру кезінде учаскелерді белгілеу және маркалау;</w:t>
      </w:r>
    </w:p>
    <w:bookmarkEnd w:id="5483"/>
    <w:bookmarkStart w:name="z5489" w:id="5484"/>
    <w:p>
      <w:pPr>
        <w:spacing w:after="0"/>
        <w:ind w:left="0"/>
        <w:jc w:val="both"/>
      </w:pPr>
      <w:r>
        <w:rPr>
          <w:rFonts w:ascii="Times New Roman"/>
          <w:b w:val="false"/>
          <w:i w:val="false"/>
          <w:color w:val="000000"/>
          <w:sz w:val="28"/>
        </w:rPr>
        <w:t>
      рентген пленкасын шығару және бекіту.</w:t>
      </w:r>
    </w:p>
    <w:bookmarkEnd w:id="5484"/>
    <w:bookmarkStart w:name="z5490" w:id="5485"/>
    <w:p>
      <w:pPr>
        <w:spacing w:after="0"/>
        <w:ind w:left="0"/>
        <w:jc w:val="both"/>
      </w:pPr>
      <w:r>
        <w:rPr>
          <w:rFonts w:ascii="Times New Roman"/>
          <w:b w:val="false"/>
          <w:i w:val="false"/>
          <w:color w:val="000000"/>
          <w:sz w:val="28"/>
        </w:rPr>
        <w:t>
      739. Білуге тиіс:</w:t>
      </w:r>
    </w:p>
    <w:bookmarkEnd w:id="5485"/>
    <w:bookmarkStart w:name="z5491" w:id="5486"/>
    <w:p>
      <w:pPr>
        <w:spacing w:after="0"/>
        <w:ind w:left="0"/>
        <w:jc w:val="both"/>
      </w:pPr>
      <w:r>
        <w:rPr>
          <w:rFonts w:ascii="Times New Roman"/>
          <w:b w:val="false"/>
          <w:i w:val="false"/>
          <w:color w:val="000000"/>
          <w:sz w:val="28"/>
        </w:rPr>
        <w:t>
      рентген қондырғыларының және гамма-дефектоскопияға арналған аппаратураның жұмыс істеу принципі;</w:t>
      </w:r>
    </w:p>
    <w:bookmarkEnd w:id="5486"/>
    <w:bookmarkStart w:name="z5492" w:id="5487"/>
    <w:p>
      <w:pPr>
        <w:spacing w:after="0"/>
        <w:ind w:left="0"/>
        <w:jc w:val="both"/>
      </w:pPr>
      <w:r>
        <w:rPr>
          <w:rFonts w:ascii="Times New Roman"/>
          <w:b w:val="false"/>
          <w:i w:val="false"/>
          <w:color w:val="000000"/>
          <w:sz w:val="28"/>
        </w:rPr>
        <w:t>
      сәуле түсіру түрлері мен көздері және олардың табиғаты;</w:t>
      </w:r>
    </w:p>
    <w:bookmarkEnd w:id="5487"/>
    <w:bookmarkStart w:name="z5493" w:id="5488"/>
    <w:p>
      <w:pPr>
        <w:spacing w:after="0"/>
        <w:ind w:left="0"/>
        <w:jc w:val="both"/>
      </w:pPr>
      <w:r>
        <w:rPr>
          <w:rFonts w:ascii="Times New Roman"/>
          <w:b w:val="false"/>
          <w:i w:val="false"/>
          <w:color w:val="000000"/>
          <w:sz w:val="28"/>
        </w:rPr>
        <w:t>
      сәуленің заттар арқылы өтуі;</w:t>
      </w:r>
    </w:p>
    <w:bookmarkEnd w:id="5488"/>
    <w:bookmarkStart w:name="z5494" w:id="5489"/>
    <w:p>
      <w:pPr>
        <w:spacing w:after="0"/>
        <w:ind w:left="0"/>
        <w:jc w:val="both"/>
      </w:pPr>
      <w:r>
        <w:rPr>
          <w:rFonts w:ascii="Times New Roman"/>
          <w:b w:val="false"/>
          <w:i w:val="false"/>
          <w:color w:val="000000"/>
          <w:sz w:val="28"/>
        </w:rPr>
        <w:t>
      рентген пленканың әртүрлі сорттарының қасиеттері және олардың сапасын тексеру тәсілдері;</w:t>
      </w:r>
    </w:p>
    <w:bookmarkEnd w:id="5489"/>
    <w:bookmarkStart w:name="z5495" w:id="5490"/>
    <w:p>
      <w:pPr>
        <w:spacing w:after="0"/>
        <w:ind w:left="0"/>
        <w:jc w:val="both"/>
      </w:pPr>
      <w:r>
        <w:rPr>
          <w:rFonts w:ascii="Times New Roman"/>
          <w:b w:val="false"/>
          <w:i w:val="false"/>
          <w:color w:val="000000"/>
          <w:sz w:val="28"/>
        </w:rPr>
        <w:t>
      кассеталарды зарядтау тәсілдері.</w:t>
      </w:r>
    </w:p>
    <w:bookmarkEnd w:id="5490"/>
    <w:bookmarkStart w:name="z5496" w:id="5491"/>
    <w:p>
      <w:pPr>
        <w:spacing w:after="0"/>
        <w:ind w:left="0"/>
        <w:jc w:val="both"/>
      </w:pPr>
      <w:r>
        <w:rPr>
          <w:rFonts w:ascii="Times New Roman"/>
          <w:b w:val="false"/>
          <w:i w:val="false"/>
          <w:color w:val="000000"/>
          <w:sz w:val="28"/>
        </w:rPr>
        <w:t>
      740. Жұмыс үлгілері:</w:t>
      </w:r>
    </w:p>
    <w:bookmarkEnd w:id="5491"/>
    <w:bookmarkStart w:name="z5497" w:id="5492"/>
    <w:p>
      <w:pPr>
        <w:spacing w:after="0"/>
        <w:ind w:left="0"/>
        <w:jc w:val="both"/>
      </w:pPr>
      <w:r>
        <w:rPr>
          <w:rFonts w:ascii="Times New Roman"/>
          <w:b w:val="false"/>
          <w:i w:val="false"/>
          <w:color w:val="000000"/>
          <w:sz w:val="28"/>
        </w:rPr>
        <w:t>
      1) пластиналардың үлгілері – дәнекерлеушілердің разрядына аттестациялау кезінде рентген сәулесін түсіру;</w:t>
      </w:r>
    </w:p>
    <w:bookmarkEnd w:id="5492"/>
    <w:bookmarkStart w:name="z5498" w:id="5493"/>
    <w:p>
      <w:pPr>
        <w:spacing w:after="0"/>
        <w:ind w:left="0"/>
        <w:jc w:val="both"/>
      </w:pPr>
      <w:r>
        <w:rPr>
          <w:rFonts w:ascii="Times New Roman"/>
          <w:b w:val="false"/>
          <w:i w:val="false"/>
          <w:color w:val="000000"/>
          <w:sz w:val="28"/>
        </w:rPr>
        <w:t>
      2) түйістіру қосылыстары – рентген сәулесін түсіру;</w:t>
      </w:r>
    </w:p>
    <w:bookmarkEnd w:id="5493"/>
    <w:bookmarkStart w:name="z5499" w:id="5494"/>
    <w:p>
      <w:pPr>
        <w:spacing w:after="0"/>
        <w:ind w:left="0"/>
        <w:jc w:val="both"/>
      </w:pPr>
      <w:r>
        <w:rPr>
          <w:rFonts w:ascii="Times New Roman"/>
          <w:b w:val="false"/>
          <w:i w:val="false"/>
          <w:color w:val="000000"/>
          <w:sz w:val="28"/>
        </w:rPr>
        <w:t>
      3) цилиндрлардың және конустық қабыршықтардың бойлай жіктері – рентген сәулесін түсіру.</w:t>
      </w:r>
    </w:p>
    <w:bookmarkEnd w:id="5494"/>
    <w:bookmarkStart w:name="z5500" w:id="5495"/>
    <w:p>
      <w:pPr>
        <w:spacing w:after="0"/>
        <w:ind w:left="0"/>
        <w:jc w:val="left"/>
      </w:pPr>
      <w:r>
        <w:rPr>
          <w:rFonts w:ascii="Times New Roman"/>
          <w:b/>
          <w:i w:val="false"/>
          <w:color w:val="000000"/>
        </w:rPr>
        <w:t xml:space="preserve"> 318-параграф. Рентген-, гамма- графирлеу дефектоскопист, 3-разряд</w:t>
      </w:r>
    </w:p>
    <w:bookmarkEnd w:id="5495"/>
    <w:bookmarkStart w:name="z5501" w:id="5496"/>
    <w:p>
      <w:pPr>
        <w:spacing w:after="0"/>
        <w:ind w:left="0"/>
        <w:jc w:val="both"/>
      </w:pPr>
      <w:r>
        <w:rPr>
          <w:rFonts w:ascii="Times New Roman"/>
          <w:b w:val="false"/>
          <w:i w:val="false"/>
          <w:color w:val="000000"/>
          <w:sz w:val="28"/>
        </w:rPr>
        <w:t>
      741. Жұмыс сипаттамасы:</w:t>
      </w:r>
    </w:p>
    <w:bookmarkEnd w:id="5496"/>
    <w:bookmarkStart w:name="z5502" w:id="5497"/>
    <w:p>
      <w:pPr>
        <w:spacing w:after="0"/>
        <w:ind w:left="0"/>
        <w:jc w:val="both"/>
      </w:pPr>
      <w:r>
        <w:rPr>
          <w:rFonts w:ascii="Times New Roman"/>
          <w:b w:val="false"/>
          <w:i w:val="false"/>
          <w:color w:val="000000"/>
          <w:sz w:val="28"/>
        </w:rPr>
        <w:t>
      қарапайым бұйымдарға рентген сәулесін түсіру;</w:t>
      </w:r>
    </w:p>
    <w:bookmarkEnd w:id="5497"/>
    <w:bookmarkStart w:name="z5503" w:id="5498"/>
    <w:p>
      <w:pPr>
        <w:spacing w:after="0"/>
        <w:ind w:left="0"/>
        <w:jc w:val="both"/>
      </w:pPr>
      <w:r>
        <w:rPr>
          <w:rFonts w:ascii="Times New Roman"/>
          <w:b w:val="false"/>
          <w:i w:val="false"/>
          <w:color w:val="000000"/>
          <w:sz w:val="28"/>
        </w:rPr>
        <w:t>
      біліктілігі анағұрлым жоғары дефектоскопистің басшылығымен жауапты құбырларға рентген сәулесін түсіру, қарапайым және орта күрделі бұйымдарды ионизационалық және сцинтиляциялық бақылау;</w:t>
      </w:r>
    </w:p>
    <w:bookmarkEnd w:id="5498"/>
    <w:bookmarkStart w:name="z5504" w:id="5499"/>
    <w:p>
      <w:pPr>
        <w:spacing w:after="0"/>
        <w:ind w:left="0"/>
        <w:jc w:val="both"/>
      </w:pPr>
      <w:r>
        <w:rPr>
          <w:rFonts w:ascii="Times New Roman"/>
          <w:b w:val="false"/>
          <w:i w:val="false"/>
          <w:color w:val="000000"/>
          <w:sz w:val="28"/>
        </w:rPr>
        <w:t>
      сәулеге түсірудің қажетті көздерін таңдау және экспозицияны анықтау;</w:t>
      </w:r>
    </w:p>
    <w:bookmarkEnd w:id="5499"/>
    <w:bookmarkStart w:name="z5505" w:id="5500"/>
    <w:p>
      <w:pPr>
        <w:spacing w:after="0"/>
        <w:ind w:left="0"/>
        <w:jc w:val="both"/>
      </w:pPr>
      <w:r>
        <w:rPr>
          <w:rFonts w:ascii="Times New Roman"/>
          <w:b w:val="false"/>
          <w:i w:val="false"/>
          <w:color w:val="000000"/>
          <w:sz w:val="28"/>
        </w:rPr>
        <w:t>
      радиоктивті изотоптың активтілігін анықтау;</w:t>
      </w:r>
    </w:p>
    <w:bookmarkEnd w:id="5500"/>
    <w:bookmarkStart w:name="z5506" w:id="5501"/>
    <w:p>
      <w:pPr>
        <w:spacing w:after="0"/>
        <w:ind w:left="0"/>
        <w:jc w:val="both"/>
      </w:pPr>
      <w:r>
        <w:rPr>
          <w:rFonts w:ascii="Times New Roman"/>
          <w:b w:val="false"/>
          <w:i w:val="false"/>
          <w:color w:val="000000"/>
          <w:sz w:val="28"/>
        </w:rPr>
        <w:t>
      сапасын анықтау мақсатымен түсірілімдерді қарау;</w:t>
      </w:r>
    </w:p>
    <w:bookmarkEnd w:id="5501"/>
    <w:bookmarkStart w:name="z5507" w:id="5502"/>
    <w:p>
      <w:pPr>
        <w:spacing w:after="0"/>
        <w:ind w:left="0"/>
        <w:jc w:val="both"/>
      </w:pPr>
      <w:r>
        <w:rPr>
          <w:rFonts w:ascii="Times New Roman"/>
          <w:b w:val="false"/>
          <w:i w:val="false"/>
          <w:color w:val="000000"/>
          <w:sz w:val="28"/>
        </w:rPr>
        <w:t>
      рентгендік және гамаграфикалық аппаратураны реттеу.</w:t>
      </w:r>
    </w:p>
    <w:bookmarkEnd w:id="5502"/>
    <w:bookmarkStart w:name="z5508" w:id="5503"/>
    <w:p>
      <w:pPr>
        <w:spacing w:after="0"/>
        <w:ind w:left="0"/>
        <w:jc w:val="both"/>
      </w:pPr>
      <w:r>
        <w:rPr>
          <w:rFonts w:ascii="Times New Roman"/>
          <w:b w:val="false"/>
          <w:i w:val="false"/>
          <w:color w:val="000000"/>
          <w:sz w:val="28"/>
        </w:rPr>
        <w:t>
      742. Білуге тиіс:</w:t>
      </w:r>
    </w:p>
    <w:bookmarkEnd w:id="5503"/>
    <w:bookmarkStart w:name="z5509" w:id="5504"/>
    <w:p>
      <w:pPr>
        <w:spacing w:after="0"/>
        <w:ind w:left="0"/>
        <w:jc w:val="both"/>
      </w:pPr>
      <w:r>
        <w:rPr>
          <w:rFonts w:ascii="Times New Roman"/>
          <w:b w:val="false"/>
          <w:i w:val="false"/>
          <w:color w:val="000000"/>
          <w:sz w:val="28"/>
        </w:rPr>
        <w:t>
      күшейтуші техниканың рентгендік қондырғылардың, гамма-графирлеуге, ионизациялық және сцинтилляциялық бақылауға арналған аппаратураның жұмыс істеу принципі;</w:t>
      </w:r>
    </w:p>
    <w:bookmarkEnd w:id="5504"/>
    <w:bookmarkStart w:name="z5510" w:id="5505"/>
    <w:p>
      <w:pPr>
        <w:spacing w:after="0"/>
        <w:ind w:left="0"/>
        <w:jc w:val="both"/>
      </w:pPr>
      <w:r>
        <w:rPr>
          <w:rFonts w:ascii="Times New Roman"/>
          <w:b w:val="false"/>
          <w:i w:val="false"/>
          <w:color w:val="000000"/>
          <w:sz w:val="28"/>
        </w:rPr>
        <w:t>
      электротехника және металл тану негіздері;</w:t>
      </w:r>
    </w:p>
    <w:bookmarkEnd w:id="5505"/>
    <w:bookmarkStart w:name="z5511" w:id="5506"/>
    <w:p>
      <w:pPr>
        <w:spacing w:after="0"/>
        <w:ind w:left="0"/>
        <w:jc w:val="both"/>
      </w:pPr>
      <w:r>
        <w:rPr>
          <w:rFonts w:ascii="Times New Roman"/>
          <w:b w:val="false"/>
          <w:i w:val="false"/>
          <w:color w:val="000000"/>
          <w:sz w:val="28"/>
        </w:rPr>
        <w:t>
      металдарды құю және әртүрлі дәнекерлеу технологиясы;</w:t>
      </w:r>
    </w:p>
    <w:bookmarkEnd w:id="5506"/>
    <w:bookmarkStart w:name="z5512" w:id="5507"/>
    <w:p>
      <w:pPr>
        <w:spacing w:after="0"/>
        <w:ind w:left="0"/>
        <w:jc w:val="both"/>
      </w:pPr>
      <w:r>
        <w:rPr>
          <w:rFonts w:ascii="Times New Roman"/>
          <w:b w:val="false"/>
          <w:i w:val="false"/>
          <w:color w:val="000000"/>
          <w:sz w:val="28"/>
        </w:rPr>
        <w:t>
      дәнекерлеу жіктерінің сапасына ақаулардың тигізетін әсері;</w:t>
      </w:r>
    </w:p>
    <w:bookmarkEnd w:id="5507"/>
    <w:bookmarkStart w:name="z5513" w:id="5508"/>
    <w:p>
      <w:pPr>
        <w:spacing w:after="0"/>
        <w:ind w:left="0"/>
        <w:jc w:val="both"/>
      </w:pPr>
      <w:r>
        <w:rPr>
          <w:rFonts w:ascii="Times New Roman"/>
          <w:b w:val="false"/>
          <w:i w:val="false"/>
          <w:color w:val="000000"/>
          <w:sz w:val="28"/>
        </w:rPr>
        <w:t>
      дәнекерлеу жіктеріне қойылатын талаптар;</w:t>
      </w:r>
    </w:p>
    <w:bookmarkEnd w:id="5508"/>
    <w:bookmarkStart w:name="z5514" w:id="5509"/>
    <w:p>
      <w:pPr>
        <w:spacing w:after="0"/>
        <w:ind w:left="0"/>
        <w:jc w:val="both"/>
      </w:pPr>
      <w:r>
        <w:rPr>
          <w:rFonts w:ascii="Times New Roman"/>
          <w:b w:val="false"/>
          <w:i w:val="false"/>
          <w:color w:val="000000"/>
          <w:sz w:val="28"/>
        </w:rPr>
        <w:t>
      дозиметрия негіздері;</w:t>
      </w:r>
    </w:p>
    <w:bookmarkEnd w:id="5509"/>
    <w:bookmarkStart w:name="z5515" w:id="5510"/>
    <w:p>
      <w:pPr>
        <w:spacing w:after="0"/>
        <w:ind w:left="0"/>
        <w:jc w:val="both"/>
      </w:pPr>
      <w:r>
        <w:rPr>
          <w:rFonts w:ascii="Times New Roman"/>
          <w:b w:val="false"/>
          <w:i w:val="false"/>
          <w:color w:val="000000"/>
          <w:sz w:val="28"/>
        </w:rPr>
        <w:t>
      олардан сәуле өткен кезде материалдардың әлсірететін қасиеттері;</w:t>
      </w:r>
    </w:p>
    <w:bookmarkEnd w:id="5510"/>
    <w:bookmarkStart w:name="z5516" w:id="5511"/>
    <w:p>
      <w:pPr>
        <w:spacing w:after="0"/>
        <w:ind w:left="0"/>
        <w:jc w:val="both"/>
      </w:pPr>
      <w:r>
        <w:rPr>
          <w:rFonts w:ascii="Times New Roman"/>
          <w:b w:val="false"/>
          <w:i w:val="false"/>
          <w:color w:val="000000"/>
          <w:sz w:val="28"/>
        </w:rPr>
        <w:t>
      рентген, гамма-графирлеу үшін қолданылатын металдардың қасиеттері мен сипаттамасы;</w:t>
      </w:r>
    </w:p>
    <w:bookmarkEnd w:id="5511"/>
    <w:bookmarkStart w:name="z5517" w:id="5512"/>
    <w:p>
      <w:pPr>
        <w:spacing w:after="0"/>
        <w:ind w:left="0"/>
        <w:jc w:val="both"/>
      </w:pPr>
      <w:r>
        <w:rPr>
          <w:rFonts w:ascii="Times New Roman"/>
          <w:b w:val="false"/>
          <w:i w:val="false"/>
          <w:color w:val="000000"/>
          <w:sz w:val="28"/>
        </w:rPr>
        <w:t>
      сәулелену көздерін, рентген сәулесін түсіру параметрлерін және қажетті экспозицияларды таңдау тәсілдері.</w:t>
      </w:r>
    </w:p>
    <w:bookmarkEnd w:id="5512"/>
    <w:bookmarkStart w:name="z5518" w:id="5513"/>
    <w:p>
      <w:pPr>
        <w:spacing w:after="0"/>
        <w:ind w:left="0"/>
        <w:jc w:val="both"/>
      </w:pPr>
      <w:r>
        <w:rPr>
          <w:rFonts w:ascii="Times New Roman"/>
          <w:b w:val="false"/>
          <w:i w:val="false"/>
          <w:color w:val="000000"/>
          <w:sz w:val="28"/>
        </w:rPr>
        <w:t>
       743. Жұмыс үлгілері:</w:t>
      </w:r>
    </w:p>
    <w:bookmarkEnd w:id="5513"/>
    <w:bookmarkStart w:name="z5519" w:id="5514"/>
    <w:p>
      <w:pPr>
        <w:spacing w:after="0"/>
        <w:ind w:left="0"/>
        <w:jc w:val="both"/>
      </w:pPr>
      <w:r>
        <w:rPr>
          <w:rFonts w:ascii="Times New Roman"/>
          <w:b w:val="false"/>
          <w:i w:val="false"/>
          <w:color w:val="000000"/>
          <w:sz w:val="28"/>
        </w:rPr>
        <w:t>
      1) құйылған бұйымдар – рентген сәулесін түсіру;</w:t>
      </w:r>
    </w:p>
    <w:bookmarkEnd w:id="5514"/>
    <w:bookmarkStart w:name="z5520" w:id="5515"/>
    <w:p>
      <w:pPr>
        <w:spacing w:after="0"/>
        <w:ind w:left="0"/>
        <w:jc w:val="both"/>
      </w:pPr>
      <w:r>
        <w:rPr>
          <w:rFonts w:ascii="Times New Roman"/>
          <w:b w:val="false"/>
          <w:i w:val="false"/>
          <w:color w:val="000000"/>
          <w:sz w:val="28"/>
        </w:rPr>
        <w:t>
      2) таврлы және жолақбульбалы қосылыстар – рентген сәулесін түсіру;</w:t>
      </w:r>
    </w:p>
    <w:bookmarkEnd w:id="5515"/>
    <w:bookmarkStart w:name="z5521" w:id="5516"/>
    <w:p>
      <w:pPr>
        <w:spacing w:after="0"/>
        <w:ind w:left="0"/>
        <w:jc w:val="both"/>
      </w:pPr>
      <w:r>
        <w:rPr>
          <w:rFonts w:ascii="Times New Roman"/>
          <w:b w:val="false"/>
          <w:i w:val="false"/>
          <w:color w:val="000000"/>
          <w:sz w:val="28"/>
        </w:rPr>
        <w:t>
      3) дәнекерленген құбырлар – рентген сәулесін түсіру;</w:t>
      </w:r>
    </w:p>
    <w:bookmarkEnd w:id="5516"/>
    <w:bookmarkStart w:name="z5522" w:id="5517"/>
    <w:p>
      <w:pPr>
        <w:spacing w:after="0"/>
        <w:ind w:left="0"/>
        <w:jc w:val="both"/>
      </w:pPr>
      <w:r>
        <w:rPr>
          <w:rFonts w:ascii="Times New Roman"/>
          <w:b w:val="false"/>
          <w:i w:val="false"/>
          <w:color w:val="000000"/>
          <w:sz w:val="28"/>
        </w:rPr>
        <w:t>
      4) тік ұшықтың көтеретін бұрандасының құбырлары, тығындары – рентген сәулесін түсіру;</w:t>
      </w:r>
    </w:p>
    <w:bookmarkEnd w:id="5517"/>
    <w:bookmarkStart w:name="z5523" w:id="5518"/>
    <w:p>
      <w:pPr>
        <w:spacing w:after="0"/>
        <w:ind w:left="0"/>
        <w:jc w:val="both"/>
      </w:pPr>
      <w:r>
        <w:rPr>
          <w:rFonts w:ascii="Times New Roman"/>
          <w:b w:val="false"/>
          <w:i w:val="false"/>
          <w:color w:val="000000"/>
          <w:sz w:val="28"/>
        </w:rPr>
        <w:t>
      5) баллондардың және цилиндрлердің доңғалақ жіктері – рентген сәулесін түсіру.</w:t>
      </w:r>
    </w:p>
    <w:bookmarkEnd w:id="5518"/>
    <w:bookmarkStart w:name="z5524" w:id="5519"/>
    <w:p>
      <w:pPr>
        <w:spacing w:after="0"/>
        <w:ind w:left="0"/>
        <w:jc w:val="left"/>
      </w:pPr>
      <w:r>
        <w:rPr>
          <w:rFonts w:ascii="Times New Roman"/>
          <w:b/>
          <w:i w:val="false"/>
          <w:color w:val="000000"/>
        </w:rPr>
        <w:t xml:space="preserve"> 319-параграф. Рентген-, гамма- графирлеу дефектоскопист, 4-разряд</w:t>
      </w:r>
    </w:p>
    <w:bookmarkEnd w:id="5519"/>
    <w:bookmarkStart w:name="z5525" w:id="5520"/>
    <w:p>
      <w:pPr>
        <w:spacing w:after="0"/>
        <w:ind w:left="0"/>
        <w:jc w:val="both"/>
      </w:pPr>
      <w:r>
        <w:rPr>
          <w:rFonts w:ascii="Times New Roman"/>
          <w:b w:val="false"/>
          <w:i w:val="false"/>
          <w:color w:val="000000"/>
          <w:sz w:val="28"/>
        </w:rPr>
        <w:t>
      744. Жұмыс сипаттамасы:</w:t>
      </w:r>
    </w:p>
    <w:bookmarkEnd w:id="5520"/>
    <w:bookmarkStart w:name="z5526" w:id="5521"/>
    <w:p>
      <w:pPr>
        <w:spacing w:after="0"/>
        <w:ind w:left="0"/>
        <w:jc w:val="both"/>
      </w:pPr>
      <w:r>
        <w:rPr>
          <w:rFonts w:ascii="Times New Roman"/>
          <w:b w:val="false"/>
          <w:i w:val="false"/>
          <w:color w:val="000000"/>
          <w:sz w:val="28"/>
        </w:rPr>
        <w:t>
      орта күрделі бұйымдарға рентген сәулесін түсіру;</w:t>
      </w:r>
    </w:p>
    <w:bookmarkEnd w:id="5521"/>
    <w:bookmarkStart w:name="z5527" w:id="5522"/>
    <w:p>
      <w:pPr>
        <w:spacing w:after="0"/>
        <w:ind w:left="0"/>
        <w:jc w:val="both"/>
      </w:pPr>
      <w:r>
        <w:rPr>
          <w:rFonts w:ascii="Times New Roman"/>
          <w:b w:val="false"/>
          <w:i w:val="false"/>
          <w:color w:val="000000"/>
          <w:sz w:val="28"/>
        </w:rPr>
        <w:t>
      күрделі бұйымдарды ионизациялық және сцинтилляциялық бақылау;</w:t>
      </w:r>
    </w:p>
    <w:bookmarkEnd w:id="5522"/>
    <w:bookmarkStart w:name="z5528" w:id="5523"/>
    <w:p>
      <w:pPr>
        <w:spacing w:after="0"/>
        <w:ind w:left="0"/>
        <w:jc w:val="both"/>
      </w:pPr>
      <w:r>
        <w:rPr>
          <w:rFonts w:ascii="Times New Roman"/>
          <w:b w:val="false"/>
          <w:i w:val="false"/>
          <w:color w:val="000000"/>
          <w:sz w:val="28"/>
        </w:rPr>
        <w:t>
      күшейтетін техниканың және гамма-қондырғылардың көмегімен бұйымдарға рентген сәулесін түсіру;</w:t>
      </w:r>
    </w:p>
    <w:bookmarkEnd w:id="5523"/>
    <w:bookmarkStart w:name="z5529" w:id="5524"/>
    <w:p>
      <w:pPr>
        <w:spacing w:after="0"/>
        <w:ind w:left="0"/>
        <w:jc w:val="both"/>
      </w:pPr>
      <w:r>
        <w:rPr>
          <w:rFonts w:ascii="Times New Roman"/>
          <w:b w:val="false"/>
          <w:i w:val="false"/>
          <w:color w:val="000000"/>
          <w:sz w:val="28"/>
        </w:rPr>
        <w:t>
      жауапты құбырларға рентген сәулесін түсіру;</w:t>
      </w:r>
    </w:p>
    <w:bookmarkEnd w:id="5524"/>
    <w:bookmarkStart w:name="z5530" w:id="5525"/>
    <w:p>
      <w:pPr>
        <w:spacing w:after="0"/>
        <w:ind w:left="0"/>
        <w:jc w:val="both"/>
      </w:pPr>
      <w:r>
        <w:rPr>
          <w:rFonts w:ascii="Times New Roman"/>
          <w:b w:val="false"/>
          <w:i w:val="false"/>
          <w:color w:val="000000"/>
          <w:sz w:val="28"/>
        </w:rPr>
        <w:t>
      ксерографиялық құрылғыларда жұмыс істеу;</w:t>
      </w:r>
    </w:p>
    <w:bookmarkEnd w:id="5525"/>
    <w:bookmarkStart w:name="z5531" w:id="5526"/>
    <w:p>
      <w:pPr>
        <w:spacing w:after="0"/>
        <w:ind w:left="0"/>
        <w:jc w:val="both"/>
      </w:pPr>
      <w:r>
        <w:rPr>
          <w:rFonts w:ascii="Times New Roman"/>
          <w:b w:val="false"/>
          <w:i w:val="false"/>
          <w:color w:val="000000"/>
          <w:sz w:val="28"/>
        </w:rPr>
        <w:t>
      рентген және радиографиялық аппаратураны ағымдағы жөндеу және реттеу;</w:t>
      </w:r>
    </w:p>
    <w:bookmarkEnd w:id="5526"/>
    <w:bookmarkStart w:name="z5532" w:id="5527"/>
    <w:p>
      <w:pPr>
        <w:spacing w:after="0"/>
        <w:ind w:left="0"/>
        <w:jc w:val="both"/>
      </w:pPr>
      <w:r>
        <w:rPr>
          <w:rFonts w:ascii="Times New Roman"/>
          <w:b w:val="false"/>
          <w:i w:val="false"/>
          <w:color w:val="000000"/>
          <w:sz w:val="28"/>
        </w:rPr>
        <w:t>
      сәуле көздерін зарядтау және қайта зарядтау;</w:t>
      </w:r>
    </w:p>
    <w:bookmarkEnd w:id="5527"/>
    <w:bookmarkStart w:name="z5533" w:id="5528"/>
    <w:p>
      <w:pPr>
        <w:spacing w:after="0"/>
        <w:ind w:left="0"/>
        <w:jc w:val="both"/>
      </w:pPr>
      <w:r>
        <w:rPr>
          <w:rFonts w:ascii="Times New Roman"/>
          <w:b w:val="false"/>
          <w:i w:val="false"/>
          <w:color w:val="000000"/>
          <w:sz w:val="28"/>
        </w:rPr>
        <w:t>
      рентгенограммалардың шифрін ашу.</w:t>
      </w:r>
    </w:p>
    <w:bookmarkEnd w:id="5528"/>
    <w:bookmarkStart w:name="z5534" w:id="5529"/>
    <w:p>
      <w:pPr>
        <w:spacing w:after="0"/>
        <w:ind w:left="0"/>
        <w:jc w:val="both"/>
      </w:pPr>
      <w:r>
        <w:rPr>
          <w:rFonts w:ascii="Times New Roman"/>
          <w:b w:val="false"/>
          <w:i w:val="false"/>
          <w:color w:val="000000"/>
          <w:sz w:val="28"/>
        </w:rPr>
        <w:t>
      745. Білуге тиіс:</w:t>
      </w:r>
    </w:p>
    <w:bookmarkEnd w:id="5529"/>
    <w:bookmarkStart w:name="z5535" w:id="5530"/>
    <w:p>
      <w:pPr>
        <w:spacing w:after="0"/>
        <w:ind w:left="0"/>
        <w:jc w:val="both"/>
      </w:pPr>
      <w:r>
        <w:rPr>
          <w:rFonts w:ascii="Times New Roman"/>
          <w:b w:val="false"/>
          <w:i w:val="false"/>
          <w:color w:val="000000"/>
          <w:sz w:val="28"/>
        </w:rPr>
        <w:t>
      ионизациялық және сцинтилляциялық бақылауға арналған рентген, радиографиялық аппаратураның электрлік схемалары;</w:t>
      </w:r>
    </w:p>
    <w:bookmarkEnd w:id="5530"/>
    <w:bookmarkStart w:name="z5536" w:id="5531"/>
    <w:p>
      <w:pPr>
        <w:spacing w:after="0"/>
        <w:ind w:left="0"/>
        <w:jc w:val="both"/>
      </w:pPr>
      <w:r>
        <w:rPr>
          <w:rFonts w:ascii="Times New Roman"/>
          <w:b w:val="false"/>
          <w:i w:val="false"/>
          <w:color w:val="000000"/>
          <w:sz w:val="28"/>
        </w:rPr>
        <w:t>
      рентген сәулесін түсіру затымен үлкен энергиялы сәулеге түсірудің өзара әрекеттестігі;</w:t>
      </w:r>
    </w:p>
    <w:bookmarkEnd w:id="5531"/>
    <w:bookmarkStart w:name="z5537" w:id="5532"/>
    <w:p>
      <w:pPr>
        <w:spacing w:after="0"/>
        <w:ind w:left="0"/>
        <w:jc w:val="both"/>
      </w:pPr>
      <w:r>
        <w:rPr>
          <w:rFonts w:ascii="Times New Roman"/>
          <w:b w:val="false"/>
          <w:i w:val="false"/>
          <w:color w:val="000000"/>
          <w:sz w:val="28"/>
        </w:rPr>
        <w:t>
      ксерография негіздері;</w:t>
      </w:r>
    </w:p>
    <w:bookmarkEnd w:id="5532"/>
    <w:bookmarkStart w:name="z5538" w:id="5533"/>
    <w:p>
      <w:pPr>
        <w:spacing w:after="0"/>
        <w:ind w:left="0"/>
        <w:jc w:val="both"/>
      </w:pPr>
      <w:r>
        <w:rPr>
          <w:rFonts w:ascii="Times New Roman"/>
          <w:b w:val="false"/>
          <w:i w:val="false"/>
          <w:color w:val="000000"/>
          <w:sz w:val="28"/>
        </w:rPr>
        <w:t>
      сәулеге түсірудің дозаларын көздерден қашықтықтарды және көздерден берілген қашықтықтарда болу уақытын есептеу;</w:t>
      </w:r>
    </w:p>
    <w:bookmarkEnd w:id="5533"/>
    <w:bookmarkStart w:name="z5539" w:id="5534"/>
    <w:p>
      <w:pPr>
        <w:spacing w:after="0"/>
        <w:ind w:left="0"/>
        <w:jc w:val="both"/>
      </w:pPr>
      <w:r>
        <w:rPr>
          <w:rFonts w:ascii="Times New Roman"/>
          <w:b w:val="false"/>
          <w:i w:val="false"/>
          <w:color w:val="000000"/>
          <w:sz w:val="28"/>
        </w:rPr>
        <w:t>
      әртүрлі күшейткіштердің құрылысы туралы негізгі мәліметтер.</w:t>
      </w:r>
    </w:p>
    <w:bookmarkEnd w:id="5534"/>
    <w:bookmarkStart w:name="z5540" w:id="5535"/>
    <w:p>
      <w:pPr>
        <w:spacing w:after="0"/>
        <w:ind w:left="0"/>
        <w:jc w:val="both"/>
      </w:pPr>
      <w:r>
        <w:rPr>
          <w:rFonts w:ascii="Times New Roman"/>
          <w:b w:val="false"/>
          <w:i w:val="false"/>
          <w:color w:val="000000"/>
          <w:sz w:val="28"/>
        </w:rPr>
        <w:t>
      746. Жұмыс үлгілері:</w:t>
      </w:r>
    </w:p>
    <w:bookmarkEnd w:id="5535"/>
    <w:bookmarkStart w:name="z5541" w:id="5536"/>
    <w:p>
      <w:pPr>
        <w:spacing w:after="0"/>
        <w:ind w:left="0"/>
        <w:jc w:val="both"/>
      </w:pPr>
      <w:r>
        <w:rPr>
          <w:rFonts w:ascii="Times New Roman"/>
          <w:b w:val="false"/>
          <w:i w:val="false"/>
          <w:color w:val="000000"/>
          <w:sz w:val="28"/>
        </w:rPr>
        <w:t>
      1) цилиндрлік және домалақ беттердегі дәнекерлеушілер – рентген сәулесін түсіру;</w:t>
      </w:r>
    </w:p>
    <w:bookmarkEnd w:id="5536"/>
    <w:bookmarkStart w:name="z5542" w:id="5537"/>
    <w:p>
      <w:pPr>
        <w:spacing w:after="0"/>
        <w:ind w:left="0"/>
        <w:jc w:val="both"/>
      </w:pPr>
      <w:r>
        <w:rPr>
          <w:rFonts w:ascii="Times New Roman"/>
          <w:b w:val="false"/>
          <w:i w:val="false"/>
          <w:color w:val="000000"/>
          <w:sz w:val="28"/>
        </w:rPr>
        <w:t>
      2) авиақозғалтқыштың отын коллекторы – рентгенограммаларға рентген сәулесін түсіру және шифрін ашу;</w:t>
      </w:r>
    </w:p>
    <w:bookmarkEnd w:id="5537"/>
    <w:bookmarkStart w:name="z5543" w:id="5538"/>
    <w:p>
      <w:pPr>
        <w:spacing w:after="0"/>
        <w:ind w:left="0"/>
        <w:jc w:val="both"/>
      </w:pPr>
      <w:r>
        <w:rPr>
          <w:rFonts w:ascii="Times New Roman"/>
          <w:b w:val="false"/>
          <w:i w:val="false"/>
          <w:color w:val="000000"/>
          <w:sz w:val="28"/>
        </w:rPr>
        <w:t>
      3) жұмыс контейнерлер – изотоптармен қайта зарядтау;</w:t>
      </w:r>
    </w:p>
    <w:bookmarkEnd w:id="5538"/>
    <w:bookmarkStart w:name="z5544" w:id="5539"/>
    <w:p>
      <w:pPr>
        <w:spacing w:after="0"/>
        <w:ind w:left="0"/>
        <w:jc w:val="both"/>
      </w:pPr>
      <w:r>
        <w:rPr>
          <w:rFonts w:ascii="Times New Roman"/>
          <w:b w:val="false"/>
          <w:i w:val="false"/>
          <w:color w:val="000000"/>
          <w:sz w:val="28"/>
        </w:rPr>
        <w:t>
      4) металлургиялық цехтерге арналған металл және шихта – рентген сәулесін түсіру.</w:t>
      </w:r>
    </w:p>
    <w:bookmarkEnd w:id="5539"/>
    <w:bookmarkStart w:name="z5545" w:id="5540"/>
    <w:p>
      <w:pPr>
        <w:spacing w:after="0"/>
        <w:ind w:left="0"/>
        <w:jc w:val="left"/>
      </w:pPr>
      <w:r>
        <w:rPr>
          <w:rFonts w:ascii="Times New Roman"/>
          <w:b/>
          <w:i w:val="false"/>
          <w:color w:val="000000"/>
        </w:rPr>
        <w:t xml:space="preserve"> 320-параграф. Рентген-, гамма- графирлеу дефектоскопист, 5-разряд</w:t>
      </w:r>
    </w:p>
    <w:bookmarkEnd w:id="5540"/>
    <w:bookmarkStart w:name="z5546" w:id="5541"/>
    <w:p>
      <w:pPr>
        <w:spacing w:after="0"/>
        <w:ind w:left="0"/>
        <w:jc w:val="both"/>
      </w:pPr>
      <w:r>
        <w:rPr>
          <w:rFonts w:ascii="Times New Roman"/>
          <w:b w:val="false"/>
          <w:i w:val="false"/>
          <w:color w:val="000000"/>
          <w:sz w:val="28"/>
        </w:rPr>
        <w:t>
      747. Жұмыс сипаттамасы:</w:t>
      </w:r>
    </w:p>
    <w:bookmarkEnd w:id="5541"/>
    <w:bookmarkStart w:name="z5547" w:id="5542"/>
    <w:p>
      <w:pPr>
        <w:spacing w:after="0"/>
        <w:ind w:left="0"/>
        <w:jc w:val="both"/>
      </w:pPr>
      <w:r>
        <w:rPr>
          <w:rFonts w:ascii="Times New Roman"/>
          <w:b w:val="false"/>
          <w:i w:val="false"/>
          <w:color w:val="000000"/>
          <w:sz w:val="28"/>
        </w:rPr>
        <w:t>
      стационарлық және жылжымалы сәулелену көздерінің көмегімен күрделі конфигурациялы бұйымдарға рентген сәулесін түсіру;</w:t>
      </w:r>
    </w:p>
    <w:bookmarkEnd w:id="5542"/>
    <w:bookmarkStart w:name="z5548" w:id="5543"/>
    <w:p>
      <w:pPr>
        <w:spacing w:after="0"/>
        <w:ind w:left="0"/>
        <w:jc w:val="both"/>
      </w:pPr>
      <w:r>
        <w:rPr>
          <w:rFonts w:ascii="Times New Roman"/>
          <w:b w:val="false"/>
          <w:i w:val="false"/>
          <w:color w:val="000000"/>
          <w:sz w:val="28"/>
        </w:rPr>
        <w:t>
      рентген, гамма-дефектоскопия, ионизациялық және сцинтилляциялық бақылау үшін қолданылатын аппаратураны реттеу;</w:t>
      </w:r>
    </w:p>
    <w:bookmarkEnd w:id="5543"/>
    <w:bookmarkStart w:name="z5549" w:id="5544"/>
    <w:p>
      <w:pPr>
        <w:spacing w:after="0"/>
        <w:ind w:left="0"/>
        <w:jc w:val="both"/>
      </w:pPr>
      <w:r>
        <w:rPr>
          <w:rFonts w:ascii="Times New Roman"/>
          <w:b w:val="false"/>
          <w:i w:val="false"/>
          <w:color w:val="000000"/>
          <w:sz w:val="28"/>
        </w:rPr>
        <w:t>
      техникалық талаптарға сәйкес тексерілетін үлгілердің, бөлшектер мен тораптардың жарамдылығын бағалау және қорытындылар беру;</w:t>
      </w:r>
    </w:p>
    <w:bookmarkEnd w:id="5544"/>
    <w:bookmarkStart w:name="z5550" w:id="5545"/>
    <w:p>
      <w:pPr>
        <w:spacing w:after="0"/>
        <w:ind w:left="0"/>
        <w:jc w:val="both"/>
      </w:pPr>
      <w:r>
        <w:rPr>
          <w:rFonts w:ascii="Times New Roman"/>
          <w:b w:val="false"/>
          <w:i w:val="false"/>
          <w:color w:val="000000"/>
          <w:sz w:val="28"/>
        </w:rPr>
        <w:t>
      бақылау үшін аспаптар мен жабдықтардың эскиздерін әзірлеу;</w:t>
      </w:r>
    </w:p>
    <w:bookmarkEnd w:id="5545"/>
    <w:bookmarkStart w:name="z5551" w:id="5546"/>
    <w:p>
      <w:pPr>
        <w:spacing w:after="0"/>
        <w:ind w:left="0"/>
        <w:jc w:val="both"/>
      </w:pPr>
      <w:r>
        <w:rPr>
          <w:rFonts w:ascii="Times New Roman"/>
          <w:b w:val="false"/>
          <w:i w:val="false"/>
          <w:color w:val="000000"/>
          <w:sz w:val="28"/>
        </w:rPr>
        <w:t>
      рентген теледидарлық қондырғыларда жұмыс істеу.</w:t>
      </w:r>
    </w:p>
    <w:bookmarkEnd w:id="5546"/>
    <w:bookmarkStart w:name="z5552" w:id="5547"/>
    <w:p>
      <w:pPr>
        <w:spacing w:after="0"/>
        <w:ind w:left="0"/>
        <w:jc w:val="both"/>
      </w:pPr>
      <w:r>
        <w:rPr>
          <w:rFonts w:ascii="Times New Roman"/>
          <w:b w:val="false"/>
          <w:i w:val="false"/>
          <w:color w:val="000000"/>
          <w:sz w:val="28"/>
        </w:rPr>
        <w:t>
      748. Білуге тиіс:</w:t>
      </w:r>
    </w:p>
    <w:bookmarkEnd w:id="5547"/>
    <w:bookmarkStart w:name="z5553" w:id="5548"/>
    <w:p>
      <w:pPr>
        <w:spacing w:after="0"/>
        <w:ind w:left="0"/>
        <w:jc w:val="both"/>
      </w:pPr>
      <w:r>
        <w:rPr>
          <w:rFonts w:ascii="Times New Roman"/>
          <w:b w:val="false"/>
          <w:i w:val="false"/>
          <w:color w:val="000000"/>
          <w:sz w:val="28"/>
        </w:rPr>
        <w:t>
      рентген сәулесін түсіруді бақылау үшін қолданылатын бүкіл аппаратураның схемалары және жұмысы;</w:t>
      </w:r>
    </w:p>
    <w:bookmarkEnd w:id="5548"/>
    <w:bookmarkStart w:name="z5554" w:id="5549"/>
    <w:p>
      <w:pPr>
        <w:spacing w:after="0"/>
        <w:ind w:left="0"/>
        <w:jc w:val="both"/>
      </w:pPr>
      <w:r>
        <w:rPr>
          <w:rFonts w:ascii="Times New Roman"/>
          <w:b w:val="false"/>
          <w:i w:val="false"/>
          <w:color w:val="000000"/>
          <w:sz w:val="28"/>
        </w:rPr>
        <w:t>
      сәулеленудің әртүрлі түрлерін алу және олардың рентген сәулесін түсіретін затпен өзара әрекеттесу принциптері;</w:t>
      </w:r>
    </w:p>
    <w:bookmarkEnd w:id="5549"/>
    <w:bookmarkStart w:name="z5555" w:id="5550"/>
    <w:p>
      <w:pPr>
        <w:spacing w:after="0"/>
        <w:ind w:left="0"/>
        <w:jc w:val="both"/>
      </w:pPr>
      <w:r>
        <w:rPr>
          <w:rFonts w:ascii="Times New Roman"/>
          <w:b w:val="false"/>
          <w:i w:val="false"/>
          <w:color w:val="000000"/>
          <w:sz w:val="28"/>
        </w:rPr>
        <w:t>
      сәулеге түсуден қорғауды есептеу;</w:t>
      </w:r>
    </w:p>
    <w:bookmarkEnd w:id="5550"/>
    <w:bookmarkStart w:name="z5556" w:id="5551"/>
    <w:p>
      <w:pPr>
        <w:spacing w:after="0"/>
        <w:ind w:left="0"/>
        <w:jc w:val="both"/>
      </w:pPr>
      <w:r>
        <w:rPr>
          <w:rFonts w:ascii="Times New Roman"/>
          <w:b w:val="false"/>
          <w:i w:val="false"/>
          <w:color w:val="000000"/>
          <w:sz w:val="28"/>
        </w:rPr>
        <w:t>
      кәсіпорында қолданылатын радиактивті көздерді алу және сақтау тәртібі.</w:t>
      </w:r>
    </w:p>
    <w:bookmarkEnd w:id="5551"/>
    <w:bookmarkStart w:name="z5557" w:id="5552"/>
    <w:p>
      <w:pPr>
        <w:spacing w:after="0"/>
        <w:ind w:left="0"/>
        <w:jc w:val="both"/>
      </w:pPr>
      <w:r>
        <w:rPr>
          <w:rFonts w:ascii="Times New Roman"/>
          <w:b w:val="false"/>
          <w:i w:val="false"/>
          <w:color w:val="000000"/>
          <w:sz w:val="28"/>
        </w:rPr>
        <w:t>
      749. Жұмыс үлгілері:</w:t>
      </w:r>
    </w:p>
    <w:bookmarkEnd w:id="5552"/>
    <w:bookmarkStart w:name="z5558" w:id="5553"/>
    <w:p>
      <w:pPr>
        <w:spacing w:after="0"/>
        <w:ind w:left="0"/>
        <w:jc w:val="both"/>
      </w:pPr>
      <w:r>
        <w:rPr>
          <w:rFonts w:ascii="Times New Roman"/>
          <w:b w:val="false"/>
          <w:i w:val="false"/>
          <w:color w:val="000000"/>
          <w:sz w:val="28"/>
        </w:rPr>
        <w:t>
      1) автоматика агрегаттары және газотурбинналық қозғалтқыштардың форсункалары – рентгенограммаларға рентген сәулесін түсіру және шифрін ашу;</w:t>
      </w:r>
    </w:p>
    <w:bookmarkEnd w:id="5553"/>
    <w:bookmarkStart w:name="z5559" w:id="5554"/>
    <w:p>
      <w:pPr>
        <w:spacing w:after="0"/>
        <w:ind w:left="0"/>
        <w:jc w:val="both"/>
      </w:pPr>
      <w:r>
        <w:rPr>
          <w:rFonts w:ascii="Times New Roman"/>
          <w:b w:val="false"/>
          <w:i w:val="false"/>
          <w:color w:val="000000"/>
          <w:sz w:val="28"/>
        </w:rPr>
        <w:t>
      2) ескекті бұрандалар – рентгенограммаларға рентген сәулесін түсіру және шифрін ашу;</w:t>
      </w:r>
    </w:p>
    <w:bookmarkEnd w:id="5554"/>
    <w:bookmarkStart w:name="z5560" w:id="5555"/>
    <w:p>
      <w:pPr>
        <w:spacing w:after="0"/>
        <w:ind w:left="0"/>
        <w:jc w:val="both"/>
      </w:pPr>
      <w:r>
        <w:rPr>
          <w:rFonts w:ascii="Times New Roman"/>
          <w:b w:val="false"/>
          <w:i w:val="false"/>
          <w:color w:val="000000"/>
          <w:sz w:val="28"/>
        </w:rPr>
        <w:t>
      3) шахталардың және домна пештерінің ауа жылытқыштары – дәнекерлеу жіктеріне рентген сәулесін түсіру;</w:t>
      </w:r>
    </w:p>
    <w:bookmarkEnd w:id="5555"/>
    <w:bookmarkStart w:name="z5561" w:id="5556"/>
    <w:p>
      <w:pPr>
        <w:spacing w:after="0"/>
        <w:ind w:left="0"/>
        <w:jc w:val="both"/>
      </w:pPr>
      <w:r>
        <w:rPr>
          <w:rFonts w:ascii="Times New Roman"/>
          <w:b w:val="false"/>
          <w:i w:val="false"/>
          <w:color w:val="000000"/>
          <w:sz w:val="28"/>
        </w:rPr>
        <w:t>
      4) шасси тіреулері амортизациялық – рентгенограммаларға рентген сәулесін түсіру және шифрін ашу;</w:t>
      </w:r>
    </w:p>
    <w:bookmarkEnd w:id="5556"/>
    <w:bookmarkStart w:name="z5562" w:id="5557"/>
    <w:p>
      <w:pPr>
        <w:spacing w:after="0"/>
        <w:ind w:left="0"/>
        <w:jc w:val="both"/>
      </w:pPr>
      <w:r>
        <w:rPr>
          <w:rFonts w:ascii="Times New Roman"/>
          <w:b w:val="false"/>
          <w:i w:val="false"/>
          <w:color w:val="000000"/>
          <w:sz w:val="28"/>
        </w:rPr>
        <w:t>
      5) тікұшақты бұру машинасының табақшасы – рентгенограммаларға рентген сәулесін түсіру және шифрін ашу;</w:t>
      </w:r>
    </w:p>
    <w:bookmarkEnd w:id="5557"/>
    <w:bookmarkStart w:name="z5563" w:id="5558"/>
    <w:p>
      <w:pPr>
        <w:spacing w:after="0"/>
        <w:ind w:left="0"/>
        <w:jc w:val="both"/>
      </w:pPr>
      <w:r>
        <w:rPr>
          <w:rFonts w:ascii="Times New Roman"/>
          <w:b w:val="false"/>
          <w:i w:val="false"/>
          <w:color w:val="000000"/>
          <w:sz w:val="28"/>
        </w:rPr>
        <w:t>
      6) құбыржолдары және газ құбырлары – дәнекерлеу жіктеріне рентген сәулесін түсіру.</w:t>
      </w:r>
    </w:p>
    <w:bookmarkEnd w:id="5558"/>
    <w:bookmarkStart w:name="z5564" w:id="5559"/>
    <w:p>
      <w:pPr>
        <w:spacing w:after="0"/>
        <w:ind w:left="0"/>
        <w:jc w:val="left"/>
      </w:pPr>
      <w:r>
        <w:rPr>
          <w:rFonts w:ascii="Times New Roman"/>
          <w:b/>
          <w:i w:val="false"/>
          <w:color w:val="000000"/>
        </w:rPr>
        <w:t xml:space="preserve"> 321-параграф. Рентген-, гамма- графирлеу дефектоскопист, 6-разряд</w:t>
      </w:r>
    </w:p>
    <w:bookmarkEnd w:id="5559"/>
    <w:bookmarkStart w:name="z5565" w:id="5560"/>
    <w:p>
      <w:pPr>
        <w:spacing w:after="0"/>
        <w:ind w:left="0"/>
        <w:jc w:val="both"/>
      </w:pPr>
      <w:r>
        <w:rPr>
          <w:rFonts w:ascii="Times New Roman"/>
          <w:b w:val="false"/>
          <w:i w:val="false"/>
          <w:color w:val="000000"/>
          <w:sz w:val="28"/>
        </w:rPr>
        <w:t>
      750. Жұмыс сипаттамасы:</w:t>
      </w:r>
    </w:p>
    <w:bookmarkEnd w:id="5560"/>
    <w:bookmarkStart w:name="z5566" w:id="5561"/>
    <w:p>
      <w:pPr>
        <w:spacing w:after="0"/>
        <w:ind w:left="0"/>
        <w:jc w:val="both"/>
      </w:pPr>
      <w:r>
        <w:rPr>
          <w:rFonts w:ascii="Times New Roman"/>
          <w:b w:val="false"/>
          <w:i w:val="false"/>
          <w:color w:val="000000"/>
          <w:sz w:val="28"/>
        </w:rPr>
        <w:t>
      стационарлық және жылжымалы сәулелену көздерінің көмегімен әртүрлі жағдайларда ерекше күрделі бұйымдарға рентген сәулесін түсіру;</w:t>
      </w:r>
    </w:p>
    <w:bookmarkEnd w:id="5561"/>
    <w:bookmarkStart w:name="z5567" w:id="5562"/>
    <w:p>
      <w:pPr>
        <w:spacing w:after="0"/>
        <w:ind w:left="0"/>
        <w:jc w:val="both"/>
      </w:pPr>
      <w:r>
        <w:rPr>
          <w:rFonts w:ascii="Times New Roman"/>
          <w:b w:val="false"/>
          <w:i w:val="false"/>
          <w:color w:val="000000"/>
          <w:sz w:val="28"/>
        </w:rPr>
        <w:t>
      рентген пленкаларының шифрін ашу;</w:t>
      </w:r>
    </w:p>
    <w:bookmarkEnd w:id="5562"/>
    <w:bookmarkStart w:name="z5568" w:id="5563"/>
    <w:p>
      <w:pPr>
        <w:spacing w:after="0"/>
        <w:ind w:left="0"/>
        <w:jc w:val="both"/>
      </w:pPr>
      <w:r>
        <w:rPr>
          <w:rFonts w:ascii="Times New Roman"/>
          <w:b w:val="false"/>
          <w:i w:val="false"/>
          <w:color w:val="000000"/>
          <w:sz w:val="28"/>
        </w:rPr>
        <w:t>
      түсетін бөлшектерге рентген сәулесін түсіру режимдерін анықтау бойынша тәжірибе жұмыстарын жүргізу;</w:t>
      </w:r>
    </w:p>
    <w:bookmarkEnd w:id="5563"/>
    <w:bookmarkStart w:name="z5569" w:id="5564"/>
    <w:p>
      <w:pPr>
        <w:spacing w:after="0"/>
        <w:ind w:left="0"/>
        <w:jc w:val="both"/>
      </w:pPr>
      <w:r>
        <w:rPr>
          <w:rFonts w:ascii="Times New Roman"/>
          <w:b w:val="false"/>
          <w:i w:val="false"/>
          <w:color w:val="000000"/>
          <w:sz w:val="28"/>
        </w:rPr>
        <w:t>
      алынған нәтижелерді өңдеу және ресімдеу;</w:t>
      </w:r>
    </w:p>
    <w:bookmarkEnd w:id="5564"/>
    <w:bookmarkStart w:name="z5570" w:id="5565"/>
    <w:p>
      <w:pPr>
        <w:spacing w:after="0"/>
        <w:ind w:left="0"/>
        <w:jc w:val="both"/>
      </w:pPr>
      <w:r>
        <w:rPr>
          <w:rFonts w:ascii="Times New Roman"/>
          <w:b w:val="false"/>
          <w:i w:val="false"/>
          <w:color w:val="000000"/>
          <w:sz w:val="28"/>
        </w:rPr>
        <w:t>
      қорытындылар беру және есептер дайындау;</w:t>
      </w:r>
    </w:p>
    <w:bookmarkEnd w:id="5565"/>
    <w:bookmarkStart w:name="z5571" w:id="5566"/>
    <w:p>
      <w:pPr>
        <w:spacing w:after="0"/>
        <w:ind w:left="0"/>
        <w:jc w:val="both"/>
      </w:pPr>
      <w:r>
        <w:rPr>
          <w:rFonts w:ascii="Times New Roman"/>
          <w:b w:val="false"/>
          <w:i w:val="false"/>
          <w:color w:val="000000"/>
          <w:sz w:val="28"/>
        </w:rPr>
        <w:t>
      технологиялық құжаттаманы әзірлеу;</w:t>
      </w:r>
    </w:p>
    <w:bookmarkEnd w:id="5566"/>
    <w:bookmarkStart w:name="z5572" w:id="5567"/>
    <w:p>
      <w:pPr>
        <w:spacing w:after="0"/>
        <w:ind w:left="0"/>
        <w:jc w:val="both"/>
      </w:pPr>
      <w:r>
        <w:rPr>
          <w:rFonts w:ascii="Times New Roman"/>
          <w:b w:val="false"/>
          <w:i w:val="false"/>
          <w:color w:val="000000"/>
          <w:sz w:val="28"/>
        </w:rPr>
        <w:t>
      рентген, гамма-дефектоскопия, ионизациялық және сцинтилляциялық бақылау үшін қолданылатын аппаратураның ақаулық сипатын анықтау және жөндеу;</w:t>
      </w:r>
    </w:p>
    <w:bookmarkEnd w:id="5567"/>
    <w:bookmarkStart w:name="z5573" w:id="5568"/>
    <w:p>
      <w:pPr>
        <w:spacing w:after="0"/>
        <w:ind w:left="0"/>
        <w:jc w:val="both"/>
      </w:pPr>
      <w:r>
        <w:rPr>
          <w:rFonts w:ascii="Times New Roman"/>
          <w:b w:val="false"/>
          <w:i w:val="false"/>
          <w:color w:val="000000"/>
          <w:sz w:val="28"/>
        </w:rPr>
        <w:t>
      күшейткіштерде қосу реттеу жұмыстары.</w:t>
      </w:r>
    </w:p>
    <w:bookmarkEnd w:id="5568"/>
    <w:bookmarkStart w:name="z5574" w:id="5569"/>
    <w:p>
      <w:pPr>
        <w:spacing w:after="0"/>
        <w:ind w:left="0"/>
        <w:jc w:val="both"/>
      </w:pPr>
      <w:r>
        <w:rPr>
          <w:rFonts w:ascii="Times New Roman"/>
          <w:b w:val="false"/>
          <w:i w:val="false"/>
          <w:color w:val="000000"/>
          <w:sz w:val="28"/>
        </w:rPr>
        <w:t>
      751. Білуге тиіс:</w:t>
      </w:r>
    </w:p>
    <w:bookmarkEnd w:id="5569"/>
    <w:bookmarkStart w:name="z5575" w:id="5570"/>
    <w:p>
      <w:pPr>
        <w:spacing w:after="0"/>
        <w:ind w:left="0"/>
        <w:jc w:val="both"/>
      </w:pPr>
      <w:r>
        <w:rPr>
          <w:rFonts w:ascii="Times New Roman"/>
          <w:b w:val="false"/>
          <w:i w:val="false"/>
          <w:color w:val="000000"/>
          <w:sz w:val="28"/>
        </w:rPr>
        <w:t>
      электротехника негіздері;</w:t>
      </w:r>
    </w:p>
    <w:bookmarkEnd w:id="5570"/>
    <w:bookmarkStart w:name="z5576" w:id="5571"/>
    <w:p>
      <w:pPr>
        <w:spacing w:after="0"/>
        <w:ind w:left="0"/>
        <w:jc w:val="both"/>
      </w:pPr>
      <w:r>
        <w:rPr>
          <w:rFonts w:ascii="Times New Roman"/>
          <w:b w:val="false"/>
          <w:i w:val="false"/>
          <w:color w:val="000000"/>
          <w:sz w:val="28"/>
        </w:rPr>
        <w:t>
      сәулеленудің әртүрлі түрлерін алу және олардың заттармен өзара әрекеттесу теориясы мен принципі;</w:t>
      </w:r>
    </w:p>
    <w:bookmarkEnd w:id="5571"/>
    <w:bookmarkStart w:name="z5577" w:id="5572"/>
    <w:p>
      <w:pPr>
        <w:spacing w:after="0"/>
        <w:ind w:left="0"/>
        <w:jc w:val="both"/>
      </w:pPr>
      <w:r>
        <w:rPr>
          <w:rFonts w:ascii="Times New Roman"/>
          <w:b w:val="false"/>
          <w:i w:val="false"/>
          <w:color w:val="000000"/>
          <w:sz w:val="28"/>
        </w:rPr>
        <w:t>
      рентген, гамма-графирлеу үшін қолданылатын жабдықтың құрылысы;</w:t>
      </w:r>
    </w:p>
    <w:bookmarkEnd w:id="5572"/>
    <w:bookmarkStart w:name="z5578" w:id="5573"/>
    <w:p>
      <w:pPr>
        <w:spacing w:after="0"/>
        <w:ind w:left="0"/>
        <w:jc w:val="both"/>
      </w:pPr>
      <w:r>
        <w:rPr>
          <w:rFonts w:ascii="Times New Roman"/>
          <w:b w:val="false"/>
          <w:i w:val="false"/>
          <w:color w:val="000000"/>
          <w:sz w:val="28"/>
        </w:rPr>
        <w:t>
      металлургиялық, технологиялық, эксплуатациялық тегінен шыққан және дәнекерлеу жіктерінің ақау түрлері;</w:t>
      </w:r>
    </w:p>
    <w:bookmarkEnd w:id="5573"/>
    <w:bookmarkStart w:name="z5579" w:id="5574"/>
    <w:p>
      <w:pPr>
        <w:spacing w:after="0"/>
        <w:ind w:left="0"/>
        <w:jc w:val="both"/>
      </w:pPr>
      <w:r>
        <w:rPr>
          <w:rFonts w:ascii="Times New Roman"/>
          <w:b w:val="false"/>
          <w:i w:val="false"/>
          <w:color w:val="000000"/>
          <w:sz w:val="28"/>
        </w:rPr>
        <w:t>
      металл ақауларының мүмкін нормалары;</w:t>
      </w:r>
    </w:p>
    <w:bookmarkEnd w:id="5574"/>
    <w:bookmarkStart w:name="z5580" w:id="5575"/>
    <w:p>
      <w:pPr>
        <w:spacing w:after="0"/>
        <w:ind w:left="0"/>
        <w:jc w:val="both"/>
      </w:pPr>
      <w:r>
        <w:rPr>
          <w:rFonts w:ascii="Times New Roman"/>
          <w:b w:val="false"/>
          <w:i w:val="false"/>
          <w:color w:val="000000"/>
          <w:sz w:val="28"/>
        </w:rPr>
        <w:t>
      ионизациялық және сцинтилляциялық бақылауға арналған аппаратураны және әртүрлі есептеуіштерді таңдау принципі.</w:t>
      </w:r>
    </w:p>
    <w:bookmarkEnd w:id="5575"/>
    <w:bookmarkStart w:name="z5581" w:id="5576"/>
    <w:p>
      <w:pPr>
        <w:spacing w:after="0"/>
        <w:ind w:left="0"/>
        <w:jc w:val="both"/>
      </w:pPr>
      <w:r>
        <w:rPr>
          <w:rFonts w:ascii="Times New Roman"/>
          <w:b w:val="false"/>
          <w:i w:val="false"/>
          <w:color w:val="000000"/>
          <w:sz w:val="28"/>
        </w:rPr>
        <w:t>
      752. Техникалық және кәсіптік (арнайы орта, кәсіптік орта) білім талап етіледі.</w:t>
      </w:r>
    </w:p>
    <w:bookmarkEnd w:id="5576"/>
    <w:bookmarkStart w:name="z5582" w:id="5577"/>
    <w:p>
      <w:pPr>
        <w:spacing w:after="0"/>
        <w:ind w:left="0"/>
        <w:jc w:val="both"/>
      </w:pPr>
      <w:r>
        <w:rPr>
          <w:rFonts w:ascii="Times New Roman"/>
          <w:b w:val="false"/>
          <w:i w:val="false"/>
          <w:color w:val="000000"/>
          <w:sz w:val="28"/>
        </w:rPr>
        <w:t>
      753. Жұмыс үлгілері:</w:t>
      </w:r>
    </w:p>
    <w:bookmarkEnd w:id="5577"/>
    <w:bookmarkStart w:name="z5583" w:id="5578"/>
    <w:p>
      <w:pPr>
        <w:spacing w:after="0"/>
        <w:ind w:left="0"/>
        <w:jc w:val="both"/>
      </w:pPr>
      <w:r>
        <w:rPr>
          <w:rFonts w:ascii="Times New Roman"/>
          <w:b w:val="false"/>
          <w:i w:val="false"/>
          <w:color w:val="000000"/>
          <w:sz w:val="28"/>
        </w:rPr>
        <w:t>
      1) әуе қозғалтқышының редукторы және турбина редукторы – рентгенограммаларға рентген сәулесін түсіру және шифрін ашу;</w:t>
      </w:r>
    </w:p>
    <w:bookmarkEnd w:id="5578"/>
    <w:bookmarkStart w:name="z5584" w:id="5579"/>
    <w:p>
      <w:pPr>
        <w:spacing w:after="0"/>
        <w:ind w:left="0"/>
        <w:jc w:val="both"/>
      </w:pPr>
      <w:r>
        <w:rPr>
          <w:rFonts w:ascii="Times New Roman"/>
          <w:b w:val="false"/>
          <w:i w:val="false"/>
          <w:color w:val="000000"/>
          <w:sz w:val="28"/>
        </w:rPr>
        <w:t>
      2) лонжерондар, фюзеляждың орталық планмен түйістіру буындары, ұшақтардың қозғалтқыштарын ілу бұрыштары – рентген, гамма-графирлеу.</w:t>
      </w:r>
    </w:p>
    <w:bookmarkEnd w:id="5579"/>
    <w:bookmarkStart w:name="z5585" w:id="5580"/>
    <w:p>
      <w:pPr>
        <w:spacing w:after="0"/>
        <w:ind w:left="0"/>
        <w:jc w:val="left"/>
      </w:pPr>
      <w:r>
        <w:rPr>
          <w:rFonts w:ascii="Times New Roman"/>
          <w:b/>
          <w:i w:val="false"/>
          <w:color w:val="000000"/>
        </w:rPr>
        <w:t xml:space="preserve"> 322-параграф. Рентгенспектралды талдау зертханашысы, 2-разряд</w:t>
      </w:r>
    </w:p>
    <w:bookmarkEnd w:id="5580"/>
    <w:bookmarkStart w:name="z5586" w:id="5581"/>
    <w:p>
      <w:pPr>
        <w:spacing w:after="0"/>
        <w:ind w:left="0"/>
        <w:jc w:val="both"/>
      </w:pPr>
      <w:r>
        <w:rPr>
          <w:rFonts w:ascii="Times New Roman"/>
          <w:b w:val="false"/>
          <w:i w:val="false"/>
          <w:color w:val="000000"/>
          <w:sz w:val="28"/>
        </w:rPr>
        <w:t>
      754. Жұмыс сипаттамасы:</w:t>
      </w:r>
    </w:p>
    <w:bookmarkEnd w:id="5581"/>
    <w:bookmarkStart w:name="z5587" w:id="5582"/>
    <w:p>
      <w:pPr>
        <w:spacing w:after="0"/>
        <w:ind w:left="0"/>
        <w:jc w:val="both"/>
      </w:pPr>
      <w:r>
        <w:rPr>
          <w:rFonts w:ascii="Times New Roman"/>
          <w:b w:val="false"/>
          <w:i w:val="false"/>
          <w:color w:val="000000"/>
          <w:sz w:val="28"/>
        </w:rPr>
        <w:t>
      үлгілерді (сынамаларды) талдауға және рентгенспектралды аппаратты жұмысқа дайындау;</w:t>
      </w:r>
    </w:p>
    <w:bookmarkEnd w:id="5582"/>
    <w:bookmarkStart w:name="z5588" w:id="5583"/>
    <w:p>
      <w:pPr>
        <w:spacing w:after="0"/>
        <w:ind w:left="0"/>
        <w:jc w:val="both"/>
      </w:pPr>
      <w:r>
        <w:rPr>
          <w:rFonts w:ascii="Times New Roman"/>
          <w:b w:val="false"/>
          <w:i w:val="false"/>
          <w:color w:val="000000"/>
          <w:sz w:val="28"/>
        </w:rPr>
        <w:t>
      біліктілігі анағұрлым жоғары зертханашының басшылығымен қабылданған әдістемелер бойынша талдауды орындау;</w:t>
      </w:r>
    </w:p>
    <w:bookmarkEnd w:id="5583"/>
    <w:bookmarkStart w:name="z5589" w:id="5584"/>
    <w:p>
      <w:pPr>
        <w:spacing w:after="0"/>
        <w:ind w:left="0"/>
        <w:jc w:val="both"/>
      </w:pPr>
      <w:r>
        <w:rPr>
          <w:rFonts w:ascii="Times New Roman"/>
          <w:b w:val="false"/>
          <w:i w:val="false"/>
          <w:color w:val="000000"/>
          <w:sz w:val="28"/>
        </w:rPr>
        <w:t>
      градуирлеу тәуелділіктерін есептеу;</w:t>
      </w:r>
    </w:p>
    <w:bookmarkEnd w:id="5584"/>
    <w:bookmarkStart w:name="z5590" w:id="5585"/>
    <w:p>
      <w:pPr>
        <w:spacing w:after="0"/>
        <w:ind w:left="0"/>
        <w:jc w:val="both"/>
      </w:pPr>
      <w:r>
        <w:rPr>
          <w:rFonts w:ascii="Times New Roman"/>
          <w:b w:val="false"/>
          <w:i w:val="false"/>
          <w:color w:val="000000"/>
          <w:sz w:val="28"/>
        </w:rPr>
        <w:t>
      талдау жасалатын элементтерінің концентратын анықтау бойынша есептемені орындау;</w:t>
      </w:r>
    </w:p>
    <w:bookmarkEnd w:id="5585"/>
    <w:bookmarkStart w:name="z5591" w:id="5586"/>
    <w:p>
      <w:pPr>
        <w:spacing w:after="0"/>
        <w:ind w:left="0"/>
        <w:jc w:val="both"/>
      </w:pPr>
      <w:r>
        <w:rPr>
          <w:rFonts w:ascii="Times New Roman"/>
          <w:b w:val="false"/>
          <w:i w:val="false"/>
          <w:color w:val="000000"/>
          <w:sz w:val="28"/>
        </w:rPr>
        <w:t>
      журналға жазуды жүргізу.</w:t>
      </w:r>
    </w:p>
    <w:bookmarkEnd w:id="5586"/>
    <w:bookmarkStart w:name="z5592" w:id="5587"/>
    <w:p>
      <w:pPr>
        <w:spacing w:after="0"/>
        <w:ind w:left="0"/>
        <w:jc w:val="both"/>
      </w:pPr>
      <w:r>
        <w:rPr>
          <w:rFonts w:ascii="Times New Roman"/>
          <w:b w:val="false"/>
          <w:i w:val="false"/>
          <w:color w:val="000000"/>
          <w:sz w:val="28"/>
        </w:rPr>
        <w:t>
      755. Білуге тиіс:</w:t>
      </w:r>
    </w:p>
    <w:bookmarkEnd w:id="5587"/>
    <w:bookmarkStart w:name="z5593" w:id="5588"/>
    <w:p>
      <w:pPr>
        <w:spacing w:after="0"/>
        <w:ind w:left="0"/>
        <w:jc w:val="both"/>
      </w:pPr>
      <w:r>
        <w:rPr>
          <w:rFonts w:ascii="Times New Roman"/>
          <w:b w:val="false"/>
          <w:i w:val="false"/>
          <w:color w:val="000000"/>
          <w:sz w:val="28"/>
        </w:rPr>
        <w:t>
      рентгендік спектрлік талдау принципі;</w:t>
      </w:r>
    </w:p>
    <w:bookmarkEnd w:id="5588"/>
    <w:bookmarkStart w:name="z5594" w:id="5589"/>
    <w:p>
      <w:pPr>
        <w:spacing w:after="0"/>
        <w:ind w:left="0"/>
        <w:jc w:val="both"/>
      </w:pPr>
      <w:r>
        <w:rPr>
          <w:rFonts w:ascii="Times New Roman"/>
          <w:b w:val="false"/>
          <w:i w:val="false"/>
          <w:color w:val="000000"/>
          <w:sz w:val="28"/>
        </w:rPr>
        <w:t>
      аппараттардың бөлек түйіндердің мақсаты және олардың жұмыс істеу принципі;</w:t>
      </w:r>
    </w:p>
    <w:bookmarkEnd w:id="5589"/>
    <w:bookmarkStart w:name="z5595" w:id="5590"/>
    <w:p>
      <w:pPr>
        <w:spacing w:after="0"/>
        <w:ind w:left="0"/>
        <w:jc w:val="both"/>
      </w:pPr>
      <w:r>
        <w:rPr>
          <w:rFonts w:ascii="Times New Roman"/>
          <w:b w:val="false"/>
          <w:i w:val="false"/>
          <w:color w:val="000000"/>
          <w:sz w:val="28"/>
        </w:rPr>
        <w:t>
      қарапайым тіркеу аппараттарында жұмыс істеу тәртібі;</w:t>
      </w:r>
    </w:p>
    <w:bookmarkEnd w:id="5590"/>
    <w:bookmarkStart w:name="z5596" w:id="5591"/>
    <w:p>
      <w:pPr>
        <w:spacing w:after="0"/>
        <w:ind w:left="0"/>
        <w:jc w:val="both"/>
      </w:pPr>
      <w:r>
        <w:rPr>
          <w:rFonts w:ascii="Times New Roman"/>
          <w:b w:val="false"/>
          <w:i w:val="false"/>
          <w:color w:val="000000"/>
          <w:sz w:val="28"/>
        </w:rPr>
        <w:t>
      рентген сәулеленуін тіркеу тәсілдері;</w:t>
      </w:r>
    </w:p>
    <w:bookmarkEnd w:id="5591"/>
    <w:bookmarkStart w:name="z5597" w:id="5592"/>
    <w:p>
      <w:pPr>
        <w:spacing w:after="0"/>
        <w:ind w:left="0"/>
        <w:jc w:val="both"/>
      </w:pPr>
      <w:r>
        <w:rPr>
          <w:rFonts w:ascii="Times New Roman"/>
          <w:b w:val="false"/>
          <w:i w:val="false"/>
          <w:color w:val="000000"/>
          <w:sz w:val="28"/>
        </w:rPr>
        <w:t>
      сынамаларды талдауға дайындау тәсілдері;</w:t>
      </w:r>
    </w:p>
    <w:bookmarkEnd w:id="5592"/>
    <w:bookmarkStart w:name="z5598" w:id="5593"/>
    <w:p>
      <w:pPr>
        <w:spacing w:after="0"/>
        <w:ind w:left="0"/>
        <w:jc w:val="both"/>
      </w:pPr>
      <w:r>
        <w:rPr>
          <w:rFonts w:ascii="Times New Roman"/>
          <w:b w:val="false"/>
          <w:i w:val="false"/>
          <w:color w:val="000000"/>
          <w:sz w:val="28"/>
        </w:rPr>
        <w:t xml:space="preserve">
      сынамалардың сапасына қойылатын талаптар; </w:t>
      </w:r>
    </w:p>
    <w:bookmarkEnd w:id="5593"/>
    <w:bookmarkStart w:name="z5599" w:id="5594"/>
    <w:p>
      <w:pPr>
        <w:spacing w:after="0"/>
        <w:ind w:left="0"/>
        <w:jc w:val="both"/>
      </w:pPr>
      <w:r>
        <w:rPr>
          <w:rFonts w:ascii="Times New Roman"/>
          <w:b w:val="false"/>
          <w:i w:val="false"/>
          <w:color w:val="000000"/>
          <w:sz w:val="28"/>
        </w:rPr>
        <w:t>
      металлдар мен балқыма құрылымы туралы негізгі мәліметтер;</w:t>
      </w:r>
    </w:p>
    <w:bookmarkEnd w:id="5594"/>
    <w:bookmarkStart w:name="z5600" w:id="5595"/>
    <w:p>
      <w:pPr>
        <w:spacing w:after="0"/>
        <w:ind w:left="0"/>
        <w:jc w:val="both"/>
      </w:pPr>
      <w:r>
        <w:rPr>
          <w:rFonts w:ascii="Times New Roman"/>
          <w:b w:val="false"/>
          <w:i w:val="false"/>
          <w:color w:val="000000"/>
          <w:sz w:val="28"/>
        </w:rPr>
        <w:t>
      талдау жасалатын үлгілер (сынамалар) компоненттерінің пайыздық мөлшерінің қарапайым есептеме жолдары;</w:t>
      </w:r>
    </w:p>
    <w:bookmarkEnd w:id="5595"/>
    <w:bookmarkStart w:name="z5601" w:id="5596"/>
    <w:p>
      <w:pPr>
        <w:spacing w:after="0"/>
        <w:ind w:left="0"/>
        <w:jc w:val="both"/>
      </w:pPr>
      <w:r>
        <w:rPr>
          <w:rFonts w:ascii="Times New Roman"/>
          <w:b w:val="false"/>
          <w:i w:val="false"/>
          <w:color w:val="000000"/>
          <w:sz w:val="28"/>
        </w:rPr>
        <w:t>
      реактивтер және қышқылдармен жұмыс істеу тәртібі;</w:t>
      </w:r>
    </w:p>
    <w:bookmarkEnd w:id="5596"/>
    <w:bookmarkStart w:name="z5602" w:id="5597"/>
    <w:p>
      <w:pPr>
        <w:spacing w:after="0"/>
        <w:ind w:left="0"/>
        <w:jc w:val="both"/>
      </w:pPr>
      <w:r>
        <w:rPr>
          <w:rFonts w:ascii="Times New Roman"/>
          <w:b w:val="false"/>
          <w:i w:val="false"/>
          <w:color w:val="000000"/>
          <w:sz w:val="28"/>
        </w:rPr>
        <w:t>
      оптика және электротехника бойынша жалпы мәліметтер;</w:t>
      </w:r>
    </w:p>
    <w:bookmarkEnd w:id="5597"/>
    <w:bookmarkStart w:name="z5603" w:id="5598"/>
    <w:p>
      <w:pPr>
        <w:spacing w:after="0"/>
        <w:ind w:left="0"/>
        <w:jc w:val="both"/>
      </w:pPr>
      <w:r>
        <w:rPr>
          <w:rFonts w:ascii="Times New Roman"/>
          <w:b w:val="false"/>
          <w:i w:val="false"/>
          <w:color w:val="000000"/>
          <w:sz w:val="28"/>
        </w:rPr>
        <w:t>
      рентгенспектралды аспаптарда жұмыс істеудің қауіпсіздік тәртібі.</w:t>
      </w:r>
    </w:p>
    <w:bookmarkEnd w:id="5598"/>
    <w:bookmarkStart w:name="z5604" w:id="5599"/>
    <w:p>
      <w:pPr>
        <w:spacing w:after="0"/>
        <w:ind w:left="0"/>
        <w:jc w:val="left"/>
      </w:pPr>
      <w:r>
        <w:rPr>
          <w:rFonts w:ascii="Times New Roman"/>
          <w:b/>
          <w:i w:val="false"/>
          <w:color w:val="000000"/>
        </w:rPr>
        <w:t xml:space="preserve"> 323-параграф. Рентгенспектралды талдау зертханашысы, 3-разряд</w:t>
      </w:r>
    </w:p>
    <w:bookmarkEnd w:id="5599"/>
    <w:bookmarkStart w:name="z5605" w:id="5600"/>
    <w:p>
      <w:pPr>
        <w:spacing w:after="0"/>
        <w:ind w:left="0"/>
        <w:jc w:val="both"/>
      </w:pPr>
      <w:r>
        <w:rPr>
          <w:rFonts w:ascii="Times New Roman"/>
          <w:b w:val="false"/>
          <w:i w:val="false"/>
          <w:color w:val="000000"/>
          <w:sz w:val="28"/>
        </w:rPr>
        <w:t>
      756. Жұмыс сипаттамасы:</w:t>
      </w:r>
    </w:p>
    <w:bookmarkEnd w:id="5600"/>
    <w:bookmarkStart w:name="z5606" w:id="5601"/>
    <w:p>
      <w:pPr>
        <w:spacing w:after="0"/>
        <w:ind w:left="0"/>
        <w:jc w:val="both"/>
      </w:pPr>
      <w:r>
        <w:rPr>
          <w:rFonts w:ascii="Times New Roman"/>
          <w:b w:val="false"/>
          <w:i w:val="false"/>
          <w:color w:val="000000"/>
          <w:sz w:val="28"/>
        </w:rPr>
        <w:t>
      сынамалар сериясының сапалық және сандық рентгенспектралды талдауын жүргізу;</w:t>
      </w:r>
    </w:p>
    <w:bookmarkEnd w:id="5601"/>
    <w:bookmarkStart w:name="z5607" w:id="5602"/>
    <w:p>
      <w:pPr>
        <w:spacing w:after="0"/>
        <w:ind w:left="0"/>
        <w:jc w:val="both"/>
      </w:pPr>
      <w:r>
        <w:rPr>
          <w:rFonts w:ascii="Times New Roman"/>
          <w:b w:val="false"/>
          <w:i w:val="false"/>
          <w:color w:val="000000"/>
          <w:sz w:val="28"/>
        </w:rPr>
        <w:t>
      талдау үшін үлгілер (сынамалар) сапасын бақылау және дайындау;</w:t>
      </w:r>
    </w:p>
    <w:bookmarkEnd w:id="5602"/>
    <w:bookmarkStart w:name="z5608" w:id="5603"/>
    <w:p>
      <w:pPr>
        <w:spacing w:after="0"/>
        <w:ind w:left="0"/>
        <w:jc w:val="both"/>
      </w:pPr>
      <w:r>
        <w:rPr>
          <w:rFonts w:ascii="Times New Roman"/>
          <w:b w:val="false"/>
          <w:i w:val="false"/>
          <w:color w:val="000000"/>
          <w:sz w:val="28"/>
        </w:rPr>
        <w:t>
      синтетикалық эталондар мен ерітінділерді дайындау;</w:t>
      </w:r>
    </w:p>
    <w:bookmarkEnd w:id="5603"/>
    <w:bookmarkStart w:name="z5609" w:id="5604"/>
    <w:p>
      <w:pPr>
        <w:spacing w:after="0"/>
        <w:ind w:left="0"/>
        <w:jc w:val="both"/>
      </w:pPr>
      <w:r>
        <w:rPr>
          <w:rFonts w:ascii="Times New Roman"/>
          <w:b w:val="false"/>
          <w:i w:val="false"/>
          <w:color w:val="000000"/>
          <w:sz w:val="28"/>
        </w:rPr>
        <w:t>
      сынамалар сериясына талдау жүргізу жоспарын дайындау;</w:t>
      </w:r>
    </w:p>
    <w:bookmarkEnd w:id="5604"/>
    <w:bookmarkStart w:name="z5610" w:id="5605"/>
    <w:p>
      <w:pPr>
        <w:spacing w:after="0"/>
        <w:ind w:left="0"/>
        <w:jc w:val="both"/>
      </w:pPr>
      <w:r>
        <w:rPr>
          <w:rFonts w:ascii="Times New Roman"/>
          <w:b w:val="false"/>
          <w:i w:val="false"/>
          <w:color w:val="000000"/>
          <w:sz w:val="28"/>
        </w:rPr>
        <w:t>
      рентгенспектралды аппаратты градуирлеу;</w:t>
      </w:r>
    </w:p>
    <w:bookmarkEnd w:id="5605"/>
    <w:bookmarkStart w:name="z5611" w:id="5606"/>
    <w:p>
      <w:pPr>
        <w:spacing w:after="0"/>
        <w:ind w:left="0"/>
        <w:jc w:val="both"/>
      </w:pPr>
      <w:r>
        <w:rPr>
          <w:rFonts w:ascii="Times New Roman"/>
          <w:b w:val="false"/>
          <w:i w:val="false"/>
          <w:color w:val="000000"/>
          <w:sz w:val="28"/>
        </w:rPr>
        <w:t>
      эталондар бойынша саралау кестелерін түзеу;</w:t>
      </w:r>
    </w:p>
    <w:bookmarkEnd w:id="5606"/>
    <w:bookmarkStart w:name="z5612" w:id="5607"/>
    <w:p>
      <w:pPr>
        <w:spacing w:after="0"/>
        <w:ind w:left="0"/>
        <w:jc w:val="both"/>
      </w:pPr>
      <w:r>
        <w:rPr>
          <w:rFonts w:ascii="Times New Roman"/>
          <w:b w:val="false"/>
          <w:i w:val="false"/>
          <w:color w:val="000000"/>
          <w:sz w:val="28"/>
        </w:rPr>
        <w:t>
      аппаратура жұмысын қадағалау;</w:t>
      </w:r>
    </w:p>
    <w:bookmarkEnd w:id="5607"/>
    <w:bookmarkStart w:name="z5613" w:id="5608"/>
    <w:p>
      <w:pPr>
        <w:spacing w:after="0"/>
        <w:ind w:left="0"/>
        <w:jc w:val="both"/>
      </w:pPr>
      <w:r>
        <w:rPr>
          <w:rFonts w:ascii="Times New Roman"/>
          <w:b w:val="false"/>
          <w:i w:val="false"/>
          <w:color w:val="000000"/>
          <w:sz w:val="28"/>
        </w:rPr>
        <w:t>
      градуирленген графиктер немесе кестелер бойынша аспаптардың көрсеткіштерін өңдеу;</w:t>
      </w:r>
    </w:p>
    <w:bookmarkEnd w:id="5608"/>
    <w:bookmarkStart w:name="z5614" w:id="5609"/>
    <w:p>
      <w:pPr>
        <w:spacing w:after="0"/>
        <w:ind w:left="0"/>
        <w:jc w:val="both"/>
      </w:pPr>
      <w:r>
        <w:rPr>
          <w:rFonts w:ascii="Times New Roman"/>
          <w:b w:val="false"/>
          <w:i w:val="false"/>
          <w:color w:val="000000"/>
          <w:sz w:val="28"/>
        </w:rPr>
        <w:t>
      талдау нәтижелерін ресімдеу және өңдеу;</w:t>
      </w:r>
    </w:p>
    <w:bookmarkEnd w:id="5609"/>
    <w:bookmarkStart w:name="z5615" w:id="5610"/>
    <w:p>
      <w:pPr>
        <w:spacing w:after="0"/>
        <w:ind w:left="0"/>
        <w:jc w:val="both"/>
      </w:pPr>
      <w:r>
        <w:rPr>
          <w:rFonts w:ascii="Times New Roman"/>
          <w:b w:val="false"/>
          <w:i w:val="false"/>
          <w:color w:val="000000"/>
          <w:sz w:val="28"/>
        </w:rPr>
        <w:t>
      рентгенспектралды аппараттарды әртүрлі жұмыс режимдеріне ауыстыру.</w:t>
      </w:r>
    </w:p>
    <w:bookmarkEnd w:id="5610"/>
    <w:bookmarkStart w:name="z5616" w:id="5611"/>
    <w:p>
      <w:pPr>
        <w:spacing w:after="0"/>
        <w:ind w:left="0"/>
        <w:jc w:val="both"/>
      </w:pPr>
      <w:r>
        <w:rPr>
          <w:rFonts w:ascii="Times New Roman"/>
          <w:b w:val="false"/>
          <w:i w:val="false"/>
          <w:color w:val="000000"/>
          <w:sz w:val="28"/>
        </w:rPr>
        <w:t>
      757. Білуге тиіс:</w:t>
      </w:r>
    </w:p>
    <w:bookmarkEnd w:id="5611"/>
    <w:bookmarkStart w:name="z5617" w:id="5612"/>
    <w:p>
      <w:pPr>
        <w:spacing w:after="0"/>
        <w:ind w:left="0"/>
        <w:jc w:val="both"/>
      </w:pPr>
      <w:r>
        <w:rPr>
          <w:rFonts w:ascii="Times New Roman"/>
          <w:b w:val="false"/>
          <w:i w:val="false"/>
          <w:color w:val="000000"/>
          <w:sz w:val="28"/>
        </w:rPr>
        <w:t>
      рентгендік сипаттық спектр және тежеу спектрі туралы жалпы мәліметтер;</w:t>
      </w:r>
    </w:p>
    <w:bookmarkEnd w:id="5612"/>
    <w:bookmarkStart w:name="z5618" w:id="5613"/>
    <w:p>
      <w:pPr>
        <w:spacing w:after="0"/>
        <w:ind w:left="0"/>
        <w:jc w:val="both"/>
      </w:pPr>
      <w:r>
        <w:rPr>
          <w:rFonts w:ascii="Times New Roman"/>
          <w:b w:val="false"/>
          <w:i w:val="false"/>
          <w:color w:val="000000"/>
          <w:sz w:val="28"/>
        </w:rPr>
        <w:t>
      рентгендік сәулелердің қасиеттері және олардың заттармен өзара әрекеттесуі;</w:t>
      </w:r>
    </w:p>
    <w:bookmarkEnd w:id="5613"/>
    <w:bookmarkStart w:name="z5619" w:id="5614"/>
    <w:p>
      <w:pPr>
        <w:spacing w:after="0"/>
        <w:ind w:left="0"/>
        <w:jc w:val="both"/>
      </w:pPr>
      <w:r>
        <w:rPr>
          <w:rFonts w:ascii="Times New Roman"/>
          <w:b w:val="false"/>
          <w:i w:val="false"/>
          <w:color w:val="000000"/>
          <w:sz w:val="28"/>
        </w:rPr>
        <w:t>
      қозғаушы сынамалардың флюоресценция спектрлары туралы негізгі мәліметтері;</w:t>
      </w:r>
    </w:p>
    <w:bookmarkEnd w:id="5614"/>
    <w:bookmarkStart w:name="z5620" w:id="5615"/>
    <w:p>
      <w:pPr>
        <w:spacing w:after="0"/>
        <w:ind w:left="0"/>
        <w:jc w:val="both"/>
      </w:pPr>
      <w:r>
        <w:rPr>
          <w:rFonts w:ascii="Times New Roman"/>
          <w:b w:val="false"/>
          <w:i w:val="false"/>
          <w:color w:val="000000"/>
          <w:sz w:val="28"/>
        </w:rPr>
        <w:t>
      кристаллдифракционды өлшемдердің физикалық негіздері;</w:t>
      </w:r>
    </w:p>
    <w:bookmarkEnd w:id="5615"/>
    <w:bookmarkStart w:name="z5621" w:id="5616"/>
    <w:p>
      <w:pPr>
        <w:spacing w:after="0"/>
        <w:ind w:left="0"/>
        <w:jc w:val="both"/>
      </w:pPr>
      <w:r>
        <w:rPr>
          <w:rFonts w:ascii="Times New Roman"/>
          <w:b w:val="false"/>
          <w:i w:val="false"/>
          <w:color w:val="000000"/>
          <w:sz w:val="28"/>
        </w:rPr>
        <w:t>
      жоғары вольттық генераторлардың принципиалды схемалары;</w:t>
      </w:r>
    </w:p>
    <w:bookmarkEnd w:id="5616"/>
    <w:bookmarkStart w:name="z5622" w:id="5617"/>
    <w:p>
      <w:pPr>
        <w:spacing w:after="0"/>
        <w:ind w:left="0"/>
        <w:jc w:val="both"/>
      </w:pPr>
      <w:r>
        <w:rPr>
          <w:rFonts w:ascii="Times New Roman"/>
          <w:b w:val="false"/>
          <w:i w:val="false"/>
          <w:color w:val="000000"/>
          <w:sz w:val="28"/>
        </w:rPr>
        <w:t>
      рентген спектрметрдің оптикалық схемасы;</w:t>
      </w:r>
    </w:p>
    <w:bookmarkEnd w:id="5617"/>
    <w:bookmarkStart w:name="z5623" w:id="5618"/>
    <w:p>
      <w:pPr>
        <w:spacing w:after="0"/>
        <w:ind w:left="0"/>
        <w:jc w:val="both"/>
      </w:pPr>
      <w:r>
        <w:rPr>
          <w:rFonts w:ascii="Times New Roman"/>
          <w:b w:val="false"/>
          <w:i w:val="false"/>
          <w:color w:val="000000"/>
          <w:sz w:val="28"/>
        </w:rPr>
        <w:t>
      аппараттарды желіге қосу тәртібі;</w:t>
      </w:r>
    </w:p>
    <w:bookmarkEnd w:id="5618"/>
    <w:bookmarkStart w:name="z5624" w:id="5619"/>
    <w:p>
      <w:pPr>
        <w:spacing w:after="0"/>
        <w:ind w:left="0"/>
        <w:jc w:val="both"/>
      </w:pPr>
      <w:r>
        <w:rPr>
          <w:rFonts w:ascii="Times New Roman"/>
          <w:b w:val="false"/>
          <w:i w:val="false"/>
          <w:color w:val="000000"/>
          <w:sz w:val="28"/>
        </w:rPr>
        <w:t>
      рентген түтіктердің типтері мен құрылымы;</w:t>
      </w:r>
    </w:p>
    <w:bookmarkEnd w:id="5619"/>
    <w:bookmarkStart w:name="z5625" w:id="5620"/>
    <w:p>
      <w:pPr>
        <w:spacing w:after="0"/>
        <w:ind w:left="0"/>
        <w:jc w:val="both"/>
      </w:pPr>
      <w:r>
        <w:rPr>
          <w:rFonts w:ascii="Times New Roman"/>
          <w:b w:val="false"/>
          <w:i w:val="false"/>
          <w:color w:val="000000"/>
          <w:sz w:val="28"/>
        </w:rPr>
        <w:t>
      кенотрон, қорғау қаптамасы және басқару тетігінің жеке элементтерінің мақсаты;</w:t>
      </w:r>
    </w:p>
    <w:bookmarkEnd w:id="5620"/>
    <w:bookmarkStart w:name="z5626" w:id="5621"/>
    <w:p>
      <w:pPr>
        <w:spacing w:after="0"/>
        <w:ind w:left="0"/>
        <w:jc w:val="both"/>
      </w:pPr>
      <w:r>
        <w:rPr>
          <w:rFonts w:ascii="Times New Roman"/>
          <w:b w:val="false"/>
          <w:i w:val="false"/>
          <w:color w:val="000000"/>
          <w:sz w:val="28"/>
        </w:rPr>
        <w:t>
      рентгенспектралды аппараттарда қолданылатын аппараттардың сипаттамалары;</w:t>
      </w:r>
    </w:p>
    <w:bookmarkEnd w:id="5621"/>
    <w:bookmarkStart w:name="z5627" w:id="5622"/>
    <w:p>
      <w:pPr>
        <w:spacing w:after="0"/>
        <w:ind w:left="0"/>
        <w:jc w:val="both"/>
      </w:pPr>
      <w:r>
        <w:rPr>
          <w:rFonts w:ascii="Times New Roman"/>
          <w:b w:val="false"/>
          <w:i w:val="false"/>
          <w:color w:val="000000"/>
          <w:sz w:val="28"/>
        </w:rPr>
        <w:t>
      градуирленген графигінің құрылу әдісі;</w:t>
      </w:r>
    </w:p>
    <w:bookmarkEnd w:id="5622"/>
    <w:bookmarkStart w:name="z5628" w:id="5623"/>
    <w:p>
      <w:pPr>
        <w:spacing w:after="0"/>
        <w:ind w:left="0"/>
        <w:jc w:val="both"/>
      </w:pPr>
      <w:r>
        <w:rPr>
          <w:rFonts w:ascii="Times New Roman"/>
          <w:b w:val="false"/>
          <w:i w:val="false"/>
          <w:color w:val="000000"/>
          <w:sz w:val="28"/>
        </w:rPr>
        <w:t>
      сынамалардың пайыздық мөлшерін құру есебін орындау тәртібі;</w:t>
      </w:r>
    </w:p>
    <w:bookmarkEnd w:id="5623"/>
    <w:bookmarkStart w:name="z5629" w:id="5624"/>
    <w:p>
      <w:pPr>
        <w:spacing w:after="0"/>
        <w:ind w:left="0"/>
        <w:jc w:val="both"/>
      </w:pPr>
      <w:r>
        <w:rPr>
          <w:rFonts w:ascii="Times New Roman"/>
          <w:b w:val="false"/>
          <w:i w:val="false"/>
          <w:color w:val="000000"/>
          <w:sz w:val="28"/>
        </w:rPr>
        <w:t>
      талдау жасалатын өнімдердің құрамы;</w:t>
      </w:r>
    </w:p>
    <w:bookmarkEnd w:id="5624"/>
    <w:bookmarkStart w:name="z5630" w:id="5625"/>
    <w:p>
      <w:pPr>
        <w:spacing w:after="0"/>
        <w:ind w:left="0"/>
        <w:jc w:val="both"/>
      </w:pPr>
      <w:r>
        <w:rPr>
          <w:rFonts w:ascii="Times New Roman"/>
          <w:b w:val="false"/>
          <w:i w:val="false"/>
          <w:color w:val="000000"/>
          <w:sz w:val="28"/>
        </w:rPr>
        <w:t xml:space="preserve">
      сынамалардың, эталондар және талдау сапасына қойылатын талаптар; </w:t>
      </w:r>
    </w:p>
    <w:bookmarkEnd w:id="5625"/>
    <w:bookmarkStart w:name="z5631" w:id="5626"/>
    <w:p>
      <w:pPr>
        <w:spacing w:after="0"/>
        <w:ind w:left="0"/>
        <w:jc w:val="both"/>
      </w:pPr>
      <w:r>
        <w:rPr>
          <w:rFonts w:ascii="Times New Roman"/>
          <w:b w:val="false"/>
          <w:i w:val="false"/>
          <w:color w:val="000000"/>
          <w:sz w:val="28"/>
        </w:rPr>
        <w:t>
      рентгенспектралды талдау жүргізудің кезеңдері және әдістемесі;</w:t>
      </w:r>
    </w:p>
    <w:bookmarkEnd w:id="5626"/>
    <w:bookmarkStart w:name="z5632" w:id="5627"/>
    <w:p>
      <w:pPr>
        <w:spacing w:after="0"/>
        <w:ind w:left="0"/>
        <w:jc w:val="both"/>
      </w:pPr>
      <w:r>
        <w:rPr>
          <w:rFonts w:ascii="Times New Roman"/>
          <w:b w:val="false"/>
          <w:i w:val="false"/>
          <w:color w:val="000000"/>
          <w:sz w:val="28"/>
        </w:rPr>
        <w:t>
      қателіктер көздері.</w:t>
      </w:r>
    </w:p>
    <w:bookmarkEnd w:id="5627"/>
    <w:bookmarkStart w:name="z5633" w:id="5628"/>
    <w:p>
      <w:pPr>
        <w:spacing w:after="0"/>
        <w:ind w:left="0"/>
        <w:jc w:val="left"/>
      </w:pPr>
      <w:r>
        <w:rPr>
          <w:rFonts w:ascii="Times New Roman"/>
          <w:b/>
          <w:i w:val="false"/>
          <w:color w:val="000000"/>
        </w:rPr>
        <w:t xml:space="preserve"> 324-параграф. Рентгенспектралды талдау зертханашысы, 4-разряд</w:t>
      </w:r>
    </w:p>
    <w:bookmarkEnd w:id="5628"/>
    <w:bookmarkStart w:name="z5634" w:id="5629"/>
    <w:p>
      <w:pPr>
        <w:spacing w:after="0"/>
        <w:ind w:left="0"/>
        <w:jc w:val="both"/>
      </w:pPr>
      <w:r>
        <w:rPr>
          <w:rFonts w:ascii="Times New Roman"/>
          <w:b w:val="false"/>
          <w:i w:val="false"/>
          <w:color w:val="000000"/>
          <w:sz w:val="28"/>
        </w:rPr>
        <w:t>
      758. Жұмыс сипаттамасы:</w:t>
      </w:r>
    </w:p>
    <w:bookmarkEnd w:id="5629"/>
    <w:bookmarkStart w:name="z5635" w:id="5630"/>
    <w:p>
      <w:pPr>
        <w:spacing w:after="0"/>
        <w:ind w:left="0"/>
        <w:jc w:val="both"/>
      </w:pPr>
      <w:r>
        <w:rPr>
          <w:rFonts w:ascii="Times New Roman"/>
          <w:b w:val="false"/>
          <w:i w:val="false"/>
          <w:color w:val="000000"/>
          <w:sz w:val="28"/>
        </w:rPr>
        <w:t>
      материалдың екі-үш түрлері үшін бірнеше компоненттерге сериялы сапалық және сандық рентгенспектралды талдаулар жүргізу;</w:t>
      </w:r>
    </w:p>
    <w:bookmarkEnd w:id="5630"/>
    <w:bookmarkStart w:name="z5636" w:id="5631"/>
    <w:p>
      <w:pPr>
        <w:spacing w:after="0"/>
        <w:ind w:left="0"/>
        <w:jc w:val="both"/>
      </w:pPr>
      <w:r>
        <w:rPr>
          <w:rFonts w:ascii="Times New Roman"/>
          <w:b w:val="false"/>
          <w:i w:val="false"/>
          <w:color w:val="000000"/>
          <w:sz w:val="28"/>
        </w:rPr>
        <w:t>
      талдау жасалып отырған элементтің концентратына сәйкес сынамаларды өлшеудің тиімді режимі мен әдістемесін таңдау;</w:t>
      </w:r>
    </w:p>
    <w:bookmarkEnd w:id="5631"/>
    <w:bookmarkStart w:name="z5637" w:id="5632"/>
    <w:p>
      <w:pPr>
        <w:spacing w:after="0"/>
        <w:ind w:left="0"/>
        <w:jc w:val="both"/>
      </w:pPr>
      <w:r>
        <w:rPr>
          <w:rFonts w:ascii="Times New Roman"/>
          <w:b w:val="false"/>
          <w:i w:val="false"/>
          <w:color w:val="000000"/>
          <w:sz w:val="28"/>
        </w:rPr>
        <w:t>
      эталондарды таңдау және олар бойынша саралау графигін құру;</w:t>
      </w:r>
    </w:p>
    <w:bookmarkEnd w:id="5632"/>
    <w:bookmarkStart w:name="z5638" w:id="5633"/>
    <w:p>
      <w:pPr>
        <w:spacing w:after="0"/>
        <w:ind w:left="0"/>
        <w:jc w:val="both"/>
      </w:pPr>
      <w:r>
        <w:rPr>
          <w:rFonts w:ascii="Times New Roman"/>
          <w:b w:val="false"/>
          <w:i w:val="false"/>
          <w:color w:val="000000"/>
          <w:sz w:val="28"/>
        </w:rPr>
        <w:t>
      белгісіз материалдардың талдауын және стандартты емес (жалғыз) талдауларды орындау;</w:t>
      </w:r>
    </w:p>
    <w:bookmarkEnd w:id="5633"/>
    <w:bookmarkStart w:name="z5639" w:id="5634"/>
    <w:p>
      <w:pPr>
        <w:spacing w:after="0"/>
        <w:ind w:left="0"/>
        <w:jc w:val="both"/>
      </w:pPr>
      <w:r>
        <w:rPr>
          <w:rFonts w:ascii="Times New Roman"/>
          <w:b w:val="false"/>
          <w:i w:val="false"/>
          <w:color w:val="000000"/>
          <w:sz w:val="28"/>
        </w:rPr>
        <w:t>
      абсорционды рентгенспектралды әдіспен ерітінділерді талдау, дискриминация режимдерін орнату дұрыстығын тексеру;</w:t>
      </w:r>
    </w:p>
    <w:bookmarkEnd w:id="5634"/>
    <w:bookmarkStart w:name="z5640" w:id="5635"/>
    <w:p>
      <w:pPr>
        <w:spacing w:after="0"/>
        <w:ind w:left="0"/>
        <w:jc w:val="both"/>
      </w:pPr>
      <w:r>
        <w:rPr>
          <w:rFonts w:ascii="Times New Roman"/>
          <w:b w:val="false"/>
          <w:i w:val="false"/>
          <w:color w:val="000000"/>
          <w:sz w:val="28"/>
        </w:rPr>
        <w:t>
      рентгенспектралды аппараттардың кішігірім ақауларын жою, рентген түтіктерін, тіркеу жүйелерінің жеке блоктарын ауыстыру;</w:t>
      </w:r>
    </w:p>
    <w:bookmarkEnd w:id="5635"/>
    <w:bookmarkStart w:name="z5641" w:id="5636"/>
    <w:p>
      <w:pPr>
        <w:spacing w:after="0"/>
        <w:ind w:left="0"/>
        <w:jc w:val="both"/>
      </w:pPr>
      <w:r>
        <w:rPr>
          <w:rFonts w:ascii="Times New Roman"/>
          <w:b w:val="false"/>
          <w:i w:val="false"/>
          <w:color w:val="000000"/>
          <w:sz w:val="28"/>
        </w:rPr>
        <w:t>
      метрологиялық есептерді ресімдеу мен өңдеуге және әдістемелік жұмысқа қатысу;</w:t>
      </w:r>
    </w:p>
    <w:bookmarkEnd w:id="5636"/>
    <w:bookmarkStart w:name="z5642" w:id="5637"/>
    <w:p>
      <w:pPr>
        <w:spacing w:after="0"/>
        <w:ind w:left="0"/>
        <w:jc w:val="both"/>
      </w:pPr>
      <w:r>
        <w:rPr>
          <w:rFonts w:ascii="Times New Roman"/>
          <w:b w:val="false"/>
          <w:i w:val="false"/>
          <w:color w:val="000000"/>
          <w:sz w:val="28"/>
        </w:rPr>
        <w:t>
      импульс есептеуіштерінің жұмыс сипаттамасын анықтау;</w:t>
      </w:r>
    </w:p>
    <w:bookmarkEnd w:id="5637"/>
    <w:bookmarkStart w:name="z5643" w:id="5638"/>
    <w:p>
      <w:pPr>
        <w:spacing w:after="0"/>
        <w:ind w:left="0"/>
        <w:jc w:val="both"/>
      </w:pPr>
      <w:r>
        <w:rPr>
          <w:rFonts w:ascii="Times New Roman"/>
          <w:b w:val="false"/>
          <w:i w:val="false"/>
          <w:color w:val="000000"/>
          <w:sz w:val="28"/>
        </w:rPr>
        <w:t>
      жұмыс уақытын таңдау және ақаулық табылған жағдайда есептеуішті ауыстыру;</w:t>
      </w:r>
    </w:p>
    <w:bookmarkEnd w:id="5638"/>
    <w:bookmarkStart w:name="z5644" w:id="5639"/>
    <w:p>
      <w:pPr>
        <w:spacing w:after="0"/>
        <w:ind w:left="0"/>
        <w:jc w:val="both"/>
      </w:pPr>
      <w:r>
        <w:rPr>
          <w:rFonts w:ascii="Times New Roman"/>
          <w:b w:val="false"/>
          <w:i w:val="false"/>
          <w:color w:val="000000"/>
          <w:sz w:val="28"/>
        </w:rPr>
        <w:t>
      есептеуіш шелін ауыстыру және таңдау;</w:t>
      </w:r>
    </w:p>
    <w:bookmarkEnd w:id="5639"/>
    <w:bookmarkStart w:name="z5645" w:id="5640"/>
    <w:p>
      <w:pPr>
        <w:spacing w:after="0"/>
        <w:ind w:left="0"/>
        <w:jc w:val="both"/>
      </w:pPr>
      <w:r>
        <w:rPr>
          <w:rFonts w:ascii="Times New Roman"/>
          <w:b w:val="false"/>
          <w:i w:val="false"/>
          <w:color w:val="000000"/>
          <w:sz w:val="28"/>
        </w:rPr>
        <w:t>
      электронды есептегіш машина және спектрометрлерде жұмыс істеу кезінде апатты және қате кеткен жағдайларды талдау.</w:t>
      </w:r>
    </w:p>
    <w:bookmarkEnd w:id="5640"/>
    <w:bookmarkStart w:name="z5646" w:id="5641"/>
    <w:p>
      <w:pPr>
        <w:spacing w:after="0"/>
        <w:ind w:left="0"/>
        <w:jc w:val="both"/>
      </w:pPr>
      <w:r>
        <w:rPr>
          <w:rFonts w:ascii="Times New Roman"/>
          <w:b w:val="false"/>
          <w:i w:val="false"/>
          <w:color w:val="000000"/>
          <w:sz w:val="28"/>
        </w:rPr>
        <w:t>
      759. Білуге тиіс:</w:t>
      </w:r>
    </w:p>
    <w:bookmarkEnd w:id="5641"/>
    <w:bookmarkStart w:name="z5647" w:id="5642"/>
    <w:p>
      <w:pPr>
        <w:spacing w:after="0"/>
        <w:ind w:left="0"/>
        <w:jc w:val="both"/>
      </w:pPr>
      <w:r>
        <w:rPr>
          <w:rFonts w:ascii="Times New Roman"/>
          <w:b w:val="false"/>
          <w:i w:val="false"/>
          <w:color w:val="000000"/>
          <w:sz w:val="28"/>
        </w:rPr>
        <w:t>
      физика, жалпы және аналитикалық химия негіздері;</w:t>
      </w:r>
    </w:p>
    <w:bookmarkEnd w:id="5642"/>
    <w:bookmarkStart w:name="z5648" w:id="5643"/>
    <w:p>
      <w:pPr>
        <w:spacing w:after="0"/>
        <w:ind w:left="0"/>
        <w:jc w:val="both"/>
      </w:pPr>
      <w:r>
        <w:rPr>
          <w:rFonts w:ascii="Times New Roman"/>
          <w:b w:val="false"/>
          <w:i w:val="false"/>
          <w:color w:val="000000"/>
          <w:sz w:val="28"/>
        </w:rPr>
        <w:t>
      рентгенспектралды аппараттардың блогының құрылысы, мақсаты және жұмыс істеу принципі, алғашқы және қайталама спектрларды қоздыру;</w:t>
      </w:r>
    </w:p>
    <w:bookmarkEnd w:id="5643"/>
    <w:bookmarkStart w:name="z5649" w:id="5644"/>
    <w:p>
      <w:pPr>
        <w:spacing w:after="0"/>
        <w:ind w:left="0"/>
        <w:jc w:val="both"/>
      </w:pPr>
      <w:r>
        <w:rPr>
          <w:rFonts w:ascii="Times New Roman"/>
          <w:b w:val="false"/>
          <w:i w:val="false"/>
          <w:color w:val="000000"/>
          <w:sz w:val="28"/>
        </w:rPr>
        <w:t>
      рентгендік сәулелерді кристаллдардағы рентген сәулелерінің дифракциясы мен спектріне ыдырату;</w:t>
      </w:r>
    </w:p>
    <w:bookmarkEnd w:id="5644"/>
    <w:bookmarkStart w:name="z5650" w:id="5645"/>
    <w:p>
      <w:pPr>
        <w:spacing w:after="0"/>
        <w:ind w:left="0"/>
        <w:jc w:val="both"/>
      </w:pPr>
      <w:r>
        <w:rPr>
          <w:rFonts w:ascii="Times New Roman"/>
          <w:b w:val="false"/>
          <w:i w:val="false"/>
          <w:color w:val="000000"/>
          <w:sz w:val="28"/>
        </w:rPr>
        <w:t>
      қайталама рентген сәулесі қарқындылығының талдау жасалып отырған объектінің құрамына тәуелділігі;</w:t>
      </w:r>
    </w:p>
    <w:bookmarkEnd w:id="5645"/>
    <w:bookmarkStart w:name="z5651" w:id="5646"/>
    <w:p>
      <w:pPr>
        <w:spacing w:after="0"/>
        <w:ind w:left="0"/>
        <w:jc w:val="both"/>
      </w:pPr>
      <w:r>
        <w:rPr>
          <w:rFonts w:ascii="Times New Roman"/>
          <w:b w:val="false"/>
          <w:i w:val="false"/>
          <w:color w:val="000000"/>
          <w:sz w:val="28"/>
        </w:rPr>
        <w:t>
      кристалл-талдауыштардың фокустау әдістері;</w:t>
      </w:r>
    </w:p>
    <w:bookmarkEnd w:id="5646"/>
    <w:bookmarkStart w:name="z5652" w:id="5647"/>
    <w:p>
      <w:pPr>
        <w:spacing w:after="0"/>
        <w:ind w:left="0"/>
        <w:jc w:val="both"/>
      </w:pPr>
      <w:r>
        <w:rPr>
          <w:rFonts w:ascii="Times New Roman"/>
          <w:b w:val="false"/>
          <w:i w:val="false"/>
          <w:color w:val="000000"/>
          <w:sz w:val="28"/>
        </w:rPr>
        <w:t>
      рентгенспектралды сапалық және сандық талдаудың схемасы;</w:t>
      </w:r>
    </w:p>
    <w:bookmarkEnd w:id="5647"/>
    <w:bookmarkStart w:name="z5653" w:id="5648"/>
    <w:p>
      <w:pPr>
        <w:spacing w:after="0"/>
        <w:ind w:left="0"/>
        <w:jc w:val="both"/>
      </w:pPr>
      <w:r>
        <w:rPr>
          <w:rFonts w:ascii="Times New Roman"/>
          <w:b w:val="false"/>
          <w:i w:val="false"/>
          <w:color w:val="000000"/>
          <w:sz w:val="28"/>
        </w:rPr>
        <w:t>
      талдау сезгіштігі және оны қолдану аясы;</w:t>
      </w:r>
    </w:p>
    <w:bookmarkEnd w:id="5648"/>
    <w:bookmarkStart w:name="z5654" w:id="5649"/>
    <w:p>
      <w:pPr>
        <w:spacing w:after="0"/>
        <w:ind w:left="0"/>
        <w:jc w:val="both"/>
      </w:pPr>
      <w:r>
        <w:rPr>
          <w:rFonts w:ascii="Times New Roman"/>
          <w:b w:val="false"/>
          <w:i w:val="false"/>
          <w:color w:val="000000"/>
          <w:sz w:val="28"/>
        </w:rPr>
        <w:t>
      рентгенспектралды талдаудың мүмкін болатын қателіктері, олардың алдын алу және есептеу әдістері;</w:t>
      </w:r>
    </w:p>
    <w:bookmarkEnd w:id="5649"/>
    <w:bookmarkStart w:name="z5655" w:id="5650"/>
    <w:p>
      <w:pPr>
        <w:spacing w:after="0"/>
        <w:ind w:left="0"/>
        <w:jc w:val="both"/>
      </w:pPr>
      <w:r>
        <w:rPr>
          <w:rFonts w:ascii="Times New Roman"/>
          <w:b w:val="false"/>
          <w:i w:val="false"/>
          <w:color w:val="000000"/>
          <w:sz w:val="28"/>
        </w:rPr>
        <w:t>
      технологиялық процесті бақылайтын негізгі параметрлер;</w:t>
      </w:r>
    </w:p>
    <w:bookmarkEnd w:id="5650"/>
    <w:bookmarkStart w:name="z5656" w:id="5651"/>
    <w:p>
      <w:pPr>
        <w:spacing w:after="0"/>
        <w:ind w:left="0"/>
        <w:jc w:val="both"/>
      </w:pPr>
      <w:r>
        <w:rPr>
          <w:rFonts w:ascii="Times New Roman"/>
          <w:b w:val="false"/>
          <w:i w:val="false"/>
          <w:color w:val="000000"/>
          <w:sz w:val="28"/>
        </w:rPr>
        <w:t>
      талдау үшін сынамаларды таңдау және дайындаудың операциялық параметрлері және схемасы;</w:t>
      </w:r>
    </w:p>
    <w:bookmarkEnd w:id="5651"/>
    <w:bookmarkStart w:name="z5657" w:id="5652"/>
    <w:p>
      <w:pPr>
        <w:spacing w:after="0"/>
        <w:ind w:left="0"/>
        <w:jc w:val="both"/>
      </w:pPr>
      <w:r>
        <w:rPr>
          <w:rFonts w:ascii="Times New Roman"/>
          <w:b w:val="false"/>
          <w:i w:val="false"/>
          <w:color w:val="000000"/>
          <w:sz w:val="28"/>
        </w:rPr>
        <w:t>
      талдау жасалатын өнімдердің құрамы және оларды алудың технологиясы;</w:t>
      </w:r>
    </w:p>
    <w:bookmarkEnd w:id="5652"/>
    <w:bookmarkStart w:name="z5658" w:id="5653"/>
    <w:p>
      <w:pPr>
        <w:spacing w:after="0"/>
        <w:ind w:left="0"/>
        <w:jc w:val="both"/>
      </w:pPr>
      <w:r>
        <w:rPr>
          <w:rFonts w:ascii="Times New Roman"/>
          <w:b w:val="false"/>
          <w:i w:val="false"/>
          <w:color w:val="000000"/>
          <w:sz w:val="28"/>
        </w:rPr>
        <w:t>
      рентгендік сәулелерді спектрге ыдырату және есептік шкалаларды түзету әдістері.</w:t>
      </w:r>
    </w:p>
    <w:bookmarkEnd w:id="5653"/>
    <w:bookmarkStart w:name="z5659" w:id="5654"/>
    <w:p>
      <w:pPr>
        <w:spacing w:after="0"/>
        <w:ind w:left="0"/>
        <w:jc w:val="left"/>
      </w:pPr>
      <w:r>
        <w:rPr>
          <w:rFonts w:ascii="Times New Roman"/>
          <w:b/>
          <w:i w:val="false"/>
          <w:color w:val="000000"/>
        </w:rPr>
        <w:t xml:space="preserve"> 325-параграф. Рентгенспектралды талдау зертханашысы, 5-разряд</w:t>
      </w:r>
    </w:p>
    <w:bookmarkEnd w:id="5654"/>
    <w:bookmarkStart w:name="z5660" w:id="5655"/>
    <w:p>
      <w:pPr>
        <w:spacing w:after="0"/>
        <w:ind w:left="0"/>
        <w:jc w:val="both"/>
      </w:pPr>
      <w:r>
        <w:rPr>
          <w:rFonts w:ascii="Times New Roman"/>
          <w:b w:val="false"/>
          <w:i w:val="false"/>
          <w:color w:val="000000"/>
          <w:sz w:val="28"/>
        </w:rPr>
        <w:t>
      760. Жұмыс сипаттамасы:</w:t>
      </w:r>
    </w:p>
    <w:bookmarkEnd w:id="5655"/>
    <w:bookmarkStart w:name="z5661" w:id="5656"/>
    <w:p>
      <w:pPr>
        <w:spacing w:after="0"/>
        <w:ind w:left="0"/>
        <w:jc w:val="both"/>
      </w:pPr>
      <w:r>
        <w:rPr>
          <w:rFonts w:ascii="Times New Roman"/>
          <w:b w:val="false"/>
          <w:i w:val="false"/>
          <w:color w:val="000000"/>
          <w:sz w:val="28"/>
        </w:rPr>
        <w:t>
      ішкі стандарт және стандарт-фон әдісімен талдауыштар мен квантометрлер, қысқа толқынды және ұзын толқынды рентгенспектралды спектрометрлерде жоғары күрделілігі бар стандартты емес сандық және сапалық рентгенспектралды талдауларды орындау;</w:t>
      </w:r>
    </w:p>
    <w:bookmarkEnd w:id="5656"/>
    <w:bookmarkStart w:name="z5662" w:id="5657"/>
    <w:p>
      <w:pPr>
        <w:spacing w:after="0"/>
        <w:ind w:left="0"/>
        <w:jc w:val="both"/>
      </w:pPr>
      <w:r>
        <w:rPr>
          <w:rFonts w:ascii="Times New Roman"/>
          <w:b w:val="false"/>
          <w:i w:val="false"/>
          <w:color w:val="000000"/>
          <w:sz w:val="28"/>
        </w:rPr>
        <w:t>
      күрделі химиялық және фазалық (тотықтар, тұздар, фторидтер, флюстер, шлактар, металлдар, балқымалар, лигатуралар) құрамы бар объектілерді талдау;</w:t>
      </w:r>
    </w:p>
    <w:bookmarkEnd w:id="5657"/>
    <w:bookmarkStart w:name="z5663" w:id="5658"/>
    <w:p>
      <w:pPr>
        <w:spacing w:after="0"/>
        <w:ind w:left="0"/>
        <w:jc w:val="both"/>
      </w:pPr>
      <w:r>
        <w:rPr>
          <w:rFonts w:ascii="Times New Roman"/>
          <w:b w:val="false"/>
          <w:i w:val="false"/>
          <w:color w:val="000000"/>
          <w:sz w:val="28"/>
        </w:rPr>
        <w:t>
      жұқа қабаттардағы рентгенспектралды талдау;</w:t>
      </w:r>
    </w:p>
    <w:bookmarkEnd w:id="5658"/>
    <w:bookmarkStart w:name="z5664" w:id="5659"/>
    <w:p>
      <w:pPr>
        <w:spacing w:after="0"/>
        <w:ind w:left="0"/>
        <w:jc w:val="both"/>
      </w:pPr>
      <w:r>
        <w:rPr>
          <w:rFonts w:ascii="Times New Roman"/>
          <w:b w:val="false"/>
          <w:i w:val="false"/>
          <w:color w:val="000000"/>
          <w:sz w:val="28"/>
        </w:rPr>
        <w:t>
      бірнеше элементтерге бақылау сынамалар мен синтетикалық эталондар дайындау;</w:t>
      </w:r>
    </w:p>
    <w:bookmarkEnd w:id="5659"/>
    <w:bookmarkStart w:name="z5665" w:id="5660"/>
    <w:p>
      <w:pPr>
        <w:spacing w:after="0"/>
        <w:ind w:left="0"/>
        <w:jc w:val="both"/>
      </w:pPr>
      <w:r>
        <w:rPr>
          <w:rFonts w:ascii="Times New Roman"/>
          <w:b w:val="false"/>
          <w:i w:val="false"/>
          <w:color w:val="000000"/>
          <w:sz w:val="28"/>
        </w:rPr>
        <w:t>
      балқымалардағы ақаулар, дәнекерлеу жіктерін жергілікті рентгенспектралды талдауын орындау;</w:t>
      </w:r>
    </w:p>
    <w:bookmarkEnd w:id="5660"/>
    <w:bookmarkStart w:name="z5666" w:id="5661"/>
    <w:p>
      <w:pPr>
        <w:spacing w:after="0"/>
        <w:ind w:left="0"/>
        <w:jc w:val="both"/>
      </w:pPr>
      <w:r>
        <w:rPr>
          <w:rFonts w:ascii="Times New Roman"/>
          <w:b w:val="false"/>
          <w:i w:val="false"/>
          <w:color w:val="000000"/>
          <w:sz w:val="28"/>
        </w:rPr>
        <w:t>
      талдаудың тиімді шарттары мен әдістерін таңдау;</w:t>
      </w:r>
    </w:p>
    <w:bookmarkEnd w:id="5661"/>
    <w:bookmarkStart w:name="z5667" w:id="5662"/>
    <w:p>
      <w:pPr>
        <w:spacing w:after="0"/>
        <w:ind w:left="0"/>
        <w:jc w:val="both"/>
      </w:pPr>
      <w:r>
        <w:rPr>
          <w:rFonts w:ascii="Times New Roman"/>
          <w:b w:val="false"/>
          <w:i w:val="false"/>
          <w:color w:val="000000"/>
          <w:sz w:val="28"/>
        </w:rPr>
        <w:t>
      стационарлы және тасымалдау рентгенспектралды аппараттарын реттеу және монтаждау;</w:t>
      </w:r>
    </w:p>
    <w:bookmarkEnd w:id="5662"/>
    <w:bookmarkStart w:name="z5668" w:id="5663"/>
    <w:p>
      <w:pPr>
        <w:spacing w:after="0"/>
        <w:ind w:left="0"/>
        <w:jc w:val="both"/>
      </w:pPr>
      <w:r>
        <w:rPr>
          <w:rFonts w:ascii="Times New Roman"/>
          <w:b w:val="false"/>
          <w:i w:val="false"/>
          <w:color w:val="000000"/>
          <w:sz w:val="28"/>
        </w:rPr>
        <w:t>
      талдауыштарды радиоактивті изотоптармен қайта зарядтау;</w:t>
      </w:r>
    </w:p>
    <w:bookmarkEnd w:id="5663"/>
    <w:bookmarkStart w:name="z5669" w:id="5664"/>
    <w:p>
      <w:pPr>
        <w:spacing w:after="0"/>
        <w:ind w:left="0"/>
        <w:jc w:val="both"/>
      </w:pPr>
      <w:r>
        <w:rPr>
          <w:rFonts w:ascii="Times New Roman"/>
          <w:b w:val="false"/>
          <w:i w:val="false"/>
          <w:color w:val="000000"/>
          <w:sz w:val="28"/>
        </w:rPr>
        <w:t>
      спектометрлердің есептік-тіркеу трактыларын тексеру;</w:t>
      </w:r>
    </w:p>
    <w:bookmarkEnd w:id="5664"/>
    <w:bookmarkStart w:name="z5670" w:id="5665"/>
    <w:p>
      <w:pPr>
        <w:spacing w:after="0"/>
        <w:ind w:left="0"/>
        <w:jc w:val="both"/>
      </w:pPr>
      <w:r>
        <w:rPr>
          <w:rFonts w:ascii="Times New Roman"/>
          <w:b w:val="false"/>
          <w:i w:val="false"/>
          <w:color w:val="000000"/>
          <w:sz w:val="28"/>
        </w:rPr>
        <w:t>
      рентгенспектралды талдаудың әртүрлі әдістерін қолдана отырып, әдістемелерді әзірлеуге және жаңа аппаратураны меңгеруге қатысу;</w:t>
      </w:r>
    </w:p>
    <w:bookmarkEnd w:id="5665"/>
    <w:bookmarkStart w:name="z5671" w:id="5666"/>
    <w:p>
      <w:pPr>
        <w:spacing w:after="0"/>
        <w:ind w:left="0"/>
        <w:jc w:val="both"/>
      </w:pPr>
      <w:r>
        <w:rPr>
          <w:rFonts w:ascii="Times New Roman"/>
          <w:b w:val="false"/>
          <w:i w:val="false"/>
          <w:color w:val="000000"/>
          <w:sz w:val="28"/>
        </w:rPr>
        <w:t>
      талдау нәтижелерін электронды және клавишті есептегіш машинкаларда өңдеу;</w:t>
      </w:r>
    </w:p>
    <w:bookmarkEnd w:id="5666"/>
    <w:bookmarkStart w:name="z5672" w:id="5667"/>
    <w:p>
      <w:pPr>
        <w:spacing w:after="0"/>
        <w:ind w:left="0"/>
        <w:jc w:val="both"/>
      </w:pPr>
      <w:r>
        <w:rPr>
          <w:rFonts w:ascii="Times New Roman"/>
          <w:b w:val="false"/>
          <w:i w:val="false"/>
          <w:color w:val="000000"/>
          <w:sz w:val="28"/>
        </w:rPr>
        <w:t>
      элементтердің аналитикалық желілерінің қарқындылығын кешенді өлшеу;</w:t>
      </w:r>
    </w:p>
    <w:bookmarkEnd w:id="5667"/>
    <w:bookmarkStart w:name="z5673" w:id="5668"/>
    <w:p>
      <w:pPr>
        <w:spacing w:after="0"/>
        <w:ind w:left="0"/>
        <w:jc w:val="both"/>
      </w:pPr>
      <w:r>
        <w:rPr>
          <w:rFonts w:ascii="Times New Roman"/>
          <w:b w:val="false"/>
          <w:i w:val="false"/>
          <w:color w:val="000000"/>
          <w:sz w:val="28"/>
        </w:rPr>
        <w:t>
      сканерлейтін спектрометрде сапалы талдау жүргізу.</w:t>
      </w:r>
    </w:p>
    <w:bookmarkEnd w:id="5668"/>
    <w:bookmarkStart w:name="z5674" w:id="5669"/>
    <w:p>
      <w:pPr>
        <w:spacing w:after="0"/>
        <w:ind w:left="0"/>
        <w:jc w:val="both"/>
      </w:pPr>
      <w:r>
        <w:rPr>
          <w:rFonts w:ascii="Times New Roman"/>
          <w:b w:val="false"/>
          <w:i w:val="false"/>
          <w:color w:val="000000"/>
          <w:sz w:val="28"/>
        </w:rPr>
        <w:t>
      761. Білуге тиіс:</w:t>
      </w:r>
    </w:p>
    <w:bookmarkEnd w:id="5669"/>
    <w:bookmarkStart w:name="z5675" w:id="5670"/>
    <w:p>
      <w:pPr>
        <w:spacing w:after="0"/>
        <w:ind w:left="0"/>
        <w:jc w:val="both"/>
      </w:pPr>
      <w:r>
        <w:rPr>
          <w:rFonts w:ascii="Times New Roman"/>
          <w:b w:val="false"/>
          <w:i w:val="false"/>
          <w:color w:val="000000"/>
          <w:sz w:val="28"/>
        </w:rPr>
        <w:t>
      рентгентехника мен бағдарламалаудың негіздері;</w:t>
      </w:r>
    </w:p>
    <w:bookmarkEnd w:id="5670"/>
    <w:bookmarkStart w:name="z5676" w:id="5671"/>
    <w:p>
      <w:pPr>
        <w:spacing w:after="0"/>
        <w:ind w:left="0"/>
        <w:jc w:val="both"/>
      </w:pPr>
      <w:r>
        <w:rPr>
          <w:rFonts w:ascii="Times New Roman"/>
          <w:b w:val="false"/>
          <w:i w:val="false"/>
          <w:color w:val="000000"/>
          <w:sz w:val="28"/>
        </w:rPr>
        <w:t>
      рентгенспектралды аппараттардың негізгі түйіндері, құрылымы және жұмыс істеу принципі;</w:t>
      </w:r>
    </w:p>
    <w:bookmarkEnd w:id="5671"/>
    <w:bookmarkStart w:name="z5677" w:id="5672"/>
    <w:p>
      <w:pPr>
        <w:spacing w:after="0"/>
        <w:ind w:left="0"/>
        <w:jc w:val="both"/>
      </w:pPr>
      <w:r>
        <w:rPr>
          <w:rFonts w:ascii="Times New Roman"/>
          <w:b w:val="false"/>
          <w:i w:val="false"/>
          <w:color w:val="000000"/>
          <w:sz w:val="28"/>
        </w:rPr>
        <w:t>
      радиоактивті изотоптармен жұмыс істеудің санитарлы тәртібі;</w:t>
      </w:r>
    </w:p>
    <w:bookmarkEnd w:id="5672"/>
    <w:bookmarkStart w:name="z5678" w:id="5673"/>
    <w:p>
      <w:pPr>
        <w:spacing w:after="0"/>
        <w:ind w:left="0"/>
        <w:jc w:val="both"/>
      </w:pPr>
      <w:r>
        <w:rPr>
          <w:rFonts w:ascii="Times New Roman"/>
          <w:b w:val="false"/>
          <w:i w:val="false"/>
          <w:color w:val="000000"/>
          <w:sz w:val="28"/>
        </w:rPr>
        <w:t>
      радиоактивтігі, рентген сәулесінің заттармен өзара әрекеттесуі, атомдардың құрылымы туралы қысқаша мәліметтер;</w:t>
      </w:r>
    </w:p>
    <w:bookmarkEnd w:id="5673"/>
    <w:bookmarkStart w:name="z5679" w:id="5674"/>
    <w:p>
      <w:pPr>
        <w:spacing w:after="0"/>
        <w:ind w:left="0"/>
        <w:jc w:val="both"/>
      </w:pPr>
      <w:r>
        <w:rPr>
          <w:rFonts w:ascii="Times New Roman"/>
          <w:b w:val="false"/>
          <w:i w:val="false"/>
          <w:color w:val="000000"/>
          <w:sz w:val="28"/>
        </w:rPr>
        <w:t>
      рентгенспектралды талдаудың әдістемелері;</w:t>
      </w:r>
    </w:p>
    <w:bookmarkEnd w:id="5674"/>
    <w:bookmarkStart w:name="z5680" w:id="5675"/>
    <w:p>
      <w:pPr>
        <w:spacing w:after="0"/>
        <w:ind w:left="0"/>
        <w:jc w:val="both"/>
      </w:pPr>
      <w:r>
        <w:rPr>
          <w:rFonts w:ascii="Times New Roman"/>
          <w:b w:val="false"/>
          <w:i w:val="false"/>
          <w:color w:val="000000"/>
          <w:sz w:val="28"/>
        </w:rPr>
        <w:t>
      әртүрлі әдістердің нақтылығы мен сезгіштігі;</w:t>
      </w:r>
    </w:p>
    <w:bookmarkEnd w:id="5675"/>
    <w:bookmarkStart w:name="z5681" w:id="5676"/>
    <w:p>
      <w:pPr>
        <w:spacing w:after="0"/>
        <w:ind w:left="0"/>
        <w:jc w:val="both"/>
      </w:pPr>
      <w:r>
        <w:rPr>
          <w:rFonts w:ascii="Times New Roman"/>
          <w:b w:val="false"/>
          <w:i w:val="false"/>
          <w:color w:val="000000"/>
          <w:sz w:val="28"/>
        </w:rPr>
        <w:t>
      қателерді сыныптау;</w:t>
      </w:r>
    </w:p>
    <w:bookmarkEnd w:id="5676"/>
    <w:bookmarkStart w:name="z5682" w:id="5677"/>
    <w:p>
      <w:pPr>
        <w:spacing w:after="0"/>
        <w:ind w:left="0"/>
        <w:jc w:val="both"/>
      </w:pPr>
      <w:r>
        <w:rPr>
          <w:rFonts w:ascii="Times New Roman"/>
          <w:b w:val="false"/>
          <w:i w:val="false"/>
          <w:color w:val="000000"/>
          <w:sz w:val="28"/>
        </w:rPr>
        <w:t>
      кристаллдарды түзету және орнату тәртібі;</w:t>
      </w:r>
    </w:p>
    <w:bookmarkEnd w:id="5677"/>
    <w:bookmarkStart w:name="z5683" w:id="5678"/>
    <w:p>
      <w:pPr>
        <w:spacing w:after="0"/>
        <w:ind w:left="0"/>
        <w:jc w:val="both"/>
      </w:pPr>
      <w:r>
        <w:rPr>
          <w:rFonts w:ascii="Times New Roman"/>
          <w:b w:val="false"/>
          <w:i w:val="false"/>
          <w:color w:val="000000"/>
          <w:sz w:val="28"/>
        </w:rPr>
        <w:t>
      рентгенспектралды (сыртқы стандарт, стандарт-фон) талдаудың арнайы және жалпы әдістері.</w:t>
      </w:r>
    </w:p>
    <w:bookmarkEnd w:id="5678"/>
    <w:bookmarkStart w:name="z5684" w:id="5679"/>
    <w:p>
      <w:pPr>
        <w:spacing w:after="0"/>
        <w:ind w:left="0"/>
        <w:jc w:val="left"/>
      </w:pPr>
      <w:r>
        <w:rPr>
          <w:rFonts w:ascii="Times New Roman"/>
          <w:b/>
          <w:i w:val="false"/>
          <w:color w:val="000000"/>
        </w:rPr>
        <w:t xml:space="preserve"> 326-параграф. Рентгенспектралды талдау зертханашысы, 6-разряд</w:t>
      </w:r>
    </w:p>
    <w:bookmarkEnd w:id="5679"/>
    <w:bookmarkStart w:name="z5685" w:id="5680"/>
    <w:p>
      <w:pPr>
        <w:spacing w:after="0"/>
        <w:ind w:left="0"/>
        <w:jc w:val="both"/>
      </w:pPr>
      <w:r>
        <w:rPr>
          <w:rFonts w:ascii="Times New Roman"/>
          <w:b w:val="false"/>
          <w:i w:val="false"/>
          <w:color w:val="000000"/>
          <w:sz w:val="28"/>
        </w:rPr>
        <w:t>
      762. Жұмыс сипаттамасы:</w:t>
      </w:r>
    </w:p>
    <w:bookmarkEnd w:id="5680"/>
    <w:bookmarkStart w:name="z5686" w:id="5681"/>
    <w:p>
      <w:pPr>
        <w:spacing w:after="0"/>
        <w:ind w:left="0"/>
        <w:jc w:val="both"/>
      </w:pPr>
      <w:r>
        <w:rPr>
          <w:rFonts w:ascii="Times New Roman"/>
          <w:b w:val="false"/>
          <w:i w:val="false"/>
          <w:color w:val="000000"/>
          <w:sz w:val="28"/>
        </w:rPr>
        <w:t>
      автоматтандырылған рентгендік аналитикалық (квантометр қоса есептеу машинасы) жүйелерді қолдану кезінде әртүрлі агрегаттық күй сынамаларының сандық және сапалық талдауларын орындау және осы жүйелерге қызмет көрсету;</w:t>
      </w:r>
    </w:p>
    <w:bookmarkEnd w:id="5681"/>
    <w:bookmarkStart w:name="z5687" w:id="5682"/>
    <w:p>
      <w:pPr>
        <w:spacing w:after="0"/>
        <w:ind w:left="0"/>
        <w:jc w:val="both"/>
      </w:pPr>
      <w:r>
        <w:rPr>
          <w:rFonts w:ascii="Times New Roman"/>
          <w:b w:val="false"/>
          <w:i w:val="false"/>
          <w:color w:val="000000"/>
          <w:sz w:val="28"/>
        </w:rPr>
        <w:t>
      химиялық және фазалық құрамы бойынша күрделі объектілерде элементтерді стандартты емес анықтауды орындау;</w:t>
      </w:r>
    </w:p>
    <w:bookmarkEnd w:id="5682"/>
    <w:bookmarkStart w:name="z5688" w:id="5683"/>
    <w:p>
      <w:pPr>
        <w:spacing w:after="0"/>
        <w:ind w:left="0"/>
        <w:jc w:val="both"/>
      </w:pPr>
      <w:r>
        <w:rPr>
          <w:rFonts w:ascii="Times New Roman"/>
          <w:b w:val="false"/>
          <w:i w:val="false"/>
          <w:color w:val="000000"/>
          <w:sz w:val="28"/>
        </w:rPr>
        <w:t>
      байланыс теңдеуін шешу негізінде есептеудің әртүрлі тәсілін қолдана отырып, элементтердің концентратын табу;</w:t>
      </w:r>
    </w:p>
    <w:bookmarkEnd w:id="5683"/>
    <w:bookmarkStart w:name="z5689" w:id="5684"/>
    <w:p>
      <w:pPr>
        <w:spacing w:after="0"/>
        <w:ind w:left="0"/>
        <w:jc w:val="both"/>
      </w:pPr>
      <w:r>
        <w:rPr>
          <w:rFonts w:ascii="Times New Roman"/>
          <w:b w:val="false"/>
          <w:i w:val="false"/>
          <w:color w:val="000000"/>
          <w:sz w:val="28"/>
        </w:rPr>
        <w:t>
      спектрдің нәзік құрылымын зерттеу барысында рентгенспектралды талдауды қолдану;</w:t>
      </w:r>
    </w:p>
    <w:bookmarkEnd w:id="5684"/>
    <w:bookmarkStart w:name="z5690" w:id="5685"/>
    <w:p>
      <w:pPr>
        <w:spacing w:after="0"/>
        <w:ind w:left="0"/>
        <w:jc w:val="both"/>
      </w:pPr>
      <w:r>
        <w:rPr>
          <w:rFonts w:ascii="Times New Roman"/>
          <w:b w:val="false"/>
          <w:i w:val="false"/>
          <w:color w:val="000000"/>
          <w:sz w:val="28"/>
        </w:rPr>
        <w:t>
      жүргізілген өлшеулер мен есептемелерді бақылау;</w:t>
      </w:r>
    </w:p>
    <w:bookmarkEnd w:id="5685"/>
    <w:bookmarkStart w:name="z5691" w:id="5686"/>
    <w:p>
      <w:pPr>
        <w:spacing w:after="0"/>
        <w:ind w:left="0"/>
        <w:jc w:val="both"/>
      </w:pPr>
      <w:r>
        <w:rPr>
          <w:rFonts w:ascii="Times New Roman"/>
          <w:b w:val="false"/>
          <w:i w:val="false"/>
          <w:color w:val="000000"/>
          <w:sz w:val="28"/>
        </w:rPr>
        <w:t>
      рентгенспектралды талдаудың жаңа әдістерін енгізу және меңгеру;</w:t>
      </w:r>
    </w:p>
    <w:bookmarkEnd w:id="5686"/>
    <w:bookmarkStart w:name="z5692" w:id="5687"/>
    <w:p>
      <w:pPr>
        <w:spacing w:after="0"/>
        <w:ind w:left="0"/>
        <w:jc w:val="both"/>
      </w:pPr>
      <w:r>
        <w:rPr>
          <w:rFonts w:ascii="Times New Roman"/>
          <w:b w:val="false"/>
          <w:i w:val="false"/>
          <w:color w:val="000000"/>
          <w:sz w:val="28"/>
        </w:rPr>
        <w:t>
      есептеуіш машинаның кішігірім ақауларын жою;</w:t>
      </w:r>
    </w:p>
    <w:bookmarkEnd w:id="5687"/>
    <w:bookmarkStart w:name="z5693" w:id="5688"/>
    <w:p>
      <w:pPr>
        <w:spacing w:after="0"/>
        <w:ind w:left="0"/>
        <w:jc w:val="both"/>
      </w:pPr>
      <w:r>
        <w:rPr>
          <w:rFonts w:ascii="Times New Roman"/>
          <w:b w:val="false"/>
          <w:i w:val="false"/>
          <w:color w:val="000000"/>
          <w:sz w:val="28"/>
        </w:rPr>
        <w:t>
      ақпаратты автоматты басқару жүйесіне технологиялық процес арқылы жіберу;</w:t>
      </w:r>
    </w:p>
    <w:bookmarkEnd w:id="5688"/>
    <w:bookmarkStart w:name="z5694" w:id="5689"/>
    <w:p>
      <w:pPr>
        <w:spacing w:after="0"/>
        <w:ind w:left="0"/>
        <w:jc w:val="both"/>
      </w:pPr>
      <w:r>
        <w:rPr>
          <w:rFonts w:ascii="Times New Roman"/>
          <w:b w:val="false"/>
          <w:i w:val="false"/>
          <w:color w:val="000000"/>
          <w:sz w:val="28"/>
        </w:rPr>
        <w:t>
      рентгенспектралды талдау үшін жаңа аппаратураны меңгеру.</w:t>
      </w:r>
    </w:p>
    <w:bookmarkEnd w:id="5689"/>
    <w:bookmarkStart w:name="z5695" w:id="5690"/>
    <w:p>
      <w:pPr>
        <w:spacing w:after="0"/>
        <w:ind w:left="0"/>
        <w:jc w:val="both"/>
      </w:pPr>
      <w:r>
        <w:rPr>
          <w:rFonts w:ascii="Times New Roman"/>
          <w:b w:val="false"/>
          <w:i w:val="false"/>
          <w:color w:val="000000"/>
          <w:sz w:val="28"/>
        </w:rPr>
        <w:t>
      763. Білуге тиіс:</w:t>
      </w:r>
    </w:p>
    <w:bookmarkEnd w:id="5690"/>
    <w:bookmarkStart w:name="z5696" w:id="5691"/>
    <w:p>
      <w:pPr>
        <w:spacing w:after="0"/>
        <w:ind w:left="0"/>
        <w:jc w:val="both"/>
      </w:pPr>
      <w:r>
        <w:rPr>
          <w:rFonts w:ascii="Times New Roman"/>
          <w:b w:val="false"/>
          <w:i w:val="false"/>
          <w:color w:val="000000"/>
          <w:sz w:val="28"/>
        </w:rPr>
        <w:t>
      автоматтандырылған рентгенді аналитикалық жүйелердің құрылу құрылымы;</w:t>
      </w:r>
    </w:p>
    <w:bookmarkEnd w:id="5691"/>
    <w:bookmarkStart w:name="z5697" w:id="5692"/>
    <w:p>
      <w:pPr>
        <w:spacing w:after="0"/>
        <w:ind w:left="0"/>
        <w:jc w:val="both"/>
      </w:pPr>
      <w:r>
        <w:rPr>
          <w:rFonts w:ascii="Times New Roman"/>
          <w:b w:val="false"/>
          <w:i w:val="false"/>
          <w:color w:val="000000"/>
          <w:sz w:val="28"/>
        </w:rPr>
        <w:t>
      рентгендік зертханаларының метрологиялық базасының құрылу негіздері;</w:t>
      </w:r>
    </w:p>
    <w:bookmarkEnd w:id="5692"/>
    <w:bookmarkStart w:name="z5698" w:id="5693"/>
    <w:p>
      <w:pPr>
        <w:spacing w:after="0"/>
        <w:ind w:left="0"/>
        <w:jc w:val="both"/>
      </w:pPr>
      <w:r>
        <w:rPr>
          <w:rFonts w:ascii="Times New Roman"/>
          <w:b w:val="false"/>
          <w:i w:val="false"/>
          <w:color w:val="000000"/>
          <w:sz w:val="28"/>
        </w:rPr>
        <w:t>
      есептеуіш машиналардың жұмыс істеу принципі және олардың рентгенспекралды талдауыштармен байланысы;</w:t>
      </w:r>
    </w:p>
    <w:bookmarkEnd w:id="5693"/>
    <w:bookmarkStart w:name="z5699" w:id="5694"/>
    <w:p>
      <w:pPr>
        <w:spacing w:after="0"/>
        <w:ind w:left="0"/>
        <w:jc w:val="both"/>
      </w:pPr>
      <w:r>
        <w:rPr>
          <w:rFonts w:ascii="Times New Roman"/>
          <w:b w:val="false"/>
          <w:i w:val="false"/>
          <w:color w:val="000000"/>
          <w:sz w:val="28"/>
        </w:rPr>
        <w:t>
      орта арнайы оқу орнының көлеміндегі бағдарламалау мен есептеу техникасы, электроника, математикалық статистика, рентген физикасының негіздері.</w:t>
      </w:r>
    </w:p>
    <w:bookmarkEnd w:id="5694"/>
    <w:bookmarkStart w:name="z5700" w:id="5695"/>
    <w:p>
      <w:pPr>
        <w:spacing w:after="0"/>
        <w:ind w:left="0"/>
        <w:jc w:val="left"/>
      </w:pPr>
      <w:r>
        <w:rPr>
          <w:rFonts w:ascii="Times New Roman"/>
          <w:b/>
          <w:i w:val="false"/>
          <w:color w:val="000000"/>
        </w:rPr>
        <w:t xml:space="preserve"> 327-параграф. Респираторлар мен газтұтқырларды жөндеуші, 2-разряд</w:t>
      </w:r>
    </w:p>
    <w:bookmarkEnd w:id="5695"/>
    <w:bookmarkStart w:name="z5701" w:id="5696"/>
    <w:p>
      <w:pPr>
        <w:spacing w:after="0"/>
        <w:ind w:left="0"/>
        <w:jc w:val="both"/>
      </w:pPr>
      <w:r>
        <w:rPr>
          <w:rFonts w:ascii="Times New Roman"/>
          <w:b w:val="false"/>
          <w:i w:val="false"/>
          <w:color w:val="000000"/>
          <w:sz w:val="28"/>
        </w:rPr>
        <w:t>
      764. Жұмыс сипаттамасы:</w:t>
      </w:r>
    </w:p>
    <w:bookmarkEnd w:id="5696"/>
    <w:bookmarkStart w:name="z5702" w:id="5697"/>
    <w:p>
      <w:pPr>
        <w:spacing w:after="0"/>
        <w:ind w:left="0"/>
        <w:jc w:val="both"/>
      </w:pPr>
      <w:r>
        <w:rPr>
          <w:rFonts w:ascii="Times New Roman"/>
          <w:b w:val="false"/>
          <w:i w:val="false"/>
          <w:color w:val="000000"/>
          <w:sz w:val="28"/>
        </w:rPr>
        <w:t>
      респираторлар мен газтұтқырларды бөлшектеу және жинау;</w:t>
      </w:r>
    </w:p>
    <w:bookmarkEnd w:id="5697"/>
    <w:bookmarkStart w:name="z5703" w:id="5698"/>
    <w:p>
      <w:pPr>
        <w:spacing w:after="0"/>
        <w:ind w:left="0"/>
        <w:jc w:val="both"/>
      </w:pPr>
      <w:r>
        <w:rPr>
          <w:rFonts w:ascii="Times New Roman"/>
          <w:b w:val="false"/>
          <w:i w:val="false"/>
          <w:color w:val="000000"/>
          <w:sz w:val="28"/>
        </w:rPr>
        <w:t>
      сүзгілерді шаңнан үрлеу және тазалау;</w:t>
      </w:r>
    </w:p>
    <w:bookmarkEnd w:id="5698"/>
    <w:bookmarkStart w:name="z5704" w:id="5699"/>
    <w:p>
      <w:pPr>
        <w:spacing w:after="0"/>
        <w:ind w:left="0"/>
        <w:jc w:val="both"/>
      </w:pPr>
      <w:r>
        <w:rPr>
          <w:rFonts w:ascii="Times New Roman"/>
          <w:b w:val="false"/>
          <w:i w:val="false"/>
          <w:color w:val="000000"/>
          <w:sz w:val="28"/>
        </w:rPr>
        <w:t>
      респираторлар мен газтұтқырларды шаю, кептіру, ақаусыздығын тексеру, жөндеу және жарамсыз бөліктерін ауыстыру.</w:t>
      </w:r>
    </w:p>
    <w:bookmarkEnd w:id="5699"/>
    <w:bookmarkStart w:name="z5705" w:id="5700"/>
    <w:p>
      <w:pPr>
        <w:spacing w:after="0"/>
        <w:ind w:left="0"/>
        <w:jc w:val="both"/>
      </w:pPr>
      <w:r>
        <w:rPr>
          <w:rFonts w:ascii="Times New Roman"/>
          <w:b w:val="false"/>
          <w:i w:val="false"/>
          <w:color w:val="000000"/>
          <w:sz w:val="28"/>
        </w:rPr>
        <w:t>
      765. Білуге тиіс:</w:t>
      </w:r>
    </w:p>
    <w:bookmarkEnd w:id="5700"/>
    <w:bookmarkStart w:name="z5706" w:id="5701"/>
    <w:p>
      <w:pPr>
        <w:spacing w:after="0"/>
        <w:ind w:left="0"/>
        <w:jc w:val="both"/>
      </w:pPr>
      <w:r>
        <w:rPr>
          <w:rFonts w:ascii="Times New Roman"/>
          <w:b w:val="false"/>
          <w:i w:val="false"/>
          <w:color w:val="000000"/>
          <w:sz w:val="28"/>
        </w:rPr>
        <w:t>
      респираторлар мен газтұтқырлардың құрылысы;</w:t>
      </w:r>
    </w:p>
    <w:bookmarkEnd w:id="5701"/>
    <w:bookmarkStart w:name="z5707" w:id="5702"/>
    <w:p>
      <w:pPr>
        <w:spacing w:after="0"/>
        <w:ind w:left="0"/>
        <w:jc w:val="both"/>
      </w:pPr>
      <w:r>
        <w:rPr>
          <w:rFonts w:ascii="Times New Roman"/>
          <w:b w:val="false"/>
          <w:i w:val="false"/>
          <w:color w:val="000000"/>
          <w:sz w:val="28"/>
        </w:rPr>
        <w:t>
      респираторлар мен газтұтқырларды тексеру және жөндеу мен сынау жасау тәсілдері;</w:t>
      </w:r>
    </w:p>
    <w:bookmarkEnd w:id="5702"/>
    <w:bookmarkStart w:name="z5708" w:id="5703"/>
    <w:p>
      <w:pPr>
        <w:spacing w:after="0"/>
        <w:ind w:left="0"/>
        <w:jc w:val="both"/>
      </w:pPr>
      <w:r>
        <w:rPr>
          <w:rFonts w:ascii="Times New Roman"/>
          <w:b w:val="false"/>
          <w:i w:val="false"/>
          <w:color w:val="000000"/>
          <w:sz w:val="28"/>
        </w:rPr>
        <w:t>
      респираторлар мен газтұтқырларды сақтау тәртібі.</w:t>
      </w:r>
    </w:p>
    <w:bookmarkEnd w:id="5703"/>
    <w:bookmarkStart w:name="z5709" w:id="5704"/>
    <w:p>
      <w:pPr>
        <w:spacing w:after="0"/>
        <w:ind w:left="0"/>
        <w:jc w:val="left"/>
      </w:pPr>
      <w:r>
        <w:rPr>
          <w:rFonts w:ascii="Times New Roman"/>
          <w:b/>
          <w:i w:val="false"/>
          <w:color w:val="000000"/>
        </w:rPr>
        <w:t xml:space="preserve"> 328-параграф. Салушы-ораушы, 1-разряд</w:t>
      </w:r>
    </w:p>
    <w:bookmarkEnd w:id="5704"/>
    <w:bookmarkStart w:name="z5710" w:id="5705"/>
    <w:p>
      <w:pPr>
        <w:spacing w:after="0"/>
        <w:ind w:left="0"/>
        <w:jc w:val="both"/>
      </w:pPr>
      <w:r>
        <w:rPr>
          <w:rFonts w:ascii="Times New Roman"/>
          <w:b w:val="false"/>
          <w:i w:val="false"/>
          <w:color w:val="000000"/>
          <w:sz w:val="28"/>
        </w:rPr>
        <w:t>
      766. Жұмыс сипаттамасы:</w:t>
      </w:r>
    </w:p>
    <w:bookmarkEnd w:id="5705"/>
    <w:bookmarkStart w:name="z5711" w:id="5706"/>
    <w:p>
      <w:pPr>
        <w:spacing w:after="0"/>
        <w:ind w:left="0"/>
        <w:jc w:val="both"/>
      </w:pPr>
      <w:r>
        <w:rPr>
          <w:rFonts w:ascii="Times New Roman"/>
          <w:b w:val="false"/>
          <w:i w:val="false"/>
          <w:color w:val="000000"/>
          <w:sz w:val="28"/>
        </w:rPr>
        <w:t>
      жартылай фабрикаттар мен дайын өнімді немесе оның жекелеген компоненттерін (пакеттерге, бумаларға, банкаларға, тубаларға, құтыларға, ампулаларға, бөтелкелерге, үлкен бөтелкелерге, жәшіктерге, қаптарға және өзге де) ыдыстарға қолмен өлшемей,өлшеусіз және ресімдеусіз орау;</w:t>
      </w:r>
    </w:p>
    <w:bookmarkEnd w:id="5706"/>
    <w:bookmarkStart w:name="z5712" w:id="5707"/>
    <w:p>
      <w:pPr>
        <w:spacing w:after="0"/>
        <w:ind w:left="0"/>
        <w:jc w:val="both"/>
      </w:pPr>
      <w:r>
        <w:rPr>
          <w:rFonts w:ascii="Times New Roman"/>
          <w:b w:val="false"/>
          <w:i w:val="false"/>
          <w:color w:val="000000"/>
          <w:sz w:val="28"/>
        </w:rPr>
        <w:t>
      бұйымдарды, бөлшектер мен өнімді әртүрлі орау материалына орау, қағаз, ағаш, картон, металл және өзге де ыдыстарға ведомость немесе ерекшелік бойынша жинақтаумен қолмен салу;</w:t>
      </w:r>
    </w:p>
    <w:bookmarkEnd w:id="5707"/>
    <w:bookmarkStart w:name="z5713" w:id="5708"/>
    <w:p>
      <w:pPr>
        <w:spacing w:after="0"/>
        <w:ind w:left="0"/>
        <w:jc w:val="both"/>
      </w:pPr>
      <w:r>
        <w:rPr>
          <w:rFonts w:ascii="Times New Roman"/>
          <w:b w:val="false"/>
          <w:i w:val="false"/>
          <w:color w:val="000000"/>
          <w:sz w:val="28"/>
        </w:rPr>
        <w:t>
      жиналатын бөлшектерді, өнімдер мен бұйымдарды сүрту, сығылған ауамен үрлеу, майлау (консервілеу) және қағазға, мақтаға, целлофанға және өзге де материалдарға орау;</w:t>
      </w:r>
    </w:p>
    <w:bookmarkEnd w:id="5708"/>
    <w:bookmarkStart w:name="z5714" w:id="5709"/>
    <w:p>
      <w:pPr>
        <w:spacing w:after="0"/>
        <w:ind w:left="0"/>
        <w:jc w:val="both"/>
      </w:pPr>
      <w:r>
        <w:rPr>
          <w:rFonts w:ascii="Times New Roman"/>
          <w:b w:val="false"/>
          <w:i w:val="false"/>
          <w:color w:val="000000"/>
          <w:sz w:val="28"/>
        </w:rPr>
        <w:t>
      бағалықтарды жапсыру;</w:t>
      </w:r>
    </w:p>
    <w:bookmarkEnd w:id="5709"/>
    <w:bookmarkStart w:name="z5715" w:id="5710"/>
    <w:p>
      <w:pPr>
        <w:spacing w:after="0"/>
        <w:ind w:left="0"/>
        <w:jc w:val="both"/>
      </w:pPr>
      <w:r>
        <w:rPr>
          <w:rFonts w:ascii="Times New Roman"/>
          <w:b w:val="false"/>
          <w:i w:val="false"/>
          <w:color w:val="000000"/>
          <w:sz w:val="28"/>
        </w:rPr>
        <w:t>
      орауыш материалдарды таңбалау;</w:t>
      </w:r>
    </w:p>
    <w:bookmarkEnd w:id="5710"/>
    <w:bookmarkStart w:name="z5716" w:id="5711"/>
    <w:p>
      <w:pPr>
        <w:spacing w:after="0"/>
        <w:ind w:left="0"/>
        <w:jc w:val="both"/>
      </w:pPr>
      <w:r>
        <w:rPr>
          <w:rFonts w:ascii="Times New Roman"/>
          <w:b w:val="false"/>
          <w:i w:val="false"/>
          <w:color w:val="000000"/>
          <w:sz w:val="28"/>
        </w:rPr>
        <w:t>
      қағазды, шпагатты, бағалықтарды, фольганы және өзгелерді дайындау;</w:t>
      </w:r>
    </w:p>
    <w:bookmarkEnd w:id="5711"/>
    <w:bookmarkStart w:name="z5717" w:id="5712"/>
    <w:p>
      <w:pPr>
        <w:spacing w:after="0"/>
        <w:ind w:left="0"/>
        <w:jc w:val="both"/>
      </w:pPr>
      <w:r>
        <w:rPr>
          <w:rFonts w:ascii="Times New Roman"/>
          <w:b w:val="false"/>
          <w:i w:val="false"/>
          <w:color w:val="000000"/>
          <w:sz w:val="28"/>
        </w:rPr>
        <w:t>
      орам материалын берілген өлшемдер немесе шаблон бойынша қолмен пішу және кесу;</w:t>
      </w:r>
    </w:p>
    <w:bookmarkEnd w:id="5712"/>
    <w:bookmarkStart w:name="z5718" w:id="5713"/>
    <w:p>
      <w:pPr>
        <w:spacing w:after="0"/>
        <w:ind w:left="0"/>
        <w:jc w:val="both"/>
      </w:pPr>
      <w:r>
        <w:rPr>
          <w:rFonts w:ascii="Times New Roman"/>
          <w:b w:val="false"/>
          <w:i w:val="false"/>
          <w:color w:val="000000"/>
          <w:sz w:val="28"/>
        </w:rPr>
        <w:t>
      қорап ұяшықтарына үлкен бөтелкелерді, бөтелкелерді, сауыттарды орналастыру және олардың қатарларының арасына қағаздарды, қатырма қағаздарды, мақтаны, жоңқаларды, үгінділерді және өзге де оқшаулағыш материалдарды салу;</w:t>
      </w:r>
    </w:p>
    <w:bookmarkEnd w:id="5713"/>
    <w:bookmarkStart w:name="z5719" w:id="5714"/>
    <w:p>
      <w:pPr>
        <w:spacing w:after="0"/>
        <w:ind w:left="0"/>
        <w:jc w:val="both"/>
      </w:pPr>
      <w:r>
        <w:rPr>
          <w:rFonts w:ascii="Times New Roman"/>
          <w:b w:val="false"/>
          <w:i w:val="false"/>
          <w:color w:val="000000"/>
          <w:sz w:val="28"/>
        </w:rPr>
        <w:t>
      қаптама ыдысын оқшаулағыш материалмен қаптау немесе төсемелерді қалау, (жәшіктерді бітеу, жабу, желімдеу, қаптарды тігу, металл ыдыстың қақпақтарын қолмен немесе станокта вальцте) орау;</w:t>
      </w:r>
    </w:p>
    <w:bookmarkEnd w:id="5714"/>
    <w:bookmarkStart w:name="z5720" w:id="5715"/>
    <w:p>
      <w:pPr>
        <w:spacing w:after="0"/>
        <w:ind w:left="0"/>
        <w:jc w:val="both"/>
      </w:pPr>
      <w:r>
        <w:rPr>
          <w:rFonts w:ascii="Times New Roman"/>
          <w:b w:val="false"/>
          <w:i w:val="false"/>
          <w:color w:val="000000"/>
          <w:sz w:val="28"/>
        </w:rPr>
        <w:t>
      оралған өнімге түрін, сортын, сапасын, артикулын, мөлшерін, көлемін және өзгелерін көрсетумен фактураларды жазу;</w:t>
      </w:r>
    </w:p>
    <w:bookmarkEnd w:id="5715"/>
    <w:bookmarkStart w:name="z5721" w:id="5716"/>
    <w:p>
      <w:pPr>
        <w:spacing w:after="0"/>
        <w:ind w:left="0"/>
        <w:jc w:val="both"/>
      </w:pPr>
      <w:r>
        <w:rPr>
          <w:rFonts w:ascii="Times New Roman"/>
          <w:b w:val="false"/>
          <w:i w:val="false"/>
          <w:color w:val="000000"/>
          <w:sz w:val="28"/>
        </w:rPr>
        <w:t>
      біліктілігі анағұрлым жоғары салушы-ораушымен бірлесіп күрделі бөлшектер мен қымбат бұйымдарды салуға және орауға қатысу;</w:t>
      </w:r>
    </w:p>
    <w:bookmarkEnd w:id="5716"/>
    <w:bookmarkStart w:name="z5722" w:id="5717"/>
    <w:p>
      <w:pPr>
        <w:spacing w:after="0"/>
        <w:ind w:left="0"/>
        <w:jc w:val="both"/>
      </w:pPr>
      <w:r>
        <w:rPr>
          <w:rFonts w:ascii="Times New Roman"/>
          <w:b w:val="false"/>
          <w:i w:val="false"/>
          <w:color w:val="000000"/>
          <w:sz w:val="28"/>
        </w:rPr>
        <w:t>
      қойма ішінде ыдыстарды, орама материалдарын және оралған бұйымдарды қолмен немесе көтеруші-тасымалдаушы жабдықтарды қолдану арқылы жылжыту;</w:t>
      </w:r>
    </w:p>
    <w:bookmarkEnd w:id="5717"/>
    <w:bookmarkStart w:name="z5723" w:id="5718"/>
    <w:p>
      <w:pPr>
        <w:spacing w:after="0"/>
        <w:ind w:left="0"/>
        <w:jc w:val="both"/>
      </w:pPr>
      <w:r>
        <w:rPr>
          <w:rFonts w:ascii="Times New Roman"/>
          <w:b w:val="false"/>
          <w:i w:val="false"/>
          <w:color w:val="000000"/>
          <w:sz w:val="28"/>
        </w:rPr>
        <w:t>
      толтырылған үлкен бөтелкелерді, бөтелкелерді, сауыттарды, тубаларды қолмен әртүрлі тығындармен тығындау;</w:t>
      </w:r>
    </w:p>
    <w:bookmarkEnd w:id="5718"/>
    <w:bookmarkStart w:name="z5724" w:id="5719"/>
    <w:p>
      <w:pPr>
        <w:spacing w:after="0"/>
        <w:ind w:left="0"/>
        <w:jc w:val="both"/>
      </w:pPr>
      <w:r>
        <w:rPr>
          <w:rFonts w:ascii="Times New Roman"/>
          <w:b w:val="false"/>
          <w:i w:val="false"/>
          <w:color w:val="000000"/>
          <w:sz w:val="28"/>
        </w:rPr>
        <w:t>
      ыдыстың мойындарын қара маймен құю, бөтелкелерді, сауыттарды жуу және сүрту;</w:t>
      </w:r>
    </w:p>
    <w:bookmarkEnd w:id="5719"/>
    <w:bookmarkStart w:name="z5725" w:id="5720"/>
    <w:p>
      <w:pPr>
        <w:spacing w:after="0"/>
        <w:ind w:left="0"/>
        <w:jc w:val="both"/>
      </w:pPr>
      <w:r>
        <w:rPr>
          <w:rFonts w:ascii="Times New Roman"/>
          <w:b w:val="false"/>
          <w:i w:val="false"/>
          <w:color w:val="000000"/>
          <w:sz w:val="28"/>
        </w:rPr>
        <w:t>
      тығындаудың герметикалылығын және тығындарды қағудың тереңдігін бақылау.</w:t>
      </w:r>
    </w:p>
    <w:bookmarkEnd w:id="5720"/>
    <w:bookmarkStart w:name="z5726" w:id="5721"/>
    <w:p>
      <w:pPr>
        <w:spacing w:after="0"/>
        <w:ind w:left="0"/>
        <w:jc w:val="both"/>
      </w:pPr>
      <w:r>
        <w:rPr>
          <w:rFonts w:ascii="Times New Roman"/>
          <w:b w:val="false"/>
          <w:i w:val="false"/>
          <w:color w:val="000000"/>
          <w:sz w:val="28"/>
        </w:rPr>
        <w:t>
      767. Білуге тиіс:</w:t>
      </w:r>
    </w:p>
    <w:bookmarkEnd w:id="5721"/>
    <w:bookmarkStart w:name="z5727" w:id="5722"/>
    <w:p>
      <w:pPr>
        <w:spacing w:after="0"/>
        <w:ind w:left="0"/>
        <w:jc w:val="both"/>
      </w:pPr>
      <w:r>
        <w:rPr>
          <w:rFonts w:ascii="Times New Roman"/>
          <w:b w:val="false"/>
          <w:i w:val="false"/>
          <w:color w:val="000000"/>
          <w:sz w:val="28"/>
        </w:rPr>
        <w:t>
      номенклатура, сорттар, жиынтық мазмұны, қаланатын бөлшектер мен бұйымдардың массасы мен көлемі;</w:t>
      </w:r>
    </w:p>
    <w:bookmarkEnd w:id="5722"/>
    <w:bookmarkStart w:name="z5728" w:id="5723"/>
    <w:p>
      <w:pPr>
        <w:spacing w:after="0"/>
        <w:ind w:left="0"/>
        <w:jc w:val="both"/>
      </w:pPr>
      <w:r>
        <w:rPr>
          <w:rFonts w:ascii="Times New Roman"/>
          <w:b w:val="false"/>
          <w:i w:val="false"/>
          <w:color w:val="000000"/>
          <w:sz w:val="28"/>
        </w:rPr>
        <w:t>
      жинақтау мен ораудың тәсілдері және тәртібі;</w:t>
      </w:r>
    </w:p>
    <w:bookmarkEnd w:id="5723"/>
    <w:bookmarkStart w:name="z5729" w:id="5724"/>
    <w:p>
      <w:pPr>
        <w:spacing w:after="0"/>
        <w:ind w:left="0"/>
        <w:jc w:val="both"/>
      </w:pPr>
      <w:r>
        <w:rPr>
          <w:rFonts w:ascii="Times New Roman"/>
          <w:b w:val="false"/>
          <w:i w:val="false"/>
          <w:color w:val="000000"/>
          <w:sz w:val="28"/>
        </w:rPr>
        <w:t>
      коррозиямен күрес әдістері;</w:t>
      </w:r>
    </w:p>
    <w:bookmarkEnd w:id="5724"/>
    <w:bookmarkStart w:name="z5730" w:id="5725"/>
    <w:p>
      <w:pPr>
        <w:spacing w:after="0"/>
        <w:ind w:left="0"/>
        <w:jc w:val="both"/>
      </w:pPr>
      <w:r>
        <w:rPr>
          <w:rFonts w:ascii="Times New Roman"/>
          <w:b w:val="false"/>
          <w:i w:val="false"/>
          <w:color w:val="000000"/>
          <w:sz w:val="28"/>
        </w:rPr>
        <w:t>
      орау құжаттарын толтыру және оралған бұйымдар мен тауарларды есептеу тәртібі;</w:t>
      </w:r>
    </w:p>
    <w:bookmarkEnd w:id="5725"/>
    <w:bookmarkStart w:name="z5731" w:id="5726"/>
    <w:p>
      <w:pPr>
        <w:spacing w:after="0"/>
        <w:ind w:left="0"/>
        <w:jc w:val="both"/>
      </w:pPr>
      <w:r>
        <w:rPr>
          <w:rFonts w:ascii="Times New Roman"/>
          <w:b w:val="false"/>
          <w:i w:val="false"/>
          <w:color w:val="000000"/>
          <w:sz w:val="28"/>
        </w:rPr>
        <w:t>
      көтергіш-көлік құралдарын пайдалану кезінде жүктерді көтеру, орнын ауыстыру және сигнал беру тәртібі;</w:t>
      </w:r>
    </w:p>
    <w:bookmarkEnd w:id="5726"/>
    <w:bookmarkStart w:name="z5732" w:id="5727"/>
    <w:p>
      <w:pPr>
        <w:spacing w:after="0"/>
        <w:ind w:left="0"/>
        <w:jc w:val="both"/>
      </w:pPr>
      <w:r>
        <w:rPr>
          <w:rFonts w:ascii="Times New Roman"/>
          <w:b w:val="false"/>
          <w:i w:val="false"/>
          <w:color w:val="000000"/>
          <w:sz w:val="28"/>
        </w:rPr>
        <w:t>
      орау және салу кезінде қажетті жұмыс, бақылау-өлшеу аспаптары мен аспаптарының мақсаты мен қолдану тәртібі;</w:t>
      </w:r>
    </w:p>
    <w:bookmarkEnd w:id="5727"/>
    <w:bookmarkStart w:name="z5733" w:id="5728"/>
    <w:p>
      <w:pPr>
        <w:spacing w:after="0"/>
        <w:ind w:left="0"/>
        <w:jc w:val="both"/>
      </w:pPr>
      <w:r>
        <w:rPr>
          <w:rFonts w:ascii="Times New Roman"/>
          <w:b w:val="false"/>
          <w:i w:val="false"/>
          <w:color w:val="000000"/>
          <w:sz w:val="28"/>
        </w:rPr>
        <w:t>
      бөтелкелерді, үлкен бөтелкелерді, сауыттарды және тубаларды тығындау тәсілдері;</w:t>
      </w:r>
    </w:p>
    <w:bookmarkEnd w:id="5728"/>
    <w:bookmarkStart w:name="z5734" w:id="5729"/>
    <w:p>
      <w:pPr>
        <w:spacing w:after="0"/>
        <w:ind w:left="0"/>
        <w:jc w:val="both"/>
      </w:pPr>
      <w:r>
        <w:rPr>
          <w:rFonts w:ascii="Times New Roman"/>
          <w:b w:val="false"/>
          <w:i w:val="false"/>
          <w:color w:val="000000"/>
          <w:sz w:val="28"/>
        </w:rPr>
        <w:t>
      дайын өнімге және бөлшектеп салу сапасына қойылатын талаптар.</w:t>
      </w:r>
    </w:p>
    <w:bookmarkEnd w:id="5729"/>
    <w:bookmarkStart w:name="z5735" w:id="5730"/>
    <w:p>
      <w:pPr>
        <w:spacing w:after="0"/>
        <w:ind w:left="0"/>
        <w:jc w:val="left"/>
      </w:pPr>
      <w:r>
        <w:rPr>
          <w:rFonts w:ascii="Times New Roman"/>
          <w:b/>
          <w:i w:val="false"/>
          <w:color w:val="000000"/>
        </w:rPr>
        <w:t xml:space="preserve"> 329-параграф. Салушы-ораушы, 2-разряд</w:t>
      </w:r>
    </w:p>
    <w:bookmarkEnd w:id="5730"/>
    <w:bookmarkStart w:name="z5736" w:id="5731"/>
    <w:p>
      <w:pPr>
        <w:spacing w:after="0"/>
        <w:ind w:left="0"/>
        <w:jc w:val="both"/>
      </w:pPr>
      <w:r>
        <w:rPr>
          <w:rFonts w:ascii="Times New Roman"/>
          <w:b w:val="false"/>
          <w:i w:val="false"/>
          <w:color w:val="000000"/>
          <w:sz w:val="28"/>
        </w:rPr>
        <w:t>
      768. Жұмыс сипаттамасы:</w:t>
      </w:r>
    </w:p>
    <w:bookmarkEnd w:id="5731"/>
    <w:bookmarkStart w:name="z5737" w:id="5732"/>
    <w:p>
      <w:pPr>
        <w:spacing w:after="0"/>
        <w:ind w:left="0"/>
        <w:jc w:val="both"/>
      </w:pPr>
      <w:r>
        <w:rPr>
          <w:rFonts w:ascii="Times New Roman"/>
          <w:b w:val="false"/>
          <w:i w:val="false"/>
          <w:color w:val="000000"/>
          <w:sz w:val="28"/>
        </w:rPr>
        <w:t>
      жартылай фабрикаттар мен дайын өнімді немесе оның жекелеген компоненттерін (пакеттерге, бумаларға, банкаларға, тубаларға, сауыттарға, ампулаларға, қаламсауыттарға, целлофан таспаларға, бөтелкелерге, үлкен бөтелкелерге, жәшіктерге, қаптарға және өзге де) ыдыстарға әртүрлі қатты, сусымалы, сұйық және дана тауарлардың берілген көлемі, массасы немесе саны бойынша қолмен бөлшектеп салу және дозалау;</w:t>
      </w:r>
    </w:p>
    <w:bookmarkEnd w:id="5732"/>
    <w:bookmarkStart w:name="z5738" w:id="5733"/>
    <w:p>
      <w:pPr>
        <w:spacing w:after="0"/>
        <w:ind w:left="0"/>
        <w:jc w:val="both"/>
      </w:pPr>
      <w:r>
        <w:rPr>
          <w:rFonts w:ascii="Times New Roman"/>
          <w:b w:val="false"/>
          <w:i w:val="false"/>
          <w:color w:val="000000"/>
          <w:sz w:val="28"/>
        </w:rPr>
        <w:t>
      ірі габаритті және ауыр (гранит, мәрмәр, әктас және өзге де) дайын бұйымдарды қолмен немесе (крандар, электротальдер) көтеру механизмдері көмегімен қалау;</w:t>
      </w:r>
    </w:p>
    <w:bookmarkEnd w:id="5733"/>
    <w:bookmarkStart w:name="z5739" w:id="5734"/>
    <w:p>
      <w:pPr>
        <w:spacing w:after="0"/>
        <w:ind w:left="0"/>
        <w:jc w:val="both"/>
      </w:pPr>
      <w:r>
        <w:rPr>
          <w:rFonts w:ascii="Times New Roman"/>
          <w:b w:val="false"/>
          <w:i w:val="false"/>
          <w:color w:val="000000"/>
          <w:sz w:val="28"/>
        </w:rPr>
        <w:t>
      жатқызылған бөлшектерді, бұйымдарды және өнімдерді орау;</w:t>
      </w:r>
    </w:p>
    <w:bookmarkEnd w:id="5734"/>
    <w:bookmarkStart w:name="z5740" w:id="5735"/>
    <w:p>
      <w:pPr>
        <w:spacing w:after="0"/>
        <w:ind w:left="0"/>
        <w:jc w:val="both"/>
      </w:pPr>
      <w:r>
        <w:rPr>
          <w:rFonts w:ascii="Times New Roman"/>
          <w:b w:val="false"/>
          <w:i w:val="false"/>
          <w:color w:val="000000"/>
          <w:sz w:val="28"/>
        </w:rPr>
        <w:t>
      затбелгі үлгісін таңдаумен, жақтауды және өзге де арнайы талаптарды сақтаумен бір мезгілде (орама, фольга, фольга, затбелгі, целлофан және өзгелер) бірнеше қағазға кондитерлік бұйымдарды қолмен көркемдеп орау;</w:t>
      </w:r>
    </w:p>
    <w:bookmarkEnd w:id="5735"/>
    <w:bookmarkStart w:name="z5741" w:id="5736"/>
    <w:p>
      <w:pPr>
        <w:spacing w:after="0"/>
        <w:ind w:left="0"/>
        <w:jc w:val="both"/>
      </w:pPr>
      <w:r>
        <w:rPr>
          <w:rFonts w:ascii="Times New Roman"/>
          <w:b w:val="false"/>
          <w:i w:val="false"/>
          <w:color w:val="000000"/>
          <w:sz w:val="28"/>
        </w:rPr>
        <w:t>
      бөлшектелген сүт және ет өнімдерін орау және салу;</w:t>
      </w:r>
    </w:p>
    <w:bookmarkEnd w:id="5736"/>
    <w:bookmarkStart w:name="z5742" w:id="5737"/>
    <w:p>
      <w:pPr>
        <w:spacing w:after="0"/>
        <w:ind w:left="0"/>
        <w:jc w:val="both"/>
      </w:pPr>
      <w:r>
        <w:rPr>
          <w:rFonts w:ascii="Times New Roman"/>
          <w:b w:val="false"/>
          <w:i w:val="false"/>
          <w:color w:val="000000"/>
          <w:sz w:val="28"/>
        </w:rPr>
        <w:t>
      оралған бөлшектер, бұйымдар және өзге де өнімдерді есептеу;</w:t>
      </w:r>
    </w:p>
    <w:bookmarkEnd w:id="5737"/>
    <w:bookmarkStart w:name="z5743" w:id="5738"/>
    <w:p>
      <w:pPr>
        <w:spacing w:after="0"/>
        <w:ind w:left="0"/>
        <w:jc w:val="both"/>
      </w:pPr>
      <w:r>
        <w:rPr>
          <w:rFonts w:ascii="Times New Roman"/>
          <w:b w:val="false"/>
          <w:i w:val="false"/>
          <w:color w:val="000000"/>
          <w:sz w:val="28"/>
        </w:rPr>
        <w:t>
      белгіленген құжаттамаларды жүргізу;</w:t>
      </w:r>
    </w:p>
    <w:bookmarkEnd w:id="5738"/>
    <w:bookmarkStart w:name="z5744" w:id="5739"/>
    <w:p>
      <w:pPr>
        <w:spacing w:after="0"/>
        <w:ind w:left="0"/>
        <w:jc w:val="both"/>
      </w:pPr>
      <w:r>
        <w:rPr>
          <w:rFonts w:ascii="Times New Roman"/>
          <w:b w:val="false"/>
          <w:i w:val="false"/>
          <w:color w:val="000000"/>
          <w:sz w:val="28"/>
        </w:rPr>
        <w:t>
      берілген көлемдер немесе шаблон бойынша оралған материалдарды автоматты станоктарда пішу және кесу;</w:t>
      </w:r>
    </w:p>
    <w:bookmarkEnd w:id="5739"/>
    <w:bookmarkStart w:name="z5745" w:id="5740"/>
    <w:p>
      <w:pPr>
        <w:spacing w:after="0"/>
        <w:ind w:left="0"/>
        <w:jc w:val="both"/>
      </w:pPr>
      <w:r>
        <w:rPr>
          <w:rFonts w:ascii="Times New Roman"/>
          <w:b w:val="false"/>
          <w:i w:val="false"/>
          <w:color w:val="000000"/>
          <w:sz w:val="28"/>
        </w:rPr>
        <w:t>
      станокты тазалау, майлау, ағымдағы жөндеу және реттеу.</w:t>
      </w:r>
    </w:p>
    <w:bookmarkEnd w:id="5740"/>
    <w:bookmarkStart w:name="z5746" w:id="5741"/>
    <w:p>
      <w:pPr>
        <w:spacing w:after="0"/>
        <w:ind w:left="0"/>
        <w:jc w:val="both"/>
      </w:pPr>
      <w:r>
        <w:rPr>
          <w:rFonts w:ascii="Times New Roman"/>
          <w:b w:val="false"/>
          <w:i w:val="false"/>
          <w:color w:val="000000"/>
          <w:sz w:val="28"/>
        </w:rPr>
        <w:t>
      769. Білуге тиіс:</w:t>
      </w:r>
    </w:p>
    <w:bookmarkEnd w:id="5741"/>
    <w:bookmarkStart w:name="z5747" w:id="5742"/>
    <w:p>
      <w:pPr>
        <w:spacing w:after="0"/>
        <w:ind w:left="0"/>
        <w:jc w:val="both"/>
      </w:pPr>
      <w:r>
        <w:rPr>
          <w:rFonts w:ascii="Times New Roman"/>
          <w:b w:val="false"/>
          <w:i w:val="false"/>
          <w:color w:val="000000"/>
          <w:sz w:val="28"/>
        </w:rPr>
        <w:t>
      жартылай фабрикаттарды, дайын өнімді немесе оның жекелеген компоненттерін бөліп салу және дозалау тәртібі;</w:t>
      </w:r>
    </w:p>
    <w:bookmarkEnd w:id="5742"/>
    <w:bookmarkStart w:name="z5748" w:id="5743"/>
    <w:p>
      <w:pPr>
        <w:spacing w:after="0"/>
        <w:ind w:left="0"/>
        <w:jc w:val="both"/>
      </w:pPr>
      <w:r>
        <w:rPr>
          <w:rFonts w:ascii="Times New Roman"/>
          <w:b w:val="false"/>
          <w:i w:val="false"/>
          <w:color w:val="000000"/>
          <w:sz w:val="28"/>
        </w:rPr>
        <w:t>
      бөліп салушы жартылай автоматтың немесе автоматтың және оның бөліктерінің өзара әрекеттесуінің жұмыс істеу принципі;</w:t>
      </w:r>
    </w:p>
    <w:bookmarkEnd w:id="5743"/>
    <w:bookmarkStart w:name="z5749" w:id="5744"/>
    <w:p>
      <w:pPr>
        <w:spacing w:after="0"/>
        <w:ind w:left="0"/>
        <w:jc w:val="both"/>
      </w:pPr>
      <w:r>
        <w:rPr>
          <w:rFonts w:ascii="Times New Roman"/>
          <w:b w:val="false"/>
          <w:i w:val="false"/>
          <w:color w:val="000000"/>
          <w:sz w:val="28"/>
        </w:rPr>
        <w:t>
      бөліп салынған және дозаланған өнімге қойылатын техникалық талаптар;</w:t>
      </w:r>
    </w:p>
    <w:bookmarkEnd w:id="5744"/>
    <w:bookmarkStart w:name="z5750" w:id="5745"/>
    <w:p>
      <w:pPr>
        <w:spacing w:after="0"/>
        <w:ind w:left="0"/>
        <w:jc w:val="both"/>
      </w:pPr>
      <w:r>
        <w:rPr>
          <w:rFonts w:ascii="Times New Roman"/>
          <w:b w:val="false"/>
          <w:i w:val="false"/>
          <w:color w:val="000000"/>
          <w:sz w:val="28"/>
        </w:rPr>
        <w:t xml:space="preserve">
      ірі габаритті және ауыр дайын бұйымдарды қатарлау, буып-түю, ыдысқа бекіту және орау тәртібі; </w:t>
      </w:r>
    </w:p>
    <w:bookmarkEnd w:id="5745"/>
    <w:bookmarkStart w:name="z5751" w:id="5746"/>
    <w:p>
      <w:pPr>
        <w:spacing w:after="0"/>
        <w:ind w:left="0"/>
        <w:jc w:val="both"/>
      </w:pPr>
      <w:r>
        <w:rPr>
          <w:rFonts w:ascii="Times New Roman"/>
          <w:b w:val="false"/>
          <w:i w:val="false"/>
          <w:color w:val="000000"/>
          <w:sz w:val="28"/>
        </w:rPr>
        <w:t>
      есептілікті жүргізу тәртібі;</w:t>
      </w:r>
    </w:p>
    <w:bookmarkEnd w:id="5746"/>
    <w:bookmarkStart w:name="z5752" w:id="5747"/>
    <w:p>
      <w:pPr>
        <w:spacing w:after="0"/>
        <w:ind w:left="0"/>
        <w:jc w:val="both"/>
      </w:pPr>
      <w:r>
        <w:rPr>
          <w:rFonts w:ascii="Times New Roman"/>
          <w:b w:val="false"/>
          <w:i w:val="false"/>
          <w:color w:val="000000"/>
          <w:sz w:val="28"/>
        </w:rPr>
        <w:t>
      оранып жатқан бұйымдардың, бөлшектер мен тауарлардың әрбір түріне арналған ыдыстың мөлшері мен нысаны;</w:t>
      </w:r>
    </w:p>
    <w:bookmarkEnd w:id="5747"/>
    <w:bookmarkStart w:name="z5753" w:id="5748"/>
    <w:p>
      <w:pPr>
        <w:spacing w:after="0"/>
        <w:ind w:left="0"/>
        <w:jc w:val="both"/>
      </w:pPr>
      <w:r>
        <w:rPr>
          <w:rFonts w:ascii="Times New Roman"/>
          <w:b w:val="false"/>
          <w:i w:val="false"/>
          <w:color w:val="000000"/>
          <w:sz w:val="28"/>
        </w:rPr>
        <w:t>
      бекіту оқшаулау және орау материалының түрлері, сорттары мен өлшемдері.</w:t>
      </w:r>
    </w:p>
    <w:bookmarkEnd w:id="5748"/>
    <w:bookmarkStart w:name="z5754" w:id="5749"/>
    <w:p>
      <w:pPr>
        <w:spacing w:after="0"/>
        <w:ind w:left="0"/>
        <w:jc w:val="left"/>
      </w:pPr>
      <w:r>
        <w:rPr>
          <w:rFonts w:ascii="Times New Roman"/>
          <w:b/>
          <w:i w:val="false"/>
          <w:color w:val="000000"/>
        </w:rPr>
        <w:t xml:space="preserve"> 330-параграф. Салушы-ораушы, 3-разряд</w:t>
      </w:r>
    </w:p>
    <w:bookmarkEnd w:id="5749"/>
    <w:bookmarkStart w:name="z5755" w:id="5750"/>
    <w:p>
      <w:pPr>
        <w:spacing w:after="0"/>
        <w:ind w:left="0"/>
        <w:jc w:val="both"/>
      </w:pPr>
      <w:r>
        <w:rPr>
          <w:rFonts w:ascii="Times New Roman"/>
          <w:b w:val="false"/>
          <w:i w:val="false"/>
          <w:color w:val="000000"/>
          <w:sz w:val="28"/>
        </w:rPr>
        <w:t>
      770. Жұмыс сипаттамасы:</w:t>
      </w:r>
    </w:p>
    <w:bookmarkEnd w:id="5750"/>
    <w:bookmarkStart w:name="z5756" w:id="5751"/>
    <w:p>
      <w:pPr>
        <w:spacing w:after="0"/>
        <w:ind w:left="0"/>
        <w:jc w:val="both"/>
      </w:pPr>
      <w:r>
        <w:rPr>
          <w:rFonts w:ascii="Times New Roman"/>
          <w:b w:val="false"/>
          <w:i w:val="false"/>
          <w:color w:val="000000"/>
          <w:sz w:val="28"/>
        </w:rPr>
        <w:t>
      түсі, текстурасы, нөмірлері бойынша алдын ала жинақтаумен ірі габаритті өңделген бұйымдарды салу;</w:t>
      </w:r>
    </w:p>
    <w:bookmarkEnd w:id="5751"/>
    <w:bookmarkStart w:name="z5757" w:id="5752"/>
    <w:p>
      <w:pPr>
        <w:spacing w:after="0"/>
        <w:ind w:left="0"/>
        <w:jc w:val="both"/>
      </w:pPr>
      <w:r>
        <w:rPr>
          <w:rFonts w:ascii="Times New Roman"/>
          <w:b w:val="false"/>
          <w:i w:val="false"/>
          <w:color w:val="000000"/>
          <w:sz w:val="28"/>
        </w:rPr>
        <w:t>
      сынғыш, қымбат, улы, зиянды, агрессивті, өрт және жарылыс қаупі бар жүктерді салу;</w:t>
      </w:r>
    </w:p>
    <w:bookmarkEnd w:id="5752"/>
    <w:bookmarkStart w:name="z5758" w:id="5753"/>
    <w:p>
      <w:pPr>
        <w:spacing w:after="0"/>
        <w:ind w:left="0"/>
        <w:jc w:val="both"/>
      </w:pPr>
      <w:r>
        <w:rPr>
          <w:rFonts w:ascii="Times New Roman"/>
          <w:b w:val="false"/>
          <w:i w:val="false"/>
          <w:color w:val="000000"/>
          <w:sz w:val="28"/>
        </w:rPr>
        <w:t>
      ыдыста аса күрделі бекітумен сақтықпен тасымалдауды талап ететін сезімтал дәл аспаптарды төсеу;</w:t>
      </w:r>
    </w:p>
    <w:bookmarkEnd w:id="5753"/>
    <w:bookmarkStart w:name="z5759" w:id="5754"/>
    <w:p>
      <w:pPr>
        <w:spacing w:after="0"/>
        <w:ind w:left="0"/>
        <w:jc w:val="both"/>
      </w:pPr>
      <w:r>
        <w:rPr>
          <w:rFonts w:ascii="Times New Roman"/>
          <w:b w:val="false"/>
          <w:i w:val="false"/>
          <w:color w:val="000000"/>
          <w:sz w:val="28"/>
        </w:rPr>
        <w:t>
      техникалық талаптарға сәйкес салынған өнімді орау.</w:t>
      </w:r>
    </w:p>
    <w:bookmarkEnd w:id="5754"/>
    <w:bookmarkStart w:name="z5760" w:id="5755"/>
    <w:p>
      <w:pPr>
        <w:spacing w:after="0"/>
        <w:ind w:left="0"/>
        <w:jc w:val="both"/>
      </w:pPr>
      <w:r>
        <w:rPr>
          <w:rFonts w:ascii="Times New Roman"/>
          <w:b w:val="false"/>
          <w:i w:val="false"/>
          <w:color w:val="000000"/>
          <w:sz w:val="28"/>
        </w:rPr>
        <w:t>
      771. Білуге тиіс:</w:t>
      </w:r>
    </w:p>
    <w:bookmarkEnd w:id="5755"/>
    <w:bookmarkStart w:name="z5761" w:id="5756"/>
    <w:p>
      <w:pPr>
        <w:spacing w:after="0"/>
        <w:ind w:left="0"/>
        <w:jc w:val="both"/>
      </w:pPr>
      <w:r>
        <w:rPr>
          <w:rFonts w:ascii="Times New Roman"/>
          <w:b w:val="false"/>
          <w:i w:val="false"/>
          <w:color w:val="000000"/>
          <w:sz w:val="28"/>
        </w:rPr>
        <w:t>
      автоматты желіде жартылай фабрикаттарды, дайын өнімді немесе оның жекелеген компоненттерін бөліп салу, дозалау тәртібі;</w:t>
      </w:r>
    </w:p>
    <w:bookmarkEnd w:id="5756"/>
    <w:bookmarkStart w:name="z5762" w:id="5757"/>
    <w:p>
      <w:pPr>
        <w:spacing w:after="0"/>
        <w:ind w:left="0"/>
        <w:jc w:val="both"/>
      </w:pPr>
      <w:r>
        <w:rPr>
          <w:rFonts w:ascii="Times New Roman"/>
          <w:b w:val="false"/>
          <w:i w:val="false"/>
          <w:color w:val="000000"/>
          <w:sz w:val="28"/>
        </w:rPr>
        <w:t>
      автоматты орау желісінің агрегаттарының құрылысы және олардың бөліктерінің өзара іс-қимылы;</w:t>
      </w:r>
    </w:p>
    <w:bookmarkEnd w:id="5757"/>
    <w:bookmarkStart w:name="z5763" w:id="5758"/>
    <w:p>
      <w:pPr>
        <w:spacing w:after="0"/>
        <w:ind w:left="0"/>
        <w:jc w:val="both"/>
      </w:pPr>
      <w:r>
        <w:rPr>
          <w:rFonts w:ascii="Times New Roman"/>
          <w:b w:val="false"/>
          <w:i w:val="false"/>
          <w:color w:val="000000"/>
          <w:sz w:val="28"/>
        </w:rPr>
        <w:t>
      оралатын жүктердің техникалық сипаттамасы;</w:t>
      </w:r>
    </w:p>
    <w:bookmarkEnd w:id="5758"/>
    <w:bookmarkStart w:name="z5764" w:id="5759"/>
    <w:p>
      <w:pPr>
        <w:spacing w:after="0"/>
        <w:ind w:left="0"/>
        <w:jc w:val="both"/>
      </w:pPr>
      <w:r>
        <w:rPr>
          <w:rFonts w:ascii="Times New Roman"/>
          <w:b w:val="false"/>
          <w:i w:val="false"/>
          <w:color w:val="000000"/>
          <w:sz w:val="28"/>
        </w:rPr>
        <w:t>
      қаптама материалдың шығын нормалары;</w:t>
      </w:r>
    </w:p>
    <w:bookmarkEnd w:id="5759"/>
    <w:bookmarkStart w:name="z5765" w:id="5760"/>
    <w:p>
      <w:pPr>
        <w:spacing w:after="0"/>
        <w:ind w:left="0"/>
        <w:jc w:val="both"/>
      </w:pPr>
      <w:r>
        <w:rPr>
          <w:rFonts w:ascii="Times New Roman"/>
          <w:b w:val="false"/>
          <w:i w:val="false"/>
          <w:color w:val="000000"/>
          <w:sz w:val="28"/>
        </w:rPr>
        <w:t>
      жинақтау тәртібі;</w:t>
      </w:r>
    </w:p>
    <w:bookmarkEnd w:id="5760"/>
    <w:bookmarkStart w:name="z5766" w:id="5761"/>
    <w:p>
      <w:pPr>
        <w:spacing w:after="0"/>
        <w:ind w:left="0"/>
        <w:jc w:val="both"/>
      </w:pPr>
      <w:r>
        <w:rPr>
          <w:rFonts w:ascii="Times New Roman"/>
          <w:b w:val="false"/>
          <w:i w:val="false"/>
          <w:color w:val="000000"/>
          <w:sz w:val="28"/>
        </w:rPr>
        <w:t>
      сынғыш, қымбат, улы, зиянды, агрессивті, өрт және жарылыс қаупі бар жүктерді орау мен салуға қойылатын техникалық талаптар.</w:t>
      </w:r>
    </w:p>
    <w:bookmarkEnd w:id="5761"/>
    <w:bookmarkStart w:name="z5767" w:id="5762"/>
    <w:p>
      <w:pPr>
        <w:spacing w:after="0"/>
        <w:ind w:left="0"/>
        <w:jc w:val="left"/>
      </w:pPr>
      <w:r>
        <w:rPr>
          <w:rFonts w:ascii="Times New Roman"/>
          <w:b/>
          <w:i w:val="false"/>
          <w:color w:val="000000"/>
        </w:rPr>
        <w:t xml:space="preserve"> 331-параграф. Салушы-ораушы, 4-разряд</w:t>
      </w:r>
    </w:p>
    <w:bookmarkEnd w:id="5762"/>
    <w:bookmarkStart w:name="z5768" w:id="5763"/>
    <w:p>
      <w:pPr>
        <w:spacing w:after="0"/>
        <w:ind w:left="0"/>
        <w:jc w:val="both"/>
      </w:pPr>
      <w:r>
        <w:rPr>
          <w:rFonts w:ascii="Times New Roman"/>
          <w:b w:val="false"/>
          <w:i w:val="false"/>
          <w:color w:val="000000"/>
          <w:sz w:val="28"/>
        </w:rPr>
        <w:t>
      772. Жұмыс сипаттамасы:</w:t>
      </w:r>
    </w:p>
    <w:bookmarkEnd w:id="5763"/>
    <w:bookmarkStart w:name="z5769" w:id="5764"/>
    <w:p>
      <w:pPr>
        <w:spacing w:after="0"/>
        <w:ind w:left="0"/>
        <w:jc w:val="both"/>
      </w:pPr>
      <w:r>
        <w:rPr>
          <w:rFonts w:ascii="Times New Roman"/>
          <w:b w:val="false"/>
          <w:i w:val="false"/>
          <w:color w:val="000000"/>
          <w:sz w:val="28"/>
        </w:rPr>
        <w:t>
      антибиотиктерді автоматтардың бункерлеріне жүктеу;</w:t>
      </w:r>
    </w:p>
    <w:bookmarkEnd w:id="5764"/>
    <w:bookmarkStart w:name="z5770" w:id="5765"/>
    <w:p>
      <w:pPr>
        <w:spacing w:after="0"/>
        <w:ind w:left="0"/>
        <w:jc w:val="both"/>
      </w:pPr>
      <w:r>
        <w:rPr>
          <w:rFonts w:ascii="Times New Roman"/>
          <w:b w:val="false"/>
          <w:i w:val="false"/>
          <w:color w:val="000000"/>
          <w:sz w:val="28"/>
        </w:rPr>
        <w:t>
      бақылау-өлшеу аспаптары бойынша және көзбен шолып, технологиялық процестің барысын бақылау және реттеу;</w:t>
      </w:r>
    </w:p>
    <w:bookmarkEnd w:id="5765"/>
    <w:bookmarkStart w:name="z5771" w:id="5766"/>
    <w:p>
      <w:pPr>
        <w:spacing w:after="0"/>
        <w:ind w:left="0"/>
        <w:jc w:val="both"/>
      </w:pPr>
      <w:r>
        <w:rPr>
          <w:rFonts w:ascii="Times New Roman"/>
          <w:b w:val="false"/>
          <w:i w:val="false"/>
          <w:color w:val="000000"/>
          <w:sz w:val="28"/>
        </w:rPr>
        <w:t>
      жұмыс істеу барысында автоматтар мен олардың жеке тораптарын дербес баптау;</w:t>
      </w:r>
    </w:p>
    <w:bookmarkEnd w:id="5766"/>
    <w:bookmarkStart w:name="z5772" w:id="5767"/>
    <w:p>
      <w:pPr>
        <w:spacing w:after="0"/>
        <w:ind w:left="0"/>
        <w:jc w:val="both"/>
      </w:pPr>
      <w:r>
        <w:rPr>
          <w:rFonts w:ascii="Times New Roman"/>
          <w:b w:val="false"/>
          <w:i w:val="false"/>
          <w:color w:val="000000"/>
          <w:sz w:val="28"/>
        </w:rPr>
        <w:t>
      электр - аналитикалық таразылардағы дозаларды тексеру;</w:t>
      </w:r>
    </w:p>
    <w:bookmarkEnd w:id="5767"/>
    <w:bookmarkStart w:name="z5773" w:id="5768"/>
    <w:p>
      <w:pPr>
        <w:spacing w:after="0"/>
        <w:ind w:left="0"/>
        <w:jc w:val="both"/>
      </w:pPr>
      <w:r>
        <w:rPr>
          <w:rFonts w:ascii="Times New Roman"/>
          <w:b w:val="false"/>
          <w:i w:val="false"/>
          <w:color w:val="000000"/>
          <w:sz w:val="28"/>
        </w:rPr>
        <w:t>
      өндірістік журналда жұмыс көрсеткіштерінің жазбаларын жүргізу;</w:t>
      </w:r>
    </w:p>
    <w:bookmarkEnd w:id="5768"/>
    <w:bookmarkStart w:name="z5774" w:id="5769"/>
    <w:p>
      <w:pPr>
        <w:spacing w:after="0"/>
        <w:ind w:left="0"/>
        <w:jc w:val="both"/>
      </w:pPr>
      <w:r>
        <w:rPr>
          <w:rFonts w:ascii="Times New Roman"/>
          <w:b w:val="false"/>
          <w:i w:val="false"/>
          <w:color w:val="000000"/>
          <w:sz w:val="28"/>
        </w:rPr>
        <w:t>
      жабдықты ағымдағы жөндеу;</w:t>
      </w:r>
    </w:p>
    <w:bookmarkEnd w:id="5769"/>
    <w:bookmarkStart w:name="z5775" w:id="5770"/>
    <w:p>
      <w:pPr>
        <w:spacing w:after="0"/>
        <w:ind w:left="0"/>
        <w:jc w:val="both"/>
      </w:pPr>
      <w:r>
        <w:rPr>
          <w:rFonts w:ascii="Times New Roman"/>
          <w:b w:val="false"/>
          <w:i w:val="false"/>
          <w:color w:val="000000"/>
          <w:sz w:val="28"/>
        </w:rPr>
        <w:t>
      монументалды, көркем, мүсіндік туындыларды, бірегей сәндік бұйымдарды, күрделі модельдерді, қолданыстағы макеттерді орау;</w:t>
      </w:r>
    </w:p>
    <w:bookmarkEnd w:id="5770"/>
    <w:bookmarkStart w:name="z5776" w:id="5771"/>
    <w:p>
      <w:pPr>
        <w:spacing w:after="0"/>
        <w:ind w:left="0"/>
        <w:jc w:val="both"/>
      </w:pPr>
      <w:r>
        <w:rPr>
          <w:rFonts w:ascii="Times New Roman"/>
          <w:b w:val="false"/>
          <w:i w:val="false"/>
          <w:color w:val="000000"/>
          <w:sz w:val="28"/>
        </w:rPr>
        <w:t>
      арнайы ыдыстарды дайындау және өзге де ұқсас жұмыстарды орындау.</w:t>
      </w:r>
    </w:p>
    <w:bookmarkEnd w:id="5771"/>
    <w:bookmarkStart w:name="z5777" w:id="5772"/>
    <w:p>
      <w:pPr>
        <w:spacing w:after="0"/>
        <w:ind w:left="0"/>
        <w:jc w:val="both"/>
      </w:pPr>
      <w:r>
        <w:rPr>
          <w:rFonts w:ascii="Times New Roman"/>
          <w:b w:val="false"/>
          <w:i w:val="false"/>
          <w:color w:val="000000"/>
          <w:sz w:val="28"/>
        </w:rPr>
        <w:t>
      773. Білуге тиіс:</w:t>
      </w:r>
    </w:p>
    <w:bookmarkEnd w:id="5772"/>
    <w:bookmarkStart w:name="z5778" w:id="5773"/>
    <w:p>
      <w:pPr>
        <w:spacing w:after="0"/>
        <w:ind w:left="0"/>
        <w:jc w:val="both"/>
      </w:pPr>
      <w:r>
        <w:rPr>
          <w:rFonts w:ascii="Times New Roman"/>
          <w:b w:val="false"/>
          <w:i w:val="false"/>
          <w:color w:val="000000"/>
          <w:sz w:val="28"/>
        </w:rPr>
        <w:t>
      орау автоматтардың құрылымы;</w:t>
      </w:r>
    </w:p>
    <w:bookmarkEnd w:id="5773"/>
    <w:bookmarkStart w:name="z5779" w:id="5774"/>
    <w:p>
      <w:pPr>
        <w:spacing w:after="0"/>
        <w:ind w:left="0"/>
        <w:jc w:val="both"/>
      </w:pPr>
      <w:r>
        <w:rPr>
          <w:rFonts w:ascii="Times New Roman"/>
          <w:b w:val="false"/>
          <w:i w:val="false"/>
          <w:color w:val="000000"/>
          <w:sz w:val="28"/>
        </w:rPr>
        <w:t>
      автоматтар мен олардың жекелеген тораптарын баптау тәртібі;</w:t>
      </w:r>
    </w:p>
    <w:bookmarkEnd w:id="5774"/>
    <w:bookmarkStart w:name="z5780" w:id="5775"/>
    <w:p>
      <w:pPr>
        <w:spacing w:after="0"/>
        <w:ind w:left="0"/>
        <w:jc w:val="both"/>
      </w:pPr>
      <w:r>
        <w:rPr>
          <w:rFonts w:ascii="Times New Roman"/>
          <w:b w:val="false"/>
          <w:i w:val="false"/>
          <w:color w:val="000000"/>
          <w:sz w:val="28"/>
        </w:rPr>
        <w:t>
      бөлшектеп өлшеудің технологиялық процесі және оны реттеу тәртібі;</w:t>
      </w:r>
    </w:p>
    <w:bookmarkEnd w:id="5775"/>
    <w:bookmarkStart w:name="z5781" w:id="5776"/>
    <w:p>
      <w:pPr>
        <w:spacing w:after="0"/>
        <w:ind w:left="0"/>
        <w:jc w:val="both"/>
      </w:pPr>
      <w:r>
        <w:rPr>
          <w:rFonts w:ascii="Times New Roman"/>
          <w:b w:val="false"/>
          <w:i w:val="false"/>
          <w:color w:val="000000"/>
          <w:sz w:val="28"/>
        </w:rPr>
        <w:t xml:space="preserve">
      жұмыс жолдары; </w:t>
      </w:r>
    </w:p>
    <w:bookmarkEnd w:id="5776"/>
    <w:bookmarkStart w:name="z5782" w:id="5777"/>
    <w:p>
      <w:pPr>
        <w:spacing w:after="0"/>
        <w:ind w:left="0"/>
        <w:jc w:val="both"/>
      </w:pPr>
      <w:r>
        <w:rPr>
          <w:rFonts w:ascii="Times New Roman"/>
          <w:b w:val="false"/>
          <w:i w:val="false"/>
          <w:color w:val="000000"/>
          <w:sz w:val="28"/>
        </w:rPr>
        <w:t>
      стерильді жағдайларда жұмыс істеу тәртібі;</w:t>
      </w:r>
    </w:p>
    <w:bookmarkEnd w:id="5777"/>
    <w:bookmarkStart w:name="z5783" w:id="5778"/>
    <w:p>
      <w:pPr>
        <w:spacing w:after="0"/>
        <w:ind w:left="0"/>
        <w:jc w:val="both"/>
      </w:pPr>
      <w:r>
        <w:rPr>
          <w:rFonts w:ascii="Times New Roman"/>
          <w:b w:val="false"/>
          <w:i w:val="false"/>
          <w:color w:val="000000"/>
          <w:sz w:val="28"/>
        </w:rPr>
        <w:t>
      антибиотиктерге қойылатын техникалық талаптар;</w:t>
      </w:r>
    </w:p>
    <w:bookmarkEnd w:id="5778"/>
    <w:bookmarkStart w:name="z5784" w:id="5779"/>
    <w:p>
      <w:pPr>
        <w:spacing w:after="0"/>
        <w:ind w:left="0"/>
        <w:jc w:val="both"/>
      </w:pPr>
      <w:r>
        <w:rPr>
          <w:rFonts w:ascii="Times New Roman"/>
          <w:b w:val="false"/>
          <w:i w:val="false"/>
          <w:color w:val="000000"/>
          <w:sz w:val="28"/>
        </w:rPr>
        <w:t>
      аса жауапты монументалды, көркем, мүсіндік туындыларды, бірегей сәндік бұйымдарды, күрделі модельдерді, қолданыстағы макеттерді орау тәртібі;</w:t>
      </w:r>
    </w:p>
    <w:bookmarkEnd w:id="5779"/>
    <w:bookmarkStart w:name="z5785" w:id="5780"/>
    <w:p>
      <w:pPr>
        <w:spacing w:after="0"/>
        <w:ind w:left="0"/>
        <w:jc w:val="both"/>
      </w:pPr>
      <w:r>
        <w:rPr>
          <w:rFonts w:ascii="Times New Roman"/>
          <w:b w:val="false"/>
          <w:i w:val="false"/>
          <w:color w:val="000000"/>
          <w:sz w:val="28"/>
        </w:rPr>
        <w:t>
      ерекше жауапты орау кезінде арнайы ыдыстың мөлшері, нысаны және дайындау тәртібі.</w:t>
      </w:r>
    </w:p>
    <w:bookmarkEnd w:id="5780"/>
    <w:bookmarkStart w:name="z5786" w:id="5781"/>
    <w:p>
      <w:pPr>
        <w:spacing w:after="0"/>
        <w:ind w:left="0"/>
        <w:jc w:val="left"/>
      </w:pPr>
      <w:r>
        <w:rPr>
          <w:rFonts w:ascii="Times New Roman"/>
          <w:b/>
          <w:i w:val="false"/>
          <w:color w:val="000000"/>
        </w:rPr>
        <w:t xml:space="preserve"> 332-параграф. Санитар, санитарка (-жуушы), 3-разряд</w:t>
      </w:r>
    </w:p>
    <w:bookmarkEnd w:id="5781"/>
    <w:bookmarkStart w:name="z5787" w:id="5782"/>
    <w:p>
      <w:pPr>
        <w:spacing w:after="0"/>
        <w:ind w:left="0"/>
        <w:jc w:val="both"/>
      </w:pPr>
      <w:r>
        <w:rPr>
          <w:rFonts w:ascii="Times New Roman"/>
          <w:b w:val="false"/>
          <w:i w:val="false"/>
          <w:color w:val="000000"/>
          <w:sz w:val="28"/>
        </w:rPr>
        <w:t>
      774. Жұмыс сипаттамасы:</w:t>
      </w:r>
    </w:p>
    <w:bookmarkEnd w:id="5782"/>
    <w:bookmarkStart w:name="z5788" w:id="5783"/>
    <w:p>
      <w:pPr>
        <w:spacing w:after="0"/>
        <w:ind w:left="0"/>
        <w:jc w:val="both"/>
      </w:pPr>
      <w:r>
        <w:rPr>
          <w:rFonts w:ascii="Times New Roman"/>
          <w:b w:val="false"/>
          <w:i w:val="false"/>
          <w:color w:val="000000"/>
          <w:sz w:val="28"/>
        </w:rPr>
        <w:t>
      үй-жайларды тазалау;</w:t>
      </w:r>
    </w:p>
    <w:bookmarkEnd w:id="5783"/>
    <w:bookmarkStart w:name="z5789" w:id="5784"/>
    <w:p>
      <w:pPr>
        <w:spacing w:after="0"/>
        <w:ind w:left="0"/>
        <w:jc w:val="both"/>
      </w:pPr>
      <w:r>
        <w:rPr>
          <w:rFonts w:ascii="Times New Roman"/>
          <w:b w:val="false"/>
          <w:i w:val="false"/>
          <w:color w:val="000000"/>
          <w:sz w:val="28"/>
        </w:rPr>
        <w:t>
      ауруларға күтім жасау: тамақтандыру (қажет болған жағдайда), ішкі киім мен киімді ауыстыру, суднаны әперу және жинау және өзге де жұмыстар;</w:t>
      </w:r>
    </w:p>
    <w:bookmarkEnd w:id="5784"/>
    <w:bookmarkStart w:name="z5790" w:id="5785"/>
    <w:p>
      <w:pPr>
        <w:spacing w:after="0"/>
        <w:ind w:left="0"/>
        <w:jc w:val="both"/>
      </w:pPr>
      <w:r>
        <w:rPr>
          <w:rFonts w:ascii="Times New Roman"/>
          <w:b w:val="false"/>
          <w:i w:val="false"/>
          <w:color w:val="000000"/>
          <w:sz w:val="28"/>
        </w:rPr>
        <w:t>
      төсек режиміндегі адамдардың төсек алдынан тумбаларды (кішкене үстелдерді) әр тамақтан кейін тазалау;</w:t>
      </w:r>
    </w:p>
    <w:bookmarkEnd w:id="5785"/>
    <w:bookmarkStart w:name="z5791" w:id="5786"/>
    <w:p>
      <w:pPr>
        <w:spacing w:after="0"/>
        <w:ind w:left="0"/>
        <w:jc w:val="both"/>
      </w:pPr>
      <w:r>
        <w:rPr>
          <w:rFonts w:ascii="Times New Roman"/>
          <w:b w:val="false"/>
          <w:i w:val="false"/>
          <w:color w:val="000000"/>
          <w:sz w:val="28"/>
        </w:rPr>
        <w:t>
      ішкі киім мен киімді, шаруашылық инвентарь және жуу құралдарын дұрыс пайдалануын қамтамасыз ету;</w:t>
      </w:r>
    </w:p>
    <w:bookmarkEnd w:id="5786"/>
    <w:bookmarkStart w:name="z5792" w:id="5787"/>
    <w:p>
      <w:pPr>
        <w:spacing w:after="0"/>
        <w:ind w:left="0"/>
        <w:jc w:val="both"/>
      </w:pPr>
      <w:r>
        <w:rPr>
          <w:rFonts w:ascii="Times New Roman"/>
          <w:b w:val="false"/>
          <w:i w:val="false"/>
          <w:color w:val="000000"/>
          <w:sz w:val="28"/>
        </w:rPr>
        <w:t>
      дәріхана ыдыстарын жуу.</w:t>
      </w:r>
    </w:p>
    <w:bookmarkEnd w:id="5787"/>
    <w:bookmarkStart w:name="z5793" w:id="5788"/>
    <w:p>
      <w:pPr>
        <w:spacing w:after="0"/>
        <w:ind w:left="0"/>
        <w:jc w:val="both"/>
      </w:pPr>
      <w:r>
        <w:rPr>
          <w:rFonts w:ascii="Times New Roman"/>
          <w:b w:val="false"/>
          <w:i w:val="false"/>
          <w:color w:val="000000"/>
          <w:sz w:val="28"/>
        </w:rPr>
        <w:t>
      775. Білуге тиіс:</w:t>
      </w:r>
    </w:p>
    <w:bookmarkEnd w:id="5788"/>
    <w:bookmarkStart w:name="z5794" w:id="5789"/>
    <w:p>
      <w:pPr>
        <w:spacing w:after="0"/>
        <w:ind w:left="0"/>
        <w:jc w:val="both"/>
      </w:pPr>
      <w:r>
        <w:rPr>
          <w:rFonts w:ascii="Times New Roman"/>
          <w:b w:val="false"/>
          <w:i w:val="false"/>
          <w:color w:val="000000"/>
          <w:sz w:val="28"/>
        </w:rPr>
        <w:t>
      санитария және гигиена, қауіпсіздік және еңбекті қорғау тәртібі;</w:t>
      </w:r>
    </w:p>
    <w:bookmarkEnd w:id="5789"/>
    <w:bookmarkStart w:name="z5795" w:id="5790"/>
    <w:p>
      <w:pPr>
        <w:spacing w:after="0"/>
        <w:ind w:left="0"/>
        <w:jc w:val="both"/>
      </w:pPr>
      <w:r>
        <w:rPr>
          <w:rFonts w:ascii="Times New Roman"/>
          <w:b w:val="false"/>
          <w:i w:val="false"/>
          <w:color w:val="000000"/>
          <w:sz w:val="28"/>
        </w:rPr>
        <w:t>
      жуу құралдарының мақсаты және олармен жұмыс істеу тәртібі.</w:t>
      </w:r>
    </w:p>
    <w:bookmarkEnd w:id="5790"/>
    <w:bookmarkStart w:name="z5796" w:id="5791"/>
    <w:p>
      <w:pPr>
        <w:spacing w:after="0"/>
        <w:ind w:left="0"/>
        <w:jc w:val="left"/>
      </w:pPr>
      <w:r>
        <w:rPr>
          <w:rFonts w:ascii="Times New Roman"/>
          <w:b/>
          <w:i w:val="false"/>
          <w:color w:val="000000"/>
        </w:rPr>
        <w:t xml:space="preserve"> 333-параграф. Санитар, санитарка (-жуушы), 4-разряд</w:t>
      </w:r>
    </w:p>
    <w:bookmarkEnd w:id="5791"/>
    <w:bookmarkStart w:name="z5797" w:id="5792"/>
    <w:p>
      <w:pPr>
        <w:spacing w:after="0"/>
        <w:ind w:left="0"/>
        <w:jc w:val="both"/>
      </w:pPr>
      <w:r>
        <w:rPr>
          <w:rFonts w:ascii="Times New Roman"/>
          <w:b w:val="false"/>
          <w:i w:val="false"/>
          <w:color w:val="000000"/>
          <w:sz w:val="28"/>
        </w:rPr>
        <w:t>
      776. Жұмыс сипаттамасы:</w:t>
      </w:r>
    </w:p>
    <w:bookmarkEnd w:id="5792"/>
    <w:bookmarkStart w:name="z5798" w:id="5793"/>
    <w:p>
      <w:pPr>
        <w:spacing w:after="0"/>
        <w:ind w:left="0"/>
        <w:jc w:val="both"/>
      </w:pPr>
      <w:r>
        <w:rPr>
          <w:rFonts w:ascii="Times New Roman"/>
          <w:b w:val="false"/>
          <w:i w:val="false"/>
          <w:color w:val="000000"/>
          <w:sz w:val="28"/>
        </w:rPr>
        <w:t>
      үй-жайларды тазалау;</w:t>
      </w:r>
    </w:p>
    <w:bookmarkEnd w:id="5793"/>
    <w:bookmarkStart w:name="z5799" w:id="5794"/>
    <w:p>
      <w:pPr>
        <w:spacing w:after="0"/>
        <w:ind w:left="0"/>
        <w:jc w:val="both"/>
      </w:pPr>
      <w:r>
        <w:rPr>
          <w:rFonts w:ascii="Times New Roman"/>
          <w:b w:val="false"/>
          <w:i w:val="false"/>
          <w:color w:val="000000"/>
          <w:sz w:val="28"/>
        </w:rPr>
        <w:t>
      ауруларға күтім жасау: тамақтандыру (қажет болған жағдайда), ішкі киім мен киімді ауыстыру, суднаны әперу және жинау және өзге де жұмыстар;</w:t>
      </w:r>
    </w:p>
    <w:bookmarkEnd w:id="5794"/>
    <w:bookmarkStart w:name="z5800" w:id="5795"/>
    <w:p>
      <w:pPr>
        <w:spacing w:after="0"/>
        <w:ind w:left="0"/>
        <w:jc w:val="both"/>
      </w:pPr>
      <w:r>
        <w:rPr>
          <w:rFonts w:ascii="Times New Roman"/>
          <w:b w:val="false"/>
          <w:i w:val="false"/>
          <w:color w:val="000000"/>
          <w:sz w:val="28"/>
        </w:rPr>
        <w:t>
      төсек режиміндегі адамдардың төсек алдынан тумбаларды (кішкене үстелдерді) әр тамақтан кейін тазалау;</w:t>
      </w:r>
    </w:p>
    <w:bookmarkEnd w:id="5795"/>
    <w:bookmarkStart w:name="z5801" w:id="5796"/>
    <w:p>
      <w:pPr>
        <w:spacing w:after="0"/>
        <w:ind w:left="0"/>
        <w:jc w:val="both"/>
      </w:pPr>
      <w:r>
        <w:rPr>
          <w:rFonts w:ascii="Times New Roman"/>
          <w:b w:val="false"/>
          <w:i w:val="false"/>
          <w:color w:val="000000"/>
          <w:sz w:val="28"/>
        </w:rPr>
        <w:t>
      ішкі киім мен киімді, шаруашылық инвентарь және жуу құралдарын дұрыс сақтау мен пайдалануын қамтамасыз ету;</w:t>
      </w:r>
    </w:p>
    <w:bookmarkEnd w:id="5796"/>
    <w:bookmarkStart w:name="z5802" w:id="5797"/>
    <w:p>
      <w:pPr>
        <w:spacing w:after="0"/>
        <w:ind w:left="0"/>
        <w:jc w:val="both"/>
      </w:pPr>
      <w:r>
        <w:rPr>
          <w:rFonts w:ascii="Times New Roman"/>
          <w:b w:val="false"/>
          <w:i w:val="false"/>
          <w:color w:val="000000"/>
          <w:sz w:val="28"/>
        </w:rPr>
        <w:t>
      аурулар үшін қажетті режимді сақтау;</w:t>
      </w:r>
    </w:p>
    <w:bookmarkEnd w:id="5797"/>
    <w:bookmarkStart w:name="z5803" w:id="5798"/>
    <w:p>
      <w:pPr>
        <w:spacing w:after="0"/>
        <w:ind w:left="0"/>
        <w:jc w:val="both"/>
      </w:pPr>
      <w:r>
        <w:rPr>
          <w:rFonts w:ascii="Times New Roman"/>
          <w:b w:val="false"/>
          <w:i w:val="false"/>
          <w:color w:val="000000"/>
          <w:sz w:val="28"/>
        </w:rPr>
        <w:t>
      дәріхана ыдыстарын жуу;</w:t>
      </w:r>
    </w:p>
    <w:bookmarkEnd w:id="5798"/>
    <w:bookmarkStart w:name="z5804" w:id="5799"/>
    <w:p>
      <w:pPr>
        <w:spacing w:after="0"/>
        <w:ind w:left="0"/>
        <w:jc w:val="both"/>
      </w:pPr>
      <w:r>
        <w:rPr>
          <w:rFonts w:ascii="Times New Roman"/>
          <w:b w:val="false"/>
          <w:i w:val="false"/>
          <w:color w:val="000000"/>
          <w:sz w:val="28"/>
        </w:rPr>
        <w:t>
      мейірбикеге ауруларды емдеу-диагностикалық кабинеттерге алып жүруге көмектесу;</w:t>
      </w:r>
    </w:p>
    <w:bookmarkEnd w:id="5799"/>
    <w:bookmarkStart w:name="z5805" w:id="5800"/>
    <w:p>
      <w:pPr>
        <w:spacing w:after="0"/>
        <w:ind w:left="0"/>
        <w:jc w:val="both"/>
      </w:pPr>
      <w:r>
        <w:rPr>
          <w:rFonts w:ascii="Times New Roman"/>
          <w:b w:val="false"/>
          <w:i w:val="false"/>
          <w:color w:val="000000"/>
          <w:sz w:val="28"/>
        </w:rPr>
        <w:t>
      бөлімшелерге дәрі-дәрмектерді, құралдарды, жадынамаларды алу және жеткізу кезінде аға мейірбикеге көмек көрсету.</w:t>
      </w:r>
    </w:p>
    <w:bookmarkEnd w:id="5800"/>
    <w:bookmarkStart w:name="z5806" w:id="5801"/>
    <w:p>
      <w:pPr>
        <w:spacing w:after="0"/>
        <w:ind w:left="0"/>
        <w:jc w:val="both"/>
      </w:pPr>
      <w:r>
        <w:rPr>
          <w:rFonts w:ascii="Times New Roman"/>
          <w:b w:val="false"/>
          <w:i w:val="false"/>
          <w:color w:val="000000"/>
          <w:sz w:val="28"/>
        </w:rPr>
        <w:t>
      777. Білуге тиіс:</w:t>
      </w:r>
    </w:p>
    <w:bookmarkEnd w:id="5801"/>
    <w:bookmarkStart w:name="z5807" w:id="5802"/>
    <w:p>
      <w:pPr>
        <w:spacing w:after="0"/>
        <w:ind w:left="0"/>
        <w:jc w:val="both"/>
      </w:pPr>
      <w:r>
        <w:rPr>
          <w:rFonts w:ascii="Times New Roman"/>
          <w:b w:val="false"/>
          <w:i w:val="false"/>
          <w:color w:val="000000"/>
          <w:sz w:val="28"/>
        </w:rPr>
        <w:t>
      санитария және гигиена, қауіпсіздік және еңбекті қорғау тәртібі;</w:t>
      </w:r>
    </w:p>
    <w:bookmarkEnd w:id="5802"/>
    <w:bookmarkStart w:name="z5808" w:id="5803"/>
    <w:p>
      <w:pPr>
        <w:spacing w:after="0"/>
        <w:ind w:left="0"/>
        <w:jc w:val="both"/>
      </w:pPr>
      <w:r>
        <w:rPr>
          <w:rFonts w:ascii="Times New Roman"/>
          <w:b w:val="false"/>
          <w:i w:val="false"/>
          <w:color w:val="000000"/>
          <w:sz w:val="28"/>
        </w:rPr>
        <w:t>
      жуу құралдарының мақсаты және олармен жұмыс істеу тәртібі.</w:t>
      </w:r>
    </w:p>
    <w:bookmarkEnd w:id="5803"/>
    <w:bookmarkStart w:name="z5809" w:id="5804"/>
    <w:p>
      <w:pPr>
        <w:spacing w:after="0"/>
        <w:ind w:left="0"/>
        <w:jc w:val="left"/>
      </w:pPr>
      <w:r>
        <w:rPr>
          <w:rFonts w:ascii="Times New Roman"/>
          <w:b/>
          <w:i w:val="false"/>
          <w:color w:val="000000"/>
        </w:rPr>
        <w:t xml:space="preserve"> 334-параграф. Сатураторшы, 1–разряд</w:t>
      </w:r>
    </w:p>
    <w:bookmarkEnd w:id="5804"/>
    <w:bookmarkStart w:name="z5810" w:id="5805"/>
    <w:p>
      <w:pPr>
        <w:spacing w:after="0"/>
        <w:ind w:left="0"/>
        <w:jc w:val="both"/>
      </w:pPr>
      <w:r>
        <w:rPr>
          <w:rFonts w:ascii="Times New Roman"/>
          <w:b w:val="false"/>
          <w:i w:val="false"/>
          <w:color w:val="000000"/>
          <w:sz w:val="28"/>
        </w:rPr>
        <w:t>
      778. Жұмыс сипаттамасы:</w:t>
      </w:r>
    </w:p>
    <w:bookmarkEnd w:id="5805"/>
    <w:bookmarkStart w:name="z5811" w:id="5806"/>
    <w:p>
      <w:pPr>
        <w:spacing w:after="0"/>
        <w:ind w:left="0"/>
        <w:jc w:val="both"/>
      </w:pPr>
      <w:r>
        <w:rPr>
          <w:rFonts w:ascii="Times New Roman"/>
          <w:b w:val="false"/>
          <w:i w:val="false"/>
          <w:color w:val="000000"/>
          <w:sz w:val="28"/>
        </w:rPr>
        <w:t>
      газдалған суды тарату;</w:t>
      </w:r>
    </w:p>
    <w:bookmarkEnd w:id="5806"/>
    <w:bookmarkStart w:name="z5812" w:id="5807"/>
    <w:p>
      <w:pPr>
        <w:spacing w:after="0"/>
        <w:ind w:left="0"/>
        <w:jc w:val="both"/>
      </w:pPr>
      <w:r>
        <w:rPr>
          <w:rFonts w:ascii="Times New Roman"/>
          <w:b w:val="false"/>
          <w:i w:val="false"/>
          <w:color w:val="000000"/>
          <w:sz w:val="28"/>
        </w:rPr>
        <w:t>
      газдалған суды дайындауға арналған қондырғыларға қызмет көрсету;</w:t>
      </w:r>
    </w:p>
    <w:bookmarkEnd w:id="5807"/>
    <w:bookmarkStart w:name="z5813" w:id="5808"/>
    <w:p>
      <w:pPr>
        <w:spacing w:after="0"/>
        <w:ind w:left="0"/>
        <w:jc w:val="both"/>
      </w:pPr>
      <w:r>
        <w:rPr>
          <w:rFonts w:ascii="Times New Roman"/>
          <w:b w:val="false"/>
          <w:i w:val="false"/>
          <w:color w:val="000000"/>
          <w:sz w:val="28"/>
        </w:rPr>
        <w:t>
      сатураторды зарядтау: балондардан тиісті пропорцияда сумен және көмірқышқыл газымен толтыру;</w:t>
      </w:r>
    </w:p>
    <w:bookmarkEnd w:id="5808"/>
    <w:bookmarkStart w:name="z5814" w:id="5809"/>
    <w:p>
      <w:pPr>
        <w:spacing w:after="0"/>
        <w:ind w:left="0"/>
        <w:jc w:val="both"/>
      </w:pPr>
      <w:r>
        <w:rPr>
          <w:rFonts w:ascii="Times New Roman"/>
          <w:b w:val="false"/>
          <w:i w:val="false"/>
          <w:color w:val="000000"/>
          <w:sz w:val="28"/>
        </w:rPr>
        <w:t>
      қондырғы мен арматураны химиялық жуу;</w:t>
      </w:r>
    </w:p>
    <w:bookmarkEnd w:id="5809"/>
    <w:bookmarkStart w:name="z5815" w:id="5810"/>
    <w:p>
      <w:pPr>
        <w:spacing w:after="0"/>
        <w:ind w:left="0"/>
        <w:jc w:val="both"/>
      </w:pPr>
      <w:r>
        <w:rPr>
          <w:rFonts w:ascii="Times New Roman"/>
          <w:b w:val="false"/>
          <w:i w:val="false"/>
          <w:color w:val="000000"/>
          <w:sz w:val="28"/>
        </w:rPr>
        <w:t>
      бақылау-өлшеу аспаптарының көрсеткіштері бойынша судың көмірқышқыл газымен салқындатылуын және толықтығын бақылау;</w:t>
      </w:r>
    </w:p>
    <w:bookmarkEnd w:id="5810"/>
    <w:bookmarkStart w:name="z5816" w:id="5811"/>
    <w:p>
      <w:pPr>
        <w:spacing w:after="0"/>
        <w:ind w:left="0"/>
        <w:jc w:val="both"/>
      </w:pPr>
      <w:r>
        <w:rPr>
          <w:rFonts w:ascii="Times New Roman"/>
          <w:b w:val="false"/>
          <w:i w:val="false"/>
          <w:color w:val="000000"/>
          <w:sz w:val="28"/>
        </w:rPr>
        <w:t>
      жабдық пен арматура жұмысындағы ұсақ ақауларды жою.</w:t>
      </w:r>
    </w:p>
    <w:bookmarkEnd w:id="5811"/>
    <w:bookmarkStart w:name="z5817" w:id="5812"/>
    <w:p>
      <w:pPr>
        <w:spacing w:after="0"/>
        <w:ind w:left="0"/>
        <w:jc w:val="both"/>
      </w:pPr>
      <w:r>
        <w:rPr>
          <w:rFonts w:ascii="Times New Roman"/>
          <w:b w:val="false"/>
          <w:i w:val="false"/>
          <w:color w:val="000000"/>
          <w:sz w:val="28"/>
        </w:rPr>
        <w:t>
      779. Білуге тиіс:</w:t>
      </w:r>
    </w:p>
    <w:bookmarkEnd w:id="5812"/>
    <w:bookmarkStart w:name="z5818" w:id="5813"/>
    <w:p>
      <w:pPr>
        <w:spacing w:after="0"/>
        <w:ind w:left="0"/>
        <w:jc w:val="both"/>
      </w:pPr>
      <w:r>
        <w:rPr>
          <w:rFonts w:ascii="Times New Roman"/>
          <w:b w:val="false"/>
          <w:i w:val="false"/>
          <w:color w:val="000000"/>
          <w:sz w:val="28"/>
        </w:rPr>
        <w:t>
      бақылау-өлшеу аспаптары мен арматураның құрылысы мен мақсаты;</w:t>
      </w:r>
    </w:p>
    <w:bookmarkEnd w:id="5813"/>
    <w:bookmarkStart w:name="z5819" w:id="5814"/>
    <w:p>
      <w:pPr>
        <w:spacing w:after="0"/>
        <w:ind w:left="0"/>
        <w:jc w:val="both"/>
      </w:pPr>
      <w:r>
        <w:rPr>
          <w:rFonts w:ascii="Times New Roman"/>
          <w:b w:val="false"/>
          <w:i w:val="false"/>
          <w:color w:val="000000"/>
          <w:sz w:val="28"/>
        </w:rPr>
        <w:t>
      химикаттардың шығыс нормалары;</w:t>
      </w:r>
    </w:p>
    <w:bookmarkEnd w:id="5814"/>
    <w:bookmarkStart w:name="z5820" w:id="5815"/>
    <w:p>
      <w:pPr>
        <w:spacing w:after="0"/>
        <w:ind w:left="0"/>
        <w:jc w:val="both"/>
      </w:pPr>
      <w:r>
        <w:rPr>
          <w:rFonts w:ascii="Times New Roman"/>
          <w:b w:val="false"/>
          <w:i w:val="false"/>
          <w:color w:val="000000"/>
          <w:sz w:val="28"/>
        </w:rPr>
        <w:t>
      газдалған суды дайындау процессі;</w:t>
      </w:r>
    </w:p>
    <w:bookmarkEnd w:id="5815"/>
    <w:bookmarkStart w:name="z5821" w:id="5816"/>
    <w:p>
      <w:pPr>
        <w:spacing w:after="0"/>
        <w:ind w:left="0"/>
        <w:jc w:val="both"/>
      </w:pPr>
      <w:r>
        <w:rPr>
          <w:rFonts w:ascii="Times New Roman"/>
          <w:b w:val="false"/>
          <w:i w:val="false"/>
          <w:color w:val="000000"/>
          <w:sz w:val="28"/>
        </w:rPr>
        <w:t>
      қондырғыларды зарядтау тәсілдері және оларды реттеу тәртібі;</w:t>
      </w:r>
    </w:p>
    <w:bookmarkEnd w:id="5816"/>
    <w:bookmarkStart w:name="z5822" w:id="5817"/>
    <w:p>
      <w:pPr>
        <w:spacing w:after="0"/>
        <w:ind w:left="0"/>
        <w:jc w:val="both"/>
      </w:pPr>
      <w:r>
        <w:rPr>
          <w:rFonts w:ascii="Times New Roman"/>
          <w:b w:val="false"/>
          <w:i w:val="false"/>
          <w:color w:val="000000"/>
          <w:sz w:val="28"/>
        </w:rPr>
        <w:t>
      санитариялық-гигиеналық минимум.</w:t>
      </w:r>
    </w:p>
    <w:bookmarkEnd w:id="5817"/>
    <w:bookmarkStart w:name="z5823" w:id="5818"/>
    <w:p>
      <w:pPr>
        <w:spacing w:after="0"/>
        <w:ind w:left="0"/>
        <w:jc w:val="left"/>
      </w:pPr>
      <w:r>
        <w:rPr>
          <w:rFonts w:ascii="Times New Roman"/>
          <w:b/>
          <w:i w:val="false"/>
          <w:color w:val="000000"/>
        </w:rPr>
        <w:t xml:space="preserve"> 335-параграф. Селден қорғау құрылыстарын пайдалану жөніндегі жұмысшы, 5-разряд</w:t>
      </w:r>
    </w:p>
    <w:bookmarkEnd w:id="5818"/>
    <w:bookmarkStart w:name="z5824" w:id="5819"/>
    <w:p>
      <w:pPr>
        <w:spacing w:after="0"/>
        <w:ind w:left="0"/>
        <w:jc w:val="both"/>
      </w:pPr>
      <w:r>
        <w:rPr>
          <w:rFonts w:ascii="Times New Roman"/>
          <w:b w:val="false"/>
          <w:i w:val="false"/>
          <w:color w:val="000000"/>
          <w:sz w:val="28"/>
        </w:rPr>
        <w:t xml:space="preserve">
      780. Жұмыс сипаттамасы: </w:t>
      </w:r>
    </w:p>
    <w:bookmarkEnd w:id="5819"/>
    <w:bookmarkStart w:name="z5825" w:id="5820"/>
    <w:p>
      <w:pPr>
        <w:spacing w:after="0"/>
        <w:ind w:left="0"/>
        <w:jc w:val="both"/>
      </w:pPr>
      <w:r>
        <w:rPr>
          <w:rFonts w:ascii="Times New Roman"/>
          <w:b w:val="false"/>
          <w:i w:val="false"/>
          <w:color w:val="000000"/>
          <w:sz w:val="28"/>
        </w:rPr>
        <w:t xml:space="preserve">
      қауіпті табиғи көріністердің (сел тасқыны, сел жүру, опырылу, қар көшкіні және өзге де) әсеріне ұшыраған қол жеткізу қиын биік таулы аудандарда жұмыстарды орындау; </w:t>
      </w:r>
    </w:p>
    <w:bookmarkEnd w:id="5820"/>
    <w:bookmarkStart w:name="z5826" w:id="5821"/>
    <w:p>
      <w:pPr>
        <w:spacing w:after="0"/>
        <w:ind w:left="0"/>
        <w:jc w:val="both"/>
      </w:pPr>
      <w:r>
        <w:rPr>
          <w:rFonts w:ascii="Times New Roman"/>
          <w:b w:val="false"/>
          <w:i w:val="false"/>
          <w:color w:val="000000"/>
          <w:sz w:val="28"/>
        </w:rPr>
        <w:t>
      қызмет көрсетілетін құрылыстардың, жабдықтар мен механизмдердің техникалық жай-күйін мерзімді қарап тексеруді орындау, оларға жөндеу-құрылыс жұмыстарының барлық түрлерін (бетон, ағаш ұстасы, арматуралық, дәнекерлеу, сырлау және өзгелері) орындай отырып, төсеме тақталарды, бесіктерді және өзге де сақтандыру және көтеру құралдарын қолдана отырып, ағымдағы жөндеу мен техникалық қызмет көрсету;</w:t>
      </w:r>
    </w:p>
    <w:bookmarkEnd w:id="5821"/>
    <w:bookmarkStart w:name="z5827" w:id="5822"/>
    <w:p>
      <w:pPr>
        <w:spacing w:after="0"/>
        <w:ind w:left="0"/>
        <w:jc w:val="both"/>
      </w:pPr>
      <w:r>
        <w:rPr>
          <w:rFonts w:ascii="Times New Roman"/>
          <w:b w:val="false"/>
          <w:i w:val="false"/>
          <w:color w:val="000000"/>
          <w:sz w:val="28"/>
        </w:rPr>
        <w:t>
      электр жұмыстарын орындай отырып, уақытша бетон тораптарын, көтергіш крандар мен кірме жолдарды, электр желілері мен электр жабдықтарын монтаждау, демонтаждау.</w:t>
      </w:r>
    </w:p>
    <w:bookmarkEnd w:id="5822"/>
    <w:bookmarkStart w:name="z5828" w:id="5823"/>
    <w:p>
      <w:pPr>
        <w:spacing w:after="0"/>
        <w:ind w:left="0"/>
        <w:jc w:val="both"/>
      </w:pPr>
      <w:r>
        <w:rPr>
          <w:rFonts w:ascii="Times New Roman"/>
          <w:b w:val="false"/>
          <w:i w:val="false"/>
          <w:color w:val="000000"/>
          <w:sz w:val="28"/>
        </w:rPr>
        <w:t xml:space="preserve">
      781. Білуге тиіс: </w:t>
      </w:r>
    </w:p>
    <w:bookmarkEnd w:id="5823"/>
    <w:bookmarkStart w:name="z5829" w:id="5824"/>
    <w:p>
      <w:pPr>
        <w:spacing w:after="0"/>
        <w:ind w:left="0"/>
        <w:jc w:val="both"/>
      </w:pPr>
      <w:r>
        <w:rPr>
          <w:rFonts w:ascii="Times New Roman"/>
          <w:b w:val="false"/>
          <w:i w:val="false"/>
          <w:color w:val="000000"/>
          <w:sz w:val="28"/>
        </w:rPr>
        <w:t>
      селден қорғау және өзге де қорғаныс құрылыстарының мақсаты, олардың конструктивтік элементтері;</w:t>
      </w:r>
    </w:p>
    <w:bookmarkEnd w:id="5824"/>
    <w:bookmarkStart w:name="z5830" w:id="5825"/>
    <w:p>
      <w:pPr>
        <w:spacing w:after="0"/>
        <w:ind w:left="0"/>
        <w:jc w:val="both"/>
      </w:pPr>
      <w:r>
        <w:rPr>
          <w:rFonts w:ascii="Times New Roman"/>
          <w:b w:val="false"/>
          <w:i w:val="false"/>
          <w:color w:val="000000"/>
          <w:sz w:val="28"/>
        </w:rPr>
        <w:t>
      құрылыс материалдардың барлық түрлері;</w:t>
      </w:r>
    </w:p>
    <w:bookmarkEnd w:id="5825"/>
    <w:bookmarkStart w:name="z5831" w:id="5826"/>
    <w:p>
      <w:pPr>
        <w:spacing w:after="0"/>
        <w:ind w:left="0"/>
        <w:jc w:val="both"/>
      </w:pPr>
      <w:r>
        <w:rPr>
          <w:rFonts w:ascii="Times New Roman"/>
          <w:b w:val="false"/>
          <w:i w:val="false"/>
          <w:color w:val="000000"/>
          <w:sz w:val="28"/>
        </w:rPr>
        <w:t xml:space="preserve">
      жұмыс жүргізу кезінде механизмдердің, машиналар мен құрылғылардың мақсаты мен құрылысы; </w:t>
      </w:r>
    </w:p>
    <w:bookmarkEnd w:id="5826"/>
    <w:bookmarkStart w:name="z5832" w:id="5827"/>
    <w:p>
      <w:pPr>
        <w:spacing w:after="0"/>
        <w:ind w:left="0"/>
        <w:jc w:val="both"/>
      </w:pPr>
      <w:r>
        <w:rPr>
          <w:rFonts w:ascii="Times New Roman"/>
          <w:b w:val="false"/>
          <w:i w:val="false"/>
          <w:color w:val="000000"/>
          <w:sz w:val="28"/>
        </w:rPr>
        <w:t>
      жарылғыш заттармен жұмыс істеу тәртібі;</w:t>
      </w:r>
    </w:p>
    <w:bookmarkEnd w:id="5827"/>
    <w:bookmarkStart w:name="z5833" w:id="5828"/>
    <w:p>
      <w:pPr>
        <w:spacing w:after="0"/>
        <w:ind w:left="0"/>
        <w:jc w:val="both"/>
      </w:pPr>
      <w:r>
        <w:rPr>
          <w:rFonts w:ascii="Times New Roman"/>
          <w:b w:val="false"/>
          <w:i w:val="false"/>
          <w:color w:val="000000"/>
          <w:sz w:val="28"/>
        </w:rPr>
        <w:t>
      альпинистік дайындықтың негізгі жолдары және тау бағыттары бойынша жүру техникасы;</w:t>
      </w:r>
    </w:p>
    <w:bookmarkEnd w:id="5828"/>
    <w:bookmarkStart w:name="z5834" w:id="5829"/>
    <w:p>
      <w:pPr>
        <w:spacing w:after="0"/>
        <w:ind w:left="0"/>
        <w:jc w:val="both"/>
      </w:pPr>
      <w:r>
        <w:rPr>
          <w:rFonts w:ascii="Times New Roman"/>
          <w:b w:val="false"/>
          <w:i w:val="false"/>
          <w:color w:val="000000"/>
          <w:sz w:val="28"/>
        </w:rPr>
        <w:t>
      жөндеу-құрылыс жұмыстарын орындау кезіндегі қауіпсіздік және еңбекті қорғау тәртібі;</w:t>
      </w:r>
    </w:p>
    <w:bookmarkEnd w:id="5829"/>
    <w:bookmarkStart w:name="z5835" w:id="5830"/>
    <w:p>
      <w:pPr>
        <w:spacing w:after="0"/>
        <w:ind w:left="0"/>
        <w:jc w:val="both"/>
      </w:pPr>
      <w:r>
        <w:rPr>
          <w:rFonts w:ascii="Times New Roman"/>
          <w:b w:val="false"/>
          <w:i w:val="false"/>
          <w:color w:val="000000"/>
          <w:sz w:val="28"/>
        </w:rPr>
        <w:t xml:space="preserve">
      авариялық-құтқару жұмыстары кезінде медициналық көмек көрсету тәртібі. </w:t>
      </w:r>
    </w:p>
    <w:bookmarkEnd w:id="5830"/>
    <w:bookmarkStart w:name="z5836" w:id="5831"/>
    <w:p>
      <w:pPr>
        <w:spacing w:after="0"/>
        <w:ind w:left="0"/>
        <w:jc w:val="left"/>
      </w:pPr>
      <w:r>
        <w:rPr>
          <w:rFonts w:ascii="Times New Roman"/>
          <w:b/>
          <w:i w:val="false"/>
          <w:color w:val="000000"/>
        </w:rPr>
        <w:t xml:space="preserve"> 336-параграф. Селден қорғау құрылыстарын пайдалану жөніндегі жұмысшы, 6-разряд</w:t>
      </w:r>
    </w:p>
    <w:bookmarkEnd w:id="5831"/>
    <w:bookmarkStart w:name="z5837" w:id="5832"/>
    <w:p>
      <w:pPr>
        <w:spacing w:after="0"/>
        <w:ind w:left="0"/>
        <w:jc w:val="both"/>
      </w:pPr>
      <w:r>
        <w:rPr>
          <w:rFonts w:ascii="Times New Roman"/>
          <w:b w:val="false"/>
          <w:i w:val="false"/>
          <w:color w:val="000000"/>
          <w:sz w:val="28"/>
        </w:rPr>
        <w:t>
      782. Жұмыс сипаттамасы:</w:t>
      </w:r>
    </w:p>
    <w:bookmarkEnd w:id="5832"/>
    <w:bookmarkStart w:name="z5838" w:id="5833"/>
    <w:p>
      <w:pPr>
        <w:spacing w:after="0"/>
        <w:ind w:left="0"/>
        <w:jc w:val="both"/>
      </w:pPr>
      <w:r>
        <w:rPr>
          <w:rFonts w:ascii="Times New Roman"/>
          <w:b w:val="false"/>
          <w:i w:val="false"/>
          <w:color w:val="000000"/>
          <w:sz w:val="28"/>
        </w:rPr>
        <w:t>
      теңіз деңгейінен 1000-нан 2000 метрге дейінгі биіктікте қауіпті табиғи (сел ағындары, су тасқыны, құламалар, көшкіндер және өзге де) көріністердің әсеріне ұшыраған қол жетпейтін биік таулы аудандарда жұмыстарды орындау;</w:t>
      </w:r>
    </w:p>
    <w:bookmarkEnd w:id="5833"/>
    <w:bookmarkStart w:name="z5839" w:id="5834"/>
    <w:p>
      <w:pPr>
        <w:spacing w:after="0"/>
        <w:ind w:left="0"/>
        <w:jc w:val="both"/>
      </w:pPr>
      <w:r>
        <w:rPr>
          <w:rFonts w:ascii="Times New Roman"/>
          <w:b w:val="false"/>
          <w:i w:val="false"/>
          <w:color w:val="000000"/>
          <w:sz w:val="28"/>
        </w:rPr>
        <w:t>
      қызмет көрсетілетін құрылыстардың, жабдықтар мен механизмдердің техникалық жай-күйін мерзімді қарап-тексеруді орындау;</w:t>
      </w:r>
    </w:p>
    <w:bookmarkEnd w:id="5834"/>
    <w:bookmarkStart w:name="z5840" w:id="5835"/>
    <w:p>
      <w:pPr>
        <w:spacing w:after="0"/>
        <w:ind w:left="0"/>
        <w:jc w:val="both"/>
      </w:pPr>
      <w:r>
        <w:rPr>
          <w:rFonts w:ascii="Times New Roman"/>
          <w:b w:val="false"/>
          <w:i w:val="false"/>
          <w:color w:val="000000"/>
          <w:sz w:val="28"/>
        </w:rPr>
        <w:t>
      оларға техникалық қызмет көрсету және жөндеу-құрылыс жұмыстарының (бетон, ағаш ұстасы, арматура, дәнекерлеу, бояу және өзге де) барлық түрлерін орындай отырып, төсемдерді, люлькаларды және өзге де сақтандыру мен көтеру құрылғыларын қолдана отырып, ағымдағы жөндеу;</w:t>
      </w:r>
    </w:p>
    <w:bookmarkEnd w:id="5835"/>
    <w:bookmarkStart w:name="z5841" w:id="5836"/>
    <w:p>
      <w:pPr>
        <w:spacing w:after="0"/>
        <w:ind w:left="0"/>
        <w:jc w:val="both"/>
      </w:pPr>
      <w:r>
        <w:rPr>
          <w:rFonts w:ascii="Times New Roman"/>
          <w:b w:val="false"/>
          <w:i w:val="false"/>
          <w:color w:val="000000"/>
          <w:sz w:val="28"/>
        </w:rPr>
        <w:t>
      уақытша бетон тораптарын, көтергіш крандар мен кірме жолдарды, электр желілерін және электр жұмыстарын орындай отырып, электр жабдықтарын монтаждау, демонтаждау;</w:t>
      </w:r>
    </w:p>
    <w:bookmarkEnd w:id="5836"/>
    <w:bookmarkStart w:name="z5842" w:id="5837"/>
    <w:p>
      <w:pPr>
        <w:spacing w:after="0"/>
        <w:ind w:left="0"/>
        <w:jc w:val="both"/>
      </w:pPr>
      <w:r>
        <w:rPr>
          <w:rFonts w:ascii="Times New Roman"/>
          <w:b w:val="false"/>
          <w:i w:val="false"/>
          <w:color w:val="000000"/>
          <w:sz w:val="28"/>
        </w:rPr>
        <w:t>
      авариялық жұмыстарды жүргізу кезінде жарылғыш заттарды сақтау, тасымалдау және салу жөніндегі жұмыстарды орындау;</w:t>
      </w:r>
    </w:p>
    <w:bookmarkEnd w:id="5837"/>
    <w:bookmarkStart w:name="z5843" w:id="5838"/>
    <w:p>
      <w:pPr>
        <w:spacing w:after="0"/>
        <w:ind w:left="0"/>
        <w:jc w:val="both"/>
      </w:pPr>
      <w:r>
        <w:rPr>
          <w:rFonts w:ascii="Times New Roman"/>
          <w:b w:val="false"/>
          <w:i w:val="false"/>
          <w:color w:val="000000"/>
          <w:sz w:val="28"/>
        </w:rPr>
        <w:t>
      авариялық-құтқару іс-шаралары кезінде жұмыстың барлық түрлерін орындау;</w:t>
      </w:r>
    </w:p>
    <w:bookmarkEnd w:id="5838"/>
    <w:bookmarkStart w:name="z5844" w:id="5839"/>
    <w:p>
      <w:pPr>
        <w:spacing w:after="0"/>
        <w:ind w:left="0"/>
        <w:jc w:val="both"/>
      </w:pPr>
      <w:r>
        <w:rPr>
          <w:rFonts w:ascii="Times New Roman"/>
          <w:b w:val="false"/>
          <w:i w:val="false"/>
          <w:color w:val="000000"/>
          <w:sz w:val="28"/>
        </w:rPr>
        <w:t>
      антенналық және аккумуляторлық жабдықтардың радиостанцияларын монтаждау, демонтаждау және пайдалану.</w:t>
      </w:r>
    </w:p>
    <w:bookmarkEnd w:id="5839"/>
    <w:bookmarkStart w:name="z5845" w:id="5840"/>
    <w:p>
      <w:pPr>
        <w:spacing w:after="0"/>
        <w:ind w:left="0"/>
        <w:jc w:val="both"/>
      </w:pPr>
      <w:r>
        <w:rPr>
          <w:rFonts w:ascii="Times New Roman"/>
          <w:b w:val="false"/>
          <w:i w:val="false"/>
          <w:color w:val="000000"/>
          <w:sz w:val="28"/>
        </w:rPr>
        <w:t xml:space="preserve">
      783. Білуге тиіс: </w:t>
      </w:r>
    </w:p>
    <w:bookmarkEnd w:id="5840"/>
    <w:bookmarkStart w:name="z5846" w:id="5841"/>
    <w:p>
      <w:pPr>
        <w:spacing w:after="0"/>
        <w:ind w:left="0"/>
        <w:jc w:val="both"/>
      </w:pPr>
      <w:r>
        <w:rPr>
          <w:rFonts w:ascii="Times New Roman"/>
          <w:b w:val="false"/>
          <w:i w:val="false"/>
          <w:color w:val="000000"/>
          <w:sz w:val="28"/>
        </w:rPr>
        <w:t>
      селден қорғау және өзге де қорғаныс құрылыстарының мақсаты, олардың конструктивтік элементтері;</w:t>
      </w:r>
    </w:p>
    <w:bookmarkEnd w:id="5841"/>
    <w:bookmarkStart w:name="z5847" w:id="5842"/>
    <w:p>
      <w:pPr>
        <w:spacing w:after="0"/>
        <w:ind w:left="0"/>
        <w:jc w:val="both"/>
      </w:pPr>
      <w:r>
        <w:rPr>
          <w:rFonts w:ascii="Times New Roman"/>
          <w:b w:val="false"/>
          <w:i w:val="false"/>
          <w:color w:val="000000"/>
          <w:sz w:val="28"/>
        </w:rPr>
        <w:t>
      құрылыс материалдардың барлық түрлері;</w:t>
      </w:r>
    </w:p>
    <w:bookmarkEnd w:id="5842"/>
    <w:bookmarkStart w:name="z5848" w:id="5843"/>
    <w:p>
      <w:pPr>
        <w:spacing w:after="0"/>
        <w:ind w:left="0"/>
        <w:jc w:val="both"/>
      </w:pPr>
      <w:r>
        <w:rPr>
          <w:rFonts w:ascii="Times New Roman"/>
          <w:b w:val="false"/>
          <w:i w:val="false"/>
          <w:color w:val="000000"/>
          <w:sz w:val="28"/>
        </w:rPr>
        <w:t xml:space="preserve">
      жұмыс жүргізу кезінде механизмдердің, машиналар мен құрылғылардың мақсаты мен құрылысы; </w:t>
      </w:r>
    </w:p>
    <w:bookmarkEnd w:id="5843"/>
    <w:bookmarkStart w:name="z5849" w:id="5844"/>
    <w:p>
      <w:pPr>
        <w:spacing w:after="0"/>
        <w:ind w:left="0"/>
        <w:jc w:val="both"/>
      </w:pPr>
      <w:r>
        <w:rPr>
          <w:rFonts w:ascii="Times New Roman"/>
          <w:b w:val="false"/>
          <w:i w:val="false"/>
          <w:color w:val="000000"/>
          <w:sz w:val="28"/>
        </w:rPr>
        <w:t>
      жарылғыш заттармен жұмыс істеу тәртібі;</w:t>
      </w:r>
    </w:p>
    <w:bookmarkEnd w:id="5844"/>
    <w:bookmarkStart w:name="z5850" w:id="5845"/>
    <w:p>
      <w:pPr>
        <w:spacing w:after="0"/>
        <w:ind w:left="0"/>
        <w:jc w:val="both"/>
      </w:pPr>
      <w:r>
        <w:rPr>
          <w:rFonts w:ascii="Times New Roman"/>
          <w:b w:val="false"/>
          <w:i w:val="false"/>
          <w:color w:val="000000"/>
          <w:sz w:val="28"/>
        </w:rPr>
        <w:t>
      альпинистік дайындықтың негізгі жолдары және тау бағыттары бойынша жүру техникасы;</w:t>
      </w:r>
    </w:p>
    <w:bookmarkEnd w:id="5845"/>
    <w:bookmarkStart w:name="z5851" w:id="5846"/>
    <w:p>
      <w:pPr>
        <w:spacing w:after="0"/>
        <w:ind w:left="0"/>
        <w:jc w:val="both"/>
      </w:pPr>
      <w:r>
        <w:rPr>
          <w:rFonts w:ascii="Times New Roman"/>
          <w:b w:val="false"/>
          <w:i w:val="false"/>
          <w:color w:val="000000"/>
          <w:sz w:val="28"/>
        </w:rPr>
        <w:t>
      арматуралық қаркастарды тоқу, қалыптарды орнату жолдарын меңгеру;</w:t>
      </w:r>
    </w:p>
    <w:bookmarkEnd w:id="5846"/>
    <w:bookmarkStart w:name="z5852" w:id="5847"/>
    <w:p>
      <w:pPr>
        <w:spacing w:after="0"/>
        <w:ind w:left="0"/>
        <w:jc w:val="both"/>
      </w:pPr>
      <w:r>
        <w:rPr>
          <w:rFonts w:ascii="Times New Roman"/>
          <w:b w:val="false"/>
          <w:i w:val="false"/>
          <w:color w:val="000000"/>
          <w:sz w:val="28"/>
        </w:rPr>
        <w:t>
      қорғаныс құрылымдарының конструкциялары;</w:t>
      </w:r>
    </w:p>
    <w:bookmarkEnd w:id="5847"/>
    <w:bookmarkStart w:name="z5853" w:id="5848"/>
    <w:p>
      <w:pPr>
        <w:spacing w:after="0"/>
        <w:ind w:left="0"/>
        <w:jc w:val="both"/>
      </w:pPr>
      <w:r>
        <w:rPr>
          <w:rFonts w:ascii="Times New Roman"/>
          <w:b w:val="false"/>
          <w:i w:val="false"/>
          <w:color w:val="000000"/>
          <w:sz w:val="28"/>
        </w:rPr>
        <w:t>
      жөндеу-құрылыс жұмыстарын орындау кезіндегі қауіпсіздік және еңбекті қорғау тәртібі;</w:t>
      </w:r>
    </w:p>
    <w:bookmarkEnd w:id="5848"/>
    <w:bookmarkStart w:name="z5854" w:id="5849"/>
    <w:p>
      <w:pPr>
        <w:spacing w:after="0"/>
        <w:ind w:left="0"/>
        <w:jc w:val="both"/>
      </w:pPr>
      <w:r>
        <w:rPr>
          <w:rFonts w:ascii="Times New Roman"/>
          <w:b w:val="false"/>
          <w:i w:val="false"/>
          <w:color w:val="000000"/>
          <w:sz w:val="28"/>
        </w:rPr>
        <w:t xml:space="preserve">
      авариялық-құтқару жұмыстары кезінде медициналық көмек көрсету тәртібі. </w:t>
      </w:r>
    </w:p>
    <w:bookmarkEnd w:id="5849"/>
    <w:bookmarkStart w:name="z5855" w:id="5850"/>
    <w:p>
      <w:pPr>
        <w:spacing w:after="0"/>
        <w:ind w:left="0"/>
        <w:jc w:val="left"/>
      </w:pPr>
      <w:r>
        <w:rPr>
          <w:rFonts w:ascii="Times New Roman"/>
          <w:b/>
          <w:i w:val="false"/>
          <w:color w:val="000000"/>
        </w:rPr>
        <w:t xml:space="preserve"> 337-параграф. Селден қорғау құрылыстарын пайдалану жөніндегі жұмысшы, 7-разряд</w:t>
      </w:r>
    </w:p>
    <w:bookmarkEnd w:id="5850"/>
    <w:bookmarkStart w:name="z5856" w:id="5851"/>
    <w:p>
      <w:pPr>
        <w:spacing w:after="0"/>
        <w:ind w:left="0"/>
        <w:jc w:val="both"/>
      </w:pPr>
      <w:r>
        <w:rPr>
          <w:rFonts w:ascii="Times New Roman"/>
          <w:b w:val="false"/>
          <w:i w:val="false"/>
          <w:color w:val="000000"/>
          <w:sz w:val="28"/>
        </w:rPr>
        <w:t xml:space="preserve">
      784. Жұмыс сипаттамасы: </w:t>
      </w:r>
    </w:p>
    <w:bookmarkEnd w:id="5851"/>
    <w:bookmarkStart w:name="z5857" w:id="5852"/>
    <w:p>
      <w:pPr>
        <w:spacing w:after="0"/>
        <w:ind w:left="0"/>
        <w:jc w:val="both"/>
      </w:pPr>
      <w:r>
        <w:rPr>
          <w:rFonts w:ascii="Times New Roman"/>
          <w:b w:val="false"/>
          <w:i w:val="false"/>
          <w:color w:val="000000"/>
          <w:sz w:val="28"/>
        </w:rPr>
        <w:t>
      теңіз деңгейінен 2000 метрден жоғары биіктікте қауіпті табиғи (сел ағындары, су тасқыны, құламалар, көшкіндер және өзге де) көріністердің әсеріне ұшыраған қол жетпейтін биік таулы аудандарда жұмыстарды орындау;</w:t>
      </w:r>
    </w:p>
    <w:bookmarkEnd w:id="5852"/>
    <w:bookmarkStart w:name="z5858" w:id="5853"/>
    <w:p>
      <w:pPr>
        <w:spacing w:after="0"/>
        <w:ind w:left="0"/>
        <w:jc w:val="both"/>
      </w:pPr>
      <w:r>
        <w:rPr>
          <w:rFonts w:ascii="Times New Roman"/>
          <w:b w:val="false"/>
          <w:i w:val="false"/>
          <w:color w:val="000000"/>
          <w:sz w:val="28"/>
        </w:rPr>
        <w:t>
      қызмет көрсетілетін құрылыстардың, жабдықтар мен механизмдердің техникалық жай-күйін мерзімді қарап-тексеруді орындау;</w:t>
      </w:r>
    </w:p>
    <w:bookmarkEnd w:id="5853"/>
    <w:bookmarkStart w:name="z5859" w:id="5854"/>
    <w:p>
      <w:pPr>
        <w:spacing w:after="0"/>
        <w:ind w:left="0"/>
        <w:jc w:val="both"/>
      </w:pPr>
      <w:r>
        <w:rPr>
          <w:rFonts w:ascii="Times New Roman"/>
          <w:b w:val="false"/>
          <w:i w:val="false"/>
          <w:color w:val="000000"/>
          <w:sz w:val="28"/>
        </w:rPr>
        <w:t>
      оларға техникалық қызмет көрсету және жөндеу-құрылыс жұмыстарының (бетон, ағаш ұстасы, арматура, дәнекерлеу, бояу және өзге де) барлық түрлерін орындай отырып, төсемдерді, люлькаларды және өзге де сақтандыру мен көтеру құрылғыларын қолдана отырып, ағымдағы жөндеу;</w:t>
      </w:r>
    </w:p>
    <w:bookmarkEnd w:id="5854"/>
    <w:bookmarkStart w:name="z5860" w:id="5855"/>
    <w:p>
      <w:pPr>
        <w:spacing w:after="0"/>
        <w:ind w:left="0"/>
        <w:jc w:val="both"/>
      </w:pPr>
      <w:r>
        <w:rPr>
          <w:rFonts w:ascii="Times New Roman"/>
          <w:b w:val="false"/>
          <w:i w:val="false"/>
          <w:color w:val="000000"/>
          <w:sz w:val="28"/>
        </w:rPr>
        <w:t>
      уақытша бетон тораптарын, көтергіш крандар мен кірме жолдарды, электр желілерін және электр жұмыстарын орындай отырып, электр жабдықтарын монтаждау, демонтаждау;</w:t>
      </w:r>
    </w:p>
    <w:bookmarkEnd w:id="5855"/>
    <w:bookmarkStart w:name="z5861" w:id="5856"/>
    <w:p>
      <w:pPr>
        <w:spacing w:after="0"/>
        <w:ind w:left="0"/>
        <w:jc w:val="both"/>
      </w:pPr>
      <w:r>
        <w:rPr>
          <w:rFonts w:ascii="Times New Roman"/>
          <w:b w:val="false"/>
          <w:i w:val="false"/>
          <w:color w:val="000000"/>
          <w:sz w:val="28"/>
        </w:rPr>
        <w:t>
      авариялық жұмыстарды жүргізу кезінде жарылғыш заттарды сақтау, тасымалдау және салу жөніндегі жұмыстарды орындау;</w:t>
      </w:r>
    </w:p>
    <w:bookmarkEnd w:id="5856"/>
    <w:bookmarkStart w:name="z5862" w:id="5857"/>
    <w:p>
      <w:pPr>
        <w:spacing w:after="0"/>
        <w:ind w:left="0"/>
        <w:jc w:val="both"/>
      </w:pPr>
      <w:r>
        <w:rPr>
          <w:rFonts w:ascii="Times New Roman"/>
          <w:b w:val="false"/>
          <w:i w:val="false"/>
          <w:color w:val="000000"/>
          <w:sz w:val="28"/>
        </w:rPr>
        <w:t>
      авариялық-құтқару іс-шаралары кезінде жұмыстың барлық түрлерін орындау;</w:t>
      </w:r>
    </w:p>
    <w:bookmarkEnd w:id="5857"/>
    <w:bookmarkStart w:name="z5863" w:id="5858"/>
    <w:p>
      <w:pPr>
        <w:spacing w:after="0"/>
        <w:ind w:left="0"/>
        <w:jc w:val="both"/>
      </w:pPr>
      <w:r>
        <w:rPr>
          <w:rFonts w:ascii="Times New Roman"/>
          <w:b w:val="false"/>
          <w:i w:val="false"/>
          <w:color w:val="000000"/>
          <w:sz w:val="28"/>
        </w:rPr>
        <w:t>
      антенналық және аккумуляторлық жабдықтардың радиостанцияларын монтаждау, демонтаждау және пайдалану.</w:t>
      </w:r>
    </w:p>
    <w:bookmarkEnd w:id="5858"/>
    <w:bookmarkStart w:name="z5864" w:id="5859"/>
    <w:p>
      <w:pPr>
        <w:spacing w:after="0"/>
        <w:ind w:left="0"/>
        <w:jc w:val="both"/>
      </w:pPr>
      <w:r>
        <w:rPr>
          <w:rFonts w:ascii="Times New Roman"/>
          <w:b w:val="false"/>
          <w:i w:val="false"/>
          <w:color w:val="000000"/>
          <w:sz w:val="28"/>
        </w:rPr>
        <w:t xml:space="preserve">
      785. Білуге тиіс: </w:t>
      </w:r>
    </w:p>
    <w:bookmarkEnd w:id="5859"/>
    <w:bookmarkStart w:name="z5865" w:id="5860"/>
    <w:p>
      <w:pPr>
        <w:spacing w:after="0"/>
        <w:ind w:left="0"/>
        <w:jc w:val="both"/>
      </w:pPr>
      <w:r>
        <w:rPr>
          <w:rFonts w:ascii="Times New Roman"/>
          <w:b w:val="false"/>
          <w:i w:val="false"/>
          <w:color w:val="000000"/>
          <w:sz w:val="28"/>
        </w:rPr>
        <w:t>
      селден қорғау және өзге де қорғаныс құрылыстарының мақсаты, олардың конструктивтік элементтері;</w:t>
      </w:r>
    </w:p>
    <w:bookmarkEnd w:id="5860"/>
    <w:bookmarkStart w:name="z5866" w:id="5861"/>
    <w:p>
      <w:pPr>
        <w:spacing w:after="0"/>
        <w:ind w:left="0"/>
        <w:jc w:val="both"/>
      </w:pPr>
      <w:r>
        <w:rPr>
          <w:rFonts w:ascii="Times New Roman"/>
          <w:b w:val="false"/>
          <w:i w:val="false"/>
          <w:color w:val="000000"/>
          <w:sz w:val="28"/>
        </w:rPr>
        <w:t>
      құрылыс материалдардың барлық түрлері;</w:t>
      </w:r>
    </w:p>
    <w:bookmarkEnd w:id="5861"/>
    <w:bookmarkStart w:name="z5867" w:id="5862"/>
    <w:p>
      <w:pPr>
        <w:spacing w:after="0"/>
        <w:ind w:left="0"/>
        <w:jc w:val="both"/>
      </w:pPr>
      <w:r>
        <w:rPr>
          <w:rFonts w:ascii="Times New Roman"/>
          <w:b w:val="false"/>
          <w:i w:val="false"/>
          <w:color w:val="000000"/>
          <w:sz w:val="28"/>
        </w:rPr>
        <w:t xml:space="preserve">
      жұмыс жүргізу кезінде механизмдердің, машиналар мен құрылғылардың мақсаты мен құрылысы; </w:t>
      </w:r>
    </w:p>
    <w:bookmarkEnd w:id="5862"/>
    <w:bookmarkStart w:name="z5868" w:id="5863"/>
    <w:p>
      <w:pPr>
        <w:spacing w:after="0"/>
        <w:ind w:left="0"/>
        <w:jc w:val="both"/>
      </w:pPr>
      <w:r>
        <w:rPr>
          <w:rFonts w:ascii="Times New Roman"/>
          <w:b w:val="false"/>
          <w:i w:val="false"/>
          <w:color w:val="000000"/>
          <w:sz w:val="28"/>
        </w:rPr>
        <w:t>
      жарылғыш заттармен жұмыс істеу тәртібі;</w:t>
      </w:r>
    </w:p>
    <w:bookmarkEnd w:id="5863"/>
    <w:bookmarkStart w:name="z5869" w:id="5864"/>
    <w:p>
      <w:pPr>
        <w:spacing w:after="0"/>
        <w:ind w:left="0"/>
        <w:jc w:val="both"/>
      </w:pPr>
      <w:r>
        <w:rPr>
          <w:rFonts w:ascii="Times New Roman"/>
          <w:b w:val="false"/>
          <w:i w:val="false"/>
          <w:color w:val="000000"/>
          <w:sz w:val="28"/>
        </w:rPr>
        <w:t>
      альпинистік дайындықтың негізгі жолдары және тау бағыттары бойынша жүру техникасы;</w:t>
      </w:r>
    </w:p>
    <w:bookmarkEnd w:id="5864"/>
    <w:bookmarkStart w:name="z5870" w:id="5865"/>
    <w:p>
      <w:pPr>
        <w:spacing w:after="0"/>
        <w:ind w:left="0"/>
        <w:jc w:val="both"/>
      </w:pPr>
      <w:r>
        <w:rPr>
          <w:rFonts w:ascii="Times New Roman"/>
          <w:b w:val="false"/>
          <w:i w:val="false"/>
          <w:color w:val="000000"/>
          <w:sz w:val="28"/>
        </w:rPr>
        <w:t>
      арматуралық қаркастарды тоқу, қалыптарды орнату жолдарын меңгеру;</w:t>
      </w:r>
    </w:p>
    <w:bookmarkEnd w:id="5865"/>
    <w:bookmarkStart w:name="z5871" w:id="5866"/>
    <w:p>
      <w:pPr>
        <w:spacing w:after="0"/>
        <w:ind w:left="0"/>
        <w:jc w:val="both"/>
      </w:pPr>
      <w:r>
        <w:rPr>
          <w:rFonts w:ascii="Times New Roman"/>
          <w:b w:val="false"/>
          <w:i w:val="false"/>
          <w:color w:val="000000"/>
          <w:sz w:val="28"/>
        </w:rPr>
        <w:t>
      қорғаныс құрылымдарының конструкциялары;</w:t>
      </w:r>
    </w:p>
    <w:bookmarkEnd w:id="5866"/>
    <w:bookmarkStart w:name="z5872" w:id="5867"/>
    <w:p>
      <w:pPr>
        <w:spacing w:after="0"/>
        <w:ind w:left="0"/>
        <w:jc w:val="both"/>
      </w:pPr>
      <w:r>
        <w:rPr>
          <w:rFonts w:ascii="Times New Roman"/>
          <w:b w:val="false"/>
          <w:i w:val="false"/>
          <w:color w:val="000000"/>
          <w:sz w:val="28"/>
        </w:rPr>
        <w:t>
      жөндеу-құрылыс жұмыстарын орындау кезіндегі қауіпсіздік және еңбекті қорғау тәртібі;</w:t>
      </w:r>
    </w:p>
    <w:bookmarkEnd w:id="5867"/>
    <w:bookmarkStart w:name="z5873" w:id="5868"/>
    <w:p>
      <w:pPr>
        <w:spacing w:after="0"/>
        <w:ind w:left="0"/>
        <w:jc w:val="both"/>
      </w:pPr>
      <w:r>
        <w:rPr>
          <w:rFonts w:ascii="Times New Roman"/>
          <w:b w:val="false"/>
          <w:i w:val="false"/>
          <w:color w:val="000000"/>
          <w:sz w:val="28"/>
        </w:rPr>
        <w:t xml:space="preserve">
      авариялық-құтқару жұмыстары кезінде медициналық көмек көрсету тәртібі. </w:t>
      </w:r>
    </w:p>
    <w:bookmarkEnd w:id="5868"/>
    <w:bookmarkStart w:name="z5874" w:id="5869"/>
    <w:p>
      <w:pPr>
        <w:spacing w:after="0"/>
        <w:ind w:left="0"/>
        <w:jc w:val="left"/>
      </w:pPr>
      <w:r>
        <w:rPr>
          <w:rFonts w:ascii="Times New Roman"/>
          <w:b/>
          <w:i w:val="false"/>
          <w:color w:val="000000"/>
        </w:rPr>
        <w:t xml:space="preserve"> 338-параграф. Скрепер машинисі (скреперист), 3-разряд</w:t>
      </w:r>
    </w:p>
    <w:bookmarkEnd w:id="5869"/>
    <w:bookmarkStart w:name="z5875" w:id="5870"/>
    <w:p>
      <w:pPr>
        <w:spacing w:after="0"/>
        <w:ind w:left="0"/>
        <w:jc w:val="both"/>
      </w:pPr>
      <w:r>
        <w:rPr>
          <w:rFonts w:ascii="Times New Roman"/>
          <w:b w:val="false"/>
          <w:i w:val="false"/>
          <w:color w:val="000000"/>
          <w:sz w:val="28"/>
        </w:rPr>
        <w:t>
      786. Жұмыс сипаттамасы:</w:t>
      </w:r>
    </w:p>
    <w:bookmarkEnd w:id="5870"/>
    <w:bookmarkStart w:name="z5876" w:id="5871"/>
    <w:p>
      <w:pPr>
        <w:spacing w:after="0"/>
        <w:ind w:left="0"/>
        <w:jc w:val="both"/>
      </w:pPr>
      <w:r>
        <w:rPr>
          <w:rFonts w:ascii="Times New Roman"/>
          <w:b w:val="false"/>
          <w:i w:val="false"/>
          <w:color w:val="000000"/>
          <w:sz w:val="28"/>
        </w:rPr>
        <w:t>
      тиеу-түсіру жұмыстарын орындау кезінде скрепердің көлемі 2,25 текше метрге дейінгі скреперлік қайта тиегішті басқару және оған қызмет көрсету;</w:t>
      </w:r>
    </w:p>
    <w:bookmarkEnd w:id="5871"/>
    <w:bookmarkStart w:name="z5877" w:id="5872"/>
    <w:p>
      <w:pPr>
        <w:spacing w:after="0"/>
        <w:ind w:left="0"/>
        <w:jc w:val="both"/>
      </w:pPr>
      <w:r>
        <w:rPr>
          <w:rFonts w:ascii="Times New Roman"/>
          <w:b w:val="false"/>
          <w:i w:val="false"/>
          <w:color w:val="000000"/>
          <w:sz w:val="28"/>
        </w:rPr>
        <w:t>
      скреперлік қайта тиегіштің барлық механизмдерін ағымдағы жөндеуді орындау.</w:t>
      </w:r>
    </w:p>
    <w:bookmarkEnd w:id="5872"/>
    <w:bookmarkStart w:name="z5878" w:id="5873"/>
    <w:p>
      <w:pPr>
        <w:spacing w:after="0"/>
        <w:ind w:left="0"/>
        <w:jc w:val="both"/>
      </w:pPr>
      <w:r>
        <w:rPr>
          <w:rFonts w:ascii="Times New Roman"/>
          <w:b w:val="false"/>
          <w:i w:val="false"/>
          <w:color w:val="000000"/>
          <w:sz w:val="28"/>
        </w:rPr>
        <w:t>
      787. Білуге тиіс:</w:t>
      </w:r>
    </w:p>
    <w:bookmarkEnd w:id="5873"/>
    <w:bookmarkStart w:name="z5879" w:id="5874"/>
    <w:p>
      <w:pPr>
        <w:spacing w:after="0"/>
        <w:ind w:left="0"/>
        <w:jc w:val="both"/>
      </w:pPr>
      <w:r>
        <w:rPr>
          <w:rFonts w:ascii="Times New Roman"/>
          <w:b w:val="false"/>
          <w:i w:val="false"/>
          <w:color w:val="000000"/>
          <w:sz w:val="28"/>
        </w:rPr>
        <w:t>
      қызмет көрсетілетін скреперлік қайта тиегіштердің құрылғысы;</w:t>
      </w:r>
    </w:p>
    <w:bookmarkEnd w:id="5874"/>
    <w:bookmarkStart w:name="z5880" w:id="5875"/>
    <w:p>
      <w:pPr>
        <w:spacing w:after="0"/>
        <w:ind w:left="0"/>
        <w:jc w:val="both"/>
      </w:pPr>
      <w:r>
        <w:rPr>
          <w:rFonts w:ascii="Times New Roman"/>
          <w:b w:val="false"/>
          <w:i w:val="false"/>
          <w:color w:val="000000"/>
          <w:sz w:val="28"/>
        </w:rPr>
        <w:t xml:space="preserve">
      сигнал беру тәртібі; </w:t>
      </w:r>
    </w:p>
    <w:bookmarkEnd w:id="5875"/>
    <w:bookmarkStart w:name="z5881" w:id="5876"/>
    <w:p>
      <w:pPr>
        <w:spacing w:after="0"/>
        <w:ind w:left="0"/>
        <w:jc w:val="both"/>
      </w:pPr>
      <w:r>
        <w:rPr>
          <w:rFonts w:ascii="Times New Roman"/>
          <w:b w:val="false"/>
          <w:i w:val="false"/>
          <w:color w:val="000000"/>
          <w:sz w:val="28"/>
        </w:rPr>
        <w:t>
      скреперлік қайта тиегішті ағымдағы жөндеуді орындау тәртібі;</w:t>
      </w:r>
    </w:p>
    <w:bookmarkEnd w:id="5876"/>
    <w:bookmarkStart w:name="z5882" w:id="5877"/>
    <w:p>
      <w:pPr>
        <w:spacing w:after="0"/>
        <w:ind w:left="0"/>
        <w:jc w:val="both"/>
      </w:pPr>
      <w:r>
        <w:rPr>
          <w:rFonts w:ascii="Times New Roman"/>
          <w:b w:val="false"/>
          <w:i w:val="false"/>
          <w:color w:val="000000"/>
          <w:sz w:val="28"/>
        </w:rPr>
        <w:t>
      бақылау-өлшеу, арнайы және әмбебап құралдар мен құрылғылардың мақсаты мен қолдану шарттары.</w:t>
      </w:r>
    </w:p>
    <w:bookmarkEnd w:id="5877"/>
    <w:bookmarkStart w:name="z5883" w:id="5878"/>
    <w:p>
      <w:pPr>
        <w:spacing w:after="0"/>
        <w:ind w:left="0"/>
        <w:jc w:val="left"/>
      </w:pPr>
      <w:r>
        <w:rPr>
          <w:rFonts w:ascii="Times New Roman"/>
          <w:b/>
          <w:i w:val="false"/>
          <w:color w:val="000000"/>
        </w:rPr>
        <w:t xml:space="preserve"> 339-параграф. Скрепер машинисі (скреперист), 4-разряд</w:t>
      </w:r>
    </w:p>
    <w:bookmarkEnd w:id="5878"/>
    <w:bookmarkStart w:name="z5884" w:id="5879"/>
    <w:p>
      <w:pPr>
        <w:spacing w:after="0"/>
        <w:ind w:left="0"/>
        <w:jc w:val="both"/>
      </w:pPr>
      <w:r>
        <w:rPr>
          <w:rFonts w:ascii="Times New Roman"/>
          <w:b w:val="false"/>
          <w:i w:val="false"/>
          <w:color w:val="000000"/>
          <w:sz w:val="28"/>
        </w:rPr>
        <w:t>
      788. Жұмыс сипаттамасы:</w:t>
      </w:r>
    </w:p>
    <w:bookmarkEnd w:id="5879"/>
    <w:bookmarkStart w:name="z5885" w:id="5880"/>
    <w:p>
      <w:pPr>
        <w:spacing w:after="0"/>
        <w:ind w:left="0"/>
        <w:jc w:val="both"/>
      </w:pPr>
      <w:r>
        <w:rPr>
          <w:rFonts w:ascii="Times New Roman"/>
          <w:b w:val="false"/>
          <w:i w:val="false"/>
          <w:color w:val="000000"/>
          <w:sz w:val="28"/>
        </w:rPr>
        <w:t>
      тиеу-түсіру жұмыстарын орындау кезінде шөміш көлемі 2,25 текше метрден астам скреперлік қайта тиегішті басқару және қызмет көрсету;</w:t>
      </w:r>
    </w:p>
    <w:bookmarkEnd w:id="5880"/>
    <w:bookmarkStart w:name="z5886" w:id="5881"/>
    <w:p>
      <w:pPr>
        <w:spacing w:after="0"/>
        <w:ind w:left="0"/>
        <w:jc w:val="both"/>
      </w:pPr>
      <w:r>
        <w:rPr>
          <w:rFonts w:ascii="Times New Roman"/>
          <w:b w:val="false"/>
          <w:i w:val="false"/>
          <w:color w:val="000000"/>
          <w:sz w:val="28"/>
        </w:rPr>
        <w:t>
      скреперлік қайта тиегіштің барлық механизмдерін орташа және күрделі жөндеуге қатысу.</w:t>
      </w:r>
    </w:p>
    <w:bookmarkEnd w:id="5881"/>
    <w:bookmarkStart w:name="z5887" w:id="5882"/>
    <w:p>
      <w:pPr>
        <w:spacing w:after="0"/>
        <w:ind w:left="0"/>
        <w:jc w:val="both"/>
      </w:pPr>
      <w:r>
        <w:rPr>
          <w:rFonts w:ascii="Times New Roman"/>
          <w:b w:val="false"/>
          <w:i w:val="false"/>
          <w:color w:val="000000"/>
          <w:sz w:val="28"/>
        </w:rPr>
        <w:t>
      789. Білуге тиіс:</w:t>
      </w:r>
    </w:p>
    <w:bookmarkEnd w:id="5882"/>
    <w:bookmarkStart w:name="z5888" w:id="5883"/>
    <w:p>
      <w:pPr>
        <w:spacing w:after="0"/>
        <w:ind w:left="0"/>
        <w:jc w:val="both"/>
      </w:pPr>
      <w:r>
        <w:rPr>
          <w:rFonts w:ascii="Times New Roman"/>
          <w:b w:val="false"/>
          <w:i w:val="false"/>
          <w:color w:val="000000"/>
          <w:sz w:val="28"/>
        </w:rPr>
        <w:t>
      әртүрлі типтегі скреперлік қайта тиегіштердің құрылғысы;</w:t>
      </w:r>
    </w:p>
    <w:bookmarkEnd w:id="5883"/>
    <w:bookmarkStart w:name="z5889" w:id="5884"/>
    <w:p>
      <w:pPr>
        <w:spacing w:after="0"/>
        <w:ind w:left="0"/>
        <w:jc w:val="both"/>
      </w:pPr>
      <w:r>
        <w:rPr>
          <w:rFonts w:ascii="Times New Roman"/>
          <w:b w:val="false"/>
          <w:i w:val="false"/>
          <w:color w:val="000000"/>
          <w:sz w:val="28"/>
        </w:rPr>
        <w:t>
      жөндеу жұмыстарын орындау тәртібі;</w:t>
      </w:r>
    </w:p>
    <w:bookmarkEnd w:id="5884"/>
    <w:bookmarkStart w:name="z5890" w:id="5885"/>
    <w:p>
      <w:pPr>
        <w:spacing w:after="0"/>
        <w:ind w:left="0"/>
        <w:jc w:val="both"/>
      </w:pPr>
      <w:r>
        <w:rPr>
          <w:rFonts w:ascii="Times New Roman"/>
          <w:b w:val="false"/>
          <w:i w:val="false"/>
          <w:color w:val="000000"/>
          <w:sz w:val="28"/>
        </w:rPr>
        <w:t>
      скрепердің жұмысындағы ақаулықтарды анықтау және жою тәсілдері;</w:t>
      </w:r>
    </w:p>
    <w:bookmarkEnd w:id="5885"/>
    <w:bookmarkStart w:name="z5891" w:id="5886"/>
    <w:p>
      <w:pPr>
        <w:spacing w:after="0"/>
        <w:ind w:left="0"/>
        <w:jc w:val="both"/>
      </w:pPr>
      <w:r>
        <w:rPr>
          <w:rFonts w:ascii="Times New Roman"/>
          <w:b w:val="false"/>
          <w:i w:val="false"/>
          <w:color w:val="000000"/>
          <w:sz w:val="28"/>
        </w:rPr>
        <w:t>
      бақылау-өлшеу, арнайы және әмбебап құралдардың құрылғысы.</w:t>
      </w:r>
    </w:p>
    <w:bookmarkEnd w:id="5886"/>
    <w:bookmarkStart w:name="z5892" w:id="5887"/>
    <w:p>
      <w:pPr>
        <w:spacing w:after="0"/>
        <w:ind w:left="0"/>
        <w:jc w:val="left"/>
      </w:pPr>
      <w:r>
        <w:rPr>
          <w:rFonts w:ascii="Times New Roman"/>
          <w:b/>
          <w:i w:val="false"/>
          <w:color w:val="000000"/>
        </w:rPr>
        <w:t xml:space="preserve"> 340-параграф. Сорғы қондырғыларының машинисі, 2-разряд</w:t>
      </w:r>
    </w:p>
    <w:bookmarkEnd w:id="5887"/>
    <w:bookmarkStart w:name="z5893" w:id="5888"/>
    <w:p>
      <w:pPr>
        <w:spacing w:after="0"/>
        <w:ind w:left="0"/>
        <w:jc w:val="both"/>
      </w:pPr>
      <w:r>
        <w:rPr>
          <w:rFonts w:ascii="Times New Roman"/>
          <w:b w:val="false"/>
          <w:i w:val="false"/>
          <w:color w:val="000000"/>
          <w:sz w:val="28"/>
        </w:rPr>
        <w:t>
      790. Жұмыс сипаттамасы:</w:t>
      </w:r>
    </w:p>
    <w:bookmarkEnd w:id="5888"/>
    <w:bookmarkStart w:name="z5894" w:id="5889"/>
    <w:p>
      <w:pPr>
        <w:spacing w:after="0"/>
        <w:ind w:left="0"/>
        <w:jc w:val="both"/>
      </w:pPr>
      <w:r>
        <w:rPr>
          <w:rFonts w:ascii="Times New Roman"/>
          <w:b w:val="false"/>
          <w:i w:val="false"/>
          <w:color w:val="000000"/>
          <w:sz w:val="28"/>
        </w:rPr>
        <w:t>
      су, қышқылдар, сілтілер, пульпа және өзге де тұтқыр емес сұйықтықтардың жиынтық өнімділігі сағатына 1000 текше метрге дейінгі поршеньді және орталықтан тепкіш сорғылармен жабдықталған сорғы қондырғыларына, сондай-ақ сағатына 100 текше метрге дейінгі сорғылардың өнімділігімен мұнай, мазут, шайыр және өзгелерін айдау жөніндегі сорғы қондырғыларына қызмет көрсету;</w:t>
      </w:r>
    </w:p>
    <w:bookmarkEnd w:id="5889"/>
    <w:bookmarkStart w:name="z5895" w:id="5890"/>
    <w:p>
      <w:pPr>
        <w:spacing w:after="0"/>
        <w:ind w:left="0"/>
        <w:jc w:val="both"/>
      </w:pPr>
      <w:r>
        <w:rPr>
          <w:rFonts w:ascii="Times New Roman"/>
          <w:b w:val="false"/>
          <w:i w:val="false"/>
          <w:color w:val="000000"/>
          <w:sz w:val="28"/>
        </w:rPr>
        <w:t>
      далалық жағдайларда және құрылыс алаңдарында сорғыларға, сорғы агрегаттарына, сондай-ақ сорғының өнімділігі әрқайсысы сағатына 100 текше метрден астам ине сүзгі қондырғыларына қызмет көрсету;</w:t>
      </w:r>
    </w:p>
    <w:bookmarkEnd w:id="5890"/>
    <w:bookmarkStart w:name="z5896" w:id="5891"/>
    <w:p>
      <w:pPr>
        <w:spacing w:after="0"/>
        <w:ind w:left="0"/>
        <w:jc w:val="both"/>
      </w:pPr>
      <w:r>
        <w:rPr>
          <w:rFonts w:ascii="Times New Roman"/>
          <w:b w:val="false"/>
          <w:i w:val="false"/>
          <w:color w:val="000000"/>
          <w:sz w:val="28"/>
        </w:rPr>
        <w:t>
      метан-ауа қоспасының сағатына 6000 текше метрге дейінгі сорғылардың жиынтық өнімділігі бар көмір шахталарын газсыздандыру бойынша вакуум-сорғы қондырғыларына қызмет көрсету;</w:t>
      </w:r>
    </w:p>
    <w:bookmarkEnd w:id="5891"/>
    <w:bookmarkStart w:name="z5897" w:id="5892"/>
    <w:p>
      <w:pPr>
        <w:spacing w:after="0"/>
        <w:ind w:left="0"/>
        <w:jc w:val="both"/>
      </w:pPr>
      <w:r>
        <w:rPr>
          <w:rFonts w:ascii="Times New Roman"/>
          <w:b w:val="false"/>
          <w:i w:val="false"/>
          <w:color w:val="000000"/>
          <w:sz w:val="28"/>
        </w:rPr>
        <w:t>
      газды өлшеу;</w:t>
      </w:r>
    </w:p>
    <w:bookmarkEnd w:id="5892"/>
    <w:bookmarkStart w:name="z5898" w:id="5893"/>
    <w:p>
      <w:pPr>
        <w:spacing w:after="0"/>
        <w:ind w:left="0"/>
        <w:jc w:val="both"/>
      </w:pPr>
      <w:r>
        <w:rPr>
          <w:rFonts w:ascii="Times New Roman"/>
          <w:b w:val="false"/>
          <w:i w:val="false"/>
          <w:color w:val="000000"/>
          <w:sz w:val="28"/>
        </w:rPr>
        <w:t>
      су, мұнай және өзге де айдалатын сұйықтықтардың берілуін реттеу;</w:t>
      </w:r>
    </w:p>
    <w:bookmarkEnd w:id="5893"/>
    <w:bookmarkStart w:name="z5899" w:id="5894"/>
    <w:p>
      <w:pPr>
        <w:spacing w:after="0"/>
        <w:ind w:left="0"/>
        <w:jc w:val="both"/>
      </w:pPr>
      <w:r>
        <w:rPr>
          <w:rFonts w:ascii="Times New Roman"/>
          <w:b w:val="false"/>
          <w:i w:val="false"/>
          <w:color w:val="000000"/>
          <w:sz w:val="28"/>
        </w:rPr>
        <w:t>
      мұнай мен мазутты цистерналар мен баржалардан ағызу және айдау;</w:t>
      </w:r>
    </w:p>
    <w:bookmarkEnd w:id="5894"/>
    <w:bookmarkStart w:name="z5900" w:id="5895"/>
    <w:p>
      <w:pPr>
        <w:spacing w:after="0"/>
        <w:ind w:left="0"/>
        <w:jc w:val="both"/>
      </w:pPr>
      <w:r>
        <w:rPr>
          <w:rFonts w:ascii="Times New Roman"/>
          <w:b w:val="false"/>
          <w:i w:val="false"/>
          <w:color w:val="000000"/>
          <w:sz w:val="28"/>
        </w:rPr>
        <w:t>
      сұйық отынды төгу және оны сақтау немесе тұтыну орнына беру кезінде жылыту;</w:t>
      </w:r>
    </w:p>
    <w:bookmarkEnd w:id="5895"/>
    <w:bookmarkStart w:name="z5901" w:id="5896"/>
    <w:p>
      <w:pPr>
        <w:spacing w:after="0"/>
        <w:ind w:left="0"/>
        <w:jc w:val="both"/>
      </w:pPr>
      <w:r>
        <w:rPr>
          <w:rFonts w:ascii="Times New Roman"/>
          <w:b w:val="false"/>
          <w:i w:val="false"/>
          <w:color w:val="000000"/>
          <w:sz w:val="28"/>
        </w:rPr>
        <w:t>
      мұнай магистральдарын үрлеп тазарту;</w:t>
      </w:r>
    </w:p>
    <w:bookmarkEnd w:id="5896"/>
    <w:bookmarkStart w:name="z5902" w:id="5897"/>
    <w:p>
      <w:pPr>
        <w:spacing w:after="0"/>
        <w:ind w:left="0"/>
        <w:jc w:val="both"/>
      </w:pPr>
      <w:r>
        <w:rPr>
          <w:rFonts w:ascii="Times New Roman"/>
          <w:b w:val="false"/>
          <w:i w:val="false"/>
          <w:color w:val="000000"/>
          <w:sz w:val="28"/>
        </w:rPr>
        <w:t>
      сүзбенің күйін қадағалау және оны тазалау;</w:t>
      </w:r>
    </w:p>
    <w:bookmarkEnd w:id="5897"/>
    <w:bookmarkStart w:name="z5903" w:id="5898"/>
    <w:p>
      <w:pPr>
        <w:spacing w:after="0"/>
        <w:ind w:left="0"/>
        <w:jc w:val="both"/>
      </w:pPr>
      <w:r>
        <w:rPr>
          <w:rFonts w:ascii="Times New Roman"/>
          <w:b w:val="false"/>
          <w:i w:val="false"/>
          <w:color w:val="000000"/>
          <w:sz w:val="28"/>
        </w:rPr>
        <w:t>
      гринель желілеріне қызмет көрсету;</w:t>
      </w:r>
    </w:p>
    <w:bookmarkEnd w:id="5898"/>
    <w:bookmarkStart w:name="z5904" w:id="5899"/>
    <w:p>
      <w:pPr>
        <w:spacing w:after="0"/>
        <w:ind w:left="0"/>
        <w:jc w:val="both"/>
      </w:pPr>
      <w:r>
        <w:rPr>
          <w:rFonts w:ascii="Times New Roman"/>
          <w:b w:val="false"/>
          <w:i w:val="false"/>
          <w:color w:val="000000"/>
          <w:sz w:val="28"/>
        </w:rPr>
        <w:t>
      біліктілігі анағұрлым жоғары машинисттің басшылығымен қосалқы станцияда күрделі емес электр техникалық жұмыстарды орындау;</w:t>
      </w:r>
    </w:p>
    <w:bookmarkEnd w:id="5899"/>
    <w:bookmarkStart w:name="z5905" w:id="5900"/>
    <w:p>
      <w:pPr>
        <w:spacing w:after="0"/>
        <w:ind w:left="0"/>
        <w:jc w:val="both"/>
      </w:pPr>
      <w:r>
        <w:rPr>
          <w:rFonts w:ascii="Times New Roman"/>
          <w:b w:val="false"/>
          <w:i w:val="false"/>
          <w:color w:val="000000"/>
          <w:sz w:val="28"/>
        </w:rPr>
        <w:t>
      қарапайым қосу схемалары бар күш және жарықтандыру электр қондырғыларына қызмет көрсету;</w:t>
      </w:r>
    </w:p>
    <w:bookmarkEnd w:id="5900"/>
    <w:bookmarkStart w:name="z5906" w:id="5901"/>
    <w:p>
      <w:pPr>
        <w:spacing w:after="0"/>
        <w:ind w:left="0"/>
        <w:jc w:val="both"/>
      </w:pPr>
      <w:r>
        <w:rPr>
          <w:rFonts w:ascii="Times New Roman"/>
          <w:b w:val="false"/>
          <w:i w:val="false"/>
          <w:color w:val="000000"/>
          <w:sz w:val="28"/>
        </w:rPr>
        <w:t>
      жабдықтың жұмысындағы ақаулықтарды анықтау және жою;</w:t>
      </w:r>
    </w:p>
    <w:bookmarkEnd w:id="5901"/>
    <w:bookmarkStart w:name="z5907" w:id="5902"/>
    <w:p>
      <w:pPr>
        <w:spacing w:after="0"/>
        <w:ind w:left="0"/>
        <w:jc w:val="both"/>
      </w:pPr>
      <w:r>
        <w:rPr>
          <w:rFonts w:ascii="Times New Roman"/>
          <w:b w:val="false"/>
          <w:i w:val="false"/>
          <w:color w:val="000000"/>
          <w:sz w:val="28"/>
        </w:rPr>
        <w:t>
      қондырғылардың жұмысы туралы журналда жазба жүргізу;</w:t>
      </w:r>
    </w:p>
    <w:bookmarkEnd w:id="5902"/>
    <w:bookmarkStart w:name="z5908" w:id="5903"/>
    <w:p>
      <w:pPr>
        <w:spacing w:after="0"/>
        <w:ind w:left="0"/>
        <w:jc w:val="both"/>
      </w:pPr>
      <w:r>
        <w:rPr>
          <w:rFonts w:ascii="Times New Roman"/>
          <w:b w:val="false"/>
          <w:i w:val="false"/>
          <w:color w:val="000000"/>
          <w:sz w:val="28"/>
        </w:rPr>
        <w:t>
      ағымдағы жөндеуді орындау және жабдықты жөндеудің неғұрлым күрделі түрлеріне қатысу.</w:t>
      </w:r>
    </w:p>
    <w:bookmarkEnd w:id="5903"/>
    <w:bookmarkStart w:name="z5909" w:id="5904"/>
    <w:p>
      <w:pPr>
        <w:spacing w:after="0"/>
        <w:ind w:left="0"/>
        <w:jc w:val="both"/>
      </w:pPr>
      <w:r>
        <w:rPr>
          <w:rFonts w:ascii="Times New Roman"/>
          <w:b w:val="false"/>
          <w:i w:val="false"/>
          <w:color w:val="000000"/>
          <w:sz w:val="28"/>
        </w:rPr>
        <w:t>
      791. Білуге тиіс:</w:t>
      </w:r>
    </w:p>
    <w:bookmarkEnd w:id="5904"/>
    <w:bookmarkStart w:name="z5910" w:id="5905"/>
    <w:p>
      <w:pPr>
        <w:spacing w:after="0"/>
        <w:ind w:left="0"/>
        <w:jc w:val="both"/>
      </w:pPr>
      <w:r>
        <w:rPr>
          <w:rFonts w:ascii="Times New Roman"/>
          <w:b w:val="false"/>
          <w:i w:val="false"/>
          <w:color w:val="000000"/>
          <w:sz w:val="28"/>
        </w:rPr>
        <w:t>
      орталықтан тепкіш, поршенді сорғылардың және сорғы қондырғыларының өзге де жабдықтарының жұмыс істеу принципі;</w:t>
      </w:r>
    </w:p>
    <w:bookmarkEnd w:id="5905"/>
    <w:bookmarkStart w:name="z5911" w:id="5906"/>
    <w:p>
      <w:pPr>
        <w:spacing w:after="0"/>
        <w:ind w:left="0"/>
        <w:jc w:val="both"/>
      </w:pPr>
      <w:r>
        <w:rPr>
          <w:rFonts w:ascii="Times New Roman"/>
          <w:b w:val="false"/>
          <w:i w:val="false"/>
          <w:color w:val="000000"/>
          <w:sz w:val="28"/>
        </w:rPr>
        <w:t>
      судың, мұнайдың және өзге де айдалатын сұйықтықтардың, сондай-ақ газдың физикалық және химиялық қасиеттері;</w:t>
      </w:r>
    </w:p>
    <w:bookmarkEnd w:id="5906"/>
    <w:bookmarkStart w:name="z5912" w:id="5907"/>
    <w:p>
      <w:pPr>
        <w:spacing w:after="0"/>
        <w:ind w:left="0"/>
        <w:jc w:val="both"/>
      </w:pPr>
      <w:r>
        <w:rPr>
          <w:rFonts w:ascii="Times New Roman"/>
          <w:b w:val="false"/>
          <w:i w:val="false"/>
          <w:color w:val="000000"/>
          <w:sz w:val="28"/>
        </w:rPr>
        <w:t xml:space="preserve">
      сорғылар мен оларға жетектердің сипаттамасы, олардың жұмыс процесінде мүмкін болатын жүктемелер; </w:t>
      </w:r>
    </w:p>
    <w:bookmarkEnd w:id="5907"/>
    <w:bookmarkStart w:name="z5913" w:id="5908"/>
    <w:p>
      <w:pPr>
        <w:spacing w:after="0"/>
        <w:ind w:left="0"/>
        <w:jc w:val="both"/>
      </w:pPr>
      <w:r>
        <w:rPr>
          <w:rFonts w:ascii="Times New Roman"/>
          <w:b w:val="false"/>
          <w:i w:val="false"/>
          <w:color w:val="000000"/>
          <w:sz w:val="28"/>
        </w:rPr>
        <w:t>
      сорғы қондырғыларының коммуникация схемалары;</w:t>
      </w:r>
    </w:p>
    <w:bookmarkEnd w:id="5908"/>
    <w:bookmarkStart w:name="z5914" w:id="5909"/>
    <w:p>
      <w:pPr>
        <w:spacing w:after="0"/>
        <w:ind w:left="0"/>
        <w:jc w:val="both"/>
      </w:pPr>
      <w:r>
        <w:rPr>
          <w:rFonts w:ascii="Times New Roman"/>
          <w:b w:val="false"/>
          <w:i w:val="false"/>
          <w:color w:val="000000"/>
          <w:sz w:val="28"/>
        </w:rPr>
        <w:t>
      сақтандырғыш құрылғылары мен бекіту арматурасының орналасуы;</w:t>
      </w:r>
    </w:p>
    <w:bookmarkEnd w:id="5909"/>
    <w:bookmarkStart w:name="z5915" w:id="5910"/>
    <w:p>
      <w:pPr>
        <w:spacing w:after="0"/>
        <w:ind w:left="0"/>
        <w:jc w:val="both"/>
      </w:pPr>
      <w:r>
        <w:rPr>
          <w:rFonts w:ascii="Times New Roman"/>
          <w:b w:val="false"/>
          <w:i w:val="false"/>
          <w:color w:val="000000"/>
          <w:sz w:val="28"/>
        </w:rPr>
        <w:t>
      сорғы қондырғылары жабдықтарының жұмысындағы ақауларды жою тәсілдері;</w:t>
      </w:r>
    </w:p>
    <w:bookmarkEnd w:id="5910"/>
    <w:bookmarkStart w:name="z5916" w:id="5911"/>
    <w:p>
      <w:pPr>
        <w:spacing w:after="0"/>
        <w:ind w:left="0"/>
        <w:jc w:val="both"/>
      </w:pPr>
      <w:r>
        <w:rPr>
          <w:rFonts w:ascii="Times New Roman"/>
          <w:b w:val="false"/>
          <w:i w:val="false"/>
          <w:color w:val="000000"/>
          <w:sz w:val="28"/>
        </w:rPr>
        <w:t>
      гринельді желілердің құбыржолдарын ауыстырып қосу және қызмет көрсету тәртібі;</w:t>
      </w:r>
    </w:p>
    <w:bookmarkEnd w:id="5911"/>
    <w:bookmarkStart w:name="z5917" w:id="5912"/>
    <w:p>
      <w:pPr>
        <w:spacing w:after="0"/>
        <w:ind w:left="0"/>
        <w:jc w:val="both"/>
      </w:pPr>
      <w:r>
        <w:rPr>
          <w:rFonts w:ascii="Times New Roman"/>
          <w:b w:val="false"/>
          <w:i w:val="false"/>
          <w:color w:val="000000"/>
          <w:sz w:val="28"/>
        </w:rPr>
        <w:t>
      майлардың қолданылатын маркалары мен сорттары;</w:t>
      </w:r>
    </w:p>
    <w:bookmarkEnd w:id="5912"/>
    <w:bookmarkStart w:name="z5918" w:id="5913"/>
    <w:p>
      <w:pPr>
        <w:spacing w:after="0"/>
        <w:ind w:left="0"/>
        <w:jc w:val="both"/>
      </w:pPr>
      <w:r>
        <w:rPr>
          <w:rFonts w:ascii="Times New Roman"/>
          <w:b w:val="false"/>
          <w:i w:val="false"/>
          <w:color w:val="000000"/>
          <w:sz w:val="28"/>
        </w:rPr>
        <w:t>
      қондырғылардың майлау жүйесі;</w:t>
      </w:r>
    </w:p>
    <w:bookmarkEnd w:id="5913"/>
    <w:bookmarkStart w:name="z5919" w:id="5914"/>
    <w:p>
      <w:pPr>
        <w:spacing w:after="0"/>
        <w:ind w:left="0"/>
        <w:jc w:val="both"/>
      </w:pPr>
      <w:r>
        <w:rPr>
          <w:rFonts w:ascii="Times New Roman"/>
          <w:b w:val="false"/>
          <w:i w:val="false"/>
          <w:color w:val="000000"/>
          <w:sz w:val="28"/>
        </w:rPr>
        <w:t>
      электротехника негіздері;</w:t>
      </w:r>
    </w:p>
    <w:bookmarkEnd w:id="5914"/>
    <w:bookmarkStart w:name="z5920" w:id="5915"/>
    <w:p>
      <w:pPr>
        <w:spacing w:after="0"/>
        <w:ind w:left="0"/>
        <w:jc w:val="both"/>
      </w:pPr>
      <w:r>
        <w:rPr>
          <w:rFonts w:ascii="Times New Roman"/>
          <w:b w:val="false"/>
          <w:i w:val="false"/>
          <w:color w:val="000000"/>
          <w:sz w:val="28"/>
        </w:rPr>
        <w:t>
      қызмет көрсетілетін электр жабдығының жұмыс істеу принципі;</w:t>
      </w:r>
    </w:p>
    <w:bookmarkEnd w:id="5915"/>
    <w:bookmarkStart w:name="z5921" w:id="5916"/>
    <w:p>
      <w:pPr>
        <w:spacing w:after="0"/>
        <w:ind w:left="0"/>
        <w:jc w:val="both"/>
      </w:pPr>
      <w:r>
        <w:rPr>
          <w:rFonts w:ascii="Times New Roman"/>
          <w:b w:val="false"/>
          <w:i w:val="false"/>
          <w:color w:val="000000"/>
          <w:sz w:val="28"/>
        </w:rPr>
        <w:t>
      қауіпсіздік және еңбекті қорғау (біліктілігі II топ көлемінде электр қондырғыларына қызмет көрсету кезінде) және өртке қарсы қорғау тәртібі мен нормалары.</w:t>
      </w:r>
    </w:p>
    <w:bookmarkEnd w:id="5916"/>
    <w:bookmarkStart w:name="z5922" w:id="5917"/>
    <w:p>
      <w:pPr>
        <w:spacing w:after="0"/>
        <w:ind w:left="0"/>
        <w:jc w:val="left"/>
      </w:pPr>
      <w:r>
        <w:rPr>
          <w:rFonts w:ascii="Times New Roman"/>
          <w:b/>
          <w:i w:val="false"/>
          <w:color w:val="000000"/>
        </w:rPr>
        <w:t xml:space="preserve"> 341-параграф. Сорғы қондырғыларының машинисі, 3-разряд</w:t>
      </w:r>
    </w:p>
    <w:bookmarkEnd w:id="5917"/>
    <w:bookmarkStart w:name="z5923" w:id="5918"/>
    <w:p>
      <w:pPr>
        <w:spacing w:after="0"/>
        <w:ind w:left="0"/>
        <w:jc w:val="both"/>
      </w:pPr>
      <w:r>
        <w:rPr>
          <w:rFonts w:ascii="Times New Roman"/>
          <w:b w:val="false"/>
          <w:i w:val="false"/>
          <w:color w:val="000000"/>
          <w:sz w:val="28"/>
        </w:rPr>
        <w:t>
      792. Жұмыс сипаттамасы:</w:t>
      </w:r>
    </w:p>
    <w:bookmarkEnd w:id="5918"/>
    <w:bookmarkStart w:name="z5924" w:id="5919"/>
    <w:p>
      <w:pPr>
        <w:spacing w:after="0"/>
        <w:ind w:left="0"/>
        <w:jc w:val="both"/>
      </w:pPr>
      <w:r>
        <w:rPr>
          <w:rFonts w:ascii="Times New Roman"/>
          <w:b w:val="false"/>
          <w:i w:val="false"/>
          <w:color w:val="000000"/>
          <w:sz w:val="28"/>
        </w:rPr>
        <w:t>
      су, пульпа және өзге де тұтқыр емес сұйықтықтардың жиынтық өнімділігі сағатына 1000 астам 3000 текше метрге дейінгі поршеньді және орталықтан тепкіш сорғылармен жабдықталған сорғы қондырғыларына, сондай-ақ сағатына 100 астам 500 текше метрге дейінгі сорғылардың өнімділігімен мұнай, мазут, шайыр және өзгелерін айдау жөніндегі сорғы қондырғыларына қызмет көрсету;</w:t>
      </w:r>
    </w:p>
    <w:bookmarkEnd w:id="5919"/>
    <w:bookmarkStart w:name="z5925" w:id="5920"/>
    <w:p>
      <w:pPr>
        <w:spacing w:after="0"/>
        <w:ind w:left="0"/>
        <w:jc w:val="both"/>
      </w:pPr>
      <w:r>
        <w:rPr>
          <w:rFonts w:ascii="Times New Roman"/>
          <w:b w:val="false"/>
          <w:i w:val="false"/>
          <w:color w:val="000000"/>
          <w:sz w:val="28"/>
        </w:rPr>
        <w:t>
      далалық жағдайларда, құрылыс алаңдарында және өнеркәсіптік су қабылдағыштарда әр сорғының немесе агрегаттың су өнімділігі сағатына 100-ден астам 1000 метрге дейін және әр сорғылардың өнімділігі сағатына 100-ден астам 600 текше метрге дейін болатын ине сүзгі қондырғыларына, сорғылар мен сорғы агрегаттарына қызмет көрсету;</w:t>
      </w:r>
    </w:p>
    <w:bookmarkEnd w:id="5920"/>
    <w:bookmarkStart w:name="z5926" w:id="5921"/>
    <w:p>
      <w:pPr>
        <w:spacing w:after="0"/>
        <w:ind w:left="0"/>
        <w:jc w:val="both"/>
      </w:pPr>
      <w:r>
        <w:rPr>
          <w:rFonts w:ascii="Times New Roman"/>
          <w:b w:val="false"/>
          <w:i w:val="false"/>
          <w:color w:val="000000"/>
          <w:sz w:val="28"/>
        </w:rPr>
        <w:t>
      метан-ауа қоспасының сағатына 6000-нан астам 18000 текше метрге дейінгі сорғылардың жиынтық өнімділігі бар көмір шахталарын газсыздандыру бойынша вакуум-сорғы қондырғыларына қызмет көрсету;</w:t>
      </w:r>
    </w:p>
    <w:bookmarkEnd w:id="5921"/>
    <w:bookmarkStart w:name="z5927" w:id="5922"/>
    <w:p>
      <w:pPr>
        <w:spacing w:after="0"/>
        <w:ind w:left="0"/>
        <w:jc w:val="both"/>
      </w:pPr>
      <w:r>
        <w:rPr>
          <w:rFonts w:ascii="Times New Roman"/>
          <w:b w:val="false"/>
          <w:i w:val="false"/>
          <w:color w:val="000000"/>
          <w:sz w:val="28"/>
        </w:rPr>
        <w:t>
      қозғалтқыштар мен сорғыларды іске қосу және тоқтату;</w:t>
      </w:r>
    </w:p>
    <w:bookmarkEnd w:id="5922"/>
    <w:bookmarkStart w:name="z5928" w:id="5923"/>
    <w:p>
      <w:pPr>
        <w:spacing w:after="0"/>
        <w:ind w:left="0"/>
        <w:jc w:val="both"/>
      </w:pPr>
      <w:r>
        <w:rPr>
          <w:rFonts w:ascii="Times New Roman"/>
          <w:b w:val="false"/>
          <w:i w:val="false"/>
          <w:color w:val="000000"/>
          <w:sz w:val="28"/>
        </w:rPr>
        <w:t>
      айдалатын сұйықтықтардың (газдың) берілген қысымын ұстап тұру;</w:t>
      </w:r>
    </w:p>
    <w:bookmarkEnd w:id="5923"/>
    <w:bookmarkStart w:name="z5929" w:id="5924"/>
    <w:p>
      <w:pPr>
        <w:spacing w:after="0"/>
        <w:ind w:left="0"/>
        <w:jc w:val="both"/>
      </w:pPr>
      <w:r>
        <w:rPr>
          <w:rFonts w:ascii="Times New Roman"/>
          <w:b w:val="false"/>
          <w:i w:val="false"/>
          <w:color w:val="000000"/>
          <w:sz w:val="28"/>
        </w:rPr>
        <w:t>
      құбыржолдардың қызмет көрсетілетін учаскесінің сорғыларының, қозғалтқыштары мен арматурасының үздіксіз жұмысын бақылау;</w:t>
      </w:r>
    </w:p>
    <w:bookmarkEnd w:id="5924"/>
    <w:bookmarkStart w:name="z5930" w:id="5925"/>
    <w:p>
      <w:pPr>
        <w:spacing w:after="0"/>
        <w:ind w:left="0"/>
        <w:jc w:val="both"/>
      </w:pPr>
      <w:r>
        <w:rPr>
          <w:rFonts w:ascii="Times New Roman"/>
          <w:b w:val="false"/>
          <w:i w:val="false"/>
          <w:color w:val="000000"/>
          <w:sz w:val="28"/>
        </w:rPr>
        <w:t>
      1000 ваттқа дейінгі күш және жарықтандыру электр қондырғыларына қызмет көрсету;</w:t>
      </w:r>
    </w:p>
    <w:bookmarkEnd w:id="5925"/>
    <w:bookmarkStart w:name="z5931" w:id="5926"/>
    <w:p>
      <w:pPr>
        <w:spacing w:after="0"/>
        <w:ind w:left="0"/>
        <w:jc w:val="both"/>
      </w:pPr>
      <w:r>
        <w:rPr>
          <w:rFonts w:ascii="Times New Roman"/>
          <w:b w:val="false"/>
          <w:i w:val="false"/>
          <w:color w:val="000000"/>
          <w:sz w:val="28"/>
        </w:rPr>
        <w:t>
       қосалқы станцияда күрделі емес электр техникалық жұмыстарды орындау;</w:t>
      </w:r>
    </w:p>
    <w:bookmarkEnd w:id="5926"/>
    <w:bookmarkStart w:name="z5932" w:id="5927"/>
    <w:p>
      <w:pPr>
        <w:spacing w:after="0"/>
        <w:ind w:left="0"/>
        <w:jc w:val="both"/>
      </w:pPr>
      <w:r>
        <w:rPr>
          <w:rFonts w:ascii="Times New Roman"/>
          <w:b w:val="false"/>
          <w:i w:val="false"/>
          <w:color w:val="000000"/>
          <w:sz w:val="28"/>
        </w:rPr>
        <w:t>
      учаскенің (қосалқы станцияның) электр жабдығының жүктемесін реттеу;</w:t>
      </w:r>
    </w:p>
    <w:bookmarkEnd w:id="5927"/>
    <w:bookmarkStart w:name="z5933" w:id="5928"/>
    <w:p>
      <w:pPr>
        <w:spacing w:after="0"/>
        <w:ind w:left="0"/>
        <w:jc w:val="both"/>
      </w:pPr>
      <w:r>
        <w:rPr>
          <w:rFonts w:ascii="Times New Roman"/>
          <w:b w:val="false"/>
          <w:i w:val="false"/>
          <w:color w:val="000000"/>
          <w:sz w:val="28"/>
        </w:rPr>
        <w:t>
      қондырғылардың қызмет көрсетілетін жабдықтарының жұмысындағы, оның ішінде күштік және жарықтандыру электр желілеріндегі, технологиялық жабдықтың электр схемаларындағы кемшіліктерді анықтау және жою;</w:t>
      </w:r>
    </w:p>
    <w:bookmarkEnd w:id="5928"/>
    <w:bookmarkStart w:name="z5934" w:id="5929"/>
    <w:p>
      <w:pPr>
        <w:spacing w:after="0"/>
        <w:ind w:left="0"/>
        <w:jc w:val="both"/>
      </w:pPr>
      <w:r>
        <w:rPr>
          <w:rFonts w:ascii="Times New Roman"/>
          <w:b w:val="false"/>
          <w:i w:val="false"/>
          <w:color w:val="000000"/>
          <w:sz w:val="28"/>
        </w:rPr>
        <w:t>
      сорғы жабдығының жұмысы туралы техникалық есепке алуды және есептілікті жүргізу;</w:t>
      </w:r>
    </w:p>
    <w:bookmarkEnd w:id="5929"/>
    <w:bookmarkStart w:name="z5935" w:id="5930"/>
    <w:p>
      <w:pPr>
        <w:spacing w:after="0"/>
        <w:ind w:left="0"/>
        <w:jc w:val="both"/>
      </w:pPr>
      <w:r>
        <w:rPr>
          <w:rFonts w:ascii="Times New Roman"/>
          <w:b w:val="false"/>
          <w:i w:val="false"/>
          <w:color w:val="000000"/>
          <w:sz w:val="28"/>
        </w:rPr>
        <w:t>
      сорғы жабдығын ағымдағы жөндеуді орындау және оны орташа және күрделі жөндеуге қатысу.</w:t>
      </w:r>
    </w:p>
    <w:bookmarkEnd w:id="5930"/>
    <w:bookmarkStart w:name="z5936" w:id="5931"/>
    <w:p>
      <w:pPr>
        <w:spacing w:after="0"/>
        <w:ind w:left="0"/>
        <w:jc w:val="both"/>
      </w:pPr>
      <w:r>
        <w:rPr>
          <w:rFonts w:ascii="Times New Roman"/>
          <w:b w:val="false"/>
          <w:i w:val="false"/>
          <w:color w:val="000000"/>
          <w:sz w:val="28"/>
        </w:rPr>
        <w:t>
      793. Білуге тиіс:</w:t>
      </w:r>
    </w:p>
    <w:bookmarkEnd w:id="5931"/>
    <w:bookmarkStart w:name="z5937" w:id="5932"/>
    <w:p>
      <w:pPr>
        <w:spacing w:after="0"/>
        <w:ind w:left="0"/>
        <w:jc w:val="both"/>
      </w:pPr>
      <w:r>
        <w:rPr>
          <w:rFonts w:ascii="Times New Roman"/>
          <w:b w:val="false"/>
          <w:i w:val="false"/>
          <w:color w:val="000000"/>
          <w:sz w:val="28"/>
        </w:rPr>
        <w:t>
      сорғы жабдығының құрылысы және мақсаты;</w:t>
      </w:r>
    </w:p>
    <w:bookmarkEnd w:id="5932"/>
    <w:bookmarkStart w:name="z5938" w:id="5933"/>
    <w:p>
      <w:pPr>
        <w:spacing w:after="0"/>
        <w:ind w:left="0"/>
        <w:jc w:val="both"/>
      </w:pPr>
      <w:r>
        <w:rPr>
          <w:rFonts w:ascii="Times New Roman"/>
          <w:b w:val="false"/>
          <w:i w:val="false"/>
          <w:color w:val="000000"/>
          <w:sz w:val="28"/>
        </w:rPr>
        <w:t>
      сұйықтықтарды (газды) айдау бойынша поршенді және орталықтан тепкіш сорғылардың құрылғысы;</w:t>
      </w:r>
    </w:p>
    <w:bookmarkEnd w:id="5933"/>
    <w:bookmarkStart w:name="z5939" w:id="5934"/>
    <w:p>
      <w:pPr>
        <w:spacing w:after="0"/>
        <w:ind w:left="0"/>
        <w:jc w:val="both"/>
      </w:pPr>
      <w:r>
        <w:rPr>
          <w:rFonts w:ascii="Times New Roman"/>
          <w:b w:val="false"/>
          <w:i w:val="false"/>
          <w:color w:val="000000"/>
          <w:sz w:val="28"/>
        </w:rPr>
        <w:t>
      қызмет көрсетілетін жабдықты пайдалану және жөндеу тәртібі;</w:t>
      </w:r>
    </w:p>
    <w:bookmarkEnd w:id="5934"/>
    <w:bookmarkStart w:name="z5940" w:id="5935"/>
    <w:p>
      <w:pPr>
        <w:spacing w:after="0"/>
        <w:ind w:left="0"/>
        <w:jc w:val="both"/>
      </w:pPr>
      <w:r>
        <w:rPr>
          <w:rFonts w:ascii="Times New Roman"/>
          <w:b w:val="false"/>
          <w:i w:val="false"/>
          <w:color w:val="000000"/>
          <w:sz w:val="28"/>
        </w:rPr>
        <w:t>
      ауа құбырларының сору және айдау құбырларының және реттеуші құрылғылардың схемалары;</w:t>
      </w:r>
    </w:p>
    <w:bookmarkEnd w:id="5935"/>
    <w:bookmarkStart w:name="z5941" w:id="5936"/>
    <w:p>
      <w:pPr>
        <w:spacing w:after="0"/>
        <w:ind w:left="0"/>
        <w:jc w:val="both"/>
      </w:pPr>
      <w:r>
        <w:rPr>
          <w:rFonts w:ascii="Times New Roman"/>
          <w:b w:val="false"/>
          <w:i w:val="false"/>
          <w:color w:val="000000"/>
          <w:sz w:val="28"/>
        </w:rPr>
        <w:t>
      клинкерлер мен сүзгілердің конструкциясы;</w:t>
      </w:r>
    </w:p>
    <w:bookmarkEnd w:id="5936"/>
    <w:bookmarkStart w:name="z5942" w:id="5937"/>
    <w:p>
      <w:pPr>
        <w:spacing w:after="0"/>
        <w:ind w:left="0"/>
        <w:jc w:val="both"/>
      </w:pPr>
      <w:r>
        <w:rPr>
          <w:rFonts w:ascii="Times New Roman"/>
          <w:b w:val="false"/>
          <w:i w:val="false"/>
          <w:color w:val="000000"/>
          <w:sz w:val="28"/>
        </w:rPr>
        <w:t>
      электротехника, гидравлика және механика негіздері;</w:t>
      </w:r>
    </w:p>
    <w:bookmarkEnd w:id="5937"/>
    <w:bookmarkStart w:name="z5943" w:id="5938"/>
    <w:p>
      <w:pPr>
        <w:spacing w:after="0"/>
        <w:ind w:left="0"/>
        <w:jc w:val="both"/>
      </w:pPr>
      <w:r>
        <w:rPr>
          <w:rFonts w:ascii="Times New Roman"/>
          <w:b w:val="false"/>
          <w:i w:val="false"/>
          <w:color w:val="000000"/>
          <w:sz w:val="28"/>
        </w:rPr>
        <w:t>
      жабдықтың жұмысындағы ақауларды жою және аварияларды жою тәсілдері;</w:t>
      </w:r>
    </w:p>
    <w:bookmarkEnd w:id="5938"/>
    <w:bookmarkStart w:name="z5944" w:id="5939"/>
    <w:p>
      <w:pPr>
        <w:spacing w:after="0"/>
        <w:ind w:left="0"/>
        <w:jc w:val="both"/>
      </w:pPr>
      <w:r>
        <w:rPr>
          <w:rFonts w:ascii="Times New Roman"/>
          <w:b w:val="false"/>
          <w:i w:val="false"/>
          <w:color w:val="000000"/>
          <w:sz w:val="28"/>
        </w:rPr>
        <w:t>
      бақылау-өлшеу аспаптарының мақсаты мен қолданылуы;</w:t>
      </w:r>
    </w:p>
    <w:bookmarkEnd w:id="5939"/>
    <w:bookmarkStart w:name="z5945" w:id="5940"/>
    <w:p>
      <w:pPr>
        <w:spacing w:after="0"/>
        <w:ind w:left="0"/>
        <w:jc w:val="both"/>
      </w:pPr>
      <w:r>
        <w:rPr>
          <w:rFonts w:ascii="Times New Roman"/>
          <w:b w:val="false"/>
          <w:i w:val="false"/>
          <w:color w:val="000000"/>
          <w:sz w:val="28"/>
        </w:rPr>
        <w:t>
      қауіпсіздік және еңбекті қорғау (біліктілігі II топ көлемінде электр қондырғыларына қызмет көрсету кезінде) және өртке қарсы қорғау тәртібі мен нормалары.</w:t>
      </w:r>
    </w:p>
    <w:bookmarkEnd w:id="5940"/>
    <w:bookmarkStart w:name="z5946" w:id="5941"/>
    <w:p>
      <w:pPr>
        <w:spacing w:after="0"/>
        <w:ind w:left="0"/>
        <w:jc w:val="left"/>
      </w:pPr>
      <w:r>
        <w:rPr>
          <w:rFonts w:ascii="Times New Roman"/>
          <w:b/>
          <w:i w:val="false"/>
          <w:color w:val="000000"/>
        </w:rPr>
        <w:t xml:space="preserve"> 342-параграф. Сорғы қондырғыларының машинисі, 4-разряд</w:t>
      </w:r>
    </w:p>
    <w:bookmarkEnd w:id="5941"/>
    <w:bookmarkStart w:name="z5947" w:id="5942"/>
    <w:p>
      <w:pPr>
        <w:spacing w:after="0"/>
        <w:ind w:left="0"/>
        <w:jc w:val="both"/>
      </w:pPr>
      <w:r>
        <w:rPr>
          <w:rFonts w:ascii="Times New Roman"/>
          <w:b w:val="false"/>
          <w:i w:val="false"/>
          <w:color w:val="000000"/>
          <w:sz w:val="28"/>
        </w:rPr>
        <w:t>
      794. Жұмыс сипаттамасы:</w:t>
      </w:r>
    </w:p>
    <w:bookmarkEnd w:id="5942"/>
    <w:bookmarkStart w:name="z5948" w:id="5943"/>
    <w:p>
      <w:pPr>
        <w:spacing w:after="0"/>
        <w:ind w:left="0"/>
        <w:jc w:val="both"/>
      </w:pPr>
      <w:r>
        <w:rPr>
          <w:rFonts w:ascii="Times New Roman"/>
          <w:b w:val="false"/>
          <w:i w:val="false"/>
          <w:color w:val="000000"/>
          <w:sz w:val="28"/>
        </w:rPr>
        <w:t>
      жиынтық өнімділігі сағатына 3000-нан астам 10000 текше метрге дейін су, пульпа және өзге де тұтқыр емес сұйықтықтармен әртүрлі жүйелердің сорғыларымен және құбыр сорғыларымен жабдықталған сорғы станцияларына (қосалқы станцияларға, қондырғыларға) қызмет көрсету;</w:t>
      </w:r>
    </w:p>
    <w:bookmarkEnd w:id="5943"/>
    <w:bookmarkStart w:name="z5949" w:id="5944"/>
    <w:p>
      <w:pPr>
        <w:spacing w:after="0"/>
        <w:ind w:left="0"/>
        <w:jc w:val="both"/>
      </w:pPr>
      <w:r>
        <w:rPr>
          <w:rFonts w:ascii="Times New Roman"/>
          <w:b w:val="false"/>
          <w:i w:val="false"/>
          <w:color w:val="000000"/>
          <w:sz w:val="28"/>
        </w:rPr>
        <w:t>
      қозғалтқыштар мен сорғыларды іске қосу, жұмыс режимін реттеу және тоқтату;</w:t>
      </w:r>
    </w:p>
    <w:bookmarkEnd w:id="5944"/>
    <w:bookmarkStart w:name="z5950" w:id="5945"/>
    <w:p>
      <w:pPr>
        <w:spacing w:after="0"/>
        <w:ind w:left="0"/>
        <w:jc w:val="both"/>
      </w:pPr>
      <w:r>
        <w:rPr>
          <w:rFonts w:ascii="Times New Roman"/>
          <w:b w:val="false"/>
          <w:i w:val="false"/>
          <w:color w:val="000000"/>
          <w:sz w:val="28"/>
        </w:rPr>
        <w:t>
      далалық жағдайларда және құрылыс алаңдарында әр сорғылардың өнімділігі сағатына 1000-нан астам 3000 текше метрге дейін болатын сорғылар мен сорғы агрегаттарына және әр сорғылардың өнімділігі сағатына 600 текше метрден асатын ине сүзгі және вакуум-сорғы қондырғыларына қызмет көрсету;</w:t>
      </w:r>
    </w:p>
    <w:bookmarkEnd w:id="5945"/>
    <w:bookmarkStart w:name="z5951" w:id="5946"/>
    <w:p>
      <w:pPr>
        <w:spacing w:after="0"/>
        <w:ind w:left="0"/>
        <w:jc w:val="both"/>
      </w:pPr>
      <w:r>
        <w:rPr>
          <w:rFonts w:ascii="Times New Roman"/>
          <w:b w:val="false"/>
          <w:i w:val="false"/>
          <w:color w:val="000000"/>
          <w:sz w:val="28"/>
        </w:rPr>
        <w:t>
      метан ауа қоспасының сағатына 18000 текше метрден астам сорғылардың жиынтық өнімділігі бар көмір шахталарының сорғылары мен сорғы агрегаттарына қызмет көрсету;</w:t>
      </w:r>
    </w:p>
    <w:bookmarkEnd w:id="5946"/>
    <w:bookmarkStart w:name="z5952" w:id="5947"/>
    <w:p>
      <w:pPr>
        <w:spacing w:after="0"/>
        <w:ind w:left="0"/>
        <w:jc w:val="both"/>
      </w:pPr>
      <w:r>
        <w:rPr>
          <w:rFonts w:ascii="Times New Roman"/>
          <w:b w:val="false"/>
          <w:i w:val="false"/>
          <w:color w:val="000000"/>
          <w:sz w:val="28"/>
        </w:rPr>
        <w:t>
      қызмет көрсетілетін учаскенің желісінде сұйықтықтың, газдың және пульпаның берілген қысымын қамтамасыз етуді бақылау;</w:t>
      </w:r>
    </w:p>
    <w:bookmarkEnd w:id="5947"/>
    <w:bookmarkStart w:name="z5953" w:id="5948"/>
    <w:p>
      <w:pPr>
        <w:spacing w:after="0"/>
        <w:ind w:left="0"/>
        <w:jc w:val="both"/>
      </w:pPr>
      <w:r>
        <w:rPr>
          <w:rFonts w:ascii="Times New Roman"/>
          <w:b w:val="false"/>
          <w:i w:val="false"/>
          <w:color w:val="000000"/>
          <w:sz w:val="28"/>
        </w:rPr>
        <w:t>
      біліктілігі анағұрлым жоғары машинисттің басшылығымен трансформаторлық қосалқы станцияларға қызмет көрсету;</w:t>
      </w:r>
    </w:p>
    <w:bookmarkEnd w:id="5948"/>
    <w:bookmarkStart w:name="z5954" w:id="5949"/>
    <w:p>
      <w:pPr>
        <w:spacing w:after="0"/>
        <w:ind w:left="0"/>
        <w:jc w:val="both"/>
      </w:pPr>
      <w:r>
        <w:rPr>
          <w:rFonts w:ascii="Times New Roman"/>
          <w:b w:val="false"/>
          <w:i w:val="false"/>
          <w:color w:val="000000"/>
          <w:sz w:val="28"/>
        </w:rPr>
        <w:t>
      сорғы жабдығының жұмысындағы, оның ішінде электр қозғалтқыштарындағы және технологиялық жабдықтың электр схемаларындағы ақауларды анықтау және жою;</w:t>
      </w:r>
    </w:p>
    <w:bookmarkEnd w:id="5949"/>
    <w:bookmarkStart w:name="z5955" w:id="5950"/>
    <w:p>
      <w:pPr>
        <w:spacing w:after="0"/>
        <w:ind w:left="0"/>
        <w:jc w:val="both"/>
      </w:pPr>
      <w:r>
        <w:rPr>
          <w:rFonts w:ascii="Times New Roman"/>
          <w:b w:val="false"/>
          <w:i w:val="false"/>
          <w:color w:val="000000"/>
          <w:sz w:val="28"/>
        </w:rPr>
        <w:t>
      1000 ваттан жоғары күштік және жарықтандыру электр қондырғыларына қызмет көрсету;</w:t>
      </w:r>
    </w:p>
    <w:bookmarkEnd w:id="5950"/>
    <w:bookmarkStart w:name="z5956" w:id="5951"/>
    <w:p>
      <w:pPr>
        <w:spacing w:after="0"/>
        <w:ind w:left="0"/>
        <w:jc w:val="both"/>
      </w:pPr>
      <w:r>
        <w:rPr>
          <w:rFonts w:ascii="Times New Roman"/>
          <w:b w:val="false"/>
          <w:i w:val="false"/>
          <w:color w:val="000000"/>
          <w:sz w:val="28"/>
        </w:rPr>
        <w:t>
      күрделілігі орташа электр техникалық жұмыстарды орындау;</w:t>
      </w:r>
    </w:p>
    <w:bookmarkEnd w:id="5951"/>
    <w:bookmarkStart w:name="z5957" w:id="5952"/>
    <w:p>
      <w:pPr>
        <w:spacing w:after="0"/>
        <w:ind w:left="0"/>
        <w:jc w:val="both"/>
      </w:pPr>
      <w:r>
        <w:rPr>
          <w:rFonts w:ascii="Times New Roman"/>
          <w:b w:val="false"/>
          <w:i w:val="false"/>
          <w:color w:val="000000"/>
          <w:sz w:val="28"/>
        </w:rPr>
        <w:t>
      учаскенің (қосалқы станцияның) электр жабдығының жүктемесін реттеу;</w:t>
      </w:r>
    </w:p>
    <w:bookmarkEnd w:id="5952"/>
    <w:bookmarkStart w:name="z5958" w:id="5953"/>
    <w:p>
      <w:pPr>
        <w:spacing w:after="0"/>
        <w:ind w:left="0"/>
        <w:jc w:val="both"/>
      </w:pPr>
      <w:r>
        <w:rPr>
          <w:rFonts w:ascii="Times New Roman"/>
          <w:b w:val="false"/>
          <w:i w:val="false"/>
          <w:color w:val="000000"/>
          <w:sz w:val="28"/>
        </w:rPr>
        <w:t>
      жөндеуге ақаулы ведомостарды жасау.</w:t>
      </w:r>
    </w:p>
    <w:bookmarkEnd w:id="5953"/>
    <w:bookmarkStart w:name="z5959" w:id="5954"/>
    <w:p>
      <w:pPr>
        <w:spacing w:after="0"/>
        <w:ind w:left="0"/>
        <w:jc w:val="both"/>
      </w:pPr>
      <w:r>
        <w:rPr>
          <w:rFonts w:ascii="Times New Roman"/>
          <w:b w:val="false"/>
          <w:i w:val="false"/>
          <w:color w:val="000000"/>
          <w:sz w:val="28"/>
        </w:rPr>
        <w:t>
      795. Білуге тиіс:</w:t>
      </w:r>
    </w:p>
    <w:bookmarkEnd w:id="5954"/>
    <w:bookmarkStart w:name="z5960" w:id="5955"/>
    <w:p>
      <w:pPr>
        <w:spacing w:after="0"/>
        <w:ind w:left="0"/>
        <w:jc w:val="both"/>
      </w:pPr>
      <w:r>
        <w:rPr>
          <w:rFonts w:ascii="Times New Roman"/>
          <w:b w:val="false"/>
          <w:i w:val="false"/>
          <w:color w:val="000000"/>
          <w:sz w:val="28"/>
        </w:rPr>
        <w:t>
      әртүрлі жүйедегі орталықтан тепкіш, поршенді сорғылардың, вакуум-сорғылардың және құбыр сорғыларының құрылысы мен конструктивтік ерекшеліктері;</w:t>
      </w:r>
    </w:p>
    <w:bookmarkEnd w:id="5955"/>
    <w:bookmarkStart w:name="z5961" w:id="5956"/>
    <w:p>
      <w:pPr>
        <w:spacing w:after="0"/>
        <w:ind w:left="0"/>
        <w:jc w:val="both"/>
      </w:pPr>
      <w:r>
        <w:rPr>
          <w:rFonts w:ascii="Times New Roman"/>
          <w:b w:val="false"/>
          <w:i w:val="false"/>
          <w:color w:val="000000"/>
          <w:sz w:val="28"/>
        </w:rPr>
        <w:t>
      аванкамералардың, құбырлардың, ұңғымалар желілерінің және бақылау-өлшеу аспаптарының құрылысы мен орналасуы;</w:t>
      </w:r>
    </w:p>
    <w:bookmarkEnd w:id="5956"/>
    <w:bookmarkStart w:name="z5962" w:id="5957"/>
    <w:p>
      <w:pPr>
        <w:spacing w:after="0"/>
        <w:ind w:left="0"/>
        <w:jc w:val="both"/>
      </w:pPr>
      <w:r>
        <w:rPr>
          <w:rFonts w:ascii="Times New Roman"/>
          <w:b w:val="false"/>
          <w:i w:val="false"/>
          <w:color w:val="000000"/>
          <w:sz w:val="28"/>
        </w:rPr>
        <w:t>
      электр техника, гидравлика және механика;</w:t>
      </w:r>
    </w:p>
    <w:bookmarkEnd w:id="5957"/>
    <w:bookmarkStart w:name="z5963" w:id="5958"/>
    <w:p>
      <w:pPr>
        <w:spacing w:after="0"/>
        <w:ind w:left="0"/>
        <w:jc w:val="both"/>
      </w:pPr>
      <w:r>
        <w:rPr>
          <w:rFonts w:ascii="Times New Roman"/>
          <w:b w:val="false"/>
          <w:i w:val="false"/>
          <w:color w:val="000000"/>
          <w:sz w:val="28"/>
        </w:rPr>
        <w:t>
      қызмет көрсетілетін электр қозғалтқыштарының, тұрақты және айнымалы ток генераторларының, трансформаторлардың, тарату құрылғыларының аппаратурасының, электр желілері мен электр аспаптарының құрылғысы;</w:t>
      </w:r>
    </w:p>
    <w:bookmarkEnd w:id="5958"/>
    <w:bookmarkStart w:name="z5964" w:id="5959"/>
    <w:p>
      <w:pPr>
        <w:spacing w:after="0"/>
        <w:ind w:left="0"/>
        <w:jc w:val="both"/>
      </w:pPr>
      <w:r>
        <w:rPr>
          <w:rFonts w:ascii="Times New Roman"/>
          <w:b w:val="false"/>
          <w:i w:val="false"/>
          <w:color w:val="000000"/>
          <w:sz w:val="28"/>
        </w:rPr>
        <w:t>
      жабдықтың жұмысындағы ақауларды жою және аварияларды жою тәсілдері;</w:t>
      </w:r>
    </w:p>
    <w:bookmarkEnd w:id="5959"/>
    <w:bookmarkStart w:name="z5965" w:id="5960"/>
    <w:p>
      <w:pPr>
        <w:spacing w:after="0"/>
        <w:ind w:left="0"/>
        <w:jc w:val="both"/>
      </w:pPr>
      <w:r>
        <w:rPr>
          <w:rFonts w:ascii="Times New Roman"/>
          <w:b w:val="false"/>
          <w:i w:val="false"/>
          <w:color w:val="000000"/>
          <w:sz w:val="28"/>
        </w:rPr>
        <w:t>
      қауіпсіздік және еңбекті қорғау (біліктілігі III топ көлемінде электр қондырғыларына қызмет көрсету кезінде) және өртке қарсы қорғау тәртібі мен нормалары.</w:t>
      </w:r>
    </w:p>
    <w:bookmarkEnd w:id="5960"/>
    <w:bookmarkStart w:name="z5966" w:id="5961"/>
    <w:p>
      <w:pPr>
        <w:spacing w:after="0"/>
        <w:ind w:left="0"/>
        <w:jc w:val="left"/>
      </w:pPr>
      <w:r>
        <w:rPr>
          <w:rFonts w:ascii="Times New Roman"/>
          <w:b/>
          <w:i w:val="false"/>
          <w:color w:val="000000"/>
        </w:rPr>
        <w:t xml:space="preserve"> 343-параграф. Сорғы қондырғыларының машинисі, 5-разряд</w:t>
      </w:r>
    </w:p>
    <w:bookmarkEnd w:id="5961"/>
    <w:bookmarkStart w:name="z5967" w:id="5962"/>
    <w:p>
      <w:pPr>
        <w:spacing w:after="0"/>
        <w:ind w:left="0"/>
        <w:jc w:val="both"/>
      </w:pPr>
      <w:r>
        <w:rPr>
          <w:rFonts w:ascii="Times New Roman"/>
          <w:b w:val="false"/>
          <w:i w:val="false"/>
          <w:color w:val="000000"/>
          <w:sz w:val="28"/>
        </w:rPr>
        <w:t>
      796. Жұмыс сипаттамасы:</w:t>
      </w:r>
    </w:p>
    <w:bookmarkEnd w:id="5962"/>
    <w:bookmarkStart w:name="z5968" w:id="5963"/>
    <w:p>
      <w:pPr>
        <w:spacing w:after="0"/>
        <w:ind w:left="0"/>
        <w:jc w:val="both"/>
      </w:pPr>
      <w:r>
        <w:rPr>
          <w:rFonts w:ascii="Times New Roman"/>
          <w:b w:val="false"/>
          <w:i w:val="false"/>
          <w:color w:val="000000"/>
          <w:sz w:val="28"/>
        </w:rPr>
        <w:t>
      жиынтық өнімділігі сағатына 10000-нан астам 15000 текше метрге дейін су, пульпа және өзге де тұтқыр емес сұйықтықтармен әртүрлі жүйелердің сорғыларымен және құбыр сорғыларымен жабдықталған сорғы станцияларына (қосалқы станцияларға, қондырғыларға) қызмет көрсету;</w:t>
      </w:r>
    </w:p>
    <w:bookmarkEnd w:id="5963"/>
    <w:bookmarkStart w:name="z5969" w:id="5964"/>
    <w:p>
      <w:pPr>
        <w:spacing w:after="0"/>
        <w:ind w:left="0"/>
        <w:jc w:val="both"/>
      </w:pPr>
      <w:r>
        <w:rPr>
          <w:rFonts w:ascii="Times New Roman"/>
          <w:b w:val="false"/>
          <w:i w:val="false"/>
          <w:color w:val="000000"/>
          <w:sz w:val="28"/>
        </w:rPr>
        <w:t>
      далалық жағдайларда, құрылыс алаңдарында және өнеркәсіптік су қабылдағыштарда әр сорғылардың өнімділігі сағатына 3000-нан астам 5000 текше метрге дейін болатын сорғылар мен сорғы агрегаттарына қызмет көрсету;</w:t>
      </w:r>
    </w:p>
    <w:bookmarkEnd w:id="5964"/>
    <w:bookmarkStart w:name="z5970" w:id="5965"/>
    <w:p>
      <w:pPr>
        <w:spacing w:after="0"/>
        <w:ind w:left="0"/>
        <w:jc w:val="both"/>
      </w:pPr>
      <w:r>
        <w:rPr>
          <w:rFonts w:ascii="Times New Roman"/>
          <w:b w:val="false"/>
          <w:i w:val="false"/>
          <w:color w:val="000000"/>
          <w:sz w:val="28"/>
        </w:rPr>
        <w:t>
      трансформаторлық қосалқы станцияларға қызмет көрсету;</w:t>
      </w:r>
    </w:p>
    <w:bookmarkEnd w:id="5965"/>
    <w:bookmarkStart w:name="z5971" w:id="5966"/>
    <w:p>
      <w:pPr>
        <w:spacing w:after="0"/>
        <w:ind w:left="0"/>
        <w:jc w:val="both"/>
      </w:pPr>
      <w:r>
        <w:rPr>
          <w:rFonts w:ascii="Times New Roman"/>
          <w:b w:val="false"/>
          <w:i w:val="false"/>
          <w:color w:val="000000"/>
          <w:sz w:val="28"/>
        </w:rPr>
        <w:t>
      жетекті қозғалтқыштары сорғыларының, арматураның және қызмет көрсетілетін учаскенің құбыржолдарының үздіксіз жұмысын, сондай-ақ желідегі сұйықтықтың қысымын қадағалау және бақылау;</w:t>
      </w:r>
    </w:p>
    <w:bookmarkEnd w:id="5966"/>
    <w:bookmarkStart w:name="z5972" w:id="5967"/>
    <w:p>
      <w:pPr>
        <w:spacing w:after="0"/>
        <w:ind w:left="0"/>
        <w:jc w:val="both"/>
      </w:pPr>
      <w:r>
        <w:rPr>
          <w:rFonts w:ascii="Times New Roman"/>
          <w:b w:val="false"/>
          <w:i w:val="false"/>
          <w:color w:val="000000"/>
          <w:sz w:val="28"/>
        </w:rPr>
        <w:t>
      айналым суын салқындату үшін градирниге қызмет көрсету;</w:t>
      </w:r>
    </w:p>
    <w:bookmarkEnd w:id="5967"/>
    <w:bookmarkStart w:name="z5973" w:id="5968"/>
    <w:p>
      <w:pPr>
        <w:spacing w:after="0"/>
        <w:ind w:left="0"/>
        <w:jc w:val="both"/>
      </w:pPr>
      <w:r>
        <w:rPr>
          <w:rFonts w:ascii="Times New Roman"/>
          <w:b w:val="false"/>
          <w:i w:val="false"/>
          <w:color w:val="000000"/>
          <w:sz w:val="28"/>
        </w:rPr>
        <w:t>
      күрделі сорғы жабдықтарын, су қысымы құрылғыларын, бақылау-өлшеу аспаптарын, автоматика мен сақтандыру құрылғыларын тексеру мен реттеу;</w:t>
      </w:r>
    </w:p>
    <w:bookmarkEnd w:id="5968"/>
    <w:bookmarkStart w:name="z5974" w:id="5969"/>
    <w:p>
      <w:pPr>
        <w:spacing w:after="0"/>
        <w:ind w:left="0"/>
        <w:jc w:val="both"/>
      </w:pPr>
      <w:r>
        <w:rPr>
          <w:rFonts w:ascii="Times New Roman"/>
          <w:b w:val="false"/>
          <w:i w:val="false"/>
          <w:color w:val="000000"/>
          <w:sz w:val="28"/>
        </w:rPr>
        <w:t>
      сорғы қондырғыларының жұмысындағы күрделі ақауларды анықтау және жою.</w:t>
      </w:r>
    </w:p>
    <w:bookmarkEnd w:id="5969"/>
    <w:bookmarkStart w:name="z5975" w:id="5970"/>
    <w:p>
      <w:pPr>
        <w:spacing w:after="0"/>
        <w:ind w:left="0"/>
        <w:jc w:val="both"/>
      </w:pPr>
      <w:r>
        <w:rPr>
          <w:rFonts w:ascii="Times New Roman"/>
          <w:b w:val="false"/>
          <w:i w:val="false"/>
          <w:color w:val="000000"/>
          <w:sz w:val="28"/>
        </w:rPr>
        <w:t>
      797. Білуге тиіс:</w:t>
      </w:r>
    </w:p>
    <w:bookmarkEnd w:id="5970"/>
    <w:bookmarkStart w:name="z5976" w:id="5971"/>
    <w:p>
      <w:pPr>
        <w:spacing w:after="0"/>
        <w:ind w:left="0"/>
        <w:jc w:val="both"/>
      </w:pPr>
      <w:r>
        <w:rPr>
          <w:rFonts w:ascii="Times New Roman"/>
          <w:b w:val="false"/>
          <w:i w:val="false"/>
          <w:color w:val="000000"/>
          <w:sz w:val="28"/>
        </w:rPr>
        <w:t>
      әртүрлі жүйелердің қозғалтқыштарымен, сорғыларымен және құбыр сорғыларымен жабдықталған жоғары қуатты сорғы қондырғыларының жабдығының құрылымы мен конструкциясы;</w:t>
      </w:r>
    </w:p>
    <w:bookmarkEnd w:id="5971"/>
    <w:bookmarkStart w:name="z5977" w:id="5972"/>
    <w:p>
      <w:pPr>
        <w:spacing w:after="0"/>
        <w:ind w:left="0"/>
        <w:jc w:val="both"/>
      </w:pPr>
      <w:r>
        <w:rPr>
          <w:rFonts w:ascii="Times New Roman"/>
          <w:b w:val="false"/>
          <w:i w:val="false"/>
          <w:color w:val="000000"/>
          <w:sz w:val="28"/>
        </w:rPr>
        <w:t>
      аванкамералардың, құдықтардың, құбыржолдары мен сүзгілердің конструкциясы мен орналасу схемасы;</w:t>
      </w:r>
    </w:p>
    <w:bookmarkEnd w:id="5972"/>
    <w:bookmarkStart w:name="z5978" w:id="5973"/>
    <w:p>
      <w:pPr>
        <w:spacing w:after="0"/>
        <w:ind w:left="0"/>
        <w:jc w:val="both"/>
      </w:pPr>
      <w:r>
        <w:rPr>
          <w:rFonts w:ascii="Times New Roman"/>
          <w:b w:val="false"/>
          <w:i w:val="false"/>
          <w:color w:val="000000"/>
          <w:sz w:val="28"/>
        </w:rPr>
        <w:t>
      қызмет көрсетілетін учаскені сумен жабдықтау кестесі;</w:t>
      </w:r>
    </w:p>
    <w:bookmarkEnd w:id="5973"/>
    <w:bookmarkStart w:name="z5979" w:id="5974"/>
    <w:p>
      <w:pPr>
        <w:spacing w:after="0"/>
        <w:ind w:left="0"/>
        <w:jc w:val="both"/>
      </w:pPr>
      <w:r>
        <w:rPr>
          <w:rFonts w:ascii="Times New Roman"/>
          <w:b w:val="false"/>
          <w:i w:val="false"/>
          <w:color w:val="000000"/>
          <w:sz w:val="28"/>
        </w:rPr>
        <w:t>
      электр жабдықтарын асқын кернеуден қорғау тәсілдері;</w:t>
      </w:r>
    </w:p>
    <w:bookmarkEnd w:id="5974"/>
    <w:bookmarkStart w:name="z5980" w:id="5975"/>
    <w:p>
      <w:pPr>
        <w:spacing w:after="0"/>
        <w:ind w:left="0"/>
        <w:jc w:val="both"/>
      </w:pPr>
      <w:r>
        <w:rPr>
          <w:rFonts w:ascii="Times New Roman"/>
          <w:b w:val="false"/>
          <w:i w:val="false"/>
          <w:color w:val="000000"/>
          <w:sz w:val="28"/>
        </w:rPr>
        <w:t>
      электр желілерінде бағытты алып тастамай жұмыс жүргізу тәртібі;</w:t>
      </w:r>
    </w:p>
    <w:bookmarkEnd w:id="5975"/>
    <w:bookmarkStart w:name="z5981" w:id="5976"/>
    <w:p>
      <w:pPr>
        <w:spacing w:after="0"/>
        <w:ind w:left="0"/>
        <w:jc w:val="both"/>
      </w:pPr>
      <w:r>
        <w:rPr>
          <w:rFonts w:ascii="Times New Roman"/>
          <w:b w:val="false"/>
          <w:i w:val="false"/>
          <w:color w:val="000000"/>
          <w:sz w:val="28"/>
        </w:rPr>
        <w:t>
      күрделі бақылау-өлшеу құралының құрылысы, мақсаты және қолданылуы;</w:t>
      </w:r>
    </w:p>
    <w:bookmarkEnd w:id="5976"/>
    <w:bookmarkStart w:name="z5982" w:id="5977"/>
    <w:p>
      <w:pPr>
        <w:spacing w:after="0"/>
        <w:ind w:left="0"/>
        <w:jc w:val="both"/>
      </w:pPr>
      <w:r>
        <w:rPr>
          <w:rFonts w:ascii="Times New Roman"/>
          <w:b w:val="false"/>
          <w:i w:val="false"/>
          <w:color w:val="000000"/>
          <w:sz w:val="28"/>
        </w:rPr>
        <w:t>
      қауіпсіздік және еңбекті қорғау (біліктілігі IV топ көлемінде электр қондырғыларына қызмет көрсету кезінде) және өртке қарсы қорғау тәртібі мен нормалары.</w:t>
      </w:r>
    </w:p>
    <w:bookmarkEnd w:id="5977"/>
    <w:bookmarkStart w:name="z5983" w:id="5978"/>
    <w:p>
      <w:pPr>
        <w:spacing w:after="0"/>
        <w:ind w:left="0"/>
        <w:jc w:val="left"/>
      </w:pPr>
      <w:r>
        <w:rPr>
          <w:rFonts w:ascii="Times New Roman"/>
          <w:b/>
          <w:i w:val="false"/>
          <w:color w:val="000000"/>
        </w:rPr>
        <w:t xml:space="preserve"> 344-параграф. Сорғы қондырғыларының машинисі, 6-разряд</w:t>
      </w:r>
    </w:p>
    <w:bookmarkEnd w:id="5978"/>
    <w:bookmarkStart w:name="z5984" w:id="5979"/>
    <w:p>
      <w:pPr>
        <w:spacing w:after="0"/>
        <w:ind w:left="0"/>
        <w:jc w:val="both"/>
      </w:pPr>
      <w:r>
        <w:rPr>
          <w:rFonts w:ascii="Times New Roman"/>
          <w:b w:val="false"/>
          <w:i w:val="false"/>
          <w:color w:val="000000"/>
          <w:sz w:val="28"/>
        </w:rPr>
        <w:t>
      798. Жұмыс сипаттамасы:</w:t>
      </w:r>
    </w:p>
    <w:bookmarkEnd w:id="5979"/>
    <w:bookmarkStart w:name="z5985" w:id="5980"/>
    <w:p>
      <w:pPr>
        <w:spacing w:after="0"/>
        <w:ind w:left="0"/>
        <w:jc w:val="both"/>
      </w:pPr>
      <w:r>
        <w:rPr>
          <w:rFonts w:ascii="Times New Roman"/>
          <w:b w:val="false"/>
          <w:i w:val="false"/>
          <w:color w:val="000000"/>
          <w:sz w:val="28"/>
        </w:rPr>
        <w:t>
      жиынтық өнімділігі сағатына 15000 текше метрден асатын су, пульпа әртүрлі жүйелердің сорғыларымен және құбыр сорғыларымен жабдықталған сорғы станцияларына (қосалқы станцияларға, қондырғыларға) қызмет көрсету;</w:t>
      </w:r>
    </w:p>
    <w:bookmarkEnd w:id="5980"/>
    <w:bookmarkStart w:name="z5986" w:id="5981"/>
    <w:p>
      <w:pPr>
        <w:spacing w:after="0"/>
        <w:ind w:left="0"/>
        <w:jc w:val="both"/>
      </w:pPr>
      <w:r>
        <w:rPr>
          <w:rFonts w:ascii="Times New Roman"/>
          <w:b w:val="false"/>
          <w:i w:val="false"/>
          <w:color w:val="000000"/>
          <w:sz w:val="28"/>
        </w:rPr>
        <w:t>
      далалық жағдайларда, құрылыс алаңдарында және өнеркәсіптік су қабылдағыштарда әрқайсысының өнімділігі сағатына 5000 текше метрден асатын сорғылар мен сорғы агрегаттарына қызмет көрсету;</w:t>
      </w:r>
    </w:p>
    <w:bookmarkEnd w:id="5981"/>
    <w:bookmarkStart w:name="z5987" w:id="5982"/>
    <w:p>
      <w:pPr>
        <w:spacing w:after="0"/>
        <w:ind w:left="0"/>
        <w:jc w:val="both"/>
      </w:pPr>
      <w:r>
        <w:rPr>
          <w:rFonts w:ascii="Times New Roman"/>
          <w:b w:val="false"/>
          <w:i w:val="false"/>
          <w:color w:val="000000"/>
          <w:sz w:val="28"/>
        </w:rPr>
        <w:t>
      жетекті қозғалтқыштары сорғыларының, арматураның және қызмет көрсетілетін учаскенің құбыржолдарының үздіксіз жұмысын, сондай-ақ желідегі су қысымын қадағалау;</w:t>
      </w:r>
    </w:p>
    <w:bookmarkEnd w:id="5982"/>
    <w:bookmarkStart w:name="z5988" w:id="5983"/>
    <w:p>
      <w:pPr>
        <w:spacing w:after="0"/>
        <w:ind w:left="0"/>
        <w:jc w:val="both"/>
      </w:pPr>
      <w:r>
        <w:rPr>
          <w:rFonts w:ascii="Times New Roman"/>
          <w:b w:val="false"/>
          <w:i w:val="false"/>
          <w:color w:val="000000"/>
          <w:sz w:val="28"/>
        </w:rPr>
        <w:t>
      аса күрделі сорғы жабдықтарын, су қысымы құрылғыларын, бақылау аспаптарын, автоматика мен сақтандыру құрылғыларын тексеру мен реттеу;</w:t>
      </w:r>
    </w:p>
    <w:bookmarkEnd w:id="5983"/>
    <w:bookmarkStart w:name="z5989" w:id="5984"/>
    <w:p>
      <w:pPr>
        <w:spacing w:after="0"/>
        <w:ind w:left="0"/>
        <w:jc w:val="both"/>
      </w:pPr>
      <w:r>
        <w:rPr>
          <w:rFonts w:ascii="Times New Roman"/>
          <w:b w:val="false"/>
          <w:i w:val="false"/>
          <w:color w:val="000000"/>
          <w:sz w:val="28"/>
        </w:rPr>
        <w:t>
      сорғы қондырғыларындағы ең күрделі ақауларды анықтау және жою;</w:t>
      </w:r>
    </w:p>
    <w:bookmarkEnd w:id="5984"/>
    <w:bookmarkStart w:name="z5990" w:id="5985"/>
    <w:p>
      <w:pPr>
        <w:spacing w:after="0"/>
        <w:ind w:left="0"/>
        <w:jc w:val="both"/>
      </w:pPr>
      <w:r>
        <w:rPr>
          <w:rFonts w:ascii="Times New Roman"/>
          <w:b w:val="false"/>
          <w:i w:val="false"/>
          <w:color w:val="000000"/>
          <w:sz w:val="28"/>
        </w:rPr>
        <w:t>
      жөнделген жабдықтың жүктемесімен тексеру және сынау;</w:t>
      </w:r>
    </w:p>
    <w:bookmarkEnd w:id="5985"/>
    <w:bookmarkStart w:name="z5991" w:id="5986"/>
    <w:p>
      <w:pPr>
        <w:spacing w:after="0"/>
        <w:ind w:left="0"/>
        <w:jc w:val="both"/>
      </w:pPr>
      <w:r>
        <w:rPr>
          <w:rFonts w:ascii="Times New Roman"/>
          <w:b w:val="false"/>
          <w:i w:val="false"/>
          <w:color w:val="000000"/>
          <w:sz w:val="28"/>
        </w:rPr>
        <w:t>
      электр және жарықтандыру қондырғыларына қызмет көрсету;</w:t>
      </w:r>
    </w:p>
    <w:bookmarkEnd w:id="5986"/>
    <w:bookmarkStart w:name="z5992" w:id="5987"/>
    <w:p>
      <w:pPr>
        <w:spacing w:after="0"/>
        <w:ind w:left="0"/>
        <w:jc w:val="both"/>
      </w:pPr>
      <w:r>
        <w:rPr>
          <w:rFonts w:ascii="Times New Roman"/>
          <w:b w:val="false"/>
          <w:i w:val="false"/>
          <w:color w:val="000000"/>
          <w:sz w:val="28"/>
        </w:rPr>
        <w:t>
      бақылау-өлшеу аспаптарын ауыстыру;</w:t>
      </w:r>
    </w:p>
    <w:bookmarkEnd w:id="5987"/>
    <w:bookmarkStart w:name="z5993" w:id="5988"/>
    <w:p>
      <w:pPr>
        <w:spacing w:after="0"/>
        <w:ind w:left="0"/>
        <w:jc w:val="both"/>
      </w:pPr>
      <w:r>
        <w:rPr>
          <w:rFonts w:ascii="Times New Roman"/>
          <w:b w:val="false"/>
          <w:i w:val="false"/>
          <w:color w:val="000000"/>
          <w:sz w:val="28"/>
        </w:rPr>
        <w:t>
       технологиялық процесті автоматты реттеумен электр жабдығына қызмет көрсету;</w:t>
      </w:r>
    </w:p>
    <w:bookmarkEnd w:id="5988"/>
    <w:bookmarkStart w:name="z5994" w:id="5989"/>
    <w:p>
      <w:pPr>
        <w:spacing w:after="0"/>
        <w:ind w:left="0"/>
        <w:jc w:val="both"/>
      </w:pPr>
      <w:r>
        <w:rPr>
          <w:rFonts w:ascii="Times New Roman"/>
          <w:b w:val="false"/>
          <w:i w:val="false"/>
          <w:color w:val="000000"/>
          <w:sz w:val="28"/>
        </w:rPr>
        <w:t>
      электр жабдықтарындағы ақауларды тексеру және жою.</w:t>
      </w:r>
    </w:p>
    <w:bookmarkEnd w:id="5989"/>
    <w:bookmarkStart w:name="z5995" w:id="5990"/>
    <w:p>
      <w:pPr>
        <w:spacing w:after="0"/>
        <w:ind w:left="0"/>
        <w:jc w:val="both"/>
      </w:pPr>
      <w:r>
        <w:rPr>
          <w:rFonts w:ascii="Times New Roman"/>
          <w:b w:val="false"/>
          <w:i w:val="false"/>
          <w:color w:val="000000"/>
          <w:sz w:val="28"/>
        </w:rPr>
        <w:t>
      799. Білуге тиіс:</w:t>
      </w:r>
    </w:p>
    <w:bookmarkEnd w:id="5990"/>
    <w:bookmarkStart w:name="z5996" w:id="5991"/>
    <w:p>
      <w:pPr>
        <w:spacing w:after="0"/>
        <w:ind w:left="0"/>
        <w:jc w:val="both"/>
      </w:pPr>
      <w:r>
        <w:rPr>
          <w:rFonts w:ascii="Times New Roman"/>
          <w:b w:val="false"/>
          <w:i w:val="false"/>
          <w:color w:val="000000"/>
          <w:sz w:val="28"/>
        </w:rPr>
        <w:t>
      әртүрлі жүйелердегі қозғалтқыштарымен, сорғыларымен және құбыр сорғыларымен жабдықталған жоғары қуатты сорғы қондырғыларының жабдығының құрылымы мен конструкциясы;</w:t>
      </w:r>
    </w:p>
    <w:bookmarkEnd w:id="5991"/>
    <w:bookmarkStart w:name="z5997" w:id="5992"/>
    <w:p>
      <w:pPr>
        <w:spacing w:after="0"/>
        <w:ind w:left="0"/>
        <w:jc w:val="both"/>
      </w:pPr>
      <w:r>
        <w:rPr>
          <w:rFonts w:ascii="Times New Roman"/>
          <w:b w:val="false"/>
          <w:i w:val="false"/>
          <w:color w:val="000000"/>
          <w:sz w:val="28"/>
        </w:rPr>
        <w:t>
      аванкамералардың, құдықтардың, құбыржолдары мен сүзгілердің конструкциясы мен орналасу схемасы;</w:t>
      </w:r>
    </w:p>
    <w:bookmarkEnd w:id="5992"/>
    <w:bookmarkStart w:name="z5998" w:id="5993"/>
    <w:p>
      <w:pPr>
        <w:spacing w:after="0"/>
        <w:ind w:left="0"/>
        <w:jc w:val="both"/>
      </w:pPr>
      <w:r>
        <w:rPr>
          <w:rFonts w:ascii="Times New Roman"/>
          <w:b w:val="false"/>
          <w:i w:val="false"/>
          <w:color w:val="000000"/>
          <w:sz w:val="28"/>
        </w:rPr>
        <w:t>
      қызмет көрсетілетін жабдықтың автоматикасы мен телемеханикасы;</w:t>
      </w:r>
    </w:p>
    <w:bookmarkEnd w:id="5993"/>
    <w:bookmarkStart w:name="z5999" w:id="5994"/>
    <w:p>
      <w:pPr>
        <w:spacing w:after="0"/>
        <w:ind w:left="0"/>
        <w:jc w:val="both"/>
      </w:pPr>
      <w:r>
        <w:rPr>
          <w:rFonts w:ascii="Times New Roman"/>
          <w:b w:val="false"/>
          <w:i w:val="false"/>
          <w:color w:val="000000"/>
          <w:sz w:val="28"/>
        </w:rPr>
        <w:t>
      қызмет көрсетілетін жабдықтың сынау жүргізу әдістері;</w:t>
      </w:r>
    </w:p>
    <w:bookmarkEnd w:id="5994"/>
    <w:bookmarkStart w:name="z6000" w:id="5995"/>
    <w:p>
      <w:pPr>
        <w:spacing w:after="0"/>
        <w:ind w:left="0"/>
        <w:jc w:val="both"/>
      </w:pPr>
      <w:r>
        <w:rPr>
          <w:rFonts w:ascii="Times New Roman"/>
          <w:b w:val="false"/>
          <w:i w:val="false"/>
          <w:color w:val="000000"/>
          <w:sz w:val="28"/>
        </w:rPr>
        <w:t>
      қызмет көрсетілетін объектінің (учаскесінің) толық электрлік схемасы;</w:t>
      </w:r>
    </w:p>
    <w:bookmarkEnd w:id="5995"/>
    <w:bookmarkStart w:name="z6001" w:id="5996"/>
    <w:p>
      <w:pPr>
        <w:spacing w:after="0"/>
        <w:ind w:left="0"/>
        <w:jc w:val="both"/>
      </w:pPr>
      <w:r>
        <w:rPr>
          <w:rFonts w:ascii="Times New Roman"/>
          <w:b w:val="false"/>
          <w:i w:val="false"/>
          <w:color w:val="000000"/>
          <w:sz w:val="28"/>
        </w:rPr>
        <w:t>
      бақылау-өлшеу аспаптары мен автоматты реттеу аспаптарын баптау және жөндеу;</w:t>
      </w:r>
    </w:p>
    <w:bookmarkEnd w:id="5996"/>
    <w:bookmarkStart w:name="z6002" w:id="5997"/>
    <w:p>
      <w:pPr>
        <w:spacing w:after="0"/>
        <w:ind w:left="0"/>
        <w:jc w:val="both"/>
      </w:pPr>
      <w:r>
        <w:rPr>
          <w:rFonts w:ascii="Times New Roman"/>
          <w:b w:val="false"/>
          <w:i w:val="false"/>
          <w:color w:val="000000"/>
          <w:sz w:val="28"/>
        </w:rPr>
        <w:t>
      қауіпсіздік және еңбекті қорғау (біліктілігі V топ көлемінде электр қондырғыларына қызмет көрсету кезінде) және өртке қарсы қорғау тәртібі мен нормалары.</w:t>
      </w:r>
    </w:p>
    <w:bookmarkEnd w:id="5997"/>
    <w:bookmarkStart w:name="z6003" w:id="5998"/>
    <w:p>
      <w:pPr>
        <w:spacing w:after="0"/>
        <w:ind w:left="0"/>
        <w:jc w:val="left"/>
      </w:pPr>
      <w:r>
        <w:rPr>
          <w:rFonts w:ascii="Times New Roman"/>
          <w:b/>
          <w:i w:val="false"/>
          <w:color w:val="000000"/>
        </w:rPr>
        <w:t xml:space="preserve"> 345-параграф. Спектрлік талдау зертханашысы, 2-разряд</w:t>
      </w:r>
    </w:p>
    <w:bookmarkEnd w:id="5998"/>
    <w:bookmarkStart w:name="z6004" w:id="5999"/>
    <w:p>
      <w:pPr>
        <w:spacing w:after="0"/>
        <w:ind w:left="0"/>
        <w:jc w:val="both"/>
      </w:pPr>
      <w:r>
        <w:rPr>
          <w:rFonts w:ascii="Times New Roman"/>
          <w:b w:val="false"/>
          <w:i w:val="false"/>
          <w:color w:val="000000"/>
          <w:sz w:val="28"/>
        </w:rPr>
        <w:t>
      800. Жұмыс сипаттамасы:</w:t>
      </w:r>
    </w:p>
    <w:bookmarkEnd w:id="5999"/>
    <w:bookmarkStart w:name="z6005" w:id="6000"/>
    <w:p>
      <w:pPr>
        <w:spacing w:after="0"/>
        <w:ind w:left="0"/>
        <w:jc w:val="both"/>
      </w:pPr>
      <w:r>
        <w:rPr>
          <w:rFonts w:ascii="Times New Roman"/>
          <w:b w:val="false"/>
          <w:i w:val="false"/>
          <w:color w:val="000000"/>
          <w:sz w:val="28"/>
        </w:rPr>
        <w:t>
      сапалы және сандық спектрлік талдаулар жүргізу, электродтар мен сынамаларды талдауға дайындау;</w:t>
      </w:r>
    </w:p>
    <w:bookmarkEnd w:id="6000"/>
    <w:bookmarkStart w:name="z6006" w:id="6001"/>
    <w:p>
      <w:pPr>
        <w:spacing w:after="0"/>
        <w:ind w:left="0"/>
        <w:jc w:val="both"/>
      </w:pPr>
      <w:r>
        <w:rPr>
          <w:rFonts w:ascii="Times New Roman"/>
          <w:b w:val="false"/>
          <w:i w:val="false"/>
          <w:color w:val="000000"/>
          <w:sz w:val="28"/>
        </w:rPr>
        <w:t>
      фиксаж бен айқындауыштың стандартты ерітінділерін дайындау;</w:t>
      </w:r>
    </w:p>
    <w:bookmarkEnd w:id="6001"/>
    <w:bookmarkStart w:name="z6007" w:id="6002"/>
    <w:p>
      <w:pPr>
        <w:spacing w:after="0"/>
        <w:ind w:left="0"/>
        <w:jc w:val="both"/>
      </w:pPr>
      <w:r>
        <w:rPr>
          <w:rFonts w:ascii="Times New Roman"/>
          <w:b w:val="false"/>
          <w:i w:val="false"/>
          <w:color w:val="000000"/>
          <w:sz w:val="28"/>
        </w:rPr>
        <w:t>
      спектрлік аппаратураны дайындау, фотопластинкаларды түсіру, фотоөңдеу және спектрограммаларды өлшеу;</w:t>
      </w:r>
    </w:p>
    <w:bookmarkEnd w:id="6002"/>
    <w:bookmarkStart w:name="z6008" w:id="6003"/>
    <w:p>
      <w:pPr>
        <w:spacing w:after="0"/>
        <w:ind w:left="0"/>
        <w:jc w:val="both"/>
      </w:pPr>
      <w:r>
        <w:rPr>
          <w:rFonts w:ascii="Times New Roman"/>
          <w:b w:val="false"/>
          <w:i w:val="false"/>
          <w:color w:val="000000"/>
          <w:sz w:val="28"/>
        </w:rPr>
        <w:t>
      квантометрді қосу және өшіру;</w:t>
      </w:r>
    </w:p>
    <w:bookmarkEnd w:id="6003"/>
    <w:bookmarkStart w:name="z6009" w:id="6004"/>
    <w:p>
      <w:pPr>
        <w:spacing w:after="0"/>
        <w:ind w:left="0"/>
        <w:jc w:val="both"/>
      </w:pPr>
      <w:r>
        <w:rPr>
          <w:rFonts w:ascii="Times New Roman"/>
          <w:b w:val="false"/>
          <w:i w:val="false"/>
          <w:color w:val="000000"/>
          <w:sz w:val="28"/>
        </w:rPr>
        <w:t>
      біліктілігі анағұрлым жоғары зертханашының басшылығымен шойынның, көміртекті және орташа легирленген болаттардың легирлеуші элементтерге, түсті металдар мен олардың негізіндегі қорытпаларға фотографиялық сандық спектрлік талдауын орындау.</w:t>
      </w:r>
    </w:p>
    <w:bookmarkEnd w:id="6004"/>
    <w:bookmarkStart w:name="z6010" w:id="6005"/>
    <w:p>
      <w:pPr>
        <w:spacing w:after="0"/>
        <w:ind w:left="0"/>
        <w:jc w:val="both"/>
      </w:pPr>
      <w:r>
        <w:rPr>
          <w:rFonts w:ascii="Times New Roman"/>
          <w:b w:val="false"/>
          <w:i w:val="false"/>
          <w:color w:val="000000"/>
          <w:sz w:val="28"/>
        </w:rPr>
        <w:t>
      801. Білуге тиіс:</w:t>
      </w:r>
    </w:p>
    <w:bookmarkEnd w:id="6005"/>
    <w:bookmarkStart w:name="z6011" w:id="6006"/>
    <w:p>
      <w:pPr>
        <w:spacing w:after="0"/>
        <w:ind w:left="0"/>
        <w:jc w:val="both"/>
      </w:pPr>
      <w:r>
        <w:rPr>
          <w:rFonts w:ascii="Times New Roman"/>
          <w:b w:val="false"/>
          <w:i w:val="false"/>
          <w:color w:val="000000"/>
          <w:sz w:val="28"/>
        </w:rPr>
        <w:t>
      оптика, фотография, электр және химия туралы жалпы мәліметтер;</w:t>
      </w:r>
    </w:p>
    <w:bookmarkEnd w:id="6006"/>
    <w:bookmarkStart w:name="z6012" w:id="6007"/>
    <w:p>
      <w:pPr>
        <w:spacing w:after="0"/>
        <w:ind w:left="0"/>
        <w:jc w:val="both"/>
      </w:pPr>
      <w:r>
        <w:rPr>
          <w:rFonts w:ascii="Times New Roman"/>
          <w:b w:val="false"/>
          <w:i w:val="false"/>
          <w:color w:val="000000"/>
          <w:sz w:val="28"/>
        </w:rPr>
        <w:t>
      спектрлік талдау әдісі;</w:t>
      </w:r>
    </w:p>
    <w:bookmarkEnd w:id="6007"/>
    <w:bookmarkStart w:name="z6013" w:id="6008"/>
    <w:p>
      <w:pPr>
        <w:spacing w:after="0"/>
        <w:ind w:left="0"/>
        <w:jc w:val="both"/>
      </w:pPr>
      <w:r>
        <w:rPr>
          <w:rFonts w:ascii="Times New Roman"/>
          <w:b w:val="false"/>
          <w:i w:val="false"/>
          <w:color w:val="000000"/>
          <w:sz w:val="28"/>
        </w:rPr>
        <w:t>
      үш эталон әдісінің мәні;</w:t>
      </w:r>
    </w:p>
    <w:bookmarkEnd w:id="6008"/>
    <w:bookmarkStart w:name="z6014" w:id="6009"/>
    <w:p>
      <w:pPr>
        <w:spacing w:after="0"/>
        <w:ind w:left="0"/>
        <w:jc w:val="both"/>
      </w:pPr>
      <w:r>
        <w:rPr>
          <w:rFonts w:ascii="Times New Roman"/>
          <w:b w:val="false"/>
          <w:i w:val="false"/>
          <w:color w:val="000000"/>
          <w:sz w:val="28"/>
        </w:rPr>
        <w:t>
      легирлеуші элементтердің химиялық белгіленуі;</w:t>
      </w:r>
    </w:p>
    <w:bookmarkEnd w:id="6009"/>
    <w:bookmarkStart w:name="z6015" w:id="6010"/>
    <w:p>
      <w:pPr>
        <w:spacing w:after="0"/>
        <w:ind w:left="0"/>
        <w:jc w:val="both"/>
      </w:pPr>
      <w:r>
        <w:rPr>
          <w:rFonts w:ascii="Times New Roman"/>
          <w:b w:val="false"/>
          <w:i w:val="false"/>
          <w:color w:val="000000"/>
          <w:sz w:val="28"/>
        </w:rPr>
        <w:t>
      спектрлік талдау үшін әртүрлі электродтардың мақсаты;</w:t>
      </w:r>
    </w:p>
    <w:bookmarkEnd w:id="6010"/>
    <w:bookmarkStart w:name="z6016" w:id="6011"/>
    <w:p>
      <w:pPr>
        <w:spacing w:after="0"/>
        <w:ind w:left="0"/>
        <w:jc w:val="both"/>
      </w:pPr>
      <w:r>
        <w:rPr>
          <w:rFonts w:ascii="Times New Roman"/>
          <w:b w:val="false"/>
          <w:i w:val="false"/>
          <w:color w:val="000000"/>
          <w:sz w:val="28"/>
        </w:rPr>
        <w:t>
      реактивтер және қышқылдармен жұмыс істеу тәртібі;</w:t>
      </w:r>
    </w:p>
    <w:bookmarkEnd w:id="6011"/>
    <w:bookmarkStart w:name="z6017" w:id="6012"/>
    <w:p>
      <w:pPr>
        <w:spacing w:after="0"/>
        <w:ind w:left="0"/>
        <w:jc w:val="both"/>
      </w:pPr>
      <w:r>
        <w:rPr>
          <w:rFonts w:ascii="Times New Roman"/>
          <w:b w:val="false"/>
          <w:i w:val="false"/>
          <w:color w:val="000000"/>
          <w:sz w:val="28"/>
        </w:rPr>
        <w:t>
      сынамалар мен талдаулардың сапасына қойылатын талаптар;</w:t>
      </w:r>
    </w:p>
    <w:bookmarkEnd w:id="6012"/>
    <w:bookmarkStart w:name="z6018" w:id="6013"/>
    <w:p>
      <w:pPr>
        <w:spacing w:after="0"/>
        <w:ind w:left="0"/>
        <w:jc w:val="both"/>
      </w:pPr>
      <w:r>
        <w:rPr>
          <w:rFonts w:ascii="Times New Roman"/>
          <w:b w:val="false"/>
          <w:i w:val="false"/>
          <w:color w:val="000000"/>
          <w:sz w:val="28"/>
        </w:rPr>
        <w:t>
      сандық және сапалық талдау әдістерінің негізгі жағдайлары.</w:t>
      </w:r>
    </w:p>
    <w:bookmarkEnd w:id="6013"/>
    <w:bookmarkStart w:name="z6019" w:id="6014"/>
    <w:p>
      <w:pPr>
        <w:spacing w:after="0"/>
        <w:ind w:left="0"/>
        <w:jc w:val="left"/>
      </w:pPr>
      <w:r>
        <w:rPr>
          <w:rFonts w:ascii="Times New Roman"/>
          <w:b/>
          <w:i w:val="false"/>
          <w:color w:val="000000"/>
        </w:rPr>
        <w:t xml:space="preserve"> 346-параграф. Спектрлік талдау зертханашысы, 3-разряд</w:t>
      </w:r>
    </w:p>
    <w:bookmarkEnd w:id="6014"/>
    <w:bookmarkStart w:name="z6020" w:id="6015"/>
    <w:p>
      <w:pPr>
        <w:spacing w:after="0"/>
        <w:ind w:left="0"/>
        <w:jc w:val="both"/>
      </w:pPr>
      <w:r>
        <w:rPr>
          <w:rFonts w:ascii="Times New Roman"/>
          <w:b w:val="false"/>
          <w:i w:val="false"/>
          <w:color w:val="000000"/>
          <w:sz w:val="28"/>
        </w:rPr>
        <w:t>
      802. Жұмыс сипаттамасы:</w:t>
      </w:r>
    </w:p>
    <w:bookmarkEnd w:id="6015"/>
    <w:bookmarkStart w:name="z6021" w:id="6016"/>
    <w:p>
      <w:pPr>
        <w:spacing w:after="0"/>
        <w:ind w:left="0"/>
        <w:jc w:val="both"/>
      </w:pPr>
      <w:r>
        <w:rPr>
          <w:rFonts w:ascii="Times New Roman"/>
          <w:b w:val="false"/>
          <w:i w:val="false"/>
          <w:color w:val="000000"/>
          <w:sz w:val="28"/>
        </w:rPr>
        <w:t>
      қарапайым объектілерге сапалы фотографиялық спектрлік талдау орындау мақсатында спектрограммаларды түсіру және түсіру жоспарын дайындау;</w:t>
      </w:r>
    </w:p>
    <w:bookmarkEnd w:id="6016"/>
    <w:bookmarkStart w:name="z6022" w:id="6017"/>
    <w:p>
      <w:pPr>
        <w:spacing w:after="0"/>
        <w:ind w:left="0"/>
        <w:jc w:val="both"/>
      </w:pPr>
      <w:r>
        <w:rPr>
          <w:rFonts w:ascii="Times New Roman"/>
          <w:b w:val="false"/>
          <w:i w:val="false"/>
          <w:color w:val="000000"/>
          <w:sz w:val="28"/>
        </w:rPr>
        <w:t>
      фотоэлектрлік жабдықтың: логарифмдік, электрлік және фотоэлектрлік қайталану дұрыс жұмыс істеуін тексеру;</w:t>
      </w:r>
    </w:p>
    <w:bookmarkEnd w:id="6017"/>
    <w:bookmarkStart w:name="z6023" w:id="6018"/>
    <w:p>
      <w:pPr>
        <w:spacing w:after="0"/>
        <w:ind w:left="0"/>
        <w:jc w:val="both"/>
      </w:pPr>
      <w:r>
        <w:rPr>
          <w:rFonts w:ascii="Times New Roman"/>
          <w:b w:val="false"/>
          <w:i w:val="false"/>
          <w:color w:val="000000"/>
          <w:sz w:val="28"/>
        </w:rPr>
        <w:t>
      үлгіні ерітіндіге немесе тотығуға ауыстыру;</w:t>
      </w:r>
    </w:p>
    <w:bookmarkEnd w:id="6018"/>
    <w:bookmarkStart w:name="z6024" w:id="6019"/>
    <w:p>
      <w:pPr>
        <w:spacing w:after="0"/>
        <w:ind w:left="0"/>
        <w:jc w:val="both"/>
      </w:pPr>
      <w:r>
        <w:rPr>
          <w:rFonts w:ascii="Times New Roman"/>
          <w:b w:val="false"/>
          <w:i w:val="false"/>
          <w:color w:val="000000"/>
          <w:sz w:val="28"/>
        </w:rPr>
        <w:t>
      шойындарды, көміртекті және орташа легирленген болаттарды легирлеуші элементтерге, түсті металдар мен олардың негізіндегі қорытпаларға фотографиялық сандық спектрлік талдауды орындау;</w:t>
      </w:r>
    </w:p>
    <w:bookmarkEnd w:id="6019"/>
    <w:bookmarkStart w:name="z6025" w:id="6020"/>
    <w:p>
      <w:pPr>
        <w:spacing w:after="0"/>
        <w:ind w:left="0"/>
        <w:jc w:val="both"/>
      </w:pPr>
      <w:r>
        <w:rPr>
          <w:rFonts w:ascii="Times New Roman"/>
          <w:b w:val="false"/>
          <w:i w:val="false"/>
          <w:color w:val="000000"/>
          <w:sz w:val="28"/>
        </w:rPr>
        <w:t>
      стилоскоптардағы орташа легирленген болаттардың жартылай сандық талдауы.</w:t>
      </w:r>
    </w:p>
    <w:bookmarkEnd w:id="6020"/>
    <w:bookmarkStart w:name="z6026" w:id="6021"/>
    <w:p>
      <w:pPr>
        <w:spacing w:after="0"/>
        <w:ind w:left="0"/>
        <w:jc w:val="both"/>
      </w:pPr>
      <w:r>
        <w:rPr>
          <w:rFonts w:ascii="Times New Roman"/>
          <w:b w:val="false"/>
          <w:i w:val="false"/>
          <w:color w:val="000000"/>
          <w:sz w:val="28"/>
        </w:rPr>
        <w:t>
      803. Білуге тиіс:</w:t>
      </w:r>
    </w:p>
    <w:bookmarkEnd w:id="6021"/>
    <w:bookmarkStart w:name="z6027" w:id="6022"/>
    <w:p>
      <w:pPr>
        <w:spacing w:after="0"/>
        <w:ind w:left="0"/>
        <w:jc w:val="both"/>
      </w:pPr>
      <w:r>
        <w:rPr>
          <w:rFonts w:ascii="Times New Roman"/>
          <w:b w:val="false"/>
          <w:i w:val="false"/>
          <w:color w:val="000000"/>
          <w:sz w:val="28"/>
        </w:rPr>
        <w:t>
      оптика, фотография, электр және химия негіздері;</w:t>
      </w:r>
    </w:p>
    <w:bookmarkEnd w:id="6022"/>
    <w:bookmarkStart w:name="z6028" w:id="6023"/>
    <w:p>
      <w:pPr>
        <w:spacing w:after="0"/>
        <w:ind w:left="0"/>
        <w:jc w:val="both"/>
      </w:pPr>
      <w:r>
        <w:rPr>
          <w:rFonts w:ascii="Times New Roman"/>
          <w:b w:val="false"/>
          <w:i w:val="false"/>
          <w:color w:val="000000"/>
          <w:sz w:val="28"/>
        </w:rPr>
        <w:t>
      спектрлік аспаптардың оптикалық схемалар және түрлері, микроспектрометрдің құрылғысы;</w:t>
      </w:r>
    </w:p>
    <w:bookmarkEnd w:id="6023"/>
    <w:bookmarkStart w:name="z6029" w:id="6024"/>
    <w:p>
      <w:pPr>
        <w:spacing w:after="0"/>
        <w:ind w:left="0"/>
        <w:jc w:val="both"/>
      </w:pPr>
      <w:r>
        <w:rPr>
          <w:rFonts w:ascii="Times New Roman"/>
          <w:b w:val="false"/>
          <w:i w:val="false"/>
          <w:color w:val="000000"/>
          <w:sz w:val="28"/>
        </w:rPr>
        <w:t>
      қоздыру көздерінің принципиалды схемалары;</w:t>
      </w:r>
    </w:p>
    <w:bookmarkEnd w:id="6024"/>
    <w:bookmarkStart w:name="z6030" w:id="6025"/>
    <w:p>
      <w:pPr>
        <w:spacing w:after="0"/>
        <w:ind w:left="0"/>
        <w:jc w:val="both"/>
      </w:pPr>
      <w:r>
        <w:rPr>
          <w:rFonts w:ascii="Times New Roman"/>
          <w:b w:val="false"/>
          <w:i w:val="false"/>
          <w:color w:val="000000"/>
          <w:sz w:val="28"/>
        </w:rPr>
        <w:t>
      қарқындылықты өлшеу әдістері;</w:t>
      </w:r>
    </w:p>
    <w:bookmarkEnd w:id="6025"/>
    <w:bookmarkStart w:name="z6031" w:id="6026"/>
    <w:p>
      <w:pPr>
        <w:spacing w:after="0"/>
        <w:ind w:left="0"/>
        <w:jc w:val="both"/>
      </w:pPr>
      <w:r>
        <w:rPr>
          <w:rFonts w:ascii="Times New Roman"/>
          <w:b w:val="false"/>
          <w:i w:val="false"/>
          <w:color w:val="000000"/>
          <w:sz w:val="28"/>
        </w:rPr>
        <w:t xml:space="preserve">
      градуирлеу графиктерін құру әдістері; </w:t>
      </w:r>
    </w:p>
    <w:bookmarkEnd w:id="6026"/>
    <w:bookmarkStart w:name="z6032" w:id="6027"/>
    <w:p>
      <w:pPr>
        <w:spacing w:after="0"/>
        <w:ind w:left="0"/>
        <w:jc w:val="both"/>
      </w:pPr>
      <w:r>
        <w:rPr>
          <w:rFonts w:ascii="Times New Roman"/>
          <w:b w:val="false"/>
          <w:i w:val="false"/>
          <w:color w:val="000000"/>
          <w:sz w:val="28"/>
        </w:rPr>
        <w:t>
      параллельді талдау арасындағы мүмкін болатын айырмасы;</w:t>
      </w:r>
    </w:p>
    <w:bookmarkEnd w:id="6027"/>
    <w:bookmarkStart w:name="z6033" w:id="6028"/>
    <w:p>
      <w:pPr>
        <w:spacing w:after="0"/>
        <w:ind w:left="0"/>
        <w:jc w:val="both"/>
      </w:pPr>
      <w:r>
        <w:rPr>
          <w:rFonts w:ascii="Times New Roman"/>
          <w:b w:val="false"/>
          <w:i w:val="false"/>
          <w:color w:val="000000"/>
          <w:sz w:val="28"/>
        </w:rPr>
        <w:t>
      спектрдің фотометрлеу әдістері;</w:t>
      </w:r>
    </w:p>
    <w:bookmarkEnd w:id="6028"/>
    <w:bookmarkStart w:name="z6034" w:id="6029"/>
    <w:p>
      <w:pPr>
        <w:spacing w:after="0"/>
        <w:ind w:left="0"/>
        <w:jc w:val="both"/>
      </w:pPr>
      <w:r>
        <w:rPr>
          <w:rFonts w:ascii="Times New Roman"/>
          <w:b w:val="false"/>
          <w:i w:val="false"/>
          <w:color w:val="000000"/>
          <w:sz w:val="28"/>
        </w:rPr>
        <w:t>
      металлдар мен балқымалардың құрылымы туралы негізгі мәліметтер.</w:t>
      </w:r>
    </w:p>
    <w:bookmarkEnd w:id="6029"/>
    <w:bookmarkStart w:name="z6035" w:id="6030"/>
    <w:p>
      <w:pPr>
        <w:spacing w:after="0"/>
        <w:ind w:left="0"/>
        <w:jc w:val="left"/>
      </w:pPr>
      <w:r>
        <w:rPr>
          <w:rFonts w:ascii="Times New Roman"/>
          <w:b/>
          <w:i w:val="false"/>
          <w:color w:val="000000"/>
        </w:rPr>
        <w:t xml:space="preserve"> 347-параграф. Спектрлік талдау зертханашысы, 4-разряд</w:t>
      </w:r>
    </w:p>
    <w:bookmarkEnd w:id="6030"/>
    <w:bookmarkStart w:name="z6036" w:id="6031"/>
    <w:p>
      <w:pPr>
        <w:spacing w:after="0"/>
        <w:ind w:left="0"/>
        <w:jc w:val="both"/>
      </w:pPr>
      <w:r>
        <w:rPr>
          <w:rFonts w:ascii="Times New Roman"/>
          <w:b w:val="false"/>
          <w:i w:val="false"/>
          <w:color w:val="000000"/>
          <w:sz w:val="28"/>
        </w:rPr>
        <w:t>
      804. Жұмыс сипаттамасы:</w:t>
      </w:r>
    </w:p>
    <w:bookmarkEnd w:id="6031"/>
    <w:bookmarkStart w:name="z6037" w:id="6032"/>
    <w:p>
      <w:pPr>
        <w:spacing w:after="0"/>
        <w:ind w:left="0"/>
        <w:jc w:val="both"/>
      </w:pPr>
      <w:r>
        <w:rPr>
          <w:rFonts w:ascii="Times New Roman"/>
          <w:b w:val="false"/>
          <w:i w:val="false"/>
          <w:color w:val="000000"/>
          <w:sz w:val="28"/>
        </w:rPr>
        <w:t>
      стандартты емес (жалғыз) талдауларды спектрохимиялық тәсілмен орындау;</w:t>
      </w:r>
    </w:p>
    <w:bookmarkEnd w:id="6032"/>
    <w:bookmarkStart w:name="z6038" w:id="6033"/>
    <w:p>
      <w:pPr>
        <w:spacing w:after="0"/>
        <w:ind w:left="0"/>
        <w:jc w:val="both"/>
      </w:pPr>
      <w:r>
        <w:rPr>
          <w:rFonts w:ascii="Times New Roman"/>
          <w:b w:val="false"/>
          <w:i w:val="false"/>
          <w:color w:val="000000"/>
          <w:sz w:val="28"/>
        </w:rPr>
        <w:t>
      металлдық сынамалар мен электродтарды дайындаудың сапасын бақылау;</w:t>
      </w:r>
    </w:p>
    <w:bookmarkEnd w:id="6033"/>
    <w:bookmarkStart w:name="z6039" w:id="6034"/>
    <w:p>
      <w:pPr>
        <w:spacing w:after="0"/>
        <w:ind w:left="0"/>
        <w:jc w:val="both"/>
      </w:pPr>
      <w:r>
        <w:rPr>
          <w:rFonts w:ascii="Times New Roman"/>
          <w:b w:val="false"/>
          <w:i w:val="false"/>
          <w:color w:val="000000"/>
          <w:sz w:val="28"/>
        </w:rPr>
        <w:t>
      қоспалы элементтер мен шағын концетратты спектрхимиялық әдіспен талдау кезіндегі сынамаларды химиялық дайындау;</w:t>
      </w:r>
    </w:p>
    <w:bookmarkEnd w:id="6034"/>
    <w:bookmarkStart w:name="z6040" w:id="6035"/>
    <w:p>
      <w:pPr>
        <w:spacing w:after="0"/>
        <w:ind w:left="0"/>
        <w:jc w:val="both"/>
      </w:pPr>
      <w:r>
        <w:rPr>
          <w:rFonts w:ascii="Times New Roman"/>
          <w:b w:val="false"/>
          <w:i w:val="false"/>
          <w:color w:val="000000"/>
          <w:sz w:val="28"/>
        </w:rPr>
        <w:t>
      металл қышқылдарын алу;</w:t>
      </w:r>
    </w:p>
    <w:bookmarkEnd w:id="6035"/>
    <w:bookmarkStart w:name="z6041" w:id="6036"/>
    <w:p>
      <w:pPr>
        <w:spacing w:after="0"/>
        <w:ind w:left="0"/>
        <w:jc w:val="both"/>
      </w:pPr>
      <w:r>
        <w:rPr>
          <w:rFonts w:ascii="Times New Roman"/>
          <w:b w:val="false"/>
          <w:i w:val="false"/>
          <w:color w:val="000000"/>
          <w:sz w:val="28"/>
        </w:rPr>
        <w:t>
      стандартты ерітінділер мен синтетикалық эталондарды дайындау;</w:t>
      </w:r>
    </w:p>
    <w:bookmarkEnd w:id="6036"/>
    <w:bookmarkStart w:name="z6042" w:id="6037"/>
    <w:p>
      <w:pPr>
        <w:spacing w:after="0"/>
        <w:ind w:left="0"/>
        <w:jc w:val="both"/>
      </w:pPr>
      <w:r>
        <w:rPr>
          <w:rFonts w:ascii="Times New Roman"/>
          <w:b w:val="false"/>
          <w:i w:val="false"/>
          <w:color w:val="000000"/>
          <w:sz w:val="28"/>
        </w:rPr>
        <w:t>
      спектрохимия әдістерімен сынамалардың сандық талдауын орындау;</w:t>
      </w:r>
    </w:p>
    <w:bookmarkEnd w:id="6037"/>
    <w:bookmarkStart w:name="z6043" w:id="6038"/>
    <w:p>
      <w:pPr>
        <w:spacing w:after="0"/>
        <w:ind w:left="0"/>
        <w:jc w:val="both"/>
      </w:pPr>
      <w:r>
        <w:rPr>
          <w:rFonts w:ascii="Times New Roman"/>
          <w:b w:val="false"/>
          <w:i w:val="false"/>
          <w:color w:val="000000"/>
          <w:sz w:val="28"/>
        </w:rPr>
        <w:t>
      ыстыққа төзімді коррозияға төзімді болаттардағы, қорытпалардағы және титан қорытпаларындағы компоненттердің сапалық және сандық анықтау;</w:t>
      </w:r>
    </w:p>
    <w:bookmarkEnd w:id="6038"/>
    <w:bookmarkStart w:name="z6044" w:id="6039"/>
    <w:p>
      <w:pPr>
        <w:spacing w:after="0"/>
        <w:ind w:left="0"/>
        <w:jc w:val="both"/>
      </w:pPr>
      <w:r>
        <w:rPr>
          <w:rFonts w:ascii="Times New Roman"/>
          <w:b w:val="false"/>
          <w:i w:val="false"/>
          <w:color w:val="000000"/>
          <w:sz w:val="28"/>
        </w:rPr>
        <w:t>
      тау жыныстарының, кендердің, оларды байыту және металлургиялық өңдеу өнімдерінің, легирленген болаттардың, алюминий және мыс қорытпаларының легирлеуші элементтерге арналған жұмыс нұсқаулықтары бойынша сандық фотографиялық және фотоэлектрлік спектралды талдауды орындау;</w:t>
      </w:r>
    </w:p>
    <w:bookmarkEnd w:id="6039"/>
    <w:bookmarkStart w:name="z6045" w:id="6040"/>
    <w:p>
      <w:pPr>
        <w:spacing w:after="0"/>
        <w:ind w:left="0"/>
        <w:jc w:val="both"/>
      </w:pPr>
      <w:r>
        <w:rPr>
          <w:rFonts w:ascii="Times New Roman"/>
          <w:b w:val="false"/>
          <w:i w:val="false"/>
          <w:color w:val="000000"/>
          <w:sz w:val="28"/>
        </w:rPr>
        <w:t>
      кремнийге кобальтты ұнтақтың сынамасын талдау;</w:t>
      </w:r>
    </w:p>
    <w:bookmarkEnd w:id="6040"/>
    <w:bookmarkStart w:name="z6046" w:id="6041"/>
    <w:p>
      <w:pPr>
        <w:spacing w:after="0"/>
        <w:ind w:left="0"/>
        <w:jc w:val="both"/>
      </w:pPr>
      <w:r>
        <w:rPr>
          <w:rFonts w:ascii="Times New Roman"/>
          <w:b w:val="false"/>
          <w:i w:val="false"/>
          <w:color w:val="000000"/>
          <w:sz w:val="28"/>
        </w:rPr>
        <w:t>
      никельді (анодтар, балқытқыш, негіздер) талдау;</w:t>
      </w:r>
    </w:p>
    <w:bookmarkEnd w:id="6041"/>
    <w:bookmarkStart w:name="z6047" w:id="6042"/>
    <w:p>
      <w:pPr>
        <w:spacing w:after="0"/>
        <w:ind w:left="0"/>
        <w:jc w:val="both"/>
      </w:pPr>
      <w:r>
        <w:rPr>
          <w:rFonts w:ascii="Times New Roman"/>
          <w:b w:val="false"/>
          <w:i w:val="false"/>
          <w:color w:val="000000"/>
          <w:sz w:val="28"/>
        </w:rPr>
        <w:t>
      темір спектрінің көмегімен спектрлік сызық толқынының ұзындығын өлшеу;</w:t>
      </w:r>
    </w:p>
    <w:bookmarkEnd w:id="6042"/>
    <w:bookmarkStart w:name="z6048" w:id="6043"/>
    <w:p>
      <w:pPr>
        <w:spacing w:after="0"/>
        <w:ind w:left="0"/>
        <w:jc w:val="both"/>
      </w:pPr>
      <w:r>
        <w:rPr>
          <w:rFonts w:ascii="Times New Roman"/>
          <w:b w:val="false"/>
          <w:i w:val="false"/>
          <w:color w:val="000000"/>
          <w:sz w:val="28"/>
        </w:rPr>
        <w:t>
      қорытпалардағы сутегі мен оттегі талдауын орындау;</w:t>
      </w:r>
    </w:p>
    <w:bookmarkEnd w:id="6043"/>
    <w:bookmarkStart w:name="z6049" w:id="6044"/>
    <w:p>
      <w:pPr>
        <w:spacing w:after="0"/>
        <w:ind w:left="0"/>
        <w:jc w:val="both"/>
      </w:pPr>
      <w:r>
        <w:rPr>
          <w:rFonts w:ascii="Times New Roman"/>
          <w:b w:val="false"/>
          <w:i w:val="false"/>
          <w:color w:val="000000"/>
          <w:sz w:val="28"/>
        </w:rPr>
        <w:t>
      түсті қорытпаларды стилоскопиялық талдау;</w:t>
      </w:r>
    </w:p>
    <w:bookmarkEnd w:id="6044"/>
    <w:bookmarkStart w:name="z6050" w:id="6045"/>
    <w:p>
      <w:pPr>
        <w:spacing w:after="0"/>
        <w:ind w:left="0"/>
        <w:jc w:val="both"/>
      </w:pPr>
      <w:r>
        <w:rPr>
          <w:rFonts w:ascii="Times New Roman"/>
          <w:b w:val="false"/>
          <w:i w:val="false"/>
          <w:color w:val="000000"/>
          <w:sz w:val="28"/>
        </w:rPr>
        <w:t>
      түсті қорытпалар мен орташа легирленген болаттардың жергілікті спектрлік талдауын орындау.</w:t>
      </w:r>
    </w:p>
    <w:bookmarkEnd w:id="6045"/>
    <w:bookmarkStart w:name="z6051" w:id="6046"/>
    <w:p>
      <w:pPr>
        <w:spacing w:after="0"/>
        <w:ind w:left="0"/>
        <w:jc w:val="both"/>
      </w:pPr>
      <w:r>
        <w:rPr>
          <w:rFonts w:ascii="Times New Roman"/>
          <w:b w:val="false"/>
          <w:i w:val="false"/>
          <w:color w:val="000000"/>
          <w:sz w:val="28"/>
        </w:rPr>
        <w:t>
      805. Білуге тиіс:</w:t>
      </w:r>
    </w:p>
    <w:bookmarkEnd w:id="6046"/>
    <w:bookmarkStart w:name="z6052" w:id="6047"/>
    <w:p>
      <w:pPr>
        <w:spacing w:after="0"/>
        <w:ind w:left="0"/>
        <w:jc w:val="both"/>
      </w:pPr>
      <w:r>
        <w:rPr>
          <w:rFonts w:ascii="Times New Roman"/>
          <w:b w:val="false"/>
          <w:i w:val="false"/>
          <w:color w:val="000000"/>
          <w:sz w:val="28"/>
        </w:rPr>
        <w:t>
      спектрлік сызықтарды қоздыру шарттары;</w:t>
      </w:r>
    </w:p>
    <w:bookmarkEnd w:id="6047"/>
    <w:bookmarkStart w:name="z6053" w:id="6048"/>
    <w:p>
      <w:pPr>
        <w:spacing w:after="0"/>
        <w:ind w:left="0"/>
        <w:jc w:val="both"/>
      </w:pPr>
      <w:r>
        <w:rPr>
          <w:rFonts w:ascii="Times New Roman"/>
          <w:b w:val="false"/>
          <w:i w:val="false"/>
          <w:color w:val="000000"/>
          <w:sz w:val="28"/>
        </w:rPr>
        <w:t>
      спектрлік сызықтар қарқындылығының анықталып отырған элементтің концетратына тәуелділігі;</w:t>
      </w:r>
    </w:p>
    <w:bookmarkEnd w:id="6048"/>
    <w:bookmarkStart w:name="z6054" w:id="6049"/>
    <w:p>
      <w:pPr>
        <w:spacing w:after="0"/>
        <w:ind w:left="0"/>
        <w:jc w:val="both"/>
      </w:pPr>
      <w:r>
        <w:rPr>
          <w:rFonts w:ascii="Times New Roman"/>
          <w:b w:val="false"/>
          <w:i w:val="false"/>
          <w:color w:val="000000"/>
          <w:sz w:val="28"/>
        </w:rPr>
        <w:t xml:space="preserve">
      жарық көздері; </w:t>
      </w:r>
    </w:p>
    <w:bookmarkEnd w:id="6049"/>
    <w:bookmarkStart w:name="z6055" w:id="6050"/>
    <w:p>
      <w:pPr>
        <w:spacing w:after="0"/>
        <w:ind w:left="0"/>
        <w:jc w:val="both"/>
      </w:pPr>
      <w:r>
        <w:rPr>
          <w:rFonts w:ascii="Times New Roman"/>
          <w:b w:val="false"/>
          <w:i w:val="false"/>
          <w:color w:val="000000"/>
          <w:sz w:val="28"/>
        </w:rPr>
        <w:t>
      спектрлік призмалы және дифракционды аспаптарының негізгі сипаттамалары;</w:t>
      </w:r>
    </w:p>
    <w:bookmarkEnd w:id="6050"/>
    <w:bookmarkStart w:name="z6056" w:id="6051"/>
    <w:p>
      <w:pPr>
        <w:spacing w:after="0"/>
        <w:ind w:left="0"/>
        <w:jc w:val="both"/>
      </w:pPr>
      <w:r>
        <w:rPr>
          <w:rFonts w:ascii="Times New Roman"/>
          <w:b w:val="false"/>
          <w:i w:val="false"/>
          <w:color w:val="000000"/>
          <w:sz w:val="28"/>
        </w:rPr>
        <w:t>
      фотоэмульсия қисығының сипаттамасы;</w:t>
      </w:r>
    </w:p>
    <w:bookmarkEnd w:id="6051"/>
    <w:bookmarkStart w:name="z6057" w:id="6052"/>
    <w:p>
      <w:pPr>
        <w:spacing w:after="0"/>
        <w:ind w:left="0"/>
        <w:jc w:val="both"/>
      </w:pPr>
      <w:r>
        <w:rPr>
          <w:rFonts w:ascii="Times New Roman"/>
          <w:b w:val="false"/>
          <w:i w:val="false"/>
          <w:color w:val="000000"/>
          <w:sz w:val="28"/>
        </w:rPr>
        <w:t>
      ерітінділер мен қорытпаларды талдау;</w:t>
      </w:r>
    </w:p>
    <w:bookmarkEnd w:id="6052"/>
    <w:bookmarkStart w:name="z6058" w:id="6053"/>
    <w:p>
      <w:pPr>
        <w:spacing w:after="0"/>
        <w:ind w:left="0"/>
        <w:jc w:val="both"/>
      </w:pPr>
      <w:r>
        <w:rPr>
          <w:rFonts w:ascii="Times New Roman"/>
          <w:b w:val="false"/>
          <w:i w:val="false"/>
          <w:color w:val="000000"/>
          <w:sz w:val="28"/>
        </w:rPr>
        <w:t>
      таза заттарды талдау әдістерінің мәні;</w:t>
      </w:r>
    </w:p>
    <w:bookmarkEnd w:id="6053"/>
    <w:bookmarkStart w:name="z6059" w:id="6054"/>
    <w:p>
      <w:pPr>
        <w:spacing w:after="0"/>
        <w:ind w:left="0"/>
        <w:jc w:val="both"/>
      </w:pPr>
      <w:r>
        <w:rPr>
          <w:rFonts w:ascii="Times New Roman"/>
          <w:b w:val="false"/>
          <w:i w:val="false"/>
          <w:color w:val="000000"/>
          <w:sz w:val="28"/>
        </w:rPr>
        <w:t>
      генераторлардың құрылғысы және электрлік схемасы.</w:t>
      </w:r>
    </w:p>
    <w:bookmarkEnd w:id="6054"/>
    <w:bookmarkStart w:name="z6060" w:id="6055"/>
    <w:p>
      <w:pPr>
        <w:spacing w:after="0"/>
        <w:ind w:left="0"/>
        <w:jc w:val="left"/>
      </w:pPr>
      <w:r>
        <w:rPr>
          <w:rFonts w:ascii="Times New Roman"/>
          <w:b/>
          <w:i w:val="false"/>
          <w:color w:val="000000"/>
        </w:rPr>
        <w:t xml:space="preserve"> 348-параграф. Спектрлік талдау зертханашысы, 5-разряд</w:t>
      </w:r>
    </w:p>
    <w:bookmarkEnd w:id="6055"/>
    <w:bookmarkStart w:name="z6061" w:id="6056"/>
    <w:p>
      <w:pPr>
        <w:spacing w:after="0"/>
        <w:ind w:left="0"/>
        <w:jc w:val="both"/>
      </w:pPr>
      <w:r>
        <w:rPr>
          <w:rFonts w:ascii="Times New Roman"/>
          <w:b w:val="false"/>
          <w:i w:val="false"/>
          <w:color w:val="000000"/>
          <w:sz w:val="28"/>
        </w:rPr>
        <w:t>
      806. Жұмыс сипаттамасы:</w:t>
      </w:r>
    </w:p>
    <w:bookmarkEnd w:id="6056"/>
    <w:bookmarkStart w:name="z6062" w:id="6057"/>
    <w:p>
      <w:pPr>
        <w:spacing w:after="0"/>
        <w:ind w:left="0"/>
        <w:jc w:val="both"/>
      </w:pPr>
      <w:r>
        <w:rPr>
          <w:rFonts w:ascii="Times New Roman"/>
          <w:b w:val="false"/>
          <w:i w:val="false"/>
          <w:color w:val="000000"/>
          <w:sz w:val="28"/>
        </w:rPr>
        <w:t>
      фотоэлектрлік, фотографиялық әдістермен стандартты емес (жалғыз) талдауларды орындау;</w:t>
      </w:r>
    </w:p>
    <w:bookmarkEnd w:id="6057"/>
    <w:bookmarkStart w:name="z6063" w:id="6058"/>
    <w:p>
      <w:pPr>
        <w:spacing w:after="0"/>
        <w:ind w:left="0"/>
        <w:jc w:val="both"/>
      </w:pPr>
      <w:r>
        <w:rPr>
          <w:rFonts w:ascii="Times New Roman"/>
          <w:b w:val="false"/>
          <w:i w:val="false"/>
          <w:color w:val="000000"/>
          <w:sz w:val="28"/>
        </w:rPr>
        <w:t>
      тотықтарды, тұздарды, фторидтерді, флюстер мен шлактарды талдау;</w:t>
      </w:r>
    </w:p>
    <w:bookmarkEnd w:id="6058"/>
    <w:bookmarkStart w:name="z6064" w:id="6059"/>
    <w:p>
      <w:pPr>
        <w:spacing w:after="0"/>
        <w:ind w:left="0"/>
        <w:jc w:val="both"/>
      </w:pPr>
      <w:r>
        <w:rPr>
          <w:rFonts w:ascii="Times New Roman"/>
          <w:b w:val="false"/>
          <w:i w:val="false"/>
          <w:color w:val="000000"/>
          <w:sz w:val="28"/>
        </w:rPr>
        <w:t>
      тұздар, қышқылдар, флюстер және шлактарға синтетикалық эталондарды дайындау;</w:t>
      </w:r>
    </w:p>
    <w:bookmarkEnd w:id="6059"/>
    <w:bookmarkStart w:name="z6065" w:id="6060"/>
    <w:p>
      <w:pPr>
        <w:spacing w:after="0"/>
        <w:ind w:left="0"/>
        <w:jc w:val="both"/>
      </w:pPr>
      <w:r>
        <w:rPr>
          <w:rFonts w:ascii="Times New Roman"/>
          <w:b w:val="false"/>
          <w:i w:val="false"/>
          <w:color w:val="000000"/>
          <w:sz w:val="28"/>
        </w:rPr>
        <w:t>
      титрленген ерітінділерді дайындау;</w:t>
      </w:r>
    </w:p>
    <w:bookmarkEnd w:id="6060"/>
    <w:bookmarkStart w:name="z6066" w:id="6061"/>
    <w:p>
      <w:pPr>
        <w:spacing w:after="0"/>
        <w:ind w:left="0"/>
        <w:jc w:val="both"/>
      </w:pPr>
      <w:r>
        <w:rPr>
          <w:rFonts w:ascii="Times New Roman"/>
          <w:b w:val="false"/>
          <w:i w:val="false"/>
          <w:color w:val="000000"/>
          <w:sz w:val="28"/>
        </w:rPr>
        <w:t>
      дәнекерлеу жіктерін, қорытпалардағы ақауларды жергілікті спектралды талдауды орындау;</w:t>
      </w:r>
    </w:p>
    <w:bookmarkEnd w:id="6061"/>
    <w:bookmarkStart w:name="z6067" w:id="6062"/>
    <w:p>
      <w:pPr>
        <w:spacing w:after="0"/>
        <w:ind w:left="0"/>
        <w:jc w:val="both"/>
      </w:pPr>
      <w:r>
        <w:rPr>
          <w:rFonts w:ascii="Times New Roman"/>
          <w:b w:val="false"/>
          <w:i w:val="false"/>
          <w:color w:val="000000"/>
          <w:sz w:val="28"/>
        </w:rPr>
        <w:t>
      фотографиялық, спектрохимиялық, фотоэлектрлік, жергілікті және өзге де спектрлік талдау әдістерін қолдана отырып, әдістемелік жұмыстарға қатысу.</w:t>
      </w:r>
    </w:p>
    <w:bookmarkEnd w:id="6062"/>
    <w:bookmarkStart w:name="z6068" w:id="6063"/>
    <w:p>
      <w:pPr>
        <w:spacing w:after="0"/>
        <w:ind w:left="0"/>
        <w:jc w:val="both"/>
      </w:pPr>
      <w:r>
        <w:rPr>
          <w:rFonts w:ascii="Times New Roman"/>
          <w:b w:val="false"/>
          <w:i w:val="false"/>
          <w:color w:val="000000"/>
          <w:sz w:val="28"/>
        </w:rPr>
        <w:t>
      807. Білуге тиіс:</w:t>
      </w:r>
    </w:p>
    <w:bookmarkEnd w:id="6063"/>
    <w:bookmarkStart w:name="z6069" w:id="6064"/>
    <w:p>
      <w:pPr>
        <w:spacing w:after="0"/>
        <w:ind w:left="0"/>
        <w:jc w:val="both"/>
      </w:pPr>
      <w:r>
        <w:rPr>
          <w:rFonts w:ascii="Times New Roman"/>
          <w:b w:val="false"/>
          <w:i w:val="false"/>
          <w:color w:val="000000"/>
          <w:sz w:val="28"/>
        </w:rPr>
        <w:t>
      спектрлердің қозу себептері;</w:t>
      </w:r>
    </w:p>
    <w:bookmarkEnd w:id="6064"/>
    <w:bookmarkStart w:name="z6070" w:id="6065"/>
    <w:p>
      <w:pPr>
        <w:spacing w:after="0"/>
        <w:ind w:left="0"/>
        <w:jc w:val="both"/>
      </w:pPr>
      <w:r>
        <w:rPr>
          <w:rFonts w:ascii="Times New Roman"/>
          <w:b w:val="false"/>
          <w:i w:val="false"/>
          <w:color w:val="000000"/>
          <w:sz w:val="28"/>
        </w:rPr>
        <w:t>
      спектрлік аспаптар;</w:t>
      </w:r>
    </w:p>
    <w:bookmarkEnd w:id="6065"/>
    <w:bookmarkStart w:name="z6071" w:id="6066"/>
    <w:p>
      <w:pPr>
        <w:spacing w:after="0"/>
        <w:ind w:left="0"/>
        <w:jc w:val="both"/>
      </w:pPr>
      <w:r>
        <w:rPr>
          <w:rFonts w:ascii="Times New Roman"/>
          <w:b w:val="false"/>
          <w:i w:val="false"/>
          <w:color w:val="000000"/>
          <w:sz w:val="28"/>
        </w:rPr>
        <w:t>
      спектрлік тіркеу әдістері;</w:t>
      </w:r>
    </w:p>
    <w:bookmarkEnd w:id="6066"/>
    <w:bookmarkStart w:name="z6072" w:id="6067"/>
    <w:p>
      <w:pPr>
        <w:spacing w:after="0"/>
        <w:ind w:left="0"/>
        <w:jc w:val="both"/>
      </w:pPr>
      <w:r>
        <w:rPr>
          <w:rFonts w:ascii="Times New Roman"/>
          <w:b w:val="false"/>
          <w:i w:val="false"/>
          <w:color w:val="000000"/>
          <w:sz w:val="28"/>
        </w:rPr>
        <w:t>
      спектрлік сызықтардың сипаттамалары;</w:t>
      </w:r>
    </w:p>
    <w:bookmarkEnd w:id="6067"/>
    <w:bookmarkStart w:name="z6073" w:id="6068"/>
    <w:p>
      <w:pPr>
        <w:spacing w:after="0"/>
        <w:ind w:left="0"/>
        <w:jc w:val="both"/>
      </w:pPr>
      <w:r>
        <w:rPr>
          <w:rFonts w:ascii="Times New Roman"/>
          <w:b w:val="false"/>
          <w:i w:val="false"/>
          <w:color w:val="000000"/>
          <w:sz w:val="28"/>
        </w:rPr>
        <w:t xml:space="preserve">
      қорытпаларды, ерітінділерді, оксидтерді, тұздарды, фторидтерді, флюстерді, шлактарды талдаудың сапалық және сандық әдістері; </w:t>
      </w:r>
    </w:p>
    <w:bookmarkEnd w:id="6068"/>
    <w:bookmarkStart w:name="z6074" w:id="6069"/>
    <w:p>
      <w:pPr>
        <w:spacing w:after="0"/>
        <w:ind w:left="0"/>
        <w:jc w:val="both"/>
      </w:pPr>
      <w:r>
        <w:rPr>
          <w:rFonts w:ascii="Times New Roman"/>
          <w:b w:val="false"/>
          <w:i w:val="false"/>
          <w:color w:val="000000"/>
          <w:sz w:val="28"/>
        </w:rPr>
        <w:t>
      шағын қоспаларды анықтау;</w:t>
      </w:r>
    </w:p>
    <w:bookmarkEnd w:id="6069"/>
    <w:bookmarkStart w:name="z6075" w:id="6070"/>
    <w:p>
      <w:pPr>
        <w:spacing w:after="0"/>
        <w:ind w:left="0"/>
        <w:jc w:val="both"/>
      </w:pPr>
      <w:r>
        <w:rPr>
          <w:rFonts w:ascii="Times New Roman"/>
          <w:b w:val="false"/>
          <w:i w:val="false"/>
          <w:color w:val="000000"/>
          <w:sz w:val="28"/>
        </w:rPr>
        <w:t>
      титрленген ерітінділерді дайындау әдістері, қоспалар әдістері.</w:t>
      </w:r>
    </w:p>
    <w:bookmarkEnd w:id="6070"/>
    <w:bookmarkStart w:name="z6076" w:id="6071"/>
    <w:p>
      <w:pPr>
        <w:spacing w:after="0"/>
        <w:ind w:left="0"/>
        <w:jc w:val="both"/>
      </w:pPr>
      <w:r>
        <w:rPr>
          <w:rFonts w:ascii="Times New Roman"/>
          <w:b w:val="false"/>
          <w:i w:val="false"/>
          <w:color w:val="000000"/>
          <w:sz w:val="28"/>
        </w:rPr>
        <w:t xml:space="preserve">
      808. Техникалық және кәсіптік (арнайы орта, кәсіптік орта), орта білімнен кейінгі білім талап етіледі. </w:t>
      </w:r>
    </w:p>
    <w:bookmarkEnd w:id="6071"/>
    <w:bookmarkStart w:name="z6077" w:id="6072"/>
    <w:p>
      <w:pPr>
        <w:spacing w:after="0"/>
        <w:ind w:left="0"/>
        <w:jc w:val="left"/>
      </w:pPr>
      <w:r>
        <w:rPr>
          <w:rFonts w:ascii="Times New Roman"/>
          <w:b/>
          <w:i w:val="false"/>
          <w:color w:val="000000"/>
        </w:rPr>
        <w:t xml:space="preserve"> 349-параграф. Спектрлік талдау зертханашысы, 6-разряд</w:t>
      </w:r>
    </w:p>
    <w:bookmarkEnd w:id="6072"/>
    <w:bookmarkStart w:name="z6078" w:id="6073"/>
    <w:p>
      <w:pPr>
        <w:spacing w:after="0"/>
        <w:ind w:left="0"/>
        <w:jc w:val="both"/>
      </w:pPr>
      <w:r>
        <w:rPr>
          <w:rFonts w:ascii="Times New Roman"/>
          <w:b w:val="false"/>
          <w:i w:val="false"/>
          <w:color w:val="000000"/>
          <w:sz w:val="28"/>
        </w:rPr>
        <w:t>
      809. Жұмыс сипаттамасы:</w:t>
      </w:r>
    </w:p>
    <w:bookmarkEnd w:id="6073"/>
    <w:bookmarkStart w:name="z6079" w:id="6074"/>
    <w:p>
      <w:pPr>
        <w:spacing w:after="0"/>
        <w:ind w:left="0"/>
        <w:jc w:val="both"/>
      </w:pPr>
      <w:r>
        <w:rPr>
          <w:rFonts w:ascii="Times New Roman"/>
          <w:b w:val="false"/>
          <w:i w:val="false"/>
          <w:color w:val="000000"/>
          <w:sz w:val="28"/>
        </w:rPr>
        <w:t>
      белгісіз үлгілерді сапалы талдауды орындау;</w:t>
      </w:r>
    </w:p>
    <w:bookmarkEnd w:id="6074"/>
    <w:bookmarkStart w:name="z6080" w:id="6075"/>
    <w:p>
      <w:pPr>
        <w:spacing w:after="0"/>
        <w:ind w:left="0"/>
        <w:jc w:val="both"/>
      </w:pPr>
      <w:r>
        <w:rPr>
          <w:rFonts w:ascii="Times New Roman"/>
          <w:b w:val="false"/>
          <w:i w:val="false"/>
          <w:color w:val="000000"/>
          <w:sz w:val="28"/>
        </w:rPr>
        <w:t>
      есептеуіш техникасын қолдана отырып, орындалған стандартты емес талдауларға метрологиялық баға беру;</w:t>
      </w:r>
    </w:p>
    <w:bookmarkEnd w:id="6075"/>
    <w:bookmarkStart w:name="z6081" w:id="6076"/>
    <w:p>
      <w:pPr>
        <w:spacing w:after="0"/>
        <w:ind w:left="0"/>
        <w:jc w:val="both"/>
      </w:pPr>
      <w:r>
        <w:rPr>
          <w:rFonts w:ascii="Times New Roman"/>
          <w:b w:val="false"/>
          <w:i w:val="false"/>
          <w:color w:val="000000"/>
          <w:sz w:val="28"/>
        </w:rPr>
        <w:t>
      алдын-ала алғашқы тотықты эталондарды дайындай отырып, жаһандық доға әдісімен стандартты үлгідегі материалдарды аттестациялық талдау;</w:t>
      </w:r>
    </w:p>
    <w:bookmarkEnd w:id="6076"/>
    <w:bookmarkStart w:name="z6082" w:id="6077"/>
    <w:p>
      <w:pPr>
        <w:spacing w:after="0"/>
        <w:ind w:left="0"/>
        <w:jc w:val="both"/>
      </w:pPr>
      <w:r>
        <w:rPr>
          <w:rFonts w:ascii="Times New Roman"/>
          <w:b w:val="false"/>
          <w:i w:val="false"/>
          <w:color w:val="000000"/>
          <w:sz w:val="28"/>
        </w:rPr>
        <w:t>
      арбитражды талдау жүргізу;</w:t>
      </w:r>
    </w:p>
    <w:bookmarkEnd w:id="6077"/>
    <w:bookmarkStart w:name="z6083" w:id="6078"/>
    <w:p>
      <w:pPr>
        <w:spacing w:after="0"/>
        <w:ind w:left="0"/>
        <w:jc w:val="both"/>
      </w:pPr>
      <w:r>
        <w:rPr>
          <w:rFonts w:ascii="Times New Roman"/>
          <w:b w:val="false"/>
          <w:i w:val="false"/>
          <w:color w:val="000000"/>
          <w:sz w:val="28"/>
        </w:rPr>
        <w:t>
      спектографтар, микрофотолектрлер, квантометрлер, спектропроектор және басқа да спектрлік жабдықтар мен проекциялық аспаптарды түзеу, фокустау, өңдеу және орнату;</w:t>
      </w:r>
    </w:p>
    <w:bookmarkEnd w:id="6078"/>
    <w:bookmarkStart w:name="z6084" w:id="6079"/>
    <w:p>
      <w:pPr>
        <w:spacing w:after="0"/>
        <w:ind w:left="0"/>
        <w:jc w:val="both"/>
      </w:pPr>
      <w:r>
        <w:rPr>
          <w:rFonts w:ascii="Times New Roman"/>
          <w:b w:val="false"/>
          <w:i w:val="false"/>
          <w:color w:val="000000"/>
          <w:sz w:val="28"/>
        </w:rPr>
        <w:t>
      дайын өнімді зертханааралық бақылау;</w:t>
      </w:r>
    </w:p>
    <w:bookmarkEnd w:id="6079"/>
    <w:bookmarkStart w:name="z6085" w:id="6080"/>
    <w:p>
      <w:pPr>
        <w:spacing w:after="0"/>
        <w:ind w:left="0"/>
        <w:jc w:val="both"/>
      </w:pPr>
      <w:r>
        <w:rPr>
          <w:rFonts w:ascii="Times New Roman"/>
          <w:b w:val="false"/>
          <w:i w:val="false"/>
          <w:color w:val="000000"/>
          <w:sz w:val="28"/>
        </w:rPr>
        <w:t>
      біліктілігі төмен зертханашылардың жұмысын басқару.</w:t>
      </w:r>
    </w:p>
    <w:bookmarkEnd w:id="6080"/>
    <w:bookmarkStart w:name="z6086" w:id="6081"/>
    <w:p>
      <w:pPr>
        <w:spacing w:after="0"/>
        <w:ind w:left="0"/>
        <w:jc w:val="both"/>
      </w:pPr>
      <w:r>
        <w:rPr>
          <w:rFonts w:ascii="Times New Roman"/>
          <w:b w:val="false"/>
          <w:i w:val="false"/>
          <w:color w:val="000000"/>
          <w:sz w:val="28"/>
        </w:rPr>
        <w:t>
      810. Білуге тиіс:</w:t>
      </w:r>
    </w:p>
    <w:bookmarkEnd w:id="6081"/>
    <w:bookmarkStart w:name="z6087" w:id="6082"/>
    <w:p>
      <w:pPr>
        <w:spacing w:after="0"/>
        <w:ind w:left="0"/>
        <w:jc w:val="both"/>
      </w:pPr>
      <w:r>
        <w:rPr>
          <w:rFonts w:ascii="Times New Roman"/>
          <w:b w:val="false"/>
          <w:i w:val="false"/>
          <w:color w:val="000000"/>
          <w:sz w:val="28"/>
        </w:rPr>
        <w:t>
      спектрлік аспаптардың құрылымы және олардың оптикалық сызбалары;</w:t>
      </w:r>
    </w:p>
    <w:bookmarkEnd w:id="6082"/>
    <w:bookmarkStart w:name="z6088" w:id="6083"/>
    <w:p>
      <w:pPr>
        <w:spacing w:after="0"/>
        <w:ind w:left="0"/>
        <w:jc w:val="both"/>
      </w:pPr>
      <w:r>
        <w:rPr>
          <w:rFonts w:ascii="Times New Roman"/>
          <w:b w:val="false"/>
          <w:i w:val="false"/>
          <w:color w:val="000000"/>
          <w:sz w:val="28"/>
        </w:rPr>
        <w:t>
      негізгі метрологиялық ұғымдар;</w:t>
      </w:r>
    </w:p>
    <w:bookmarkEnd w:id="6083"/>
    <w:bookmarkStart w:name="z6089" w:id="6084"/>
    <w:p>
      <w:pPr>
        <w:spacing w:after="0"/>
        <w:ind w:left="0"/>
        <w:jc w:val="both"/>
      </w:pPr>
      <w:r>
        <w:rPr>
          <w:rFonts w:ascii="Times New Roman"/>
          <w:b w:val="false"/>
          <w:i w:val="false"/>
          <w:color w:val="000000"/>
          <w:sz w:val="28"/>
        </w:rPr>
        <w:t>
      талдау әдістемелерінің қайталанғыштығы мен нақтылығын есептеу формулалары;</w:t>
      </w:r>
    </w:p>
    <w:bookmarkEnd w:id="6084"/>
    <w:bookmarkStart w:name="z6090" w:id="6085"/>
    <w:p>
      <w:pPr>
        <w:spacing w:after="0"/>
        <w:ind w:left="0"/>
        <w:jc w:val="both"/>
      </w:pPr>
      <w:r>
        <w:rPr>
          <w:rFonts w:ascii="Times New Roman"/>
          <w:b w:val="false"/>
          <w:i w:val="false"/>
          <w:color w:val="000000"/>
          <w:sz w:val="28"/>
        </w:rPr>
        <w:t>
      спектрлерді тіркеу әдістері;</w:t>
      </w:r>
    </w:p>
    <w:bookmarkEnd w:id="6085"/>
    <w:bookmarkStart w:name="z6091" w:id="6086"/>
    <w:p>
      <w:pPr>
        <w:spacing w:after="0"/>
        <w:ind w:left="0"/>
        <w:jc w:val="both"/>
      </w:pPr>
      <w:r>
        <w:rPr>
          <w:rFonts w:ascii="Times New Roman"/>
          <w:b w:val="false"/>
          <w:i w:val="false"/>
          <w:color w:val="000000"/>
          <w:sz w:val="28"/>
        </w:rPr>
        <w:t>
      сынамаларды алдын-ала байыту әдістері;</w:t>
      </w:r>
    </w:p>
    <w:bookmarkEnd w:id="6086"/>
    <w:bookmarkStart w:name="z6092" w:id="6087"/>
    <w:p>
      <w:pPr>
        <w:spacing w:after="0"/>
        <w:ind w:left="0"/>
        <w:jc w:val="both"/>
      </w:pPr>
      <w:r>
        <w:rPr>
          <w:rFonts w:ascii="Times New Roman"/>
          <w:b w:val="false"/>
          <w:i w:val="false"/>
          <w:color w:val="000000"/>
          <w:sz w:val="28"/>
        </w:rPr>
        <w:t>
      шағын қоспаларды анықтау әдістері;</w:t>
      </w:r>
    </w:p>
    <w:bookmarkEnd w:id="6087"/>
    <w:bookmarkStart w:name="z6093" w:id="6088"/>
    <w:p>
      <w:pPr>
        <w:spacing w:after="0"/>
        <w:ind w:left="0"/>
        <w:jc w:val="both"/>
      </w:pPr>
      <w:r>
        <w:rPr>
          <w:rFonts w:ascii="Times New Roman"/>
          <w:b w:val="false"/>
          <w:i w:val="false"/>
          <w:color w:val="000000"/>
          <w:sz w:val="28"/>
        </w:rPr>
        <w:t>
      аналитикалық сызықтардың атласы;</w:t>
      </w:r>
    </w:p>
    <w:bookmarkEnd w:id="6088"/>
    <w:bookmarkStart w:name="z6094" w:id="6089"/>
    <w:p>
      <w:pPr>
        <w:spacing w:after="0"/>
        <w:ind w:left="0"/>
        <w:jc w:val="both"/>
      </w:pPr>
      <w:r>
        <w:rPr>
          <w:rFonts w:ascii="Times New Roman"/>
          <w:b w:val="false"/>
          <w:i w:val="false"/>
          <w:color w:val="000000"/>
          <w:sz w:val="28"/>
        </w:rPr>
        <w:t xml:space="preserve">
      қызмет көрсетілетін спектрлік жабдықтарды түзеу және өңдеу тәртібі. </w:t>
      </w:r>
    </w:p>
    <w:bookmarkEnd w:id="6089"/>
    <w:bookmarkStart w:name="z6095" w:id="6090"/>
    <w:p>
      <w:pPr>
        <w:spacing w:after="0"/>
        <w:ind w:left="0"/>
        <w:jc w:val="both"/>
      </w:pPr>
      <w:r>
        <w:rPr>
          <w:rFonts w:ascii="Times New Roman"/>
          <w:b w:val="false"/>
          <w:i w:val="false"/>
          <w:color w:val="000000"/>
          <w:sz w:val="28"/>
        </w:rPr>
        <w:t>
      811. Техникалық және кәсіптік (арнайы орта, кәсіптік орта), орта білімнен кейінгі білім талап етіледі.</w:t>
      </w:r>
    </w:p>
    <w:bookmarkEnd w:id="6090"/>
    <w:bookmarkStart w:name="z6096" w:id="6091"/>
    <w:p>
      <w:pPr>
        <w:spacing w:after="0"/>
        <w:ind w:left="0"/>
        <w:jc w:val="left"/>
      </w:pPr>
      <w:r>
        <w:rPr>
          <w:rFonts w:ascii="Times New Roman"/>
          <w:b/>
          <w:i w:val="false"/>
          <w:color w:val="000000"/>
        </w:rPr>
        <w:t xml:space="preserve"> 350-параграф. Спорттық жазық құрылыстарын жөндеуші, 3 – разряд</w:t>
      </w:r>
    </w:p>
    <w:bookmarkEnd w:id="6091"/>
    <w:bookmarkStart w:name="z6097" w:id="6092"/>
    <w:p>
      <w:pPr>
        <w:spacing w:after="0"/>
        <w:ind w:left="0"/>
        <w:jc w:val="both"/>
      </w:pPr>
      <w:r>
        <w:rPr>
          <w:rFonts w:ascii="Times New Roman"/>
          <w:b w:val="false"/>
          <w:i w:val="false"/>
          <w:color w:val="000000"/>
          <w:sz w:val="28"/>
        </w:rPr>
        <w:t>
      812. Жұмыс сипаттамасы:</w:t>
      </w:r>
    </w:p>
    <w:bookmarkEnd w:id="6092"/>
    <w:bookmarkStart w:name="z6098" w:id="6093"/>
    <w:p>
      <w:pPr>
        <w:spacing w:after="0"/>
        <w:ind w:left="0"/>
        <w:jc w:val="both"/>
      </w:pPr>
      <w:r>
        <w:rPr>
          <w:rFonts w:ascii="Times New Roman"/>
          <w:b w:val="false"/>
          <w:i w:val="false"/>
          <w:color w:val="000000"/>
          <w:sz w:val="28"/>
        </w:rPr>
        <w:t>
      жалпақ спорттық құрылыстарды оларда оқу-жаттығу сабақтары мен жарыстар өткізуге дайындау;</w:t>
      </w:r>
    </w:p>
    <w:bookmarkEnd w:id="6093"/>
    <w:bookmarkStart w:name="z6099" w:id="6094"/>
    <w:p>
      <w:pPr>
        <w:spacing w:after="0"/>
        <w:ind w:left="0"/>
        <w:jc w:val="both"/>
      </w:pPr>
      <w:r>
        <w:rPr>
          <w:rFonts w:ascii="Times New Roman"/>
          <w:b w:val="false"/>
          <w:i w:val="false"/>
          <w:color w:val="000000"/>
          <w:sz w:val="28"/>
        </w:rPr>
        <w:t>
      волейбол, баскетбол, гандбол, городош және өзге де алаңдардың, теннис корттарды, жеңіл атлетикалық жүгіру жолдарының, секіру және спорттық снарядтарды лақтыру секторларының, футбол, гандбол, регби, шөпте хоккей ойнауға арналған алаңдардың, ипподромдардың және шөптік, гаревтік, синтетикалық, үгінділік және өзге де жабындары бар өзге де алаңдардың беттерін тегістеу, суару және белгілеу;</w:t>
      </w:r>
    </w:p>
    <w:bookmarkEnd w:id="6094"/>
    <w:bookmarkStart w:name="z6100" w:id="6095"/>
    <w:p>
      <w:pPr>
        <w:spacing w:after="0"/>
        <w:ind w:left="0"/>
        <w:jc w:val="both"/>
      </w:pPr>
      <w:r>
        <w:rPr>
          <w:rFonts w:ascii="Times New Roman"/>
          <w:b w:val="false"/>
          <w:i w:val="false"/>
          <w:color w:val="000000"/>
          <w:sz w:val="28"/>
        </w:rPr>
        <w:t>
      шөппен жабылған спорттық ойын алаңына шымтезек шабу, тырмалау, кесу және төсеу;</w:t>
      </w:r>
    </w:p>
    <w:bookmarkEnd w:id="6095"/>
    <w:bookmarkStart w:name="z6101" w:id="6096"/>
    <w:p>
      <w:pPr>
        <w:spacing w:after="0"/>
        <w:ind w:left="0"/>
        <w:jc w:val="both"/>
      </w:pPr>
      <w:r>
        <w:rPr>
          <w:rFonts w:ascii="Times New Roman"/>
          <w:b w:val="false"/>
          <w:i w:val="false"/>
          <w:color w:val="000000"/>
          <w:sz w:val="28"/>
        </w:rPr>
        <w:t>
      ойын алаңын жерге қосу;</w:t>
      </w:r>
    </w:p>
    <w:bookmarkEnd w:id="6096"/>
    <w:bookmarkStart w:name="z6102" w:id="6097"/>
    <w:p>
      <w:pPr>
        <w:spacing w:after="0"/>
        <w:ind w:left="0"/>
        <w:jc w:val="both"/>
      </w:pPr>
      <w:r>
        <w:rPr>
          <w:rFonts w:ascii="Times New Roman"/>
          <w:b w:val="false"/>
          <w:i w:val="false"/>
          <w:color w:val="000000"/>
          <w:sz w:val="28"/>
        </w:rPr>
        <w:t>
      тамырлы бұтақшаларды егу, алып тастау, арам шөптен арылту, кесіп тастау, ағаш кесіндісі мен ойын алаңдарынан шығарылған орындарды созып жөндеу;</w:t>
      </w:r>
    </w:p>
    <w:bookmarkEnd w:id="6097"/>
    <w:bookmarkStart w:name="z6103" w:id="6098"/>
    <w:p>
      <w:pPr>
        <w:spacing w:after="0"/>
        <w:ind w:left="0"/>
        <w:jc w:val="both"/>
      </w:pPr>
      <w:r>
        <w:rPr>
          <w:rFonts w:ascii="Times New Roman"/>
          <w:b w:val="false"/>
          <w:i w:val="false"/>
          <w:color w:val="000000"/>
          <w:sz w:val="28"/>
        </w:rPr>
        <w:t>
      минералды және органикалық тыңайтқыштарды таңдау және оларды топыраққа салу;</w:t>
      </w:r>
    </w:p>
    <w:bookmarkEnd w:id="6098"/>
    <w:bookmarkStart w:name="z6104" w:id="6099"/>
    <w:p>
      <w:pPr>
        <w:spacing w:after="0"/>
        <w:ind w:left="0"/>
        <w:jc w:val="both"/>
      </w:pPr>
      <w:r>
        <w:rPr>
          <w:rFonts w:ascii="Times New Roman"/>
          <w:b w:val="false"/>
          <w:i w:val="false"/>
          <w:color w:val="000000"/>
          <w:sz w:val="28"/>
        </w:rPr>
        <w:t>
      сырғанаққа, алаңға, жолдарға құю үшін негізін дайындау;</w:t>
      </w:r>
    </w:p>
    <w:bookmarkEnd w:id="6099"/>
    <w:bookmarkStart w:name="z6105" w:id="6100"/>
    <w:p>
      <w:pPr>
        <w:spacing w:after="0"/>
        <w:ind w:left="0"/>
        <w:jc w:val="both"/>
      </w:pPr>
      <w:r>
        <w:rPr>
          <w:rFonts w:ascii="Times New Roman"/>
          <w:b w:val="false"/>
          <w:i w:val="false"/>
          <w:color w:val="000000"/>
          <w:sz w:val="28"/>
        </w:rPr>
        <w:t>
      шайбалы, допты хоккей ойнауға арналған мұз алаңдарын, конькимен жүгіру жолдарын, мәнерлеп және жаппай сырғанауға арналған алаңдарды құю, белгілеу және бояу, ауа-райына байланысты оларды күтіп ұстау және күту;</w:t>
      </w:r>
    </w:p>
    <w:bookmarkEnd w:id="6100"/>
    <w:bookmarkStart w:name="z6106" w:id="6101"/>
    <w:p>
      <w:pPr>
        <w:spacing w:after="0"/>
        <w:ind w:left="0"/>
        <w:jc w:val="both"/>
      </w:pPr>
      <w:r>
        <w:rPr>
          <w:rFonts w:ascii="Times New Roman"/>
          <w:b w:val="false"/>
          <w:i w:val="false"/>
          <w:color w:val="000000"/>
          <w:sz w:val="28"/>
        </w:rPr>
        <w:t>
      ағындар мен өскіндерді тазалау, қарды тазалау, мұз алқаптарындағы, жолдардағы және алаңдардағы жарықтар мен ойықтарды жабу;</w:t>
      </w:r>
    </w:p>
    <w:bookmarkEnd w:id="6101"/>
    <w:bookmarkStart w:name="z6107" w:id="6102"/>
    <w:p>
      <w:pPr>
        <w:spacing w:after="0"/>
        <w:ind w:left="0"/>
        <w:jc w:val="both"/>
      </w:pPr>
      <w:r>
        <w:rPr>
          <w:rFonts w:ascii="Times New Roman"/>
          <w:b w:val="false"/>
          <w:i w:val="false"/>
          <w:color w:val="000000"/>
          <w:sz w:val="28"/>
        </w:rPr>
        <w:t>
      маршрутты жасау және оларды дала, жол, алаң бойынша жылжыту кезінде құю және қар тазалау машиналарының жылдамдығын анықтау;</w:t>
      </w:r>
    </w:p>
    <w:bookmarkEnd w:id="6102"/>
    <w:bookmarkStart w:name="z6108" w:id="6103"/>
    <w:p>
      <w:pPr>
        <w:spacing w:after="0"/>
        <w:ind w:left="0"/>
        <w:jc w:val="both"/>
      </w:pPr>
      <w:r>
        <w:rPr>
          <w:rFonts w:ascii="Times New Roman"/>
          <w:b w:val="false"/>
          <w:i w:val="false"/>
          <w:color w:val="000000"/>
          <w:sz w:val="28"/>
        </w:rPr>
        <w:t>
      авто және мотоспорт бойынша жарыстарға арналған мотобол және волейбол алаңдарының, кросс-жол-айналма гарев және асфальтбетон трассаларының жабындарын жөндеу және белгілеу;</w:t>
      </w:r>
    </w:p>
    <w:bookmarkEnd w:id="6103"/>
    <w:bookmarkStart w:name="z6109" w:id="6104"/>
    <w:p>
      <w:pPr>
        <w:spacing w:after="0"/>
        <w:ind w:left="0"/>
        <w:jc w:val="both"/>
      </w:pPr>
      <w:r>
        <w:rPr>
          <w:rFonts w:ascii="Times New Roman"/>
          <w:b w:val="false"/>
          <w:i w:val="false"/>
          <w:color w:val="000000"/>
          <w:sz w:val="28"/>
        </w:rPr>
        <w:t>
      қолданылатын құралдар мен инвентарьді бояу және ұсақ жөндеу.</w:t>
      </w:r>
    </w:p>
    <w:bookmarkEnd w:id="6104"/>
    <w:bookmarkStart w:name="z6110" w:id="6105"/>
    <w:p>
      <w:pPr>
        <w:spacing w:after="0"/>
        <w:ind w:left="0"/>
        <w:jc w:val="both"/>
      </w:pPr>
      <w:r>
        <w:rPr>
          <w:rFonts w:ascii="Times New Roman"/>
          <w:b w:val="false"/>
          <w:i w:val="false"/>
          <w:color w:val="000000"/>
          <w:sz w:val="28"/>
        </w:rPr>
        <w:t>
      813. Білуге тиіс:</w:t>
      </w:r>
    </w:p>
    <w:bookmarkEnd w:id="6105"/>
    <w:bookmarkStart w:name="z6111" w:id="6106"/>
    <w:p>
      <w:pPr>
        <w:spacing w:after="0"/>
        <w:ind w:left="0"/>
        <w:jc w:val="both"/>
      </w:pPr>
      <w:r>
        <w:rPr>
          <w:rFonts w:ascii="Times New Roman"/>
          <w:b w:val="false"/>
          <w:i w:val="false"/>
          <w:color w:val="000000"/>
          <w:sz w:val="28"/>
        </w:rPr>
        <w:t>
      инертті материалдарды елеу тәртібі;</w:t>
      </w:r>
    </w:p>
    <w:bookmarkEnd w:id="6106"/>
    <w:bookmarkStart w:name="z6112" w:id="6107"/>
    <w:p>
      <w:pPr>
        <w:spacing w:after="0"/>
        <w:ind w:left="0"/>
        <w:jc w:val="both"/>
      </w:pPr>
      <w:r>
        <w:rPr>
          <w:rFonts w:ascii="Times New Roman"/>
          <w:b w:val="false"/>
          <w:i w:val="false"/>
          <w:color w:val="000000"/>
          <w:sz w:val="28"/>
        </w:rPr>
        <w:t>
      терең жыртуды;</w:t>
      </w:r>
    </w:p>
    <w:bookmarkEnd w:id="6107"/>
    <w:bookmarkStart w:name="z6113" w:id="6108"/>
    <w:p>
      <w:pPr>
        <w:spacing w:after="0"/>
        <w:ind w:left="0"/>
        <w:jc w:val="both"/>
      </w:pPr>
      <w:r>
        <w:rPr>
          <w:rFonts w:ascii="Times New Roman"/>
          <w:b w:val="false"/>
          <w:i w:val="false"/>
          <w:color w:val="000000"/>
          <w:sz w:val="28"/>
        </w:rPr>
        <w:t>
      тұқымды жиі егуді;</w:t>
      </w:r>
    </w:p>
    <w:bookmarkEnd w:id="6108"/>
    <w:bookmarkStart w:name="z6114" w:id="6109"/>
    <w:p>
      <w:pPr>
        <w:spacing w:after="0"/>
        <w:ind w:left="0"/>
        <w:jc w:val="both"/>
      </w:pPr>
      <w:r>
        <w:rPr>
          <w:rFonts w:ascii="Times New Roman"/>
          <w:b w:val="false"/>
          <w:i w:val="false"/>
          <w:color w:val="000000"/>
          <w:sz w:val="28"/>
        </w:rPr>
        <w:t>
      тұқымдарды топыраққа отырғызу тәсілдері;</w:t>
      </w:r>
    </w:p>
    <w:bookmarkEnd w:id="6109"/>
    <w:bookmarkStart w:name="z6115" w:id="6110"/>
    <w:p>
      <w:pPr>
        <w:spacing w:after="0"/>
        <w:ind w:left="0"/>
        <w:jc w:val="both"/>
      </w:pPr>
      <w:r>
        <w:rPr>
          <w:rFonts w:ascii="Times New Roman"/>
          <w:b w:val="false"/>
          <w:i w:val="false"/>
          <w:color w:val="000000"/>
          <w:sz w:val="28"/>
        </w:rPr>
        <w:t>
      шөпті кесу, тасымалдау және төсеу тәсілдері;</w:t>
      </w:r>
    </w:p>
    <w:bookmarkEnd w:id="6110"/>
    <w:bookmarkStart w:name="z6116" w:id="6111"/>
    <w:p>
      <w:pPr>
        <w:spacing w:after="0"/>
        <w:ind w:left="0"/>
        <w:jc w:val="both"/>
      </w:pPr>
      <w:r>
        <w:rPr>
          <w:rFonts w:ascii="Times New Roman"/>
          <w:b w:val="false"/>
          <w:i w:val="false"/>
          <w:color w:val="000000"/>
          <w:sz w:val="28"/>
        </w:rPr>
        <w:t>
      ойын алаңдарынан шығарылған орындарды созып жөндеу тәсілдері;</w:t>
      </w:r>
    </w:p>
    <w:bookmarkEnd w:id="6111"/>
    <w:bookmarkStart w:name="z6117" w:id="6112"/>
    <w:p>
      <w:pPr>
        <w:spacing w:after="0"/>
        <w:ind w:left="0"/>
        <w:jc w:val="both"/>
      </w:pPr>
      <w:r>
        <w:rPr>
          <w:rFonts w:ascii="Times New Roman"/>
          <w:b w:val="false"/>
          <w:i w:val="false"/>
          <w:color w:val="000000"/>
          <w:sz w:val="28"/>
        </w:rPr>
        <w:t>
      топырақ пен климаттық жағдайларға қатысты тұқымдарды таңдау тәсілдері;</w:t>
      </w:r>
    </w:p>
    <w:bookmarkEnd w:id="6112"/>
    <w:bookmarkStart w:name="z6118" w:id="6113"/>
    <w:p>
      <w:pPr>
        <w:spacing w:after="0"/>
        <w:ind w:left="0"/>
        <w:jc w:val="both"/>
      </w:pPr>
      <w:r>
        <w:rPr>
          <w:rFonts w:ascii="Times New Roman"/>
          <w:b w:val="false"/>
          <w:i w:val="false"/>
          <w:color w:val="000000"/>
          <w:sz w:val="28"/>
        </w:rPr>
        <w:t>
      егілетін шөптің, арнайы қоспаға кіретін компоненттердің және бар топыраққа қоспалардың қасиеттері;</w:t>
      </w:r>
    </w:p>
    <w:bookmarkEnd w:id="6113"/>
    <w:bookmarkStart w:name="z6119" w:id="6114"/>
    <w:p>
      <w:pPr>
        <w:spacing w:after="0"/>
        <w:ind w:left="0"/>
        <w:jc w:val="both"/>
      </w:pPr>
      <w:r>
        <w:rPr>
          <w:rFonts w:ascii="Times New Roman"/>
          <w:b w:val="false"/>
          <w:i w:val="false"/>
          <w:color w:val="000000"/>
          <w:sz w:val="28"/>
        </w:rPr>
        <w:t>
      топырақтың физикалық-механикалық және химиялық талдауы;</w:t>
      </w:r>
    </w:p>
    <w:bookmarkEnd w:id="6114"/>
    <w:bookmarkStart w:name="z6120" w:id="6115"/>
    <w:p>
      <w:pPr>
        <w:spacing w:after="0"/>
        <w:ind w:left="0"/>
        <w:jc w:val="both"/>
      </w:pPr>
      <w:r>
        <w:rPr>
          <w:rFonts w:ascii="Times New Roman"/>
          <w:b w:val="false"/>
          <w:i w:val="false"/>
          <w:color w:val="000000"/>
          <w:sz w:val="28"/>
        </w:rPr>
        <w:t>
      минералдық және органикалық тыңайтқыштардың қасиеттері және топырақтың химиялық талдауына байланысты оларды топыраққа енгізу нормалары;</w:t>
      </w:r>
    </w:p>
    <w:bookmarkEnd w:id="6115"/>
    <w:bookmarkStart w:name="z6121" w:id="6116"/>
    <w:p>
      <w:pPr>
        <w:spacing w:after="0"/>
        <w:ind w:left="0"/>
        <w:jc w:val="both"/>
      </w:pPr>
      <w:r>
        <w:rPr>
          <w:rFonts w:ascii="Times New Roman"/>
          <w:b w:val="false"/>
          <w:i w:val="false"/>
          <w:color w:val="000000"/>
          <w:sz w:val="28"/>
        </w:rPr>
        <w:t>
      тамырдан тыс тыңайтқыштардың концентрациясы;</w:t>
      </w:r>
    </w:p>
    <w:bookmarkEnd w:id="6116"/>
    <w:bookmarkStart w:name="z6122" w:id="6117"/>
    <w:p>
      <w:pPr>
        <w:spacing w:after="0"/>
        <w:ind w:left="0"/>
        <w:jc w:val="both"/>
      </w:pPr>
      <w:r>
        <w:rPr>
          <w:rFonts w:ascii="Times New Roman"/>
          <w:b w:val="false"/>
          <w:i w:val="false"/>
          <w:color w:val="000000"/>
          <w:sz w:val="28"/>
        </w:rPr>
        <w:t>
      топырақты ерітінділермен суару тәртібі;</w:t>
      </w:r>
    </w:p>
    <w:bookmarkEnd w:id="6117"/>
    <w:bookmarkStart w:name="z6123" w:id="6118"/>
    <w:p>
      <w:pPr>
        <w:spacing w:after="0"/>
        <w:ind w:left="0"/>
        <w:jc w:val="both"/>
      </w:pPr>
      <w:r>
        <w:rPr>
          <w:rFonts w:ascii="Times New Roman"/>
          <w:b w:val="false"/>
          <w:i w:val="false"/>
          <w:color w:val="000000"/>
          <w:sz w:val="28"/>
        </w:rPr>
        <w:t>
      ойын алаңдарын кесу және суару тәсілдері;</w:t>
      </w:r>
    </w:p>
    <w:bookmarkEnd w:id="6118"/>
    <w:bookmarkStart w:name="z6124" w:id="6119"/>
    <w:p>
      <w:pPr>
        <w:spacing w:after="0"/>
        <w:ind w:left="0"/>
        <w:jc w:val="both"/>
      </w:pPr>
      <w:r>
        <w:rPr>
          <w:rFonts w:ascii="Times New Roman"/>
          <w:b w:val="false"/>
          <w:i w:val="false"/>
          <w:color w:val="000000"/>
          <w:sz w:val="28"/>
        </w:rPr>
        <w:t>
      арнайы қоспаларды дайындауға арналған материалдар және олардың сапасына байланысты қатынасы;</w:t>
      </w:r>
    </w:p>
    <w:bookmarkEnd w:id="6119"/>
    <w:bookmarkStart w:name="z6125" w:id="6120"/>
    <w:p>
      <w:pPr>
        <w:spacing w:after="0"/>
        <w:ind w:left="0"/>
        <w:jc w:val="both"/>
      </w:pPr>
      <w:r>
        <w:rPr>
          <w:rFonts w:ascii="Times New Roman"/>
          <w:b w:val="false"/>
          <w:i w:val="false"/>
          <w:color w:val="000000"/>
          <w:sz w:val="28"/>
        </w:rPr>
        <w:t>
      дренаж құрылғысы;</w:t>
      </w:r>
    </w:p>
    <w:bookmarkEnd w:id="6120"/>
    <w:bookmarkStart w:name="z6126" w:id="6121"/>
    <w:p>
      <w:pPr>
        <w:spacing w:after="0"/>
        <w:ind w:left="0"/>
        <w:jc w:val="both"/>
      </w:pPr>
      <w:r>
        <w:rPr>
          <w:rFonts w:ascii="Times New Roman"/>
          <w:b w:val="false"/>
          <w:i w:val="false"/>
          <w:color w:val="000000"/>
          <w:sz w:val="28"/>
        </w:rPr>
        <w:t>
      ойын алаңын, жеңіл атлетикалық жүгіру жолдары мен спорт алаңдарын белгілеу тәсілдері мен тәртібі;</w:t>
      </w:r>
    </w:p>
    <w:bookmarkEnd w:id="6121"/>
    <w:bookmarkStart w:name="z6127" w:id="6122"/>
    <w:p>
      <w:pPr>
        <w:spacing w:after="0"/>
        <w:ind w:left="0"/>
        <w:jc w:val="both"/>
      </w:pPr>
      <w:r>
        <w:rPr>
          <w:rFonts w:ascii="Times New Roman"/>
          <w:b w:val="false"/>
          <w:i w:val="false"/>
          <w:color w:val="000000"/>
          <w:sz w:val="28"/>
        </w:rPr>
        <w:t xml:space="preserve">
      шөпте доп және шайбалы футбол, хоккей, гандбол, регби алаңдарының, баскетбол, волейбол, қалашықтар ойнауға арналған алаңдардың және теннис корттарының өлшемдері; </w:t>
      </w:r>
    </w:p>
    <w:bookmarkEnd w:id="6122"/>
    <w:bookmarkStart w:name="z6128" w:id="6123"/>
    <w:p>
      <w:pPr>
        <w:spacing w:after="0"/>
        <w:ind w:left="0"/>
        <w:jc w:val="both"/>
      </w:pPr>
      <w:r>
        <w:rPr>
          <w:rFonts w:ascii="Times New Roman"/>
          <w:b w:val="false"/>
          <w:i w:val="false"/>
          <w:color w:val="000000"/>
          <w:sz w:val="28"/>
        </w:rPr>
        <w:t>
      алаңдарды нивелирлеу тәртібі;</w:t>
      </w:r>
    </w:p>
    <w:bookmarkEnd w:id="6123"/>
    <w:bookmarkStart w:name="z6129" w:id="6124"/>
    <w:p>
      <w:pPr>
        <w:spacing w:after="0"/>
        <w:ind w:left="0"/>
        <w:jc w:val="both"/>
      </w:pPr>
      <w:r>
        <w:rPr>
          <w:rFonts w:ascii="Times New Roman"/>
          <w:b w:val="false"/>
          <w:i w:val="false"/>
          <w:color w:val="000000"/>
          <w:sz w:val="28"/>
        </w:rPr>
        <w:t>
      алаңдарды табиғатта бөлу тәсілдері;</w:t>
      </w:r>
    </w:p>
    <w:bookmarkEnd w:id="6124"/>
    <w:bookmarkStart w:name="z6130" w:id="6125"/>
    <w:p>
      <w:pPr>
        <w:spacing w:after="0"/>
        <w:ind w:left="0"/>
        <w:jc w:val="both"/>
      </w:pPr>
      <w:r>
        <w:rPr>
          <w:rFonts w:ascii="Times New Roman"/>
          <w:b w:val="false"/>
          <w:i w:val="false"/>
          <w:color w:val="000000"/>
          <w:sz w:val="28"/>
        </w:rPr>
        <w:t>
      құрылыс сызбаларын оқу;</w:t>
      </w:r>
    </w:p>
    <w:bookmarkEnd w:id="6125"/>
    <w:bookmarkStart w:name="z6131" w:id="6126"/>
    <w:p>
      <w:pPr>
        <w:spacing w:after="0"/>
        <w:ind w:left="0"/>
        <w:jc w:val="both"/>
      </w:pPr>
      <w:r>
        <w:rPr>
          <w:rFonts w:ascii="Times New Roman"/>
          <w:b w:val="false"/>
          <w:i w:val="false"/>
          <w:color w:val="000000"/>
          <w:sz w:val="28"/>
        </w:rPr>
        <w:t>
      сырғанаққа, алаңға, жолдарға су құюға негіз дайындау тәсілдері;</w:t>
      </w:r>
    </w:p>
    <w:bookmarkEnd w:id="6126"/>
    <w:bookmarkStart w:name="z6132" w:id="6127"/>
    <w:p>
      <w:pPr>
        <w:spacing w:after="0"/>
        <w:ind w:left="0"/>
        <w:jc w:val="both"/>
      </w:pPr>
      <w:r>
        <w:rPr>
          <w:rFonts w:ascii="Times New Roman"/>
          <w:b w:val="false"/>
          <w:i w:val="false"/>
          <w:color w:val="000000"/>
          <w:sz w:val="28"/>
        </w:rPr>
        <w:t>
      ауа температурасына байланысты су құю тәртібі мен режимі;</w:t>
      </w:r>
    </w:p>
    <w:bookmarkEnd w:id="6127"/>
    <w:bookmarkStart w:name="z6133" w:id="6128"/>
    <w:p>
      <w:pPr>
        <w:spacing w:after="0"/>
        <w:ind w:left="0"/>
        <w:jc w:val="both"/>
      </w:pPr>
      <w:r>
        <w:rPr>
          <w:rFonts w:ascii="Times New Roman"/>
          <w:b w:val="false"/>
          <w:i w:val="false"/>
          <w:color w:val="000000"/>
          <w:sz w:val="28"/>
        </w:rPr>
        <w:t>
      жазықтық спорттық құрылыстарды пайдалану кезінде қолданылатын құралдар мен инвентарьді пайдалану тәртібі мен құрылымы.</w:t>
      </w:r>
    </w:p>
    <w:bookmarkEnd w:id="6128"/>
    <w:bookmarkStart w:name="z6134" w:id="6129"/>
    <w:p>
      <w:pPr>
        <w:spacing w:after="0"/>
        <w:ind w:left="0"/>
        <w:jc w:val="both"/>
      </w:pPr>
      <w:r>
        <w:rPr>
          <w:rFonts w:ascii="Times New Roman"/>
          <w:b w:val="false"/>
          <w:i w:val="false"/>
          <w:color w:val="000000"/>
          <w:sz w:val="28"/>
        </w:rPr>
        <w:t>
      814. Алаңдарды заттай бөлу, алаңдарды жөндеу және салу кезінде нивелирленген белгілерді беру жөніндегі жұмыстарды орындау кезінде;</w:t>
      </w:r>
    </w:p>
    <w:bookmarkEnd w:id="6129"/>
    <w:bookmarkStart w:name="z6135" w:id="6130"/>
    <w:p>
      <w:pPr>
        <w:spacing w:after="0"/>
        <w:ind w:left="0"/>
        <w:jc w:val="both"/>
      </w:pPr>
      <w:r>
        <w:rPr>
          <w:rFonts w:ascii="Times New Roman"/>
          <w:b w:val="false"/>
          <w:i w:val="false"/>
          <w:color w:val="000000"/>
          <w:sz w:val="28"/>
        </w:rPr>
        <w:t>
      топырақ және климаттық жағдайларға сәйкес топырақ қоспасын, шөп қоспасын, арнайы қоспаларды жасау және төсеу кезінде;</w:t>
      </w:r>
    </w:p>
    <w:bookmarkEnd w:id="6130"/>
    <w:bookmarkStart w:name="z6136" w:id="6131"/>
    <w:p>
      <w:pPr>
        <w:spacing w:after="0"/>
        <w:ind w:left="0"/>
        <w:jc w:val="both"/>
      </w:pPr>
      <w:r>
        <w:rPr>
          <w:rFonts w:ascii="Times New Roman"/>
          <w:b w:val="false"/>
          <w:i w:val="false"/>
          <w:color w:val="000000"/>
          <w:sz w:val="28"/>
        </w:rPr>
        <w:t>
      жауапты спорттық жарыстар өткізілетін спорт ғимараттарының жабындарын жөндеу және белгілеу кезінде – 4-разряд.</w:t>
      </w:r>
    </w:p>
    <w:bookmarkEnd w:id="6131"/>
    <w:bookmarkStart w:name="z6137" w:id="6132"/>
    <w:p>
      <w:pPr>
        <w:spacing w:after="0"/>
        <w:ind w:left="0"/>
        <w:jc w:val="left"/>
      </w:pPr>
      <w:r>
        <w:rPr>
          <w:rFonts w:ascii="Times New Roman"/>
          <w:b/>
          <w:i w:val="false"/>
          <w:color w:val="000000"/>
        </w:rPr>
        <w:t xml:space="preserve"> 351-параграф. Спорттың техникалық түрі жөніндегі механик, 4-разряд</w:t>
      </w:r>
    </w:p>
    <w:bookmarkEnd w:id="6132"/>
    <w:bookmarkStart w:name="z6138" w:id="6133"/>
    <w:p>
      <w:pPr>
        <w:spacing w:after="0"/>
        <w:ind w:left="0"/>
        <w:jc w:val="both"/>
      </w:pPr>
      <w:r>
        <w:rPr>
          <w:rFonts w:ascii="Times New Roman"/>
          <w:b w:val="false"/>
          <w:i w:val="false"/>
          <w:color w:val="000000"/>
          <w:sz w:val="28"/>
        </w:rPr>
        <w:t>
      815. Жұмыс сипаттамасы:</w:t>
      </w:r>
    </w:p>
    <w:bookmarkEnd w:id="6133"/>
    <w:bookmarkStart w:name="z6139" w:id="6134"/>
    <w:p>
      <w:pPr>
        <w:spacing w:after="0"/>
        <w:ind w:left="0"/>
        <w:jc w:val="both"/>
      </w:pPr>
      <w:r>
        <w:rPr>
          <w:rFonts w:ascii="Times New Roman"/>
          <w:b w:val="false"/>
          <w:i w:val="false"/>
          <w:color w:val="000000"/>
          <w:sz w:val="28"/>
        </w:rPr>
        <w:t>
      спорттық техникаға, қаруға, әртүрлі құрылғыларға, спорттық жабдықтарға қызмет көрсету және жөндеу, оларды жетілдіру және функционалдық мүмкіндіктерін кеңейту;</w:t>
      </w:r>
    </w:p>
    <w:bookmarkEnd w:id="6134"/>
    <w:bookmarkStart w:name="z6140" w:id="6135"/>
    <w:p>
      <w:pPr>
        <w:spacing w:after="0"/>
        <w:ind w:left="0"/>
        <w:jc w:val="both"/>
      </w:pPr>
      <w:r>
        <w:rPr>
          <w:rFonts w:ascii="Times New Roman"/>
          <w:b w:val="false"/>
          <w:i w:val="false"/>
          <w:color w:val="000000"/>
          <w:sz w:val="28"/>
        </w:rPr>
        <w:t>
      сабақ және жарыс процестеріндегі ақауларды табу, реттеу, жөндеу және жою;</w:t>
      </w:r>
    </w:p>
    <w:bookmarkEnd w:id="6135"/>
    <w:bookmarkStart w:name="z6141" w:id="6136"/>
    <w:p>
      <w:pPr>
        <w:spacing w:after="0"/>
        <w:ind w:left="0"/>
        <w:jc w:val="both"/>
      </w:pPr>
      <w:r>
        <w:rPr>
          <w:rFonts w:ascii="Times New Roman"/>
          <w:b w:val="false"/>
          <w:i w:val="false"/>
          <w:color w:val="000000"/>
          <w:sz w:val="28"/>
        </w:rPr>
        <w:t>
      спорттық техниканың сипатын жақсарту жөнінде техникалық шарттар мен талаптарды дайындау;</w:t>
      </w:r>
    </w:p>
    <w:bookmarkEnd w:id="6136"/>
    <w:bookmarkStart w:name="z6142" w:id="6137"/>
    <w:p>
      <w:pPr>
        <w:spacing w:after="0"/>
        <w:ind w:left="0"/>
        <w:jc w:val="both"/>
      </w:pPr>
      <w:r>
        <w:rPr>
          <w:rFonts w:ascii="Times New Roman"/>
          <w:b w:val="false"/>
          <w:i w:val="false"/>
          <w:color w:val="000000"/>
          <w:sz w:val="28"/>
        </w:rPr>
        <w:t>
      техниканы, жабдықты, қосалқы бөлшектерді, жанар-жағармай материалдарын есепке алу және олардың қажеттіліктерін есептеу.</w:t>
      </w:r>
    </w:p>
    <w:bookmarkEnd w:id="6137"/>
    <w:bookmarkStart w:name="z6143" w:id="6138"/>
    <w:p>
      <w:pPr>
        <w:spacing w:after="0"/>
        <w:ind w:left="0"/>
        <w:jc w:val="both"/>
      </w:pPr>
      <w:r>
        <w:rPr>
          <w:rFonts w:ascii="Times New Roman"/>
          <w:b w:val="false"/>
          <w:i w:val="false"/>
          <w:color w:val="000000"/>
          <w:sz w:val="28"/>
        </w:rPr>
        <w:t>
      816. Білуге тиіс:</w:t>
      </w:r>
    </w:p>
    <w:bookmarkEnd w:id="6138"/>
    <w:bookmarkStart w:name="z6144" w:id="6139"/>
    <w:p>
      <w:pPr>
        <w:spacing w:after="0"/>
        <w:ind w:left="0"/>
        <w:jc w:val="both"/>
      </w:pPr>
      <w:r>
        <w:rPr>
          <w:rFonts w:ascii="Times New Roman"/>
          <w:b w:val="false"/>
          <w:i w:val="false"/>
          <w:color w:val="000000"/>
          <w:sz w:val="28"/>
        </w:rPr>
        <w:t>
      спорттық техниканы, қаруды, қолданылатын жабдықтар мен құрылғыларды пайдалану, баптау, реттеу және жөндеу тәртібі;</w:t>
      </w:r>
    </w:p>
    <w:bookmarkEnd w:id="6139"/>
    <w:bookmarkStart w:name="z6145" w:id="6140"/>
    <w:p>
      <w:pPr>
        <w:spacing w:after="0"/>
        <w:ind w:left="0"/>
        <w:jc w:val="both"/>
      </w:pPr>
      <w:r>
        <w:rPr>
          <w:rFonts w:ascii="Times New Roman"/>
          <w:b w:val="false"/>
          <w:i w:val="false"/>
          <w:color w:val="000000"/>
          <w:sz w:val="28"/>
        </w:rPr>
        <w:t>
      техниканың, қарудың, жабдықтың жұмысын тексеру тәсілдері;</w:t>
      </w:r>
    </w:p>
    <w:bookmarkEnd w:id="6140"/>
    <w:bookmarkStart w:name="z6146" w:id="6141"/>
    <w:p>
      <w:pPr>
        <w:spacing w:after="0"/>
        <w:ind w:left="0"/>
        <w:jc w:val="both"/>
      </w:pPr>
      <w:r>
        <w:rPr>
          <w:rFonts w:ascii="Times New Roman"/>
          <w:b w:val="false"/>
          <w:i w:val="false"/>
          <w:color w:val="000000"/>
          <w:sz w:val="28"/>
        </w:rPr>
        <w:t xml:space="preserve">
      спорт түрлері бойынша жарыстардың тәртібі; </w:t>
      </w:r>
    </w:p>
    <w:bookmarkEnd w:id="6141"/>
    <w:bookmarkStart w:name="z6147" w:id="6142"/>
    <w:p>
      <w:pPr>
        <w:spacing w:after="0"/>
        <w:ind w:left="0"/>
        <w:jc w:val="both"/>
      </w:pPr>
      <w:r>
        <w:rPr>
          <w:rFonts w:ascii="Times New Roman"/>
          <w:b w:val="false"/>
          <w:i w:val="false"/>
          <w:color w:val="000000"/>
          <w:sz w:val="28"/>
        </w:rPr>
        <w:t>
      қызмет көрсетілетін техниканың, қарудың, жабдықтың қысқаша сипаттамалары, конструктивтік ерекшеліктері мен жұмыс режимдері;</w:t>
      </w:r>
    </w:p>
    <w:bookmarkEnd w:id="6142"/>
    <w:bookmarkStart w:name="z6148" w:id="6143"/>
    <w:p>
      <w:pPr>
        <w:spacing w:after="0"/>
        <w:ind w:left="0"/>
        <w:jc w:val="both"/>
      </w:pPr>
      <w:r>
        <w:rPr>
          <w:rFonts w:ascii="Times New Roman"/>
          <w:b w:val="false"/>
          <w:i w:val="false"/>
          <w:color w:val="000000"/>
          <w:sz w:val="28"/>
        </w:rPr>
        <w:t>
      қауіпсіздік, өрттен қорғау және санитария тәртібі мен шараларын қамтамасыз ету жөніндегі нұсқаулықтар.</w:t>
      </w:r>
    </w:p>
    <w:bookmarkEnd w:id="6143"/>
    <w:bookmarkStart w:name="z6149" w:id="6144"/>
    <w:p>
      <w:pPr>
        <w:spacing w:after="0"/>
        <w:ind w:left="0"/>
        <w:jc w:val="both"/>
      </w:pPr>
      <w:r>
        <w:rPr>
          <w:rFonts w:ascii="Times New Roman"/>
          <w:b w:val="false"/>
          <w:i w:val="false"/>
          <w:color w:val="000000"/>
          <w:sz w:val="28"/>
        </w:rPr>
        <w:t>
      817. Аса күрделі спорттық техниканы, қаруды, әртүрлі құрылғыларды, спорттық жабдықтарды жөндеу, баптау және реттеу жөніндегі жұмыстарды орындау кезінде – 5-разряд;</w:t>
      </w:r>
    </w:p>
    <w:bookmarkEnd w:id="6144"/>
    <w:bookmarkStart w:name="z6150" w:id="6145"/>
    <w:p>
      <w:pPr>
        <w:spacing w:after="0"/>
        <w:ind w:left="0"/>
        <w:jc w:val="both"/>
      </w:pPr>
      <w:r>
        <w:rPr>
          <w:rFonts w:ascii="Times New Roman"/>
          <w:b w:val="false"/>
          <w:i w:val="false"/>
          <w:color w:val="000000"/>
          <w:sz w:val="28"/>
        </w:rPr>
        <w:t>
      жеке тапсырыстар бойынша орындалған аса күрделі спорттық техниканы, қаруды, әртүрлі құрылғыларды, спорттық жабдықтарды жөндеу, баптау және реттеу жөніндегі жұмыстарды орындау кезінде – 6-разряд.</w:t>
      </w:r>
    </w:p>
    <w:bookmarkEnd w:id="6145"/>
    <w:bookmarkStart w:name="z6151" w:id="6146"/>
    <w:p>
      <w:pPr>
        <w:spacing w:after="0"/>
        <w:ind w:left="0"/>
        <w:jc w:val="left"/>
      </w:pPr>
      <w:r>
        <w:rPr>
          <w:rFonts w:ascii="Times New Roman"/>
          <w:b/>
          <w:i w:val="false"/>
          <w:color w:val="000000"/>
        </w:rPr>
        <w:t xml:space="preserve"> 352-параграф. Су құбыры шаруашылығының бақылаушысы</w:t>
      </w:r>
    </w:p>
    <w:bookmarkEnd w:id="6146"/>
    <w:bookmarkStart w:name="z6152" w:id="6147"/>
    <w:p>
      <w:pPr>
        <w:spacing w:after="0"/>
        <w:ind w:left="0"/>
        <w:jc w:val="both"/>
      </w:pPr>
      <w:r>
        <w:rPr>
          <w:rFonts w:ascii="Times New Roman"/>
          <w:b w:val="false"/>
          <w:i w:val="false"/>
          <w:color w:val="000000"/>
          <w:sz w:val="28"/>
        </w:rPr>
        <w:t>
      818. Жұмыс сипаттамасы:</w:t>
      </w:r>
    </w:p>
    <w:bookmarkEnd w:id="6147"/>
    <w:bookmarkStart w:name="z6153" w:id="6148"/>
    <w:p>
      <w:pPr>
        <w:spacing w:after="0"/>
        <w:ind w:left="0"/>
        <w:jc w:val="both"/>
      </w:pPr>
      <w:r>
        <w:rPr>
          <w:rFonts w:ascii="Times New Roman"/>
          <w:b w:val="false"/>
          <w:i w:val="false"/>
          <w:color w:val="000000"/>
          <w:sz w:val="28"/>
        </w:rPr>
        <w:t>
      су құбыры желісінде орнатылған барлық жүйелер мен калибрлердің су өлшегіш есептегіштерінің көрсеткіштерін бақылау және алу;</w:t>
      </w:r>
    </w:p>
    <w:bookmarkEnd w:id="6148"/>
    <w:bookmarkStart w:name="z6154" w:id="6149"/>
    <w:p>
      <w:pPr>
        <w:spacing w:after="0"/>
        <w:ind w:left="0"/>
        <w:jc w:val="both"/>
      </w:pPr>
      <w:r>
        <w:rPr>
          <w:rFonts w:ascii="Times New Roman"/>
          <w:b w:val="false"/>
          <w:i w:val="false"/>
          <w:color w:val="000000"/>
          <w:sz w:val="28"/>
        </w:rPr>
        <w:t>
      пайдаланылған су үшін есеп айырысуды жүргізу және белгіленген нысан бойынша шотты ресімдеу;</w:t>
      </w:r>
    </w:p>
    <w:bookmarkEnd w:id="6149"/>
    <w:bookmarkStart w:name="z6155" w:id="6150"/>
    <w:p>
      <w:pPr>
        <w:spacing w:after="0"/>
        <w:ind w:left="0"/>
        <w:jc w:val="both"/>
      </w:pPr>
      <w:r>
        <w:rPr>
          <w:rFonts w:ascii="Times New Roman"/>
          <w:b w:val="false"/>
          <w:i w:val="false"/>
          <w:color w:val="000000"/>
          <w:sz w:val="28"/>
        </w:rPr>
        <w:t>
      су құбыры кіреберістерінде, сондай-ақ құдықтарда қысымды ысырмаларды қолмен реттеу;</w:t>
      </w:r>
    </w:p>
    <w:bookmarkEnd w:id="6150"/>
    <w:bookmarkStart w:name="z6156" w:id="6151"/>
    <w:p>
      <w:pPr>
        <w:spacing w:after="0"/>
        <w:ind w:left="0"/>
        <w:jc w:val="both"/>
      </w:pPr>
      <w:r>
        <w:rPr>
          <w:rFonts w:ascii="Times New Roman"/>
          <w:b w:val="false"/>
          <w:i w:val="false"/>
          <w:color w:val="000000"/>
          <w:sz w:val="28"/>
        </w:rPr>
        <w:t>
      су өлшегіш тораптарда айналма ысырмаларды пломбалау;</w:t>
      </w:r>
    </w:p>
    <w:bookmarkEnd w:id="6151"/>
    <w:bookmarkStart w:name="z6157" w:id="6152"/>
    <w:p>
      <w:pPr>
        <w:spacing w:after="0"/>
        <w:ind w:left="0"/>
        <w:jc w:val="both"/>
      </w:pPr>
      <w:r>
        <w:rPr>
          <w:rFonts w:ascii="Times New Roman"/>
          <w:b w:val="false"/>
          <w:i w:val="false"/>
          <w:color w:val="000000"/>
          <w:sz w:val="28"/>
        </w:rPr>
        <w:t>
      абоненттерде, кіреберістерде және аулаішілік желілерде ақаулы санитарлық-техникалық аспаптар арқылы судың ағуын анықтау;</w:t>
      </w:r>
    </w:p>
    <w:bookmarkEnd w:id="6152"/>
    <w:bookmarkStart w:name="z6158" w:id="6153"/>
    <w:p>
      <w:pPr>
        <w:spacing w:after="0"/>
        <w:ind w:left="0"/>
        <w:jc w:val="both"/>
      </w:pPr>
      <w:r>
        <w:rPr>
          <w:rFonts w:ascii="Times New Roman"/>
          <w:b w:val="false"/>
          <w:i w:val="false"/>
          <w:color w:val="000000"/>
          <w:sz w:val="28"/>
        </w:rPr>
        <w:t>
      ресімделмеген абоненттерді анықтау;</w:t>
      </w:r>
    </w:p>
    <w:bookmarkEnd w:id="6153"/>
    <w:bookmarkStart w:name="z6159" w:id="6154"/>
    <w:p>
      <w:pPr>
        <w:spacing w:after="0"/>
        <w:ind w:left="0"/>
        <w:jc w:val="both"/>
      </w:pPr>
      <w:r>
        <w:rPr>
          <w:rFonts w:ascii="Times New Roman"/>
          <w:b w:val="false"/>
          <w:i w:val="false"/>
          <w:color w:val="000000"/>
          <w:sz w:val="28"/>
        </w:rPr>
        <w:t>
      абоненттердің су құбырын пайдалану тәртібі мен нормаларын сақтауын бақылау.</w:t>
      </w:r>
    </w:p>
    <w:bookmarkEnd w:id="6154"/>
    <w:bookmarkStart w:name="z6160" w:id="6155"/>
    <w:p>
      <w:pPr>
        <w:spacing w:after="0"/>
        <w:ind w:left="0"/>
        <w:jc w:val="both"/>
      </w:pPr>
      <w:r>
        <w:rPr>
          <w:rFonts w:ascii="Times New Roman"/>
          <w:b w:val="false"/>
          <w:i w:val="false"/>
          <w:color w:val="000000"/>
          <w:sz w:val="28"/>
        </w:rPr>
        <w:t>
      819. Білуге тиіс:</w:t>
      </w:r>
    </w:p>
    <w:bookmarkEnd w:id="6155"/>
    <w:bookmarkStart w:name="z6161" w:id="6156"/>
    <w:p>
      <w:pPr>
        <w:spacing w:after="0"/>
        <w:ind w:left="0"/>
        <w:jc w:val="both"/>
      </w:pPr>
      <w:r>
        <w:rPr>
          <w:rFonts w:ascii="Times New Roman"/>
          <w:b w:val="false"/>
          <w:i w:val="false"/>
          <w:color w:val="000000"/>
          <w:sz w:val="28"/>
        </w:rPr>
        <w:t>
      су құбыры желісінде орнатылған барлық жүйелер мен калибрлердің су өлшегіш есептегіштерінің құрылғысы және техникалық сипаттамалары;</w:t>
      </w:r>
    </w:p>
    <w:bookmarkEnd w:id="6156"/>
    <w:bookmarkStart w:name="z6162" w:id="6157"/>
    <w:p>
      <w:pPr>
        <w:spacing w:after="0"/>
        <w:ind w:left="0"/>
        <w:jc w:val="both"/>
      </w:pPr>
      <w:r>
        <w:rPr>
          <w:rFonts w:ascii="Times New Roman"/>
          <w:b w:val="false"/>
          <w:i w:val="false"/>
          <w:color w:val="000000"/>
          <w:sz w:val="28"/>
        </w:rPr>
        <w:t>
      әдеттегі және лимитті су пайдалану кезінде абоненттермен есеп айырысу тәртібі мен қолданыстағы тарифтер;</w:t>
      </w:r>
    </w:p>
    <w:bookmarkEnd w:id="6157"/>
    <w:bookmarkStart w:name="z6163" w:id="6158"/>
    <w:p>
      <w:pPr>
        <w:spacing w:after="0"/>
        <w:ind w:left="0"/>
        <w:jc w:val="both"/>
      </w:pPr>
      <w:r>
        <w:rPr>
          <w:rFonts w:ascii="Times New Roman"/>
          <w:b w:val="false"/>
          <w:i w:val="false"/>
          <w:color w:val="000000"/>
          <w:sz w:val="28"/>
        </w:rPr>
        <w:t>
      қысымды ысырмаларды реттеу тәртібі;</w:t>
      </w:r>
    </w:p>
    <w:bookmarkEnd w:id="6158"/>
    <w:bookmarkStart w:name="z6164" w:id="6159"/>
    <w:p>
      <w:pPr>
        <w:spacing w:after="0"/>
        <w:ind w:left="0"/>
        <w:jc w:val="both"/>
      </w:pPr>
      <w:r>
        <w:rPr>
          <w:rFonts w:ascii="Times New Roman"/>
          <w:b w:val="false"/>
          <w:i w:val="false"/>
          <w:color w:val="000000"/>
          <w:sz w:val="28"/>
        </w:rPr>
        <w:t>
      су өлшегіш есептегіштердің техникалық жағдайы туралы актілер жасау;</w:t>
      </w:r>
    </w:p>
    <w:bookmarkEnd w:id="6159"/>
    <w:bookmarkStart w:name="z6165" w:id="6160"/>
    <w:p>
      <w:pPr>
        <w:spacing w:after="0"/>
        <w:ind w:left="0"/>
        <w:jc w:val="both"/>
      </w:pPr>
      <w:r>
        <w:rPr>
          <w:rFonts w:ascii="Times New Roman"/>
          <w:b w:val="false"/>
          <w:i w:val="false"/>
          <w:color w:val="000000"/>
          <w:sz w:val="28"/>
        </w:rPr>
        <w:t>
      су өлшегіш тораптарға қызмет көрсету кезіндегі қауіпсіздік және еңбекті қорғау тәртібі.</w:t>
      </w:r>
    </w:p>
    <w:bookmarkEnd w:id="6160"/>
    <w:bookmarkStart w:name="z6166" w:id="6161"/>
    <w:p>
      <w:pPr>
        <w:spacing w:after="0"/>
        <w:ind w:left="0"/>
        <w:jc w:val="left"/>
      </w:pPr>
      <w:r>
        <w:rPr>
          <w:rFonts w:ascii="Times New Roman"/>
          <w:b/>
          <w:i w:val="false"/>
          <w:color w:val="000000"/>
        </w:rPr>
        <w:t xml:space="preserve"> 353-параграф. Суарғыш-жуғыш машиналарды толтырушы, 2-разряд</w:t>
      </w:r>
    </w:p>
    <w:bookmarkEnd w:id="6161"/>
    <w:bookmarkStart w:name="z6167" w:id="6162"/>
    <w:p>
      <w:pPr>
        <w:spacing w:after="0"/>
        <w:ind w:left="0"/>
        <w:jc w:val="both"/>
      </w:pPr>
      <w:r>
        <w:rPr>
          <w:rFonts w:ascii="Times New Roman"/>
          <w:b w:val="false"/>
          <w:i w:val="false"/>
          <w:color w:val="000000"/>
          <w:sz w:val="28"/>
        </w:rPr>
        <w:t>
      820. Жұмыс сипаттамасы:</w:t>
      </w:r>
    </w:p>
    <w:bookmarkEnd w:id="6162"/>
    <w:bookmarkStart w:name="z6168" w:id="6163"/>
    <w:p>
      <w:pPr>
        <w:spacing w:after="0"/>
        <w:ind w:left="0"/>
        <w:jc w:val="both"/>
      </w:pPr>
      <w:r>
        <w:rPr>
          <w:rFonts w:ascii="Times New Roman"/>
          <w:b w:val="false"/>
          <w:i w:val="false"/>
          <w:color w:val="000000"/>
          <w:sz w:val="28"/>
        </w:rPr>
        <w:t>
      суарғыш-жуғыш машиналардың цистерналарын сумен толтыру;</w:t>
      </w:r>
    </w:p>
    <w:bookmarkEnd w:id="6163"/>
    <w:bookmarkStart w:name="z6169" w:id="6164"/>
    <w:p>
      <w:pPr>
        <w:spacing w:after="0"/>
        <w:ind w:left="0"/>
        <w:jc w:val="both"/>
      </w:pPr>
      <w:r>
        <w:rPr>
          <w:rFonts w:ascii="Times New Roman"/>
          <w:b w:val="false"/>
          <w:i w:val="false"/>
          <w:color w:val="000000"/>
          <w:sz w:val="28"/>
        </w:rPr>
        <w:t>
      тығынды краны бар құю құбырын суарғыш-жуғыш машинасының цистернасына, өрт бағанына (стендерге) және су құбыры құдығының гидрантына қосу, оларды ажырату;</w:t>
      </w:r>
    </w:p>
    <w:bookmarkEnd w:id="6164"/>
    <w:bookmarkStart w:name="z6170" w:id="6165"/>
    <w:p>
      <w:pPr>
        <w:spacing w:after="0"/>
        <w:ind w:left="0"/>
        <w:jc w:val="both"/>
      </w:pPr>
      <w:r>
        <w:rPr>
          <w:rFonts w:ascii="Times New Roman"/>
          <w:b w:val="false"/>
          <w:i w:val="false"/>
          <w:color w:val="000000"/>
          <w:sz w:val="28"/>
        </w:rPr>
        <w:t>
      су ұңғымасының қақпағын ашу және жабу;</w:t>
      </w:r>
    </w:p>
    <w:bookmarkEnd w:id="6165"/>
    <w:bookmarkStart w:name="z6171" w:id="6166"/>
    <w:p>
      <w:pPr>
        <w:spacing w:after="0"/>
        <w:ind w:left="0"/>
        <w:jc w:val="both"/>
      </w:pPr>
      <w:r>
        <w:rPr>
          <w:rFonts w:ascii="Times New Roman"/>
          <w:b w:val="false"/>
          <w:i w:val="false"/>
          <w:color w:val="000000"/>
          <w:sz w:val="28"/>
        </w:rPr>
        <w:t>
      құю құбырын, стендерді және гидрантты ақаусыз күйде ұстау;</w:t>
      </w:r>
    </w:p>
    <w:bookmarkEnd w:id="6166"/>
    <w:bookmarkStart w:name="z6172" w:id="6167"/>
    <w:p>
      <w:pPr>
        <w:spacing w:after="0"/>
        <w:ind w:left="0"/>
        <w:jc w:val="both"/>
      </w:pPr>
      <w:r>
        <w:rPr>
          <w:rFonts w:ascii="Times New Roman"/>
          <w:b w:val="false"/>
          <w:i w:val="false"/>
          <w:color w:val="000000"/>
          <w:sz w:val="28"/>
        </w:rPr>
        <w:t>
      құю құбырын, стендерді және өрт гидрантын шағын жөндеу.</w:t>
      </w:r>
    </w:p>
    <w:bookmarkEnd w:id="6167"/>
    <w:bookmarkStart w:name="z6173" w:id="6168"/>
    <w:p>
      <w:pPr>
        <w:spacing w:after="0"/>
        <w:ind w:left="0"/>
        <w:jc w:val="both"/>
      </w:pPr>
      <w:r>
        <w:rPr>
          <w:rFonts w:ascii="Times New Roman"/>
          <w:b w:val="false"/>
          <w:i w:val="false"/>
          <w:color w:val="000000"/>
          <w:sz w:val="28"/>
        </w:rPr>
        <w:t>
      821. Білуге тиіс:</w:t>
      </w:r>
    </w:p>
    <w:bookmarkEnd w:id="6168"/>
    <w:bookmarkStart w:name="z6174" w:id="6169"/>
    <w:p>
      <w:pPr>
        <w:spacing w:after="0"/>
        <w:ind w:left="0"/>
        <w:jc w:val="both"/>
      </w:pPr>
      <w:r>
        <w:rPr>
          <w:rFonts w:ascii="Times New Roman"/>
          <w:b w:val="false"/>
          <w:i w:val="false"/>
          <w:color w:val="000000"/>
          <w:sz w:val="28"/>
        </w:rPr>
        <w:t>
      гидранттардың, стендерлердің құрылғысы және олардағы ұсақ ақауларды жою тәртібі.</w:t>
      </w:r>
    </w:p>
    <w:bookmarkEnd w:id="6169"/>
    <w:bookmarkStart w:name="z6175" w:id="6170"/>
    <w:p>
      <w:pPr>
        <w:spacing w:after="0"/>
        <w:ind w:left="0"/>
        <w:jc w:val="left"/>
      </w:pPr>
      <w:r>
        <w:rPr>
          <w:rFonts w:ascii="Times New Roman"/>
          <w:b/>
          <w:i w:val="false"/>
          <w:color w:val="000000"/>
        </w:rPr>
        <w:t xml:space="preserve"> 354-параграф. Суыту аппараттарын зарядтаушы, 2-разряд</w:t>
      </w:r>
    </w:p>
    <w:bookmarkEnd w:id="6170"/>
    <w:bookmarkStart w:name="z6176" w:id="6171"/>
    <w:p>
      <w:pPr>
        <w:spacing w:after="0"/>
        <w:ind w:left="0"/>
        <w:jc w:val="both"/>
      </w:pPr>
      <w:r>
        <w:rPr>
          <w:rFonts w:ascii="Times New Roman"/>
          <w:b w:val="false"/>
          <w:i w:val="false"/>
          <w:color w:val="000000"/>
          <w:sz w:val="28"/>
        </w:rPr>
        <w:t>
      822. Жұмыс сипаттамасы:</w:t>
      </w:r>
    </w:p>
    <w:bookmarkEnd w:id="6171"/>
    <w:bookmarkStart w:name="z6177" w:id="6172"/>
    <w:p>
      <w:pPr>
        <w:spacing w:after="0"/>
        <w:ind w:left="0"/>
        <w:jc w:val="both"/>
      </w:pPr>
      <w:r>
        <w:rPr>
          <w:rFonts w:ascii="Times New Roman"/>
          <w:b w:val="false"/>
          <w:i w:val="false"/>
          <w:color w:val="000000"/>
          <w:sz w:val="28"/>
        </w:rPr>
        <w:t>
      қанықтыру резервуарларын натрий хроматының сулы ерітіндісімен құю;</w:t>
      </w:r>
    </w:p>
    <w:bookmarkEnd w:id="6172"/>
    <w:bookmarkStart w:name="z6178" w:id="6173"/>
    <w:p>
      <w:pPr>
        <w:spacing w:after="0"/>
        <w:ind w:left="0"/>
        <w:jc w:val="both"/>
      </w:pPr>
      <w:r>
        <w:rPr>
          <w:rFonts w:ascii="Times New Roman"/>
          <w:b w:val="false"/>
          <w:i w:val="false"/>
          <w:color w:val="000000"/>
          <w:sz w:val="28"/>
        </w:rPr>
        <w:t>
      вакуум-сорғылардың, қанықтыру резервуарларының, су-аммиак ерітіндісін салқындатуға арналған суыту қондырғылардың, зарядтау стендтері мен құбыржолдардың жұмысын бақылау;</w:t>
      </w:r>
    </w:p>
    <w:bookmarkEnd w:id="6173"/>
    <w:bookmarkStart w:name="z6179" w:id="6174"/>
    <w:p>
      <w:pPr>
        <w:spacing w:after="0"/>
        <w:ind w:left="0"/>
        <w:jc w:val="both"/>
      </w:pPr>
      <w:r>
        <w:rPr>
          <w:rFonts w:ascii="Times New Roman"/>
          <w:b w:val="false"/>
          <w:i w:val="false"/>
          <w:color w:val="000000"/>
          <w:sz w:val="28"/>
        </w:rPr>
        <w:t>
      сутегі және аммиак баллондарын ауыстыру;;</w:t>
      </w:r>
    </w:p>
    <w:bookmarkEnd w:id="6174"/>
    <w:bookmarkStart w:name="z6180" w:id="6175"/>
    <w:p>
      <w:pPr>
        <w:spacing w:after="0"/>
        <w:ind w:left="0"/>
        <w:jc w:val="both"/>
      </w:pPr>
      <w:r>
        <w:rPr>
          <w:rFonts w:ascii="Times New Roman"/>
          <w:b w:val="false"/>
          <w:i w:val="false"/>
          <w:color w:val="000000"/>
          <w:sz w:val="28"/>
        </w:rPr>
        <w:t>
      зарядтау станциясы аппараттарының жұмысы туралы жазба жүргізу;</w:t>
      </w:r>
    </w:p>
    <w:bookmarkEnd w:id="6175"/>
    <w:bookmarkStart w:name="z6181" w:id="6176"/>
    <w:p>
      <w:pPr>
        <w:spacing w:after="0"/>
        <w:ind w:left="0"/>
        <w:jc w:val="both"/>
      </w:pPr>
      <w:r>
        <w:rPr>
          <w:rFonts w:ascii="Times New Roman"/>
          <w:b w:val="false"/>
          <w:i w:val="false"/>
          <w:color w:val="000000"/>
          <w:sz w:val="28"/>
        </w:rPr>
        <w:t>
      зарядтау үшін суыту аппараттарын жақындату;</w:t>
      </w:r>
    </w:p>
    <w:bookmarkEnd w:id="6176"/>
    <w:bookmarkStart w:name="z6182" w:id="6177"/>
    <w:p>
      <w:pPr>
        <w:spacing w:after="0"/>
        <w:ind w:left="0"/>
        <w:jc w:val="both"/>
      </w:pPr>
      <w:r>
        <w:rPr>
          <w:rFonts w:ascii="Times New Roman"/>
          <w:b w:val="false"/>
          <w:i w:val="false"/>
          <w:color w:val="000000"/>
          <w:sz w:val="28"/>
        </w:rPr>
        <w:t>
      зарядтау станциясының аппаратурасын ағымдағы жөндеуге қатысу.</w:t>
      </w:r>
    </w:p>
    <w:bookmarkEnd w:id="6177"/>
    <w:bookmarkStart w:name="z6183" w:id="6178"/>
    <w:p>
      <w:pPr>
        <w:spacing w:after="0"/>
        <w:ind w:left="0"/>
        <w:jc w:val="both"/>
      </w:pPr>
      <w:r>
        <w:rPr>
          <w:rFonts w:ascii="Times New Roman"/>
          <w:b w:val="false"/>
          <w:i w:val="false"/>
          <w:color w:val="000000"/>
          <w:sz w:val="28"/>
        </w:rPr>
        <w:t>
      823. Білуге тиіс:</w:t>
      </w:r>
    </w:p>
    <w:bookmarkEnd w:id="6178"/>
    <w:bookmarkStart w:name="z6184" w:id="6179"/>
    <w:p>
      <w:pPr>
        <w:spacing w:after="0"/>
        <w:ind w:left="0"/>
        <w:jc w:val="both"/>
      </w:pPr>
      <w:r>
        <w:rPr>
          <w:rFonts w:ascii="Times New Roman"/>
          <w:b w:val="false"/>
          <w:i w:val="false"/>
          <w:color w:val="000000"/>
          <w:sz w:val="28"/>
        </w:rPr>
        <w:t>
      зарядтау станциясы (суыту қондырғылар, вакуумдық сорғылар, зарядтау стендтері) жабдықтарының жұмыс істеу принципі;</w:t>
      </w:r>
    </w:p>
    <w:bookmarkEnd w:id="6179"/>
    <w:bookmarkStart w:name="z6185" w:id="6180"/>
    <w:p>
      <w:pPr>
        <w:spacing w:after="0"/>
        <w:ind w:left="0"/>
        <w:jc w:val="both"/>
      </w:pPr>
      <w:r>
        <w:rPr>
          <w:rFonts w:ascii="Times New Roman"/>
          <w:b w:val="false"/>
          <w:i w:val="false"/>
          <w:color w:val="000000"/>
          <w:sz w:val="28"/>
        </w:rPr>
        <w:t>
      қанықтыру резервуарларын натрий хроматының сулы ерітіндісімен құю және сутегі мен аммиак баллондарын ауыстыру тәсілдері.</w:t>
      </w:r>
    </w:p>
    <w:bookmarkEnd w:id="6180"/>
    <w:bookmarkStart w:name="z6186" w:id="6181"/>
    <w:p>
      <w:pPr>
        <w:spacing w:after="0"/>
        <w:ind w:left="0"/>
        <w:jc w:val="left"/>
      </w:pPr>
      <w:r>
        <w:rPr>
          <w:rFonts w:ascii="Times New Roman"/>
          <w:b/>
          <w:i w:val="false"/>
          <w:color w:val="000000"/>
        </w:rPr>
        <w:t xml:space="preserve"> 355-параграф. Суыту аппараттарын зарядтаушы, 3-разряд</w:t>
      </w:r>
    </w:p>
    <w:bookmarkEnd w:id="6181"/>
    <w:bookmarkStart w:name="z6187" w:id="6182"/>
    <w:p>
      <w:pPr>
        <w:spacing w:after="0"/>
        <w:ind w:left="0"/>
        <w:jc w:val="both"/>
      </w:pPr>
      <w:r>
        <w:rPr>
          <w:rFonts w:ascii="Times New Roman"/>
          <w:b w:val="false"/>
          <w:i w:val="false"/>
          <w:color w:val="000000"/>
          <w:sz w:val="28"/>
        </w:rPr>
        <w:t>
      824. Жұмыс сипаттамасы:</w:t>
      </w:r>
    </w:p>
    <w:bookmarkEnd w:id="6182"/>
    <w:bookmarkStart w:name="z6188" w:id="6183"/>
    <w:p>
      <w:pPr>
        <w:spacing w:after="0"/>
        <w:ind w:left="0"/>
        <w:jc w:val="both"/>
      </w:pPr>
      <w:r>
        <w:rPr>
          <w:rFonts w:ascii="Times New Roman"/>
          <w:b w:val="false"/>
          <w:i w:val="false"/>
          <w:color w:val="000000"/>
          <w:sz w:val="28"/>
        </w:rPr>
        <w:t>
      суыту аппараттарын су-аммиак ерітіндісімен, сутегімен зарядтау және оларды толтыру сапасын тексеру;</w:t>
      </w:r>
    </w:p>
    <w:bookmarkEnd w:id="6183"/>
    <w:bookmarkStart w:name="z6189" w:id="6184"/>
    <w:p>
      <w:pPr>
        <w:spacing w:after="0"/>
        <w:ind w:left="0"/>
        <w:jc w:val="both"/>
      </w:pPr>
      <w:r>
        <w:rPr>
          <w:rFonts w:ascii="Times New Roman"/>
          <w:b w:val="false"/>
          <w:i w:val="false"/>
          <w:color w:val="000000"/>
          <w:sz w:val="28"/>
        </w:rPr>
        <w:t>
      қанықтыру резервуарларында су-аммиак ерітіндісін дайындау;</w:t>
      </w:r>
    </w:p>
    <w:bookmarkEnd w:id="6184"/>
    <w:bookmarkStart w:name="z6190" w:id="6185"/>
    <w:p>
      <w:pPr>
        <w:spacing w:after="0"/>
        <w:ind w:left="0"/>
        <w:jc w:val="both"/>
      </w:pPr>
      <w:r>
        <w:rPr>
          <w:rFonts w:ascii="Times New Roman"/>
          <w:b w:val="false"/>
          <w:i w:val="false"/>
          <w:color w:val="000000"/>
          <w:sz w:val="28"/>
        </w:rPr>
        <w:t>
      ерітіндіні қанықтыру үшін салқындатқыш судың берілуін реттеу және қанықтыру резервуарларындағы қысымды реттеу;</w:t>
      </w:r>
    </w:p>
    <w:bookmarkEnd w:id="6185"/>
    <w:bookmarkStart w:name="z6191" w:id="6186"/>
    <w:p>
      <w:pPr>
        <w:spacing w:after="0"/>
        <w:ind w:left="0"/>
        <w:jc w:val="both"/>
      </w:pPr>
      <w:r>
        <w:rPr>
          <w:rFonts w:ascii="Times New Roman"/>
          <w:b w:val="false"/>
          <w:i w:val="false"/>
          <w:color w:val="000000"/>
          <w:sz w:val="28"/>
        </w:rPr>
        <w:t>
      суыту аппараттарын зарядтауға дайындау (вакуумдау, сутегімен үрлеу, қайталама вакуумдау);</w:t>
      </w:r>
    </w:p>
    <w:bookmarkEnd w:id="6186"/>
    <w:bookmarkStart w:name="z6192" w:id="6187"/>
    <w:p>
      <w:pPr>
        <w:spacing w:after="0"/>
        <w:ind w:left="0"/>
        <w:jc w:val="both"/>
      </w:pPr>
      <w:r>
        <w:rPr>
          <w:rFonts w:ascii="Times New Roman"/>
          <w:b w:val="false"/>
          <w:i w:val="false"/>
          <w:color w:val="000000"/>
          <w:sz w:val="28"/>
        </w:rPr>
        <w:t>
      зарядтау штуцердің герметикалығын тексеру;</w:t>
      </w:r>
    </w:p>
    <w:bookmarkEnd w:id="6187"/>
    <w:bookmarkStart w:name="z6193" w:id="6188"/>
    <w:p>
      <w:pPr>
        <w:spacing w:after="0"/>
        <w:ind w:left="0"/>
        <w:jc w:val="both"/>
      </w:pPr>
      <w:r>
        <w:rPr>
          <w:rFonts w:ascii="Times New Roman"/>
          <w:b w:val="false"/>
          <w:i w:val="false"/>
          <w:color w:val="000000"/>
          <w:sz w:val="28"/>
        </w:rPr>
        <w:t>
      зарядтау станциясын ағымдағы жөндеу және жөндеуден кейінгі сынау.</w:t>
      </w:r>
    </w:p>
    <w:bookmarkEnd w:id="6188"/>
    <w:bookmarkStart w:name="z6194" w:id="6189"/>
    <w:p>
      <w:pPr>
        <w:spacing w:after="0"/>
        <w:ind w:left="0"/>
        <w:jc w:val="both"/>
      </w:pPr>
      <w:r>
        <w:rPr>
          <w:rFonts w:ascii="Times New Roman"/>
          <w:b w:val="false"/>
          <w:i w:val="false"/>
          <w:color w:val="000000"/>
          <w:sz w:val="28"/>
        </w:rPr>
        <w:t>
      825. Білуге тиіс:</w:t>
      </w:r>
    </w:p>
    <w:bookmarkEnd w:id="6189"/>
    <w:bookmarkStart w:name="z6195" w:id="6190"/>
    <w:p>
      <w:pPr>
        <w:spacing w:after="0"/>
        <w:ind w:left="0"/>
        <w:jc w:val="both"/>
      </w:pPr>
      <w:r>
        <w:rPr>
          <w:rFonts w:ascii="Times New Roman"/>
          <w:b w:val="false"/>
          <w:i w:val="false"/>
          <w:color w:val="000000"/>
          <w:sz w:val="28"/>
        </w:rPr>
        <w:t>
      зарядтау станциясы (зарядтау стенділерін, суыту қондырғылары, вакуум-сорғылар, коллекторлар, реттеу аспаптары, құбырлар мен арматура) жабдығының негізгі бөліктерінің құрылғысы мен мақсаты;</w:t>
      </w:r>
    </w:p>
    <w:bookmarkEnd w:id="6190"/>
    <w:bookmarkStart w:name="z6196" w:id="6191"/>
    <w:p>
      <w:pPr>
        <w:spacing w:after="0"/>
        <w:ind w:left="0"/>
        <w:jc w:val="both"/>
      </w:pPr>
      <w:r>
        <w:rPr>
          <w:rFonts w:ascii="Times New Roman"/>
          <w:b w:val="false"/>
          <w:i w:val="false"/>
          <w:color w:val="000000"/>
          <w:sz w:val="28"/>
        </w:rPr>
        <w:t>
      тұрмыстық тоңазытқыштардың суыту аппараттарының құрылғысы;</w:t>
      </w:r>
    </w:p>
    <w:bookmarkEnd w:id="6191"/>
    <w:bookmarkStart w:name="z6197" w:id="6192"/>
    <w:p>
      <w:pPr>
        <w:spacing w:after="0"/>
        <w:ind w:left="0"/>
        <w:jc w:val="both"/>
      </w:pPr>
      <w:r>
        <w:rPr>
          <w:rFonts w:ascii="Times New Roman"/>
          <w:b w:val="false"/>
          <w:i w:val="false"/>
          <w:color w:val="000000"/>
          <w:sz w:val="28"/>
        </w:rPr>
        <w:t>
      ерітіндіні қанықтыру үшін салқындатқыш судың берілуін реттеу тәртібі;</w:t>
      </w:r>
    </w:p>
    <w:bookmarkEnd w:id="6192"/>
    <w:bookmarkStart w:name="z6198" w:id="6193"/>
    <w:p>
      <w:pPr>
        <w:spacing w:after="0"/>
        <w:ind w:left="0"/>
        <w:jc w:val="both"/>
      </w:pPr>
      <w:r>
        <w:rPr>
          <w:rFonts w:ascii="Times New Roman"/>
          <w:b w:val="false"/>
          <w:i w:val="false"/>
          <w:color w:val="000000"/>
          <w:sz w:val="28"/>
        </w:rPr>
        <w:t>
      зарядтау кезінде суыту аппаратымен жұмыс істеу тәртібі;</w:t>
      </w:r>
    </w:p>
    <w:bookmarkEnd w:id="6193"/>
    <w:bookmarkStart w:name="z6199" w:id="6194"/>
    <w:p>
      <w:pPr>
        <w:spacing w:after="0"/>
        <w:ind w:left="0"/>
        <w:jc w:val="both"/>
      </w:pPr>
      <w:r>
        <w:rPr>
          <w:rFonts w:ascii="Times New Roman"/>
          <w:b w:val="false"/>
          <w:i w:val="false"/>
          <w:color w:val="000000"/>
          <w:sz w:val="28"/>
        </w:rPr>
        <w:t xml:space="preserve">
      су-аммиак ерітіндісін дайындау тәсілдері; </w:t>
      </w:r>
    </w:p>
    <w:bookmarkEnd w:id="6194"/>
    <w:bookmarkStart w:name="z6200" w:id="6195"/>
    <w:p>
      <w:pPr>
        <w:spacing w:after="0"/>
        <w:ind w:left="0"/>
        <w:jc w:val="both"/>
      </w:pPr>
      <w:r>
        <w:rPr>
          <w:rFonts w:ascii="Times New Roman"/>
          <w:b w:val="false"/>
          <w:i w:val="false"/>
          <w:color w:val="000000"/>
          <w:sz w:val="28"/>
        </w:rPr>
        <w:t>
      аммиактың, сутектің және ерітінділердің физикалық-химиялық қасиеттері.</w:t>
      </w:r>
    </w:p>
    <w:bookmarkEnd w:id="6195"/>
    <w:bookmarkStart w:name="z6201" w:id="6196"/>
    <w:p>
      <w:pPr>
        <w:spacing w:after="0"/>
        <w:ind w:left="0"/>
        <w:jc w:val="left"/>
      </w:pPr>
      <w:r>
        <w:rPr>
          <w:rFonts w:ascii="Times New Roman"/>
          <w:b/>
          <w:i w:val="false"/>
          <w:color w:val="000000"/>
        </w:rPr>
        <w:t xml:space="preserve"> 356-параграф. Суыту аппараттарын зарядтаушы, 4-разряд</w:t>
      </w:r>
    </w:p>
    <w:bookmarkEnd w:id="6196"/>
    <w:bookmarkStart w:name="z6202" w:id="6197"/>
    <w:p>
      <w:pPr>
        <w:spacing w:after="0"/>
        <w:ind w:left="0"/>
        <w:jc w:val="both"/>
      </w:pPr>
      <w:r>
        <w:rPr>
          <w:rFonts w:ascii="Times New Roman"/>
          <w:b w:val="false"/>
          <w:i w:val="false"/>
          <w:color w:val="000000"/>
          <w:sz w:val="28"/>
        </w:rPr>
        <w:t>
      826. Жұмыс сипаттамасы:</w:t>
      </w:r>
    </w:p>
    <w:bookmarkEnd w:id="6197"/>
    <w:bookmarkStart w:name="z6203" w:id="6198"/>
    <w:p>
      <w:pPr>
        <w:spacing w:after="0"/>
        <w:ind w:left="0"/>
        <w:jc w:val="both"/>
      </w:pPr>
      <w:r>
        <w:rPr>
          <w:rFonts w:ascii="Times New Roman"/>
          <w:b w:val="false"/>
          <w:i w:val="false"/>
          <w:color w:val="000000"/>
          <w:sz w:val="28"/>
        </w:rPr>
        <w:t>
      су-аммиак ерітіндісін араластыру үшін қанықтыру резервуарларына сутегінің берілуін реттеу;</w:t>
      </w:r>
    </w:p>
    <w:bookmarkEnd w:id="6198"/>
    <w:bookmarkStart w:name="z6204" w:id="6199"/>
    <w:p>
      <w:pPr>
        <w:spacing w:after="0"/>
        <w:ind w:left="0"/>
        <w:jc w:val="both"/>
      </w:pPr>
      <w:r>
        <w:rPr>
          <w:rFonts w:ascii="Times New Roman"/>
          <w:b w:val="false"/>
          <w:i w:val="false"/>
          <w:color w:val="000000"/>
          <w:sz w:val="28"/>
        </w:rPr>
        <w:t>
      талдауға сынама алу;</w:t>
      </w:r>
    </w:p>
    <w:bookmarkEnd w:id="6199"/>
    <w:bookmarkStart w:name="z6205" w:id="6200"/>
    <w:p>
      <w:pPr>
        <w:spacing w:after="0"/>
        <w:ind w:left="0"/>
        <w:jc w:val="both"/>
      </w:pPr>
      <w:r>
        <w:rPr>
          <w:rFonts w:ascii="Times New Roman"/>
          <w:b w:val="false"/>
          <w:i w:val="false"/>
          <w:color w:val="000000"/>
          <w:sz w:val="28"/>
        </w:rPr>
        <w:t>
      талдау деректері бойынша аммиактың жоғары концентрациясы кезінде ерітіндіні қосу немесе ерітіндінің концентрациясы жетпеген кезде аммиак қосу.</w:t>
      </w:r>
    </w:p>
    <w:bookmarkEnd w:id="6200"/>
    <w:bookmarkStart w:name="z6206" w:id="6201"/>
    <w:p>
      <w:pPr>
        <w:spacing w:after="0"/>
        <w:ind w:left="0"/>
        <w:jc w:val="both"/>
      </w:pPr>
      <w:r>
        <w:rPr>
          <w:rFonts w:ascii="Times New Roman"/>
          <w:b w:val="false"/>
          <w:i w:val="false"/>
          <w:color w:val="000000"/>
          <w:sz w:val="28"/>
        </w:rPr>
        <w:t>
      827. Білуге тиіс:</w:t>
      </w:r>
    </w:p>
    <w:bookmarkEnd w:id="6201"/>
    <w:bookmarkStart w:name="z6207" w:id="6202"/>
    <w:p>
      <w:pPr>
        <w:spacing w:after="0"/>
        <w:ind w:left="0"/>
        <w:jc w:val="both"/>
      </w:pPr>
      <w:r>
        <w:rPr>
          <w:rFonts w:ascii="Times New Roman"/>
          <w:b w:val="false"/>
          <w:i w:val="false"/>
          <w:color w:val="000000"/>
          <w:sz w:val="28"/>
        </w:rPr>
        <w:t>
      зарядтау станциясының (зарядтау стендтері, суыту қондырғылары, вакуум-сорғылар, коллекторлар, реттеу аспаптар, құбырлар мен арматуралар) жабдықтарының құрылысы;</w:t>
      </w:r>
    </w:p>
    <w:bookmarkEnd w:id="6202"/>
    <w:bookmarkStart w:name="z6208" w:id="6203"/>
    <w:p>
      <w:pPr>
        <w:spacing w:after="0"/>
        <w:ind w:left="0"/>
        <w:jc w:val="both"/>
      </w:pPr>
      <w:r>
        <w:rPr>
          <w:rFonts w:ascii="Times New Roman"/>
          <w:b w:val="false"/>
          <w:i w:val="false"/>
          <w:color w:val="000000"/>
          <w:sz w:val="28"/>
        </w:rPr>
        <w:t>
      қызмет көрсетілетін бақылау-өлшеу аспаптарының құрылғысы;</w:t>
      </w:r>
    </w:p>
    <w:bookmarkEnd w:id="6203"/>
    <w:bookmarkStart w:name="z6209" w:id="6204"/>
    <w:p>
      <w:pPr>
        <w:spacing w:after="0"/>
        <w:ind w:left="0"/>
        <w:jc w:val="both"/>
      </w:pPr>
      <w:r>
        <w:rPr>
          <w:rFonts w:ascii="Times New Roman"/>
          <w:b w:val="false"/>
          <w:i w:val="false"/>
          <w:color w:val="000000"/>
          <w:sz w:val="28"/>
        </w:rPr>
        <w:t>
      талдауға су-аммиак ерітіндісінің сынамаларын алу тәртібі мен реттілігі;</w:t>
      </w:r>
    </w:p>
    <w:bookmarkEnd w:id="6204"/>
    <w:bookmarkStart w:name="z6210" w:id="6205"/>
    <w:p>
      <w:pPr>
        <w:spacing w:after="0"/>
        <w:ind w:left="0"/>
        <w:jc w:val="both"/>
      </w:pPr>
      <w:r>
        <w:rPr>
          <w:rFonts w:ascii="Times New Roman"/>
          <w:b w:val="false"/>
          <w:i w:val="false"/>
          <w:color w:val="000000"/>
          <w:sz w:val="28"/>
        </w:rPr>
        <w:t>
      қанықтыру резервуарларында су-аммиак ерітіндісін сұйылту кезінде сутегі мен аммиактың берілуін реттеу тәртібі.</w:t>
      </w:r>
    </w:p>
    <w:bookmarkEnd w:id="6205"/>
    <w:bookmarkStart w:name="z6211" w:id="6206"/>
    <w:p>
      <w:pPr>
        <w:spacing w:after="0"/>
        <w:ind w:left="0"/>
        <w:jc w:val="left"/>
      </w:pPr>
      <w:r>
        <w:rPr>
          <w:rFonts w:ascii="Times New Roman"/>
          <w:b/>
          <w:i w:val="false"/>
          <w:color w:val="000000"/>
        </w:rPr>
        <w:t xml:space="preserve"> 357-параграф. Суыту қондырғыларының машинисі, 2-разряд</w:t>
      </w:r>
    </w:p>
    <w:bookmarkEnd w:id="6206"/>
    <w:bookmarkStart w:name="z6212" w:id="6207"/>
    <w:p>
      <w:pPr>
        <w:spacing w:after="0"/>
        <w:ind w:left="0"/>
        <w:jc w:val="both"/>
      </w:pPr>
      <w:r>
        <w:rPr>
          <w:rFonts w:ascii="Times New Roman"/>
          <w:b w:val="false"/>
          <w:i w:val="false"/>
          <w:color w:val="000000"/>
          <w:sz w:val="28"/>
        </w:rPr>
        <w:t>
      828. Жұмыс сипаттамасы:</w:t>
      </w:r>
    </w:p>
    <w:bookmarkEnd w:id="6207"/>
    <w:bookmarkStart w:name="z6213" w:id="6208"/>
    <w:p>
      <w:pPr>
        <w:spacing w:after="0"/>
        <w:ind w:left="0"/>
        <w:jc w:val="both"/>
      </w:pPr>
      <w:r>
        <w:rPr>
          <w:rFonts w:ascii="Times New Roman"/>
          <w:b w:val="false"/>
          <w:i w:val="false"/>
          <w:color w:val="000000"/>
          <w:sz w:val="28"/>
        </w:rPr>
        <w:t>
      біліктілігі анағұрлым жоғары машинистің басшылығымен компрессорларға, сорғыларға, конденсаторларға, буландырғыштарға, ауа салқындатқыштарға, құбыржолдары мен суыту қондырғылардың арматураларына, сондай-ақ мұз өндіру жөніндегі қондырғыларға қызмет көрсету;</w:t>
      </w:r>
    </w:p>
    <w:bookmarkEnd w:id="6208"/>
    <w:bookmarkStart w:name="z6214" w:id="6209"/>
    <w:p>
      <w:pPr>
        <w:spacing w:after="0"/>
        <w:ind w:left="0"/>
        <w:jc w:val="both"/>
      </w:pPr>
      <w:r>
        <w:rPr>
          <w:rFonts w:ascii="Times New Roman"/>
          <w:b w:val="false"/>
          <w:i w:val="false"/>
          <w:color w:val="000000"/>
          <w:sz w:val="28"/>
        </w:rPr>
        <w:t>
      қондырғылардың механизмдерін тазалау, майлау мен зарядтау және қызмет көрсетілетін жабдықтарды, аппаратуралар мен құбырларды ағымдағы және жоспарлы-алдын ала жөндеуге қатысу.</w:t>
      </w:r>
    </w:p>
    <w:bookmarkEnd w:id="6209"/>
    <w:bookmarkStart w:name="z6215" w:id="6210"/>
    <w:p>
      <w:pPr>
        <w:spacing w:after="0"/>
        <w:ind w:left="0"/>
        <w:jc w:val="both"/>
      </w:pPr>
      <w:r>
        <w:rPr>
          <w:rFonts w:ascii="Times New Roman"/>
          <w:b w:val="false"/>
          <w:i w:val="false"/>
          <w:color w:val="000000"/>
          <w:sz w:val="28"/>
        </w:rPr>
        <w:t>
      829. Білуге тиіс:</w:t>
      </w:r>
    </w:p>
    <w:bookmarkEnd w:id="6210"/>
    <w:bookmarkStart w:name="z6216" w:id="6211"/>
    <w:p>
      <w:pPr>
        <w:spacing w:after="0"/>
        <w:ind w:left="0"/>
        <w:jc w:val="both"/>
      </w:pPr>
      <w:r>
        <w:rPr>
          <w:rFonts w:ascii="Times New Roman"/>
          <w:b w:val="false"/>
          <w:i w:val="false"/>
          <w:color w:val="000000"/>
          <w:sz w:val="28"/>
        </w:rPr>
        <w:t>
      компрессорлардың, сорғылардың, конденсаторлардың, буландырғыштардың, ауа салқындатқыштардың және суыту қондырғылардың өзге де жабдықтарының құрылғысы туралы негізгі мәліметтер;</w:t>
      </w:r>
    </w:p>
    <w:bookmarkEnd w:id="6211"/>
    <w:bookmarkStart w:name="z6217" w:id="6212"/>
    <w:p>
      <w:pPr>
        <w:spacing w:after="0"/>
        <w:ind w:left="0"/>
        <w:jc w:val="both"/>
      </w:pPr>
      <w:r>
        <w:rPr>
          <w:rFonts w:ascii="Times New Roman"/>
          <w:b w:val="false"/>
          <w:i w:val="false"/>
          <w:color w:val="000000"/>
          <w:sz w:val="28"/>
        </w:rPr>
        <w:t>
      бақылау-өлшеу аспаптарының, құбыржолдары мен арматураның құрылғысы мен орналасу схемасы;</w:t>
      </w:r>
    </w:p>
    <w:bookmarkEnd w:id="6212"/>
    <w:bookmarkStart w:name="z6218" w:id="6213"/>
    <w:p>
      <w:pPr>
        <w:spacing w:after="0"/>
        <w:ind w:left="0"/>
        <w:jc w:val="both"/>
      </w:pPr>
      <w:r>
        <w:rPr>
          <w:rFonts w:ascii="Times New Roman"/>
          <w:b w:val="false"/>
          <w:i w:val="false"/>
          <w:color w:val="000000"/>
          <w:sz w:val="28"/>
        </w:rPr>
        <w:t xml:space="preserve">
      қондырғы жұмысындағы ақаулардың алдын алу және жою тәсілдері; </w:t>
      </w:r>
    </w:p>
    <w:bookmarkEnd w:id="6213"/>
    <w:bookmarkStart w:name="z6219" w:id="6214"/>
    <w:p>
      <w:pPr>
        <w:spacing w:after="0"/>
        <w:ind w:left="0"/>
        <w:jc w:val="both"/>
      </w:pPr>
      <w:r>
        <w:rPr>
          <w:rFonts w:ascii="Times New Roman"/>
          <w:b w:val="false"/>
          <w:i w:val="false"/>
          <w:color w:val="000000"/>
          <w:sz w:val="28"/>
        </w:rPr>
        <w:t xml:space="preserve">
      суыту агенттерінің номенклатурасы; </w:t>
      </w:r>
    </w:p>
    <w:bookmarkEnd w:id="6214"/>
    <w:bookmarkStart w:name="z6220" w:id="6215"/>
    <w:p>
      <w:pPr>
        <w:spacing w:after="0"/>
        <w:ind w:left="0"/>
        <w:jc w:val="both"/>
      </w:pPr>
      <w:r>
        <w:rPr>
          <w:rFonts w:ascii="Times New Roman"/>
          <w:b w:val="false"/>
          <w:i w:val="false"/>
          <w:color w:val="000000"/>
          <w:sz w:val="28"/>
        </w:rPr>
        <w:t>
      қызмет көрсетілетін машиналарды майлау тәртібі;</w:t>
      </w:r>
    </w:p>
    <w:bookmarkEnd w:id="6215"/>
    <w:bookmarkStart w:name="z6221" w:id="6216"/>
    <w:p>
      <w:pPr>
        <w:spacing w:after="0"/>
        <w:ind w:left="0"/>
        <w:jc w:val="both"/>
      </w:pPr>
      <w:r>
        <w:rPr>
          <w:rFonts w:ascii="Times New Roman"/>
          <w:b w:val="false"/>
          <w:i w:val="false"/>
          <w:color w:val="000000"/>
          <w:sz w:val="28"/>
        </w:rPr>
        <w:t>
      қолданылатын майлау материалдарының түрлері мен сорттары.</w:t>
      </w:r>
    </w:p>
    <w:bookmarkEnd w:id="6216"/>
    <w:bookmarkStart w:name="z6222" w:id="6217"/>
    <w:p>
      <w:pPr>
        <w:spacing w:after="0"/>
        <w:ind w:left="0"/>
        <w:jc w:val="left"/>
      </w:pPr>
      <w:r>
        <w:rPr>
          <w:rFonts w:ascii="Times New Roman"/>
          <w:b/>
          <w:i w:val="false"/>
          <w:color w:val="000000"/>
        </w:rPr>
        <w:t xml:space="preserve"> 358-параграф. Суыту қондырғыларының машинисі, 3-разряд</w:t>
      </w:r>
    </w:p>
    <w:bookmarkEnd w:id="6217"/>
    <w:bookmarkStart w:name="z6223" w:id="6218"/>
    <w:p>
      <w:pPr>
        <w:spacing w:after="0"/>
        <w:ind w:left="0"/>
        <w:jc w:val="both"/>
      </w:pPr>
      <w:r>
        <w:rPr>
          <w:rFonts w:ascii="Times New Roman"/>
          <w:b w:val="false"/>
          <w:i w:val="false"/>
          <w:color w:val="000000"/>
          <w:sz w:val="28"/>
        </w:rPr>
        <w:t>
      830. Жұмыс сипаттамасы:</w:t>
      </w:r>
    </w:p>
    <w:bookmarkEnd w:id="6218"/>
    <w:bookmarkStart w:name="z6224" w:id="6219"/>
    <w:p>
      <w:pPr>
        <w:spacing w:after="0"/>
        <w:ind w:left="0"/>
        <w:jc w:val="both"/>
      </w:pPr>
      <w:r>
        <w:rPr>
          <w:rFonts w:ascii="Times New Roman"/>
          <w:b w:val="false"/>
          <w:i w:val="false"/>
          <w:color w:val="000000"/>
          <w:sz w:val="28"/>
        </w:rPr>
        <w:t>
      жалпы салқындату өнімділігі сағатына 2,1 миллион килоджоульге дейін (сағатына 500000 миллион килокалорияға дейін*) суыту қондырғыларға, сондай-ақ мұз өндіретін қондырғыларға қызмет көрсету;</w:t>
      </w:r>
    </w:p>
    <w:bookmarkEnd w:id="6219"/>
    <w:bookmarkStart w:name="z6225" w:id="6220"/>
    <w:p>
      <w:pPr>
        <w:spacing w:after="0"/>
        <w:ind w:left="0"/>
        <w:jc w:val="both"/>
      </w:pPr>
      <w:r>
        <w:rPr>
          <w:rFonts w:ascii="Times New Roman"/>
          <w:b w:val="false"/>
          <w:i w:val="false"/>
          <w:color w:val="000000"/>
          <w:sz w:val="28"/>
        </w:rPr>
        <w:t>
      суыту қондырғылардың ең тиімді жұмыс режимін сақтау;</w:t>
      </w:r>
    </w:p>
    <w:bookmarkEnd w:id="6220"/>
    <w:bookmarkStart w:name="z6226" w:id="6221"/>
    <w:p>
      <w:pPr>
        <w:spacing w:after="0"/>
        <w:ind w:left="0"/>
        <w:jc w:val="both"/>
      </w:pPr>
      <w:r>
        <w:rPr>
          <w:rFonts w:ascii="Times New Roman"/>
          <w:b w:val="false"/>
          <w:i w:val="false"/>
          <w:color w:val="000000"/>
          <w:sz w:val="28"/>
        </w:rPr>
        <w:t>
      аммиак және су сорғылары компрессорларының, ресиверлердің, конденсаторлардың, буландырғыштардың және суыту қондырғылардың өзге де механизмдерінің жұмысын реттеу;</w:t>
      </w:r>
    </w:p>
    <w:bookmarkEnd w:id="6221"/>
    <w:bookmarkStart w:name="z6227" w:id="6222"/>
    <w:p>
      <w:pPr>
        <w:spacing w:after="0"/>
        <w:ind w:left="0"/>
        <w:jc w:val="both"/>
      </w:pPr>
      <w:r>
        <w:rPr>
          <w:rFonts w:ascii="Times New Roman"/>
          <w:b w:val="false"/>
          <w:i w:val="false"/>
          <w:color w:val="000000"/>
          <w:sz w:val="28"/>
        </w:rPr>
        <w:t>
      қозғалтқыштардың, құбыржолдардың, арматураның, аспаптар мен аппаратураның жарамдылығын бақылау;</w:t>
      </w:r>
    </w:p>
    <w:bookmarkEnd w:id="6222"/>
    <w:bookmarkStart w:name="z6228" w:id="6223"/>
    <w:p>
      <w:pPr>
        <w:spacing w:after="0"/>
        <w:ind w:left="0"/>
        <w:jc w:val="both"/>
      </w:pPr>
      <w:r>
        <w:rPr>
          <w:rFonts w:ascii="Times New Roman"/>
          <w:b w:val="false"/>
          <w:i w:val="false"/>
          <w:color w:val="000000"/>
          <w:sz w:val="28"/>
        </w:rPr>
        <w:t>
      суыту қондырғылардың агрегаттары мен аппаратурасының жұмысындағы ақауларды анықтау және жою;</w:t>
      </w:r>
    </w:p>
    <w:bookmarkEnd w:id="6223"/>
    <w:bookmarkStart w:name="z6229" w:id="6224"/>
    <w:p>
      <w:pPr>
        <w:spacing w:after="0"/>
        <w:ind w:left="0"/>
        <w:jc w:val="both"/>
      </w:pPr>
      <w:r>
        <w:rPr>
          <w:rFonts w:ascii="Times New Roman"/>
          <w:b w:val="false"/>
          <w:i w:val="false"/>
          <w:color w:val="000000"/>
          <w:sz w:val="28"/>
        </w:rPr>
        <w:t>
      жабдықтар мен коммуникацияларды жөндеуге тексеру жүргізу және ақаулы ведомостар жасау;</w:t>
      </w:r>
    </w:p>
    <w:bookmarkEnd w:id="6224"/>
    <w:bookmarkStart w:name="z6230" w:id="6225"/>
    <w:p>
      <w:pPr>
        <w:spacing w:after="0"/>
        <w:ind w:left="0"/>
        <w:jc w:val="both"/>
      </w:pPr>
      <w:r>
        <w:rPr>
          <w:rFonts w:ascii="Times New Roman"/>
          <w:b w:val="false"/>
          <w:i w:val="false"/>
          <w:color w:val="000000"/>
          <w:sz w:val="28"/>
        </w:rPr>
        <w:t>
      жөндеу жұмыстарының барлық түрлеріне қатысу;</w:t>
      </w:r>
    </w:p>
    <w:bookmarkEnd w:id="6225"/>
    <w:bookmarkStart w:name="z6231" w:id="6226"/>
    <w:p>
      <w:pPr>
        <w:spacing w:after="0"/>
        <w:ind w:left="0"/>
        <w:jc w:val="both"/>
      </w:pPr>
      <w:r>
        <w:rPr>
          <w:rFonts w:ascii="Times New Roman"/>
          <w:b w:val="false"/>
          <w:i w:val="false"/>
          <w:color w:val="000000"/>
          <w:sz w:val="28"/>
        </w:rPr>
        <w:t>
      жөнделген жабдықты қабылдау және сынау;</w:t>
      </w:r>
    </w:p>
    <w:bookmarkEnd w:id="6226"/>
    <w:bookmarkStart w:name="z6232" w:id="6227"/>
    <w:p>
      <w:pPr>
        <w:spacing w:after="0"/>
        <w:ind w:left="0"/>
        <w:jc w:val="both"/>
      </w:pPr>
      <w:r>
        <w:rPr>
          <w:rFonts w:ascii="Times New Roman"/>
          <w:b w:val="false"/>
          <w:i w:val="false"/>
          <w:color w:val="000000"/>
          <w:sz w:val="28"/>
        </w:rPr>
        <w:t>
      индикаторлық диаграммаларды алу;</w:t>
      </w:r>
    </w:p>
    <w:bookmarkEnd w:id="6227"/>
    <w:bookmarkStart w:name="z6233" w:id="6228"/>
    <w:p>
      <w:pPr>
        <w:spacing w:after="0"/>
        <w:ind w:left="0"/>
        <w:jc w:val="both"/>
      </w:pPr>
      <w:r>
        <w:rPr>
          <w:rFonts w:ascii="Times New Roman"/>
          <w:b w:val="false"/>
          <w:i w:val="false"/>
          <w:color w:val="000000"/>
          <w:sz w:val="28"/>
        </w:rPr>
        <w:t>
      суыту агентінің буландырғыштарға берілетін сапасын, сондай-ақ компрессорлардағы қысым мен температураны бақылау;</w:t>
      </w:r>
    </w:p>
    <w:bookmarkEnd w:id="6228"/>
    <w:bookmarkStart w:name="z6234" w:id="6229"/>
    <w:p>
      <w:pPr>
        <w:spacing w:after="0"/>
        <w:ind w:left="0"/>
        <w:jc w:val="both"/>
      </w:pPr>
      <w:r>
        <w:rPr>
          <w:rFonts w:ascii="Times New Roman"/>
          <w:b w:val="false"/>
          <w:i w:val="false"/>
          <w:color w:val="000000"/>
          <w:sz w:val="28"/>
        </w:rPr>
        <w:t>
      ауысымдағы төменгі разрядты машинистердің жұмысын бақылау;</w:t>
      </w:r>
    </w:p>
    <w:bookmarkEnd w:id="6229"/>
    <w:bookmarkStart w:name="z6235" w:id="6230"/>
    <w:p>
      <w:pPr>
        <w:spacing w:after="0"/>
        <w:ind w:left="0"/>
        <w:jc w:val="both"/>
      </w:pPr>
      <w:r>
        <w:rPr>
          <w:rFonts w:ascii="Times New Roman"/>
          <w:b w:val="false"/>
          <w:i w:val="false"/>
          <w:color w:val="000000"/>
          <w:sz w:val="28"/>
        </w:rPr>
        <w:t>
      қондырғының жұмысы және суыту агент пен электр энергиясының шығыны туралы жазбаларды жүргізу.</w:t>
      </w:r>
    </w:p>
    <w:bookmarkEnd w:id="6230"/>
    <w:bookmarkStart w:name="z6236" w:id="6231"/>
    <w:p>
      <w:pPr>
        <w:spacing w:after="0"/>
        <w:ind w:left="0"/>
        <w:jc w:val="both"/>
      </w:pPr>
      <w:r>
        <w:rPr>
          <w:rFonts w:ascii="Times New Roman"/>
          <w:b w:val="false"/>
          <w:i w:val="false"/>
          <w:color w:val="000000"/>
          <w:sz w:val="28"/>
        </w:rPr>
        <w:t>
      831. Білуге тиіс:</w:t>
      </w:r>
    </w:p>
    <w:bookmarkEnd w:id="6231"/>
    <w:bookmarkStart w:name="z6237" w:id="6232"/>
    <w:p>
      <w:pPr>
        <w:spacing w:after="0"/>
        <w:ind w:left="0"/>
        <w:jc w:val="both"/>
      </w:pPr>
      <w:r>
        <w:rPr>
          <w:rFonts w:ascii="Times New Roman"/>
          <w:b w:val="false"/>
          <w:i w:val="false"/>
          <w:color w:val="000000"/>
          <w:sz w:val="28"/>
        </w:rPr>
        <w:t>
      әртүрлі жүйелердің тоңазытқыш қондырғыларының конструктивті құрылғысы;</w:t>
      </w:r>
    </w:p>
    <w:bookmarkEnd w:id="6232"/>
    <w:bookmarkStart w:name="z6238" w:id="6233"/>
    <w:p>
      <w:pPr>
        <w:spacing w:after="0"/>
        <w:ind w:left="0"/>
        <w:jc w:val="both"/>
      </w:pPr>
      <w:r>
        <w:rPr>
          <w:rFonts w:ascii="Times New Roman"/>
          <w:b w:val="false"/>
          <w:i w:val="false"/>
          <w:color w:val="000000"/>
          <w:sz w:val="28"/>
        </w:rPr>
        <w:t>
      суыту процесіне қатысты физиканың негізгі заңдары;</w:t>
      </w:r>
    </w:p>
    <w:bookmarkEnd w:id="6233"/>
    <w:bookmarkStart w:name="z6239" w:id="6234"/>
    <w:p>
      <w:pPr>
        <w:spacing w:after="0"/>
        <w:ind w:left="0"/>
        <w:jc w:val="both"/>
      </w:pPr>
      <w:r>
        <w:rPr>
          <w:rFonts w:ascii="Times New Roman"/>
          <w:b w:val="false"/>
          <w:i w:val="false"/>
          <w:color w:val="000000"/>
          <w:sz w:val="28"/>
        </w:rPr>
        <w:t>
      құбыржолдардың, арматураның, автоматты реттеу аспаптарының және бақылау аспаптарының орналасу схемасы;</w:t>
      </w:r>
    </w:p>
    <w:bookmarkEnd w:id="6234"/>
    <w:bookmarkStart w:name="z6240" w:id="6235"/>
    <w:p>
      <w:pPr>
        <w:spacing w:after="0"/>
        <w:ind w:left="0"/>
        <w:jc w:val="both"/>
      </w:pPr>
      <w:r>
        <w:rPr>
          <w:rFonts w:ascii="Times New Roman"/>
          <w:b w:val="false"/>
          <w:i w:val="false"/>
          <w:color w:val="000000"/>
          <w:sz w:val="28"/>
        </w:rPr>
        <w:t>
      суыту қондырғыларының суық өндірудің технологиялық процесі және пайдалы әсер ету коэффициенті;</w:t>
      </w:r>
    </w:p>
    <w:bookmarkEnd w:id="6235"/>
    <w:bookmarkStart w:name="z6241" w:id="6236"/>
    <w:p>
      <w:pPr>
        <w:spacing w:after="0"/>
        <w:ind w:left="0"/>
        <w:jc w:val="both"/>
      </w:pPr>
      <w:r>
        <w:rPr>
          <w:rFonts w:ascii="Times New Roman"/>
          <w:b w:val="false"/>
          <w:i w:val="false"/>
          <w:color w:val="000000"/>
          <w:sz w:val="28"/>
        </w:rPr>
        <w:t>
      изотоптық деңгей өлшегіштердің, электрондық көпірлердің, тұзды вентильдердің және өзге де бақылау-өлшеу аспаптарының, электр жетектерінің құрылғысы;</w:t>
      </w:r>
    </w:p>
    <w:bookmarkEnd w:id="6236"/>
    <w:bookmarkStart w:name="z6242" w:id="6237"/>
    <w:p>
      <w:pPr>
        <w:spacing w:after="0"/>
        <w:ind w:left="0"/>
        <w:jc w:val="both"/>
      </w:pPr>
      <w:r>
        <w:rPr>
          <w:rFonts w:ascii="Times New Roman"/>
          <w:b w:val="false"/>
          <w:i w:val="false"/>
          <w:color w:val="000000"/>
          <w:sz w:val="28"/>
        </w:rPr>
        <w:t>
      электр жетектерін қосу және сөндіру;</w:t>
      </w:r>
    </w:p>
    <w:bookmarkEnd w:id="6237"/>
    <w:bookmarkStart w:name="z6243" w:id="6238"/>
    <w:p>
      <w:pPr>
        <w:spacing w:after="0"/>
        <w:ind w:left="0"/>
        <w:jc w:val="both"/>
      </w:pPr>
      <w:r>
        <w:rPr>
          <w:rFonts w:ascii="Times New Roman"/>
          <w:b w:val="false"/>
          <w:i w:val="false"/>
          <w:color w:val="000000"/>
          <w:sz w:val="28"/>
        </w:rPr>
        <w:t>
      жабдықты жөндеуден кейін қабылдау және сынау тәртібі;</w:t>
      </w:r>
    </w:p>
    <w:bookmarkEnd w:id="6238"/>
    <w:bookmarkStart w:name="z6244" w:id="6239"/>
    <w:p>
      <w:pPr>
        <w:spacing w:after="0"/>
        <w:ind w:left="0"/>
        <w:jc w:val="both"/>
      </w:pPr>
      <w:r>
        <w:rPr>
          <w:rFonts w:ascii="Times New Roman"/>
          <w:b w:val="false"/>
          <w:i w:val="false"/>
          <w:color w:val="000000"/>
          <w:sz w:val="28"/>
        </w:rPr>
        <w:t>
      қондырғының техникалық және есептік құжаттамасын жүргізу тәртібі мен нысаны.</w:t>
      </w:r>
    </w:p>
    <w:bookmarkEnd w:id="6239"/>
    <w:bookmarkStart w:name="z6245" w:id="6240"/>
    <w:p>
      <w:pPr>
        <w:spacing w:after="0"/>
        <w:ind w:left="0"/>
        <w:jc w:val="both"/>
      </w:pPr>
      <w:r>
        <w:rPr>
          <w:rFonts w:ascii="Times New Roman"/>
          <w:b w:val="false"/>
          <w:i w:val="false"/>
          <w:color w:val="000000"/>
          <w:sz w:val="28"/>
        </w:rPr>
        <w:t>
      832. Суықтың жалпы өнімділігі сағатына 2,1-ден астам 6,3 миллион килоджоульге (сағатына 500000-нан астам 1,5 миллион килокалорияға дейін) дейінгі қондырғыларға қызмет көрсету кезінде – 4-разряд;</w:t>
      </w:r>
    </w:p>
    <w:bookmarkEnd w:id="6240"/>
    <w:bookmarkStart w:name="z6246" w:id="6241"/>
    <w:p>
      <w:pPr>
        <w:spacing w:after="0"/>
        <w:ind w:left="0"/>
        <w:jc w:val="both"/>
      </w:pPr>
      <w:r>
        <w:rPr>
          <w:rFonts w:ascii="Times New Roman"/>
          <w:b w:val="false"/>
          <w:i w:val="false"/>
          <w:color w:val="000000"/>
          <w:sz w:val="28"/>
        </w:rPr>
        <w:t>
      суықтың жалпы өнімділігі сағатына 6,3-тен астам 12,6 миллион килоджоульге (сағатына 1,5-тен астам 3 миллион килокалорияға дейін) дейінгі қондырғыларға қызмет көрсету кезінде – 5-разряд;</w:t>
      </w:r>
    </w:p>
    <w:bookmarkEnd w:id="6241"/>
    <w:bookmarkStart w:name="z6247" w:id="6242"/>
    <w:p>
      <w:pPr>
        <w:spacing w:after="0"/>
        <w:ind w:left="0"/>
        <w:jc w:val="both"/>
      </w:pPr>
      <w:r>
        <w:rPr>
          <w:rFonts w:ascii="Times New Roman"/>
          <w:b w:val="false"/>
          <w:i w:val="false"/>
          <w:color w:val="000000"/>
          <w:sz w:val="28"/>
        </w:rPr>
        <w:t>
      суықтың жалпы өнімділігі сағатына 12,6 миллион килоджоульден (сағатына 3 миллион килокалориядан астам) асатын қондырғыларға қызмет көрсету кезінде – 6-разряд.</w:t>
      </w:r>
    </w:p>
    <w:bookmarkEnd w:id="6242"/>
    <w:bookmarkStart w:name="z6248" w:id="6243"/>
    <w:p>
      <w:pPr>
        <w:spacing w:after="0"/>
        <w:ind w:left="0"/>
        <w:jc w:val="both"/>
      </w:pPr>
      <w:r>
        <w:rPr>
          <w:rFonts w:ascii="Times New Roman"/>
          <w:b w:val="false"/>
          <w:i w:val="false"/>
          <w:color w:val="000000"/>
          <w:sz w:val="28"/>
        </w:rPr>
        <w:t>
      *Қондырғының қуаты қалыпты калориямен анықталған.</w:t>
      </w:r>
    </w:p>
    <w:bookmarkEnd w:id="6243"/>
    <w:bookmarkStart w:name="z6249" w:id="6244"/>
    <w:p>
      <w:pPr>
        <w:spacing w:after="0"/>
        <w:ind w:left="0"/>
        <w:jc w:val="left"/>
      </w:pPr>
      <w:r>
        <w:rPr>
          <w:rFonts w:ascii="Times New Roman"/>
          <w:b/>
          <w:i w:val="false"/>
          <w:color w:val="000000"/>
        </w:rPr>
        <w:t xml:space="preserve"> 359-параграф. Сүңгуір, 4-разряд</w:t>
      </w:r>
    </w:p>
    <w:bookmarkEnd w:id="6244"/>
    <w:bookmarkStart w:name="z6250" w:id="6245"/>
    <w:p>
      <w:pPr>
        <w:spacing w:after="0"/>
        <w:ind w:left="0"/>
        <w:jc w:val="both"/>
      </w:pPr>
      <w:r>
        <w:rPr>
          <w:rFonts w:ascii="Times New Roman"/>
          <w:b w:val="false"/>
          <w:i w:val="false"/>
          <w:color w:val="000000"/>
          <w:sz w:val="28"/>
        </w:rPr>
        <w:t>
      833. Жұмыс сипаттамасы:</w:t>
      </w:r>
    </w:p>
    <w:bookmarkEnd w:id="6245"/>
    <w:bookmarkStart w:name="z6251" w:id="6246"/>
    <w:p>
      <w:pPr>
        <w:spacing w:after="0"/>
        <w:ind w:left="0"/>
        <w:jc w:val="both"/>
      </w:pPr>
      <w:r>
        <w:rPr>
          <w:rFonts w:ascii="Times New Roman"/>
          <w:b w:val="false"/>
          <w:i w:val="false"/>
          <w:color w:val="000000"/>
          <w:sz w:val="28"/>
        </w:rPr>
        <w:t>
      құбыржолдары мен кабельдердің суасты траншеяларына салынған гидротехникалық құрылыстардың су асты бөлігін, акваторияларды тексеру;</w:t>
      </w:r>
    </w:p>
    <w:bookmarkEnd w:id="6246"/>
    <w:bookmarkStart w:name="z6252" w:id="6247"/>
    <w:p>
      <w:pPr>
        <w:spacing w:after="0"/>
        <w:ind w:left="0"/>
        <w:jc w:val="both"/>
      </w:pPr>
      <w:r>
        <w:rPr>
          <w:rFonts w:ascii="Times New Roman"/>
          <w:b w:val="false"/>
          <w:i w:val="false"/>
          <w:color w:val="000000"/>
          <w:sz w:val="28"/>
        </w:rPr>
        <w:t>
      каналдардың, шлюздердің, бөгеттер мен дамбалардың тас беткейлерін, айлақ қабырғаларының тірек бөліктерін, пирстерді және кемелерді арқандап байлауға арналған өзге де құрылыстарды, жүзбелі белгілерді, жолдың ахуалын және навигациялық жабдық құралдарын тексеру;</w:t>
      </w:r>
    </w:p>
    <w:bookmarkEnd w:id="6247"/>
    <w:bookmarkStart w:name="z6253" w:id="6248"/>
    <w:p>
      <w:pPr>
        <w:spacing w:after="0"/>
        <w:ind w:left="0"/>
        <w:jc w:val="both"/>
      </w:pPr>
      <w:r>
        <w:rPr>
          <w:rFonts w:ascii="Times New Roman"/>
          <w:b w:val="false"/>
          <w:i w:val="false"/>
          <w:color w:val="000000"/>
          <w:sz w:val="28"/>
        </w:rPr>
        <w:t>
      трасса іздегіштердің көмегімен құбыржолдары мен кабельдерді іздеу;</w:t>
      </w:r>
    </w:p>
    <w:bookmarkEnd w:id="6248"/>
    <w:bookmarkStart w:name="z6254" w:id="6249"/>
    <w:p>
      <w:pPr>
        <w:spacing w:after="0"/>
        <w:ind w:left="0"/>
        <w:jc w:val="both"/>
      </w:pPr>
      <w:r>
        <w:rPr>
          <w:rFonts w:ascii="Times New Roman"/>
          <w:b w:val="false"/>
          <w:i w:val="false"/>
          <w:color w:val="000000"/>
          <w:sz w:val="28"/>
        </w:rPr>
        <w:t>
      трасса іздегіштердің көмегімен немесе көлденең кесіндіні алу әдісімен құбырлардың жатқан тереңдігін анықтау;</w:t>
      </w:r>
    </w:p>
    <w:bookmarkEnd w:id="6249"/>
    <w:bookmarkStart w:name="z6255" w:id="6250"/>
    <w:p>
      <w:pPr>
        <w:spacing w:after="0"/>
        <w:ind w:left="0"/>
        <w:jc w:val="both"/>
      </w:pPr>
      <w:r>
        <w:rPr>
          <w:rFonts w:ascii="Times New Roman"/>
          <w:b w:val="false"/>
          <w:i w:val="false"/>
          <w:color w:val="000000"/>
          <w:sz w:val="28"/>
        </w:rPr>
        <w:t>
      тереңдету және судың түбін тазалау, сондай-ақ батқан кеменің корпусын шөгінділерден тазарту мақсатымен гидрожуу құралдарының, су ағынды немесе пневматикалық топырақ сорғыш пен ұрғылау балғасының көмегімен су асты топырағын өңдеу;</w:t>
      </w:r>
    </w:p>
    <w:bookmarkEnd w:id="6250"/>
    <w:bookmarkStart w:name="z6256" w:id="6251"/>
    <w:p>
      <w:pPr>
        <w:spacing w:after="0"/>
        <w:ind w:left="0"/>
        <w:jc w:val="both"/>
      </w:pPr>
      <w:r>
        <w:rPr>
          <w:rFonts w:ascii="Times New Roman"/>
          <w:b w:val="false"/>
          <w:i w:val="false"/>
          <w:color w:val="000000"/>
          <w:sz w:val="28"/>
        </w:rPr>
        <w:t>
      топырақ алып тастаумен байланысты жұмыстар;</w:t>
      </w:r>
    </w:p>
    <w:bookmarkEnd w:id="6251"/>
    <w:bookmarkStart w:name="z6257" w:id="6252"/>
    <w:p>
      <w:pPr>
        <w:spacing w:after="0"/>
        <w:ind w:left="0"/>
        <w:jc w:val="both"/>
      </w:pPr>
      <w:r>
        <w:rPr>
          <w:rFonts w:ascii="Times New Roman"/>
          <w:b w:val="false"/>
          <w:i w:val="false"/>
          <w:color w:val="000000"/>
          <w:sz w:val="28"/>
        </w:rPr>
        <w:t>
      гидротехникалық құрылыстар немесе су нысандарының тағаны астындағы тас – қиыршық және құмдақ төсенішті тұрпайы өңдеу;</w:t>
      </w:r>
    </w:p>
    <w:bookmarkEnd w:id="6252"/>
    <w:bookmarkStart w:name="z6258" w:id="6253"/>
    <w:p>
      <w:pPr>
        <w:spacing w:after="0"/>
        <w:ind w:left="0"/>
        <w:jc w:val="both"/>
      </w:pPr>
      <w:r>
        <w:rPr>
          <w:rFonts w:ascii="Times New Roman"/>
          <w:b w:val="false"/>
          <w:i w:val="false"/>
          <w:color w:val="000000"/>
          <w:sz w:val="28"/>
        </w:rPr>
        <w:t>
      су астындағы шұңқырларды бұрғылау;</w:t>
      </w:r>
    </w:p>
    <w:bookmarkEnd w:id="6253"/>
    <w:bookmarkStart w:name="z6259" w:id="6254"/>
    <w:p>
      <w:pPr>
        <w:spacing w:after="0"/>
        <w:ind w:left="0"/>
        <w:jc w:val="both"/>
      </w:pPr>
      <w:r>
        <w:rPr>
          <w:rFonts w:ascii="Times New Roman"/>
          <w:b w:val="false"/>
          <w:i w:val="false"/>
          <w:color w:val="000000"/>
          <w:sz w:val="28"/>
        </w:rPr>
        <w:t>
      ағаш конструкцияларының элементтерін қайта аралау;</w:t>
      </w:r>
    </w:p>
    <w:bookmarkEnd w:id="6254"/>
    <w:bookmarkStart w:name="z6260" w:id="6255"/>
    <w:p>
      <w:pPr>
        <w:spacing w:after="0"/>
        <w:ind w:left="0"/>
        <w:jc w:val="both"/>
      </w:pPr>
      <w:r>
        <w:rPr>
          <w:rFonts w:ascii="Times New Roman"/>
          <w:b w:val="false"/>
          <w:i w:val="false"/>
          <w:color w:val="000000"/>
          <w:sz w:val="28"/>
        </w:rPr>
        <w:t>
      қадалардағы тікенектерді орналастыру;</w:t>
      </w:r>
    </w:p>
    <w:bookmarkEnd w:id="6255"/>
    <w:bookmarkStart w:name="z6261" w:id="6256"/>
    <w:p>
      <w:pPr>
        <w:spacing w:after="0"/>
        <w:ind w:left="0"/>
        <w:jc w:val="both"/>
      </w:pPr>
      <w:r>
        <w:rPr>
          <w:rFonts w:ascii="Times New Roman"/>
          <w:b w:val="false"/>
          <w:i w:val="false"/>
          <w:color w:val="000000"/>
          <w:sz w:val="28"/>
        </w:rPr>
        <w:t>
      шпунт қатарлардағы жарықтарды бітеу және қаптау;</w:t>
      </w:r>
    </w:p>
    <w:bookmarkEnd w:id="6256"/>
    <w:bookmarkStart w:name="z6262" w:id="6257"/>
    <w:p>
      <w:pPr>
        <w:spacing w:after="0"/>
        <w:ind w:left="0"/>
        <w:jc w:val="both"/>
      </w:pPr>
      <w:r>
        <w:rPr>
          <w:rFonts w:ascii="Times New Roman"/>
          <w:b w:val="false"/>
          <w:i w:val="false"/>
          <w:color w:val="000000"/>
          <w:sz w:val="28"/>
        </w:rPr>
        <w:t>
      ағаш тығындарды тесіктерге және тығыздағыштарды ағаш конструкциялардың саңылауларына қою;</w:t>
      </w:r>
    </w:p>
    <w:bookmarkEnd w:id="6257"/>
    <w:bookmarkStart w:name="z6263" w:id="6258"/>
    <w:p>
      <w:pPr>
        <w:spacing w:after="0"/>
        <w:ind w:left="0"/>
        <w:jc w:val="both"/>
      </w:pPr>
      <w:r>
        <w:rPr>
          <w:rFonts w:ascii="Times New Roman"/>
          <w:b w:val="false"/>
          <w:i w:val="false"/>
          <w:color w:val="000000"/>
          <w:sz w:val="28"/>
        </w:rPr>
        <w:t>
      шпунт қабырғаларға және қатардағы терезе шығару;</w:t>
      </w:r>
    </w:p>
    <w:bookmarkEnd w:id="6258"/>
    <w:bookmarkStart w:name="z6264" w:id="6259"/>
    <w:p>
      <w:pPr>
        <w:spacing w:after="0"/>
        <w:ind w:left="0"/>
        <w:jc w:val="both"/>
      </w:pPr>
      <w:r>
        <w:rPr>
          <w:rFonts w:ascii="Times New Roman"/>
          <w:b w:val="false"/>
          <w:i w:val="false"/>
          <w:color w:val="000000"/>
          <w:sz w:val="28"/>
        </w:rPr>
        <w:t>
      мойын, қапсырмалар, балдақтар, шегелерді қағу және алып шығу;</w:t>
      </w:r>
    </w:p>
    <w:bookmarkEnd w:id="6259"/>
    <w:bookmarkStart w:name="z6265" w:id="6260"/>
    <w:p>
      <w:pPr>
        <w:spacing w:after="0"/>
        <w:ind w:left="0"/>
        <w:jc w:val="both"/>
      </w:pPr>
      <w:r>
        <w:rPr>
          <w:rFonts w:ascii="Times New Roman"/>
          <w:b w:val="false"/>
          <w:i w:val="false"/>
          <w:color w:val="000000"/>
          <w:sz w:val="28"/>
        </w:rPr>
        <w:t>
      болттарды қою және гайкаларды бұрау;</w:t>
      </w:r>
    </w:p>
    <w:bookmarkEnd w:id="6260"/>
    <w:bookmarkStart w:name="z6266" w:id="6261"/>
    <w:p>
      <w:pPr>
        <w:spacing w:after="0"/>
        <w:ind w:left="0"/>
        <w:jc w:val="both"/>
      </w:pPr>
      <w:r>
        <w:rPr>
          <w:rFonts w:ascii="Times New Roman"/>
          <w:b w:val="false"/>
          <w:i w:val="false"/>
          <w:color w:val="000000"/>
          <w:sz w:val="28"/>
        </w:rPr>
        <w:t>
      ағаш төсемдерді қолмен бөлшектеу;</w:t>
      </w:r>
    </w:p>
    <w:bookmarkEnd w:id="6261"/>
    <w:bookmarkStart w:name="z6267" w:id="6262"/>
    <w:p>
      <w:pPr>
        <w:spacing w:after="0"/>
        <w:ind w:left="0"/>
        <w:jc w:val="both"/>
      </w:pPr>
      <w:r>
        <w:rPr>
          <w:rFonts w:ascii="Times New Roman"/>
          <w:b w:val="false"/>
          <w:i w:val="false"/>
          <w:color w:val="000000"/>
          <w:sz w:val="28"/>
        </w:rPr>
        <w:t>
      төсемде салмағы 20 тоннаға дейінгі кесінділер мен массивтерді орнату;</w:t>
      </w:r>
    </w:p>
    <w:bookmarkEnd w:id="6262"/>
    <w:bookmarkStart w:name="z6268" w:id="6263"/>
    <w:p>
      <w:pPr>
        <w:spacing w:after="0"/>
        <w:ind w:left="0"/>
        <w:jc w:val="both"/>
      </w:pPr>
      <w:r>
        <w:rPr>
          <w:rFonts w:ascii="Times New Roman"/>
          <w:b w:val="false"/>
          <w:i w:val="false"/>
          <w:color w:val="000000"/>
          <w:sz w:val="28"/>
        </w:rPr>
        <w:t>
      бетон қоспасын су астына қапшықтарға, қауырсындарға немесе жәшіктерге (кюбельдегі кюбельдер) салу;</w:t>
      </w:r>
    </w:p>
    <w:bookmarkEnd w:id="6263"/>
    <w:bookmarkStart w:name="z6269" w:id="6264"/>
    <w:p>
      <w:pPr>
        <w:spacing w:after="0"/>
        <w:ind w:left="0"/>
        <w:jc w:val="both"/>
      </w:pPr>
      <w:r>
        <w:rPr>
          <w:rFonts w:ascii="Times New Roman"/>
          <w:b w:val="false"/>
          <w:i w:val="false"/>
          <w:color w:val="000000"/>
          <w:sz w:val="28"/>
        </w:rPr>
        <w:t>
      су астында заттарды ілмекке ілу және ағыту;</w:t>
      </w:r>
    </w:p>
    <w:bookmarkEnd w:id="6264"/>
    <w:bookmarkStart w:name="z6270" w:id="6265"/>
    <w:p>
      <w:pPr>
        <w:spacing w:after="0"/>
        <w:ind w:left="0"/>
        <w:jc w:val="both"/>
      </w:pPr>
      <w:r>
        <w:rPr>
          <w:rFonts w:ascii="Times New Roman"/>
          <w:b w:val="false"/>
          <w:i w:val="false"/>
          <w:color w:val="000000"/>
          <w:sz w:val="28"/>
        </w:rPr>
        <w:t>
      батып кеткен кемелердің корпусынан теңдестіруді қажет етпейтін жүктерді түсіру;</w:t>
      </w:r>
    </w:p>
    <w:bookmarkEnd w:id="6265"/>
    <w:bookmarkStart w:name="z6271" w:id="6266"/>
    <w:p>
      <w:pPr>
        <w:spacing w:after="0"/>
        <w:ind w:left="0"/>
        <w:jc w:val="both"/>
      </w:pPr>
      <w:r>
        <w:rPr>
          <w:rFonts w:ascii="Times New Roman"/>
          <w:b w:val="false"/>
          <w:i w:val="false"/>
          <w:color w:val="000000"/>
          <w:sz w:val="28"/>
        </w:rPr>
        <w:t>
      теңіз өнімдерін өндіру;</w:t>
      </w:r>
    </w:p>
    <w:bookmarkEnd w:id="6266"/>
    <w:bookmarkStart w:name="z6272" w:id="6267"/>
    <w:p>
      <w:pPr>
        <w:spacing w:after="0"/>
        <w:ind w:left="0"/>
        <w:jc w:val="both"/>
      </w:pPr>
      <w:r>
        <w:rPr>
          <w:rFonts w:ascii="Times New Roman"/>
          <w:b w:val="false"/>
          <w:i w:val="false"/>
          <w:color w:val="000000"/>
          <w:sz w:val="28"/>
        </w:rPr>
        <w:t>
      өнеркәсіптік балық аулау құралдарына су асты бақылауларын жүргізу (теңіз өнімдерін өндірумен және өнеркәсіптік балық аулау құралдарының жұмысын қамтамасыз етумен айналысатын сүңгуірлер үшін);</w:t>
      </w:r>
    </w:p>
    <w:bookmarkEnd w:id="6267"/>
    <w:bookmarkStart w:name="z6273" w:id="6268"/>
    <w:p>
      <w:pPr>
        <w:spacing w:after="0"/>
        <w:ind w:left="0"/>
        <w:jc w:val="both"/>
      </w:pPr>
      <w:r>
        <w:rPr>
          <w:rFonts w:ascii="Times New Roman"/>
          <w:b w:val="false"/>
          <w:i w:val="false"/>
          <w:color w:val="000000"/>
          <w:sz w:val="28"/>
        </w:rPr>
        <w:t>
      ғылыми-зерттеу жұмыстарына қызмет көрсету;</w:t>
      </w:r>
    </w:p>
    <w:bookmarkEnd w:id="6268"/>
    <w:bookmarkStart w:name="z6274" w:id="6269"/>
    <w:p>
      <w:pPr>
        <w:spacing w:after="0"/>
        <w:ind w:left="0"/>
        <w:jc w:val="both"/>
      </w:pPr>
      <w:r>
        <w:rPr>
          <w:rFonts w:ascii="Times New Roman"/>
          <w:b w:val="false"/>
          <w:i w:val="false"/>
          <w:color w:val="000000"/>
          <w:sz w:val="28"/>
        </w:rPr>
        <w:t>
      кеме корпусына профилактикалық тексеру жүргізу;</w:t>
      </w:r>
    </w:p>
    <w:bookmarkEnd w:id="6269"/>
    <w:bookmarkStart w:name="z6275" w:id="6270"/>
    <w:p>
      <w:pPr>
        <w:spacing w:after="0"/>
        <w:ind w:left="0"/>
        <w:jc w:val="both"/>
      </w:pPr>
      <w:r>
        <w:rPr>
          <w:rFonts w:ascii="Times New Roman"/>
          <w:b w:val="false"/>
          <w:i w:val="false"/>
          <w:color w:val="000000"/>
          <w:sz w:val="28"/>
        </w:rPr>
        <w:t xml:space="preserve">
      корпустың су асты бөлігін және кеменің кингстон торларын ластанудан өскіндер мен қалдықтардан тазарту; </w:t>
      </w:r>
    </w:p>
    <w:bookmarkEnd w:id="6270"/>
    <w:bookmarkStart w:name="z6276" w:id="6271"/>
    <w:p>
      <w:pPr>
        <w:spacing w:after="0"/>
        <w:ind w:left="0"/>
        <w:jc w:val="both"/>
      </w:pPr>
      <w:r>
        <w:rPr>
          <w:rFonts w:ascii="Times New Roman"/>
          <w:b w:val="false"/>
          <w:i w:val="false"/>
          <w:color w:val="000000"/>
          <w:sz w:val="28"/>
        </w:rPr>
        <w:t>
      кеменің есу винттерін тазалау;</w:t>
      </w:r>
    </w:p>
    <w:bookmarkEnd w:id="6271"/>
    <w:bookmarkStart w:name="z6277" w:id="6272"/>
    <w:p>
      <w:pPr>
        <w:spacing w:after="0"/>
        <w:ind w:left="0"/>
        <w:jc w:val="both"/>
      </w:pPr>
      <w:r>
        <w:rPr>
          <w:rFonts w:ascii="Times New Roman"/>
          <w:b w:val="false"/>
          <w:i w:val="false"/>
          <w:color w:val="000000"/>
          <w:sz w:val="28"/>
        </w:rPr>
        <w:t>
      су асты жолдарын өскіндер шөгінділерден тазарту;</w:t>
      </w:r>
    </w:p>
    <w:bookmarkEnd w:id="6272"/>
    <w:bookmarkStart w:name="z6278" w:id="6273"/>
    <w:p>
      <w:pPr>
        <w:spacing w:after="0"/>
        <w:ind w:left="0"/>
        <w:jc w:val="both"/>
      </w:pPr>
      <w:r>
        <w:rPr>
          <w:rFonts w:ascii="Times New Roman"/>
          <w:b w:val="false"/>
          <w:i w:val="false"/>
          <w:color w:val="000000"/>
          <w:sz w:val="28"/>
        </w:rPr>
        <w:t>
      су астында қарапайым монтаждау, слесарлық, ағаш ұстасы және такелаж жұмыстарын орындау;</w:t>
      </w:r>
    </w:p>
    <w:bookmarkEnd w:id="6273"/>
    <w:bookmarkStart w:name="z6279" w:id="6274"/>
    <w:p>
      <w:pPr>
        <w:spacing w:after="0"/>
        <w:ind w:left="0"/>
        <w:jc w:val="both"/>
      </w:pPr>
      <w:r>
        <w:rPr>
          <w:rFonts w:ascii="Times New Roman"/>
          <w:b w:val="false"/>
          <w:i w:val="false"/>
          <w:color w:val="000000"/>
          <w:sz w:val="28"/>
        </w:rPr>
        <w:t>
      суға батқан кемелердің корпусына сыртқы зерттеу жүргізу;</w:t>
      </w:r>
    </w:p>
    <w:bookmarkEnd w:id="6274"/>
    <w:bookmarkStart w:name="z6280" w:id="6275"/>
    <w:p>
      <w:pPr>
        <w:spacing w:after="0"/>
        <w:ind w:left="0"/>
        <w:jc w:val="both"/>
      </w:pPr>
      <w:r>
        <w:rPr>
          <w:rFonts w:ascii="Times New Roman"/>
          <w:b w:val="false"/>
          <w:i w:val="false"/>
          <w:color w:val="000000"/>
          <w:sz w:val="28"/>
        </w:rPr>
        <w:t>
      щлангтердің кеме көтергіш понтондарға жалғануын ағыту, сондай-ақ осыған ұқсас өзге де жұмыстарды орындау;</w:t>
      </w:r>
    </w:p>
    <w:bookmarkEnd w:id="6275"/>
    <w:bookmarkStart w:name="z6281" w:id="6276"/>
    <w:p>
      <w:pPr>
        <w:spacing w:after="0"/>
        <w:ind w:left="0"/>
        <w:jc w:val="both"/>
      </w:pPr>
      <w:r>
        <w:rPr>
          <w:rFonts w:ascii="Times New Roman"/>
          <w:b w:val="false"/>
          <w:i w:val="false"/>
          <w:color w:val="000000"/>
          <w:sz w:val="28"/>
        </w:rPr>
        <w:t>
      біліктілігі анағұрлым жоғары сүңгуірлер орындайтын авариялық-техникалық жұмыстардың барлық түрлерін қамтамасыз ету.</w:t>
      </w:r>
    </w:p>
    <w:bookmarkEnd w:id="6276"/>
    <w:bookmarkStart w:name="z6282" w:id="6277"/>
    <w:p>
      <w:pPr>
        <w:spacing w:after="0"/>
        <w:ind w:left="0"/>
        <w:jc w:val="both"/>
      </w:pPr>
      <w:r>
        <w:rPr>
          <w:rFonts w:ascii="Times New Roman"/>
          <w:b w:val="false"/>
          <w:i w:val="false"/>
          <w:color w:val="000000"/>
          <w:sz w:val="28"/>
        </w:rPr>
        <w:t>
      834. Білуге тиіс:</w:t>
      </w:r>
    </w:p>
    <w:bookmarkEnd w:id="6277"/>
    <w:bookmarkStart w:name="z6283" w:id="6278"/>
    <w:p>
      <w:pPr>
        <w:spacing w:after="0"/>
        <w:ind w:left="0"/>
        <w:jc w:val="both"/>
      </w:pPr>
      <w:r>
        <w:rPr>
          <w:rFonts w:ascii="Times New Roman"/>
          <w:b w:val="false"/>
          <w:i w:val="false"/>
          <w:color w:val="000000"/>
          <w:sz w:val="28"/>
        </w:rPr>
        <w:t>
      сүңгуірлік жабдықтар мен сүңгуірлік түсулерді қамтамасыз ету құралдарын сақтау, тексеру, дайындау және ұсақ ақауларын жою тәртібі;</w:t>
      </w:r>
    </w:p>
    <w:bookmarkEnd w:id="6278"/>
    <w:bookmarkStart w:name="z6284" w:id="6279"/>
    <w:p>
      <w:pPr>
        <w:spacing w:after="0"/>
        <w:ind w:left="0"/>
        <w:jc w:val="both"/>
      </w:pPr>
      <w:r>
        <w:rPr>
          <w:rFonts w:ascii="Times New Roman"/>
          <w:b w:val="false"/>
          <w:i w:val="false"/>
          <w:color w:val="000000"/>
          <w:sz w:val="28"/>
        </w:rPr>
        <w:t>
      сүңгуірдің түсу тәртібі;</w:t>
      </w:r>
    </w:p>
    <w:bookmarkEnd w:id="6279"/>
    <w:bookmarkStart w:name="z6285" w:id="6280"/>
    <w:p>
      <w:pPr>
        <w:spacing w:after="0"/>
        <w:ind w:left="0"/>
        <w:jc w:val="both"/>
      </w:pPr>
      <w:r>
        <w:rPr>
          <w:rFonts w:ascii="Times New Roman"/>
          <w:b w:val="false"/>
          <w:i w:val="false"/>
          <w:color w:val="000000"/>
          <w:sz w:val="28"/>
        </w:rPr>
        <w:t>
      медицина негіздері;</w:t>
      </w:r>
    </w:p>
    <w:bookmarkEnd w:id="6280"/>
    <w:bookmarkStart w:name="z6286" w:id="6281"/>
    <w:p>
      <w:pPr>
        <w:spacing w:after="0"/>
        <w:ind w:left="0"/>
        <w:jc w:val="both"/>
      </w:pPr>
      <w:r>
        <w:rPr>
          <w:rFonts w:ascii="Times New Roman"/>
          <w:b w:val="false"/>
          <w:i w:val="false"/>
          <w:color w:val="000000"/>
          <w:sz w:val="28"/>
        </w:rPr>
        <w:t>
      сүңгуірдің түсуінің физикалық және физиологиялық ерекшеліктері;</w:t>
      </w:r>
    </w:p>
    <w:bookmarkEnd w:id="6281"/>
    <w:bookmarkStart w:name="z6287" w:id="6282"/>
    <w:p>
      <w:pPr>
        <w:spacing w:after="0"/>
        <w:ind w:left="0"/>
        <w:jc w:val="both"/>
      </w:pPr>
      <w:r>
        <w:rPr>
          <w:rFonts w:ascii="Times New Roman"/>
          <w:b w:val="false"/>
          <w:i w:val="false"/>
          <w:color w:val="000000"/>
          <w:sz w:val="28"/>
        </w:rPr>
        <w:t>
      сүңгуірлік жұмыстарды өндіру технологиясы;</w:t>
      </w:r>
    </w:p>
    <w:bookmarkEnd w:id="6282"/>
    <w:bookmarkStart w:name="z6288" w:id="6283"/>
    <w:p>
      <w:pPr>
        <w:spacing w:after="0"/>
        <w:ind w:left="0"/>
        <w:jc w:val="both"/>
      </w:pPr>
      <w:r>
        <w:rPr>
          <w:rFonts w:ascii="Times New Roman"/>
          <w:b w:val="false"/>
          <w:i w:val="false"/>
          <w:color w:val="000000"/>
          <w:sz w:val="28"/>
        </w:rPr>
        <w:t>
      жұмыс орнын ұйымдастыру;</w:t>
      </w:r>
    </w:p>
    <w:bookmarkEnd w:id="6283"/>
    <w:bookmarkStart w:name="z6289" w:id="6284"/>
    <w:p>
      <w:pPr>
        <w:spacing w:after="0"/>
        <w:ind w:left="0"/>
        <w:jc w:val="both"/>
      </w:pPr>
      <w:r>
        <w:rPr>
          <w:rFonts w:ascii="Times New Roman"/>
          <w:b w:val="false"/>
          <w:i w:val="false"/>
          <w:color w:val="000000"/>
          <w:sz w:val="28"/>
        </w:rPr>
        <w:t>
      су астында жұмыс істеу кезінде қолданылатын бақылау-өлшеу құралдары мен жабдықтардың құрылғысы;</w:t>
      </w:r>
    </w:p>
    <w:bookmarkEnd w:id="6284"/>
    <w:bookmarkStart w:name="z6290" w:id="6285"/>
    <w:p>
      <w:pPr>
        <w:spacing w:after="0"/>
        <w:ind w:left="0"/>
        <w:jc w:val="both"/>
      </w:pPr>
      <w:r>
        <w:rPr>
          <w:rFonts w:ascii="Times New Roman"/>
          <w:b w:val="false"/>
          <w:i w:val="false"/>
          <w:color w:val="000000"/>
          <w:sz w:val="28"/>
        </w:rPr>
        <w:t>
      су астындағы акваторийді, төселген құбыржолдары мен кабельдерді зерттеу әдістері мен технологиясы;</w:t>
      </w:r>
    </w:p>
    <w:bookmarkEnd w:id="6285"/>
    <w:bookmarkStart w:name="z6291" w:id="6286"/>
    <w:p>
      <w:pPr>
        <w:spacing w:after="0"/>
        <w:ind w:left="0"/>
        <w:jc w:val="both"/>
      </w:pPr>
      <w:r>
        <w:rPr>
          <w:rFonts w:ascii="Times New Roman"/>
          <w:b w:val="false"/>
          <w:i w:val="false"/>
          <w:color w:val="000000"/>
          <w:sz w:val="28"/>
        </w:rPr>
        <w:t>
      су астындағы заттарды іздеу және көтеру технологиясы;</w:t>
      </w:r>
    </w:p>
    <w:bookmarkEnd w:id="6286"/>
    <w:bookmarkStart w:name="z6292" w:id="6287"/>
    <w:p>
      <w:pPr>
        <w:spacing w:after="0"/>
        <w:ind w:left="0"/>
        <w:jc w:val="both"/>
      </w:pPr>
      <w:r>
        <w:rPr>
          <w:rFonts w:ascii="Times New Roman"/>
          <w:b w:val="false"/>
          <w:i w:val="false"/>
          <w:color w:val="000000"/>
          <w:sz w:val="28"/>
        </w:rPr>
        <w:t>
      сызу негіздері және қарапайым сызбаларды оқу;</w:t>
      </w:r>
    </w:p>
    <w:bookmarkEnd w:id="6287"/>
    <w:bookmarkStart w:name="z6293" w:id="6288"/>
    <w:p>
      <w:pPr>
        <w:spacing w:after="0"/>
        <w:ind w:left="0"/>
        <w:jc w:val="both"/>
      </w:pPr>
      <w:r>
        <w:rPr>
          <w:rFonts w:ascii="Times New Roman"/>
          <w:b w:val="false"/>
          <w:i w:val="false"/>
          <w:color w:val="000000"/>
          <w:sz w:val="28"/>
        </w:rPr>
        <w:t>
      зерттеу нәтижелері бойынша схемаларды, эскиздер мен актілерді жасау тәртібі;</w:t>
      </w:r>
    </w:p>
    <w:bookmarkEnd w:id="6288"/>
    <w:bookmarkStart w:name="z6294" w:id="6289"/>
    <w:p>
      <w:pPr>
        <w:spacing w:after="0"/>
        <w:ind w:left="0"/>
        <w:jc w:val="both"/>
      </w:pPr>
      <w:r>
        <w:rPr>
          <w:rFonts w:ascii="Times New Roman"/>
          <w:b w:val="false"/>
          <w:i w:val="false"/>
          <w:color w:val="000000"/>
          <w:sz w:val="28"/>
        </w:rPr>
        <w:t>
      су асты топырағын дамыту тәсілдері;</w:t>
      </w:r>
    </w:p>
    <w:bookmarkEnd w:id="6289"/>
    <w:bookmarkStart w:name="z6295" w:id="6290"/>
    <w:p>
      <w:pPr>
        <w:spacing w:after="0"/>
        <w:ind w:left="0"/>
        <w:jc w:val="both"/>
      </w:pPr>
      <w:r>
        <w:rPr>
          <w:rFonts w:ascii="Times New Roman"/>
          <w:b w:val="false"/>
          <w:i w:val="false"/>
          <w:color w:val="000000"/>
          <w:sz w:val="28"/>
        </w:rPr>
        <w:t>
      су асты тас-қиыршық тас және құм төсеніштерін қосу және теңестіру, кеме көтергіш құрылыстардың рельстік жолдарын түзету және ұру жолдары;</w:t>
      </w:r>
    </w:p>
    <w:bookmarkEnd w:id="6290"/>
    <w:bookmarkStart w:name="z6296" w:id="6291"/>
    <w:p>
      <w:pPr>
        <w:spacing w:after="0"/>
        <w:ind w:left="0"/>
        <w:jc w:val="both"/>
      </w:pPr>
      <w:r>
        <w:rPr>
          <w:rFonts w:ascii="Times New Roman"/>
          <w:b w:val="false"/>
          <w:i w:val="false"/>
          <w:color w:val="000000"/>
          <w:sz w:val="28"/>
        </w:rPr>
        <w:t>
      слесарлық, ағаш ұстасы және такелаж жұмыстарын жүргізу, су астына бетон төсеу жолдары;</w:t>
      </w:r>
    </w:p>
    <w:bookmarkEnd w:id="6291"/>
    <w:bookmarkStart w:name="z6297" w:id="6292"/>
    <w:p>
      <w:pPr>
        <w:spacing w:after="0"/>
        <w:ind w:left="0"/>
        <w:jc w:val="both"/>
      </w:pPr>
      <w:r>
        <w:rPr>
          <w:rFonts w:ascii="Times New Roman"/>
          <w:b w:val="false"/>
          <w:i w:val="false"/>
          <w:color w:val="000000"/>
          <w:sz w:val="28"/>
        </w:rPr>
        <w:t xml:space="preserve">
      су алу және су шығару кесінділерін, блоктар мен массивтерін орнату мен түйістіру тәртібі; </w:t>
      </w:r>
    </w:p>
    <w:bookmarkEnd w:id="6292"/>
    <w:bookmarkStart w:name="z6298" w:id="6293"/>
    <w:p>
      <w:pPr>
        <w:spacing w:after="0"/>
        <w:ind w:left="0"/>
        <w:jc w:val="both"/>
      </w:pPr>
      <w:r>
        <w:rPr>
          <w:rFonts w:ascii="Times New Roman"/>
          <w:b w:val="false"/>
          <w:i w:val="false"/>
          <w:color w:val="000000"/>
          <w:sz w:val="28"/>
        </w:rPr>
        <w:t>
      такелаж ісі мен такелажы пайдалану тәртібі;</w:t>
      </w:r>
    </w:p>
    <w:bookmarkEnd w:id="6293"/>
    <w:bookmarkStart w:name="z6299" w:id="6294"/>
    <w:p>
      <w:pPr>
        <w:spacing w:after="0"/>
        <w:ind w:left="0"/>
        <w:jc w:val="both"/>
      </w:pPr>
      <w:r>
        <w:rPr>
          <w:rFonts w:ascii="Times New Roman"/>
          <w:b w:val="false"/>
          <w:i w:val="false"/>
          <w:color w:val="000000"/>
          <w:sz w:val="28"/>
        </w:rPr>
        <w:t xml:space="preserve">
      кеме көтергіш құрылыстардың құрылғысы; </w:t>
      </w:r>
    </w:p>
    <w:bookmarkEnd w:id="6294"/>
    <w:bookmarkStart w:name="z6300" w:id="6295"/>
    <w:p>
      <w:pPr>
        <w:spacing w:after="0"/>
        <w:ind w:left="0"/>
        <w:jc w:val="both"/>
      </w:pPr>
      <w:r>
        <w:rPr>
          <w:rFonts w:ascii="Times New Roman"/>
          <w:b w:val="false"/>
          <w:i w:val="false"/>
          <w:color w:val="000000"/>
          <w:sz w:val="28"/>
        </w:rPr>
        <w:t>
      гидротехникалық құрылыстардың конструктивтік элементтері мен жабдықтарының мақсаты және олардың жұмыс істеу принципі;</w:t>
      </w:r>
    </w:p>
    <w:bookmarkEnd w:id="6295"/>
    <w:bookmarkStart w:name="z6301" w:id="6296"/>
    <w:p>
      <w:pPr>
        <w:spacing w:after="0"/>
        <w:ind w:left="0"/>
        <w:jc w:val="both"/>
      </w:pPr>
      <w:r>
        <w:rPr>
          <w:rFonts w:ascii="Times New Roman"/>
          <w:b w:val="false"/>
          <w:i w:val="false"/>
          <w:color w:val="000000"/>
          <w:sz w:val="28"/>
        </w:rPr>
        <w:t>
      кемелердің құрылғысы туралы негізгі мәліметтер;</w:t>
      </w:r>
    </w:p>
    <w:bookmarkEnd w:id="6296"/>
    <w:bookmarkStart w:name="z6302" w:id="6297"/>
    <w:p>
      <w:pPr>
        <w:spacing w:after="0"/>
        <w:ind w:left="0"/>
        <w:jc w:val="both"/>
      </w:pPr>
      <w:r>
        <w:rPr>
          <w:rFonts w:ascii="Times New Roman"/>
          <w:b w:val="false"/>
          <w:i w:val="false"/>
          <w:color w:val="000000"/>
          <w:sz w:val="28"/>
        </w:rPr>
        <w:t>
      суға батқан кемелер корпустарын қарау реттілігі мен тәртібі;</w:t>
      </w:r>
    </w:p>
    <w:bookmarkEnd w:id="6297"/>
    <w:bookmarkStart w:name="z6303" w:id="6298"/>
    <w:p>
      <w:pPr>
        <w:spacing w:after="0"/>
        <w:ind w:left="0"/>
        <w:jc w:val="both"/>
      </w:pPr>
      <w:r>
        <w:rPr>
          <w:rFonts w:ascii="Times New Roman"/>
          <w:b w:val="false"/>
          <w:i w:val="false"/>
          <w:color w:val="000000"/>
          <w:sz w:val="28"/>
        </w:rPr>
        <w:t>
      кеме корпустарындағы жарықтары және гидротехникалық құрылыстардың зақымдануын өлшеу тәсілдері.</w:t>
      </w:r>
    </w:p>
    <w:bookmarkEnd w:id="6298"/>
    <w:bookmarkStart w:name="z6304" w:id="6299"/>
    <w:p>
      <w:pPr>
        <w:spacing w:after="0"/>
        <w:ind w:left="0"/>
        <w:jc w:val="left"/>
      </w:pPr>
      <w:r>
        <w:rPr>
          <w:rFonts w:ascii="Times New Roman"/>
          <w:b/>
          <w:i w:val="false"/>
          <w:color w:val="000000"/>
        </w:rPr>
        <w:t xml:space="preserve"> 360-параграф. Сүңгуір, 5-разряд</w:t>
      </w:r>
    </w:p>
    <w:bookmarkEnd w:id="6299"/>
    <w:bookmarkStart w:name="z6305" w:id="6300"/>
    <w:p>
      <w:pPr>
        <w:spacing w:after="0"/>
        <w:ind w:left="0"/>
        <w:jc w:val="both"/>
      </w:pPr>
      <w:r>
        <w:rPr>
          <w:rFonts w:ascii="Times New Roman"/>
          <w:b w:val="false"/>
          <w:i w:val="false"/>
          <w:color w:val="000000"/>
          <w:sz w:val="28"/>
        </w:rPr>
        <w:t>
      835. Жұмыс сипаттамасы:</w:t>
      </w:r>
    </w:p>
    <w:bookmarkEnd w:id="6300"/>
    <w:bookmarkStart w:name="z6306" w:id="6301"/>
    <w:p>
      <w:pPr>
        <w:spacing w:after="0"/>
        <w:ind w:left="0"/>
        <w:jc w:val="both"/>
      </w:pPr>
      <w:r>
        <w:rPr>
          <w:rFonts w:ascii="Times New Roman"/>
          <w:b w:val="false"/>
          <w:i w:val="false"/>
          <w:color w:val="000000"/>
          <w:sz w:val="28"/>
        </w:rPr>
        <w:t>
      қайрандар мен кеме көтергіш құрылғыларды зерттеу;</w:t>
      </w:r>
    </w:p>
    <w:bookmarkEnd w:id="6301"/>
    <w:bookmarkStart w:name="z6307" w:id="6302"/>
    <w:p>
      <w:pPr>
        <w:spacing w:after="0"/>
        <w:ind w:left="0"/>
        <w:jc w:val="both"/>
      </w:pPr>
      <w:r>
        <w:rPr>
          <w:rFonts w:ascii="Times New Roman"/>
          <w:b w:val="false"/>
          <w:i w:val="false"/>
          <w:color w:val="000000"/>
          <w:sz w:val="28"/>
        </w:rPr>
        <w:t>
      гидротехникалық құрылғылардың су асты бөлігін толық тексеру және жөндеу жұмыстарын орындау;</w:t>
      </w:r>
    </w:p>
    <w:bookmarkEnd w:id="6302"/>
    <w:bookmarkStart w:name="z6308" w:id="6303"/>
    <w:p>
      <w:pPr>
        <w:spacing w:after="0"/>
        <w:ind w:left="0"/>
        <w:jc w:val="both"/>
      </w:pPr>
      <w:r>
        <w:rPr>
          <w:rFonts w:ascii="Times New Roman"/>
          <w:b w:val="false"/>
          <w:i w:val="false"/>
          <w:color w:val="000000"/>
          <w:sz w:val="28"/>
        </w:rPr>
        <w:t xml:space="preserve">
      дюкерлерді, су асты құбыржолдарын және кабельдерді төсеу; </w:t>
      </w:r>
    </w:p>
    <w:bookmarkEnd w:id="6303"/>
    <w:bookmarkStart w:name="z6309" w:id="6304"/>
    <w:p>
      <w:pPr>
        <w:spacing w:after="0"/>
        <w:ind w:left="0"/>
        <w:jc w:val="both"/>
      </w:pPr>
      <w:r>
        <w:rPr>
          <w:rFonts w:ascii="Times New Roman"/>
          <w:b w:val="false"/>
          <w:i w:val="false"/>
          <w:color w:val="000000"/>
          <w:sz w:val="28"/>
        </w:rPr>
        <w:t>
      жүктерді су асты құбыржолдарына орнату;</w:t>
      </w:r>
    </w:p>
    <w:bookmarkEnd w:id="6304"/>
    <w:bookmarkStart w:name="z6310" w:id="6305"/>
    <w:p>
      <w:pPr>
        <w:spacing w:after="0"/>
        <w:ind w:left="0"/>
        <w:jc w:val="both"/>
      </w:pPr>
      <w:r>
        <w:rPr>
          <w:rFonts w:ascii="Times New Roman"/>
          <w:b w:val="false"/>
          <w:i w:val="false"/>
          <w:color w:val="000000"/>
          <w:sz w:val="28"/>
        </w:rPr>
        <w:t>
      муфталарды, жартылай муфталарды және қорғаныс торларын монтаждау және бөлшектеу;</w:t>
      </w:r>
    </w:p>
    <w:bookmarkEnd w:id="6305"/>
    <w:bookmarkStart w:name="z6311" w:id="6306"/>
    <w:p>
      <w:pPr>
        <w:spacing w:after="0"/>
        <w:ind w:left="0"/>
        <w:jc w:val="both"/>
      </w:pPr>
      <w:r>
        <w:rPr>
          <w:rFonts w:ascii="Times New Roman"/>
          <w:b w:val="false"/>
          <w:i w:val="false"/>
          <w:color w:val="000000"/>
          <w:sz w:val="28"/>
        </w:rPr>
        <w:t>
      траншеяларға салынған құбыржолдардың иілуін өлшеу;</w:t>
      </w:r>
    </w:p>
    <w:bookmarkEnd w:id="6306"/>
    <w:bookmarkStart w:name="z6312" w:id="6307"/>
    <w:p>
      <w:pPr>
        <w:spacing w:after="0"/>
        <w:ind w:left="0"/>
        <w:jc w:val="both"/>
      </w:pPr>
      <w:r>
        <w:rPr>
          <w:rFonts w:ascii="Times New Roman"/>
          <w:b w:val="false"/>
          <w:i w:val="false"/>
          <w:color w:val="000000"/>
          <w:sz w:val="28"/>
        </w:rPr>
        <w:t>
      орташа қиындықтағы сызбаларды оқу;</w:t>
      </w:r>
    </w:p>
    <w:bookmarkEnd w:id="6307"/>
    <w:bookmarkStart w:name="z6313" w:id="6308"/>
    <w:p>
      <w:pPr>
        <w:spacing w:after="0"/>
        <w:ind w:left="0"/>
        <w:jc w:val="both"/>
      </w:pPr>
      <w:r>
        <w:rPr>
          <w:rFonts w:ascii="Times New Roman"/>
          <w:b w:val="false"/>
          <w:i w:val="false"/>
          <w:color w:val="000000"/>
          <w:sz w:val="28"/>
        </w:rPr>
        <w:t>
      батып кеткен кеме корпусының астындағы терең траншеялар мен туннельдерді жуу;</w:t>
      </w:r>
    </w:p>
    <w:bookmarkEnd w:id="6308"/>
    <w:bookmarkStart w:name="z6314" w:id="6309"/>
    <w:p>
      <w:pPr>
        <w:spacing w:after="0"/>
        <w:ind w:left="0"/>
        <w:jc w:val="both"/>
      </w:pPr>
      <w:r>
        <w:rPr>
          <w:rFonts w:ascii="Times New Roman"/>
          <w:b w:val="false"/>
          <w:i w:val="false"/>
          <w:color w:val="000000"/>
          <w:sz w:val="28"/>
        </w:rPr>
        <w:t>
      туннельдерге өткізгіштерді салу;</w:t>
      </w:r>
    </w:p>
    <w:bookmarkEnd w:id="6309"/>
    <w:bookmarkStart w:name="z6315" w:id="6310"/>
    <w:p>
      <w:pPr>
        <w:spacing w:after="0"/>
        <w:ind w:left="0"/>
        <w:jc w:val="both"/>
      </w:pPr>
      <w:r>
        <w:rPr>
          <w:rFonts w:ascii="Times New Roman"/>
          <w:b w:val="false"/>
          <w:i w:val="false"/>
          <w:color w:val="000000"/>
          <w:sz w:val="28"/>
        </w:rPr>
        <w:t>
      салмағы 20-дан 50 тоннаға дейінгі кесінділері мен массивтерді, ағындарды және гидротехникалық құрылыстардың өзге де конструкцияларын орнату;</w:t>
      </w:r>
    </w:p>
    <w:bookmarkEnd w:id="6310"/>
    <w:bookmarkStart w:name="z6316" w:id="6311"/>
    <w:p>
      <w:pPr>
        <w:spacing w:after="0"/>
        <w:ind w:left="0"/>
        <w:jc w:val="both"/>
      </w:pPr>
      <w:r>
        <w:rPr>
          <w:rFonts w:ascii="Times New Roman"/>
          <w:b w:val="false"/>
          <w:i w:val="false"/>
          <w:color w:val="000000"/>
          <w:sz w:val="28"/>
        </w:rPr>
        <w:t>
      қалыптардың барлық түрлерін су астында орнату және бөлшектеу;</w:t>
      </w:r>
    </w:p>
    <w:bookmarkEnd w:id="6311"/>
    <w:bookmarkStart w:name="z6317" w:id="6312"/>
    <w:p>
      <w:pPr>
        <w:spacing w:after="0"/>
        <w:ind w:left="0"/>
        <w:jc w:val="both"/>
      </w:pPr>
      <w:r>
        <w:rPr>
          <w:rFonts w:ascii="Times New Roman"/>
          <w:b w:val="false"/>
          <w:i w:val="false"/>
          <w:color w:val="000000"/>
          <w:sz w:val="28"/>
        </w:rPr>
        <w:t>
      жарықтарға арматура орнату;</w:t>
      </w:r>
    </w:p>
    <w:bookmarkEnd w:id="6312"/>
    <w:bookmarkStart w:name="z6318" w:id="6313"/>
    <w:p>
      <w:pPr>
        <w:spacing w:after="0"/>
        <w:ind w:left="0"/>
        <w:jc w:val="both"/>
      </w:pPr>
      <w:r>
        <w:rPr>
          <w:rFonts w:ascii="Times New Roman"/>
          <w:b w:val="false"/>
          <w:i w:val="false"/>
          <w:color w:val="000000"/>
          <w:sz w:val="28"/>
        </w:rPr>
        <w:t>
      тұтастырғыш төсемдер мен созбаларды қою;</w:t>
      </w:r>
    </w:p>
    <w:bookmarkEnd w:id="6313"/>
    <w:bookmarkStart w:name="z6319" w:id="6314"/>
    <w:p>
      <w:pPr>
        <w:spacing w:after="0"/>
        <w:ind w:left="0"/>
        <w:jc w:val="both"/>
      </w:pPr>
      <w:r>
        <w:rPr>
          <w:rFonts w:ascii="Times New Roman"/>
          <w:b w:val="false"/>
          <w:i w:val="false"/>
          <w:color w:val="000000"/>
          <w:sz w:val="28"/>
        </w:rPr>
        <w:t>
      шлюздердегі ысырмалар мен қақпалардың тірек-жүріс бөліктерін тексеру және жөндеу;</w:t>
      </w:r>
    </w:p>
    <w:bookmarkEnd w:id="6314"/>
    <w:bookmarkStart w:name="z6320" w:id="6315"/>
    <w:p>
      <w:pPr>
        <w:spacing w:after="0"/>
        <w:ind w:left="0"/>
        <w:jc w:val="both"/>
      </w:pPr>
      <w:r>
        <w:rPr>
          <w:rFonts w:ascii="Times New Roman"/>
          <w:b w:val="false"/>
          <w:i w:val="false"/>
          <w:color w:val="000000"/>
          <w:sz w:val="28"/>
        </w:rPr>
        <w:t>
      өмір сүруге жарамды су асты аппараттары мен суасты зертханаларынан орындалатын ғылыми-зерттеу жұмыстарына қызмет көрсету;</w:t>
      </w:r>
    </w:p>
    <w:bookmarkEnd w:id="6315"/>
    <w:bookmarkStart w:name="z6321" w:id="6316"/>
    <w:p>
      <w:pPr>
        <w:spacing w:after="0"/>
        <w:ind w:left="0"/>
        <w:jc w:val="both"/>
      </w:pPr>
      <w:r>
        <w:rPr>
          <w:rFonts w:ascii="Times New Roman"/>
          <w:b w:val="false"/>
          <w:i w:val="false"/>
          <w:color w:val="000000"/>
          <w:sz w:val="28"/>
        </w:rPr>
        <w:t>
      балық аулаудың пассивті құралдарында жұмыстарды орындау;</w:t>
      </w:r>
    </w:p>
    <w:bookmarkEnd w:id="6316"/>
    <w:bookmarkStart w:name="z6322" w:id="6317"/>
    <w:p>
      <w:pPr>
        <w:spacing w:after="0"/>
        <w:ind w:left="0"/>
        <w:jc w:val="both"/>
      </w:pPr>
      <w:r>
        <w:rPr>
          <w:rFonts w:ascii="Times New Roman"/>
          <w:b w:val="false"/>
          <w:i w:val="false"/>
          <w:color w:val="000000"/>
          <w:sz w:val="28"/>
        </w:rPr>
        <w:t>
      теңгерімді талап ететін жүкті батып кеткен кеменің корпустарынан түсіру;</w:t>
      </w:r>
    </w:p>
    <w:bookmarkEnd w:id="6317"/>
    <w:bookmarkStart w:name="z6323" w:id="6318"/>
    <w:p>
      <w:pPr>
        <w:spacing w:after="0"/>
        <w:ind w:left="0"/>
        <w:jc w:val="both"/>
      </w:pPr>
      <w:r>
        <w:rPr>
          <w:rFonts w:ascii="Times New Roman"/>
          <w:b w:val="false"/>
          <w:i w:val="false"/>
          <w:color w:val="000000"/>
          <w:sz w:val="28"/>
        </w:rPr>
        <w:t>
      суға батқан автомашиналарды, тракторларды және өзге де техникалық құралдарды көтеру;</w:t>
      </w:r>
    </w:p>
    <w:bookmarkEnd w:id="6318"/>
    <w:bookmarkStart w:name="z6324" w:id="6319"/>
    <w:p>
      <w:pPr>
        <w:spacing w:after="0"/>
        <w:ind w:left="0"/>
        <w:jc w:val="both"/>
      </w:pPr>
      <w:r>
        <w:rPr>
          <w:rFonts w:ascii="Times New Roman"/>
          <w:b w:val="false"/>
          <w:i w:val="false"/>
          <w:color w:val="000000"/>
          <w:sz w:val="28"/>
        </w:rPr>
        <w:t>
      кеменің су басқан бөлігіндегі жұмыстарды орындау;</w:t>
      </w:r>
    </w:p>
    <w:bookmarkEnd w:id="6319"/>
    <w:bookmarkStart w:name="z6325" w:id="6320"/>
    <w:p>
      <w:pPr>
        <w:spacing w:after="0"/>
        <w:ind w:left="0"/>
        <w:jc w:val="both"/>
      </w:pPr>
      <w:r>
        <w:rPr>
          <w:rFonts w:ascii="Times New Roman"/>
          <w:b w:val="false"/>
          <w:i w:val="false"/>
          <w:color w:val="000000"/>
          <w:sz w:val="28"/>
        </w:rPr>
        <w:t>
      кеме корпустарындағы жарықтарды және гидротехникалық құрылыстардың зақымдануын өлшеу;</w:t>
      </w:r>
    </w:p>
    <w:bookmarkEnd w:id="6320"/>
    <w:bookmarkStart w:name="z6326" w:id="6321"/>
    <w:p>
      <w:pPr>
        <w:spacing w:after="0"/>
        <w:ind w:left="0"/>
        <w:jc w:val="both"/>
      </w:pPr>
      <w:r>
        <w:rPr>
          <w:rFonts w:ascii="Times New Roman"/>
          <w:b w:val="false"/>
          <w:i w:val="false"/>
          <w:color w:val="000000"/>
          <w:sz w:val="28"/>
        </w:rPr>
        <w:t>
      кемелердің су асты құрылғыларын жөндеу мен бөгде заттардан тазалау және жұмыстардың сипаты мен күрделілігі бойынша ұқсас өзге де жұмыстарды орындау;</w:t>
      </w:r>
    </w:p>
    <w:bookmarkEnd w:id="6321"/>
    <w:bookmarkStart w:name="z6327" w:id="6322"/>
    <w:p>
      <w:pPr>
        <w:spacing w:after="0"/>
        <w:ind w:left="0"/>
        <w:jc w:val="both"/>
      </w:pPr>
      <w:r>
        <w:rPr>
          <w:rFonts w:ascii="Times New Roman"/>
          <w:b w:val="false"/>
          <w:i w:val="false"/>
          <w:color w:val="000000"/>
          <w:sz w:val="28"/>
        </w:rPr>
        <w:t>
      есу винтінің қалқаншаларын түзету;</w:t>
      </w:r>
    </w:p>
    <w:bookmarkEnd w:id="6322"/>
    <w:bookmarkStart w:name="z6328" w:id="6323"/>
    <w:p>
      <w:pPr>
        <w:spacing w:after="0"/>
        <w:ind w:left="0"/>
        <w:jc w:val="both"/>
      </w:pPr>
      <w:r>
        <w:rPr>
          <w:rFonts w:ascii="Times New Roman"/>
          <w:b w:val="false"/>
          <w:i w:val="false"/>
          <w:color w:val="000000"/>
          <w:sz w:val="28"/>
        </w:rPr>
        <w:t>
      рульдік құрылғыны түзету;</w:t>
      </w:r>
    </w:p>
    <w:bookmarkEnd w:id="6323"/>
    <w:bookmarkStart w:name="z6329" w:id="6324"/>
    <w:p>
      <w:pPr>
        <w:spacing w:after="0"/>
        <w:ind w:left="0"/>
        <w:jc w:val="both"/>
      </w:pPr>
      <w:r>
        <w:rPr>
          <w:rFonts w:ascii="Times New Roman"/>
          <w:b w:val="false"/>
          <w:i w:val="false"/>
          <w:color w:val="000000"/>
          <w:sz w:val="28"/>
        </w:rPr>
        <w:t>
      құбыржолдардың зақымдануын өңдеу;</w:t>
      </w:r>
    </w:p>
    <w:bookmarkEnd w:id="6324"/>
    <w:bookmarkStart w:name="z6330" w:id="6325"/>
    <w:p>
      <w:pPr>
        <w:spacing w:after="0"/>
        <w:ind w:left="0"/>
        <w:jc w:val="both"/>
      </w:pPr>
      <w:r>
        <w:rPr>
          <w:rFonts w:ascii="Times New Roman"/>
          <w:b w:val="false"/>
          <w:i w:val="false"/>
          <w:color w:val="000000"/>
          <w:sz w:val="28"/>
        </w:rPr>
        <w:t>
      кемелерді кеме көтергіш құрылыстарға орнату;</w:t>
      </w:r>
    </w:p>
    <w:bookmarkEnd w:id="6325"/>
    <w:bookmarkStart w:name="z6331" w:id="6326"/>
    <w:p>
      <w:pPr>
        <w:spacing w:after="0"/>
        <w:ind w:left="0"/>
        <w:jc w:val="both"/>
      </w:pPr>
      <w:r>
        <w:rPr>
          <w:rFonts w:ascii="Times New Roman"/>
          <w:b w:val="false"/>
          <w:i w:val="false"/>
          <w:color w:val="000000"/>
          <w:sz w:val="28"/>
        </w:rPr>
        <w:t>
      сүңгуірлік жабдықтардың, сүңгуірлік түсулердің тіршілігін қамтамасыз ету құралдарының және сүңгуірлердің еңбегін су асты механикаландыру құралдарының жаңа үлгілерін сынау.</w:t>
      </w:r>
    </w:p>
    <w:bookmarkEnd w:id="6326"/>
    <w:bookmarkStart w:name="z6332" w:id="6327"/>
    <w:p>
      <w:pPr>
        <w:spacing w:after="0"/>
        <w:ind w:left="0"/>
        <w:jc w:val="both"/>
      </w:pPr>
      <w:r>
        <w:rPr>
          <w:rFonts w:ascii="Times New Roman"/>
          <w:b w:val="false"/>
          <w:i w:val="false"/>
          <w:color w:val="000000"/>
          <w:sz w:val="28"/>
        </w:rPr>
        <w:t>
      836. Білуге тиіс:</w:t>
      </w:r>
    </w:p>
    <w:bookmarkEnd w:id="6327"/>
    <w:bookmarkStart w:name="z6333" w:id="6328"/>
    <w:p>
      <w:pPr>
        <w:spacing w:after="0"/>
        <w:ind w:left="0"/>
        <w:jc w:val="both"/>
      </w:pPr>
      <w:r>
        <w:rPr>
          <w:rFonts w:ascii="Times New Roman"/>
          <w:b w:val="false"/>
          <w:i w:val="false"/>
          <w:color w:val="000000"/>
          <w:sz w:val="28"/>
        </w:rPr>
        <w:t>
      сүңгуір станциясының жұмысын 45 метр тереңдікте ұйымдастыру;</w:t>
      </w:r>
    </w:p>
    <w:bookmarkEnd w:id="6328"/>
    <w:bookmarkStart w:name="z6334" w:id="6329"/>
    <w:p>
      <w:pPr>
        <w:spacing w:after="0"/>
        <w:ind w:left="0"/>
        <w:jc w:val="both"/>
      </w:pPr>
      <w:r>
        <w:rPr>
          <w:rFonts w:ascii="Times New Roman"/>
          <w:b w:val="false"/>
          <w:i w:val="false"/>
          <w:color w:val="000000"/>
          <w:sz w:val="28"/>
        </w:rPr>
        <w:t>
      кеме корпустарының және әртүрлі гидротехникалық құрылыстардың конструкциялары;</w:t>
      </w:r>
    </w:p>
    <w:bookmarkEnd w:id="6329"/>
    <w:bookmarkStart w:name="z6335" w:id="6330"/>
    <w:p>
      <w:pPr>
        <w:spacing w:after="0"/>
        <w:ind w:left="0"/>
        <w:jc w:val="both"/>
      </w:pPr>
      <w:r>
        <w:rPr>
          <w:rFonts w:ascii="Times New Roman"/>
          <w:b w:val="false"/>
          <w:i w:val="false"/>
          <w:color w:val="000000"/>
          <w:sz w:val="28"/>
        </w:rPr>
        <w:t>
      гидротехникалық құрылыстардың су асты бөлігін тексеру және жөндеу тәсілдері мен жолдары;</w:t>
      </w:r>
    </w:p>
    <w:bookmarkEnd w:id="6330"/>
    <w:bookmarkStart w:name="z6336" w:id="6331"/>
    <w:p>
      <w:pPr>
        <w:spacing w:after="0"/>
        <w:ind w:left="0"/>
        <w:jc w:val="both"/>
      </w:pPr>
      <w:r>
        <w:rPr>
          <w:rFonts w:ascii="Times New Roman"/>
          <w:b w:val="false"/>
          <w:i w:val="false"/>
          <w:color w:val="000000"/>
          <w:sz w:val="28"/>
        </w:rPr>
        <w:t>
      су асты аппараттарын су астына батыруға және оларды тасымалдаушы кеменің бортына көтеру үшін дайындау және тексеру тәртібі;</w:t>
      </w:r>
    </w:p>
    <w:bookmarkEnd w:id="6331"/>
    <w:bookmarkStart w:name="z6337" w:id="6332"/>
    <w:p>
      <w:pPr>
        <w:spacing w:after="0"/>
        <w:ind w:left="0"/>
        <w:jc w:val="both"/>
      </w:pPr>
      <w:r>
        <w:rPr>
          <w:rFonts w:ascii="Times New Roman"/>
          <w:b w:val="false"/>
          <w:i w:val="false"/>
          <w:color w:val="000000"/>
          <w:sz w:val="28"/>
        </w:rPr>
        <w:t>
      жүктерді теңестіру, батып кеткен техниканы көтеру тәсілдері мен жолдары;</w:t>
      </w:r>
    </w:p>
    <w:bookmarkEnd w:id="6332"/>
    <w:bookmarkStart w:name="z6338" w:id="6333"/>
    <w:p>
      <w:pPr>
        <w:spacing w:after="0"/>
        <w:ind w:left="0"/>
        <w:jc w:val="both"/>
      </w:pPr>
      <w:r>
        <w:rPr>
          <w:rFonts w:ascii="Times New Roman"/>
          <w:b w:val="false"/>
          <w:i w:val="false"/>
          <w:color w:val="000000"/>
          <w:sz w:val="28"/>
        </w:rPr>
        <w:t>
      су асты құбыржолдары мен кабельдерін, кеме көтергіш құрылыстардың рельсті жолдарын төсеу және орындалған жұмысты бақылау тәсілдері;</w:t>
      </w:r>
    </w:p>
    <w:bookmarkEnd w:id="6333"/>
    <w:bookmarkStart w:name="z6339" w:id="6334"/>
    <w:p>
      <w:pPr>
        <w:spacing w:after="0"/>
        <w:ind w:left="0"/>
        <w:jc w:val="both"/>
      </w:pPr>
      <w:r>
        <w:rPr>
          <w:rFonts w:ascii="Times New Roman"/>
          <w:b w:val="false"/>
          <w:i w:val="false"/>
          <w:color w:val="000000"/>
          <w:sz w:val="28"/>
        </w:rPr>
        <w:t>
      кеме көтеру кезінде өткізгіштер заводкаларының траншеялары мен туннельдердін жуу тәсілдері;</w:t>
      </w:r>
    </w:p>
    <w:bookmarkEnd w:id="6334"/>
    <w:bookmarkStart w:name="z6340" w:id="6335"/>
    <w:p>
      <w:pPr>
        <w:spacing w:after="0"/>
        <w:ind w:left="0"/>
        <w:jc w:val="both"/>
      </w:pPr>
      <w:r>
        <w:rPr>
          <w:rFonts w:ascii="Times New Roman"/>
          <w:b w:val="false"/>
          <w:i w:val="false"/>
          <w:color w:val="000000"/>
          <w:sz w:val="28"/>
        </w:rPr>
        <w:t>
      сүңгуір жабдықты дезинфекциялау мерзімдері мен тәртібі;</w:t>
      </w:r>
    </w:p>
    <w:bookmarkEnd w:id="6335"/>
    <w:bookmarkStart w:name="z6341" w:id="6336"/>
    <w:p>
      <w:pPr>
        <w:spacing w:after="0"/>
        <w:ind w:left="0"/>
        <w:jc w:val="both"/>
      </w:pPr>
      <w:r>
        <w:rPr>
          <w:rFonts w:ascii="Times New Roman"/>
          <w:b w:val="false"/>
          <w:i w:val="false"/>
          <w:color w:val="000000"/>
          <w:sz w:val="28"/>
        </w:rPr>
        <w:t>
      сүңгуір аппараттарын сығымдалған ауамен толтырудың тәсілдері мен тәртібі;</w:t>
      </w:r>
    </w:p>
    <w:bookmarkEnd w:id="6336"/>
    <w:bookmarkStart w:name="z6342" w:id="6337"/>
    <w:p>
      <w:pPr>
        <w:spacing w:after="0"/>
        <w:ind w:left="0"/>
        <w:jc w:val="both"/>
      </w:pPr>
      <w:r>
        <w:rPr>
          <w:rFonts w:ascii="Times New Roman"/>
          <w:b w:val="false"/>
          <w:i w:val="false"/>
          <w:color w:val="000000"/>
          <w:sz w:val="28"/>
        </w:rPr>
        <w:t>
      медициналық қызметкер келгенге дейін сүңгуір аурулары кезінде алғашқы медициналық көмек көрсету тәсілдері;</w:t>
      </w:r>
    </w:p>
    <w:bookmarkEnd w:id="6337"/>
    <w:bookmarkStart w:name="z6343" w:id="6338"/>
    <w:p>
      <w:pPr>
        <w:spacing w:after="0"/>
        <w:ind w:left="0"/>
        <w:jc w:val="both"/>
      </w:pPr>
      <w:r>
        <w:rPr>
          <w:rFonts w:ascii="Times New Roman"/>
          <w:b w:val="false"/>
          <w:i w:val="false"/>
          <w:color w:val="000000"/>
          <w:sz w:val="28"/>
        </w:rPr>
        <w:t>
      сүңгуір істері және есептілік бойынша құжаттаманың барлық түрлерін жүргізу жөніндегі нұсқаулықтар;</w:t>
      </w:r>
    </w:p>
    <w:bookmarkEnd w:id="6338"/>
    <w:bookmarkStart w:name="z6344" w:id="6339"/>
    <w:p>
      <w:pPr>
        <w:spacing w:after="0"/>
        <w:ind w:left="0"/>
        <w:jc w:val="both"/>
      </w:pPr>
      <w:r>
        <w:rPr>
          <w:rFonts w:ascii="Times New Roman"/>
          <w:b w:val="false"/>
          <w:i w:val="false"/>
          <w:color w:val="000000"/>
          <w:sz w:val="28"/>
        </w:rPr>
        <w:t>
      құтқару қызметі бойынша басшылық құжаттар;</w:t>
      </w:r>
    </w:p>
    <w:bookmarkEnd w:id="6339"/>
    <w:bookmarkStart w:name="z6345" w:id="6340"/>
    <w:p>
      <w:pPr>
        <w:spacing w:after="0"/>
        <w:ind w:left="0"/>
        <w:jc w:val="both"/>
      </w:pPr>
      <w:r>
        <w:rPr>
          <w:rFonts w:ascii="Times New Roman"/>
          <w:b w:val="false"/>
          <w:i w:val="false"/>
          <w:color w:val="000000"/>
          <w:sz w:val="28"/>
        </w:rPr>
        <w:t>
      бағынысты сүңгуір құрамын құтқару жұмыстарын орындаудың жаңа тәсілдеріне үйрету әдістемесі мен тәсілдері;</w:t>
      </w:r>
    </w:p>
    <w:bookmarkEnd w:id="6340"/>
    <w:bookmarkStart w:name="z6346" w:id="6341"/>
    <w:p>
      <w:pPr>
        <w:spacing w:after="0"/>
        <w:ind w:left="0"/>
        <w:jc w:val="both"/>
      </w:pPr>
      <w:r>
        <w:rPr>
          <w:rFonts w:ascii="Times New Roman"/>
          <w:b w:val="false"/>
          <w:i w:val="false"/>
          <w:color w:val="000000"/>
          <w:sz w:val="28"/>
        </w:rPr>
        <w:t>
      катерді басқару және ішкі су жолдарымен жүзу тәртібі.</w:t>
      </w:r>
    </w:p>
    <w:bookmarkEnd w:id="6341"/>
    <w:bookmarkStart w:name="z6347" w:id="6342"/>
    <w:p>
      <w:pPr>
        <w:spacing w:after="0"/>
        <w:ind w:left="0"/>
        <w:jc w:val="left"/>
      </w:pPr>
      <w:r>
        <w:rPr>
          <w:rFonts w:ascii="Times New Roman"/>
          <w:b/>
          <w:i w:val="false"/>
          <w:color w:val="000000"/>
        </w:rPr>
        <w:t xml:space="preserve"> 361-параграф. Сүңгуір, 6-разряд</w:t>
      </w:r>
    </w:p>
    <w:bookmarkEnd w:id="6342"/>
    <w:bookmarkStart w:name="z6348" w:id="6343"/>
    <w:p>
      <w:pPr>
        <w:spacing w:after="0"/>
        <w:ind w:left="0"/>
        <w:jc w:val="both"/>
      </w:pPr>
      <w:r>
        <w:rPr>
          <w:rFonts w:ascii="Times New Roman"/>
          <w:b w:val="false"/>
          <w:i w:val="false"/>
          <w:color w:val="000000"/>
          <w:sz w:val="28"/>
        </w:rPr>
        <w:t>
      837. Жұмыс сипаттамасы:</w:t>
      </w:r>
    </w:p>
    <w:bookmarkEnd w:id="6343"/>
    <w:bookmarkStart w:name="z6349" w:id="6344"/>
    <w:p>
      <w:pPr>
        <w:spacing w:after="0"/>
        <w:ind w:left="0"/>
        <w:jc w:val="both"/>
      </w:pPr>
      <w:r>
        <w:rPr>
          <w:rFonts w:ascii="Times New Roman"/>
          <w:b w:val="false"/>
          <w:i w:val="false"/>
          <w:color w:val="000000"/>
          <w:sz w:val="28"/>
        </w:rPr>
        <w:t>
      топырақтың сипаттамасын анықтай отырып, тереңдік планшеттерін жасау;</w:t>
      </w:r>
    </w:p>
    <w:bookmarkEnd w:id="6344"/>
    <w:bookmarkStart w:name="z6350" w:id="6345"/>
    <w:p>
      <w:pPr>
        <w:spacing w:after="0"/>
        <w:ind w:left="0"/>
        <w:jc w:val="both"/>
      </w:pPr>
      <w:r>
        <w:rPr>
          <w:rFonts w:ascii="Times New Roman"/>
          <w:b w:val="false"/>
          <w:i w:val="false"/>
          <w:color w:val="000000"/>
          <w:sz w:val="28"/>
        </w:rPr>
        <w:t>
      батып кеткен кемелерді зерттеу кезінде күрделі өлшеулер жүргізу;</w:t>
      </w:r>
    </w:p>
    <w:bookmarkEnd w:id="6345"/>
    <w:bookmarkStart w:name="z6351" w:id="6346"/>
    <w:p>
      <w:pPr>
        <w:spacing w:after="0"/>
        <w:ind w:left="0"/>
        <w:jc w:val="both"/>
      </w:pPr>
      <w:r>
        <w:rPr>
          <w:rFonts w:ascii="Times New Roman"/>
          <w:b w:val="false"/>
          <w:i w:val="false"/>
          <w:color w:val="000000"/>
          <w:sz w:val="28"/>
        </w:rPr>
        <w:t>
      массасы 50 тоннадан асатын кесінділері мен массивтерді орнату;</w:t>
      </w:r>
    </w:p>
    <w:bookmarkEnd w:id="6346"/>
    <w:bookmarkStart w:name="z6352" w:id="6347"/>
    <w:p>
      <w:pPr>
        <w:spacing w:after="0"/>
        <w:ind w:left="0"/>
        <w:jc w:val="both"/>
      </w:pPr>
      <w:r>
        <w:rPr>
          <w:rFonts w:ascii="Times New Roman"/>
          <w:b w:val="false"/>
          <w:i w:val="false"/>
          <w:color w:val="000000"/>
          <w:sz w:val="28"/>
        </w:rPr>
        <w:t>
      кемелер мен гидротехникалық құрылыстарды тексеру кезінде телевизиялық қондырғыларды басқару;</w:t>
      </w:r>
    </w:p>
    <w:bookmarkEnd w:id="6347"/>
    <w:bookmarkStart w:name="z6353" w:id="6348"/>
    <w:p>
      <w:pPr>
        <w:spacing w:after="0"/>
        <w:ind w:left="0"/>
        <w:jc w:val="both"/>
      </w:pPr>
      <w:r>
        <w:rPr>
          <w:rFonts w:ascii="Times New Roman"/>
          <w:b w:val="false"/>
          <w:i w:val="false"/>
          <w:color w:val="000000"/>
          <w:sz w:val="28"/>
        </w:rPr>
        <w:t>
      кеме корпусындағы жарықтар мен гидротехникалық құрылғылардың су асты бөліктері ақауларының контурлық және көлемдік шаблондарын түсіру және жасау;</w:t>
      </w:r>
    </w:p>
    <w:bookmarkEnd w:id="6348"/>
    <w:bookmarkStart w:name="z6354" w:id="6349"/>
    <w:p>
      <w:pPr>
        <w:spacing w:after="0"/>
        <w:ind w:left="0"/>
        <w:jc w:val="both"/>
      </w:pPr>
      <w:r>
        <w:rPr>
          <w:rFonts w:ascii="Times New Roman"/>
          <w:b w:val="false"/>
          <w:i w:val="false"/>
          <w:color w:val="000000"/>
          <w:sz w:val="28"/>
        </w:rPr>
        <w:t>
      туннельдердің, шұңқырлардың және тасымалдағыштардың орналасу орындарын белгілеу;</w:t>
      </w:r>
    </w:p>
    <w:bookmarkEnd w:id="6349"/>
    <w:bookmarkStart w:name="z6355" w:id="6350"/>
    <w:p>
      <w:pPr>
        <w:spacing w:after="0"/>
        <w:ind w:left="0"/>
        <w:jc w:val="both"/>
      </w:pPr>
      <w:r>
        <w:rPr>
          <w:rFonts w:ascii="Times New Roman"/>
          <w:b w:val="false"/>
          <w:i w:val="false"/>
          <w:color w:val="000000"/>
          <w:sz w:val="28"/>
        </w:rPr>
        <w:t xml:space="preserve">
      жарықтарға жапсырма қоюды басқару; </w:t>
      </w:r>
    </w:p>
    <w:bookmarkEnd w:id="6350"/>
    <w:bookmarkStart w:name="z6356" w:id="6351"/>
    <w:p>
      <w:pPr>
        <w:spacing w:after="0"/>
        <w:ind w:left="0"/>
        <w:jc w:val="both"/>
      </w:pPr>
      <w:r>
        <w:rPr>
          <w:rFonts w:ascii="Times New Roman"/>
          <w:b w:val="false"/>
          <w:i w:val="false"/>
          <w:color w:val="000000"/>
          <w:sz w:val="28"/>
        </w:rPr>
        <w:t>
      металды су астында кесу және дәнекерлеу;</w:t>
      </w:r>
    </w:p>
    <w:bookmarkEnd w:id="6351"/>
    <w:bookmarkStart w:name="z6357" w:id="6352"/>
    <w:p>
      <w:pPr>
        <w:spacing w:after="0"/>
        <w:ind w:left="0"/>
        <w:jc w:val="both"/>
      </w:pPr>
      <w:r>
        <w:rPr>
          <w:rFonts w:ascii="Times New Roman"/>
          <w:b w:val="false"/>
          <w:i w:val="false"/>
          <w:color w:val="000000"/>
          <w:sz w:val="28"/>
        </w:rPr>
        <w:t>
      су астындағы жарылыс жұмыстарын орындау;</w:t>
      </w:r>
    </w:p>
    <w:bookmarkEnd w:id="6352"/>
    <w:bookmarkStart w:name="z6358" w:id="6353"/>
    <w:p>
      <w:pPr>
        <w:spacing w:after="0"/>
        <w:ind w:left="0"/>
        <w:jc w:val="both"/>
      </w:pPr>
      <w:r>
        <w:rPr>
          <w:rFonts w:ascii="Times New Roman"/>
          <w:b w:val="false"/>
          <w:i w:val="false"/>
          <w:color w:val="000000"/>
          <w:sz w:val="28"/>
        </w:rPr>
        <w:t>
      есу винттерді немесе олардың қалақтарын ауыстыру;</w:t>
      </w:r>
    </w:p>
    <w:bookmarkEnd w:id="6353"/>
    <w:bookmarkStart w:name="z6359" w:id="6354"/>
    <w:p>
      <w:pPr>
        <w:spacing w:after="0"/>
        <w:ind w:left="0"/>
        <w:jc w:val="both"/>
      </w:pPr>
      <w:r>
        <w:rPr>
          <w:rFonts w:ascii="Times New Roman"/>
          <w:b w:val="false"/>
          <w:i w:val="false"/>
          <w:color w:val="000000"/>
          <w:sz w:val="28"/>
        </w:rPr>
        <w:t>
      кеме корпустарында орнатылған электр радионавигациялық және іздестіру аспаптарының датчиктерін жөндеу және ауыстыру;</w:t>
      </w:r>
    </w:p>
    <w:bookmarkEnd w:id="6354"/>
    <w:bookmarkStart w:name="z6360" w:id="6355"/>
    <w:p>
      <w:pPr>
        <w:spacing w:after="0"/>
        <w:ind w:left="0"/>
        <w:jc w:val="both"/>
      </w:pPr>
      <w:r>
        <w:rPr>
          <w:rFonts w:ascii="Times New Roman"/>
          <w:b w:val="false"/>
          <w:i w:val="false"/>
          <w:color w:val="000000"/>
          <w:sz w:val="28"/>
        </w:rPr>
        <w:t>
      авариялық кеме корпусының су асты бөлігінің су ағып кетуін жою;</w:t>
      </w:r>
    </w:p>
    <w:bookmarkEnd w:id="6355"/>
    <w:bookmarkStart w:name="z6361" w:id="6356"/>
    <w:p>
      <w:pPr>
        <w:spacing w:after="0"/>
        <w:ind w:left="0"/>
        <w:jc w:val="both"/>
      </w:pPr>
      <w:r>
        <w:rPr>
          <w:rFonts w:ascii="Times New Roman"/>
          <w:b w:val="false"/>
          <w:i w:val="false"/>
          <w:color w:val="000000"/>
          <w:sz w:val="28"/>
        </w:rPr>
        <w:t>
      кеме көтеретін понтондар мен гиней гактарды сүйреу;</w:t>
      </w:r>
    </w:p>
    <w:bookmarkEnd w:id="6356"/>
    <w:bookmarkStart w:name="z6362" w:id="6357"/>
    <w:p>
      <w:pPr>
        <w:spacing w:after="0"/>
        <w:ind w:left="0"/>
        <w:jc w:val="both"/>
      </w:pPr>
      <w:r>
        <w:rPr>
          <w:rFonts w:ascii="Times New Roman"/>
          <w:b w:val="false"/>
          <w:i w:val="false"/>
          <w:color w:val="000000"/>
          <w:sz w:val="28"/>
        </w:rPr>
        <w:t>
      кеме көтергіш арқандарды, сүлгілерді және өзге де көтергіш құрылғыларды бекіту;</w:t>
      </w:r>
    </w:p>
    <w:bookmarkEnd w:id="6357"/>
    <w:bookmarkStart w:name="z6363" w:id="6358"/>
    <w:p>
      <w:pPr>
        <w:spacing w:after="0"/>
        <w:ind w:left="0"/>
        <w:jc w:val="both"/>
      </w:pPr>
      <w:r>
        <w:rPr>
          <w:rFonts w:ascii="Times New Roman"/>
          <w:b w:val="false"/>
          <w:i w:val="false"/>
          <w:color w:val="000000"/>
          <w:sz w:val="28"/>
        </w:rPr>
        <w:t>
      кеме көтергіш понтондарды теңестіру және найттау;</w:t>
      </w:r>
    </w:p>
    <w:bookmarkEnd w:id="6358"/>
    <w:bookmarkStart w:name="z6364" w:id="6359"/>
    <w:p>
      <w:pPr>
        <w:spacing w:after="0"/>
        <w:ind w:left="0"/>
        <w:jc w:val="both"/>
      </w:pPr>
      <w:r>
        <w:rPr>
          <w:rFonts w:ascii="Times New Roman"/>
          <w:b w:val="false"/>
          <w:i w:val="false"/>
          <w:color w:val="000000"/>
          <w:sz w:val="28"/>
        </w:rPr>
        <w:t>
      шлангтарды кеме көтергіш понтондарға қосу;</w:t>
      </w:r>
    </w:p>
    <w:bookmarkEnd w:id="6359"/>
    <w:bookmarkStart w:name="z6365" w:id="6360"/>
    <w:p>
      <w:pPr>
        <w:spacing w:after="0"/>
        <w:ind w:left="0"/>
        <w:jc w:val="both"/>
      </w:pPr>
      <w:r>
        <w:rPr>
          <w:rFonts w:ascii="Times New Roman"/>
          <w:b w:val="false"/>
          <w:i w:val="false"/>
          <w:color w:val="000000"/>
          <w:sz w:val="28"/>
        </w:rPr>
        <w:t>
      барлық күрделі авариялық-құтқару, кеме, кеме жөндеу және өзге де сүңгуірлік жұмыстарды орындау.</w:t>
      </w:r>
    </w:p>
    <w:bookmarkEnd w:id="6360"/>
    <w:bookmarkStart w:name="z6366" w:id="6361"/>
    <w:p>
      <w:pPr>
        <w:spacing w:after="0"/>
        <w:ind w:left="0"/>
        <w:jc w:val="both"/>
      </w:pPr>
      <w:r>
        <w:rPr>
          <w:rFonts w:ascii="Times New Roman"/>
          <w:b w:val="false"/>
          <w:i w:val="false"/>
          <w:color w:val="000000"/>
          <w:sz w:val="28"/>
        </w:rPr>
        <w:t>
      838. Білуге тиіс:</w:t>
      </w:r>
    </w:p>
    <w:bookmarkEnd w:id="6361"/>
    <w:bookmarkStart w:name="z6367" w:id="6362"/>
    <w:p>
      <w:pPr>
        <w:spacing w:after="0"/>
        <w:ind w:left="0"/>
        <w:jc w:val="both"/>
      </w:pPr>
      <w:r>
        <w:rPr>
          <w:rFonts w:ascii="Times New Roman"/>
          <w:b w:val="false"/>
          <w:i w:val="false"/>
          <w:color w:val="000000"/>
          <w:sz w:val="28"/>
        </w:rPr>
        <w:t>
      сүңгуір стансасының немесе 60 метрге дейінгі тереңдіктегі сүңгуір стансалары тобының жұмысын ұйымдастыру және басшылық ету;</w:t>
      </w:r>
    </w:p>
    <w:bookmarkEnd w:id="6362"/>
    <w:bookmarkStart w:name="z6368" w:id="6363"/>
    <w:p>
      <w:pPr>
        <w:spacing w:after="0"/>
        <w:ind w:left="0"/>
        <w:jc w:val="both"/>
      </w:pPr>
      <w:r>
        <w:rPr>
          <w:rFonts w:ascii="Times New Roman"/>
          <w:b w:val="false"/>
          <w:i w:val="false"/>
          <w:color w:val="000000"/>
          <w:sz w:val="28"/>
        </w:rPr>
        <w:t>
      сүңгуірлік техниканың барлық түрлерін пайдалану мен жөндеу тәртібі;</w:t>
      </w:r>
    </w:p>
    <w:bookmarkEnd w:id="6363"/>
    <w:bookmarkStart w:name="z6369" w:id="6364"/>
    <w:p>
      <w:pPr>
        <w:spacing w:after="0"/>
        <w:ind w:left="0"/>
        <w:jc w:val="both"/>
      </w:pPr>
      <w:r>
        <w:rPr>
          <w:rFonts w:ascii="Times New Roman"/>
          <w:b w:val="false"/>
          <w:i w:val="false"/>
          <w:color w:val="000000"/>
          <w:sz w:val="28"/>
        </w:rPr>
        <w:t>
      сүңгуірлер су астында пайдаланатын телевизиялық және өзге де радиотехникалық аппаратураның құрылғысы және қолдану принциптері;</w:t>
      </w:r>
    </w:p>
    <w:bookmarkEnd w:id="6364"/>
    <w:bookmarkStart w:name="z6370" w:id="6365"/>
    <w:p>
      <w:pPr>
        <w:spacing w:after="0"/>
        <w:ind w:left="0"/>
        <w:jc w:val="both"/>
      </w:pPr>
      <w:r>
        <w:rPr>
          <w:rFonts w:ascii="Times New Roman"/>
          <w:b w:val="false"/>
          <w:i w:val="false"/>
          <w:color w:val="000000"/>
          <w:sz w:val="28"/>
        </w:rPr>
        <w:t>
      гидротехникалық құрылыстардың су асты бөліктерінің техникалық жағдайын тексеру, оларда жөндеу және авариялық-қалпына келтіру жұмыстарын орындау тәртібі;</w:t>
      </w:r>
    </w:p>
    <w:bookmarkEnd w:id="6365"/>
    <w:bookmarkStart w:name="z6371" w:id="6366"/>
    <w:p>
      <w:pPr>
        <w:spacing w:after="0"/>
        <w:ind w:left="0"/>
        <w:jc w:val="both"/>
      </w:pPr>
      <w:r>
        <w:rPr>
          <w:rFonts w:ascii="Times New Roman"/>
          <w:b w:val="false"/>
          <w:i w:val="false"/>
          <w:color w:val="000000"/>
          <w:sz w:val="28"/>
        </w:rPr>
        <w:t>
      металдарды дәнекерлеуге және кесуге арналған электр дәнекерлеу машиналары мен аппараттарының жұмыс істеу принципі;</w:t>
      </w:r>
    </w:p>
    <w:bookmarkEnd w:id="6366"/>
    <w:bookmarkStart w:name="z6372" w:id="6367"/>
    <w:p>
      <w:pPr>
        <w:spacing w:after="0"/>
        <w:ind w:left="0"/>
        <w:jc w:val="both"/>
      </w:pPr>
      <w:r>
        <w:rPr>
          <w:rFonts w:ascii="Times New Roman"/>
          <w:b w:val="false"/>
          <w:i w:val="false"/>
          <w:color w:val="000000"/>
          <w:sz w:val="28"/>
        </w:rPr>
        <w:t>
      электр дәнекерлеу аппараттарына қызмет көрсету тәртібі;</w:t>
      </w:r>
    </w:p>
    <w:bookmarkEnd w:id="6367"/>
    <w:bookmarkStart w:name="z6373" w:id="6368"/>
    <w:p>
      <w:pPr>
        <w:spacing w:after="0"/>
        <w:ind w:left="0"/>
        <w:jc w:val="both"/>
      </w:pPr>
      <w:r>
        <w:rPr>
          <w:rFonts w:ascii="Times New Roman"/>
          <w:b w:val="false"/>
          <w:i w:val="false"/>
          <w:color w:val="000000"/>
          <w:sz w:val="28"/>
        </w:rPr>
        <w:t>
      дәнекерленетін металдардың негізгі қасиеттері;</w:t>
      </w:r>
    </w:p>
    <w:bookmarkEnd w:id="6368"/>
    <w:bookmarkStart w:name="z6374" w:id="6369"/>
    <w:p>
      <w:pPr>
        <w:spacing w:after="0"/>
        <w:ind w:left="0"/>
        <w:jc w:val="both"/>
      </w:pPr>
      <w:r>
        <w:rPr>
          <w:rFonts w:ascii="Times New Roman"/>
          <w:b w:val="false"/>
          <w:i w:val="false"/>
          <w:color w:val="000000"/>
          <w:sz w:val="28"/>
        </w:rPr>
        <w:t>
      металдарды су астында кесу және дәнекерлеу кезінде қолданылатын газдар мен сұйықтықтардың негізгі қасиеттері;</w:t>
      </w:r>
    </w:p>
    <w:bookmarkEnd w:id="6369"/>
    <w:bookmarkStart w:name="z6375" w:id="6370"/>
    <w:p>
      <w:pPr>
        <w:spacing w:after="0"/>
        <w:ind w:left="0"/>
        <w:jc w:val="both"/>
      </w:pPr>
      <w:r>
        <w:rPr>
          <w:rFonts w:ascii="Times New Roman"/>
          <w:b w:val="false"/>
          <w:i w:val="false"/>
          <w:color w:val="000000"/>
          <w:sz w:val="28"/>
        </w:rPr>
        <w:t>
      бақылау үшін қолданылатын электр өлшеу аспаптары мен құрылғыларының мақсаты;</w:t>
      </w:r>
    </w:p>
    <w:bookmarkEnd w:id="6370"/>
    <w:bookmarkStart w:name="z6376" w:id="6371"/>
    <w:p>
      <w:pPr>
        <w:spacing w:after="0"/>
        <w:ind w:left="0"/>
        <w:jc w:val="both"/>
      </w:pPr>
      <w:r>
        <w:rPr>
          <w:rFonts w:ascii="Times New Roman"/>
          <w:b w:val="false"/>
          <w:i w:val="false"/>
          <w:color w:val="000000"/>
          <w:sz w:val="28"/>
        </w:rPr>
        <w:t>
      қолданылатын жарылғыш материалдар мен аппаратураның негізгі қасиеттері мен ерекшеліктері және олармен жұмыс істеу кезіндегі сақтық шаралары;</w:t>
      </w:r>
    </w:p>
    <w:bookmarkEnd w:id="6371"/>
    <w:bookmarkStart w:name="z6377" w:id="6372"/>
    <w:p>
      <w:pPr>
        <w:spacing w:after="0"/>
        <w:ind w:left="0"/>
        <w:jc w:val="both"/>
      </w:pPr>
      <w:r>
        <w:rPr>
          <w:rFonts w:ascii="Times New Roman"/>
          <w:b w:val="false"/>
          <w:i w:val="false"/>
          <w:color w:val="000000"/>
          <w:sz w:val="28"/>
        </w:rPr>
        <w:t>
      суға батқан кемелерді көтеру және кеме көтергіш понтондарды суға батқан кеменің ұзындығы бойынша орналастыру жөніндегі есептер;</w:t>
      </w:r>
    </w:p>
    <w:bookmarkEnd w:id="6372"/>
    <w:bookmarkStart w:name="z6378" w:id="6373"/>
    <w:p>
      <w:pPr>
        <w:spacing w:after="0"/>
        <w:ind w:left="0"/>
        <w:jc w:val="both"/>
      </w:pPr>
      <w:r>
        <w:rPr>
          <w:rFonts w:ascii="Times New Roman"/>
          <w:b w:val="false"/>
          <w:i w:val="false"/>
          <w:color w:val="000000"/>
          <w:sz w:val="28"/>
        </w:rPr>
        <w:t>
      суға батқан кемелер мен жүктерді көтеру бойынша сүңгуірлік жұмыстарды жүргізу технологиясы.</w:t>
      </w:r>
    </w:p>
    <w:bookmarkEnd w:id="6373"/>
    <w:bookmarkStart w:name="z6379" w:id="6374"/>
    <w:p>
      <w:pPr>
        <w:spacing w:after="0"/>
        <w:ind w:left="0"/>
        <w:jc w:val="both"/>
      </w:pPr>
      <w:r>
        <w:rPr>
          <w:rFonts w:ascii="Times New Roman"/>
          <w:b w:val="false"/>
          <w:i w:val="false"/>
          <w:color w:val="000000"/>
          <w:sz w:val="28"/>
        </w:rPr>
        <w:t>
      839. Еңбекшілердің жаппай демалуына арналған акваторияларды тексеру және тазалау;</w:t>
      </w:r>
    </w:p>
    <w:bookmarkEnd w:id="6374"/>
    <w:bookmarkStart w:name="z6380" w:id="6375"/>
    <w:p>
      <w:pPr>
        <w:spacing w:after="0"/>
        <w:ind w:left="0"/>
        <w:jc w:val="both"/>
      </w:pPr>
      <w:r>
        <w:rPr>
          <w:rFonts w:ascii="Times New Roman"/>
          <w:b w:val="false"/>
          <w:i w:val="false"/>
          <w:color w:val="000000"/>
          <w:sz w:val="28"/>
        </w:rPr>
        <w:t>
      құтқару құралдарын тексеру және жұмысқа дайындау;</w:t>
      </w:r>
    </w:p>
    <w:bookmarkEnd w:id="6375"/>
    <w:bookmarkStart w:name="z6381" w:id="6376"/>
    <w:p>
      <w:pPr>
        <w:spacing w:after="0"/>
        <w:ind w:left="0"/>
        <w:jc w:val="both"/>
      </w:pPr>
      <w:r>
        <w:rPr>
          <w:rFonts w:ascii="Times New Roman"/>
          <w:b w:val="false"/>
          <w:i w:val="false"/>
          <w:color w:val="000000"/>
          <w:sz w:val="28"/>
        </w:rPr>
        <w:t>
      сүңгуір аппараттарын сығылған ауамен зарядтау;</w:t>
      </w:r>
    </w:p>
    <w:bookmarkEnd w:id="6376"/>
    <w:bookmarkStart w:name="z6382" w:id="6377"/>
    <w:p>
      <w:pPr>
        <w:spacing w:after="0"/>
        <w:ind w:left="0"/>
        <w:jc w:val="both"/>
      </w:pPr>
      <w:r>
        <w:rPr>
          <w:rFonts w:ascii="Times New Roman"/>
          <w:b w:val="false"/>
          <w:i w:val="false"/>
          <w:color w:val="000000"/>
          <w:sz w:val="28"/>
        </w:rPr>
        <w:t>
      өз бетінше катерді жүргізу кезінде – 7-разряд;</w:t>
      </w:r>
    </w:p>
    <w:bookmarkEnd w:id="6377"/>
    <w:bookmarkStart w:name="z6383" w:id="6378"/>
    <w:p>
      <w:pPr>
        <w:spacing w:after="0"/>
        <w:ind w:left="0"/>
        <w:jc w:val="both"/>
      </w:pPr>
      <w:r>
        <w:rPr>
          <w:rFonts w:ascii="Times New Roman"/>
          <w:b w:val="false"/>
          <w:i w:val="false"/>
          <w:color w:val="000000"/>
          <w:sz w:val="28"/>
        </w:rPr>
        <w:t>
      сүңгуір станцияларының тобын басқару кезінде – 8-разряд.</w:t>
      </w:r>
    </w:p>
    <w:bookmarkEnd w:id="6378"/>
    <w:bookmarkStart w:name="z6384" w:id="6379"/>
    <w:p>
      <w:pPr>
        <w:spacing w:after="0"/>
        <w:ind w:left="0"/>
        <w:jc w:val="left"/>
      </w:pPr>
      <w:r>
        <w:rPr>
          <w:rFonts w:ascii="Times New Roman"/>
          <w:b/>
          <w:i w:val="false"/>
          <w:color w:val="000000"/>
        </w:rPr>
        <w:t xml:space="preserve"> 362-параграф. Сүңгуір-құтқарушы, 6-разряд</w:t>
      </w:r>
    </w:p>
    <w:bookmarkEnd w:id="6379"/>
    <w:bookmarkStart w:name="z6385" w:id="6380"/>
    <w:p>
      <w:pPr>
        <w:spacing w:after="0"/>
        <w:ind w:left="0"/>
        <w:jc w:val="both"/>
      </w:pPr>
      <w:r>
        <w:rPr>
          <w:rFonts w:ascii="Times New Roman"/>
          <w:b w:val="false"/>
          <w:i w:val="false"/>
          <w:color w:val="000000"/>
          <w:sz w:val="28"/>
        </w:rPr>
        <w:t>
      840. Жұмыс сипаттамасы:</w:t>
      </w:r>
    </w:p>
    <w:bookmarkEnd w:id="6380"/>
    <w:bookmarkStart w:name="z6386" w:id="6381"/>
    <w:p>
      <w:pPr>
        <w:spacing w:after="0"/>
        <w:ind w:left="0"/>
        <w:jc w:val="both"/>
      </w:pPr>
      <w:r>
        <w:rPr>
          <w:rFonts w:ascii="Times New Roman"/>
          <w:b w:val="false"/>
          <w:i w:val="false"/>
          <w:color w:val="000000"/>
          <w:sz w:val="28"/>
        </w:rPr>
        <w:t>
      суда апатқа ұшырағандарға және зардап шегушілерді судан алып шыққаннан кейін алғашқы дәрігерге дейінгі көмек көрсету;</w:t>
      </w:r>
    </w:p>
    <w:bookmarkEnd w:id="6381"/>
    <w:bookmarkStart w:name="z6387" w:id="6382"/>
    <w:p>
      <w:pPr>
        <w:spacing w:after="0"/>
        <w:ind w:left="0"/>
        <w:jc w:val="both"/>
      </w:pPr>
      <w:r>
        <w:rPr>
          <w:rFonts w:ascii="Times New Roman"/>
          <w:b w:val="false"/>
          <w:i w:val="false"/>
          <w:color w:val="000000"/>
          <w:sz w:val="28"/>
        </w:rPr>
        <w:t>
      адамдарды суға батқан катерлерден (шағын көлемді флот кемелерінен), автокөліктерден, тракторлар мен өзге де техникадан құтқару;</w:t>
      </w:r>
    </w:p>
    <w:bookmarkEnd w:id="6382"/>
    <w:bookmarkStart w:name="z6388" w:id="6383"/>
    <w:p>
      <w:pPr>
        <w:spacing w:after="0"/>
        <w:ind w:left="0"/>
        <w:jc w:val="both"/>
      </w:pPr>
      <w:r>
        <w:rPr>
          <w:rFonts w:ascii="Times New Roman"/>
          <w:b w:val="false"/>
          <w:i w:val="false"/>
          <w:color w:val="000000"/>
          <w:sz w:val="28"/>
        </w:rPr>
        <w:t>
      құтқару қызметінде қолданылатын сүңгуір техникасының барлық түрлерін пайдалану, осы техникаға жөндеу жүргізу;</w:t>
      </w:r>
    </w:p>
    <w:bookmarkEnd w:id="6383"/>
    <w:bookmarkStart w:name="z6389" w:id="6384"/>
    <w:p>
      <w:pPr>
        <w:spacing w:after="0"/>
        <w:ind w:left="0"/>
        <w:jc w:val="both"/>
      </w:pPr>
      <w:r>
        <w:rPr>
          <w:rFonts w:ascii="Times New Roman"/>
          <w:b w:val="false"/>
          <w:i w:val="false"/>
          <w:color w:val="000000"/>
          <w:sz w:val="28"/>
        </w:rPr>
        <w:t>
      сүңгуір аппараттарын сығылған ауамен зарядтау.</w:t>
      </w:r>
    </w:p>
    <w:bookmarkEnd w:id="6384"/>
    <w:bookmarkStart w:name="z6390" w:id="6385"/>
    <w:p>
      <w:pPr>
        <w:spacing w:after="0"/>
        <w:ind w:left="0"/>
        <w:jc w:val="both"/>
      </w:pPr>
      <w:r>
        <w:rPr>
          <w:rFonts w:ascii="Times New Roman"/>
          <w:b w:val="false"/>
          <w:i w:val="false"/>
          <w:color w:val="000000"/>
          <w:sz w:val="28"/>
        </w:rPr>
        <w:t>
      841. Білуге тиіс:</w:t>
      </w:r>
    </w:p>
    <w:bookmarkEnd w:id="6385"/>
    <w:bookmarkStart w:name="z6391" w:id="6386"/>
    <w:p>
      <w:pPr>
        <w:spacing w:after="0"/>
        <w:ind w:left="0"/>
        <w:jc w:val="both"/>
      </w:pPr>
      <w:r>
        <w:rPr>
          <w:rFonts w:ascii="Times New Roman"/>
          <w:b w:val="false"/>
          <w:i w:val="false"/>
          <w:color w:val="000000"/>
          <w:sz w:val="28"/>
        </w:rPr>
        <w:t xml:space="preserve">
      сүңгуір стансасының немесе 60 және одан жоғары метр тереңдіктегі сүңгуір стансалары тобының жұмысын ұйымдастыру және басшылық ету; </w:t>
      </w:r>
    </w:p>
    <w:bookmarkEnd w:id="6386"/>
    <w:bookmarkStart w:name="z6392" w:id="6387"/>
    <w:p>
      <w:pPr>
        <w:spacing w:after="0"/>
        <w:ind w:left="0"/>
        <w:jc w:val="both"/>
      </w:pPr>
      <w:r>
        <w:rPr>
          <w:rFonts w:ascii="Times New Roman"/>
          <w:b w:val="false"/>
          <w:i w:val="false"/>
          <w:color w:val="000000"/>
          <w:sz w:val="28"/>
        </w:rPr>
        <w:t>
      сүңгуірлік техниканың барлық түрлерін пайдалану мен жөндеу тәртібі;</w:t>
      </w:r>
    </w:p>
    <w:bookmarkEnd w:id="6387"/>
    <w:bookmarkStart w:name="z6393" w:id="6388"/>
    <w:p>
      <w:pPr>
        <w:spacing w:after="0"/>
        <w:ind w:left="0"/>
        <w:jc w:val="both"/>
      </w:pPr>
      <w:r>
        <w:rPr>
          <w:rFonts w:ascii="Times New Roman"/>
          <w:b w:val="false"/>
          <w:i w:val="false"/>
          <w:color w:val="000000"/>
          <w:sz w:val="28"/>
        </w:rPr>
        <w:t>
      сүңгуірлер су астында пайдаланатын телевизиялық және өзге де радиотехникалық аппаратураның құрылғысы және қолдану принциптері;</w:t>
      </w:r>
    </w:p>
    <w:bookmarkEnd w:id="6388"/>
    <w:bookmarkStart w:name="z6394" w:id="6389"/>
    <w:p>
      <w:pPr>
        <w:spacing w:after="0"/>
        <w:ind w:left="0"/>
        <w:jc w:val="both"/>
      </w:pPr>
      <w:r>
        <w:rPr>
          <w:rFonts w:ascii="Times New Roman"/>
          <w:b w:val="false"/>
          <w:i w:val="false"/>
          <w:color w:val="000000"/>
          <w:sz w:val="28"/>
        </w:rPr>
        <w:t>
      гидротехникалық құрылыстардың су асты бөліктерінің техникалық жағдайын тексеру, оларда жөндеу және авариялық-қалпына келтіру жұмыстарын орындау тәртібі;</w:t>
      </w:r>
    </w:p>
    <w:bookmarkEnd w:id="6389"/>
    <w:bookmarkStart w:name="z6395" w:id="6390"/>
    <w:p>
      <w:pPr>
        <w:spacing w:after="0"/>
        <w:ind w:left="0"/>
        <w:jc w:val="both"/>
      </w:pPr>
      <w:r>
        <w:rPr>
          <w:rFonts w:ascii="Times New Roman"/>
          <w:b w:val="false"/>
          <w:i w:val="false"/>
          <w:color w:val="000000"/>
          <w:sz w:val="28"/>
        </w:rPr>
        <w:t>
      металдарды дәнекерлеуге және кесуге арналған электр дәнекерлеу машиналары мен аппараттарының жұмыс істеу принципі;</w:t>
      </w:r>
    </w:p>
    <w:bookmarkEnd w:id="6390"/>
    <w:bookmarkStart w:name="z6396" w:id="6391"/>
    <w:p>
      <w:pPr>
        <w:spacing w:after="0"/>
        <w:ind w:left="0"/>
        <w:jc w:val="both"/>
      </w:pPr>
      <w:r>
        <w:rPr>
          <w:rFonts w:ascii="Times New Roman"/>
          <w:b w:val="false"/>
          <w:i w:val="false"/>
          <w:color w:val="000000"/>
          <w:sz w:val="28"/>
        </w:rPr>
        <w:t>
      электр дәнекерлеу аппараттарына қызмет көрсету тәртібі;</w:t>
      </w:r>
    </w:p>
    <w:bookmarkEnd w:id="6391"/>
    <w:bookmarkStart w:name="z6397" w:id="6392"/>
    <w:p>
      <w:pPr>
        <w:spacing w:after="0"/>
        <w:ind w:left="0"/>
        <w:jc w:val="both"/>
      </w:pPr>
      <w:r>
        <w:rPr>
          <w:rFonts w:ascii="Times New Roman"/>
          <w:b w:val="false"/>
          <w:i w:val="false"/>
          <w:color w:val="000000"/>
          <w:sz w:val="28"/>
        </w:rPr>
        <w:t>
      дәнекерленетін металдардың негізгі қасиеттері;</w:t>
      </w:r>
    </w:p>
    <w:bookmarkEnd w:id="6392"/>
    <w:bookmarkStart w:name="z6398" w:id="6393"/>
    <w:p>
      <w:pPr>
        <w:spacing w:after="0"/>
        <w:ind w:left="0"/>
        <w:jc w:val="both"/>
      </w:pPr>
      <w:r>
        <w:rPr>
          <w:rFonts w:ascii="Times New Roman"/>
          <w:b w:val="false"/>
          <w:i w:val="false"/>
          <w:color w:val="000000"/>
          <w:sz w:val="28"/>
        </w:rPr>
        <w:t>
      металдарды су астында кесу және дәнекерлеу кезінде қолданылатын газдар мен сұйықтықтардың негізгі қасиеттері;</w:t>
      </w:r>
    </w:p>
    <w:bookmarkEnd w:id="6393"/>
    <w:bookmarkStart w:name="z6399" w:id="6394"/>
    <w:p>
      <w:pPr>
        <w:spacing w:after="0"/>
        <w:ind w:left="0"/>
        <w:jc w:val="both"/>
      </w:pPr>
      <w:r>
        <w:rPr>
          <w:rFonts w:ascii="Times New Roman"/>
          <w:b w:val="false"/>
          <w:i w:val="false"/>
          <w:color w:val="000000"/>
          <w:sz w:val="28"/>
        </w:rPr>
        <w:t>
      бақылау үшін қолданылатын электр өлшеу аспаптары мен құрылғыларының мақсаты;</w:t>
      </w:r>
    </w:p>
    <w:bookmarkEnd w:id="6394"/>
    <w:bookmarkStart w:name="z6400" w:id="6395"/>
    <w:p>
      <w:pPr>
        <w:spacing w:after="0"/>
        <w:ind w:left="0"/>
        <w:jc w:val="both"/>
      </w:pPr>
      <w:r>
        <w:rPr>
          <w:rFonts w:ascii="Times New Roman"/>
          <w:b w:val="false"/>
          <w:i w:val="false"/>
          <w:color w:val="000000"/>
          <w:sz w:val="28"/>
        </w:rPr>
        <w:t>
      қолданылатын жарылғыш материалдар мен аппаратураның негізгі қасиеттері мен ерекшеліктері және олармен жұмыс істеу кезіндегі сақтық шаралары;</w:t>
      </w:r>
    </w:p>
    <w:bookmarkEnd w:id="6395"/>
    <w:bookmarkStart w:name="z6401" w:id="6396"/>
    <w:p>
      <w:pPr>
        <w:spacing w:after="0"/>
        <w:ind w:left="0"/>
        <w:jc w:val="both"/>
      </w:pPr>
      <w:r>
        <w:rPr>
          <w:rFonts w:ascii="Times New Roman"/>
          <w:b w:val="false"/>
          <w:i w:val="false"/>
          <w:color w:val="000000"/>
          <w:sz w:val="28"/>
        </w:rPr>
        <w:t>
      суға батқан кемелерді көтеру және кеме көтергіш понтондарды суға батқан кеменің ұзындығы бойынша орналастыру жөніндегі есептер;</w:t>
      </w:r>
    </w:p>
    <w:bookmarkEnd w:id="6396"/>
    <w:bookmarkStart w:name="z6402" w:id="6397"/>
    <w:p>
      <w:pPr>
        <w:spacing w:after="0"/>
        <w:ind w:left="0"/>
        <w:jc w:val="both"/>
      </w:pPr>
      <w:r>
        <w:rPr>
          <w:rFonts w:ascii="Times New Roman"/>
          <w:b w:val="false"/>
          <w:i w:val="false"/>
          <w:color w:val="000000"/>
          <w:sz w:val="28"/>
        </w:rPr>
        <w:t>
      суға батқан кемелер мен жүктерді көтеру бойынша сүңгуірлік жұмыстарды жүргізу технологиясы.</w:t>
      </w:r>
    </w:p>
    <w:bookmarkEnd w:id="6397"/>
    <w:bookmarkStart w:name="z6403" w:id="6398"/>
    <w:p>
      <w:pPr>
        <w:spacing w:after="0"/>
        <w:ind w:left="0"/>
        <w:jc w:val="both"/>
      </w:pPr>
      <w:r>
        <w:rPr>
          <w:rFonts w:ascii="Times New Roman"/>
          <w:b w:val="false"/>
          <w:i w:val="false"/>
          <w:color w:val="000000"/>
          <w:sz w:val="28"/>
        </w:rPr>
        <w:t xml:space="preserve">
      842. Суда апатқа ұшыраған адамдарға көмек көрсету кезінде қиын жағдайларда құтқару жұмыстарына басшылық жасау; </w:t>
      </w:r>
    </w:p>
    <w:bookmarkEnd w:id="6398"/>
    <w:bookmarkStart w:name="z6404" w:id="6399"/>
    <w:p>
      <w:pPr>
        <w:spacing w:after="0"/>
        <w:ind w:left="0"/>
        <w:jc w:val="both"/>
      </w:pPr>
      <w:r>
        <w:rPr>
          <w:rFonts w:ascii="Times New Roman"/>
          <w:b w:val="false"/>
          <w:i w:val="false"/>
          <w:color w:val="000000"/>
          <w:sz w:val="28"/>
        </w:rPr>
        <w:t>
      құтқару станциясының тобын басқару;</w:t>
      </w:r>
    </w:p>
    <w:bookmarkEnd w:id="6399"/>
    <w:bookmarkStart w:name="z6405" w:id="6400"/>
    <w:p>
      <w:pPr>
        <w:spacing w:after="0"/>
        <w:ind w:left="0"/>
        <w:jc w:val="both"/>
      </w:pPr>
      <w:r>
        <w:rPr>
          <w:rFonts w:ascii="Times New Roman"/>
          <w:b w:val="false"/>
          <w:i w:val="false"/>
          <w:color w:val="000000"/>
          <w:sz w:val="28"/>
        </w:rPr>
        <w:t>
      құтқару құралдарының әртүрлі түрлерін пайдалана отырып, суда апатқа ұшыраған адамдарға көмек көрсету кезінде сүңгуірлік және құтқару жұмыстарына басшылық жасау және жүргізу кезінде – 7-разряд;</w:t>
      </w:r>
    </w:p>
    <w:bookmarkEnd w:id="6400"/>
    <w:bookmarkStart w:name="z6406" w:id="6401"/>
    <w:p>
      <w:pPr>
        <w:spacing w:after="0"/>
        <w:ind w:left="0"/>
        <w:jc w:val="both"/>
      </w:pPr>
      <w:r>
        <w:rPr>
          <w:rFonts w:ascii="Times New Roman"/>
          <w:b w:val="false"/>
          <w:i w:val="false"/>
          <w:color w:val="000000"/>
          <w:sz w:val="28"/>
        </w:rPr>
        <w:t>
      құтқару станциясын (маневрлік-іздестіру тобы) басқарған;</w:t>
      </w:r>
    </w:p>
    <w:bookmarkEnd w:id="6401"/>
    <w:bookmarkStart w:name="z6407" w:id="6402"/>
    <w:p>
      <w:pPr>
        <w:spacing w:after="0"/>
        <w:ind w:left="0"/>
        <w:jc w:val="both"/>
      </w:pPr>
      <w:r>
        <w:rPr>
          <w:rFonts w:ascii="Times New Roman"/>
          <w:b w:val="false"/>
          <w:i w:val="false"/>
          <w:color w:val="000000"/>
          <w:sz w:val="28"/>
        </w:rPr>
        <w:t>
      судан зардап шеккендерді анықтауға және көтеруге байланысты іздеу жұмыстарының барлық түрлеріне басшылық жасау;</w:t>
      </w:r>
    </w:p>
    <w:bookmarkEnd w:id="6402"/>
    <w:bookmarkStart w:name="z6408" w:id="6403"/>
    <w:p>
      <w:pPr>
        <w:spacing w:after="0"/>
        <w:ind w:left="0"/>
        <w:jc w:val="both"/>
      </w:pPr>
      <w:r>
        <w:rPr>
          <w:rFonts w:ascii="Times New Roman"/>
          <w:b w:val="false"/>
          <w:i w:val="false"/>
          <w:color w:val="000000"/>
          <w:sz w:val="28"/>
        </w:rPr>
        <w:t>
      құтқару сүңгуірлік жұмыстарын орындау кезінде – 8-разряд.</w:t>
      </w:r>
    </w:p>
    <w:bookmarkEnd w:id="6403"/>
    <w:bookmarkStart w:name="z6409" w:id="6404"/>
    <w:p>
      <w:pPr>
        <w:spacing w:after="0"/>
        <w:ind w:left="0"/>
        <w:jc w:val="left"/>
      </w:pPr>
      <w:r>
        <w:rPr>
          <w:rFonts w:ascii="Times New Roman"/>
          <w:b/>
          <w:i w:val="false"/>
          <w:color w:val="000000"/>
        </w:rPr>
        <w:t xml:space="preserve"> 363-параграф. Сынама іріктеуші, 1-разряд</w:t>
      </w:r>
    </w:p>
    <w:bookmarkEnd w:id="6404"/>
    <w:bookmarkStart w:name="z6410" w:id="6405"/>
    <w:p>
      <w:pPr>
        <w:spacing w:after="0"/>
        <w:ind w:left="0"/>
        <w:jc w:val="both"/>
      </w:pPr>
      <w:r>
        <w:rPr>
          <w:rFonts w:ascii="Times New Roman"/>
          <w:b w:val="false"/>
          <w:i w:val="false"/>
          <w:color w:val="000000"/>
          <w:sz w:val="28"/>
        </w:rPr>
        <w:t>
      843. Жұмыс сипаттамасы:</w:t>
      </w:r>
    </w:p>
    <w:bookmarkEnd w:id="6405"/>
    <w:bookmarkStart w:name="z6411" w:id="6406"/>
    <w:p>
      <w:pPr>
        <w:spacing w:after="0"/>
        <w:ind w:left="0"/>
        <w:jc w:val="both"/>
      </w:pPr>
      <w:r>
        <w:rPr>
          <w:rFonts w:ascii="Times New Roman"/>
          <w:b w:val="false"/>
          <w:i w:val="false"/>
          <w:color w:val="000000"/>
          <w:sz w:val="28"/>
        </w:rPr>
        <w:t>
      сынама іріктегіштердің және арнайы құрылғылардың көмегімен қолмен кеннің, металдардың, шикізаттың, жартылай фабрикаттардың, дайын өнімнің, ерітінділердің, мұнай өнімдерінің, қатты минералды отынның, құрылыс материалдарының және өзге де сынамаларын алу және өңдеу:</w:t>
      </w:r>
    </w:p>
    <w:bookmarkEnd w:id="6406"/>
    <w:bookmarkStart w:name="z6412" w:id="6407"/>
    <w:p>
      <w:pPr>
        <w:spacing w:after="0"/>
        <w:ind w:left="0"/>
        <w:jc w:val="both"/>
      </w:pPr>
      <w:r>
        <w:rPr>
          <w:rFonts w:ascii="Times New Roman"/>
          <w:b w:val="false"/>
          <w:i w:val="false"/>
          <w:color w:val="000000"/>
          <w:sz w:val="28"/>
        </w:rPr>
        <w:t>
      зертханашының басшылығымен талдаулар, механикалы байқаулар және сынаулар өткізу:</w:t>
      </w:r>
    </w:p>
    <w:bookmarkEnd w:id="6407"/>
    <w:bookmarkStart w:name="z6413" w:id="6408"/>
    <w:p>
      <w:pPr>
        <w:spacing w:after="0"/>
        <w:ind w:left="0"/>
        <w:jc w:val="both"/>
      </w:pPr>
      <w:r>
        <w:rPr>
          <w:rFonts w:ascii="Times New Roman"/>
          <w:b w:val="false"/>
          <w:i w:val="false"/>
          <w:color w:val="000000"/>
          <w:sz w:val="28"/>
        </w:rPr>
        <w:t>
      сынамаларды тығындау, оларға этикеткалар дайындау;</w:t>
      </w:r>
    </w:p>
    <w:bookmarkEnd w:id="6408"/>
    <w:bookmarkStart w:name="z6414" w:id="6409"/>
    <w:p>
      <w:pPr>
        <w:spacing w:after="0"/>
        <w:ind w:left="0"/>
        <w:jc w:val="both"/>
      </w:pPr>
      <w:r>
        <w:rPr>
          <w:rFonts w:ascii="Times New Roman"/>
          <w:b w:val="false"/>
          <w:i w:val="false"/>
          <w:color w:val="000000"/>
          <w:sz w:val="28"/>
        </w:rPr>
        <w:t>
      оларды зертханаға жеткізудің сақталуын қамтамасыз ету;</w:t>
      </w:r>
    </w:p>
    <w:bookmarkEnd w:id="6409"/>
    <w:bookmarkStart w:name="z6415" w:id="6410"/>
    <w:p>
      <w:pPr>
        <w:spacing w:after="0"/>
        <w:ind w:left="0"/>
        <w:jc w:val="both"/>
      </w:pPr>
      <w:r>
        <w:rPr>
          <w:rFonts w:ascii="Times New Roman"/>
          <w:b w:val="false"/>
          <w:i w:val="false"/>
          <w:color w:val="000000"/>
          <w:sz w:val="28"/>
        </w:rPr>
        <w:t>
      сынамаларды сұрыптауға арналған ыдысты жуу және сақтау;</w:t>
      </w:r>
    </w:p>
    <w:bookmarkEnd w:id="6410"/>
    <w:bookmarkStart w:name="z6416" w:id="6411"/>
    <w:p>
      <w:pPr>
        <w:spacing w:after="0"/>
        <w:ind w:left="0"/>
        <w:jc w:val="both"/>
      </w:pPr>
      <w:r>
        <w:rPr>
          <w:rFonts w:ascii="Times New Roman"/>
          <w:b w:val="false"/>
          <w:i w:val="false"/>
          <w:color w:val="000000"/>
          <w:sz w:val="28"/>
        </w:rPr>
        <w:t>
      алынған сынамалардың есебін жүргізу.</w:t>
      </w:r>
    </w:p>
    <w:bookmarkEnd w:id="6411"/>
    <w:bookmarkStart w:name="z6417" w:id="6412"/>
    <w:p>
      <w:pPr>
        <w:spacing w:after="0"/>
        <w:ind w:left="0"/>
        <w:jc w:val="both"/>
      </w:pPr>
      <w:r>
        <w:rPr>
          <w:rFonts w:ascii="Times New Roman"/>
          <w:b w:val="false"/>
          <w:i w:val="false"/>
          <w:color w:val="000000"/>
          <w:sz w:val="28"/>
        </w:rPr>
        <w:t>
      844. Білуге тиіс:</w:t>
      </w:r>
    </w:p>
    <w:bookmarkEnd w:id="6412"/>
    <w:bookmarkStart w:name="z6418" w:id="6413"/>
    <w:p>
      <w:pPr>
        <w:spacing w:after="0"/>
        <w:ind w:left="0"/>
        <w:jc w:val="both"/>
      </w:pPr>
      <w:r>
        <w:rPr>
          <w:rFonts w:ascii="Times New Roman"/>
          <w:b w:val="false"/>
          <w:i w:val="false"/>
          <w:color w:val="000000"/>
          <w:sz w:val="28"/>
        </w:rPr>
        <w:t>
      әртүрлі қоймалық және өндірістік жағдайларда сынамалар алу тәртібі мен тәсілдері;</w:t>
      </w:r>
    </w:p>
    <w:bookmarkEnd w:id="6413"/>
    <w:bookmarkStart w:name="z6419" w:id="6414"/>
    <w:p>
      <w:pPr>
        <w:spacing w:after="0"/>
        <w:ind w:left="0"/>
        <w:jc w:val="both"/>
      </w:pPr>
      <w:r>
        <w:rPr>
          <w:rFonts w:ascii="Times New Roman"/>
          <w:b w:val="false"/>
          <w:i w:val="false"/>
          <w:color w:val="000000"/>
          <w:sz w:val="28"/>
        </w:rPr>
        <w:t>
      қызмет көрсетілетін объектіде немесе учаскеде сыналатын материалдардың, шикізат мен дайын өнімнің қасиеттері;</w:t>
      </w:r>
    </w:p>
    <w:bookmarkEnd w:id="6414"/>
    <w:bookmarkStart w:name="z6420" w:id="6415"/>
    <w:p>
      <w:pPr>
        <w:spacing w:after="0"/>
        <w:ind w:left="0"/>
        <w:jc w:val="both"/>
      </w:pPr>
      <w:r>
        <w:rPr>
          <w:rFonts w:ascii="Times New Roman"/>
          <w:b w:val="false"/>
          <w:i w:val="false"/>
          <w:color w:val="000000"/>
          <w:sz w:val="28"/>
        </w:rPr>
        <w:t>
      сынамалардың сапасына қойылатын талаптар;</w:t>
      </w:r>
    </w:p>
    <w:bookmarkEnd w:id="6415"/>
    <w:bookmarkStart w:name="z6421" w:id="6416"/>
    <w:p>
      <w:pPr>
        <w:spacing w:after="0"/>
        <w:ind w:left="0"/>
        <w:jc w:val="both"/>
      </w:pPr>
      <w:r>
        <w:rPr>
          <w:rFonts w:ascii="Times New Roman"/>
          <w:b w:val="false"/>
          <w:i w:val="false"/>
          <w:color w:val="000000"/>
          <w:sz w:val="28"/>
        </w:rPr>
        <w:t>
      сынама алғыштардың құрылысы.</w:t>
      </w:r>
    </w:p>
    <w:bookmarkEnd w:id="6416"/>
    <w:bookmarkStart w:name="z6422" w:id="6417"/>
    <w:p>
      <w:pPr>
        <w:spacing w:after="0"/>
        <w:ind w:left="0"/>
        <w:jc w:val="left"/>
      </w:pPr>
      <w:r>
        <w:rPr>
          <w:rFonts w:ascii="Times New Roman"/>
          <w:b/>
          <w:i w:val="false"/>
          <w:color w:val="000000"/>
        </w:rPr>
        <w:t xml:space="preserve"> 364-параграф. Сынама іріктеуші, 2-разряд</w:t>
      </w:r>
    </w:p>
    <w:bookmarkEnd w:id="6417"/>
    <w:bookmarkStart w:name="z6423" w:id="6418"/>
    <w:p>
      <w:pPr>
        <w:spacing w:after="0"/>
        <w:ind w:left="0"/>
        <w:jc w:val="both"/>
      </w:pPr>
      <w:r>
        <w:rPr>
          <w:rFonts w:ascii="Times New Roman"/>
          <w:b w:val="false"/>
          <w:i w:val="false"/>
          <w:color w:val="000000"/>
          <w:sz w:val="28"/>
        </w:rPr>
        <w:t>
      845. Жұмыс сипаттамасы:</w:t>
      </w:r>
    </w:p>
    <w:bookmarkEnd w:id="6418"/>
    <w:bookmarkStart w:name="z6424" w:id="6419"/>
    <w:p>
      <w:pPr>
        <w:spacing w:after="0"/>
        <w:ind w:left="0"/>
        <w:jc w:val="both"/>
      </w:pPr>
      <w:r>
        <w:rPr>
          <w:rFonts w:ascii="Times New Roman"/>
          <w:b w:val="false"/>
          <w:i w:val="false"/>
          <w:color w:val="000000"/>
          <w:sz w:val="28"/>
        </w:rPr>
        <w:t>
      сынама іріктегіштер мен арнайы құрылғылардың немесе қысыммен немесе вакуумдағы аппараттарды және респираторларды пайдаланудың көмегімен агрессиялық немесе улы заттардың сынамаларын алу;</w:t>
      </w:r>
    </w:p>
    <w:bookmarkEnd w:id="6419"/>
    <w:bookmarkStart w:name="z6425" w:id="6420"/>
    <w:p>
      <w:pPr>
        <w:spacing w:after="0"/>
        <w:ind w:left="0"/>
        <w:jc w:val="both"/>
      </w:pPr>
      <w:r>
        <w:rPr>
          <w:rFonts w:ascii="Times New Roman"/>
          <w:b w:val="false"/>
          <w:i w:val="false"/>
          <w:color w:val="000000"/>
          <w:sz w:val="28"/>
        </w:rPr>
        <w:t>
      трихенеллезге сынамаларды алу;</w:t>
      </w:r>
    </w:p>
    <w:bookmarkEnd w:id="6420"/>
    <w:bookmarkStart w:name="z6426" w:id="6421"/>
    <w:p>
      <w:pPr>
        <w:spacing w:after="0"/>
        <w:ind w:left="0"/>
        <w:jc w:val="both"/>
      </w:pPr>
      <w:r>
        <w:rPr>
          <w:rFonts w:ascii="Times New Roman"/>
          <w:b w:val="false"/>
          <w:i w:val="false"/>
          <w:color w:val="000000"/>
          <w:sz w:val="28"/>
        </w:rPr>
        <w:t>
      сынамаларды пакеттерге бөлу, өлшеу, орау, қысқарту, ауыстыру;</w:t>
      </w:r>
    </w:p>
    <w:bookmarkEnd w:id="6421"/>
    <w:bookmarkStart w:name="z6427" w:id="6422"/>
    <w:p>
      <w:pPr>
        <w:spacing w:after="0"/>
        <w:ind w:left="0"/>
        <w:jc w:val="both"/>
      </w:pPr>
      <w:r>
        <w:rPr>
          <w:rFonts w:ascii="Times New Roman"/>
          <w:b w:val="false"/>
          <w:i w:val="false"/>
          <w:color w:val="000000"/>
          <w:sz w:val="28"/>
        </w:rPr>
        <w:t>
      орта сынамалар дайындау;</w:t>
      </w:r>
    </w:p>
    <w:bookmarkEnd w:id="6422"/>
    <w:bookmarkStart w:name="z6428" w:id="6423"/>
    <w:p>
      <w:pPr>
        <w:spacing w:after="0"/>
        <w:ind w:left="0"/>
        <w:jc w:val="both"/>
      </w:pPr>
      <w:r>
        <w:rPr>
          <w:rFonts w:ascii="Times New Roman"/>
          <w:b w:val="false"/>
          <w:i w:val="false"/>
          <w:color w:val="000000"/>
          <w:sz w:val="28"/>
        </w:rPr>
        <w:t>
      қатты минералды отынның сынауларын алу және бөлу кезінде сынама алу және сынама бөлу машиналардың жұмысын қадағалау;</w:t>
      </w:r>
    </w:p>
    <w:bookmarkEnd w:id="6423"/>
    <w:bookmarkStart w:name="z6429" w:id="6424"/>
    <w:p>
      <w:pPr>
        <w:spacing w:after="0"/>
        <w:ind w:left="0"/>
        <w:jc w:val="both"/>
      </w:pPr>
      <w:r>
        <w:rPr>
          <w:rFonts w:ascii="Times New Roman"/>
          <w:b w:val="false"/>
          <w:i w:val="false"/>
          <w:color w:val="000000"/>
          <w:sz w:val="28"/>
        </w:rPr>
        <w:t>
      сынамаларды бөлу және қабаттау;</w:t>
      </w:r>
    </w:p>
    <w:bookmarkEnd w:id="6424"/>
    <w:bookmarkStart w:name="z6430" w:id="6425"/>
    <w:p>
      <w:pPr>
        <w:spacing w:after="0"/>
        <w:ind w:left="0"/>
        <w:jc w:val="both"/>
      </w:pPr>
      <w:r>
        <w:rPr>
          <w:rFonts w:ascii="Times New Roman"/>
          <w:b w:val="false"/>
          <w:i w:val="false"/>
          <w:color w:val="000000"/>
          <w:sz w:val="28"/>
        </w:rPr>
        <w:t>
      алып қойылған және өңделген сынамалардың есебін жүргізу және сәйкес актілер ресімдеу;</w:t>
      </w:r>
    </w:p>
    <w:bookmarkEnd w:id="6425"/>
    <w:bookmarkStart w:name="z6431" w:id="6426"/>
    <w:p>
      <w:pPr>
        <w:spacing w:after="0"/>
        <w:ind w:left="0"/>
        <w:jc w:val="both"/>
      </w:pPr>
      <w:r>
        <w:rPr>
          <w:rFonts w:ascii="Times New Roman"/>
          <w:b w:val="false"/>
          <w:i w:val="false"/>
          <w:color w:val="000000"/>
          <w:sz w:val="28"/>
        </w:rPr>
        <w:t>
      қызмет көрсетілетін машиналарды және механизмдерді жөндеуге қатысу.</w:t>
      </w:r>
    </w:p>
    <w:bookmarkEnd w:id="6426"/>
    <w:bookmarkStart w:name="z6432" w:id="6427"/>
    <w:p>
      <w:pPr>
        <w:spacing w:after="0"/>
        <w:ind w:left="0"/>
        <w:jc w:val="both"/>
      </w:pPr>
      <w:r>
        <w:rPr>
          <w:rFonts w:ascii="Times New Roman"/>
          <w:b w:val="false"/>
          <w:i w:val="false"/>
          <w:color w:val="000000"/>
          <w:sz w:val="28"/>
        </w:rPr>
        <w:t>
      846. Білуге тиіс:</w:t>
      </w:r>
    </w:p>
    <w:bookmarkEnd w:id="6427"/>
    <w:bookmarkStart w:name="z6433" w:id="6428"/>
    <w:p>
      <w:pPr>
        <w:spacing w:after="0"/>
        <w:ind w:left="0"/>
        <w:jc w:val="both"/>
      </w:pPr>
      <w:r>
        <w:rPr>
          <w:rFonts w:ascii="Times New Roman"/>
          <w:b w:val="false"/>
          <w:i w:val="false"/>
          <w:color w:val="000000"/>
          <w:sz w:val="28"/>
        </w:rPr>
        <w:t>
      сынамалар алу және сынама өңдеу машиналар мен механизмдердің құрылғысы және жұмыс істеу принципі, оларды ұстау тәртібі;</w:t>
      </w:r>
    </w:p>
    <w:bookmarkEnd w:id="6428"/>
    <w:bookmarkStart w:name="z6434" w:id="6429"/>
    <w:p>
      <w:pPr>
        <w:spacing w:after="0"/>
        <w:ind w:left="0"/>
        <w:jc w:val="both"/>
      </w:pPr>
      <w:r>
        <w:rPr>
          <w:rFonts w:ascii="Times New Roman"/>
          <w:b w:val="false"/>
          <w:i w:val="false"/>
          <w:color w:val="000000"/>
          <w:sz w:val="28"/>
        </w:rPr>
        <w:t>
      қысым мен вакуумдағы аппараттардан агрессивті және улы заттарды алу тәртібі мен тәсілдері;</w:t>
      </w:r>
    </w:p>
    <w:bookmarkEnd w:id="6429"/>
    <w:bookmarkStart w:name="z6435" w:id="6430"/>
    <w:p>
      <w:pPr>
        <w:spacing w:after="0"/>
        <w:ind w:left="0"/>
        <w:jc w:val="both"/>
      </w:pPr>
      <w:r>
        <w:rPr>
          <w:rFonts w:ascii="Times New Roman"/>
          <w:b w:val="false"/>
          <w:i w:val="false"/>
          <w:color w:val="000000"/>
          <w:sz w:val="28"/>
        </w:rPr>
        <w:t>
      сынамаларды кесу тәсілдері;</w:t>
      </w:r>
    </w:p>
    <w:bookmarkEnd w:id="6430"/>
    <w:bookmarkStart w:name="z6436" w:id="6431"/>
    <w:p>
      <w:pPr>
        <w:spacing w:after="0"/>
        <w:ind w:left="0"/>
        <w:jc w:val="both"/>
      </w:pPr>
      <w:r>
        <w:rPr>
          <w:rFonts w:ascii="Times New Roman"/>
          <w:b w:val="false"/>
          <w:i w:val="false"/>
          <w:color w:val="000000"/>
          <w:sz w:val="28"/>
        </w:rPr>
        <w:t>
      улы және жанатын заттарды ұстай білу тәртібі.</w:t>
      </w:r>
    </w:p>
    <w:bookmarkEnd w:id="6431"/>
    <w:bookmarkStart w:name="z6437" w:id="6432"/>
    <w:p>
      <w:pPr>
        <w:spacing w:after="0"/>
        <w:ind w:left="0"/>
        <w:jc w:val="left"/>
      </w:pPr>
      <w:r>
        <w:rPr>
          <w:rFonts w:ascii="Times New Roman"/>
          <w:b/>
          <w:i w:val="false"/>
          <w:color w:val="000000"/>
        </w:rPr>
        <w:t xml:space="preserve"> 365-параграф. Сынама іріктеуші, 3-разряд</w:t>
      </w:r>
    </w:p>
    <w:bookmarkEnd w:id="6432"/>
    <w:bookmarkStart w:name="z6438" w:id="6433"/>
    <w:p>
      <w:pPr>
        <w:spacing w:after="0"/>
        <w:ind w:left="0"/>
        <w:jc w:val="both"/>
      </w:pPr>
      <w:r>
        <w:rPr>
          <w:rFonts w:ascii="Times New Roman"/>
          <w:b w:val="false"/>
          <w:i w:val="false"/>
          <w:color w:val="000000"/>
          <w:sz w:val="28"/>
        </w:rPr>
        <w:t>
      847. Жұмыс сипаттамасы:</w:t>
      </w:r>
    </w:p>
    <w:bookmarkEnd w:id="6433"/>
    <w:bookmarkStart w:name="z6439" w:id="6434"/>
    <w:p>
      <w:pPr>
        <w:spacing w:after="0"/>
        <w:ind w:left="0"/>
        <w:jc w:val="both"/>
      </w:pPr>
      <w:r>
        <w:rPr>
          <w:rFonts w:ascii="Times New Roman"/>
          <w:b w:val="false"/>
          <w:i w:val="false"/>
          <w:color w:val="000000"/>
          <w:sz w:val="28"/>
        </w:rPr>
        <w:t>
      домналық пештердің колошнигінің радиусі бойынша газдың сынамаларын алу;</w:t>
      </w:r>
    </w:p>
    <w:bookmarkEnd w:id="6434"/>
    <w:bookmarkStart w:name="z6440" w:id="6435"/>
    <w:p>
      <w:pPr>
        <w:spacing w:after="0"/>
        <w:ind w:left="0"/>
        <w:jc w:val="both"/>
      </w:pPr>
      <w:r>
        <w:rPr>
          <w:rFonts w:ascii="Times New Roman"/>
          <w:b w:val="false"/>
          <w:i w:val="false"/>
          <w:color w:val="000000"/>
          <w:sz w:val="28"/>
        </w:rPr>
        <w:t>
      домналық пештің шахтасынан газды алу үшін тесіктерді тесу және тазалау;</w:t>
      </w:r>
    </w:p>
    <w:bookmarkEnd w:id="6435"/>
    <w:bookmarkStart w:name="z6441" w:id="6436"/>
    <w:p>
      <w:pPr>
        <w:spacing w:after="0"/>
        <w:ind w:left="0"/>
        <w:jc w:val="both"/>
      </w:pPr>
      <w:r>
        <w:rPr>
          <w:rFonts w:ascii="Times New Roman"/>
          <w:b w:val="false"/>
          <w:i w:val="false"/>
          <w:color w:val="000000"/>
          <w:sz w:val="28"/>
        </w:rPr>
        <w:t>
      шахтаның әртүрлі көкжиектеріндегі және домна пештерінің көрігінде температура мен қысымды өлшеу;</w:t>
      </w:r>
    </w:p>
    <w:bookmarkEnd w:id="6436"/>
    <w:bookmarkStart w:name="z6442" w:id="6437"/>
    <w:p>
      <w:pPr>
        <w:spacing w:after="0"/>
        <w:ind w:left="0"/>
        <w:jc w:val="both"/>
      </w:pPr>
      <w:r>
        <w:rPr>
          <w:rFonts w:ascii="Times New Roman"/>
          <w:b w:val="false"/>
          <w:i w:val="false"/>
          <w:color w:val="000000"/>
          <w:sz w:val="28"/>
        </w:rPr>
        <w:t>
      газдың сынамасын алу және фурмендік аймақтың температурасын өлшеу, сондай-ақ домналық пештердің әртүрлі көкжиектеріне жартылай сұйық қыздырылған материалдардың сынамаларын алу;</w:t>
      </w:r>
    </w:p>
    <w:bookmarkEnd w:id="6437"/>
    <w:bookmarkStart w:name="z6443" w:id="6438"/>
    <w:p>
      <w:pPr>
        <w:spacing w:after="0"/>
        <w:ind w:left="0"/>
        <w:jc w:val="both"/>
      </w:pPr>
      <w:r>
        <w:rPr>
          <w:rFonts w:ascii="Times New Roman"/>
          <w:b w:val="false"/>
          <w:i w:val="false"/>
          <w:color w:val="000000"/>
          <w:sz w:val="28"/>
        </w:rPr>
        <w:t>
      фурмалар бойынша ауаның шығынын өлшеу;</w:t>
      </w:r>
    </w:p>
    <w:bookmarkEnd w:id="6438"/>
    <w:bookmarkStart w:name="z6444" w:id="6439"/>
    <w:p>
      <w:pPr>
        <w:spacing w:after="0"/>
        <w:ind w:left="0"/>
        <w:jc w:val="both"/>
      </w:pPr>
      <w:r>
        <w:rPr>
          <w:rFonts w:ascii="Times New Roman"/>
          <w:b w:val="false"/>
          <w:i w:val="false"/>
          <w:color w:val="000000"/>
          <w:sz w:val="28"/>
        </w:rPr>
        <w:t>
      шығарылымдарда шойын мен қождың сынамаларын алу;</w:t>
      </w:r>
    </w:p>
    <w:bookmarkEnd w:id="6439"/>
    <w:bookmarkStart w:name="z6445" w:id="6440"/>
    <w:p>
      <w:pPr>
        <w:spacing w:after="0"/>
        <w:ind w:left="0"/>
        <w:jc w:val="both"/>
      </w:pPr>
      <w:r>
        <w:rPr>
          <w:rFonts w:ascii="Times New Roman"/>
          <w:b w:val="false"/>
          <w:i w:val="false"/>
          <w:color w:val="000000"/>
          <w:sz w:val="28"/>
        </w:rPr>
        <w:t>
      сынамалар алу үшін жабдықтың ақаусыздығын тексеру және дайындау.</w:t>
      </w:r>
    </w:p>
    <w:bookmarkEnd w:id="6440"/>
    <w:bookmarkStart w:name="z6446" w:id="6441"/>
    <w:p>
      <w:pPr>
        <w:spacing w:after="0"/>
        <w:ind w:left="0"/>
        <w:jc w:val="both"/>
      </w:pPr>
      <w:r>
        <w:rPr>
          <w:rFonts w:ascii="Times New Roman"/>
          <w:b w:val="false"/>
          <w:i w:val="false"/>
          <w:color w:val="000000"/>
          <w:sz w:val="28"/>
        </w:rPr>
        <w:t>
      848. Білуге тиіс:</w:t>
      </w:r>
    </w:p>
    <w:bookmarkEnd w:id="6441"/>
    <w:bookmarkStart w:name="z6447" w:id="6442"/>
    <w:p>
      <w:pPr>
        <w:spacing w:after="0"/>
        <w:ind w:left="0"/>
        <w:jc w:val="both"/>
      </w:pPr>
      <w:r>
        <w:rPr>
          <w:rFonts w:ascii="Times New Roman"/>
          <w:b w:val="false"/>
          <w:i w:val="false"/>
          <w:color w:val="000000"/>
          <w:sz w:val="28"/>
        </w:rPr>
        <w:t>
      домналық пештің құрылғысы;</w:t>
      </w:r>
    </w:p>
    <w:bookmarkEnd w:id="6442"/>
    <w:bookmarkStart w:name="z6448" w:id="6443"/>
    <w:p>
      <w:pPr>
        <w:spacing w:after="0"/>
        <w:ind w:left="0"/>
        <w:jc w:val="both"/>
      </w:pPr>
      <w:r>
        <w:rPr>
          <w:rFonts w:ascii="Times New Roman"/>
          <w:b w:val="false"/>
          <w:i w:val="false"/>
          <w:color w:val="000000"/>
          <w:sz w:val="28"/>
        </w:rPr>
        <w:t>
      шойын балқыту процесінің негіздері;</w:t>
      </w:r>
    </w:p>
    <w:bookmarkEnd w:id="6443"/>
    <w:bookmarkStart w:name="z6449" w:id="6444"/>
    <w:p>
      <w:pPr>
        <w:spacing w:after="0"/>
        <w:ind w:left="0"/>
        <w:jc w:val="both"/>
      </w:pPr>
      <w:r>
        <w:rPr>
          <w:rFonts w:ascii="Times New Roman"/>
          <w:b w:val="false"/>
          <w:i w:val="false"/>
          <w:color w:val="000000"/>
          <w:sz w:val="28"/>
        </w:rPr>
        <w:t>
      газдардың, шойынның және қождың химиялық және физикалық қасиеттері;</w:t>
      </w:r>
    </w:p>
    <w:bookmarkEnd w:id="6444"/>
    <w:bookmarkStart w:name="z6450" w:id="6445"/>
    <w:p>
      <w:pPr>
        <w:spacing w:after="0"/>
        <w:ind w:left="0"/>
        <w:jc w:val="both"/>
      </w:pPr>
      <w:r>
        <w:rPr>
          <w:rFonts w:ascii="Times New Roman"/>
          <w:b w:val="false"/>
          <w:i w:val="false"/>
          <w:color w:val="000000"/>
          <w:sz w:val="28"/>
        </w:rPr>
        <w:t>
      пештегі қысым мен температурасын өлшеуге арналған аспаптардың құрылғысы;</w:t>
      </w:r>
    </w:p>
    <w:bookmarkEnd w:id="6445"/>
    <w:bookmarkStart w:name="z6451" w:id="6446"/>
    <w:p>
      <w:pPr>
        <w:spacing w:after="0"/>
        <w:ind w:left="0"/>
        <w:jc w:val="both"/>
      </w:pPr>
      <w:r>
        <w:rPr>
          <w:rFonts w:ascii="Times New Roman"/>
          <w:b w:val="false"/>
          <w:i w:val="false"/>
          <w:color w:val="000000"/>
          <w:sz w:val="28"/>
        </w:rPr>
        <w:t>
      газдардың, шойынның және қождың сынамаларын алу тәртібі мен жолдары;</w:t>
      </w:r>
    </w:p>
    <w:bookmarkEnd w:id="6446"/>
    <w:bookmarkStart w:name="z6452" w:id="6447"/>
    <w:p>
      <w:pPr>
        <w:spacing w:after="0"/>
        <w:ind w:left="0"/>
        <w:jc w:val="both"/>
      </w:pPr>
      <w:r>
        <w:rPr>
          <w:rFonts w:ascii="Times New Roman"/>
          <w:b w:val="false"/>
          <w:i w:val="false"/>
          <w:color w:val="000000"/>
          <w:sz w:val="28"/>
        </w:rPr>
        <w:t>
      оттегі аппараттарының құрылғысы және жұмыс істеу тәртібі.</w:t>
      </w:r>
    </w:p>
    <w:bookmarkEnd w:id="6447"/>
    <w:bookmarkStart w:name="z6453" w:id="6448"/>
    <w:p>
      <w:pPr>
        <w:spacing w:after="0"/>
        <w:ind w:left="0"/>
        <w:jc w:val="left"/>
      </w:pPr>
      <w:r>
        <w:rPr>
          <w:rFonts w:ascii="Times New Roman"/>
          <w:b/>
          <w:i w:val="false"/>
          <w:color w:val="000000"/>
        </w:rPr>
        <w:t xml:space="preserve"> 366-параграф. Сынамалық талдау зертханашысы, 3-разряд</w:t>
      </w:r>
    </w:p>
    <w:bookmarkEnd w:id="6448"/>
    <w:bookmarkStart w:name="z6454" w:id="6449"/>
    <w:p>
      <w:pPr>
        <w:spacing w:after="0"/>
        <w:ind w:left="0"/>
        <w:jc w:val="both"/>
      </w:pPr>
      <w:r>
        <w:rPr>
          <w:rFonts w:ascii="Times New Roman"/>
          <w:b w:val="false"/>
          <w:i w:val="false"/>
          <w:color w:val="000000"/>
          <w:sz w:val="28"/>
        </w:rPr>
        <w:t>
      849. Жұмыс сипаттамасы:</w:t>
      </w:r>
    </w:p>
    <w:bookmarkEnd w:id="6449"/>
    <w:bookmarkStart w:name="z6455" w:id="6450"/>
    <w:p>
      <w:pPr>
        <w:spacing w:after="0"/>
        <w:ind w:left="0"/>
        <w:jc w:val="both"/>
      </w:pPr>
      <w:r>
        <w:rPr>
          <w:rFonts w:ascii="Times New Roman"/>
          <w:b w:val="false"/>
          <w:i w:val="false"/>
          <w:color w:val="000000"/>
          <w:sz w:val="28"/>
        </w:rPr>
        <w:t>
      бұйымдардағы, қорытпалардағы, дәнекерлеулердегі, жартылай фабрикаттардағы және өндіріс қалдықтарындағы бағалы металдардың құрамына қарапайым және күрделілігі орташа талдаулар жүргізу;</w:t>
      </w:r>
    </w:p>
    <w:bookmarkEnd w:id="6450"/>
    <w:bookmarkStart w:name="z6456" w:id="6451"/>
    <w:p>
      <w:pPr>
        <w:spacing w:after="0"/>
        <w:ind w:left="0"/>
        <w:jc w:val="both"/>
      </w:pPr>
      <w:r>
        <w:rPr>
          <w:rFonts w:ascii="Times New Roman"/>
          <w:b w:val="false"/>
          <w:i w:val="false"/>
          <w:color w:val="000000"/>
          <w:sz w:val="28"/>
        </w:rPr>
        <w:t>
      қабылданған әдістеме бойынша түсті металдардан жасалған дәнекерлерді, өндіріс қалдықтарын жағудан алынған күлді ондағы бағалы металдарды ұстауға талдау;</w:t>
      </w:r>
    </w:p>
    <w:bookmarkEnd w:id="6451"/>
    <w:bookmarkStart w:name="z6457" w:id="6452"/>
    <w:p>
      <w:pPr>
        <w:spacing w:after="0"/>
        <w:ind w:left="0"/>
        <w:jc w:val="both"/>
      </w:pPr>
      <w:r>
        <w:rPr>
          <w:rFonts w:ascii="Times New Roman"/>
          <w:b w:val="false"/>
          <w:i w:val="false"/>
          <w:color w:val="000000"/>
          <w:sz w:val="28"/>
        </w:rPr>
        <w:t>
      титрленген және пайыздық ерітінділер мен тотығу қоспасын дайындау;</w:t>
      </w:r>
    </w:p>
    <w:bookmarkEnd w:id="6452"/>
    <w:bookmarkStart w:name="z6458" w:id="6453"/>
    <w:p>
      <w:pPr>
        <w:spacing w:after="0"/>
        <w:ind w:left="0"/>
        <w:jc w:val="both"/>
      </w:pPr>
      <w:r>
        <w:rPr>
          <w:rFonts w:ascii="Times New Roman"/>
          <w:b w:val="false"/>
          <w:i w:val="false"/>
          <w:color w:val="000000"/>
          <w:sz w:val="28"/>
        </w:rPr>
        <w:t>
      сынамаларды шихтау, күйдіру, қорыту, еріту, сүзу, шерберлеу және купеляциялау процесін жүргізу;</w:t>
      </w:r>
    </w:p>
    <w:bookmarkEnd w:id="6453"/>
    <w:bookmarkStart w:name="z6459" w:id="6454"/>
    <w:p>
      <w:pPr>
        <w:spacing w:after="0"/>
        <w:ind w:left="0"/>
        <w:jc w:val="both"/>
      </w:pPr>
      <w:r>
        <w:rPr>
          <w:rFonts w:ascii="Times New Roman"/>
          <w:b w:val="false"/>
          <w:i w:val="false"/>
          <w:color w:val="000000"/>
          <w:sz w:val="28"/>
        </w:rPr>
        <w:t>
      бағалы металдарды өлшеу;</w:t>
      </w:r>
    </w:p>
    <w:bookmarkEnd w:id="6454"/>
    <w:bookmarkStart w:name="z6460" w:id="6455"/>
    <w:p>
      <w:pPr>
        <w:spacing w:after="0"/>
        <w:ind w:left="0"/>
        <w:jc w:val="both"/>
      </w:pPr>
      <w:r>
        <w:rPr>
          <w:rFonts w:ascii="Times New Roman"/>
          <w:b w:val="false"/>
          <w:i w:val="false"/>
          <w:color w:val="000000"/>
          <w:sz w:val="28"/>
        </w:rPr>
        <w:t>
      жылыту аспаптарына қызмет көрсету;</w:t>
      </w:r>
    </w:p>
    <w:bookmarkEnd w:id="6455"/>
    <w:bookmarkStart w:name="z6461" w:id="6456"/>
    <w:p>
      <w:pPr>
        <w:spacing w:after="0"/>
        <w:ind w:left="0"/>
        <w:jc w:val="both"/>
      </w:pPr>
      <w:r>
        <w:rPr>
          <w:rFonts w:ascii="Times New Roman"/>
          <w:b w:val="false"/>
          <w:i w:val="false"/>
          <w:color w:val="000000"/>
          <w:sz w:val="28"/>
        </w:rPr>
        <w:t>
      талдау нәтижелерін жазу.</w:t>
      </w:r>
    </w:p>
    <w:bookmarkEnd w:id="6456"/>
    <w:bookmarkStart w:name="z6462" w:id="6457"/>
    <w:p>
      <w:pPr>
        <w:spacing w:after="0"/>
        <w:ind w:left="0"/>
        <w:jc w:val="both"/>
      </w:pPr>
      <w:r>
        <w:rPr>
          <w:rFonts w:ascii="Times New Roman"/>
          <w:b w:val="false"/>
          <w:i w:val="false"/>
          <w:color w:val="000000"/>
          <w:sz w:val="28"/>
        </w:rPr>
        <w:t>
      850. Білуге тиіс:</w:t>
      </w:r>
    </w:p>
    <w:bookmarkEnd w:id="6457"/>
    <w:bookmarkStart w:name="z6463" w:id="6458"/>
    <w:p>
      <w:pPr>
        <w:spacing w:after="0"/>
        <w:ind w:left="0"/>
        <w:jc w:val="both"/>
      </w:pPr>
      <w:r>
        <w:rPr>
          <w:rFonts w:ascii="Times New Roman"/>
          <w:b w:val="false"/>
          <w:i w:val="false"/>
          <w:color w:val="000000"/>
          <w:sz w:val="28"/>
        </w:rPr>
        <w:t>
      бағалы металдардың құрамына талдау жүргізу әдістері;</w:t>
      </w:r>
    </w:p>
    <w:bookmarkEnd w:id="6458"/>
    <w:bookmarkStart w:name="z6464" w:id="6459"/>
    <w:p>
      <w:pPr>
        <w:spacing w:after="0"/>
        <w:ind w:left="0"/>
        <w:jc w:val="both"/>
      </w:pPr>
      <w:r>
        <w:rPr>
          <w:rFonts w:ascii="Times New Roman"/>
          <w:b w:val="false"/>
          <w:i w:val="false"/>
          <w:color w:val="000000"/>
          <w:sz w:val="28"/>
        </w:rPr>
        <w:t>
      қолданылатын реактивтердің мақсаты мен қасиеттері;</w:t>
      </w:r>
    </w:p>
    <w:bookmarkEnd w:id="6459"/>
    <w:bookmarkStart w:name="z6465" w:id="6460"/>
    <w:p>
      <w:pPr>
        <w:spacing w:after="0"/>
        <w:ind w:left="0"/>
        <w:jc w:val="both"/>
      </w:pPr>
      <w:r>
        <w:rPr>
          <w:rFonts w:ascii="Times New Roman"/>
          <w:b w:val="false"/>
          <w:i w:val="false"/>
          <w:color w:val="000000"/>
          <w:sz w:val="28"/>
        </w:rPr>
        <w:t>
      муфельді пештердің, электр аспаптарының және зертханалық жабдықтардың құрылғысы;</w:t>
      </w:r>
    </w:p>
    <w:bookmarkEnd w:id="6460"/>
    <w:bookmarkStart w:name="z6466" w:id="6461"/>
    <w:p>
      <w:pPr>
        <w:spacing w:after="0"/>
        <w:ind w:left="0"/>
        <w:jc w:val="both"/>
      </w:pPr>
      <w:r>
        <w:rPr>
          <w:rFonts w:ascii="Times New Roman"/>
          <w:b w:val="false"/>
          <w:i w:val="false"/>
          <w:color w:val="000000"/>
          <w:sz w:val="28"/>
        </w:rPr>
        <w:t>
      техникалық және талдамалық таразыларды, вискозиметрлерді, ареометрлерді және өзгелерді пайдалану тәртібі;</w:t>
      </w:r>
    </w:p>
    <w:bookmarkEnd w:id="6461"/>
    <w:bookmarkStart w:name="z6467" w:id="6462"/>
    <w:p>
      <w:pPr>
        <w:spacing w:after="0"/>
        <w:ind w:left="0"/>
        <w:jc w:val="both"/>
      </w:pPr>
      <w:r>
        <w:rPr>
          <w:rFonts w:ascii="Times New Roman"/>
          <w:b w:val="false"/>
          <w:i w:val="false"/>
          <w:color w:val="000000"/>
          <w:sz w:val="28"/>
        </w:rPr>
        <w:t>
      процестердің температуралық режимдері;</w:t>
      </w:r>
    </w:p>
    <w:bookmarkEnd w:id="6462"/>
    <w:bookmarkStart w:name="z6468" w:id="6463"/>
    <w:p>
      <w:pPr>
        <w:spacing w:after="0"/>
        <w:ind w:left="0"/>
        <w:jc w:val="both"/>
      </w:pPr>
      <w:r>
        <w:rPr>
          <w:rFonts w:ascii="Times New Roman"/>
          <w:b w:val="false"/>
          <w:i w:val="false"/>
          <w:color w:val="000000"/>
          <w:sz w:val="28"/>
        </w:rPr>
        <w:t>
      отынды күйдіру және ауа беру режимдері.</w:t>
      </w:r>
    </w:p>
    <w:bookmarkEnd w:id="6463"/>
    <w:bookmarkStart w:name="z6469" w:id="6464"/>
    <w:p>
      <w:pPr>
        <w:spacing w:after="0"/>
        <w:ind w:left="0"/>
        <w:jc w:val="left"/>
      </w:pPr>
      <w:r>
        <w:rPr>
          <w:rFonts w:ascii="Times New Roman"/>
          <w:b/>
          <w:i w:val="false"/>
          <w:color w:val="000000"/>
        </w:rPr>
        <w:t xml:space="preserve"> 367-параграф. Сынамалық талдау зертханашысы, 4-разряд</w:t>
      </w:r>
    </w:p>
    <w:bookmarkEnd w:id="6464"/>
    <w:bookmarkStart w:name="z6470" w:id="6465"/>
    <w:p>
      <w:pPr>
        <w:spacing w:after="0"/>
        <w:ind w:left="0"/>
        <w:jc w:val="both"/>
      </w:pPr>
      <w:r>
        <w:rPr>
          <w:rFonts w:ascii="Times New Roman"/>
          <w:b w:val="false"/>
          <w:i w:val="false"/>
          <w:color w:val="000000"/>
          <w:sz w:val="28"/>
        </w:rPr>
        <w:t>
      851. Жұмыс сипаттамасы:</w:t>
      </w:r>
    </w:p>
    <w:bookmarkEnd w:id="6465"/>
    <w:bookmarkStart w:name="z6471" w:id="6466"/>
    <w:p>
      <w:pPr>
        <w:spacing w:after="0"/>
        <w:ind w:left="0"/>
        <w:jc w:val="both"/>
      </w:pPr>
      <w:r>
        <w:rPr>
          <w:rFonts w:ascii="Times New Roman"/>
          <w:b w:val="false"/>
          <w:i w:val="false"/>
          <w:color w:val="000000"/>
          <w:sz w:val="28"/>
        </w:rPr>
        <w:t>
      бұйымдардағы, қорытпалардағы, жартылай фабрикаттардағы, өндіріс материалдары мен қалдықтарындағы бағалы металдардың құрамына күрделі талдау жүргізу;</w:t>
      </w:r>
    </w:p>
    <w:bookmarkEnd w:id="6466"/>
    <w:bookmarkStart w:name="z6472" w:id="6467"/>
    <w:p>
      <w:pPr>
        <w:spacing w:after="0"/>
        <w:ind w:left="0"/>
        <w:jc w:val="both"/>
      </w:pPr>
      <w:r>
        <w:rPr>
          <w:rFonts w:ascii="Times New Roman"/>
          <w:b w:val="false"/>
          <w:i w:val="false"/>
          <w:color w:val="000000"/>
          <w:sz w:val="28"/>
        </w:rPr>
        <w:t xml:space="preserve">
      өндірістік учаскелерден (өңдеу, пассивирлеу, сілтілі) алынған ерітінділерге бақылау химиялық талдауларын жүргізу; </w:t>
      </w:r>
    </w:p>
    <w:bookmarkEnd w:id="6467"/>
    <w:bookmarkStart w:name="z6473" w:id="6468"/>
    <w:p>
      <w:pPr>
        <w:spacing w:after="0"/>
        <w:ind w:left="0"/>
        <w:jc w:val="both"/>
      </w:pPr>
      <w:r>
        <w:rPr>
          <w:rFonts w:ascii="Times New Roman"/>
          <w:b w:val="false"/>
          <w:i w:val="false"/>
          <w:color w:val="000000"/>
          <w:sz w:val="28"/>
        </w:rPr>
        <w:t xml:space="preserve">
      алтындау, күмістеу ванналарын және гальваникалық бөліну өнеркәсіптік суларын және өзгелерін талдау; </w:t>
      </w:r>
    </w:p>
    <w:bookmarkEnd w:id="6468"/>
    <w:bookmarkStart w:name="z6474" w:id="6469"/>
    <w:p>
      <w:pPr>
        <w:spacing w:after="0"/>
        <w:ind w:left="0"/>
        <w:jc w:val="both"/>
      </w:pPr>
      <w:r>
        <w:rPr>
          <w:rFonts w:ascii="Times New Roman"/>
          <w:b w:val="false"/>
          <w:i w:val="false"/>
          <w:color w:val="000000"/>
          <w:sz w:val="28"/>
        </w:rPr>
        <w:t>
      құрамында бағалы металдар бар бұйымдарды коррозияға, термо төзімділікке және химиялық төзімділікке сынау;</w:t>
      </w:r>
    </w:p>
    <w:bookmarkEnd w:id="6469"/>
    <w:bookmarkStart w:name="z6475" w:id="6470"/>
    <w:p>
      <w:pPr>
        <w:spacing w:after="0"/>
        <w:ind w:left="0"/>
        <w:jc w:val="both"/>
      </w:pPr>
      <w:r>
        <w:rPr>
          <w:rFonts w:ascii="Times New Roman"/>
          <w:b w:val="false"/>
          <w:i w:val="false"/>
          <w:color w:val="000000"/>
          <w:sz w:val="28"/>
        </w:rPr>
        <w:t>
      бағалы металдарды балқыту және өңдеудің технологиялық процесінің әртүрлі кезеңдеріндегі сынамаларды бақылау талдаулары.</w:t>
      </w:r>
    </w:p>
    <w:bookmarkEnd w:id="6470"/>
    <w:bookmarkStart w:name="z6476" w:id="6471"/>
    <w:p>
      <w:pPr>
        <w:spacing w:after="0"/>
        <w:ind w:left="0"/>
        <w:jc w:val="both"/>
      </w:pPr>
      <w:r>
        <w:rPr>
          <w:rFonts w:ascii="Times New Roman"/>
          <w:b w:val="false"/>
          <w:i w:val="false"/>
          <w:color w:val="000000"/>
          <w:sz w:val="28"/>
        </w:rPr>
        <w:t>
      852. Білуге тиіс:</w:t>
      </w:r>
    </w:p>
    <w:bookmarkEnd w:id="6471"/>
    <w:bookmarkStart w:name="z6477" w:id="6472"/>
    <w:p>
      <w:pPr>
        <w:spacing w:after="0"/>
        <w:ind w:left="0"/>
        <w:jc w:val="both"/>
      </w:pPr>
      <w:r>
        <w:rPr>
          <w:rFonts w:ascii="Times New Roman"/>
          <w:b w:val="false"/>
          <w:i w:val="false"/>
          <w:color w:val="000000"/>
          <w:sz w:val="28"/>
        </w:rPr>
        <w:t>
      бағалы металдарды балқыту және өңдеудің технологиялық процесі;</w:t>
      </w:r>
    </w:p>
    <w:bookmarkEnd w:id="6472"/>
    <w:bookmarkStart w:name="z6478" w:id="6473"/>
    <w:p>
      <w:pPr>
        <w:spacing w:after="0"/>
        <w:ind w:left="0"/>
        <w:jc w:val="both"/>
      </w:pPr>
      <w:r>
        <w:rPr>
          <w:rFonts w:ascii="Times New Roman"/>
          <w:b w:val="false"/>
          <w:i w:val="false"/>
          <w:color w:val="000000"/>
          <w:sz w:val="28"/>
        </w:rPr>
        <w:t>
      түсті металдарды талдау әдістері;</w:t>
      </w:r>
    </w:p>
    <w:bookmarkEnd w:id="6473"/>
    <w:bookmarkStart w:name="z6479" w:id="6474"/>
    <w:p>
      <w:pPr>
        <w:spacing w:after="0"/>
        <w:ind w:left="0"/>
        <w:jc w:val="both"/>
      </w:pPr>
      <w:r>
        <w:rPr>
          <w:rFonts w:ascii="Times New Roman"/>
          <w:b w:val="false"/>
          <w:i w:val="false"/>
          <w:color w:val="000000"/>
          <w:sz w:val="28"/>
        </w:rPr>
        <w:t>
      алтындау және күмістеу режимдері;</w:t>
      </w:r>
    </w:p>
    <w:bookmarkEnd w:id="6474"/>
    <w:bookmarkStart w:name="z6480" w:id="6475"/>
    <w:p>
      <w:pPr>
        <w:spacing w:after="0"/>
        <w:ind w:left="0"/>
        <w:jc w:val="both"/>
      </w:pPr>
      <w:r>
        <w:rPr>
          <w:rFonts w:ascii="Times New Roman"/>
          <w:b w:val="false"/>
          <w:i w:val="false"/>
          <w:color w:val="000000"/>
          <w:sz w:val="28"/>
        </w:rPr>
        <w:t>
      металлдардың механикалық, физикалық және химиялық қасиеттері;</w:t>
      </w:r>
    </w:p>
    <w:bookmarkEnd w:id="6475"/>
    <w:bookmarkStart w:name="z6481" w:id="6476"/>
    <w:p>
      <w:pPr>
        <w:spacing w:after="0"/>
        <w:ind w:left="0"/>
        <w:jc w:val="both"/>
      </w:pPr>
      <w:r>
        <w:rPr>
          <w:rFonts w:ascii="Times New Roman"/>
          <w:b w:val="false"/>
          <w:i w:val="false"/>
          <w:color w:val="000000"/>
          <w:sz w:val="28"/>
        </w:rPr>
        <w:t>
      кинематикалық схемалар және зертханалық жабдықтың бір типті модельдерінің дәлдігін тексеру тәртібі.</w:t>
      </w:r>
    </w:p>
    <w:bookmarkEnd w:id="6476"/>
    <w:bookmarkStart w:name="z6482" w:id="6477"/>
    <w:p>
      <w:pPr>
        <w:spacing w:after="0"/>
        <w:ind w:left="0"/>
        <w:jc w:val="left"/>
      </w:pPr>
      <w:r>
        <w:rPr>
          <w:rFonts w:ascii="Times New Roman"/>
          <w:b/>
          <w:i w:val="false"/>
          <w:color w:val="000000"/>
        </w:rPr>
        <w:t xml:space="preserve"> 368-параграф. Сынамалық талдау зертханашысы, 5-разряд</w:t>
      </w:r>
    </w:p>
    <w:bookmarkEnd w:id="6477"/>
    <w:bookmarkStart w:name="z6483" w:id="6478"/>
    <w:p>
      <w:pPr>
        <w:spacing w:after="0"/>
        <w:ind w:left="0"/>
        <w:jc w:val="both"/>
      </w:pPr>
      <w:r>
        <w:rPr>
          <w:rFonts w:ascii="Times New Roman"/>
          <w:b w:val="false"/>
          <w:i w:val="false"/>
          <w:color w:val="000000"/>
          <w:sz w:val="28"/>
        </w:rPr>
        <w:t>
      853. Жұмыс сипаттамасы:</w:t>
      </w:r>
    </w:p>
    <w:bookmarkEnd w:id="6478"/>
    <w:bookmarkStart w:name="z6484" w:id="6479"/>
    <w:p>
      <w:pPr>
        <w:spacing w:after="0"/>
        <w:ind w:left="0"/>
        <w:jc w:val="both"/>
      </w:pPr>
      <w:r>
        <w:rPr>
          <w:rFonts w:ascii="Times New Roman"/>
          <w:b w:val="false"/>
          <w:i w:val="false"/>
          <w:color w:val="000000"/>
          <w:sz w:val="28"/>
        </w:rPr>
        <w:t>
      алтын және платина қорытпаларына, сондай-ақ олардан қалдықтарға аса күрделі сынамалық талдау жүргізу;</w:t>
      </w:r>
    </w:p>
    <w:bookmarkEnd w:id="6479"/>
    <w:bookmarkStart w:name="z6485" w:id="6480"/>
    <w:p>
      <w:pPr>
        <w:spacing w:after="0"/>
        <w:ind w:left="0"/>
        <w:jc w:val="both"/>
      </w:pPr>
      <w:r>
        <w:rPr>
          <w:rFonts w:ascii="Times New Roman"/>
          <w:b w:val="false"/>
          <w:i w:val="false"/>
          <w:color w:val="000000"/>
          <w:sz w:val="28"/>
        </w:rPr>
        <w:t>
      дәнекерді ішінде бағалы металдардың құрамына аса күрделі талдаулар жүргізу.</w:t>
      </w:r>
    </w:p>
    <w:bookmarkEnd w:id="6480"/>
    <w:bookmarkStart w:name="z6486" w:id="6481"/>
    <w:p>
      <w:pPr>
        <w:spacing w:after="0"/>
        <w:ind w:left="0"/>
        <w:jc w:val="both"/>
      </w:pPr>
      <w:r>
        <w:rPr>
          <w:rFonts w:ascii="Times New Roman"/>
          <w:b w:val="false"/>
          <w:i w:val="false"/>
          <w:color w:val="000000"/>
          <w:sz w:val="28"/>
        </w:rPr>
        <w:t>
      854. Білуге тиіс:</w:t>
      </w:r>
    </w:p>
    <w:bookmarkEnd w:id="6481"/>
    <w:bookmarkStart w:name="z6487" w:id="6482"/>
    <w:p>
      <w:pPr>
        <w:spacing w:after="0"/>
        <w:ind w:left="0"/>
        <w:jc w:val="both"/>
      </w:pPr>
      <w:r>
        <w:rPr>
          <w:rFonts w:ascii="Times New Roman"/>
          <w:b w:val="false"/>
          <w:i w:val="false"/>
          <w:color w:val="000000"/>
          <w:sz w:val="28"/>
        </w:rPr>
        <w:t>
      бағалы металдарды сынамалық талдау әдістері;</w:t>
      </w:r>
    </w:p>
    <w:bookmarkEnd w:id="6482"/>
    <w:bookmarkStart w:name="z6488" w:id="6483"/>
    <w:p>
      <w:pPr>
        <w:spacing w:after="0"/>
        <w:ind w:left="0"/>
        <w:jc w:val="both"/>
      </w:pPr>
      <w:r>
        <w:rPr>
          <w:rFonts w:ascii="Times New Roman"/>
          <w:b w:val="false"/>
          <w:i w:val="false"/>
          <w:color w:val="000000"/>
          <w:sz w:val="28"/>
        </w:rPr>
        <w:t>
      кинематикалық, электрлік схемалар және жабдықтың әртүрлі модельдерінің дәлдігін тексеру әдістері;</w:t>
      </w:r>
    </w:p>
    <w:bookmarkEnd w:id="6483"/>
    <w:bookmarkStart w:name="z6489" w:id="6484"/>
    <w:p>
      <w:pPr>
        <w:spacing w:after="0"/>
        <w:ind w:left="0"/>
        <w:jc w:val="both"/>
      </w:pPr>
      <w:r>
        <w:rPr>
          <w:rFonts w:ascii="Times New Roman"/>
          <w:b w:val="false"/>
          <w:i w:val="false"/>
          <w:color w:val="000000"/>
          <w:sz w:val="28"/>
        </w:rPr>
        <w:t>
      қызмет көрсетілетін жабдықтың конструкциясы.</w:t>
      </w:r>
    </w:p>
    <w:bookmarkEnd w:id="6484"/>
    <w:bookmarkStart w:name="z6490" w:id="6485"/>
    <w:p>
      <w:pPr>
        <w:spacing w:after="0"/>
        <w:ind w:left="0"/>
        <w:jc w:val="both"/>
      </w:pPr>
      <w:r>
        <w:rPr>
          <w:rFonts w:ascii="Times New Roman"/>
          <w:b w:val="false"/>
          <w:i w:val="false"/>
          <w:color w:val="000000"/>
          <w:sz w:val="28"/>
        </w:rPr>
        <w:t>
      855. Техникалық және кәсіптік (арнайы орта, кәсіптік орта), орта білімнен кейінгі білім талап етіледі.</w:t>
      </w:r>
    </w:p>
    <w:bookmarkEnd w:id="6485"/>
    <w:bookmarkStart w:name="z6491" w:id="6486"/>
    <w:p>
      <w:pPr>
        <w:spacing w:after="0"/>
        <w:ind w:left="0"/>
        <w:jc w:val="left"/>
      </w:pPr>
      <w:r>
        <w:rPr>
          <w:rFonts w:ascii="Times New Roman"/>
          <w:b/>
          <w:i w:val="false"/>
          <w:color w:val="000000"/>
        </w:rPr>
        <w:t xml:space="preserve"> 369-параграф. Табыншы, 2- разряд</w:t>
      </w:r>
    </w:p>
    <w:bookmarkEnd w:id="6486"/>
    <w:bookmarkStart w:name="z6492" w:id="6487"/>
    <w:p>
      <w:pPr>
        <w:spacing w:after="0"/>
        <w:ind w:left="0"/>
        <w:jc w:val="both"/>
      </w:pPr>
      <w:r>
        <w:rPr>
          <w:rFonts w:ascii="Times New Roman"/>
          <w:b w:val="false"/>
          <w:i w:val="false"/>
          <w:color w:val="000000"/>
          <w:sz w:val="28"/>
        </w:rPr>
        <w:t>
      856. Жұмыс сипаттамасы:</w:t>
      </w:r>
    </w:p>
    <w:bookmarkEnd w:id="6487"/>
    <w:bookmarkStart w:name="z6493" w:id="6488"/>
    <w:p>
      <w:pPr>
        <w:spacing w:after="0"/>
        <w:ind w:left="0"/>
        <w:jc w:val="both"/>
      </w:pPr>
      <w:r>
        <w:rPr>
          <w:rFonts w:ascii="Times New Roman"/>
          <w:b w:val="false"/>
          <w:i w:val="false"/>
          <w:color w:val="000000"/>
          <w:sz w:val="28"/>
        </w:rPr>
        <w:t>
      базада мал партия (табынын), көлік құралдарын, қажетті мүлік пен жабдықтарды қабылдап алу;</w:t>
      </w:r>
    </w:p>
    <w:bookmarkEnd w:id="6488"/>
    <w:bookmarkStart w:name="z6494" w:id="6489"/>
    <w:p>
      <w:pPr>
        <w:spacing w:after="0"/>
        <w:ind w:left="0"/>
        <w:jc w:val="both"/>
      </w:pPr>
      <w:r>
        <w:rPr>
          <w:rFonts w:ascii="Times New Roman"/>
          <w:b w:val="false"/>
          <w:i w:val="false"/>
          <w:color w:val="000000"/>
          <w:sz w:val="28"/>
        </w:rPr>
        <w:t>
      малды өлшеуге, ветеринариялық өңдеуге, жынысы мен майлылығы бойынша сұрыптауға қатысу;</w:t>
      </w:r>
    </w:p>
    <w:bookmarkEnd w:id="6489"/>
    <w:bookmarkStart w:name="z6495" w:id="6490"/>
    <w:p>
      <w:pPr>
        <w:spacing w:after="0"/>
        <w:ind w:left="0"/>
        <w:jc w:val="both"/>
      </w:pPr>
      <w:r>
        <w:rPr>
          <w:rFonts w:ascii="Times New Roman"/>
          <w:b w:val="false"/>
          <w:i w:val="false"/>
          <w:color w:val="000000"/>
          <w:sz w:val="28"/>
        </w:rPr>
        <w:t>
      табынды нысаналы жерге айдап бару;</w:t>
      </w:r>
    </w:p>
    <w:bookmarkEnd w:id="6490"/>
    <w:bookmarkStart w:name="z6496" w:id="6491"/>
    <w:p>
      <w:pPr>
        <w:spacing w:after="0"/>
        <w:ind w:left="0"/>
        <w:jc w:val="both"/>
      </w:pPr>
      <w:r>
        <w:rPr>
          <w:rFonts w:ascii="Times New Roman"/>
          <w:b w:val="false"/>
          <w:i w:val="false"/>
          <w:color w:val="000000"/>
          <w:sz w:val="28"/>
        </w:rPr>
        <w:t>
      малды жолда бағу, жемдеу, суару;</w:t>
      </w:r>
    </w:p>
    <w:bookmarkEnd w:id="6491"/>
    <w:bookmarkStart w:name="z6497" w:id="6492"/>
    <w:p>
      <w:pPr>
        <w:spacing w:after="0"/>
        <w:ind w:left="0"/>
        <w:jc w:val="both"/>
      </w:pPr>
      <w:r>
        <w:rPr>
          <w:rFonts w:ascii="Times New Roman"/>
          <w:b w:val="false"/>
          <w:i w:val="false"/>
          <w:color w:val="000000"/>
          <w:sz w:val="28"/>
        </w:rPr>
        <w:t>
      малды вагондардан, баржалардан және автокөліктен межелі және жемдеу пункттерінде түсіру және тиеу;</w:t>
      </w:r>
    </w:p>
    <w:bookmarkEnd w:id="6492"/>
    <w:bookmarkStart w:name="z6498" w:id="6493"/>
    <w:p>
      <w:pPr>
        <w:spacing w:after="0"/>
        <w:ind w:left="0"/>
        <w:jc w:val="both"/>
      </w:pPr>
      <w:r>
        <w:rPr>
          <w:rFonts w:ascii="Times New Roman"/>
          <w:b w:val="false"/>
          <w:i w:val="false"/>
          <w:color w:val="000000"/>
          <w:sz w:val="28"/>
        </w:rPr>
        <w:t>
      табынға жолда ілесіп жүру және оның күзетін қамтамасыз ету, өткізу базасында бағу және ұстау;</w:t>
      </w:r>
    </w:p>
    <w:bookmarkEnd w:id="6493"/>
    <w:bookmarkStart w:name="z6499" w:id="6494"/>
    <w:p>
      <w:pPr>
        <w:spacing w:after="0"/>
        <w:ind w:left="0"/>
        <w:jc w:val="both"/>
      </w:pPr>
      <w:r>
        <w:rPr>
          <w:rFonts w:ascii="Times New Roman"/>
          <w:b w:val="false"/>
          <w:i w:val="false"/>
          <w:color w:val="000000"/>
          <w:sz w:val="28"/>
        </w:rPr>
        <w:t>
      малды тұтынушыларға тапсыру, малды қабылдау және тапсыру бойынша белгіленген құжаттаманы ресімдеу;</w:t>
      </w:r>
    </w:p>
    <w:bookmarkEnd w:id="6494"/>
    <w:bookmarkStart w:name="z6500" w:id="6495"/>
    <w:p>
      <w:pPr>
        <w:spacing w:after="0"/>
        <w:ind w:left="0"/>
        <w:jc w:val="both"/>
      </w:pPr>
      <w:r>
        <w:rPr>
          <w:rFonts w:ascii="Times New Roman"/>
          <w:b w:val="false"/>
          <w:i w:val="false"/>
          <w:color w:val="000000"/>
          <w:sz w:val="28"/>
        </w:rPr>
        <w:t>
      малды түсіргеннен кейін вагондарды тазалауға дайындау.</w:t>
      </w:r>
    </w:p>
    <w:bookmarkEnd w:id="6495"/>
    <w:bookmarkStart w:name="z6501" w:id="6496"/>
    <w:p>
      <w:pPr>
        <w:spacing w:after="0"/>
        <w:ind w:left="0"/>
        <w:jc w:val="both"/>
      </w:pPr>
      <w:r>
        <w:rPr>
          <w:rFonts w:ascii="Times New Roman"/>
          <w:b w:val="false"/>
          <w:i w:val="false"/>
          <w:color w:val="000000"/>
          <w:sz w:val="28"/>
        </w:rPr>
        <w:t>
      857. Білуге тиіс:</w:t>
      </w:r>
    </w:p>
    <w:bookmarkEnd w:id="6496"/>
    <w:bookmarkStart w:name="z6502" w:id="6497"/>
    <w:p>
      <w:pPr>
        <w:spacing w:after="0"/>
        <w:ind w:left="0"/>
        <w:jc w:val="both"/>
      </w:pPr>
      <w:r>
        <w:rPr>
          <w:rFonts w:ascii="Times New Roman"/>
          <w:b w:val="false"/>
          <w:i w:val="false"/>
          <w:color w:val="000000"/>
          <w:sz w:val="28"/>
        </w:rPr>
        <w:t>
      зоотехника мен ветеринария негіздері;</w:t>
      </w:r>
    </w:p>
    <w:bookmarkEnd w:id="6497"/>
    <w:bookmarkStart w:name="z6503" w:id="6498"/>
    <w:p>
      <w:pPr>
        <w:spacing w:after="0"/>
        <w:ind w:left="0"/>
        <w:jc w:val="both"/>
      </w:pPr>
      <w:r>
        <w:rPr>
          <w:rFonts w:ascii="Times New Roman"/>
          <w:b w:val="false"/>
          <w:i w:val="false"/>
          <w:color w:val="000000"/>
          <w:sz w:val="28"/>
        </w:rPr>
        <w:t>
      малды қабылдау мен өткізудің тәртібі;</w:t>
      </w:r>
    </w:p>
    <w:bookmarkEnd w:id="6498"/>
    <w:bookmarkStart w:name="z6504" w:id="6499"/>
    <w:p>
      <w:pPr>
        <w:spacing w:after="0"/>
        <w:ind w:left="0"/>
        <w:jc w:val="both"/>
      </w:pPr>
      <w:r>
        <w:rPr>
          <w:rFonts w:ascii="Times New Roman"/>
          <w:b w:val="false"/>
          <w:i w:val="false"/>
          <w:color w:val="000000"/>
          <w:sz w:val="28"/>
        </w:rPr>
        <w:t>
      малды айдап бару, тасымалдау, жаюдың тәсілдері;</w:t>
      </w:r>
    </w:p>
    <w:bookmarkEnd w:id="6499"/>
    <w:bookmarkStart w:name="z6505" w:id="6500"/>
    <w:p>
      <w:pPr>
        <w:spacing w:after="0"/>
        <w:ind w:left="0"/>
        <w:jc w:val="both"/>
      </w:pPr>
      <w:r>
        <w:rPr>
          <w:rFonts w:ascii="Times New Roman"/>
          <w:b w:val="false"/>
          <w:i w:val="false"/>
          <w:color w:val="000000"/>
          <w:sz w:val="28"/>
        </w:rPr>
        <w:t xml:space="preserve">
      малға тамақ берудің рационы мен уақыты; </w:t>
      </w:r>
    </w:p>
    <w:bookmarkEnd w:id="6500"/>
    <w:bookmarkStart w:name="z6506" w:id="6501"/>
    <w:p>
      <w:pPr>
        <w:spacing w:after="0"/>
        <w:ind w:left="0"/>
        <w:jc w:val="both"/>
      </w:pPr>
      <w:r>
        <w:rPr>
          <w:rFonts w:ascii="Times New Roman"/>
          <w:b w:val="false"/>
          <w:i w:val="false"/>
          <w:color w:val="000000"/>
          <w:sz w:val="28"/>
        </w:rPr>
        <w:t>
      мал аурулардың, жарақаттанудың, өлімінің алдын алу тәсілдері;</w:t>
      </w:r>
    </w:p>
    <w:bookmarkEnd w:id="6501"/>
    <w:bookmarkStart w:name="z6507" w:id="6502"/>
    <w:p>
      <w:pPr>
        <w:spacing w:after="0"/>
        <w:ind w:left="0"/>
        <w:jc w:val="both"/>
      </w:pPr>
      <w:r>
        <w:rPr>
          <w:rFonts w:ascii="Times New Roman"/>
          <w:b w:val="false"/>
          <w:i w:val="false"/>
          <w:color w:val="000000"/>
          <w:sz w:val="28"/>
        </w:rPr>
        <w:t xml:space="preserve">
      алғашқы ветеринарлық көмек көрсету тәртібі; </w:t>
      </w:r>
    </w:p>
    <w:bookmarkEnd w:id="6502"/>
    <w:bookmarkStart w:name="z6508" w:id="6503"/>
    <w:p>
      <w:pPr>
        <w:spacing w:after="0"/>
        <w:ind w:left="0"/>
        <w:jc w:val="both"/>
      </w:pPr>
      <w:r>
        <w:rPr>
          <w:rFonts w:ascii="Times New Roman"/>
          <w:b w:val="false"/>
          <w:i w:val="false"/>
          <w:color w:val="000000"/>
          <w:sz w:val="28"/>
        </w:rPr>
        <w:t>
      қабылдау - өткізу құжаттарын ресімдеу.</w:t>
      </w:r>
    </w:p>
    <w:bookmarkEnd w:id="6503"/>
    <w:bookmarkStart w:name="z6509" w:id="6504"/>
    <w:p>
      <w:pPr>
        <w:spacing w:after="0"/>
        <w:ind w:left="0"/>
        <w:jc w:val="left"/>
      </w:pPr>
      <w:r>
        <w:rPr>
          <w:rFonts w:ascii="Times New Roman"/>
          <w:b/>
          <w:i w:val="false"/>
          <w:color w:val="000000"/>
        </w:rPr>
        <w:t xml:space="preserve"> 370-параграф. Тазартушы, 1-разряд</w:t>
      </w:r>
    </w:p>
    <w:bookmarkEnd w:id="6504"/>
    <w:bookmarkStart w:name="z6510" w:id="6505"/>
    <w:p>
      <w:pPr>
        <w:spacing w:after="0"/>
        <w:ind w:left="0"/>
        <w:jc w:val="both"/>
      </w:pPr>
      <w:r>
        <w:rPr>
          <w:rFonts w:ascii="Times New Roman"/>
          <w:b w:val="false"/>
          <w:i w:val="false"/>
          <w:color w:val="000000"/>
          <w:sz w:val="28"/>
        </w:rPr>
        <w:t>
      858. Жұмыс сипаттамасы:</w:t>
      </w:r>
    </w:p>
    <w:bookmarkEnd w:id="6505"/>
    <w:bookmarkStart w:name="z6511" w:id="6506"/>
    <w:p>
      <w:pPr>
        <w:spacing w:after="0"/>
        <w:ind w:left="0"/>
        <w:jc w:val="both"/>
      </w:pPr>
      <w:r>
        <w:rPr>
          <w:rFonts w:ascii="Times New Roman"/>
          <w:b w:val="false"/>
          <w:i w:val="false"/>
          <w:color w:val="000000"/>
          <w:sz w:val="28"/>
        </w:rPr>
        <w:t>
      бөлшектердің шешілуін талап етпейтін машиналарды, резервуарларды, құрылғыларды, цистерналарды, ыдыстарды және өзгелерді тазалау, майлау, булау және дизинфекциялау;</w:t>
      </w:r>
    </w:p>
    <w:bookmarkEnd w:id="6506"/>
    <w:bookmarkStart w:name="z6512" w:id="6507"/>
    <w:p>
      <w:pPr>
        <w:spacing w:after="0"/>
        <w:ind w:left="0"/>
        <w:jc w:val="both"/>
      </w:pPr>
      <w:r>
        <w:rPr>
          <w:rFonts w:ascii="Times New Roman"/>
          <w:b w:val="false"/>
          <w:i w:val="false"/>
          <w:color w:val="000000"/>
          <w:sz w:val="28"/>
        </w:rPr>
        <w:t>
      қолмен және механикалық тәсілдермен бөлшектерді, тораптарды, қаңылтырларды, ұсақ ыдыстарды щеткалармен, қырнауыштармен, егеуіштермен, өңпаралармен, таутанмен тазалау;</w:t>
      </w:r>
    </w:p>
    <w:bookmarkEnd w:id="6507"/>
    <w:bookmarkStart w:name="z6513" w:id="6508"/>
    <w:p>
      <w:pPr>
        <w:spacing w:after="0"/>
        <w:ind w:left="0"/>
        <w:jc w:val="both"/>
      </w:pPr>
      <w:r>
        <w:rPr>
          <w:rFonts w:ascii="Times New Roman"/>
          <w:b w:val="false"/>
          <w:i w:val="false"/>
          <w:color w:val="000000"/>
          <w:sz w:val="28"/>
        </w:rPr>
        <w:t>
      тазалау үшін жабдықтар мен көмекші керек-жарақтарды дайындау;</w:t>
      </w:r>
    </w:p>
    <w:bookmarkEnd w:id="6508"/>
    <w:bookmarkStart w:name="z6514" w:id="6509"/>
    <w:p>
      <w:pPr>
        <w:spacing w:after="0"/>
        <w:ind w:left="0"/>
        <w:jc w:val="both"/>
      </w:pPr>
      <w:r>
        <w:rPr>
          <w:rFonts w:ascii="Times New Roman"/>
          <w:b w:val="false"/>
          <w:i w:val="false"/>
          <w:color w:val="000000"/>
          <w:sz w:val="28"/>
        </w:rPr>
        <w:t>
      әртүрлі жуушы төмен концентратты қышқылдар мен сілтілі ерітінділерді дайындау;</w:t>
      </w:r>
    </w:p>
    <w:bookmarkEnd w:id="6509"/>
    <w:bookmarkStart w:name="z6515" w:id="6510"/>
    <w:p>
      <w:pPr>
        <w:spacing w:after="0"/>
        <w:ind w:left="0"/>
        <w:jc w:val="both"/>
      </w:pPr>
      <w:r>
        <w:rPr>
          <w:rFonts w:ascii="Times New Roman"/>
          <w:b w:val="false"/>
          <w:i w:val="false"/>
          <w:color w:val="000000"/>
          <w:sz w:val="28"/>
        </w:rPr>
        <w:t>
      жуу заттарын сыпыру, қағу, қыру, сүрту;</w:t>
      </w:r>
    </w:p>
    <w:bookmarkEnd w:id="6510"/>
    <w:bookmarkStart w:name="z6516" w:id="6511"/>
    <w:p>
      <w:pPr>
        <w:spacing w:after="0"/>
        <w:ind w:left="0"/>
        <w:jc w:val="both"/>
      </w:pPr>
      <w:r>
        <w:rPr>
          <w:rFonts w:ascii="Times New Roman"/>
          <w:b w:val="false"/>
          <w:i w:val="false"/>
          <w:color w:val="000000"/>
          <w:sz w:val="28"/>
        </w:rPr>
        <w:t>
      тазалағаннан кейін машиналар мен жабдықтарды тапсыру.</w:t>
      </w:r>
    </w:p>
    <w:bookmarkEnd w:id="6511"/>
    <w:bookmarkStart w:name="z6517" w:id="6512"/>
    <w:p>
      <w:pPr>
        <w:spacing w:after="0"/>
        <w:ind w:left="0"/>
        <w:jc w:val="both"/>
      </w:pPr>
      <w:r>
        <w:rPr>
          <w:rFonts w:ascii="Times New Roman"/>
          <w:b w:val="false"/>
          <w:i w:val="false"/>
          <w:color w:val="000000"/>
          <w:sz w:val="28"/>
        </w:rPr>
        <w:t>
      859. Білуге тиіс:</w:t>
      </w:r>
    </w:p>
    <w:bookmarkEnd w:id="6512"/>
    <w:bookmarkStart w:name="z6518" w:id="6513"/>
    <w:p>
      <w:pPr>
        <w:spacing w:after="0"/>
        <w:ind w:left="0"/>
        <w:jc w:val="both"/>
      </w:pPr>
      <w:r>
        <w:rPr>
          <w:rFonts w:ascii="Times New Roman"/>
          <w:b w:val="false"/>
          <w:i w:val="false"/>
          <w:color w:val="000000"/>
          <w:sz w:val="28"/>
        </w:rPr>
        <w:t>
      қолданылатын жабдықтың құрылымы туралы негізгі мәліметтер;</w:t>
      </w:r>
    </w:p>
    <w:bookmarkEnd w:id="6513"/>
    <w:bookmarkStart w:name="z6519" w:id="6514"/>
    <w:p>
      <w:pPr>
        <w:spacing w:after="0"/>
        <w:ind w:left="0"/>
        <w:jc w:val="both"/>
      </w:pPr>
      <w:r>
        <w:rPr>
          <w:rFonts w:ascii="Times New Roman"/>
          <w:b w:val="false"/>
          <w:i w:val="false"/>
          <w:color w:val="000000"/>
          <w:sz w:val="28"/>
        </w:rPr>
        <w:t>
      тазалау тәртібі және тазалау сапасына қойылатын талаптар;</w:t>
      </w:r>
    </w:p>
    <w:bookmarkEnd w:id="6514"/>
    <w:bookmarkStart w:name="z6520" w:id="6515"/>
    <w:p>
      <w:pPr>
        <w:spacing w:after="0"/>
        <w:ind w:left="0"/>
        <w:jc w:val="both"/>
      </w:pPr>
      <w:r>
        <w:rPr>
          <w:rFonts w:ascii="Times New Roman"/>
          <w:b w:val="false"/>
          <w:i w:val="false"/>
          <w:color w:val="000000"/>
          <w:sz w:val="28"/>
        </w:rPr>
        <w:t>
      механикалық құрылғыларды қолданудың мақсаты мен тәртібі;</w:t>
      </w:r>
    </w:p>
    <w:bookmarkEnd w:id="6515"/>
    <w:bookmarkStart w:name="z6521" w:id="6516"/>
    <w:p>
      <w:pPr>
        <w:spacing w:after="0"/>
        <w:ind w:left="0"/>
        <w:jc w:val="both"/>
      </w:pPr>
      <w:r>
        <w:rPr>
          <w:rFonts w:ascii="Times New Roman"/>
          <w:b w:val="false"/>
          <w:i w:val="false"/>
          <w:color w:val="000000"/>
          <w:sz w:val="28"/>
        </w:rPr>
        <w:t>
      ерітінділерді дайындау және еріткіштер мен ерітінділерді қолдану тәртібі;</w:t>
      </w:r>
    </w:p>
    <w:bookmarkEnd w:id="6516"/>
    <w:bookmarkStart w:name="z6522" w:id="6517"/>
    <w:p>
      <w:pPr>
        <w:spacing w:after="0"/>
        <w:ind w:left="0"/>
        <w:jc w:val="both"/>
      </w:pPr>
      <w:r>
        <w:rPr>
          <w:rFonts w:ascii="Times New Roman"/>
          <w:b w:val="false"/>
          <w:i w:val="false"/>
          <w:color w:val="000000"/>
          <w:sz w:val="28"/>
        </w:rPr>
        <w:t>
      еріткіштер мен ерітінділердің қасиеттері.</w:t>
      </w:r>
    </w:p>
    <w:bookmarkEnd w:id="6517"/>
    <w:bookmarkStart w:name="z6523" w:id="6518"/>
    <w:p>
      <w:pPr>
        <w:spacing w:after="0"/>
        <w:ind w:left="0"/>
        <w:jc w:val="left"/>
      </w:pPr>
      <w:r>
        <w:rPr>
          <w:rFonts w:ascii="Times New Roman"/>
          <w:b/>
          <w:i w:val="false"/>
          <w:color w:val="000000"/>
        </w:rPr>
        <w:t xml:space="preserve"> 371-параграф. Тазартушы, 2-разряд</w:t>
      </w:r>
    </w:p>
    <w:bookmarkEnd w:id="6518"/>
    <w:bookmarkStart w:name="z6524" w:id="6519"/>
    <w:p>
      <w:pPr>
        <w:spacing w:after="0"/>
        <w:ind w:left="0"/>
        <w:jc w:val="both"/>
      </w:pPr>
      <w:r>
        <w:rPr>
          <w:rFonts w:ascii="Times New Roman"/>
          <w:b w:val="false"/>
          <w:i w:val="false"/>
          <w:color w:val="000000"/>
          <w:sz w:val="28"/>
        </w:rPr>
        <w:t>
      860. Жұмыс сипаттамасы:</w:t>
      </w:r>
    </w:p>
    <w:bookmarkEnd w:id="6519"/>
    <w:bookmarkStart w:name="z6525" w:id="6520"/>
    <w:p>
      <w:pPr>
        <w:spacing w:after="0"/>
        <w:ind w:left="0"/>
        <w:jc w:val="both"/>
      </w:pPr>
      <w:r>
        <w:rPr>
          <w:rFonts w:ascii="Times New Roman"/>
          <w:b w:val="false"/>
          <w:i w:val="false"/>
          <w:color w:val="000000"/>
          <w:sz w:val="28"/>
        </w:rPr>
        <w:t>
      машиналарды, резервуарларды, құрылғыларды, цистерналарды, ыдыстарды және өзге де тораптарды қара майдан, даттан, қақтан, өнім қалдықтарынан және өзгелерді қолмен және механикалық тәсілдермен бөлшектерді жарым-жартылай шешу арқылы тазалау және майлау;</w:t>
      </w:r>
    </w:p>
    <w:bookmarkEnd w:id="6520"/>
    <w:bookmarkStart w:name="z6526" w:id="6521"/>
    <w:p>
      <w:pPr>
        <w:spacing w:after="0"/>
        <w:ind w:left="0"/>
        <w:jc w:val="both"/>
      </w:pPr>
      <w:r>
        <w:rPr>
          <w:rFonts w:ascii="Times New Roman"/>
          <w:b w:val="false"/>
          <w:i w:val="false"/>
          <w:color w:val="000000"/>
          <w:sz w:val="28"/>
        </w:rPr>
        <w:t>
      машиналар мен жабдықтарды стерильдеу;</w:t>
      </w:r>
    </w:p>
    <w:bookmarkEnd w:id="6521"/>
    <w:bookmarkStart w:name="z6527" w:id="6522"/>
    <w:p>
      <w:pPr>
        <w:spacing w:after="0"/>
        <w:ind w:left="0"/>
        <w:jc w:val="both"/>
      </w:pPr>
      <w:r>
        <w:rPr>
          <w:rFonts w:ascii="Times New Roman"/>
          <w:b w:val="false"/>
          <w:i w:val="false"/>
          <w:color w:val="000000"/>
          <w:sz w:val="28"/>
        </w:rPr>
        <w:t>
      ультадыбысты қондырғылардағы коррозияға қарсы жабындарды және қарапайым аз габаритті бөлшектерді қабыршықтардан, коррозиялардан, шлактардан, және өнім қалдықтарынан тазарту;</w:t>
      </w:r>
    </w:p>
    <w:bookmarkEnd w:id="6522"/>
    <w:bookmarkStart w:name="z6528" w:id="6523"/>
    <w:p>
      <w:pPr>
        <w:spacing w:after="0"/>
        <w:ind w:left="0"/>
        <w:jc w:val="both"/>
      </w:pPr>
      <w:r>
        <w:rPr>
          <w:rFonts w:ascii="Times New Roman"/>
          <w:b w:val="false"/>
          <w:i w:val="false"/>
          <w:color w:val="000000"/>
          <w:sz w:val="28"/>
        </w:rPr>
        <w:t>
      тазалау заттарын ауамен, сумен немесе қысым астындағы ерітінділермен өңдеу;</w:t>
      </w:r>
    </w:p>
    <w:bookmarkEnd w:id="6523"/>
    <w:bookmarkStart w:name="z6529" w:id="6524"/>
    <w:p>
      <w:pPr>
        <w:spacing w:after="0"/>
        <w:ind w:left="0"/>
        <w:jc w:val="both"/>
      </w:pPr>
      <w:r>
        <w:rPr>
          <w:rFonts w:ascii="Times New Roman"/>
          <w:b w:val="false"/>
          <w:i w:val="false"/>
          <w:color w:val="000000"/>
          <w:sz w:val="28"/>
        </w:rPr>
        <w:t>
      қатты және сұйық отындардың әр түрінде жұмыс атқаратын түтіндіқ құбырларды, түтін өткізгіштерін және жағылатын пештерді, өндірістік-технологиялық мақсаттағы қазандық қондырғылардың ошақтарын күл мен даттан тазарту, тексеру;</w:t>
      </w:r>
    </w:p>
    <w:bookmarkEnd w:id="6524"/>
    <w:bookmarkStart w:name="z6530" w:id="6525"/>
    <w:p>
      <w:pPr>
        <w:spacing w:after="0"/>
        <w:ind w:left="0"/>
        <w:jc w:val="both"/>
      </w:pPr>
      <w:r>
        <w:rPr>
          <w:rFonts w:ascii="Times New Roman"/>
          <w:b w:val="false"/>
          <w:i w:val="false"/>
          <w:color w:val="000000"/>
          <w:sz w:val="28"/>
        </w:rPr>
        <w:t>
      тазалау және бітеу орындарында тесік тесіп шығару;</w:t>
      </w:r>
    </w:p>
    <w:bookmarkEnd w:id="6525"/>
    <w:bookmarkStart w:name="z6531" w:id="6526"/>
    <w:p>
      <w:pPr>
        <w:spacing w:after="0"/>
        <w:ind w:left="0"/>
        <w:jc w:val="both"/>
      </w:pPr>
      <w:r>
        <w:rPr>
          <w:rFonts w:ascii="Times New Roman"/>
          <w:b w:val="false"/>
          <w:i w:val="false"/>
          <w:color w:val="000000"/>
          <w:sz w:val="28"/>
        </w:rPr>
        <w:t>
      тесіктерді бітеу үшін байланыстырушы ерітінділерді дайындау;</w:t>
      </w:r>
    </w:p>
    <w:bookmarkEnd w:id="6526"/>
    <w:bookmarkStart w:name="z6532" w:id="6527"/>
    <w:p>
      <w:pPr>
        <w:spacing w:after="0"/>
        <w:ind w:left="0"/>
        <w:jc w:val="both"/>
      </w:pPr>
      <w:r>
        <w:rPr>
          <w:rFonts w:ascii="Times New Roman"/>
          <w:b w:val="false"/>
          <w:i w:val="false"/>
          <w:color w:val="000000"/>
          <w:sz w:val="28"/>
        </w:rPr>
        <w:t>
      түтін өткізгіштеріндегі үйінділерді жою;</w:t>
      </w:r>
    </w:p>
    <w:bookmarkEnd w:id="6527"/>
    <w:bookmarkStart w:name="z6533" w:id="6528"/>
    <w:p>
      <w:pPr>
        <w:spacing w:after="0"/>
        <w:ind w:left="0"/>
        <w:jc w:val="both"/>
      </w:pPr>
      <w:r>
        <w:rPr>
          <w:rFonts w:ascii="Times New Roman"/>
          <w:b w:val="false"/>
          <w:i w:val="false"/>
          <w:color w:val="000000"/>
          <w:sz w:val="28"/>
        </w:rPr>
        <w:t>
      белгіленген рецепт бойынша әртүрлі жуушы, сілтілі, қышқылды және улаушы ерітінділерді дайындау;</w:t>
      </w:r>
    </w:p>
    <w:bookmarkEnd w:id="6528"/>
    <w:bookmarkStart w:name="z6534" w:id="6529"/>
    <w:p>
      <w:pPr>
        <w:spacing w:after="0"/>
        <w:ind w:left="0"/>
        <w:jc w:val="both"/>
      </w:pPr>
      <w:r>
        <w:rPr>
          <w:rFonts w:ascii="Times New Roman"/>
          <w:b w:val="false"/>
          <w:i w:val="false"/>
          <w:color w:val="000000"/>
          <w:sz w:val="28"/>
        </w:rPr>
        <w:t>
      құбырларды, түтін өткізгіштерін және боровтарды тазалау кезінде қолданылатын құралды жөндеу.</w:t>
      </w:r>
    </w:p>
    <w:bookmarkEnd w:id="6529"/>
    <w:bookmarkStart w:name="z6535" w:id="6530"/>
    <w:p>
      <w:pPr>
        <w:spacing w:after="0"/>
        <w:ind w:left="0"/>
        <w:jc w:val="both"/>
      </w:pPr>
      <w:r>
        <w:rPr>
          <w:rFonts w:ascii="Times New Roman"/>
          <w:b w:val="false"/>
          <w:i w:val="false"/>
          <w:color w:val="000000"/>
          <w:sz w:val="28"/>
        </w:rPr>
        <w:t>
      861. Білуге тиіс:</w:t>
      </w:r>
    </w:p>
    <w:bookmarkEnd w:id="6530"/>
    <w:bookmarkStart w:name="z6536" w:id="6531"/>
    <w:p>
      <w:pPr>
        <w:spacing w:after="0"/>
        <w:ind w:left="0"/>
        <w:jc w:val="both"/>
      </w:pPr>
      <w:r>
        <w:rPr>
          <w:rFonts w:ascii="Times New Roman"/>
          <w:b w:val="false"/>
          <w:i w:val="false"/>
          <w:color w:val="000000"/>
          <w:sz w:val="28"/>
        </w:rPr>
        <w:t>
      қолданылатын жабдықтың жұмыс істеу принципі;</w:t>
      </w:r>
    </w:p>
    <w:bookmarkEnd w:id="6531"/>
    <w:bookmarkStart w:name="z6537" w:id="6532"/>
    <w:p>
      <w:pPr>
        <w:spacing w:after="0"/>
        <w:ind w:left="0"/>
        <w:jc w:val="both"/>
      </w:pPr>
      <w:r>
        <w:rPr>
          <w:rFonts w:ascii="Times New Roman"/>
          <w:b w:val="false"/>
          <w:i w:val="false"/>
          <w:color w:val="000000"/>
          <w:sz w:val="28"/>
        </w:rPr>
        <w:t>
      бөлек машиналар мен жабдықтарды шешу және қондыру тәртібі;</w:t>
      </w:r>
    </w:p>
    <w:bookmarkEnd w:id="6532"/>
    <w:bookmarkStart w:name="z6538" w:id="6533"/>
    <w:p>
      <w:pPr>
        <w:spacing w:after="0"/>
        <w:ind w:left="0"/>
        <w:jc w:val="both"/>
      </w:pPr>
      <w:r>
        <w:rPr>
          <w:rFonts w:ascii="Times New Roman"/>
          <w:b w:val="false"/>
          <w:i w:val="false"/>
          <w:color w:val="000000"/>
          <w:sz w:val="28"/>
        </w:rPr>
        <w:t>
      тазалаудың техникалық режимдері;</w:t>
      </w:r>
    </w:p>
    <w:bookmarkEnd w:id="6533"/>
    <w:bookmarkStart w:name="z6539" w:id="6534"/>
    <w:p>
      <w:pPr>
        <w:spacing w:after="0"/>
        <w:ind w:left="0"/>
        <w:jc w:val="both"/>
      </w:pPr>
      <w:r>
        <w:rPr>
          <w:rFonts w:ascii="Times New Roman"/>
          <w:b w:val="false"/>
          <w:i w:val="false"/>
          <w:color w:val="000000"/>
          <w:sz w:val="28"/>
        </w:rPr>
        <w:t>
      өңделіп жатқан машиналар мен бөлшектердің бетіне қойылатын талаптар;</w:t>
      </w:r>
    </w:p>
    <w:bookmarkEnd w:id="6534"/>
    <w:bookmarkStart w:name="z6540" w:id="6535"/>
    <w:p>
      <w:pPr>
        <w:spacing w:after="0"/>
        <w:ind w:left="0"/>
        <w:jc w:val="both"/>
      </w:pPr>
      <w:r>
        <w:rPr>
          <w:rFonts w:ascii="Times New Roman"/>
          <w:b w:val="false"/>
          <w:i w:val="false"/>
          <w:color w:val="000000"/>
          <w:sz w:val="28"/>
        </w:rPr>
        <w:t>
      қолданылатын механикалық құрылғылардың құрылымы;</w:t>
      </w:r>
    </w:p>
    <w:bookmarkEnd w:id="6535"/>
    <w:bookmarkStart w:name="z6541" w:id="6536"/>
    <w:p>
      <w:pPr>
        <w:spacing w:after="0"/>
        <w:ind w:left="0"/>
        <w:jc w:val="both"/>
      </w:pPr>
      <w:r>
        <w:rPr>
          <w:rFonts w:ascii="Times New Roman"/>
          <w:b w:val="false"/>
          <w:i w:val="false"/>
          <w:color w:val="000000"/>
          <w:sz w:val="28"/>
        </w:rPr>
        <w:t>
      ерітінділерді пайдалану тәртібі және олардың қасиеттері;</w:t>
      </w:r>
    </w:p>
    <w:bookmarkEnd w:id="6536"/>
    <w:bookmarkStart w:name="z6542" w:id="6537"/>
    <w:p>
      <w:pPr>
        <w:spacing w:after="0"/>
        <w:ind w:left="0"/>
        <w:jc w:val="both"/>
      </w:pPr>
      <w:r>
        <w:rPr>
          <w:rFonts w:ascii="Times New Roman"/>
          <w:b w:val="false"/>
          <w:i w:val="false"/>
          <w:color w:val="000000"/>
          <w:sz w:val="28"/>
        </w:rPr>
        <w:t>
      түтін құбырлары, түтін өткізгіштерін және боровтарды тазалау тәртібі мен мерзімдері, олардың құрылымы және орналастырылуы;</w:t>
      </w:r>
    </w:p>
    <w:bookmarkEnd w:id="6537"/>
    <w:bookmarkStart w:name="z6543" w:id="6538"/>
    <w:p>
      <w:pPr>
        <w:spacing w:after="0"/>
        <w:ind w:left="0"/>
        <w:jc w:val="both"/>
      </w:pPr>
      <w:r>
        <w:rPr>
          <w:rFonts w:ascii="Times New Roman"/>
          <w:b w:val="false"/>
          <w:i w:val="false"/>
          <w:color w:val="000000"/>
          <w:sz w:val="28"/>
        </w:rPr>
        <w:t>
      түтін құбырларына, түтін өткізгіштеріне және боровтарға қойылатын техникалық өртке қарсы талаптар;</w:t>
      </w:r>
    </w:p>
    <w:bookmarkEnd w:id="6538"/>
    <w:bookmarkStart w:name="z6544" w:id="6539"/>
    <w:p>
      <w:pPr>
        <w:spacing w:after="0"/>
        <w:ind w:left="0"/>
        <w:jc w:val="both"/>
      </w:pPr>
      <w:r>
        <w:rPr>
          <w:rFonts w:ascii="Times New Roman"/>
          <w:b w:val="false"/>
          <w:i w:val="false"/>
          <w:color w:val="000000"/>
          <w:sz w:val="28"/>
        </w:rPr>
        <w:t>
      кірпіштік қалау тәртібі және құбырлардағы және боровтағы тесіктерді бітеуге арналған ерітінділерді дайындау тәсілдері;</w:t>
      </w:r>
    </w:p>
    <w:bookmarkEnd w:id="6539"/>
    <w:bookmarkStart w:name="z6545" w:id="6540"/>
    <w:p>
      <w:pPr>
        <w:spacing w:after="0"/>
        <w:ind w:left="0"/>
        <w:jc w:val="both"/>
      </w:pPr>
      <w:r>
        <w:rPr>
          <w:rFonts w:ascii="Times New Roman"/>
          <w:b w:val="false"/>
          <w:i w:val="false"/>
          <w:color w:val="000000"/>
          <w:sz w:val="28"/>
        </w:rPr>
        <w:t>
      датты күйдіру тәртібі және тәсілдері.</w:t>
      </w:r>
    </w:p>
    <w:bookmarkEnd w:id="6540"/>
    <w:bookmarkStart w:name="z6546" w:id="6541"/>
    <w:p>
      <w:pPr>
        <w:spacing w:after="0"/>
        <w:ind w:left="0"/>
        <w:jc w:val="left"/>
      </w:pPr>
      <w:r>
        <w:rPr>
          <w:rFonts w:ascii="Times New Roman"/>
          <w:b/>
          <w:i w:val="false"/>
          <w:color w:val="000000"/>
        </w:rPr>
        <w:t xml:space="preserve"> 372-параграф. Тазартушы, 3-разряд</w:t>
      </w:r>
    </w:p>
    <w:bookmarkEnd w:id="6541"/>
    <w:bookmarkStart w:name="z6547" w:id="6542"/>
    <w:p>
      <w:pPr>
        <w:spacing w:after="0"/>
        <w:ind w:left="0"/>
        <w:jc w:val="both"/>
      </w:pPr>
      <w:r>
        <w:rPr>
          <w:rFonts w:ascii="Times New Roman"/>
          <w:b w:val="false"/>
          <w:i w:val="false"/>
          <w:color w:val="000000"/>
          <w:sz w:val="28"/>
        </w:rPr>
        <w:t>
      862. Жұмыс сипаттамасы:</w:t>
      </w:r>
    </w:p>
    <w:bookmarkEnd w:id="6542"/>
    <w:bookmarkStart w:name="z6548" w:id="6543"/>
    <w:p>
      <w:pPr>
        <w:spacing w:after="0"/>
        <w:ind w:left="0"/>
        <w:jc w:val="both"/>
      </w:pPr>
      <w:r>
        <w:rPr>
          <w:rFonts w:ascii="Times New Roman"/>
          <w:b w:val="false"/>
          <w:i w:val="false"/>
          <w:color w:val="000000"/>
          <w:sz w:val="28"/>
        </w:rPr>
        <w:t>
      машиналарды, жабдықтарды, тораптарды, резервуарларды, цистерналарды, сыйымдылықтарды және өзгелерін шаңнан, күйеден, шламнан, жауын-шашыннан, өнім қалдықтарынан және өзгелерді щеткалармен, рифтермен, қырғыштармен қолмен немесе бөлшектерді алып тастай отырып, механикалық тәсілдермен тазалау, майлау, булау, дезинфекциялау;</w:t>
      </w:r>
    </w:p>
    <w:bookmarkEnd w:id="6543"/>
    <w:bookmarkStart w:name="z6549" w:id="6544"/>
    <w:p>
      <w:pPr>
        <w:spacing w:after="0"/>
        <w:ind w:left="0"/>
        <w:jc w:val="both"/>
      </w:pPr>
      <w:r>
        <w:rPr>
          <w:rFonts w:ascii="Times New Roman"/>
          <w:b w:val="false"/>
          <w:i w:val="false"/>
          <w:color w:val="000000"/>
          <w:sz w:val="28"/>
        </w:rPr>
        <w:t>
      дәнекерлеу сымын абразивті үгіндісі бар бункер арқылы тарту тәсілімен тазалау;</w:t>
      </w:r>
    </w:p>
    <w:bookmarkEnd w:id="6544"/>
    <w:bookmarkStart w:name="z6550" w:id="6545"/>
    <w:p>
      <w:pPr>
        <w:spacing w:after="0"/>
        <w:ind w:left="0"/>
        <w:jc w:val="both"/>
      </w:pPr>
      <w:r>
        <w:rPr>
          <w:rFonts w:ascii="Times New Roman"/>
          <w:b w:val="false"/>
          <w:i w:val="false"/>
          <w:color w:val="000000"/>
          <w:sz w:val="28"/>
        </w:rPr>
        <w:t>
      бөлшектерді алып тастай отырып, машиналар мен жабдықтарды зарарсыздандыру;</w:t>
      </w:r>
    </w:p>
    <w:bookmarkEnd w:id="6545"/>
    <w:bookmarkStart w:name="z6551" w:id="6546"/>
    <w:p>
      <w:pPr>
        <w:spacing w:after="0"/>
        <w:ind w:left="0"/>
        <w:jc w:val="both"/>
      </w:pPr>
      <w:r>
        <w:rPr>
          <w:rFonts w:ascii="Times New Roman"/>
          <w:b w:val="false"/>
          <w:i w:val="false"/>
          <w:color w:val="000000"/>
          <w:sz w:val="28"/>
        </w:rPr>
        <w:t>
      жуушы ерітіндінің рецептурасын таңдау;</w:t>
      </w:r>
    </w:p>
    <w:bookmarkEnd w:id="6546"/>
    <w:bookmarkStart w:name="z6552" w:id="6547"/>
    <w:p>
      <w:pPr>
        <w:spacing w:after="0"/>
        <w:ind w:left="0"/>
        <w:jc w:val="both"/>
      </w:pPr>
      <w:r>
        <w:rPr>
          <w:rFonts w:ascii="Times New Roman"/>
          <w:b w:val="false"/>
          <w:i w:val="false"/>
          <w:color w:val="000000"/>
          <w:sz w:val="28"/>
        </w:rPr>
        <w:t>
      ультрадыбыстық қондырғыларда жентектелгеннен кейін металл ұнтақтардан жасалған парақ пен таспаның күрделі ірі және жауапты бөлшектерін тазалау;</w:t>
      </w:r>
    </w:p>
    <w:bookmarkEnd w:id="6547"/>
    <w:bookmarkStart w:name="z6553" w:id="6548"/>
    <w:p>
      <w:pPr>
        <w:spacing w:after="0"/>
        <w:ind w:left="0"/>
        <w:jc w:val="both"/>
      </w:pPr>
      <w:r>
        <w:rPr>
          <w:rFonts w:ascii="Times New Roman"/>
          <w:b w:val="false"/>
          <w:i w:val="false"/>
          <w:color w:val="000000"/>
          <w:sz w:val="28"/>
        </w:rPr>
        <w:t>
      жабдықтар мен бакты аппаратураның қалпын бақылау;</w:t>
      </w:r>
    </w:p>
    <w:bookmarkEnd w:id="6548"/>
    <w:bookmarkStart w:name="z6554" w:id="6549"/>
    <w:p>
      <w:pPr>
        <w:spacing w:after="0"/>
        <w:ind w:left="0"/>
        <w:jc w:val="both"/>
      </w:pPr>
      <w:r>
        <w:rPr>
          <w:rFonts w:ascii="Times New Roman"/>
          <w:b w:val="false"/>
          <w:i w:val="false"/>
          <w:color w:val="000000"/>
          <w:sz w:val="28"/>
        </w:rPr>
        <w:t>
      бункерлерді көмір, концентрат және өндірістік қалдықтардан тазарту;</w:t>
      </w:r>
    </w:p>
    <w:bookmarkEnd w:id="6549"/>
    <w:bookmarkStart w:name="z6555" w:id="6550"/>
    <w:p>
      <w:pPr>
        <w:spacing w:after="0"/>
        <w:ind w:left="0"/>
        <w:jc w:val="both"/>
      </w:pPr>
      <w:r>
        <w:rPr>
          <w:rFonts w:ascii="Times New Roman"/>
          <w:b w:val="false"/>
          <w:i w:val="false"/>
          <w:color w:val="000000"/>
          <w:sz w:val="28"/>
        </w:rPr>
        <w:t>
      бункерлердегі газ құрамын өлшеу;</w:t>
      </w:r>
    </w:p>
    <w:bookmarkEnd w:id="6550"/>
    <w:bookmarkStart w:name="z6556" w:id="6551"/>
    <w:p>
      <w:pPr>
        <w:spacing w:after="0"/>
        <w:ind w:left="0"/>
        <w:jc w:val="both"/>
      </w:pPr>
      <w:r>
        <w:rPr>
          <w:rFonts w:ascii="Times New Roman"/>
          <w:b w:val="false"/>
          <w:i w:val="false"/>
          <w:color w:val="000000"/>
          <w:sz w:val="28"/>
        </w:rPr>
        <w:t>
      қолданылатын машиналар мен жабдықтарды ағымдағы жөндеу және баптау;</w:t>
      </w:r>
    </w:p>
    <w:bookmarkEnd w:id="6551"/>
    <w:bookmarkStart w:name="z6557" w:id="6552"/>
    <w:p>
      <w:pPr>
        <w:spacing w:after="0"/>
        <w:ind w:left="0"/>
        <w:jc w:val="both"/>
      </w:pPr>
      <w:r>
        <w:rPr>
          <w:rFonts w:ascii="Times New Roman"/>
          <w:b w:val="false"/>
          <w:i w:val="false"/>
          <w:color w:val="000000"/>
          <w:sz w:val="28"/>
        </w:rPr>
        <w:t>
      қатты және сұйық отынның әртүрлі түрлерінде жұмыс істейтін газ жылыту жүйелері мен қондырғыларды, нан пісіру пештерді, мейрамхана типті плиталарды, өнеркәсіптік күйдіруші пештерді, бойлер және кептіру қондырғыларды, өндірістік-технологиялық мақсаттағы орталық бумен жылыту қазандық қондырғыларының түтін құбырларын, шошқаларды, оттықтарды, түтін мұржалары мен газ құбырларын тексеру, күйе мен күлден тазарту және жағу;</w:t>
      </w:r>
    </w:p>
    <w:bookmarkEnd w:id="6552"/>
    <w:bookmarkStart w:name="z6558" w:id="6553"/>
    <w:p>
      <w:pPr>
        <w:spacing w:after="0"/>
        <w:ind w:left="0"/>
        <w:jc w:val="both"/>
      </w:pPr>
      <w:r>
        <w:rPr>
          <w:rFonts w:ascii="Times New Roman"/>
          <w:b w:val="false"/>
          <w:i w:val="false"/>
          <w:color w:val="000000"/>
          <w:sz w:val="28"/>
        </w:rPr>
        <w:t>
      калориферлерді, өндірістік типтегі газды тоңазытқыштарды, өндірістік желдетпе каналдарын, шаң ұстаушы құрылғыларды тазалау;</w:t>
      </w:r>
    </w:p>
    <w:bookmarkEnd w:id="6553"/>
    <w:bookmarkStart w:name="z6559" w:id="6554"/>
    <w:p>
      <w:pPr>
        <w:spacing w:after="0"/>
        <w:ind w:left="0"/>
        <w:jc w:val="both"/>
      </w:pPr>
      <w:r>
        <w:rPr>
          <w:rFonts w:ascii="Times New Roman"/>
          <w:b w:val="false"/>
          <w:i w:val="false"/>
          <w:color w:val="000000"/>
          <w:sz w:val="28"/>
        </w:rPr>
        <w:t>
      түтін мұржаларын, газ құбырларын және желдету арналарын өткізгіштігін, оқшаулануын және тығыздығын тексеру;</w:t>
      </w:r>
    </w:p>
    <w:bookmarkEnd w:id="6554"/>
    <w:bookmarkStart w:name="z6560" w:id="6555"/>
    <w:p>
      <w:pPr>
        <w:spacing w:after="0"/>
        <w:ind w:left="0"/>
        <w:jc w:val="both"/>
      </w:pPr>
      <w:r>
        <w:rPr>
          <w:rFonts w:ascii="Times New Roman"/>
          <w:b w:val="false"/>
          <w:i w:val="false"/>
          <w:color w:val="000000"/>
          <w:sz w:val="28"/>
        </w:rPr>
        <w:t>
      оттықтардың, қазандықтардың, өнеркәсіптік пештердің, газ құбырларының, түтін мұржалардың және өндірістік желдету жүйесінің техникалық және өртке қарсы жай-күйі туралы жазбаша қорытындылар дайындау.</w:t>
      </w:r>
    </w:p>
    <w:bookmarkEnd w:id="6555"/>
    <w:bookmarkStart w:name="z6561" w:id="6556"/>
    <w:p>
      <w:pPr>
        <w:spacing w:after="0"/>
        <w:ind w:left="0"/>
        <w:jc w:val="both"/>
      </w:pPr>
      <w:r>
        <w:rPr>
          <w:rFonts w:ascii="Times New Roman"/>
          <w:b w:val="false"/>
          <w:i w:val="false"/>
          <w:color w:val="000000"/>
          <w:sz w:val="28"/>
        </w:rPr>
        <w:t>
      863. Білуге тиіс:</w:t>
      </w:r>
    </w:p>
    <w:bookmarkEnd w:id="6556"/>
    <w:bookmarkStart w:name="z6562" w:id="6557"/>
    <w:p>
      <w:pPr>
        <w:spacing w:after="0"/>
        <w:ind w:left="0"/>
        <w:jc w:val="both"/>
      </w:pPr>
      <w:r>
        <w:rPr>
          <w:rFonts w:ascii="Times New Roman"/>
          <w:b w:val="false"/>
          <w:i w:val="false"/>
          <w:color w:val="000000"/>
          <w:sz w:val="28"/>
        </w:rPr>
        <w:t>
      қолданылатын жабдықтың құрылғысы;</w:t>
      </w:r>
    </w:p>
    <w:bookmarkEnd w:id="6557"/>
    <w:bookmarkStart w:name="z6563" w:id="6558"/>
    <w:p>
      <w:pPr>
        <w:spacing w:after="0"/>
        <w:ind w:left="0"/>
        <w:jc w:val="both"/>
      </w:pPr>
      <w:r>
        <w:rPr>
          <w:rFonts w:ascii="Times New Roman"/>
          <w:b w:val="false"/>
          <w:i w:val="false"/>
          <w:color w:val="000000"/>
          <w:sz w:val="28"/>
        </w:rPr>
        <w:t>
      машиналар мен жабдықтардың бөлшектерін алу және орнату тәртібі;</w:t>
      </w:r>
    </w:p>
    <w:bookmarkEnd w:id="6558"/>
    <w:bookmarkStart w:name="z6564" w:id="6559"/>
    <w:p>
      <w:pPr>
        <w:spacing w:after="0"/>
        <w:ind w:left="0"/>
        <w:jc w:val="both"/>
      </w:pPr>
      <w:r>
        <w:rPr>
          <w:rFonts w:ascii="Times New Roman"/>
          <w:b w:val="false"/>
          <w:i w:val="false"/>
          <w:color w:val="000000"/>
          <w:sz w:val="28"/>
        </w:rPr>
        <w:t>
      механикалық құрылғыларды пайдалану тәртібі;</w:t>
      </w:r>
    </w:p>
    <w:bookmarkEnd w:id="6559"/>
    <w:bookmarkStart w:name="z6565" w:id="6560"/>
    <w:p>
      <w:pPr>
        <w:spacing w:after="0"/>
        <w:ind w:left="0"/>
        <w:jc w:val="both"/>
      </w:pPr>
      <w:r>
        <w:rPr>
          <w:rFonts w:ascii="Times New Roman"/>
          <w:b w:val="false"/>
          <w:i w:val="false"/>
          <w:color w:val="000000"/>
          <w:sz w:val="28"/>
        </w:rPr>
        <w:t>
      өндірістік-технологиялық мақсаттағы орталық бу жылыту азандық қондырғыларының, өндірістік желдету арналарының, газ жылыту қондырғыларының, кептіру, күйдіру, нан пісіру пештерінің, мейрамхана плиталарының, калориферлердің және өнеркәсіптік үлгідегі газ тоңазытқыштардың түтін құбырларын, шошқаларды, оттықтарды, түтін мұржалары мен газ жолдарын тазалау тәртібі мен мерзімдері;</w:t>
      </w:r>
    </w:p>
    <w:bookmarkEnd w:id="6560"/>
    <w:bookmarkStart w:name="z6566" w:id="6561"/>
    <w:p>
      <w:pPr>
        <w:spacing w:after="0"/>
        <w:ind w:left="0"/>
        <w:jc w:val="both"/>
      </w:pPr>
      <w:r>
        <w:rPr>
          <w:rFonts w:ascii="Times New Roman"/>
          <w:b w:val="false"/>
          <w:i w:val="false"/>
          <w:color w:val="000000"/>
          <w:sz w:val="28"/>
        </w:rPr>
        <w:t>
      түтін мұржаларын, газ құбырларын және желдету арналарын өткізгіштігін, оқшаулануын және тығыздығын тексеру тәсілдері;</w:t>
      </w:r>
    </w:p>
    <w:bookmarkEnd w:id="6561"/>
    <w:bookmarkStart w:name="z6567" w:id="6562"/>
    <w:p>
      <w:pPr>
        <w:spacing w:after="0"/>
        <w:ind w:left="0"/>
        <w:jc w:val="both"/>
      </w:pPr>
      <w:r>
        <w:rPr>
          <w:rFonts w:ascii="Times New Roman"/>
          <w:b w:val="false"/>
          <w:i w:val="false"/>
          <w:color w:val="000000"/>
          <w:sz w:val="28"/>
        </w:rPr>
        <w:t>
      оттықтардың, пештердің, газ құбырлары мен түтін мұржаларының жай-күйі туралы техникалық құжаттаманы ресімдеу тәртібі;</w:t>
      </w:r>
    </w:p>
    <w:bookmarkEnd w:id="6562"/>
    <w:bookmarkStart w:name="z6568" w:id="6563"/>
    <w:p>
      <w:pPr>
        <w:spacing w:after="0"/>
        <w:ind w:left="0"/>
        <w:jc w:val="both"/>
      </w:pPr>
      <w:r>
        <w:rPr>
          <w:rFonts w:ascii="Times New Roman"/>
          <w:b w:val="false"/>
          <w:i w:val="false"/>
          <w:color w:val="000000"/>
          <w:sz w:val="28"/>
        </w:rPr>
        <w:t>
      газ тәрізді отынның қасиеттері және жарылғыш қоспалардың пайда болу себептері;</w:t>
      </w:r>
    </w:p>
    <w:bookmarkEnd w:id="6563"/>
    <w:bookmarkStart w:name="z6569" w:id="6564"/>
    <w:p>
      <w:pPr>
        <w:spacing w:after="0"/>
        <w:ind w:left="0"/>
        <w:jc w:val="both"/>
      </w:pPr>
      <w:r>
        <w:rPr>
          <w:rFonts w:ascii="Times New Roman"/>
          <w:b w:val="false"/>
          <w:i w:val="false"/>
          <w:color w:val="000000"/>
          <w:sz w:val="28"/>
        </w:rPr>
        <w:t>
      түтін мұржалары, газ құбырлары және оттықтар жүйесіндегі үйінділерді жою тәсілдері;</w:t>
      </w:r>
    </w:p>
    <w:bookmarkEnd w:id="6564"/>
    <w:bookmarkStart w:name="z6570" w:id="6565"/>
    <w:p>
      <w:pPr>
        <w:spacing w:after="0"/>
        <w:ind w:left="0"/>
        <w:jc w:val="both"/>
      </w:pPr>
      <w:r>
        <w:rPr>
          <w:rFonts w:ascii="Times New Roman"/>
          <w:b w:val="false"/>
          <w:i w:val="false"/>
          <w:color w:val="000000"/>
          <w:sz w:val="28"/>
        </w:rPr>
        <w:t>
      қазандарды айналдыра қалау мен футерлеу тәртібі мен тәсілдері;</w:t>
      </w:r>
    </w:p>
    <w:bookmarkEnd w:id="6565"/>
    <w:bookmarkStart w:name="z6571" w:id="6566"/>
    <w:p>
      <w:pPr>
        <w:spacing w:after="0"/>
        <w:ind w:left="0"/>
        <w:jc w:val="both"/>
      </w:pPr>
      <w:r>
        <w:rPr>
          <w:rFonts w:ascii="Times New Roman"/>
          <w:b w:val="false"/>
          <w:i w:val="false"/>
          <w:color w:val="000000"/>
          <w:sz w:val="28"/>
        </w:rPr>
        <w:t>
      машиналар мен жабдықтарды баптау тәртібі.</w:t>
      </w:r>
    </w:p>
    <w:bookmarkEnd w:id="6566"/>
    <w:bookmarkStart w:name="z6572" w:id="6567"/>
    <w:p>
      <w:pPr>
        <w:spacing w:after="0"/>
        <w:ind w:left="0"/>
        <w:jc w:val="left"/>
      </w:pPr>
      <w:r>
        <w:rPr>
          <w:rFonts w:ascii="Times New Roman"/>
          <w:b/>
          <w:i w:val="false"/>
          <w:color w:val="000000"/>
        </w:rPr>
        <w:t xml:space="preserve"> 373-параграф. Тазартушы, 4-разряд</w:t>
      </w:r>
    </w:p>
    <w:bookmarkEnd w:id="6567"/>
    <w:bookmarkStart w:name="z6573" w:id="6568"/>
    <w:p>
      <w:pPr>
        <w:spacing w:after="0"/>
        <w:ind w:left="0"/>
        <w:jc w:val="both"/>
      </w:pPr>
      <w:r>
        <w:rPr>
          <w:rFonts w:ascii="Times New Roman"/>
          <w:b w:val="false"/>
          <w:i w:val="false"/>
          <w:color w:val="000000"/>
          <w:sz w:val="28"/>
        </w:rPr>
        <w:t>
      864. Жұмыс сипаттамасы:</w:t>
      </w:r>
    </w:p>
    <w:bookmarkEnd w:id="6568"/>
    <w:bookmarkStart w:name="z6574" w:id="6569"/>
    <w:p>
      <w:pPr>
        <w:spacing w:after="0"/>
        <w:ind w:left="0"/>
        <w:jc w:val="both"/>
      </w:pPr>
      <w:r>
        <w:rPr>
          <w:rFonts w:ascii="Times New Roman"/>
          <w:b w:val="false"/>
          <w:i w:val="false"/>
          <w:color w:val="000000"/>
          <w:sz w:val="28"/>
        </w:rPr>
        <w:t>
      өндірістік көп қабатты пештердің, балқыту, қорытқыш, термиялық пештер мен қондырғылардың, бояу камераларының, бу колонкалары мен кондитерлік пештердің оттықтарын, газ құбырлары мен түтін мұржаларын күйе мен күлден тексеру және тазалау;</w:t>
      </w:r>
    </w:p>
    <w:bookmarkEnd w:id="6569"/>
    <w:bookmarkStart w:name="z6575" w:id="6570"/>
    <w:p>
      <w:pPr>
        <w:spacing w:after="0"/>
        <w:ind w:left="0"/>
        <w:jc w:val="both"/>
      </w:pPr>
      <w:r>
        <w:rPr>
          <w:rFonts w:ascii="Times New Roman"/>
          <w:b w:val="false"/>
          <w:i w:val="false"/>
          <w:color w:val="000000"/>
          <w:sz w:val="28"/>
        </w:rPr>
        <w:t>
      өндірістік желдетпе каналдарының күрделі бөлшектерін тексеру және тазалау;</w:t>
      </w:r>
    </w:p>
    <w:bookmarkEnd w:id="6570"/>
    <w:bookmarkStart w:name="z6576" w:id="6571"/>
    <w:p>
      <w:pPr>
        <w:spacing w:after="0"/>
        <w:ind w:left="0"/>
        <w:jc w:val="both"/>
      </w:pPr>
      <w:r>
        <w:rPr>
          <w:rFonts w:ascii="Times New Roman"/>
          <w:b w:val="false"/>
          <w:i w:val="false"/>
          <w:color w:val="000000"/>
          <w:sz w:val="28"/>
        </w:rPr>
        <w:t>
      күрделі өндірістік және арнайы пештердің техникалық және өртке қарсы жағдайын бақылау және олар бойынша жазбаша қорытындыларды ресімдеу;</w:t>
      </w:r>
    </w:p>
    <w:bookmarkEnd w:id="6571"/>
    <w:bookmarkStart w:name="z6577" w:id="6572"/>
    <w:p>
      <w:pPr>
        <w:spacing w:after="0"/>
        <w:ind w:left="0"/>
        <w:jc w:val="both"/>
      </w:pPr>
      <w:r>
        <w:rPr>
          <w:rFonts w:ascii="Times New Roman"/>
          <w:b w:val="false"/>
          <w:i w:val="false"/>
          <w:color w:val="000000"/>
          <w:sz w:val="28"/>
        </w:rPr>
        <w:t>
      көп қабатты үйлер мен өнеркәсіптік объектілерде газ құбырларын қашауының және байлау схемаларын жасау;</w:t>
      </w:r>
    </w:p>
    <w:bookmarkEnd w:id="6572"/>
    <w:bookmarkStart w:name="z6578" w:id="6573"/>
    <w:p>
      <w:pPr>
        <w:spacing w:after="0"/>
        <w:ind w:left="0"/>
        <w:jc w:val="both"/>
      </w:pPr>
      <w:r>
        <w:rPr>
          <w:rFonts w:ascii="Times New Roman"/>
          <w:b w:val="false"/>
          <w:i w:val="false"/>
          <w:color w:val="000000"/>
          <w:sz w:val="28"/>
        </w:rPr>
        <w:t>
      қолданыстағы өртке қарсы тәртіп пен нормалар негізінде тиісті техникалық құжаттаманы жасай отырып, пештер мен қондырғыларды газ отынына ауыстыру мүмкіндігін айқындау;</w:t>
      </w:r>
    </w:p>
    <w:bookmarkEnd w:id="6573"/>
    <w:bookmarkStart w:name="z6579" w:id="6574"/>
    <w:p>
      <w:pPr>
        <w:spacing w:after="0"/>
        <w:ind w:left="0"/>
        <w:jc w:val="both"/>
      </w:pPr>
      <w:r>
        <w:rPr>
          <w:rFonts w:ascii="Times New Roman"/>
          <w:b w:val="false"/>
          <w:i w:val="false"/>
          <w:color w:val="000000"/>
          <w:sz w:val="28"/>
        </w:rPr>
        <w:t>
      оттықтарды, пештерді, газ құбырларын және түтін мұржаларын тазалау кезінде қолданылатын құралдар мен құрылғылардың барлық түрлерін толық жөндеу;</w:t>
      </w:r>
    </w:p>
    <w:bookmarkEnd w:id="6574"/>
    <w:bookmarkStart w:name="z6580" w:id="6575"/>
    <w:p>
      <w:pPr>
        <w:spacing w:after="0"/>
        <w:ind w:left="0"/>
        <w:jc w:val="both"/>
      </w:pPr>
      <w:r>
        <w:rPr>
          <w:rFonts w:ascii="Times New Roman"/>
          <w:b w:val="false"/>
          <w:i w:val="false"/>
          <w:color w:val="000000"/>
          <w:sz w:val="28"/>
        </w:rPr>
        <w:t>
      кемелер арасындағы бөлімдер мен танктерді тазалау.</w:t>
      </w:r>
    </w:p>
    <w:bookmarkEnd w:id="6575"/>
    <w:bookmarkStart w:name="z6581" w:id="6576"/>
    <w:p>
      <w:pPr>
        <w:spacing w:after="0"/>
        <w:ind w:left="0"/>
        <w:jc w:val="both"/>
      </w:pPr>
      <w:r>
        <w:rPr>
          <w:rFonts w:ascii="Times New Roman"/>
          <w:b w:val="false"/>
          <w:i w:val="false"/>
          <w:color w:val="000000"/>
          <w:sz w:val="28"/>
        </w:rPr>
        <w:t>
      865. Білуге тиіс:</w:t>
      </w:r>
    </w:p>
    <w:bookmarkEnd w:id="6576"/>
    <w:bookmarkStart w:name="z6582" w:id="6577"/>
    <w:p>
      <w:pPr>
        <w:spacing w:after="0"/>
        <w:ind w:left="0"/>
        <w:jc w:val="both"/>
      </w:pPr>
      <w:r>
        <w:rPr>
          <w:rFonts w:ascii="Times New Roman"/>
          <w:b w:val="false"/>
          <w:i w:val="false"/>
          <w:color w:val="000000"/>
          <w:sz w:val="28"/>
        </w:rPr>
        <w:t>
      өндірістік көп қабатты, қорытқыш, термиялық, балқыту және өзге де арнайы пештердің конструктивтік құрылғысы, оларға қойылатын техникалық және өртке қарсы талаптар;</w:t>
      </w:r>
    </w:p>
    <w:bookmarkEnd w:id="6577"/>
    <w:bookmarkStart w:name="z6583" w:id="6578"/>
    <w:p>
      <w:pPr>
        <w:spacing w:after="0"/>
        <w:ind w:left="0"/>
        <w:jc w:val="both"/>
      </w:pPr>
      <w:r>
        <w:rPr>
          <w:rFonts w:ascii="Times New Roman"/>
          <w:b w:val="false"/>
          <w:i w:val="false"/>
          <w:color w:val="000000"/>
          <w:sz w:val="28"/>
        </w:rPr>
        <w:t>
      өндірістік пештер мен қондырғыларды жөндеу, қалау, қаптау және футерлеу тәсілдері;</w:t>
      </w:r>
    </w:p>
    <w:bookmarkEnd w:id="6578"/>
    <w:bookmarkStart w:name="z6584" w:id="6579"/>
    <w:p>
      <w:pPr>
        <w:spacing w:after="0"/>
        <w:ind w:left="0"/>
        <w:jc w:val="both"/>
      </w:pPr>
      <w:r>
        <w:rPr>
          <w:rFonts w:ascii="Times New Roman"/>
          <w:b w:val="false"/>
          <w:i w:val="false"/>
          <w:color w:val="000000"/>
          <w:sz w:val="28"/>
        </w:rPr>
        <w:t>
      оттықтардың, пештердің, газ құбырларының, түтін құбырларының және өндірістік желдетудің жай-күйі туралы техникалық құжаттаманы жасау тәртібі.</w:t>
      </w:r>
    </w:p>
    <w:bookmarkEnd w:id="6579"/>
    <w:bookmarkStart w:name="z6585" w:id="6580"/>
    <w:p>
      <w:pPr>
        <w:spacing w:after="0"/>
        <w:ind w:left="0"/>
        <w:jc w:val="left"/>
      </w:pPr>
      <w:r>
        <w:rPr>
          <w:rFonts w:ascii="Times New Roman"/>
          <w:b/>
          <w:i w:val="false"/>
          <w:color w:val="000000"/>
        </w:rPr>
        <w:t xml:space="preserve"> 374-параграф. Такелажшы, 2-разряд</w:t>
      </w:r>
    </w:p>
    <w:bookmarkEnd w:id="6580"/>
    <w:bookmarkStart w:name="z6586" w:id="6581"/>
    <w:p>
      <w:pPr>
        <w:spacing w:after="0"/>
        <w:ind w:left="0"/>
        <w:jc w:val="both"/>
      </w:pPr>
      <w:r>
        <w:rPr>
          <w:rFonts w:ascii="Times New Roman"/>
          <w:b w:val="false"/>
          <w:i w:val="false"/>
          <w:color w:val="000000"/>
          <w:sz w:val="28"/>
        </w:rPr>
        <w:t>
      866. Жұмыс сипаттамасы:</w:t>
      </w:r>
    </w:p>
    <w:bookmarkEnd w:id="6581"/>
    <w:bookmarkStart w:name="z6587" w:id="6582"/>
    <w:p>
      <w:pPr>
        <w:spacing w:after="0"/>
        <w:ind w:left="0"/>
        <w:jc w:val="both"/>
      </w:pPr>
      <w:r>
        <w:rPr>
          <w:rFonts w:ascii="Times New Roman"/>
          <w:b w:val="false"/>
          <w:i w:val="false"/>
          <w:color w:val="000000"/>
          <w:sz w:val="28"/>
        </w:rPr>
        <w:t>
      жүкшығырларды, көтергіштерді, домкраттарды, козелдерді және скаттарды пайдалана отырып, салмағы 5 тоннаға дейінгі әртүрлі жүктерді, жабдықтарды, бұйымдарды және өзгелерді арбаларға немесе платформаларға көлденең және тік жылжыту, байлау, бекіту және орнату бойынша такелаждық жұмыстарды орындау;</w:t>
      </w:r>
    </w:p>
    <w:bookmarkEnd w:id="6582"/>
    <w:bookmarkStart w:name="z6588" w:id="6583"/>
    <w:p>
      <w:pPr>
        <w:spacing w:after="0"/>
        <w:ind w:left="0"/>
        <w:jc w:val="both"/>
      </w:pPr>
      <w:r>
        <w:rPr>
          <w:rFonts w:ascii="Times New Roman"/>
          <w:b w:val="false"/>
          <w:i w:val="false"/>
          <w:color w:val="000000"/>
          <w:sz w:val="28"/>
        </w:rPr>
        <w:t>
      ілмектеу барысында тростарды қосу жүгімен орынын ауыстыру;</w:t>
      </w:r>
    </w:p>
    <w:bookmarkEnd w:id="6583"/>
    <w:bookmarkStart w:name="z6589" w:id="6584"/>
    <w:p>
      <w:pPr>
        <w:spacing w:after="0"/>
        <w:ind w:left="0"/>
        <w:jc w:val="both"/>
      </w:pPr>
      <w:r>
        <w:rPr>
          <w:rFonts w:ascii="Times New Roman"/>
          <w:b w:val="false"/>
          <w:i w:val="false"/>
          <w:color w:val="000000"/>
          <w:sz w:val="28"/>
        </w:rPr>
        <w:t>
      төсемдерді, тіректерді, уақытша көпіршелер мен құрылғыларды салу;</w:t>
      </w:r>
    </w:p>
    <w:bookmarkEnd w:id="6584"/>
    <w:bookmarkStart w:name="z6590" w:id="6585"/>
    <w:p>
      <w:pPr>
        <w:spacing w:after="0"/>
        <w:ind w:left="0"/>
        <w:jc w:val="both"/>
      </w:pPr>
      <w:r>
        <w:rPr>
          <w:rFonts w:ascii="Times New Roman"/>
          <w:b w:val="false"/>
          <w:i w:val="false"/>
          <w:color w:val="000000"/>
          <w:sz w:val="28"/>
        </w:rPr>
        <w:t>
      такелажды түрлері мен өлшемдері бойынша жуу, тазалау, майлау, кептіру, іріктеу және төсеу;</w:t>
      </w:r>
    </w:p>
    <w:bookmarkEnd w:id="6585"/>
    <w:bookmarkStart w:name="z6591" w:id="6586"/>
    <w:p>
      <w:pPr>
        <w:spacing w:after="0"/>
        <w:ind w:left="0"/>
        <w:jc w:val="both"/>
      </w:pPr>
      <w:r>
        <w:rPr>
          <w:rFonts w:ascii="Times New Roman"/>
          <w:b w:val="false"/>
          <w:i w:val="false"/>
          <w:color w:val="000000"/>
          <w:sz w:val="28"/>
        </w:rPr>
        <w:t>
      тростар мен арқандарды жайып орналастыру және орау, ұштарын өру арқылы өрімдерді бөлу;</w:t>
      </w:r>
    </w:p>
    <w:bookmarkEnd w:id="6586"/>
    <w:bookmarkStart w:name="z6592" w:id="6587"/>
    <w:p>
      <w:pPr>
        <w:spacing w:after="0"/>
        <w:ind w:left="0"/>
        <w:jc w:val="both"/>
      </w:pPr>
      <w:r>
        <w:rPr>
          <w:rFonts w:ascii="Times New Roman"/>
          <w:b w:val="false"/>
          <w:i w:val="false"/>
          <w:color w:val="000000"/>
          <w:sz w:val="28"/>
        </w:rPr>
        <w:t>
      биркаларды ілу және такелажды тиеуге дайындау;</w:t>
      </w:r>
    </w:p>
    <w:bookmarkEnd w:id="6587"/>
    <w:bookmarkStart w:name="z6593" w:id="6588"/>
    <w:p>
      <w:pPr>
        <w:spacing w:after="0"/>
        <w:ind w:left="0"/>
        <w:jc w:val="both"/>
      </w:pPr>
      <w:r>
        <w:rPr>
          <w:rFonts w:ascii="Times New Roman"/>
          <w:b w:val="false"/>
          <w:i w:val="false"/>
          <w:color w:val="000000"/>
          <w:sz w:val="28"/>
        </w:rPr>
        <w:t>
      қарапайым такелажды жасау.</w:t>
      </w:r>
    </w:p>
    <w:bookmarkEnd w:id="6588"/>
    <w:bookmarkStart w:name="z6594" w:id="6589"/>
    <w:p>
      <w:pPr>
        <w:spacing w:after="0"/>
        <w:ind w:left="0"/>
        <w:jc w:val="both"/>
      </w:pPr>
      <w:r>
        <w:rPr>
          <w:rFonts w:ascii="Times New Roman"/>
          <w:b w:val="false"/>
          <w:i w:val="false"/>
          <w:color w:val="000000"/>
          <w:sz w:val="28"/>
        </w:rPr>
        <w:t>
      867. Білуге тиіс:</w:t>
      </w:r>
    </w:p>
    <w:bookmarkEnd w:id="6589"/>
    <w:bookmarkStart w:name="z6595" w:id="6590"/>
    <w:p>
      <w:pPr>
        <w:spacing w:after="0"/>
        <w:ind w:left="0"/>
        <w:jc w:val="both"/>
      </w:pPr>
      <w:r>
        <w:rPr>
          <w:rFonts w:ascii="Times New Roman"/>
          <w:b w:val="false"/>
          <w:i w:val="false"/>
          <w:color w:val="000000"/>
          <w:sz w:val="28"/>
        </w:rPr>
        <w:t>
      жүктерді, жабдықтар мен бұйымдарды жылжыту кезінде қарапайым такелаждық құралдардың құрылысы және оларды пайдалану тәртібі;</w:t>
      </w:r>
    </w:p>
    <w:bookmarkEnd w:id="6590"/>
    <w:bookmarkStart w:name="z6596" w:id="6591"/>
    <w:p>
      <w:pPr>
        <w:spacing w:after="0"/>
        <w:ind w:left="0"/>
        <w:jc w:val="both"/>
      </w:pPr>
      <w:r>
        <w:rPr>
          <w:rFonts w:ascii="Times New Roman"/>
          <w:b w:val="false"/>
          <w:i w:val="false"/>
          <w:color w:val="000000"/>
          <w:sz w:val="28"/>
        </w:rPr>
        <w:t>
      салмағы аз жүктерді ілмектеу тәртібі;</w:t>
      </w:r>
    </w:p>
    <w:bookmarkEnd w:id="6591"/>
    <w:bookmarkStart w:name="z6597" w:id="6592"/>
    <w:p>
      <w:pPr>
        <w:spacing w:after="0"/>
        <w:ind w:left="0"/>
        <w:jc w:val="both"/>
      </w:pPr>
      <w:r>
        <w:rPr>
          <w:rFonts w:ascii="Times New Roman"/>
          <w:b w:val="false"/>
          <w:i w:val="false"/>
          <w:color w:val="000000"/>
          <w:sz w:val="28"/>
        </w:rPr>
        <w:t>
      уақытша төсемдерді, көпіршелерді, тіректерді, скаттарды салу тәсілдері;</w:t>
      </w:r>
    </w:p>
    <w:bookmarkEnd w:id="6592"/>
    <w:bookmarkStart w:name="z6598" w:id="6593"/>
    <w:p>
      <w:pPr>
        <w:spacing w:after="0"/>
        <w:ind w:left="0"/>
        <w:jc w:val="both"/>
      </w:pPr>
      <w:r>
        <w:rPr>
          <w:rFonts w:ascii="Times New Roman"/>
          <w:b w:val="false"/>
          <w:i w:val="false"/>
          <w:color w:val="000000"/>
          <w:sz w:val="28"/>
        </w:rPr>
        <w:t>
      такелажды бөлшектеу, майлау, кептіру және сақтау тәртібі;</w:t>
      </w:r>
    </w:p>
    <w:bookmarkEnd w:id="6593"/>
    <w:bookmarkStart w:name="z6599" w:id="6594"/>
    <w:p>
      <w:pPr>
        <w:spacing w:after="0"/>
        <w:ind w:left="0"/>
        <w:jc w:val="both"/>
      </w:pPr>
      <w:r>
        <w:rPr>
          <w:rFonts w:ascii="Times New Roman"/>
          <w:b w:val="false"/>
          <w:i w:val="false"/>
          <w:color w:val="000000"/>
          <w:sz w:val="28"/>
        </w:rPr>
        <w:t>
      қарапайым такелаждық құрылғылардың түрлері және оны жасау тәсілдері;</w:t>
      </w:r>
    </w:p>
    <w:bookmarkEnd w:id="6594"/>
    <w:bookmarkStart w:name="z6600" w:id="6595"/>
    <w:p>
      <w:pPr>
        <w:spacing w:after="0"/>
        <w:ind w:left="0"/>
        <w:jc w:val="both"/>
      </w:pPr>
      <w:r>
        <w:rPr>
          <w:rFonts w:ascii="Times New Roman"/>
          <w:b w:val="false"/>
          <w:i w:val="false"/>
          <w:color w:val="000000"/>
          <w:sz w:val="28"/>
        </w:rPr>
        <w:t>
      слесарлық және ағаш ұстасының негіздері.</w:t>
      </w:r>
    </w:p>
    <w:bookmarkEnd w:id="6595"/>
    <w:bookmarkStart w:name="z6601" w:id="6596"/>
    <w:p>
      <w:pPr>
        <w:spacing w:after="0"/>
        <w:ind w:left="0"/>
        <w:jc w:val="left"/>
      </w:pPr>
      <w:r>
        <w:rPr>
          <w:rFonts w:ascii="Times New Roman"/>
          <w:b/>
          <w:i w:val="false"/>
          <w:color w:val="000000"/>
        </w:rPr>
        <w:t xml:space="preserve"> 375-параграф. Такелажшы, 3-разряд</w:t>
      </w:r>
    </w:p>
    <w:bookmarkEnd w:id="6596"/>
    <w:bookmarkStart w:name="z6602" w:id="6597"/>
    <w:p>
      <w:pPr>
        <w:spacing w:after="0"/>
        <w:ind w:left="0"/>
        <w:jc w:val="both"/>
      </w:pPr>
      <w:r>
        <w:rPr>
          <w:rFonts w:ascii="Times New Roman"/>
          <w:b w:val="false"/>
          <w:i w:val="false"/>
          <w:color w:val="000000"/>
          <w:sz w:val="28"/>
        </w:rPr>
        <w:t>
      868. Жұмыс сипаттамасы:</w:t>
      </w:r>
    </w:p>
    <w:bookmarkEnd w:id="6597"/>
    <w:bookmarkStart w:name="z6603" w:id="6598"/>
    <w:p>
      <w:pPr>
        <w:spacing w:after="0"/>
        <w:ind w:left="0"/>
        <w:jc w:val="both"/>
      </w:pPr>
      <w:r>
        <w:rPr>
          <w:rFonts w:ascii="Times New Roman"/>
          <w:b w:val="false"/>
          <w:i w:val="false"/>
          <w:color w:val="000000"/>
          <w:sz w:val="28"/>
        </w:rPr>
        <w:t>
      салмағы 5 тоннадан астам 25 тоннаға дейінгі машиналарды, механизмдерді, станоктарды және өзге де жүктерді көлденең және тік жылжыту, құрастыру, бөлшектеу және іргетасқа, платформаға немесе арбаға орнату бойынша такелаждық жұмыстарды орындау;</w:t>
      </w:r>
    </w:p>
    <w:bookmarkEnd w:id="6598"/>
    <w:bookmarkStart w:name="z6604" w:id="6599"/>
    <w:p>
      <w:pPr>
        <w:spacing w:after="0"/>
        <w:ind w:left="0"/>
        <w:jc w:val="both"/>
      </w:pPr>
      <w:r>
        <w:rPr>
          <w:rFonts w:ascii="Times New Roman"/>
          <w:b w:val="false"/>
          <w:i w:val="false"/>
          <w:color w:val="000000"/>
          <w:sz w:val="28"/>
        </w:rPr>
        <w:t>
      ерекше күтімді қажет ететін жүктерді: пианино, рояль, зертханалық жабдықтар және өзгелерді үй-жайлардың әртүрлі қабаттарына қолмен тасымалдау, көтеру және түсіру;</w:t>
      </w:r>
    </w:p>
    <w:bookmarkEnd w:id="6599"/>
    <w:bookmarkStart w:name="z6605" w:id="6600"/>
    <w:p>
      <w:pPr>
        <w:spacing w:after="0"/>
        <w:ind w:left="0"/>
        <w:jc w:val="both"/>
      </w:pPr>
      <w:r>
        <w:rPr>
          <w:rFonts w:ascii="Times New Roman"/>
          <w:b w:val="false"/>
          <w:i w:val="false"/>
          <w:color w:val="000000"/>
          <w:sz w:val="28"/>
        </w:rPr>
        <w:t>
      жүк көтергіштігі 10 тоннаға дейінгі блоктарды, тальдерді, зәкірлерді, діңгектер мен полиспасттерді орнату, монтаждау және бөлшектеу;</w:t>
      </w:r>
    </w:p>
    <w:bookmarkEnd w:id="6600"/>
    <w:bookmarkStart w:name="z6606" w:id="6601"/>
    <w:p>
      <w:pPr>
        <w:spacing w:after="0"/>
        <w:ind w:left="0"/>
        <w:jc w:val="both"/>
      </w:pPr>
      <w:r>
        <w:rPr>
          <w:rFonts w:ascii="Times New Roman"/>
          <w:b w:val="false"/>
          <w:i w:val="false"/>
          <w:color w:val="000000"/>
          <w:sz w:val="28"/>
        </w:rPr>
        <w:t>
      расчалка және оттяжкаларды бекіту және алу;</w:t>
      </w:r>
    </w:p>
    <w:bookmarkEnd w:id="6601"/>
    <w:bookmarkStart w:name="z6607" w:id="6602"/>
    <w:p>
      <w:pPr>
        <w:spacing w:after="0"/>
        <w:ind w:left="0"/>
        <w:jc w:val="both"/>
      </w:pPr>
      <w:r>
        <w:rPr>
          <w:rFonts w:ascii="Times New Roman"/>
          <w:b w:val="false"/>
          <w:i w:val="false"/>
          <w:color w:val="000000"/>
          <w:sz w:val="28"/>
        </w:rPr>
        <w:t>
      шпалдан жасалған уақытша торларды құру;</w:t>
      </w:r>
    </w:p>
    <w:bookmarkEnd w:id="6602"/>
    <w:bookmarkStart w:name="z6608" w:id="6603"/>
    <w:p>
      <w:pPr>
        <w:spacing w:after="0"/>
        <w:ind w:left="0"/>
        <w:jc w:val="both"/>
      </w:pPr>
      <w:r>
        <w:rPr>
          <w:rFonts w:ascii="Times New Roman"/>
          <w:b w:val="false"/>
          <w:i w:val="false"/>
          <w:color w:val="000000"/>
          <w:sz w:val="28"/>
        </w:rPr>
        <w:t>
      орман балқытқыш такелаждар - шынжырларды, тростарды, зәкірлерді түсіру және орнату және оны тікелей салдарда жөндеу;</w:t>
      </w:r>
    </w:p>
    <w:bookmarkEnd w:id="6603"/>
    <w:bookmarkStart w:name="z6609" w:id="6604"/>
    <w:p>
      <w:pPr>
        <w:spacing w:after="0"/>
        <w:ind w:left="0"/>
        <w:jc w:val="both"/>
      </w:pPr>
      <w:r>
        <w:rPr>
          <w:rFonts w:ascii="Times New Roman"/>
          <w:b w:val="false"/>
          <w:i w:val="false"/>
          <w:color w:val="000000"/>
          <w:sz w:val="28"/>
        </w:rPr>
        <w:t>
      платформаға жеңіл автокөліктерді орнату;</w:t>
      </w:r>
    </w:p>
    <w:bookmarkEnd w:id="6604"/>
    <w:bookmarkStart w:name="z6610" w:id="6605"/>
    <w:p>
      <w:pPr>
        <w:spacing w:after="0"/>
        <w:ind w:left="0"/>
        <w:jc w:val="both"/>
      </w:pPr>
      <w:r>
        <w:rPr>
          <w:rFonts w:ascii="Times New Roman"/>
          <w:b w:val="false"/>
          <w:i w:val="false"/>
          <w:color w:val="000000"/>
          <w:sz w:val="28"/>
        </w:rPr>
        <w:t>
      диаметрі 25 миллиметрге дейінгі металл тростар мен диаметрі 40 миллиметрге дейінгі арқандарды біріктіру;</w:t>
      </w:r>
    </w:p>
    <w:bookmarkEnd w:id="6605"/>
    <w:bookmarkStart w:name="z6611" w:id="6606"/>
    <w:p>
      <w:pPr>
        <w:spacing w:after="0"/>
        <w:ind w:left="0"/>
        <w:jc w:val="both"/>
      </w:pPr>
      <w:r>
        <w:rPr>
          <w:rFonts w:ascii="Times New Roman"/>
          <w:b w:val="false"/>
          <w:i w:val="false"/>
          <w:color w:val="000000"/>
          <w:sz w:val="28"/>
        </w:rPr>
        <w:t>
      жүк асып қоятын арқандардың барлық түрлерін жасау;</w:t>
      </w:r>
    </w:p>
    <w:bookmarkEnd w:id="6606"/>
    <w:bookmarkStart w:name="z6612" w:id="6607"/>
    <w:p>
      <w:pPr>
        <w:spacing w:after="0"/>
        <w:ind w:left="0"/>
        <w:jc w:val="both"/>
      </w:pPr>
      <w:r>
        <w:rPr>
          <w:rFonts w:ascii="Times New Roman"/>
          <w:b w:val="false"/>
          <w:i w:val="false"/>
          <w:color w:val="000000"/>
          <w:sz w:val="28"/>
        </w:rPr>
        <w:t>
      қажетті слесарлық және ағаш ұсталық жұмыстарды орындау.</w:t>
      </w:r>
    </w:p>
    <w:bookmarkEnd w:id="6607"/>
    <w:bookmarkStart w:name="z6613" w:id="6608"/>
    <w:p>
      <w:pPr>
        <w:spacing w:after="0"/>
        <w:ind w:left="0"/>
        <w:jc w:val="both"/>
      </w:pPr>
      <w:r>
        <w:rPr>
          <w:rFonts w:ascii="Times New Roman"/>
          <w:b w:val="false"/>
          <w:i w:val="false"/>
          <w:color w:val="000000"/>
          <w:sz w:val="28"/>
        </w:rPr>
        <w:t>
      869. Білуге тиіс:</w:t>
      </w:r>
    </w:p>
    <w:bookmarkEnd w:id="6608"/>
    <w:bookmarkStart w:name="z6614" w:id="6609"/>
    <w:p>
      <w:pPr>
        <w:spacing w:after="0"/>
        <w:ind w:left="0"/>
        <w:jc w:val="both"/>
      </w:pPr>
      <w:r>
        <w:rPr>
          <w:rFonts w:ascii="Times New Roman"/>
          <w:b w:val="false"/>
          <w:i w:val="false"/>
          <w:color w:val="000000"/>
          <w:sz w:val="28"/>
        </w:rPr>
        <w:t>
      әртүрлі жүктерді, машиналарды, станоктарды жылжыту және орнату үшін жүк көтергіш механизмдер мен такелаж құралдардың құрылысы және оларды пайдалану тәртібі;</w:t>
      </w:r>
    </w:p>
    <w:bookmarkEnd w:id="6609"/>
    <w:bookmarkStart w:name="z6615" w:id="6610"/>
    <w:p>
      <w:pPr>
        <w:spacing w:after="0"/>
        <w:ind w:left="0"/>
        <w:jc w:val="both"/>
      </w:pPr>
      <w:r>
        <w:rPr>
          <w:rFonts w:ascii="Times New Roman"/>
          <w:b w:val="false"/>
          <w:i w:val="false"/>
          <w:color w:val="000000"/>
          <w:sz w:val="28"/>
        </w:rPr>
        <w:t>
      тростарға, арқандарға, шынжырларға және такелаждық құрылғыларға жүктеменің рұқсат етілген нормалары;</w:t>
      </w:r>
    </w:p>
    <w:bookmarkEnd w:id="6610"/>
    <w:bookmarkStart w:name="z6616" w:id="6611"/>
    <w:p>
      <w:pPr>
        <w:spacing w:after="0"/>
        <w:ind w:left="0"/>
        <w:jc w:val="both"/>
      </w:pPr>
      <w:r>
        <w:rPr>
          <w:rFonts w:ascii="Times New Roman"/>
          <w:b w:val="false"/>
          <w:i w:val="false"/>
          <w:color w:val="000000"/>
          <w:sz w:val="28"/>
        </w:rPr>
        <w:t>
      такелаждық тораптардың, жүк асып қоятын арқандар мен ұстағыштардың түрлері;</w:t>
      </w:r>
    </w:p>
    <w:bookmarkEnd w:id="6611"/>
    <w:bookmarkStart w:name="z6617" w:id="6612"/>
    <w:p>
      <w:pPr>
        <w:spacing w:after="0"/>
        <w:ind w:left="0"/>
        <w:jc w:val="both"/>
      </w:pPr>
      <w:r>
        <w:rPr>
          <w:rFonts w:ascii="Times New Roman"/>
          <w:b w:val="false"/>
          <w:i w:val="false"/>
          <w:color w:val="000000"/>
          <w:sz w:val="28"/>
        </w:rPr>
        <w:t>
      шпалдан жасалған уақытша торларды құру тәртібі;</w:t>
      </w:r>
    </w:p>
    <w:bookmarkEnd w:id="6612"/>
    <w:bookmarkStart w:name="z6618" w:id="6613"/>
    <w:p>
      <w:pPr>
        <w:spacing w:after="0"/>
        <w:ind w:left="0"/>
        <w:jc w:val="both"/>
      </w:pPr>
      <w:r>
        <w:rPr>
          <w:rFonts w:ascii="Times New Roman"/>
          <w:b w:val="false"/>
          <w:i w:val="false"/>
          <w:color w:val="000000"/>
          <w:sz w:val="28"/>
        </w:rPr>
        <w:t>
      такелажды түсіру, жөндеу және орнату тәсілдері мен тәртібі; такелаж жұмыстарын жүргізуге қойылатын негізгі техникалық талаптар.</w:t>
      </w:r>
    </w:p>
    <w:bookmarkEnd w:id="6613"/>
    <w:bookmarkStart w:name="z6619" w:id="6614"/>
    <w:p>
      <w:pPr>
        <w:spacing w:after="0"/>
        <w:ind w:left="0"/>
        <w:jc w:val="left"/>
      </w:pPr>
      <w:r>
        <w:rPr>
          <w:rFonts w:ascii="Times New Roman"/>
          <w:b/>
          <w:i w:val="false"/>
          <w:color w:val="000000"/>
        </w:rPr>
        <w:t xml:space="preserve"> 376-параграф. Такелажшы, 4-разряд</w:t>
      </w:r>
    </w:p>
    <w:bookmarkEnd w:id="6614"/>
    <w:bookmarkStart w:name="z6620" w:id="6615"/>
    <w:p>
      <w:pPr>
        <w:spacing w:after="0"/>
        <w:ind w:left="0"/>
        <w:jc w:val="both"/>
      </w:pPr>
      <w:r>
        <w:rPr>
          <w:rFonts w:ascii="Times New Roman"/>
          <w:b w:val="false"/>
          <w:i w:val="false"/>
          <w:color w:val="000000"/>
          <w:sz w:val="28"/>
        </w:rPr>
        <w:t>
      870. Жұмыс сипаттамасы:</w:t>
      </w:r>
    </w:p>
    <w:bookmarkEnd w:id="6615"/>
    <w:bookmarkStart w:name="z6621" w:id="6616"/>
    <w:p>
      <w:pPr>
        <w:spacing w:after="0"/>
        <w:ind w:left="0"/>
        <w:jc w:val="both"/>
      </w:pPr>
      <w:r>
        <w:rPr>
          <w:rFonts w:ascii="Times New Roman"/>
          <w:b w:val="false"/>
          <w:i w:val="false"/>
          <w:color w:val="000000"/>
          <w:sz w:val="28"/>
        </w:rPr>
        <w:t>
      салмағы 25 тоннадан астам 50 тоннаға дейінгі машиналарды, механизмдерді, станоктарды жобалық белгіге немесе іргетасқа көлденең және тік жылжыту, құрастыру, бөлшектеу және орнату бойынша такелаждық жұмыстарды орындау;</w:t>
      </w:r>
    </w:p>
    <w:bookmarkEnd w:id="6616"/>
    <w:bookmarkStart w:name="z6622" w:id="6617"/>
    <w:p>
      <w:pPr>
        <w:spacing w:after="0"/>
        <w:ind w:left="0"/>
        <w:jc w:val="both"/>
      </w:pPr>
      <w:r>
        <w:rPr>
          <w:rFonts w:ascii="Times New Roman"/>
          <w:b w:val="false"/>
          <w:i w:val="false"/>
          <w:color w:val="000000"/>
          <w:sz w:val="28"/>
        </w:rPr>
        <w:t>
      жүк көтергіштігі 10 тоннадан астам блоктарды, тальдерді, зәкірлерді, діңгектер мен полиспасттерді орнату, монтаждау және бөлшектеу;</w:t>
      </w:r>
    </w:p>
    <w:bookmarkEnd w:id="6617"/>
    <w:bookmarkStart w:name="z6623" w:id="6618"/>
    <w:p>
      <w:pPr>
        <w:spacing w:after="0"/>
        <w:ind w:left="0"/>
        <w:jc w:val="both"/>
      </w:pPr>
      <w:r>
        <w:rPr>
          <w:rFonts w:ascii="Times New Roman"/>
          <w:b w:val="false"/>
          <w:i w:val="false"/>
          <w:color w:val="000000"/>
          <w:sz w:val="28"/>
        </w:rPr>
        <w:t>
      жүк асып қоятын арқандарды жасау, қадалар мен коуштерді бітеу;</w:t>
      </w:r>
    </w:p>
    <w:bookmarkEnd w:id="6618"/>
    <w:bookmarkStart w:name="z6624" w:id="6619"/>
    <w:p>
      <w:pPr>
        <w:spacing w:after="0"/>
        <w:ind w:left="0"/>
        <w:jc w:val="both"/>
      </w:pPr>
      <w:r>
        <w:rPr>
          <w:rFonts w:ascii="Times New Roman"/>
          <w:b w:val="false"/>
          <w:i w:val="false"/>
          <w:color w:val="000000"/>
          <w:sz w:val="28"/>
        </w:rPr>
        <w:t>
      тростар, арқандар, шынжырлар және өзге де такелажды құралдарды тексеру және сынау;</w:t>
      </w:r>
    </w:p>
    <w:bookmarkEnd w:id="6619"/>
    <w:bookmarkStart w:name="z6625" w:id="6620"/>
    <w:p>
      <w:pPr>
        <w:spacing w:after="0"/>
        <w:ind w:left="0"/>
        <w:jc w:val="both"/>
      </w:pPr>
      <w:r>
        <w:rPr>
          <w:rFonts w:ascii="Times New Roman"/>
          <w:b w:val="false"/>
          <w:i w:val="false"/>
          <w:color w:val="000000"/>
          <w:sz w:val="28"/>
        </w:rPr>
        <w:t>
      эстакадалар мен шпалдан жасалған торларды орнату;</w:t>
      </w:r>
    </w:p>
    <w:bookmarkEnd w:id="6620"/>
    <w:bookmarkStart w:name="z6626" w:id="6621"/>
    <w:p>
      <w:pPr>
        <w:spacing w:after="0"/>
        <w:ind w:left="0"/>
        <w:jc w:val="both"/>
      </w:pPr>
      <w:r>
        <w:rPr>
          <w:rFonts w:ascii="Times New Roman"/>
          <w:b w:val="false"/>
          <w:i w:val="false"/>
          <w:color w:val="000000"/>
          <w:sz w:val="28"/>
        </w:rPr>
        <w:t>
      диаметрі 25 миллиметрден астам металл тростар мен диаметрі 40 миллиметрден астам арқандарды біріктіру.</w:t>
      </w:r>
    </w:p>
    <w:bookmarkEnd w:id="6621"/>
    <w:bookmarkStart w:name="z6627" w:id="6622"/>
    <w:p>
      <w:pPr>
        <w:spacing w:after="0"/>
        <w:ind w:left="0"/>
        <w:jc w:val="both"/>
      </w:pPr>
      <w:r>
        <w:rPr>
          <w:rFonts w:ascii="Times New Roman"/>
          <w:b w:val="false"/>
          <w:i w:val="false"/>
          <w:color w:val="000000"/>
          <w:sz w:val="28"/>
        </w:rPr>
        <w:t>
      871. Білуге тиіс:</w:t>
      </w:r>
    </w:p>
    <w:bookmarkEnd w:id="6622"/>
    <w:bookmarkStart w:name="z6628" w:id="6623"/>
    <w:p>
      <w:pPr>
        <w:spacing w:after="0"/>
        <w:ind w:left="0"/>
        <w:jc w:val="both"/>
      </w:pPr>
      <w:r>
        <w:rPr>
          <w:rFonts w:ascii="Times New Roman"/>
          <w:b w:val="false"/>
          <w:i w:val="false"/>
          <w:color w:val="000000"/>
          <w:sz w:val="28"/>
        </w:rPr>
        <w:t>
      жүк көтергіш механизмдер мен такелаж құралдардың құрылысы және оларды пайдалану тәртібі, оларды жарақтандыру және сынау тәсілдері;</w:t>
      </w:r>
    </w:p>
    <w:bookmarkEnd w:id="6623"/>
    <w:bookmarkStart w:name="z6629" w:id="6624"/>
    <w:p>
      <w:pPr>
        <w:spacing w:after="0"/>
        <w:ind w:left="0"/>
        <w:jc w:val="both"/>
      </w:pPr>
      <w:r>
        <w:rPr>
          <w:rFonts w:ascii="Times New Roman"/>
          <w:b w:val="false"/>
          <w:i w:val="false"/>
          <w:color w:val="000000"/>
          <w:sz w:val="28"/>
        </w:rPr>
        <w:t>
      тростар мен арқандардың тозу мерзімдері және сынау тәртібі;</w:t>
      </w:r>
    </w:p>
    <w:bookmarkEnd w:id="6624"/>
    <w:bookmarkStart w:name="z6630" w:id="6625"/>
    <w:p>
      <w:pPr>
        <w:spacing w:after="0"/>
        <w:ind w:left="0"/>
        <w:jc w:val="both"/>
      </w:pPr>
      <w:r>
        <w:rPr>
          <w:rFonts w:ascii="Times New Roman"/>
          <w:b w:val="false"/>
          <w:i w:val="false"/>
          <w:color w:val="000000"/>
          <w:sz w:val="28"/>
        </w:rPr>
        <w:t>
      жабдықтарды, машиналарды, механизмдерді, станоктар мен бұйымдарды көтеру және ауыстыру тәртібі.</w:t>
      </w:r>
    </w:p>
    <w:bookmarkEnd w:id="6625"/>
    <w:bookmarkStart w:name="z6631" w:id="6626"/>
    <w:p>
      <w:pPr>
        <w:spacing w:after="0"/>
        <w:ind w:left="0"/>
        <w:jc w:val="left"/>
      </w:pPr>
      <w:r>
        <w:rPr>
          <w:rFonts w:ascii="Times New Roman"/>
          <w:b/>
          <w:i w:val="false"/>
          <w:color w:val="000000"/>
        </w:rPr>
        <w:t xml:space="preserve"> 377-параграф. Такелажшы, 5-разряд</w:t>
      </w:r>
    </w:p>
    <w:bookmarkEnd w:id="6626"/>
    <w:bookmarkStart w:name="z6632" w:id="6627"/>
    <w:p>
      <w:pPr>
        <w:spacing w:after="0"/>
        <w:ind w:left="0"/>
        <w:jc w:val="both"/>
      </w:pPr>
      <w:r>
        <w:rPr>
          <w:rFonts w:ascii="Times New Roman"/>
          <w:b w:val="false"/>
          <w:i w:val="false"/>
          <w:color w:val="000000"/>
          <w:sz w:val="28"/>
        </w:rPr>
        <w:t>
      872. Жұмыс сипаттамасы:</w:t>
      </w:r>
    </w:p>
    <w:bookmarkEnd w:id="6627"/>
    <w:bookmarkStart w:name="z6633" w:id="6628"/>
    <w:p>
      <w:pPr>
        <w:spacing w:after="0"/>
        <w:ind w:left="0"/>
        <w:jc w:val="both"/>
      </w:pPr>
      <w:r>
        <w:rPr>
          <w:rFonts w:ascii="Times New Roman"/>
          <w:b w:val="false"/>
          <w:i w:val="false"/>
          <w:color w:val="000000"/>
          <w:sz w:val="28"/>
        </w:rPr>
        <w:t>
      такелажшыдан крандарды, жүкшығырларды, тальдарды және өзге де арнайы құрылғыларды пайдалана отырып, жұмыста ерекше дәлдікті, жауапкершілікті және ұқыпты талап ететін, салмағы 50 тоннадан асатын машиналарды, механизмдерді, станоктарды жобалау белгісіне немесе іргетасына көлденең және тік жылжыту, құрастыру, бөлшектеу және орнату бойынша такелаждық жұмыстарды орындау;</w:t>
      </w:r>
    </w:p>
    <w:bookmarkEnd w:id="6628"/>
    <w:bookmarkStart w:name="z6634" w:id="6629"/>
    <w:p>
      <w:pPr>
        <w:spacing w:after="0"/>
        <w:ind w:left="0"/>
        <w:jc w:val="both"/>
      </w:pPr>
      <w:r>
        <w:rPr>
          <w:rFonts w:ascii="Times New Roman"/>
          <w:b w:val="false"/>
          <w:i w:val="false"/>
          <w:color w:val="000000"/>
          <w:sz w:val="28"/>
        </w:rPr>
        <w:t>
      ауыстырылатын және монтаждалатын агрегаттар мен конструкциялардың массасы мен ауырлық орталығын анықтау;</w:t>
      </w:r>
    </w:p>
    <w:bookmarkEnd w:id="6629"/>
    <w:bookmarkStart w:name="z6635" w:id="6630"/>
    <w:p>
      <w:pPr>
        <w:spacing w:after="0"/>
        <w:ind w:left="0"/>
        <w:jc w:val="both"/>
      </w:pPr>
      <w:r>
        <w:rPr>
          <w:rFonts w:ascii="Times New Roman"/>
          <w:b w:val="false"/>
          <w:i w:val="false"/>
          <w:color w:val="000000"/>
          <w:sz w:val="28"/>
        </w:rPr>
        <w:t>
      жүктің массасы мен конфигурациясына сәйкес тростарды, арқандарды, шынжырларды және арнайы құрылғыларды іріктеу және сынау.</w:t>
      </w:r>
    </w:p>
    <w:bookmarkEnd w:id="6630"/>
    <w:bookmarkStart w:name="z6636" w:id="6631"/>
    <w:p>
      <w:pPr>
        <w:spacing w:after="0"/>
        <w:ind w:left="0"/>
        <w:jc w:val="both"/>
      </w:pPr>
      <w:r>
        <w:rPr>
          <w:rFonts w:ascii="Times New Roman"/>
          <w:b w:val="false"/>
          <w:i w:val="false"/>
          <w:color w:val="000000"/>
          <w:sz w:val="28"/>
        </w:rPr>
        <w:t>
      873. Білуге тиіс:</w:t>
      </w:r>
    </w:p>
    <w:bookmarkEnd w:id="6631"/>
    <w:bookmarkStart w:name="z6637" w:id="6632"/>
    <w:p>
      <w:pPr>
        <w:spacing w:after="0"/>
        <w:ind w:left="0"/>
        <w:jc w:val="both"/>
      </w:pPr>
      <w:r>
        <w:rPr>
          <w:rFonts w:ascii="Times New Roman"/>
          <w:b w:val="false"/>
          <w:i w:val="false"/>
          <w:color w:val="000000"/>
          <w:sz w:val="28"/>
        </w:rPr>
        <w:t>
      әртүрлі жүк көтергіш механизмдер мен такелаж құралдарының конструкциясы;</w:t>
      </w:r>
    </w:p>
    <w:bookmarkEnd w:id="6632"/>
    <w:bookmarkStart w:name="z6638" w:id="6633"/>
    <w:p>
      <w:pPr>
        <w:spacing w:after="0"/>
        <w:ind w:left="0"/>
        <w:jc w:val="both"/>
      </w:pPr>
      <w:r>
        <w:rPr>
          <w:rFonts w:ascii="Times New Roman"/>
          <w:b w:val="false"/>
          <w:i w:val="false"/>
          <w:color w:val="000000"/>
          <w:sz w:val="28"/>
        </w:rPr>
        <w:t>
      аса жауапты ауыр жүктерді, агрегаттар мен конструкцияларды оларды жылжыту, құрастыру, бөлшектеу және жобалау белгісіне немесе іргетасқа орнату кезінде оларды арқандап байлау тәртібі мен тәсілдері;</w:t>
      </w:r>
    </w:p>
    <w:bookmarkEnd w:id="6633"/>
    <w:bookmarkStart w:name="z6639" w:id="6634"/>
    <w:p>
      <w:pPr>
        <w:spacing w:after="0"/>
        <w:ind w:left="0"/>
        <w:jc w:val="both"/>
      </w:pPr>
      <w:r>
        <w:rPr>
          <w:rFonts w:ascii="Times New Roman"/>
          <w:b w:val="false"/>
          <w:i w:val="false"/>
          <w:color w:val="000000"/>
          <w:sz w:val="28"/>
        </w:rPr>
        <w:t>
      жер бедерінің әртүрлі жағдайлары мен жүк жағдайлары кезінде аса күрделі такелаждық жұмыстарды орындау тәртібі;</w:t>
      </w:r>
    </w:p>
    <w:bookmarkEnd w:id="6634"/>
    <w:bookmarkStart w:name="z6640" w:id="6635"/>
    <w:p>
      <w:pPr>
        <w:spacing w:after="0"/>
        <w:ind w:left="0"/>
        <w:jc w:val="both"/>
      </w:pPr>
      <w:r>
        <w:rPr>
          <w:rFonts w:ascii="Times New Roman"/>
          <w:b w:val="false"/>
          <w:i w:val="false"/>
          <w:color w:val="000000"/>
          <w:sz w:val="28"/>
        </w:rPr>
        <w:t>
      көтерілетін және ауыстырылатын бұйымдардың, конструкциялар мен құрылыстардың массасын және ауырлық орталығын айқындау тәсілдері;</w:t>
      </w:r>
    </w:p>
    <w:bookmarkEnd w:id="6635"/>
    <w:bookmarkStart w:name="z6641" w:id="6636"/>
    <w:p>
      <w:pPr>
        <w:spacing w:after="0"/>
        <w:ind w:left="0"/>
        <w:jc w:val="both"/>
      </w:pPr>
      <w:r>
        <w:rPr>
          <w:rFonts w:ascii="Times New Roman"/>
          <w:b w:val="false"/>
          <w:i w:val="false"/>
          <w:color w:val="000000"/>
          <w:sz w:val="28"/>
        </w:rPr>
        <w:t>
      жүктің массасына, өлшемдеріне және конфигурациясына байланысты тростарды, арқандарды, шынжырларды және арнайы құрылғыларды іріктеу және сынау тәртібі.</w:t>
      </w:r>
    </w:p>
    <w:bookmarkEnd w:id="6636"/>
    <w:bookmarkStart w:name="z6642" w:id="6637"/>
    <w:p>
      <w:pPr>
        <w:spacing w:after="0"/>
        <w:ind w:left="0"/>
        <w:jc w:val="left"/>
      </w:pPr>
      <w:r>
        <w:rPr>
          <w:rFonts w:ascii="Times New Roman"/>
          <w:b/>
          <w:i w:val="false"/>
          <w:color w:val="000000"/>
        </w:rPr>
        <w:t xml:space="preserve"> 378-параграф. Таңбашы, 1-разряд</w:t>
      </w:r>
    </w:p>
    <w:bookmarkEnd w:id="6637"/>
    <w:bookmarkStart w:name="z6643" w:id="6638"/>
    <w:p>
      <w:pPr>
        <w:spacing w:after="0"/>
        <w:ind w:left="0"/>
        <w:jc w:val="both"/>
      </w:pPr>
      <w:r>
        <w:rPr>
          <w:rFonts w:ascii="Times New Roman"/>
          <w:b w:val="false"/>
          <w:i w:val="false"/>
          <w:color w:val="000000"/>
          <w:sz w:val="28"/>
        </w:rPr>
        <w:t>
      874. Жұмыс сипаттамасы:</w:t>
      </w:r>
    </w:p>
    <w:bookmarkEnd w:id="6638"/>
    <w:bookmarkStart w:name="z6644" w:id="6639"/>
    <w:p>
      <w:pPr>
        <w:spacing w:after="0"/>
        <w:ind w:left="0"/>
        <w:jc w:val="both"/>
      </w:pPr>
      <w:r>
        <w:rPr>
          <w:rFonts w:ascii="Times New Roman"/>
          <w:b w:val="false"/>
          <w:i w:val="false"/>
          <w:color w:val="000000"/>
          <w:sz w:val="28"/>
        </w:rPr>
        <w:t>
      әртүрлі жүктерді, бұйымдарды, бөлшектерді, жартылай фабрикаттарды, дайын өнімді, таңбалау жолымен орау ыдыстарын, штемпельдеу, пломбалау, заттаңбаларды желімдеу, жапсырмаларды қолмен немесе арнайы таңбалаушы станоктарын, престер мен автоматтарды қолдана отырып, ілу арқылы таңбалау;</w:t>
      </w:r>
    </w:p>
    <w:bookmarkEnd w:id="6639"/>
    <w:bookmarkStart w:name="z6645" w:id="6640"/>
    <w:p>
      <w:pPr>
        <w:spacing w:after="0"/>
        <w:ind w:left="0"/>
        <w:jc w:val="both"/>
      </w:pPr>
      <w:r>
        <w:rPr>
          <w:rFonts w:ascii="Times New Roman"/>
          <w:b w:val="false"/>
          <w:i w:val="false"/>
          <w:color w:val="000000"/>
          <w:sz w:val="28"/>
        </w:rPr>
        <w:t>
      бұйымдардың, ыдыстардың немесе жапсырмалардың бетіне қолдан, трафарет бойынша, тапаншалар мен өзге де бүріккіш құрылғылардың көмегімен белгілі бір түстердің бояуларымен таңбалау жазуларын жағу;</w:t>
      </w:r>
    </w:p>
    <w:bookmarkEnd w:id="6640"/>
    <w:bookmarkStart w:name="z6646" w:id="6641"/>
    <w:p>
      <w:pPr>
        <w:spacing w:after="0"/>
        <w:ind w:left="0"/>
        <w:jc w:val="both"/>
      </w:pPr>
      <w:r>
        <w:rPr>
          <w:rFonts w:ascii="Times New Roman"/>
          <w:b w:val="false"/>
          <w:i w:val="false"/>
          <w:color w:val="000000"/>
          <w:sz w:val="28"/>
        </w:rPr>
        <w:t>
      кептіру немесе лакпен жабу арқылы таңбалау жазуларын бекіту;</w:t>
      </w:r>
    </w:p>
    <w:bookmarkEnd w:id="6641"/>
    <w:bookmarkStart w:name="z6647" w:id="6642"/>
    <w:p>
      <w:pPr>
        <w:spacing w:after="0"/>
        <w:ind w:left="0"/>
        <w:jc w:val="both"/>
      </w:pPr>
      <w:r>
        <w:rPr>
          <w:rFonts w:ascii="Times New Roman"/>
          <w:b w:val="false"/>
          <w:i w:val="false"/>
          <w:color w:val="000000"/>
          <w:sz w:val="28"/>
        </w:rPr>
        <w:t>
      өнімді таңбалауға арналған трафареттерді, металл белгілерді дайындау;</w:t>
      </w:r>
    </w:p>
    <w:bookmarkEnd w:id="6642"/>
    <w:bookmarkStart w:name="z6648" w:id="6643"/>
    <w:p>
      <w:pPr>
        <w:spacing w:after="0"/>
        <w:ind w:left="0"/>
        <w:jc w:val="both"/>
      </w:pPr>
      <w:r>
        <w:rPr>
          <w:rFonts w:ascii="Times New Roman"/>
          <w:b w:val="false"/>
          <w:i w:val="false"/>
          <w:color w:val="000000"/>
          <w:sz w:val="28"/>
        </w:rPr>
        <w:t>
      заттаңбаларды мен бандерольдерді оларға мекенжайлар мен өзге де жазулар енгізе отырып, штемпелдеу;</w:t>
      </w:r>
    </w:p>
    <w:bookmarkEnd w:id="6643"/>
    <w:bookmarkStart w:name="z6649" w:id="6644"/>
    <w:p>
      <w:pPr>
        <w:spacing w:after="0"/>
        <w:ind w:left="0"/>
        <w:jc w:val="both"/>
      </w:pPr>
      <w:r>
        <w:rPr>
          <w:rFonts w:ascii="Times New Roman"/>
          <w:b w:val="false"/>
          <w:i w:val="false"/>
          <w:color w:val="000000"/>
          <w:sz w:val="28"/>
        </w:rPr>
        <w:t>
      ойын-сауық ұйымдарына бару үшін билеттерді қол мөртабанмен дайындау;</w:t>
      </w:r>
    </w:p>
    <w:bookmarkEnd w:id="6644"/>
    <w:bookmarkStart w:name="z6650" w:id="6645"/>
    <w:p>
      <w:pPr>
        <w:spacing w:after="0"/>
        <w:ind w:left="0"/>
        <w:jc w:val="both"/>
      </w:pPr>
      <w:r>
        <w:rPr>
          <w:rFonts w:ascii="Times New Roman"/>
          <w:b w:val="false"/>
          <w:i w:val="false"/>
          <w:color w:val="000000"/>
          <w:sz w:val="28"/>
        </w:rPr>
        <w:t>
      бояулар мен желімдеу құрамын дайындау, таңбаларды таңдау және олардың жарамдылығын анықтау;</w:t>
      </w:r>
    </w:p>
    <w:bookmarkEnd w:id="6645"/>
    <w:bookmarkStart w:name="z6651" w:id="6646"/>
    <w:p>
      <w:pPr>
        <w:spacing w:after="0"/>
        <w:ind w:left="0"/>
        <w:jc w:val="both"/>
      </w:pPr>
      <w:r>
        <w:rPr>
          <w:rFonts w:ascii="Times New Roman"/>
          <w:b w:val="false"/>
          <w:i w:val="false"/>
          <w:color w:val="000000"/>
          <w:sz w:val="28"/>
        </w:rPr>
        <w:t>
      желімдеудің сапасын тексеру және ақауды жөндеу;</w:t>
      </w:r>
    </w:p>
    <w:bookmarkEnd w:id="6646"/>
    <w:bookmarkStart w:name="z6652" w:id="6647"/>
    <w:p>
      <w:pPr>
        <w:spacing w:after="0"/>
        <w:ind w:left="0"/>
        <w:jc w:val="both"/>
      </w:pPr>
      <w:r>
        <w:rPr>
          <w:rFonts w:ascii="Times New Roman"/>
          <w:b w:val="false"/>
          <w:i w:val="false"/>
          <w:color w:val="000000"/>
          <w:sz w:val="28"/>
        </w:rPr>
        <w:t>
      трафареттерді жуу және тазалау;</w:t>
      </w:r>
    </w:p>
    <w:bookmarkEnd w:id="6647"/>
    <w:bookmarkStart w:name="z6653" w:id="6648"/>
    <w:p>
      <w:pPr>
        <w:spacing w:after="0"/>
        <w:ind w:left="0"/>
        <w:jc w:val="both"/>
      </w:pPr>
      <w:r>
        <w:rPr>
          <w:rFonts w:ascii="Times New Roman"/>
          <w:b w:val="false"/>
          <w:i w:val="false"/>
          <w:color w:val="000000"/>
          <w:sz w:val="28"/>
        </w:rPr>
        <w:t>
      таңбалаушы станоктар мен пресстерді реттеу және баптау;</w:t>
      </w:r>
    </w:p>
    <w:bookmarkEnd w:id="6648"/>
    <w:bookmarkStart w:name="z6654" w:id="6649"/>
    <w:p>
      <w:pPr>
        <w:spacing w:after="0"/>
        <w:ind w:left="0"/>
        <w:jc w:val="both"/>
      </w:pPr>
      <w:r>
        <w:rPr>
          <w:rFonts w:ascii="Times New Roman"/>
          <w:b w:val="false"/>
          <w:i w:val="false"/>
          <w:color w:val="000000"/>
          <w:sz w:val="28"/>
        </w:rPr>
        <w:t>
      таңбаланатын өнімге құжаттарды ресімдеу.</w:t>
      </w:r>
    </w:p>
    <w:bookmarkEnd w:id="6649"/>
    <w:bookmarkStart w:name="z6655" w:id="6650"/>
    <w:p>
      <w:pPr>
        <w:spacing w:after="0"/>
        <w:ind w:left="0"/>
        <w:jc w:val="both"/>
      </w:pPr>
      <w:r>
        <w:rPr>
          <w:rFonts w:ascii="Times New Roman"/>
          <w:b w:val="false"/>
          <w:i w:val="false"/>
          <w:color w:val="000000"/>
          <w:sz w:val="28"/>
        </w:rPr>
        <w:t>
      875. Білуге тиіс:</w:t>
      </w:r>
    </w:p>
    <w:bookmarkEnd w:id="6650"/>
    <w:bookmarkStart w:name="z6656" w:id="6651"/>
    <w:p>
      <w:pPr>
        <w:spacing w:after="0"/>
        <w:ind w:left="0"/>
        <w:jc w:val="both"/>
      </w:pPr>
      <w:r>
        <w:rPr>
          <w:rFonts w:ascii="Times New Roman"/>
          <w:b w:val="false"/>
          <w:i w:val="false"/>
          <w:color w:val="000000"/>
          <w:sz w:val="28"/>
        </w:rPr>
        <w:t>
      өнімді таңбалауға қойылатын техникалық талаптар;</w:t>
      </w:r>
    </w:p>
    <w:bookmarkEnd w:id="6651"/>
    <w:bookmarkStart w:name="z6657" w:id="6652"/>
    <w:p>
      <w:pPr>
        <w:spacing w:after="0"/>
        <w:ind w:left="0"/>
        <w:jc w:val="both"/>
      </w:pPr>
      <w:r>
        <w:rPr>
          <w:rFonts w:ascii="Times New Roman"/>
          <w:b w:val="false"/>
          <w:i w:val="false"/>
          <w:color w:val="000000"/>
          <w:sz w:val="28"/>
        </w:rPr>
        <w:t>
      шифр және шартты белгілер, таңбалау тәртібі мен тәсілдері;</w:t>
      </w:r>
    </w:p>
    <w:bookmarkEnd w:id="6652"/>
    <w:bookmarkStart w:name="z6658" w:id="6653"/>
    <w:p>
      <w:pPr>
        <w:spacing w:after="0"/>
        <w:ind w:left="0"/>
        <w:jc w:val="both"/>
      </w:pPr>
      <w:r>
        <w:rPr>
          <w:rFonts w:ascii="Times New Roman"/>
          <w:b w:val="false"/>
          <w:i w:val="false"/>
          <w:color w:val="000000"/>
          <w:sz w:val="28"/>
        </w:rPr>
        <w:t>
      жазуларға арналған қаріптер;</w:t>
      </w:r>
    </w:p>
    <w:bookmarkEnd w:id="6653"/>
    <w:bookmarkStart w:name="z6659" w:id="6654"/>
    <w:p>
      <w:pPr>
        <w:spacing w:after="0"/>
        <w:ind w:left="0"/>
        <w:jc w:val="both"/>
      </w:pPr>
      <w:r>
        <w:rPr>
          <w:rFonts w:ascii="Times New Roman"/>
          <w:b w:val="false"/>
          <w:i w:val="false"/>
          <w:color w:val="000000"/>
          <w:sz w:val="28"/>
        </w:rPr>
        <w:t>
      бояулар мен желімдеу құрамдарын дайындау тәсілдері;</w:t>
      </w:r>
    </w:p>
    <w:bookmarkEnd w:id="6654"/>
    <w:bookmarkStart w:name="z6660" w:id="6655"/>
    <w:p>
      <w:pPr>
        <w:spacing w:after="0"/>
        <w:ind w:left="0"/>
        <w:jc w:val="both"/>
      </w:pPr>
      <w:r>
        <w:rPr>
          <w:rFonts w:ascii="Times New Roman"/>
          <w:b w:val="false"/>
          <w:i w:val="false"/>
          <w:color w:val="000000"/>
          <w:sz w:val="28"/>
        </w:rPr>
        <w:t>
      таңбалау үшін қолданылатын жабдықтар мен құрылғылардың құрылымы мен жұмыс істеу принципі;</w:t>
      </w:r>
    </w:p>
    <w:bookmarkEnd w:id="6655"/>
    <w:bookmarkStart w:name="z6661" w:id="6656"/>
    <w:p>
      <w:pPr>
        <w:spacing w:after="0"/>
        <w:ind w:left="0"/>
        <w:jc w:val="both"/>
      </w:pPr>
      <w:r>
        <w:rPr>
          <w:rFonts w:ascii="Times New Roman"/>
          <w:b w:val="false"/>
          <w:i w:val="false"/>
          <w:color w:val="000000"/>
          <w:sz w:val="28"/>
        </w:rPr>
        <w:t>
      таңбалауға жататын өнімнің номенклатурасын, түрлерін, сорттарын, маркаларын, салмағы мен мөлшерін;</w:t>
      </w:r>
    </w:p>
    <w:bookmarkEnd w:id="6656"/>
    <w:bookmarkStart w:name="z6662" w:id="6657"/>
    <w:p>
      <w:pPr>
        <w:spacing w:after="0"/>
        <w:ind w:left="0"/>
        <w:jc w:val="both"/>
      </w:pPr>
      <w:r>
        <w:rPr>
          <w:rFonts w:ascii="Times New Roman"/>
          <w:b w:val="false"/>
          <w:i w:val="false"/>
          <w:color w:val="000000"/>
          <w:sz w:val="28"/>
        </w:rPr>
        <w:t>
      қолданылатын таңбалар, олардың өлшемдері мен формалары;</w:t>
      </w:r>
    </w:p>
    <w:bookmarkEnd w:id="6657"/>
    <w:bookmarkStart w:name="z6663" w:id="6658"/>
    <w:p>
      <w:pPr>
        <w:spacing w:after="0"/>
        <w:ind w:left="0"/>
        <w:jc w:val="both"/>
      </w:pPr>
      <w:r>
        <w:rPr>
          <w:rFonts w:ascii="Times New Roman"/>
          <w:b w:val="false"/>
          <w:i w:val="false"/>
          <w:color w:val="000000"/>
          <w:sz w:val="28"/>
        </w:rPr>
        <w:t>
      белгілеу құралының мақсаты;</w:t>
      </w:r>
    </w:p>
    <w:bookmarkEnd w:id="6658"/>
    <w:bookmarkStart w:name="z6664" w:id="6659"/>
    <w:p>
      <w:pPr>
        <w:spacing w:after="0"/>
        <w:ind w:left="0"/>
        <w:jc w:val="both"/>
      </w:pPr>
      <w:r>
        <w:rPr>
          <w:rFonts w:ascii="Times New Roman"/>
          <w:b w:val="false"/>
          <w:i w:val="false"/>
          <w:color w:val="000000"/>
          <w:sz w:val="28"/>
        </w:rPr>
        <w:t>
      желімдеудің жағылу ақауының себептері және оны жою тәсілдері;</w:t>
      </w:r>
    </w:p>
    <w:bookmarkEnd w:id="6659"/>
    <w:bookmarkStart w:name="z6665" w:id="6660"/>
    <w:p>
      <w:pPr>
        <w:spacing w:after="0"/>
        <w:ind w:left="0"/>
        <w:jc w:val="both"/>
      </w:pPr>
      <w:r>
        <w:rPr>
          <w:rFonts w:ascii="Times New Roman"/>
          <w:b w:val="false"/>
          <w:i w:val="false"/>
          <w:color w:val="000000"/>
          <w:sz w:val="28"/>
        </w:rPr>
        <w:t>
      таңбаланатын өнімге құжаттарды ресімдеу тәртібі.</w:t>
      </w:r>
    </w:p>
    <w:bookmarkEnd w:id="6660"/>
    <w:bookmarkStart w:name="z6666" w:id="6661"/>
    <w:p>
      <w:pPr>
        <w:spacing w:after="0"/>
        <w:ind w:left="0"/>
        <w:jc w:val="left"/>
      </w:pPr>
      <w:r>
        <w:rPr>
          <w:rFonts w:ascii="Times New Roman"/>
          <w:b/>
          <w:i w:val="false"/>
          <w:color w:val="000000"/>
        </w:rPr>
        <w:t xml:space="preserve"> 379-параграф. Таразшысы, 2-разряд</w:t>
      </w:r>
    </w:p>
    <w:bookmarkEnd w:id="6661"/>
    <w:bookmarkStart w:name="z6667" w:id="6662"/>
    <w:p>
      <w:pPr>
        <w:spacing w:after="0"/>
        <w:ind w:left="0"/>
        <w:jc w:val="both"/>
      </w:pPr>
      <w:r>
        <w:rPr>
          <w:rFonts w:ascii="Times New Roman"/>
          <w:b w:val="false"/>
          <w:i w:val="false"/>
          <w:color w:val="000000"/>
          <w:sz w:val="28"/>
        </w:rPr>
        <w:t>
      876. Жұмыс сипаттамасы:</w:t>
      </w:r>
    </w:p>
    <w:bookmarkEnd w:id="6662"/>
    <w:bookmarkStart w:name="z6668" w:id="6663"/>
    <w:p>
      <w:pPr>
        <w:spacing w:after="0"/>
        <w:ind w:left="0"/>
        <w:jc w:val="both"/>
      </w:pPr>
      <w:r>
        <w:rPr>
          <w:rFonts w:ascii="Times New Roman"/>
          <w:b w:val="false"/>
          <w:i w:val="false"/>
          <w:color w:val="000000"/>
          <w:sz w:val="28"/>
        </w:rPr>
        <w:t>
      әртүрлі үлгідегі және конструкциядағы таразыларды жүктерді өлшеу;</w:t>
      </w:r>
    </w:p>
    <w:bookmarkEnd w:id="6663"/>
    <w:bookmarkStart w:name="z6669" w:id="6664"/>
    <w:p>
      <w:pPr>
        <w:spacing w:after="0"/>
        <w:ind w:left="0"/>
        <w:jc w:val="both"/>
      </w:pPr>
      <w:r>
        <w:rPr>
          <w:rFonts w:ascii="Times New Roman"/>
          <w:b w:val="false"/>
          <w:i w:val="false"/>
          <w:color w:val="000000"/>
          <w:sz w:val="28"/>
        </w:rPr>
        <w:t>
      жүкті сыртынан қарау және орауының дұрыстығын тексеру;</w:t>
      </w:r>
    </w:p>
    <w:bookmarkEnd w:id="6664"/>
    <w:bookmarkStart w:name="z6670" w:id="6665"/>
    <w:p>
      <w:pPr>
        <w:spacing w:after="0"/>
        <w:ind w:left="0"/>
        <w:jc w:val="both"/>
      </w:pPr>
      <w:r>
        <w:rPr>
          <w:rFonts w:ascii="Times New Roman"/>
          <w:b w:val="false"/>
          <w:i w:val="false"/>
          <w:color w:val="000000"/>
          <w:sz w:val="28"/>
        </w:rPr>
        <w:t>
      жүктің атауының, салмағының және өзге де сипаттамаларының ілеспе құжаттарға сәйкестігін тексеру;</w:t>
      </w:r>
    </w:p>
    <w:bookmarkEnd w:id="6665"/>
    <w:bookmarkStart w:name="z6671" w:id="6666"/>
    <w:p>
      <w:pPr>
        <w:spacing w:after="0"/>
        <w:ind w:left="0"/>
        <w:jc w:val="both"/>
      </w:pPr>
      <w:r>
        <w:rPr>
          <w:rFonts w:ascii="Times New Roman"/>
          <w:b w:val="false"/>
          <w:i w:val="false"/>
          <w:color w:val="000000"/>
          <w:sz w:val="28"/>
        </w:rPr>
        <w:t>
      ілеспе құжаттарды ресімдеу және жүктің жетіспеуі мен бүліну актілерін жасау;</w:t>
      </w:r>
    </w:p>
    <w:bookmarkEnd w:id="6666"/>
    <w:bookmarkStart w:name="z6672" w:id="6667"/>
    <w:p>
      <w:pPr>
        <w:spacing w:after="0"/>
        <w:ind w:left="0"/>
        <w:jc w:val="both"/>
      </w:pPr>
      <w:r>
        <w:rPr>
          <w:rFonts w:ascii="Times New Roman"/>
          <w:b w:val="false"/>
          <w:i w:val="false"/>
          <w:color w:val="000000"/>
          <w:sz w:val="28"/>
        </w:rPr>
        <w:t>
      өлшенетін жүктердің есебі;</w:t>
      </w:r>
    </w:p>
    <w:bookmarkEnd w:id="6667"/>
    <w:bookmarkStart w:name="z6673" w:id="6668"/>
    <w:p>
      <w:pPr>
        <w:spacing w:after="0"/>
        <w:ind w:left="0"/>
        <w:jc w:val="both"/>
      </w:pPr>
      <w:r>
        <w:rPr>
          <w:rFonts w:ascii="Times New Roman"/>
          <w:b w:val="false"/>
          <w:i w:val="false"/>
          <w:color w:val="000000"/>
          <w:sz w:val="28"/>
        </w:rPr>
        <w:t>
      таразыларды баптау және олардың көрсеткіштерінің дұрыстығын тексеру;</w:t>
      </w:r>
    </w:p>
    <w:bookmarkEnd w:id="6668"/>
    <w:bookmarkStart w:name="z6674" w:id="6669"/>
    <w:p>
      <w:pPr>
        <w:spacing w:after="0"/>
        <w:ind w:left="0"/>
        <w:jc w:val="both"/>
      </w:pPr>
      <w:r>
        <w:rPr>
          <w:rFonts w:ascii="Times New Roman"/>
          <w:b w:val="false"/>
          <w:i w:val="false"/>
          <w:color w:val="000000"/>
          <w:sz w:val="28"/>
        </w:rPr>
        <w:t>
      жүктің салынуына басшылық жасау және өлшенетін жүктің таразыға салынуына тікелей қатысу;</w:t>
      </w:r>
    </w:p>
    <w:bookmarkEnd w:id="6669"/>
    <w:bookmarkStart w:name="z6675" w:id="6670"/>
    <w:p>
      <w:pPr>
        <w:spacing w:after="0"/>
        <w:ind w:left="0"/>
        <w:jc w:val="both"/>
      </w:pPr>
      <w:r>
        <w:rPr>
          <w:rFonts w:ascii="Times New Roman"/>
          <w:b w:val="false"/>
          <w:i w:val="false"/>
          <w:color w:val="000000"/>
          <w:sz w:val="28"/>
        </w:rPr>
        <w:t>
      жүк сыйымдылықтарының толық толтырылуын қадағалау.</w:t>
      </w:r>
    </w:p>
    <w:bookmarkEnd w:id="6670"/>
    <w:bookmarkStart w:name="z6676" w:id="6671"/>
    <w:p>
      <w:pPr>
        <w:spacing w:after="0"/>
        <w:ind w:left="0"/>
        <w:jc w:val="both"/>
      </w:pPr>
      <w:r>
        <w:rPr>
          <w:rFonts w:ascii="Times New Roman"/>
          <w:b w:val="false"/>
          <w:i w:val="false"/>
          <w:color w:val="000000"/>
          <w:sz w:val="28"/>
        </w:rPr>
        <w:t>
      877. Білуге тиіс:</w:t>
      </w:r>
    </w:p>
    <w:bookmarkEnd w:id="6671"/>
    <w:bookmarkStart w:name="z6677" w:id="6672"/>
    <w:p>
      <w:pPr>
        <w:spacing w:after="0"/>
        <w:ind w:left="0"/>
        <w:jc w:val="both"/>
      </w:pPr>
      <w:r>
        <w:rPr>
          <w:rFonts w:ascii="Times New Roman"/>
          <w:b w:val="false"/>
          <w:i w:val="false"/>
          <w:color w:val="000000"/>
          <w:sz w:val="28"/>
        </w:rPr>
        <w:t>
      өлшенетін жүктердің номенклатурасы, ассортименті және сұрыпталымы;</w:t>
      </w:r>
    </w:p>
    <w:bookmarkEnd w:id="6672"/>
    <w:bookmarkStart w:name="z6678" w:id="6673"/>
    <w:p>
      <w:pPr>
        <w:spacing w:after="0"/>
        <w:ind w:left="0"/>
        <w:jc w:val="both"/>
      </w:pPr>
      <w:r>
        <w:rPr>
          <w:rFonts w:ascii="Times New Roman"/>
          <w:b w:val="false"/>
          <w:i w:val="false"/>
          <w:color w:val="000000"/>
          <w:sz w:val="28"/>
        </w:rPr>
        <w:t>
      қызмет көрсетілетін таразылардың құрылғысы, оларға рұқсат етілген жүктеме;</w:t>
      </w:r>
    </w:p>
    <w:bookmarkEnd w:id="6673"/>
    <w:bookmarkStart w:name="z6679" w:id="6674"/>
    <w:p>
      <w:pPr>
        <w:spacing w:after="0"/>
        <w:ind w:left="0"/>
        <w:jc w:val="both"/>
      </w:pPr>
      <w:r>
        <w:rPr>
          <w:rFonts w:ascii="Times New Roman"/>
          <w:b w:val="false"/>
          <w:i w:val="false"/>
          <w:color w:val="000000"/>
          <w:sz w:val="28"/>
        </w:rPr>
        <w:t>
      таразыларды тексеру мен өлшеу дәлдігін реттеудің тәсілдері;</w:t>
      </w:r>
    </w:p>
    <w:bookmarkEnd w:id="6674"/>
    <w:bookmarkStart w:name="z6680" w:id="6675"/>
    <w:p>
      <w:pPr>
        <w:spacing w:after="0"/>
        <w:ind w:left="0"/>
        <w:jc w:val="both"/>
      </w:pPr>
      <w:r>
        <w:rPr>
          <w:rFonts w:ascii="Times New Roman"/>
          <w:b w:val="false"/>
          <w:i w:val="false"/>
          <w:color w:val="000000"/>
          <w:sz w:val="28"/>
        </w:rPr>
        <w:t>
      салмақ өлшемдері;</w:t>
      </w:r>
    </w:p>
    <w:bookmarkEnd w:id="6675"/>
    <w:bookmarkStart w:name="z6681" w:id="6676"/>
    <w:p>
      <w:pPr>
        <w:spacing w:after="0"/>
        <w:ind w:left="0"/>
        <w:jc w:val="both"/>
      </w:pPr>
      <w:r>
        <w:rPr>
          <w:rFonts w:ascii="Times New Roman"/>
          <w:b w:val="false"/>
          <w:i w:val="false"/>
          <w:color w:val="000000"/>
          <w:sz w:val="28"/>
        </w:rPr>
        <w:t>
      жүктерді өлшеудің, жинаудың, жинақтау мен сақтаудың тәртібі;</w:t>
      </w:r>
    </w:p>
    <w:bookmarkEnd w:id="6676"/>
    <w:bookmarkStart w:name="z6682" w:id="6677"/>
    <w:p>
      <w:pPr>
        <w:spacing w:after="0"/>
        <w:ind w:left="0"/>
        <w:jc w:val="both"/>
      </w:pPr>
      <w:r>
        <w:rPr>
          <w:rFonts w:ascii="Times New Roman"/>
          <w:b w:val="false"/>
          <w:i w:val="false"/>
          <w:color w:val="000000"/>
          <w:sz w:val="28"/>
        </w:rPr>
        <w:t>
      көлік сыйымдылықтарының үлгілері мен олардың жүк көтеру мүмкіндігі;</w:t>
      </w:r>
    </w:p>
    <w:bookmarkEnd w:id="6677"/>
    <w:bookmarkStart w:name="z6683" w:id="6678"/>
    <w:p>
      <w:pPr>
        <w:spacing w:after="0"/>
        <w:ind w:left="0"/>
        <w:jc w:val="both"/>
      </w:pPr>
      <w:r>
        <w:rPr>
          <w:rFonts w:ascii="Times New Roman"/>
          <w:b w:val="false"/>
          <w:i w:val="false"/>
          <w:color w:val="000000"/>
          <w:sz w:val="28"/>
        </w:rPr>
        <w:t>
      өлшенетін жүктерді есепке алу және жүктерге ілеспе құжаттаманы ресімдеу тәртібі.</w:t>
      </w:r>
    </w:p>
    <w:bookmarkEnd w:id="6678"/>
    <w:bookmarkStart w:name="z6684" w:id="6679"/>
    <w:p>
      <w:pPr>
        <w:spacing w:after="0"/>
        <w:ind w:left="0"/>
        <w:jc w:val="left"/>
      </w:pPr>
      <w:r>
        <w:rPr>
          <w:rFonts w:ascii="Times New Roman"/>
          <w:b/>
          <w:i w:val="false"/>
          <w:color w:val="000000"/>
        </w:rPr>
        <w:t xml:space="preserve"> 380-параграф. Тасушы, 2-разряд</w:t>
      </w:r>
    </w:p>
    <w:bookmarkEnd w:id="6679"/>
    <w:bookmarkStart w:name="z6685" w:id="6680"/>
    <w:p>
      <w:pPr>
        <w:spacing w:after="0"/>
        <w:ind w:left="0"/>
        <w:jc w:val="both"/>
      </w:pPr>
      <w:r>
        <w:rPr>
          <w:rFonts w:ascii="Times New Roman"/>
          <w:b w:val="false"/>
          <w:i w:val="false"/>
          <w:color w:val="000000"/>
          <w:sz w:val="28"/>
        </w:rPr>
        <w:t>
      878. Жұмыс сипаттамасы:</w:t>
      </w:r>
    </w:p>
    <w:bookmarkEnd w:id="6680"/>
    <w:bookmarkStart w:name="z6686" w:id="6681"/>
    <w:p>
      <w:pPr>
        <w:spacing w:after="0"/>
        <w:ind w:left="0"/>
        <w:jc w:val="both"/>
      </w:pPr>
      <w:r>
        <w:rPr>
          <w:rFonts w:ascii="Times New Roman"/>
          <w:b w:val="false"/>
          <w:i w:val="false"/>
          <w:color w:val="000000"/>
          <w:sz w:val="28"/>
        </w:rPr>
        <w:t>
      әртүрлі өндірістік жүктерді: сақтықты қажет етпейтін шикізаттарды, жартылай фабрикаттарды, бөлшектерді, бұйымдарды, құралдарды, аспаптарды және өзгелерді, сондай-ақ сусымалы материалдарды қолмен тасымалдау және арбаларда, вагонеткаларда, электр пневмоталдарда және өзге де көлік құралдарында, сондай-ақ тростар көмегімен жұмыс орындарына тасымалдау;</w:t>
      </w:r>
    </w:p>
    <w:bookmarkEnd w:id="6681"/>
    <w:bookmarkStart w:name="z6687" w:id="6682"/>
    <w:p>
      <w:pPr>
        <w:spacing w:after="0"/>
        <w:ind w:left="0"/>
        <w:jc w:val="both"/>
      </w:pPr>
      <w:r>
        <w:rPr>
          <w:rFonts w:ascii="Times New Roman"/>
          <w:b w:val="false"/>
          <w:i w:val="false"/>
          <w:color w:val="000000"/>
          <w:sz w:val="28"/>
        </w:rPr>
        <w:t>
      қабылдау-тапсыру және ілеспе құжаттарды тиісті ресімдей отырып, көрсетілген жүктерді қоймаға және техникалық бақылау бөліміне жеткізу және тапсыру;</w:t>
      </w:r>
    </w:p>
    <w:bookmarkEnd w:id="6682"/>
    <w:bookmarkStart w:name="z6688" w:id="6683"/>
    <w:p>
      <w:pPr>
        <w:spacing w:after="0"/>
        <w:ind w:left="0"/>
        <w:jc w:val="both"/>
      </w:pPr>
      <w:r>
        <w:rPr>
          <w:rFonts w:ascii="Times New Roman"/>
          <w:b w:val="false"/>
          <w:i w:val="false"/>
          <w:color w:val="000000"/>
          <w:sz w:val="28"/>
        </w:rPr>
        <w:t>
      химиялық материалдар мен бояғыштарды таразыдан оларды дайындау орнына жеткізу;</w:t>
      </w:r>
    </w:p>
    <w:bookmarkEnd w:id="6683"/>
    <w:bookmarkStart w:name="z6689" w:id="6684"/>
    <w:p>
      <w:pPr>
        <w:spacing w:after="0"/>
        <w:ind w:left="0"/>
        <w:jc w:val="both"/>
      </w:pPr>
      <w:r>
        <w:rPr>
          <w:rFonts w:ascii="Times New Roman"/>
          <w:b w:val="false"/>
          <w:i w:val="false"/>
          <w:color w:val="000000"/>
          <w:sz w:val="28"/>
        </w:rPr>
        <w:t>
      өзге цехтар мен учаскелерде операция аралық өңдеуден өтетін жартылай фабрикаттарды, бөлшектерді, бұйымдарды беру және сандық қабылдау;</w:t>
      </w:r>
    </w:p>
    <w:bookmarkEnd w:id="6684"/>
    <w:bookmarkStart w:name="z6690" w:id="6685"/>
    <w:p>
      <w:pPr>
        <w:spacing w:after="0"/>
        <w:ind w:left="0"/>
        <w:jc w:val="both"/>
      </w:pPr>
      <w:r>
        <w:rPr>
          <w:rFonts w:ascii="Times New Roman"/>
          <w:b w:val="false"/>
          <w:i w:val="false"/>
          <w:color w:val="000000"/>
          <w:sz w:val="28"/>
        </w:rPr>
        <w:t>
      тасымалданатын жүктерді қалау және сұрыптау.</w:t>
      </w:r>
    </w:p>
    <w:bookmarkEnd w:id="6685"/>
    <w:bookmarkStart w:name="z6691" w:id="6686"/>
    <w:p>
      <w:pPr>
        <w:spacing w:after="0"/>
        <w:ind w:left="0"/>
        <w:jc w:val="both"/>
      </w:pPr>
      <w:r>
        <w:rPr>
          <w:rFonts w:ascii="Times New Roman"/>
          <w:b w:val="false"/>
          <w:i w:val="false"/>
          <w:color w:val="000000"/>
          <w:sz w:val="28"/>
        </w:rPr>
        <w:t>
      879. Білуге тиіс:</w:t>
      </w:r>
    </w:p>
    <w:bookmarkEnd w:id="6686"/>
    <w:bookmarkStart w:name="z6692" w:id="6687"/>
    <w:p>
      <w:pPr>
        <w:spacing w:after="0"/>
        <w:ind w:left="0"/>
        <w:jc w:val="both"/>
      </w:pPr>
      <w:r>
        <w:rPr>
          <w:rFonts w:ascii="Times New Roman"/>
          <w:b w:val="false"/>
          <w:i w:val="false"/>
          <w:color w:val="000000"/>
          <w:sz w:val="28"/>
        </w:rPr>
        <w:t>
      көтеріп және тасымалданып жатқан жүктердің атаулары;</w:t>
      </w:r>
    </w:p>
    <w:bookmarkEnd w:id="6687"/>
    <w:bookmarkStart w:name="z6693" w:id="6688"/>
    <w:p>
      <w:pPr>
        <w:spacing w:after="0"/>
        <w:ind w:left="0"/>
        <w:jc w:val="both"/>
      </w:pPr>
      <w:r>
        <w:rPr>
          <w:rFonts w:ascii="Times New Roman"/>
          <w:b w:val="false"/>
          <w:i w:val="false"/>
          <w:color w:val="000000"/>
          <w:sz w:val="28"/>
        </w:rPr>
        <w:t>
      қызмет көрсетілетін учаскелердің өндірістік тапсырмасы және жұмыс орындарын жүктеу кестесі;</w:t>
      </w:r>
    </w:p>
    <w:bookmarkEnd w:id="6688"/>
    <w:bookmarkStart w:name="z6694" w:id="6689"/>
    <w:p>
      <w:pPr>
        <w:spacing w:after="0"/>
        <w:ind w:left="0"/>
        <w:jc w:val="both"/>
      </w:pPr>
      <w:r>
        <w:rPr>
          <w:rFonts w:ascii="Times New Roman"/>
          <w:b w:val="false"/>
          <w:i w:val="false"/>
          <w:color w:val="000000"/>
          <w:sz w:val="28"/>
        </w:rPr>
        <w:t>
      материалдарды, бөлшектерді, тораптарды өңдеудің технологиялық реттілігі;</w:t>
      </w:r>
    </w:p>
    <w:bookmarkEnd w:id="6689"/>
    <w:bookmarkStart w:name="z6695" w:id="6690"/>
    <w:p>
      <w:pPr>
        <w:spacing w:after="0"/>
        <w:ind w:left="0"/>
        <w:jc w:val="both"/>
      </w:pPr>
      <w:r>
        <w:rPr>
          <w:rFonts w:ascii="Times New Roman"/>
          <w:b w:val="false"/>
          <w:i w:val="false"/>
          <w:color w:val="000000"/>
          <w:sz w:val="28"/>
        </w:rPr>
        <w:t>
      жүктерді тиеу және тасымалдау тәртібі;</w:t>
      </w:r>
    </w:p>
    <w:bookmarkEnd w:id="6690"/>
    <w:bookmarkStart w:name="z6696" w:id="6691"/>
    <w:p>
      <w:pPr>
        <w:spacing w:after="0"/>
        <w:ind w:left="0"/>
        <w:jc w:val="both"/>
      </w:pPr>
      <w:r>
        <w:rPr>
          <w:rFonts w:ascii="Times New Roman"/>
          <w:b w:val="false"/>
          <w:i w:val="false"/>
          <w:color w:val="000000"/>
          <w:sz w:val="28"/>
        </w:rPr>
        <w:t>
      жүктерді қалау және қатарлау тәсілдері;</w:t>
      </w:r>
    </w:p>
    <w:bookmarkEnd w:id="6691"/>
    <w:bookmarkStart w:name="z6697" w:id="6692"/>
    <w:p>
      <w:pPr>
        <w:spacing w:after="0"/>
        <w:ind w:left="0"/>
        <w:jc w:val="both"/>
      </w:pPr>
      <w:r>
        <w:rPr>
          <w:rFonts w:ascii="Times New Roman"/>
          <w:b w:val="false"/>
          <w:i w:val="false"/>
          <w:color w:val="000000"/>
          <w:sz w:val="28"/>
        </w:rPr>
        <w:t>
      ыдысты орнату және тасымалданатын жүктерді бекіту тәсілдері;</w:t>
      </w:r>
    </w:p>
    <w:bookmarkEnd w:id="6692"/>
    <w:bookmarkStart w:name="z6698" w:id="6693"/>
    <w:p>
      <w:pPr>
        <w:spacing w:after="0"/>
        <w:ind w:left="0"/>
        <w:jc w:val="both"/>
      </w:pPr>
      <w:r>
        <w:rPr>
          <w:rFonts w:ascii="Times New Roman"/>
          <w:b w:val="false"/>
          <w:i w:val="false"/>
          <w:color w:val="000000"/>
          <w:sz w:val="28"/>
        </w:rPr>
        <w:t>
      қабылдау-тапсыру және ілеспе құжаттарды ресімдеу тәртібі.</w:t>
      </w:r>
    </w:p>
    <w:bookmarkEnd w:id="6693"/>
    <w:bookmarkStart w:name="z6699" w:id="6694"/>
    <w:p>
      <w:pPr>
        <w:spacing w:after="0"/>
        <w:ind w:left="0"/>
        <w:jc w:val="left"/>
      </w:pPr>
      <w:r>
        <w:rPr>
          <w:rFonts w:ascii="Times New Roman"/>
          <w:b/>
          <w:i w:val="false"/>
          <w:color w:val="000000"/>
        </w:rPr>
        <w:t xml:space="preserve"> 381-параграф. Тасушы, 3-разряд</w:t>
      </w:r>
    </w:p>
    <w:bookmarkEnd w:id="6694"/>
    <w:bookmarkStart w:name="z6700" w:id="6695"/>
    <w:p>
      <w:pPr>
        <w:spacing w:after="0"/>
        <w:ind w:left="0"/>
        <w:jc w:val="both"/>
      </w:pPr>
      <w:r>
        <w:rPr>
          <w:rFonts w:ascii="Times New Roman"/>
          <w:b w:val="false"/>
          <w:i w:val="false"/>
          <w:color w:val="000000"/>
          <w:sz w:val="28"/>
        </w:rPr>
        <w:t>
      880. Жұмыс сипаттамасы:</w:t>
      </w:r>
    </w:p>
    <w:bookmarkEnd w:id="6695"/>
    <w:bookmarkStart w:name="z6701" w:id="6696"/>
    <w:p>
      <w:pPr>
        <w:spacing w:after="0"/>
        <w:ind w:left="0"/>
        <w:jc w:val="both"/>
      </w:pPr>
      <w:r>
        <w:rPr>
          <w:rFonts w:ascii="Times New Roman"/>
          <w:b w:val="false"/>
          <w:i w:val="false"/>
          <w:color w:val="000000"/>
          <w:sz w:val="28"/>
        </w:rPr>
        <w:t>
      әртүрлі өндірістік жүктерді: шикізатты, жартылай фабрикаттарды, бөлшектерді, бұйымдарды, құралдарды, аспаптарды және өзгелерді, сондай - ақ сақтықты зиянды, өрт және жарылыс қауіпті заттарды талап ететін қолмен тасымалдау және арбалармен, вагонеткалармен және өзге де көлік құралдарымен жұмыс орындарына тасымалдау;</w:t>
      </w:r>
    </w:p>
    <w:bookmarkEnd w:id="6696"/>
    <w:bookmarkStart w:name="z6702" w:id="6697"/>
    <w:p>
      <w:pPr>
        <w:spacing w:after="0"/>
        <w:ind w:left="0"/>
        <w:jc w:val="both"/>
      </w:pPr>
      <w:r>
        <w:rPr>
          <w:rFonts w:ascii="Times New Roman"/>
          <w:b w:val="false"/>
          <w:i w:val="false"/>
          <w:color w:val="000000"/>
          <w:sz w:val="28"/>
        </w:rPr>
        <w:t>
      қабылдау-тапсыру және ілеспе құжаттарды тиісті ресімдей отырып, көрсетілген жүктерді қоймаға және техникалық бақылау бөліміне жеткізу және тапсыру.</w:t>
      </w:r>
    </w:p>
    <w:bookmarkEnd w:id="6697"/>
    <w:bookmarkStart w:name="z6703" w:id="6698"/>
    <w:p>
      <w:pPr>
        <w:spacing w:after="0"/>
        <w:ind w:left="0"/>
        <w:jc w:val="both"/>
      </w:pPr>
      <w:r>
        <w:rPr>
          <w:rFonts w:ascii="Times New Roman"/>
          <w:b w:val="false"/>
          <w:i w:val="false"/>
          <w:color w:val="000000"/>
          <w:sz w:val="28"/>
        </w:rPr>
        <w:t>
      881. Білуге тиіс:</w:t>
      </w:r>
    </w:p>
    <w:bookmarkEnd w:id="6698"/>
    <w:bookmarkStart w:name="z6704" w:id="6699"/>
    <w:p>
      <w:pPr>
        <w:spacing w:after="0"/>
        <w:ind w:left="0"/>
        <w:jc w:val="both"/>
      </w:pPr>
      <w:r>
        <w:rPr>
          <w:rFonts w:ascii="Times New Roman"/>
          <w:b w:val="false"/>
          <w:i w:val="false"/>
          <w:color w:val="000000"/>
          <w:sz w:val="28"/>
        </w:rPr>
        <w:t>
      көтеріліп және тасымалданып жатқан жүктердің атаулары;</w:t>
      </w:r>
    </w:p>
    <w:bookmarkEnd w:id="6699"/>
    <w:bookmarkStart w:name="z6705" w:id="6700"/>
    <w:p>
      <w:pPr>
        <w:spacing w:after="0"/>
        <w:ind w:left="0"/>
        <w:jc w:val="both"/>
      </w:pPr>
      <w:r>
        <w:rPr>
          <w:rFonts w:ascii="Times New Roman"/>
          <w:b w:val="false"/>
          <w:i w:val="false"/>
          <w:color w:val="000000"/>
          <w:sz w:val="28"/>
        </w:rPr>
        <w:t>
      қызмет көрсетілетін учаскелердің өндірістік тапсырмасы және жұмыс орындарын жүктеу кестесі;</w:t>
      </w:r>
    </w:p>
    <w:bookmarkEnd w:id="6700"/>
    <w:bookmarkStart w:name="z6706" w:id="6701"/>
    <w:p>
      <w:pPr>
        <w:spacing w:after="0"/>
        <w:ind w:left="0"/>
        <w:jc w:val="both"/>
      </w:pPr>
      <w:r>
        <w:rPr>
          <w:rFonts w:ascii="Times New Roman"/>
          <w:b w:val="false"/>
          <w:i w:val="false"/>
          <w:color w:val="000000"/>
          <w:sz w:val="28"/>
        </w:rPr>
        <w:t>
      материалдарды, бөлшектерді, тораптарды өңдеудің технологиялық реттілігі;</w:t>
      </w:r>
    </w:p>
    <w:bookmarkEnd w:id="6701"/>
    <w:bookmarkStart w:name="z6707" w:id="6702"/>
    <w:p>
      <w:pPr>
        <w:spacing w:after="0"/>
        <w:ind w:left="0"/>
        <w:jc w:val="both"/>
      </w:pPr>
      <w:r>
        <w:rPr>
          <w:rFonts w:ascii="Times New Roman"/>
          <w:b w:val="false"/>
          <w:i w:val="false"/>
          <w:color w:val="000000"/>
          <w:sz w:val="28"/>
        </w:rPr>
        <w:t>
      зиянды, өрт және жарылыс қауіпті заттарды тасымалдау тәртібі, оларды қалау тәсілдері;</w:t>
      </w:r>
    </w:p>
    <w:bookmarkEnd w:id="6702"/>
    <w:bookmarkStart w:name="z6708" w:id="6703"/>
    <w:p>
      <w:pPr>
        <w:spacing w:after="0"/>
        <w:ind w:left="0"/>
        <w:jc w:val="both"/>
      </w:pPr>
      <w:r>
        <w:rPr>
          <w:rFonts w:ascii="Times New Roman"/>
          <w:b w:val="false"/>
          <w:i w:val="false"/>
          <w:color w:val="000000"/>
          <w:sz w:val="28"/>
        </w:rPr>
        <w:t xml:space="preserve">
      қабылдау-тапсыру және ілеспе құжаттарды ресімдеу тәртібі. </w:t>
      </w:r>
    </w:p>
    <w:bookmarkEnd w:id="6703"/>
    <w:bookmarkStart w:name="z6709" w:id="6704"/>
    <w:p>
      <w:pPr>
        <w:spacing w:after="0"/>
        <w:ind w:left="0"/>
        <w:jc w:val="left"/>
      </w:pPr>
      <w:r>
        <w:rPr>
          <w:rFonts w:ascii="Times New Roman"/>
          <w:b/>
          <w:i w:val="false"/>
          <w:color w:val="000000"/>
        </w:rPr>
        <w:t xml:space="preserve"> 382-параграф. Тасушы, 4-разряд</w:t>
      </w:r>
    </w:p>
    <w:bookmarkEnd w:id="6704"/>
    <w:bookmarkStart w:name="z6710" w:id="6705"/>
    <w:p>
      <w:pPr>
        <w:spacing w:after="0"/>
        <w:ind w:left="0"/>
        <w:jc w:val="both"/>
      </w:pPr>
      <w:r>
        <w:rPr>
          <w:rFonts w:ascii="Times New Roman"/>
          <w:b w:val="false"/>
          <w:i w:val="false"/>
          <w:color w:val="000000"/>
          <w:sz w:val="28"/>
        </w:rPr>
        <w:t>
      882. Жұмыс сипаттамасы:</w:t>
      </w:r>
    </w:p>
    <w:bookmarkEnd w:id="6705"/>
    <w:bookmarkStart w:name="z6711" w:id="6706"/>
    <w:p>
      <w:pPr>
        <w:spacing w:after="0"/>
        <w:ind w:left="0"/>
        <w:jc w:val="both"/>
      </w:pPr>
      <w:r>
        <w:rPr>
          <w:rFonts w:ascii="Times New Roman"/>
          <w:b w:val="false"/>
          <w:i w:val="false"/>
          <w:color w:val="000000"/>
          <w:sz w:val="28"/>
        </w:rPr>
        <w:t>
      аса жауапты, монументалды, көркем, мүсіндік туындыларды, бірегей сәндік бұйымдарды, күрделі модельдерді, қолданыстағы макеттерді, сондай-ақ аса сақтықты талап ететін жүктерді қолмен тасымалдау және арбалармен, вагонеткалармен және өзге де көлік құралдарымен жұмыс орындарына тасымалдау.</w:t>
      </w:r>
    </w:p>
    <w:bookmarkEnd w:id="6706"/>
    <w:bookmarkStart w:name="z6712" w:id="6707"/>
    <w:p>
      <w:pPr>
        <w:spacing w:after="0"/>
        <w:ind w:left="0"/>
        <w:jc w:val="both"/>
      </w:pPr>
      <w:r>
        <w:rPr>
          <w:rFonts w:ascii="Times New Roman"/>
          <w:b w:val="false"/>
          <w:i w:val="false"/>
          <w:color w:val="000000"/>
          <w:sz w:val="28"/>
        </w:rPr>
        <w:t>
      883. Білуге тиіс:</w:t>
      </w:r>
    </w:p>
    <w:bookmarkEnd w:id="6707"/>
    <w:bookmarkStart w:name="z6713" w:id="6708"/>
    <w:p>
      <w:pPr>
        <w:spacing w:after="0"/>
        <w:ind w:left="0"/>
        <w:jc w:val="both"/>
      </w:pPr>
      <w:r>
        <w:rPr>
          <w:rFonts w:ascii="Times New Roman"/>
          <w:b w:val="false"/>
          <w:i w:val="false"/>
          <w:color w:val="000000"/>
          <w:sz w:val="28"/>
        </w:rPr>
        <w:t>
      аса жауапты бұйымдар мен жарылыс қауіпті заттарды көтеру мен тасымалдау тәртібі, оларды қалау тәсілдері;</w:t>
      </w:r>
    </w:p>
    <w:bookmarkEnd w:id="6708"/>
    <w:bookmarkStart w:name="z6714" w:id="6709"/>
    <w:p>
      <w:pPr>
        <w:spacing w:after="0"/>
        <w:ind w:left="0"/>
        <w:jc w:val="both"/>
      </w:pPr>
      <w:r>
        <w:rPr>
          <w:rFonts w:ascii="Times New Roman"/>
          <w:b w:val="false"/>
          <w:i w:val="false"/>
          <w:color w:val="000000"/>
          <w:sz w:val="28"/>
        </w:rPr>
        <w:t xml:space="preserve">
      қабылдау-тапсыру және ілеспе құжаттарды ресімдеу тәртібі. </w:t>
      </w:r>
    </w:p>
    <w:bookmarkEnd w:id="6709"/>
    <w:bookmarkStart w:name="z6715" w:id="6710"/>
    <w:p>
      <w:pPr>
        <w:spacing w:after="0"/>
        <w:ind w:left="0"/>
        <w:jc w:val="left"/>
      </w:pPr>
      <w:r>
        <w:rPr>
          <w:rFonts w:ascii="Times New Roman"/>
          <w:b/>
          <w:i w:val="false"/>
          <w:color w:val="000000"/>
        </w:rPr>
        <w:t xml:space="preserve"> 383-параграф. Тасымалдаушы, 2-разряд</w:t>
      </w:r>
    </w:p>
    <w:bookmarkEnd w:id="6710"/>
    <w:bookmarkStart w:name="z6716" w:id="6711"/>
    <w:p>
      <w:pPr>
        <w:spacing w:after="0"/>
        <w:ind w:left="0"/>
        <w:jc w:val="both"/>
      </w:pPr>
      <w:r>
        <w:rPr>
          <w:rFonts w:ascii="Times New Roman"/>
          <w:b w:val="false"/>
          <w:i w:val="false"/>
          <w:color w:val="000000"/>
          <w:sz w:val="28"/>
        </w:rPr>
        <w:t xml:space="preserve">
      884. Жұмыс сипаттамасы: </w:t>
      </w:r>
    </w:p>
    <w:bookmarkEnd w:id="6711"/>
    <w:bookmarkStart w:name="z6717" w:id="6712"/>
    <w:p>
      <w:pPr>
        <w:spacing w:after="0"/>
        <w:ind w:left="0"/>
        <w:jc w:val="both"/>
      </w:pPr>
      <w:r>
        <w:rPr>
          <w:rFonts w:ascii="Times New Roman"/>
          <w:b w:val="false"/>
          <w:i w:val="false"/>
          <w:color w:val="000000"/>
          <w:sz w:val="28"/>
        </w:rPr>
        <w:t xml:space="preserve">
      жылқыларда, өгіздерде, қашырларда және өзге де жануарларды әртүрлі жүктерді, лас суларды, қоқысты және өзге де жүктерді тасымалдау; </w:t>
      </w:r>
    </w:p>
    <w:bookmarkEnd w:id="6712"/>
    <w:bookmarkStart w:name="z6718" w:id="6713"/>
    <w:p>
      <w:pPr>
        <w:spacing w:after="0"/>
        <w:ind w:left="0"/>
        <w:jc w:val="both"/>
      </w:pPr>
      <w:r>
        <w:rPr>
          <w:rFonts w:ascii="Times New Roman"/>
          <w:b w:val="false"/>
          <w:i w:val="false"/>
          <w:color w:val="000000"/>
          <w:sz w:val="28"/>
        </w:rPr>
        <w:t>
      жұмыс кезінде жануарларды жегу, доғару және күту;</w:t>
      </w:r>
    </w:p>
    <w:bookmarkEnd w:id="6713"/>
    <w:bookmarkStart w:name="z6719" w:id="6714"/>
    <w:p>
      <w:pPr>
        <w:spacing w:after="0"/>
        <w:ind w:left="0"/>
        <w:jc w:val="both"/>
      </w:pPr>
      <w:r>
        <w:rPr>
          <w:rFonts w:ascii="Times New Roman"/>
          <w:b w:val="false"/>
          <w:i w:val="false"/>
          <w:color w:val="000000"/>
          <w:sz w:val="28"/>
        </w:rPr>
        <w:t xml:space="preserve">
      жинап шығару шұңқырларын, қоқыс жәшіктерін және канализациялық құдықтарды ластан ожаумен, қолмен және арнаулы насостар мен механизмдердің көмегімен тазалау; </w:t>
      </w:r>
    </w:p>
    <w:bookmarkEnd w:id="6714"/>
    <w:bookmarkStart w:name="z6720" w:id="6715"/>
    <w:p>
      <w:pPr>
        <w:spacing w:after="0"/>
        <w:ind w:left="0"/>
        <w:jc w:val="both"/>
      </w:pPr>
      <w:r>
        <w:rPr>
          <w:rFonts w:ascii="Times New Roman"/>
          <w:b w:val="false"/>
          <w:i w:val="false"/>
          <w:color w:val="000000"/>
          <w:sz w:val="28"/>
        </w:rPr>
        <w:t>
      канализация люктерін ашу және жабу, сору жабдықтарын цистерна насосына жалғау және ағыту;</w:t>
      </w:r>
    </w:p>
    <w:bookmarkEnd w:id="6715"/>
    <w:bookmarkStart w:name="z6721" w:id="6716"/>
    <w:p>
      <w:pPr>
        <w:spacing w:after="0"/>
        <w:ind w:left="0"/>
        <w:jc w:val="both"/>
      </w:pPr>
      <w:r>
        <w:rPr>
          <w:rFonts w:ascii="Times New Roman"/>
          <w:b w:val="false"/>
          <w:i w:val="false"/>
          <w:color w:val="000000"/>
          <w:sz w:val="28"/>
        </w:rPr>
        <w:t xml:space="preserve">
      жинап шығару шұңқырларын, қоқыс жәшіктерін дезинфекциялау, тасымал құралдары мен жылқы әбзелдерін жеңіл жөндеу мен майлау; </w:t>
      </w:r>
    </w:p>
    <w:bookmarkEnd w:id="6716"/>
    <w:bookmarkStart w:name="z6722" w:id="6717"/>
    <w:p>
      <w:pPr>
        <w:spacing w:after="0"/>
        <w:ind w:left="0"/>
        <w:jc w:val="both"/>
      </w:pPr>
      <w:r>
        <w:rPr>
          <w:rFonts w:ascii="Times New Roman"/>
          <w:b w:val="false"/>
          <w:i w:val="false"/>
          <w:color w:val="000000"/>
          <w:sz w:val="28"/>
        </w:rPr>
        <w:t xml:space="preserve">
      тасымалдау кезінде жүктерді тиеу, бекіту, түсіру және сақталуын қадағалау; </w:t>
      </w:r>
    </w:p>
    <w:bookmarkEnd w:id="6717"/>
    <w:bookmarkStart w:name="z6723" w:id="6718"/>
    <w:p>
      <w:pPr>
        <w:spacing w:after="0"/>
        <w:ind w:left="0"/>
        <w:jc w:val="both"/>
      </w:pPr>
      <w:r>
        <w:rPr>
          <w:rFonts w:ascii="Times New Roman"/>
          <w:b w:val="false"/>
          <w:i w:val="false"/>
          <w:color w:val="000000"/>
          <w:sz w:val="28"/>
        </w:rPr>
        <w:t xml:space="preserve">
      ластар мен қоқыстарды арнайы орындарға шығару; </w:t>
      </w:r>
    </w:p>
    <w:bookmarkEnd w:id="6718"/>
    <w:bookmarkStart w:name="z6724" w:id="6719"/>
    <w:p>
      <w:pPr>
        <w:spacing w:after="0"/>
        <w:ind w:left="0"/>
        <w:jc w:val="both"/>
      </w:pPr>
      <w:r>
        <w:rPr>
          <w:rFonts w:ascii="Times New Roman"/>
          <w:b w:val="false"/>
          <w:i w:val="false"/>
          <w:color w:val="000000"/>
          <w:sz w:val="28"/>
        </w:rPr>
        <w:t>
      жол құжаттарын ресімдеу.</w:t>
      </w:r>
    </w:p>
    <w:bookmarkEnd w:id="6719"/>
    <w:bookmarkStart w:name="z6725" w:id="6720"/>
    <w:p>
      <w:pPr>
        <w:spacing w:after="0"/>
        <w:ind w:left="0"/>
        <w:jc w:val="both"/>
      </w:pPr>
      <w:r>
        <w:rPr>
          <w:rFonts w:ascii="Times New Roman"/>
          <w:b w:val="false"/>
          <w:i w:val="false"/>
          <w:color w:val="000000"/>
          <w:sz w:val="28"/>
        </w:rPr>
        <w:t xml:space="preserve">
      885. Білуге тиіс: </w:t>
      </w:r>
    </w:p>
    <w:bookmarkEnd w:id="6720"/>
    <w:bookmarkStart w:name="z6726" w:id="6721"/>
    <w:p>
      <w:pPr>
        <w:spacing w:after="0"/>
        <w:ind w:left="0"/>
        <w:jc w:val="both"/>
      </w:pPr>
      <w:r>
        <w:rPr>
          <w:rFonts w:ascii="Times New Roman"/>
          <w:b w:val="false"/>
          <w:i w:val="false"/>
          <w:color w:val="000000"/>
          <w:sz w:val="28"/>
        </w:rPr>
        <w:t xml:space="preserve">
      жылқыларды және өзге де тасымалдайтын жануарларды күту тәртібі; </w:t>
      </w:r>
    </w:p>
    <w:bookmarkEnd w:id="6721"/>
    <w:bookmarkStart w:name="z6727" w:id="6722"/>
    <w:p>
      <w:pPr>
        <w:spacing w:after="0"/>
        <w:ind w:left="0"/>
        <w:jc w:val="both"/>
      </w:pPr>
      <w:r>
        <w:rPr>
          <w:rFonts w:ascii="Times New Roman"/>
          <w:b w:val="false"/>
          <w:i w:val="false"/>
          <w:color w:val="000000"/>
          <w:sz w:val="28"/>
        </w:rPr>
        <w:t>
      тасымалданатын жүктің шекті жол берілетін ауырлығы;</w:t>
      </w:r>
    </w:p>
    <w:bookmarkEnd w:id="6722"/>
    <w:bookmarkStart w:name="z6728" w:id="6723"/>
    <w:p>
      <w:pPr>
        <w:spacing w:after="0"/>
        <w:ind w:left="0"/>
        <w:jc w:val="both"/>
      </w:pPr>
      <w:r>
        <w:rPr>
          <w:rFonts w:ascii="Times New Roman"/>
          <w:b w:val="false"/>
          <w:i w:val="false"/>
          <w:color w:val="000000"/>
          <w:sz w:val="28"/>
        </w:rPr>
        <w:t xml:space="preserve">
      лас қалдықтарды жинау, тасымалдау және қазылған шұңқырлар мен қоқыс жәшіктерін дезинфекциялау жөніндегі санитариялық тәртібі; </w:t>
      </w:r>
    </w:p>
    <w:bookmarkEnd w:id="6723"/>
    <w:bookmarkStart w:name="z6729" w:id="6724"/>
    <w:p>
      <w:pPr>
        <w:spacing w:after="0"/>
        <w:ind w:left="0"/>
        <w:jc w:val="both"/>
      </w:pPr>
      <w:r>
        <w:rPr>
          <w:rFonts w:ascii="Times New Roman"/>
          <w:b w:val="false"/>
          <w:i w:val="false"/>
          <w:color w:val="000000"/>
          <w:sz w:val="28"/>
        </w:rPr>
        <w:t xml:space="preserve">
      насостардың құрылымы мен оларды пайдалану тәртібі; </w:t>
      </w:r>
    </w:p>
    <w:bookmarkEnd w:id="6724"/>
    <w:bookmarkStart w:name="z6730" w:id="6725"/>
    <w:p>
      <w:pPr>
        <w:spacing w:after="0"/>
        <w:ind w:left="0"/>
        <w:jc w:val="both"/>
      </w:pPr>
      <w:r>
        <w:rPr>
          <w:rFonts w:ascii="Times New Roman"/>
          <w:b w:val="false"/>
          <w:i w:val="false"/>
          <w:color w:val="000000"/>
          <w:sz w:val="28"/>
        </w:rPr>
        <w:t xml:space="preserve">
      тасымалдау жабдықтары мен жылқы әбзелдерін күтудің тәртібі; </w:t>
      </w:r>
    </w:p>
    <w:bookmarkEnd w:id="6725"/>
    <w:bookmarkStart w:name="z6731" w:id="6726"/>
    <w:p>
      <w:pPr>
        <w:spacing w:after="0"/>
        <w:ind w:left="0"/>
        <w:jc w:val="both"/>
      </w:pPr>
      <w:r>
        <w:rPr>
          <w:rFonts w:ascii="Times New Roman"/>
          <w:b w:val="false"/>
          <w:i w:val="false"/>
          <w:color w:val="000000"/>
          <w:sz w:val="28"/>
        </w:rPr>
        <w:t xml:space="preserve">
      жол қозғалысы тәртібі; </w:t>
      </w:r>
    </w:p>
    <w:bookmarkEnd w:id="6726"/>
    <w:bookmarkStart w:name="z6732" w:id="6727"/>
    <w:p>
      <w:pPr>
        <w:spacing w:after="0"/>
        <w:ind w:left="0"/>
        <w:jc w:val="both"/>
      </w:pPr>
      <w:r>
        <w:rPr>
          <w:rFonts w:ascii="Times New Roman"/>
          <w:b w:val="false"/>
          <w:i w:val="false"/>
          <w:color w:val="000000"/>
          <w:sz w:val="28"/>
        </w:rPr>
        <w:t xml:space="preserve">
      жүктерді қабылдау және тапсыру жөніндегі жол құжаттарын ресімдеу тәртібі; </w:t>
      </w:r>
    </w:p>
    <w:bookmarkEnd w:id="6727"/>
    <w:bookmarkStart w:name="z6733" w:id="6728"/>
    <w:p>
      <w:pPr>
        <w:spacing w:after="0"/>
        <w:ind w:left="0"/>
        <w:jc w:val="both"/>
      </w:pPr>
      <w:r>
        <w:rPr>
          <w:rFonts w:ascii="Times New Roman"/>
          <w:b w:val="false"/>
          <w:i w:val="false"/>
          <w:color w:val="000000"/>
          <w:sz w:val="28"/>
        </w:rPr>
        <w:t>
      жинап шығару шұңқырлары мен канализация құдықтарының, қоқыс үйінділерінің орналасқан жерлері.</w:t>
      </w:r>
    </w:p>
    <w:bookmarkEnd w:id="6728"/>
    <w:bookmarkStart w:name="z6734" w:id="6729"/>
    <w:p>
      <w:pPr>
        <w:spacing w:after="0"/>
        <w:ind w:left="0"/>
        <w:jc w:val="left"/>
      </w:pPr>
      <w:r>
        <w:rPr>
          <w:rFonts w:ascii="Times New Roman"/>
          <w:b/>
          <w:i w:val="false"/>
          <w:color w:val="000000"/>
        </w:rPr>
        <w:t xml:space="preserve"> 384-параграф. Технологиялық пештердің от жағушысы, 3-разряд</w:t>
      </w:r>
    </w:p>
    <w:bookmarkEnd w:id="6729"/>
    <w:bookmarkStart w:name="z6735" w:id="6730"/>
    <w:p>
      <w:pPr>
        <w:spacing w:after="0"/>
        <w:ind w:left="0"/>
        <w:jc w:val="both"/>
      </w:pPr>
      <w:r>
        <w:rPr>
          <w:rFonts w:ascii="Times New Roman"/>
          <w:b w:val="false"/>
          <w:i w:val="false"/>
          <w:color w:val="000000"/>
          <w:sz w:val="28"/>
        </w:rPr>
        <w:t>
      886. Жұмыс сипаттамасы:</w:t>
      </w:r>
    </w:p>
    <w:bookmarkEnd w:id="6730"/>
    <w:bookmarkStart w:name="z6736" w:id="6731"/>
    <w:p>
      <w:pPr>
        <w:spacing w:after="0"/>
        <w:ind w:left="0"/>
        <w:jc w:val="both"/>
      </w:pPr>
      <w:r>
        <w:rPr>
          <w:rFonts w:ascii="Times New Roman"/>
          <w:b w:val="false"/>
          <w:i w:val="false"/>
          <w:color w:val="000000"/>
          <w:sz w:val="28"/>
        </w:rPr>
        <w:t>
      кептіру барабандарының, күйдіру, муфельдік және өзге де технологиялық пештердің оттықтарының әр түріндегі қатты, сұйық және газ тәріздес отынды жағу процесін жүргізу;</w:t>
      </w:r>
    </w:p>
    <w:bookmarkEnd w:id="6731"/>
    <w:bookmarkStart w:name="z6737" w:id="6732"/>
    <w:p>
      <w:pPr>
        <w:spacing w:after="0"/>
        <w:ind w:left="0"/>
        <w:jc w:val="both"/>
      </w:pPr>
      <w:r>
        <w:rPr>
          <w:rFonts w:ascii="Times New Roman"/>
          <w:b w:val="false"/>
          <w:i w:val="false"/>
          <w:color w:val="000000"/>
          <w:sz w:val="28"/>
        </w:rPr>
        <w:t>
      шұжықтар мен ысталған еттерді қуыру және ыстау бойынша биіктігі екі қабатқа дейінгі камераларға қызмет көрсету;</w:t>
      </w:r>
    </w:p>
    <w:bookmarkEnd w:id="6732"/>
    <w:bookmarkStart w:name="z6738" w:id="6733"/>
    <w:p>
      <w:pPr>
        <w:spacing w:after="0"/>
        <w:ind w:left="0"/>
        <w:jc w:val="both"/>
      </w:pPr>
      <w:r>
        <w:rPr>
          <w:rFonts w:ascii="Times New Roman"/>
          <w:b w:val="false"/>
          <w:i w:val="false"/>
          <w:color w:val="000000"/>
          <w:sz w:val="28"/>
        </w:rPr>
        <w:t>
      қызмет көрсетілетін жабдықта жану, үрлеу, тарту процесін және температуралық режимді реттеу;</w:t>
      </w:r>
    </w:p>
    <w:bookmarkEnd w:id="6733"/>
    <w:bookmarkStart w:name="z6739" w:id="6734"/>
    <w:p>
      <w:pPr>
        <w:spacing w:after="0"/>
        <w:ind w:left="0"/>
        <w:jc w:val="both"/>
      </w:pPr>
      <w:r>
        <w:rPr>
          <w:rFonts w:ascii="Times New Roman"/>
          <w:b w:val="false"/>
          <w:i w:val="false"/>
          <w:color w:val="000000"/>
          <w:sz w:val="28"/>
        </w:rPr>
        <w:t>
      жабдықтар мен отынды жұмысқа дайындау: оттықты қождан және күлден тазарту, бүріккіштерді, мазут сүзгіштерін тазалау, оттық торларын қалаудың дұрыстығын, шиберлердің жай-күйі мен жұмысын, ұшқын ұстағыш құрылғылардың дұрыстығын, бүріккіштердің, желдеткіштердің, реттеуші және бақылау-өлшеу аппаратурасының жай-күйін тексеру;</w:t>
      </w:r>
    </w:p>
    <w:bookmarkEnd w:id="6734"/>
    <w:bookmarkStart w:name="z6740" w:id="6735"/>
    <w:p>
      <w:pPr>
        <w:spacing w:after="0"/>
        <w:ind w:left="0"/>
        <w:jc w:val="both"/>
      </w:pPr>
      <w:r>
        <w:rPr>
          <w:rFonts w:ascii="Times New Roman"/>
          <w:b w:val="false"/>
          <w:i w:val="false"/>
          <w:color w:val="000000"/>
          <w:sz w:val="28"/>
        </w:rPr>
        <w:t>
      оттықтың жұмыс режимін таңдау;</w:t>
      </w:r>
    </w:p>
    <w:bookmarkEnd w:id="6735"/>
    <w:bookmarkStart w:name="z6741" w:id="6736"/>
    <w:p>
      <w:pPr>
        <w:spacing w:after="0"/>
        <w:ind w:left="0"/>
        <w:jc w:val="both"/>
      </w:pPr>
      <w:r>
        <w:rPr>
          <w:rFonts w:ascii="Times New Roman"/>
          <w:b w:val="false"/>
          <w:i w:val="false"/>
          <w:color w:val="000000"/>
          <w:sz w:val="28"/>
        </w:rPr>
        <w:t>
      оттықтардың, сорғылардың, қозғалтқыштардың, газ коммуникацияларының, ауа үрлегіштердің, эксгаустерлердің және өзгелердің жұмысын қадағалау;</w:t>
      </w:r>
    </w:p>
    <w:bookmarkEnd w:id="6736"/>
    <w:bookmarkStart w:name="z6742" w:id="6737"/>
    <w:p>
      <w:pPr>
        <w:spacing w:after="0"/>
        <w:ind w:left="0"/>
        <w:jc w:val="both"/>
      </w:pPr>
      <w:r>
        <w:rPr>
          <w:rFonts w:ascii="Times New Roman"/>
          <w:b w:val="false"/>
          <w:i w:val="false"/>
          <w:color w:val="000000"/>
          <w:sz w:val="28"/>
        </w:rPr>
        <w:t>
      қызмет көрсетілетін жабдықты ағымдағы жөндеу.</w:t>
      </w:r>
    </w:p>
    <w:bookmarkEnd w:id="6737"/>
    <w:bookmarkStart w:name="z6743" w:id="6738"/>
    <w:p>
      <w:pPr>
        <w:spacing w:after="0"/>
        <w:ind w:left="0"/>
        <w:jc w:val="both"/>
      </w:pPr>
      <w:r>
        <w:rPr>
          <w:rFonts w:ascii="Times New Roman"/>
          <w:b w:val="false"/>
          <w:i w:val="false"/>
          <w:color w:val="000000"/>
          <w:sz w:val="28"/>
        </w:rPr>
        <w:t>
      887. Білуге тиіс:</w:t>
      </w:r>
    </w:p>
    <w:bookmarkEnd w:id="6738"/>
    <w:bookmarkStart w:name="z6744" w:id="6739"/>
    <w:p>
      <w:pPr>
        <w:spacing w:after="0"/>
        <w:ind w:left="0"/>
        <w:jc w:val="both"/>
      </w:pPr>
      <w:r>
        <w:rPr>
          <w:rFonts w:ascii="Times New Roman"/>
          <w:b w:val="false"/>
          <w:i w:val="false"/>
          <w:color w:val="000000"/>
          <w:sz w:val="28"/>
        </w:rPr>
        <w:t>
      әртүрлі үлгідегі технологиялық пештердің оттықтарының, желдеткіштердің, сорғылардың, қозғалтқыштардың, ауа үрлегіштердің, эксгаустерлердің, бақылау-өлшеу аспаптарының құрылғысы;</w:t>
      </w:r>
    </w:p>
    <w:bookmarkEnd w:id="6739"/>
    <w:bookmarkStart w:name="z6745" w:id="6740"/>
    <w:p>
      <w:pPr>
        <w:spacing w:after="0"/>
        <w:ind w:left="0"/>
        <w:jc w:val="both"/>
      </w:pPr>
      <w:r>
        <w:rPr>
          <w:rFonts w:ascii="Times New Roman"/>
          <w:b w:val="false"/>
          <w:i w:val="false"/>
          <w:color w:val="000000"/>
          <w:sz w:val="28"/>
        </w:rPr>
        <w:t>
      жабдықты тиімді пайдалану әдістері;</w:t>
      </w:r>
    </w:p>
    <w:bookmarkEnd w:id="6740"/>
    <w:bookmarkStart w:name="z6746" w:id="6741"/>
    <w:p>
      <w:pPr>
        <w:spacing w:after="0"/>
        <w:ind w:left="0"/>
        <w:jc w:val="both"/>
      </w:pPr>
      <w:r>
        <w:rPr>
          <w:rFonts w:ascii="Times New Roman"/>
          <w:b w:val="false"/>
          <w:i w:val="false"/>
          <w:color w:val="000000"/>
          <w:sz w:val="28"/>
        </w:rPr>
        <w:t>
      отынның жылу шығаратын қабілеті;</w:t>
      </w:r>
    </w:p>
    <w:bookmarkEnd w:id="6741"/>
    <w:bookmarkStart w:name="z6747" w:id="6742"/>
    <w:p>
      <w:pPr>
        <w:spacing w:after="0"/>
        <w:ind w:left="0"/>
        <w:jc w:val="both"/>
      </w:pPr>
      <w:r>
        <w:rPr>
          <w:rFonts w:ascii="Times New Roman"/>
          <w:b w:val="false"/>
          <w:i w:val="false"/>
          <w:color w:val="000000"/>
          <w:sz w:val="28"/>
        </w:rPr>
        <w:t>
      отынның жануын реттеу тәртібі және қалыпты технологиялық режимі.</w:t>
      </w:r>
    </w:p>
    <w:bookmarkEnd w:id="6742"/>
    <w:bookmarkStart w:name="z6748" w:id="6743"/>
    <w:p>
      <w:pPr>
        <w:spacing w:after="0"/>
        <w:ind w:left="0"/>
        <w:jc w:val="left"/>
      </w:pPr>
      <w:r>
        <w:rPr>
          <w:rFonts w:ascii="Times New Roman"/>
          <w:b/>
          <w:i w:val="false"/>
          <w:color w:val="000000"/>
        </w:rPr>
        <w:t xml:space="preserve"> 385-параграф. Технологиялық пештердің от жағушысы, 4-разряд</w:t>
      </w:r>
    </w:p>
    <w:bookmarkEnd w:id="6743"/>
    <w:bookmarkStart w:name="z6749" w:id="6744"/>
    <w:p>
      <w:pPr>
        <w:spacing w:after="0"/>
        <w:ind w:left="0"/>
        <w:jc w:val="both"/>
      </w:pPr>
      <w:r>
        <w:rPr>
          <w:rFonts w:ascii="Times New Roman"/>
          <w:b w:val="false"/>
          <w:i w:val="false"/>
          <w:color w:val="000000"/>
          <w:sz w:val="28"/>
        </w:rPr>
        <w:t>
      888. Жұмыс сипаттамасы:</w:t>
      </w:r>
    </w:p>
    <w:bookmarkEnd w:id="6744"/>
    <w:bookmarkStart w:name="z6750" w:id="6745"/>
    <w:p>
      <w:pPr>
        <w:spacing w:after="0"/>
        <w:ind w:left="0"/>
        <w:jc w:val="both"/>
      </w:pPr>
      <w:r>
        <w:rPr>
          <w:rFonts w:ascii="Times New Roman"/>
          <w:b w:val="false"/>
          <w:i w:val="false"/>
          <w:color w:val="000000"/>
          <w:sz w:val="28"/>
        </w:rPr>
        <w:t>
      көп отты және содалы пештерінің оттықтарында қатты, сұйық және газ тәрізді отынды жағу процесін жүргізу;</w:t>
      </w:r>
    </w:p>
    <w:bookmarkEnd w:id="6745"/>
    <w:bookmarkStart w:name="z6751" w:id="6746"/>
    <w:p>
      <w:pPr>
        <w:spacing w:after="0"/>
        <w:ind w:left="0"/>
        <w:jc w:val="both"/>
      </w:pPr>
      <w:r>
        <w:rPr>
          <w:rFonts w:ascii="Times New Roman"/>
          <w:b w:val="false"/>
          <w:i w:val="false"/>
          <w:color w:val="000000"/>
          <w:sz w:val="28"/>
        </w:rPr>
        <w:t>
      шұжықтар мен ысталған еттерді қуыру және ыстау бойынша биіктігі екі қабаттан асатын камераларға қызмет көрсету;</w:t>
      </w:r>
    </w:p>
    <w:bookmarkEnd w:id="6746"/>
    <w:bookmarkStart w:name="z6752" w:id="6747"/>
    <w:p>
      <w:pPr>
        <w:spacing w:after="0"/>
        <w:ind w:left="0"/>
        <w:jc w:val="both"/>
      </w:pPr>
      <w:r>
        <w:rPr>
          <w:rFonts w:ascii="Times New Roman"/>
          <w:b w:val="false"/>
          <w:i w:val="false"/>
          <w:color w:val="000000"/>
          <w:sz w:val="28"/>
        </w:rPr>
        <w:t>
      қызмет көрсетілетін жабдықта жану, үрлеу, тарту процесін және температуралық режимді реттеу;</w:t>
      </w:r>
    </w:p>
    <w:bookmarkEnd w:id="6747"/>
    <w:bookmarkStart w:name="z6753" w:id="6748"/>
    <w:p>
      <w:pPr>
        <w:spacing w:after="0"/>
        <w:ind w:left="0"/>
        <w:jc w:val="both"/>
      </w:pPr>
      <w:r>
        <w:rPr>
          <w:rFonts w:ascii="Times New Roman"/>
          <w:b w:val="false"/>
          <w:i w:val="false"/>
          <w:color w:val="000000"/>
          <w:sz w:val="28"/>
        </w:rPr>
        <w:t>
      жабдықтар мен отынды жұмысқа дайындау: оттықты қождан және күлден тазарту, бүріккіштерді, мазут сүзгіштерін тазалау, оттық торларын қалаудың дұрыстығын, шиберлердің жай-күйі мен жұмысын, ұшқын ұстағыш құрылғылардың дұрыстығын, бүріккіштердің, желдеткіштердің, іске қосу, реттеу және бақылау-өлшеу аппаратурасының жай-күйін тексеру;</w:t>
      </w:r>
    </w:p>
    <w:bookmarkEnd w:id="6748"/>
    <w:bookmarkStart w:name="z6754" w:id="6749"/>
    <w:p>
      <w:pPr>
        <w:spacing w:after="0"/>
        <w:ind w:left="0"/>
        <w:jc w:val="both"/>
      </w:pPr>
      <w:r>
        <w:rPr>
          <w:rFonts w:ascii="Times New Roman"/>
          <w:b w:val="false"/>
          <w:i w:val="false"/>
          <w:color w:val="000000"/>
          <w:sz w:val="28"/>
        </w:rPr>
        <w:t>
      оттықтың жұмыс режимін таңдау;</w:t>
      </w:r>
    </w:p>
    <w:bookmarkEnd w:id="6749"/>
    <w:bookmarkStart w:name="z6755" w:id="6750"/>
    <w:p>
      <w:pPr>
        <w:spacing w:after="0"/>
        <w:ind w:left="0"/>
        <w:jc w:val="both"/>
      </w:pPr>
      <w:r>
        <w:rPr>
          <w:rFonts w:ascii="Times New Roman"/>
          <w:b w:val="false"/>
          <w:i w:val="false"/>
          <w:color w:val="000000"/>
          <w:sz w:val="28"/>
        </w:rPr>
        <w:t>
      оттықтардың, газ коммуникацияларының, ауа үрлегіштердің және өзгелердің жұмысын бақылау;</w:t>
      </w:r>
    </w:p>
    <w:bookmarkEnd w:id="6750"/>
    <w:bookmarkStart w:name="z6756" w:id="6751"/>
    <w:p>
      <w:pPr>
        <w:spacing w:after="0"/>
        <w:ind w:left="0"/>
        <w:jc w:val="both"/>
      </w:pPr>
      <w:r>
        <w:rPr>
          <w:rFonts w:ascii="Times New Roman"/>
          <w:b w:val="false"/>
          <w:i w:val="false"/>
          <w:color w:val="000000"/>
          <w:sz w:val="28"/>
        </w:rPr>
        <w:t>
      қызмет көрсететін жабдықты ағымдағы жөндеу.</w:t>
      </w:r>
    </w:p>
    <w:bookmarkEnd w:id="6751"/>
    <w:bookmarkStart w:name="z6757" w:id="6752"/>
    <w:p>
      <w:pPr>
        <w:spacing w:after="0"/>
        <w:ind w:left="0"/>
        <w:jc w:val="both"/>
      </w:pPr>
      <w:r>
        <w:rPr>
          <w:rFonts w:ascii="Times New Roman"/>
          <w:b w:val="false"/>
          <w:i w:val="false"/>
          <w:color w:val="000000"/>
          <w:sz w:val="28"/>
        </w:rPr>
        <w:t>
      889. Білуге тиіс:</w:t>
      </w:r>
    </w:p>
    <w:bookmarkEnd w:id="6752"/>
    <w:bookmarkStart w:name="z6758" w:id="6753"/>
    <w:p>
      <w:pPr>
        <w:spacing w:after="0"/>
        <w:ind w:left="0"/>
        <w:jc w:val="both"/>
      </w:pPr>
      <w:r>
        <w:rPr>
          <w:rFonts w:ascii="Times New Roman"/>
          <w:b w:val="false"/>
          <w:i w:val="false"/>
          <w:color w:val="000000"/>
          <w:sz w:val="28"/>
        </w:rPr>
        <w:t>
      көп отты және содалы пештерінің оттықтарының, желдеткіштердің, ауа үрлегіштердің, бақылау-өлшеу аспаптарының құрылғысы;</w:t>
      </w:r>
    </w:p>
    <w:bookmarkEnd w:id="6753"/>
    <w:bookmarkStart w:name="z6759" w:id="6754"/>
    <w:p>
      <w:pPr>
        <w:spacing w:after="0"/>
        <w:ind w:left="0"/>
        <w:jc w:val="both"/>
      </w:pPr>
      <w:r>
        <w:rPr>
          <w:rFonts w:ascii="Times New Roman"/>
          <w:b w:val="false"/>
          <w:i w:val="false"/>
          <w:color w:val="000000"/>
          <w:sz w:val="28"/>
        </w:rPr>
        <w:t>
      жабдықты тиімді пайдалану әдістері;</w:t>
      </w:r>
    </w:p>
    <w:bookmarkEnd w:id="6754"/>
    <w:bookmarkStart w:name="z6760" w:id="6755"/>
    <w:p>
      <w:pPr>
        <w:spacing w:after="0"/>
        <w:ind w:left="0"/>
        <w:jc w:val="both"/>
      </w:pPr>
      <w:r>
        <w:rPr>
          <w:rFonts w:ascii="Times New Roman"/>
          <w:b w:val="false"/>
          <w:i w:val="false"/>
          <w:color w:val="000000"/>
          <w:sz w:val="28"/>
        </w:rPr>
        <w:t>
      отынның жылу шығаратын қабілеті;</w:t>
      </w:r>
    </w:p>
    <w:bookmarkEnd w:id="6755"/>
    <w:bookmarkStart w:name="z6761" w:id="6756"/>
    <w:p>
      <w:pPr>
        <w:spacing w:after="0"/>
        <w:ind w:left="0"/>
        <w:jc w:val="both"/>
      </w:pPr>
      <w:r>
        <w:rPr>
          <w:rFonts w:ascii="Times New Roman"/>
          <w:b w:val="false"/>
          <w:i w:val="false"/>
          <w:color w:val="000000"/>
          <w:sz w:val="28"/>
        </w:rPr>
        <w:t>
      отынның жануын реттеу тәртібі және қалыпты технологиялық режимі.</w:t>
      </w:r>
    </w:p>
    <w:bookmarkEnd w:id="6756"/>
    <w:bookmarkStart w:name="z6762" w:id="6757"/>
    <w:p>
      <w:pPr>
        <w:spacing w:after="0"/>
        <w:ind w:left="0"/>
        <w:jc w:val="left"/>
      </w:pPr>
      <w:r>
        <w:rPr>
          <w:rFonts w:ascii="Times New Roman"/>
          <w:b/>
          <w:i w:val="false"/>
          <w:color w:val="000000"/>
        </w:rPr>
        <w:t xml:space="preserve"> 386-параграф. Тозаң-газ ұстау қондырғыларына қызмет көрсету операторы, 2-разряд</w:t>
      </w:r>
    </w:p>
    <w:bookmarkEnd w:id="6757"/>
    <w:bookmarkStart w:name="z6763" w:id="6758"/>
    <w:p>
      <w:pPr>
        <w:spacing w:after="0"/>
        <w:ind w:left="0"/>
        <w:jc w:val="both"/>
      </w:pPr>
      <w:r>
        <w:rPr>
          <w:rFonts w:ascii="Times New Roman"/>
          <w:b w:val="false"/>
          <w:i w:val="false"/>
          <w:color w:val="000000"/>
          <w:sz w:val="28"/>
        </w:rPr>
        <w:t>
      890. Жұмыс сипаттамасы:</w:t>
      </w:r>
    </w:p>
    <w:bookmarkEnd w:id="6758"/>
    <w:bookmarkStart w:name="z6764" w:id="6759"/>
    <w:p>
      <w:pPr>
        <w:spacing w:after="0"/>
        <w:ind w:left="0"/>
        <w:jc w:val="both"/>
      </w:pPr>
      <w:r>
        <w:rPr>
          <w:rFonts w:ascii="Times New Roman"/>
          <w:b w:val="false"/>
          <w:i w:val="false"/>
          <w:color w:val="000000"/>
          <w:sz w:val="28"/>
        </w:rPr>
        <w:t>
      циклондарды, науаларды, шығын өлшеуіш құбырлардың, тозаңдық камераларды, бункерлерді және скрубберлерді ыстық тозаңнан тазалау;</w:t>
      </w:r>
    </w:p>
    <w:bookmarkEnd w:id="6759"/>
    <w:bookmarkStart w:name="z6765" w:id="6760"/>
    <w:p>
      <w:pPr>
        <w:spacing w:after="0"/>
        <w:ind w:left="0"/>
        <w:jc w:val="both"/>
      </w:pPr>
      <w:r>
        <w:rPr>
          <w:rFonts w:ascii="Times New Roman"/>
          <w:b w:val="false"/>
          <w:i w:val="false"/>
          <w:color w:val="000000"/>
          <w:sz w:val="28"/>
        </w:rPr>
        <w:t>
      камераларды және тұтқа сүзгілерінің клапандарын тотықтан тазалау;</w:t>
      </w:r>
    </w:p>
    <w:bookmarkEnd w:id="6760"/>
    <w:bookmarkStart w:name="z6766" w:id="6761"/>
    <w:p>
      <w:pPr>
        <w:spacing w:after="0"/>
        <w:ind w:left="0"/>
        <w:jc w:val="both"/>
      </w:pPr>
      <w:r>
        <w:rPr>
          <w:rFonts w:ascii="Times New Roman"/>
          <w:b w:val="false"/>
          <w:i w:val="false"/>
          <w:color w:val="000000"/>
          <w:sz w:val="28"/>
        </w:rPr>
        <w:t>
      тозаң жинау және тиеу;</w:t>
      </w:r>
    </w:p>
    <w:bookmarkEnd w:id="6761"/>
    <w:bookmarkStart w:name="z6767" w:id="6762"/>
    <w:p>
      <w:pPr>
        <w:spacing w:after="0"/>
        <w:ind w:left="0"/>
        <w:jc w:val="both"/>
      </w:pPr>
      <w:r>
        <w:rPr>
          <w:rFonts w:ascii="Times New Roman"/>
          <w:b w:val="false"/>
          <w:i w:val="false"/>
          <w:color w:val="000000"/>
          <w:sz w:val="28"/>
        </w:rPr>
        <w:t>
      тозаңды қолмен немесе механикалық тәсілмен құйғыш арқылы шығару;</w:t>
      </w:r>
    </w:p>
    <w:bookmarkEnd w:id="6762"/>
    <w:bookmarkStart w:name="z6768" w:id="6763"/>
    <w:p>
      <w:pPr>
        <w:spacing w:after="0"/>
        <w:ind w:left="0"/>
        <w:jc w:val="both"/>
      </w:pPr>
      <w:r>
        <w:rPr>
          <w:rFonts w:ascii="Times New Roman"/>
          <w:b w:val="false"/>
          <w:i w:val="false"/>
          <w:color w:val="000000"/>
          <w:sz w:val="28"/>
        </w:rPr>
        <w:t>
      шаңды тасу;</w:t>
      </w:r>
    </w:p>
    <w:bookmarkEnd w:id="6763"/>
    <w:bookmarkStart w:name="z6769" w:id="6764"/>
    <w:p>
      <w:pPr>
        <w:spacing w:after="0"/>
        <w:ind w:left="0"/>
        <w:jc w:val="both"/>
      </w:pPr>
      <w:r>
        <w:rPr>
          <w:rFonts w:ascii="Times New Roman"/>
          <w:b w:val="false"/>
          <w:i w:val="false"/>
          <w:color w:val="000000"/>
          <w:sz w:val="28"/>
        </w:rPr>
        <w:t>
      жолдарды тазалау;</w:t>
      </w:r>
    </w:p>
    <w:bookmarkEnd w:id="6764"/>
    <w:bookmarkStart w:name="z6770" w:id="6765"/>
    <w:p>
      <w:pPr>
        <w:spacing w:after="0"/>
        <w:ind w:left="0"/>
        <w:jc w:val="both"/>
      </w:pPr>
      <w:r>
        <w:rPr>
          <w:rFonts w:ascii="Times New Roman"/>
          <w:b w:val="false"/>
          <w:i w:val="false"/>
          <w:color w:val="000000"/>
          <w:sz w:val="28"/>
        </w:rPr>
        <w:t>
      тозаңдық камералардағы соруларды, саңылауды жою;</w:t>
      </w:r>
    </w:p>
    <w:bookmarkEnd w:id="6765"/>
    <w:bookmarkStart w:name="z6771" w:id="6766"/>
    <w:p>
      <w:pPr>
        <w:spacing w:after="0"/>
        <w:ind w:left="0"/>
        <w:jc w:val="both"/>
      </w:pPr>
      <w:r>
        <w:rPr>
          <w:rFonts w:ascii="Times New Roman"/>
          <w:b w:val="false"/>
          <w:i w:val="false"/>
          <w:color w:val="000000"/>
          <w:sz w:val="28"/>
        </w:rPr>
        <w:t>
      сүзгілерден саптарды алу, оларды тазалау және жөндеу, жаңаларын дайындау, саптарын сорттау және ауыстыру.</w:t>
      </w:r>
    </w:p>
    <w:bookmarkEnd w:id="6766"/>
    <w:bookmarkStart w:name="z6772" w:id="6767"/>
    <w:p>
      <w:pPr>
        <w:spacing w:after="0"/>
        <w:ind w:left="0"/>
        <w:jc w:val="both"/>
      </w:pPr>
      <w:r>
        <w:rPr>
          <w:rFonts w:ascii="Times New Roman"/>
          <w:b w:val="false"/>
          <w:i w:val="false"/>
          <w:color w:val="000000"/>
          <w:sz w:val="28"/>
        </w:rPr>
        <w:t>
      891. Білуге тиіс:</w:t>
      </w:r>
    </w:p>
    <w:bookmarkEnd w:id="6767"/>
    <w:bookmarkStart w:name="z6773" w:id="6768"/>
    <w:p>
      <w:pPr>
        <w:spacing w:after="0"/>
        <w:ind w:left="0"/>
        <w:jc w:val="both"/>
      </w:pPr>
      <w:r>
        <w:rPr>
          <w:rFonts w:ascii="Times New Roman"/>
          <w:b w:val="false"/>
          <w:i w:val="false"/>
          <w:color w:val="000000"/>
          <w:sz w:val="28"/>
        </w:rPr>
        <w:t>
      тозаңның негізгі қасиеттері;</w:t>
      </w:r>
    </w:p>
    <w:bookmarkEnd w:id="6768"/>
    <w:bookmarkStart w:name="z6774" w:id="6769"/>
    <w:p>
      <w:pPr>
        <w:spacing w:after="0"/>
        <w:ind w:left="0"/>
        <w:jc w:val="both"/>
      </w:pPr>
      <w:r>
        <w:rPr>
          <w:rFonts w:ascii="Times New Roman"/>
          <w:b w:val="false"/>
          <w:i w:val="false"/>
          <w:color w:val="000000"/>
          <w:sz w:val="28"/>
        </w:rPr>
        <w:t>
      камералардың, құйғыштардың, тұтқа сүзгілерінің, скрубберлердің, циклондардың және вентури құбырларының құрылғысы;</w:t>
      </w:r>
    </w:p>
    <w:bookmarkEnd w:id="6769"/>
    <w:bookmarkStart w:name="z6775" w:id="6770"/>
    <w:p>
      <w:pPr>
        <w:spacing w:after="0"/>
        <w:ind w:left="0"/>
        <w:jc w:val="both"/>
      </w:pPr>
      <w:r>
        <w:rPr>
          <w:rFonts w:ascii="Times New Roman"/>
          <w:b w:val="false"/>
          <w:i w:val="false"/>
          <w:color w:val="000000"/>
          <w:sz w:val="28"/>
        </w:rPr>
        <w:t>
      газағарлар мен желдету схемасы;</w:t>
      </w:r>
    </w:p>
    <w:bookmarkEnd w:id="6770"/>
    <w:bookmarkStart w:name="z6776" w:id="6771"/>
    <w:p>
      <w:pPr>
        <w:spacing w:after="0"/>
        <w:ind w:left="0"/>
        <w:jc w:val="both"/>
      </w:pPr>
      <w:r>
        <w:rPr>
          <w:rFonts w:ascii="Times New Roman"/>
          <w:b w:val="false"/>
          <w:i w:val="false"/>
          <w:color w:val="000000"/>
          <w:sz w:val="28"/>
        </w:rPr>
        <w:t>
      саптарының сапасына қойылатын талаптар.</w:t>
      </w:r>
    </w:p>
    <w:bookmarkEnd w:id="6771"/>
    <w:bookmarkStart w:name="z6777" w:id="6772"/>
    <w:p>
      <w:pPr>
        <w:spacing w:after="0"/>
        <w:ind w:left="0"/>
        <w:jc w:val="left"/>
      </w:pPr>
      <w:r>
        <w:rPr>
          <w:rFonts w:ascii="Times New Roman"/>
          <w:b/>
          <w:i w:val="false"/>
          <w:color w:val="000000"/>
        </w:rPr>
        <w:t xml:space="preserve"> 387-параграф. Тозаң-газ ұстау қондырғыларына қызмет көрсету операторы, 3-разряд</w:t>
      </w:r>
    </w:p>
    <w:bookmarkEnd w:id="6772"/>
    <w:bookmarkStart w:name="z6778" w:id="6773"/>
    <w:p>
      <w:pPr>
        <w:spacing w:after="0"/>
        <w:ind w:left="0"/>
        <w:jc w:val="both"/>
      </w:pPr>
      <w:r>
        <w:rPr>
          <w:rFonts w:ascii="Times New Roman"/>
          <w:b w:val="false"/>
          <w:i w:val="false"/>
          <w:color w:val="000000"/>
          <w:sz w:val="28"/>
        </w:rPr>
        <w:t>
      892. Жұмыс сипаттамасы:</w:t>
      </w:r>
    </w:p>
    <w:bookmarkEnd w:id="6773"/>
    <w:bookmarkStart w:name="z6779" w:id="6774"/>
    <w:p>
      <w:pPr>
        <w:spacing w:after="0"/>
        <w:ind w:left="0"/>
        <w:jc w:val="both"/>
      </w:pPr>
      <w:r>
        <w:rPr>
          <w:rFonts w:ascii="Times New Roman"/>
          <w:b w:val="false"/>
          <w:i w:val="false"/>
          <w:color w:val="000000"/>
          <w:sz w:val="28"/>
        </w:rPr>
        <w:t xml:space="preserve">
      циклонда, скрубберде форсункалармен суды бүркумен, куперлер арқылы өткізумен газдарды суыту процесін жүргізу және оларды тозаң ұстаудың әртүрлі жүйелерімен тозаңнан тазалау; </w:t>
      </w:r>
    </w:p>
    <w:bookmarkEnd w:id="6774"/>
    <w:bookmarkStart w:name="z6780" w:id="6775"/>
    <w:p>
      <w:pPr>
        <w:spacing w:after="0"/>
        <w:ind w:left="0"/>
        <w:jc w:val="both"/>
      </w:pPr>
      <w:r>
        <w:rPr>
          <w:rFonts w:ascii="Times New Roman"/>
          <w:b w:val="false"/>
          <w:i w:val="false"/>
          <w:color w:val="000000"/>
          <w:sz w:val="28"/>
        </w:rPr>
        <w:t>
      скрубберлерді пульпамен толтыру және сумен біркелкі суландыру;</w:t>
      </w:r>
    </w:p>
    <w:bookmarkEnd w:id="6775"/>
    <w:bookmarkStart w:name="z6781" w:id="6776"/>
    <w:p>
      <w:pPr>
        <w:spacing w:after="0"/>
        <w:ind w:left="0"/>
        <w:jc w:val="both"/>
      </w:pPr>
      <w:r>
        <w:rPr>
          <w:rFonts w:ascii="Times New Roman"/>
          <w:b w:val="false"/>
          <w:i w:val="false"/>
          <w:color w:val="000000"/>
          <w:sz w:val="28"/>
        </w:rPr>
        <w:t>
      скрубберлерге, қағу және желдеткіштерді кері үрлеу механизмдеріне, сорғыларға, қаптық және саптық сүзгілерге, электр сүзгілерге, мультициклондық жүк түсіретін құрылғыларға, тасымалдау тозаңқұбырлары мен пневмокөлікке қызмет көрсету;</w:t>
      </w:r>
    </w:p>
    <w:bookmarkEnd w:id="6776"/>
    <w:bookmarkStart w:name="z6782" w:id="6777"/>
    <w:p>
      <w:pPr>
        <w:spacing w:after="0"/>
        <w:ind w:left="0"/>
        <w:jc w:val="both"/>
      </w:pPr>
      <w:r>
        <w:rPr>
          <w:rFonts w:ascii="Times New Roman"/>
          <w:b w:val="false"/>
          <w:i w:val="false"/>
          <w:color w:val="000000"/>
          <w:sz w:val="28"/>
        </w:rPr>
        <w:t>
      тарту күшін, тозаң ұстайтын қондырғы арқылы өтетін газ температураларын, скрубберлерге, форсункаларға су беруді, жабдықтың жүктемесін, газдарды камералар мен жүйелерге бөлуді, матаның кедергілерін, қысымдарын, пульпаның салыстырмалы салмағын және оны сүзуге беруді реттеуге қатысу;</w:t>
      </w:r>
    </w:p>
    <w:bookmarkEnd w:id="6777"/>
    <w:bookmarkStart w:name="z6783" w:id="6778"/>
    <w:p>
      <w:pPr>
        <w:spacing w:after="0"/>
        <w:ind w:left="0"/>
        <w:jc w:val="both"/>
      </w:pPr>
      <w:r>
        <w:rPr>
          <w:rFonts w:ascii="Times New Roman"/>
          <w:b w:val="false"/>
          <w:i w:val="false"/>
          <w:color w:val="000000"/>
          <w:sz w:val="28"/>
        </w:rPr>
        <w:t>
      куперлерді, шығатын құбырларды, шаң ұстаушылардың төбелерін және өзге де жабдықтарды тазалау;</w:t>
      </w:r>
    </w:p>
    <w:bookmarkEnd w:id="6778"/>
    <w:bookmarkStart w:name="z6784" w:id="6779"/>
    <w:p>
      <w:pPr>
        <w:spacing w:after="0"/>
        <w:ind w:left="0"/>
        <w:jc w:val="both"/>
      </w:pPr>
      <w:r>
        <w:rPr>
          <w:rFonts w:ascii="Times New Roman"/>
          <w:b w:val="false"/>
          <w:i w:val="false"/>
          <w:color w:val="000000"/>
          <w:sz w:val="28"/>
        </w:rPr>
        <w:t>
      газдардың концентрациясын төмендетпей оқшаулағыштар мен газжолдарды тазалау.</w:t>
      </w:r>
    </w:p>
    <w:bookmarkEnd w:id="6779"/>
    <w:bookmarkStart w:name="z6785" w:id="6780"/>
    <w:p>
      <w:pPr>
        <w:spacing w:after="0"/>
        <w:ind w:left="0"/>
        <w:jc w:val="both"/>
      </w:pPr>
      <w:r>
        <w:rPr>
          <w:rFonts w:ascii="Times New Roman"/>
          <w:b w:val="false"/>
          <w:i w:val="false"/>
          <w:color w:val="000000"/>
          <w:sz w:val="28"/>
        </w:rPr>
        <w:t>
      893. Білуге тиіс:</w:t>
      </w:r>
    </w:p>
    <w:bookmarkEnd w:id="6780"/>
    <w:bookmarkStart w:name="z6786" w:id="6781"/>
    <w:p>
      <w:pPr>
        <w:spacing w:after="0"/>
        <w:ind w:left="0"/>
        <w:jc w:val="both"/>
      </w:pPr>
      <w:r>
        <w:rPr>
          <w:rFonts w:ascii="Times New Roman"/>
          <w:b w:val="false"/>
          <w:i w:val="false"/>
          <w:color w:val="000000"/>
          <w:sz w:val="28"/>
        </w:rPr>
        <w:t>
      электр техника негіздері;</w:t>
      </w:r>
    </w:p>
    <w:bookmarkEnd w:id="6781"/>
    <w:bookmarkStart w:name="z6787" w:id="6782"/>
    <w:p>
      <w:pPr>
        <w:spacing w:after="0"/>
        <w:ind w:left="0"/>
        <w:jc w:val="both"/>
      </w:pPr>
      <w:r>
        <w:rPr>
          <w:rFonts w:ascii="Times New Roman"/>
          <w:b w:val="false"/>
          <w:i w:val="false"/>
          <w:color w:val="000000"/>
          <w:sz w:val="28"/>
        </w:rPr>
        <w:t xml:space="preserve">
      суландыру және коммуникациялар схемасы; </w:t>
      </w:r>
    </w:p>
    <w:bookmarkEnd w:id="6782"/>
    <w:bookmarkStart w:name="z6788" w:id="6783"/>
    <w:p>
      <w:pPr>
        <w:spacing w:after="0"/>
        <w:ind w:left="0"/>
        <w:jc w:val="both"/>
      </w:pPr>
      <w:r>
        <w:rPr>
          <w:rFonts w:ascii="Times New Roman"/>
          <w:b w:val="false"/>
          <w:i w:val="false"/>
          <w:color w:val="000000"/>
          <w:sz w:val="28"/>
        </w:rPr>
        <w:t xml:space="preserve">
      электр қосу аппаратурасын, бақылау-өлшеу аспаптарын және автоматиканы ұстай білу тәсілдері; </w:t>
      </w:r>
    </w:p>
    <w:bookmarkEnd w:id="6783"/>
    <w:bookmarkStart w:name="z6789" w:id="6784"/>
    <w:p>
      <w:pPr>
        <w:spacing w:after="0"/>
        <w:ind w:left="0"/>
        <w:jc w:val="both"/>
      </w:pPr>
      <w:r>
        <w:rPr>
          <w:rFonts w:ascii="Times New Roman"/>
          <w:b w:val="false"/>
          <w:i w:val="false"/>
          <w:color w:val="000000"/>
          <w:sz w:val="28"/>
        </w:rPr>
        <w:t>
      газжолдардың жүйесі;</w:t>
      </w:r>
    </w:p>
    <w:bookmarkEnd w:id="6784"/>
    <w:bookmarkStart w:name="z6790" w:id="6785"/>
    <w:p>
      <w:pPr>
        <w:spacing w:after="0"/>
        <w:ind w:left="0"/>
        <w:jc w:val="both"/>
      </w:pPr>
      <w:r>
        <w:rPr>
          <w:rFonts w:ascii="Times New Roman"/>
          <w:b w:val="false"/>
          <w:i w:val="false"/>
          <w:color w:val="000000"/>
          <w:sz w:val="28"/>
        </w:rPr>
        <w:t>
      көп секциялы саптық сүзгілердің, желдеткіштердің, элеваторлардың, бұрандалы конвейерлердің, ауа тоңазытқыштарының, шаң жинағыштардың, газ таратқыштардың, газ араластырғыштардың, салқындатқыш, шайқағыш, шығару механизмдерінің және өзге де жабдықтардың құрылғысы;</w:t>
      </w:r>
    </w:p>
    <w:bookmarkEnd w:id="6785"/>
    <w:bookmarkStart w:name="z6791" w:id="6786"/>
    <w:p>
      <w:pPr>
        <w:spacing w:after="0"/>
        <w:ind w:left="0"/>
        <w:jc w:val="both"/>
      </w:pPr>
      <w:r>
        <w:rPr>
          <w:rFonts w:ascii="Times New Roman"/>
          <w:b w:val="false"/>
          <w:i w:val="false"/>
          <w:color w:val="000000"/>
          <w:sz w:val="28"/>
        </w:rPr>
        <w:t>
      материалдардың мақсаты және оларды беру кестесі.</w:t>
      </w:r>
    </w:p>
    <w:bookmarkEnd w:id="6786"/>
    <w:bookmarkStart w:name="z6792" w:id="6787"/>
    <w:p>
      <w:pPr>
        <w:spacing w:after="0"/>
        <w:ind w:left="0"/>
        <w:jc w:val="left"/>
      </w:pPr>
      <w:r>
        <w:rPr>
          <w:rFonts w:ascii="Times New Roman"/>
          <w:b/>
          <w:i w:val="false"/>
          <w:color w:val="000000"/>
        </w:rPr>
        <w:t xml:space="preserve"> 388-параграф. Тозаң-газ ұстау қондырғыларына қызмет көрсету операторы, 4-разряд</w:t>
      </w:r>
    </w:p>
    <w:bookmarkEnd w:id="6787"/>
    <w:bookmarkStart w:name="z6793" w:id="6788"/>
    <w:p>
      <w:pPr>
        <w:spacing w:after="0"/>
        <w:ind w:left="0"/>
        <w:jc w:val="both"/>
      </w:pPr>
      <w:r>
        <w:rPr>
          <w:rFonts w:ascii="Times New Roman"/>
          <w:b w:val="false"/>
          <w:i w:val="false"/>
          <w:color w:val="000000"/>
          <w:sz w:val="28"/>
        </w:rPr>
        <w:t>
      894. Жұмыс сипаттамасы:</w:t>
      </w:r>
    </w:p>
    <w:bookmarkEnd w:id="6788"/>
    <w:bookmarkStart w:name="z6794" w:id="6789"/>
    <w:p>
      <w:pPr>
        <w:spacing w:after="0"/>
        <w:ind w:left="0"/>
        <w:jc w:val="both"/>
      </w:pPr>
      <w:r>
        <w:rPr>
          <w:rFonts w:ascii="Times New Roman"/>
          <w:b w:val="false"/>
          <w:i w:val="false"/>
          <w:color w:val="000000"/>
          <w:sz w:val="28"/>
        </w:rPr>
        <w:t>
      құрғақ және дымқыл газ тазарту және тозаңды электр статикалық тұндыру процесін жүргізу;</w:t>
      </w:r>
    </w:p>
    <w:bookmarkEnd w:id="6789"/>
    <w:bookmarkStart w:name="z6795" w:id="6790"/>
    <w:p>
      <w:pPr>
        <w:spacing w:after="0"/>
        <w:ind w:left="0"/>
        <w:jc w:val="both"/>
      </w:pPr>
      <w:r>
        <w:rPr>
          <w:rFonts w:ascii="Times New Roman"/>
          <w:b w:val="false"/>
          <w:i w:val="false"/>
          <w:color w:val="000000"/>
          <w:sz w:val="28"/>
        </w:rPr>
        <w:t>
      электрлік және сапты сүзгілерді, қосалқы жабдықтарды басқару және олардың күй-жағдайын қадағалау;</w:t>
      </w:r>
    </w:p>
    <w:bookmarkEnd w:id="6790"/>
    <w:bookmarkStart w:name="z6796" w:id="6791"/>
    <w:p>
      <w:pPr>
        <w:spacing w:after="0"/>
        <w:ind w:left="0"/>
        <w:jc w:val="both"/>
      </w:pPr>
      <w:r>
        <w:rPr>
          <w:rFonts w:ascii="Times New Roman"/>
          <w:b w:val="false"/>
          <w:i w:val="false"/>
          <w:color w:val="000000"/>
          <w:sz w:val="28"/>
        </w:rPr>
        <w:t>
      камераларды қосу және сөндіру, газжолдарды ауыстырып қосу;</w:t>
      </w:r>
    </w:p>
    <w:bookmarkEnd w:id="6791"/>
    <w:bookmarkStart w:name="z6797" w:id="6792"/>
    <w:p>
      <w:pPr>
        <w:spacing w:after="0"/>
        <w:ind w:left="0"/>
        <w:jc w:val="both"/>
      </w:pPr>
      <w:r>
        <w:rPr>
          <w:rFonts w:ascii="Times New Roman"/>
          <w:b w:val="false"/>
          <w:i w:val="false"/>
          <w:color w:val="000000"/>
          <w:sz w:val="28"/>
        </w:rPr>
        <w:t>
      оқшаулағыштардың күй-жағдайын тексеру;</w:t>
      </w:r>
    </w:p>
    <w:bookmarkEnd w:id="6792"/>
    <w:bookmarkStart w:name="z6798" w:id="6793"/>
    <w:p>
      <w:pPr>
        <w:spacing w:after="0"/>
        <w:ind w:left="0"/>
        <w:jc w:val="both"/>
      </w:pPr>
      <w:r>
        <w:rPr>
          <w:rFonts w:ascii="Times New Roman"/>
          <w:b w:val="false"/>
          <w:i w:val="false"/>
          <w:color w:val="000000"/>
          <w:sz w:val="28"/>
        </w:rPr>
        <w:t>
      түзеткіштердің, шайқау механизмдерінің, коронирлеуші және тұндырғыш электродтардың жұмысын реттеу;</w:t>
      </w:r>
    </w:p>
    <w:bookmarkEnd w:id="6793"/>
    <w:bookmarkStart w:name="z6799" w:id="6794"/>
    <w:p>
      <w:pPr>
        <w:spacing w:after="0"/>
        <w:ind w:left="0"/>
        <w:jc w:val="both"/>
      </w:pPr>
      <w:r>
        <w:rPr>
          <w:rFonts w:ascii="Times New Roman"/>
          <w:b w:val="false"/>
          <w:i w:val="false"/>
          <w:color w:val="000000"/>
          <w:sz w:val="28"/>
        </w:rPr>
        <w:t>
      агрегаттар мен жабдықтардың жүктемесін, камералар мен жүйелер бойынша газдардың таралуын, жүйелердегі сиретуді, жылу және желдету құрылғыларының арналарындағы қысымның өзгеруімен (тартым айырмашылығымен) шығатын газдардың температурасын реттеу;</w:t>
      </w:r>
    </w:p>
    <w:bookmarkEnd w:id="6794"/>
    <w:bookmarkStart w:name="z6800" w:id="6795"/>
    <w:p>
      <w:pPr>
        <w:spacing w:after="0"/>
        <w:ind w:left="0"/>
        <w:jc w:val="both"/>
      </w:pPr>
      <w:r>
        <w:rPr>
          <w:rFonts w:ascii="Times New Roman"/>
          <w:b w:val="false"/>
          <w:i w:val="false"/>
          <w:color w:val="000000"/>
          <w:sz w:val="28"/>
        </w:rPr>
        <w:t>
      жабдықтың жұмыс көрсеткіштерін, маталардың, берілген өнімнің шығынын есебін жүргізу.</w:t>
      </w:r>
    </w:p>
    <w:bookmarkEnd w:id="6795"/>
    <w:bookmarkStart w:name="z6801" w:id="6796"/>
    <w:p>
      <w:pPr>
        <w:spacing w:after="0"/>
        <w:ind w:left="0"/>
        <w:jc w:val="both"/>
      </w:pPr>
      <w:r>
        <w:rPr>
          <w:rFonts w:ascii="Times New Roman"/>
          <w:b w:val="false"/>
          <w:i w:val="false"/>
          <w:color w:val="000000"/>
          <w:sz w:val="28"/>
        </w:rPr>
        <w:t>
      895. Білуге тиіс:</w:t>
      </w:r>
    </w:p>
    <w:bookmarkEnd w:id="6796"/>
    <w:bookmarkStart w:name="z6802" w:id="6797"/>
    <w:p>
      <w:pPr>
        <w:spacing w:after="0"/>
        <w:ind w:left="0"/>
        <w:jc w:val="both"/>
      </w:pPr>
      <w:r>
        <w:rPr>
          <w:rFonts w:ascii="Times New Roman"/>
          <w:b w:val="false"/>
          <w:i w:val="false"/>
          <w:color w:val="000000"/>
          <w:sz w:val="28"/>
        </w:rPr>
        <w:t>
      қызмет көрсететін жабдықтың кинематикалық және электрлік схемалары;</w:t>
      </w:r>
    </w:p>
    <w:bookmarkEnd w:id="6797"/>
    <w:bookmarkStart w:name="z6803" w:id="6798"/>
    <w:p>
      <w:pPr>
        <w:spacing w:after="0"/>
        <w:ind w:left="0"/>
        <w:jc w:val="both"/>
      </w:pPr>
      <w:r>
        <w:rPr>
          <w:rFonts w:ascii="Times New Roman"/>
          <w:b w:val="false"/>
          <w:i w:val="false"/>
          <w:color w:val="000000"/>
          <w:sz w:val="28"/>
        </w:rPr>
        <w:t>
      түзеткіш электр агрегаттарын басқару қалқанының монтаждау схемасы;</w:t>
      </w:r>
    </w:p>
    <w:bookmarkEnd w:id="6798"/>
    <w:bookmarkStart w:name="z6804" w:id="6799"/>
    <w:p>
      <w:pPr>
        <w:spacing w:after="0"/>
        <w:ind w:left="0"/>
        <w:jc w:val="both"/>
      </w:pPr>
      <w:r>
        <w:rPr>
          <w:rFonts w:ascii="Times New Roman"/>
          <w:b w:val="false"/>
          <w:i w:val="false"/>
          <w:color w:val="000000"/>
          <w:sz w:val="28"/>
        </w:rPr>
        <w:t>
      электр сүзгілеріне жоғары кернеулі ток беру схемасы;</w:t>
      </w:r>
    </w:p>
    <w:bookmarkEnd w:id="6799"/>
    <w:bookmarkStart w:name="z6805" w:id="6800"/>
    <w:p>
      <w:pPr>
        <w:spacing w:after="0"/>
        <w:ind w:left="0"/>
        <w:jc w:val="both"/>
      </w:pPr>
      <w:r>
        <w:rPr>
          <w:rFonts w:ascii="Times New Roman"/>
          <w:b w:val="false"/>
          <w:i w:val="false"/>
          <w:color w:val="000000"/>
          <w:sz w:val="28"/>
        </w:rPr>
        <w:t>
      тартудың газ концентрациясына әсері;</w:t>
      </w:r>
    </w:p>
    <w:bookmarkEnd w:id="6800"/>
    <w:bookmarkStart w:name="z6806" w:id="6801"/>
    <w:p>
      <w:pPr>
        <w:spacing w:after="0"/>
        <w:ind w:left="0"/>
        <w:jc w:val="both"/>
      </w:pPr>
      <w:r>
        <w:rPr>
          <w:rFonts w:ascii="Times New Roman"/>
          <w:b w:val="false"/>
          <w:i w:val="false"/>
          <w:color w:val="000000"/>
          <w:sz w:val="28"/>
        </w:rPr>
        <w:t>
      газдар мен тозаңдардың негізгі қасиеттері және температурасы;</w:t>
      </w:r>
    </w:p>
    <w:bookmarkEnd w:id="6801"/>
    <w:bookmarkStart w:name="z6807" w:id="6802"/>
    <w:p>
      <w:pPr>
        <w:spacing w:after="0"/>
        <w:ind w:left="0"/>
        <w:jc w:val="both"/>
      </w:pPr>
      <w:r>
        <w:rPr>
          <w:rFonts w:ascii="Times New Roman"/>
          <w:b w:val="false"/>
          <w:i w:val="false"/>
          <w:color w:val="000000"/>
          <w:sz w:val="28"/>
        </w:rPr>
        <w:t>
      жабдықтың жұмысындағы ақауларды анықтау және жою әдістері;</w:t>
      </w:r>
    </w:p>
    <w:bookmarkEnd w:id="6802"/>
    <w:bookmarkStart w:name="z6808" w:id="6803"/>
    <w:p>
      <w:pPr>
        <w:spacing w:after="0"/>
        <w:ind w:left="0"/>
        <w:jc w:val="both"/>
      </w:pPr>
      <w:r>
        <w:rPr>
          <w:rFonts w:ascii="Times New Roman"/>
          <w:b w:val="false"/>
          <w:i w:val="false"/>
          <w:color w:val="000000"/>
          <w:sz w:val="28"/>
        </w:rPr>
        <w:t>
      тозаңгаз өлшеу әдістемесі;</w:t>
      </w:r>
    </w:p>
    <w:bookmarkEnd w:id="6803"/>
    <w:bookmarkStart w:name="z6809" w:id="6804"/>
    <w:p>
      <w:pPr>
        <w:spacing w:after="0"/>
        <w:ind w:left="0"/>
        <w:jc w:val="both"/>
      </w:pPr>
      <w:r>
        <w:rPr>
          <w:rFonts w:ascii="Times New Roman"/>
          <w:b w:val="false"/>
          <w:i w:val="false"/>
          <w:color w:val="000000"/>
          <w:sz w:val="28"/>
        </w:rPr>
        <w:t>
      газ пайдалы әсер коэффициентін, ылғалдылығын, құрамын анықтау.</w:t>
      </w:r>
    </w:p>
    <w:bookmarkEnd w:id="6804"/>
    <w:bookmarkStart w:name="z6810" w:id="6805"/>
    <w:p>
      <w:pPr>
        <w:spacing w:after="0"/>
        <w:ind w:left="0"/>
        <w:jc w:val="both"/>
      </w:pPr>
      <w:r>
        <w:rPr>
          <w:rFonts w:ascii="Times New Roman"/>
          <w:b w:val="false"/>
          <w:i w:val="false"/>
          <w:color w:val="000000"/>
          <w:sz w:val="28"/>
        </w:rPr>
        <w:t>
      896. Ескерту:</w:t>
      </w:r>
    </w:p>
    <w:bookmarkEnd w:id="6805"/>
    <w:bookmarkStart w:name="z6811" w:id="6806"/>
    <w:p>
      <w:pPr>
        <w:spacing w:after="0"/>
        <w:ind w:left="0"/>
        <w:jc w:val="both"/>
      </w:pPr>
      <w:r>
        <w:rPr>
          <w:rFonts w:ascii="Times New Roman"/>
          <w:b w:val="false"/>
          <w:i w:val="false"/>
          <w:color w:val="000000"/>
          <w:sz w:val="28"/>
        </w:rPr>
        <w:t>
      тек тозаң ұстайтын қондырғыларға қызмет көрсету кезінде кәсіп "Тозаң ұстау қондырғыларының машинисі" 2-4 разряд диапазоны деп аталады.</w:t>
      </w:r>
    </w:p>
    <w:bookmarkEnd w:id="6806"/>
    <w:bookmarkStart w:name="z6812" w:id="6807"/>
    <w:p>
      <w:pPr>
        <w:spacing w:after="0"/>
        <w:ind w:left="0"/>
        <w:jc w:val="left"/>
      </w:pPr>
      <w:r>
        <w:rPr>
          <w:rFonts w:ascii="Times New Roman"/>
          <w:b/>
          <w:i w:val="false"/>
          <w:color w:val="000000"/>
        </w:rPr>
        <w:t xml:space="preserve"> 389-параграф. Тракторшы, 2-разряд</w:t>
      </w:r>
    </w:p>
    <w:bookmarkEnd w:id="6807"/>
    <w:bookmarkStart w:name="z6813" w:id="6808"/>
    <w:p>
      <w:pPr>
        <w:spacing w:after="0"/>
        <w:ind w:left="0"/>
        <w:jc w:val="both"/>
      </w:pPr>
      <w:r>
        <w:rPr>
          <w:rFonts w:ascii="Times New Roman"/>
          <w:b w:val="false"/>
          <w:i w:val="false"/>
          <w:color w:val="000000"/>
          <w:sz w:val="28"/>
        </w:rPr>
        <w:t>
      897. Жұмыс сипаттамасы:</w:t>
      </w:r>
    </w:p>
    <w:bookmarkEnd w:id="6808"/>
    <w:bookmarkStart w:name="z6814" w:id="6809"/>
    <w:p>
      <w:pPr>
        <w:spacing w:after="0"/>
        <w:ind w:left="0"/>
        <w:jc w:val="both"/>
      </w:pPr>
      <w:r>
        <w:rPr>
          <w:rFonts w:ascii="Times New Roman"/>
          <w:b w:val="false"/>
          <w:i w:val="false"/>
          <w:color w:val="000000"/>
          <w:sz w:val="28"/>
        </w:rPr>
        <w:t>
      тіркемелі құралдар мен құрылымдарды қолдану арқылы әртүрлі жүктерді, машиналарды, механизмдерді, әртүрлі массадағы және габаритті металл конструкциялар мен құрылыстарды тасымалдау кезінде сұйық отынмен жұмыс істейтін қозғалтқыштың қуаты 25,7 киловаттқа дейінгі (35 ат күшіне дейін) тракторды басқару;</w:t>
      </w:r>
    </w:p>
    <w:bookmarkEnd w:id="6809"/>
    <w:bookmarkStart w:name="z6815" w:id="6810"/>
    <w:p>
      <w:pPr>
        <w:spacing w:after="0"/>
        <w:ind w:left="0"/>
        <w:jc w:val="both"/>
      </w:pPr>
      <w:r>
        <w:rPr>
          <w:rFonts w:ascii="Times New Roman"/>
          <w:b w:val="false"/>
          <w:i w:val="false"/>
          <w:color w:val="000000"/>
          <w:sz w:val="28"/>
        </w:rPr>
        <w:t>
      тасымалданатын жүктерді тиеуді, бекітуді және түсіруді қадағалау;</w:t>
      </w:r>
    </w:p>
    <w:bookmarkEnd w:id="6810"/>
    <w:bookmarkStart w:name="z6816" w:id="6811"/>
    <w:p>
      <w:pPr>
        <w:spacing w:after="0"/>
        <w:ind w:left="0"/>
        <w:jc w:val="both"/>
      </w:pPr>
      <w:r>
        <w:rPr>
          <w:rFonts w:ascii="Times New Roman"/>
          <w:b w:val="false"/>
          <w:i w:val="false"/>
          <w:color w:val="000000"/>
          <w:sz w:val="28"/>
        </w:rPr>
        <w:t>
      тракторды отынмен толтыру және тракторды және барлық тіркемелі құрылғыларды майлау;</w:t>
      </w:r>
    </w:p>
    <w:bookmarkEnd w:id="6811"/>
    <w:bookmarkStart w:name="z6817" w:id="6812"/>
    <w:p>
      <w:pPr>
        <w:spacing w:after="0"/>
        <w:ind w:left="0"/>
        <w:jc w:val="both"/>
      </w:pPr>
      <w:r>
        <w:rPr>
          <w:rFonts w:ascii="Times New Roman"/>
          <w:b w:val="false"/>
          <w:i w:val="false"/>
          <w:color w:val="000000"/>
          <w:sz w:val="28"/>
        </w:rPr>
        <w:t>
      трактор жұмысындағы ақауларды анықтау және жою;</w:t>
      </w:r>
    </w:p>
    <w:bookmarkEnd w:id="6812"/>
    <w:bookmarkStart w:name="z6818" w:id="6813"/>
    <w:p>
      <w:pPr>
        <w:spacing w:after="0"/>
        <w:ind w:left="0"/>
        <w:jc w:val="both"/>
      </w:pPr>
      <w:r>
        <w:rPr>
          <w:rFonts w:ascii="Times New Roman"/>
          <w:b w:val="false"/>
          <w:i w:val="false"/>
          <w:color w:val="000000"/>
          <w:sz w:val="28"/>
        </w:rPr>
        <w:t>
      ағымдағы жөндеу жүргізу және қызмет көрсетілетін трактор мен тіркеме құрылғыларды жөндеудің барлық түрлеріне қатысу.</w:t>
      </w:r>
    </w:p>
    <w:bookmarkEnd w:id="6813"/>
    <w:bookmarkStart w:name="z6819" w:id="6814"/>
    <w:p>
      <w:pPr>
        <w:spacing w:after="0"/>
        <w:ind w:left="0"/>
        <w:jc w:val="both"/>
      </w:pPr>
      <w:r>
        <w:rPr>
          <w:rFonts w:ascii="Times New Roman"/>
          <w:b w:val="false"/>
          <w:i w:val="false"/>
          <w:color w:val="000000"/>
          <w:sz w:val="28"/>
        </w:rPr>
        <w:t>
      898. Білуге тиіс:</w:t>
      </w:r>
    </w:p>
    <w:bookmarkEnd w:id="6814"/>
    <w:bookmarkStart w:name="z6820" w:id="6815"/>
    <w:p>
      <w:pPr>
        <w:spacing w:after="0"/>
        <w:ind w:left="0"/>
        <w:jc w:val="both"/>
      </w:pPr>
      <w:r>
        <w:rPr>
          <w:rFonts w:ascii="Times New Roman"/>
          <w:b w:val="false"/>
          <w:i w:val="false"/>
          <w:color w:val="000000"/>
          <w:sz w:val="28"/>
        </w:rPr>
        <w:t>
      қызмет көрсетілетін трактордың жұмыс істеу принципі және құрылымы;</w:t>
      </w:r>
    </w:p>
    <w:bookmarkEnd w:id="6815"/>
    <w:bookmarkStart w:name="z6821" w:id="6816"/>
    <w:p>
      <w:pPr>
        <w:spacing w:after="0"/>
        <w:ind w:left="0"/>
        <w:jc w:val="both"/>
      </w:pPr>
      <w:r>
        <w:rPr>
          <w:rFonts w:ascii="Times New Roman"/>
          <w:b w:val="false"/>
          <w:i w:val="false"/>
          <w:color w:val="000000"/>
          <w:sz w:val="28"/>
        </w:rPr>
        <w:t>
      көшедегі қозғалыс тәртібі;</w:t>
      </w:r>
    </w:p>
    <w:bookmarkEnd w:id="6816"/>
    <w:bookmarkStart w:name="z6822" w:id="6817"/>
    <w:p>
      <w:pPr>
        <w:spacing w:after="0"/>
        <w:ind w:left="0"/>
        <w:jc w:val="both"/>
      </w:pPr>
      <w:r>
        <w:rPr>
          <w:rFonts w:ascii="Times New Roman"/>
          <w:b w:val="false"/>
          <w:i w:val="false"/>
          <w:color w:val="000000"/>
          <w:sz w:val="28"/>
        </w:rPr>
        <w:t>
      әртүрлі жүктерді тиеу, қалау, арқандап байлау және түсіру тәртібі;</w:t>
      </w:r>
    </w:p>
    <w:bookmarkEnd w:id="6817"/>
    <w:bookmarkStart w:name="z6823" w:id="6818"/>
    <w:p>
      <w:pPr>
        <w:spacing w:after="0"/>
        <w:ind w:left="0"/>
        <w:jc w:val="both"/>
      </w:pPr>
      <w:r>
        <w:rPr>
          <w:rFonts w:ascii="Times New Roman"/>
          <w:b w:val="false"/>
          <w:i w:val="false"/>
          <w:color w:val="000000"/>
          <w:sz w:val="28"/>
        </w:rPr>
        <w:t>
      тіркемелі құрылғылар және құрылымдармен жұмыс жүргізу тәртібі;</w:t>
      </w:r>
    </w:p>
    <w:bookmarkEnd w:id="6818"/>
    <w:bookmarkStart w:name="z6824" w:id="6819"/>
    <w:p>
      <w:pPr>
        <w:spacing w:after="0"/>
        <w:ind w:left="0"/>
        <w:jc w:val="both"/>
      </w:pPr>
      <w:r>
        <w:rPr>
          <w:rFonts w:ascii="Times New Roman"/>
          <w:b w:val="false"/>
          <w:i w:val="false"/>
          <w:color w:val="000000"/>
          <w:sz w:val="28"/>
        </w:rPr>
        <w:t>
      трактор жұмысындағы ақаулықтарды анықтау тәсілдері;</w:t>
      </w:r>
    </w:p>
    <w:bookmarkEnd w:id="6819"/>
    <w:bookmarkStart w:name="z6825" w:id="6820"/>
    <w:p>
      <w:pPr>
        <w:spacing w:after="0"/>
        <w:ind w:left="0"/>
        <w:jc w:val="both"/>
      </w:pPr>
      <w:r>
        <w:rPr>
          <w:rFonts w:ascii="Times New Roman"/>
          <w:b w:val="false"/>
          <w:i w:val="false"/>
          <w:color w:val="000000"/>
          <w:sz w:val="28"/>
        </w:rPr>
        <w:t>
      қызмет көрсетілетін қозғалтқыштың қуатын және тіркемелі құрылғылардың шеткі жүктемесі;</w:t>
      </w:r>
    </w:p>
    <w:bookmarkEnd w:id="6820"/>
    <w:bookmarkStart w:name="z6826" w:id="6821"/>
    <w:p>
      <w:pPr>
        <w:spacing w:after="0"/>
        <w:ind w:left="0"/>
        <w:jc w:val="both"/>
      </w:pPr>
      <w:r>
        <w:rPr>
          <w:rFonts w:ascii="Times New Roman"/>
          <w:b w:val="false"/>
          <w:i w:val="false"/>
          <w:color w:val="000000"/>
          <w:sz w:val="28"/>
        </w:rPr>
        <w:t>
      тасымалданатын жүктерге немесе орындалған жұмыстарға қабылдау-тапсыру құжаттарын ресімдеу тәртібі.</w:t>
      </w:r>
    </w:p>
    <w:bookmarkEnd w:id="6821"/>
    <w:bookmarkStart w:name="z6827" w:id="6822"/>
    <w:p>
      <w:pPr>
        <w:spacing w:after="0"/>
        <w:ind w:left="0"/>
        <w:jc w:val="both"/>
      </w:pPr>
      <w:r>
        <w:rPr>
          <w:rFonts w:ascii="Times New Roman"/>
          <w:b w:val="false"/>
          <w:i w:val="false"/>
          <w:color w:val="000000"/>
          <w:sz w:val="28"/>
        </w:rPr>
        <w:t>
      899. Қозғалтқыштың қуаты 25,7 – ден жоғары 44,1 киловаттқа дейін (35-тен астам 60 ат күшіне дейін) тракторды басқару кезінде – 3-разряд;</w:t>
      </w:r>
    </w:p>
    <w:bookmarkEnd w:id="6822"/>
    <w:bookmarkStart w:name="z6828" w:id="6823"/>
    <w:p>
      <w:pPr>
        <w:spacing w:after="0"/>
        <w:ind w:left="0"/>
        <w:jc w:val="both"/>
      </w:pPr>
      <w:r>
        <w:rPr>
          <w:rFonts w:ascii="Times New Roman"/>
          <w:b w:val="false"/>
          <w:i w:val="false"/>
          <w:color w:val="000000"/>
          <w:sz w:val="28"/>
        </w:rPr>
        <w:t>
      қозғалтқыштың қуаты 44,1-ден жоғары 73,5 киловаттқа дейін (60-тан астам 100 ат күшіне дейін) тракторды басқару кезінде – 4-разряд;</w:t>
      </w:r>
    </w:p>
    <w:bookmarkEnd w:id="6823"/>
    <w:bookmarkStart w:name="z6829" w:id="6824"/>
    <w:p>
      <w:pPr>
        <w:spacing w:after="0"/>
        <w:ind w:left="0"/>
        <w:jc w:val="both"/>
      </w:pPr>
      <w:r>
        <w:rPr>
          <w:rFonts w:ascii="Times New Roman"/>
          <w:b w:val="false"/>
          <w:i w:val="false"/>
          <w:color w:val="000000"/>
          <w:sz w:val="28"/>
        </w:rPr>
        <w:t>
      қозғалтқыштың қуаты 73,5 киловаттан жоғары (100 ат күшінен жоғары) тракторды басқару кезінде – 5-разряд.</w:t>
      </w:r>
    </w:p>
    <w:bookmarkEnd w:id="6824"/>
    <w:bookmarkStart w:name="z6830" w:id="6825"/>
    <w:p>
      <w:pPr>
        <w:spacing w:after="0"/>
        <w:ind w:left="0"/>
        <w:jc w:val="both"/>
      </w:pPr>
      <w:r>
        <w:rPr>
          <w:rFonts w:ascii="Times New Roman"/>
          <w:b w:val="false"/>
          <w:i w:val="false"/>
          <w:color w:val="000000"/>
          <w:sz w:val="28"/>
        </w:rPr>
        <w:t>
      900. Ескертпелер:</w:t>
      </w:r>
    </w:p>
    <w:bookmarkEnd w:id="6825"/>
    <w:bookmarkStart w:name="z6831" w:id="6826"/>
    <w:p>
      <w:pPr>
        <w:spacing w:after="0"/>
        <w:ind w:left="0"/>
        <w:jc w:val="both"/>
      </w:pPr>
      <w:r>
        <w:rPr>
          <w:rFonts w:ascii="Times New Roman"/>
          <w:b w:val="false"/>
          <w:i w:val="false"/>
          <w:color w:val="000000"/>
          <w:sz w:val="28"/>
        </w:rPr>
        <w:t>
      1) ірі блоктарды тасымалдау кезінде, құрылыс-монтаждау (такелаждау, тіректер мен жабдықтарды көтеру және орнату, құрылыс-жол машиналарымен және механизмдерімен және өзгелері мен жұмыс істеу) жұмыстары кемелер құрылысының технологиялық процесінде, ұңғымаларды бұрғылауда, мұнай мен газ өндіруде, геологиялық барлау және топографиялық-геодезиялық жұмыстарда, почтаны почта вагондарымен тасымалдау және айырбастау, қала бойынша жүк көтергіштігі 100 тоннадан асатын трайлерлерде ірі габаритті, ауыр жүктерді тасымалдау жөніндегі жұмыстарда істейтін жұмыспен қамтылған тракторшылар қызмет көрсетілетін трактордың бірдей қуаты кезінде бір разрядқа жоғары тарифтеледі;</w:t>
      </w:r>
    </w:p>
    <w:bookmarkEnd w:id="6826"/>
    <w:bookmarkStart w:name="z6832" w:id="6827"/>
    <w:p>
      <w:pPr>
        <w:spacing w:after="0"/>
        <w:ind w:left="0"/>
        <w:jc w:val="both"/>
      </w:pPr>
      <w:r>
        <w:rPr>
          <w:rFonts w:ascii="Times New Roman"/>
          <w:b w:val="false"/>
          <w:i w:val="false"/>
          <w:color w:val="000000"/>
          <w:sz w:val="28"/>
        </w:rPr>
        <w:t>
      2) жасыл шаруашылықта топырақты дайындау, себу, жасыл екпелерді отырғызу, оларға күтім жасау, оларды улы химикаттармен және аэрозольдермен өңдеу, қала алаңдарын, тротуарларды, жолдарды, саябақтарды, скверлерді тиісті жағдайда ұстау жөніндегі жұмыстар кешенін толтыру кезінде жұмыс істейтін тракторшылар 5-разряд бойынша тарифтеледі.</w:t>
      </w:r>
    </w:p>
    <w:bookmarkEnd w:id="6827"/>
    <w:bookmarkStart w:name="z6833" w:id="6828"/>
    <w:p>
      <w:pPr>
        <w:spacing w:after="0"/>
        <w:ind w:left="0"/>
        <w:jc w:val="left"/>
      </w:pPr>
      <w:r>
        <w:rPr>
          <w:rFonts w:ascii="Times New Roman"/>
          <w:b/>
          <w:i w:val="false"/>
          <w:color w:val="000000"/>
        </w:rPr>
        <w:t xml:space="preserve"> 390-параграф. Транспортерші, 2-разряд</w:t>
      </w:r>
    </w:p>
    <w:bookmarkEnd w:id="6828"/>
    <w:bookmarkStart w:name="z6834" w:id="6829"/>
    <w:p>
      <w:pPr>
        <w:spacing w:after="0"/>
        <w:ind w:left="0"/>
        <w:jc w:val="both"/>
      </w:pPr>
      <w:r>
        <w:rPr>
          <w:rFonts w:ascii="Times New Roman"/>
          <w:b w:val="false"/>
          <w:i w:val="false"/>
          <w:color w:val="000000"/>
          <w:sz w:val="28"/>
        </w:rPr>
        <w:t>
      901. Жұмыс сипаттамасы:</w:t>
      </w:r>
    </w:p>
    <w:bookmarkEnd w:id="6829"/>
    <w:bookmarkStart w:name="z6835" w:id="6830"/>
    <w:p>
      <w:pPr>
        <w:spacing w:after="0"/>
        <w:ind w:left="0"/>
        <w:jc w:val="both"/>
      </w:pPr>
      <w:r>
        <w:rPr>
          <w:rFonts w:ascii="Times New Roman"/>
          <w:b w:val="false"/>
          <w:i w:val="false"/>
          <w:color w:val="000000"/>
          <w:sz w:val="28"/>
        </w:rPr>
        <w:t>
      норий типті бұрандалы және шөмішті элеватордан басқа, әртүрлі көлік механизмдеріне, таспалы, құрт және өзге де конвейерлерге қызмет көрсету;</w:t>
      </w:r>
    </w:p>
    <w:bookmarkEnd w:id="6830"/>
    <w:bookmarkStart w:name="z6836" w:id="6831"/>
    <w:p>
      <w:pPr>
        <w:spacing w:after="0"/>
        <w:ind w:left="0"/>
        <w:jc w:val="both"/>
      </w:pPr>
      <w:r>
        <w:rPr>
          <w:rFonts w:ascii="Times New Roman"/>
          <w:b w:val="false"/>
          <w:i w:val="false"/>
          <w:color w:val="000000"/>
          <w:sz w:val="28"/>
        </w:rPr>
        <w:t>
      конвейер механизмдерінің ақаулығын тексеру, оларды жүргізу және тоқтату;</w:t>
      </w:r>
    </w:p>
    <w:bookmarkEnd w:id="6831"/>
    <w:bookmarkStart w:name="z6837" w:id="6832"/>
    <w:p>
      <w:pPr>
        <w:spacing w:after="0"/>
        <w:ind w:left="0"/>
        <w:jc w:val="both"/>
      </w:pPr>
      <w:r>
        <w:rPr>
          <w:rFonts w:ascii="Times New Roman"/>
          <w:b w:val="false"/>
          <w:i w:val="false"/>
          <w:color w:val="000000"/>
          <w:sz w:val="28"/>
        </w:rPr>
        <w:t>
      технологиялық процестің бұзылуына жол бермей, әртүрлі шикізаттарды, жартылай фабрикаттарды, дайын өнімдер мен материалдарды қажетті мөлшерде өндіріске уақтылы беруді қамтамасыз ету;</w:t>
      </w:r>
    </w:p>
    <w:bookmarkEnd w:id="6832"/>
    <w:bookmarkStart w:name="z6838" w:id="6833"/>
    <w:p>
      <w:pPr>
        <w:spacing w:after="0"/>
        <w:ind w:left="0"/>
        <w:jc w:val="both"/>
      </w:pPr>
      <w:r>
        <w:rPr>
          <w:rFonts w:ascii="Times New Roman"/>
          <w:b w:val="false"/>
          <w:i w:val="false"/>
          <w:color w:val="000000"/>
          <w:sz w:val="28"/>
        </w:rPr>
        <w:t>
      орман материалдарын тасымалдау жөніндегі бөрене тасуды жүргізу;</w:t>
      </w:r>
    </w:p>
    <w:bookmarkEnd w:id="6833"/>
    <w:bookmarkStart w:name="z6839" w:id="6834"/>
    <w:p>
      <w:pPr>
        <w:spacing w:after="0"/>
        <w:ind w:left="0"/>
        <w:jc w:val="both"/>
      </w:pPr>
      <w:r>
        <w:rPr>
          <w:rFonts w:ascii="Times New Roman"/>
          <w:b w:val="false"/>
          <w:i w:val="false"/>
          <w:color w:val="000000"/>
          <w:sz w:val="28"/>
        </w:rPr>
        <w:t>
      механизмдердің жарамды күйін бақылау;</w:t>
      </w:r>
    </w:p>
    <w:bookmarkEnd w:id="6834"/>
    <w:bookmarkStart w:name="z6840" w:id="6835"/>
    <w:p>
      <w:pPr>
        <w:spacing w:after="0"/>
        <w:ind w:left="0"/>
        <w:jc w:val="both"/>
      </w:pPr>
      <w:r>
        <w:rPr>
          <w:rFonts w:ascii="Times New Roman"/>
          <w:b w:val="false"/>
          <w:i w:val="false"/>
          <w:color w:val="000000"/>
          <w:sz w:val="28"/>
        </w:rPr>
        <w:t>
      жылдамдықты реттеу, тізбектерді керу, белдіктер мен таспаларды қайта тігу;</w:t>
      </w:r>
    </w:p>
    <w:bookmarkEnd w:id="6835"/>
    <w:bookmarkStart w:name="z6841" w:id="6836"/>
    <w:p>
      <w:pPr>
        <w:spacing w:after="0"/>
        <w:ind w:left="0"/>
        <w:jc w:val="both"/>
      </w:pPr>
      <w:r>
        <w:rPr>
          <w:rFonts w:ascii="Times New Roman"/>
          <w:b w:val="false"/>
          <w:i w:val="false"/>
          <w:color w:val="000000"/>
          <w:sz w:val="28"/>
        </w:rPr>
        <w:t>
      механизмдердің жұмысындағы ұсақ ақауларды жою;</w:t>
      </w:r>
    </w:p>
    <w:bookmarkEnd w:id="6836"/>
    <w:bookmarkStart w:name="z6842" w:id="6837"/>
    <w:p>
      <w:pPr>
        <w:spacing w:after="0"/>
        <w:ind w:left="0"/>
        <w:jc w:val="both"/>
      </w:pPr>
      <w:r>
        <w:rPr>
          <w:rFonts w:ascii="Times New Roman"/>
          <w:b w:val="false"/>
          <w:i w:val="false"/>
          <w:color w:val="000000"/>
          <w:sz w:val="28"/>
        </w:rPr>
        <w:t>
      механизмдердің тоқталуын және артық жүктелуін жою;</w:t>
      </w:r>
    </w:p>
    <w:bookmarkEnd w:id="6837"/>
    <w:bookmarkStart w:name="z6843" w:id="6838"/>
    <w:p>
      <w:pPr>
        <w:spacing w:after="0"/>
        <w:ind w:left="0"/>
        <w:jc w:val="both"/>
      </w:pPr>
      <w:r>
        <w:rPr>
          <w:rFonts w:ascii="Times New Roman"/>
          <w:b w:val="false"/>
          <w:i w:val="false"/>
          <w:color w:val="000000"/>
          <w:sz w:val="28"/>
        </w:rPr>
        <w:t>
      қызмет көрсетілетін жабдықты тазалау және майлау.</w:t>
      </w:r>
    </w:p>
    <w:bookmarkEnd w:id="6838"/>
    <w:bookmarkStart w:name="z6844" w:id="6839"/>
    <w:p>
      <w:pPr>
        <w:spacing w:after="0"/>
        <w:ind w:left="0"/>
        <w:jc w:val="both"/>
      </w:pPr>
      <w:r>
        <w:rPr>
          <w:rFonts w:ascii="Times New Roman"/>
          <w:b w:val="false"/>
          <w:i w:val="false"/>
          <w:color w:val="000000"/>
          <w:sz w:val="28"/>
        </w:rPr>
        <w:t>
      902. Білуге тиіс:</w:t>
      </w:r>
    </w:p>
    <w:bookmarkEnd w:id="6839"/>
    <w:bookmarkStart w:name="z6845" w:id="6840"/>
    <w:p>
      <w:pPr>
        <w:spacing w:after="0"/>
        <w:ind w:left="0"/>
        <w:jc w:val="both"/>
      </w:pPr>
      <w:r>
        <w:rPr>
          <w:rFonts w:ascii="Times New Roman"/>
          <w:b w:val="false"/>
          <w:i w:val="false"/>
          <w:color w:val="000000"/>
          <w:sz w:val="28"/>
        </w:rPr>
        <w:t>
      электротехника бойынша негізгі мәліметтер;</w:t>
      </w:r>
    </w:p>
    <w:bookmarkEnd w:id="6840"/>
    <w:bookmarkStart w:name="z6846" w:id="6841"/>
    <w:p>
      <w:pPr>
        <w:spacing w:after="0"/>
        <w:ind w:left="0"/>
        <w:jc w:val="both"/>
      </w:pPr>
      <w:r>
        <w:rPr>
          <w:rFonts w:ascii="Times New Roman"/>
          <w:b w:val="false"/>
          <w:i w:val="false"/>
          <w:color w:val="000000"/>
          <w:sz w:val="28"/>
        </w:rPr>
        <w:t>
      қызмет көрсетілетін учаскелерге материалдарды беру мерзімдері мен тәртібі;</w:t>
      </w:r>
    </w:p>
    <w:bookmarkEnd w:id="6841"/>
    <w:bookmarkStart w:name="z6847" w:id="6842"/>
    <w:p>
      <w:pPr>
        <w:spacing w:after="0"/>
        <w:ind w:left="0"/>
        <w:jc w:val="both"/>
      </w:pPr>
      <w:r>
        <w:rPr>
          <w:rFonts w:ascii="Times New Roman"/>
          <w:b w:val="false"/>
          <w:i w:val="false"/>
          <w:color w:val="000000"/>
          <w:sz w:val="28"/>
        </w:rPr>
        <w:t>
      қызмет көрсетілетін көлік механизмдерінің құрылысы және жұмыс істеу принципі;</w:t>
      </w:r>
    </w:p>
    <w:bookmarkEnd w:id="6842"/>
    <w:bookmarkStart w:name="z6848" w:id="6843"/>
    <w:p>
      <w:pPr>
        <w:spacing w:after="0"/>
        <w:ind w:left="0"/>
        <w:jc w:val="both"/>
      </w:pPr>
      <w:r>
        <w:rPr>
          <w:rFonts w:ascii="Times New Roman"/>
          <w:b w:val="false"/>
          <w:i w:val="false"/>
          <w:color w:val="000000"/>
          <w:sz w:val="28"/>
        </w:rPr>
        <w:t>
      механизмдердің жұмысында ақаулық тудыратын себептер және оларды жою құралдары;</w:t>
      </w:r>
    </w:p>
    <w:bookmarkEnd w:id="6843"/>
    <w:bookmarkStart w:name="z6849" w:id="6844"/>
    <w:p>
      <w:pPr>
        <w:spacing w:after="0"/>
        <w:ind w:left="0"/>
        <w:jc w:val="both"/>
      </w:pPr>
      <w:r>
        <w:rPr>
          <w:rFonts w:ascii="Times New Roman"/>
          <w:b w:val="false"/>
          <w:i w:val="false"/>
          <w:color w:val="000000"/>
          <w:sz w:val="28"/>
        </w:rPr>
        <w:t>
      майлау материалдарының түрлері және оларды қолдану.</w:t>
      </w:r>
    </w:p>
    <w:bookmarkEnd w:id="6844"/>
    <w:bookmarkStart w:name="z6850" w:id="6845"/>
    <w:p>
      <w:pPr>
        <w:spacing w:after="0"/>
        <w:ind w:left="0"/>
        <w:jc w:val="both"/>
      </w:pPr>
      <w:r>
        <w:rPr>
          <w:rFonts w:ascii="Times New Roman"/>
          <w:b w:val="false"/>
          <w:i w:val="false"/>
          <w:color w:val="000000"/>
          <w:sz w:val="28"/>
        </w:rPr>
        <w:t>
      903. Норий типті бұрандалы және шөмішті элеваторлы конвейерлерге қызмет көрсету кезінде - 3 разряд.</w:t>
      </w:r>
    </w:p>
    <w:bookmarkEnd w:id="6845"/>
    <w:bookmarkStart w:name="z6851" w:id="6846"/>
    <w:p>
      <w:pPr>
        <w:spacing w:after="0"/>
        <w:ind w:left="0"/>
        <w:jc w:val="left"/>
      </w:pPr>
      <w:r>
        <w:rPr>
          <w:rFonts w:ascii="Times New Roman"/>
          <w:b/>
          <w:i w:val="false"/>
          <w:color w:val="000000"/>
        </w:rPr>
        <w:t xml:space="preserve"> 391-параграф. Трафареттер, шкалалар мен платалар дайындаушы, 1-разряд</w:t>
      </w:r>
    </w:p>
    <w:bookmarkEnd w:id="6846"/>
    <w:bookmarkStart w:name="z6852" w:id="6847"/>
    <w:p>
      <w:pPr>
        <w:spacing w:after="0"/>
        <w:ind w:left="0"/>
        <w:jc w:val="both"/>
      </w:pPr>
      <w:r>
        <w:rPr>
          <w:rFonts w:ascii="Times New Roman"/>
          <w:b w:val="false"/>
          <w:i w:val="false"/>
          <w:color w:val="000000"/>
          <w:sz w:val="28"/>
        </w:rPr>
        <w:t>
      904. Жұмыс сипаттамасы:</w:t>
      </w:r>
    </w:p>
    <w:bookmarkEnd w:id="6847"/>
    <w:bookmarkStart w:name="z6853" w:id="6848"/>
    <w:p>
      <w:pPr>
        <w:spacing w:after="0"/>
        <w:ind w:left="0"/>
        <w:jc w:val="both"/>
      </w:pPr>
      <w:r>
        <w:rPr>
          <w:rFonts w:ascii="Times New Roman"/>
          <w:b w:val="false"/>
          <w:i w:val="false"/>
          <w:color w:val="000000"/>
          <w:sz w:val="28"/>
        </w:rPr>
        <w:t>
      престерде және реттелген илемдеу станоктарында әртүрлі аспаптар мен бұйымдарға арналған шкалалар жасау;</w:t>
      </w:r>
    </w:p>
    <w:bookmarkEnd w:id="6848"/>
    <w:bookmarkStart w:name="z6854" w:id="6849"/>
    <w:p>
      <w:pPr>
        <w:spacing w:after="0"/>
        <w:ind w:left="0"/>
        <w:jc w:val="both"/>
      </w:pPr>
      <w:r>
        <w:rPr>
          <w:rFonts w:ascii="Times New Roman"/>
          <w:b w:val="false"/>
          <w:i w:val="false"/>
          <w:color w:val="000000"/>
          <w:sz w:val="28"/>
        </w:rPr>
        <w:t>
      фотобасу әдісімен шкалалармен қалқамдар дайындау;</w:t>
      </w:r>
    </w:p>
    <w:bookmarkEnd w:id="6849"/>
    <w:bookmarkStart w:name="z6855" w:id="6850"/>
    <w:p>
      <w:pPr>
        <w:spacing w:after="0"/>
        <w:ind w:left="0"/>
        <w:jc w:val="both"/>
      </w:pPr>
      <w:r>
        <w:rPr>
          <w:rFonts w:ascii="Times New Roman"/>
          <w:b w:val="false"/>
          <w:i w:val="false"/>
          <w:color w:val="000000"/>
          <w:sz w:val="28"/>
        </w:rPr>
        <w:t>
      біліктілігі анағұрлым жоғары дайындаушының басшылығымен схемаларды платаға трафаретті қолдана отырып, қолмен немесе станокта түсіру;</w:t>
      </w:r>
    </w:p>
    <w:bookmarkEnd w:id="6850"/>
    <w:bookmarkStart w:name="z6856" w:id="6851"/>
    <w:p>
      <w:pPr>
        <w:spacing w:after="0"/>
        <w:ind w:left="0"/>
        <w:jc w:val="both"/>
      </w:pPr>
      <w:r>
        <w:rPr>
          <w:rFonts w:ascii="Times New Roman"/>
          <w:b w:val="false"/>
          <w:i w:val="false"/>
          <w:color w:val="000000"/>
          <w:sz w:val="28"/>
        </w:rPr>
        <w:t>
      платалар мен шкалаларды немесе өзге суреттерді басуға дайындау;</w:t>
      </w:r>
    </w:p>
    <w:bookmarkEnd w:id="6851"/>
    <w:bookmarkStart w:name="z6857" w:id="6852"/>
    <w:p>
      <w:pPr>
        <w:spacing w:after="0"/>
        <w:ind w:left="0"/>
        <w:jc w:val="both"/>
      </w:pPr>
      <w:r>
        <w:rPr>
          <w:rFonts w:ascii="Times New Roman"/>
          <w:b w:val="false"/>
          <w:i w:val="false"/>
          <w:color w:val="000000"/>
          <w:sz w:val="28"/>
        </w:rPr>
        <w:t>
      торды рамаға пішу, керу және оны бекіту;</w:t>
      </w:r>
    </w:p>
    <w:bookmarkEnd w:id="6852"/>
    <w:bookmarkStart w:name="z6858" w:id="6853"/>
    <w:p>
      <w:pPr>
        <w:spacing w:after="0"/>
        <w:ind w:left="0"/>
        <w:jc w:val="both"/>
      </w:pPr>
      <w:r>
        <w:rPr>
          <w:rFonts w:ascii="Times New Roman"/>
          <w:b w:val="false"/>
          <w:i w:val="false"/>
          <w:color w:val="000000"/>
          <w:sz w:val="28"/>
        </w:rPr>
        <w:t>
      торларды майсыздандыру және кептіру;</w:t>
      </w:r>
    </w:p>
    <w:bookmarkEnd w:id="6853"/>
    <w:bookmarkStart w:name="z6859" w:id="6854"/>
    <w:p>
      <w:pPr>
        <w:spacing w:after="0"/>
        <w:ind w:left="0"/>
        <w:jc w:val="both"/>
      </w:pPr>
      <w:r>
        <w:rPr>
          <w:rFonts w:ascii="Times New Roman"/>
          <w:b w:val="false"/>
          <w:i w:val="false"/>
          <w:color w:val="000000"/>
          <w:sz w:val="28"/>
        </w:rPr>
        <w:t>
      қағаз шкалаларын платаларға жапсыру, содан кейін оларды кептіру және әрлеу;</w:t>
      </w:r>
    </w:p>
    <w:bookmarkEnd w:id="6854"/>
    <w:bookmarkStart w:name="z6860" w:id="6855"/>
    <w:p>
      <w:pPr>
        <w:spacing w:after="0"/>
        <w:ind w:left="0"/>
        <w:jc w:val="both"/>
      </w:pPr>
      <w:r>
        <w:rPr>
          <w:rFonts w:ascii="Times New Roman"/>
          <w:b w:val="false"/>
          <w:i w:val="false"/>
          <w:color w:val="000000"/>
          <w:sz w:val="28"/>
        </w:rPr>
        <w:t>
      трафарет немесе басылған контур бойынша шкаланың секторларын лакпен немесе тушпен бояу;</w:t>
      </w:r>
    </w:p>
    <w:bookmarkEnd w:id="6855"/>
    <w:bookmarkStart w:name="z6861" w:id="6856"/>
    <w:p>
      <w:pPr>
        <w:spacing w:after="0"/>
        <w:ind w:left="0"/>
        <w:jc w:val="both"/>
      </w:pPr>
      <w:r>
        <w:rPr>
          <w:rFonts w:ascii="Times New Roman"/>
          <w:b w:val="false"/>
          <w:i w:val="false"/>
          <w:color w:val="000000"/>
          <w:sz w:val="28"/>
        </w:rPr>
        <w:t>
      біліктілігі анағұрлым жоғары дайындаушының басшылығымен берілген рецептура бойынша фото басып шығаруға арналған арнайы ерітінділерді жасау;</w:t>
      </w:r>
    </w:p>
    <w:bookmarkEnd w:id="6856"/>
    <w:bookmarkStart w:name="z6862" w:id="6857"/>
    <w:p>
      <w:pPr>
        <w:spacing w:after="0"/>
        <w:ind w:left="0"/>
        <w:jc w:val="both"/>
      </w:pPr>
      <w:r>
        <w:rPr>
          <w:rFonts w:ascii="Times New Roman"/>
          <w:b w:val="false"/>
          <w:i w:val="false"/>
          <w:color w:val="000000"/>
          <w:sz w:val="28"/>
        </w:rPr>
        <w:t>
      фотошаблондар жасау;</w:t>
      </w:r>
    </w:p>
    <w:bookmarkEnd w:id="6857"/>
    <w:bookmarkStart w:name="z6863" w:id="6858"/>
    <w:p>
      <w:pPr>
        <w:spacing w:after="0"/>
        <w:ind w:left="0"/>
        <w:jc w:val="both"/>
      </w:pPr>
      <w:r>
        <w:rPr>
          <w:rFonts w:ascii="Times New Roman"/>
          <w:b w:val="false"/>
          <w:i w:val="false"/>
          <w:color w:val="000000"/>
          <w:sz w:val="28"/>
        </w:rPr>
        <w:t>
      сырттай қараумен дайындалған шкалалардың сапасын тексеру.</w:t>
      </w:r>
    </w:p>
    <w:bookmarkEnd w:id="6858"/>
    <w:bookmarkStart w:name="z6864" w:id="6859"/>
    <w:p>
      <w:pPr>
        <w:spacing w:after="0"/>
        <w:ind w:left="0"/>
        <w:jc w:val="both"/>
      </w:pPr>
      <w:r>
        <w:rPr>
          <w:rFonts w:ascii="Times New Roman"/>
          <w:b w:val="false"/>
          <w:i w:val="false"/>
          <w:color w:val="000000"/>
          <w:sz w:val="28"/>
        </w:rPr>
        <w:t>
      905. Білуге тиіс:</w:t>
      </w:r>
    </w:p>
    <w:bookmarkEnd w:id="6859"/>
    <w:bookmarkStart w:name="z6865" w:id="6860"/>
    <w:p>
      <w:pPr>
        <w:spacing w:after="0"/>
        <w:ind w:left="0"/>
        <w:jc w:val="both"/>
      </w:pPr>
      <w:r>
        <w:rPr>
          <w:rFonts w:ascii="Times New Roman"/>
          <w:b w:val="false"/>
          <w:i w:val="false"/>
          <w:color w:val="000000"/>
          <w:sz w:val="28"/>
        </w:rPr>
        <w:t>
      қызмет көрсетілетін жабдықтың құрылысы туралы негізгі мәліметтер;</w:t>
      </w:r>
    </w:p>
    <w:bookmarkEnd w:id="6860"/>
    <w:bookmarkStart w:name="z6866" w:id="6861"/>
    <w:p>
      <w:pPr>
        <w:spacing w:after="0"/>
        <w:ind w:left="0"/>
        <w:jc w:val="both"/>
      </w:pPr>
      <w:r>
        <w:rPr>
          <w:rFonts w:ascii="Times New Roman"/>
          <w:b w:val="false"/>
          <w:i w:val="false"/>
          <w:color w:val="000000"/>
          <w:sz w:val="28"/>
        </w:rPr>
        <w:t>
      клишеге және пуансонға баспа бояуын жағу тәртібі;</w:t>
      </w:r>
    </w:p>
    <w:bookmarkEnd w:id="6861"/>
    <w:bookmarkStart w:name="z6867" w:id="6862"/>
    <w:p>
      <w:pPr>
        <w:spacing w:after="0"/>
        <w:ind w:left="0"/>
        <w:jc w:val="both"/>
      </w:pPr>
      <w:r>
        <w:rPr>
          <w:rFonts w:ascii="Times New Roman"/>
          <w:b w:val="false"/>
          <w:i w:val="false"/>
          <w:color w:val="000000"/>
          <w:sz w:val="28"/>
        </w:rPr>
        <w:t>
      қолданылатын желімдердің, бояулар мен лактардың мақсаты мен қасиеттері;</w:t>
      </w:r>
    </w:p>
    <w:bookmarkEnd w:id="6862"/>
    <w:bookmarkStart w:name="z6868" w:id="6863"/>
    <w:p>
      <w:pPr>
        <w:spacing w:after="0"/>
        <w:ind w:left="0"/>
        <w:jc w:val="both"/>
      </w:pPr>
      <w:r>
        <w:rPr>
          <w:rFonts w:ascii="Times New Roman"/>
          <w:b w:val="false"/>
          <w:i w:val="false"/>
          <w:color w:val="000000"/>
          <w:sz w:val="28"/>
        </w:rPr>
        <w:t>
      фото басып шығаруға арналған ерітінділерді жасау тәртібі және оларды қолдану;</w:t>
      </w:r>
    </w:p>
    <w:bookmarkEnd w:id="6863"/>
    <w:bookmarkStart w:name="z6869" w:id="6864"/>
    <w:p>
      <w:pPr>
        <w:spacing w:after="0"/>
        <w:ind w:left="0"/>
        <w:jc w:val="both"/>
      </w:pPr>
      <w:r>
        <w:rPr>
          <w:rFonts w:ascii="Times New Roman"/>
          <w:b w:val="false"/>
          <w:i w:val="false"/>
          <w:color w:val="000000"/>
          <w:sz w:val="28"/>
        </w:rPr>
        <w:t>
      схемаларды басып шығаруға шкалалар мен платаларды дайындау тәсілдері.</w:t>
      </w:r>
    </w:p>
    <w:bookmarkEnd w:id="6864"/>
    <w:bookmarkStart w:name="z6870" w:id="6865"/>
    <w:p>
      <w:pPr>
        <w:spacing w:after="0"/>
        <w:ind w:left="0"/>
        <w:jc w:val="left"/>
      </w:pPr>
      <w:r>
        <w:rPr>
          <w:rFonts w:ascii="Times New Roman"/>
          <w:b/>
          <w:i w:val="false"/>
          <w:color w:val="000000"/>
        </w:rPr>
        <w:t xml:space="preserve"> 392-параграф. Трафареттер, шкалалар мен платалар дайындаушы, 2-разряд</w:t>
      </w:r>
    </w:p>
    <w:bookmarkEnd w:id="6865"/>
    <w:bookmarkStart w:name="z6871" w:id="6866"/>
    <w:p>
      <w:pPr>
        <w:spacing w:after="0"/>
        <w:ind w:left="0"/>
        <w:jc w:val="both"/>
      </w:pPr>
      <w:r>
        <w:rPr>
          <w:rFonts w:ascii="Times New Roman"/>
          <w:b w:val="false"/>
          <w:i w:val="false"/>
          <w:color w:val="000000"/>
          <w:sz w:val="28"/>
        </w:rPr>
        <w:t>
      906. Жұмыс сипаттамасы:</w:t>
      </w:r>
    </w:p>
    <w:bookmarkEnd w:id="6866"/>
    <w:bookmarkStart w:name="z6872" w:id="6867"/>
    <w:p>
      <w:pPr>
        <w:spacing w:after="0"/>
        <w:ind w:left="0"/>
        <w:jc w:val="both"/>
      </w:pPr>
      <w:r>
        <w:rPr>
          <w:rFonts w:ascii="Times New Roman"/>
          <w:b w:val="false"/>
          <w:i w:val="false"/>
          <w:color w:val="000000"/>
          <w:sz w:val="28"/>
        </w:rPr>
        <w:t>
      дербес реттеумен сызу, сызу-бөлу немесе жазу станоктарында әртүрлі аспаптармен бұйымдарға арналған шкалалар дайындау, сондай-ақ қолмен бояумен немесе тушпен шкалаларға белгілер, әріптер, сандар және өзге де белгілеулер жағу;</w:t>
      </w:r>
    </w:p>
    <w:bookmarkEnd w:id="6867"/>
    <w:bookmarkStart w:name="z6873" w:id="6868"/>
    <w:p>
      <w:pPr>
        <w:spacing w:after="0"/>
        <w:ind w:left="0"/>
        <w:jc w:val="both"/>
      </w:pPr>
      <w:r>
        <w:rPr>
          <w:rFonts w:ascii="Times New Roman"/>
          <w:b w:val="false"/>
          <w:i w:val="false"/>
          <w:color w:val="000000"/>
          <w:sz w:val="28"/>
        </w:rPr>
        <w:t>
      фотобасу және өңдеу әдісімен аспаптар мен бұйымдарға арналған шкалалар, кестелермен қалқандар дайындау;</w:t>
      </w:r>
    </w:p>
    <w:bookmarkEnd w:id="6868"/>
    <w:bookmarkStart w:name="z6874" w:id="6869"/>
    <w:p>
      <w:pPr>
        <w:spacing w:after="0"/>
        <w:ind w:left="0"/>
        <w:jc w:val="both"/>
      </w:pPr>
      <w:r>
        <w:rPr>
          <w:rFonts w:ascii="Times New Roman"/>
          <w:b w:val="false"/>
          <w:i w:val="false"/>
          <w:color w:val="000000"/>
          <w:sz w:val="28"/>
        </w:rPr>
        <w:t>
      қажетті компоненттерді таңдау және берілген рецептура бойынша фотобасуға арналған ерітінділер дайындау;</w:t>
      </w:r>
    </w:p>
    <w:bookmarkEnd w:id="6869"/>
    <w:bookmarkStart w:name="z6875" w:id="6870"/>
    <w:p>
      <w:pPr>
        <w:spacing w:after="0"/>
        <w:ind w:left="0"/>
        <w:jc w:val="both"/>
      </w:pPr>
      <w:r>
        <w:rPr>
          <w:rFonts w:ascii="Times New Roman"/>
          <w:b w:val="false"/>
          <w:i w:val="false"/>
          <w:color w:val="000000"/>
          <w:sz w:val="28"/>
        </w:rPr>
        <w:t>
      трафаретті пайдалану арқылы қолмен немесе станокта платаларға схемалар түсіру;</w:t>
      </w:r>
    </w:p>
    <w:bookmarkEnd w:id="6870"/>
    <w:bookmarkStart w:name="z6876" w:id="6871"/>
    <w:p>
      <w:pPr>
        <w:spacing w:after="0"/>
        <w:ind w:left="0"/>
        <w:jc w:val="both"/>
      </w:pPr>
      <w:r>
        <w:rPr>
          <w:rFonts w:ascii="Times New Roman"/>
          <w:b w:val="false"/>
          <w:i w:val="false"/>
          <w:color w:val="000000"/>
          <w:sz w:val="28"/>
        </w:rPr>
        <w:t>
      басу платаларының шкалаларына арналған дайындамаларға фоторезистер және жарық сезімтал эмульсия жағу;</w:t>
      </w:r>
    </w:p>
    <w:bookmarkEnd w:id="6871"/>
    <w:bookmarkStart w:name="z6877" w:id="6872"/>
    <w:p>
      <w:pPr>
        <w:spacing w:after="0"/>
        <w:ind w:left="0"/>
        <w:jc w:val="both"/>
      </w:pPr>
      <w:r>
        <w:rPr>
          <w:rFonts w:ascii="Times New Roman"/>
          <w:b w:val="false"/>
          <w:i w:val="false"/>
          <w:color w:val="000000"/>
          <w:sz w:val="28"/>
        </w:rPr>
        <w:t>
      жарық сезімтал қабатты экспонирлеу дайындау, бекіту және қайталау;</w:t>
      </w:r>
    </w:p>
    <w:bookmarkEnd w:id="6872"/>
    <w:bookmarkStart w:name="z6878" w:id="6873"/>
    <w:p>
      <w:pPr>
        <w:spacing w:after="0"/>
        <w:ind w:left="0"/>
        <w:jc w:val="both"/>
      </w:pPr>
      <w:r>
        <w:rPr>
          <w:rFonts w:ascii="Times New Roman"/>
          <w:b w:val="false"/>
          <w:i w:val="false"/>
          <w:color w:val="000000"/>
          <w:sz w:val="28"/>
        </w:rPr>
        <w:t>
      пленка негативтерін дайындау;</w:t>
      </w:r>
    </w:p>
    <w:bookmarkEnd w:id="6873"/>
    <w:bookmarkStart w:name="z6879" w:id="6874"/>
    <w:p>
      <w:pPr>
        <w:spacing w:after="0"/>
        <w:ind w:left="0"/>
        <w:jc w:val="both"/>
      </w:pPr>
      <w:r>
        <w:rPr>
          <w:rFonts w:ascii="Times New Roman"/>
          <w:b w:val="false"/>
          <w:i w:val="false"/>
          <w:color w:val="000000"/>
          <w:sz w:val="28"/>
        </w:rPr>
        <w:t>
      металды гальваникалық өсіруге платаларды монтаждау;</w:t>
      </w:r>
    </w:p>
    <w:bookmarkEnd w:id="6874"/>
    <w:bookmarkStart w:name="z6880" w:id="6875"/>
    <w:p>
      <w:pPr>
        <w:spacing w:after="0"/>
        <w:ind w:left="0"/>
        <w:jc w:val="both"/>
      </w:pPr>
      <w:r>
        <w:rPr>
          <w:rFonts w:ascii="Times New Roman"/>
          <w:b w:val="false"/>
          <w:i w:val="false"/>
          <w:color w:val="000000"/>
          <w:sz w:val="28"/>
        </w:rPr>
        <w:t>
      сеткаларды дайындау және суреттің көшірмелерін торға көшіру;</w:t>
      </w:r>
    </w:p>
    <w:bookmarkEnd w:id="6875"/>
    <w:bookmarkStart w:name="z6881" w:id="6876"/>
    <w:p>
      <w:pPr>
        <w:spacing w:after="0"/>
        <w:ind w:left="0"/>
        <w:jc w:val="both"/>
      </w:pPr>
      <w:r>
        <w:rPr>
          <w:rFonts w:ascii="Times New Roman"/>
          <w:b w:val="false"/>
          <w:i w:val="false"/>
          <w:color w:val="000000"/>
          <w:sz w:val="28"/>
        </w:rPr>
        <w:t>
      айна шкалаларымен әртүрлі платаларына қағаз платаларды жабыстыру;</w:t>
      </w:r>
    </w:p>
    <w:bookmarkEnd w:id="6876"/>
    <w:bookmarkStart w:name="z6882" w:id="6877"/>
    <w:p>
      <w:pPr>
        <w:spacing w:after="0"/>
        <w:ind w:left="0"/>
        <w:jc w:val="both"/>
      </w:pPr>
      <w:r>
        <w:rPr>
          <w:rFonts w:ascii="Times New Roman"/>
          <w:b w:val="false"/>
          <w:i w:val="false"/>
          <w:color w:val="000000"/>
          <w:sz w:val="28"/>
        </w:rPr>
        <w:t>
      айна қоюмен шкаланың фасондық терезесін ашу;</w:t>
      </w:r>
    </w:p>
    <w:bookmarkEnd w:id="6877"/>
    <w:bookmarkStart w:name="z6883" w:id="6878"/>
    <w:p>
      <w:pPr>
        <w:spacing w:after="0"/>
        <w:ind w:left="0"/>
        <w:jc w:val="both"/>
      </w:pPr>
      <w:r>
        <w:rPr>
          <w:rFonts w:ascii="Times New Roman"/>
          <w:b w:val="false"/>
          <w:i w:val="false"/>
          <w:color w:val="000000"/>
          <w:sz w:val="28"/>
        </w:rPr>
        <w:t>
      басылған шкалалармен платаларды ретуштау.</w:t>
      </w:r>
    </w:p>
    <w:bookmarkEnd w:id="6878"/>
    <w:bookmarkStart w:name="z6884" w:id="6879"/>
    <w:p>
      <w:pPr>
        <w:spacing w:after="0"/>
        <w:ind w:left="0"/>
        <w:jc w:val="both"/>
      </w:pPr>
      <w:r>
        <w:rPr>
          <w:rFonts w:ascii="Times New Roman"/>
          <w:b w:val="false"/>
          <w:i w:val="false"/>
          <w:color w:val="000000"/>
          <w:sz w:val="28"/>
        </w:rPr>
        <w:t>
      907. Білуге тиіс:</w:t>
      </w:r>
    </w:p>
    <w:bookmarkEnd w:id="6879"/>
    <w:bookmarkStart w:name="z6885" w:id="6880"/>
    <w:p>
      <w:pPr>
        <w:spacing w:after="0"/>
        <w:ind w:left="0"/>
        <w:jc w:val="both"/>
      </w:pPr>
      <w:r>
        <w:rPr>
          <w:rFonts w:ascii="Times New Roman"/>
          <w:b w:val="false"/>
          <w:i w:val="false"/>
          <w:color w:val="000000"/>
          <w:sz w:val="28"/>
        </w:rPr>
        <w:t>
      қызмет көрсетілетін жабдықтың жұмыс істеу принципі;</w:t>
      </w:r>
    </w:p>
    <w:bookmarkEnd w:id="6880"/>
    <w:bookmarkStart w:name="z6886" w:id="6881"/>
    <w:p>
      <w:pPr>
        <w:spacing w:after="0"/>
        <w:ind w:left="0"/>
        <w:jc w:val="both"/>
      </w:pPr>
      <w:r>
        <w:rPr>
          <w:rFonts w:ascii="Times New Roman"/>
          <w:b w:val="false"/>
          <w:i w:val="false"/>
          <w:color w:val="000000"/>
          <w:sz w:val="28"/>
        </w:rPr>
        <w:t>
      басуға арналған жарыққа сезімтал эмульсиялар мен бояуларын дайындаудың рецептурасы мен тәсілдері;</w:t>
      </w:r>
    </w:p>
    <w:bookmarkEnd w:id="6881"/>
    <w:bookmarkStart w:name="z6887" w:id="6882"/>
    <w:p>
      <w:pPr>
        <w:spacing w:after="0"/>
        <w:ind w:left="0"/>
        <w:jc w:val="both"/>
      </w:pPr>
      <w:r>
        <w:rPr>
          <w:rFonts w:ascii="Times New Roman"/>
          <w:b w:val="false"/>
          <w:i w:val="false"/>
          <w:color w:val="000000"/>
          <w:sz w:val="28"/>
        </w:rPr>
        <w:t>
      қолданылатын бояулар мен лактардың қасиеттері;</w:t>
      </w:r>
    </w:p>
    <w:bookmarkEnd w:id="6882"/>
    <w:bookmarkStart w:name="z6888" w:id="6883"/>
    <w:p>
      <w:pPr>
        <w:spacing w:after="0"/>
        <w:ind w:left="0"/>
        <w:jc w:val="both"/>
      </w:pPr>
      <w:r>
        <w:rPr>
          <w:rFonts w:ascii="Times New Roman"/>
          <w:b w:val="false"/>
          <w:i w:val="false"/>
          <w:color w:val="000000"/>
          <w:sz w:val="28"/>
        </w:rPr>
        <w:t>
      бояулар мен лактарды жағу тәсілдері;</w:t>
      </w:r>
    </w:p>
    <w:bookmarkEnd w:id="6883"/>
    <w:bookmarkStart w:name="z6889" w:id="6884"/>
    <w:p>
      <w:pPr>
        <w:spacing w:after="0"/>
        <w:ind w:left="0"/>
        <w:jc w:val="both"/>
      </w:pPr>
      <w:r>
        <w:rPr>
          <w:rFonts w:ascii="Times New Roman"/>
          <w:b w:val="false"/>
          <w:i w:val="false"/>
          <w:color w:val="000000"/>
          <w:sz w:val="28"/>
        </w:rPr>
        <w:t>
      негативтердің мақсаты және оларды дайындау тәртібі;</w:t>
      </w:r>
    </w:p>
    <w:bookmarkEnd w:id="6884"/>
    <w:bookmarkStart w:name="z6890" w:id="6885"/>
    <w:p>
      <w:pPr>
        <w:spacing w:after="0"/>
        <w:ind w:left="0"/>
        <w:jc w:val="both"/>
      </w:pPr>
      <w:r>
        <w:rPr>
          <w:rFonts w:ascii="Times New Roman"/>
          <w:b w:val="false"/>
          <w:i w:val="false"/>
          <w:color w:val="000000"/>
          <w:sz w:val="28"/>
        </w:rPr>
        <w:t>
      шкалаларға, платаларға, кестелер мен қалқаншаларға қойылатын техникалық талаптар;</w:t>
      </w:r>
    </w:p>
    <w:bookmarkEnd w:id="6885"/>
    <w:bookmarkStart w:name="z6891" w:id="6886"/>
    <w:p>
      <w:pPr>
        <w:spacing w:after="0"/>
        <w:ind w:left="0"/>
        <w:jc w:val="both"/>
      </w:pPr>
      <w:r>
        <w:rPr>
          <w:rFonts w:ascii="Times New Roman"/>
          <w:b w:val="false"/>
          <w:i w:val="false"/>
          <w:color w:val="000000"/>
          <w:sz w:val="28"/>
        </w:rPr>
        <w:t>
      қолданылатын материалдарды сақтау шарттары.</w:t>
      </w:r>
    </w:p>
    <w:bookmarkEnd w:id="6886"/>
    <w:bookmarkStart w:name="z6892" w:id="6887"/>
    <w:p>
      <w:pPr>
        <w:spacing w:after="0"/>
        <w:ind w:left="0"/>
        <w:jc w:val="left"/>
      </w:pPr>
      <w:r>
        <w:rPr>
          <w:rFonts w:ascii="Times New Roman"/>
          <w:b/>
          <w:i w:val="false"/>
          <w:color w:val="000000"/>
        </w:rPr>
        <w:t xml:space="preserve"> 393-параграф. Трафареттер, шкалалар мен платалар дайындаушы, 3-разряд</w:t>
      </w:r>
    </w:p>
    <w:bookmarkEnd w:id="6887"/>
    <w:bookmarkStart w:name="z6893" w:id="6888"/>
    <w:p>
      <w:pPr>
        <w:spacing w:after="0"/>
        <w:ind w:left="0"/>
        <w:jc w:val="both"/>
      </w:pPr>
      <w:r>
        <w:rPr>
          <w:rFonts w:ascii="Times New Roman"/>
          <w:b w:val="false"/>
          <w:i w:val="false"/>
          <w:color w:val="000000"/>
          <w:sz w:val="28"/>
        </w:rPr>
        <w:t>
      908. Жұмыс сипаттамасы:</w:t>
      </w:r>
    </w:p>
    <w:bookmarkEnd w:id="6888"/>
    <w:bookmarkStart w:name="z6894" w:id="6889"/>
    <w:p>
      <w:pPr>
        <w:spacing w:after="0"/>
        <w:ind w:left="0"/>
        <w:jc w:val="both"/>
      </w:pPr>
      <w:r>
        <w:rPr>
          <w:rFonts w:ascii="Times New Roman"/>
          <w:b w:val="false"/>
          <w:i w:val="false"/>
          <w:color w:val="000000"/>
          <w:sz w:val="28"/>
        </w:rPr>
        <w:t>
      сызу және арнайы шкалалық машиналарда әртүрлі аспаптар мен бұйымдарға арналған шкалалар дайындау;</w:t>
      </w:r>
    </w:p>
    <w:bookmarkEnd w:id="6889"/>
    <w:bookmarkStart w:name="z6895" w:id="6890"/>
    <w:p>
      <w:pPr>
        <w:spacing w:after="0"/>
        <w:ind w:left="0"/>
        <w:jc w:val="both"/>
      </w:pPr>
      <w:r>
        <w:rPr>
          <w:rFonts w:ascii="Times New Roman"/>
          <w:b w:val="false"/>
          <w:i w:val="false"/>
          <w:color w:val="000000"/>
          <w:sz w:val="28"/>
        </w:rPr>
        <w:t>
      рельефті суретімен фотохимгравирлеу әдісімен кестелерді, қалқаншаларды, схемаларды, пластиналарды және панельдерді дайындау;</w:t>
      </w:r>
    </w:p>
    <w:bookmarkEnd w:id="6890"/>
    <w:bookmarkStart w:name="z6896" w:id="6891"/>
    <w:p>
      <w:pPr>
        <w:spacing w:after="0"/>
        <w:ind w:left="0"/>
        <w:jc w:val="both"/>
      </w:pPr>
      <w:r>
        <w:rPr>
          <w:rFonts w:ascii="Times New Roman"/>
          <w:b w:val="false"/>
          <w:i w:val="false"/>
          <w:color w:val="000000"/>
          <w:sz w:val="28"/>
        </w:rPr>
        <w:t>
      жазық көшіру станоктарында, жартылай автоматтарда және автоматтарда шкалаларды, схемаларды платалар мен бет панельдерінде басып шығару;</w:t>
      </w:r>
    </w:p>
    <w:bookmarkEnd w:id="6891"/>
    <w:bookmarkStart w:name="z6897" w:id="6892"/>
    <w:p>
      <w:pPr>
        <w:spacing w:after="0"/>
        <w:ind w:left="0"/>
        <w:jc w:val="both"/>
      </w:pPr>
      <w:r>
        <w:rPr>
          <w:rFonts w:ascii="Times New Roman"/>
          <w:b w:val="false"/>
          <w:i w:val="false"/>
          <w:color w:val="000000"/>
          <w:sz w:val="28"/>
        </w:rPr>
        <w:t>
      электролиттерді түзету;</w:t>
      </w:r>
    </w:p>
    <w:bookmarkEnd w:id="6892"/>
    <w:bookmarkStart w:name="z6898" w:id="6893"/>
    <w:p>
      <w:pPr>
        <w:spacing w:after="0"/>
        <w:ind w:left="0"/>
        <w:jc w:val="both"/>
      </w:pPr>
      <w:r>
        <w:rPr>
          <w:rFonts w:ascii="Times New Roman"/>
          <w:b w:val="false"/>
          <w:i w:val="false"/>
          <w:color w:val="000000"/>
          <w:sz w:val="28"/>
        </w:rPr>
        <w:t>
      торлы трафареттерді дайындау;</w:t>
      </w:r>
    </w:p>
    <w:bookmarkEnd w:id="6893"/>
    <w:bookmarkStart w:name="z6899" w:id="6894"/>
    <w:p>
      <w:pPr>
        <w:spacing w:after="0"/>
        <w:ind w:left="0"/>
        <w:jc w:val="both"/>
      </w:pPr>
      <w:r>
        <w:rPr>
          <w:rFonts w:ascii="Times New Roman"/>
          <w:b w:val="false"/>
          <w:i w:val="false"/>
          <w:color w:val="000000"/>
          <w:sz w:val="28"/>
        </w:rPr>
        <w:t>
      платалардың дайындамаларын химиялық және</w:t>
      </w:r>
    </w:p>
    <w:bookmarkEnd w:id="6894"/>
    <w:bookmarkStart w:name="z6900" w:id="6895"/>
    <w:p>
      <w:pPr>
        <w:spacing w:after="0"/>
        <w:ind w:left="0"/>
        <w:jc w:val="both"/>
      </w:pPr>
      <w:r>
        <w:rPr>
          <w:rFonts w:ascii="Times New Roman"/>
          <w:b w:val="false"/>
          <w:i w:val="false"/>
          <w:color w:val="000000"/>
          <w:sz w:val="28"/>
        </w:rPr>
        <w:t>
      гальваникалық өңдеуден кейін платаларды өңдеу;</w:t>
      </w:r>
    </w:p>
    <w:bookmarkEnd w:id="6895"/>
    <w:bookmarkStart w:name="z6901" w:id="6896"/>
    <w:p>
      <w:pPr>
        <w:spacing w:after="0"/>
        <w:ind w:left="0"/>
        <w:jc w:val="both"/>
      </w:pPr>
      <w:r>
        <w:rPr>
          <w:rFonts w:ascii="Times New Roman"/>
          <w:b w:val="false"/>
          <w:i w:val="false"/>
          <w:color w:val="000000"/>
          <w:sz w:val="28"/>
        </w:rPr>
        <w:t>
      фотобасуларды ретуштау;</w:t>
      </w:r>
    </w:p>
    <w:bookmarkEnd w:id="6896"/>
    <w:bookmarkStart w:name="z6902" w:id="6897"/>
    <w:p>
      <w:pPr>
        <w:spacing w:after="0"/>
        <w:ind w:left="0"/>
        <w:jc w:val="both"/>
      </w:pPr>
      <w:r>
        <w:rPr>
          <w:rFonts w:ascii="Times New Roman"/>
          <w:b w:val="false"/>
          <w:i w:val="false"/>
          <w:color w:val="000000"/>
          <w:sz w:val="28"/>
        </w:rPr>
        <w:t>
      екі жақтық басу схемаларын көшіру;</w:t>
      </w:r>
    </w:p>
    <w:bookmarkEnd w:id="6897"/>
    <w:bookmarkStart w:name="z6903" w:id="6898"/>
    <w:p>
      <w:pPr>
        <w:spacing w:after="0"/>
        <w:ind w:left="0"/>
        <w:jc w:val="both"/>
      </w:pPr>
      <w:r>
        <w:rPr>
          <w:rFonts w:ascii="Times New Roman"/>
          <w:b w:val="false"/>
          <w:i w:val="false"/>
          <w:color w:val="000000"/>
          <w:sz w:val="28"/>
        </w:rPr>
        <w:t>
      әртүрлі аспаптардың шкалаларына белгілерді, әріптерді, сандарды, суреттерді жабыстыру;</w:t>
      </w:r>
    </w:p>
    <w:bookmarkEnd w:id="6898"/>
    <w:bookmarkStart w:name="z6904" w:id="6899"/>
    <w:p>
      <w:pPr>
        <w:spacing w:after="0"/>
        <w:ind w:left="0"/>
        <w:jc w:val="both"/>
      </w:pPr>
      <w:r>
        <w:rPr>
          <w:rFonts w:ascii="Times New Roman"/>
          <w:b w:val="false"/>
          <w:i w:val="false"/>
          <w:color w:val="000000"/>
          <w:sz w:val="28"/>
        </w:rPr>
        <w:t>
      фото өңдеу әдісімен санблаттарды басу үшін матрицаларды дайындау;</w:t>
      </w:r>
    </w:p>
    <w:bookmarkEnd w:id="6899"/>
    <w:bookmarkStart w:name="z6905" w:id="6900"/>
    <w:p>
      <w:pPr>
        <w:spacing w:after="0"/>
        <w:ind w:left="0"/>
        <w:jc w:val="both"/>
      </w:pPr>
      <w:r>
        <w:rPr>
          <w:rFonts w:ascii="Times New Roman"/>
          <w:b w:val="false"/>
          <w:i w:val="false"/>
          <w:color w:val="000000"/>
          <w:sz w:val="28"/>
        </w:rPr>
        <w:t>
      қызмет көрсететін жабдықты баптау.</w:t>
      </w:r>
    </w:p>
    <w:bookmarkEnd w:id="6900"/>
    <w:bookmarkStart w:name="z6906" w:id="6901"/>
    <w:p>
      <w:pPr>
        <w:spacing w:after="0"/>
        <w:ind w:left="0"/>
        <w:jc w:val="both"/>
      </w:pPr>
      <w:r>
        <w:rPr>
          <w:rFonts w:ascii="Times New Roman"/>
          <w:b w:val="false"/>
          <w:i w:val="false"/>
          <w:color w:val="000000"/>
          <w:sz w:val="28"/>
        </w:rPr>
        <w:t>
      909. Білуге тиіс:</w:t>
      </w:r>
    </w:p>
    <w:bookmarkEnd w:id="6901"/>
    <w:bookmarkStart w:name="z6907" w:id="6902"/>
    <w:p>
      <w:pPr>
        <w:spacing w:after="0"/>
        <w:ind w:left="0"/>
        <w:jc w:val="both"/>
      </w:pPr>
      <w:r>
        <w:rPr>
          <w:rFonts w:ascii="Times New Roman"/>
          <w:b w:val="false"/>
          <w:i w:val="false"/>
          <w:color w:val="000000"/>
          <w:sz w:val="28"/>
        </w:rPr>
        <w:t>
      қызмет көрсетілетін жабдықтың құрылысы және баптау тәсілдері;</w:t>
      </w:r>
    </w:p>
    <w:bookmarkEnd w:id="6902"/>
    <w:bookmarkStart w:name="z6908" w:id="6903"/>
    <w:p>
      <w:pPr>
        <w:spacing w:after="0"/>
        <w:ind w:left="0"/>
        <w:jc w:val="both"/>
      </w:pPr>
      <w:r>
        <w:rPr>
          <w:rFonts w:ascii="Times New Roman"/>
          <w:b w:val="false"/>
          <w:i w:val="false"/>
          <w:color w:val="000000"/>
          <w:sz w:val="28"/>
        </w:rPr>
        <w:t>
      химия және электротехника бойынша негізгі мәліметтер;</w:t>
      </w:r>
    </w:p>
    <w:bookmarkEnd w:id="6903"/>
    <w:bookmarkStart w:name="z6909" w:id="6904"/>
    <w:p>
      <w:pPr>
        <w:spacing w:after="0"/>
        <w:ind w:left="0"/>
        <w:jc w:val="both"/>
      </w:pPr>
      <w:r>
        <w:rPr>
          <w:rFonts w:ascii="Times New Roman"/>
          <w:b w:val="false"/>
          <w:i w:val="false"/>
          <w:color w:val="000000"/>
          <w:sz w:val="28"/>
        </w:rPr>
        <w:t>
      металды гальваникалық тұндыру және өңдеу процесі;</w:t>
      </w:r>
    </w:p>
    <w:bookmarkEnd w:id="6904"/>
    <w:bookmarkStart w:name="z6910" w:id="6905"/>
    <w:p>
      <w:pPr>
        <w:spacing w:after="0"/>
        <w:ind w:left="0"/>
        <w:jc w:val="both"/>
      </w:pPr>
      <w:r>
        <w:rPr>
          <w:rFonts w:ascii="Times New Roman"/>
          <w:b w:val="false"/>
          <w:i w:val="false"/>
          <w:color w:val="000000"/>
          <w:sz w:val="28"/>
        </w:rPr>
        <w:t>
      фотохимгравирлеу тәсілдері;</w:t>
      </w:r>
    </w:p>
    <w:bookmarkEnd w:id="6905"/>
    <w:bookmarkStart w:name="z6911" w:id="6906"/>
    <w:p>
      <w:pPr>
        <w:spacing w:after="0"/>
        <w:ind w:left="0"/>
        <w:jc w:val="both"/>
      </w:pPr>
      <w:r>
        <w:rPr>
          <w:rFonts w:ascii="Times New Roman"/>
          <w:b w:val="false"/>
          <w:i w:val="false"/>
          <w:color w:val="000000"/>
          <w:sz w:val="28"/>
        </w:rPr>
        <w:t>
      өңдеуге арналған ерітінділердің құрамы және дайындау тәсілдері.</w:t>
      </w:r>
    </w:p>
    <w:bookmarkEnd w:id="6906"/>
    <w:bookmarkStart w:name="z6912" w:id="6907"/>
    <w:p>
      <w:pPr>
        <w:spacing w:after="0"/>
        <w:ind w:left="0"/>
        <w:jc w:val="left"/>
      </w:pPr>
      <w:r>
        <w:rPr>
          <w:rFonts w:ascii="Times New Roman"/>
          <w:b/>
          <w:i w:val="false"/>
          <w:color w:val="000000"/>
        </w:rPr>
        <w:t xml:space="preserve"> 394-параграф. Трафареттер, шкалалар мен платалар дайындаушы, 4-разряд</w:t>
      </w:r>
    </w:p>
    <w:bookmarkEnd w:id="6907"/>
    <w:bookmarkStart w:name="z6913" w:id="6908"/>
    <w:p>
      <w:pPr>
        <w:spacing w:after="0"/>
        <w:ind w:left="0"/>
        <w:jc w:val="both"/>
      </w:pPr>
      <w:r>
        <w:rPr>
          <w:rFonts w:ascii="Times New Roman"/>
          <w:b w:val="false"/>
          <w:i w:val="false"/>
          <w:color w:val="000000"/>
          <w:sz w:val="28"/>
        </w:rPr>
        <w:t>
      910. Жұмыс сипаттамасы:</w:t>
      </w:r>
    </w:p>
    <w:bookmarkEnd w:id="6908"/>
    <w:bookmarkStart w:name="z6914" w:id="6909"/>
    <w:p>
      <w:pPr>
        <w:spacing w:after="0"/>
        <w:ind w:left="0"/>
        <w:jc w:val="both"/>
      </w:pPr>
      <w:r>
        <w:rPr>
          <w:rFonts w:ascii="Times New Roman"/>
          <w:b w:val="false"/>
          <w:i w:val="false"/>
          <w:color w:val="000000"/>
          <w:sz w:val="28"/>
        </w:rPr>
        <w:t>
      басу схемаларын, маскаларды, сандық және әріптік трафареттерді дайындау;</w:t>
      </w:r>
    </w:p>
    <w:bookmarkEnd w:id="6909"/>
    <w:bookmarkStart w:name="z6915" w:id="6910"/>
    <w:p>
      <w:pPr>
        <w:spacing w:after="0"/>
        <w:ind w:left="0"/>
        <w:jc w:val="both"/>
      </w:pPr>
      <w:r>
        <w:rPr>
          <w:rFonts w:ascii="Times New Roman"/>
          <w:b w:val="false"/>
          <w:i w:val="false"/>
          <w:color w:val="000000"/>
          <w:sz w:val="28"/>
        </w:rPr>
        <w:t>
      фотохимиялық, электрохимиялық және құрастырылған әдістермен платалар дайындау;</w:t>
      </w:r>
    </w:p>
    <w:bookmarkEnd w:id="6910"/>
    <w:bookmarkStart w:name="z6916" w:id="6911"/>
    <w:p>
      <w:pPr>
        <w:spacing w:after="0"/>
        <w:ind w:left="0"/>
        <w:jc w:val="both"/>
      </w:pPr>
      <w:r>
        <w:rPr>
          <w:rFonts w:ascii="Times New Roman"/>
          <w:b w:val="false"/>
          <w:i w:val="false"/>
          <w:color w:val="000000"/>
          <w:sz w:val="28"/>
        </w:rPr>
        <w:t>
      ферриттік дайындамаларға басу схемаларын жағу;</w:t>
      </w:r>
    </w:p>
    <w:bookmarkEnd w:id="6911"/>
    <w:bookmarkStart w:name="z6917" w:id="6912"/>
    <w:p>
      <w:pPr>
        <w:spacing w:after="0"/>
        <w:ind w:left="0"/>
        <w:jc w:val="both"/>
      </w:pPr>
      <w:r>
        <w:rPr>
          <w:rFonts w:ascii="Times New Roman"/>
          <w:b w:val="false"/>
          <w:i w:val="false"/>
          <w:color w:val="000000"/>
          <w:sz w:val="28"/>
        </w:rPr>
        <w:t>
      микроскоппен басу платаларын бақылау және түзету;</w:t>
      </w:r>
    </w:p>
    <w:bookmarkEnd w:id="6912"/>
    <w:bookmarkStart w:name="z6918" w:id="6913"/>
    <w:p>
      <w:pPr>
        <w:spacing w:after="0"/>
        <w:ind w:left="0"/>
        <w:jc w:val="both"/>
      </w:pPr>
      <w:r>
        <w:rPr>
          <w:rFonts w:ascii="Times New Roman"/>
          <w:b w:val="false"/>
          <w:i w:val="false"/>
          <w:color w:val="000000"/>
          <w:sz w:val="28"/>
        </w:rPr>
        <w:t>
      фотохимгравирлеу әдісімен және дөңес суретпен әртүрлі аспаптар мен бұйымдарға арналған схемаларды манганиндік фольгада дайындау;</w:t>
      </w:r>
    </w:p>
    <w:bookmarkEnd w:id="6913"/>
    <w:bookmarkStart w:name="z6919" w:id="6914"/>
    <w:p>
      <w:pPr>
        <w:spacing w:after="0"/>
        <w:ind w:left="0"/>
        <w:jc w:val="both"/>
      </w:pPr>
      <w:r>
        <w:rPr>
          <w:rFonts w:ascii="Times New Roman"/>
          <w:b w:val="false"/>
          <w:i w:val="false"/>
          <w:color w:val="000000"/>
          <w:sz w:val="28"/>
        </w:rPr>
        <w:t>
      электролиттер жасау;</w:t>
      </w:r>
    </w:p>
    <w:bookmarkEnd w:id="6914"/>
    <w:bookmarkStart w:name="z6920" w:id="6915"/>
    <w:p>
      <w:pPr>
        <w:spacing w:after="0"/>
        <w:ind w:left="0"/>
        <w:jc w:val="both"/>
      </w:pPr>
      <w:r>
        <w:rPr>
          <w:rFonts w:ascii="Times New Roman"/>
          <w:b w:val="false"/>
          <w:i w:val="false"/>
          <w:color w:val="000000"/>
          <w:sz w:val="28"/>
        </w:rPr>
        <w:t>
      қызмет көрсетілетін жабдықты баптау және реттеу.</w:t>
      </w:r>
    </w:p>
    <w:bookmarkEnd w:id="6915"/>
    <w:bookmarkStart w:name="z6921" w:id="6916"/>
    <w:p>
      <w:pPr>
        <w:spacing w:after="0"/>
        <w:ind w:left="0"/>
        <w:jc w:val="both"/>
      </w:pPr>
      <w:r>
        <w:rPr>
          <w:rFonts w:ascii="Times New Roman"/>
          <w:b w:val="false"/>
          <w:i w:val="false"/>
          <w:color w:val="000000"/>
          <w:sz w:val="28"/>
        </w:rPr>
        <w:t>
      911. Білуге тиіс:</w:t>
      </w:r>
    </w:p>
    <w:bookmarkEnd w:id="6916"/>
    <w:bookmarkStart w:name="z6922" w:id="6917"/>
    <w:p>
      <w:pPr>
        <w:spacing w:after="0"/>
        <w:ind w:left="0"/>
        <w:jc w:val="both"/>
      </w:pPr>
      <w:r>
        <w:rPr>
          <w:rFonts w:ascii="Times New Roman"/>
          <w:b w:val="false"/>
          <w:i w:val="false"/>
          <w:color w:val="000000"/>
          <w:sz w:val="28"/>
        </w:rPr>
        <w:t>
      қызмет көрсетілетін жабдықтың конструкциясы мен баптау тәртібі;</w:t>
      </w:r>
    </w:p>
    <w:bookmarkEnd w:id="6917"/>
    <w:bookmarkStart w:name="z6923" w:id="6918"/>
    <w:p>
      <w:pPr>
        <w:spacing w:after="0"/>
        <w:ind w:left="0"/>
        <w:jc w:val="both"/>
      </w:pPr>
      <w:r>
        <w:rPr>
          <w:rFonts w:ascii="Times New Roman"/>
          <w:b w:val="false"/>
          <w:i w:val="false"/>
          <w:color w:val="000000"/>
          <w:sz w:val="28"/>
        </w:rPr>
        <w:t>
      әртүрлі әдістермен платалар дайындау тәртібі;</w:t>
      </w:r>
    </w:p>
    <w:bookmarkEnd w:id="6918"/>
    <w:bookmarkStart w:name="z6924" w:id="6919"/>
    <w:p>
      <w:pPr>
        <w:spacing w:after="0"/>
        <w:ind w:left="0"/>
        <w:jc w:val="both"/>
      </w:pPr>
      <w:r>
        <w:rPr>
          <w:rFonts w:ascii="Times New Roman"/>
          <w:b w:val="false"/>
          <w:i w:val="false"/>
          <w:color w:val="000000"/>
          <w:sz w:val="28"/>
        </w:rPr>
        <w:t>
      басу платаларын бақылау және түзету тәсілдері;</w:t>
      </w:r>
    </w:p>
    <w:bookmarkEnd w:id="6919"/>
    <w:bookmarkStart w:name="z6925" w:id="6920"/>
    <w:p>
      <w:pPr>
        <w:spacing w:after="0"/>
        <w:ind w:left="0"/>
        <w:jc w:val="both"/>
      </w:pPr>
      <w:r>
        <w:rPr>
          <w:rFonts w:ascii="Times New Roman"/>
          <w:b w:val="false"/>
          <w:i w:val="false"/>
          <w:color w:val="000000"/>
          <w:sz w:val="28"/>
        </w:rPr>
        <w:t>
      манганиндік фольгада схемаларды дайындау ерекшеліктері;</w:t>
      </w:r>
    </w:p>
    <w:bookmarkEnd w:id="6920"/>
    <w:bookmarkStart w:name="z6926" w:id="6921"/>
    <w:p>
      <w:pPr>
        <w:spacing w:after="0"/>
        <w:ind w:left="0"/>
        <w:jc w:val="both"/>
      </w:pPr>
      <w:r>
        <w:rPr>
          <w:rFonts w:ascii="Times New Roman"/>
          <w:b w:val="false"/>
          <w:i w:val="false"/>
          <w:color w:val="000000"/>
          <w:sz w:val="28"/>
        </w:rPr>
        <w:t>
      бақылау-өлшеу аспаптарының мақсаты және қолдану тәртібі.</w:t>
      </w:r>
    </w:p>
    <w:bookmarkEnd w:id="6921"/>
    <w:bookmarkStart w:name="z6927" w:id="6922"/>
    <w:p>
      <w:pPr>
        <w:spacing w:after="0"/>
        <w:ind w:left="0"/>
        <w:jc w:val="left"/>
      </w:pPr>
      <w:r>
        <w:rPr>
          <w:rFonts w:ascii="Times New Roman"/>
          <w:b/>
          <w:i w:val="false"/>
          <w:color w:val="000000"/>
        </w:rPr>
        <w:t xml:space="preserve"> 395-параграф. Тұщыту қондырғыларының аппаратшысы, 4-разряд</w:t>
      </w:r>
    </w:p>
    <w:bookmarkEnd w:id="6922"/>
    <w:bookmarkStart w:name="z6928" w:id="6923"/>
    <w:p>
      <w:pPr>
        <w:spacing w:after="0"/>
        <w:ind w:left="0"/>
        <w:jc w:val="both"/>
      </w:pPr>
      <w:r>
        <w:rPr>
          <w:rFonts w:ascii="Times New Roman"/>
          <w:b w:val="false"/>
          <w:i w:val="false"/>
          <w:color w:val="000000"/>
          <w:sz w:val="28"/>
        </w:rPr>
        <w:t>
      912. Жұмыс сипаттамасы:</w:t>
      </w:r>
    </w:p>
    <w:bookmarkEnd w:id="6923"/>
    <w:bookmarkStart w:name="z6929" w:id="6924"/>
    <w:p>
      <w:pPr>
        <w:spacing w:after="0"/>
        <w:ind w:left="0"/>
        <w:jc w:val="both"/>
      </w:pPr>
      <w:r>
        <w:rPr>
          <w:rFonts w:ascii="Times New Roman"/>
          <w:b w:val="false"/>
          <w:i w:val="false"/>
          <w:color w:val="000000"/>
          <w:sz w:val="28"/>
        </w:rPr>
        <w:t>
      біліктілігі анағұрлым жоғары аппаратшының басшылығымен теңіз суын тұщыландырудың жекелеген агрегаттарына (сорғылар, ұнтақтау және бор дайындау механизмдері және өзгелер) қызмет көрсету;</w:t>
      </w:r>
    </w:p>
    <w:bookmarkEnd w:id="6924"/>
    <w:bookmarkStart w:name="z6930" w:id="6925"/>
    <w:p>
      <w:pPr>
        <w:spacing w:after="0"/>
        <w:ind w:left="0"/>
        <w:jc w:val="both"/>
      </w:pPr>
      <w:r>
        <w:rPr>
          <w:rFonts w:ascii="Times New Roman"/>
          <w:b w:val="false"/>
          <w:i w:val="false"/>
          <w:color w:val="000000"/>
          <w:sz w:val="28"/>
        </w:rPr>
        <w:t>
      қондырғыны жууға және жөндеуге қатысу;</w:t>
      </w:r>
    </w:p>
    <w:bookmarkEnd w:id="6925"/>
    <w:bookmarkStart w:name="z6931" w:id="6926"/>
    <w:p>
      <w:pPr>
        <w:spacing w:after="0"/>
        <w:ind w:left="0"/>
        <w:jc w:val="both"/>
      </w:pPr>
      <w:r>
        <w:rPr>
          <w:rFonts w:ascii="Times New Roman"/>
          <w:b w:val="false"/>
          <w:i w:val="false"/>
          <w:color w:val="000000"/>
          <w:sz w:val="28"/>
        </w:rPr>
        <w:t>
      мойынтіректерді майлау.</w:t>
      </w:r>
    </w:p>
    <w:bookmarkEnd w:id="6926"/>
    <w:bookmarkStart w:name="z6932" w:id="6927"/>
    <w:p>
      <w:pPr>
        <w:spacing w:after="0"/>
        <w:ind w:left="0"/>
        <w:jc w:val="both"/>
      </w:pPr>
      <w:r>
        <w:rPr>
          <w:rFonts w:ascii="Times New Roman"/>
          <w:b w:val="false"/>
          <w:i w:val="false"/>
          <w:color w:val="000000"/>
          <w:sz w:val="28"/>
        </w:rPr>
        <w:t>
      913. ілуге тиіс:</w:t>
      </w:r>
    </w:p>
    <w:bookmarkEnd w:id="6927"/>
    <w:bookmarkStart w:name="z6933" w:id="6928"/>
    <w:p>
      <w:pPr>
        <w:spacing w:after="0"/>
        <w:ind w:left="0"/>
        <w:jc w:val="both"/>
      </w:pPr>
      <w:r>
        <w:rPr>
          <w:rFonts w:ascii="Times New Roman"/>
          <w:b w:val="false"/>
          <w:i w:val="false"/>
          <w:color w:val="000000"/>
          <w:sz w:val="28"/>
        </w:rPr>
        <w:t>
      қызмет көрсетілетін жабдықтың жұмыс істеу принципі;</w:t>
      </w:r>
    </w:p>
    <w:bookmarkEnd w:id="6928"/>
    <w:bookmarkStart w:name="z6934" w:id="6929"/>
    <w:p>
      <w:pPr>
        <w:spacing w:after="0"/>
        <w:ind w:left="0"/>
        <w:jc w:val="both"/>
      </w:pPr>
      <w:r>
        <w:rPr>
          <w:rFonts w:ascii="Times New Roman"/>
          <w:b w:val="false"/>
          <w:i w:val="false"/>
          <w:color w:val="000000"/>
          <w:sz w:val="28"/>
        </w:rPr>
        <w:t>
      қондырғыны шаю тәртібі;</w:t>
      </w:r>
    </w:p>
    <w:bookmarkEnd w:id="6929"/>
    <w:bookmarkStart w:name="z6935" w:id="6930"/>
    <w:p>
      <w:pPr>
        <w:spacing w:after="0"/>
        <w:ind w:left="0"/>
        <w:jc w:val="both"/>
      </w:pPr>
      <w:r>
        <w:rPr>
          <w:rFonts w:ascii="Times New Roman"/>
          <w:b w:val="false"/>
          <w:i w:val="false"/>
          <w:color w:val="000000"/>
          <w:sz w:val="28"/>
        </w:rPr>
        <w:t>
      құбырларды мақсатына байланысты бояу;</w:t>
      </w:r>
    </w:p>
    <w:bookmarkEnd w:id="6930"/>
    <w:bookmarkStart w:name="z6936" w:id="6931"/>
    <w:p>
      <w:pPr>
        <w:spacing w:after="0"/>
        <w:ind w:left="0"/>
        <w:jc w:val="both"/>
      </w:pPr>
      <w:r>
        <w:rPr>
          <w:rFonts w:ascii="Times New Roman"/>
          <w:b w:val="false"/>
          <w:i w:val="false"/>
          <w:color w:val="000000"/>
          <w:sz w:val="28"/>
        </w:rPr>
        <w:t>
      айналмалы бөлшектерді майлау орны мен кезеңділігі.</w:t>
      </w:r>
    </w:p>
    <w:bookmarkEnd w:id="6931"/>
    <w:bookmarkStart w:name="z6937" w:id="6932"/>
    <w:p>
      <w:pPr>
        <w:spacing w:after="0"/>
        <w:ind w:left="0"/>
        <w:jc w:val="left"/>
      </w:pPr>
      <w:r>
        <w:rPr>
          <w:rFonts w:ascii="Times New Roman"/>
          <w:b/>
          <w:i w:val="false"/>
          <w:color w:val="000000"/>
        </w:rPr>
        <w:t xml:space="preserve"> 396-параграф. Тұщыту қондырғыларының аппаратшысы, 5-разряд</w:t>
      </w:r>
    </w:p>
    <w:bookmarkEnd w:id="6932"/>
    <w:bookmarkStart w:name="z6938" w:id="6933"/>
    <w:p>
      <w:pPr>
        <w:spacing w:after="0"/>
        <w:ind w:left="0"/>
        <w:jc w:val="both"/>
      </w:pPr>
      <w:r>
        <w:rPr>
          <w:rFonts w:ascii="Times New Roman"/>
          <w:b w:val="false"/>
          <w:i w:val="false"/>
          <w:color w:val="000000"/>
          <w:sz w:val="28"/>
        </w:rPr>
        <w:t>
      914. Жұмыс сипаттамасы:</w:t>
      </w:r>
    </w:p>
    <w:bookmarkEnd w:id="6933"/>
    <w:bookmarkStart w:name="z6939" w:id="6934"/>
    <w:p>
      <w:pPr>
        <w:spacing w:after="0"/>
        <w:ind w:left="0"/>
        <w:jc w:val="both"/>
      </w:pPr>
      <w:r>
        <w:rPr>
          <w:rFonts w:ascii="Times New Roman"/>
          <w:b w:val="false"/>
          <w:i w:val="false"/>
          <w:color w:val="000000"/>
          <w:sz w:val="28"/>
        </w:rPr>
        <w:t>
      біліктілігі анағұрлым жоғары аппаратшымен бірге теңіз суын тұщыландырудың жекелеген учаскелеріне (сорғы және қышқылдық бөлімшелер, конденсаторлық, буэжекторлық блок, құбырлар және өзге де) қызмет көрсету;</w:t>
      </w:r>
    </w:p>
    <w:bookmarkEnd w:id="6934"/>
    <w:bookmarkStart w:name="z6940" w:id="6935"/>
    <w:p>
      <w:pPr>
        <w:spacing w:after="0"/>
        <w:ind w:left="0"/>
        <w:jc w:val="both"/>
      </w:pPr>
      <w:r>
        <w:rPr>
          <w:rFonts w:ascii="Times New Roman"/>
          <w:b w:val="false"/>
          <w:i w:val="false"/>
          <w:color w:val="000000"/>
          <w:sz w:val="28"/>
        </w:rPr>
        <w:t>
      қызмет көрсетілетін учаскелердің агрегаттарын жұмысқа дайындау, іске қосу және тоқтату;</w:t>
      </w:r>
    </w:p>
    <w:bookmarkEnd w:id="6935"/>
    <w:bookmarkStart w:name="z6941" w:id="6936"/>
    <w:p>
      <w:pPr>
        <w:spacing w:after="0"/>
        <w:ind w:left="0"/>
        <w:jc w:val="both"/>
      </w:pPr>
      <w:r>
        <w:rPr>
          <w:rFonts w:ascii="Times New Roman"/>
          <w:b w:val="false"/>
          <w:i w:val="false"/>
          <w:color w:val="000000"/>
          <w:sz w:val="28"/>
        </w:rPr>
        <w:t>
      конденсаторларды, бактарды, блоктар мен өзге де жабдықтарды жуу және тазалау;</w:t>
      </w:r>
    </w:p>
    <w:bookmarkEnd w:id="6936"/>
    <w:bookmarkStart w:name="z6942" w:id="6937"/>
    <w:p>
      <w:pPr>
        <w:spacing w:after="0"/>
        <w:ind w:left="0"/>
        <w:jc w:val="both"/>
      </w:pPr>
      <w:r>
        <w:rPr>
          <w:rFonts w:ascii="Times New Roman"/>
          <w:b w:val="false"/>
          <w:i w:val="false"/>
          <w:color w:val="000000"/>
          <w:sz w:val="28"/>
        </w:rPr>
        <w:t>
      бақылау-өлшеу аспаптарының көрсеткіштері немесе біліктілігі анағұрлым жоғары аппаратшының нұсқауы бойынша қондырғының жұмыс режимін реттеу;</w:t>
      </w:r>
    </w:p>
    <w:bookmarkEnd w:id="6937"/>
    <w:bookmarkStart w:name="z6943" w:id="6938"/>
    <w:p>
      <w:pPr>
        <w:spacing w:after="0"/>
        <w:ind w:left="0"/>
        <w:jc w:val="both"/>
      </w:pPr>
      <w:r>
        <w:rPr>
          <w:rFonts w:ascii="Times New Roman"/>
          <w:b w:val="false"/>
          <w:i w:val="false"/>
          <w:color w:val="000000"/>
          <w:sz w:val="28"/>
        </w:rPr>
        <w:t>
      қышқылдарды мөлшерлеу, улау дайындау бойынша жұмысқа қатысу.</w:t>
      </w:r>
    </w:p>
    <w:bookmarkEnd w:id="6938"/>
    <w:bookmarkStart w:name="z6944" w:id="6939"/>
    <w:p>
      <w:pPr>
        <w:spacing w:after="0"/>
        <w:ind w:left="0"/>
        <w:jc w:val="both"/>
      </w:pPr>
      <w:r>
        <w:rPr>
          <w:rFonts w:ascii="Times New Roman"/>
          <w:b w:val="false"/>
          <w:i w:val="false"/>
          <w:color w:val="000000"/>
          <w:sz w:val="28"/>
        </w:rPr>
        <w:t>
      915. Білуге тиіс:</w:t>
      </w:r>
    </w:p>
    <w:bookmarkEnd w:id="6939"/>
    <w:bookmarkStart w:name="z6945" w:id="6940"/>
    <w:p>
      <w:pPr>
        <w:spacing w:after="0"/>
        <w:ind w:left="0"/>
        <w:jc w:val="both"/>
      </w:pPr>
      <w:r>
        <w:rPr>
          <w:rFonts w:ascii="Times New Roman"/>
          <w:b w:val="false"/>
          <w:i w:val="false"/>
          <w:color w:val="000000"/>
          <w:sz w:val="28"/>
        </w:rPr>
        <w:t>
      теңіз суын тұщыландыру қондырғысының технологиялық схемасы; жабдықты іске қосу және тоқтату тәртібі;</w:t>
      </w:r>
    </w:p>
    <w:bookmarkEnd w:id="6940"/>
    <w:bookmarkStart w:name="z6946" w:id="6941"/>
    <w:p>
      <w:pPr>
        <w:spacing w:after="0"/>
        <w:ind w:left="0"/>
        <w:jc w:val="both"/>
      </w:pPr>
      <w:r>
        <w:rPr>
          <w:rFonts w:ascii="Times New Roman"/>
          <w:b w:val="false"/>
          <w:i w:val="false"/>
          <w:color w:val="000000"/>
          <w:sz w:val="28"/>
        </w:rPr>
        <w:t>
      қызмет көрсетілетін механизмдер мен сыйымдылықтарды майлау және салқындату жүйесі;</w:t>
      </w:r>
    </w:p>
    <w:bookmarkEnd w:id="6941"/>
    <w:bookmarkStart w:name="z6947" w:id="6942"/>
    <w:p>
      <w:pPr>
        <w:spacing w:after="0"/>
        <w:ind w:left="0"/>
        <w:jc w:val="both"/>
      </w:pPr>
      <w:r>
        <w:rPr>
          <w:rFonts w:ascii="Times New Roman"/>
          <w:b w:val="false"/>
          <w:i w:val="false"/>
          <w:color w:val="000000"/>
          <w:sz w:val="28"/>
        </w:rPr>
        <w:t>
      қарапайым ақаулар және оларды жою тәсілдері;</w:t>
      </w:r>
    </w:p>
    <w:bookmarkEnd w:id="6942"/>
    <w:bookmarkStart w:name="z6948" w:id="6943"/>
    <w:p>
      <w:pPr>
        <w:spacing w:after="0"/>
        <w:ind w:left="0"/>
        <w:jc w:val="both"/>
      </w:pPr>
      <w:r>
        <w:rPr>
          <w:rFonts w:ascii="Times New Roman"/>
          <w:b w:val="false"/>
          <w:i w:val="false"/>
          <w:color w:val="000000"/>
          <w:sz w:val="28"/>
        </w:rPr>
        <w:t>
      жылу техникасы мен электр техникасы жөніндегі қарапайым мәліметтер.</w:t>
      </w:r>
    </w:p>
    <w:bookmarkEnd w:id="6943"/>
    <w:bookmarkStart w:name="z6949" w:id="6944"/>
    <w:p>
      <w:pPr>
        <w:spacing w:after="0"/>
        <w:ind w:left="0"/>
        <w:jc w:val="left"/>
      </w:pPr>
      <w:r>
        <w:rPr>
          <w:rFonts w:ascii="Times New Roman"/>
          <w:b/>
          <w:i w:val="false"/>
          <w:color w:val="000000"/>
        </w:rPr>
        <w:t xml:space="preserve"> 397-параграф. Тұщыту қондырғыларының аппаратшысы, 6-разряд</w:t>
      </w:r>
    </w:p>
    <w:bookmarkEnd w:id="6944"/>
    <w:bookmarkStart w:name="z6950" w:id="6945"/>
    <w:p>
      <w:pPr>
        <w:spacing w:after="0"/>
        <w:ind w:left="0"/>
        <w:jc w:val="both"/>
      </w:pPr>
      <w:r>
        <w:rPr>
          <w:rFonts w:ascii="Times New Roman"/>
          <w:b w:val="false"/>
          <w:i w:val="false"/>
          <w:color w:val="000000"/>
          <w:sz w:val="28"/>
        </w:rPr>
        <w:t>
      916. Жұмыс сипаттамасы:</w:t>
      </w:r>
    </w:p>
    <w:bookmarkEnd w:id="6945"/>
    <w:bookmarkStart w:name="z6951" w:id="6946"/>
    <w:p>
      <w:pPr>
        <w:spacing w:after="0"/>
        <w:ind w:left="0"/>
        <w:jc w:val="both"/>
      </w:pPr>
      <w:r>
        <w:rPr>
          <w:rFonts w:ascii="Times New Roman"/>
          <w:b w:val="false"/>
          <w:i w:val="false"/>
          <w:color w:val="000000"/>
          <w:sz w:val="28"/>
        </w:rPr>
        <w:t>
      жалпы өнімділігі сағатына 500 тоннаға дейін тұщыландыру қондырғыларында теңіз суын тұщыландырудың технологиялық процесін жүргізу;</w:t>
      </w:r>
    </w:p>
    <w:bookmarkEnd w:id="6946"/>
    <w:bookmarkStart w:name="z6952" w:id="6947"/>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теңіз суын тұщыландыру процесінің барысын және сапасын бақылау, оның режимін реттеу;</w:t>
      </w:r>
    </w:p>
    <w:bookmarkEnd w:id="6947"/>
    <w:bookmarkStart w:name="z6953" w:id="6948"/>
    <w:p>
      <w:pPr>
        <w:spacing w:after="0"/>
        <w:ind w:left="0"/>
        <w:jc w:val="both"/>
      </w:pPr>
      <w:r>
        <w:rPr>
          <w:rFonts w:ascii="Times New Roman"/>
          <w:b w:val="false"/>
          <w:i w:val="false"/>
          <w:color w:val="000000"/>
          <w:sz w:val="28"/>
        </w:rPr>
        <w:t>
      реагенттерді мөлшерлеу;</w:t>
      </w:r>
    </w:p>
    <w:bookmarkEnd w:id="6948"/>
    <w:bookmarkStart w:name="z6954" w:id="6949"/>
    <w:p>
      <w:pPr>
        <w:spacing w:after="0"/>
        <w:ind w:left="0"/>
        <w:jc w:val="both"/>
      </w:pPr>
      <w:r>
        <w:rPr>
          <w:rFonts w:ascii="Times New Roman"/>
          <w:b w:val="false"/>
          <w:i w:val="false"/>
          <w:color w:val="000000"/>
          <w:sz w:val="28"/>
        </w:rPr>
        <w:t>
      жабдықты іске қосу, режимге шығару және тоқтату;</w:t>
      </w:r>
    </w:p>
    <w:bookmarkEnd w:id="6949"/>
    <w:bookmarkStart w:name="z6955" w:id="6950"/>
    <w:p>
      <w:pPr>
        <w:spacing w:after="0"/>
        <w:ind w:left="0"/>
        <w:jc w:val="both"/>
      </w:pPr>
      <w:r>
        <w:rPr>
          <w:rFonts w:ascii="Times New Roman"/>
          <w:b w:val="false"/>
          <w:i w:val="false"/>
          <w:color w:val="000000"/>
          <w:sz w:val="28"/>
        </w:rPr>
        <w:t>
      агрегаттар мен аппараттарды жуу және тазалау сапасын бақылау; жабдықты жөндеуге шығару және жөндеуден кейін қабылдау;</w:t>
      </w:r>
    </w:p>
    <w:bookmarkEnd w:id="6950"/>
    <w:bookmarkStart w:name="z6956" w:id="6951"/>
    <w:p>
      <w:pPr>
        <w:spacing w:after="0"/>
        <w:ind w:left="0"/>
        <w:jc w:val="both"/>
      </w:pPr>
      <w:r>
        <w:rPr>
          <w:rFonts w:ascii="Times New Roman"/>
          <w:b w:val="false"/>
          <w:i w:val="false"/>
          <w:color w:val="000000"/>
          <w:sz w:val="28"/>
        </w:rPr>
        <w:t>
      жабдық жұмысындағы ақауларды жою;</w:t>
      </w:r>
    </w:p>
    <w:bookmarkEnd w:id="6951"/>
    <w:bookmarkStart w:name="z6957" w:id="6952"/>
    <w:p>
      <w:pPr>
        <w:spacing w:after="0"/>
        <w:ind w:left="0"/>
        <w:jc w:val="both"/>
      </w:pPr>
      <w:r>
        <w:rPr>
          <w:rFonts w:ascii="Times New Roman"/>
          <w:b w:val="false"/>
          <w:i w:val="false"/>
          <w:color w:val="000000"/>
          <w:sz w:val="28"/>
        </w:rPr>
        <w:t>
      технологиялық процесті жүргізуге байланысты есептер жүргізу; жабдықты сынауға қатысу.</w:t>
      </w:r>
    </w:p>
    <w:bookmarkEnd w:id="6952"/>
    <w:bookmarkStart w:name="z6958" w:id="6953"/>
    <w:p>
      <w:pPr>
        <w:spacing w:after="0"/>
        <w:ind w:left="0"/>
        <w:jc w:val="both"/>
      </w:pPr>
      <w:r>
        <w:rPr>
          <w:rFonts w:ascii="Times New Roman"/>
          <w:b w:val="false"/>
          <w:i w:val="false"/>
          <w:color w:val="000000"/>
          <w:sz w:val="28"/>
        </w:rPr>
        <w:t>
      917. Білуге тиіс:</w:t>
      </w:r>
    </w:p>
    <w:bookmarkEnd w:id="6953"/>
    <w:bookmarkStart w:name="z6959" w:id="6954"/>
    <w:p>
      <w:pPr>
        <w:spacing w:after="0"/>
        <w:ind w:left="0"/>
        <w:jc w:val="both"/>
      </w:pPr>
      <w:r>
        <w:rPr>
          <w:rFonts w:ascii="Times New Roman"/>
          <w:b w:val="false"/>
          <w:i w:val="false"/>
          <w:color w:val="000000"/>
          <w:sz w:val="28"/>
        </w:rPr>
        <w:t>
      теңіз суын тұщыландырудың технологиялық процесі;</w:t>
      </w:r>
    </w:p>
    <w:bookmarkEnd w:id="6954"/>
    <w:bookmarkStart w:name="z6960" w:id="6955"/>
    <w:p>
      <w:pPr>
        <w:spacing w:after="0"/>
        <w:ind w:left="0"/>
        <w:jc w:val="both"/>
      </w:pPr>
      <w:r>
        <w:rPr>
          <w:rFonts w:ascii="Times New Roman"/>
          <w:b w:val="false"/>
          <w:i w:val="false"/>
          <w:color w:val="000000"/>
          <w:sz w:val="28"/>
        </w:rPr>
        <w:t>
      тұщыландыру қондырғысы мен қосалқы жабдықтың құрылысы;</w:t>
      </w:r>
    </w:p>
    <w:bookmarkEnd w:id="6955"/>
    <w:bookmarkStart w:name="z6961" w:id="6956"/>
    <w:p>
      <w:pPr>
        <w:spacing w:after="0"/>
        <w:ind w:left="0"/>
        <w:jc w:val="both"/>
      </w:pPr>
      <w:r>
        <w:rPr>
          <w:rFonts w:ascii="Times New Roman"/>
          <w:b w:val="false"/>
          <w:i w:val="false"/>
          <w:color w:val="000000"/>
          <w:sz w:val="28"/>
        </w:rPr>
        <w:t>
      орнатылған бақылау-өлшеу аспаптарының мақсаты мен жұмыс істеу принципі;</w:t>
      </w:r>
    </w:p>
    <w:bookmarkEnd w:id="6956"/>
    <w:bookmarkStart w:name="z6962" w:id="6957"/>
    <w:p>
      <w:pPr>
        <w:spacing w:after="0"/>
        <w:ind w:left="0"/>
        <w:jc w:val="both"/>
      </w:pPr>
      <w:r>
        <w:rPr>
          <w:rFonts w:ascii="Times New Roman"/>
          <w:b w:val="false"/>
          <w:i w:val="false"/>
          <w:color w:val="000000"/>
          <w:sz w:val="28"/>
        </w:rPr>
        <w:t>
      өңделетін ерітінділердің, қолданылатын реагенттер мен материалдардың қасиеттері;</w:t>
      </w:r>
    </w:p>
    <w:bookmarkEnd w:id="6957"/>
    <w:bookmarkStart w:name="z6963" w:id="6958"/>
    <w:p>
      <w:pPr>
        <w:spacing w:after="0"/>
        <w:ind w:left="0"/>
        <w:jc w:val="both"/>
      </w:pPr>
      <w:r>
        <w:rPr>
          <w:rFonts w:ascii="Times New Roman"/>
          <w:b w:val="false"/>
          <w:i w:val="false"/>
          <w:color w:val="000000"/>
          <w:sz w:val="28"/>
        </w:rPr>
        <w:t>
      электр техника мен жылу техникасының негіздері;</w:t>
      </w:r>
    </w:p>
    <w:bookmarkEnd w:id="6958"/>
    <w:bookmarkStart w:name="z6964" w:id="6959"/>
    <w:p>
      <w:pPr>
        <w:spacing w:after="0"/>
        <w:ind w:left="0"/>
        <w:jc w:val="both"/>
      </w:pPr>
      <w:r>
        <w:rPr>
          <w:rFonts w:ascii="Times New Roman"/>
          <w:b w:val="false"/>
          <w:i w:val="false"/>
          <w:color w:val="000000"/>
          <w:sz w:val="28"/>
        </w:rPr>
        <w:t>
      жабдықтың жұмысындағы ақаулардың туындау себептері, алдын алу, анықтау және жою тәсілдері;</w:t>
      </w:r>
    </w:p>
    <w:bookmarkEnd w:id="6959"/>
    <w:bookmarkStart w:name="z6965" w:id="6960"/>
    <w:p>
      <w:pPr>
        <w:spacing w:after="0"/>
        <w:ind w:left="0"/>
        <w:jc w:val="both"/>
      </w:pPr>
      <w:r>
        <w:rPr>
          <w:rFonts w:ascii="Times New Roman"/>
          <w:b w:val="false"/>
          <w:i w:val="false"/>
          <w:color w:val="000000"/>
          <w:sz w:val="28"/>
        </w:rPr>
        <w:t>
      жабдықты сынау жүргізу тәртібі;</w:t>
      </w:r>
    </w:p>
    <w:bookmarkEnd w:id="6960"/>
    <w:bookmarkStart w:name="z6966" w:id="6961"/>
    <w:p>
      <w:pPr>
        <w:spacing w:after="0"/>
        <w:ind w:left="0"/>
        <w:jc w:val="both"/>
      </w:pPr>
      <w:r>
        <w:rPr>
          <w:rFonts w:ascii="Times New Roman"/>
          <w:b w:val="false"/>
          <w:i w:val="false"/>
          <w:color w:val="000000"/>
          <w:sz w:val="28"/>
        </w:rPr>
        <w:t>
      дайын өнімге қойылатын техникалық шарттар.</w:t>
      </w:r>
    </w:p>
    <w:bookmarkEnd w:id="6961"/>
    <w:bookmarkStart w:name="z6967" w:id="6962"/>
    <w:p>
      <w:pPr>
        <w:spacing w:after="0"/>
        <w:ind w:left="0"/>
        <w:jc w:val="both"/>
      </w:pPr>
      <w:r>
        <w:rPr>
          <w:rFonts w:ascii="Times New Roman"/>
          <w:b w:val="false"/>
          <w:i w:val="false"/>
          <w:color w:val="000000"/>
          <w:sz w:val="28"/>
        </w:rPr>
        <w:t>
      918. Сағатына жалпы өнімділігі 500-ден 1000 тоннаға дейін тұщыландыру қондырғыларына қызмет көрсету кезінде – 7-разряд;</w:t>
      </w:r>
    </w:p>
    <w:bookmarkEnd w:id="6962"/>
    <w:bookmarkStart w:name="z6968" w:id="6963"/>
    <w:p>
      <w:pPr>
        <w:spacing w:after="0"/>
        <w:ind w:left="0"/>
        <w:jc w:val="both"/>
      </w:pPr>
      <w:r>
        <w:rPr>
          <w:rFonts w:ascii="Times New Roman"/>
          <w:b w:val="false"/>
          <w:i w:val="false"/>
          <w:color w:val="000000"/>
          <w:sz w:val="28"/>
        </w:rPr>
        <w:t>
      сағатына жалпы өнімділігі 1000 тоннадан жоғары тұщыландыру қондырғыларына қызмет көрсету кезінде – 8-разряд.</w:t>
      </w:r>
    </w:p>
    <w:bookmarkEnd w:id="6963"/>
    <w:bookmarkStart w:name="z6969" w:id="6964"/>
    <w:p>
      <w:pPr>
        <w:spacing w:after="0"/>
        <w:ind w:left="0"/>
        <w:jc w:val="both"/>
      </w:pPr>
      <w:r>
        <w:rPr>
          <w:rFonts w:ascii="Times New Roman"/>
          <w:b w:val="false"/>
          <w:i w:val="false"/>
          <w:color w:val="000000"/>
          <w:sz w:val="28"/>
        </w:rPr>
        <w:t>
      919. Техникалық және кәсіптік (арнайы орта, кәсіптік орта), орта білімнен кейінгі білім талап етіледі.</w:t>
      </w:r>
    </w:p>
    <w:bookmarkEnd w:id="6964"/>
    <w:bookmarkStart w:name="z6970" w:id="6965"/>
    <w:p>
      <w:pPr>
        <w:spacing w:after="0"/>
        <w:ind w:left="0"/>
        <w:jc w:val="left"/>
      </w:pPr>
      <w:r>
        <w:rPr>
          <w:rFonts w:ascii="Times New Roman"/>
          <w:b/>
          <w:i w:val="false"/>
          <w:color w:val="000000"/>
        </w:rPr>
        <w:t xml:space="preserve"> 398-параграф. Тұщыту қондырғыларында ауыз су дайындау станциясының аппаратшысы, 3-разряд</w:t>
      </w:r>
    </w:p>
    <w:bookmarkEnd w:id="6965"/>
    <w:bookmarkStart w:name="z6971" w:id="6966"/>
    <w:p>
      <w:pPr>
        <w:spacing w:after="0"/>
        <w:ind w:left="0"/>
        <w:jc w:val="both"/>
      </w:pPr>
      <w:r>
        <w:rPr>
          <w:rFonts w:ascii="Times New Roman"/>
          <w:b w:val="false"/>
          <w:i w:val="false"/>
          <w:color w:val="000000"/>
          <w:sz w:val="28"/>
        </w:rPr>
        <w:t>
      920. Жұмыс сипаттамасы:</w:t>
      </w:r>
    </w:p>
    <w:bookmarkEnd w:id="6966"/>
    <w:bookmarkStart w:name="z6972" w:id="6967"/>
    <w:p>
      <w:pPr>
        <w:spacing w:after="0"/>
        <w:ind w:left="0"/>
        <w:jc w:val="both"/>
      </w:pPr>
      <w:r>
        <w:rPr>
          <w:rFonts w:ascii="Times New Roman"/>
          <w:b w:val="false"/>
          <w:i w:val="false"/>
          <w:color w:val="000000"/>
          <w:sz w:val="28"/>
        </w:rPr>
        <w:t>
      біліктілігі анағұрлым жоғары аппаратшының басшылығымен ауыз су дайындау станциясындағы сүзгілерге қызмет көрсету;</w:t>
      </w:r>
    </w:p>
    <w:bookmarkEnd w:id="6967"/>
    <w:bookmarkStart w:name="z6973" w:id="6968"/>
    <w:p>
      <w:pPr>
        <w:spacing w:after="0"/>
        <w:ind w:left="0"/>
        <w:jc w:val="both"/>
      </w:pPr>
      <w:r>
        <w:rPr>
          <w:rFonts w:ascii="Times New Roman"/>
          <w:b w:val="false"/>
          <w:i w:val="false"/>
          <w:color w:val="000000"/>
          <w:sz w:val="28"/>
        </w:rPr>
        <w:t>
      рецепт бойынша ерітінділерді жасау;</w:t>
      </w:r>
    </w:p>
    <w:bookmarkEnd w:id="6968"/>
    <w:bookmarkStart w:name="z6974" w:id="6969"/>
    <w:p>
      <w:pPr>
        <w:spacing w:after="0"/>
        <w:ind w:left="0"/>
        <w:jc w:val="both"/>
      </w:pPr>
      <w:r>
        <w:rPr>
          <w:rFonts w:ascii="Times New Roman"/>
          <w:b w:val="false"/>
          <w:i w:val="false"/>
          <w:color w:val="000000"/>
          <w:sz w:val="28"/>
        </w:rPr>
        <w:t>
      біліктілігі анағұрлым жоғары аппаратшының нұсқауы бойынша мөлшерлеу құрылғыларын реттеу;</w:t>
      </w:r>
    </w:p>
    <w:bookmarkEnd w:id="6969"/>
    <w:bookmarkStart w:name="z6975" w:id="6970"/>
    <w:p>
      <w:pPr>
        <w:spacing w:after="0"/>
        <w:ind w:left="0"/>
        <w:jc w:val="both"/>
      </w:pPr>
      <w:r>
        <w:rPr>
          <w:rFonts w:ascii="Times New Roman"/>
          <w:b w:val="false"/>
          <w:i w:val="false"/>
          <w:color w:val="000000"/>
          <w:sz w:val="28"/>
        </w:rPr>
        <w:t>
      бактарды тазалау және сүзгілерді жуу;</w:t>
      </w:r>
    </w:p>
    <w:bookmarkEnd w:id="6970"/>
    <w:bookmarkStart w:name="z6976" w:id="6971"/>
    <w:p>
      <w:pPr>
        <w:spacing w:after="0"/>
        <w:ind w:left="0"/>
        <w:jc w:val="both"/>
      </w:pPr>
      <w:r>
        <w:rPr>
          <w:rFonts w:ascii="Times New Roman"/>
          <w:b w:val="false"/>
          <w:i w:val="false"/>
          <w:color w:val="000000"/>
          <w:sz w:val="28"/>
        </w:rPr>
        <w:t>
      мойынтіректерді майлау.</w:t>
      </w:r>
    </w:p>
    <w:bookmarkEnd w:id="6971"/>
    <w:bookmarkStart w:name="z6977" w:id="6972"/>
    <w:p>
      <w:pPr>
        <w:spacing w:after="0"/>
        <w:ind w:left="0"/>
        <w:jc w:val="both"/>
      </w:pPr>
      <w:r>
        <w:rPr>
          <w:rFonts w:ascii="Times New Roman"/>
          <w:b w:val="false"/>
          <w:i w:val="false"/>
          <w:color w:val="000000"/>
          <w:sz w:val="28"/>
        </w:rPr>
        <w:t>
      921. Білуге тиіс:</w:t>
      </w:r>
    </w:p>
    <w:bookmarkEnd w:id="6972"/>
    <w:bookmarkStart w:name="z6978" w:id="6973"/>
    <w:p>
      <w:pPr>
        <w:spacing w:after="0"/>
        <w:ind w:left="0"/>
        <w:jc w:val="both"/>
      </w:pPr>
      <w:r>
        <w:rPr>
          <w:rFonts w:ascii="Times New Roman"/>
          <w:b w:val="false"/>
          <w:i w:val="false"/>
          <w:color w:val="000000"/>
          <w:sz w:val="28"/>
        </w:rPr>
        <w:t>
      қызмет көрсетілетін сүзгілердің жұмыс істеу принципі;</w:t>
      </w:r>
    </w:p>
    <w:bookmarkEnd w:id="6973"/>
    <w:bookmarkStart w:name="z6979" w:id="6974"/>
    <w:p>
      <w:pPr>
        <w:spacing w:after="0"/>
        <w:ind w:left="0"/>
        <w:jc w:val="both"/>
      </w:pPr>
      <w:r>
        <w:rPr>
          <w:rFonts w:ascii="Times New Roman"/>
          <w:b w:val="false"/>
          <w:i w:val="false"/>
          <w:color w:val="000000"/>
          <w:sz w:val="28"/>
        </w:rPr>
        <w:t xml:space="preserve">
      құбыржолдардың, крандардың, вентильдер мен ысырмалардың орналасуы; </w:t>
      </w:r>
    </w:p>
    <w:bookmarkEnd w:id="6974"/>
    <w:bookmarkStart w:name="z6980" w:id="6975"/>
    <w:p>
      <w:pPr>
        <w:spacing w:after="0"/>
        <w:ind w:left="0"/>
        <w:jc w:val="both"/>
      </w:pPr>
      <w:r>
        <w:rPr>
          <w:rFonts w:ascii="Times New Roman"/>
          <w:b w:val="false"/>
          <w:i w:val="false"/>
          <w:color w:val="000000"/>
          <w:sz w:val="28"/>
        </w:rPr>
        <w:t>
      негізгі сүзгіш материалдардың құрамы;</w:t>
      </w:r>
    </w:p>
    <w:bookmarkEnd w:id="6975"/>
    <w:bookmarkStart w:name="z6981" w:id="6976"/>
    <w:p>
      <w:pPr>
        <w:spacing w:after="0"/>
        <w:ind w:left="0"/>
        <w:jc w:val="both"/>
      </w:pPr>
      <w:r>
        <w:rPr>
          <w:rFonts w:ascii="Times New Roman"/>
          <w:b w:val="false"/>
          <w:i w:val="false"/>
          <w:color w:val="000000"/>
          <w:sz w:val="28"/>
        </w:rPr>
        <w:t>
      суды механикалық және химиялық тазартудың мақсаты мен мәні;</w:t>
      </w:r>
    </w:p>
    <w:bookmarkEnd w:id="6976"/>
    <w:bookmarkStart w:name="z6982" w:id="6977"/>
    <w:p>
      <w:pPr>
        <w:spacing w:after="0"/>
        <w:ind w:left="0"/>
        <w:jc w:val="both"/>
      </w:pPr>
      <w:r>
        <w:rPr>
          <w:rFonts w:ascii="Times New Roman"/>
          <w:b w:val="false"/>
          <w:i w:val="false"/>
          <w:color w:val="000000"/>
          <w:sz w:val="28"/>
        </w:rPr>
        <w:t>
      механизмдерді майлау орындары мен схемасы.</w:t>
      </w:r>
    </w:p>
    <w:bookmarkEnd w:id="6977"/>
    <w:bookmarkStart w:name="z6983" w:id="6978"/>
    <w:p>
      <w:pPr>
        <w:spacing w:after="0"/>
        <w:ind w:left="0"/>
        <w:jc w:val="left"/>
      </w:pPr>
      <w:r>
        <w:rPr>
          <w:rFonts w:ascii="Times New Roman"/>
          <w:b/>
          <w:i w:val="false"/>
          <w:color w:val="000000"/>
        </w:rPr>
        <w:t xml:space="preserve"> 399-параграф. Тұщыту қондырғыларында ауыз су дайындау станциясының аппаратшысы, 4-разряд</w:t>
      </w:r>
    </w:p>
    <w:bookmarkEnd w:id="6978"/>
    <w:bookmarkStart w:name="z6984" w:id="6979"/>
    <w:p>
      <w:pPr>
        <w:spacing w:after="0"/>
        <w:ind w:left="0"/>
        <w:jc w:val="both"/>
      </w:pPr>
      <w:r>
        <w:rPr>
          <w:rFonts w:ascii="Times New Roman"/>
          <w:b w:val="false"/>
          <w:i w:val="false"/>
          <w:color w:val="000000"/>
          <w:sz w:val="28"/>
        </w:rPr>
        <w:t>
      922. Жұмыс сипаттамасы.</w:t>
      </w:r>
    </w:p>
    <w:bookmarkEnd w:id="6979"/>
    <w:bookmarkStart w:name="z6985" w:id="6980"/>
    <w:p>
      <w:pPr>
        <w:spacing w:after="0"/>
        <w:ind w:left="0"/>
        <w:jc w:val="both"/>
      </w:pPr>
      <w:r>
        <w:rPr>
          <w:rFonts w:ascii="Times New Roman"/>
          <w:b w:val="false"/>
          <w:i w:val="false"/>
          <w:color w:val="000000"/>
          <w:sz w:val="28"/>
        </w:rPr>
        <w:t>
      жалпы өнімділігі тәулігіне 7000 текше метрге дейін су дайындау қондырғылары мен су тазарту аппараттарына қызмет көрсету;</w:t>
      </w:r>
    </w:p>
    <w:bookmarkEnd w:id="6980"/>
    <w:bookmarkStart w:name="z6986" w:id="6981"/>
    <w:p>
      <w:pPr>
        <w:spacing w:after="0"/>
        <w:ind w:left="0"/>
        <w:jc w:val="both"/>
      </w:pPr>
      <w:r>
        <w:rPr>
          <w:rFonts w:ascii="Times New Roman"/>
          <w:b w:val="false"/>
          <w:i w:val="false"/>
          <w:color w:val="000000"/>
          <w:sz w:val="28"/>
        </w:rPr>
        <w:t>
      ауыз суды дайындау процесін жүргізу, бақылау-өлшеу құралдарының көрсеткіштері және химиялық талдау нәтижелері бойынша технологиялық процесті бақылау және реттеу;</w:t>
      </w:r>
    </w:p>
    <w:bookmarkEnd w:id="6981"/>
    <w:bookmarkStart w:name="z6987" w:id="6982"/>
    <w:p>
      <w:pPr>
        <w:spacing w:after="0"/>
        <w:ind w:left="0"/>
        <w:jc w:val="both"/>
      </w:pPr>
      <w:r>
        <w:rPr>
          <w:rFonts w:ascii="Times New Roman"/>
          <w:b w:val="false"/>
          <w:i w:val="false"/>
          <w:color w:val="000000"/>
          <w:sz w:val="28"/>
        </w:rPr>
        <w:t>
      реагенттерді дайындау;</w:t>
      </w:r>
    </w:p>
    <w:bookmarkEnd w:id="6982"/>
    <w:bookmarkStart w:name="z6988" w:id="6983"/>
    <w:p>
      <w:pPr>
        <w:spacing w:after="0"/>
        <w:ind w:left="0"/>
        <w:jc w:val="both"/>
      </w:pPr>
      <w:r>
        <w:rPr>
          <w:rFonts w:ascii="Times New Roman"/>
          <w:b w:val="false"/>
          <w:i w:val="false"/>
          <w:color w:val="000000"/>
          <w:sz w:val="28"/>
        </w:rPr>
        <w:t>
      экспресс-талдау әдісімен ауыз су (қатаңдық, сілтілік, тұз құрамы және өзге де) сапасының көрсеткіштерін анықтау.</w:t>
      </w:r>
    </w:p>
    <w:bookmarkEnd w:id="6983"/>
    <w:bookmarkStart w:name="z6989" w:id="6984"/>
    <w:p>
      <w:pPr>
        <w:spacing w:after="0"/>
        <w:ind w:left="0"/>
        <w:jc w:val="both"/>
      </w:pPr>
      <w:r>
        <w:rPr>
          <w:rFonts w:ascii="Times New Roman"/>
          <w:b w:val="false"/>
          <w:i w:val="false"/>
          <w:color w:val="000000"/>
          <w:sz w:val="28"/>
        </w:rPr>
        <w:t>
      923. Білуге тиіс:</w:t>
      </w:r>
    </w:p>
    <w:bookmarkEnd w:id="6984"/>
    <w:bookmarkStart w:name="z6990" w:id="6985"/>
    <w:p>
      <w:pPr>
        <w:spacing w:after="0"/>
        <w:ind w:left="0"/>
        <w:jc w:val="both"/>
      </w:pPr>
      <w:r>
        <w:rPr>
          <w:rFonts w:ascii="Times New Roman"/>
          <w:b w:val="false"/>
          <w:i w:val="false"/>
          <w:color w:val="000000"/>
          <w:sz w:val="28"/>
        </w:rPr>
        <w:t>
      станция жабдықтарының құрылысы;</w:t>
      </w:r>
    </w:p>
    <w:bookmarkEnd w:id="6985"/>
    <w:bookmarkStart w:name="z6991" w:id="6986"/>
    <w:p>
      <w:pPr>
        <w:spacing w:after="0"/>
        <w:ind w:left="0"/>
        <w:jc w:val="both"/>
      </w:pPr>
      <w:r>
        <w:rPr>
          <w:rFonts w:ascii="Times New Roman"/>
          <w:b w:val="false"/>
          <w:i w:val="false"/>
          <w:color w:val="000000"/>
          <w:sz w:val="28"/>
        </w:rPr>
        <w:t>
      ауыз суды ағарту, пассивациялау, хлорлау және фторлау процестерінің химизмі;</w:t>
      </w:r>
    </w:p>
    <w:bookmarkEnd w:id="6986"/>
    <w:bookmarkStart w:name="z6992" w:id="6987"/>
    <w:p>
      <w:pPr>
        <w:spacing w:after="0"/>
        <w:ind w:left="0"/>
        <w:jc w:val="both"/>
      </w:pPr>
      <w:r>
        <w:rPr>
          <w:rFonts w:ascii="Times New Roman"/>
          <w:b w:val="false"/>
          <w:i w:val="false"/>
          <w:color w:val="000000"/>
          <w:sz w:val="28"/>
        </w:rPr>
        <w:t>
      қолданылатын реагенттердің қасиеттері мен мақсаты;</w:t>
      </w:r>
    </w:p>
    <w:bookmarkEnd w:id="6987"/>
    <w:bookmarkStart w:name="z6993" w:id="6988"/>
    <w:p>
      <w:pPr>
        <w:spacing w:after="0"/>
        <w:ind w:left="0"/>
        <w:jc w:val="both"/>
      </w:pPr>
      <w:r>
        <w:rPr>
          <w:rFonts w:ascii="Times New Roman"/>
          <w:b w:val="false"/>
          <w:i w:val="false"/>
          <w:color w:val="000000"/>
          <w:sz w:val="28"/>
        </w:rPr>
        <w:t>
      сүзгілерді регенерациялау тәртібі;</w:t>
      </w:r>
    </w:p>
    <w:bookmarkEnd w:id="6988"/>
    <w:bookmarkStart w:name="z6994" w:id="6989"/>
    <w:p>
      <w:pPr>
        <w:spacing w:after="0"/>
        <w:ind w:left="0"/>
        <w:jc w:val="both"/>
      </w:pPr>
      <w:r>
        <w:rPr>
          <w:rFonts w:ascii="Times New Roman"/>
          <w:b w:val="false"/>
          <w:i w:val="false"/>
          <w:color w:val="000000"/>
          <w:sz w:val="28"/>
        </w:rPr>
        <w:t>
      бақылау-өлшеу аспаптарының жұмыс істеу принципі мен мақсаты;</w:t>
      </w:r>
    </w:p>
    <w:bookmarkEnd w:id="6989"/>
    <w:bookmarkStart w:name="z6995" w:id="6990"/>
    <w:p>
      <w:pPr>
        <w:spacing w:after="0"/>
        <w:ind w:left="0"/>
        <w:jc w:val="both"/>
      </w:pPr>
      <w:r>
        <w:rPr>
          <w:rFonts w:ascii="Times New Roman"/>
          <w:b w:val="false"/>
          <w:i w:val="false"/>
          <w:color w:val="000000"/>
          <w:sz w:val="28"/>
        </w:rPr>
        <w:t>
      экспресс-талдау жүргізу әдістемелері.</w:t>
      </w:r>
    </w:p>
    <w:bookmarkEnd w:id="6990"/>
    <w:bookmarkStart w:name="z6996" w:id="6991"/>
    <w:p>
      <w:pPr>
        <w:spacing w:after="0"/>
        <w:ind w:left="0"/>
        <w:jc w:val="both"/>
      </w:pPr>
      <w:r>
        <w:rPr>
          <w:rFonts w:ascii="Times New Roman"/>
          <w:b w:val="false"/>
          <w:i w:val="false"/>
          <w:color w:val="000000"/>
          <w:sz w:val="28"/>
        </w:rPr>
        <w:t>
      924. Жалпы өнімділігі тәулігіне 7000-нан 25000 текше метрге дейін станцияларға қызмет көрсету кезінде – 5-разряд;</w:t>
      </w:r>
    </w:p>
    <w:bookmarkEnd w:id="6991"/>
    <w:bookmarkStart w:name="z6997" w:id="6992"/>
    <w:p>
      <w:pPr>
        <w:spacing w:after="0"/>
        <w:ind w:left="0"/>
        <w:jc w:val="both"/>
      </w:pPr>
      <w:r>
        <w:rPr>
          <w:rFonts w:ascii="Times New Roman"/>
          <w:b w:val="false"/>
          <w:i w:val="false"/>
          <w:color w:val="000000"/>
          <w:sz w:val="28"/>
        </w:rPr>
        <w:t>
      жалпы өнімділігі тәулігіне 25000 текше метрден астам станцияларға қызмет көрсету кезінде – 6-разряд.</w:t>
      </w:r>
    </w:p>
    <w:bookmarkEnd w:id="6992"/>
    <w:bookmarkStart w:name="z6998" w:id="6993"/>
    <w:p>
      <w:pPr>
        <w:spacing w:after="0"/>
        <w:ind w:left="0"/>
        <w:jc w:val="left"/>
      </w:pPr>
      <w:r>
        <w:rPr>
          <w:rFonts w:ascii="Times New Roman"/>
          <w:b/>
          <w:i w:val="false"/>
          <w:color w:val="000000"/>
        </w:rPr>
        <w:t xml:space="preserve"> 400-параграф. Ультрадыбыстық техника жөніндегі зертханашы, 3-разряд</w:t>
      </w:r>
    </w:p>
    <w:bookmarkEnd w:id="6993"/>
    <w:bookmarkStart w:name="z6999" w:id="6994"/>
    <w:p>
      <w:pPr>
        <w:spacing w:after="0"/>
        <w:ind w:left="0"/>
        <w:jc w:val="both"/>
      </w:pPr>
      <w:r>
        <w:rPr>
          <w:rFonts w:ascii="Times New Roman"/>
          <w:b w:val="false"/>
          <w:i w:val="false"/>
          <w:color w:val="000000"/>
          <w:sz w:val="28"/>
        </w:rPr>
        <w:t>
      925. Жұмыс сипаттамасы:</w:t>
      </w:r>
    </w:p>
    <w:bookmarkEnd w:id="6994"/>
    <w:bookmarkStart w:name="z7000" w:id="6995"/>
    <w:p>
      <w:pPr>
        <w:spacing w:after="0"/>
        <w:ind w:left="0"/>
        <w:jc w:val="both"/>
      </w:pPr>
      <w:r>
        <w:rPr>
          <w:rFonts w:ascii="Times New Roman"/>
          <w:b w:val="false"/>
          <w:i w:val="false"/>
          <w:color w:val="000000"/>
          <w:sz w:val="28"/>
        </w:rPr>
        <w:t>
      ультрадыбыстық түрлендіргіштерді есептеу, дайындау, үйлестіру және сынау;</w:t>
      </w:r>
    </w:p>
    <w:bookmarkEnd w:id="6995"/>
    <w:bookmarkStart w:name="z7001" w:id="6996"/>
    <w:p>
      <w:pPr>
        <w:spacing w:after="0"/>
        <w:ind w:left="0"/>
        <w:jc w:val="both"/>
      </w:pPr>
      <w:r>
        <w:rPr>
          <w:rFonts w:ascii="Times New Roman"/>
          <w:b w:val="false"/>
          <w:i w:val="false"/>
          <w:color w:val="000000"/>
          <w:sz w:val="28"/>
        </w:rPr>
        <w:t>
      өңдеудің технологиялық және физикалық әсері бойынша ультрадыбыстық тербелістердің оңтайлы параметрлерін белгілеу;</w:t>
      </w:r>
    </w:p>
    <w:bookmarkEnd w:id="6996"/>
    <w:bookmarkStart w:name="z7002" w:id="6997"/>
    <w:p>
      <w:pPr>
        <w:spacing w:after="0"/>
        <w:ind w:left="0"/>
        <w:jc w:val="both"/>
      </w:pPr>
      <w:r>
        <w:rPr>
          <w:rFonts w:ascii="Times New Roman"/>
          <w:b w:val="false"/>
          <w:i w:val="false"/>
          <w:color w:val="000000"/>
          <w:sz w:val="28"/>
        </w:rPr>
        <w:t>
      әдістемелік құжаттаманы жүргізу;</w:t>
      </w:r>
    </w:p>
    <w:bookmarkEnd w:id="6997"/>
    <w:bookmarkStart w:name="z7003" w:id="6998"/>
    <w:p>
      <w:pPr>
        <w:spacing w:after="0"/>
        <w:ind w:left="0"/>
        <w:jc w:val="both"/>
      </w:pPr>
      <w:r>
        <w:rPr>
          <w:rFonts w:ascii="Times New Roman"/>
          <w:b w:val="false"/>
          <w:i w:val="false"/>
          <w:color w:val="000000"/>
          <w:sz w:val="28"/>
        </w:rPr>
        <w:t>
      толқындардың жазық фронтымен бір пакеттік пайдаланудағы ультрадыбыстық электроакустикалық түрлендіргіштермен эксперименттік схемалар бойынша берілген жұмыстар кешенін орындау;</w:t>
      </w:r>
    </w:p>
    <w:bookmarkEnd w:id="6998"/>
    <w:bookmarkStart w:name="z7004" w:id="6999"/>
    <w:p>
      <w:pPr>
        <w:spacing w:after="0"/>
        <w:ind w:left="0"/>
        <w:jc w:val="both"/>
      </w:pPr>
      <w:r>
        <w:rPr>
          <w:rFonts w:ascii="Times New Roman"/>
          <w:b w:val="false"/>
          <w:i w:val="false"/>
          <w:color w:val="000000"/>
          <w:sz w:val="28"/>
        </w:rPr>
        <w:t>
      жоғары білікті зертханашының басшылығымен эксперимент қою әдістемесіне және қолданыстағы нормативтік құжаттамаға сәйкес акустикалық жүйелердің үйлестіру элементтерін есептеу, дайындау және сынау.</w:t>
      </w:r>
    </w:p>
    <w:bookmarkEnd w:id="6999"/>
    <w:bookmarkStart w:name="z7005" w:id="7000"/>
    <w:p>
      <w:pPr>
        <w:spacing w:after="0"/>
        <w:ind w:left="0"/>
        <w:jc w:val="both"/>
      </w:pPr>
      <w:r>
        <w:rPr>
          <w:rFonts w:ascii="Times New Roman"/>
          <w:b w:val="false"/>
          <w:i w:val="false"/>
          <w:color w:val="000000"/>
          <w:sz w:val="28"/>
        </w:rPr>
        <w:t>
      926. Білуге тиіс:</w:t>
      </w:r>
    </w:p>
    <w:bookmarkEnd w:id="7000"/>
    <w:bookmarkStart w:name="z7006" w:id="7001"/>
    <w:p>
      <w:pPr>
        <w:spacing w:after="0"/>
        <w:ind w:left="0"/>
        <w:jc w:val="both"/>
      </w:pPr>
      <w:r>
        <w:rPr>
          <w:rFonts w:ascii="Times New Roman"/>
          <w:b w:val="false"/>
          <w:i w:val="false"/>
          <w:color w:val="000000"/>
          <w:sz w:val="28"/>
        </w:rPr>
        <w:t>
      эксперимент қоюға арналған әдістемеде көзделген энергетикалық, акустикалық, электр өлшеу, механикалық, арнайы зертханалық жабдықтардың, аспаптар мен аппаратуралардың құрылысы мен баптау тәртібі;</w:t>
      </w:r>
    </w:p>
    <w:bookmarkEnd w:id="7001"/>
    <w:bookmarkStart w:name="z7007" w:id="7002"/>
    <w:p>
      <w:pPr>
        <w:spacing w:after="0"/>
        <w:ind w:left="0"/>
        <w:jc w:val="both"/>
      </w:pPr>
      <w:r>
        <w:rPr>
          <w:rFonts w:ascii="Times New Roman"/>
          <w:b w:val="false"/>
          <w:i w:val="false"/>
          <w:color w:val="000000"/>
          <w:sz w:val="28"/>
        </w:rPr>
        <w:t xml:space="preserve">
      толқынның жазық фронтымен бір пакеттік орындалатын арнайы технологиялық мақсаттағы электроакустикалық түрлендіргіштерді дайындау технологиясы; </w:t>
      </w:r>
    </w:p>
    <w:bookmarkEnd w:id="7002"/>
    <w:bookmarkStart w:name="z7008" w:id="7003"/>
    <w:p>
      <w:pPr>
        <w:spacing w:after="0"/>
        <w:ind w:left="0"/>
        <w:jc w:val="both"/>
      </w:pPr>
      <w:r>
        <w:rPr>
          <w:rFonts w:ascii="Times New Roman"/>
          <w:b w:val="false"/>
          <w:i w:val="false"/>
          <w:color w:val="000000"/>
          <w:sz w:val="28"/>
        </w:rPr>
        <w:t>
      эксперимент қою әдістемесі және қойылатын талаптарға сәйкес акустикалық жүйелердің элементтерін монтаждау технологиясы және үйлестіру тәртібі;</w:t>
      </w:r>
    </w:p>
    <w:bookmarkEnd w:id="7003"/>
    <w:bookmarkStart w:name="z7009" w:id="7004"/>
    <w:p>
      <w:pPr>
        <w:spacing w:after="0"/>
        <w:ind w:left="0"/>
        <w:jc w:val="both"/>
      </w:pPr>
      <w:r>
        <w:rPr>
          <w:rFonts w:ascii="Times New Roman"/>
          <w:b w:val="false"/>
          <w:i w:val="false"/>
          <w:color w:val="000000"/>
          <w:sz w:val="28"/>
        </w:rPr>
        <w:t>
      бұйымдарды өңдеуге арналған режимдерде эксперименттік схема элементтерін үйлестіру тәртібі;</w:t>
      </w:r>
    </w:p>
    <w:bookmarkEnd w:id="7004"/>
    <w:bookmarkStart w:name="z7010" w:id="7005"/>
    <w:p>
      <w:pPr>
        <w:spacing w:after="0"/>
        <w:ind w:left="0"/>
        <w:jc w:val="both"/>
      </w:pPr>
      <w:r>
        <w:rPr>
          <w:rFonts w:ascii="Times New Roman"/>
          <w:b w:val="false"/>
          <w:i w:val="false"/>
          <w:color w:val="000000"/>
          <w:sz w:val="28"/>
        </w:rPr>
        <w:t>
      эксперименттік схеманың элементтері болып табылатын электр өлшеу аспаптары мен бекітетін құрылғыларды үйлестіру, калибрлеу және реттеу тәртібі;</w:t>
      </w:r>
    </w:p>
    <w:bookmarkEnd w:id="7005"/>
    <w:bookmarkStart w:name="z7011" w:id="7006"/>
    <w:p>
      <w:pPr>
        <w:spacing w:after="0"/>
        <w:ind w:left="0"/>
        <w:jc w:val="both"/>
      </w:pPr>
      <w:r>
        <w:rPr>
          <w:rFonts w:ascii="Times New Roman"/>
          <w:b w:val="false"/>
          <w:i w:val="false"/>
          <w:color w:val="000000"/>
          <w:sz w:val="28"/>
        </w:rPr>
        <w:t>
      оқшаулағыш материалдардың, лактардың, желімдердің, дәнекерлердің, қоспалардың, флюстердің, еріткіштердің, реактивтердің мақсаты, өңдеу технологиясы, жұмыстарды орындау процесінде оларды пайдалану тәртібі;</w:t>
      </w:r>
    </w:p>
    <w:bookmarkEnd w:id="7006"/>
    <w:bookmarkStart w:name="z7012" w:id="7007"/>
    <w:p>
      <w:pPr>
        <w:spacing w:after="0"/>
        <w:ind w:left="0"/>
        <w:jc w:val="both"/>
      </w:pPr>
      <w:r>
        <w:rPr>
          <w:rFonts w:ascii="Times New Roman"/>
          <w:b w:val="false"/>
          <w:i w:val="false"/>
          <w:color w:val="000000"/>
          <w:sz w:val="28"/>
        </w:rPr>
        <w:t>
      ультрадыбыстық электроакустикалық түрлендіргіштерді жасау үшін қолданылатын негізгі материалдардың сипаттамасы, мақсаты, өңдеу технологиясы;</w:t>
      </w:r>
    </w:p>
    <w:bookmarkEnd w:id="7007"/>
    <w:bookmarkStart w:name="z7013" w:id="7008"/>
    <w:p>
      <w:pPr>
        <w:spacing w:after="0"/>
        <w:ind w:left="0"/>
        <w:jc w:val="both"/>
      </w:pPr>
      <w:r>
        <w:rPr>
          <w:rFonts w:ascii="Times New Roman"/>
          <w:b w:val="false"/>
          <w:i w:val="false"/>
          <w:color w:val="000000"/>
          <w:sz w:val="28"/>
        </w:rPr>
        <w:t>
      энергетикалық, электрөлшегіш және механикалық жабдықтың ағымдағы жөндеу жұмыстарын орындаудың тәртібі;</w:t>
      </w:r>
    </w:p>
    <w:bookmarkEnd w:id="7008"/>
    <w:bookmarkStart w:name="z7014" w:id="7009"/>
    <w:p>
      <w:pPr>
        <w:spacing w:after="0"/>
        <w:ind w:left="0"/>
        <w:jc w:val="both"/>
      </w:pPr>
      <w:r>
        <w:rPr>
          <w:rFonts w:ascii="Times New Roman"/>
          <w:b w:val="false"/>
          <w:i w:val="false"/>
          <w:color w:val="000000"/>
          <w:sz w:val="28"/>
        </w:rPr>
        <w:t>
      электротехника, өнеркәсіптік электроника, аспап жасау технологиясының негіздері;</w:t>
      </w:r>
    </w:p>
    <w:bookmarkEnd w:id="7009"/>
    <w:bookmarkStart w:name="z7015" w:id="7010"/>
    <w:p>
      <w:pPr>
        <w:spacing w:after="0"/>
        <w:ind w:left="0"/>
        <w:jc w:val="both"/>
      </w:pPr>
      <w:r>
        <w:rPr>
          <w:rFonts w:ascii="Times New Roman"/>
          <w:b w:val="false"/>
          <w:i w:val="false"/>
          <w:color w:val="000000"/>
          <w:sz w:val="28"/>
        </w:rPr>
        <w:t>
      рұқсаттар және орналасу туралы мәліметтер;</w:t>
      </w:r>
    </w:p>
    <w:bookmarkEnd w:id="7010"/>
    <w:bookmarkStart w:name="z7016" w:id="7011"/>
    <w:p>
      <w:pPr>
        <w:spacing w:after="0"/>
        <w:ind w:left="0"/>
        <w:jc w:val="both"/>
      </w:pPr>
      <w:r>
        <w:rPr>
          <w:rFonts w:ascii="Times New Roman"/>
          <w:b w:val="false"/>
          <w:i w:val="false"/>
          <w:color w:val="000000"/>
          <w:sz w:val="28"/>
        </w:rPr>
        <w:t>
       орналасуымен шег</w:t>
      </w:r>
    </w:p>
    <w:bookmarkEnd w:id="7011"/>
    <w:bookmarkStart w:name="z7017" w:id="7012"/>
    <w:p>
      <w:pPr>
        <w:spacing w:after="0"/>
        <w:ind w:left="0"/>
        <w:jc w:val="both"/>
      </w:pPr>
      <w:r>
        <w:rPr>
          <w:rFonts w:ascii="Times New Roman"/>
          <w:b w:val="false"/>
          <w:i w:val="false"/>
          <w:color w:val="000000"/>
          <w:sz w:val="28"/>
        </w:rPr>
        <w:t>
      металл физикасы, металлтану, бейорганикалық және органикалық химияның қарапайым негіздері;</w:t>
      </w:r>
    </w:p>
    <w:bookmarkEnd w:id="7012"/>
    <w:bookmarkStart w:name="z7018" w:id="7013"/>
    <w:p>
      <w:pPr>
        <w:spacing w:after="0"/>
        <w:ind w:left="0"/>
        <w:jc w:val="both"/>
      </w:pPr>
      <w:r>
        <w:rPr>
          <w:rFonts w:ascii="Times New Roman"/>
          <w:b w:val="false"/>
          <w:i w:val="false"/>
          <w:color w:val="000000"/>
          <w:sz w:val="28"/>
        </w:rPr>
        <w:t>
      тербеліс теориясының, электроакустика, гидроакустика, электр және радио өлшеулер, дефектоскопия, оптикалық сызықтық өлшеулер және бұрыштық шамалар физикалық негіздері.</w:t>
      </w:r>
    </w:p>
    <w:bookmarkEnd w:id="7013"/>
    <w:bookmarkStart w:name="z7019" w:id="7014"/>
    <w:p>
      <w:pPr>
        <w:spacing w:after="0"/>
        <w:ind w:left="0"/>
        <w:jc w:val="left"/>
      </w:pPr>
      <w:r>
        <w:rPr>
          <w:rFonts w:ascii="Times New Roman"/>
          <w:b/>
          <w:i w:val="false"/>
          <w:color w:val="000000"/>
        </w:rPr>
        <w:t xml:space="preserve"> 401-параграф. Ультрадыбыстық техника жөніндегі зертханашы, 4-разряд</w:t>
      </w:r>
    </w:p>
    <w:bookmarkEnd w:id="7014"/>
    <w:bookmarkStart w:name="z7020" w:id="7015"/>
    <w:p>
      <w:pPr>
        <w:spacing w:after="0"/>
        <w:ind w:left="0"/>
        <w:jc w:val="both"/>
      </w:pPr>
      <w:r>
        <w:rPr>
          <w:rFonts w:ascii="Times New Roman"/>
          <w:b w:val="false"/>
          <w:i w:val="false"/>
          <w:color w:val="000000"/>
          <w:sz w:val="28"/>
        </w:rPr>
        <w:t>
      927. Жұмыс сипаттамасы:</w:t>
      </w:r>
    </w:p>
    <w:bookmarkEnd w:id="7015"/>
    <w:bookmarkStart w:name="z7021" w:id="7016"/>
    <w:p>
      <w:pPr>
        <w:spacing w:after="0"/>
        <w:ind w:left="0"/>
        <w:jc w:val="both"/>
      </w:pPr>
      <w:r>
        <w:rPr>
          <w:rFonts w:ascii="Times New Roman"/>
          <w:b w:val="false"/>
          <w:i w:val="false"/>
          <w:color w:val="000000"/>
          <w:sz w:val="28"/>
        </w:rPr>
        <w:t>
      күрделі толқын фронтымен бір пакеттік орындаудың электроакустикалық жүйелері бойынша берілген жұмыстар кешенін орындау кезінде өңдеудің технологиялық және физикалық әсерлері бойынша ультрадыбыстық тербелістердің оңтайлы параметрлерін белгілеу;</w:t>
      </w:r>
    </w:p>
    <w:bookmarkEnd w:id="7016"/>
    <w:bookmarkStart w:name="z7022" w:id="7017"/>
    <w:p>
      <w:pPr>
        <w:spacing w:after="0"/>
        <w:ind w:left="0"/>
        <w:jc w:val="both"/>
      </w:pPr>
      <w:r>
        <w:rPr>
          <w:rFonts w:ascii="Times New Roman"/>
          <w:b w:val="false"/>
          <w:i w:val="false"/>
          <w:color w:val="000000"/>
          <w:sz w:val="28"/>
        </w:rPr>
        <w:t>
      біліктілігі анағұрлым жоғары зертханашының басшылығымен толқын фронтының жазық немесе көлемдік-симметриялы сипаты бар көп пакетті орындаудың электроакустикалық жүйелері бойынша және есептеу, дайындау, үйлестіру және сынау арқылы гидродинамикалық түрлендіргіштер бойынша жұмыстарды орындау;</w:t>
      </w:r>
    </w:p>
    <w:bookmarkEnd w:id="7017"/>
    <w:bookmarkStart w:name="z7023" w:id="7018"/>
    <w:p>
      <w:pPr>
        <w:spacing w:after="0"/>
        <w:ind w:left="0"/>
        <w:jc w:val="both"/>
      </w:pPr>
      <w:r>
        <w:rPr>
          <w:rFonts w:ascii="Times New Roman"/>
          <w:b w:val="false"/>
          <w:i w:val="false"/>
          <w:color w:val="000000"/>
          <w:sz w:val="28"/>
        </w:rPr>
        <w:t>
      акустикалық жүйелердің үйлестіру элементтерін есептеу, дайындау және сынау.</w:t>
      </w:r>
    </w:p>
    <w:bookmarkEnd w:id="7018"/>
    <w:bookmarkStart w:name="z7024" w:id="7019"/>
    <w:p>
      <w:pPr>
        <w:spacing w:after="0"/>
        <w:ind w:left="0"/>
        <w:jc w:val="both"/>
      </w:pPr>
      <w:r>
        <w:rPr>
          <w:rFonts w:ascii="Times New Roman"/>
          <w:b w:val="false"/>
          <w:i w:val="false"/>
          <w:color w:val="000000"/>
          <w:sz w:val="28"/>
        </w:rPr>
        <w:t>
      928. Білуге тиіс:</w:t>
      </w:r>
    </w:p>
    <w:bookmarkEnd w:id="7019"/>
    <w:bookmarkStart w:name="z7025" w:id="7020"/>
    <w:p>
      <w:pPr>
        <w:spacing w:after="0"/>
        <w:ind w:left="0"/>
        <w:jc w:val="both"/>
      </w:pPr>
      <w:r>
        <w:rPr>
          <w:rFonts w:ascii="Times New Roman"/>
          <w:b w:val="false"/>
          <w:i w:val="false"/>
          <w:color w:val="000000"/>
          <w:sz w:val="28"/>
        </w:rPr>
        <w:t>
      күрделі толқын фронтымен, көп пакеттік орындаумен, жазық немесе көлемдік-симметриялы толқын фронтымен бір пакеттік орындауды, арнайы технологиялық мақсаттағы гидродинамикалық және электроакустикалық жүйелерді дайындау технологиясы;</w:t>
      </w:r>
    </w:p>
    <w:bookmarkEnd w:id="7020"/>
    <w:bookmarkStart w:name="z7026" w:id="7021"/>
    <w:p>
      <w:pPr>
        <w:spacing w:after="0"/>
        <w:ind w:left="0"/>
        <w:jc w:val="both"/>
      </w:pPr>
      <w:r>
        <w:rPr>
          <w:rFonts w:ascii="Times New Roman"/>
          <w:b w:val="false"/>
          <w:i w:val="false"/>
          <w:color w:val="000000"/>
          <w:sz w:val="28"/>
        </w:rPr>
        <w:t>
      экспериментті қоюға арналған әдістемеде көзделген формулалар бойынша координаталық осьтерде берілетін экспоненттің, катоидтың және өзгелердің шағылысатын және сәулеленетін беттерімен акустикалық жүйелердің үйлестіруші элементтерін дайындау технологиясы;</w:t>
      </w:r>
    </w:p>
    <w:bookmarkEnd w:id="7021"/>
    <w:bookmarkStart w:name="z7027" w:id="7022"/>
    <w:p>
      <w:pPr>
        <w:spacing w:after="0"/>
        <w:ind w:left="0"/>
        <w:jc w:val="both"/>
      </w:pPr>
      <w:r>
        <w:rPr>
          <w:rFonts w:ascii="Times New Roman"/>
          <w:b w:val="false"/>
          <w:i w:val="false"/>
          <w:color w:val="000000"/>
          <w:sz w:val="28"/>
        </w:rPr>
        <w:t>
      гидродинамикалық ультрадыбыстық түрлендіргіштерді жасау үшін қолданылатын негізгі материалдарды өңдеу технологиясы;</w:t>
      </w:r>
    </w:p>
    <w:bookmarkEnd w:id="7022"/>
    <w:bookmarkStart w:name="z7028" w:id="7023"/>
    <w:p>
      <w:pPr>
        <w:spacing w:after="0"/>
        <w:ind w:left="0"/>
        <w:jc w:val="both"/>
      </w:pPr>
      <w:r>
        <w:rPr>
          <w:rFonts w:ascii="Times New Roman"/>
          <w:b w:val="false"/>
          <w:i w:val="false"/>
          <w:color w:val="000000"/>
          <w:sz w:val="28"/>
        </w:rPr>
        <w:t>
      акустикалық жабдықты пайдалану сенімділігіне сынау әдістері;</w:t>
      </w:r>
    </w:p>
    <w:bookmarkEnd w:id="7023"/>
    <w:bookmarkStart w:name="z7029" w:id="7024"/>
    <w:p>
      <w:pPr>
        <w:spacing w:after="0"/>
        <w:ind w:left="0"/>
        <w:jc w:val="both"/>
      </w:pPr>
      <w:r>
        <w:rPr>
          <w:rFonts w:ascii="Times New Roman"/>
          <w:b w:val="false"/>
          <w:i w:val="false"/>
          <w:color w:val="000000"/>
          <w:sz w:val="28"/>
        </w:rPr>
        <w:t>
      рұқсаттар және орналасу жүйесі.</w:t>
      </w:r>
    </w:p>
    <w:bookmarkEnd w:id="7024"/>
    <w:bookmarkStart w:name="z7030" w:id="7025"/>
    <w:p>
      <w:pPr>
        <w:spacing w:after="0"/>
        <w:ind w:left="0"/>
        <w:jc w:val="left"/>
      </w:pPr>
      <w:r>
        <w:rPr>
          <w:rFonts w:ascii="Times New Roman"/>
          <w:b/>
          <w:i w:val="false"/>
          <w:color w:val="000000"/>
        </w:rPr>
        <w:t xml:space="preserve"> 402-параграф. Ультрадыбыстық техника жөніндегі зертханашы, 5-разряд</w:t>
      </w:r>
    </w:p>
    <w:bookmarkEnd w:id="7025"/>
    <w:bookmarkStart w:name="z7031" w:id="7026"/>
    <w:p>
      <w:pPr>
        <w:spacing w:after="0"/>
        <w:ind w:left="0"/>
        <w:jc w:val="both"/>
      </w:pPr>
      <w:r>
        <w:rPr>
          <w:rFonts w:ascii="Times New Roman"/>
          <w:b w:val="false"/>
          <w:i w:val="false"/>
          <w:color w:val="000000"/>
          <w:sz w:val="28"/>
        </w:rPr>
        <w:t>
      929. Жұмыс сипаттамасы:</w:t>
      </w:r>
    </w:p>
    <w:bookmarkEnd w:id="7026"/>
    <w:bookmarkStart w:name="z7032" w:id="7027"/>
    <w:p>
      <w:pPr>
        <w:spacing w:after="0"/>
        <w:ind w:left="0"/>
        <w:jc w:val="both"/>
      </w:pPr>
      <w:r>
        <w:rPr>
          <w:rFonts w:ascii="Times New Roman"/>
          <w:b w:val="false"/>
          <w:i w:val="false"/>
          <w:color w:val="000000"/>
          <w:sz w:val="28"/>
        </w:rPr>
        <w:t>
      толқын фронтының жазық немесе көлемдік-симметриялы сипатымен және пьезоэлектрлік, магнитострикциялық немесе ферриттік түрлендіргіштер негізінде жасалған тораптардан элементтік немесе жиынтық тұратын күрделі толқын фронтымен көп пакетті орындаудың гидродинамикалық түрлендіргіштері мен электроакустикалық жүйелері бойынша берілген жұмыстар кешенін орындау кезінде өңдеудің технологиялық және физикалық әсерлері бойынша ультрадыбыстық тербелістердің оңтайлы параметрлерін белгілеу.</w:t>
      </w:r>
    </w:p>
    <w:bookmarkEnd w:id="7027"/>
    <w:bookmarkStart w:name="z7033" w:id="7028"/>
    <w:p>
      <w:pPr>
        <w:spacing w:after="0"/>
        <w:ind w:left="0"/>
        <w:jc w:val="both"/>
      </w:pPr>
      <w:r>
        <w:rPr>
          <w:rFonts w:ascii="Times New Roman"/>
          <w:b w:val="false"/>
          <w:i w:val="false"/>
          <w:color w:val="000000"/>
          <w:sz w:val="28"/>
        </w:rPr>
        <w:t>
      930. Білуге тиіс:</w:t>
      </w:r>
    </w:p>
    <w:bookmarkEnd w:id="7028"/>
    <w:bookmarkStart w:name="z7034" w:id="7029"/>
    <w:p>
      <w:pPr>
        <w:spacing w:after="0"/>
        <w:ind w:left="0"/>
        <w:jc w:val="both"/>
      </w:pPr>
      <w:r>
        <w:rPr>
          <w:rFonts w:ascii="Times New Roman"/>
          <w:b w:val="false"/>
          <w:i w:val="false"/>
          <w:color w:val="000000"/>
          <w:sz w:val="28"/>
        </w:rPr>
        <w:t>
      пьезоэлектрлік, магнитострикциялық немесе ферриттік түрлендіргіштер негізінде жасалған тораптардан элементтік немесе жиынтық тұратын көлемдік-симметриялы және күрделі толқын фронты бар көп пакетті орындаудың арнайы технологиялық мақсаттағы гидродинамикалық және электроакустикалық жүйелерін дайындау технологиясы;</w:t>
      </w:r>
    </w:p>
    <w:bookmarkEnd w:id="7029"/>
    <w:bookmarkStart w:name="z7035" w:id="7030"/>
    <w:p>
      <w:pPr>
        <w:spacing w:after="0"/>
        <w:ind w:left="0"/>
        <w:jc w:val="both"/>
      </w:pPr>
      <w:r>
        <w:rPr>
          <w:rFonts w:ascii="Times New Roman"/>
          <w:b w:val="false"/>
          <w:i w:val="false"/>
          <w:color w:val="000000"/>
          <w:sz w:val="28"/>
        </w:rPr>
        <w:t>
      сфера, тора, гипербола, парабола түріндегі шағылысу және сәулелену беттері түйісетін акустикалық элементтерді дайындау технологиясы;</w:t>
      </w:r>
    </w:p>
    <w:bookmarkEnd w:id="7030"/>
    <w:bookmarkStart w:name="z7036" w:id="7031"/>
    <w:p>
      <w:pPr>
        <w:spacing w:after="0"/>
        <w:ind w:left="0"/>
        <w:jc w:val="both"/>
      </w:pPr>
      <w:r>
        <w:rPr>
          <w:rFonts w:ascii="Times New Roman"/>
          <w:b w:val="false"/>
          <w:i w:val="false"/>
          <w:color w:val="000000"/>
          <w:sz w:val="28"/>
        </w:rPr>
        <w:t>
      әдістемеде көзделген формулалар бойынша координаталық осьтерде берілетін эвольвенттер;</w:t>
      </w:r>
    </w:p>
    <w:bookmarkEnd w:id="7031"/>
    <w:bookmarkStart w:name="z7037" w:id="7032"/>
    <w:p>
      <w:pPr>
        <w:spacing w:after="0"/>
        <w:ind w:left="0"/>
        <w:jc w:val="both"/>
      </w:pPr>
      <w:r>
        <w:rPr>
          <w:rFonts w:ascii="Times New Roman"/>
          <w:b w:val="false"/>
          <w:i w:val="false"/>
          <w:color w:val="000000"/>
          <w:sz w:val="28"/>
        </w:rPr>
        <w:t>
      металл физикасы, металлтану, органикалық және бейорганикалық химия негіздері.</w:t>
      </w:r>
    </w:p>
    <w:bookmarkEnd w:id="7032"/>
    <w:bookmarkStart w:name="z7038" w:id="7033"/>
    <w:p>
      <w:pPr>
        <w:spacing w:after="0"/>
        <w:ind w:left="0"/>
        <w:jc w:val="both"/>
      </w:pPr>
      <w:r>
        <w:rPr>
          <w:rFonts w:ascii="Times New Roman"/>
          <w:b w:val="false"/>
          <w:i w:val="false"/>
          <w:color w:val="000000"/>
          <w:sz w:val="28"/>
        </w:rPr>
        <w:t>
      931. Техникалық және кәсіптік (арнайы орта, кәсіптік орта), орта білімнен кейінгі білім талап етіледі.</w:t>
      </w:r>
    </w:p>
    <w:bookmarkEnd w:id="7033"/>
    <w:bookmarkStart w:name="z7039" w:id="7034"/>
    <w:p>
      <w:pPr>
        <w:spacing w:after="0"/>
        <w:ind w:left="0"/>
        <w:jc w:val="left"/>
      </w:pPr>
      <w:r>
        <w:rPr>
          <w:rFonts w:ascii="Times New Roman"/>
          <w:b/>
          <w:i w:val="false"/>
          <w:color w:val="000000"/>
        </w:rPr>
        <w:t xml:space="preserve"> 403-параграф. Физика-механикалық сынаулар бойынша зертханашы, 2-разряд</w:t>
      </w:r>
    </w:p>
    <w:bookmarkEnd w:id="7034"/>
    <w:bookmarkStart w:name="z7040" w:id="7035"/>
    <w:p>
      <w:pPr>
        <w:spacing w:after="0"/>
        <w:ind w:left="0"/>
        <w:jc w:val="both"/>
      </w:pPr>
      <w:r>
        <w:rPr>
          <w:rFonts w:ascii="Times New Roman"/>
          <w:b w:val="false"/>
          <w:i w:val="false"/>
          <w:color w:val="000000"/>
          <w:sz w:val="28"/>
        </w:rPr>
        <w:t>
      932. Жұмыс сипаттамасы:</w:t>
      </w:r>
    </w:p>
    <w:bookmarkEnd w:id="7035"/>
    <w:bookmarkStart w:name="z7041" w:id="7036"/>
    <w:p>
      <w:pPr>
        <w:spacing w:after="0"/>
        <w:ind w:left="0"/>
        <w:jc w:val="both"/>
      </w:pPr>
      <w:r>
        <w:rPr>
          <w:rFonts w:ascii="Times New Roman"/>
          <w:b w:val="false"/>
          <w:i w:val="false"/>
          <w:color w:val="000000"/>
          <w:sz w:val="28"/>
        </w:rPr>
        <w:t>
      металдарды, шикізатты, бұйымдарды, қорытпаларды, әртүрлі материалдарды, жартылай фабрикаттарды және дайын өнімді беріктікке, созылуға, иілуге, ыстыққа төзімділікке, қысуға, алу және итеру күшіне, жыртылуға, қаттылыққа, ауа өткізбейтіндікке, тұтқырлыққа, мылжыңдыққа, бұралуға, қалыңдығына, ылғалдылығына, суға төзімділігіне, майсыздығына және өзгелеріне, бақылау-тексеру қондырғыларында, "Роквэлл", "Бринелл" аспаптарында және өзгелерінде физикалық-механикалық сынау;</w:t>
      </w:r>
    </w:p>
    <w:bookmarkEnd w:id="7036"/>
    <w:bookmarkStart w:name="z7042" w:id="7037"/>
    <w:p>
      <w:pPr>
        <w:spacing w:after="0"/>
        <w:ind w:left="0"/>
        <w:jc w:val="both"/>
      </w:pPr>
      <w:r>
        <w:rPr>
          <w:rFonts w:ascii="Times New Roman"/>
          <w:b w:val="false"/>
          <w:i w:val="false"/>
          <w:color w:val="000000"/>
          <w:sz w:val="28"/>
        </w:rPr>
        <w:t>
      электр кедергісін көпір әдісімен және ампервольтметр әдісімен өлшеу;</w:t>
      </w:r>
    </w:p>
    <w:bookmarkEnd w:id="7037"/>
    <w:bookmarkStart w:name="z7043" w:id="7038"/>
    <w:p>
      <w:pPr>
        <w:spacing w:after="0"/>
        <w:ind w:left="0"/>
        <w:jc w:val="both"/>
      </w:pPr>
      <w:r>
        <w:rPr>
          <w:rFonts w:ascii="Times New Roman"/>
          <w:b w:val="false"/>
          <w:i w:val="false"/>
          <w:color w:val="000000"/>
          <w:sz w:val="28"/>
        </w:rPr>
        <w:t>
      гидростатикалық өлшеу арқылы тығыздықты анықтау;</w:t>
      </w:r>
    </w:p>
    <w:bookmarkEnd w:id="7038"/>
    <w:bookmarkStart w:name="z7044" w:id="7039"/>
    <w:p>
      <w:pPr>
        <w:spacing w:after="0"/>
        <w:ind w:left="0"/>
        <w:jc w:val="both"/>
      </w:pPr>
      <w:r>
        <w:rPr>
          <w:rFonts w:ascii="Times New Roman"/>
          <w:b w:val="false"/>
          <w:i w:val="false"/>
          <w:color w:val="000000"/>
          <w:sz w:val="28"/>
        </w:rPr>
        <w:t>
      ұяшықтардың өлшемін және түйіндер мен қосылыстардың тығыздығын тексеру;</w:t>
      </w:r>
    </w:p>
    <w:bookmarkEnd w:id="7039"/>
    <w:bookmarkStart w:name="z7045" w:id="7040"/>
    <w:p>
      <w:pPr>
        <w:spacing w:after="0"/>
        <w:ind w:left="0"/>
        <w:jc w:val="both"/>
      </w:pPr>
      <w:r>
        <w:rPr>
          <w:rFonts w:ascii="Times New Roman"/>
          <w:b w:val="false"/>
          <w:i w:val="false"/>
          <w:color w:val="000000"/>
          <w:sz w:val="28"/>
        </w:rPr>
        <w:t>
      шөгу және желімдеу пайызын анықтау;</w:t>
      </w:r>
    </w:p>
    <w:bookmarkEnd w:id="7040"/>
    <w:bookmarkStart w:name="z7046" w:id="7041"/>
    <w:p>
      <w:pPr>
        <w:spacing w:after="0"/>
        <w:ind w:left="0"/>
        <w:jc w:val="both"/>
      </w:pPr>
      <w:r>
        <w:rPr>
          <w:rFonts w:ascii="Times New Roman"/>
          <w:b w:val="false"/>
          <w:i w:val="false"/>
          <w:color w:val="000000"/>
          <w:sz w:val="28"/>
        </w:rPr>
        <w:t>
      сынақтардың белгіленген бақылау-есептік жазбаларын жүргізу;</w:t>
      </w:r>
    </w:p>
    <w:bookmarkEnd w:id="7041"/>
    <w:bookmarkStart w:name="z7047" w:id="7042"/>
    <w:p>
      <w:pPr>
        <w:spacing w:after="0"/>
        <w:ind w:left="0"/>
        <w:jc w:val="both"/>
      </w:pPr>
      <w:r>
        <w:rPr>
          <w:rFonts w:ascii="Times New Roman"/>
          <w:b w:val="false"/>
          <w:i w:val="false"/>
          <w:color w:val="000000"/>
          <w:sz w:val="28"/>
        </w:rPr>
        <w:t>
      сынау үшін үлгілердің сынамасын дайындау және майсыздандыру;</w:t>
      </w:r>
    </w:p>
    <w:bookmarkEnd w:id="7042"/>
    <w:bookmarkStart w:name="z7048" w:id="7043"/>
    <w:p>
      <w:pPr>
        <w:spacing w:after="0"/>
        <w:ind w:left="0"/>
        <w:jc w:val="both"/>
      </w:pPr>
      <w:r>
        <w:rPr>
          <w:rFonts w:ascii="Times New Roman"/>
          <w:b w:val="false"/>
          <w:i w:val="false"/>
          <w:color w:val="000000"/>
          <w:sz w:val="28"/>
        </w:rPr>
        <w:t>
      құралдар мен аппараттарды сынауға таңдау және дайындау;</w:t>
      </w:r>
    </w:p>
    <w:bookmarkEnd w:id="7043"/>
    <w:bookmarkStart w:name="z7049" w:id="7044"/>
    <w:p>
      <w:pPr>
        <w:spacing w:after="0"/>
        <w:ind w:left="0"/>
        <w:jc w:val="both"/>
      </w:pPr>
      <w:r>
        <w:rPr>
          <w:rFonts w:ascii="Times New Roman"/>
          <w:b w:val="false"/>
          <w:i w:val="false"/>
          <w:color w:val="000000"/>
          <w:sz w:val="28"/>
        </w:rPr>
        <w:t>
      біліктілігі анағұрлым жоғары зертханашының басшылығымен аспаптар мен аппараттарды баптау;</w:t>
      </w:r>
    </w:p>
    <w:bookmarkEnd w:id="7044"/>
    <w:bookmarkStart w:name="z7050" w:id="7045"/>
    <w:p>
      <w:pPr>
        <w:spacing w:after="0"/>
        <w:ind w:left="0"/>
        <w:jc w:val="both"/>
      </w:pPr>
      <w:r>
        <w:rPr>
          <w:rFonts w:ascii="Times New Roman"/>
          <w:b w:val="false"/>
          <w:i w:val="false"/>
          <w:color w:val="000000"/>
          <w:sz w:val="28"/>
        </w:rPr>
        <w:t>
      берілген рецептура бойынша айқындауыш пен фиксажды дайындау;</w:t>
      </w:r>
    </w:p>
    <w:bookmarkEnd w:id="7045"/>
    <w:bookmarkStart w:name="z7051" w:id="7046"/>
    <w:p>
      <w:pPr>
        <w:spacing w:after="0"/>
        <w:ind w:left="0"/>
        <w:jc w:val="both"/>
      </w:pPr>
      <w:r>
        <w:rPr>
          <w:rFonts w:ascii="Times New Roman"/>
          <w:b w:val="false"/>
          <w:i w:val="false"/>
          <w:color w:val="000000"/>
          <w:sz w:val="28"/>
        </w:rPr>
        <w:t>
      фотоқағаз, үлдірлер және пластинкаларды өңдеу;</w:t>
      </w:r>
    </w:p>
    <w:bookmarkEnd w:id="7046"/>
    <w:bookmarkStart w:name="z7052" w:id="7047"/>
    <w:p>
      <w:pPr>
        <w:spacing w:after="0"/>
        <w:ind w:left="0"/>
        <w:jc w:val="both"/>
      </w:pPr>
      <w:r>
        <w:rPr>
          <w:rFonts w:ascii="Times New Roman"/>
          <w:b w:val="false"/>
          <w:i w:val="false"/>
          <w:color w:val="000000"/>
          <w:sz w:val="28"/>
        </w:rPr>
        <w:t xml:space="preserve">
      фотонегативтерден таңбаларды дайындау. </w:t>
      </w:r>
    </w:p>
    <w:bookmarkEnd w:id="7047"/>
    <w:bookmarkStart w:name="z7053" w:id="7048"/>
    <w:p>
      <w:pPr>
        <w:spacing w:after="0"/>
        <w:ind w:left="0"/>
        <w:jc w:val="both"/>
      </w:pPr>
      <w:r>
        <w:rPr>
          <w:rFonts w:ascii="Times New Roman"/>
          <w:b w:val="false"/>
          <w:i w:val="false"/>
          <w:color w:val="000000"/>
          <w:sz w:val="28"/>
        </w:rPr>
        <w:t>
      933. Білуге тиіс:</w:t>
      </w:r>
    </w:p>
    <w:bookmarkEnd w:id="7048"/>
    <w:bookmarkStart w:name="z7054" w:id="7049"/>
    <w:p>
      <w:pPr>
        <w:spacing w:after="0"/>
        <w:ind w:left="0"/>
        <w:jc w:val="both"/>
      </w:pPr>
      <w:r>
        <w:rPr>
          <w:rFonts w:ascii="Times New Roman"/>
          <w:b w:val="false"/>
          <w:i w:val="false"/>
          <w:color w:val="000000"/>
          <w:sz w:val="28"/>
        </w:rPr>
        <w:t>
      физика-механикалық сынаулардың жіктелуі;</w:t>
      </w:r>
    </w:p>
    <w:bookmarkEnd w:id="7049"/>
    <w:bookmarkStart w:name="z7055" w:id="7050"/>
    <w:p>
      <w:pPr>
        <w:spacing w:after="0"/>
        <w:ind w:left="0"/>
        <w:jc w:val="both"/>
      </w:pPr>
      <w:r>
        <w:rPr>
          <w:rFonts w:ascii="Times New Roman"/>
          <w:b w:val="false"/>
          <w:i w:val="false"/>
          <w:color w:val="000000"/>
          <w:sz w:val="28"/>
        </w:rPr>
        <w:t>
      сыналатын металлдар мен материалдардың негізгі физика-механикалық қасиеттері;</w:t>
      </w:r>
    </w:p>
    <w:bookmarkEnd w:id="7050"/>
    <w:bookmarkStart w:name="z7056" w:id="7051"/>
    <w:p>
      <w:pPr>
        <w:spacing w:after="0"/>
        <w:ind w:left="0"/>
        <w:jc w:val="both"/>
      </w:pPr>
      <w:r>
        <w:rPr>
          <w:rFonts w:ascii="Times New Roman"/>
          <w:b w:val="false"/>
          <w:i w:val="false"/>
          <w:color w:val="000000"/>
          <w:sz w:val="28"/>
        </w:rPr>
        <w:t>
      металлдар және бейметаллдық материалдардың электр қасиеттері туралы қарапайым мәліметтер;</w:t>
      </w:r>
    </w:p>
    <w:bookmarkEnd w:id="7051"/>
    <w:bookmarkStart w:name="z7057" w:id="7052"/>
    <w:p>
      <w:pPr>
        <w:spacing w:after="0"/>
        <w:ind w:left="0"/>
        <w:jc w:val="both"/>
      </w:pPr>
      <w:r>
        <w:rPr>
          <w:rFonts w:ascii="Times New Roman"/>
          <w:b w:val="false"/>
          <w:i w:val="false"/>
          <w:color w:val="000000"/>
          <w:sz w:val="28"/>
        </w:rPr>
        <w:t>
      меншікті электр кедергісі;</w:t>
      </w:r>
    </w:p>
    <w:bookmarkEnd w:id="7052"/>
    <w:bookmarkStart w:name="z7058" w:id="7053"/>
    <w:p>
      <w:pPr>
        <w:spacing w:after="0"/>
        <w:ind w:left="0"/>
        <w:jc w:val="both"/>
      </w:pPr>
      <w:r>
        <w:rPr>
          <w:rFonts w:ascii="Times New Roman"/>
          <w:b w:val="false"/>
          <w:i w:val="false"/>
          <w:color w:val="000000"/>
          <w:sz w:val="28"/>
        </w:rPr>
        <w:t>
      электролиттің тығыздығын анықтау тәсілдері;</w:t>
      </w:r>
    </w:p>
    <w:bookmarkEnd w:id="7053"/>
    <w:bookmarkStart w:name="z7059" w:id="7054"/>
    <w:p>
      <w:pPr>
        <w:spacing w:after="0"/>
        <w:ind w:left="0"/>
        <w:jc w:val="both"/>
      </w:pPr>
      <w:r>
        <w:rPr>
          <w:rFonts w:ascii="Times New Roman"/>
          <w:b w:val="false"/>
          <w:i w:val="false"/>
          <w:color w:val="000000"/>
          <w:sz w:val="28"/>
        </w:rPr>
        <w:t>
      сынау үшін үлгілерді дайындаудың әдістемесі;</w:t>
      </w:r>
    </w:p>
    <w:bookmarkEnd w:id="7054"/>
    <w:bookmarkStart w:name="z7060" w:id="7055"/>
    <w:p>
      <w:pPr>
        <w:spacing w:after="0"/>
        <w:ind w:left="0"/>
        <w:jc w:val="both"/>
      </w:pPr>
      <w:r>
        <w:rPr>
          <w:rFonts w:ascii="Times New Roman"/>
          <w:b w:val="false"/>
          <w:i w:val="false"/>
          <w:color w:val="000000"/>
          <w:sz w:val="28"/>
        </w:rPr>
        <w:t>
      электр техниканың негіздері;</w:t>
      </w:r>
    </w:p>
    <w:bookmarkEnd w:id="7055"/>
    <w:bookmarkStart w:name="z7061" w:id="7056"/>
    <w:p>
      <w:pPr>
        <w:spacing w:after="0"/>
        <w:ind w:left="0"/>
        <w:jc w:val="both"/>
      </w:pPr>
      <w:r>
        <w:rPr>
          <w:rFonts w:ascii="Times New Roman"/>
          <w:b w:val="false"/>
          <w:i w:val="false"/>
          <w:color w:val="000000"/>
          <w:sz w:val="28"/>
        </w:rPr>
        <w:t>
      фотоматериалдарды, химиялық реактивтерді, фотоқағаздарды, фотопластинкаларды сақтау және пайдалану тәртібі;</w:t>
      </w:r>
    </w:p>
    <w:bookmarkEnd w:id="7056"/>
    <w:bookmarkStart w:name="z7062" w:id="7057"/>
    <w:p>
      <w:pPr>
        <w:spacing w:after="0"/>
        <w:ind w:left="0"/>
        <w:jc w:val="both"/>
      </w:pPr>
      <w:r>
        <w:rPr>
          <w:rFonts w:ascii="Times New Roman"/>
          <w:b w:val="false"/>
          <w:i w:val="false"/>
          <w:color w:val="000000"/>
          <w:sz w:val="28"/>
        </w:rPr>
        <w:t>
      рецепт бойынша фиксаж бен айқындағышты дайындаудың тәсілдері;</w:t>
      </w:r>
    </w:p>
    <w:bookmarkEnd w:id="7057"/>
    <w:bookmarkStart w:name="z7063" w:id="7058"/>
    <w:p>
      <w:pPr>
        <w:spacing w:after="0"/>
        <w:ind w:left="0"/>
        <w:jc w:val="both"/>
      </w:pPr>
      <w:r>
        <w:rPr>
          <w:rFonts w:ascii="Times New Roman"/>
          <w:b w:val="false"/>
          <w:i w:val="false"/>
          <w:color w:val="000000"/>
          <w:sz w:val="28"/>
        </w:rPr>
        <w:t>
      талдау жасалатын материалдар, шикізат, жартылай фабрикаттар мен дайын өнімнің түрлері мен қасиеттері бойынша үлгілерін ресімдеу және іріктеу тәртібі;</w:t>
      </w:r>
    </w:p>
    <w:bookmarkEnd w:id="7058"/>
    <w:bookmarkStart w:name="z7064" w:id="7059"/>
    <w:p>
      <w:pPr>
        <w:spacing w:after="0"/>
        <w:ind w:left="0"/>
        <w:jc w:val="both"/>
      </w:pPr>
      <w:r>
        <w:rPr>
          <w:rFonts w:ascii="Times New Roman"/>
          <w:b w:val="false"/>
          <w:i w:val="false"/>
          <w:color w:val="000000"/>
          <w:sz w:val="28"/>
        </w:rPr>
        <w:t>
      талдау мен сынау жүргізу процесінде қызмет көрсетілетін жабдықтың жұмыс істеу принципі және оларды қолдану тәртібі;</w:t>
      </w:r>
    </w:p>
    <w:bookmarkEnd w:id="7059"/>
    <w:bookmarkStart w:name="z7065" w:id="7060"/>
    <w:p>
      <w:pPr>
        <w:spacing w:after="0"/>
        <w:ind w:left="0"/>
        <w:jc w:val="both"/>
      </w:pPr>
      <w:r>
        <w:rPr>
          <w:rFonts w:ascii="Times New Roman"/>
          <w:b w:val="false"/>
          <w:i w:val="false"/>
          <w:color w:val="000000"/>
          <w:sz w:val="28"/>
        </w:rPr>
        <w:t>
      сынау нәтижелерін жазу жүйесі;</w:t>
      </w:r>
    </w:p>
    <w:bookmarkEnd w:id="7060"/>
    <w:bookmarkStart w:name="z7066" w:id="7061"/>
    <w:p>
      <w:pPr>
        <w:spacing w:after="0"/>
        <w:ind w:left="0"/>
        <w:jc w:val="both"/>
      </w:pPr>
      <w:r>
        <w:rPr>
          <w:rFonts w:ascii="Times New Roman"/>
          <w:b w:val="false"/>
          <w:i w:val="false"/>
          <w:color w:val="000000"/>
          <w:sz w:val="28"/>
        </w:rPr>
        <w:t>
      сынақтарды жүргізуге қойылатын техникалық талаптар;</w:t>
      </w:r>
    </w:p>
    <w:bookmarkEnd w:id="7061"/>
    <w:bookmarkStart w:name="z7067" w:id="7062"/>
    <w:p>
      <w:pPr>
        <w:spacing w:after="0"/>
        <w:ind w:left="0"/>
        <w:jc w:val="both"/>
      </w:pPr>
      <w:r>
        <w:rPr>
          <w:rFonts w:ascii="Times New Roman"/>
          <w:b w:val="false"/>
          <w:i w:val="false"/>
          <w:color w:val="000000"/>
          <w:sz w:val="28"/>
        </w:rPr>
        <w:t>
      бақылау-өлшеу аспаптарының, құралдардың мақсаты және оларды пайдалану тәртібі.</w:t>
      </w:r>
    </w:p>
    <w:bookmarkEnd w:id="7062"/>
    <w:bookmarkStart w:name="z7068" w:id="7063"/>
    <w:p>
      <w:pPr>
        <w:spacing w:after="0"/>
        <w:ind w:left="0"/>
        <w:jc w:val="left"/>
      </w:pPr>
      <w:r>
        <w:rPr>
          <w:rFonts w:ascii="Times New Roman"/>
          <w:b/>
          <w:i w:val="false"/>
          <w:color w:val="000000"/>
        </w:rPr>
        <w:t xml:space="preserve"> 404-параграф. Физика-механикалық сынаулар бойынша зертханашы, 3-разряд</w:t>
      </w:r>
    </w:p>
    <w:bookmarkEnd w:id="7063"/>
    <w:bookmarkStart w:name="z7069" w:id="7064"/>
    <w:p>
      <w:pPr>
        <w:spacing w:after="0"/>
        <w:ind w:left="0"/>
        <w:jc w:val="both"/>
      </w:pPr>
      <w:r>
        <w:rPr>
          <w:rFonts w:ascii="Times New Roman"/>
          <w:b w:val="false"/>
          <w:i w:val="false"/>
          <w:color w:val="000000"/>
          <w:sz w:val="28"/>
        </w:rPr>
        <w:t>
      934. Жұмыс сипаттамасы:</w:t>
      </w:r>
    </w:p>
    <w:bookmarkEnd w:id="7064"/>
    <w:bookmarkStart w:name="z7070" w:id="7065"/>
    <w:p>
      <w:pPr>
        <w:spacing w:after="0"/>
        <w:ind w:left="0"/>
        <w:jc w:val="both"/>
      </w:pPr>
      <w:r>
        <w:rPr>
          <w:rFonts w:ascii="Times New Roman"/>
          <w:b w:val="false"/>
          <w:i w:val="false"/>
          <w:color w:val="000000"/>
          <w:sz w:val="28"/>
        </w:rPr>
        <w:t>
      жүргізілген сынаулар нәтижелерін қорыту және өңдеу бойынша жұмыстарды орындаумен дайын өнім, жартылай фабрикаттар, материалдар және шикізатты физика-механикалық сынау;</w:t>
      </w:r>
    </w:p>
    <w:bookmarkEnd w:id="7065"/>
    <w:bookmarkStart w:name="z7071" w:id="7066"/>
    <w:p>
      <w:pPr>
        <w:spacing w:after="0"/>
        <w:ind w:left="0"/>
        <w:jc w:val="both"/>
      </w:pPr>
      <w:r>
        <w:rPr>
          <w:rFonts w:ascii="Times New Roman"/>
          <w:b w:val="false"/>
          <w:i w:val="false"/>
          <w:color w:val="000000"/>
          <w:sz w:val="28"/>
        </w:rPr>
        <w:t>
      дайын өнім, жартылай фабрикаттар, шикізат және материалдардың сапалық көрсеткіштерін анықтау бойынша есептемені орындау;</w:t>
      </w:r>
    </w:p>
    <w:bookmarkEnd w:id="7066"/>
    <w:bookmarkStart w:name="z7072" w:id="7067"/>
    <w:p>
      <w:pPr>
        <w:spacing w:after="0"/>
        <w:ind w:left="0"/>
        <w:jc w:val="both"/>
      </w:pPr>
      <w:r>
        <w:rPr>
          <w:rFonts w:ascii="Times New Roman"/>
          <w:b w:val="false"/>
          <w:i w:val="false"/>
          <w:color w:val="000000"/>
          <w:sz w:val="28"/>
        </w:rPr>
        <w:t>
      сыналатын үлгілердің техникалық талаптарға сәйкестігін анықтау;</w:t>
      </w:r>
    </w:p>
    <w:bookmarkEnd w:id="7067"/>
    <w:bookmarkStart w:name="z7073" w:id="7068"/>
    <w:p>
      <w:pPr>
        <w:spacing w:after="0"/>
        <w:ind w:left="0"/>
        <w:jc w:val="both"/>
      </w:pPr>
      <w:r>
        <w:rPr>
          <w:rFonts w:ascii="Times New Roman"/>
          <w:b w:val="false"/>
          <w:i w:val="false"/>
          <w:color w:val="000000"/>
          <w:sz w:val="28"/>
        </w:rPr>
        <w:t>
      зертханалық жағдайда тәжірибелік үлгілерді дайындау;</w:t>
      </w:r>
    </w:p>
    <w:bookmarkEnd w:id="7068"/>
    <w:bookmarkStart w:name="z7074" w:id="7069"/>
    <w:p>
      <w:pPr>
        <w:spacing w:after="0"/>
        <w:ind w:left="0"/>
        <w:jc w:val="both"/>
      </w:pPr>
      <w:r>
        <w:rPr>
          <w:rFonts w:ascii="Times New Roman"/>
          <w:b w:val="false"/>
          <w:i w:val="false"/>
          <w:color w:val="000000"/>
          <w:sz w:val="28"/>
        </w:rPr>
        <w:t>
      ұнтақтау тоннасын, көлемнің өзгеру біркелкілігін, орнату мерзімдерін және материалдардың көлемдік массасын анықтау;</w:t>
      </w:r>
    </w:p>
    <w:bookmarkEnd w:id="7069"/>
    <w:bookmarkStart w:name="z7075" w:id="7070"/>
    <w:p>
      <w:pPr>
        <w:spacing w:after="0"/>
        <w:ind w:left="0"/>
        <w:jc w:val="both"/>
      </w:pPr>
      <w:r>
        <w:rPr>
          <w:rFonts w:ascii="Times New Roman"/>
          <w:b w:val="false"/>
          <w:i w:val="false"/>
          <w:color w:val="000000"/>
          <w:sz w:val="28"/>
        </w:rPr>
        <w:t>
      ұнтақтың жұқалығын, көлемнің өзгеруінің біркелкі болуын, ұстап алу мерзімі мен материалдың көлемдік массасын анықтау;</w:t>
      </w:r>
    </w:p>
    <w:bookmarkEnd w:id="7070"/>
    <w:bookmarkStart w:name="z7076" w:id="7071"/>
    <w:p>
      <w:pPr>
        <w:spacing w:after="0"/>
        <w:ind w:left="0"/>
        <w:jc w:val="both"/>
      </w:pPr>
      <w:r>
        <w:rPr>
          <w:rFonts w:ascii="Times New Roman"/>
          <w:b w:val="false"/>
          <w:i w:val="false"/>
          <w:color w:val="000000"/>
          <w:sz w:val="28"/>
        </w:rPr>
        <w:t>
      үлгілердің көлемі бойынша жүкетеменің шамасын есептеу;</w:t>
      </w:r>
    </w:p>
    <w:bookmarkEnd w:id="7071"/>
    <w:bookmarkStart w:name="z7077" w:id="7072"/>
    <w:p>
      <w:pPr>
        <w:spacing w:after="0"/>
        <w:ind w:left="0"/>
        <w:jc w:val="both"/>
      </w:pPr>
      <w:r>
        <w:rPr>
          <w:rFonts w:ascii="Times New Roman"/>
          <w:b w:val="false"/>
          <w:i w:val="false"/>
          <w:color w:val="000000"/>
          <w:sz w:val="28"/>
        </w:rPr>
        <w:t>
      үлгілерді термотұрақтылыққа сынау кезінде термобу көмегімен температураны анықтау;</w:t>
      </w:r>
    </w:p>
    <w:bookmarkEnd w:id="7072"/>
    <w:bookmarkStart w:name="z7078" w:id="7073"/>
    <w:p>
      <w:pPr>
        <w:spacing w:after="0"/>
        <w:ind w:left="0"/>
        <w:jc w:val="both"/>
      </w:pPr>
      <w:r>
        <w:rPr>
          <w:rFonts w:ascii="Times New Roman"/>
          <w:b w:val="false"/>
          <w:i w:val="false"/>
          <w:color w:val="000000"/>
          <w:sz w:val="28"/>
        </w:rPr>
        <w:t>
      термобуды монтаждау;</w:t>
      </w:r>
    </w:p>
    <w:bookmarkEnd w:id="7073"/>
    <w:bookmarkStart w:name="z7079" w:id="7074"/>
    <w:p>
      <w:pPr>
        <w:spacing w:after="0"/>
        <w:ind w:left="0"/>
        <w:jc w:val="both"/>
      </w:pPr>
      <w:r>
        <w:rPr>
          <w:rFonts w:ascii="Times New Roman"/>
          <w:b w:val="false"/>
          <w:i w:val="false"/>
          <w:color w:val="000000"/>
          <w:sz w:val="28"/>
        </w:rPr>
        <w:t>
      суық біріктірудің температурасына түзету енгізу;</w:t>
      </w:r>
    </w:p>
    <w:bookmarkEnd w:id="7074"/>
    <w:bookmarkStart w:name="z7080" w:id="7075"/>
    <w:p>
      <w:pPr>
        <w:spacing w:after="0"/>
        <w:ind w:left="0"/>
        <w:jc w:val="both"/>
      </w:pPr>
      <w:r>
        <w:rPr>
          <w:rFonts w:ascii="Times New Roman"/>
          <w:b w:val="false"/>
          <w:i w:val="false"/>
          <w:color w:val="000000"/>
          <w:sz w:val="28"/>
        </w:rPr>
        <w:t>
      радиотехникалық әдіспен қалыпты серпімділік модулін және ығыстыру модулін анықтау, модулмен анықтау үшін қондырғыны эталондау;</w:t>
      </w:r>
    </w:p>
    <w:bookmarkEnd w:id="7075"/>
    <w:bookmarkStart w:name="z7081" w:id="7076"/>
    <w:p>
      <w:pPr>
        <w:spacing w:after="0"/>
        <w:ind w:left="0"/>
        <w:jc w:val="both"/>
      </w:pPr>
      <w:r>
        <w:rPr>
          <w:rFonts w:ascii="Times New Roman"/>
          <w:b w:val="false"/>
          <w:i w:val="false"/>
          <w:color w:val="000000"/>
          <w:sz w:val="28"/>
        </w:rPr>
        <w:t>
      баллистикалық қондырғыда магниттік өткізгіштікті өлшеу;</w:t>
      </w:r>
    </w:p>
    <w:bookmarkEnd w:id="7076"/>
    <w:bookmarkStart w:name="z7082" w:id="7077"/>
    <w:p>
      <w:pPr>
        <w:spacing w:after="0"/>
        <w:ind w:left="0"/>
        <w:jc w:val="both"/>
      </w:pPr>
      <w:r>
        <w:rPr>
          <w:rFonts w:ascii="Times New Roman"/>
          <w:b w:val="false"/>
          <w:i w:val="false"/>
          <w:color w:val="000000"/>
          <w:sz w:val="28"/>
        </w:rPr>
        <w:t>
      үлгілердің геометриялық көлеміне түзету енгізу;</w:t>
      </w:r>
    </w:p>
    <w:bookmarkEnd w:id="7077"/>
    <w:bookmarkStart w:name="z7083" w:id="7078"/>
    <w:p>
      <w:pPr>
        <w:spacing w:after="0"/>
        <w:ind w:left="0"/>
        <w:jc w:val="both"/>
      </w:pPr>
      <w:r>
        <w:rPr>
          <w:rFonts w:ascii="Times New Roman"/>
          <w:b w:val="false"/>
          <w:i w:val="false"/>
          <w:color w:val="000000"/>
          <w:sz w:val="28"/>
        </w:rPr>
        <w:t>
      ұзындығы бойынша үлгі қызуының біркелкілігін реттеу, термобумен қыздырудың температурасын бақылау;</w:t>
      </w:r>
    </w:p>
    <w:bookmarkEnd w:id="7078"/>
    <w:bookmarkStart w:name="z7084" w:id="7079"/>
    <w:p>
      <w:pPr>
        <w:spacing w:after="0"/>
        <w:ind w:left="0"/>
        <w:jc w:val="both"/>
      </w:pPr>
      <w:r>
        <w:rPr>
          <w:rFonts w:ascii="Times New Roman"/>
          <w:b w:val="false"/>
          <w:i w:val="false"/>
          <w:color w:val="000000"/>
          <w:sz w:val="28"/>
        </w:rPr>
        <w:t>
      174 – 1,3 Паскальға дейін (сынап бағанасының 1,31 – 2 10 миллиметріне дейін) сирек кездесетін термобулық вакуумметрмен өлшеу;</w:t>
      </w:r>
    </w:p>
    <w:bookmarkEnd w:id="7079"/>
    <w:bookmarkStart w:name="z7085" w:id="7080"/>
    <w:p>
      <w:pPr>
        <w:spacing w:after="0"/>
        <w:ind w:left="0"/>
        <w:jc w:val="both"/>
      </w:pPr>
      <w:r>
        <w:rPr>
          <w:rFonts w:ascii="Times New Roman"/>
          <w:b w:val="false"/>
          <w:i w:val="false"/>
          <w:color w:val="000000"/>
          <w:sz w:val="28"/>
        </w:rPr>
        <w:t>
      форвакуумды сорғысындағы майды ауыстыру;</w:t>
      </w:r>
    </w:p>
    <w:bookmarkEnd w:id="7080"/>
    <w:bookmarkStart w:name="z7086" w:id="7081"/>
    <w:p>
      <w:pPr>
        <w:spacing w:after="0"/>
        <w:ind w:left="0"/>
        <w:jc w:val="both"/>
      </w:pPr>
      <w:r>
        <w:rPr>
          <w:rFonts w:ascii="Times New Roman"/>
          <w:b w:val="false"/>
          <w:i w:val="false"/>
          <w:color w:val="000000"/>
          <w:sz w:val="28"/>
        </w:rPr>
        <w:t>
      сынау жүргізу процесінде зертханалық жабдықты тексеру және баптау;</w:t>
      </w:r>
    </w:p>
    <w:bookmarkEnd w:id="7081"/>
    <w:bookmarkStart w:name="z7087" w:id="7082"/>
    <w:p>
      <w:pPr>
        <w:spacing w:after="0"/>
        <w:ind w:left="0"/>
        <w:jc w:val="both"/>
      </w:pPr>
      <w:r>
        <w:rPr>
          <w:rFonts w:ascii="Times New Roman"/>
          <w:b w:val="false"/>
          <w:i w:val="false"/>
          <w:color w:val="000000"/>
          <w:sz w:val="28"/>
        </w:rPr>
        <w:t>
      өндірісте жартылай фабрикаттар, материалдар және шикізаттың тәжірибелі партиясының өтуін қадағалау;</w:t>
      </w:r>
    </w:p>
    <w:bookmarkEnd w:id="7082"/>
    <w:bookmarkStart w:name="z7088" w:id="7083"/>
    <w:p>
      <w:pPr>
        <w:spacing w:after="0"/>
        <w:ind w:left="0"/>
        <w:jc w:val="both"/>
      </w:pPr>
      <w:r>
        <w:rPr>
          <w:rFonts w:ascii="Times New Roman"/>
          <w:b w:val="false"/>
          <w:i w:val="false"/>
          <w:color w:val="000000"/>
          <w:sz w:val="28"/>
        </w:rPr>
        <w:t>
      сынау нәтижелерінің графикалық бейнесі.</w:t>
      </w:r>
    </w:p>
    <w:bookmarkEnd w:id="7083"/>
    <w:bookmarkStart w:name="z7089" w:id="7084"/>
    <w:p>
      <w:pPr>
        <w:spacing w:after="0"/>
        <w:ind w:left="0"/>
        <w:jc w:val="both"/>
      </w:pPr>
      <w:r>
        <w:rPr>
          <w:rFonts w:ascii="Times New Roman"/>
          <w:b w:val="false"/>
          <w:i w:val="false"/>
          <w:color w:val="000000"/>
          <w:sz w:val="28"/>
        </w:rPr>
        <w:t>
      935. Білуге тиіс:</w:t>
      </w:r>
    </w:p>
    <w:bookmarkEnd w:id="7084"/>
    <w:bookmarkStart w:name="z7090" w:id="7085"/>
    <w:p>
      <w:pPr>
        <w:spacing w:after="0"/>
        <w:ind w:left="0"/>
        <w:jc w:val="both"/>
      </w:pPr>
      <w:r>
        <w:rPr>
          <w:rFonts w:ascii="Times New Roman"/>
          <w:b w:val="false"/>
          <w:i w:val="false"/>
          <w:color w:val="000000"/>
          <w:sz w:val="28"/>
        </w:rPr>
        <w:t>
      қызмет көрсетілетін жабдықтың құрылысы;</w:t>
      </w:r>
    </w:p>
    <w:bookmarkEnd w:id="7085"/>
    <w:bookmarkStart w:name="z7091" w:id="7086"/>
    <w:p>
      <w:pPr>
        <w:spacing w:after="0"/>
        <w:ind w:left="0"/>
        <w:jc w:val="both"/>
      </w:pPr>
      <w:r>
        <w:rPr>
          <w:rFonts w:ascii="Times New Roman"/>
          <w:b w:val="false"/>
          <w:i w:val="false"/>
          <w:color w:val="000000"/>
          <w:sz w:val="28"/>
        </w:rPr>
        <w:t>
      сынауға жататын дайын өнім, жартылай фабрикаттар, шикізат және материалдардың ерекшеліктері, мақсаты, түрлері және рецептурасы;</w:t>
      </w:r>
    </w:p>
    <w:bookmarkEnd w:id="7086"/>
    <w:bookmarkStart w:name="z7092" w:id="7087"/>
    <w:p>
      <w:pPr>
        <w:spacing w:after="0"/>
        <w:ind w:left="0"/>
        <w:jc w:val="both"/>
      </w:pPr>
      <w:r>
        <w:rPr>
          <w:rFonts w:ascii="Times New Roman"/>
          <w:b w:val="false"/>
          <w:i w:val="false"/>
          <w:color w:val="000000"/>
          <w:sz w:val="28"/>
        </w:rPr>
        <w:t>
      оларды қорыту және өңдеу бойынша орындалатын жұмыстармен түрлі күрделі физика-механикалық сынауларды жүргізу тәртібі;</w:t>
      </w:r>
    </w:p>
    <w:bookmarkEnd w:id="7087"/>
    <w:bookmarkStart w:name="z7093" w:id="7088"/>
    <w:p>
      <w:pPr>
        <w:spacing w:after="0"/>
        <w:ind w:left="0"/>
        <w:jc w:val="both"/>
      </w:pPr>
      <w:r>
        <w:rPr>
          <w:rFonts w:ascii="Times New Roman"/>
          <w:b w:val="false"/>
          <w:i w:val="false"/>
          <w:color w:val="000000"/>
          <w:sz w:val="28"/>
        </w:rPr>
        <w:t>
      магнитті өткізгіштікті анықтау үшін баллистикалық қондырғылардың жұмыс істеу принципі;</w:t>
      </w:r>
    </w:p>
    <w:bookmarkEnd w:id="7088"/>
    <w:bookmarkStart w:name="z7094" w:id="7089"/>
    <w:p>
      <w:pPr>
        <w:spacing w:after="0"/>
        <w:ind w:left="0"/>
        <w:jc w:val="both"/>
      </w:pPr>
      <w:r>
        <w:rPr>
          <w:rFonts w:ascii="Times New Roman"/>
          <w:b w:val="false"/>
          <w:i w:val="false"/>
          <w:color w:val="000000"/>
          <w:sz w:val="28"/>
        </w:rPr>
        <w:t>
      форвакуумдық және диффузиялық сорғылардың, термобулық вакуумметрдің вакуумдық жүйелерінің негізгі тораптары;</w:t>
      </w:r>
    </w:p>
    <w:bookmarkEnd w:id="7089"/>
    <w:bookmarkStart w:name="z7095" w:id="7090"/>
    <w:p>
      <w:pPr>
        <w:spacing w:after="0"/>
        <w:ind w:left="0"/>
        <w:jc w:val="both"/>
      </w:pPr>
      <w:r>
        <w:rPr>
          <w:rFonts w:ascii="Times New Roman"/>
          <w:b w:val="false"/>
          <w:i w:val="false"/>
          <w:color w:val="000000"/>
          <w:sz w:val="28"/>
        </w:rPr>
        <w:t>
      үлгілердің физикалық қасиеттерін анықтаудың негізгі әдістері;</w:t>
      </w:r>
    </w:p>
    <w:bookmarkEnd w:id="7090"/>
    <w:bookmarkStart w:name="z7096" w:id="7091"/>
    <w:p>
      <w:pPr>
        <w:spacing w:after="0"/>
        <w:ind w:left="0"/>
        <w:jc w:val="both"/>
      </w:pPr>
      <w:r>
        <w:rPr>
          <w:rFonts w:ascii="Times New Roman"/>
          <w:b w:val="false"/>
          <w:i w:val="false"/>
          <w:color w:val="000000"/>
          <w:sz w:val="28"/>
        </w:rPr>
        <w:t xml:space="preserve">
      магнитті денелердің негізгі қасиеттері; </w:t>
      </w:r>
    </w:p>
    <w:bookmarkEnd w:id="7091"/>
    <w:bookmarkStart w:name="z7097" w:id="7092"/>
    <w:p>
      <w:pPr>
        <w:spacing w:after="0"/>
        <w:ind w:left="0"/>
        <w:jc w:val="both"/>
      </w:pPr>
      <w:r>
        <w:rPr>
          <w:rFonts w:ascii="Times New Roman"/>
          <w:b w:val="false"/>
          <w:i w:val="false"/>
          <w:color w:val="000000"/>
          <w:sz w:val="28"/>
        </w:rPr>
        <w:t>
      қорытпалардың термиялық кеңеюі;;</w:t>
      </w:r>
    </w:p>
    <w:bookmarkEnd w:id="7092"/>
    <w:bookmarkStart w:name="z7098" w:id="7093"/>
    <w:p>
      <w:pPr>
        <w:spacing w:after="0"/>
        <w:ind w:left="0"/>
        <w:jc w:val="both"/>
      </w:pPr>
      <w:r>
        <w:rPr>
          <w:rFonts w:ascii="Times New Roman"/>
          <w:b w:val="false"/>
          <w:i w:val="false"/>
          <w:color w:val="000000"/>
          <w:sz w:val="28"/>
        </w:rPr>
        <w:t>
      дилатометрдегі өлшемдік нүктелердің сызықтық кеңею коэффициенттерін анықтау әдістемесі;</w:t>
      </w:r>
    </w:p>
    <w:bookmarkEnd w:id="7093"/>
    <w:bookmarkStart w:name="z7099" w:id="7094"/>
    <w:p>
      <w:pPr>
        <w:spacing w:after="0"/>
        <w:ind w:left="0"/>
        <w:jc w:val="both"/>
      </w:pPr>
      <w:r>
        <w:rPr>
          <w:rFonts w:ascii="Times New Roman"/>
          <w:b w:val="false"/>
          <w:i w:val="false"/>
          <w:color w:val="000000"/>
          <w:sz w:val="28"/>
        </w:rPr>
        <w:t>
      жоғары және төмен температуралы термометрлердің көмегімен температураны анықтаудың әдістемесі;</w:t>
      </w:r>
    </w:p>
    <w:bookmarkEnd w:id="7094"/>
    <w:bookmarkStart w:name="z7100" w:id="7095"/>
    <w:p>
      <w:pPr>
        <w:spacing w:after="0"/>
        <w:ind w:left="0"/>
        <w:jc w:val="both"/>
      </w:pPr>
      <w:r>
        <w:rPr>
          <w:rFonts w:ascii="Times New Roman"/>
          <w:b w:val="false"/>
          <w:i w:val="false"/>
          <w:color w:val="000000"/>
          <w:sz w:val="28"/>
        </w:rPr>
        <w:t>
      металлдар мен қорытпалардың серпімді қасиеттері;</w:t>
      </w:r>
    </w:p>
    <w:bookmarkEnd w:id="7095"/>
    <w:bookmarkStart w:name="z7101" w:id="7096"/>
    <w:p>
      <w:pPr>
        <w:spacing w:after="0"/>
        <w:ind w:left="0"/>
        <w:jc w:val="both"/>
      </w:pPr>
      <w:r>
        <w:rPr>
          <w:rFonts w:ascii="Times New Roman"/>
          <w:b w:val="false"/>
          <w:i w:val="false"/>
          <w:color w:val="000000"/>
          <w:sz w:val="28"/>
        </w:rPr>
        <w:t>
      үлгілердің геометриялық көлеміне түзету енгізудің тәртібі;</w:t>
      </w:r>
    </w:p>
    <w:bookmarkEnd w:id="7096"/>
    <w:bookmarkStart w:name="z7102" w:id="7097"/>
    <w:p>
      <w:pPr>
        <w:spacing w:after="0"/>
        <w:ind w:left="0"/>
        <w:jc w:val="both"/>
      </w:pPr>
      <w:r>
        <w:rPr>
          <w:rFonts w:ascii="Times New Roman"/>
          <w:b w:val="false"/>
          <w:i w:val="false"/>
          <w:color w:val="000000"/>
          <w:sz w:val="28"/>
        </w:rPr>
        <w:t>
      график жасау әдістері;</w:t>
      </w:r>
    </w:p>
    <w:bookmarkEnd w:id="7097"/>
    <w:bookmarkStart w:name="z7103" w:id="7098"/>
    <w:p>
      <w:pPr>
        <w:spacing w:after="0"/>
        <w:ind w:left="0"/>
        <w:jc w:val="both"/>
      </w:pPr>
      <w:r>
        <w:rPr>
          <w:rFonts w:ascii="Times New Roman"/>
          <w:b w:val="false"/>
          <w:i w:val="false"/>
          <w:color w:val="000000"/>
          <w:sz w:val="28"/>
        </w:rPr>
        <w:t>
      жүргізілетін сынауларды жазудың жүйесі және сынау нәтижелерін қорытудың әдістемесі.</w:t>
      </w:r>
    </w:p>
    <w:bookmarkEnd w:id="7098"/>
    <w:bookmarkStart w:name="z7104" w:id="7099"/>
    <w:p>
      <w:pPr>
        <w:spacing w:after="0"/>
        <w:ind w:left="0"/>
        <w:jc w:val="left"/>
      </w:pPr>
      <w:r>
        <w:rPr>
          <w:rFonts w:ascii="Times New Roman"/>
          <w:b/>
          <w:i w:val="false"/>
          <w:color w:val="000000"/>
        </w:rPr>
        <w:t xml:space="preserve"> 405-параграф. Физика-механикалық сынаулар бойынша зертханашы, 4-разряд</w:t>
      </w:r>
    </w:p>
    <w:bookmarkEnd w:id="7099"/>
    <w:bookmarkStart w:name="z7105" w:id="7100"/>
    <w:p>
      <w:pPr>
        <w:spacing w:after="0"/>
        <w:ind w:left="0"/>
        <w:jc w:val="both"/>
      </w:pPr>
      <w:r>
        <w:rPr>
          <w:rFonts w:ascii="Times New Roman"/>
          <w:b w:val="false"/>
          <w:i w:val="false"/>
          <w:color w:val="000000"/>
          <w:sz w:val="28"/>
        </w:rPr>
        <w:t>
      936. Жұмыс сипаттамасы:</w:t>
      </w:r>
    </w:p>
    <w:bookmarkEnd w:id="7100"/>
    <w:bookmarkStart w:name="z7106" w:id="7101"/>
    <w:p>
      <w:pPr>
        <w:spacing w:after="0"/>
        <w:ind w:left="0"/>
        <w:jc w:val="both"/>
      </w:pPr>
      <w:r>
        <w:rPr>
          <w:rFonts w:ascii="Times New Roman"/>
          <w:b w:val="false"/>
          <w:i w:val="false"/>
          <w:color w:val="000000"/>
          <w:sz w:val="28"/>
        </w:rPr>
        <w:t>
      магнитті қабылдағыштықты, магнитті өткізгіштікті, қалдық индукцияны, коэрцитивті күшті анықтау;</w:t>
      </w:r>
    </w:p>
    <w:bookmarkEnd w:id="7101"/>
    <w:bookmarkStart w:name="z7107" w:id="7102"/>
    <w:p>
      <w:pPr>
        <w:spacing w:after="0"/>
        <w:ind w:left="0"/>
        <w:jc w:val="both"/>
      </w:pPr>
      <w:r>
        <w:rPr>
          <w:rFonts w:ascii="Times New Roman"/>
          <w:b w:val="false"/>
          <w:i w:val="false"/>
          <w:color w:val="000000"/>
          <w:sz w:val="28"/>
        </w:rPr>
        <w:t>
      пермеаметрде гистерезис ілмегін ағыту;</w:t>
      </w:r>
    </w:p>
    <w:bookmarkEnd w:id="7102"/>
    <w:bookmarkStart w:name="z7108" w:id="7103"/>
    <w:p>
      <w:pPr>
        <w:spacing w:after="0"/>
        <w:ind w:left="0"/>
        <w:jc w:val="both"/>
      </w:pPr>
      <w:r>
        <w:rPr>
          <w:rFonts w:ascii="Times New Roman"/>
          <w:b w:val="false"/>
          <w:i w:val="false"/>
          <w:color w:val="000000"/>
          <w:sz w:val="28"/>
        </w:rPr>
        <w:t>
      сымды біртектілікке және эталондармен термоэлектрқозғалғыш күшке тексеру;</w:t>
      </w:r>
    </w:p>
    <w:bookmarkEnd w:id="7103"/>
    <w:bookmarkStart w:name="z7109" w:id="7104"/>
    <w:p>
      <w:pPr>
        <w:spacing w:after="0"/>
        <w:ind w:left="0"/>
        <w:jc w:val="both"/>
      </w:pPr>
      <w:r>
        <w:rPr>
          <w:rFonts w:ascii="Times New Roman"/>
          <w:b w:val="false"/>
          <w:i w:val="false"/>
          <w:color w:val="000000"/>
          <w:sz w:val="28"/>
        </w:rPr>
        <w:t>
      термобудың суық бірікпесін термостаттау;</w:t>
      </w:r>
    </w:p>
    <w:bookmarkEnd w:id="7104"/>
    <w:bookmarkStart w:name="z7110" w:id="7105"/>
    <w:p>
      <w:pPr>
        <w:spacing w:after="0"/>
        <w:ind w:left="0"/>
        <w:jc w:val="both"/>
      </w:pPr>
      <w:r>
        <w:rPr>
          <w:rFonts w:ascii="Times New Roman"/>
          <w:b w:val="false"/>
          <w:i w:val="false"/>
          <w:color w:val="000000"/>
          <w:sz w:val="28"/>
        </w:rPr>
        <w:t>
      үлгіні салқындату мен жылытудың термиялық циклдерін алу;</w:t>
      </w:r>
    </w:p>
    <w:bookmarkEnd w:id="7105"/>
    <w:bookmarkStart w:name="z7111" w:id="7106"/>
    <w:p>
      <w:pPr>
        <w:spacing w:after="0"/>
        <w:ind w:left="0"/>
        <w:jc w:val="both"/>
      </w:pPr>
      <w:r>
        <w:rPr>
          <w:rFonts w:ascii="Times New Roman"/>
          <w:b w:val="false"/>
          <w:i w:val="false"/>
          <w:color w:val="000000"/>
          <w:sz w:val="28"/>
        </w:rPr>
        <w:t>
      қондырғыда жоғары вакуумды жасау, оны вакуумометрмен өлшеу;</w:t>
      </w:r>
    </w:p>
    <w:bookmarkEnd w:id="7106"/>
    <w:bookmarkStart w:name="z7112" w:id="7107"/>
    <w:p>
      <w:pPr>
        <w:spacing w:after="0"/>
        <w:ind w:left="0"/>
        <w:jc w:val="both"/>
      </w:pPr>
      <w:r>
        <w:rPr>
          <w:rFonts w:ascii="Times New Roman"/>
          <w:b w:val="false"/>
          <w:i w:val="false"/>
          <w:color w:val="000000"/>
          <w:sz w:val="28"/>
        </w:rPr>
        <w:t>
      жылу өткізгіштікті, қызулықты және электр өткізгіштікті анықтау;</w:t>
      </w:r>
    </w:p>
    <w:bookmarkEnd w:id="7107"/>
    <w:bookmarkStart w:name="z7113" w:id="7108"/>
    <w:p>
      <w:pPr>
        <w:spacing w:after="0"/>
        <w:ind w:left="0"/>
        <w:jc w:val="both"/>
      </w:pPr>
      <w:r>
        <w:rPr>
          <w:rFonts w:ascii="Times New Roman"/>
          <w:b w:val="false"/>
          <w:i w:val="false"/>
          <w:color w:val="000000"/>
          <w:sz w:val="28"/>
        </w:rPr>
        <w:t>
      вакуумды дилатометрде өлшемді нүктелер мен термиялық кеңею коэффициенттерін анықтау;</w:t>
      </w:r>
    </w:p>
    <w:bookmarkEnd w:id="7108"/>
    <w:bookmarkStart w:name="z7114" w:id="7109"/>
    <w:p>
      <w:pPr>
        <w:spacing w:after="0"/>
        <w:ind w:left="0"/>
        <w:jc w:val="both"/>
      </w:pPr>
      <w:r>
        <w:rPr>
          <w:rFonts w:ascii="Times New Roman"/>
          <w:b w:val="false"/>
          <w:i w:val="false"/>
          <w:color w:val="000000"/>
          <w:sz w:val="28"/>
        </w:rPr>
        <w:t>
      қолданылатын аспаптарды түзеу және оларды баптау;</w:t>
      </w:r>
    </w:p>
    <w:bookmarkEnd w:id="7109"/>
    <w:bookmarkStart w:name="z7115" w:id="7110"/>
    <w:p>
      <w:pPr>
        <w:spacing w:after="0"/>
        <w:ind w:left="0"/>
        <w:jc w:val="both"/>
      </w:pPr>
      <w:r>
        <w:rPr>
          <w:rFonts w:ascii="Times New Roman"/>
          <w:b w:val="false"/>
          <w:i w:val="false"/>
          <w:color w:val="000000"/>
          <w:sz w:val="28"/>
        </w:rPr>
        <w:t>
      диаграмма бойынша металлдың ағу шегін анықтау;</w:t>
      </w:r>
    </w:p>
    <w:bookmarkEnd w:id="7110"/>
    <w:bookmarkStart w:name="z7116" w:id="7111"/>
    <w:p>
      <w:pPr>
        <w:spacing w:after="0"/>
        <w:ind w:left="0"/>
        <w:jc w:val="both"/>
      </w:pPr>
      <w:r>
        <w:rPr>
          <w:rFonts w:ascii="Times New Roman"/>
          <w:b w:val="false"/>
          <w:i w:val="false"/>
          <w:color w:val="000000"/>
          <w:sz w:val="28"/>
        </w:rPr>
        <w:t>
      есептік кестелерін дайындау;</w:t>
      </w:r>
    </w:p>
    <w:bookmarkEnd w:id="7111"/>
    <w:bookmarkStart w:name="z7117" w:id="7112"/>
    <w:p>
      <w:pPr>
        <w:spacing w:after="0"/>
        <w:ind w:left="0"/>
        <w:jc w:val="both"/>
      </w:pPr>
      <w:r>
        <w:rPr>
          <w:rFonts w:ascii="Times New Roman"/>
          <w:b w:val="false"/>
          <w:i w:val="false"/>
          <w:color w:val="000000"/>
          <w:sz w:val="28"/>
        </w:rPr>
        <w:t>
      температуралық шкаланы нақтылау және жасау үшін дилатометр мен термобуларды градуирлеу;</w:t>
      </w:r>
    </w:p>
    <w:bookmarkEnd w:id="7112"/>
    <w:bookmarkStart w:name="z7118" w:id="7113"/>
    <w:p>
      <w:pPr>
        <w:spacing w:after="0"/>
        <w:ind w:left="0"/>
        <w:jc w:val="both"/>
      </w:pPr>
      <w:r>
        <w:rPr>
          <w:rFonts w:ascii="Times New Roman"/>
          <w:b w:val="false"/>
          <w:i w:val="false"/>
          <w:color w:val="000000"/>
          <w:sz w:val="28"/>
        </w:rPr>
        <w:t>
      сынапты инерционды термометрлермен топырақтың температурасын өлшеу;</w:t>
      </w:r>
    </w:p>
    <w:bookmarkEnd w:id="7113"/>
    <w:bookmarkStart w:name="z7119" w:id="7114"/>
    <w:p>
      <w:pPr>
        <w:spacing w:after="0"/>
        <w:ind w:left="0"/>
        <w:jc w:val="both"/>
      </w:pPr>
      <w:r>
        <w:rPr>
          <w:rFonts w:ascii="Times New Roman"/>
          <w:b w:val="false"/>
          <w:i w:val="false"/>
          <w:color w:val="000000"/>
          <w:sz w:val="28"/>
        </w:rPr>
        <w:t>
      қорытынды сынаулар жүргізу;</w:t>
      </w:r>
    </w:p>
    <w:bookmarkEnd w:id="7114"/>
    <w:bookmarkStart w:name="z7120" w:id="7115"/>
    <w:p>
      <w:pPr>
        <w:spacing w:after="0"/>
        <w:ind w:left="0"/>
        <w:jc w:val="both"/>
      </w:pPr>
      <w:r>
        <w:rPr>
          <w:rFonts w:ascii="Times New Roman"/>
          <w:b w:val="false"/>
          <w:i w:val="false"/>
          <w:color w:val="000000"/>
          <w:sz w:val="28"/>
        </w:rPr>
        <w:t>
      жарық сәулелі осциллографтармен жұмыс істеу;</w:t>
      </w:r>
    </w:p>
    <w:bookmarkEnd w:id="7115"/>
    <w:bookmarkStart w:name="z7121" w:id="7116"/>
    <w:p>
      <w:pPr>
        <w:spacing w:after="0"/>
        <w:ind w:left="0"/>
        <w:jc w:val="both"/>
      </w:pPr>
      <w:r>
        <w:rPr>
          <w:rFonts w:ascii="Times New Roman"/>
          <w:b w:val="false"/>
          <w:i w:val="false"/>
          <w:color w:val="000000"/>
          <w:sz w:val="28"/>
        </w:rPr>
        <w:t>
      қажетті дірілдеткішті таңдау, оны магнитті блокқа орнату;</w:t>
      </w:r>
    </w:p>
    <w:bookmarkEnd w:id="7116"/>
    <w:bookmarkStart w:name="z7122" w:id="7117"/>
    <w:p>
      <w:pPr>
        <w:spacing w:after="0"/>
        <w:ind w:left="0"/>
        <w:jc w:val="both"/>
      </w:pPr>
      <w:r>
        <w:rPr>
          <w:rFonts w:ascii="Times New Roman"/>
          <w:b w:val="false"/>
          <w:i w:val="false"/>
          <w:color w:val="000000"/>
          <w:sz w:val="28"/>
        </w:rPr>
        <w:t>
      берілген өлшем бойынша сақиналық әдіспен қалдық кернеуді есептеу;</w:t>
      </w:r>
    </w:p>
    <w:bookmarkEnd w:id="7117"/>
    <w:bookmarkStart w:name="z7123" w:id="7118"/>
    <w:p>
      <w:pPr>
        <w:spacing w:after="0"/>
        <w:ind w:left="0"/>
        <w:jc w:val="both"/>
      </w:pPr>
      <w:r>
        <w:rPr>
          <w:rFonts w:ascii="Times New Roman"/>
          <w:b w:val="false"/>
          <w:i w:val="false"/>
          <w:color w:val="000000"/>
          <w:sz w:val="28"/>
        </w:rPr>
        <w:t>
      осциллограф уақытына белгі салушыны және оптикалық жүйені түзеу;</w:t>
      </w:r>
    </w:p>
    <w:bookmarkEnd w:id="7118"/>
    <w:bookmarkStart w:name="z7124" w:id="7119"/>
    <w:p>
      <w:pPr>
        <w:spacing w:after="0"/>
        <w:ind w:left="0"/>
        <w:jc w:val="both"/>
      </w:pPr>
      <w:r>
        <w:rPr>
          <w:rFonts w:ascii="Times New Roman"/>
          <w:b w:val="false"/>
          <w:i w:val="false"/>
          <w:color w:val="000000"/>
          <w:sz w:val="28"/>
        </w:rPr>
        <w:t>
      осциллограммаларды өңдеу.</w:t>
      </w:r>
    </w:p>
    <w:bookmarkEnd w:id="7119"/>
    <w:bookmarkStart w:name="z7125" w:id="7120"/>
    <w:p>
      <w:pPr>
        <w:spacing w:after="0"/>
        <w:ind w:left="0"/>
        <w:jc w:val="both"/>
      </w:pPr>
      <w:r>
        <w:rPr>
          <w:rFonts w:ascii="Times New Roman"/>
          <w:b w:val="false"/>
          <w:i w:val="false"/>
          <w:color w:val="000000"/>
          <w:sz w:val="28"/>
        </w:rPr>
        <w:t>
      937. Білуге тиіс:</w:t>
      </w:r>
    </w:p>
    <w:bookmarkEnd w:id="7120"/>
    <w:bookmarkStart w:name="z7126" w:id="7121"/>
    <w:p>
      <w:pPr>
        <w:spacing w:after="0"/>
        <w:ind w:left="0"/>
        <w:jc w:val="both"/>
      </w:pPr>
      <w:r>
        <w:rPr>
          <w:rFonts w:ascii="Times New Roman"/>
          <w:b w:val="false"/>
          <w:i w:val="false"/>
          <w:color w:val="000000"/>
          <w:sz w:val="28"/>
        </w:rPr>
        <w:t>
      термометрлер, тұрақты магнит өрістеріндегі металдардың магниттік қасиеттерін анықтауға арналған қондырғылардың, температураны бақылауға арналған потенциометрлер, жылу өткізгіштігін, жылу сыйымдылығын және электр өткізгіштігін анықтауға арналған қондырғылар, жарық сәулелі осциллографтардың, иондаушы және магниторазрядты манометрлердің құрылғысы;</w:t>
      </w:r>
    </w:p>
    <w:bookmarkEnd w:id="7121"/>
    <w:bookmarkStart w:name="z7127" w:id="7122"/>
    <w:p>
      <w:pPr>
        <w:spacing w:after="0"/>
        <w:ind w:left="0"/>
        <w:jc w:val="both"/>
      </w:pPr>
      <w:r>
        <w:rPr>
          <w:rFonts w:ascii="Times New Roman"/>
          <w:b w:val="false"/>
          <w:i w:val="false"/>
          <w:color w:val="000000"/>
          <w:sz w:val="28"/>
        </w:rPr>
        <w:t>
      ферро-, диа- және парамагнитті материалдар;</w:t>
      </w:r>
    </w:p>
    <w:bookmarkEnd w:id="7122"/>
    <w:bookmarkStart w:name="z7128" w:id="7123"/>
    <w:p>
      <w:pPr>
        <w:spacing w:after="0"/>
        <w:ind w:left="0"/>
        <w:jc w:val="both"/>
      </w:pPr>
      <w:r>
        <w:rPr>
          <w:rFonts w:ascii="Times New Roman"/>
          <w:b w:val="false"/>
          <w:i w:val="false"/>
          <w:color w:val="000000"/>
          <w:sz w:val="28"/>
        </w:rPr>
        <w:t xml:space="preserve">
      магнитті өткізгіштіктің өрістен тәуелділігі; </w:t>
      </w:r>
    </w:p>
    <w:bookmarkEnd w:id="7123"/>
    <w:bookmarkStart w:name="z7129" w:id="7124"/>
    <w:p>
      <w:pPr>
        <w:spacing w:after="0"/>
        <w:ind w:left="0"/>
        <w:jc w:val="both"/>
      </w:pPr>
      <w:r>
        <w:rPr>
          <w:rFonts w:ascii="Times New Roman"/>
          <w:b w:val="false"/>
          <w:i w:val="false"/>
          <w:color w:val="000000"/>
          <w:sz w:val="28"/>
        </w:rPr>
        <w:t>
      магнитті қасиеттерді анықтаудың негізгі әдістері;</w:t>
      </w:r>
    </w:p>
    <w:bookmarkEnd w:id="7124"/>
    <w:bookmarkStart w:name="z7130" w:id="7125"/>
    <w:p>
      <w:pPr>
        <w:spacing w:after="0"/>
        <w:ind w:left="0"/>
        <w:jc w:val="both"/>
      </w:pPr>
      <w:r>
        <w:rPr>
          <w:rFonts w:ascii="Times New Roman"/>
          <w:b w:val="false"/>
          <w:i w:val="false"/>
          <w:color w:val="000000"/>
          <w:sz w:val="28"/>
        </w:rPr>
        <w:t>
      магнитті қабылдағышты анықтауға арналған қондырғыда, ферротестерде, пермеамперде жұмыс істеу әдістемесі;</w:t>
      </w:r>
    </w:p>
    <w:bookmarkEnd w:id="7125"/>
    <w:bookmarkStart w:name="z7131" w:id="7126"/>
    <w:p>
      <w:pPr>
        <w:spacing w:after="0"/>
        <w:ind w:left="0"/>
        <w:jc w:val="both"/>
      </w:pPr>
      <w:r>
        <w:rPr>
          <w:rFonts w:ascii="Times New Roman"/>
          <w:b w:val="false"/>
          <w:i w:val="false"/>
          <w:color w:val="000000"/>
          <w:sz w:val="28"/>
        </w:rPr>
        <w:t>
      материалтанудың негіздері;</w:t>
      </w:r>
    </w:p>
    <w:bookmarkEnd w:id="7126"/>
    <w:bookmarkStart w:name="z7132" w:id="7127"/>
    <w:p>
      <w:pPr>
        <w:spacing w:after="0"/>
        <w:ind w:left="0"/>
        <w:jc w:val="both"/>
      </w:pPr>
      <w:r>
        <w:rPr>
          <w:rFonts w:ascii="Times New Roman"/>
          <w:b w:val="false"/>
          <w:i w:val="false"/>
          <w:color w:val="000000"/>
          <w:sz w:val="28"/>
        </w:rPr>
        <w:t xml:space="preserve">
      жоғары вакуумды өлшеу әдістері; </w:t>
      </w:r>
    </w:p>
    <w:bookmarkEnd w:id="7127"/>
    <w:bookmarkStart w:name="z7133" w:id="7128"/>
    <w:p>
      <w:pPr>
        <w:spacing w:after="0"/>
        <w:ind w:left="0"/>
        <w:jc w:val="both"/>
      </w:pPr>
      <w:r>
        <w:rPr>
          <w:rFonts w:ascii="Times New Roman"/>
          <w:b w:val="false"/>
          <w:i w:val="false"/>
          <w:color w:val="000000"/>
          <w:sz w:val="28"/>
        </w:rPr>
        <w:t>
      ағып кетуді анықтау әдістері және олардың алдын алу;</w:t>
      </w:r>
    </w:p>
    <w:bookmarkEnd w:id="7128"/>
    <w:bookmarkStart w:name="z7134" w:id="7129"/>
    <w:p>
      <w:pPr>
        <w:spacing w:after="0"/>
        <w:ind w:left="0"/>
        <w:jc w:val="both"/>
      </w:pPr>
      <w:r>
        <w:rPr>
          <w:rFonts w:ascii="Times New Roman"/>
          <w:b w:val="false"/>
          <w:i w:val="false"/>
          <w:color w:val="000000"/>
          <w:sz w:val="28"/>
        </w:rPr>
        <w:t>
      металдар мен қорытпалардың жылу қасиеттері;</w:t>
      </w:r>
    </w:p>
    <w:bookmarkEnd w:id="7129"/>
    <w:bookmarkStart w:name="z7135" w:id="7130"/>
    <w:p>
      <w:pPr>
        <w:spacing w:after="0"/>
        <w:ind w:left="0"/>
        <w:jc w:val="both"/>
      </w:pPr>
      <w:r>
        <w:rPr>
          <w:rFonts w:ascii="Times New Roman"/>
          <w:b w:val="false"/>
          <w:i w:val="false"/>
          <w:color w:val="000000"/>
          <w:sz w:val="28"/>
        </w:rPr>
        <w:t>
      жылу өткізгіштік пен жылу сыйымдылығын анықтаудың әдістері;</w:t>
      </w:r>
    </w:p>
    <w:bookmarkEnd w:id="7130"/>
    <w:bookmarkStart w:name="z7136" w:id="7131"/>
    <w:p>
      <w:pPr>
        <w:spacing w:after="0"/>
        <w:ind w:left="0"/>
        <w:jc w:val="both"/>
      </w:pPr>
      <w:r>
        <w:rPr>
          <w:rFonts w:ascii="Times New Roman"/>
          <w:b w:val="false"/>
          <w:i w:val="false"/>
          <w:color w:val="000000"/>
          <w:sz w:val="28"/>
        </w:rPr>
        <w:t>
      термиялық өңдеу мен металлтанудың негіздері;</w:t>
      </w:r>
    </w:p>
    <w:bookmarkEnd w:id="7131"/>
    <w:bookmarkStart w:name="z7137" w:id="7132"/>
    <w:p>
      <w:pPr>
        <w:spacing w:after="0"/>
        <w:ind w:left="0"/>
        <w:jc w:val="both"/>
      </w:pPr>
      <w:r>
        <w:rPr>
          <w:rFonts w:ascii="Times New Roman"/>
          <w:b w:val="false"/>
          <w:i w:val="false"/>
          <w:color w:val="000000"/>
          <w:sz w:val="28"/>
        </w:rPr>
        <w:t>
      сыналатын материалға рұқсат етілген жүктемелер мен кернеулердің шамалары;</w:t>
      </w:r>
    </w:p>
    <w:bookmarkEnd w:id="7132"/>
    <w:bookmarkStart w:name="z7138" w:id="7133"/>
    <w:p>
      <w:pPr>
        <w:spacing w:after="0"/>
        <w:ind w:left="0"/>
        <w:jc w:val="both"/>
      </w:pPr>
      <w:r>
        <w:rPr>
          <w:rFonts w:ascii="Times New Roman"/>
          <w:b w:val="false"/>
          <w:i w:val="false"/>
          <w:color w:val="000000"/>
          <w:sz w:val="28"/>
        </w:rPr>
        <w:t>
      созылу және иілу кезіндегі беріктік пен ағып кету шектері;</w:t>
      </w:r>
    </w:p>
    <w:bookmarkEnd w:id="7133"/>
    <w:bookmarkStart w:name="z7139" w:id="7134"/>
    <w:p>
      <w:pPr>
        <w:spacing w:after="0"/>
        <w:ind w:left="0"/>
        <w:jc w:val="both"/>
      </w:pPr>
      <w:r>
        <w:rPr>
          <w:rFonts w:ascii="Times New Roman"/>
          <w:b w:val="false"/>
          <w:i w:val="false"/>
          <w:color w:val="000000"/>
          <w:sz w:val="28"/>
        </w:rPr>
        <w:t xml:space="preserve">
      босаңсу және максималды кернеу шектері. </w:t>
      </w:r>
    </w:p>
    <w:bookmarkEnd w:id="7134"/>
    <w:bookmarkStart w:name="z7140" w:id="7135"/>
    <w:p>
      <w:pPr>
        <w:spacing w:after="0"/>
        <w:ind w:left="0"/>
        <w:jc w:val="left"/>
      </w:pPr>
      <w:r>
        <w:rPr>
          <w:rFonts w:ascii="Times New Roman"/>
          <w:b/>
          <w:i w:val="false"/>
          <w:color w:val="000000"/>
        </w:rPr>
        <w:t xml:space="preserve"> 406-параграф. Физика-механикалық сынаулар бойынша зертханашы, 5-разряд</w:t>
      </w:r>
    </w:p>
    <w:bookmarkEnd w:id="7135"/>
    <w:bookmarkStart w:name="z7141" w:id="7136"/>
    <w:p>
      <w:pPr>
        <w:spacing w:after="0"/>
        <w:ind w:left="0"/>
        <w:jc w:val="both"/>
      </w:pPr>
      <w:r>
        <w:rPr>
          <w:rFonts w:ascii="Times New Roman"/>
          <w:b w:val="false"/>
          <w:i w:val="false"/>
          <w:color w:val="000000"/>
          <w:sz w:val="28"/>
        </w:rPr>
        <w:t>
      938. Жұмыс сипаттамасы:</w:t>
      </w:r>
    </w:p>
    <w:bookmarkEnd w:id="7136"/>
    <w:bookmarkStart w:name="z7142" w:id="7137"/>
    <w:p>
      <w:pPr>
        <w:spacing w:after="0"/>
        <w:ind w:left="0"/>
        <w:jc w:val="both"/>
      </w:pPr>
      <w:r>
        <w:rPr>
          <w:rFonts w:ascii="Times New Roman"/>
          <w:b w:val="false"/>
          <w:i w:val="false"/>
          <w:color w:val="000000"/>
          <w:sz w:val="28"/>
        </w:rPr>
        <w:t>
      дәнекерленген қосылыстардың барлық түрлерін, әртүрлі диаметрлі құбырларды, барлық сипаттамаларды ала отырып, табақты және бейінді прокатты физикалық-механикалық сынау;</w:t>
      </w:r>
    </w:p>
    <w:bookmarkEnd w:id="7137"/>
    <w:bookmarkStart w:name="z7143" w:id="7138"/>
    <w:p>
      <w:pPr>
        <w:spacing w:after="0"/>
        <w:ind w:left="0"/>
        <w:jc w:val="both"/>
      </w:pPr>
      <w:r>
        <w:rPr>
          <w:rFonts w:ascii="Times New Roman"/>
          <w:b w:val="false"/>
          <w:i w:val="false"/>
          <w:color w:val="000000"/>
          <w:sz w:val="28"/>
        </w:rPr>
        <w:t>
      әртүрлі стандартты емес сынаулар жүргізу;</w:t>
      </w:r>
    </w:p>
    <w:bookmarkEnd w:id="7138"/>
    <w:bookmarkStart w:name="z7144" w:id="7139"/>
    <w:p>
      <w:pPr>
        <w:spacing w:after="0"/>
        <w:ind w:left="0"/>
        <w:jc w:val="both"/>
      </w:pPr>
      <w:r>
        <w:rPr>
          <w:rFonts w:ascii="Times New Roman"/>
          <w:b w:val="false"/>
          <w:i w:val="false"/>
          <w:color w:val="000000"/>
          <w:sz w:val="28"/>
        </w:rPr>
        <w:t>
      дайын тораптарды, бұйымдар мен шынжырларды сынау;</w:t>
      </w:r>
    </w:p>
    <w:bookmarkEnd w:id="7139"/>
    <w:bookmarkStart w:name="z7145" w:id="7140"/>
    <w:p>
      <w:pPr>
        <w:spacing w:after="0"/>
        <w:ind w:left="0"/>
        <w:jc w:val="both"/>
      </w:pPr>
      <w:r>
        <w:rPr>
          <w:rFonts w:ascii="Times New Roman"/>
          <w:b w:val="false"/>
          <w:i w:val="false"/>
          <w:color w:val="000000"/>
          <w:sz w:val="28"/>
        </w:rPr>
        <w:t>
      айналу моментіне реттелетін арнайы аспаптарды тарирлеу;</w:t>
      </w:r>
    </w:p>
    <w:bookmarkEnd w:id="7140"/>
    <w:bookmarkStart w:name="z7146" w:id="7141"/>
    <w:p>
      <w:pPr>
        <w:spacing w:after="0"/>
        <w:ind w:left="0"/>
        <w:jc w:val="both"/>
      </w:pPr>
      <w:r>
        <w:rPr>
          <w:rFonts w:ascii="Times New Roman"/>
          <w:b w:val="false"/>
          <w:i w:val="false"/>
          <w:color w:val="000000"/>
          <w:sz w:val="28"/>
        </w:rPr>
        <w:t>
      стандартты емес сынақтарға арналған схемалар мен аспаптарды құрастыру;</w:t>
      </w:r>
    </w:p>
    <w:bookmarkEnd w:id="7141"/>
    <w:bookmarkStart w:name="z7147" w:id="7142"/>
    <w:p>
      <w:pPr>
        <w:spacing w:after="0"/>
        <w:ind w:left="0"/>
        <w:jc w:val="both"/>
      </w:pPr>
      <w:r>
        <w:rPr>
          <w:rFonts w:ascii="Times New Roman"/>
          <w:b w:val="false"/>
          <w:i w:val="false"/>
          <w:color w:val="000000"/>
          <w:sz w:val="28"/>
        </w:rPr>
        <w:t>
      тіркеу және жазу аппаратурасын тарирлеу;</w:t>
      </w:r>
    </w:p>
    <w:bookmarkEnd w:id="7142"/>
    <w:bookmarkStart w:name="z7148" w:id="7143"/>
    <w:p>
      <w:pPr>
        <w:spacing w:after="0"/>
        <w:ind w:left="0"/>
        <w:jc w:val="both"/>
      </w:pPr>
      <w:r>
        <w:rPr>
          <w:rFonts w:ascii="Times New Roman"/>
          <w:b w:val="false"/>
          <w:i w:val="false"/>
          <w:color w:val="000000"/>
          <w:sz w:val="28"/>
        </w:rPr>
        <w:t>
      әртүрлі тензометрлерді қолдану арқылы сынақтар жүргізу;</w:t>
      </w:r>
    </w:p>
    <w:bookmarkEnd w:id="7143"/>
    <w:bookmarkStart w:name="z7149" w:id="7144"/>
    <w:p>
      <w:pPr>
        <w:spacing w:after="0"/>
        <w:ind w:left="0"/>
        <w:jc w:val="both"/>
      </w:pPr>
      <w:r>
        <w:rPr>
          <w:rFonts w:ascii="Times New Roman"/>
          <w:b w:val="false"/>
          <w:i w:val="false"/>
          <w:color w:val="000000"/>
          <w:sz w:val="28"/>
        </w:rPr>
        <w:t>
      бақылау термбуларын жасау кезінде анизометрдегі ыдырау және гипотермиялық аустенит қисықтарын және температура қисықтарын алып тастау;</w:t>
      </w:r>
    </w:p>
    <w:bookmarkEnd w:id="7144"/>
    <w:bookmarkStart w:name="z7150" w:id="7145"/>
    <w:p>
      <w:pPr>
        <w:spacing w:after="0"/>
        <w:ind w:left="0"/>
        <w:jc w:val="both"/>
      </w:pPr>
      <w:r>
        <w:rPr>
          <w:rFonts w:ascii="Times New Roman"/>
          <w:b w:val="false"/>
          <w:i w:val="false"/>
          <w:color w:val="000000"/>
          <w:sz w:val="28"/>
        </w:rPr>
        <w:t>
      автоматты жоғары температуралы дилатометрлердегі сызықтық кеңею коэффициенттерін анықтау;</w:t>
      </w:r>
    </w:p>
    <w:bookmarkEnd w:id="7145"/>
    <w:bookmarkStart w:name="z7151" w:id="7146"/>
    <w:p>
      <w:pPr>
        <w:spacing w:after="0"/>
        <w:ind w:left="0"/>
        <w:jc w:val="both"/>
      </w:pPr>
      <w:r>
        <w:rPr>
          <w:rFonts w:ascii="Times New Roman"/>
          <w:b w:val="false"/>
          <w:i w:val="false"/>
          <w:color w:val="000000"/>
          <w:sz w:val="28"/>
        </w:rPr>
        <w:t>
      электронды қыздырумен калориметрдегі заттардың жылу қасиеттерін анықтау;</w:t>
      </w:r>
    </w:p>
    <w:bookmarkEnd w:id="7146"/>
    <w:bookmarkStart w:name="z7152" w:id="7147"/>
    <w:p>
      <w:pPr>
        <w:spacing w:after="0"/>
        <w:ind w:left="0"/>
        <w:jc w:val="both"/>
      </w:pPr>
      <w:r>
        <w:rPr>
          <w:rFonts w:ascii="Times New Roman"/>
          <w:b w:val="false"/>
          <w:i w:val="false"/>
          <w:color w:val="000000"/>
          <w:sz w:val="28"/>
        </w:rPr>
        <w:t>
      төмен жиілік интервалында үлгілердің ыдырауын декрементін анықтау;</w:t>
      </w:r>
    </w:p>
    <w:bookmarkEnd w:id="7147"/>
    <w:bookmarkStart w:name="z7153" w:id="7148"/>
    <w:p>
      <w:pPr>
        <w:spacing w:after="0"/>
        <w:ind w:left="0"/>
        <w:jc w:val="both"/>
      </w:pPr>
      <w:r>
        <w:rPr>
          <w:rFonts w:ascii="Times New Roman"/>
          <w:b w:val="false"/>
          <w:i w:val="false"/>
          <w:color w:val="000000"/>
          <w:sz w:val="28"/>
        </w:rPr>
        <w:t>
      сұйық гелий температурасында қалдық кедергіні өлшеу әдісімен аймақты балқытудан кейінгі металдардың тазалығын анықтау;</w:t>
      </w:r>
    </w:p>
    <w:bookmarkEnd w:id="7148"/>
    <w:bookmarkStart w:name="z7154" w:id="7149"/>
    <w:p>
      <w:pPr>
        <w:spacing w:after="0"/>
        <w:ind w:left="0"/>
        <w:jc w:val="both"/>
      </w:pPr>
      <w:r>
        <w:rPr>
          <w:rFonts w:ascii="Times New Roman"/>
          <w:b w:val="false"/>
          <w:i w:val="false"/>
          <w:color w:val="000000"/>
          <w:sz w:val="28"/>
        </w:rPr>
        <w:t>
      ыдыстарды қысылған және сұйытылған газдармен толтыру;</w:t>
      </w:r>
    </w:p>
    <w:bookmarkEnd w:id="7149"/>
    <w:bookmarkStart w:name="z7155" w:id="7150"/>
    <w:p>
      <w:pPr>
        <w:spacing w:after="0"/>
        <w:ind w:left="0"/>
        <w:jc w:val="both"/>
      </w:pPr>
      <w:r>
        <w:rPr>
          <w:rFonts w:ascii="Times New Roman"/>
          <w:b w:val="false"/>
          <w:i w:val="false"/>
          <w:color w:val="000000"/>
          <w:sz w:val="28"/>
        </w:rPr>
        <w:t>
      пайдаланылатын жабдыққа ағымдағы жөндеу және баптау жүргізу.</w:t>
      </w:r>
    </w:p>
    <w:bookmarkEnd w:id="7150"/>
    <w:bookmarkStart w:name="z7156" w:id="7151"/>
    <w:p>
      <w:pPr>
        <w:spacing w:after="0"/>
        <w:ind w:left="0"/>
        <w:jc w:val="both"/>
      </w:pPr>
      <w:r>
        <w:rPr>
          <w:rFonts w:ascii="Times New Roman"/>
          <w:b w:val="false"/>
          <w:i w:val="false"/>
          <w:color w:val="000000"/>
          <w:sz w:val="28"/>
        </w:rPr>
        <w:t>
      939. Білуге тиіс:</w:t>
      </w:r>
    </w:p>
    <w:bookmarkEnd w:id="7151"/>
    <w:bookmarkStart w:name="z7157" w:id="7152"/>
    <w:p>
      <w:pPr>
        <w:spacing w:after="0"/>
        <w:ind w:left="0"/>
        <w:jc w:val="both"/>
      </w:pPr>
      <w:r>
        <w:rPr>
          <w:rFonts w:ascii="Times New Roman"/>
          <w:b w:val="false"/>
          <w:i w:val="false"/>
          <w:color w:val="000000"/>
          <w:sz w:val="28"/>
        </w:rPr>
        <w:t>
      әртүрлі дәнекерлеу тігістеріне, құбырларға, илемдеуге, дайын тораптар мен бұйымдарға механикалық сынақтар жүргізу әдістемесі;</w:t>
      </w:r>
    </w:p>
    <w:bookmarkEnd w:id="7152"/>
    <w:bookmarkStart w:name="z7158" w:id="7153"/>
    <w:p>
      <w:pPr>
        <w:spacing w:after="0"/>
        <w:ind w:left="0"/>
        <w:jc w:val="both"/>
      </w:pPr>
      <w:r>
        <w:rPr>
          <w:rFonts w:ascii="Times New Roman"/>
          <w:b w:val="false"/>
          <w:i w:val="false"/>
          <w:color w:val="000000"/>
          <w:sz w:val="28"/>
        </w:rPr>
        <w:t>
      стандартты емес сынақтар үшін схемаларды есептеу және дайындау принципі;</w:t>
      </w:r>
    </w:p>
    <w:bookmarkEnd w:id="7153"/>
    <w:bookmarkStart w:name="z7159" w:id="7154"/>
    <w:p>
      <w:pPr>
        <w:spacing w:after="0"/>
        <w:ind w:left="0"/>
        <w:jc w:val="both"/>
      </w:pPr>
      <w:r>
        <w:rPr>
          <w:rFonts w:ascii="Times New Roman"/>
          <w:b w:val="false"/>
          <w:i w:val="false"/>
          <w:color w:val="000000"/>
          <w:sz w:val="28"/>
        </w:rPr>
        <w:t>
      жарық сәулелі осциллографтардың, тензометрлердің және тензометриялық аппаратураның құрылғысы;</w:t>
      </w:r>
    </w:p>
    <w:bookmarkEnd w:id="7154"/>
    <w:bookmarkStart w:name="z7160" w:id="7155"/>
    <w:p>
      <w:pPr>
        <w:spacing w:after="0"/>
        <w:ind w:left="0"/>
        <w:jc w:val="both"/>
      </w:pPr>
      <w:r>
        <w:rPr>
          <w:rFonts w:ascii="Times New Roman"/>
          <w:b w:val="false"/>
          <w:i w:val="false"/>
          <w:color w:val="000000"/>
          <w:sz w:val="28"/>
        </w:rPr>
        <w:t>
      автоматты жоғары температуралы дилатометрлердің, металдардағы ішкі үйкелісті анықтауға арналған қондырғылардың, калориметрлердің, металдар мен қорытпалардың қалдық электр кедергісін анықтауға арналған қондырғылардың әртүрлі түрлерінің, анизометрлердің құрылғысы;</w:t>
      </w:r>
    </w:p>
    <w:bookmarkEnd w:id="7155"/>
    <w:bookmarkStart w:name="z7161" w:id="7156"/>
    <w:p>
      <w:pPr>
        <w:spacing w:after="0"/>
        <w:ind w:left="0"/>
        <w:jc w:val="both"/>
      </w:pPr>
      <w:r>
        <w:rPr>
          <w:rFonts w:ascii="Times New Roman"/>
          <w:b w:val="false"/>
          <w:i w:val="false"/>
          <w:color w:val="000000"/>
          <w:sz w:val="28"/>
        </w:rPr>
        <w:t>
      дилатометрия негіздері;</w:t>
      </w:r>
    </w:p>
    <w:bookmarkEnd w:id="7156"/>
    <w:bookmarkStart w:name="z7162" w:id="7157"/>
    <w:p>
      <w:pPr>
        <w:spacing w:after="0"/>
        <w:ind w:left="0"/>
        <w:jc w:val="both"/>
      </w:pPr>
      <w:r>
        <w:rPr>
          <w:rFonts w:ascii="Times New Roman"/>
          <w:b w:val="false"/>
          <w:i w:val="false"/>
          <w:color w:val="000000"/>
          <w:sz w:val="28"/>
        </w:rPr>
        <w:t>
      темір көміртектің күйінің диаграммасы;</w:t>
      </w:r>
    </w:p>
    <w:bookmarkEnd w:id="7157"/>
    <w:bookmarkStart w:name="z7163" w:id="7158"/>
    <w:p>
      <w:pPr>
        <w:spacing w:after="0"/>
        <w:ind w:left="0"/>
        <w:jc w:val="both"/>
      </w:pPr>
      <w:r>
        <w:rPr>
          <w:rFonts w:ascii="Times New Roman"/>
          <w:b w:val="false"/>
          <w:i w:val="false"/>
          <w:color w:val="000000"/>
          <w:sz w:val="28"/>
        </w:rPr>
        <w:t xml:space="preserve">
      легирлеуші элементтердің металдар мен қорытпалардың физикалық қасиеттеріне әсері; </w:t>
      </w:r>
    </w:p>
    <w:bookmarkEnd w:id="7158"/>
    <w:bookmarkStart w:name="z7164" w:id="7159"/>
    <w:p>
      <w:pPr>
        <w:spacing w:after="0"/>
        <w:ind w:left="0"/>
        <w:jc w:val="both"/>
      </w:pPr>
      <w:r>
        <w:rPr>
          <w:rFonts w:ascii="Times New Roman"/>
          <w:b w:val="false"/>
          <w:i w:val="false"/>
          <w:color w:val="000000"/>
          <w:sz w:val="28"/>
        </w:rPr>
        <w:t>
      инертті газдар ортасында жоғары температуралы дилатометрлерде термиялық кеңеюді анықтау әдістемесі;</w:t>
      </w:r>
    </w:p>
    <w:bookmarkEnd w:id="7159"/>
    <w:bookmarkStart w:name="z7165" w:id="7160"/>
    <w:p>
      <w:pPr>
        <w:spacing w:after="0"/>
        <w:ind w:left="0"/>
        <w:jc w:val="both"/>
      </w:pPr>
      <w:r>
        <w:rPr>
          <w:rFonts w:ascii="Times New Roman"/>
          <w:b w:val="false"/>
          <w:i w:val="false"/>
          <w:color w:val="000000"/>
          <w:sz w:val="28"/>
        </w:rPr>
        <w:t>
      сұйық азоттан, майдан және сұйық қалайыдан жасалған ваннаны пайдалану кезінде төмен және жоғары температурада аса суытылған аустениттің изотермиялық ыдырау диаграммаларын алу тәртібі;</w:t>
      </w:r>
    </w:p>
    <w:bookmarkEnd w:id="7160"/>
    <w:bookmarkStart w:name="z7166" w:id="7161"/>
    <w:p>
      <w:pPr>
        <w:spacing w:after="0"/>
        <w:ind w:left="0"/>
        <w:jc w:val="both"/>
      </w:pPr>
      <w:r>
        <w:rPr>
          <w:rFonts w:ascii="Times New Roman"/>
          <w:b w:val="false"/>
          <w:i w:val="false"/>
          <w:color w:val="000000"/>
          <w:sz w:val="28"/>
        </w:rPr>
        <w:t>
      төмен температураларда материалдардың қасиеттері;</w:t>
      </w:r>
    </w:p>
    <w:bookmarkEnd w:id="7161"/>
    <w:bookmarkStart w:name="z7167" w:id="7162"/>
    <w:p>
      <w:pPr>
        <w:spacing w:after="0"/>
        <w:ind w:left="0"/>
        <w:jc w:val="both"/>
      </w:pPr>
      <w:r>
        <w:rPr>
          <w:rFonts w:ascii="Times New Roman"/>
          <w:b w:val="false"/>
          <w:i w:val="false"/>
          <w:color w:val="000000"/>
          <w:sz w:val="28"/>
        </w:rPr>
        <w:t>
      сұйытылған газдардың қасиеттері;</w:t>
      </w:r>
    </w:p>
    <w:bookmarkEnd w:id="7162"/>
    <w:bookmarkStart w:name="z7168" w:id="7163"/>
    <w:p>
      <w:pPr>
        <w:spacing w:after="0"/>
        <w:ind w:left="0"/>
        <w:jc w:val="both"/>
      </w:pPr>
      <w:r>
        <w:rPr>
          <w:rFonts w:ascii="Times New Roman"/>
          <w:b w:val="false"/>
          <w:i w:val="false"/>
          <w:color w:val="000000"/>
          <w:sz w:val="28"/>
        </w:rPr>
        <w:t>
      қалдық электр кедергісін анықтау әдістемесі;</w:t>
      </w:r>
    </w:p>
    <w:bookmarkEnd w:id="7163"/>
    <w:bookmarkStart w:name="z7169" w:id="7164"/>
    <w:p>
      <w:pPr>
        <w:spacing w:after="0"/>
        <w:ind w:left="0"/>
        <w:jc w:val="both"/>
      </w:pPr>
      <w:r>
        <w:rPr>
          <w:rFonts w:ascii="Times New Roman"/>
          <w:b w:val="false"/>
          <w:i w:val="false"/>
          <w:color w:val="000000"/>
          <w:sz w:val="28"/>
        </w:rPr>
        <w:t>
      эксперименттік деректерді математикалық өңдеу;</w:t>
      </w:r>
    </w:p>
    <w:bookmarkEnd w:id="7164"/>
    <w:bookmarkStart w:name="z7170" w:id="7165"/>
    <w:p>
      <w:pPr>
        <w:spacing w:after="0"/>
        <w:ind w:left="0"/>
        <w:jc w:val="both"/>
      </w:pPr>
      <w:r>
        <w:rPr>
          <w:rFonts w:ascii="Times New Roman"/>
          <w:b w:val="false"/>
          <w:i w:val="false"/>
          <w:color w:val="000000"/>
          <w:sz w:val="28"/>
        </w:rPr>
        <w:t>
      сұйық азотпен жұмыс істеу тәртібі;</w:t>
      </w:r>
    </w:p>
    <w:bookmarkEnd w:id="7165"/>
    <w:bookmarkStart w:name="z7171" w:id="7166"/>
    <w:p>
      <w:pPr>
        <w:spacing w:after="0"/>
        <w:ind w:left="0"/>
        <w:jc w:val="both"/>
      </w:pPr>
      <w:r>
        <w:rPr>
          <w:rFonts w:ascii="Times New Roman"/>
          <w:b w:val="false"/>
          <w:i w:val="false"/>
          <w:color w:val="000000"/>
          <w:sz w:val="28"/>
        </w:rPr>
        <w:t>
      материалдардың физикалық қасиеттерін анықтау әдістемесі.</w:t>
      </w:r>
    </w:p>
    <w:bookmarkEnd w:id="7166"/>
    <w:bookmarkStart w:name="z7172" w:id="7167"/>
    <w:p>
      <w:pPr>
        <w:spacing w:after="0"/>
        <w:ind w:left="0"/>
        <w:jc w:val="both"/>
      </w:pPr>
      <w:r>
        <w:rPr>
          <w:rFonts w:ascii="Times New Roman"/>
          <w:b w:val="false"/>
          <w:i w:val="false"/>
          <w:color w:val="000000"/>
          <w:sz w:val="28"/>
        </w:rPr>
        <w:t>
      940. Техникалық және кәсіптік (арнайы орта, кәсіптік орта), орта білімнен кейінгі білім талап етіледі.</w:t>
      </w:r>
    </w:p>
    <w:bookmarkEnd w:id="7167"/>
    <w:bookmarkStart w:name="z7173" w:id="7168"/>
    <w:p>
      <w:pPr>
        <w:spacing w:after="0"/>
        <w:ind w:left="0"/>
        <w:jc w:val="left"/>
      </w:pPr>
      <w:r>
        <w:rPr>
          <w:rFonts w:ascii="Times New Roman"/>
          <w:b/>
          <w:i w:val="false"/>
          <w:color w:val="000000"/>
        </w:rPr>
        <w:t xml:space="preserve"> 407-параграф. Физика-механикалық сынаулар бойынша зертханашы, 6-разряд</w:t>
      </w:r>
    </w:p>
    <w:bookmarkEnd w:id="7168"/>
    <w:bookmarkStart w:name="z7174" w:id="7169"/>
    <w:p>
      <w:pPr>
        <w:spacing w:after="0"/>
        <w:ind w:left="0"/>
        <w:jc w:val="both"/>
      </w:pPr>
      <w:r>
        <w:rPr>
          <w:rFonts w:ascii="Times New Roman"/>
          <w:b w:val="false"/>
          <w:i w:val="false"/>
          <w:color w:val="000000"/>
          <w:sz w:val="28"/>
        </w:rPr>
        <w:t>
      941. Жұмыс сипаттамасы:</w:t>
      </w:r>
    </w:p>
    <w:bookmarkEnd w:id="7169"/>
    <w:bookmarkStart w:name="z7175" w:id="7170"/>
    <w:p>
      <w:pPr>
        <w:spacing w:after="0"/>
        <w:ind w:left="0"/>
        <w:jc w:val="both"/>
      </w:pPr>
      <w:r>
        <w:rPr>
          <w:rFonts w:ascii="Times New Roman"/>
          <w:b w:val="false"/>
          <w:i w:val="false"/>
          <w:color w:val="000000"/>
          <w:sz w:val="28"/>
        </w:rPr>
        <w:t>
      күрделілігі жоғары микрондық қима үлгілерінде электр өткізгіштігін және кедергінің температуралық коэффициентін анықтау үшін физика-механикалық сынақтар жүргізу;</w:t>
      </w:r>
    </w:p>
    <w:bookmarkEnd w:id="7170"/>
    <w:bookmarkStart w:name="z7176" w:id="7171"/>
    <w:p>
      <w:pPr>
        <w:spacing w:after="0"/>
        <w:ind w:left="0"/>
        <w:jc w:val="both"/>
      </w:pPr>
      <w:r>
        <w:rPr>
          <w:rFonts w:ascii="Times New Roman"/>
          <w:b w:val="false"/>
          <w:i w:val="false"/>
          <w:color w:val="000000"/>
          <w:sz w:val="28"/>
        </w:rPr>
        <w:t xml:space="preserve">
      цельсия 196 градус және одан жоғары температура кезінде анизометр мен дилатометрдегі термокинематикалық қисықтарды алу; </w:t>
      </w:r>
    </w:p>
    <w:bookmarkEnd w:id="7171"/>
    <w:bookmarkStart w:name="z7177" w:id="7172"/>
    <w:p>
      <w:pPr>
        <w:spacing w:after="0"/>
        <w:ind w:left="0"/>
        <w:jc w:val="both"/>
      </w:pPr>
      <w:r>
        <w:rPr>
          <w:rFonts w:ascii="Times New Roman"/>
          <w:b w:val="false"/>
          <w:i w:val="false"/>
          <w:color w:val="000000"/>
          <w:sz w:val="28"/>
        </w:rPr>
        <w:t>
      электрондық бомбалау әдісімен заттардың жылу қасиеттерін анықтау;</w:t>
      </w:r>
    </w:p>
    <w:bookmarkEnd w:id="7172"/>
    <w:bookmarkStart w:name="z7178" w:id="7173"/>
    <w:p>
      <w:pPr>
        <w:spacing w:after="0"/>
        <w:ind w:left="0"/>
        <w:jc w:val="both"/>
      </w:pPr>
      <w:r>
        <w:rPr>
          <w:rFonts w:ascii="Times New Roman"/>
          <w:b w:val="false"/>
          <w:i w:val="false"/>
          <w:color w:val="000000"/>
          <w:sz w:val="28"/>
        </w:rPr>
        <w:t>
      жоғары температуралы жылытқыштарды қосу, техникалық қызмет көрсету және сөндіру;</w:t>
      </w:r>
    </w:p>
    <w:bookmarkEnd w:id="7173"/>
    <w:bookmarkStart w:name="z7179" w:id="7174"/>
    <w:p>
      <w:pPr>
        <w:spacing w:after="0"/>
        <w:ind w:left="0"/>
        <w:jc w:val="both"/>
      </w:pPr>
      <w:r>
        <w:rPr>
          <w:rFonts w:ascii="Times New Roman"/>
          <w:b w:val="false"/>
          <w:i w:val="false"/>
          <w:color w:val="000000"/>
          <w:sz w:val="28"/>
        </w:rPr>
        <w:t>
      инертті орталарда және жоғары температуралы вакуумдарда қара дақ коэффициентін, термиялық кеңею коэффициентін, жылу өткізгіштікті, электр өткізгіштікті өлшеу;</w:t>
      </w:r>
    </w:p>
    <w:bookmarkEnd w:id="7174"/>
    <w:bookmarkStart w:name="z7180" w:id="7175"/>
    <w:p>
      <w:pPr>
        <w:spacing w:after="0"/>
        <w:ind w:left="0"/>
        <w:jc w:val="both"/>
      </w:pPr>
      <w:r>
        <w:rPr>
          <w:rFonts w:ascii="Times New Roman"/>
          <w:b w:val="false"/>
          <w:i w:val="false"/>
          <w:color w:val="000000"/>
          <w:sz w:val="28"/>
        </w:rPr>
        <w:t>
      криогенді температура кезінде термоэлектродты материалдардың сипаттамасын алу;</w:t>
      </w:r>
    </w:p>
    <w:bookmarkEnd w:id="7175"/>
    <w:bookmarkStart w:name="z7181" w:id="7176"/>
    <w:p>
      <w:pPr>
        <w:spacing w:after="0"/>
        <w:ind w:left="0"/>
        <w:jc w:val="both"/>
      </w:pPr>
      <w:r>
        <w:rPr>
          <w:rFonts w:ascii="Times New Roman"/>
          <w:b w:val="false"/>
          <w:i w:val="false"/>
          <w:color w:val="000000"/>
          <w:sz w:val="28"/>
        </w:rPr>
        <w:t>
      жоғары температура мен жоғары жиілік облысында өшу декрементін анықтау;</w:t>
      </w:r>
    </w:p>
    <w:bookmarkEnd w:id="7176"/>
    <w:bookmarkStart w:name="z7182" w:id="7177"/>
    <w:p>
      <w:pPr>
        <w:spacing w:after="0"/>
        <w:ind w:left="0"/>
        <w:jc w:val="both"/>
      </w:pPr>
      <w:r>
        <w:rPr>
          <w:rFonts w:ascii="Times New Roman"/>
          <w:b w:val="false"/>
          <w:i w:val="false"/>
          <w:color w:val="000000"/>
          <w:sz w:val="28"/>
        </w:rPr>
        <w:t>
      жаңа балқымалар мен қондырғылардың метрологиялық аттестаттаудың әдістемесін әзірлеуге қатысу.</w:t>
      </w:r>
    </w:p>
    <w:bookmarkEnd w:id="7177"/>
    <w:bookmarkStart w:name="z7183" w:id="7178"/>
    <w:p>
      <w:pPr>
        <w:spacing w:after="0"/>
        <w:ind w:left="0"/>
        <w:jc w:val="both"/>
      </w:pPr>
      <w:r>
        <w:rPr>
          <w:rFonts w:ascii="Times New Roman"/>
          <w:b w:val="false"/>
          <w:i w:val="false"/>
          <w:color w:val="000000"/>
          <w:sz w:val="28"/>
        </w:rPr>
        <w:t>
      942. Білуге тиіс:</w:t>
      </w:r>
    </w:p>
    <w:bookmarkEnd w:id="7178"/>
    <w:bookmarkStart w:name="z7184" w:id="7179"/>
    <w:p>
      <w:pPr>
        <w:spacing w:after="0"/>
        <w:ind w:left="0"/>
        <w:jc w:val="both"/>
      </w:pPr>
      <w:r>
        <w:rPr>
          <w:rFonts w:ascii="Times New Roman"/>
          <w:b w:val="false"/>
          <w:i w:val="false"/>
          <w:color w:val="000000"/>
          <w:sz w:val="28"/>
        </w:rPr>
        <w:t>
      жоғары температуралы қызудың принциптері;</w:t>
      </w:r>
    </w:p>
    <w:bookmarkEnd w:id="7179"/>
    <w:bookmarkStart w:name="z7185" w:id="7180"/>
    <w:p>
      <w:pPr>
        <w:spacing w:after="0"/>
        <w:ind w:left="0"/>
        <w:jc w:val="both"/>
      </w:pPr>
      <w:r>
        <w:rPr>
          <w:rFonts w:ascii="Times New Roman"/>
          <w:b w:val="false"/>
          <w:i w:val="false"/>
          <w:color w:val="000000"/>
          <w:sz w:val="28"/>
        </w:rPr>
        <w:t>
      қыздыру температурасының тұтынатын қуаттылықтан тәуелділігі;</w:t>
      </w:r>
    </w:p>
    <w:bookmarkEnd w:id="7180"/>
    <w:bookmarkStart w:name="z7186" w:id="7181"/>
    <w:p>
      <w:pPr>
        <w:spacing w:after="0"/>
        <w:ind w:left="0"/>
        <w:jc w:val="both"/>
      </w:pPr>
      <w:r>
        <w:rPr>
          <w:rFonts w:ascii="Times New Roman"/>
          <w:b w:val="false"/>
          <w:i w:val="false"/>
          <w:color w:val="000000"/>
          <w:sz w:val="28"/>
        </w:rPr>
        <w:t>
      жоғары температуралы қыздырғыштар үшін материалдар;</w:t>
      </w:r>
    </w:p>
    <w:bookmarkEnd w:id="7181"/>
    <w:bookmarkStart w:name="z7187" w:id="7182"/>
    <w:p>
      <w:pPr>
        <w:spacing w:after="0"/>
        <w:ind w:left="0"/>
        <w:jc w:val="both"/>
      </w:pPr>
      <w:r>
        <w:rPr>
          <w:rFonts w:ascii="Times New Roman"/>
          <w:b w:val="false"/>
          <w:i w:val="false"/>
          <w:color w:val="000000"/>
          <w:sz w:val="28"/>
        </w:rPr>
        <w:t>
      жылусақтағыш экрандардың рөлі;</w:t>
      </w:r>
    </w:p>
    <w:bookmarkEnd w:id="7182"/>
    <w:bookmarkStart w:name="z7188" w:id="7183"/>
    <w:p>
      <w:pPr>
        <w:spacing w:after="0"/>
        <w:ind w:left="0"/>
        <w:jc w:val="both"/>
      </w:pPr>
      <w:r>
        <w:rPr>
          <w:rFonts w:ascii="Times New Roman"/>
          <w:b w:val="false"/>
          <w:i w:val="false"/>
          <w:color w:val="000000"/>
          <w:sz w:val="28"/>
        </w:rPr>
        <w:t>
      электронды бомбалау заттарын қыздыру принципі;</w:t>
      </w:r>
    </w:p>
    <w:bookmarkEnd w:id="7183"/>
    <w:bookmarkStart w:name="z7189" w:id="7184"/>
    <w:p>
      <w:pPr>
        <w:spacing w:after="0"/>
        <w:ind w:left="0"/>
        <w:jc w:val="both"/>
      </w:pPr>
      <w:r>
        <w:rPr>
          <w:rFonts w:ascii="Times New Roman"/>
          <w:b w:val="false"/>
          <w:i w:val="false"/>
          <w:color w:val="000000"/>
          <w:sz w:val="28"/>
        </w:rPr>
        <w:t>
      оларды электрондармен бомбалау кезінде үлгілер бойынша температураны үлестіру және электронды қыздырудың негізгі заңдылықтары;</w:t>
      </w:r>
    </w:p>
    <w:bookmarkEnd w:id="7184"/>
    <w:bookmarkStart w:name="z7190" w:id="7185"/>
    <w:p>
      <w:pPr>
        <w:spacing w:after="0"/>
        <w:ind w:left="0"/>
        <w:jc w:val="both"/>
      </w:pPr>
      <w:r>
        <w:rPr>
          <w:rFonts w:ascii="Times New Roman"/>
          <w:b w:val="false"/>
          <w:i w:val="false"/>
          <w:color w:val="000000"/>
          <w:sz w:val="28"/>
        </w:rPr>
        <w:t>
      цельсия 1000 градустан жоғары температурада материалдардың физикалық қасиеттерін анықтау әдістері;</w:t>
      </w:r>
    </w:p>
    <w:bookmarkEnd w:id="7185"/>
    <w:bookmarkStart w:name="z7191" w:id="7186"/>
    <w:p>
      <w:pPr>
        <w:spacing w:after="0"/>
        <w:ind w:left="0"/>
        <w:jc w:val="both"/>
      </w:pPr>
      <w:r>
        <w:rPr>
          <w:rFonts w:ascii="Times New Roman"/>
          <w:b w:val="false"/>
          <w:i w:val="false"/>
          <w:color w:val="000000"/>
          <w:sz w:val="28"/>
        </w:rPr>
        <w:t>
      эталонды пирометрлер көмегімен жоғары температураларды өлшеу әдістері;</w:t>
      </w:r>
    </w:p>
    <w:bookmarkEnd w:id="7186"/>
    <w:bookmarkStart w:name="z7192" w:id="7187"/>
    <w:p>
      <w:pPr>
        <w:spacing w:after="0"/>
        <w:ind w:left="0"/>
        <w:jc w:val="both"/>
      </w:pPr>
      <w:r>
        <w:rPr>
          <w:rFonts w:ascii="Times New Roman"/>
          <w:b w:val="false"/>
          <w:i w:val="false"/>
          <w:color w:val="000000"/>
          <w:sz w:val="28"/>
        </w:rPr>
        <w:t>
      эталонды пирометрлер бойынша термобуды градирлеу әдістері;</w:t>
      </w:r>
    </w:p>
    <w:bookmarkEnd w:id="7187"/>
    <w:bookmarkStart w:name="z7193" w:id="7188"/>
    <w:p>
      <w:pPr>
        <w:spacing w:after="0"/>
        <w:ind w:left="0"/>
        <w:jc w:val="both"/>
      </w:pPr>
      <w:r>
        <w:rPr>
          <w:rFonts w:ascii="Times New Roman"/>
          <w:b w:val="false"/>
          <w:i w:val="false"/>
          <w:color w:val="000000"/>
          <w:sz w:val="28"/>
        </w:rPr>
        <w:t>
      жоғары температуралы қондырғылары құрылымының ерекшеліктері;</w:t>
      </w:r>
    </w:p>
    <w:bookmarkEnd w:id="7188"/>
    <w:bookmarkStart w:name="z7194" w:id="7189"/>
    <w:p>
      <w:pPr>
        <w:spacing w:after="0"/>
        <w:ind w:left="0"/>
        <w:jc w:val="both"/>
      </w:pPr>
      <w:r>
        <w:rPr>
          <w:rFonts w:ascii="Times New Roman"/>
          <w:b w:val="false"/>
          <w:i w:val="false"/>
          <w:color w:val="000000"/>
          <w:sz w:val="28"/>
        </w:rPr>
        <w:t>
      жылу жоғалтуды азайту жолдары;</w:t>
      </w:r>
    </w:p>
    <w:bookmarkEnd w:id="7189"/>
    <w:bookmarkStart w:name="z7195" w:id="7190"/>
    <w:p>
      <w:pPr>
        <w:spacing w:after="0"/>
        <w:ind w:left="0"/>
        <w:jc w:val="both"/>
      </w:pPr>
      <w:r>
        <w:rPr>
          <w:rFonts w:ascii="Times New Roman"/>
          <w:b w:val="false"/>
          <w:i w:val="false"/>
          <w:color w:val="000000"/>
          <w:sz w:val="28"/>
        </w:rPr>
        <w:t>
      өлшеу нәтижелерін математикалық өңдеу кезінде жылу шығынын есепке алу әдістері және жылу шығынына түзетулер енгізу.</w:t>
      </w:r>
    </w:p>
    <w:bookmarkEnd w:id="7190"/>
    <w:bookmarkStart w:name="z7196" w:id="7191"/>
    <w:p>
      <w:pPr>
        <w:spacing w:after="0"/>
        <w:ind w:left="0"/>
        <w:jc w:val="both"/>
      </w:pPr>
      <w:r>
        <w:rPr>
          <w:rFonts w:ascii="Times New Roman"/>
          <w:b w:val="false"/>
          <w:i w:val="false"/>
          <w:color w:val="000000"/>
          <w:sz w:val="28"/>
        </w:rPr>
        <w:t>
      943. Техникалық және кәсіптік (арнайы орта, кәсіптік орта), орта білімнен кейінгі білім талап етіледі.</w:t>
      </w:r>
    </w:p>
    <w:bookmarkEnd w:id="7191"/>
    <w:bookmarkStart w:name="z7197" w:id="7192"/>
    <w:p>
      <w:pPr>
        <w:spacing w:after="0"/>
        <w:ind w:left="0"/>
        <w:jc w:val="left"/>
      </w:pPr>
      <w:r>
        <w:rPr>
          <w:rFonts w:ascii="Times New Roman"/>
          <w:b/>
          <w:i w:val="false"/>
          <w:color w:val="000000"/>
        </w:rPr>
        <w:t xml:space="preserve"> 408-параграф. Форсуншы, 2-разряд</w:t>
      </w:r>
    </w:p>
    <w:bookmarkEnd w:id="7192"/>
    <w:bookmarkStart w:name="z7198" w:id="7193"/>
    <w:p>
      <w:pPr>
        <w:spacing w:after="0"/>
        <w:ind w:left="0"/>
        <w:jc w:val="both"/>
      </w:pPr>
      <w:r>
        <w:rPr>
          <w:rFonts w:ascii="Times New Roman"/>
          <w:b w:val="false"/>
          <w:i w:val="false"/>
          <w:color w:val="000000"/>
          <w:sz w:val="28"/>
        </w:rPr>
        <w:t>
      944. Жұмыс сипаттамасы:</w:t>
      </w:r>
    </w:p>
    <w:bookmarkEnd w:id="7193"/>
    <w:bookmarkStart w:name="z7199" w:id="7194"/>
    <w:p>
      <w:pPr>
        <w:spacing w:after="0"/>
        <w:ind w:left="0"/>
        <w:jc w:val="both"/>
      </w:pPr>
      <w:r>
        <w:rPr>
          <w:rFonts w:ascii="Times New Roman"/>
          <w:b w:val="false"/>
          <w:i w:val="false"/>
          <w:color w:val="000000"/>
          <w:sz w:val="28"/>
        </w:rPr>
        <w:t>
      форсундар арқылы қазанның оттықтарында және пеште жану үшін қажетті ауа мен отынның түсімін реттеу;</w:t>
      </w:r>
    </w:p>
    <w:bookmarkEnd w:id="7194"/>
    <w:bookmarkStart w:name="z7200" w:id="7195"/>
    <w:p>
      <w:pPr>
        <w:spacing w:after="0"/>
        <w:ind w:left="0"/>
        <w:jc w:val="both"/>
      </w:pPr>
      <w:r>
        <w:rPr>
          <w:rFonts w:ascii="Times New Roman"/>
          <w:b w:val="false"/>
          <w:i w:val="false"/>
          <w:color w:val="000000"/>
          <w:sz w:val="28"/>
        </w:rPr>
        <w:t>
      бақылау-өлшеу аспаптарының көрсеткіштерін бақылау;</w:t>
      </w:r>
    </w:p>
    <w:bookmarkEnd w:id="7195"/>
    <w:bookmarkStart w:name="z7201" w:id="7196"/>
    <w:p>
      <w:pPr>
        <w:spacing w:after="0"/>
        <w:ind w:left="0"/>
        <w:jc w:val="both"/>
      </w:pPr>
      <w:r>
        <w:rPr>
          <w:rFonts w:ascii="Times New Roman"/>
          <w:b w:val="false"/>
          <w:i w:val="false"/>
          <w:color w:val="000000"/>
          <w:sz w:val="28"/>
        </w:rPr>
        <w:t>
      форсундар мен олармен байланысты коммуникацияларды тазалау және айырбастау.</w:t>
      </w:r>
    </w:p>
    <w:bookmarkEnd w:id="7196"/>
    <w:bookmarkStart w:name="z7202" w:id="7197"/>
    <w:p>
      <w:pPr>
        <w:spacing w:after="0"/>
        <w:ind w:left="0"/>
        <w:jc w:val="both"/>
      </w:pPr>
      <w:r>
        <w:rPr>
          <w:rFonts w:ascii="Times New Roman"/>
          <w:b w:val="false"/>
          <w:i w:val="false"/>
          <w:color w:val="000000"/>
          <w:sz w:val="28"/>
        </w:rPr>
        <w:t>
      945. Білуге тиіс:</w:t>
      </w:r>
    </w:p>
    <w:bookmarkEnd w:id="7197"/>
    <w:bookmarkStart w:name="z7203" w:id="7198"/>
    <w:p>
      <w:pPr>
        <w:spacing w:after="0"/>
        <w:ind w:left="0"/>
        <w:jc w:val="both"/>
      </w:pPr>
      <w:r>
        <w:rPr>
          <w:rFonts w:ascii="Times New Roman"/>
          <w:b w:val="false"/>
          <w:i w:val="false"/>
          <w:color w:val="000000"/>
          <w:sz w:val="28"/>
        </w:rPr>
        <w:t>
      пештің, форсундардың, бу-ауа өткізгіштерінің және мұнай өткізгіштерінің құрылымы, олардың жұмысын реттеу тәсілдері;</w:t>
      </w:r>
    </w:p>
    <w:bookmarkEnd w:id="7198"/>
    <w:bookmarkStart w:name="z7204" w:id="7199"/>
    <w:p>
      <w:pPr>
        <w:spacing w:after="0"/>
        <w:ind w:left="0"/>
        <w:jc w:val="both"/>
      </w:pPr>
      <w:r>
        <w:rPr>
          <w:rFonts w:ascii="Times New Roman"/>
          <w:b w:val="false"/>
          <w:i w:val="false"/>
          <w:color w:val="000000"/>
          <w:sz w:val="28"/>
        </w:rPr>
        <w:t>
      форсундарды шешу және орнату, оларды тазалау тәсілдері;</w:t>
      </w:r>
    </w:p>
    <w:bookmarkEnd w:id="7199"/>
    <w:bookmarkStart w:name="z7205" w:id="7200"/>
    <w:p>
      <w:pPr>
        <w:spacing w:after="0"/>
        <w:ind w:left="0"/>
        <w:jc w:val="both"/>
      </w:pPr>
      <w:r>
        <w:rPr>
          <w:rFonts w:ascii="Times New Roman"/>
          <w:b w:val="false"/>
          <w:i w:val="false"/>
          <w:color w:val="000000"/>
          <w:sz w:val="28"/>
        </w:rPr>
        <w:t>
      форсундарды тазалауға арналған құрал-саймандар мен құрылғылардың мақсаты, қолдану тәртібі және құрылымы.</w:t>
      </w:r>
    </w:p>
    <w:bookmarkEnd w:id="7200"/>
    <w:bookmarkStart w:name="z7206" w:id="7201"/>
    <w:p>
      <w:pPr>
        <w:spacing w:after="0"/>
        <w:ind w:left="0"/>
        <w:jc w:val="left"/>
      </w:pPr>
      <w:r>
        <w:rPr>
          <w:rFonts w:ascii="Times New Roman"/>
          <w:b/>
          <w:i w:val="false"/>
          <w:color w:val="000000"/>
        </w:rPr>
        <w:t xml:space="preserve"> 409-параграф. Хабарландыруларды жабыстырушы, 1-разряд</w:t>
      </w:r>
    </w:p>
    <w:bookmarkEnd w:id="7201"/>
    <w:bookmarkStart w:name="z7207" w:id="7202"/>
    <w:p>
      <w:pPr>
        <w:spacing w:after="0"/>
        <w:ind w:left="0"/>
        <w:jc w:val="both"/>
      </w:pPr>
      <w:r>
        <w:rPr>
          <w:rFonts w:ascii="Times New Roman"/>
          <w:b w:val="false"/>
          <w:i w:val="false"/>
          <w:color w:val="000000"/>
          <w:sz w:val="28"/>
        </w:rPr>
        <w:t>
      946. Жұмыс сипаттамасы:</w:t>
      </w:r>
    </w:p>
    <w:bookmarkEnd w:id="7202"/>
    <w:bookmarkStart w:name="z7208" w:id="7203"/>
    <w:p>
      <w:pPr>
        <w:spacing w:after="0"/>
        <w:ind w:left="0"/>
        <w:jc w:val="both"/>
      </w:pPr>
      <w:r>
        <w:rPr>
          <w:rFonts w:ascii="Times New Roman"/>
          <w:b w:val="false"/>
          <w:i w:val="false"/>
          <w:color w:val="000000"/>
          <w:sz w:val="28"/>
        </w:rPr>
        <w:t>
      стендтерге хабарламаларды, жарнамаларды, газеттер мен афишаларды жабыстыру;</w:t>
      </w:r>
    </w:p>
    <w:bookmarkEnd w:id="7203"/>
    <w:bookmarkStart w:name="z7209" w:id="7204"/>
    <w:p>
      <w:pPr>
        <w:spacing w:after="0"/>
        <w:ind w:left="0"/>
        <w:jc w:val="both"/>
      </w:pPr>
      <w:r>
        <w:rPr>
          <w:rFonts w:ascii="Times New Roman"/>
          <w:b w:val="false"/>
          <w:i w:val="false"/>
          <w:color w:val="000000"/>
          <w:sz w:val="28"/>
        </w:rPr>
        <w:t>
      хабарламаларда уақыт пен жабыстыру орнын белгілеу;</w:t>
      </w:r>
    </w:p>
    <w:bookmarkEnd w:id="7204"/>
    <w:bookmarkStart w:name="z7210" w:id="7205"/>
    <w:p>
      <w:pPr>
        <w:spacing w:after="0"/>
        <w:ind w:left="0"/>
        <w:jc w:val="both"/>
      </w:pPr>
      <w:r>
        <w:rPr>
          <w:rFonts w:ascii="Times New Roman"/>
          <w:b w:val="false"/>
          <w:i w:val="false"/>
          <w:color w:val="000000"/>
          <w:sz w:val="28"/>
        </w:rPr>
        <w:t>
      маршрут бойынша хабарламаларды іріктеу;</w:t>
      </w:r>
    </w:p>
    <w:bookmarkEnd w:id="7205"/>
    <w:bookmarkStart w:name="z7211" w:id="7206"/>
    <w:p>
      <w:pPr>
        <w:spacing w:after="0"/>
        <w:ind w:left="0"/>
        <w:jc w:val="both"/>
      </w:pPr>
      <w:r>
        <w:rPr>
          <w:rFonts w:ascii="Times New Roman"/>
          <w:b w:val="false"/>
          <w:i w:val="false"/>
          <w:color w:val="000000"/>
          <w:sz w:val="28"/>
        </w:rPr>
        <w:t>
      анықтама бюроларынан хабарламаларды жинақтау мен оларды жарнама бөлімдеріне жіберу.</w:t>
      </w:r>
    </w:p>
    <w:bookmarkEnd w:id="7206"/>
    <w:bookmarkStart w:name="z7212" w:id="7207"/>
    <w:p>
      <w:pPr>
        <w:spacing w:after="0"/>
        <w:ind w:left="0"/>
        <w:jc w:val="both"/>
      </w:pPr>
      <w:r>
        <w:rPr>
          <w:rFonts w:ascii="Times New Roman"/>
          <w:b w:val="false"/>
          <w:i w:val="false"/>
          <w:color w:val="000000"/>
          <w:sz w:val="28"/>
        </w:rPr>
        <w:t>
      947. Білуге тиіс:</w:t>
      </w:r>
    </w:p>
    <w:bookmarkEnd w:id="7207"/>
    <w:bookmarkStart w:name="z7213" w:id="7208"/>
    <w:p>
      <w:pPr>
        <w:spacing w:after="0"/>
        <w:ind w:left="0"/>
        <w:jc w:val="both"/>
      </w:pPr>
      <w:r>
        <w:rPr>
          <w:rFonts w:ascii="Times New Roman"/>
          <w:b w:val="false"/>
          <w:i w:val="false"/>
          <w:color w:val="000000"/>
          <w:sz w:val="28"/>
        </w:rPr>
        <w:t>
      қызмет көрсетілетін учаскеде жарнамалық және анықтамалық стендтердің орналасуы;</w:t>
      </w:r>
    </w:p>
    <w:bookmarkEnd w:id="7208"/>
    <w:bookmarkStart w:name="z7214" w:id="7209"/>
    <w:p>
      <w:pPr>
        <w:spacing w:after="0"/>
        <w:ind w:left="0"/>
        <w:jc w:val="both"/>
      </w:pPr>
      <w:r>
        <w:rPr>
          <w:rFonts w:ascii="Times New Roman"/>
          <w:b w:val="false"/>
          <w:i w:val="false"/>
          <w:color w:val="000000"/>
          <w:sz w:val="28"/>
        </w:rPr>
        <w:t>
      хабарлама мен жарнамаларды жабыстыру тәртібі.</w:t>
      </w:r>
    </w:p>
    <w:bookmarkEnd w:id="7209"/>
    <w:bookmarkStart w:name="z7215" w:id="7210"/>
    <w:p>
      <w:pPr>
        <w:spacing w:after="0"/>
        <w:ind w:left="0"/>
        <w:jc w:val="left"/>
      </w:pPr>
      <w:r>
        <w:rPr>
          <w:rFonts w:ascii="Times New Roman"/>
          <w:b/>
          <w:i w:val="false"/>
          <w:color w:val="000000"/>
        </w:rPr>
        <w:t xml:space="preserve"> 410-параграф. Химия-бактериологиялық талдау зертханашысы, 2-разряд</w:t>
      </w:r>
    </w:p>
    <w:bookmarkEnd w:id="7210"/>
    <w:bookmarkStart w:name="z7216" w:id="7211"/>
    <w:p>
      <w:pPr>
        <w:spacing w:after="0"/>
        <w:ind w:left="0"/>
        <w:jc w:val="both"/>
      </w:pPr>
      <w:r>
        <w:rPr>
          <w:rFonts w:ascii="Times New Roman"/>
          <w:b w:val="false"/>
          <w:i w:val="false"/>
          <w:color w:val="000000"/>
          <w:sz w:val="28"/>
        </w:rPr>
        <w:t>
      948. Жұмыс сипаттамасы:</w:t>
      </w:r>
    </w:p>
    <w:bookmarkEnd w:id="7211"/>
    <w:bookmarkStart w:name="z7217" w:id="7212"/>
    <w:p>
      <w:pPr>
        <w:spacing w:after="0"/>
        <w:ind w:left="0"/>
        <w:jc w:val="both"/>
      </w:pPr>
      <w:r>
        <w:rPr>
          <w:rFonts w:ascii="Times New Roman"/>
          <w:b w:val="false"/>
          <w:i w:val="false"/>
          <w:color w:val="000000"/>
          <w:sz w:val="28"/>
        </w:rPr>
        <w:t>
      сынамаларды талдауға және сынауға дайындау;</w:t>
      </w:r>
    </w:p>
    <w:bookmarkEnd w:id="7212"/>
    <w:bookmarkStart w:name="z7218" w:id="7213"/>
    <w:p>
      <w:pPr>
        <w:spacing w:after="0"/>
        <w:ind w:left="0"/>
        <w:jc w:val="both"/>
      </w:pPr>
      <w:r>
        <w:rPr>
          <w:rFonts w:ascii="Times New Roman"/>
          <w:b w:val="false"/>
          <w:i w:val="false"/>
          <w:color w:val="000000"/>
          <w:sz w:val="28"/>
        </w:rPr>
        <w:t>
      шикізат, мақта үлгілерін ылғал құрамына, сіңіру қабілетін, капиллярлығын анықтауға зертханалық сынау;</w:t>
      </w:r>
    </w:p>
    <w:bookmarkEnd w:id="7213"/>
    <w:bookmarkStart w:name="z7219" w:id="7214"/>
    <w:p>
      <w:pPr>
        <w:spacing w:after="0"/>
        <w:ind w:left="0"/>
        <w:jc w:val="both"/>
      </w:pPr>
      <w:r>
        <w:rPr>
          <w:rFonts w:ascii="Times New Roman"/>
          <w:b w:val="false"/>
          <w:i w:val="false"/>
          <w:color w:val="000000"/>
          <w:sz w:val="28"/>
        </w:rPr>
        <w:t>
      біліктілігі анағұрлым жоғары зертханашының басшылығымен суға, тамақ өнімдеріне, шикізатқа, жартылай фабрикаттар мен дайын бұйымдарға түрлі химиялық-бактериологиялық талдау жүргізу;</w:t>
      </w:r>
    </w:p>
    <w:bookmarkEnd w:id="7214"/>
    <w:bookmarkStart w:name="z7220" w:id="7215"/>
    <w:p>
      <w:pPr>
        <w:spacing w:after="0"/>
        <w:ind w:left="0"/>
        <w:jc w:val="both"/>
      </w:pPr>
      <w:r>
        <w:rPr>
          <w:rFonts w:ascii="Times New Roman"/>
          <w:b w:val="false"/>
          <w:i w:val="false"/>
          <w:color w:val="000000"/>
          <w:sz w:val="28"/>
        </w:rPr>
        <w:t>
      түсі бойынша құрақтың кемелденуін анықтау;</w:t>
      </w:r>
    </w:p>
    <w:bookmarkEnd w:id="7215"/>
    <w:bookmarkStart w:name="z7221" w:id="7216"/>
    <w:p>
      <w:pPr>
        <w:spacing w:after="0"/>
        <w:ind w:left="0"/>
        <w:jc w:val="both"/>
      </w:pPr>
      <w:r>
        <w:rPr>
          <w:rFonts w:ascii="Times New Roman"/>
          <w:b w:val="false"/>
          <w:i w:val="false"/>
          <w:color w:val="000000"/>
          <w:sz w:val="28"/>
        </w:rPr>
        <w:t>
      құрақтың ылғалдығы мен ластануына талдаулар жүргізу.</w:t>
      </w:r>
    </w:p>
    <w:bookmarkEnd w:id="7216"/>
    <w:bookmarkStart w:name="z7222" w:id="7217"/>
    <w:p>
      <w:pPr>
        <w:spacing w:after="0"/>
        <w:ind w:left="0"/>
        <w:jc w:val="both"/>
      </w:pPr>
      <w:r>
        <w:rPr>
          <w:rFonts w:ascii="Times New Roman"/>
          <w:b w:val="false"/>
          <w:i w:val="false"/>
          <w:color w:val="000000"/>
          <w:sz w:val="28"/>
        </w:rPr>
        <w:t>
      949. Білуге тиіс:</w:t>
      </w:r>
    </w:p>
    <w:bookmarkEnd w:id="7217"/>
    <w:bookmarkStart w:name="z7223" w:id="7218"/>
    <w:p>
      <w:pPr>
        <w:spacing w:after="0"/>
        <w:ind w:left="0"/>
        <w:jc w:val="both"/>
      </w:pPr>
      <w:r>
        <w:rPr>
          <w:rFonts w:ascii="Times New Roman"/>
          <w:b w:val="false"/>
          <w:i w:val="false"/>
          <w:color w:val="000000"/>
          <w:sz w:val="28"/>
        </w:rPr>
        <w:t>
      сынамалар іріктеу және ресімдеу тәртібі;</w:t>
      </w:r>
    </w:p>
    <w:bookmarkEnd w:id="7218"/>
    <w:bookmarkStart w:name="z7224" w:id="7219"/>
    <w:p>
      <w:pPr>
        <w:spacing w:after="0"/>
        <w:ind w:left="0"/>
        <w:jc w:val="both"/>
      </w:pPr>
      <w:r>
        <w:rPr>
          <w:rFonts w:ascii="Times New Roman"/>
          <w:b w:val="false"/>
          <w:i w:val="false"/>
          <w:color w:val="000000"/>
          <w:sz w:val="28"/>
        </w:rPr>
        <w:t>
      талдау жасалатын материалдар, шикізат және жартылай фабрикаттардың негізгі қасиеттері;</w:t>
      </w:r>
    </w:p>
    <w:bookmarkEnd w:id="7219"/>
    <w:bookmarkStart w:name="z7225" w:id="7220"/>
    <w:p>
      <w:pPr>
        <w:spacing w:after="0"/>
        <w:ind w:left="0"/>
        <w:jc w:val="both"/>
      </w:pPr>
      <w:r>
        <w:rPr>
          <w:rFonts w:ascii="Times New Roman"/>
          <w:b w:val="false"/>
          <w:i w:val="false"/>
          <w:color w:val="000000"/>
          <w:sz w:val="28"/>
        </w:rPr>
        <w:t>
      зертханалық жабдықтың мақсаты және олармен жұмыс істеу тәртібі.</w:t>
      </w:r>
    </w:p>
    <w:bookmarkEnd w:id="7220"/>
    <w:bookmarkStart w:name="z7226" w:id="7221"/>
    <w:p>
      <w:pPr>
        <w:spacing w:after="0"/>
        <w:ind w:left="0"/>
        <w:jc w:val="left"/>
      </w:pPr>
      <w:r>
        <w:rPr>
          <w:rFonts w:ascii="Times New Roman"/>
          <w:b/>
          <w:i w:val="false"/>
          <w:color w:val="000000"/>
        </w:rPr>
        <w:t xml:space="preserve"> 411-параграф. Химия-бактериологиялық талдау зертханашысы, 3-разряд</w:t>
      </w:r>
    </w:p>
    <w:bookmarkEnd w:id="7221"/>
    <w:bookmarkStart w:name="z7227" w:id="7222"/>
    <w:p>
      <w:pPr>
        <w:spacing w:after="0"/>
        <w:ind w:left="0"/>
        <w:jc w:val="both"/>
      </w:pPr>
      <w:r>
        <w:rPr>
          <w:rFonts w:ascii="Times New Roman"/>
          <w:b w:val="false"/>
          <w:i w:val="false"/>
          <w:color w:val="000000"/>
          <w:sz w:val="28"/>
        </w:rPr>
        <w:t>
      950. Жұмыс сипаттамасы:</w:t>
      </w:r>
    </w:p>
    <w:bookmarkEnd w:id="7222"/>
    <w:bookmarkStart w:name="z7228" w:id="7223"/>
    <w:p>
      <w:pPr>
        <w:spacing w:after="0"/>
        <w:ind w:left="0"/>
        <w:jc w:val="both"/>
      </w:pPr>
      <w:r>
        <w:rPr>
          <w:rFonts w:ascii="Times New Roman"/>
          <w:b w:val="false"/>
          <w:i w:val="false"/>
          <w:color w:val="000000"/>
          <w:sz w:val="28"/>
        </w:rPr>
        <w:t>
      судың, тамақ өнімдерінің, шикізаттың, жартылай фабрикаттар мен дайын бұйымдардың түрлі химиялық-бактериологиялық талдауларын жүргізу;</w:t>
      </w:r>
    </w:p>
    <w:bookmarkEnd w:id="7223"/>
    <w:bookmarkStart w:name="z7229" w:id="7224"/>
    <w:p>
      <w:pPr>
        <w:spacing w:after="0"/>
        <w:ind w:left="0"/>
        <w:jc w:val="both"/>
      </w:pPr>
      <w:r>
        <w:rPr>
          <w:rFonts w:ascii="Times New Roman"/>
          <w:b w:val="false"/>
          <w:i w:val="false"/>
          <w:color w:val="000000"/>
          <w:sz w:val="28"/>
        </w:rPr>
        <w:t>
      майлы көміртекті заттардың, тұздардың, капиллярлықтың қышқылдығын, тығыздығын, хлорид, күкірт қышқылы және кальций тұздарының болуын, майлы және балауыз тәрізді заттардың құрамын анықтау;</w:t>
      </w:r>
    </w:p>
    <w:bookmarkEnd w:id="7224"/>
    <w:bookmarkStart w:name="z7230" w:id="7225"/>
    <w:p>
      <w:pPr>
        <w:spacing w:after="0"/>
        <w:ind w:left="0"/>
        <w:jc w:val="both"/>
      </w:pPr>
      <w:r>
        <w:rPr>
          <w:rFonts w:ascii="Times New Roman"/>
          <w:b w:val="false"/>
          <w:i w:val="false"/>
          <w:color w:val="000000"/>
          <w:sz w:val="28"/>
        </w:rPr>
        <w:t>
      бақылау-есептік жазулар жүргізу.</w:t>
      </w:r>
    </w:p>
    <w:bookmarkEnd w:id="7225"/>
    <w:bookmarkStart w:name="z7231" w:id="7226"/>
    <w:p>
      <w:pPr>
        <w:spacing w:after="0"/>
        <w:ind w:left="0"/>
        <w:jc w:val="both"/>
      </w:pPr>
      <w:r>
        <w:rPr>
          <w:rFonts w:ascii="Times New Roman"/>
          <w:b w:val="false"/>
          <w:i w:val="false"/>
          <w:color w:val="000000"/>
          <w:sz w:val="28"/>
        </w:rPr>
        <w:t>
      951. Білуге тиіс:</w:t>
      </w:r>
    </w:p>
    <w:bookmarkEnd w:id="7226"/>
    <w:bookmarkStart w:name="z7232" w:id="7227"/>
    <w:p>
      <w:pPr>
        <w:spacing w:after="0"/>
        <w:ind w:left="0"/>
        <w:jc w:val="both"/>
      </w:pPr>
      <w:r>
        <w:rPr>
          <w:rFonts w:ascii="Times New Roman"/>
          <w:b w:val="false"/>
          <w:i w:val="false"/>
          <w:color w:val="000000"/>
          <w:sz w:val="28"/>
        </w:rPr>
        <w:t>
      химия негіздері және бактериологияның қарапайым негіздері;</w:t>
      </w:r>
    </w:p>
    <w:bookmarkEnd w:id="7227"/>
    <w:bookmarkStart w:name="z7233" w:id="7228"/>
    <w:p>
      <w:pPr>
        <w:spacing w:after="0"/>
        <w:ind w:left="0"/>
        <w:jc w:val="both"/>
      </w:pPr>
      <w:r>
        <w:rPr>
          <w:rFonts w:ascii="Times New Roman"/>
          <w:b w:val="false"/>
          <w:i w:val="false"/>
          <w:color w:val="000000"/>
          <w:sz w:val="28"/>
        </w:rPr>
        <w:t>
      химиялық-бактериологиялық талдаулар жүргізу кезінде қойылатын техникалық талаптар;</w:t>
      </w:r>
    </w:p>
    <w:bookmarkEnd w:id="7228"/>
    <w:bookmarkStart w:name="z7234" w:id="7229"/>
    <w:p>
      <w:pPr>
        <w:spacing w:after="0"/>
        <w:ind w:left="0"/>
        <w:jc w:val="both"/>
      </w:pPr>
      <w:r>
        <w:rPr>
          <w:rFonts w:ascii="Times New Roman"/>
          <w:b w:val="false"/>
          <w:i w:val="false"/>
          <w:color w:val="000000"/>
          <w:sz w:val="28"/>
        </w:rPr>
        <w:t>
      үлгілерді таңдау және оларды сынауға дайындау тәртібі;</w:t>
      </w:r>
    </w:p>
    <w:bookmarkEnd w:id="7229"/>
    <w:bookmarkStart w:name="z7235" w:id="7230"/>
    <w:p>
      <w:pPr>
        <w:spacing w:after="0"/>
        <w:ind w:left="0"/>
        <w:jc w:val="both"/>
      </w:pPr>
      <w:r>
        <w:rPr>
          <w:rFonts w:ascii="Times New Roman"/>
          <w:b w:val="false"/>
          <w:i w:val="false"/>
          <w:color w:val="000000"/>
          <w:sz w:val="28"/>
        </w:rPr>
        <w:t>
      сынаудың қажетті көлемі;</w:t>
      </w:r>
    </w:p>
    <w:bookmarkEnd w:id="7230"/>
    <w:bookmarkStart w:name="z7236" w:id="7231"/>
    <w:p>
      <w:pPr>
        <w:spacing w:after="0"/>
        <w:ind w:left="0"/>
        <w:jc w:val="both"/>
      </w:pPr>
      <w:r>
        <w:rPr>
          <w:rFonts w:ascii="Times New Roman"/>
          <w:b w:val="false"/>
          <w:i w:val="false"/>
          <w:color w:val="000000"/>
          <w:sz w:val="28"/>
        </w:rPr>
        <w:t>
      бактериологиялық ортаның стерильдігін, жұмыс және титрленген ерітінділер дайындаудың тәсілдері;</w:t>
      </w:r>
    </w:p>
    <w:bookmarkEnd w:id="7231"/>
    <w:bookmarkStart w:name="z7237" w:id="7232"/>
    <w:p>
      <w:pPr>
        <w:spacing w:after="0"/>
        <w:ind w:left="0"/>
        <w:jc w:val="both"/>
      </w:pPr>
      <w:r>
        <w:rPr>
          <w:rFonts w:ascii="Times New Roman"/>
          <w:b w:val="false"/>
          <w:i w:val="false"/>
          <w:color w:val="000000"/>
          <w:sz w:val="28"/>
        </w:rPr>
        <w:t>
      сынау нәтижелерін жазу жүйесі және оларды статистикалық өңдеудің әдістері.</w:t>
      </w:r>
    </w:p>
    <w:bookmarkEnd w:id="7232"/>
    <w:bookmarkStart w:name="z7238" w:id="7233"/>
    <w:p>
      <w:pPr>
        <w:spacing w:after="0"/>
        <w:ind w:left="0"/>
        <w:jc w:val="left"/>
      </w:pPr>
      <w:r>
        <w:rPr>
          <w:rFonts w:ascii="Times New Roman"/>
          <w:b/>
          <w:i w:val="false"/>
          <w:color w:val="000000"/>
        </w:rPr>
        <w:t xml:space="preserve"> 412-параграф. Химиялық талдау зертханашысы, 2-разряд</w:t>
      </w:r>
    </w:p>
    <w:bookmarkEnd w:id="7233"/>
    <w:bookmarkStart w:name="z7239" w:id="7234"/>
    <w:p>
      <w:pPr>
        <w:spacing w:after="0"/>
        <w:ind w:left="0"/>
        <w:jc w:val="both"/>
      </w:pPr>
      <w:r>
        <w:rPr>
          <w:rFonts w:ascii="Times New Roman"/>
          <w:b w:val="false"/>
          <w:i w:val="false"/>
          <w:color w:val="000000"/>
          <w:sz w:val="28"/>
        </w:rPr>
        <w:t>
      952. Жұмыс сипаттамасы:</w:t>
      </w:r>
    </w:p>
    <w:bookmarkEnd w:id="7234"/>
    <w:bookmarkStart w:name="z7240" w:id="7235"/>
    <w:p>
      <w:pPr>
        <w:spacing w:after="0"/>
        <w:ind w:left="0"/>
        <w:jc w:val="both"/>
      </w:pPr>
      <w:r>
        <w:rPr>
          <w:rFonts w:ascii="Times New Roman"/>
          <w:b w:val="false"/>
          <w:i w:val="false"/>
          <w:color w:val="000000"/>
          <w:sz w:val="28"/>
        </w:rPr>
        <w:t>
      компоненттерді алдын ала бөлмей қабылданған әдістеме бойынша қарапайым біртекті талдаулар жүргізу;</w:t>
      </w:r>
    </w:p>
    <w:bookmarkEnd w:id="7235"/>
    <w:bookmarkStart w:name="z7241" w:id="7236"/>
    <w:p>
      <w:pPr>
        <w:spacing w:after="0"/>
        <w:ind w:left="0"/>
        <w:jc w:val="both"/>
      </w:pPr>
      <w:r>
        <w:rPr>
          <w:rFonts w:ascii="Times New Roman"/>
          <w:b w:val="false"/>
          <w:i w:val="false"/>
          <w:color w:val="000000"/>
          <w:sz w:val="28"/>
        </w:rPr>
        <w:t xml:space="preserve">
      реактивтердің, сүзгі қағазының, фарфор пластинкасының көмегімен электролит пен өзге де заттардың тамшылық талдауын орындау; </w:t>
      </w:r>
    </w:p>
    <w:bookmarkEnd w:id="7236"/>
    <w:bookmarkStart w:name="z7242" w:id="7237"/>
    <w:p>
      <w:pPr>
        <w:spacing w:after="0"/>
        <w:ind w:left="0"/>
        <w:jc w:val="both"/>
      </w:pPr>
      <w:r>
        <w:rPr>
          <w:rFonts w:ascii="Times New Roman"/>
          <w:b w:val="false"/>
          <w:i w:val="false"/>
          <w:color w:val="000000"/>
          <w:sz w:val="28"/>
        </w:rPr>
        <w:t>
      "Дин" және "Старк" аппараты бойынша судың құрамын, "Мор" және "Вестфель" таразылары арқылы сұйықтықтардың үлес салмағын, ашық тигельдегі және "Мартенс-Пенский" аппараты бойынша тұтану температурасын, "Энглер" аппараты бойынша тұтқырлықты, "Орс" аппаратындағы газ құрамын айқындау;</w:t>
      </w:r>
    </w:p>
    <w:bookmarkEnd w:id="7237"/>
    <w:bookmarkStart w:name="z7243" w:id="7238"/>
    <w:p>
      <w:pPr>
        <w:spacing w:after="0"/>
        <w:ind w:left="0"/>
        <w:jc w:val="both"/>
      </w:pPr>
      <w:r>
        <w:rPr>
          <w:rFonts w:ascii="Times New Roman"/>
          <w:b w:val="false"/>
          <w:i w:val="false"/>
          <w:color w:val="000000"/>
          <w:sz w:val="28"/>
        </w:rPr>
        <w:t>
      "Энглер" аппараты бойынша мұнай өнімдерін және өзге де сұйық заттарды айдау;</w:t>
      </w:r>
    </w:p>
    <w:bookmarkEnd w:id="7238"/>
    <w:bookmarkStart w:name="z7244" w:id="7239"/>
    <w:p>
      <w:pPr>
        <w:spacing w:after="0"/>
        <w:ind w:left="0"/>
        <w:jc w:val="both"/>
      </w:pPr>
      <w:r>
        <w:rPr>
          <w:rFonts w:ascii="Times New Roman"/>
          <w:b w:val="false"/>
          <w:i w:val="false"/>
          <w:color w:val="000000"/>
          <w:sz w:val="28"/>
        </w:rPr>
        <w:t>
      арнайы аспаптарда қарапайым лакбояғыш өнімдерді сынауды жүргізу;</w:t>
      </w:r>
    </w:p>
    <w:bookmarkEnd w:id="7239"/>
    <w:bookmarkStart w:name="z7245" w:id="7240"/>
    <w:p>
      <w:pPr>
        <w:spacing w:after="0"/>
        <w:ind w:left="0"/>
        <w:jc w:val="both"/>
      </w:pPr>
      <w:r>
        <w:rPr>
          <w:rFonts w:ascii="Times New Roman"/>
          <w:b w:val="false"/>
          <w:i w:val="false"/>
          <w:color w:val="000000"/>
          <w:sz w:val="28"/>
        </w:rPr>
        <w:t>
      "Вюртица" аппаратурасында (оттегі тогында) жоңқаларды жағу арқылы көміртегі мөлшерін анықтау;</w:t>
      </w:r>
    </w:p>
    <w:bookmarkEnd w:id="7240"/>
    <w:bookmarkStart w:name="z7246" w:id="7241"/>
    <w:p>
      <w:pPr>
        <w:spacing w:after="0"/>
        <w:ind w:left="0"/>
        <w:jc w:val="both"/>
      </w:pPr>
      <w:r>
        <w:rPr>
          <w:rFonts w:ascii="Times New Roman"/>
          <w:b w:val="false"/>
          <w:i w:val="false"/>
          <w:color w:val="000000"/>
          <w:sz w:val="28"/>
        </w:rPr>
        <w:t>
      көміртекті және төмен легирленген болаттарға химиялық талдау жүргізу;</w:t>
      </w:r>
    </w:p>
    <w:bookmarkEnd w:id="7241"/>
    <w:bookmarkStart w:name="z7247" w:id="7242"/>
    <w:p>
      <w:pPr>
        <w:spacing w:after="0"/>
        <w:ind w:left="0"/>
        <w:jc w:val="both"/>
      </w:pPr>
      <w:r>
        <w:rPr>
          <w:rFonts w:ascii="Times New Roman"/>
          <w:b w:val="false"/>
          <w:i w:val="false"/>
          <w:color w:val="000000"/>
          <w:sz w:val="28"/>
        </w:rPr>
        <w:t>
      сұйық заттардың ареометрмен тығыздығын, ортаның сілтілігін және тамшы температурасын анықтау;</w:t>
      </w:r>
    </w:p>
    <w:bookmarkEnd w:id="7242"/>
    <w:bookmarkStart w:name="z7248" w:id="7243"/>
    <w:p>
      <w:pPr>
        <w:spacing w:after="0"/>
        <w:ind w:left="0"/>
        <w:jc w:val="both"/>
      </w:pPr>
      <w:r>
        <w:rPr>
          <w:rFonts w:ascii="Times New Roman"/>
          <w:b w:val="false"/>
          <w:i w:val="false"/>
          <w:color w:val="000000"/>
          <w:sz w:val="28"/>
        </w:rPr>
        <w:t>
      жанғыш материалдардың балқыту және қатаю температурасын анықтау;</w:t>
      </w:r>
    </w:p>
    <w:bookmarkEnd w:id="7243"/>
    <w:bookmarkStart w:name="z7249" w:id="7244"/>
    <w:p>
      <w:pPr>
        <w:spacing w:after="0"/>
        <w:ind w:left="0"/>
        <w:jc w:val="both"/>
      </w:pPr>
      <w:r>
        <w:rPr>
          <w:rFonts w:ascii="Times New Roman"/>
          <w:b w:val="false"/>
          <w:i w:val="false"/>
          <w:color w:val="000000"/>
          <w:sz w:val="28"/>
        </w:rPr>
        <w:t>
      титрленген ерітінділер мен дәнекерлеу флюстерді дайындауға қатысу;</w:t>
      </w:r>
    </w:p>
    <w:bookmarkEnd w:id="7244"/>
    <w:bookmarkStart w:name="z7250" w:id="7245"/>
    <w:p>
      <w:pPr>
        <w:spacing w:after="0"/>
        <w:ind w:left="0"/>
        <w:jc w:val="both"/>
      </w:pPr>
      <w:r>
        <w:rPr>
          <w:rFonts w:ascii="Times New Roman"/>
          <w:b w:val="false"/>
          <w:i w:val="false"/>
          <w:color w:val="000000"/>
          <w:sz w:val="28"/>
        </w:rPr>
        <w:t>
      химиялық-техникалық таразыларды қолдану арқылы, талданатын материалдардағы ылғалдың пайыздық мөлшерін анықтау;</w:t>
      </w:r>
    </w:p>
    <w:bookmarkEnd w:id="7245"/>
    <w:bookmarkStart w:name="z7251" w:id="7246"/>
    <w:p>
      <w:pPr>
        <w:spacing w:after="0"/>
        <w:ind w:left="0"/>
        <w:jc w:val="both"/>
      </w:pPr>
      <w:r>
        <w:rPr>
          <w:rFonts w:ascii="Times New Roman"/>
          <w:b w:val="false"/>
          <w:i w:val="false"/>
          <w:color w:val="000000"/>
          <w:sz w:val="28"/>
        </w:rPr>
        <w:t>
      мыс негізіндегі қорытпалардың химиялық құрамын талдауды анықтау;</w:t>
      </w:r>
    </w:p>
    <w:bookmarkEnd w:id="7246"/>
    <w:bookmarkStart w:name="z7252" w:id="7247"/>
    <w:p>
      <w:pPr>
        <w:spacing w:after="0"/>
        <w:ind w:left="0"/>
        <w:jc w:val="both"/>
      </w:pPr>
      <w:r>
        <w:rPr>
          <w:rFonts w:ascii="Times New Roman"/>
          <w:b w:val="false"/>
          <w:i w:val="false"/>
          <w:color w:val="000000"/>
          <w:sz w:val="28"/>
        </w:rPr>
        <w:t>
      талдау үшін сұйық және қатты материалдардың орташа сынамаларын дайындау;</w:t>
      </w:r>
    </w:p>
    <w:bookmarkEnd w:id="7247"/>
    <w:bookmarkStart w:name="z7253" w:id="7248"/>
    <w:p>
      <w:pPr>
        <w:spacing w:after="0"/>
        <w:ind w:left="0"/>
        <w:jc w:val="both"/>
      </w:pPr>
      <w:r>
        <w:rPr>
          <w:rFonts w:ascii="Times New Roman"/>
          <w:b w:val="false"/>
          <w:i w:val="false"/>
          <w:color w:val="000000"/>
          <w:sz w:val="28"/>
        </w:rPr>
        <w:t>
      латекстер мен сіңдіру ерітінділерінің концентрациясын анықтау, құрғақ қалдық қалғанша ағызу;</w:t>
      </w:r>
    </w:p>
    <w:bookmarkEnd w:id="7248"/>
    <w:bookmarkStart w:name="z7254" w:id="7249"/>
    <w:p>
      <w:pPr>
        <w:spacing w:after="0"/>
        <w:ind w:left="0"/>
        <w:jc w:val="both"/>
      </w:pPr>
      <w:r>
        <w:rPr>
          <w:rFonts w:ascii="Times New Roman"/>
          <w:b w:val="false"/>
          <w:i w:val="false"/>
          <w:color w:val="000000"/>
          <w:sz w:val="28"/>
        </w:rPr>
        <w:t>
      ингредиенттерді елеу кезінде елеуіштегі қалдықты анықтау;</w:t>
      </w:r>
    </w:p>
    <w:bookmarkEnd w:id="7249"/>
    <w:bookmarkStart w:name="z7255" w:id="7250"/>
    <w:p>
      <w:pPr>
        <w:spacing w:after="0"/>
        <w:ind w:left="0"/>
        <w:jc w:val="both"/>
      </w:pPr>
      <w:r>
        <w:rPr>
          <w:rFonts w:ascii="Times New Roman"/>
          <w:b w:val="false"/>
          <w:i w:val="false"/>
          <w:color w:val="000000"/>
          <w:sz w:val="28"/>
        </w:rPr>
        <w:t>
      пластификаторды дайындау, оны қатты қорытпа ұнтағымен араластыру;</w:t>
      </w:r>
    </w:p>
    <w:bookmarkEnd w:id="7250"/>
    <w:bookmarkStart w:name="z7256" w:id="7251"/>
    <w:p>
      <w:pPr>
        <w:spacing w:after="0"/>
        <w:ind w:left="0"/>
        <w:jc w:val="both"/>
      </w:pPr>
      <w:r>
        <w:rPr>
          <w:rFonts w:ascii="Times New Roman"/>
          <w:b w:val="false"/>
          <w:i w:val="false"/>
          <w:color w:val="000000"/>
          <w:sz w:val="28"/>
        </w:rPr>
        <w:t>
      біліктілігі анағұрлым жоғары зертханашының басшылығымен зертханалық қондырғының жұмысын бақылау, оның көрсеткіштерін жазу.</w:t>
      </w:r>
    </w:p>
    <w:bookmarkEnd w:id="7251"/>
    <w:bookmarkStart w:name="z7257" w:id="7252"/>
    <w:p>
      <w:pPr>
        <w:spacing w:after="0"/>
        <w:ind w:left="0"/>
        <w:jc w:val="both"/>
      </w:pPr>
      <w:r>
        <w:rPr>
          <w:rFonts w:ascii="Times New Roman"/>
          <w:b w:val="false"/>
          <w:i w:val="false"/>
          <w:color w:val="000000"/>
          <w:sz w:val="28"/>
        </w:rPr>
        <w:t>
      953. Білуге тиіс:</w:t>
      </w:r>
    </w:p>
    <w:bookmarkEnd w:id="7252"/>
    <w:bookmarkStart w:name="z7258" w:id="7253"/>
    <w:p>
      <w:pPr>
        <w:spacing w:after="0"/>
        <w:ind w:left="0"/>
        <w:jc w:val="both"/>
      </w:pPr>
      <w:r>
        <w:rPr>
          <w:rFonts w:ascii="Times New Roman"/>
          <w:b w:val="false"/>
          <w:i w:val="false"/>
          <w:color w:val="000000"/>
          <w:sz w:val="28"/>
        </w:rPr>
        <w:t>
      қарапайым талдаулар өткізу әдістемесі;</w:t>
      </w:r>
    </w:p>
    <w:bookmarkEnd w:id="7253"/>
    <w:bookmarkStart w:name="z7259" w:id="7254"/>
    <w:p>
      <w:pPr>
        <w:spacing w:after="0"/>
        <w:ind w:left="0"/>
        <w:jc w:val="both"/>
      </w:pPr>
      <w:r>
        <w:rPr>
          <w:rFonts w:ascii="Times New Roman"/>
          <w:b w:val="false"/>
          <w:i w:val="false"/>
          <w:color w:val="000000"/>
          <w:sz w:val="28"/>
        </w:rPr>
        <w:t>
      жалпы және аналитикалық химияның қарапайым негіздері;</w:t>
      </w:r>
    </w:p>
    <w:bookmarkEnd w:id="7254"/>
    <w:bookmarkStart w:name="z7260" w:id="7255"/>
    <w:p>
      <w:pPr>
        <w:spacing w:after="0"/>
        <w:ind w:left="0"/>
        <w:jc w:val="both"/>
      </w:pPr>
      <w:r>
        <w:rPr>
          <w:rFonts w:ascii="Times New Roman"/>
          <w:b w:val="false"/>
          <w:i w:val="false"/>
          <w:color w:val="000000"/>
          <w:sz w:val="28"/>
        </w:rPr>
        <w:t>
      зертханалық жабдыққа, аппаратураға және бақылау-өлшеу аспаптарына қызмет көрсету тәртібі;</w:t>
      </w:r>
    </w:p>
    <w:bookmarkEnd w:id="7255"/>
    <w:bookmarkStart w:name="z7261" w:id="7256"/>
    <w:p>
      <w:pPr>
        <w:spacing w:after="0"/>
        <w:ind w:left="0"/>
        <w:jc w:val="both"/>
      </w:pPr>
      <w:r>
        <w:rPr>
          <w:rFonts w:ascii="Times New Roman"/>
          <w:b w:val="false"/>
          <w:i w:val="false"/>
          <w:color w:val="000000"/>
          <w:sz w:val="28"/>
        </w:rPr>
        <w:t>
      талданатын заттағы бір немесе басқа элементке тән түстер;</w:t>
      </w:r>
    </w:p>
    <w:bookmarkEnd w:id="7256"/>
    <w:bookmarkStart w:name="z7262" w:id="7257"/>
    <w:p>
      <w:pPr>
        <w:spacing w:after="0"/>
        <w:ind w:left="0"/>
        <w:jc w:val="both"/>
      </w:pPr>
      <w:r>
        <w:rPr>
          <w:rFonts w:ascii="Times New Roman"/>
          <w:b w:val="false"/>
          <w:i w:val="false"/>
          <w:color w:val="000000"/>
          <w:sz w:val="28"/>
        </w:rPr>
        <w:t>
      қышқылдардың, сілтілердің, индикаторлардың және өзге де қолданылатын реактивтердің қасиеттері;</w:t>
      </w:r>
    </w:p>
    <w:bookmarkEnd w:id="7257"/>
    <w:bookmarkStart w:name="z7263" w:id="7258"/>
    <w:p>
      <w:pPr>
        <w:spacing w:after="0"/>
        <w:ind w:left="0"/>
        <w:jc w:val="both"/>
      </w:pPr>
      <w:r>
        <w:rPr>
          <w:rFonts w:ascii="Times New Roman"/>
          <w:b w:val="false"/>
          <w:i w:val="false"/>
          <w:color w:val="000000"/>
          <w:sz w:val="28"/>
        </w:rPr>
        <w:t>
      орташа сынамаларды дайындау тәртібі.</w:t>
      </w:r>
    </w:p>
    <w:bookmarkEnd w:id="7258"/>
    <w:bookmarkStart w:name="z7264" w:id="7259"/>
    <w:p>
      <w:pPr>
        <w:spacing w:after="0"/>
        <w:ind w:left="0"/>
        <w:jc w:val="left"/>
      </w:pPr>
      <w:r>
        <w:rPr>
          <w:rFonts w:ascii="Times New Roman"/>
          <w:b/>
          <w:i w:val="false"/>
          <w:color w:val="000000"/>
        </w:rPr>
        <w:t xml:space="preserve"> 413-параграф. Химиялық талдау зертханашысы, 3-разряд</w:t>
      </w:r>
    </w:p>
    <w:bookmarkEnd w:id="7259"/>
    <w:bookmarkStart w:name="z7265" w:id="7260"/>
    <w:p>
      <w:pPr>
        <w:spacing w:after="0"/>
        <w:ind w:left="0"/>
        <w:jc w:val="both"/>
      </w:pPr>
      <w:r>
        <w:rPr>
          <w:rFonts w:ascii="Times New Roman"/>
          <w:b w:val="false"/>
          <w:i w:val="false"/>
          <w:color w:val="000000"/>
          <w:sz w:val="28"/>
        </w:rPr>
        <w:t>
      954. Жұмыс сипаттамасы:</w:t>
      </w:r>
    </w:p>
    <w:bookmarkEnd w:id="7260"/>
    <w:bookmarkStart w:name="z7266" w:id="7261"/>
    <w:p>
      <w:pPr>
        <w:spacing w:after="0"/>
        <w:ind w:left="0"/>
        <w:jc w:val="both"/>
      </w:pPr>
      <w:r>
        <w:rPr>
          <w:rFonts w:ascii="Times New Roman"/>
          <w:b w:val="false"/>
          <w:i w:val="false"/>
          <w:color w:val="000000"/>
          <w:sz w:val="28"/>
        </w:rPr>
        <w:t>
      компоненттерді алдын ала бөлмей қабылданған әдістеме бойынша күрделілігі орташа талдаулар жүргізу;</w:t>
      </w:r>
    </w:p>
    <w:bookmarkEnd w:id="7261"/>
    <w:bookmarkStart w:name="z7267" w:id="7262"/>
    <w:p>
      <w:pPr>
        <w:spacing w:after="0"/>
        <w:ind w:left="0"/>
        <w:jc w:val="both"/>
      </w:pPr>
      <w:r>
        <w:rPr>
          <w:rFonts w:ascii="Times New Roman"/>
          <w:b w:val="false"/>
          <w:i w:val="false"/>
          <w:color w:val="000000"/>
          <w:sz w:val="28"/>
        </w:rPr>
        <w:t>
      талданатын материалдардағы заттың пайыздық мөлшерін әртүрлі әдістермен анықтау;</w:t>
      </w:r>
    </w:p>
    <w:bookmarkEnd w:id="7262"/>
    <w:bookmarkStart w:name="z7268" w:id="7263"/>
    <w:p>
      <w:pPr>
        <w:spacing w:after="0"/>
        <w:ind w:left="0"/>
        <w:jc w:val="both"/>
      </w:pPr>
      <w:r>
        <w:rPr>
          <w:rFonts w:ascii="Times New Roman"/>
          <w:b w:val="false"/>
          <w:i w:val="false"/>
          <w:color w:val="000000"/>
          <w:sz w:val="28"/>
        </w:rPr>
        <w:t>
      пикнометрмен материалдар мен заттардың тұтқырлығын, ерігіштігін, үлес салмағын, "Рейд" аппараты бойынша булардың серпімділігін, индукциялық кезеңді, талданатын өнімдердің қышқылдығы мен кокстілігін, жабық тигельдегі тұтану температурасын және мұнай мен мұнай өнімдерінің қатаюын анықтау;</w:t>
      </w:r>
    </w:p>
    <w:bookmarkEnd w:id="7263"/>
    <w:bookmarkStart w:name="z7269" w:id="7264"/>
    <w:p>
      <w:pPr>
        <w:spacing w:after="0"/>
        <w:ind w:left="0"/>
        <w:jc w:val="both"/>
      </w:pPr>
      <w:r>
        <w:rPr>
          <w:rFonts w:ascii="Times New Roman"/>
          <w:b w:val="false"/>
          <w:i w:val="false"/>
          <w:color w:val="000000"/>
          <w:sz w:val="28"/>
        </w:rPr>
        <w:t>
      күрделі емес титрлерді тексеру және белгілеу;</w:t>
      </w:r>
    </w:p>
    <w:bookmarkEnd w:id="7264"/>
    <w:bookmarkStart w:name="z7270" w:id="7265"/>
    <w:p>
      <w:pPr>
        <w:spacing w:after="0"/>
        <w:ind w:left="0"/>
        <w:jc w:val="both"/>
      </w:pPr>
      <w:r>
        <w:rPr>
          <w:rFonts w:ascii="Times New Roman"/>
          <w:b w:val="false"/>
          <w:i w:val="false"/>
          <w:color w:val="000000"/>
          <w:sz w:val="28"/>
        </w:rPr>
        <w:t>
      кеннің, хромды, никельді, хромоникельді болаттардың, шойындар мен алюминий қорытпаларының, металлургиялық процестер өнімдерінің, флюстердің, отын мен минералды майлардың әртүрлі сынамаларының химиялық құрамына әртүрлі талдау жүргізу;</w:t>
      </w:r>
    </w:p>
    <w:bookmarkEnd w:id="7265"/>
    <w:bookmarkStart w:name="z7271" w:id="7266"/>
    <w:p>
      <w:pPr>
        <w:spacing w:after="0"/>
        <w:ind w:left="0"/>
        <w:jc w:val="both"/>
      </w:pPr>
      <w:r>
        <w:rPr>
          <w:rFonts w:ascii="Times New Roman"/>
          <w:b w:val="false"/>
          <w:i w:val="false"/>
          <w:color w:val="000000"/>
          <w:sz w:val="28"/>
        </w:rPr>
        <w:t>
      мұнай мен мұнай өнімдеріндегі күкірт пен хлоридтің құрамын анықтау;</w:t>
      </w:r>
    </w:p>
    <w:bookmarkEnd w:id="7266"/>
    <w:bookmarkStart w:name="z7272" w:id="7267"/>
    <w:p>
      <w:pPr>
        <w:spacing w:after="0"/>
        <w:ind w:left="0"/>
        <w:jc w:val="both"/>
      </w:pPr>
      <w:r>
        <w:rPr>
          <w:rFonts w:ascii="Times New Roman"/>
          <w:b w:val="false"/>
          <w:i w:val="false"/>
          <w:color w:val="000000"/>
          <w:sz w:val="28"/>
        </w:rPr>
        <w:t>
      арнайы жабдықта лакбояғыш өнімдері мен цементтің физика-химиялық қасиеттерін анықтау және күрделі талдау жүргізу;</w:t>
      </w:r>
    </w:p>
    <w:bookmarkEnd w:id="7267"/>
    <w:bookmarkStart w:name="z7273" w:id="7268"/>
    <w:p>
      <w:pPr>
        <w:spacing w:after="0"/>
        <w:ind w:left="0"/>
        <w:jc w:val="both"/>
      </w:pPr>
      <w:r>
        <w:rPr>
          <w:rFonts w:ascii="Times New Roman"/>
          <w:b w:val="false"/>
          <w:i w:val="false"/>
          <w:color w:val="000000"/>
          <w:sz w:val="28"/>
        </w:rPr>
        <w:t>
      лакбояғыш материалдарға арналған еріткіштерді таңдау;</w:t>
      </w:r>
    </w:p>
    <w:bookmarkEnd w:id="7268"/>
    <w:bookmarkStart w:name="z7274" w:id="7269"/>
    <w:p>
      <w:pPr>
        <w:spacing w:after="0"/>
        <w:ind w:left="0"/>
        <w:jc w:val="both"/>
      </w:pPr>
      <w:r>
        <w:rPr>
          <w:rFonts w:ascii="Times New Roman"/>
          <w:b w:val="false"/>
          <w:i w:val="false"/>
          <w:color w:val="000000"/>
          <w:sz w:val="28"/>
        </w:rPr>
        <w:t>
      талданатын материалдарды талдамалық таразыларда өлшеу;</w:t>
      </w:r>
    </w:p>
    <w:bookmarkEnd w:id="7269"/>
    <w:bookmarkStart w:name="z7275" w:id="7270"/>
    <w:p>
      <w:pPr>
        <w:spacing w:after="0"/>
        <w:ind w:left="0"/>
        <w:jc w:val="both"/>
      </w:pPr>
      <w:r>
        <w:rPr>
          <w:rFonts w:ascii="Times New Roman"/>
          <w:b w:val="false"/>
          <w:i w:val="false"/>
          <w:color w:val="000000"/>
          <w:sz w:val="28"/>
        </w:rPr>
        <w:t>
      зертханалық жабдықты баптау;</w:t>
      </w:r>
    </w:p>
    <w:bookmarkEnd w:id="7270"/>
    <w:bookmarkStart w:name="z7276" w:id="7271"/>
    <w:p>
      <w:pPr>
        <w:spacing w:after="0"/>
        <w:ind w:left="0"/>
        <w:jc w:val="both"/>
      </w:pPr>
      <w:r>
        <w:rPr>
          <w:rFonts w:ascii="Times New Roman"/>
          <w:b w:val="false"/>
          <w:i w:val="false"/>
          <w:color w:val="000000"/>
          <w:sz w:val="28"/>
        </w:rPr>
        <w:t>
      біліктілігі анағұрлым жоғары зертханашының басшылығымен зертханалық қондырғыларды қолда бар схемалар бойынша құрастыру;</w:t>
      </w:r>
    </w:p>
    <w:bookmarkEnd w:id="7271"/>
    <w:bookmarkStart w:name="z7277" w:id="7272"/>
    <w:p>
      <w:pPr>
        <w:spacing w:after="0"/>
        <w:ind w:left="0"/>
        <w:jc w:val="both"/>
      </w:pPr>
      <w:r>
        <w:rPr>
          <w:rFonts w:ascii="Times New Roman"/>
          <w:b w:val="false"/>
          <w:i w:val="false"/>
          <w:color w:val="000000"/>
          <w:sz w:val="28"/>
        </w:rPr>
        <w:t>
      зертханалық қондырғының жұмысын бақылау, оның көрсеткіштерін жазу.</w:t>
      </w:r>
    </w:p>
    <w:bookmarkEnd w:id="7272"/>
    <w:bookmarkStart w:name="z7278" w:id="7273"/>
    <w:p>
      <w:pPr>
        <w:spacing w:after="0"/>
        <w:ind w:left="0"/>
        <w:jc w:val="both"/>
      </w:pPr>
      <w:r>
        <w:rPr>
          <w:rFonts w:ascii="Times New Roman"/>
          <w:b w:val="false"/>
          <w:i w:val="false"/>
          <w:color w:val="000000"/>
          <w:sz w:val="28"/>
        </w:rPr>
        <w:t>
      955. Білуге тиіс:</w:t>
      </w:r>
    </w:p>
    <w:bookmarkEnd w:id="7273"/>
    <w:bookmarkStart w:name="z7279" w:id="7274"/>
    <w:p>
      <w:pPr>
        <w:spacing w:after="0"/>
        <w:ind w:left="0"/>
        <w:jc w:val="both"/>
      </w:pPr>
      <w:r>
        <w:rPr>
          <w:rFonts w:ascii="Times New Roman"/>
          <w:b w:val="false"/>
          <w:i w:val="false"/>
          <w:color w:val="000000"/>
          <w:sz w:val="28"/>
        </w:rPr>
        <w:t>
      жалпы және аналитикалық химияның негіздері;</w:t>
      </w:r>
    </w:p>
    <w:bookmarkEnd w:id="7274"/>
    <w:bookmarkStart w:name="z7280" w:id="7275"/>
    <w:p>
      <w:pPr>
        <w:spacing w:after="0"/>
        <w:ind w:left="0"/>
        <w:jc w:val="both"/>
      </w:pPr>
      <w:r>
        <w:rPr>
          <w:rFonts w:ascii="Times New Roman"/>
          <w:b w:val="false"/>
          <w:i w:val="false"/>
          <w:color w:val="000000"/>
          <w:sz w:val="28"/>
        </w:rPr>
        <w:t>
      титрлерді орнату және тексеру тәсілдері;</w:t>
      </w:r>
    </w:p>
    <w:bookmarkEnd w:id="7275"/>
    <w:bookmarkStart w:name="z7281" w:id="7276"/>
    <w:p>
      <w:pPr>
        <w:spacing w:after="0"/>
        <w:ind w:left="0"/>
        <w:jc w:val="both"/>
      </w:pPr>
      <w:r>
        <w:rPr>
          <w:rFonts w:ascii="Times New Roman"/>
          <w:b w:val="false"/>
          <w:i w:val="false"/>
          <w:color w:val="000000"/>
          <w:sz w:val="28"/>
        </w:rPr>
        <w:t>
      қолданылатын реактивтердің қасиеттері және оларға қойылатын талаптар;</w:t>
      </w:r>
    </w:p>
    <w:bookmarkEnd w:id="7276"/>
    <w:bookmarkStart w:name="z7282" w:id="7277"/>
    <w:p>
      <w:pPr>
        <w:spacing w:after="0"/>
        <w:ind w:left="0"/>
        <w:jc w:val="both"/>
      </w:pPr>
      <w:r>
        <w:rPr>
          <w:rFonts w:ascii="Times New Roman"/>
          <w:b w:val="false"/>
          <w:i w:val="false"/>
          <w:color w:val="000000"/>
          <w:sz w:val="28"/>
        </w:rPr>
        <w:t>
      орташа күрделі талдаулар жүргізу әдістемесі және қолданылатын реагенттердің қасиеттері;</w:t>
      </w:r>
    </w:p>
    <w:bookmarkEnd w:id="7277"/>
    <w:bookmarkStart w:name="z7283" w:id="7278"/>
    <w:p>
      <w:pPr>
        <w:spacing w:after="0"/>
        <w:ind w:left="0"/>
        <w:jc w:val="both"/>
      </w:pPr>
      <w:r>
        <w:rPr>
          <w:rFonts w:ascii="Times New Roman"/>
          <w:b w:val="false"/>
          <w:i w:val="false"/>
          <w:color w:val="000000"/>
          <w:sz w:val="28"/>
        </w:rPr>
        <w:t>
      қызмет көрсетілетін учаске бойынша орындалатын талдаулар мен тауарлық өнімдерге қойылатын талаптар;</w:t>
      </w:r>
    </w:p>
    <w:bookmarkEnd w:id="7278"/>
    <w:bookmarkStart w:name="z7284" w:id="7279"/>
    <w:p>
      <w:pPr>
        <w:spacing w:after="0"/>
        <w:ind w:left="0"/>
        <w:jc w:val="both"/>
      </w:pPr>
      <w:r>
        <w:rPr>
          <w:rFonts w:ascii="Times New Roman"/>
          <w:b w:val="false"/>
          <w:i w:val="false"/>
          <w:color w:val="000000"/>
          <w:sz w:val="28"/>
        </w:rPr>
        <w:t>
      талдамалық таразыларды, электролиз қондырғысын, фотокалориметрді, рефрактометрді және өзге де ұқсас аспаптарды пайдалану тәртібі;</w:t>
      </w:r>
    </w:p>
    <w:bookmarkEnd w:id="7279"/>
    <w:bookmarkStart w:name="z7285" w:id="7280"/>
    <w:p>
      <w:pPr>
        <w:spacing w:after="0"/>
        <w:ind w:left="0"/>
        <w:jc w:val="both"/>
      </w:pPr>
      <w:r>
        <w:rPr>
          <w:rFonts w:ascii="Times New Roman"/>
          <w:b w:val="false"/>
          <w:i w:val="false"/>
          <w:color w:val="000000"/>
          <w:sz w:val="28"/>
        </w:rPr>
        <w:t>
      сынамалар мен жүргізілетін талдаулардың сапасына қойылатын талаптар;</w:t>
      </w:r>
    </w:p>
    <w:bookmarkEnd w:id="7280"/>
    <w:bookmarkStart w:name="z7286" w:id="7281"/>
    <w:p>
      <w:pPr>
        <w:spacing w:after="0"/>
        <w:ind w:left="0"/>
        <w:jc w:val="both"/>
      </w:pPr>
      <w:r>
        <w:rPr>
          <w:rFonts w:ascii="Times New Roman"/>
          <w:b w:val="false"/>
          <w:i w:val="false"/>
          <w:color w:val="000000"/>
          <w:sz w:val="28"/>
        </w:rPr>
        <w:t>
      еріту, сүзу, экстракция және кристалдану процестері;</w:t>
      </w:r>
    </w:p>
    <w:bookmarkEnd w:id="7281"/>
    <w:bookmarkStart w:name="z7287" w:id="7282"/>
    <w:p>
      <w:pPr>
        <w:spacing w:after="0"/>
        <w:ind w:left="0"/>
        <w:jc w:val="both"/>
      </w:pPr>
      <w:r>
        <w:rPr>
          <w:rFonts w:ascii="Times New Roman"/>
          <w:b w:val="false"/>
          <w:i w:val="false"/>
          <w:color w:val="000000"/>
          <w:sz w:val="28"/>
        </w:rPr>
        <w:t>
      зертханалық жабдықты баптау тәртібі.</w:t>
      </w:r>
    </w:p>
    <w:bookmarkEnd w:id="7282"/>
    <w:bookmarkStart w:name="z7288" w:id="7283"/>
    <w:p>
      <w:pPr>
        <w:spacing w:after="0"/>
        <w:ind w:left="0"/>
        <w:jc w:val="left"/>
      </w:pPr>
      <w:r>
        <w:rPr>
          <w:rFonts w:ascii="Times New Roman"/>
          <w:b/>
          <w:i w:val="false"/>
          <w:color w:val="000000"/>
        </w:rPr>
        <w:t xml:space="preserve"> 414-параграф. Химиялық талдау зертханашысы, 4-разряд</w:t>
      </w:r>
    </w:p>
    <w:bookmarkEnd w:id="7283"/>
    <w:bookmarkStart w:name="z7289" w:id="7284"/>
    <w:p>
      <w:pPr>
        <w:spacing w:after="0"/>
        <w:ind w:left="0"/>
        <w:jc w:val="both"/>
      </w:pPr>
      <w:r>
        <w:rPr>
          <w:rFonts w:ascii="Times New Roman"/>
          <w:b w:val="false"/>
          <w:i w:val="false"/>
          <w:color w:val="000000"/>
          <w:sz w:val="28"/>
        </w:rPr>
        <w:t>
      956. Жұмыс сипаттамасы:</w:t>
      </w:r>
    </w:p>
    <w:bookmarkEnd w:id="7284"/>
    <w:bookmarkStart w:name="z7290" w:id="7285"/>
    <w:p>
      <w:pPr>
        <w:spacing w:after="0"/>
        <w:ind w:left="0"/>
        <w:jc w:val="both"/>
      </w:pPr>
      <w:r>
        <w:rPr>
          <w:rFonts w:ascii="Times New Roman"/>
          <w:b w:val="false"/>
          <w:i w:val="false"/>
          <w:color w:val="000000"/>
          <w:sz w:val="28"/>
        </w:rPr>
        <w:t>
      белгіленген әдістеме бойынша пульпа, ерітінділер, реактивтер, концентраттар, жер үсті және бұрғылау сулары, мұнай және мұнай өнімдері, дайын өнім, қосалқы материалдар, қалдықтар, тыңайтқыштар, қышқылдар, тұздар құрамдарына күрделі талдау жүргізу;</w:t>
      </w:r>
    </w:p>
    <w:bookmarkEnd w:id="7285"/>
    <w:bookmarkStart w:name="z7291" w:id="7286"/>
    <w:p>
      <w:pPr>
        <w:spacing w:after="0"/>
        <w:ind w:left="0"/>
        <w:jc w:val="both"/>
      </w:pPr>
      <w:r>
        <w:rPr>
          <w:rFonts w:ascii="Times New Roman"/>
          <w:b w:val="false"/>
          <w:i w:val="false"/>
          <w:color w:val="000000"/>
          <w:sz w:val="28"/>
        </w:rPr>
        <w:t>
      стандартты үлгілер, сынау және аттестатталған қоспалар бойынша зертханалық жабдық пен құралдардың жарамдылығын тексеру;</w:t>
      </w:r>
    </w:p>
    <w:bookmarkEnd w:id="7286"/>
    <w:bookmarkStart w:name="z7292" w:id="7287"/>
    <w:p>
      <w:pPr>
        <w:spacing w:after="0"/>
        <w:ind w:left="0"/>
        <w:jc w:val="both"/>
      </w:pPr>
      <w:r>
        <w:rPr>
          <w:rFonts w:ascii="Times New Roman"/>
          <w:b w:val="false"/>
          <w:i w:val="false"/>
          <w:color w:val="000000"/>
          <w:sz w:val="28"/>
        </w:rPr>
        <w:t>
      түрлі түсті қорытпалардың, ферроқорытпалардың, жоғары легирленген болаттардың химиялық құрамына әртүрлі талдау жүргізу;</w:t>
      </w:r>
    </w:p>
    <w:bookmarkEnd w:id="7287"/>
    <w:bookmarkStart w:name="z7293" w:id="7288"/>
    <w:p>
      <w:pPr>
        <w:spacing w:after="0"/>
        <w:ind w:left="0"/>
        <w:jc w:val="both"/>
      </w:pPr>
      <w:r>
        <w:rPr>
          <w:rFonts w:ascii="Times New Roman"/>
          <w:b w:val="false"/>
          <w:i w:val="false"/>
          <w:color w:val="000000"/>
          <w:sz w:val="28"/>
        </w:rPr>
        <w:t>
      белгіленген әдістерге сәйкес титан, никель, вольфрам, кобальт, молибден және ниобий негізіндегі қорытпалардағы негізгі легирлеуші элементтердің сандық құрамын анықтау;</w:t>
      </w:r>
    </w:p>
    <w:bookmarkEnd w:id="7288"/>
    <w:bookmarkStart w:name="z7294" w:id="7289"/>
    <w:p>
      <w:pPr>
        <w:spacing w:after="0"/>
        <w:ind w:left="0"/>
        <w:jc w:val="both"/>
      </w:pPr>
      <w:r>
        <w:rPr>
          <w:rFonts w:ascii="Times New Roman"/>
          <w:b w:val="false"/>
          <w:i w:val="false"/>
          <w:color w:val="000000"/>
          <w:sz w:val="28"/>
        </w:rPr>
        <w:t>
      күрделі титрлерді тексеру және белгілеу;</w:t>
      </w:r>
    </w:p>
    <w:bookmarkEnd w:id="7289"/>
    <w:bookmarkStart w:name="z7295" w:id="7290"/>
    <w:p>
      <w:pPr>
        <w:spacing w:after="0"/>
        <w:ind w:left="0"/>
        <w:jc w:val="both"/>
      </w:pPr>
      <w:r>
        <w:rPr>
          <w:rFonts w:ascii="Times New Roman"/>
          <w:b w:val="false"/>
          <w:i w:val="false"/>
          <w:color w:val="000000"/>
          <w:sz w:val="28"/>
        </w:rPr>
        <w:t>
      қышқылдардың нитроздығы мен қоюлығын анықтау;</w:t>
      </w:r>
    </w:p>
    <w:bookmarkEnd w:id="7290"/>
    <w:bookmarkStart w:name="z7296" w:id="7291"/>
    <w:p>
      <w:pPr>
        <w:spacing w:after="0"/>
        <w:ind w:left="0"/>
        <w:jc w:val="both"/>
      </w:pPr>
      <w:r>
        <w:rPr>
          <w:rFonts w:ascii="Times New Roman"/>
          <w:b w:val="false"/>
          <w:i w:val="false"/>
          <w:color w:val="000000"/>
          <w:sz w:val="28"/>
        </w:rPr>
        <w:t>
      ерітінділердің концентратынын деңгейі бойынша елеуіш және электртаразылы әдісімен талдау жүргізу;</w:t>
      </w:r>
    </w:p>
    <w:bookmarkEnd w:id="7291"/>
    <w:bookmarkStart w:name="z7297" w:id="7292"/>
    <w:p>
      <w:pPr>
        <w:spacing w:after="0"/>
        <w:ind w:left="0"/>
        <w:jc w:val="both"/>
      </w:pPr>
      <w:r>
        <w:rPr>
          <w:rFonts w:ascii="Times New Roman"/>
          <w:b w:val="false"/>
          <w:i w:val="false"/>
          <w:color w:val="000000"/>
          <w:sz w:val="28"/>
        </w:rPr>
        <w:t>
      әсері күшті улар мен жарылғыш заттарды талдау;</w:t>
      </w:r>
    </w:p>
    <w:bookmarkEnd w:id="7292"/>
    <w:bookmarkStart w:name="z7298" w:id="7293"/>
    <w:p>
      <w:pPr>
        <w:spacing w:after="0"/>
        <w:ind w:left="0"/>
        <w:jc w:val="both"/>
      </w:pPr>
      <w:r>
        <w:rPr>
          <w:rFonts w:ascii="Times New Roman"/>
          <w:b w:val="false"/>
          <w:i w:val="false"/>
          <w:color w:val="000000"/>
          <w:sz w:val="28"/>
        </w:rPr>
        <w:t>
      газфракционды аппараттар мен хроматографтардағы газдарды толық талдау;</w:t>
      </w:r>
    </w:p>
    <w:bookmarkEnd w:id="7293"/>
    <w:bookmarkStart w:name="z7299" w:id="7294"/>
    <w:p>
      <w:pPr>
        <w:spacing w:after="0"/>
        <w:ind w:left="0"/>
        <w:jc w:val="both"/>
      </w:pPr>
      <w:r>
        <w:rPr>
          <w:rFonts w:ascii="Times New Roman"/>
          <w:b w:val="false"/>
          <w:i w:val="false"/>
          <w:color w:val="000000"/>
          <w:sz w:val="28"/>
        </w:rPr>
        <w:t>
      күрделі реактивтер жасау және олардың жарамдылығын тексеру;</w:t>
      </w:r>
    </w:p>
    <w:bookmarkEnd w:id="7294"/>
    <w:bookmarkStart w:name="z7300" w:id="7295"/>
    <w:p>
      <w:pPr>
        <w:spacing w:after="0"/>
        <w:ind w:left="0"/>
        <w:jc w:val="both"/>
      </w:pPr>
      <w:r>
        <w:rPr>
          <w:rFonts w:ascii="Times New Roman"/>
          <w:b w:val="false"/>
          <w:i w:val="false"/>
          <w:color w:val="000000"/>
          <w:sz w:val="28"/>
        </w:rPr>
        <w:t>
      берілген әдістеме бойынша зертханалық жағдайда синтезді жүргізу;</w:t>
      </w:r>
    </w:p>
    <w:bookmarkEnd w:id="7295"/>
    <w:bookmarkStart w:name="z7301" w:id="7296"/>
    <w:p>
      <w:pPr>
        <w:spacing w:after="0"/>
        <w:ind w:left="0"/>
        <w:jc w:val="both"/>
      </w:pPr>
      <w:r>
        <w:rPr>
          <w:rFonts w:ascii="Times New Roman"/>
          <w:b w:val="false"/>
          <w:i w:val="false"/>
          <w:color w:val="000000"/>
          <w:sz w:val="28"/>
        </w:rPr>
        <w:t>
      аммиактың конверсия дәрежесін немесе нитрозды газдардың тотықтануын анықтау;</w:t>
      </w:r>
    </w:p>
    <w:bookmarkEnd w:id="7296"/>
    <w:bookmarkStart w:name="z7302" w:id="7297"/>
    <w:p>
      <w:pPr>
        <w:spacing w:after="0"/>
        <w:ind w:left="0"/>
        <w:jc w:val="both"/>
      </w:pPr>
      <w:r>
        <w:rPr>
          <w:rFonts w:ascii="Times New Roman"/>
          <w:b w:val="false"/>
          <w:i w:val="false"/>
          <w:color w:val="000000"/>
          <w:sz w:val="28"/>
        </w:rPr>
        <w:t>
      отынның жылу шығарғыш қабілетін анықтау;</w:t>
      </w:r>
    </w:p>
    <w:bookmarkEnd w:id="7297"/>
    <w:bookmarkStart w:name="z7303" w:id="7298"/>
    <w:p>
      <w:pPr>
        <w:spacing w:after="0"/>
        <w:ind w:left="0"/>
        <w:jc w:val="both"/>
      </w:pPr>
      <w:r>
        <w:rPr>
          <w:rFonts w:ascii="Times New Roman"/>
          <w:b w:val="false"/>
          <w:i w:val="false"/>
          <w:color w:val="000000"/>
          <w:sz w:val="28"/>
        </w:rPr>
        <w:t>
      талдау нәтижелерін есептеу және ресімдеу;</w:t>
      </w:r>
    </w:p>
    <w:bookmarkEnd w:id="7298"/>
    <w:bookmarkStart w:name="z7304" w:id="7299"/>
    <w:p>
      <w:pPr>
        <w:spacing w:after="0"/>
        <w:ind w:left="0"/>
        <w:jc w:val="both"/>
      </w:pPr>
      <w:r>
        <w:rPr>
          <w:rFonts w:ascii="Times New Roman"/>
          <w:b w:val="false"/>
          <w:i w:val="false"/>
          <w:color w:val="000000"/>
          <w:sz w:val="28"/>
        </w:rPr>
        <w:t>
      зертханалық қондырғыларды қолда бар схемалар бойынша құрастыру;</w:t>
      </w:r>
    </w:p>
    <w:bookmarkEnd w:id="7299"/>
    <w:bookmarkStart w:name="z7305" w:id="7300"/>
    <w:p>
      <w:pPr>
        <w:spacing w:after="0"/>
        <w:ind w:left="0"/>
        <w:jc w:val="both"/>
      </w:pPr>
      <w:r>
        <w:rPr>
          <w:rFonts w:ascii="Times New Roman"/>
          <w:b w:val="false"/>
          <w:i w:val="false"/>
          <w:color w:val="000000"/>
          <w:sz w:val="28"/>
        </w:rPr>
        <w:t>
      арнайы аспаптарда – везерометрде, тропикалық климат камерасында, "Мегера" аспабында және өзгелерінде бұйымдардың жабындарына сынаулар жүргізу;</w:t>
      </w:r>
    </w:p>
    <w:bookmarkEnd w:id="7300"/>
    <w:bookmarkStart w:name="z7306" w:id="7301"/>
    <w:p>
      <w:pPr>
        <w:spacing w:after="0"/>
        <w:ind w:left="0"/>
        <w:jc w:val="both"/>
      </w:pPr>
      <w:r>
        <w:rPr>
          <w:rFonts w:ascii="Times New Roman"/>
          <w:b w:val="false"/>
          <w:i w:val="false"/>
          <w:color w:val="000000"/>
          <w:sz w:val="28"/>
        </w:rPr>
        <w:t>
      қарапайым және орташа күрделі арбитражды талдаулар жүргізу.</w:t>
      </w:r>
    </w:p>
    <w:bookmarkEnd w:id="7301"/>
    <w:bookmarkStart w:name="z7307" w:id="7302"/>
    <w:p>
      <w:pPr>
        <w:spacing w:after="0"/>
        <w:ind w:left="0"/>
        <w:jc w:val="both"/>
      </w:pPr>
      <w:r>
        <w:rPr>
          <w:rFonts w:ascii="Times New Roman"/>
          <w:b w:val="false"/>
          <w:i w:val="false"/>
          <w:color w:val="000000"/>
          <w:sz w:val="28"/>
        </w:rPr>
        <w:t>
      957. Білуге тиіс:</w:t>
      </w:r>
    </w:p>
    <w:bookmarkEnd w:id="7302"/>
    <w:bookmarkStart w:name="z7308" w:id="7303"/>
    <w:p>
      <w:pPr>
        <w:spacing w:after="0"/>
        <w:ind w:left="0"/>
        <w:jc w:val="both"/>
      </w:pPr>
      <w:r>
        <w:rPr>
          <w:rFonts w:ascii="Times New Roman"/>
          <w:b w:val="false"/>
          <w:i w:val="false"/>
          <w:color w:val="000000"/>
          <w:sz w:val="28"/>
        </w:rPr>
        <w:t>
      аналитикалық және физикалық химияның жалпы негіздері;</w:t>
      </w:r>
    </w:p>
    <w:bookmarkEnd w:id="7303"/>
    <w:bookmarkStart w:name="z7309" w:id="7304"/>
    <w:p>
      <w:pPr>
        <w:spacing w:after="0"/>
        <w:ind w:left="0"/>
        <w:jc w:val="both"/>
      </w:pPr>
      <w:r>
        <w:rPr>
          <w:rFonts w:ascii="Times New Roman"/>
          <w:b w:val="false"/>
          <w:i w:val="false"/>
          <w:color w:val="000000"/>
          <w:sz w:val="28"/>
        </w:rPr>
        <w:t>
      қолданылатын реактивтердің қасиеттері мен мақсаты;</w:t>
      </w:r>
    </w:p>
    <w:bookmarkEnd w:id="7304"/>
    <w:bookmarkStart w:name="z7310" w:id="7305"/>
    <w:p>
      <w:pPr>
        <w:spacing w:after="0"/>
        <w:ind w:left="0"/>
        <w:jc w:val="both"/>
      </w:pPr>
      <w:r>
        <w:rPr>
          <w:rFonts w:ascii="Times New Roman"/>
          <w:b w:val="false"/>
          <w:i w:val="false"/>
          <w:color w:val="000000"/>
          <w:sz w:val="28"/>
        </w:rPr>
        <w:t>
      зертханалық қондырғыларды жинау тәртібі;</w:t>
      </w:r>
    </w:p>
    <w:bookmarkEnd w:id="7305"/>
    <w:bookmarkStart w:name="z7311" w:id="7306"/>
    <w:p>
      <w:pPr>
        <w:spacing w:after="0"/>
        <w:ind w:left="0"/>
        <w:jc w:val="both"/>
      </w:pPr>
      <w:r>
        <w:rPr>
          <w:rFonts w:ascii="Times New Roman"/>
          <w:b w:val="false"/>
          <w:i w:val="false"/>
          <w:color w:val="000000"/>
          <w:sz w:val="28"/>
        </w:rPr>
        <w:t>
      химикаттар массасы мен көлемін анықтау тәсілдері;</w:t>
      </w:r>
    </w:p>
    <w:bookmarkEnd w:id="7306"/>
    <w:bookmarkStart w:name="z7312" w:id="7307"/>
    <w:p>
      <w:pPr>
        <w:spacing w:after="0"/>
        <w:ind w:left="0"/>
        <w:jc w:val="both"/>
      </w:pPr>
      <w:r>
        <w:rPr>
          <w:rFonts w:ascii="Times New Roman"/>
          <w:b w:val="false"/>
          <w:i w:val="false"/>
          <w:color w:val="000000"/>
          <w:sz w:val="28"/>
        </w:rPr>
        <w:t>
      күрделі титрленген ерітінділерді дайындау тәсілдері;</w:t>
      </w:r>
    </w:p>
    <w:bookmarkEnd w:id="7307"/>
    <w:bookmarkStart w:name="z7313" w:id="7308"/>
    <w:p>
      <w:pPr>
        <w:spacing w:after="0"/>
        <w:ind w:left="0"/>
        <w:jc w:val="both"/>
      </w:pPr>
      <w:r>
        <w:rPr>
          <w:rFonts w:ascii="Times New Roman"/>
          <w:b w:val="false"/>
          <w:i w:val="false"/>
          <w:color w:val="000000"/>
          <w:sz w:val="28"/>
        </w:rPr>
        <w:t>
      талдамалық таразыларда жауын-шашынды өлшеу тәртібі және талдау нәтижелері бойынша қажетті есептерді жүргізу;</w:t>
      </w:r>
    </w:p>
    <w:bookmarkEnd w:id="7308"/>
    <w:bookmarkStart w:name="z7314" w:id="7309"/>
    <w:p>
      <w:pPr>
        <w:spacing w:after="0"/>
        <w:ind w:left="0"/>
        <w:jc w:val="both"/>
      </w:pPr>
      <w:r>
        <w:rPr>
          <w:rFonts w:ascii="Times New Roman"/>
          <w:b w:val="false"/>
          <w:i w:val="false"/>
          <w:color w:val="000000"/>
          <w:sz w:val="28"/>
        </w:rPr>
        <w:t>
      бақылау-өлшеу аспаптарын және әртүрлі үлгідегі таразыларды пайдалану тәртібі;</w:t>
      </w:r>
    </w:p>
    <w:bookmarkEnd w:id="7309"/>
    <w:bookmarkStart w:name="z7315" w:id="7310"/>
    <w:p>
      <w:pPr>
        <w:spacing w:after="0"/>
        <w:ind w:left="0"/>
        <w:jc w:val="both"/>
      </w:pPr>
      <w:r>
        <w:rPr>
          <w:rFonts w:ascii="Times New Roman"/>
          <w:b w:val="false"/>
          <w:i w:val="false"/>
          <w:color w:val="000000"/>
          <w:sz w:val="28"/>
        </w:rPr>
        <w:t>
      жүргізілетін талдауларға қойылатын техникалық талаптар;</w:t>
      </w:r>
    </w:p>
    <w:bookmarkEnd w:id="7310"/>
    <w:bookmarkStart w:name="z7316" w:id="7311"/>
    <w:p>
      <w:pPr>
        <w:spacing w:after="0"/>
        <w:ind w:left="0"/>
        <w:jc w:val="both"/>
      </w:pPr>
      <w:r>
        <w:rPr>
          <w:rFonts w:ascii="Times New Roman"/>
          <w:b w:val="false"/>
          <w:i w:val="false"/>
          <w:color w:val="000000"/>
          <w:sz w:val="28"/>
        </w:rPr>
        <w:t>
      орындалған жұмыстарға техникалық құжаттаманы жүргізу тәртібі.</w:t>
      </w:r>
    </w:p>
    <w:bookmarkEnd w:id="7311"/>
    <w:bookmarkStart w:name="z7317" w:id="7312"/>
    <w:p>
      <w:pPr>
        <w:spacing w:after="0"/>
        <w:ind w:left="0"/>
        <w:jc w:val="left"/>
      </w:pPr>
      <w:r>
        <w:rPr>
          <w:rFonts w:ascii="Times New Roman"/>
          <w:b/>
          <w:i w:val="false"/>
          <w:color w:val="000000"/>
        </w:rPr>
        <w:t xml:space="preserve"> 415-параграф. Химиялық талдау зертханашысы, 5-разряд</w:t>
      </w:r>
    </w:p>
    <w:bookmarkEnd w:id="7312"/>
    <w:bookmarkStart w:name="z7318" w:id="7313"/>
    <w:p>
      <w:pPr>
        <w:spacing w:after="0"/>
        <w:ind w:left="0"/>
        <w:jc w:val="both"/>
      </w:pPr>
      <w:r>
        <w:rPr>
          <w:rFonts w:ascii="Times New Roman"/>
          <w:b w:val="false"/>
          <w:i w:val="false"/>
          <w:color w:val="000000"/>
          <w:sz w:val="28"/>
        </w:rPr>
        <w:t>
      958. Жұмыс сипаттамасы:</w:t>
      </w:r>
    </w:p>
    <w:bookmarkEnd w:id="7313"/>
    <w:bookmarkStart w:name="z7319" w:id="7314"/>
    <w:p>
      <w:pPr>
        <w:spacing w:after="0"/>
        <w:ind w:left="0"/>
        <w:jc w:val="both"/>
      </w:pPr>
      <w:r>
        <w:rPr>
          <w:rFonts w:ascii="Times New Roman"/>
          <w:b w:val="false"/>
          <w:i w:val="false"/>
          <w:color w:val="000000"/>
          <w:sz w:val="28"/>
        </w:rPr>
        <w:t>
      белгіленген әдістемелер бойынша аспаптар мен аппараттарды қолдана отырып, никель, кобальт, титан және ниобий негіздерінде қорытпаларға аса күрделі талдау жүргізу;</w:t>
      </w:r>
    </w:p>
    <w:bookmarkEnd w:id="7314"/>
    <w:bookmarkStart w:name="z7320" w:id="7315"/>
    <w:p>
      <w:pPr>
        <w:spacing w:after="0"/>
        <w:ind w:left="0"/>
        <w:jc w:val="both"/>
      </w:pPr>
      <w:r>
        <w:rPr>
          <w:rFonts w:ascii="Times New Roman"/>
          <w:b w:val="false"/>
          <w:i w:val="false"/>
          <w:color w:val="000000"/>
          <w:sz w:val="28"/>
        </w:rPr>
        <w:t>
      сирек металлдардың, сирек жер және асыл металлдардың талдауын жүргізу;</w:t>
      </w:r>
    </w:p>
    <w:bookmarkEnd w:id="7315"/>
    <w:bookmarkStart w:name="z7321" w:id="7316"/>
    <w:p>
      <w:pPr>
        <w:spacing w:after="0"/>
        <w:ind w:left="0"/>
        <w:jc w:val="both"/>
      </w:pPr>
      <w:r>
        <w:rPr>
          <w:rFonts w:ascii="Times New Roman"/>
          <w:b w:val="false"/>
          <w:i w:val="false"/>
          <w:color w:val="000000"/>
          <w:sz w:val="28"/>
        </w:rPr>
        <w:t>
      радиоактивті элементтерді қолдана отырып, талдаулар жүргізу;</w:t>
      </w:r>
    </w:p>
    <w:bookmarkEnd w:id="7316"/>
    <w:bookmarkStart w:name="z7322" w:id="7317"/>
    <w:p>
      <w:pPr>
        <w:spacing w:after="0"/>
        <w:ind w:left="0"/>
        <w:jc w:val="both"/>
      </w:pPr>
      <w:r>
        <w:rPr>
          <w:rFonts w:ascii="Times New Roman"/>
          <w:b w:val="false"/>
          <w:i w:val="false"/>
          <w:color w:val="000000"/>
          <w:sz w:val="28"/>
        </w:rPr>
        <w:t>
      электрондық схемаларды қолдануға негізделген әдіспен және хромограммаларды күрделі есептеуді пайдалана отырып, хроматографтардың әртүрлі типтері мен конструкцияларын қолдана отырып, жарылыс қаупі бар органикалық заттардың қоспаларына талдау жүргізу;</w:t>
      </w:r>
    </w:p>
    <w:bookmarkEnd w:id="7317"/>
    <w:bookmarkStart w:name="z7323" w:id="7318"/>
    <w:p>
      <w:pPr>
        <w:spacing w:after="0"/>
        <w:ind w:left="0"/>
        <w:jc w:val="both"/>
      </w:pPr>
      <w:r>
        <w:rPr>
          <w:rFonts w:ascii="Times New Roman"/>
          <w:b w:val="false"/>
          <w:i w:val="false"/>
          <w:color w:val="000000"/>
          <w:sz w:val="28"/>
        </w:rPr>
        <w:t>
      химиялық талдаулар үшін жаңа әдістемелер әзірлеуге қатысу;</w:t>
      </w:r>
    </w:p>
    <w:bookmarkEnd w:id="7318"/>
    <w:bookmarkStart w:name="z7324" w:id="7319"/>
    <w:p>
      <w:pPr>
        <w:spacing w:after="0"/>
        <w:ind w:left="0"/>
        <w:jc w:val="both"/>
      </w:pPr>
      <w:r>
        <w:rPr>
          <w:rFonts w:ascii="Times New Roman"/>
          <w:b w:val="false"/>
          <w:i w:val="false"/>
          <w:color w:val="000000"/>
          <w:sz w:val="28"/>
        </w:rPr>
        <w:t>
      атомды-абсорционды әдіспен талдаулар жүргізу;</w:t>
      </w:r>
    </w:p>
    <w:bookmarkEnd w:id="7319"/>
    <w:bookmarkStart w:name="z7325" w:id="7320"/>
    <w:p>
      <w:pPr>
        <w:spacing w:after="0"/>
        <w:ind w:left="0"/>
        <w:jc w:val="both"/>
      </w:pPr>
      <w:r>
        <w:rPr>
          <w:rFonts w:ascii="Times New Roman"/>
          <w:b w:val="false"/>
          <w:i w:val="false"/>
          <w:color w:val="000000"/>
          <w:sz w:val="28"/>
        </w:rPr>
        <w:t>
      күрделі арбитражды талдаулар жүргізу;</w:t>
      </w:r>
    </w:p>
    <w:bookmarkEnd w:id="7320"/>
    <w:bookmarkStart w:name="z7326" w:id="7321"/>
    <w:p>
      <w:pPr>
        <w:spacing w:after="0"/>
        <w:ind w:left="0"/>
        <w:jc w:val="both"/>
      </w:pPr>
      <w:r>
        <w:rPr>
          <w:rFonts w:ascii="Times New Roman"/>
          <w:b w:val="false"/>
          <w:i w:val="false"/>
          <w:color w:val="000000"/>
          <w:sz w:val="28"/>
        </w:rPr>
        <w:t>
      стандартты емес талдаулардың нәтижелерін метрологиялық бағалау;</w:t>
      </w:r>
    </w:p>
    <w:bookmarkEnd w:id="7321"/>
    <w:bookmarkStart w:name="z7327" w:id="7322"/>
    <w:p>
      <w:pPr>
        <w:spacing w:after="0"/>
        <w:ind w:left="0"/>
        <w:jc w:val="both"/>
      </w:pPr>
      <w:r>
        <w:rPr>
          <w:rFonts w:ascii="Times New Roman"/>
          <w:b w:val="false"/>
          <w:i w:val="false"/>
          <w:color w:val="000000"/>
          <w:sz w:val="28"/>
        </w:rPr>
        <w:t>
      тестілеуге ұсынылған әдістемелерді саралаудан өткізу;</w:t>
      </w:r>
    </w:p>
    <w:bookmarkEnd w:id="7322"/>
    <w:bookmarkStart w:name="z7328" w:id="7323"/>
    <w:p>
      <w:pPr>
        <w:spacing w:after="0"/>
        <w:ind w:left="0"/>
        <w:jc w:val="both"/>
      </w:pPr>
      <w:r>
        <w:rPr>
          <w:rFonts w:ascii="Times New Roman"/>
          <w:b w:val="false"/>
          <w:i w:val="false"/>
          <w:color w:val="000000"/>
          <w:sz w:val="28"/>
        </w:rPr>
        <w:t>
      қызмет көрсетілетін жабдықты баптау;</w:t>
      </w:r>
    </w:p>
    <w:bookmarkEnd w:id="7323"/>
    <w:bookmarkStart w:name="z7329" w:id="7324"/>
    <w:p>
      <w:pPr>
        <w:spacing w:after="0"/>
        <w:ind w:left="0"/>
        <w:jc w:val="both"/>
      </w:pPr>
      <w:r>
        <w:rPr>
          <w:rFonts w:ascii="Times New Roman"/>
          <w:b w:val="false"/>
          <w:i w:val="false"/>
          <w:color w:val="000000"/>
          <w:sz w:val="28"/>
        </w:rPr>
        <w:t>
      құралдарға рестандарттау жүргізу;</w:t>
      </w:r>
    </w:p>
    <w:bookmarkEnd w:id="7324"/>
    <w:bookmarkStart w:name="z7330" w:id="7325"/>
    <w:p>
      <w:pPr>
        <w:spacing w:after="0"/>
        <w:ind w:left="0"/>
        <w:jc w:val="both"/>
      </w:pPr>
      <w:r>
        <w:rPr>
          <w:rFonts w:ascii="Times New Roman"/>
          <w:b w:val="false"/>
          <w:i w:val="false"/>
          <w:color w:val="000000"/>
          <w:sz w:val="28"/>
        </w:rPr>
        <w:t>
      біліктілігі төмен зертханашының жұмысын бақылау;</w:t>
      </w:r>
    </w:p>
    <w:bookmarkEnd w:id="7325"/>
    <w:bookmarkStart w:name="z7331" w:id="7326"/>
    <w:p>
      <w:pPr>
        <w:spacing w:after="0"/>
        <w:ind w:left="0"/>
        <w:jc w:val="both"/>
      </w:pPr>
      <w:r>
        <w:rPr>
          <w:rFonts w:ascii="Times New Roman"/>
          <w:b w:val="false"/>
          <w:i w:val="false"/>
          <w:color w:val="000000"/>
          <w:sz w:val="28"/>
        </w:rPr>
        <w:t xml:space="preserve">
      өнімдердің әртүрлі түрлерін араластыру үшін эксперименталдық есептер жүргізу. </w:t>
      </w:r>
    </w:p>
    <w:bookmarkEnd w:id="7326"/>
    <w:bookmarkStart w:name="z7332" w:id="7327"/>
    <w:p>
      <w:pPr>
        <w:spacing w:after="0"/>
        <w:ind w:left="0"/>
        <w:jc w:val="both"/>
      </w:pPr>
      <w:r>
        <w:rPr>
          <w:rFonts w:ascii="Times New Roman"/>
          <w:b w:val="false"/>
          <w:i w:val="false"/>
          <w:color w:val="000000"/>
          <w:sz w:val="28"/>
        </w:rPr>
        <w:t>
      959. Білуге тиіс:</w:t>
      </w:r>
    </w:p>
    <w:bookmarkEnd w:id="7327"/>
    <w:bookmarkStart w:name="z7333" w:id="7328"/>
    <w:p>
      <w:pPr>
        <w:spacing w:after="0"/>
        <w:ind w:left="0"/>
        <w:jc w:val="both"/>
      </w:pPr>
      <w:r>
        <w:rPr>
          <w:rFonts w:ascii="Times New Roman"/>
          <w:b w:val="false"/>
          <w:i w:val="false"/>
          <w:color w:val="000000"/>
          <w:sz w:val="28"/>
        </w:rPr>
        <w:t>
      қолданылатын аспаптар мен аппараттардың конструкциясы мен пайдалану тәртібі;</w:t>
      </w:r>
    </w:p>
    <w:bookmarkEnd w:id="7328"/>
    <w:bookmarkStart w:name="z7334" w:id="7329"/>
    <w:p>
      <w:pPr>
        <w:spacing w:after="0"/>
        <w:ind w:left="0"/>
        <w:jc w:val="both"/>
      </w:pPr>
      <w:r>
        <w:rPr>
          <w:rFonts w:ascii="Times New Roman"/>
          <w:b w:val="false"/>
          <w:i w:val="false"/>
          <w:color w:val="000000"/>
          <w:sz w:val="28"/>
        </w:rPr>
        <w:t>
      аналитикалық және физикалық химияның жалпы негіздері;</w:t>
      </w:r>
    </w:p>
    <w:bookmarkEnd w:id="7329"/>
    <w:bookmarkStart w:name="z7335" w:id="7330"/>
    <w:p>
      <w:pPr>
        <w:spacing w:after="0"/>
        <w:ind w:left="0"/>
        <w:jc w:val="both"/>
      </w:pPr>
      <w:r>
        <w:rPr>
          <w:rFonts w:ascii="Times New Roman"/>
          <w:b w:val="false"/>
          <w:i w:val="false"/>
          <w:color w:val="000000"/>
          <w:sz w:val="28"/>
        </w:rPr>
        <w:t>
      талдаудың физика-химиялық әдістері;</w:t>
      </w:r>
    </w:p>
    <w:bookmarkEnd w:id="7330"/>
    <w:bookmarkStart w:name="z7336" w:id="7331"/>
    <w:p>
      <w:pPr>
        <w:spacing w:after="0"/>
        <w:ind w:left="0"/>
        <w:jc w:val="both"/>
      </w:pPr>
      <w:r>
        <w:rPr>
          <w:rFonts w:ascii="Times New Roman"/>
          <w:b w:val="false"/>
          <w:i w:val="false"/>
          <w:color w:val="000000"/>
          <w:sz w:val="28"/>
        </w:rPr>
        <w:t>
      талдау жүргізу әдістемесін таңдау және дайындау негіздері;</w:t>
      </w:r>
    </w:p>
    <w:bookmarkEnd w:id="7331"/>
    <w:bookmarkStart w:name="z7337" w:id="7332"/>
    <w:p>
      <w:pPr>
        <w:spacing w:after="0"/>
        <w:ind w:left="0"/>
        <w:jc w:val="both"/>
      </w:pPr>
      <w:r>
        <w:rPr>
          <w:rFonts w:ascii="Times New Roman"/>
          <w:b w:val="false"/>
          <w:i w:val="false"/>
          <w:color w:val="000000"/>
          <w:sz w:val="28"/>
        </w:rPr>
        <w:t>
      асыл металлдарды анықтау және бөлу тәсілдері;</w:t>
      </w:r>
    </w:p>
    <w:bookmarkEnd w:id="7332"/>
    <w:bookmarkStart w:name="z7338" w:id="7333"/>
    <w:p>
      <w:pPr>
        <w:spacing w:after="0"/>
        <w:ind w:left="0"/>
        <w:jc w:val="both"/>
      </w:pPr>
      <w:r>
        <w:rPr>
          <w:rFonts w:ascii="Times New Roman"/>
          <w:b w:val="false"/>
          <w:i w:val="false"/>
          <w:color w:val="000000"/>
          <w:sz w:val="28"/>
        </w:rPr>
        <w:t>
      радиоактивті элементтердің қасиеттері және олармен жұмыс істеу тәртібі.</w:t>
      </w:r>
    </w:p>
    <w:bookmarkEnd w:id="7333"/>
    <w:bookmarkStart w:name="z7339" w:id="7334"/>
    <w:p>
      <w:pPr>
        <w:spacing w:after="0"/>
        <w:ind w:left="0"/>
        <w:jc w:val="both"/>
      </w:pPr>
      <w:r>
        <w:rPr>
          <w:rFonts w:ascii="Times New Roman"/>
          <w:b w:val="false"/>
          <w:i w:val="false"/>
          <w:color w:val="000000"/>
          <w:sz w:val="28"/>
        </w:rPr>
        <w:t>
      960. Техникалық және кәсіптік (арнайы орта, кәсіптік орта), орта білімнен кейінгі білім талап етіледі.</w:t>
      </w:r>
    </w:p>
    <w:bookmarkEnd w:id="7334"/>
    <w:bookmarkStart w:name="z7340" w:id="7335"/>
    <w:p>
      <w:pPr>
        <w:spacing w:after="0"/>
        <w:ind w:left="0"/>
        <w:jc w:val="left"/>
      </w:pPr>
      <w:r>
        <w:rPr>
          <w:rFonts w:ascii="Times New Roman"/>
          <w:b/>
          <w:i w:val="false"/>
          <w:color w:val="000000"/>
        </w:rPr>
        <w:t xml:space="preserve"> 416-параграф. Химиялық талдау зертханашысы, 6-разряд</w:t>
      </w:r>
    </w:p>
    <w:bookmarkEnd w:id="7335"/>
    <w:bookmarkStart w:name="z7341" w:id="7336"/>
    <w:p>
      <w:pPr>
        <w:spacing w:after="0"/>
        <w:ind w:left="0"/>
        <w:jc w:val="both"/>
      </w:pPr>
      <w:r>
        <w:rPr>
          <w:rFonts w:ascii="Times New Roman"/>
          <w:b w:val="false"/>
          <w:i w:val="false"/>
          <w:color w:val="000000"/>
          <w:sz w:val="28"/>
        </w:rPr>
        <w:t>
      961. Жұмыс сипаттамасы:</w:t>
      </w:r>
    </w:p>
    <w:bookmarkEnd w:id="7336"/>
    <w:bookmarkStart w:name="z7342" w:id="7337"/>
    <w:p>
      <w:pPr>
        <w:spacing w:after="0"/>
        <w:ind w:left="0"/>
        <w:jc w:val="both"/>
      </w:pPr>
      <w:r>
        <w:rPr>
          <w:rFonts w:ascii="Times New Roman"/>
          <w:b w:val="false"/>
          <w:i w:val="false"/>
          <w:color w:val="000000"/>
          <w:sz w:val="28"/>
        </w:rPr>
        <w:t>
      дәлдік 1-класының мамандандырылған электрондық таразыларында өлшеу;</w:t>
      </w:r>
    </w:p>
    <w:bookmarkEnd w:id="7337"/>
    <w:bookmarkStart w:name="z7343" w:id="7338"/>
    <w:p>
      <w:pPr>
        <w:spacing w:after="0"/>
        <w:ind w:left="0"/>
        <w:jc w:val="both"/>
      </w:pPr>
      <w:r>
        <w:rPr>
          <w:rFonts w:ascii="Times New Roman"/>
          <w:b w:val="false"/>
          <w:i w:val="false"/>
          <w:color w:val="000000"/>
          <w:sz w:val="28"/>
        </w:rPr>
        <w:t>
      автоматты титраторларда титриметриялық талдау жүргізу;</w:t>
      </w:r>
    </w:p>
    <w:bookmarkEnd w:id="7338"/>
    <w:bookmarkStart w:name="z7344" w:id="7339"/>
    <w:p>
      <w:pPr>
        <w:spacing w:after="0"/>
        <w:ind w:left="0"/>
        <w:jc w:val="both"/>
      </w:pPr>
      <w:r>
        <w:rPr>
          <w:rFonts w:ascii="Times New Roman"/>
          <w:b w:val="false"/>
          <w:i w:val="false"/>
          <w:color w:val="000000"/>
          <w:sz w:val="28"/>
        </w:rPr>
        <w:t>
      хроматографтардың, титраторлардың, спектрофотометрлердің және өзге де аспаптардың ақауларын диагностикалау;</w:t>
      </w:r>
    </w:p>
    <w:bookmarkEnd w:id="7339"/>
    <w:bookmarkStart w:name="z7345" w:id="7340"/>
    <w:p>
      <w:pPr>
        <w:spacing w:after="0"/>
        <w:ind w:left="0"/>
        <w:jc w:val="both"/>
      </w:pPr>
      <w:r>
        <w:rPr>
          <w:rFonts w:ascii="Times New Roman"/>
          <w:b w:val="false"/>
          <w:i w:val="false"/>
          <w:color w:val="000000"/>
          <w:sz w:val="28"/>
        </w:rPr>
        <w:t>
      аттестаттан өткен қоспаларды дайындау;</w:t>
      </w:r>
    </w:p>
    <w:bookmarkEnd w:id="7340"/>
    <w:bookmarkStart w:name="z7346" w:id="7341"/>
    <w:p>
      <w:pPr>
        <w:spacing w:after="0"/>
        <w:ind w:left="0"/>
        <w:jc w:val="both"/>
      </w:pPr>
      <w:r>
        <w:rPr>
          <w:rFonts w:ascii="Times New Roman"/>
          <w:b w:val="false"/>
          <w:i w:val="false"/>
          <w:color w:val="000000"/>
          <w:sz w:val="28"/>
        </w:rPr>
        <w:t>
      талдау жүргізудің жаңа аспаптары мен әдістерін игеру және енгізу;</w:t>
      </w:r>
    </w:p>
    <w:bookmarkEnd w:id="7341"/>
    <w:bookmarkStart w:name="z7347" w:id="7342"/>
    <w:p>
      <w:pPr>
        <w:spacing w:after="0"/>
        <w:ind w:left="0"/>
        <w:jc w:val="both"/>
      </w:pPr>
      <w:r>
        <w:rPr>
          <w:rFonts w:ascii="Times New Roman"/>
          <w:b w:val="false"/>
          <w:i w:val="false"/>
          <w:color w:val="000000"/>
          <w:sz w:val="28"/>
        </w:rPr>
        <w:t>
      нормативтік құжаттамаға сәйкес тауарлық өнімге талдау жүргізу;</w:t>
      </w:r>
    </w:p>
    <w:bookmarkEnd w:id="7342"/>
    <w:bookmarkStart w:name="z7348" w:id="7343"/>
    <w:p>
      <w:pPr>
        <w:spacing w:after="0"/>
        <w:ind w:left="0"/>
        <w:jc w:val="both"/>
      </w:pPr>
      <w:r>
        <w:rPr>
          <w:rFonts w:ascii="Times New Roman"/>
          <w:b w:val="false"/>
          <w:i w:val="false"/>
          <w:color w:val="000000"/>
          <w:sz w:val="28"/>
        </w:rPr>
        <w:t>
      аспаптарды калибрлеуді жүргізу;</w:t>
      </w:r>
    </w:p>
    <w:bookmarkEnd w:id="7343"/>
    <w:bookmarkStart w:name="z7349" w:id="7344"/>
    <w:p>
      <w:pPr>
        <w:spacing w:after="0"/>
        <w:ind w:left="0"/>
        <w:jc w:val="both"/>
      </w:pPr>
      <w:r>
        <w:rPr>
          <w:rFonts w:ascii="Times New Roman"/>
          <w:b w:val="false"/>
          <w:i w:val="false"/>
          <w:color w:val="000000"/>
          <w:sz w:val="28"/>
        </w:rPr>
        <w:t>
      қазіргі заманғы есептеу техникасын пайдалана отырып, химиялық талдау нәтижелерін өңдеу.</w:t>
      </w:r>
    </w:p>
    <w:bookmarkEnd w:id="7344"/>
    <w:bookmarkStart w:name="z7350" w:id="7345"/>
    <w:p>
      <w:pPr>
        <w:spacing w:after="0"/>
        <w:ind w:left="0"/>
        <w:jc w:val="both"/>
      </w:pPr>
      <w:r>
        <w:rPr>
          <w:rFonts w:ascii="Times New Roman"/>
          <w:b w:val="false"/>
          <w:i w:val="false"/>
          <w:color w:val="000000"/>
          <w:sz w:val="28"/>
        </w:rPr>
        <w:t xml:space="preserve">
      962. Білуге тиіс: </w:t>
      </w:r>
    </w:p>
    <w:bookmarkEnd w:id="7345"/>
    <w:bookmarkStart w:name="z7351" w:id="7346"/>
    <w:p>
      <w:pPr>
        <w:spacing w:after="0"/>
        <w:ind w:left="0"/>
        <w:jc w:val="both"/>
      </w:pPr>
      <w:r>
        <w:rPr>
          <w:rFonts w:ascii="Times New Roman"/>
          <w:b w:val="false"/>
          <w:i w:val="false"/>
          <w:color w:val="000000"/>
          <w:sz w:val="28"/>
        </w:rPr>
        <w:t xml:space="preserve">
      қолданылатын аспаптар мен аппараттардың жұмыс істеу принципі, оларды пайдалану тәртібі; </w:t>
      </w:r>
    </w:p>
    <w:bookmarkEnd w:id="7346"/>
    <w:bookmarkStart w:name="z7352" w:id="7347"/>
    <w:p>
      <w:pPr>
        <w:spacing w:after="0"/>
        <w:ind w:left="0"/>
        <w:jc w:val="both"/>
      </w:pPr>
      <w:r>
        <w:rPr>
          <w:rFonts w:ascii="Times New Roman"/>
          <w:b w:val="false"/>
          <w:i w:val="false"/>
          <w:color w:val="000000"/>
          <w:sz w:val="28"/>
        </w:rPr>
        <w:t xml:space="preserve">
      жүргізілген талдау нәтижелерін математикалық өңдеу тәртібі; </w:t>
      </w:r>
    </w:p>
    <w:bookmarkEnd w:id="7347"/>
    <w:bookmarkStart w:name="z7353" w:id="7348"/>
    <w:p>
      <w:pPr>
        <w:spacing w:after="0"/>
        <w:ind w:left="0"/>
        <w:jc w:val="both"/>
      </w:pPr>
      <w:r>
        <w:rPr>
          <w:rFonts w:ascii="Times New Roman"/>
          <w:b w:val="false"/>
          <w:i w:val="false"/>
          <w:color w:val="000000"/>
          <w:sz w:val="28"/>
        </w:rPr>
        <w:t xml:space="preserve">
      талдау жүргізу әдістемесін дайындау негіздері және таңдау принципі; </w:t>
      </w:r>
    </w:p>
    <w:bookmarkEnd w:id="7348"/>
    <w:bookmarkStart w:name="z7354" w:id="7349"/>
    <w:p>
      <w:pPr>
        <w:spacing w:after="0"/>
        <w:ind w:left="0"/>
        <w:jc w:val="both"/>
      </w:pPr>
      <w:r>
        <w:rPr>
          <w:rFonts w:ascii="Times New Roman"/>
          <w:b w:val="false"/>
          <w:i w:val="false"/>
          <w:color w:val="000000"/>
          <w:sz w:val="28"/>
        </w:rPr>
        <w:t xml:space="preserve">
      қолданылатын аспаптар мен аппаратураларды калибрлеуді жүргізу әдістері; </w:t>
      </w:r>
    </w:p>
    <w:bookmarkEnd w:id="7349"/>
    <w:bookmarkStart w:name="z7355" w:id="7350"/>
    <w:p>
      <w:pPr>
        <w:spacing w:after="0"/>
        <w:ind w:left="0"/>
        <w:jc w:val="both"/>
      </w:pPr>
      <w:r>
        <w:rPr>
          <w:rFonts w:ascii="Times New Roman"/>
          <w:b w:val="false"/>
          <w:i w:val="false"/>
          <w:color w:val="000000"/>
          <w:sz w:val="28"/>
        </w:rPr>
        <w:t xml:space="preserve">
      ақпаратты автоматтандырылған өңдеу әдістері. </w:t>
      </w:r>
    </w:p>
    <w:bookmarkEnd w:id="7350"/>
    <w:bookmarkStart w:name="z7356" w:id="7351"/>
    <w:p>
      <w:pPr>
        <w:spacing w:after="0"/>
        <w:ind w:left="0"/>
        <w:jc w:val="both"/>
      </w:pPr>
      <w:r>
        <w:rPr>
          <w:rFonts w:ascii="Times New Roman"/>
          <w:b w:val="false"/>
          <w:i w:val="false"/>
          <w:color w:val="000000"/>
          <w:sz w:val="28"/>
        </w:rPr>
        <w:t>
      963. Техникалық және кәсіптік (арнайы орта, кәсіптік орта), орта білімнен кейінгі білім талап етіледі.</w:t>
      </w:r>
    </w:p>
    <w:bookmarkEnd w:id="7351"/>
    <w:bookmarkStart w:name="z7357" w:id="7352"/>
    <w:p>
      <w:pPr>
        <w:spacing w:after="0"/>
        <w:ind w:left="0"/>
        <w:jc w:val="left"/>
      </w:pPr>
      <w:r>
        <w:rPr>
          <w:rFonts w:ascii="Times New Roman"/>
          <w:b/>
          <w:i w:val="false"/>
          <w:color w:val="000000"/>
        </w:rPr>
        <w:t xml:space="preserve"> 417-параграф. Химиялық су тазарту аппаратшысы, 1-разряд</w:t>
      </w:r>
    </w:p>
    <w:bookmarkEnd w:id="7352"/>
    <w:bookmarkStart w:name="z7358" w:id="7353"/>
    <w:p>
      <w:pPr>
        <w:spacing w:after="0"/>
        <w:ind w:left="0"/>
        <w:jc w:val="both"/>
      </w:pPr>
      <w:r>
        <w:rPr>
          <w:rFonts w:ascii="Times New Roman"/>
          <w:b w:val="false"/>
          <w:i w:val="false"/>
          <w:color w:val="000000"/>
          <w:sz w:val="28"/>
        </w:rPr>
        <w:t>
      964. Жұмыс сипаттамасы:</w:t>
      </w:r>
    </w:p>
    <w:bookmarkEnd w:id="7353"/>
    <w:bookmarkStart w:name="z7359" w:id="7354"/>
    <w:p>
      <w:pPr>
        <w:spacing w:after="0"/>
        <w:ind w:left="0"/>
        <w:jc w:val="both"/>
      </w:pPr>
      <w:r>
        <w:rPr>
          <w:rFonts w:ascii="Times New Roman"/>
          <w:b w:val="false"/>
          <w:i w:val="false"/>
          <w:color w:val="000000"/>
          <w:sz w:val="28"/>
        </w:rPr>
        <w:t>
      біліктілігі анағұрлым жоғары аппаратшының басшылығымен химиялық су тазартудың жекелеген агрегаттарына қызмет көрсету бойынша қосалқы жұмыстарды орындау және дозалау құрылғыларының жұмысын реттеу, берілген рецепттер бойынша реагенттер ерітінділерін жасауға, дозаторларды зарядтауға, әкті езуге, каустик, фосфат және хлор ерітінділерін дайындауға қатысу;</w:t>
      </w:r>
    </w:p>
    <w:bookmarkEnd w:id="7354"/>
    <w:bookmarkStart w:name="z7360" w:id="7355"/>
    <w:p>
      <w:pPr>
        <w:spacing w:after="0"/>
        <w:ind w:left="0"/>
        <w:jc w:val="both"/>
      </w:pPr>
      <w:r>
        <w:rPr>
          <w:rFonts w:ascii="Times New Roman"/>
          <w:b w:val="false"/>
          <w:i w:val="false"/>
          <w:color w:val="000000"/>
          <w:sz w:val="28"/>
        </w:rPr>
        <w:t>
      жұмыс орны шегінде химикаттар мен материалдарды әкелу және жақындату;</w:t>
      </w:r>
    </w:p>
    <w:bookmarkEnd w:id="7355"/>
    <w:bookmarkStart w:name="z7361" w:id="7356"/>
    <w:p>
      <w:pPr>
        <w:spacing w:after="0"/>
        <w:ind w:left="0"/>
        <w:jc w:val="both"/>
      </w:pPr>
      <w:r>
        <w:rPr>
          <w:rFonts w:ascii="Times New Roman"/>
          <w:b w:val="false"/>
          <w:i w:val="false"/>
          <w:color w:val="000000"/>
          <w:sz w:val="28"/>
        </w:rPr>
        <w:t>
      резервуарларды тазалау және механикалық сүзгілерді жуу;</w:t>
      </w:r>
    </w:p>
    <w:bookmarkEnd w:id="7356"/>
    <w:bookmarkStart w:name="z7362" w:id="7357"/>
    <w:p>
      <w:pPr>
        <w:spacing w:after="0"/>
        <w:ind w:left="0"/>
        <w:jc w:val="both"/>
      </w:pPr>
      <w:r>
        <w:rPr>
          <w:rFonts w:ascii="Times New Roman"/>
          <w:b w:val="false"/>
          <w:i w:val="false"/>
          <w:color w:val="000000"/>
          <w:sz w:val="28"/>
        </w:rPr>
        <w:t xml:space="preserve">
      мойынтіректерді, механизмдерді майлау. </w:t>
      </w:r>
    </w:p>
    <w:bookmarkEnd w:id="7357"/>
    <w:bookmarkStart w:name="z7363" w:id="7358"/>
    <w:p>
      <w:pPr>
        <w:spacing w:after="0"/>
        <w:ind w:left="0"/>
        <w:jc w:val="both"/>
      </w:pPr>
      <w:r>
        <w:rPr>
          <w:rFonts w:ascii="Times New Roman"/>
          <w:b w:val="false"/>
          <w:i w:val="false"/>
          <w:color w:val="000000"/>
          <w:sz w:val="28"/>
        </w:rPr>
        <w:t>
      965. Білуге тиіс:</w:t>
      </w:r>
    </w:p>
    <w:bookmarkEnd w:id="7358"/>
    <w:bookmarkStart w:name="z7364" w:id="7359"/>
    <w:p>
      <w:pPr>
        <w:spacing w:after="0"/>
        <w:ind w:left="0"/>
        <w:jc w:val="both"/>
      </w:pPr>
      <w:r>
        <w:rPr>
          <w:rFonts w:ascii="Times New Roman"/>
          <w:b w:val="false"/>
          <w:i w:val="false"/>
          <w:color w:val="000000"/>
          <w:sz w:val="28"/>
        </w:rPr>
        <w:t>
      қызмет көрсетілетін аппараттар мен сүзгілердің құрылысы туралы негізгі мәліметтер;</w:t>
      </w:r>
    </w:p>
    <w:bookmarkEnd w:id="7359"/>
    <w:bookmarkStart w:name="z7365" w:id="7360"/>
    <w:p>
      <w:pPr>
        <w:spacing w:after="0"/>
        <w:ind w:left="0"/>
        <w:jc w:val="both"/>
      </w:pPr>
      <w:r>
        <w:rPr>
          <w:rFonts w:ascii="Times New Roman"/>
          <w:b w:val="false"/>
          <w:i w:val="false"/>
          <w:color w:val="000000"/>
          <w:sz w:val="28"/>
        </w:rPr>
        <w:t>
      су құбырларының, крандар мен шұралардың орналасуы;</w:t>
      </w:r>
    </w:p>
    <w:bookmarkEnd w:id="7360"/>
    <w:bookmarkStart w:name="z7366" w:id="7361"/>
    <w:p>
      <w:pPr>
        <w:spacing w:after="0"/>
        <w:ind w:left="0"/>
        <w:jc w:val="both"/>
      </w:pPr>
      <w:r>
        <w:rPr>
          <w:rFonts w:ascii="Times New Roman"/>
          <w:b w:val="false"/>
          <w:i w:val="false"/>
          <w:color w:val="000000"/>
          <w:sz w:val="28"/>
        </w:rPr>
        <w:t>
      негізгі сүзетін материалдардың құрамы мен қасиеттері;</w:t>
      </w:r>
    </w:p>
    <w:bookmarkEnd w:id="7361"/>
    <w:bookmarkStart w:name="z7367" w:id="7362"/>
    <w:p>
      <w:pPr>
        <w:spacing w:after="0"/>
        <w:ind w:left="0"/>
        <w:jc w:val="both"/>
      </w:pPr>
      <w:r>
        <w:rPr>
          <w:rFonts w:ascii="Times New Roman"/>
          <w:b w:val="false"/>
          <w:i w:val="false"/>
          <w:color w:val="000000"/>
          <w:sz w:val="28"/>
        </w:rPr>
        <w:t>
      суды механикалық және химиялық тазалаудың негізгі тәсілдері;</w:t>
      </w:r>
    </w:p>
    <w:bookmarkEnd w:id="7362"/>
    <w:bookmarkStart w:name="z7368" w:id="7363"/>
    <w:p>
      <w:pPr>
        <w:spacing w:after="0"/>
        <w:ind w:left="0"/>
        <w:jc w:val="both"/>
      </w:pPr>
      <w:r>
        <w:rPr>
          <w:rFonts w:ascii="Times New Roman"/>
          <w:b w:val="false"/>
          <w:i w:val="false"/>
          <w:color w:val="000000"/>
          <w:sz w:val="28"/>
        </w:rPr>
        <w:t>
      буағыс инжекторының мақсаты;</w:t>
      </w:r>
    </w:p>
    <w:bookmarkEnd w:id="7363"/>
    <w:bookmarkStart w:name="z7369" w:id="7364"/>
    <w:p>
      <w:pPr>
        <w:spacing w:after="0"/>
        <w:ind w:left="0"/>
        <w:jc w:val="both"/>
      </w:pPr>
      <w:r>
        <w:rPr>
          <w:rFonts w:ascii="Times New Roman"/>
          <w:b w:val="false"/>
          <w:i w:val="false"/>
          <w:color w:val="000000"/>
          <w:sz w:val="28"/>
        </w:rPr>
        <w:t>
      сүзгілерді, ыдыстар мен аппаратураны тазалау және жуу тәртібі.</w:t>
      </w:r>
    </w:p>
    <w:bookmarkEnd w:id="7364"/>
    <w:bookmarkStart w:name="z7370" w:id="7365"/>
    <w:p>
      <w:pPr>
        <w:spacing w:after="0"/>
        <w:ind w:left="0"/>
        <w:jc w:val="left"/>
      </w:pPr>
      <w:r>
        <w:rPr>
          <w:rFonts w:ascii="Times New Roman"/>
          <w:b/>
          <w:i w:val="false"/>
          <w:color w:val="000000"/>
        </w:rPr>
        <w:t xml:space="preserve"> 418-параграф. Химиялық су тазарту аппаратшысы, 2-разряд</w:t>
      </w:r>
    </w:p>
    <w:bookmarkEnd w:id="7365"/>
    <w:bookmarkStart w:name="z7371" w:id="7366"/>
    <w:p>
      <w:pPr>
        <w:spacing w:after="0"/>
        <w:ind w:left="0"/>
        <w:jc w:val="both"/>
      </w:pPr>
      <w:r>
        <w:rPr>
          <w:rFonts w:ascii="Times New Roman"/>
          <w:b w:val="false"/>
          <w:i w:val="false"/>
          <w:color w:val="000000"/>
          <w:sz w:val="28"/>
        </w:rPr>
        <w:t>
      966. Жұмыс сипаттамасы:</w:t>
      </w:r>
    </w:p>
    <w:bookmarkEnd w:id="7366"/>
    <w:bookmarkStart w:name="z7372" w:id="7367"/>
    <w:p>
      <w:pPr>
        <w:spacing w:after="0"/>
        <w:ind w:left="0"/>
        <w:jc w:val="both"/>
      </w:pPr>
      <w:r>
        <w:rPr>
          <w:rFonts w:ascii="Times New Roman"/>
          <w:b w:val="false"/>
          <w:i w:val="false"/>
          <w:color w:val="000000"/>
          <w:sz w:val="28"/>
        </w:rPr>
        <w:t>
      суды химиялық: өнімділігі сағатына 70 метр текше метрге дейінгі қондырғыда (агрегатта) хлорлау, тұзсыздандыру, кремнийсіздендіру, натрий-катиондау, әктеу және өзгеде тазарту процесін жүргізу;</w:t>
      </w:r>
    </w:p>
    <w:bookmarkEnd w:id="7367"/>
    <w:bookmarkStart w:name="z7373" w:id="7368"/>
    <w:p>
      <w:pPr>
        <w:spacing w:after="0"/>
        <w:ind w:left="0"/>
        <w:jc w:val="both"/>
      </w:pPr>
      <w:r>
        <w:rPr>
          <w:rFonts w:ascii="Times New Roman"/>
          <w:b w:val="false"/>
          <w:i w:val="false"/>
          <w:color w:val="000000"/>
          <w:sz w:val="28"/>
        </w:rPr>
        <w:t>
      су дайындау агрегаттары мен конденсатты тазарту аппараттарына: жылытқыштарға, тұндырғыштарға, сатураторларға, деаэраторларға, катионитті және механикалық сүзгілерге қызмет көрсету және олардың жұмысын реттеу;</w:t>
      </w:r>
    </w:p>
    <w:bookmarkEnd w:id="7368"/>
    <w:bookmarkStart w:name="z7374" w:id="7369"/>
    <w:p>
      <w:pPr>
        <w:spacing w:after="0"/>
        <w:ind w:left="0"/>
        <w:jc w:val="both"/>
      </w:pPr>
      <w:r>
        <w:rPr>
          <w:rFonts w:ascii="Times New Roman"/>
          <w:b w:val="false"/>
          <w:i w:val="false"/>
          <w:color w:val="000000"/>
          <w:sz w:val="28"/>
        </w:rPr>
        <w:t>
      реагенттерді регенерациялау, аппаратураны тазалау және жуу;</w:t>
      </w:r>
    </w:p>
    <w:bookmarkEnd w:id="7369"/>
    <w:bookmarkStart w:name="z7375" w:id="7370"/>
    <w:p>
      <w:pPr>
        <w:spacing w:after="0"/>
        <w:ind w:left="0"/>
        <w:jc w:val="both"/>
      </w:pPr>
      <w:r>
        <w:rPr>
          <w:rFonts w:ascii="Times New Roman"/>
          <w:b w:val="false"/>
          <w:i w:val="false"/>
          <w:color w:val="000000"/>
          <w:sz w:val="28"/>
        </w:rPr>
        <w:t>
      бақылау-өлшеу аспаптарының көрсеткіштерін қадағалау;</w:t>
      </w:r>
    </w:p>
    <w:bookmarkEnd w:id="7370"/>
    <w:bookmarkStart w:name="z7376" w:id="7371"/>
    <w:p>
      <w:pPr>
        <w:spacing w:after="0"/>
        <w:ind w:left="0"/>
        <w:jc w:val="both"/>
      </w:pPr>
      <w:r>
        <w:rPr>
          <w:rFonts w:ascii="Times New Roman"/>
          <w:b w:val="false"/>
          <w:i w:val="false"/>
          <w:color w:val="000000"/>
          <w:sz w:val="28"/>
        </w:rPr>
        <w:t>
      химиялық тазартылған судың қаттылығын, сілтілігін және өзге көрсеткіштерін анықтау;</w:t>
      </w:r>
    </w:p>
    <w:bookmarkEnd w:id="7371"/>
    <w:bookmarkStart w:name="z7377" w:id="7372"/>
    <w:p>
      <w:pPr>
        <w:spacing w:after="0"/>
        <w:ind w:left="0"/>
        <w:jc w:val="both"/>
      </w:pPr>
      <w:r>
        <w:rPr>
          <w:rFonts w:ascii="Times New Roman"/>
          <w:b w:val="false"/>
          <w:i w:val="false"/>
          <w:color w:val="000000"/>
          <w:sz w:val="28"/>
        </w:rPr>
        <w:t>
      реактивтерді дайындау және сілтіні мөлшерлеу;</w:t>
      </w:r>
    </w:p>
    <w:bookmarkEnd w:id="7372"/>
    <w:bookmarkStart w:name="z7378" w:id="7373"/>
    <w:p>
      <w:pPr>
        <w:spacing w:after="0"/>
        <w:ind w:left="0"/>
        <w:jc w:val="both"/>
      </w:pPr>
      <w:r>
        <w:rPr>
          <w:rFonts w:ascii="Times New Roman"/>
          <w:b w:val="false"/>
          <w:i w:val="false"/>
          <w:color w:val="000000"/>
          <w:sz w:val="28"/>
        </w:rPr>
        <w:t>
      қызмет көрсетілетін жабдық пен аппаратураны қарау және ағымдағы жөндеу;</w:t>
      </w:r>
    </w:p>
    <w:bookmarkEnd w:id="7373"/>
    <w:bookmarkStart w:name="z7379" w:id="7374"/>
    <w:p>
      <w:pPr>
        <w:spacing w:after="0"/>
        <w:ind w:left="0"/>
        <w:jc w:val="both"/>
      </w:pPr>
      <w:r>
        <w:rPr>
          <w:rFonts w:ascii="Times New Roman"/>
          <w:b w:val="false"/>
          <w:i w:val="false"/>
          <w:color w:val="000000"/>
          <w:sz w:val="28"/>
        </w:rPr>
        <w:t>
      қондырғылардың жұмысы туралы журналда жазба жүргізу.</w:t>
      </w:r>
    </w:p>
    <w:bookmarkEnd w:id="7374"/>
    <w:bookmarkStart w:name="z7380" w:id="7375"/>
    <w:p>
      <w:pPr>
        <w:spacing w:after="0"/>
        <w:ind w:left="0"/>
        <w:jc w:val="both"/>
      </w:pPr>
      <w:r>
        <w:rPr>
          <w:rFonts w:ascii="Times New Roman"/>
          <w:b w:val="false"/>
          <w:i w:val="false"/>
          <w:color w:val="000000"/>
          <w:sz w:val="28"/>
        </w:rPr>
        <w:t>
      967. Білуге тиіс:</w:t>
      </w:r>
    </w:p>
    <w:bookmarkEnd w:id="7375"/>
    <w:bookmarkStart w:name="z7381" w:id="7376"/>
    <w:p>
      <w:pPr>
        <w:spacing w:after="0"/>
        <w:ind w:left="0"/>
        <w:jc w:val="both"/>
      </w:pPr>
      <w:r>
        <w:rPr>
          <w:rFonts w:ascii="Times New Roman"/>
          <w:b w:val="false"/>
          <w:i w:val="false"/>
          <w:color w:val="000000"/>
          <w:sz w:val="28"/>
        </w:rPr>
        <w:t>
      қызмет көрсетілетін жабдықтың: су дайындау қондырғылары, әртүрлі жүйелердің сүзгілері, сорғылар, диспенсерлер, деаэраторлар, сатураторлар, тұндырғыштар және суды химиялық тазарту процесінде қолданылатын өзге де аппараттардың жұмыс істеу принципі;</w:t>
      </w:r>
    </w:p>
    <w:bookmarkEnd w:id="7376"/>
    <w:bookmarkStart w:name="z7382" w:id="7377"/>
    <w:p>
      <w:pPr>
        <w:spacing w:after="0"/>
        <w:ind w:left="0"/>
        <w:jc w:val="both"/>
      </w:pPr>
      <w:r>
        <w:rPr>
          <w:rFonts w:ascii="Times New Roman"/>
          <w:b w:val="false"/>
          <w:i w:val="false"/>
          <w:color w:val="000000"/>
          <w:sz w:val="28"/>
        </w:rPr>
        <w:t>
      қоректік суды ағарту, жұмсарту, пассивациялау және қышқылдандырудың негізгі химиялық процестері;</w:t>
      </w:r>
    </w:p>
    <w:bookmarkEnd w:id="7377"/>
    <w:bookmarkStart w:name="z7383" w:id="7378"/>
    <w:p>
      <w:pPr>
        <w:spacing w:after="0"/>
        <w:ind w:left="0"/>
        <w:jc w:val="both"/>
      </w:pPr>
      <w:r>
        <w:rPr>
          <w:rFonts w:ascii="Times New Roman"/>
          <w:b w:val="false"/>
          <w:i w:val="false"/>
          <w:color w:val="000000"/>
          <w:sz w:val="28"/>
        </w:rPr>
        <w:t xml:space="preserve">
      химиялық су тазарту кезінде қолданылатын химиялық реагенттер мен реактивтер; </w:t>
      </w:r>
    </w:p>
    <w:bookmarkEnd w:id="7378"/>
    <w:bookmarkStart w:name="z7384" w:id="7379"/>
    <w:p>
      <w:pPr>
        <w:spacing w:after="0"/>
        <w:ind w:left="0"/>
        <w:jc w:val="both"/>
      </w:pPr>
      <w:r>
        <w:rPr>
          <w:rFonts w:ascii="Times New Roman"/>
          <w:b w:val="false"/>
          <w:i w:val="false"/>
          <w:color w:val="000000"/>
          <w:sz w:val="28"/>
        </w:rPr>
        <w:t>
      бақылау-өлшеу аспаптарының мақсаты мен қолдану шарттары;</w:t>
      </w:r>
    </w:p>
    <w:bookmarkEnd w:id="7379"/>
    <w:bookmarkStart w:name="z7385" w:id="7380"/>
    <w:p>
      <w:pPr>
        <w:spacing w:after="0"/>
        <w:ind w:left="0"/>
        <w:jc w:val="both"/>
      </w:pPr>
      <w:r>
        <w:rPr>
          <w:rFonts w:ascii="Times New Roman"/>
          <w:b w:val="false"/>
          <w:i w:val="false"/>
          <w:color w:val="000000"/>
          <w:sz w:val="28"/>
        </w:rPr>
        <w:t>
      бу- және су құбырларының, крандар мен шұралардың орналасу схемасы;</w:t>
      </w:r>
    </w:p>
    <w:bookmarkEnd w:id="7380"/>
    <w:bookmarkStart w:name="z7386" w:id="7381"/>
    <w:p>
      <w:pPr>
        <w:spacing w:after="0"/>
        <w:ind w:left="0"/>
        <w:jc w:val="both"/>
      </w:pPr>
      <w:r>
        <w:rPr>
          <w:rFonts w:ascii="Times New Roman"/>
          <w:b w:val="false"/>
          <w:i w:val="false"/>
          <w:color w:val="000000"/>
          <w:sz w:val="28"/>
        </w:rPr>
        <w:t xml:space="preserve">
      қалыпты және авариялық жағдайларда агрегаттарды іске қосу және тоқтату тәртібі; </w:t>
      </w:r>
    </w:p>
    <w:bookmarkEnd w:id="7381"/>
    <w:bookmarkStart w:name="z7387" w:id="7382"/>
    <w:p>
      <w:pPr>
        <w:spacing w:after="0"/>
        <w:ind w:left="0"/>
        <w:jc w:val="both"/>
      </w:pPr>
      <w:r>
        <w:rPr>
          <w:rFonts w:ascii="Times New Roman"/>
          <w:b w:val="false"/>
          <w:i w:val="false"/>
          <w:color w:val="000000"/>
          <w:sz w:val="28"/>
        </w:rPr>
        <w:t>
      қондырғылардың жұмысындағы ақауларды анықтау және жою тәсілдері;</w:t>
      </w:r>
    </w:p>
    <w:bookmarkEnd w:id="7382"/>
    <w:bookmarkStart w:name="z7388" w:id="7383"/>
    <w:p>
      <w:pPr>
        <w:spacing w:after="0"/>
        <w:ind w:left="0"/>
        <w:jc w:val="both"/>
      </w:pPr>
      <w:r>
        <w:rPr>
          <w:rFonts w:ascii="Times New Roman"/>
          <w:b w:val="false"/>
          <w:i w:val="false"/>
          <w:color w:val="000000"/>
          <w:sz w:val="28"/>
        </w:rPr>
        <w:t>
      қызмет көрсететін қозғалтқыштар мен механизмдерді майлау және суыту жүйелері.</w:t>
      </w:r>
    </w:p>
    <w:bookmarkEnd w:id="7383"/>
    <w:bookmarkStart w:name="z7389" w:id="7384"/>
    <w:p>
      <w:pPr>
        <w:spacing w:after="0"/>
        <w:ind w:left="0"/>
        <w:jc w:val="left"/>
      </w:pPr>
      <w:r>
        <w:rPr>
          <w:rFonts w:ascii="Times New Roman"/>
          <w:b/>
          <w:i w:val="false"/>
          <w:color w:val="000000"/>
        </w:rPr>
        <w:t xml:space="preserve"> 419-параграф. Химиялық су тазарту аппаратшысы, 3-разряд</w:t>
      </w:r>
    </w:p>
    <w:bookmarkEnd w:id="7384"/>
    <w:bookmarkStart w:name="z7390" w:id="7385"/>
    <w:p>
      <w:pPr>
        <w:spacing w:after="0"/>
        <w:ind w:left="0"/>
        <w:jc w:val="both"/>
      </w:pPr>
      <w:r>
        <w:rPr>
          <w:rFonts w:ascii="Times New Roman"/>
          <w:b w:val="false"/>
          <w:i w:val="false"/>
          <w:color w:val="000000"/>
          <w:sz w:val="28"/>
        </w:rPr>
        <w:t>
      968. Жұмыс сипаттамасы:</w:t>
      </w:r>
    </w:p>
    <w:bookmarkEnd w:id="7385"/>
    <w:bookmarkStart w:name="z7391" w:id="7386"/>
    <w:p>
      <w:pPr>
        <w:spacing w:after="0"/>
        <w:ind w:left="0"/>
        <w:jc w:val="both"/>
      </w:pPr>
      <w:r>
        <w:rPr>
          <w:rFonts w:ascii="Times New Roman"/>
          <w:b w:val="false"/>
          <w:i w:val="false"/>
          <w:color w:val="000000"/>
          <w:sz w:val="28"/>
        </w:rPr>
        <w:t>
      суды химиялық тазарту: өнімділігі сағатына 70-тен астам 300 текше метрге дейінгі қондырғыда (агрегатта) хлорлау, тұзсыздандыру, кремнийсіздендіру, натрий-катиондау, әктеу және өзге де процесін жүргізу;</w:t>
      </w:r>
    </w:p>
    <w:bookmarkEnd w:id="7386"/>
    <w:bookmarkStart w:name="z7392" w:id="7387"/>
    <w:p>
      <w:pPr>
        <w:spacing w:after="0"/>
        <w:ind w:left="0"/>
        <w:jc w:val="both"/>
      </w:pPr>
      <w:r>
        <w:rPr>
          <w:rFonts w:ascii="Times New Roman"/>
          <w:b w:val="false"/>
          <w:i w:val="false"/>
          <w:color w:val="000000"/>
          <w:sz w:val="28"/>
        </w:rPr>
        <w:t>
      біліктілігі анағұрлым жоғары аппаратшының басшылығымен катионитті және анионитті сүзгілерде және ионитті адсорбциялық бағаналарда ион алмасу әдісімен суды терең тұзсыздандыру процесін жүргізу;</w:t>
      </w:r>
    </w:p>
    <w:bookmarkEnd w:id="7387"/>
    <w:bookmarkStart w:name="z7393" w:id="7388"/>
    <w:p>
      <w:pPr>
        <w:spacing w:after="0"/>
        <w:ind w:left="0"/>
        <w:jc w:val="both"/>
      </w:pPr>
      <w:r>
        <w:rPr>
          <w:rFonts w:ascii="Times New Roman"/>
          <w:b w:val="false"/>
          <w:i w:val="false"/>
          <w:color w:val="000000"/>
          <w:sz w:val="28"/>
        </w:rPr>
        <w:t>
      натрий- катиониттік сүзгілерді регенерациялау;</w:t>
      </w:r>
    </w:p>
    <w:bookmarkEnd w:id="7388"/>
    <w:bookmarkStart w:name="z7394" w:id="7389"/>
    <w:p>
      <w:pPr>
        <w:spacing w:after="0"/>
        <w:ind w:left="0"/>
        <w:jc w:val="both"/>
      </w:pPr>
      <w:r>
        <w:rPr>
          <w:rFonts w:ascii="Times New Roman"/>
          <w:b w:val="false"/>
          <w:i w:val="false"/>
          <w:color w:val="000000"/>
          <w:sz w:val="28"/>
        </w:rPr>
        <w:t>
      суды бір сатылы ионалмасу сүзгілерді тұздардан тазалау процесін жүргізу;</w:t>
      </w:r>
    </w:p>
    <w:bookmarkEnd w:id="7389"/>
    <w:bookmarkStart w:name="z7395" w:id="7390"/>
    <w:p>
      <w:pPr>
        <w:spacing w:after="0"/>
        <w:ind w:left="0"/>
        <w:jc w:val="both"/>
      </w:pPr>
      <w:r>
        <w:rPr>
          <w:rFonts w:ascii="Times New Roman"/>
          <w:b w:val="false"/>
          <w:i w:val="false"/>
          <w:color w:val="000000"/>
          <w:sz w:val="28"/>
        </w:rPr>
        <w:t>
      шикізатты: ионалмасу шайырларын ұсақтау, елеу, суды ақшыл және жылыту, берілген концентрациялық ерітінділерді дайындау;</w:t>
      </w:r>
    </w:p>
    <w:bookmarkEnd w:id="7390"/>
    <w:bookmarkStart w:name="z7396" w:id="7391"/>
    <w:p>
      <w:pPr>
        <w:spacing w:after="0"/>
        <w:ind w:left="0"/>
        <w:jc w:val="both"/>
      </w:pPr>
      <w:r>
        <w:rPr>
          <w:rFonts w:ascii="Times New Roman"/>
          <w:b w:val="false"/>
          <w:i w:val="false"/>
          <w:color w:val="000000"/>
          <w:sz w:val="28"/>
        </w:rPr>
        <w:t>
      басқару пультынан немесе қолмен өндірістің кейінгі технологиялық сатыларына су беруді реттеу;</w:t>
      </w:r>
    </w:p>
    <w:bookmarkEnd w:id="7391"/>
    <w:bookmarkStart w:name="z7397" w:id="7392"/>
    <w:p>
      <w:pPr>
        <w:spacing w:after="0"/>
        <w:ind w:left="0"/>
        <w:jc w:val="both"/>
      </w:pPr>
      <w:r>
        <w:rPr>
          <w:rFonts w:ascii="Times New Roman"/>
          <w:b w:val="false"/>
          <w:i w:val="false"/>
          <w:color w:val="000000"/>
          <w:sz w:val="28"/>
        </w:rPr>
        <w:t>
      катиноиттік, аниониттік қондырғыларды қышқыл, тұз, сілті ерітінділерімен регенерациялау;</w:t>
      </w:r>
    </w:p>
    <w:bookmarkEnd w:id="7392"/>
    <w:bookmarkStart w:name="z7398" w:id="7393"/>
    <w:p>
      <w:pPr>
        <w:spacing w:after="0"/>
        <w:ind w:left="0"/>
        <w:jc w:val="both"/>
      </w:pPr>
      <w:r>
        <w:rPr>
          <w:rFonts w:ascii="Times New Roman"/>
          <w:b w:val="false"/>
          <w:i w:val="false"/>
          <w:color w:val="000000"/>
          <w:sz w:val="28"/>
        </w:rPr>
        <w:t>
      регламентте көзделген технологиялық режимі: бақылау-өлшеу аспаптарының көрсеткіштері және химиялық талдау нәтижелері бойынша регенерациялаушы ерітінділердің температурасының, қысымның, концентрациясының параметрлерін реттеу;</w:t>
      </w:r>
    </w:p>
    <w:bookmarkEnd w:id="7393"/>
    <w:bookmarkStart w:name="z7399" w:id="7394"/>
    <w:p>
      <w:pPr>
        <w:spacing w:after="0"/>
        <w:ind w:left="0"/>
        <w:jc w:val="both"/>
      </w:pPr>
      <w:r>
        <w:rPr>
          <w:rFonts w:ascii="Times New Roman"/>
          <w:b w:val="false"/>
          <w:i w:val="false"/>
          <w:color w:val="000000"/>
          <w:sz w:val="28"/>
        </w:rPr>
        <w:t>
      конденсатты, буды, қуаттандыратын және отын суын химиялық талдау жүргізу;</w:t>
      </w:r>
    </w:p>
    <w:bookmarkEnd w:id="7394"/>
    <w:bookmarkStart w:name="z7400" w:id="7395"/>
    <w:p>
      <w:pPr>
        <w:spacing w:after="0"/>
        <w:ind w:left="0"/>
        <w:jc w:val="both"/>
      </w:pPr>
      <w:r>
        <w:rPr>
          <w:rFonts w:ascii="Times New Roman"/>
          <w:b w:val="false"/>
          <w:i w:val="false"/>
          <w:color w:val="000000"/>
          <w:sz w:val="28"/>
        </w:rPr>
        <w:t>
      қызмет көрсетілетін жабдықты іске қосу және тоқтату;</w:t>
      </w:r>
    </w:p>
    <w:bookmarkEnd w:id="7395"/>
    <w:bookmarkStart w:name="z7401" w:id="7396"/>
    <w:p>
      <w:pPr>
        <w:spacing w:after="0"/>
        <w:ind w:left="0"/>
        <w:jc w:val="both"/>
      </w:pPr>
      <w:r>
        <w:rPr>
          <w:rFonts w:ascii="Times New Roman"/>
          <w:b w:val="false"/>
          <w:i w:val="false"/>
          <w:color w:val="000000"/>
          <w:sz w:val="28"/>
        </w:rPr>
        <w:t>
      жабдықтар мен коммуникациялардың жұмысындағы ақаулықты анықтау және жою.</w:t>
      </w:r>
    </w:p>
    <w:bookmarkEnd w:id="7396"/>
    <w:bookmarkStart w:name="z7402" w:id="7397"/>
    <w:p>
      <w:pPr>
        <w:spacing w:after="0"/>
        <w:ind w:left="0"/>
        <w:jc w:val="both"/>
      </w:pPr>
      <w:r>
        <w:rPr>
          <w:rFonts w:ascii="Times New Roman"/>
          <w:b w:val="false"/>
          <w:i w:val="false"/>
          <w:color w:val="000000"/>
          <w:sz w:val="28"/>
        </w:rPr>
        <w:t>
      969. Білуге тиіс:</w:t>
      </w:r>
    </w:p>
    <w:bookmarkEnd w:id="7397"/>
    <w:bookmarkStart w:name="z7403" w:id="7398"/>
    <w:p>
      <w:pPr>
        <w:spacing w:after="0"/>
        <w:ind w:left="0"/>
        <w:jc w:val="both"/>
      </w:pPr>
      <w:r>
        <w:rPr>
          <w:rFonts w:ascii="Times New Roman"/>
          <w:b w:val="false"/>
          <w:i w:val="false"/>
          <w:color w:val="000000"/>
          <w:sz w:val="28"/>
        </w:rPr>
        <w:t>
      қызмет көрсетілетін жабдықтың құрылғысы;</w:t>
      </w:r>
    </w:p>
    <w:bookmarkEnd w:id="7398"/>
    <w:bookmarkStart w:name="z7404" w:id="7399"/>
    <w:p>
      <w:pPr>
        <w:spacing w:after="0"/>
        <w:ind w:left="0"/>
        <w:jc w:val="both"/>
      </w:pPr>
      <w:r>
        <w:rPr>
          <w:rFonts w:ascii="Times New Roman"/>
          <w:b w:val="false"/>
          <w:i w:val="false"/>
          <w:color w:val="000000"/>
          <w:sz w:val="28"/>
        </w:rPr>
        <w:t>
      суды тазарту процесін жүргізудің технологиялық схемасы;</w:t>
      </w:r>
    </w:p>
    <w:bookmarkEnd w:id="7399"/>
    <w:bookmarkStart w:name="z7405" w:id="7400"/>
    <w:p>
      <w:pPr>
        <w:spacing w:after="0"/>
        <w:ind w:left="0"/>
        <w:jc w:val="both"/>
      </w:pPr>
      <w:r>
        <w:rPr>
          <w:rFonts w:ascii="Times New Roman"/>
          <w:b w:val="false"/>
          <w:i w:val="false"/>
          <w:color w:val="000000"/>
          <w:sz w:val="28"/>
        </w:rPr>
        <w:t>
      бақылау- өлшеу аспаптарының құрылғысы;</w:t>
      </w:r>
    </w:p>
    <w:bookmarkEnd w:id="7400"/>
    <w:bookmarkStart w:name="z7406" w:id="7401"/>
    <w:p>
      <w:pPr>
        <w:spacing w:after="0"/>
        <w:ind w:left="0"/>
        <w:jc w:val="both"/>
      </w:pPr>
      <w:r>
        <w:rPr>
          <w:rFonts w:ascii="Times New Roman"/>
          <w:b w:val="false"/>
          <w:i w:val="false"/>
          <w:color w:val="000000"/>
          <w:sz w:val="28"/>
        </w:rPr>
        <w:t>
      тұз, қышқылдар, сілтілердің ерітінділерінің физикалық-химиялық қасиеттері;</w:t>
      </w:r>
    </w:p>
    <w:bookmarkEnd w:id="7401"/>
    <w:bookmarkStart w:name="z7407" w:id="7402"/>
    <w:p>
      <w:pPr>
        <w:spacing w:after="0"/>
        <w:ind w:left="0"/>
        <w:jc w:val="both"/>
      </w:pPr>
      <w:r>
        <w:rPr>
          <w:rFonts w:ascii="Times New Roman"/>
          <w:b w:val="false"/>
          <w:i w:val="false"/>
          <w:color w:val="000000"/>
          <w:sz w:val="28"/>
        </w:rPr>
        <w:t>
      тұзсыздандырылған суға қойылатын техникалық талаптар;</w:t>
      </w:r>
    </w:p>
    <w:bookmarkEnd w:id="7402"/>
    <w:bookmarkStart w:name="z7408" w:id="7403"/>
    <w:p>
      <w:pPr>
        <w:spacing w:after="0"/>
        <w:ind w:left="0"/>
        <w:jc w:val="both"/>
      </w:pPr>
      <w:r>
        <w:rPr>
          <w:rFonts w:ascii="Times New Roman"/>
          <w:b w:val="false"/>
          <w:i w:val="false"/>
          <w:color w:val="000000"/>
          <w:sz w:val="28"/>
        </w:rPr>
        <w:t>
      талдау жүргізу әдістемесі;</w:t>
      </w:r>
    </w:p>
    <w:bookmarkEnd w:id="7403"/>
    <w:bookmarkStart w:name="z7409" w:id="7404"/>
    <w:p>
      <w:pPr>
        <w:spacing w:after="0"/>
        <w:ind w:left="0"/>
        <w:jc w:val="both"/>
      </w:pPr>
      <w:r>
        <w:rPr>
          <w:rFonts w:ascii="Times New Roman"/>
          <w:b w:val="false"/>
          <w:i w:val="false"/>
          <w:color w:val="000000"/>
          <w:sz w:val="28"/>
        </w:rPr>
        <w:t xml:space="preserve">
      суды қазанға дейінгі және қазанішілік тазарту тәртібі мен нормалары; </w:t>
      </w:r>
    </w:p>
    <w:bookmarkEnd w:id="7404"/>
    <w:bookmarkStart w:name="z7410" w:id="7405"/>
    <w:p>
      <w:pPr>
        <w:spacing w:after="0"/>
        <w:ind w:left="0"/>
        <w:jc w:val="both"/>
      </w:pPr>
      <w:r>
        <w:rPr>
          <w:rFonts w:ascii="Times New Roman"/>
          <w:b w:val="false"/>
          <w:i w:val="false"/>
          <w:color w:val="000000"/>
          <w:sz w:val="28"/>
        </w:rPr>
        <w:t>
      қалыпты және авариялық жағдайларда агрегаттарды іске қосу және тоқтату тәртібі.</w:t>
      </w:r>
    </w:p>
    <w:bookmarkEnd w:id="7405"/>
    <w:bookmarkStart w:name="z7411" w:id="7406"/>
    <w:p>
      <w:pPr>
        <w:spacing w:after="0"/>
        <w:ind w:left="0"/>
        <w:jc w:val="left"/>
      </w:pPr>
      <w:r>
        <w:rPr>
          <w:rFonts w:ascii="Times New Roman"/>
          <w:b/>
          <w:i w:val="false"/>
          <w:color w:val="000000"/>
        </w:rPr>
        <w:t xml:space="preserve"> 420-параграф. Химиялық су тазарту аппаратшысы, 4-разряд</w:t>
      </w:r>
    </w:p>
    <w:bookmarkEnd w:id="7406"/>
    <w:bookmarkStart w:name="z7412" w:id="7407"/>
    <w:p>
      <w:pPr>
        <w:spacing w:after="0"/>
        <w:ind w:left="0"/>
        <w:jc w:val="both"/>
      </w:pPr>
      <w:r>
        <w:rPr>
          <w:rFonts w:ascii="Times New Roman"/>
          <w:b w:val="false"/>
          <w:i w:val="false"/>
          <w:color w:val="000000"/>
          <w:sz w:val="28"/>
        </w:rPr>
        <w:t>
      970. Жұмыс сипаттамасы:</w:t>
      </w:r>
    </w:p>
    <w:bookmarkEnd w:id="7407"/>
    <w:bookmarkStart w:name="z7413" w:id="7408"/>
    <w:p>
      <w:pPr>
        <w:spacing w:after="0"/>
        <w:ind w:left="0"/>
        <w:jc w:val="both"/>
      </w:pPr>
      <w:r>
        <w:rPr>
          <w:rFonts w:ascii="Times New Roman"/>
          <w:b w:val="false"/>
          <w:i w:val="false"/>
          <w:color w:val="000000"/>
          <w:sz w:val="28"/>
        </w:rPr>
        <w:t>
      суды химиялық тазарту: өнімділігі сағатына 300 текше метрден асатын қондырғыда (агрегатта) хлорлау, тұзсыздандыру процесін жүргізу;</w:t>
      </w:r>
    </w:p>
    <w:bookmarkEnd w:id="7408"/>
    <w:bookmarkStart w:name="z7414" w:id="7409"/>
    <w:p>
      <w:pPr>
        <w:spacing w:after="0"/>
        <w:ind w:left="0"/>
        <w:jc w:val="both"/>
      </w:pPr>
      <w:r>
        <w:rPr>
          <w:rFonts w:ascii="Times New Roman"/>
          <w:b w:val="false"/>
          <w:i w:val="false"/>
          <w:color w:val="000000"/>
          <w:sz w:val="28"/>
        </w:rPr>
        <w:t>
      катионитті және анионитті сүзгілерде және ионитті адсорбциялық бағандарда ион алмасу әдісімен суды терең тұзсыздандыру процесін жүргізу;</w:t>
      </w:r>
    </w:p>
    <w:bookmarkEnd w:id="7409"/>
    <w:bookmarkStart w:name="z7415" w:id="7410"/>
    <w:p>
      <w:pPr>
        <w:spacing w:after="0"/>
        <w:ind w:left="0"/>
        <w:jc w:val="both"/>
      </w:pPr>
      <w:r>
        <w:rPr>
          <w:rFonts w:ascii="Times New Roman"/>
          <w:b w:val="false"/>
          <w:i w:val="false"/>
          <w:color w:val="000000"/>
          <w:sz w:val="28"/>
        </w:rPr>
        <w:t>
      регламентте көзделген технологиялық режимі: бақылау-өлшеу аспаптарының көрсеткіштері және химиялық талдау нәтижелері бойынша температурасының, қысымның, су беру жылдамдығының, регенерациялаушы ерітінділердің концентрациясының параметрлерін бақылау;</w:t>
      </w:r>
    </w:p>
    <w:bookmarkEnd w:id="7410"/>
    <w:bookmarkStart w:name="z7416" w:id="7411"/>
    <w:p>
      <w:pPr>
        <w:spacing w:after="0"/>
        <w:ind w:left="0"/>
        <w:jc w:val="both"/>
      </w:pPr>
      <w:r>
        <w:rPr>
          <w:rFonts w:ascii="Times New Roman"/>
          <w:b w:val="false"/>
          <w:i w:val="false"/>
          <w:color w:val="000000"/>
          <w:sz w:val="28"/>
        </w:rPr>
        <w:t>
      тұзсыздандырылған судың электрөткізушілігін өлшеу;</w:t>
      </w:r>
    </w:p>
    <w:bookmarkEnd w:id="7411"/>
    <w:bookmarkStart w:name="z7417" w:id="7412"/>
    <w:p>
      <w:pPr>
        <w:spacing w:after="0"/>
        <w:ind w:left="0"/>
        <w:jc w:val="both"/>
      </w:pPr>
      <w:r>
        <w:rPr>
          <w:rFonts w:ascii="Times New Roman"/>
          <w:b w:val="false"/>
          <w:i w:val="false"/>
          <w:color w:val="000000"/>
          <w:sz w:val="28"/>
        </w:rPr>
        <w:t>
      шикізаттың қажетті мөлшері мен өнімнің шығымын есептеу;</w:t>
      </w:r>
    </w:p>
    <w:bookmarkEnd w:id="7412"/>
    <w:bookmarkStart w:name="z7418" w:id="7413"/>
    <w:p>
      <w:pPr>
        <w:spacing w:after="0"/>
        <w:ind w:left="0"/>
        <w:jc w:val="both"/>
      </w:pPr>
      <w:r>
        <w:rPr>
          <w:rFonts w:ascii="Times New Roman"/>
          <w:b w:val="false"/>
          <w:i w:val="false"/>
          <w:color w:val="000000"/>
          <w:sz w:val="28"/>
        </w:rPr>
        <w:t>
      судан коагуляциялық өлшенген бөлшектерін алып тастау, су әктік су жұмсарту;</w:t>
      </w:r>
    </w:p>
    <w:bookmarkEnd w:id="7413"/>
    <w:bookmarkStart w:name="z7419" w:id="7414"/>
    <w:p>
      <w:pPr>
        <w:spacing w:after="0"/>
        <w:ind w:left="0"/>
        <w:jc w:val="both"/>
      </w:pPr>
      <w:r>
        <w:rPr>
          <w:rFonts w:ascii="Times New Roman"/>
          <w:b w:val="false"/>
          <w:i w:val="false"/>
          <w:color w:val="000000"/>
          <w:sz w:val="28"/>
        </w:rPr>
        <w:t>
      түсетін судың сапасын өзгерту кезінде химиялық су тазарту бүкіл режимін өзгерту;</w:t>
      </w:r>
    </w:p>
    <w:bookmarkEnd w:id="7414"/>
    <w:bookmarkStart w:name="z7420" w:id="7415"/>
    <w:p>
      <w:pPr>
        <w:spacing w:after="0"/>
        <w:ind w:left="0"/>
        <w:jc w:val="both"/>
      </w:pPr>
      <w:r>
        <w:rPr>
          <w:rFonts w:ascii="Times New Roman"/>
          <w:b w:val="false"/>
          <w:i w:val="false"/>
          <w:color w:val="000000"/>
          <w:sz w:val="28"/>
        </w:rPr>
        <w:t>
      барлық су дайындау жүйесінің дұрыс жұмыс істеуін, аппараттарды уақтылы тазалауды және жууды және барлық механизмдердің бөліктерін майлауды қамтамасыз ету;</w:t>
      </w:r>
    </w:p>
    <w:bookmarkEnd w:id="7415"/>
    <w:bookmarkStart w:name="z7421" w:id="7416"/>
    <w:p>
      <w:pPr>
        <w:spacing w:after="0"/>
        <w:ind w:left="0"/>
        <w:jc w:val="both"/>
      </w:pPr>
      <w:r>
        <w:rPr>
          <w:rFonts w:ascii="Times New Roman"/>
          <w:b w:val="false"/>
          <w:i w:val="false"/>
          <w:color w:val="000000"/>
          <w:sz w:val="28"/>
        </w:rPr>
        <w:t>
      жабдықты жөндеуге дайындау, жөндеуден қабылдау;</w:t>
      </w:r>
    </w:p>
    <w:bookmarkEnd w:id="7416"/>
    <w:bookmarkStart w:name="z7422" w:id="7417"/>
    <w:p>
      <w:pPr>
        <w:spacing w:after="0"/>
        <w:ind w:left="0"/>
        <w:jc w:val="both"/>
      </w:pPr>
      <w:r>
        <w:rPr>
          <w:rFonts w:ascii="Times New Roman"/>
          <w:b w:val="false"/>
          <w:i w:val="false"/>
          <w:color w:val="000000"/>
          <w:sz w:val="28"/>
        </w:rPr>
        <w:t>
      химиялық су тазарту процесінің көрсеткіштерін өндірістік журналда жазу.</w:t>
      </w:r>
    </w:p>
    <w:bookmarkEnd w:id="7417"/>
    <w:bookmarkStart w:name="z7423" w:id="7418"/>
    <w:p>
      <w:pPr>
        <w:spacing w:after="0"/>
        <w:ind w:left="0"/>
        <w:jc w:val="both"/>
      </w:pPr>
      <w:r>
        <w:rPr>
          <w:rFonts w:ascii="Times New Roman"/>
          <w:b w:val="false"/>
          <w:i w:val="false"/>
          <w:color w:val="000000"/>
          <w:sz w:val="28"/>
        </w:rPr>
        <w:t>
      971. Білуге тиіс:</w:t>
      </w:r>
    </w:p>
    <w:bookmarkEnd w:id="7418"/>
    <w:bookmarkStart w:name="z7424" w:id="7419"/>
    <w:p>
      <w:pPr>
        <w:spacing w:after="0"/>
        <w:ind w:left="0"/>
        <w:jc w:val="both"/>
      </w:pPr>
      <w:r>
        <w:rPr>
          <w:rFonts w:ascii="Times New Roman"/>
          <w:b w:val="false"/>
          <w:i w:val="false"/>
          <w:color w:val="000000"/>
          <w:sz w:val="28"/>
        </w:rPr>
        <w:t>
      суды химиялық тазалау процесін реттеу тәртібі;</w:t>
      </w:r>
    </w:p>
    <w:bookmarkEnd w:id="7419"/>
    <w:bookmarkStart w:name="z7425" w:id="7420"/>
    <w:p>
      <w:pPr>
        <w:spacing w:after="0"/>
        <w:ind w:left="0"/>
        <w:jc w:val="both"/>
      </w:pPr>
      <w:r>
        <w:rPr>
          <w:rFonts w:ascii="Times New Roman"/>
          <w:b w:val="false"/>
          <w:i w:val="false"/>
          <w:color w:val="000000"/>
          <w:sz w:val="28"/>
        </w:rPr>
        <w:t>
      қызмет көрсететін жабдықты кинематикалық схемалары;</w:t>
      </w:r>
    </w:p>
    <w:bookmarkEnd w:id="7420"/>
    <w:bookmarkStart w:name="z7426" w:id="7421"/>
    <w:p>
      <w:pPr>
        <w:spacing w:after="0"/>
        <w:ind w:left="0"/>
        <w:jc w:val="both"/>
      </w:pPr>
      <w:r>
        <w:rPr>
          <w:rFonts w:ascii="Times New Roman"/>
          <w:b w:val="false"/>
          <w:i w:val="false"/>
          <w:color w:val="000000"/>
          <w:sz w:val="28"/>
        </w:rPr>
        <w:t>
      талдаулар мен есептеулер жүргізу әдістемесі.</w:t>
      </w:r>
    </w:p>
    <w:bookmarkEnd w:id="7421"/>
    <w:bookmarkStart w:name="z7427" w:id="7422"/>
    <w:p>
      <w:pPr>
        <w:spacing w:after="0"/>
        <w:ind w:left="0"/>
        <w:jc w:val="left"/>
      </w:pPr>
      <w:r>
        <w:rPr>
          <w:rFonts w:ascii="Times New Roman"/>
          <w:b/>
          <w:i w:val="false"/>
          <w:color w:val="000000"/>
        </w:rPr>
        <w:t xml:space="preserve"> 421-параграф. Цианды ерітінділерді бейтараптандырушы, 3-разряд</w:t>
      </w:r>
    </w:p>
    <w:bookmarkEnd w:id="7422"/>
    <w:bookmarkStart w:name="z7428" w:id="7423"/>
    <w:p>
      <w:pPr>
        <w:spacing w:after="0"/>
        <w:ind w:left="0"/>
        <w:jc w:val="both"/>
      </w:pPr>
      <w:r>
        <w:rPr>
          <w:rFonts w:ascii="Times New Roman"/>
          <w:b w:val="false"/>
          <w:i w:val="false"/>
          <w:color w:val="000000"/>
          <w:sz w:val="28"/>
        </w:rPr>
        <w:t>
      972. Жұмыс сипаттамасы:</w:t>
      </w:r>
    </w:p>
    <w:bookmarkEnd w:id="7423"/>
    <w:bookmarkStart w:name="z7429" w:id="7424"/>
    <w:p>
      <w:pPr>
        <w:spacing w:after="0"/>
        <w:ind w:left="0"/>
        <w:jc w:val="both"/>
      </w:pPr>
      <w:r>
        <w:rPr>
          <w:rFonts w:ascii="Times New Roman"/>
          <w:b w:val="false"/>
          <w:i w:val="false"/>
          <w:color w:val="000000"/>
          <w:sz w:val="28"/>
        </w:rPr>
        <w:t>
      электрод пештерінде, бейтараптандыру ванналарында және өзге де жабдықтарда цианидті және өзге де улы қалдықтар мен термиялық өндіріс ыдыстарын бейтараптандыру процесін жүргізу;</w:t>
      </w:r>
    </w:p>
    <w:bookmarkEnd w:id="7424"/>
    <w:bookmarkStart w:name="z7430" w:id="7425"/>
    <w:p>
      <w:pPr>
        <w:spacing w:after="0"/>
        <w:ind w:left="0"/>
        <w:jc w:val="both"/>
      </w:pPr>
      <w:r>
        <w:rPr>
          <w:rFonts w:ascii="Times New Roman"/>
          <w:b w:val="false"/>
          <w:i w:val="false"/>
          <w:color w:val="000000"/>
          <w:sz w:val="28"/>
        </w:rPr>
        <w:t>
      ұсақталған цианды тұздарды электродты пештерге және бейтараптандыру ванналарына порциялармен жүктеу;</w:t>
      </w:r>
    </w:p>
    <w:bookmarkEnd w:id="7425"/>
    <w:bookmarkStart w:name="z7431" w:id="7426"/>
    <w:p>
      <w:pPr>
        <w:spacing w:after="0"/>
        <w:ind w:left="0"/>
        <w:jc w:val="both"/>
      </w:pPr>
      <w:r>
        <w:rPr>
          <w:rFonts w:ascii="Times New Roman"/>
          <w:b w:val="false"/>
          <w:i w:val="false"/>
          <w:color w:val="000000"/>
          <w:sz w:val="28"/>
        </w:rPr>
        <w:t>
      залалсыздандыратын реагенттерді дайындау;</w:t>
      </w:r>
    </w:p>
    <w:bookmarkEnd w:id="7426"/>
    <w:bookmarkStart w:name="z7432" w:id="7427"/>
    <w:p>
      <w:pPr>
        <w:spacing w:after="0"/>
        <w:ind w:left="0"/>
        <w:jc w:val="both"/>
      </w:pPr>
      <w:r>
        <w:rPr>
          <w:rFonts w:ascii="Times New Roman"/>
          <w:b w:val="false"/>
          <w:i w:val="false"/>
          <w:color w:val="000000"/>
          <w:sz w:val="28"/>
        </w:rPr>
        <w:t>
      механизмдердің, сорғылардың, булық кептіргіштің, электродты пештің, центрифуганың, бактың, араластырғыштың жұмысын бақылау.</w:t>
      </w:r>
    </w:p>
    <w:bookmarkEnd w:id="7427"/>
    <w:bookmarkStart w:name="z7433" w:id="7428"/>
    <w:p>
      <w:pPr>
        <w:spacing w:after="0"/>
        <w:ind w:left="0"/>
        <w:jc w:val="both"/>
      </w:pPr>
      <w:r>
        <w:rPr>
          <w:rFonts w:ascii="Times New Roman"/>
          <w:b w:val="false"/>
          <w:i w:val="false"/>
          <w:color w:val="000000"/>
          <w:sz w:val="28"/>
        </w:rPr>
        <w:t>
      973. Білуге тиіс:</w:t>
      </w:r>
    </w:p>
    <w:bookmarkEnd w:id="7428"/>
    <w:bookmarkStart w:name="z7434" w:id="7429"/>
    <w:p>
      <w:pPr>
        <w:spacing w:after="0"/>
        <w:ind w:left="0"/>
        <w:jc w:val="both"/>
      </w:pPr>
      <w:r>
        <w:rPr>
          <w:rFonts w:ascii="Times New Roman"/>
          <w:b w:val="false"/>
          <w:i w:val="false"/>
          <w:color w:val="000000"/>
          <w:sz w:val="28"/>
        </w:rPr>
        <w:t>
      электродты пештің, бейтараптандыру ванналарының және улы қалдықтарды бейтараптандыру үшін қолданылатын өзге жабдықтың құрылғысы;</w:t>
      </w:r>
    </w:p>
    <w:bookmarkEnd w:id="7429"/>
    <w:bookmarkStart w:name="z7435" w:id="7430"/>
    <w:p>
      <w:pPr>
        <w:spacing w:after="0"/>
        <w:ind w:left="0"/>
        <w:jc w:val="both"/>
      </w:pPr>
      <w:r>
        <w:rPr>
          <w:rFonts w:ascii="Times New Roman"/>
          <w:b w:val="false"/>
          <w:i w:val="false"/>
          <w:color w:val="000000"/>
          <w:sz w:val="28"/>
        </w:rPr>
        <w:t>
      бейтараптандырғыш заттар, олардың әртүрлі қалдықтар мен ыдыстарды бейтараптандыруға арналған дозасы;</w:t>
      </w:r>
    </w:p>
    <w:bookmarkEnd w:id="7430"/>
    <w:bookmarkStart w:name="z7436" w:id="7431"/>
    <w:p>
      <w:pPr>
        <w:spacing w:after="0"/>
        <w:ind w:left="0"/>
        <w:jc w:val="both"/>
      </w:pPr>
      <w:r>
        <w:rPr>
          <w:rFonts w:ascii="Times New Roman"/>
          <w:b w:val="false"/>
          <w:i w:val="false"/>
          <w:color w:val="000000"/>
          <w:sz w:val="28"/>
        </w:rPr>
        <w:t>
      ванналар мен пештерде әртүрлі қалдықтарды ұстау деңгейі;</w:t>
      </w:r>
    </w:p>
    <w:bookmarkEnd w:id="7431"/>
    <w:bookmarkStart w:name="z7437" w:id="7432"/>
    <w:p>
      <w:pPr>
        <w:spacing w:after="0"/>
        <w:ind w:left="0"/>
        <w:jc w:val="both"/>
      </w:pPr>
      <w:r>
        <w:rPr>
          <w:rFonts w:ascii="Times New Roman"/>
          <w:b w:val="false"/>
          <w:i w:val="false"/>
          <w:color w:val="000000"/>
          <w:sz w:val="28"/>
        </w:rPr>
        <w:t>
      цианды қосылыстармен уланған кезде алғашқы жәрдем көрсету тәртібі.</w:t>
      </w:r>
    </w:p>
    <w:bookmarkEnd w:id="7432"/>
    <w:bookmarkStart w:name="z7438" w:id="7433"/>
    <w:p>
      <w:pPr>
        <w:spacing w:after="0"/>
        <w:ind w:left="0"/>
        <w:jc w:val="left"/>
      </w:pPr>
      <w:r>
        <w:rPr>
          <w:rFonts w:ascii="Times New Roman"/>
          <w:b/>
          <w:i w:val="false"/>
          <w:color w:val="000000"/>
        </w:rPr>
        <w:t xml:space="preserve"> 422-параграф. Шайыр пісіруші, 2-разряд</w:t>
      </w:r>
    </w:p>
    <w:bookmarkEnd w:id="7433"/>
    <w:bookmarkStart w:name="z7439" w:id="7434"/>
    <w:p>
      <w:pPr>
        <w:spacing w:after="0"/>
        <w:ind w:left="0"/>
        <w:jc w:val="both"/>
      </w:pPr>
      <w:r>
        <w:rPr>
          <w:rFonts w:ascii="Times New Roman"/>
          <w:b w:val="false"/>
          <w:i w:val="false"/>
          <w:color w:val="000000"/>
          <w:sz w:val="28"/>
        </w:rPr>
        <w:t>
      974. Жұмыс сипаттамасы:</w:t>
      </w:r>
    </w:p>
    <w:bookmarkEnd w:id="7434"/>
    <w:bookmarkStart w:name="z7440" w:id="7435"/>
    <w:p>
      <w:pPr>
        <w:spacing w:after="0"/>
        <w:ind w:left="0"/>
        <w:jc w:val="both"/>
      </w:pPr>
      <w:r>
        <w:rPr>
          <w:rFonts w:ascii="Times New Roman"/>
          <w:b w:val="false"/>
          <w:i w:val="false"/>
          <w:color w:val="000000"/>
          <w:sz w:val="28"/>
        </w:rPr>
        <w:t>
      қазандықтарда және аппараттарда әртүрлі шайырларды пісіру немесе сургучты балқыту процесін белгіленген рецепт бойынша жүргізу;</w:t>
      </w:r>
    </w:p>
    <w:bookmarkEnd w:id="7435"/>
    <w:bookmarkStart w:name="z7441" w:id="7436"/>
    <w:p>
      <w:pPr>
        <w:spacing w:after="0"/>
        <w:ind w:left="0"/>
        <w:jc w:val="both"/>
      </w:pPr>
      <w:r>
        <w:rPr>
          <w:rFonts w:ascii="Times New Roman"/>
          <w:b w:val="false"/>
          <w:i w:val="false"/>
          <w:color w:val="000000"/>
          <w:sz w:val="28"/>
        </w:rPr>
        <w:t>
      пісіру барысын қадағалау;</w:t>
      </w:r>
    </w:p>
    <w:bookmarkEnd w:id="7436"/>
    <w:bookmarkStart w:name="z7442" w:id="7437"/>
    <w:p>
      <w:pPr>
        <w:spacing w:after="0"/>
        <w:ind w:left="0"/>
        <w:jc w:val="both"/>
      </w:pPr>
      <w:r>
        <w:rPr>
          <w:rFonts w:ascii="Times New Roman"/>
          <w:b w:val="false"/>
          <w:i w:val="false"/>
          <w:color w:val="000000"/>
          <w:sz w:val="28"/>
        </w:rPr>
        <w:t>
      пісіру температурасын реттеу;</w:t>
      </w:r>
    </w:p>
    <w:bookmarkEnd w:id="7437"/>
    <w:bookmarkStart w:name="z7443" w:id="7438"/>
    <w:p>
      <w:pPr>
        <w:spacing w:after="0"/>
        <w:ind w:left="0"/>
        <w:jc w:val="both"/>
      </w:pPr>
      <w:r>
        <w:rPr>
          <w:rFonts w:ascii="Times New Roman"/>
          <w:b w:val="false"/>
          <w:i w:val="false"/>
          <w:color w:val="000000"/>
          <w:sz w:val="28"/>
        </w:rPr>
        <w:t>
      буды беру;</w:t>
      </w:r>
    </w:p>
    <w:bookmarkEnd w:id="7438"/>
    <w:bookmarkStart w:name="z7444" w:id="7439"/>
    <w:p>
      <w:pPr>
        <w:spacing w:after="0"/>
        <w:ind w:left="0"/>
        <w:jc w:val="both"/>
      </w:pPr>
      <w:r>
        <w:rPr>
          <w:rFonts w:ascii="Times New Roman"/>
          <w:b w:val="false"/>
          <w:i w:val="false"/>
          <w:color w:val="000000"/>
          <w:sz w:val="28"/>
        </w:rPr>
        <w:t>
      піскен шайырды сүзу;</w:t>
      </w:r>
    </w:p>
    <w:bookmarkEnd w:id="7439"/>
    <w:bookmarkStart w:name="z7445" w:id="7440"/>
    <w:p>
      <w:pPr>
        <w:spacing w:after="0"/>
        <w:ind w:left="0"/>
        <w:jc w:val="both"/>
      </w:pPr>
      <w:r>
        <w:rPr>
          <w:rFonts w:ascii="Times New Roman"/>
          <w:b w:val="false"/>
          <w:i w:val="false"/>
          <w:color w:val="000000"/>
          <w:sz w:val="28"/>
        </w:rPr>
        <w:t>
      сынамаларды іріктеу және тұтқырлыққа, қаттылыққа, тығыздыққа, икемділікке, жұмсарту температурасына және өзгелеріне сынақтар жүргізу;</w:t>
      </w:r>
    </w:p>
    <w:bookmarkEnd w:id="7440"/>
    <w:bookmarkStart w:name="z7446" w:id="7441"/>
    <w:p>
      <w:pPr>
        <w:spacing w:after="0"/>
        <w:ind w:left="0"/>
        <w:jc w:val="both"/>
      </w:pPr>
      <w:r>
        <w:rPr>
          <w:rFonts w:ascii="Times New Roman"/>
          <w:b w:val="false"/>
          <w:i w:val="false"/>
          <w:color w:val="000000"/>
          <w:sz w:val="28"/>
        </w:rPr>
        <w:t>
      шайырдың дайындығын анықтау, оны барабандарға немесе өзге ыдыстарға құю, өлшеу;</w:t>
      </w:r>
    </w:p>
    <w:bookmarkEnd w:id="7441"/>
    <w:bookmarkStart w:name="z7447" w:id="7442"/>
    <w:p>
      <w:pPr>
        <w:spacing w:after="0"/>
        <w:ind w:left="0"/>
        <w:jc w:val="both"/>
      </w:pPr>
      <w:r>
        <w:rPr>
          <w:rFonts w:ascii="Times New Roman"/>
          <w:b w:val="false"/>
          <w:i w:val="false"/>
          <w:color w:val="000000"/>
          <w:sz w:val="28"/>
        </w:rPr>
        <w:t>
      шайырды таңбалау және оны қоймаға беру;</w:t>
      </w:r>
    </w:p>
    <w:bookmarkEnd w:id="7442"/>
    <w:bookmarkStart w:name="z7448" w:id="7443"/>
    <w:p>
      <w:pPr>
        <w:spacing w:after="0"/>
        <w:ind w:left="0"/>
        <w:jc w:val="both"/>
      </w:pPr>
      <w:r>
        <w:rPr>
          <w:rFonts w:ascii="Times New Roman"/>
          <w:b w:val="false"/>
          <w:i w:val="false"/>
          <w:color w:val="000000"/>
          <w:sz w:val="28"/>
        </w:rPr>
        <w:t>
      қазандықтарды, оттықтарды тазалау;</w:t>
      </w:r>
    </w:p>
    <w:bookmarkEnd w:id="7443"/>
    <w:bookmarkStart w:name="z7449" w:id="7444"/>
    <w:p>
      <w:pPr>
        <w:spacing w:after="0"/>
        <w:ind w:left="0"/>
        <w:jc w:val="both"/>
      </w:pPr>
      <w:r>
        <w:rPr>
          <w:rFonts w:ascii="Times New Roman"/>
          <w:b w:val="false"/>
          <w:i w:val="false"/>
          <w:color w:val="000000"/>
          <w:sz w:val="28"/>
        </w:rPr>
        <w:t>
      алғашқы есепті жүргізу;</w:t>
      </w:r>
    </w:p>
    <w:bookmarkEnd w:id="7444"/>
    <w:bookmarkStart w:name="z7450" w:id="7445"/>
    <w:p>
      <w:pPr>
        <w:spacing w:after="0"/>
        <w:ind w:left="0"/>
        <w:jc w:val="both"/>
      </w:pPr>
      <w:r>
        <w:rPr>
          <w:rFonts w:ascii="Times New Roman"/>
          <w:b w:val="false"/>
          <w:i w:val="false"/>
          <w:color w:val="000000"/>
          <w:sz w:val="28"/>
        </w:rPr>
        <w:t>
      оттық пісіру кезінде – отынды дайындау мен беру және пешті жағу.</w:t>
      </w:r>
    </w:p>
    <w:bookmarkEnd w:id="7445"/>
    <w:bookmarkStart w:name="z7451" w:id="7446"/>
    <w:p>
      <w:pPr>
        <w:spacing w:after="0"/>
        <w:ind w:left="0"/>
        <w:jc w:val="both"/>
      </w:pPr>
      <w:r>
        <w:rPr>
          <w:rFonts w:ascii="Times New Roman"/>
          <w:b w:val="false"/>
          <w:i w:val="false"/>
          <w:color w:val="000000"/>
          <w:sz w:val="28"/>
        </w:rPr>
        <w:t>
      975. Білуге тиіс:</w:t>
      </w:r>
    </w:p>
    <w:bookmarkEnd w:id="7446"/>
    <w:bookmarkStart w:name="z7452" w:id="7447"/>
    <w:p>
      <w:pPr>
        <w:spacing w:after="0"/>
        <w:ind w:left="0"/>
        <w:jc w:val="both"/>
      </w:pPr>
      <w:r>
        <w:rPr>
          <w:rFonts w:ascii="Times New Roman"/>
          <w:b w:val="false"/>
          <w:i w:val="false"/>
          <w:color w:val="000000"/>
          <w:sz w:val="28"/>
        </w:rPr>
        <w:t>
      шайырды дайындау рецептурасы;</w:t>
      </w:r>
    </w:p>
    <w:bookmarkEnd w:id="7447"/>
    <w:bookmarkStart w:name="z7453" w:id="7448"/>
    <w:p>
      <w:pPr>
        <w:spacing w:after="0"/>
        <w:ind w:left="0"/>
        <w:jc w:val="both"/>
      </w:pPr>
      <w:r>
        <w:rPr>
          <w:rFonts w:ascii="Times New Roman"/>
          <w:b w:val="false"/>
          <w:i w:val="false"/>
          <w:color w:val="000000"/>
          <w:sz w:val="28"/>
        </w:rPr>
        <w:t>
      жұмсарту температурасы бойынша шайырларды жіктеу;</w:t>
      </w:r>
    </w:p>
    <w:bookmarkEnd w:id="7448"/>
    <w:bookmarkStart w:name="z7454" w:id="7449"/>
    <w:p>
      <w:pPr>
        <w:spacing w:after="0"/>
        <w:ind w:left="0"/>
        <w:jc w:val="both"/>
      </w:pPr>
      <w:r>
        <w:rPr>
          <w:rFonts w:ascii="Times New Roman"/>
          <w:b w:val="false"/>
          <w:i w:val="false"/>
          <w:color w:val="000000"/>
          <w:sz w:val="28"/>
        </w:rPr>
        <w:t>
      әртүрлі маркалы шайырларды пісірудің температуралық режимі және пісіру барысында шайырды кристалдаудың алдын алу әдістері;</w:t>
      </w:r>
    </w:p>
    <w:bookmarkEnd w:id="7449"/>
    <w:bookmarkStart w:name="z7455" w:id="7450"/>
    <w:p>
      <w:pPr>
        <w:spacing w:after="0"/>
        <w:ind w:left="0"/>
        <w:jc w:val="both"/>
      </w:pPr>
      <w:r>
        <w:rPr>
          <w:rFonts w:ascii="Times New Roman"/>
          <w:b w:val="false"/>
          <w:i w:val="false"/>
          <w:color w:val="000000"/>
          <w:sz w:val="28"/>
        </w:rPr>
        <w:t>
      шайырдың тұтқырлығына, қаттылығына, тығыздығына, икемділігіне сынама алу және сынау жүргізуге тәртібі және шайыр мен сургучқа қойылатын техникалық талаптар;</w:t>
      </w:r>
    </w:p>
    <w:bookmarkEnd w:id="7450"/>
    <w:bookmarkStart w:name="z7456" w:id="7451"/>
    <w:p>
      <w:pPr>
        <w:spacing w:after="0"/>
        <w:ind w:left="0"/>
        <w:jc w:val="both"/>
      </w:pPr>
      <w:r>
        <w:rPr>
          <w:rFonts w:ascii="Times New Roman"/>
          <w:b w:val="false"/>
          <w:i w:val="false"/>
          <w:color w:val="000000"/>
          <w:sz w:val="28"/>
        </w:rPr>
        <w:t>
      шайырды сынауға арналған аспаптардың құрылысы және пайдалану тәртібі.</w:t>
      </w:r>
    </w:p>
    <w:bookmarkEnd w:id="7451"/>
    <w:bookmarkStart w:name="z7457" w:id="7452"/>
    <w:p>
      <w:pPr>
        <w:spacing w:after="0"/>
        <w:ind w:left="0"/>
        <w:jc w:val="left"/>
      </w:pPr>
      <w:r>
        <w:rPr>
          <w:rFonts w:ascii="Times New Roman"/>
          <w:b/>
          <w:i w:val="false"/>
          <w:color w:val="000000"/>
        </w:rPr>
        <w:t xml:space="preserve"> 423-параграф. Шаруашылық бикесі, 3-разряд</w:t>
      </w:r>
    </w:p>
    <w:bookmarkEnd w:id="7452"/>
    <w:bookmarkStart w:name="z7458" w:id="7453"/>
    <w:p>
      <w:pPr>
        <w:spacing w:after="0"/>
        <w:ind w:left="0"/>
        <w:jc w:val="both"/>
      </w:pPr>
      <w:r>
        <w:rPr>
          <w:rFonts w:ascii="Times New Roman"/>
          <w:b w:val="false"/>
          <w:i w:val="false"/>
          <w:color w:val="000000"/>
          <w:sz w:val="28"/>
        </w:rPr>
        <w:t>
      976. Жұмыс сипаттамасы:</w:t>
      </w:r>
    </w:p>
    <w:bookmarkEnd w:id="7453"/>
    <w:bookmarkStart w:name="z7459" w:id="7454"/>
    <w:p>
      <w:pPr>
        <w:spacing w:after="0"/>
        <w:ind w:left="0"/>
        <w:jc w:val="both"/>
      </w:pPr>
      <w:r>
        <w:rPr>
          <w:rFonts w:ascii="Times New Roman"/>
          <w:b w:val="false"/>
          <w:i w:val="false"/>
          <w:color w:val="000000"/>
          <w:sz w:val="28"/>
        </w:rPr>
        <w:t>
      іш киімді, жұмсақ және қатты мүкәммалды алу, сақтау және бөлімшелерге, палаталарға, кабинеттерге және санитаркаларға және беру;</w:t>
      </w:r>
    </w:p>
    <w:bookmarkEnd w:id="7454"/>
    <w:bookmarkStart w:name="z7460" w:id="7455"/>
    <w:p>
      <w:pPr>
        <w:spacing w:after="0"/>
        <w:ind w:left="0"/>
        <w:jc w:val="both"/>
      </w:pPr>
      <w:r>
        <w:rPr>
          <w:rFonts w:ascii="Times New Roman"/>
          <w:b w:val="false"/>
          <w:i w:val="false"/>
          <w:color w:val="000000"/>
          <w:sz w:val="28"/>
        </w:rPr>
        <w:t>
      кір киімдерді дезинфекциялауға, жууға, жөндеуге жіберу немесе есептен шығару;</w:t>
      </w:r>
    </w:p>
    <w:bookmarkEnd w:id="7455"/>
    <w:bookmarkStart w:name="z7461" w:id="7456"/>
    <w:p>
      <w:pPr>
        <w:spacing w:after="0"/>
        <w:ind w:left="0"/>
        <w:jc w:val="both"/>
      </w:pPr>
      <w:r>
        <w:rPr>
          <w:rFonts w:ascii="Times New Roman"/>
          <w:b w:val="false"/>
          <w:i w:val="false"/>
          <w:color w:val="000000"/>
          <w:sz w:val="28"/>
        </w:rPr>
        <w:t>
      ұйым (бөлімше) персоналының мүкәммалды дұрыс пайдалануын бақылау;</w:t>
      </w:r>
    </w:p>
    <w:bookmarkEnd w:id="7456"/>
    <w:bookmarkStart w:name="z7462" w:id="7457"/>
    <w:p>
      <w:pPr>
        <w:spacing w:after="0"/>
        <w:ind w:left="0"/>
        <w:jc w:val="both"/>
      </w:pPr>
      <w:r>
        <w:rPr>
          <w:rFonts w:ascii="Times New Roman"/>
          <w:b w:val="false"/>
          <w:i w:val="false"/>
          <w:color w:val="000000"/>
          <w:sz w:val="28"/>
        </w:rPr>
        <w:t>
      есепке алу-есептік құжаттаманы жүргізу.</w:t>
      </w:r>
    </w:p>
    <w:bookmarkEnd w:id="7457"/>
    <w:bookmarkStart w:name="z7463" w:id="7458"/>
    <w:p>
      <w:pPr>
        <w:spacing w:after="0"/>
        <w:ind w:left="0"/>
        <w:jc w:val="both"/>
      </w:pPr>
      <w:r>
        <w:rPr>
          <w:rFonts w:ascii="Times New Roman"/>
          <w:b w:val="false"/>
          <w:i w:val="false"/>
          <w:color w:val="000000"/>
          <w:sz w:val="28"/>
        </w:rPr>
        <w:t>
      977. Білуге тиіс:</w:t>
      </w:r>
    </w:p>
    <w:bookmarkEnd w:id="7458"/>
    <w:bookmarkStart w:name="z7464" w:id="7459"/>
    <w:p>
      <w:pPr>
        <w:spacing w:after="0"/>
        <w:ind w:left="0"/>
        <w:jc w:val="both"/>
      </w:pPr>
      <w:r>
        <w:rPr>
          <w:rFonts w:ascii="Times New Roman"/>
          <w:b w:val="false"/>
          <w:i w:val="false"/>
          <w:color w:val="000000"/>
          <w:sz w:val="28"/>
        </w:rPr>
        <w:t>
      ұйымда (бөлімшеде) пайдаланылатын іш киімнің, жұмсақ және қатты мүкәммалдың жарамдылық мерзімі, оларды санитарлық өңдеудің мерзімдері мен әдістері;</w:t>
      </w:r>
    </w:p>
    <w:bookmarkEnd w:id="7459"/>
    <w:bookmarkStart w:name="z7465" w:id="7460"/>
    <w:p>
      <w:pPr>
        <w:spacing w:after="0"/>
        <w:ind w:left="0"/>
        <w:jc w:val="both"/>
      </w:pPr>
      <w:r>
        <w:rPr>
          <w:rFonts w:ascii="Times New Roman"/>
          <w:b w:val="false"/>
          <w:i w:val="false"/>
          <w:color w:val="000000"/>
          <w:sz w:val="28"/>
        </w:rPr>
        <w:t>
      мүкәммалды пайдалану және сақтау шарттары;</w:t>
      </w:r>
    </w:p>
    <w:bookmarkEnd w:id="7460"/>
    <w:bookmarkStart w:name="z7466" w:id="7461"/>
    <w:p>
      <w:pPr>
        <w:spacing w:after="0"/>
        <w:ind w:left="0"/>
        <w:jc w:val="both"/>
      </w:pPr>
      <w:r>
        <w:rPr>
          <w:rFonts w:ascii="Times New Roman"/>
          <w:b w:val="false"/>
          <w:i w:val="false"/>
          <w:color w:val="000000"/>
          <w:sz w:val="28"/>
        </w:rPr>
        <w:t>
      ұйымда (бөлімшеде) санитарлық-гигиеналық режимді сақтау тәртібі;</w:t>
      </w:r>
    </w:p>
    <w:bookmarkEnd w:id="7461"/>
    <w:bookmarkStart w:name="z7467" w:id="7462"/>
    <w:p>
      <w:pPr>
        <w:spacing w:after="0"/>
        <w:ind w:left="0"/>
        <w:jc w:val="both"/>
      </w:pPr>
      <w:r>
        <w:rPr>
          <w:rFonts w:ascii="Times New Roman"/>
          <w:b w:val="false"/>
          <w:i w:val="false"/>
          <w:color w:val="000000"/>
          <w:sz w:val="28"/>
        </w:rPr>
        <w:t>
      есепке алу-есептік құжаттамасының нысандары және оларды толтыру тәртібі.</w:t>
      </w:r>
    </w:p>
    <w:bookmarkEnd w:id="7462"/>
    <w:bookmarkStart w:name="z7468" w:id="7463"/>
    <w:p>
      <w:pPr>
        <w:spacing w:after="0"/>
        <w:ind w:left="0"/>
        <w:jc w:val="left"/>
      </w:pPr>
      <w:r>
        <w:rPr>
          <w:rFonts w:ascii="Times New Roman"/>
          <w:b/>
          <w:i w:val="false"/>
          <w:color w:val="000000"/>
        </w:rPr>
        <w:t xml:space="preserve"> 424-параграф. Шаруашылық бикесі, 4-разряд</w:t>
      </w:r>
    </w:p>
    <w:bookmarkEnd w:id="7463"/>
    <w:bookmarkStart w:name="z7469" w:id="7464"/>
    <w:p>
      <w:pPr>
        <w:spacing w:after="0"/>
        <w:ind w:left="0"/>
        <w:jc w:val="both"/>
      </w:pPr>
      <w:r>
        <w:rPr>
          <w:rFonts w:ascii="Times New Roman"/>
          <w:b w:val="false"/>
          <w:i w:val="false"/>
          <w:color w:val="000000"/>
          <w:sz w:val="28"/>
        </w:rPr>
        <w:t>
      978. Жұмыс сипаттамасы:</w:t>
      </w:r>
    </w:p>
    <w:bookmarkEnd w:id="7464"/>
    <w:bookmarkStart w:name="z7470" w:id="7465"/>
    <w:p>
      <w:pPr>
        <w:spacing w:after="0"/>
        <w:ind w:left="0"/>
        <w:jc w:val="both"/>
      </w:pPr>
      <w:r>
        <w:rPr>
          <w:rFonts w:ascii="Times New Roman"/>
          <w:b w:val="false"/>
          <w:i w:val="false"/>
          <w:color w:val="000000"/>
          <w:sz w:val="28"/>
        </w:rPr>
        <w:t>
      палаталық санитарлардың (-жуушылардың) және тазалаушылардың ұйымның (бөлімшенің) бөлмелерін таза және тәртіпте ұстау жөніндегі жұмысына басшылық жасау;</w:t>
      </w:r>
    </w:p>
    <w:bookmarkEnd w:id="7465"/>
    <w:bookmarkStart w:name="z7471" w:id="7466"/>
    <w:p>
      <w:pPr>
        <w:spacing w:after="0"/>
        <w:ind w:left="0"/>
        <w:jc w:val="both"/>
      </w:pPr>
      <w:r>
        <w:rPr>
          <w:rFonts w:ascii="Times New Roman"/>
          <w:b w:val="false"/>
          <w:i w:val="false"/>
          <w:color w:val="000000"/>
          <w:sz w:val="28"/>
        </w:rPr>
        <w:t xml:space="preserve">
      бөлімшені шаруашылық, жұмсақ және қатты мүкәммалмен, арнайы киіммен, гигиена заттарымен және кеңсе керек-жарақтарымен, жуғыш заттармен, науқастарға арналған төсек-орын және іш киіммен қамтамасыз ету; </w:t>
      </w:r>
    </w:p>
    <w:bookmarkEnd w:id="7466"/>
    <w:bookmarkStart w:name="z7472" w:id="7467"/>
    <w:p>
      <w:pPr>
        <w:spacing w:after="0"/>
        <w:ind w:left="0"/>
        <w:jc w:val="both"/>
      </w:pPr>
      <w:r>
        <w:rPr>
          <w:rFonts w:ascii="Times New Roman"/>
          <w:b w:val="false"/>
          <w:i w:val="false"/>
          <w:color w:val="000000"/>
          <w:sz w:val="28"/>
        </w:rPr>
        <w:t>
      қызметкерлерге халаттар мен орамалдарды ауыстыру;</w:t>
      </w:r>
    </w:p>
    <w:bookmarkEnd w:id="7467"/>
    <w:bookmarkStart w:name="z7473" w:id="7468"/>
    <w:p>
      <w:pPr>
        <w:spacing w:after="0"/>
        <w:ind w:left="0"/>
        <w:jc w:val="both"/>
      </w:pPr>
      <w:r>
        <w:rPr>
          <w:rFonts w:ascii="Times New Roman"/>
          <w:b w:val="false"/>
          <w:i w:val="false"/>
          <w:color w:val="000000"/>
          <w:sz w:val="28"/>
        </w:rPr>
        <w:t>
      бөлмелерді, жабдықтарды, мүкәммалды жөндеуге өтінім жасау және оның жүргізілуін бақылау;</w:t>
      </w:r>
    </w:p>
    <w:bookmarkEnd w:id="7468"/>
    <w:bookmarkStart w:name="z7474" w:id="7469"/>
    <w:p>
      <w:pPr>
        <w:spacing w:after="0"/>
        <w:ind w:left="0"/>
        <w:jc w:val="both"/>
      </w:pPr>
      <w:r>
        <w:rPr>
          <w:rFonts w:ascii="Times New Roman"/>
          <w:b w:val="false"/>
          <w:i w:val="false"/>
          <w:color w:val="000000"/>
          <w:sz w:val="28"/>
        </w:rPr>
        <w:t>
      тамақ ішу (буфет, асхана) блоктарын жабдықтармен, ыдыстармен қамтамасыз ету және олардың дұрыс таңбалануы мен пайдаланылуын қадағалау;</w:t>
      </w:r>
    </w:p>
    <w:bookmarkEnd w:id="7469"/>
    <w:bookmarkStart w:name="z7475" w:id="7470"/>
    <w:p>
      <w:pPr>
        <w:spacing w:after="0"/>
        <w:ind w:left="0"/>
        <w:jc w:val="both"/>
      </w:pPr>
      <w:r>
        <w:rPr>
          <w:rFonts w:ascii="Times New Roman"/>
          <w:b w:val="false"/>
          <w:i w:val="false"/>
          <w:color w:val="000000"/>
          <w:sz w:val="28"/>
        </w:rPr>
        <w:t>
      есепке алу-есептік құжаттаманы жүргізу.</w:t>
      </w:r>
    </w:p>
    <w:bookmarkEnd w:id="7470"/>
    <w:bookmarkStart w:name="z7476" w:id="7471"/>
    <w:p>
      <w:pPr>
        <w:spacing w:after="0"/>
        <w:ind w:left="0"/>
        <w:jc w:val="both"/>
      </w:pPr>
      <w:r>
        <w:rPr>
          <w:rFonts w:ascii="Times New Roman"/>
          <w:b w:val="false"/>
          <w:i w:val="false"/>
          <w:color w:val="000000"/>
          <w:sz w:val="28"/>
        </w:rPr>
        <w:t>
      979. Білуге тиіс:</w:t>
      </w:r>
    </w:p>
    <w:bookmarkEnd w:id="7471"/>
    <w:bookmarkStart w:name="z7477" w:id="7472"/>
    <w:p>
      <w:pPr>
        <w:spacing w:after="0"/>
        <w:ind w:left="0"/>
        <w:jc w:val="both"/>
      </w:pPr>
      <w:r>
        <w:rPr>
          <w:rFonts w:ascii="Times New Roman"/>
          <w:b w:val="false"/>
          <w:i w:val="false"/>
          <w:color w:val="000000"/>
          <w:sz w:val="28"/>
        </w:rPr>
        <w:t>
      ұйымда (бөлімшеде) пайдаланылатын іш киімнің және өзге де жұмсақ мүкәммалдың жарамдылық мерзімі;</w:t>
      </w:r>
    </w:p>
    <w:bookmarkEnd w:id="7472"/>
    <w:bookmarkStart w:name="z7478" w:id="7473"/>
    <w:p>
      <w:pPr>
        <w:spacing w:after="0"/>
        <w:ind w:left="0"/>
        <w:jc w:val="both"/>
      </w:pPr>
      <w:r>
        <w:rPr>
          <w:rFonts w:ascii="Times New Roman"/>
          <w:b w:val="false"/>
          <w:i w:val="false"/>
          <w:color w:val="000000"/>
          <w:sz w:val="28"/>
        </w:rPr>
        <w:t>
      мүкәммалды санитарлық өңдеу мерзімдері мен әдістері;</w:t>
      </w:r>
    </w:p>
    <w:bookmarkEnd w:id="7473"/>
    <w:bookmarkStart w:name="z7479" w:id="7474"/>
    <w:p>
      <w:pPr>
        <w:spacing w:after="0"/>
        <w:ind w:left="0"/>
        <w:jc w:val="both"/>
      </w:pPr>
      <w:r>
        <w:rPr>
          <w:rFonts w:ascii="Times New Roman"/>
          <w:b w:val="false"/>
          <w:i w:val="false"/>
          <w:color w:val="000000"/>
          <w:sz w:val="28"/>
        </w:rPr>
        <w:t>
      мүкәммалды пайдалану және сақтау шарттары;</w:t>
      </w:r>
    </w:p>
    <w:bookmarkEnd w:id="7474"/>
    <w:bookmarkStart w:name="z7480" w:id="7475"/>
    <w:p>
      <w:pPr>
        <w:spacing w:after="0"/>
        <w:ind w:left="0"/>
        <w:jc w:val="both"/>
      </w:pPr>
      <w:r>
        <w:rPr>
          <w:rFonts w:ascii="Times New Roman"/>
          <w:b w:val="false"/>
          <w:i w:val="false"/>
          <w:color w:val="000000"/>
          <w:sz w:val="28"/>
        </w:rPr>
        <w:t>
      есепке алу-есептік құжаттамасының нысандары және оларды дұрыс толтыруы;</w:t>
      </w:r>
    </w:p>
    <w:bookmarkEnd w:id="7475"/>
    <w:bookmarkStart w:name="z7481" w:id="7476"/>
    <w:p>
      <w:pPr>
        <w:spacing w:after="0"/>
        <w:ind w:left="0"/>
        <w:jc w:val="both"/>
      </w:pPr>
      <w:r>
        <w:rPr>
          <w:rFonts w:ascii="Times New Roman"/>
          <w:b w:val="false"/>
          <w:i w:val="false"/>
          <w:color w:val="000000"/>
          <w:sz w:val="28"/>
        </w:rPr>
        <w:t>
      ұйымдағы (бөлімшедегі) санитариялық-гигиеналық режимнің сақтау тәртібін.</w:t>
      </w:r>
    </w:p>
    <w:bookmarkEnd w:id="7476"/>
    <w:bookmarkStart w:name="z7482" w:id="7477"/>
    <w:p>
      <w:pPr>
        <w:spacing w:after="0"/>
        <w:ind w:left="0"/>
        <w:jc w:val="both"/>
      </w:pPr>
      <w:r>
        <w:rPr>
          <w:rFonts w:ascii="Times New Roman"/>
          <w:b w:val="false"/>
          <w:i w:val="false"/>
          <w:color w:val="000000"/>
          <w:sz w:val="28"/>
        </w:rPr>
        <w:t>
      980. Арнайы киімді шағын жөндеу және үтіктеу кезінде - 5-разряд.</w:t>
      </w:r>
    </w:p>
    <w:bookmarkEnd w:id="7477"/>
    <w:bookmarkStart w:name="z7483" w:id="7478"/>
    <w:p>
      <w:pPr>
        <w:spacing w:after="0"/>
        <w:ind w:left="0"/>
        <w:jc w:val="left"/>
      </w:pPr>
      <w:r>
        <w:rPr>
          <w:rFonts w:ascii="Times New Roman"/>
          <w:b/>
          <w:i w:val="false"/>
          <w:color w:val="000000"/>
        </w:rPr>
        <w:t xml:space="preserve"> 425-параграф. Швейцар, 1 – разряд</w:t>
      </w:r>
    </w:p>
    <w:bookmarkEnd w:id="7478"/>
    <w:bookmarkStart w:name="z7484" w:id="7479"/>
    <w:p>
      <w:pPr>
        <w:spacing w:after="0"/>
        <w:ind w:left="0"/>
        <w:jc w:val="both"/>
      </w:pPr>
      <w:r>
        <w:rPr>
          <w:rFonts w:ascii="Times New Roman"/>
          <w:b w:val="false"/>
          <w:i w:val="false"/>
          <w:color w:val="000000"/>
          <w:sz w:val="28"/>
        </w:rPr>
        <w:t>
      981. Жұмыс сипаттамасы:</w:t>
      </w:r>
    </w:p>
    <w:bookmarkEnd w:id="7479"/>
    <w:bookmarkStart w:name="z7485" w:id="7480"/>
    <w:p>
      <w:pPr>
        <w:spacing w:after="0"/>
        <w:ind w:left="0"/>
        <w:jc w:val="both"/>
      </w:pPr>
      <w:r>
        <w:rPr>
          <w:rFonts w:ascii="Times New Roman"/>
          <w:b w:val="false"/>
          <w:i w:val="false"/>
          <w:color w:val="000000"/>
          <w:sz w:val="28"/>
        </w:rPr>
        <w:t>
      қоғамдық тамақтандыру, сауда, коммуналдық шаруашылық және өзге де кәсіпорындарында келушілердің шығуы мен кіруін қадағалау;</w:t>
      </w:r>
    </w:p>
    <w:bookmarkEnd w:id="7480"/>
    <w:bookmarkStart w:name="z7486" w:id="7481"/>
    <w:p>
      <w:pPr>
        <w:spacing w:after="0"/>
        <w:ind w:left="0"/>
        <w:jc w:val="both"/>
      </w:pPr>
      <w:r>
        <w:rPr>
          <w:rFonts w:ascii="Times New Roman"/>
          <w:b w:val="false"/>
          <w:i w:val="false"/>
          <w:color w:val="000000"/>
          <w:sz w:val="28"/>
        </w:rPr>
        <w:t>
      бөлімдердің, секциялардың, сауда залдарының орналасуы, бос орындардың болуы туралы келушілерді хабарландыру;</w:t>
      </w:r>
    </w:p>
    <w:bookmarkEnd w:id="7481"/>
    <w:bookmarkStart w:name="z7487" w:id="7482"/>
    <w:p>
      <w:pPr>
        <w:spacing w:after="0"/>
        <w:ind w:left="0"/>
        <w:jc w:val="both"/>
      </w:pPr>
      <w:r>
        <w:rPr>
          <w:rFonts w:ascii="Times New Roman"/>
          <w:b w:val="false"/>
          <w:i w:val="false"/>
          <w:color w:val="000000"/>
          <w:sz w:val="28"/>
        </w:rPr>
        <w:t>
      вестибюльді ретке келтіру, тамбурдағы және кіреберістегі шыныларды, қабырғаларды сүрту, есіктердегі металл заттарды тазалау және олардың жарамдылығын тексеру;</w:t>
      </w:r>
    </w:p>
    <w:bookmarkEnd w:id="7482"/>
    <w:bookmarkStart w:name="z7488" w:id="7483"/>
    <w:p>
      <w:pPr>
        <w:spacing w:after="0"/>
        <w:ind w:left="0"/>
        <w:jc w:val="both"/>
      </w:pPr>
      <w:r>
        <w:rPr>
          <w:rFonts w:ascii="Times New Roman"/>
          <w:b w:val="false"/>
          <w:i w:val="false"/>
          <w:color w:val="000000"/>
          <w:sz w:val="28"/>
        </w:rPr>
        <w:t>
      байқалған ақаулар туралы әкімшілікке хабарлау;</w:t>
      </w:r>
    </w:p>
    <w:bookmarkEnd w:id="7483"/>
    <w:bookmarkStart w:name="z7489" w:id="7484"/>
    <w:p>
      <w:pPr>
        <w:spacing w:after="0"/>
        <w:ind w:left="0"/>
        <w:jc w:val="both"/>
      </w:pPr>
      <w:r>
        <w:rPr>
          <w:rFonts w:ascii="Times New Roman"/>
          <w:b w:val="false"/>
          <w:i w:val="false"/>
          <w:color w:val="000000"/>
          <w:sz w:val="28"/>
        </w:rPr>
        <w:t>
      келушілердің өтініші бойынша таксиге қоңырау шалу;</w:t>
      </w:r>
    </w:p>
    <w:bookmarkEnd w:id="7484"/>
    <w:bookmarkStart w:name="z7490" w:id="7485"/>
    <w:p>
      <w:pPr>
        <w:spacing w:after="0"/>
        <w:ind w:left="0"/>
        <w:jc w:val="both"/>
      </w:pPr>
      <w:r>
        <w:rPr>
          <w:rFonts w:ascii="Times New Roman"/>
          <w:b w:val="false"/>
          <w:i w:val="false"/>
          <w:color w:val="000000"/>
          <w:sz w:val="28"/>
        </w:rPr>
        <w:t>
      жарық жарнамаларын қосу және өшіру, сигнал беру жүйесін тексеру.</w:t>
      </w:r>
    </w:p>
    <w:bookmarkEnd w:id="7485"/>
    <w:bookmarkStart w:name="z7491" w:id="7486"/>
    <w:p>
      <w:pPr>
        <w:spacing w:after="0"/>
        <w:ind w:left="0"/>
        <w:jc w:val="both"/>
      </w:pPr>
      <w:r>
        <w:rPr>
          <w:rFonts w:ascii="Times New Roman"/>
          <w:b w:val="false"/>
          <w:i w:val="false"/>
          <w:color w:val="000000"/>
          <w:sz w:val="28"/>
        </w:rPr>
        <w:t>
      982. Білуге тиіс:</w:t>
      </w:r>
    </w:p>
    <w:bookmarkEnd w:id="7486"/>
    <w:bookmarkStart w:name="z7492" w:id="7487"/>
    <w:p>
      <w:pPr>
        <w:spacing w:after="0"/>
        <w:ind w:left="0"/>
        <w:jc w:val="both"/>
      </w:pPr>
      <w:r>
        <w:rPr>
          <w:rFonts w:ascii="Times New Roman"/>
          <w:b w:val="false"/>
          <w:i w:val="false"/>
          <w:color w:val="000000"/>
          <w:sz w:val="28"/>
        </w:rPr>
        <w:t>
      келушілерге қызмет көрсету тәртібі;</w:t>
      </w:r>
    </w:p>
    <w:bookmarkEnd w:id="7487"/>
    <w:bookmarkStart w:name="z7493" w:id="7488"/>
    <w:p>
      <w:pPr>
        <w:spacing w:after="0"/>
        <w:ind w:left="0"/>
        <w:jc w:val="both"/>
      </w:pPr>
      <w:r>
        <w:rPr>
          <w:rFonts w:ascii="Times New Roman"/>
          <w:b w:val="false"/>
          <w:i w:val="false"/>
          <w:color w:val="000000"/>
          <w:sz w:val="28"/>
        </w:rPr>
        <w:t>
      бөлімдерді, секцияларды, сауда залдарын орналасуын;</w:t>
      </w:r>
    </w:p>
    <w:bookmarkEnd w:id="7488"/>
    <w:bookmarkStart w:name="z7494" w:id="7489"/>
    <w:p>
      <w:pPr>
        <w:spacing w:after="0"/>
        <w:ind w:left="0"/>
        <w:jc w:val="both"/>
      </w:pPr>
      <w:r>
        <w:rPr>
          <w:rFonts w:ascii="Times New Roman"/>
          <w:b w:val="false"/>
          <w:i w:val="false"/>
          <w:color w:val="000000"/>
          <w:sz w:val="28"/>
        </w:rPr>
        <w:t>
      такси, жедел жәрдем, милиция, өрт сөндіру командасы және өзгелерінің қоңырау шалу телефондарының нөмірлері;</w:t>
      </w:r>
    </w:p>
    <w:bookmarkEnd w:id="7489"/>
    <w:bookmarkStart w:name="z7495" w:id="7490"/>
    <w:p>
      <w:pPr>
        <w:spacing w:after="0"/>
        <w:ind w:left="0"/>
        <w:jc w:val="both"/>
      </w:pPr>
      <w:r>
        <w:rPr>
          <w:rFonts w:ascii="Times New Roman"/>
          <w:b w:val="false"/>
          <w:i w:val="false"/>
          <w:color w:val="000000"/>
          <w:sz w:val="28"/>
        </w:rPr>
        <w:t>
      қоғамдық тамақтандыру, сауда, коммуналдық шаруашылық кәсіпорындарының және өзге де жақын маңдағы орналасқан жері;</w:t>
      </w:r>
    </w:p>
    <w:bookmarkEnd w:id="7490"/>
    <w:bookmarkStart w:name="z7496" w:id="7491"/>
    <w:p>
      <w:pPr>
        <w:spacing w:after="0"/>
        <w:ind w:left="0"/>
        <w:jc w:val="both"/>
      </w:pPr>
      <w:r>
        <w:rPr>
          <w:rFonts w:ascii="Times New Roman"/>
          <w:b w:val="false"/>
          <w:i w:val="false"/>
          <w:color w:val="000000"/>
          <w:sz w:val="28"/>
        </w:rPr>
        <w:t>
      өрттен қорғау және дабыл беру құралдарының орналасуы және оларды пайдалану тәртібі;</w:t>
      </w:r>
    </w:p>
    <w:bookmarkEnd w:id="7491"/>
    <w:bookmarkStart w:name="z7497" w:id="7492"/>
    <w:p>
      <w:pPr>
        <w:spacing w:after="0"/>
        <w:ind w:left="0"/>
        <w:jc w:val="both"/>
      </w:pPr>
      <w:r>
        <w:rPr>
          <w:rFonts w:ascii="Times New Roman"/>
          <w:b w:val="false"/>
          <w:i w:val="false"/>
          <w:color w:val="000000"/>
          <w:sz w:val="28"/>
        </w:rPr>
        <w:t>
      санитариялық және гигиеналық тәртібі;</w:t>
      </w:r>
    </w:p>
    <w:bookmarkEnd w:id="7492"/>
    <w:bookmarkStart w:name="z7498" w:id="7493"/>
    <w:p>
      <w:pPr>
        <w:spacing w:after="0"/>
        <w:ind w:left="0"/>
        <w:jc w:val="both"/>
      </w:pPr>
      <w:r>
        <w:rPr>
          <w:rFonts w:ascii="Times New Roman"/>
          <w:b w:val="false"/>
          <w:i w:val="false"/>
          <w:color w:val="000000"/>
          <w:sz w:val="28"/>
        </w:rPr>
        <w:t>
      металдық заттарды тазалау тәсілдері.</w:t>
      </w:r>
    </w:p>
    <w:bookmarkEnd w:id="7493"/>
    <w:bookmarkStart w:name="z7499" w:id="7494"/>
    <w:p>
      <w:pPr>
        <w:spacing w:after="0"/>
        <w:ind w:left="0"/>
        <w:jc w:val="left"/>
      </w:pPr>
      <w:r>
        <w:rPr>
          <w:rFonts w:ascii="Times New Roman"/>
          <w:b/>
          <w:i w:val="false"/>
          <w:color w:val="000000"/>
        </w:rPr>
        <w:t xml:space="preserve"> 426-параграф. Шыны бұйымдарды жасанды тоздырту зертханасының зертханашысы, 2-разряд</w:t>
      </w:r>
    </w:p>
    <w:bookmarkEnd w:id="7494"/>
    <w:bookmarkStart w:name="z7500" w:id="7495"/>
    <w:p>
      <w:pPr>
        <w:spacing w:after="0"/>
        <w:ind w:left="0"/>
        <w:jc w:val="both"/>
      </w:pPr>
      <w:r>
        <w:rPr>
          <w:rFonts w:ascii="Times New Roman"/>
          <w:b w:val="false"/>
          <w:i w:val="false"/>
          <w:color w:val="000000"/>
          <w:sz w:val="28"/>
        </w:rPr>
        <w:t>
      983. Жұмыс сипаттамасы:</w:t>
      </w:r>
    </w:p>
    <w:bookmarkEnd w:id="7495"/>
    <w:bookmarkStart w:name="z7501" w:id="7496"/>
    <w:p>
      <w:pPr>
        <w:spacing w:after="0"/>
        <w:ind w:left="0"/>
        <w:jc w:val="both"/>
      </w:pPr>
      <w:r>
        <w:rPr>
          <w:rFonts w:ascii="Times New Roman"/>
          <w:b w:val="false"/>
          <w:i w:val="false"/>
          <w:color w:val="000000"/>
          <w:sz w:val="28"/>
        </w:rPr>
        <w:t>
      тозу электрлі пештерінде шыны бұйымдарын (техникалық, химиялық, байланысқан метеорологиялық және өзге де термометрлердің) жасанды тоздыртудың процесін жүргізу;</w:t>
      </w:r>
    </w:p>
    <w:bookmarkEnd w:id="7496"/>
    <w:bookmarkStart w:name="z7502" w:id="7497"/>
    <w:p>
      <w:pPr>
        <w:spacing w:after="0"/>
        <w:ind w:left="0"/>
        <w:jc w:val="both"/>
      </w:pPr>
      <w:r>
        <w:rPr>
          <w:rFonts w:ascii="Times New Roman"/>
          <w:b w:val="false"/>
          <w:i w:val="false"/>
          <w:color w:val="000000"/>
          <w:sz w:val="28"/>
        </w:rPr>
        <w:t>
      бұйымдарды электр пештеріне тиеу;</w:t>
      </w:r>
    </w:p>
    <w:bookmarkEnd w:id="7497"/>
    <w:bookmarkStart w:name="z7503" w:id="7498"/>
    <w:p>
      <w:pPr>
        <w:spacing w:after="0"/>
        <w:ind w:left="0"/>
        <w:jc w:val="both"/>
      </w:pPr>
      <w:r>
        <w:rPr>
          <w:rFonts w:ascii="Times New Roman"/>
          <w:b w:val="false"/>
          <w:i w:val="false"/>
          <w:color w:val="000000"/>
          <w:sz w:val="28"/>
        </w:rPr>
        <w:t>
      пештердің температуралық режимін аспаптардың көрсеткіштері бойынша және термометрдің конструкциясы мен шыны маркасына байланысты реттеу.</w:t>
      </w:r>
    </w:p>
    <w:bookmarkEnd w:id="7498"/>
    <w:bookmarkStart w:name="z7504" w:id="7499"/>
    <w:p>
      <w:pPr>
        <w:spacing w:after="0"/>
        <w:ind w:left="0"/>
        <w:jc w:val="both"/>
      </w:pPr>
      <w:r>
        <w:rPr>
          <w:rFonts w:ascii="Times New Roman"/>
          <w:b w:val="false"/>
          <w:i w:val="false"/>
          <w:color w:val="000000"/>
          <w:sz w:val="28"/>
        </w:rPr>
        <w:t>
      984. Білуге тиіс:</w:t>
      </w:r>
    </w:p>
    <w:bookmarkEnd w:id="7499"/>
    <w:bookmarkStart w:name="z7505" w:id="7500"/>
    <w:p>
      <w:pPr>
        <w:spacing w:after="0"/>
        <w:ind w:left="0"/>
        <w:jc w:val="both"/>
      </w:pPr>
      <w:r>
        <w:rPr>
          <w:rFonts w:ascii="Times New Roman"/>
          <w:b w:val="false"/>
          <w:i w:val="false"/>
          <w:color w:val="000000"/>
          <w:sz w:val="28"/>
        </w:rPr>
        <w:t>
      электр пешінің жұмыс істеу принципі;</w:t>
      </w:r>
    </w:p>
    <w:bookmarkEnd w:id="7500"/>
    <w:bookmarkStart w:name="z7506" w:id="7501"/>
    <w:p>
      <w:pPr>
        <w:spacing w:after="0"/>
        <w:ind w:left="0"/>
        <w:jc w:val="both"/>
      </w:pPr>
      <w:r>
        <w:rPr>
          <w:rFonts w:ascii="Times New Roman"/>
          <w:b w:val="false"/>
          <w:i w:val="false"/>
          <w:color w:val="000000"/>
          <w:sz w:val="28"/>
        </w:rPr>
        <w:t xml:space="preserve">
      тозудың температуралық режимі; </w:t>
      </w:r>
    </w:p>
    <w:bookmarkEnd w:id="7501"/>
    <w:bookmarkStart w:name="z7507" w:id="7502"/>
    <w:p>
      <w:pPr>
        <w:spacing w:after="0"/>
        <w:ind w:left="0"/>
        <w:jc w:val="both"/>
      </w:pPr>
      <w:r>
        <w:rPr>
          <w:rFonts w:ascii="Times New Roman"/>
          <w:b w:val="false"/>
          <w:i w:val="false"/>
          <w:color w:val="000000"/>
          <w:sz w:val="28"/>
        </w:rPr>
        <w:t>
      температуралық тербелісінің тозу сапасына ықпал етуі;</w:t>
      </w:r>
    </w:p>
    <w:bookmarkEnd w:id="7502"/>
    <w:bookmarkStart w:name="z7508" w:id="7503"/>
    <w:p>
      <w:pPr>
        <w:spacing w:after="0"/>
        <w:ind w:left="0"/>
        <w:jc w:val="both"/>
      </w:pPr>
      <w:r>
        <w:rPr>
          <w:rFonts w:ascii="Times New Roman"/>
          <w:b w:val="false"/>
          <w:i w:val="false"/>
          <w:color w:val="000000"/>
          <w:sz w:val="28"/>
        </w:rPr>
        <w:t>
      электр техниканың қарапайым негіздері;</w:t>
      </w:r>
    </w:p>
    <w:bookmarkEnd w:id="7503"/>
    <w:bookmarkStart w:name="z7509" w:id="7504"/>
    <w:p>
      <w:pPr>
        <w:spacing w:after="0"/>
        <w:ind w:left="0"/>
        <w:jc w:val="both"/>
      </w:pPr>
      <w:r>
        <w:rPr>
          <w:rFonts w:ascii="Times New Roman"/>
          <w:b w:val="false"/>
          <w:i w:val="false"/>
          <w:color w:val="000000"/>
          <w:sz w:val="28"/>
        </w:rPr>
        <w:t>
      шыныдан жасалған аспаптар өндірісінде қолданылатын шынысының негізгі маркалары.</w:t>
      </w:r>
    </w:p>
    <w:bookmarkEnd w:id="7504"/>
    <w:bookmarkStart w:name="z7510" w:id="7505"/>
    <w:p>
      <w:pPr>
        <w:spacing w:after="0"/>
        <w:ind w:left="0"/>
        <w:jc w:val="left"/>
      </w:pPr>
      <w:r>
        <w:rPr>
          <w:rFonts w:ascii="Times New Roman"/>
          <w:b/>
          <w:i w:val="false"/>
          <w:color w:val="000000"/>
        </w:rPr>
        <w:t xml:space="preserve"> 427-параграф. Шыны сүртуші, 1- разряд</w:t>
      </w:r>
    </w:p>
    <w:bookmarkEnd w:id="7505"/>
    <w:bookmarkStart w:name="z7511" w:id="7506"/>
    <w:p>
      <w:pPr>
        <w:spacing w:after="0"/>
        <w:ind w:left="0"/>
        <w:jc w:val="both"/>
      </w:pPr>
      <w:r>
        <w:rPr>
          <w:rFonts w:ascii="Times New Roman"/>
          <w:b w:val="false"/>
          <w:i w:val="false"/>
          <w:color w:val="000000"/>
          <w:sz w:val="28"/>
        </w:rPr>
        <w:t>
      985. Жұмыс сипаттамасы:</w:t>
      </w:r>
    </w:p>
    <w:bookmarkEnd w:id="7506"/>
    <w:bookmarkStart w:name="z7512" w:id="7507"/>
    <w:p>
      <w:pPr>
        <w:spacing w:after="0"/>
        <w:ind w:left="0"/>
        <w:jc w:val="both"/>
      </w:pPr>
      <w:r>
        <w:rPr>
          <w:rFonts w:ascii="Times New Roman"/>
          <w:b w:val="false"/>
          <w:i w:val="false"/>
          <w:color w:val="000000"/>
          <w:sz w:val="28"/>
        </w:rPr>
        <w:t>
      шыны мен жақтауды кірден тазарту;</w:t>
      </w:r>
    </w:p>
    <w:bookmarkEnd w:id="7507"/>
    <w:bookmarkStart w:name="z7513" w:id="7508"/>
    <w:p>
      <w:pPr>
        <w:spacing w:after="0"/>
        <w:ind w:left="0"/>
        <w:jc w:val="both"/>
      </w:pPr>
      <w:r>
        <w:rPr>
          <w:rFonts w:ascii="Times New Roman"/>
          <w:b w:val="false"/>
          <w:i w:val="false"/>
          <w:color w:val="000000"/>
          <w:sz w:val="28"/>
        </w:rPr>
        <w:t>
      шыныға арнайы құрамды жағу және оларды жұмсақ шүберекпен сүрту;</w:t>
      </w:r>
    </w:p>
    <w:bookmarkEnd w:id="7508"/>
    <w:bookmarkStart w:name="z7514" w:id="7509"/>
    <w:p>
      <w:pPr>
        <w:spacing w:after="0"/>
        <w:ind w:left="0"/>
        <w:jc w:val="both"/>
      </w:pPr>
      <w:r>
        <w:rPr>
          <w:rFonts w:ascii="Times New Roman"/>
          <w:b w:val="false"/>
          <w:i w:val="false"/>
          <w:color w:val="000000"/>
          <w:sz w:val="28"/>
        </w:rPr>
        <w:t>
      терезе байланыстары мен терезе төсеніштерін жуу;</w:t>
      </w:r>
    </w:p>
    <w:bookmarkEnd w:id="7509"/>
    <w:bookmarkStart w:name="z7515" w:id="7510"/>
    <w:p>
      <w:pPr>
        <w:spacing w:after="0"/>
        <w:ind w:left="0"/>
        <w:jc w:val="both"/>
      </w:pPr>
      <w:r>
        <w:rPr>
          <w:rFonts w:ascii="Times New Roman"/>
          <w:b w:val="false"/>
          <w:i w:val="false"/>
          <w:color w:val="000000"/>
          <w:sz w:val="28"/>
        </w:rPr>
        <w:t>
      қажетті инвентарь мен құрылғылардың жұмысын таңдау және оларды таза ұстау.</w:t>
      </w:r>
    </w:p>
    <w:bookmarkEnd w:id="7510"/>
    <w:bookmarkStart w:name="z7516" w:id="7511"/>
    <w:p>
      <w:pPr>
        <w:spacing w:after="0"/>
        <w:ind w:left="0"/>
        <w:jc w:val="both"/>
      </w:pPr>
      <w:r>
        <w:rPr>
          <w:rFonts w:ascii="Times New Roman"/>
          <w:b w:val="false"/>
          <w:i w:val="false"/>
          <w:color w:val="000000"/>
          <w:sz w:val="28"/>
        </w:rPr>
        <w:t>
      986. Білуге тиіс:</w:t>
      </w:r>
    </w:p>
    <w:bookmarkEnd w:id="7511"/>
    <w:bookmarkStart w:name="z7517" w:id="7512"/>
    <w:p>
      <w:pPr>
        <w:spacing w:after="0"/>
        <w:ind w:left="0"/>
        <w:jc w:val="both"/>
      </w:pPr>
      <w:r>
        <w:rPr>
          <w:rFonts w:ascii="Times New Roman"/>
          <w:b w:val="false"/>
          <w:i w:val="false"/>
          <w:color w:val="000000"/>
          <w:sz w:val="28"/>
        </w:rPr>
        <w:t>
      жұмыстарды орындау жағдайын;</w:t>
      </w:r>
    </w:p>
    <w:bookmarkEnd w:id="7512"/>
    <w:bookmarkStart w:name="z7518" w:id="7513"/>
    <w:p>
      <w:pPr>
        <w:spacing w:after="0"/>
        <w:ind w:left="0"/>
        <w:jc w:val="both"/>
      </w:pPr>
      <w:r>
        <w:rPr>
          <w:rFonts w:ascii="Times New Roman"/>
          <w:b w:val="false"/>
          <w:i w:val="false"/>
          <w:color w:val="000000"/>
          <w:sz w:val="28"/>
        </w:rPr>
        <w:t>
      жуу құралдарының түрлері мен тәсілдері;</w:t>
      </w:r>
    </w:p>
    <w:bookmarkEnd w:id="7513"/>
    <w:bookmarkStart w:name="z7519" w:id="7514"/>
    <w:p>
      <w:pPr>
        <w:spacing w:after="0"/>
        <w:ind w:left="0"/>
        <w:jc w:val="both"/>
      </w:pPr>
      <w:r>
        <w:rPr>
          <w:rFonts w:ascii="Times New Roman"/>
          <w:b w:val="false"/>
          <w:i w:val="false"/>
          <w:color w:val="000000"/>
          <w:sz w:val="28"/>
        </w:rPr>
        <w:t>
      биіктікте жұмыстарды орындау тәртібі, еңбек қауіпсіздігі және еңбекті қорғау;</w:t>
      </w:r>
    </w:p>
    <w:bookmarkEnd w:id="7514"/>
    <w:bookmarkStart w:name="z7520" w:id="7515"/>
    <w:p>
      <w:pPr>
        <w:spacing w:after="0"/>
        <w:ind w:left="0"/>
        <w:jc w:val="both"/>
      </w:pPr>
      <w:r>
        <w:rPr>
          <w:rFonts w:ascii="Times New Roman"/>
          <w:b w:val="false"/>
          <w:i w:val="false"/>
          <w:color w:val="000000"/>
          <w:sz w:val="28"/>
        </w:rPr>
        <w:t>
      қолданылатын құрылғыларды пайдалану тәртібі.</w:t>
      </w:r>
    </w:p>
    <w:bookmarkEnd w:id="7515"/>
    <w:bookmarkStart w:name="z7521" w:id="7516"/>
    <w:p>
      <w:pPr>
        <w:spacing w:after="0"/>
        <w:ind w:left="0"/>
        <w:jc w:val="both"/>
      </w:pPr>
      <w:r>
        <w:rPr>
          <w:rFonts w:ascii="Times New Roman"/>
          <w:b w:val="false"/>
          <w:i w:val="false"/>
          <w:color w:val="000000"/>
          <w:sz w:val="28"/>
        </w:rPr>
        <w:t>
      987. Биіктігі 15 метрден асатын шыны тазалау жұмыстарын орындау кезінде – 2-разряд.</w:t>
      </w:r>
    </w:p>
    <w:bookmarkEnd w:id="7516"/>
    <w:bookmarkStart w:name="z7522" w:id="7517"/>
    <w:p>
      <w:pPr>
        <w:spacing w:after="0"/>
        <w:ind w:left="0"/>
        <w:jc w:val="left"/>
      </w:pPr>
      <w:r>
        <w:rPr>
          <w:rFonts w:ascii="Times New Roman"/>
          <w:b/>
          <w:i w:val="false"/>
          <w:color w:val="000000"/>
        </w:rPr>
        <w:t xml:space="preserve"> 428-параграф. Іліп қоюшы, 2-разряд</w:t>
      </w:r>
    </w:p>
    <w:bookmarkEnd w:id="7517"/>
    <w:bookmarkStart w:name="z7523" w:id="7518"/>
    <w:p>
      <w:pPr>
        <w:spacing w:after="0"/>
        <w:ind w:left="0"/>
        <w:jc w:val="both"/>
      </w:pPr>
      <w:r>
        <w:rPr>
          <w:rFonts w:ascii="Times New Roman"/>
          <w:b w:val="false"/>
          <w:i w:val="false"/>
          <w:color w:val="000000"/>
          <w:sz w:val="28"/>
        </w:rPr>
        <w:t>
      988. Жұмыс сипаттамасы:</w:t>
      </w:r>
    </w:p>
    <w:bookmarkEnd w:id="7518"/>
    <w:bookmarkStart w:name="z7524" w:id="7519"/>
    <w:p>
      <w:pPr>
        <w:spacing w:after="0"/>
        <w:ind w:left="0"/>
        <w:jc w:val="both"/>
      </w:pPr>
      <w:r>
        <w:rPr>
          <w:rFonts w:ascii="Times New Roman"/>
          <w:b w:val="false"/>
          <w:i w:val="false"/>
          <w:color w:val="000000"/>
          <w:sz w:val="28"/>
        </w:rPr>
        <w:t>
      қарапайым бұйымдарды, бөлшектерді, орман (ұзындығы 3 метрге дейін) және салмағы 5 тоннаға дейінгі өзге де ұқсас жүктерді, оларды көтеру, орнын ауыстыру және қалау үшін арқандап байлау және ілмектеу;</w:t>
      </w:r>
    </w:p>
    <w:bookmarkEnd w:id="7519"/>
    <w:bookmarkStart w:name="z7525" w:id="7520"/>
    <w:p>
      <w:pPr>
        <w:spacing w:after="0"/>
        <w:ind w:left="0"/>
        <w:jc w:val="both"/>
      </w:pPr>
      <w:r>
        <w:rPr>
          <w:rFonts w:ascii="Times New Roman"/>
          <w:b w:val="false"/>
          <w:i w:val="false"/>
          <w:color w:val="000000"/>
          <w:sz w:val="28"/>
        </w:rPr>
        <w:t>
      жүк орнату немесе қалау орнында желімін ажыратып алу;</w:t>
      </w:r>
    </w:p>
    <w:bookmarkEnd w:id="7520"/>
    <w:bookmarkStart w:name="z7526" w:id="7521"/>
    <w:p>
      <w:pPr>
        <w:spacing w:after="0"/>
        <w:ind w:left="0"/>
        <w:jc w:val="both"/>
      </w:pPr>
      <w:r>
        <w:rPr>
          <w:rFonts w:ascii="Times New Roman"/>
          <w:b w:val="false"/>
          <w:i w:val="false"/>
          <w:color w:val="000000"/>
          <w:sz w:val="28"/>
        </w:rPr>
        <w:t>
      кранның машинисіне (краншыға) сигнал беру және көтеру, орын ауыстыру және қалау кезінде жүкті бақылау;</w:t>
      </w:r>
    </w:p>
    <w:bookmarkEnd w:id="7521"/>
    <w:bookmarkStart w:name="z7527" w:id="7522"/>
    <w:p>
      <w:pPr>
        <w:spacing w:after="0"/>
        <w:ind w:left="0"/>
        <w:jc w:val="both"/>
      </w:pPr>
      <w:r>
        <w:rPr>
          <w:rFonts w:ascii="Times New Roman"/>
          <w:b w:val="false"/>
          <w:i w:val="false"/>
          <w:color w:val="000000"/>
          <w:sz w:val="28"/>
        </w:rPr>
        <w:t>
      тасымалданатын жүктің массасы мен мөлшеріне сәйкес қажетті ілмектеуді таңдау;</w:t>
      </w:r>
    </w:p>
    <w:bookmarkEnd w:id="7522"/>
    <w:bookmarkStart w:name="z7528" w:id="7523"/>
    <w:p>
      <w:pPr>
        <w:spacing w:after="0"/>
        <w:ind w:left="0"/>
        <w:jc w:val="both"/>
      </w:pPr>
      <w:r>
        <w:rPr>
          <w:rFonts w:ascii="Times New Roman"/>
          <w:b w:val="false"/>
          <w:i w:val="false"/>
          <w:color w:val="000000"/>
          <w:sz w:val="28"/>
        </w:rPr>
        <w:t>
      ілмектердің жарамдылығын анықтау.</w:t>
      </w:r>
    </w:p>
    <w:bookmarkEnd w:id="7523"/>
    <w:bookmarkStart w:name="z7529" w:id="7524"/>
    <w:p>
      <w:pPr>
        <w:spacing w:after="0"/>
        <w:ind w:left="0"/>
        <w:jc w:val="both"/>
      </w:pPr>
      <w:r>
        <w:rPr>
          <w:rFonts w:ascii="Times New Roman"/>
          <w:b w:val="false"/>
          <w:i w:val="false"/>
          <w:color w:val="000000"/>
          <w:sz w:val="28"/>
        </w:rPr>
        <w:t>
      989. Білуге тиіс:</w:t>
      </w:r>
    </w:p>
    <w:bookmarkEnd w:id="7524"/>
    <w:bookmarkStart w:name="z7530" w:id="7525"/>
    <w:p>
      <w:pPr>
        <w:spacing w:after="0"/>
        <w:ind w:left="0"/>
        <w:jc w:val="both"/>
      </w:pPr>
      <w:r>
        <w:rPr>
          <w:rFonts w:ascii="Times New Roman"/>
          <w:b w:val="false"/>
          <w:i w:val="false"/>
          <w:color w:val="000000"/>
          <w:sz w:val="28"/>
        </w:rPr>
        <w:t>
      тасымалданатын жүктің массасын визуалды анықтау;</w:t>
      </w:r>
    </w:p>
    <w:bookmarkEnd w:id="7525"/>
    <w:bookmarkStart w:name="z7531" w:id="7526"/>
    <w:p>
      <w:pPr>
        <w:spacing w:after="0"/>
        <w:ind w:left="0"/>
        <w:jc w:val="both"/>
      </w:pPr>
      <w:r>
        <w:rPr>
          <w:rFonts w:ascii="Times New Roman"/>
          <w:b w:val="false"/>
          <w:i w:val="false"/>
          <w:color w:val="000000"/>
          <w:sz w:val="28"/>
        </w:rPr>
        <w:t>
      үлгілік бұйымдардың ілмектеу орындары;</w:t>
      </w:r>
    </w:p>
    <w:bookmarkEnd w:id="7526"/>
    <w:bookmarkStart w:name="z7532" w:id="7527"/>
    <w:p>
      <w:pPr>
        <w:spacing w:after="0"/>
        <w:ind w:left="0"/>
        <w:jc w:val="both"/>
      </w:pPr>
      <w:r>
        <w:rPr>
          <w:rFonts w:ascii="Times New Roman"/>
          <w:b w:val="false"/>
          <w:i w:val="false"/>
          <w:color w:val="000000"/>
          <w:sz w:val="28"/>
        </w:rPr>
        <w:t>
      шағын габаритті жүктерді ілмектеу, көтеру және орнын ауыстыру тәртібі;</w:t>
      </w:r>
    </w:p>
    <w:bookmarkEnd w:id="7527"/>
    <w:bookmarkStart w:name="z7533" w:id="7528"/>
    <w:p>
      <w:pPr>
        <w:spacing w:after="0"/>
        <w:ind w:left="0"/>
        <w:jc w:val="both"/>
      </w:pPr>
      <w:r>
        <w:rPr>
          <w:rFonts w:ascii="Times New Roman"/>
          <w:b w:val="false"/>
          <w:i w:val="false"/>
          <w:color w:val="000000"/>
          <w:sz w:val="28"/>
        </w:rPr>
        <w:t>
      кран машинистері (краншылар) үшін шартты дабыл беру;</w:t>
      </w:r>
    </w:p>
    <w:bookmarkEnd w:id="7528"/>
    <w:bookmarkStart w:name="z7534" w:id="7529"/>
    <w:p>
      <w:pPr>
        <w:spacing w:after="0"/>
        <w:ind w:left="0"/>
        <w:jc w:val="both"/>
      </w:pPr>
      <w:r>
        <w:rPr>
          <w:rFonts w:ascii="Times New Roman"/>
          <w:b w:val="false"/>
          <w:i w:val="false"/>
          <w:color w:val="000000"/>
          <w:sz w:val="28"/>
        </w:rPr>
        <w:t>
      ілмек-тростардың, шынжырлардың, арқандардың және өзгелердің мақсаты мен қолдану тәртібі;</w:t>
      </w:r>
    </w:p>
    <w:bookmarkEnd w:id="7529"/>
    <w:bookmarkStart w:name="z7535" w:id="7530"/>
    <w:p>
      <w:pPr>
        <w:spacing w:after="0"/>
        <w:ind w:left="0"/>
        <w:jc w:val="both"/>
      </w:pPr>
      <w:r>
        <w:rPr>
          <w:rFonts w:ascii="Times New Roman"/>
          <w:b w:val="false"/>
          <w:i w:val="false"/>
          <w:color w:val="000000"/>
          <w:sz w:val="28"/>
        </w:rPr>
        <w:t>
      кран мен ілмектер жүктемесінің шекті нормалары;</w:t>
      </w:r>
    </w:p>
    <w:bookmarkEnd w:id="7530"/>
    <w:bookmarkStart w:name="z7536" w:id="7531"/>
    <w:p>
      <w:pPr>
        <w:spacing w:after="0"/>
        <w:ind w:left="0"/>
        <w:jc w:val="both"/>
      </w:pPr>
      <w:r>
        <w:rPr>
          <w:rFonts w:ascii="Times New Roman"/>
          <w:b w:val="false"/>
          <w:i w:val="false"/>
          <w:color w:val="000000"/>
          <w:sz w:val="28"/>
        </w:rPr>
        <w:t>
      жүктердің орнын ауыстыру үшін ілмектердің қажетті ұзындығы мен диаметрі;</w:t>
      </w:r>
    </w:p>
    <w:bookmarkEnd w:id="7531"/>
    <w:bookmarkStart w:name="z7537" w:id="7532"/>
    <w:p>
      <w:pPr>
        <w:spacing w:after="0"/>
        <w:ind w:left="0"/>
        <w:jc w:val="both"/>
      </w:pPr>
      <w:r>
        <w:rPr>
          <w:rFonts w:ascii="Times New Roman"/>
          <w:b w:val="false"/>
          <w:i w:val="false"/>
          <w:color w:val="000000"/>
          <w:sz w:val="28"/>
        </w:rPr>
        <w:t>
      ілмектер мен арқандардың рұқсат етілген жүктемелері.</w:t>
      </w:r>
    </w:p>
    <w:bookmarkEnd w:id="7532"/>
    <w:bookmarkStart w:name="z7538" w:id="7533"/>
    <w:p>
      <w:pPr>
        <w:spacing w:after="0"/>
        <w:ind w:left="0"/>
        <w:jc w:val="left"/>
      </w:pPr>
      <w:r>
        <w:rPr>
          <w:rFonts w:ascii="Times New Roman"/>
          <w:b/>
          <w:i w:val="false"/>
          <w:color w:val="000000"/>
        </w:rPr>
        <w:t xml:space="preserve"> 429-параграф. Іліп қоюшы, 3-разряд</w:t>
      </w:r>
    </w:p>
    <w:bookmarkEnd w:id="7533"/>
    <w:bookmarkStart w:name="z7539" w:id="7534"/>
    <w:p>
      <w:pPr>
        <w:spacing w:after="0"/>
        <w:ind w:left="0"/>
        <w:jc w:val="both"/>
      </w:pPr>
      <w:r>
        <w:rPr>
          <w:rFonts w:ascii="Times New Roman"/>
          <w:b w:val="false"/>
          <w:i w:val="false"/>
          <w:color w:val="000000"/>
          <w:sz w:val="28"/>
        </w:rPr>
        <w:t>
      990. Жұмыс сипаттамасы:</w:t>
      </w:r>
    </w:p>
    <w:bookmarkEnd w:id="7534"/>
    <w:bookmarkStart w:name="z7540" w:id="7535"/>
    <w:p>
      <w:pPr>
        <w:spacing w:after="0"/>
        <w:ind w:left="0"/>
        <w:jc w:val="both"/>
      </w:pPr>
      <w:r>
        <w:rPr>
          <w:rFonts w:ascii="Times New Roman"/>
          <w:b w:val="false"/>
          <w:i w:val="false"/>
          <w:color w:val="000000"/>
          <w:sz w:val="28"/>
        </w:rPr>
        <w:t>
      қарапайым бұйымдарды, бөлшектерді, орман (ұзындығы 3 метрге дейін) және салмағы 5 тоннадан астам 25 тоннаға дейінгі өзге де ұқсас жүктерді, оларды көтеру, орнын ауыстыру және қалау үшін арқандап байлау және ілмектеу;</w:t>
      </w:r>
    </w:p>
    <w:bookmarkEnd w:id="7535"/>
    <w:bookmarkStart w:name="z7541" w:id="7536"/>
    <w:p>
      <w:pPr>
        <w:spacing w:after="0"/>
        <w:ind w:left="0"/>
        <w:jc w:val="both"/>
      </w:pPr>
      <w:r>
        <w:rPr>
          <w:rFonts w:ascii="Times New Roman"/>
          <w:b w:val="false"/>
          <w:i w:val="false"/>
          <w:color w:val="000000"/>
          <w:sz w:val="28"/>
        </w:rPr>
        <w:t>
      күрделілігі орташа жүктерді, орман жүктерін (ұзындығы 3-тен 6 метрге дейін), бұйымдарды, бөлшектер мен тораптарды, оларды станокқа, төсемдерге және өзге де монтаждау құрылғылары мен механизмдеріне, сондай-ақ оларды көтеру, орнын ауыстыру және қалау үшін салмағы 5 тоннаға дейінгі өзге де ұқсас жүктерге орната отырып, байлау және ілмектеу;</w:t>
      </w:r>
    </w:p>
    <w:bookmarkEnd w:id="7536"/>
    <w:bookmarkStart w:name="z7542" w:id="7537"/>
    <w:p>
      <w:pPr>
        <w:spacing w:after="0"/>
        <w:ind w:left="0"/>
        <w:jc w:val="both"/>
      </w:pPr>
      <w:r>
        <w:rPr>
          <w:rFonts w:ascii="Times New Roman"/>
          <w:b w:val="false"/>
          <w:i w:val="false"/>
          <w:color w:val="000000"/>
          <w:sz w:val="28"/>
        </w:rPr>
        <w:t>
      әртүрлі жағдайларда жүктерді жылдам және қауіпсіз ілмектеу және орнын ауыстыру тәсілдерін таңдау;</w:t>
      </w:r>
    </w:p>
    <w:bookmarkEnd w:id="7537"/>
    <w:bookmarkStart w:name="z7543" w:id="7538"/>
    <w:p>
      <w:pPr>
        <w:spacing w:after="0"/>
        <w:ind w:left="0"/>
        <w:jc w:val="both"/>
      </w:pPr>
      <w:r>
        <w:rPr>
          <w:rFonts w:ascii="Times New Roman"/>
          <w:b w:val="false"/>
          <w:i w:val="false"/>
          <w:color w:val="000000"/>
          <w:sz w:val="28"/>
        </w:rPr>
        <w:t>
      ілмектерді әртүрлі түйіндермен біріктіру және байланыстыру.</w:t>
      </w:r>
    </w:p>
    <w:bookmarkEnd w:id="7538"/>
    <w:bookmarkStart w:name="z7544" w:id="7539"/>
    <w:p>
      <w:pPr>
        <w:spacing w:after="0"/>
        <w:ind w:left="0"/>
        <w:jc w:val="both"/>
      </w:pPr>
      <w:r>
        <w:rPr>
          <w:rFonts w:ascii="Times New Roman"/>
          <w:b w:val="false"/>
          <w:i w:val="false"/>
          <w:color w:val="000000"/>
          <w:sz w:val="28"/>
        </w:rPr>
        <w:t>
      991. Білуге тиіс:</w:t>
      </w:r>
    </w:p>
    <w:bookmarkEnd w:id="7539"/>
    <w:bookmarkStart w:name="z7545" w:id="7540"/>
    <w:p>
      <w:pPr>
        <w:spacing w:after="0"/>
        <w:ind w:left="0"/>
        <w:jc w:val="both"/>
      </w:pPr>
      <w:r>
        <w:rPr>
          <w:rFonts w:ascii="Times New Roman"/>
          <w:b w:val="false"/>
          <w:i w:val="false"/>
          <w:color w:val="000000"/>
          <w:sz w:val="28"/>
        </w:rPr>
        <w:t>
      тасымалданатын жүктердің массасы мен ауырлық орталығын визуалды анықтау;</w:t>
      </w:r>
    </w:p>
    <w:bookmarkEnd w:id="7540"/>
    <w:bookmarkStart w:name="z7546" w:id="7541"/>
    <w:p>
      <w:pPr>
        <w:spacing w:after="0"/>
        <w:ind w:left="0"/>
        <w:jc w:val="both"/>
      </w:pPr>
      <w:r>
        <w:rPr>
          <w:rFonts w:ascii="Times New Roman"/>
          <w:b w:val="false"/>
          <w:i w:val="false"/>
          <w:color w:val="000000"/>
          <w:sz w:val="28"/>
        </w:rPr>
        <w:t>
      қарапайым ауыр жүктерді және күрделілігі орташа жүктерді ілмектеу, көтеру және орнын ауыстыру тәртібі;</w:t>
      </w:r>
    </w:p>
    <w:bookmarkEnd w:id="7541"/>
    <w:bookmarkStart w:name="z7547" w:id="7542"/>
    <w:p>
      <w:pPr>
        <w:spacing w:after="0"/>
        <w:ind w:left="0"/>
        <w:jc w:val="both"/>
      </w:pPr>
      <w:r>
        <w:rPr>
          <w:rFonts w:ascii="Times New Roman"/>
          <w:b w:val="false"/>
          <w:i w:val="false"/>
          <w:color w:val="000000"/>
          <w:sz w:val="28"/>
        </w:rPr>
        <w:t>
      жүктерді ілмектеудің ең ыңғайлы орындары;</w:t>
      </w:r>
    </w:p>
    <w:bookmarkEnd w:id="7542"/>
    <w:bookmarkStart w:name="z7548" w:id="7543"/>
    <w:p>
      <w:pPr>
        <w:spacing w:after="0"/>
        <w:ind w:left="0"/>
        <w:jc w:val="both"/>
      </w:pPr>
      <w:r>
        <w:rPr>
          <w:rFonts w:ascii="Times New Roman"/>
          <w:b w:val="false"/>
          <w:i w:val="false"/>
          <w:color w:val="000000"/>
          <w:sz w:val="28"/>
        </w:rPr>
        <w:t>
      ілмектерді пайдалану мерзімдері, олардың жүк көтергіштігі, сынау әдістері мен мерзімдері;</w:t>
      </w:r>
    </w:p>
    <w:bookmarkEnd w:id="7543"/>
    <w:bookmarkStart w:name="z7549" w:id="7544"/>
    <w:p>
      <w:pPr>
        <w:spacing w:after="0"/>
        <w:ind w:left="0"/>
        <w:jc w:val="both"/>
      </w:pPr>
      <w:r>
        <w:rPr>
          <w:rFonts w:ascii="Times New Roman"/>
          <w:b w:val="false"/>
          <w:i w:val="false"/>
          <w:color w:val="000000"/>
          <w:sz w:val="28"/>
        </w:rPr>
        <w:t>
      ілмектерді біріктіру және байланыстыру әдістері;</w:t>
      </w:r>
    </w:p>
    <w:bookmarkEnd w:id="7544"/>
    <w:bookmarkStart w:name="z7550" w:id="7545"/>
    <w:p>
      <w:pPr>
        <w:spacing w:after="0"/>
        <w:ind w:left="0"/>
        <w:jc w:val="both"/>
      </w:pPr>
      <w:r>
        <w:rPr>
          <w:rFonts w:ascii="Times New Roman"/>
          <w:b w:val="false"/>
          <w:i w:val="false"/>
          <w:color w:val="000000"/>
          <w:sz w:val="28"/>
        </w:rPr>
        <w:t>
      жүк алып жүретін құрылғылардың жұмыс істеу принципі.</w:t>
      </w:r>
    </w:p>
    <w:bookmarkEnd w:id="7545"/>
    <w:bookmarkStart w:name="z7551" w:id="7546"/>
    <w:p>
      <w:pPr>
        <w:spacing w:after="0"/>
        <w:ind w:left="0"/>
        <w:jc w:val="left"/>
      </w:pPr>
      <w:r>
        <w:rPr>
          <w:rFonts w:ascii="Times New Roman"/>
          <w:b/>
          <w:i w:val="false"/>
          <w:color w:val="000000"/>
        </w:rPr>
        <w:t xml:space="preserve"> 430-параграф. Іліп қоюшы, 4-разряд</w:t>
      </w:r>
    </w:p>
    <w:bookmarkEnd w:id="7546"/>
    <w:bookmarkStart w:name="z7552" w:id="7547"/>
    <w:p>
      <w:pPr>
        <w:spacing w:after="0"/>
        <w:ind w:left="0"/>
        <w:jc w:val="both"/>
      </w:pPr>
      <w:r>
        <w:rPr>
          <w:rFonts w:ascii="Times New Roman"/>
          <w:b w:val="false"/>
          <w:i w:val="false"/>
          <w:color w:val="000000"/>
          <w:sz w:val="28"/>
        </w:rPr>
        <w:t>
      992. Жұмыс сипаттамасы:</w:t>
      </w:r>
    </w:p>
    <w:bookmarkEnd w:id="7547"/>
    <w:bookmarkStart w:name="z7553" w:id="7548"/>
    <w:p>
      <w:pPr>
        <w:spacing w:after="0"/>
        <w:ind w:left="0"/>
        <w:jc w:val="both"/>
      </w:pPr>
      <w:r>
        <w:rPr>
          <w:rFonts w:ascii="Times New Roman"/>
          <w:b w:val="false"/>
          <w:i w:val="false"/>
          <w:color w:val="000000"/>
          <w:sz w:val="28"/>
        </w:rPr>
        <w:t>
      қарапайым бұйымдарды, бөлшектерді, орман (ұзындығы 3 метрге дейін) және салмағы 25 тоннадан астам өзге де ұқсас жүктерді, оларды көтеру, орнын ауыстыру және қалау үшін арқандап байлау және ілмектеу;</w:t>
      </w:r>
    </w:p>
    <w:bookmarkEnd w:id="7548"/>
    <w:bookmarkStart w:name="z7554" w:id="7549"/>
    <w:p>
      <w:pPr>
        <w:spacing w:after="0"/>
        <w:ind w:left="0"/>
        <w:jc w:val="both"/>
      </w:pPr>
      <w:r>
        <w:rPr>
          <w:rFonts w:ascii="Times New Roman"/>
          <w:b w:val="false"/>
          <w:i w:val="false"/>
          <w:color w:val="000000"/>
          <w:sz w:val="28"/>
        </w:rPr>
        <w:t>
      күрделілігі орташа жүктерді, орман жүктерін (ұзындығы 3-тен астам 6 метрге дейін), бұйымдарды, бөлшектер мен тораптарды, оларды станокқа, төсемдерге және өзге де монтаждау құрылғылары мен механизмдеріне, сондай-ақ оларды көтеру, орнын ауыстыру және қалау үшін салмағы 5 тоннадан астам 25 тоннаға дейінгі өзге де ұқсас жүктерге орната отырып, байлау және ілмектеу;</w:t>
      </w:r>
    </w:p>
    <w:bookmarkEnd w:id="7549"/>
    <w:bookmarkStart w:name="z7555" w:id="7550"/>
    <w:p>
      <w:pPr>
        <w:spacing w:after="0"/>
        <w:ind w:left="0"/>
        <w:jc w:val="both"/>
      </w:pPr>
      <w:r>
        <w:rPr>
          <w:rFonts w:ascii="Times New Roman"/>
          <w:b w:val="false"/>
          <w:i w:val="false"/>
          <w:color w:val="000000"/>
          <w:sz w:val="28"/>
        </w:rPr>
        <w:t>
      орман жүктерін (ұзындығы 6 метрден астам), аса сақтықты талап ететін бұйымдарды, бөлшектер мен тораптарды, технологиялық жабдықты және онымен байланысты конструкцияларды, бұйымдарды, тораптарды, машиналар мен механизмдерді тікелей стапельдік және секциялық құрастыру және бөлшектеу кезінде, сондай-ақ машиналарды, аппараттарды, ғимараттар мен құрылыстардың құрама элементтерінің конструкцияларын және оларды көтеру, монтаждау, орнын ауыстыру және қалау үшін салмағы 5 тоннаға дейінгі ұқсас күрделі жүктерді құрастыру және бөлшектеу кезінде қалау және ілмектеу;</w:t>
      </w:r>
    </w:p>
    <w:bookmarkEnd w:id="7550"/>
    <w:bookmarkStart w:name="z7556" w:id="7551"/>
    <w:p>
      <w:pPr>
        <w:spacing w:after="0"/>
        <w:ind w:left="0"/>
        <w:jc w:val="both"/>
      </w:pPr>
      <w:r>
        <w:rPr>
          <w:rFonts w:ascii="Times New Roman"/>
          <w:b w:val="false"/>
          <w:i w:val="false"/>
          <w:color w:val="000000"/>
          <w:sz w:val="28"/>
        </w:rPr>
        <w:t xml:space="preserve">
      ілмектердің ұштарын өру; </w:t>
      </w:r>
    </w:p>
    <w:bookmarkEnd w:id="7551"/>
    <w:bookmarkStart w:name="z7557" w:id="7552"/>
    <w:p>
      <w:pPr>
        <w:spacing w:after="0"/>
        <w:ind w:left="0"/>
        <w:jc w:val="both"/>
      </w:pPr>
      <w:r>
        <w:rPr>
          <w:rFonts w:ascii="Times New Roman"/>
          <w:b w:val="false"/>
          <w:i w:val="false"/>
          <w:color w:val="000000"/>
          <w:sz w:val="28"/>
        </w:rPr>
        <w:t>
      жүктің массасы мен түріне сәйкес ілмектерді таңдау.</w:t>
      </w:r>
    </w:p>
    <w:bookmarkEnd w:id="7552"/>
    <w:bookmarkStart w:name="z7558" w:id="7553"/>
    <w:p>
      <w:pPr>
        <w:spacing w:after="0"/>
        <w:ind w:left="0"/>
        <w:jc w:val="both"/>
      </w:pPr>
      <w:r>
        <w:rPr>
          <w:rFonts w:ascii="Times New Roman"/>
          <w:b w:val="false"/>
          <w:i w:val="false"/>
          <w:color w:val="000000"/>
          <w:sz w:val="28"/>
        </w:rPr>
        <w:t>
      993. Білуге тиіс:</w:t>
      </w:r>
    </w:p>
    <w:bookmarkEnd w:id="7553"/>
    <w:bookmarkStart w:name="z7559" w:id="7554"/>
    <w:p>
      <w:pPr>
        <w:spacing w:after="0"/>
        <w:ind w:left="0"/>
        <w:jc w:val="both"/>
      </w:pPr>
      <w:r>
        <w:rPr>
          <w:rFonts w:ascii="Times New Roman"/>
          <w:b w:val="false"/>
          <w:i w:val="false"/>
          <w:color w:val="000000"/>
          <w:sz w:val="28"/>
        </w:rPr>
        <w:t>
      ауыр жүктерді ілмектеу тәсілдері;</w:t>
      </w:r>
    </w:p>
    <w:bookmarkEnd w:id="7554"/>
    <w:bookmarkStart w:name="z7560" w:id="7555"/>
    <w:p>
      <w:pPr>
        <w:spacing w:after="0"/>
        <w:ind w:left="0"/>
        <w:jc w:val="both"/>
      </w:pPr>
      <w:r>
        <w:rPr>
          <w:rFonts w:ascii="Times New Roman"/>
          <w:b w:val="false"/>
          <w:i w:val="false"/>
          <w:color w:val="000000"/>
          <w:sz w:val="28"/>
        </w:rPr>
        <w:t>
      жүктерді иілуден және бүлінуден қорғау үшін оны көтеру және орнын ауыстыру кезінде қолданылатын жүк қармау құрылғыларының құрылғысы;</w:t>
      </w:r>
    </w:p>
    <w:bookmarkEnd w:id="7555"/>
    <w:bookmarkStart w:name="z7561" w:id="7556"/>
    <w:p>
      <w:pPr>
        <w:spacing w:after="0"/>
        <w:ind w:left="0"/>
        <w:jc w:val="both"/>
      </w:pPr>
      <w:r>
        <w:rPr>
          <w:rFonts w:ascii="Times New Roman"/>
          <w:b w:val="false"/>
          <w:i w:val="false"/>
          <w:color w:val="000000"/>
          <w:sz w:val="28"/>
        </w:rPr>
        <w:t>
      ілмектерді біріктіру тәртібі мен тәсілдері;</w:t>
      </w:r>
    </w:p>
    <w:bookmarkEnd w:id="7556"/>
    <w:bookmarkStart w:name="z7562" w:id="7557"/>
    <w:p>
      <w:pPr>
        <w:spacing w:after="0"/>
        <w:ind w:left="0"/>
        <w:jc w:val="both"/>
      </w:pPr>
      <w:r>
        <w:rPr>
          <w:rFonts w:ascii="Times New Roman"/>
          <w:b w:val="false"/>
          <w:i w:val="false"/>
          <w:color w:val="000000"/>
          <w:sz w:val="28"/>
        </w:rPr>
        <w:t>
      ілмектерді пайдалану мерзімі және олардың жүк көтергіштігі.</w:t>
      </w:r>
    </w:p>
    <w:bookmarkEnd w:id="7557"/>
    <w:bookmarkStart w:name="z7563" w:id="7558"/>
    <w:p>
      <w:pPr>
        <w:spacing w:after="0"/>
        <w:ind w:left="0"/>
        <w:jc w:val="left"/>
      </w:pPr>
      <w:r>
        <w:rPr>
          <w:rFonts w:ascii="Times New Roman"/>
          <w:b/>
          <w:i w:val="false"/>
          <w:color w:val="000000"/>
        </w:rPr>
        <w:t xml:space="preserve"> 431-параграф. Іліп қоюшы, 5-разряд</w:t>
      </w:r>
    </w:p>
    <w:bookmarkEnd w:id="7558"/>
    <w:bookmarkStart w:name="z7564" w:id="7559"/>
    <w:p>
      <w:pPr>
        <w:spacing w:after="0"/>
        <w:ind w:left="0"/>
        <w:jc w:val="both"/>
      </w:pPr>
      <w:r>
        <w:rPr>
          <w:rFonts w:ascii="Times New Roman"/>
          <w:b w:val="false"/>
          <w:i w:val="false"/>
          <w:color w:val="000000"/>
          <w:sz w:val="28"/>
        </w:rPr>
        <w:t>
      994. Жұмыс сипаттамасы:</w:t>
      </w:r>
    </w:p>
    <w:bookmarkEnd w:id="7559"/>
    <w:bookmarkStart w:name="z7565" w:id="7560"/>
    <w:p>
      <w:pPr>
        <w:spacing w:after="0"/>
        <w:ind w:left="0"/>
        <w:jc w:val="both"/>
      </w:pPr>
      <w:r>
        <w:rPr>
          <w:rFonts w:ascii="Times New Roman"/>
          <w:b w:val="false"/>
          <w:i w:val="false"/>
          <w:color w:val="000000"/>
          <w:sz w:val="28"/>
        </w:rPr>
        <w:t>
      күрделілігі орташа жүктерді, орман (ұзындығы 3-тен астам 6 метрге дейін) бұйымдарын, бөлшектері мен тораптарын станокқа, төсемдерге және өзге де монтаждау құрылғылары мен механизмдеріне, сондай-ақ ұқсас жүктерге оларды көтеру, орнын ауыстыру және қалау үшін салмағы 25 тоннадан асатын орната отырып, байлау және ілмектеу;</w:t>
      </w:r>
    </w:p>
    <w:bookmarkEnd w:id="7560"/>
    <w:bookmarkStart w:name="z7566" w:id="7561"/>
    <w:p>
      <w:pPr>
        <w:spacing w:after="0"/>
        <w:ind w:left="0"/>
        <w:jc w:val="both"/>
      </w:pPr>
      <w:r>
        <w:rPr>
          <w:rFonts w:ascii="Times New Roman"/>
          <w:b w:val="false"/>
          <w:i w:val="false"/>
          <w:color w:val="000000"/>
          <w:sz w:val="28"/>
        </w:rPr>
        <w:t>
      орман жүктерін (ұзындығы 6 метрден астам), аса жауапты бұйымдарды, машиналар мен механизмдердің тораптарын тікелей стапельдік және секциялық құрастыру және бөлшектеу кезінде, сондай-ақ машиналарды, аппараттарды, ғимараттар мен құрылыстардың құрама элементтерінің конструкцияларын және ұқсас күрделі жүктерді, оларды көтеру, орнын ауыстыру және қалау үшін салмағы 5 тоннадан астам 50 тоннаға дейінгі құрастыру және бөлшектеу кезінде байлау және ілмектеу.</w:t>
      </w:r>
    </w:p>
    <w:bookmarkEnd w:id="7561"/>
    <w:bookmarkStart w:name="z7567" w:id="7562"/>
    <w:p>
      <w:pPr>
        <w:spacing w:after="0"/>
        <w:ind w:left="0"/>
        <w:jc w:val="both"/>
      </w:pPr>
      <w:r>
        <w:rPr>
          <w:rFonts w:ascii="Times New Roman"/>
          <w:b w:val="false"/>
          <w:i w:val="false"/>
          <w:color w:val="000000"/>
          <w:sz w:val="28"/>
        </w:rPr>
        <w:t>
      995. Білуге тиіс:</w:t>
      </w:r>
    </w:p>
    <w:bookmarkEnd w:id="7562"/>
    <w:bookmarkStart w:name="z7568" w:id="7563"/>
    <w:p>
      <w:pPr>
        <w:spacing w:after="0"/>
        <w:ind w:left="0"/>
        <w:jc w:val="both"/>
      </w:pPr>
      <w:r>
        <w:rPr>
          <w:rFonts w:ascii="Times New Roman"/>
          <w:b w:val="false"/>
          <w:i w:val="false"/>
          <w:color w:val="000000"/>
          <w:sz w:val="28"/>
        </w:rPr>
        <w:t>
      жүктерді иілуден және бүлінуден қорғау үшін оларды көтеру және орнын ауыстыру кезінде қолданылатын құрылғыларының конструкциялары;</w:t>
      </w:r>
    </w:p>
    <w:bookmarkEnd w:id="7563"/>
    <w:bookmarkStart w:name="z7569" w:id="7564"/>
    <w:p>
      <w:pPr>
        <w:spacing w:after="0"/>
        <w:ind w:left="0"/>
        <w:jc w:val="both"/>
      </w:pPr>
      <w:r>
        <w:rPr>
          <w:rFonts w:ascii="Times New Roman"/>
          <w:b w:val="false"/>
          <w:i w:val="false"/>
          <w:color w:val="000000"/>
          <w:sz w:val="28"/>
        </w:rPr>
        <w:t>
      ілмектерді сынау әдістері мен мерзімдері.</w:t>
      </w:r>
    </w:p>
    <w:bookmarkEnd w:id="7564"/>
    <w:bookmarkStart w:name="z7570" w:id="7565"/>
    <w:p>
      <w:pPr>
        <w:spacing w:after="0"/>
        <w:ind w:left="0"/>
        <w:jc w:val="left"/>
      </w:pPr>
      <w:r>
        <w:rPr>
          <w:rFonts w:ascii="Times New Roman"/>
          <w:b/>
          <w:i w:val="false"/>
          <w:color w:val="000000"/>
        </w:rPr>
        <w:t xml:space="preserve"> 432-параграф. Іліп қоюшы, 6-разряд</w:t>
      </w:r>
    </w:p>
    <w:bookmarkEnd w:id="7565"/>
    <w:bookmarkStart w:name="z7571" w:id="7566"/>
    <w:p>
      <w:pPr>
        <w:spacing w:after="0"/>
        <w:ind w:left="0"/>
        <w:jc w:val="both"/>
      </w:pPr>
      <w:r>
        <w:rPr>
          <w:rFonts w:ascii="Times New Roman"/>
          <w:b w:val="false"/>
          <w:i w:val="false"/>
          <w:color w:val="000000"/>
          <w:sz w:val="28"/>
        </w:rPr>
        <w:t>
      996. Жұмыс сипаттамасы:</w:t>
      </w:r>
    </w:p>
    <w:bookmarkEnd w:id="7566"/>
    <w:bookmarkStart w:name="z7572" w:id="7567"/>
    <w:p>
      <w:pPr>
        <w:spacing w:after="0"/>
        <w:ind w:left="0"/>
        <w:jc w:val="both"/>
      </w:pPr>
      <w:r>
        <w:rPr>
          <w:rFonts w:ascii="Times New Roman"/>
          <w:b w:val="false"/>
          <w:i w:val="false"/>
          <w:color w:val="000000"/>
          <w:sz w:val="28"/>
        </w:rPr>
        <w:t>
      күрделі орман жүктерін (ұзындығы 6 метрден астам), аса жауапты бұйымдарды, тораптарды, машиналар мен механизмдерді тікелей стапельдік және секциялық құрастыру және бөлшектеу кезінде, сондай-ақ машиналарды, аппараттарды, ғимараттар мен құрылыстардың құрама элементтерінің конструкцияларын және ұқсас күрделі жүктерді, оларды көтеру, монтаждау, орнын ауыстыру және қалау үшін салмағы 50 тоннадан асатын құрастыру және бөлшектеу кезінде байлау және ілмектеу.</w:t>
      </w:r>
    </w:p>
    <w:bookmarkEnd w:id="7567"/>
    <w:bookmarkStart w:name="z7573" w:id="7568"/>
    <w:p>
      <w:pPr>
        <w:spacing w:after="0"/>
        <w:ind w:left="0"/>
        <w:jc w:val="both"/>
      </w:pPr>
      <w:r>
        <w:rPr>
          <w:rFonts w:ascii="Times New Roman"/>
          <w:b w:val="false"/>
          <w:i w:val="false"/>
          <w:color w:val="000000"/>
          <w:sz w:val="28"/>
        </w:rPr>
        <w:t>
      997. Білуге тиіс:</w:t>
      </w:r>
    </w:p>
    <w:bookmarkEnd w:id="7568"/>
    <w:bookmarkStart w:name="z7574" w:id="7569"/>
    <w:p>
      <w:pPr>
        <w:spacing w:after="0"/>
        <w:ind w:left="0"/>
        <w:jc w:val="both"/>
      </w:pPr>
      <w:r>
        <w:rPr>
          <w:rFonts w:ascii="Times New Roman"/>
          <w:b w:val="false"/>
          <w:i w:val="false"/>
          <w:color w:val="000000"/>
          <w:sz w:val="28"/>
        </w:rPr>
        <w:t>
      аса жауапты жүктерді ілмектеудің тәсілдері мен тәртібі;</w:t>
      </w:r>
    </w:p>
    <w:bookmarkEnd w:id="7569"/>
    <w:bookmarkStart w:name="z7575" w:id="7570"/>
    <w:p>
      <w:pPr>
        <w:spacing w:after="0"/>
        <w:ind w:left="0"/>
        <w:jc w:val="both"/>
      </w:pPr>
      <w:r>
        <w:rPr>
          <w:rFonts w:ascii="Times New Roman"/>
          <w:b w:val="false"/>
          <w:i w:val="false"/>
          <w:color w:val="000000"/>
          <w:sz w:val="28"/>
        </w:rPr>
        <w:t>
      жауапты жүктерді иілуден және бүлінуден қорғау үшін оларды көтеру және орнын ауыстыру кезінде қолданылатын құрылғыларының конструкциялары.</w:t>
      </w:r>
    </w:p>
    <w:bookmarkEnd w:id="7570"/>
    <w:bookmarkStart w:name="z7576" w:id="7571"/>
    <w:p>
      <w:pPr>
        <w:spacing w:after="0"/>
        <w:ind w:left="0"/>
        <w:jc w:val="left"/>
      </w:pPr>
      <w:r>
        <w:rPr>
          <w:rFonts w:ascii="Times New Roman"/>
          <w:b/>
          <w:i w:val="false"/>
          <w:color w:val="000000"/>
        </w:rPr>
        <w:t xml:space="preserve"> 433-параграф. Іштен жанатын қозғалтқыштардың машинисі, 2-разряд</w:t>
      </w:r>
    </w:p>
    <w:bookmarkEnd w:id="7571"/>
    <w:bookmarkStart w:name="z7577" w:id="7572"/>
    <w:p>
      <w:pPr>
        <w:spacing w:after="0"/>
        <w:ind w:left="0"/>
        <w:jc w:val="both"/>
      </w:pPr>
      <w:r>
        <w:rPr>
          <w:rFonts w:ascii="Times New Roman"/>
          <w:b w:val="false"/>
          <w:i w:val="false"/>
          <w:color w:val="000000"/>
          <w:sz w:val="28"/>
        </w:rPr>
        <w:t>
      998. Жұмыс сипаттамасы:</w:t>
      </w:r>
    </w:p>
    <w:bookmarkEnd w:id="7572"/>
    <w:bookmarkStart w:name="z7578" w:id="7573"/>
    <w:p>
      <w:pPr>
        <w:spacing w:after="0"/>
        <w:ind w:left="0"/>
        <w:jc w:val="both"/>
      </w:pPr>
      <w:r>
        <w:rPr>
          <w:rFonts w:ascii="Times New Roman"/>
          <w:b w:val="false"/>
          <w:i w:val="false"/>
          <w:color w:val="000000"/>
          <w:sz w:val="28"/>
        </w:rPr>
        <w:t>
      қуаты 73,5 киловаттқа (100 ат күшіне дейін) дейінгі барлық жүйелердің іштен жану қозғалтқыштарына қызмет көрсету;</w:t>
      </w:r>
    </w:p>
    <w:bookmarkEnd w:id="7573"/>
    <w:bookmarkStart w:name="z7579" w:id="7574"/>
    <w:p>
      <w:pPr>
        <w:spacing w:after="0"/>
        <w:ind w:left="0"/>
        <w:jc w:val="both"/>
      </w:pPr>
      <w:r>
        <w:rPr>
          <w:rFonts w:ascii="Times New Roman"/>
          <w:b w:val="false"/>
          <w:i w:val="false"/>
          <w:color w:val="000000"/>
          <w:sz w:val="28"/>
        </w:rPr>
        <w:t>
      машинистің көмекшісі ретінде жиынтық қуаты 73,5-тен жоғары 735 киловаттқа (100-ден жоғары 1000 ат күшіне дейін) дейін барлық жүйелердің бірнеше іштен жану қозғалтқыштарымен жабдықталған қондырғыларға (станцияларға) қызмет көрсету;</w:t>
      </w:r>
    </w:p>
    <w:bookmarkEnd w:id="7574"/>
    <w:bookmarkStart w:name="z7580" w:id="7575"/>
    <w:p>
      <w:pPr>
        <w:spacing w:after="0"/>
        <w:ind w:left="0"/>
        <w:jc w:val="both"/>
      </w:pPr>
      <w:r>
        <w:rPr>
          <w:rFonts w:ascii="Times New Roman"/>
          <w:b w:val="false"/>
          <w:i w:val="false"/>
          <w:color w:val="000000"/>
          <w:sz w:val="28"/>
        </w:rPr>
        <w:t>
      қозғалтқыштардың жұмысын іске қосу, тоқтату және реттеу;</w:t>
      </w:r>
    </w:p>
    <w:bookmarkEnd w:id="7575"/>
    <w:bookmarkStart w:name="z7581" w:id="7576"/>
    <w:p>
      <w:pPr>
        <w:spacing w:after="0"/>
        <w:ind w:left="0"/>
        <w:jc w:val="both"/>
      </w:pPr>
      <w:r>
        <w:rPr>
          <w:rFonts w:ascii="Times New Roman"/>
          <w:b w:val="false"/>
          <w:i w:val="false"/>
          <w:color w:val="000000"/>
          <w:sz w:val="28"/>
        </w:rPr>
        <w:t>
      қозғалтқыштарды толтыру, тораптар мен қосалқы механизмдерді майлау.</w:t>
      </w:r>
    </w:p>
    <w:bookmarkEnd w:id="7576"/>
    <w:bookmarkStart w:name="z7582" w:id="7577"/>
    <w:p>
      <w:pPr>
        <w:spacing w:after="0"/>
        <w:ind w:left="0"/>
        <w:jc w:val="both"/>
      </w:pPr>
      <w:r>
        <w:rPr>
          <w:rFonts w:ascii="Times New Roman"/>
          <w:b w:val="false"/>
          <w:i w:val="false"/>
          <w:color w:val="000000"/>
          <w:sz w:val="28"/>
        </w:rPr>
        <w:t>
      999. Білуге тиіс:</w:t>
      </w:r>
    </w:p>
    <w:bookmarkEnd w:id="7577"/>
    <w:bookmarkStart w:name="z7583" w:id="7578"/>
    <w:p>
      <w:pPr>
        <w:spacing w:after="0"/>
        <w:ind w:left="0"/>
        <w:jc w:val="both"/>
      </w:pPr>
      <w:r>
        <w:rPr>
          <w:rFonts w:ascii="Times New Roman"/>
          <w:b w:val="false"/>
          <w:i w:val="false"/>
          <w:color w:val="000000"/>
          <w:sz w:val="28"/>
        </w:rPr>
        <w:t>
      қозғалтқыштардың жұмыс істеу принципі;</w:t>
      </w:r>
    </w:p>
    <w:bookmarkEnd w:id="7578"/>
    <w:bookmarkStart w:name="z7584" w:id="7579"/>
    <w:p>
      <w:pPr>
        <w:spacing w:after="0"/>
        <w:ind w:left="0"/>
        <w:jc w:val="both"/>
      </w:pPr>
      <w:r>
        <w:rPr>
          <w:rFonts w:ascii="Times New Roman"/>
          <w:b w:val="false"/>
          <w:i w:val="false"/>
          <w:color w:val="000000"/>
          <w:sz w:val="28"/>
        </w:rPr>
        <w:t>
      қозғалтқыштарды іске қосу, тоқтату және оларға қызмет көрсету тәртібі;</w:t>
      </w:r>
    </w:p>
    <w:bookmarkEnd w:id="7579"/>
    <w:bookmarkStart w:name="z7585" w:id="7580"/>
    <w:p>
      <w:pPr>
        <w:spacing w:after="0"/>
        <w:ind w:left="0"/>
        <w:jc w:val="both"/>
      </w:pPr>
      <w:r>
        <w:rPr>
          <w:rFonts w:ascii="Times New Roman"/>
          <w:b w:val="false"/>
          <w:i w:val="false"/>
          <w:color w:val="000000"/>
          <w:sz w:val="28"/>
        </w:rPr>
        <w:t>
      қозғалтқыштарды майлау, қоректендіру және суыту схемасы;</w:t>
      </w:r>
    </w:p>
    <w:bookmarkEnd w:id="7580"/>
    <w:bookmarkStart w:name="z7586" w:id="7581"/>
    <w:p>
      <w:pPr>
        <w:spacing w:after="0"/>
        <w:ind w:left="0"/>
        <w:jc w:val="both"/>
      </w:pPr>
      <w:r>
        <w:rPr>
          <w:rFonts w:ascii="Times New Roman"/>
          <w:b w:val="false"/>
          <w:i w:val="false"/>
          <w:color w:val="000000"/>
          <w:sz w:val="28"/>
        </w:rPr>
        <w:t>
      қарапайым және күрделілігі орташа бақылау-өлшеу аспаптарының мақсаты мен пайдалану тәртібі;</w:t>
      </w:r>
    </w:p>
    <w:bookmarkEnd w:id="7581"/>
    <w:bookmarkStart w:name="z7587" w:id="7582"/>
    <w:p>
      <w:pPr>
        <w:spacing w:after="0"/>
        <w:ind w:left="0"/>
        <w:jc w:val="both"/>
      </w:pPr>
      <w:r>
        <w:rPr>
          <w:rFonts w:ascii="Times New Roman"/>
          <w:b w:val="false"/>
          <w:i w:val="false"/>
          <w:color w:val="000000"/>
          <w:sz w:val="28"/>
        </w:rPr>
        <w:t>
      жанар-жағармай және майлау материалдарының сорттары;</w:t>
      </w:r>
    </w:p>
    <w:bookmarkEnd w:id="7582"/>
    <w:bookmarkStart w:name="z7588" w:id="7583"/>
    <w:p>
      <w:pPr>
        <w:spacing w:after="0"/>
        <w:ind w:left="0"/>
        <w:jc w:val="both"/>
      </w:pPr>
      <w:r>
        <w:rPr>
          <w:rFonts w:ascii="Times New Roman"/>
          <w:b w:val="false"/>
          <w:i w:val="false"/>
          <w:color w:val="000000"/>
          <w:sz w:val="28"/>
        </w:rPr>
        <w:t>
      құбырлар мен арматураның орналасуы.</w:t>
      </w:r>
    </w:p>
    <w:bookmarkEnd w:id="7583"/>
    <w:bookmarkStart w:name="z7589" w:id="7584"/>
    <w:p>
      <w:pPr>
        <w:spacing w:after="0"/>
        <w:ind w:left="0"/>
        <w:jc w:val="left"/>
      </w:pPr>
      <w:r>
        <w:rPr>
          <w:rFonts w:ascii="Times New Roman"/>
          <w:b/>
          <w:i w:val="false"/>
          <w:color w:val="000000"/>
        </w:rPr>
        <w:t xml:space="preserve"> 434-параграф. Іштен жанатын қозғалтқыштардың машинисі, 3-разряд</w:t>
      </w:r>
    </w:p>
    <w:bookmarkEnd w:id="7584"/>
    <w:bookmarkStart w:name="z7590" w:id="7585"/>
    <w:p>
      <w:pPr>
        <w:spacing w:after="0"/>
        <w:ind w:left="0"/>
        <w:jc w:val="both"/>
      </w:pPr>
      <w:r>
        <w:rPr>
          <w:rFonts w:ascii="Times New Roman"/>
          <w:b w:val="false"/>
          <w:i w:val="false"/>
          <w:color w:val="000000"/>
          <w:sz w:val="28"/>
        </w:rPr>
        <w:t>
      1000. Жұмыс сипаттамасы:</w:t>
      </w:r>
    </w:p>
    <w:bookmarkEnd w:id="7585"/>
    <w:bookmarkStart w:name="z7591" w:id="7586"/>
    <w:p>
      <w:pPr>
        <w:spacing w:after="0"/>
        <w:ind w:left="0"/>
        <w:jc w:val="both"/>
      </w:pPr>
      <w:r>
        <w:rPr>
          <w:rFonts w:ascii="Times New Roman"/>
          <w:b w:val="false"/>
          <w:i w:val="false"/>
          <w:color w:val="000000"/>
          <w:sz w:val="28"/>
        </w:rPr>
        <w:t>
      қуаты 73,5-тен жоғары 147 киловаттқа (100-ден жоғары 200 ат күшіне дейін) дейінгі барлық жүйелердің іштен жану қозғалтқыштарына қызмет көрсету;</w:t>
      </w:r>
    </w:p>
    <w:bookmarkEnd w:id="7586"/>
    <w:bookmarkStart w:name="z7592" w:id="7587"/>
    <w:p>
      <w:pPr>
        <w:spacing w:after="0"/>
        <w:ind w:left="0"/>
        <w:jc w:val="both"/>
      </w:pPr>
      <w:r>
        <w:rPr>
          <w:rFonts w:ascii="Times New Roman"/>
          <w:b w:val="false"/>
          <w:i w:val="false"/>
          <w:color w:val="000000"/>
          <w:sz w:val="28"/>
        </w:rPr>
        <w:t>
      машинистің көмекшісі ретінде жиынтық қуаты 735-тен жоғары 2205 киловаттқа (1000-ден жоғары 3000 ат күшіне дейін) дейін барлық жүйелердің бірнеше іштен жану қозғалтқыштарымен жабдықталған қондырғыларға (станцияларға) қызмет көрсету;</w:t>
      </w:r>
    </w:p>
    <w:bookmarkEnd w:id="7587"/>
    <w:bookmarkStart w:name="z7593" w:id="7588"/>
    <w:p>
      <w:pPr>
        <w:spacing w:after="0"/>
        <w:ind w:left="0"/>
        <w:jc w:val="both"/>
      </w:pPr>
      <w:r>
        <w:rPr>
          <w:rFonts w:ascii="Times New Roman"/>
          <w:b w:val="false"/>
          <w:i w:val="false"/>
          <w:color w:val="000000"/>
          <w:sz w:val="28"/>
        </w:rPr>
        <w:t xml:space="preserve">
      қызмет көрсетілетін өндірістік объектінің немесе учаскенің технологиясымен байланыста қозғалтқыштардың жұмыстарын реттеу. </w:t>
      </w:r>
    </w:p>
    <w:bookmarkEnd w:id="7588"/>
    <w:bookmarkStart w:name="z7594" w:id="7589"/>
    <w:p>
      <w:pPr>
        <w:spacing w:after="0"/>
        <w:ind w:left="0"/>
        <w:jc w:val="both"/>
      </w:pPr>
      <w:r>
        <w:rPr>
          <w:rFonts w:ascii="Times New Roman"/>
          <w:b w:val="false"/>
          <w:i w:val="false"/>
          <w:color w:val="000000"/>
          <w:sz w:val="28"/>
        </w:rPr>
        <w:t>
      1001. Білуге тиіс:</w:t>
      </w:r>
    </w:p>
    <w:bookmarkEnd w:id="7589"/>
    <w:bookmarkStart w:name="z7595" w:id="7590"/>
    <w:p>
      <w:pPr>
        <w:spacing w:after="0"/>
        <w:ind w:left="0"/>
        <w:jc w:val="both"/>
      </w:pPr>
      <w:r>
        <w:rPr>
          <w:rFonts w:ascii="Times New Roman"/>
          <w:b w:val="false"/>
          <w:i w:val="false"/>
          <w:color w:val="000000"/>
          <w:sz w:val="28"/>
        </w:rPr>
        <w:t>
      қызмет көрсетілетін қозғалтқыштардың құрылғысы;</w:t>
      </w:r>
    </w:p>
    <w:bookmarkEnd w:id="7590"/>
    <w:bookmarkStart w:name="z7596" w:id="7591"/>
    <w:p>
      <w:pPr>
        <w:spacing w:after="0"/>
        <w:ind w:left="0"/>
        <w:jc w:val="both"/>
      </w:pPr>
      <w:r>
        <w:rPr>
          <w:rFonts w:ascii="Times New Roman"/>
          <w:b w:val="false"/>
          <w:i w:val="false"/>
          <w:color w:val="000000"/>
          <w:sz w:val="28"/>
        </w:rPr>
        <w:t>
      қозғалтқыштарға, генераторларға, отын сорғыларына және қосалқы механизмдерге қызмет көрсету тәртібі;</w:t>
      </w:r>
    </w:p>
    <w:bookmarkEnd w:id="7591"/>
    <w:bookmarkStart w:name="z7597" w:id="7592"/>
    <w:p>
      <w:pPr>
        <w:spacing w:after="0"/>
        <w:ind w:left="0"/>
        <w:jc w:val="both"/>
      </w:pPr>
      <w:r>
        <w:rPr>
          <w:rFonts w:ascii="Times New Roman"/>
          <w:b w:val="false"/>
          <w:i w:val="false"/>
          <w:color w:val="000000"/>
          <w:sz w:val="28"/>
        </w:rPr>
        <w:t>
      жылу техникасы мен электр техника бойынша негізгі мәліметтер;</w:t>
      </w:r>
    </w:p>
    <w:bookmarkEnd w:id="7592"/>
    <w:bookmarkStart w:name="z7598" w:id="7593"/>
    <w:p>
      <w:pPr>
        <w:spacing w:after="0"/>
        <w:ind w:left="0"/>
        <w:jc w:val="both"/>
      </w:pPr>
      <w:r>
        <w:rPr>
          <w:rFonts w:ascii="Times New Roman"/>
          <w:b w:val="false"/>
          <w:i w:val="false"/>
          <w:color w:val="000000"/>
          <w:sz w:val="28"/>
        </w:rPr>
        <w:t>
      бақылау-өлшеу аспаптарының қарапайым және күрделілігі орташа құрылғысы;</w:t>
      </w:r>
    </w:p>
    <w:bookmarkEnd w:id="7593"/>
    <w:bookmarkStart w:name="z7599" w:id="7594"/>
    <w:p>
      <w:pPr>
        <w:spacing w:after="0"/>
        <w:ind w:left="0"/>
        <w:jc w:val="both"/>
      </w:pPr>
      <w:r>
        <w:rPr>
          <w:rFonts w:ascii="Times New Roman"/>
          <w:b w:val="false"/>
          <w:i w:val="false"/>
          <w:color w:val="000000"/>
          <w:sz w:val="28"/>
        </w:rPr>
        <w:t>
      қозғалтқыштардың жұмысын және жанар-жағармай материалдарының шығынын есепке алу тәртібі.</w:t>
      </w:r>
    </w:p>
    <w:bookmarkEnd w:id="7594"/>
    <w:bookmarkStart w:name="z7600" w:id="7595"/>
    <w:p>
      <w:pPr>
        <w:spacing w:after="0"/>
        <w:ind w:left="0"/>
        <w:jc w:val="left"/>
      </w:pPr>
      <w:r>
        <w:rPr>
          <w:rFonts w:ascii="Times New Roman"/>
          <w:b/>
          <w:i w:val="false"/>
          <w:color w:val="000000"/>
        </w:rPr>
        <w:t xml:space="preserve"> 435-параграф. Іштен жанатын қозғалтқыштардың машинисі, 4-разряд</w:t>
      </w:r>
    </w:p>
    <w:bookmarkEnd w:id="7595"/>
    <w:bookmarkStart w:name="z7601" w:id="7596"/>
    <w:p>
      <w:pPr>
        <w:spacing w:after="0"/>
        <w:ind w:left="0"/>
        <w:jc w:val="both"/>
      </w:pPr>
      <w:r>
        <w:rPr>
          <w:rFonts w:ascii="Times New Roman"/>
          <w:b w:val="false"/>
          <w:i w:val="false"/>
          <w:color w:val="000000"/>
          <w:sz w:val="28"/>
        </w:rPr>
        <w:t>
      1002. Жұмыс сипаттамасы:</w:t>
      </w:r>
    </w:p>
    <w:bookmarkEnd w:id="7596"/>
    <w:bookmarkStart w:name="z7602" w:id="7597"/>
    <w:p>
      <w:pPr>
        <w:spacing w:after="0"/>
        <w:ind w:left="0"/>
        <w:jc w:val="both"/>
      </w:pPr>
      <w:r>
        <w:rPr>
          <w:rFonts w:ascii="Times New Roman"/>
          <w:b w:val="false"/>
          <w:i w:val="false"/>
          <w:color w:val="000000"/>
          <w:sz w:val="28"/>
        </w:rPr>
        <w:t>
      қуаты 147-ден жоғары 551,2 киловаттқа (200-ден жоғары 750 ат күшіне дейін) дейінгі барлық жүйелердің іштен жану қозғалтқыштарына немесе жиынтық қуаты 147-ден жоғары 735 киловаттқа (200-ден жоғары 1000 ат күшіне дейін) дейін бірнеше қозғалтқыштармен жабдықталған қондырғыларға (станцияларға) қызмет көрсету;</w:t>
      </w:r>
    </w:p>
    <w:bookmarkEnd w:id="7597"/>
    <w:bookmarkStart w:name="z7603" w:id="7598"/>
    <w:p>
      <w:pPr>
        <w:spacing w:after="0"/>
        <w:ind w:left="0"/>
        <w:jc w:val="both"/>
      </w:pPr>
      <w:r>
        <w:rPr>
          <w:rFonts w:ascii="Times New Roman"/>
          <w:b w:val="false"/>
          <w:i w:val="false"/>
          <w:color w:val="000000"/>
          <w:sz w:val="28"/>
        </w:rPr>
        <w:t>
      машинистің көмекшісі ретінде жиынтық қуаты 2205 киловаттан (300 ат күшінен жоғары) жоғары барлық жүйелердің бірнеше іштен жану қозғалтқыштарына қызмет көрсету;</w:t>
      </w:r>
    </w:p>
    <w:bookmarkEnd w:id="7598"/>
    <w:bookmarkStart w:name="z7604" w:id="7599"/>
    <w:p>
      <w:pPr>
        <w:spacing w:after="0"/>
        <w:ind w:left="0"/>
        <w:jc w:val="both"/>
      </w:pPr>
      <w:r>
        <w:rPr>
          <w:rFonts w:ascii="Times New Roman"/>
          <w:b w:val="false"/>
          <w:i w:val="false"/>
          <w:color w:val="000000"/>
          <w:sz w:val="28"/>
        </w:rPr>
        <w:t>
      агрегаттардың, генераторлардың, отын сорғыларының және қосалқы механизмдердің жұмысы мен жарамдылығын бақылау;</w:t>
      </w:r>
    </w:p>
    <w:bookmarkEnd w:id="7599"/>
    <w:bookmarkStart w:name="z7605" w:id="7600"/>
    <w:p>
      <w:pPr>
        <w:spacing w:after="0"/>
        <w:ind w:left="0"/>
        <w:jc w:val="both"/>
      </w:pPr>
      <w:r>
        <w:rPr>
          <w:rFonts w:ascii="Times New Roman"/>
          <w:b w:val="false"/>
          <w:i w:val="false"/>
          <w:color w:val="000000"/>
          <w:sz w:val="28"/>
        </w:rPr>
        <w:t>
      қозғалтқыштарды ағымдағы жөндеуді орындау және оларға орташа мен күрделі жөндеуге қатысу;</w:t>
      </w:r>
    </w:p>
    <w:bookmarkEnd w:id="7600"/>
    <w:bookmarkStart w:name="z7606" w:id="7601"/>
    <w:p>
      <w:pPr>
        <w:spacing w:after="0"/>
        <w:ind w:left="0"/>
        <w:jc w:val="both"/>
      </w:pPr>
      <w:r>
        <w:rPr>
          <w:rFonts w:ascii="Times New Roman"/>
          <w:b w:val="false"/>
          <w:i w:val="false"/>
          <w:color w:val="000000"/>
          <w:sz w:val="28"/>
        </w:rPr>
        <w:t>
      тексеру кезінде қозғалтқыштарды ашу, тексеру, құрастыру және бөлшектеу.</w:t>
      </w:r>
    </w:p>
    <w:bookmarkEnd w:id="7601"/>
    <w:bookmarkStart w:name="z7607" w:id="7602"/>
    <w:p>
      <w:pPr>
        <w:spacing w:after="0"/>
        <w:ind w:left="0"/>
        <w:jc w:val="both"/>
      </w:pPr>
      <w:r>
        <w:rPr>
          <w:rFonts w:ascii="Times New Roman"/>
          <w:b w:val="false"/>
          <w:i w:val="false"/>
          <w:color w:val="000000"/>
          <w:sz w:val="28"/>
        </w:rPr>
        <w:t>
      1003. Білуге тиіс:</w:t>
      </w:r>
    </w:p>
    <w:bookmarkEnd w:id="7602"/>
    <w:bookmarkStart w:name="z7608" w:id="7603"/>
    <w:p>
      <w:pPr>
        <w:spacing w:after="0"/>
        <w:ind w:left="0"/>
        <w:jc w:val="both"/>
      </w:pPr>
      <w:r>
        <w:rPr>
          <w:rFonts w:ascii="Times New Roman"/>
          <w:b w:val="false"/>
          <w:i w:val="false"/>
          <w:color w:val="000000"/>
          <w:sz w:val="28"/>
        </w:rPr>
        <w:t>
      әртүрлі типтегі қозғалтқыштардың құрылғысы;</w:t>
      </w:r>
    </w:p>
    <w:bookmarkEnd w:id="7603"/>
    <w:bookmarkStart w:name="z7609" w:id="7604"/>
    <w:p>
      <w:pPr>
        <w:spacing w:after="0"/>
        <w:ind w:left="0"/>
        <w:jc w:val="both"/>
      </w:pPr>
      <w:r>
        <w:rPr>
          <w:rFonts w:ascii="Times New Roman"/>
          <w:b w:val="false"/>
          <w:i w:val="false"/>
          <w:color w:val="000000"/>
          <w:sz w:val="28"/>
        </w:rPr>
        <w:t>
      күрделі бақылау-өлшеу аспаптарының құрылғысы;</w:t>
      </w:r>
    </w:p>
    <w:bookmarkEnd w:id="7604"/>
    <w:bookmarkStart w:name="z7610" w:id="7605"/>
    <w:p>
      <w:pPr>
        <w:spacing w:after="0"/>
        <w:ind w:left="0"/>
        <w:jc w:val="both"/>
      </w:pPr>
      <w:r>
        <w:rPr>
          <w:rFonts w:ascii="Times New Roman"/>
          <w:b w:val="false"/>
          <w:i w:val="false"/>
          <w:color w:val="000000"/>
          <w:sz w:val="28"/>
        </w:rPr>
        <w:t>
      агрегаттардың, генераторлардың, отын сорғыларының және қосалқы механизмдердің жұмысы мен жарамдылығын бақылау тәсілдері;</w:t>
      </w:r>
    </w:p>
    <w:bookmarkEnd w:id="7605"/>
    <w:bookmarkStart w:name="z7611" w:id="7606"/>
    <w:p>
      <w:pPr>
        <w:spacing w:after="0"/>
        <w:ind w:left="0"/>
        <w:jc w:val="both"/>
      </w:pPr>
      <w:r>
        <w:rPr>
          <w:rFonts w:ascii="Times New Roman"/>
          <w:b w:val="false"/>
          <w:i w:val="false"/>
          <w:color w:val="000000"/>
          <w:sz w:val="28"/>
        </w:rPr>
        <w:t>
      қозғалтқыштар мен қосалқы механизмдерді бөлшектеу, тексеру, құрастыру, ревизиялау және жөндеу тәртібі.</w:t>
      </w:r>
    </w:p>
    <w:bookmarkEnd w:id="7606"/>
    <w:bookmarkStart w:name="z7612" w:id="7607"/>
    <w:p>
      <w:pPr>
        <w:spacing w:after="0"/>
        <w:ind w:left="0"/>
        <w:jc w:val="left"/>
      </w:pPr>
      <w:r>
        <w:rPr>
          <w:rFonts w:ascii="Times New Roman"/>
          <w:b/>
          <w:i w:val="false"/>
          <w:color w:val="000000"/>
        </w:rPr>
        <w:t xml:space="preserve"> 436-параграф. Іштен жанатын қозғалтқыштардың машинисі, 5-разряд</w:t>
      </w:r>
    </w:p>
    <w:bookmarkEnd w:id="7607"/>
    <w:bookmarkStart w:name="z7613" w:id="7608"/>
    <w:p>
      <w:pPr>
        <w:spacing w:after="0"/>
        <w:ind w:left="0"/>
        <w:jc w:val="both"/>
      </w:pPr>
      <w:r>
        <w:rPr>
          <w:rFonts w:ascii="Times New Roman"/>
          <w:b w:val="false"/>
          <w:i w:val="false"/>
          <w:color w:val="000000"/>
          <w:sz w:val="28"/>
        </w:rPr>
        <w:t>
      1004. Жұмыс сипаттамасы:</w:t>
      </w:r>
    </w:p>
    <w:bookmarkEnd w:id="7608"/>
    <w:bookmarkStart w:name="z7614" w:id="7609"/>
    <w:p>
      <w:pPr>
        <w:spacing w:after="0"/>
        <w:ind w:left="0"/>
        <w:jc w:val="both"/>
      </w:pPr>
      <w:r>
        <w:rPr>
          <w:rFonts w:ascii="Times New Roman"/>
          <w:b w:val="false"/>
          <w:i w:val="false"/>
          <w:color w:val="000000"/>
          <w:sz w:val="28"/>
        </w:rPr>
        <w:t>
      қуаты 551,2 киловаттан (750 ат күшінен жоғары) жоғары барлық жүйелердің іштен жану қозғалтқыштарына немесе жиынтық қуаты 735-тен жоғары 2205 киловаттқа (1000-нан жоғары 3000 ат күшіне дейін) дейін бірнеше қозғалтқыштармен жабдықталған қондырғыларға (станцияларға) қызмет көрсету;</w:t>
      </w:r>
    </w:p>
    <w:bookmarkEnd w:id="7609"/>
    <w:bookmarkStart w:name="z7615" w:id="7610"/>
    <w:p>
      <w:pPr>
        <w:spacing w:after="0"/>
        <w:ind w:left="0"/>
        <w:jc w:val="both"/>
      </w:pPr>
      <w:r>
        <w:rPr>
          <w:rFonts w:ascii="Times New Roman"/>
          <w:b w:val="false"/>
          <w:i w:val="false"/>
          <w:color w:val="000000"/>
          <w:sz w:val="28"/>
        </w:rPr>
        <w:t>
      қозғалтқыштар мен оның жекелеген тораптарының жұмысындағы ақауларды анықтау және жою.</w:t>
      </w:r>
    </w:p>
    <w:bookmarkEnd w:id="7610"/>
    <w:bookmarkStart w:name="z7616" w:id="7611"/>
    <w:p>
      <w:pPr>
        <w:spacing w:after="0"/>
        <w:ind w:left="0"/>
        <w:jc w:val="both"/>
      </w:pPr>
      <w:r>
        <w:rPr>
          <w:rFonts w:ascii="Times New Roman"/>
          <w:b w:val="false"/>
          <w:i w:val="false"/>
          <w:color w:val="000000"/>
          <w:sz w:val="28"/>
        </w:rPr>
        <w:t>
      1005. Білуге тиіс:</w:t>
      </w:r>
    </w:p>
    <w:bookmarkEnd w:id="7611"/>
    <w:bookmarkStart w:name="z7617" w:id="7612"/>
    <w:p>
      <w:pPr>
        <w:spacing w:after="0"/>
        <w:ind w:left="0"/>
        <w:jc w:val="both"/>
      </w:pPr>
      <w:r>
        <w:rPr>
          <w:rFonts w:ascii="Times New Roman"/>
          <w:b w:val="false"/>
          <w:i w:val="false"/>
          <w:color w:val="000000"/>
          <w:sz w:val="28"/>
        </w:rPr>
        <w:t>
      қызмет көрсетілетін қозғалтқыштар мен қосалқы механизмдердің конструкциясы, электрлік және кинематикалық схемалары;</w:t>
      </w:r>
    </w:p>
    <w:bookmarkEnd w:id="7612"/>
    <w:bookmarkStart w:name="z7618" w:id="7613"/>
    <w:p>
      <w:pPr>
        <w:spacing w:after="0"/>
        <w:ind w:left="0"/>
        <w:jc w:val="both"/>
      </w:pPr>
      <w:r>
        <w:rPr>
          <w:rFonts w:ascii="Times New Roman"/>
          <w:b w:val="false"/>
          <w:i w:val="false"/>
          <w:color w:val="000000"/>
          <w:sz w:val="28"/>
        </w:rPr>
        <w:t>
      бақылау-өлшеу аспаптарын баптау және реттеу тәртібі;</w:t>
      </w:r>
    </w:p>
    <w:bookmarkEnd w:id="7613"/>
    <w:bookmarkStart w:name="z7619" w:id="7614"/>
    <w:p>
      <w:pPr>
        <w:spacing w:after="0"/>
        <w:ind w:left="0"/>
        <w:jc w:val="both"/>
      </w:pPr>
      <w:r>
        <w:rPr>
          <w:rFonts w:ascii="Times New Roman"/>
          <w:b w:val="false"/>
          <w:i w:val="false"/>
          <w:color w:val="000000"/>
          <w:sz w:val="28"/>
        </w:rPr>
        <w:t>
      қозғалтқыштар жұмысындағы ақаулықтарды анықтау әдістері және оларды жою тәсілдері.</w:t>
      </w:r>
    </w:p>
    <w:bookmarkEnd w:id="7614"/>
    <w:bookmarkStart w:name="z7620" w:id="7615"/>
    <w:p>
      <w:pPr>
        <w:spacing w:after="0"/>
        <w:ind w:left="0"/>
        <w:jc w:val="left"/>
      </w:pPr>
      <w:r>
        <w:rPr>
          <w:rFonts w:ascii="Times New Roman"/>
          <w:b/>
          <w:i w:val="false"/>
          <w:color w:val="000000"/>
        </w:rPr>
        <w:t xml:space="preserve"> 437-параграф. Іштен жанатын қозғалтқыштардың машинисі, 6-разряд</w:t>
      </w:r>
    </w:p>
    <w:bookmarkEnd w:id="7615"/>
    <w:bookmarkStart w:name="z7621" w:id="7616"/>
    <w:p>
      <w:pPr>
        <w:spacing w:after="0"/>
        <w:ind w:left="0"/>
        <w:jc w:val="both"/>
      </w:pPr>
      <w:r>
        <w:rPr>
          <w:rFonts w:ascii="Times New Roman"/>
          <w:b w:val="false"/>
          <w:i w:val="false"/>
          <w:color w:val="000000"/>
          <w:sz w:val="28"/>
        </w:rPr>
        <w:t>
      1006. Жұмыс сипаттамасы:</w:t>
      </w:r>
    </w:p>
    <w:bookmarkEnd w:id="7616"/>
    <w:bookmarkStart w:name="z7622" w:id="7617"/>
    <w:p>
      <w:pPr>
        <w:spacing w:after="0"/>
        <w:ind w:left="0"/>
        <w:jc w:val="both"/>
      </w:pPr>
      <w:r>
        <w:rPr>
          <w:rFonts w:ascii="Times New Roman"/>
          <w:b w:val="false"/>
          <w:i w:val="false"/>
          <w:color w:val="000000"/>
          <w:sz w:val="28"/>
        </w:rPr>
        <w:t>
      жиынтық қуаты 2205 киловаттан (3000 ат күшінен жоғары) жоғары әртүрлі жүйелердің іштен жану қозғалтқыштары тобымен жабдықталған қондырғыларға немесе станцияларға қызмет көрсету;</w:t>
      </w:r>
    </w:p>
    <w:bookmarkEnd w:id="7617"/>
    <w:bookmarkStart w:name="z7623" w:id="7618"/>
    <w:p>
      <w:pPr>
        <w:spacing w:after="0"/>
        <w:ind w:left="0"/>
        <w:jc w:val="both"/>
      </w:pPr>
      <w:r>
        <w:rPr>
          <w:rFonts w:ascii="Times New Roman"/>
          <w:b w:val="false"/>
          <w:i w:val="false"/>
          <w:color w:val="000000"/>
          <w:sz w:val="28"/>
        </w:rPr>
        <w:t>
      қозғалтқыштарды монтаждауға, бөлшектеуге және сынауға қатысу.</w:t>
      </w:r>
    </w:p>
    <w:bookmarkEnd w:id="7618"/>
    <w:bookmarkStart w:name="z7624" w:id="7619"/>
    <w:p>
      <w:pPr>
        <w:spacing w:after="0"/>
        <w:ind w:left="0"/>
        <w:jc w:val="both"/>
      </w:pPr>
      <w:r>
        <w:rPr>
          <w:rFonts w:ascii="Times New Roman"/>
          <w:b w:val="false"/>
          <w:i w:val="false"/>
          <w:color w:val="000000"/>
          <w:sz w:val="28"/>
        </w:rPr>
        <w:t>
      1007. Білуге тиіс:</w:t>
      </w:r>
    </w:p>
    <w:bookmarkEnd w:id="7619"/>
    <w:bookmarkStart w:name="z7625" w:id="7620"/>
    <w:p>
      <w:pPr>
        <w:spacing w:after="0"/>
        <w:ind w:left="0"/>
        <w:jc w:val="both"/>
      </w:pPr>
      <w:r>
        <w:rPr>
          <w:rFonts w:ascii="Times New Roman"/>
          <w:b w:val="false"/>
          <w:i w:val="false"/>
          <w:color w:val="000000"/>
          <w:sz w:val="28"/>
        </w:rPr>
        <w:t>
      әртүрлі типтегі қозғалтқыштардың конструкциясы, электрлік және кинематикалық схемалары;</w:t>
      </w:r>
    </w:p>
    <w:bookmarkEnd w:id="7620"/>
    <w:bookmarkStart w:name="z7626" w:id="7621"/>
    <w:p>
      <w:pPr>
        <w:spacing w:after="0"/>
        <w:ind w:left="0"/>
        <w:jc w:val="both"/>
      </w:pPr>
      <w:r>
        <w:rPr>
          <w:rFonts w:ascii="Times New Roman"/>
          <w:b w:val="false"/>
          <w:i w:val="false"/>
          <w:color w:val="000000"/>
          <w:sz w:val="28"/>
        </w:rPr>
        <w:t>
      қозғалтқыштарды монтаждау, бөлшектеу және сынау тәртібі.</w:t>
      </w:r>
    </w:p>
    <w:bookmarkEnd w:id="7621"/>
    <w:bookmarkStart w:name="z7627" w:id="7622"/>
    <w:p>
      <w:pPr>
        <w:spacing w:after="0"/>
        <w:ind w:left="0"/>
        <w:jc w:val="left"/>
      </w:pPr>
      <w:r>
        <w:rPr>
          <w:rFonts w:ascii="Times New Roman"/>
          <w:b/>
          <w:i w:val="false"/>
          <w:color w:val="000000"/>
        </w:rPr>
        <w:t xml:space="preserve"> 438-параграф. Эксгаустер машинисі, 3-разряд</w:t>
      </w:r>
    </w:p>
    <w:bookmarkEnd w:id="7622"/>
    <w:bookmarkStart w:name="z7628" w:id="7623"/>
    <w:p>
      <w:pPr>
        <w:spacing w:after="0"/>
        <w:ind w:left="0"/>
        <w:jc w:val="both"/>
      </w:pPr>
      <w:r>
        <w:rPr>
          <w:rFonts w:ascii="Times New Roman"/>
          <w:b w:val="false"/>
          <w:i w:val="false"/>
          <w:color w:val="000000"/>
          <w:sz w:val="28"/>
        </w:rPr>
        <w:t>
      1008. Жұмыс сипаттамасы:</w:t>
      </w:r>
    </w:p>
    <w:bookmarkEnd w:id="7623"/>
    <w:bookmarkStart w:name="z7629" w:id="7624"/>
    <w:p>
      <w:pPr>
        <w:spacing w:after="0"/>
        <w:ind w:left="0"/>
        <w:jc w:val="both"/>
      </w:pPr>
      <w:r>
        <w:rPr>
          <w:rFonts w:ascii="Times New Roman"/>
          <w:b w:val="false"/>
          <w:i w:val="false"/>
          <w:color w:val="000000"/>
          <w:sz w:val="28"/>
        </w:rPr>
        <w:t>
      біліктілігі жоғары машинисттің басшылығымен эксгаустерлерге және қосалқы жабдықтарға: қоректік механизмдерге, шиберлік құрылғыларға, бұғаттауға, қайталама коммуникация тізбектеріне және жетектерге, май сорғыларына, весцин сүзгілеріне және өзгелеріне қызмет көрсету;</w:t>
      </w:r>
    </w:p>
    <w:bookmarkEnd w:id="7624"/>
    <w:bookmarkStart w:name="z7630" w:id="7625"/>
    <w:p>
      <w:pPr>
        <w:spacing w:after="0"/>
        <w:ind w:left="0"/>
        <w:jc w:val="both"/>
      </w:pPr>
      <w:r>
        <w:rPr>
          <w:rFonts w:ascii="Times New Roman"/>
          <w:b w:val="false"/>
          <w:i w:val="false"/>
          <w:color w:val="000000"/>
          <w:sz w:val="28"/>
        </w:rPr>
        <w:t>
      жабдықтарды жөндеуге қатысу.</w:t>
      </w:r>
    </w:p>
    <w:bookmarkEnd w:id="7625"/>
    <w:bookmarkStart w:name="z7631" w:id="7626"/>
    <w:p>
      <w:pPr>
        <w:spacing w:after="0"/>
        <w:ind w:left="0"/>
        <w:jc w:val="both"/>
      </w:pPr>
      <w:r>
        <w:rPr>
          <w:rFonts w:ascii="Times New Roman"/>
          <w:b w:val="false"/>
          <w:i w:val="false"/>
          <w:color w:val="000000"/>
          <w:sz w:val="28"/>
        </w:rPr>
        <w:t>
      1009. Білуге тиіс:</w:t>
      </w:r>
    </w:p>
    <w:bookmarkEnd w:id="7626"/>
    <w:bookmarkStart w:name="z7632" w:id="7627"/>
    <w:p>
      <w:pPr>
        <w:spacing w:after="0"/>
        <w:ind w:left="0"/>
        <w:jc w:val="both"/>
      </w:pPr>
      <w:r>
        <w:rPr>
          <w:rFonts w:ascii="Times New Roman"/>
          <w:b w:val="false"/>
          <w:i w:val="false"/>
          <w:color w:val="000000"/>
          <w:sz w:val="28"/>
        </w:rPr>
        <w:t>
      қызмет көрсетілетін жабдықтың, механизмдердің және іске қосу аппаратурасының құрылғысы;</w:t>
      </w:r>
    </w:p>
    <w:bookmarkEnd w:id="7627"/>
    <w:bookmarkStart w:name="z7633" w:id="7628"/>
    <w:p>
      <w:pPr>
        <w:spacing w:after="0"/>
        <w:ind w:left="0"/>
        <w:jc w:val="both"/>
      </w:pPr>
      <w:r>
        <w:rPr>
          <w:rFonts w:ascii="Times New Roman"/>
          <w:b w:val="false"/>
          <w:i w:val="false"/>
          <w:color w:val="000000"/>
          <w:sz w:val="28"/>
        </w:rPr>
        <w:t>
      механизмдерді майлау жиілігі мен тәртібі;</w:t>
      </w:r>
    </w:p>
    <w:bookmarkEnd w:id="7628"/>
    <w:bookmarkStart w:name="z7634" w:id="7629"/>
    <w:p>
      <w:pPr>
        <w:spacing w:after="0"/>
        <w:ind w:left="0"/>
        <w:jc w:val="both"/>
      </w:pPr>
      <w:r>
        <w:rPr>
          <w:rFonts w:ascii="Times New Roman"/>
          <w:b w:val="false"/>
          <w:i w:val="false"/>
          <w:color w:val="000000"/>
          <w:sz w:val="28"/>
        </w:rPr>
        <w:t>
      белгіленген жарық және дыбыстық сигнал беру тәртібі.</w:t>
      </w:r>
    </w:p>
    <w:bookmarkEnd w:id="7629"/>
    <w:bookmarkStart w:name="z7635" w:id="7630"/>
    <w:p>
      <w:pPr>
        <w:spacing w:after="0"/>
        <w:ind w:left="0"/>
        <w:jc w:val="left"/>
      </w:pPr>
      <w:r>
        <w:rPr>
          <w:rFonts w:ascii="Times New Roman"/>
          <w:b/>
          <w:i w:val="false"/>
          <w:color w:val="000000"/>
        </w:rPr>
        <w:t xml:space="preserve"> 439-параграф. Эксгаустер машинисі, 4-разряд</w:t>
      </w:r>
    </w:p>
    <w:bookmarkEnd w:id="7630"/>
    <w:bookmarkStart w:name="z7636" w:id="7631"/>
    <w:p>
      <w:pPr>
        <w:spacing w:after="0"/>
        <w:ind w:left="0"/>
        <w:jc w:val="both"/>
      </w:pPr>
      <w:r>
        <w:rPr>
          <w:rFonts w:ascii="Times New Roman"/>
          <w:b w:val="false"/>
          <w:i w:val="false"/>
          <w:color w:val="000000"/>
          <w:sz w:val="28"/>
        </w:rPr>
        <w:t>
      1010. Жұмыс сипаттамасы:</w:t>
      </w:r>
    </w:p>
    <w:bookmarkEnd w:id="7631"/>
    <w:bookmarkStart w:name="z7637" w:id="7632"/>
    <w:p>
      <w:pPr>
        <w:spacing w:after="0"/>
        <w:ind w:left="0"/>
        <w:jc w:val="both"/>
      </w:pPr>
      <w:r>
        <w:rPr>
          <w:rFonts w:ascii="Times New Roman"/>
          <w:b w:val="false"/>
          <w:i w:val="false"/>
          <w:color w:val="000000"/>
          <w:sz w:val="28"/>
        </w:rPr>
        <w:t>
      эксгаустерлерге және қосалқы жабдықтарға: қоректік механизмдерге, шиберлік құрылғыларға, бұғаттауға, қайталама коммуникация тізбектеріне және жетектерге, май сорғыларына, весцин сүзгілеріне және өзгелеріне қызмет көрсету;</w:t>
      </w:r>
    </w:p>
    <w:bookmarkEnd w:id="7632"/>
    <w:bookmarkStart w:name="z7638" w:id="7633"/>
    <w:p>
      <w:pPr>
        <w:spacing w:after="0"/>
        <w:ind w:left="0"/>
        <w:jc w:val="both"/>
      </w:pPr>
      <w:r>
        <w:rPr>
          <w:rFonts w:ascii="Times New Roman"/>
          <w:b w:val="false"/>
          <w:i w:val="false"/>
          <w:color w:val="000000"/>
          <w:sz w:val="28"/>
        </w:rPr>
        <w:t>
      эксгаустерлерді қыздыру және оларды жөндеуден кейін орталықтандыру;</w:t>
      </w:r>
    </w:p>
    <w:bookmarkEnd w:id="7633"/>
    <w:bookmarkStart w:name="z7639" w:id="7634"/>
    <w:p>
      <w:pPr>
        <w:spacing w:after="0"/>
        <w:ind w:left="0"/>
        <w:jc w:val="both"/>
      </w:pPr>
      <w:r>
        <w:rPr>
          <w:rFonts w:ascii="Times New Roman"/>
          <w:b w:val="false"/>
          <w:i w:val="false"/>
          <w:color w:val="000000"/>
          <w:sz w:val="28"/>
        </w:rPr>
        <w:t>
      газдарды соруға арналған сорғыларды реттеу және пештерде ауырлық күшін жасау үшін, жеңіл салмақты материалдарды: шашты, қылшық, ағаш жоңқаларын және өзгелерін ауыстыру үшін сиретуді қолдау;</w:t>
      </w:r>
    </w:p>
    <w:bookmarkEnd w:id="7634"/>
    <w:bookmarkStart w:name="z7640" w:id="7635"/>
    <w:p>
      <w:pPr>
        <w:spacing w:after="0"/>
        <w:ind w:left="0"/>
        <w:jc w:val="both"/>
      </w:pPr>
      <w:r>
        <w:rPr>
          <w:rFonts w:ascii="Times New Roman"/>
          <w:b w:val="false"/>
          <w:i w:val="false"/>
          <w:color w:val="000000"/>
          <w:sz w:val="28"/>
        </w:rPr>
        <w:t xml:space="preserve">
      бақылау-өлшеу аспаптары көрсеткіштерінің жазбаларын жүргізу. </w:t>
      </w:r>
    </w:p>
    <w:bookmarkEnd w:id="7635"/>
    <w:bookmarkStart w:name="z7641" w:id="7636"/>
    <w:p>
      <w:pPr>
        <w:spacing w:after="0"/>
        <w:ind w:left="0"/>
        <w:jc w:val="both"/>
      </w:pPr>
      <w:r>
        <w:rPr>
          <w:rFonts w:ascii="Times New Roman"/>
          <w:b w:val="false"/>
          <w:i w:val="false"/>
          <w:color w:val="000000"/>
          <w:sz w:val="28"/>
        </w:rPr>
        <w:t>
      1011. Білуге тиіс:</w:t>
      </w:r>
    </w:p>
    <w:bookmarkEnd w:id="7636"/>
    <w:bookmarkStart w:name="z7642" w:id="7637"/>
    <w:p>
      <w:pPr>
        <w:spacing w:after="0"/>
        <w:ind w:left="0"/>
        <w:jc w:val="both"/>
      </w:pPr>
      <w:r>
        <w:rPr>
          <w:rFonts w:ascii="Times New Roman"/>
          <w:b w:val="false"/>
          <w:i w:val="false"/>
          <w:color w:val="000000"/>
          <w:sz w:val="28"/>
        </w:rPr>
        <w:t>
      қызмет көрсетілетін жабдықтың, механизмдердің және іске қосу аппаратурасының кинематикасы мен электр схемалары;</w:t>
      </w:r>
    </w:p>
    <w:bookmarkEnd w:id="7637"/>
    <w:bookmarkStart w:name="z7643" w:id="7638"/>
    <w:p>
      <w:pPr>
        <w:spacing w:after="0"/>
        <w:ind w:left="0"/>
        <w:jc w:val="both"/>
      </w:pPr>
      <w:r>
        <w:rPr>
          <w:rFonts w:ascii="Times New Roman"/>
          <w:b w:val="false"/>
          <w:i w:val="false"/>
          <w:color w:val="000000"/>
          <w:sz w:val="28"/>
        </w:rPr>
        <w:t>
      ауыспалы тоқтың жоғары вольтты қозғалтқыштарының құрылғысы;</w:t>
      </w:r>
    </w:p>
    <w:bookmarkEnd w:id="7638"/>
    <w:bookmarkStart w:name="z7644" w:id="7639"/>
    <w:p>
      <w:pPr>
        <w:spacing w:after="0"/>
        <w:ind w:left="0"/>
        <w:jc w:val="both"/>
      </w:pPr>
      <w:r>
        <w:rPr>
          <w:rFonts w:ascii="Times New Roman"/>
          <w:b w:val="false"/>
          <w:i w:val="false"/>
          <w:color w:val="000000"/>
          <w:sz w:val="28"/>
        </w:rPr>
        <w:t>
      майлау материалдарының сорттары.</w:t>
      </w:r>
    </w:p>
    <w:bookmarkEnd w:id="7639"/>
    <w:bookmarkStart w:name="z7645" w:id="7640"/>
    <w:p>
      <w:pPr>
        <w:spacing w:after="0"/>
        <w:ind w:left="0"/>
        <w:jc w:val="left"/>
      </w:pPr>
      <w:r>
        <w:rPr>
          <w:rFonts w:ascii="Times New Roman"/>
          <w:b/>
          <w:i w:val="false"/>
          <w:color w:val="000000"/>
        </w:rPr>
        <w:t xml:space="preserve"> 440-параграф. Электр-автоарбаларды жүргізуші</w:t>
      </w:r>
    </w:p>
    <w:bookmarkEnd w:id="7640"/>
    <w:bookmarkStart w:name="z7646" w:id="7641"/>
    <w:p>
      <w:pPr>
        <w:spacing w:after="0"/>
        <w:ind w:left="0"/>
        <w:jc w:val="both"/>
      </w:pPr>
      <w:r>
        <w:rPr>
          <w:rFonts w:ascii="Times New Roman"/>
          <w:b w:val="false"/>
          <w:i w:val="false"/>
          <w:color w:val="000000"/>
          <w:sz w:val="28"/>
        </w:rPr>
        <w:t>
      1012. Жұмыс сипаттамасы:</w:t>
      </w:r>
    </w:p>
    <w:bookmarkEnd w:id="7641"/>
    <w:bookmarkStart w:name="z7647" w:id="7642"/>
    <w:p>
      <w:pPr>
        <w:spacing w:after="0"/>
        <w:ind w:left="0"/>
        <w:jc w:val="both"/>
      </w:pPr>
      <w:r>
        <w:rPr>
          <w:rFonts w:ascii="Times New Roman"/>
          <w:b w:val="false"/>
          <w:i w:val="false"/>
          <w:color w:val="000000"/>
          <w:sz w:val="28"/>
        </w:rPr>
        <w:t>
      әртүрлі жүйедегі электр және автоарбаларын, олардың көтергіш платформалары мен крандарын басқару;</w:t>
      </w:r>
    </w:p>
    <w:bookmarkEnd w:id="7642"/>
    <w:bookmarkStart w:name="z7648" w:id="7643"/>
    <w:p>
      <w:pPr>
        <w:spacing w:after="0"/>
        <w:ind w:left="0"/>
        <w:jc w:val="both"/>
      </w:pPr>
      <w:r>
        <w:rPr>
          <w:rFonts w:ascii="Times New Roman"/>
          <w:b w:val="false"/>
          <w:i w:val="false"/>
          <w:color w:val="000000"/>
          <w:sz w:val="28"/>
        </w:rPr>
        <w:t>
      ұшып келу және ұшып шығу кестелеріне сәйкес өздігінен жүретін траптарды ұшақтарға уақтылы беру және ұшақтардан әкету;</w:t>
      </w:r>
    </w:p>
    <w:bookmarkEnd w:id="7643"/>
    <w:bookmarkStart w:name="z7649" w:id="7644"/>
    <w:p>
      <w:pPr>
        <w:spacing w:after="0"/>
        <w:ind w:left="0"/>
        <w:jc w:val="both"/>
      </w:pPr>
      <w:r>
        <w:rPr>
          <w:rFonts w:ascii="Times New Roman"/>
          <w:b w:val="false"/>
          <w:i w:val="false"/>
          <w:color w:val="000000"/>
          <w:sz w:val="28"/>
        </w:rPr>
        <w:t>
      жолаушылар вагондарын, багажды және өзге де жүктерді: учаскелер, цехтар, теміржол станциялары, әуежайлар, теңіз және өзен порттары аумағы бойынша төсек-орын заттары мен көмірмен жабдықтау үшін, жылжымалы құрамды жөндеуге арналған бөлшектер мен қосалқы бөлшектерді тасымалдау;</w:t>
      </w:r>
    </w:p>
    <w:bookmarkEnd w:id="7644"/>
    <w:bookmarkStart w:name="z7650" w:id="7645"/>
    <w:p>
      <w:pPr>
        <w:spacing w:after="0"/>
        <w:ind w:left="0"/>
        <w:jc w:val="both"/>
      </w:pPr>
      <w:r>
        <w:rPr>
          <w:rFonts w:ascii="Times New Roman"/>
          <w:b w:val="false"/>
          <w:i w:val="false"/>
          <w:color w:val="000000"/>
          <w:sz w:val="28"/>
        </w:rPr>
        <w:t>
      жүктерді тиеудің, бекітудің, түсірудің дұрыстығын қадағалау немесе жүктерді өз күшімен тиеу мен түсіруді жүргізу;</w:t>
      </w:r>
    </w:p>
    <w:bookmarkEnd w:id="7645"/>
    <w:bookmarkStart w:name="z7651" w:id="7646"/>
    <w:p>
      <w:pPr>
        <w:spacing w:after="0"/>
        <w:ind w:left="0"/>
        <w:jc w:val="both"/>
      </w:pPr>
      <w:r>
        <w:rPr>
          <w:rFonts w:ascii="Times New Roman"/>
          <w:b w:val="false"/>
          <w:i w:val="false"/>
          <w:color w:val="000000"/>
          <w:sz w:val="28"/>
        </w:rPr>
        <w:t>
      жүктерді тасымалдау және олардың сақталуын қамтамасыз ету;</w:t>
      </w:r>
    </w:p>
    <w:bookmarkEnd w:id="7646"/>
    <w:bookmarkStart w:name="z7652" w:id="7647"/>
    <w:p>
      <w:pPr>
        <w:spacing w:after="0"/>
        <w:ind w:left="0"/>
        <w:jc w:val="both"/>
      </w:pPr>
      <w:r>
        <w:rPr>
          <w:rFonts w:ascii="Times New Roman"/>
          <w:b w:val="false"/>
          <w:i w:val="false"/>
          <w:color w:val="000000"/>
          <w:sz w:val="28"/>
        </w:rPr>
        <w:t>
      аккуммоляторлардың зарядталуын, тежегіштердің жұмысын тексеру және анықталған кемшіліктер туралы аға лауазымды адамға хабарлау;</w:t>
      </w:r>
    </w:p>
    <w:bookmarkEnd w:id="7647"/>
    <w:bookmarkStart w:name="z7653" w:id="7648"/>
    <w:p>
      <w:pPr>
        <w:spacing w:after="0"/>
        <w:ind w:left="0"/>
        <w:jc w:val="both"/>
      </w:pPr>
      <w:r>
        <w:rPr>
          <w:rFonts w:ascii="Times New Roman"/>
          <w:b w:val="false"/>
          <w:i w:val="false"/>
          <w:color w:val="000000"/>
          <w:sz w:val="28"/>
        </w:rPr>
        <w:t>
      механизмдерге техникалық қызмет көрсету және ағымдағы жөндеу жүргізу;</w:t>
      </w:r>
    </w:p>
    <w:bookmarkEnd w:id="7648"/>
    <w:bookmarkStart w:name="z7654" w:id="7649"/>
    <w:p>
      <w:pPr>
        <w:spacing w:after="0"/>
        <w:ind w:left="0"/>
        <w:jc w:val="both"/>
      </w:pPr>
      <w:r>
        <w:rPr>
          <w:rFonts w:ascii="Times New Roman"/>
          <w:b w:val="false"/>
          <w:i w:val="false"/>
          <w:color w:val="000000"/>
          <w:sz w:val="28"/>
        </w:rPr>
        <w:t>
      жүкті қабылдау мен тапсыру үшін құжаттарды ресімдеу.</w:t>
      </w:r>
    </w:p>
    <w:bookmarkEnd w:id="7649"/>
    <w:bookmarkStart w:name="z7655" w:id="7650"/>
    <w:p>
      <w:pPr>
        <w:spacing w:after="0"/>
        <w:ind w:left="0"/>
        <w:jc w:val="both"/>
      </w:pPr>
      <w:r>
        <w:rPr>
          <w:rFonts w:ascii="Times New Roman"/>
          <w:b w:val="false"/>
          <w:i w:val="false"/>
          <w:color w:val="000000"/>
          <w:sz w:val="28"/>
        </w:rPr>
        <w:t>
      1013. Білуге тиіс:</w:t>
      </w:r>
    </w:p>
    <w:bookmarkEnd w:id="7650"/>
    <w:bookmarkStart w:name="z7656" w:id="7651"/>
    <w:p>
      <w:pPr>
        <w:spacing w:after="0"/>
        <w:ind w:left="0"/>
        <w:jc w:val="both"/>
      </w:pPr>
      <w:r>
        <w:rPr>
          <w:rFonts w:ascii="Times New Roman"/>
          <w:b w:val="false"/>
          <w:i w:val="false"/>
          <w:color w:val="000000"/>
          <w:sz w:val="28"/>
        </w:rPr>
        <w:t>
      әртүрлі жүйедегі электр және автоарбалардың, өздігінен жүретін механизмдердің конструкциясы, жүк көтергіштігі, негізгі пайдалану деректері;</w:t>
      </w:r>
    </w:p>
    <w:bookmarkEnd w:id="7651"/>
    <w:bookmarkStart w:name="z7657" w:id="7652"/>
    <w:p>
      <w:pPr>
        <w:spacing w:after="0"/>
        <w:ind w:left="0"/>
        <w:jc w:val="both"/>
      </w:pPr>
      <w:r>
        <w:rPr>
          <w:rFonts w:ascii="Times New Roman"/>
          <w:b w:val="false"/>
          <w:i w:val="false"/>
          <w:color w:val="000000"/>
          <w:sz w:val="28"/>
        </w:rPr>
        <w:t>
      аккумоляторларды зарядтау уақыты мен тәсілдері;</w:t>
      </w:r>
    </w:p>
    <w:bookmarkEnd w:id="7652"/>
    <w:bookmarkStart w:name="z7658" w:id="7653"/>
    <w:p>
      <w:pPr>
        <w:spacing w:after="0"/>
        <w:ind w:left="0"/>
        <w:jc w:val="both"/>
      </w:pPr>
      <w:r>
        <w:rPr>
          <w:rFonts w:ascii="Times New Roman"/>
          <w:b w:val="false"/>
          <w:i w:val="false"/>
          <w:color w:val="000000"/>
          <w:sz w:val="28"/>
        </w:rPr>
        <w:t>
      іштен жану қозғалтқышының жұмыс істеу принципі;</w:t>
      </w:r>
    </w:p>
    <w:bookmarkEnd w:id="7653"/>
    <w:bookmarkStart w:name="z7659" w:id="7654"/>
    <w:p>
      <w:pPr>
        <w:spacing w:after="0"/>
        <w:ind w:left="0"/>
        <w:jc w:val="both"/>
      </w:pPr>
      <w:r>
        <w:rPr>
          <w:rFonts w:ascii="Times New Roman"/>
          <w:b w:val="false"/>
          <w:i w:val="false"/>
          <w:color w:val="000000"/>
          <w:sz w:val="28"/>
        </w:rPr>
        <w:t>
      отын және май түрлері;</w:t>
      </w:r>
    </w:p>
    <w:bookmarkEnd w:id="7654"/>
    <w:bookmarkStart w:name="z7660" w:id="7655"/>
    <w:p>
      <w:pPr>
        <w:spacing w:after="0"/>
        <w:ind w:left="0"/>
        <w:jc w:val="both"/>
      </w:pPr>
      <w:r>
        <w:rPr>
          <w:rFonts w:ascii="Times New Roman"/>
          <w:b w:val="false"/>
          <w:i w:val="false"/>
          <w:color w:val="000000"/>
          <w:sz w:val="28"/>
        </w:rPr>
        <w:t>
      жүргізу тәртібі мен электр және автоарбаларын қауіпсіз жылжыту жөніндегі нұсқаулықтар;</w:t>
      </w:r>
    </w:p>
    <w:bookmarkEnd w:id="7655"/>
    <w:bookmarkStart w:name="z7661" w:id="7656"/>
    <w:p>
      <w:pPr>
        <w:spacing w:after="0"/>
        <w:ind w:left="0"/>
        <w:jc w:val="both"/>
      </w:pPr>
      <w:r>
        <w:rPr>
          <w:rFonts w:ascii="Times New Roman"/>
          <w:b w:val="false"/>
          <w:i w:val="false"/>
          <w:color w:val="000000"/>
          <w:sz w:val="28"/>
        </w:rPr>
        <w:t>
      жүктерді тиеу және түсіру, оларды орналыстыру және бекіту тәртібі;</w:t>
      </w:r>
    </w:p>
    <w:bookmarkEnd w:id="7656"/>
    <w:bookmarkStart w:name="z7662" w:id="7657"/>
    <w:p>
      <w:pPr>
        <w:spacing w:after="0"/>
        <w:ind w:left="0"/>
        <w:jc w:val="both"/>
      </w:pPr>
      <w:r>
        <w:rPr>
          <w:rFonts w:ascii="Times New Roman"/>
          <w:b w:val="false"/>
          <w:i w:val="false"/>
          <w:color w:val="000000"/>
          <w:sz w:val="28"/>
        </w:rPr>
        <w:t>
      жүктердің рұқсат етілген өлшемдері;</w:t>
      </w:r>
    </w:p>
    <w:bookmarkEnd w:id="7657"/>
    <w:bookmarkStart w:name="z7663" w:id="7658"/>
    <w:p>
      <w:pPr>
        <w:spacing w:after="0"/>
        <w:ind w:left="0"/>
        <w:jc w:val="both"/>
      </w:pPr>
      <w:r>
        <w:rPr>
          <w:rFonts w:ascii="Times New Roman"/>
          <w:b w:val="false"/>
          <w:i w:val="false"/>
          <w:color w:val="000000"/>
          <w:sz w:val="28"/>
        </w:rPr>
        <w:t>
      жүктерді қабылдау және тапсыру құжаттамасын ресімдеу тәртібі.</w:t>
      </w:r>
    </w:p>
    <w:bookmarkEnd w:id="7658"/>
    <w:bookmarkStart w:name="z7664" w:id="7659"/>
    <w:p>
      <w:pPr>
        <w:spacing w:after="0"/>
        <w:ind w:left="0"/>
        <w:jc w:val="both"/>
      </w:pPr>
      <w:r>
        <w:rPr>
          <w:rFonts w:ascii="Times New Roman"/>
          <w:b w:val="false"/>
          <w:i w:val="false"/>
          <w:color w:val="000000"/>
          <w:sz w:val="28"/>
        </w:rPr>
        <w:t xml:space="preserve">
      1014. Жүк көтергіштігі 2 тоннаға дейінгі электр және автоарбаларды басқару кезінде – 2-разряд; </w:t>
      </w:r>
    </w:p>
    <w:bookmarkEnd w:id="7659"/>
    <w:bookmarkStart w:name="z7665" w:id="7660"/>
    <w:p>
      <w:pPr>
        <w:spacing w:after="0"/>
        <w:ind w:left="0"/>
        <w:jc w:val="both"/>
      </w:pPr>
      <w:r>
        <w:rPr>
          <w:rFonts w:ascii="Times New Roman"/>
          <w:b w:val="false"/>
          <w:i w:val="false"/>
          <w:color w:val="000000"/>
          <w:sz w:val="28"/>
        </w:rPr>
        <w:t>
      жүк тасымалдауға арналған жүк көтергіш механизмдермен немесе тіркеме құрылғылармен жабдықталған, жүк көтергіштігі 2 тоннаға дейінгі электр және автоарбаларды басқару кезінде – 3-разряд;</w:t>
      </w:r>
    </w:p>
    <w:bookmarkEnd w:id="7660"/>
    <w:bookmarkStart w:name="z7666" w:id="7661"/>
    <w:p>
      <w:pPr>
        <w:spacing w:after="0"/>
        <w:ind w:left="0"/>
        <w:jc w:val="both"/>
      </w:pPr>
      <w:r>
        <w:rPr>
          <w:rFonts w:ascii="Times New Roman"/>
          <w:b w:val="false"/>
          <w:i w:val="false"/>
          <w:color w:val="000000"/>
          <w:sz w:val="28"/>
        </w:rPr>
        <w:t>
      жүктерді теміржол станцияларының, әуежайлардың, теңіз және өзен порттарының аумағы бойынша, жұмыс жағдайындағы жылжымалы көліктің жанында тасымалдау үшін көтергіш механизмдермен немесе тіркеме құрылғылармен жабдықталған жүк көтергіштігі 2 тоннадан асатын электр және автоарбаларды басқару кезінде - 4-разряд.</w:t>
      </w:r>
    </w:p>
    <w:bookmarkEnd w:id="7661"/>
    <w:bookmarkStart w:name="z7667" w:id="7662"/>
    <w:p>
      <w:pPr>
        <w:spacing w:after="0"/>
        <w:ind w:left="0"/>
        <w:jc w:val="left"/>
      </w:pPr>
      <w:r>
        <w:rPr>
          <w:rFonts w:ascii="Times New Roman"/>
          <w:b/>
          <w:i w:val="false"/>
          <w:color w:val="000000"/>
        </w:rPr>
        <w:t xml:space="preserve"> 441-параграф. Электр жабдықты жөндеу және қызмет көрсету жөніндегі электромонтер, 2-разряд</w:t>
      </w:r>
    </w:p>
    <w:bookmarkEnd w:id="7662"/>
    <w:bookmarkStart w:name="z7668" w:id="7663"/>
    <w:p>
      <w:pPr>
        <w:spacing w:after="0"/>
        <w:ind w:left="0"/>
        <w:jc w:val="both"/>
      </w:pPr>
      <w:r>
        <w:rPr>
          <w:rFonts w:ascii="Times New Roman"/>
          <w:b w:val="false"/>
          <w:i w:val="false"/>
          <w:color w:val="000000"/>
          <w:sz w:val="28"/>
        </w:rPr>
        <w:t>
      1015. Жұмыс сипаттамасы:</w:t>
      </w:r>
    </w:p>
    <w:bookmarkEnd w:id="7663"/>
    <w:bookmarkStart w:name="z7669" w:id="7664"/>
    <w:p>
      <w:pPr>
        <w:spacing w:after="0"/>
        <w:ind w:left="0"/>
        <w:jc w:val="both"/>
      </w:pPr>
      <w:r>
        <w:rPr>
          <w:rFonts w:ascii="Times New Roman"/>
          <w:b w:val="false"/>
          <w:i w:val="false"/>
          <w:color w:val="000000"/>
          <w:sz w:val="28"/>
        </w:rPr>
        <w:t>
      біліктілігі анағұрлым жоғары электр монтердің басшылығымен электр жабдықтарын жөндеу және қызмет көрсету бойынша жекелеген күрделі емес жұмыстарды орындау;</w:t>
      </w:r>
    </w:p>
    <w:bookmarkEnd w:id="7664"/>
    <w:bookmarkStart w:name="z7670" w:id="7665"/>
    <w:p>
      <w:pPr>
        <w:spacing w:after="0"/>
        <w:ind w:left="0"/>
        <w:jc w:val="both"/>
      </w:pPr>
      <w:r>
        <w:rPr>
          <w:rFonts w:ascii="Times New Roman"/>
          <w:b w:val="false"/>
          <w:i w:val="false"/>
          <w:color w:val="000000"/>
          <w:sz w:val="28"/>
        </w:rPr>
        <w:t>
      тарату қораптарын, клеммиктерді, сақтандырғыш қалқандарын және жарықтандыру арматураларын монтаждау және жөндеу;</w:t>
      </w:r>
    </w:p>
    <w:bookmarkEnd w:id="7665"/>
    <w:bookmarkStart w:name="z7671" w:id="7666"/>
    <w:p>
      <w:pPr>
        <w:spacing w:after="0"/>
        <w:ind w:left="0"/>
        <w:jc w:val="both"/>
      </w:pPr>
      <w:r>
        <w:rPr>
          <w:rFonts w:ascii="Times New Roman"/>
          <w:b w:val="false"/>
          <w:i w:val="false"/>
          <w:color w:val="000000"/>
          <w:sz w:val="28"/>
        </w:rPr>
        <w:t>
      бөлшектерді ішінара бөлшектеу, жуу және сүрту арқылы электр жабдықтарын сығылған ауамен тазалау және үрлеу;</w:t>
      </w:r>
    </w:p>
    <w:bookmarkEnd w:id="7666"/>
    <w:bookmarkStart w:name="z7672" w:id="7667"/>
    <w:p>
      <w:pPr>
        <w:spacing w:after="0"/>
        <w:ind w:left="0"/>
        <w:jc w:val="both"/>
      </w:pPr>
      <w:r>
        <w:rPr>
          <w:rFonts w:ascii="Times New Roman"/>
          <w:b w:val="false"/>
          <w:i w:val="false"/>
          <w:color w:val="000000"/>
          <w:sz w:val="28"/>
        </w:rPr>
        <w:t>
      байланыстарды және байланыстық беттерді тазарту;</w:t>
      </w:r>
    </w:p>
    <w:bookmarkEnd w:id="7667"/>
    <w:bookmarkStart w:name="z7673" w:id="7668"/>
    <w:p>
      <w:pPr>
        <w:spacing w:after="0"/>
        <w:ind w:left="0"/>
        <w:jc w:val="both"/>
      </w:pPr>
      <w:r>
        <w:rPr>
          <w:rFonts w:ascii="Times New Roman"/>
          <w:b w:val="false"/>
          <w:i w:val="false"/>
          <w:color w:val="000000"/>
          <w:sz w:val="28"/>
        </w:rPr>
        <w:t>
      сымдарды қуаттылығы 1000 вольтқа дейін бөлшектеу, тұтастыру, оқшауландыру дәнекерлеу;</w:t>
      </w:r>
    </w:p>
    <w:bookmarkEnd w:id="7668"/>
    <w:bookmarkStart w:name="z7674" w:id="7669"/>
    <w:p>
      <w:pPr>
        <w:spacing w:after="0"/>
        <w:ind w:left="0"/>
        <w:jc w:val="both"/>
      </w:pPr>
      <w:r>
        <w:rPr>
          <w:rFonts w:ascii="Times New Roman"/>
          <w:b w:val="false"/>
          <w:i w:val="false"/>
          <w:color w:val="000000"/>
          <w:sz w:val="28"/>
        </w:rPr>
        <w:t>
      қондырғыш сымдарды және кабельдерді төсеу;</w:t>
      </w:r>
    </w:p>
    <w:bookmarkEnd w:id="7669"/>
    <w:bookmarkStart w:name="z7675" w:id="7670"/>
    <w:p>
      <w:pPr>
        <w:spacing w:after="0"/>
        <w:ind w:left="0"/>
        <w:jc w:val="both"/>
      </w:pPr>
      <w:r>
        <w:rPr>
          <w:rFonts w:ascii="Times New Roman"/>
          <w:b w:val="false"/>
          <w:i w:val="false"/>
          <w:color w:val="000000"/>
          <w:sz w:val="28"/>
        </w:rPr>
        <w:t>
      күн және желдік электр қондырғыларды қуаты 50 киловаттқа дейін қызмет көрсету және жөндеу;</w:t>
      </w:r>
    </w:p>
    <w:bookmarkEnd w:id="7670"/>
    <w:bookmarkStart w:name="z7676" w:id="7671"/>
    <w:p>
      <w:pPr>
        <w:spacing w:after="0"/>
        <w:ind w:left="0"/>
        <w:jc w:val="both"/>
      </w:pPr>
      <w:r>
        <w:rPr>
          <w:rFonts w:ascii="Times New Roman"/>
          <w:b w:val="false"/>
          <w:i w:val="false"/>
          <w:color w:val="000000"/>
          <w:sz w:val="28"/>
        </w:rPr>
        <w:t>
      электр қондырғыларды жөндеу барысында қарапайым слесарлық құрастыру және ағаш ұсталық жұмыстарды орындау;</w:t>
      </w:r>
    </w:p>
    <w:bookmarkEnd w:id="7671"/>
    <w:bookmarkStart w:name="z7677" w:id="7672"/>
    <w:p>
      <w:pPr>
        <w:spacing w:after="0"/>
        <w:ind w:left="0"/>
        <w:jc w:val="both"/>
      </w:pPr>
      <w:r>
        <w:rPr>
          <w:rFonts w:ascii="Times New Roman"/>
          <w:b w:val="false"/>
          <w:i w:val="false"/>
          <w:color w:val="000000"/>
          <w:sz w:val="28"/>
        </w:rPr>
        <w:t>
      электр жабдықтарды қосу және сөндіру, қарапайым өлшеулерді жасау;</w:t>
      </w:r>
    </w:p>
    <w:bookmarkEnd w:id="7672"/>
    <w:bookmarkStart w:name="z7678" w:id="7673"/>
    <w:p>
      <w:pPr>
        <w:spacing w:after="0"/>
        <w:ind w:left="0"/>
        <w:jc w:val="both"/>
      </w:pPr>
      <w:r>
        <w:rPr>
          <w:rFonts w:ascii="Times New Roman"/>
          <w:b w:val="false"/>
          <w:i w:val="false"/>
          <w:color w:val="000000"/>
          <w:sz w:val="28"/>
        </w:rPr>
        <w:t>
      пневмо және электр құралдармен жұмыс жасау;</w:t>
      </w:r>
    </w:p>
    <w:bookmarkEnd w:id="7673"/>
    <w:bookmarkStart w:name="z7679" w:id="7674"/>
    <w:p>
      <w:pPr>
        <w:spacing w:after="0"/>
        <w:ind w:left="0"/>
        <w:jc w:val="both"/>
      </w:pPr>
      <w:r>
        <w:rPr>
          <w:rFonts w:ascii="Times New Roman"/>
          <w:b w:val="false"/>
          <w:i w:val="false"/>
          <w:color w:val="000000"/>
          <w:sz w:val="28"/>
        </w:rPr>
        <w:t>
      еденнен басқарылатын қарапайым жүк көтергіш құралдарды және крандарды пайдалана отырып, такелажды жұмыстарды орындау;</w:t>
      </w:r>
    </w:p>
    <w:bookmarkEnd w:id="7674"/>
    <w:bookmarkStart w:name="z7680" w:id="7675"/>
    <w:p>
      <w:pPr>
        <w:spacing w:after="0"/>
        <w:ind w:left="0"/>
        <w:jc w:val="both"/>
      </w:pPr>
      <w:r>
        <w:rPr>
          <w:rFonts w:ascii="Times New Roman"/>
          <w:b w:val="false"/>
          <w:i w:val="false"/>
          <w:color w:val="000000"/>
          <w:sz w:val="28"/>
        </w:rPr>
        <w:t>
      электр қозғалтқыштардың статор және ротор бөлшектеуші жүйелерін оқшаулануға қарсылығын, кабельдердің кірісін және шығысын мегомметрмен тексеру және өлшеу.</w:t>
      </w:r>
    </w:p>
    <w:bookmarkEnd w:id="7675"/>
    <w:bookmarkStart w:name="z7681" w:id="7676"/>
    <w:p>
      <w:pPr>
        <w:spacing w:after="0"/>
        <w:ind w:left="0"/>
        <w:jc w:val="both"/>
      </w:pPr>
      <w:r>
        <w:rPr>
          <w:rFonts w:ascii="Times New Roman"/>
          <w:b w:val="false"/>
          <w:i w:val="false"/>
          <w:color w:val="000000"/>
          <w:sz w:val="28"/>
        </w:rPr>
        <w:t>
      1016. Білуге тиіс:</w:t>
      </w:r>
    </w:p>
    <w:bookmarkEnd w:id="7676"/>
    <w:bookmarkStart w:name="z7682" w:id="7677"/>
    <w:p>
      <w:pPr>
        <w:spacing w:after="0"/>
        <w:ind w:left="0"/>
        <w:jc w:val="both"/>
      </w:pPr>
      <w:r>
        <w:rPr>
          <w:rFonts w:ascii="Times New Roman"/>
          <w:b w:val="false"/>
          <w:i w:val="false"/>
          <w:color w:val="000000"/>
          <w:sz w:val="28"/>
        </w:rPr>
        <w:t>
      электр қозғалтқыштардың, генераторлардың, трансформаторлардың, коммутациялық және аппаратуралардың, аккумуляторлардың және электр аспаптардың іске қосушыларын реттеушінің құрылымы және жұмыс істеу принципі;</w:t>
      </w:r>
    </w:p>
    <w:bookmarkEnd w:id="7677"/>
    <w:bookmarkStart w:name="z7683" w:id="7678"/>
    <w:p>
      <w:pPr>
        <w:spacing w:after="0"/>
        <w:ind w:left="0"/>
        <w:jc w:val="both"/>
      </w:pPr>
      <w:r>
        <w:rPr>
          <w:rFonts w:ascii="Times New Roman"/>
          <w:b w:val="false"/>
          <w:i w:val="false"/>
          <w:color w:val="000000"/>
          <w:sz w:val="28"/>
        </w:rPr>
        <w:t>
      электр техникалық материалдардың негізгі түрлері және олардың қасиеті мен мақсаты;</w:t>
      </w:r>
    </w:p>
    <w:bookmarkEnd w:id="7678"/>
    <w:bookmarkStart w:name="z7684" w:id="7679"/>
    <w:p>
      <w:pPr>
        <w:spacing w:after="0"/>
        <w:ind w:left="0"/>
        <w:jc w:val="both"/>
      </w:pPr>
      <w:r>
        <w:rPr>
          <w:rFonts w:ascii="Times New Roman"/>
          <w:b w:val="false"/>
          <w:i w:val="false"/>
          <w:color w:val="000000"/>
          <w:sz w:val="28"/>
        </w:rPr>
        <w:t>
      электр жабдықтарды монтаждау мен жөндеудің тәртібі және тәсілдері;</w:t>
      </w:r>
    </w:p>
    <w:bookmarkEnd w:id="7679"/>
    <w:bookmarkStart w:name="z7685" w:id="7680"/>
    <w:p>
      <w:pPr>
        <w:spacing w:after="0"/>
        <w:ind w:left="0"/>
        <w:jc w:val="both"/>
      </w:pPr>
      <w:r>
        <w:rPr>
          <w:rFonts w:ascii="Times New Roman"/>
          <w:b w:val="false"/>
          <w:i w:val="false"/>
          <w:color w:val="000000"/>
          <w:sz w:val="28"/>
        </w:rPr>
        <w:t>
      қолданылатын жұмыс және бақылау-өлшеу құралының атауы, мақсаты және пайдалану тәртібі;</w:t>
      </w:r>
    </w:p>
    <w:bookmarkEnd w:id="7680"/>
    <w:bookmarkStart w:name="z7686" w:id="7681"/>
    <w:p>
      <w:pPr>
        <w:spacing w:after="0"/>
        <w:ind w:left="0"/>
        <w:jc w:val="both"/>
      </w:pPr>
      <w:r>
        <w:rPr>
          <w:rFonts w:ascii="Times New Roman"/>
          <w:b w:val="false"/>
          <w:i w:val="false"/>
          <w:color w:val="000000"/>
          <w:sz w:val="28"/>
        </w:rPr>
        <w:t>
      жұмыс орнын өндіру және ұйымдастыру туралы негізгі мәліметтер;</w:t>
      </w:r>
    </w:p>
    <w:bookmarkEnd w:id="7681"/>
    <w:bookmarkStart w:name="z7687" w:id="7682"/>
    <w:p>
      <w:pPr>
        <w:spacing w:after="0"/>
        <w:ind w:left="0"/>
        <w:jc w:val="both"/>
      </w:pPr>
      <w:r>
        <w:rPr>
          <w:rFonts w:ascii="Times New Roman"/>
          <w:b w:val="false"/>
          <w:i w:val="false"/>
          <w:color w:val="000000"/>
          <w:sz w:val="28"/>
        </w:rPr>
        <w:t>
      төмен кернеулі сымдарды ауыстыру, қосу және дәнекерлеу тәсілдері мен жолдары;</w:t>
      </w:r>
    </w:p>
    <w:bookmarkEnd w:id="7682"/>
    <w:bookmarkStart w:name="z7688" w:id="7683"/>
    <w:p>
      <w:pPr>
        <w:spacing w:after="0"/>
        <w:ind w:left="0"/>
        <w:jc w:val="both"/>
      </w:pPr>
      <w:r>
        <w:rPr>
          <w:rFonts w:ascii="Times New Roman"/>
          <w:b w:val="false"/>
          <w:i w:val="false"/>
          <w:color w:val="000000"/>
          <w:sz w:val="28"/>
        </w:rPr>
        <w:t>
      электр тогының соғуы кезінде алғашқы көмек көрсету тәртібі;</w:t>
      </w:r>
    </w:p>
    <w:bookmarkEnd w:id="7683"/>
    <w:bookmarkStart w:name="z7689" w:id="7684"/>
    <w:p>
      <w:pPr>
        <w:spacing w:after="0"/>
        <w:ind w:left="0"/>
        <w:jc w:val="both"/>
      </w:pPr>
      <w:r>
        <w:rPr>
          <w:rFonts w:ascii="Times New Roman"/>
          <w:b w:val="false"/>
          <w:i w:val="false"/>
          <w:color w:val="000000"/>
          <w:sz w:val="28"/>
        </w:rPr>
        <w:t xml:space="preserve">
      біліктіліктің II тобы көлемінде электр қондырғыларына қызмет көрсету кезінде қауіпсіздік және еңбекті қорғау тәртібі; </w:t>
      </w:r>
    </w:p>
    <w:bookmarkEnd w:id="7684"/>
    <w:bookmarkStart w:name="z7690" w:id="7685"/>
    <w:p>
      <w:pPr>
        <w:spacing w:after="0"/>
        <w:ind w:left="0"/>
        <w:jc w:val="both"/>
      </w:pPr>
      <w:r>
        <w:rPr>
          <w:rFonts w:ascii="Times New Roman"/>
          <w:b w:val="false"/>
          <w:i w:val="false"/>
          <w:color w:val="000000"/>
          <w:sz w:val="28"/>
        </w:rPr>
        <w:t>
      такелаждық жұмыстарды жүргізудің жолдары мен реттілігі.</w:t>
      </w:r>
    </w:p>
    <w:bookmarkEnd w:id="7685"/>
    <w:bookmarkStart w:name="z7691" w:id="7686"/>
    <w:p>
      <w:pPr>
        <w:spacing w:after="0"/>
        <w:ind w:left="0"/>
        <w:jc w:val="both"/>
      </w:pPr>
      <w:r>
        <w:rPr>
          <w:rFonts w:ascii="Times New Roman"/>
          <w:b w:val="false"/>
          <w:i w:val="false"/>
          <w:color w:val="000000"/>
          <w:sz w:val="28"/>
        </w:rPr>
        <w:t>
      1017. Жұмыс үлгілері:</w:t>
      </w:r>
    </w:p>
    <w:bookmarkEnd w:id="7686"/>
    <w:bookmarkStart w:name="z7692" w:id="7687"/>
    <w:p>
      <w:pPr>
        <w:spacing w:after="0"/>
        <w:ind w:left="0"/>
        <w:jc w:val="both"/>
      </w:pPr>
      <w:r>
        <w:rPr>
          <w:rFonts w:ascii="Times New Roman"/>
          <w:b w:val="false"/>
          <w:i w:val="false"/>
          <w:color w:val="000000"/>
          <w:sz w:val="28"/>
        </w:rPr>
        <w:t>
      1) жарықтандыру арматурасы: ажыратқыштар, штепсельдік розеткалар, патрондар және өзгелері - желіге қосып орнату;</w:t>
      </w:r>
    </w:p>
    <w:bookmarkEnd w:id="7687"/>
    <w:bookmarkStart w:name="z7693" w:id="7688"/>
    <w:p>
      <w:pPr>
        <w:spacing w:after="0"/>
        <w:ind w:left="0"/>
        <w:jc w:val="both"/>
      </w:pPr>
      <w:r>
        <w:rPr>
          <w:rFonts w:ascii="Times New Roman"/>
          <w:b w:val="false"/>
          <w:i w:val="false"/>
          <w:color w:val="000000"/>
          <w:sz w:val="28"/>
        </w:rPr>
        <w:t>
      2) кабельдерді енгізу және шығару – мегомметрмен оқшаулау кедергісін тексеру;</w:t>
      </w:r>
    </w:p>
    <w:bookmarkEnd w:id="7688"/>
    <w:bookmarkStart w:name="z7694" w:id="7689"/>
    <w:p>
      <w:pPr>
        <w:spacing w:after="0"/>
        <w:ind w:left="0"/>
        <w:jc w:val="both"/>
      </w:pPr>
      <w:r>
        <w:rPr>
          <w:rFonts w:ascii="Times New Roman"/>
          <w:b w:val="false"/>
          <w:i w:val="false"/>
          <w:color w:val="000000"/>
          <w:sz w:val="28"/>
        </w:rPr>
        <w:t>
      3) қарапайым бөлшектер – спиральді серіппелер, қапсырмалар, секіргіштер, ұштар мен контактілер – дайындау және орнату;</w:t>
      </w:r>
    </w:p>
    <w:bookmarkEnd w:id="7689"/>
    <w:bookmarkStart w:name="z7695" w:id="7690"/>
    <w:p>
      <w:pPr>
        <w:spacing w:after="0"/>
        <w:ind w:left="0"/>
        <w:jc w:val="both"/>
      </w:pPr>
      <w:r>
        <w:rPr>
          <w:rFonts w:ascii="Times New Roman"/>
          <w:b w:val="false"/>
          <w:i w:val="false"/>
          <w:color w:val="000000"/>
          <w:sz w:val="28"/>
        </w:rPr>
        <w:t>
      4) иллюминация – орнату;</w:t>
      </w:r>
    </w:p>
    <w:bookmarkEnd w:id="7690"/>
    <w:bookmarkStart w:name="z7696" w:id="7691"/>
    <w:p>
      <w:pPr>
        <w:spacing w:after="0"/>
        <w:ind w:left="0"/>
        <w:jc w:val="both"/>
      </w:pPr>
      <w:r>
        <w:rPr>
          <w:rFonts w:ascii="Times New Roman"/>
          <w:b w:val="false"/>
          <w:i w:val="false"/>
          <w:color w:val="000000"/>
          <w:sz w:val="28"/>
        </w:rPr>
        <w:t>
      5) кабельдер мен сымдар – ұштарын кесу, престеу және ұштарын дәнекерлеу;</w:t>
      </w:r>
    </w:p>
    <w:bookmarkEnd w:id="7691"/>
    <w:bookmarkStart w:name="z7697" w:id="7692"/>
    <w:p>
      <w:pPr>
        <w:spacing w:after="0"/>
        <w:ind w:left="0"/>
        <w:jc w:val="both"/>
      </w:pPr>
      <w:r>
        <w:rPr>
          <w:rFonts w:ascii="Times New Roman"/>
          <w:b w:val="false"/>
          <w:i w:val="false"/>
          <w:color w:val="000000"/>
          <w:sz w:val="28"/>
        </w:rPr>
        <w:t>
      6) электр аспаптарға арналған болаттан және өзге де металдардан жасалған конструкциялар – дайындау және орнату;</w:t>
      </w:r>
    </w:p>
    <w:bookmarkEnd w:id="7692"/>
    <w:bookmarkStart w:name="z7698" w:id="7693"/>
    <w:p>
      <w:pPr>
        <w:spacing w:after="0"/>
        <w:ind w:left="0"/>
        <w:jc w:val="both"/>
      </w:pPr>
      <w:r>
        <w:rPr>
          <w:rFonts w:ascii="Times New Roman"/>
          <w:b w:val="false"/>
          <w:i w:val="false"/>
          <w:color w:val="000000"/>
          <w:sz w:val="28"/>
        </w:rPr>
        <w:t>
      7) контакторлар, релелер, контроллерлер, басқару аппараттар - бекітпелерді тексеру және тартып қою, контактілерді тазалау және егеу, оларды ауыстыру және майлау, доға сөндіргіш құрылғыларды ауыстыру;</w:t>
      </w:r>
    </w:p>
    <w:bookmarkEnd w:id="7693"/>
    <w:bookmarkStart w:name="z7699" w:id="7694"/>
    <w:p>
      <w:pPr>
        <w:spacing w:after="0"/>
        <w:ind w:left="0"/>
        <w:jc w:val="both"/>
      </w:pPr>
      <w:r>
        <w:rPr>
          <w:rFonts w:ascii="Times New Roman"/>
          <w:b w:val="false"/>
          <w:i w:val="false"/>
          <w:color w:val="000000"/>
          <w:sz w:val="28"/>
        </w:rPr>
        <w:t>
      8) тұрмыстық электр аспаптары: плиталар, үтіктер және өзгелері бөлшектеу, жөндеу және құрастыру;</w:t>
      </w:r>
    </w:p>
    <w:bookmarkEnd w:id="7694"/>
    <w:bookmarkStart w:name="z7700" w:id="7695"/>
    <w:p>
      <w:pPr>
        <w:spacing w:after="0"/>
        <w:ind w:left="0"/>
        <w:jc w:val="both"/>
      </w:pPr>
      <w:r>
        <w:rPr>
          <w:rFonts w:ascii="Times New Roman"/>
          <w:b w:val="false"/>
          <w:i w:val="false"/>
          <w:color w:val="000000"/>
          <w:sz w:val="28"/>
        </w:rPr>
        <w:t>
      9) сымдар мен тростар (әуе) – монтаждау, бөлшектеу, жөндеу және ауыстыру;</w:t>
      </w:r>
    </w:p>
    <w:bookmarkEnd w:id="7695"/>
    <w:bookmarkStart w:name="z7701" w:id="7696"/>
    <w:p>
      <w:pPr>
        <w:spacing w:after="0"/>
        <w:ind w:left="0"/>
        <w:jc w:val="both"/>
      </w:pPr>
      <w:r>
        <w:rPr>
          <w:rFonts w:ascii="Times New Roman"/>
          <w:b w:val="false"/>
          <w:i w:val="false"/>
          <w:color w:val="000000"/>
          <w:sz w:val="28"/>
        </w:rPr>
        <w:t>
      10) дәнекерлеу трансформаторлары – бөлшектеу, күрделі емес жөндеу, құрастыру, терминал қалқанын орнату;</w:t>
      </w:r>
    </w:p>
    <w:bookmarkEnd w:id="7696"/>
    <w:bookmarkStart w:name="z7702" w:id="7697"/>
    <w:p>
      <w:pPr>
        <w:spacing w:after="0"/>
        <w:ind w:left="0"/>
        <w:jc w:val="both"/>
      </w:pPr>
      <w:r>
        <w:rPr>
          <w:rFonts w:ascii="Times New Roman"/>
          <w:b w:val="false"/>
          <w:i w:val="false"/>
          <w:color w:val="000000"/>
          <w:sz w:val="28"/>
        </w:rPr>
        <w:t>
      11) электр шамдар цокольдары – ұштарын дәнекерлеу;</w:t>
      </w:r>
    </w:p>
    <w:bookmarkEnd w:id="7697"/>
    <w:bookmarkStart w:name="z7703" w:id="7698"/>
    <w:p>
      <w:pPr>
        <w:spacing w:after="0"/>
        <w:ind w:left="0"/>
        <w:jc w:val="both"/>
      </w:pPr>
      <w:r>
        <w:rPr>
          <w:rFonts w:ascii="Times New Roman"/>
          <w:b w:val="false"/>
          <w:i w:val="false"/>
          <w:color w:val="000000"/>
          <w:sz w:val="28"/>
        </w:rPr>
        <w:t>
      12) таратушы қалқандар мен қораптар – сақтандырғыштар мен ажыратқыштарды ауыстыру және орнату;</w:t>
      </w:r>
    </w:p>
    <w:bookmarkEnd w:id="7698"/>
    <w:bookmarkStart w:name="z7704" w:id="7699"/>
    <w:p>
      <w:pPr>
        <w:spacing w:after="0"/>
        <w:ind w:left="0"/>
        <w:jc w:val="both"/>
      </w:pPr>
      <w:r>
        <w:rPr>
          <w:rFonts w:ascii="Times New Roman"/>
          <w:b w:val="false"/>
          <w:i w:val="false"/>
          <w:color w:val="000000"/>
          <w:sz w:val="28"/>
        </w:rPr>
        <w:t>
      13) қарапайым (сегіз топқа дейін) схемасы бар күштік немесе жарықтандыру желісінің қалқандары – дайындау және орнату;</w:t>
      </w:r>
    </w:p>
    <w:bookmarkEnd w:id="7699"/>
    <w:bookmarkStart w:name="z7705" w:id="7700"/>
    <w:p>
      <w:pPr>
        <w:spacing w:after="0"/>
        <w:ind w:left="0"/>
        <w:jc w:val="both"/>
      </w:pPr>
      <w:r>
        <w:rPr>
          <w:rFonts w:ascii="Times New Roman"/>
          <w:b w:val="false"/>
          <w:i w:val="false"/>
          <w:color w:val="000000"/>
          <w:sz w:val="28"/>
        </w:rPr>
        <w:t>
      14) электр қозғалтқыштары мен генераторлар – ішінара бөлшектеу, сығылған ауамен тазалау және үрлеу, майлау, щеткаларды ауыстыру;</w:t>
      </w:r>
    </w:p>
    <w:bookmarkEnd w:id="7700"/>
    <w:bookmarkStart w:name="z7706" w:id="7701"/>
    <w:p>
      <w:pPr>
        <w:spacing w:after="0"/>
        <w:ind w:left="0"/>
        <w:jc w:val="both"/>
      </w:pPr>
      <w:r>
        <w:rPr>
          <w:rFonts w:ascii="Times New Roman"/>
          <w:b w:val="false"/>
          <w:i w:val="false"/>
          <w:color w:val="000000"/>
          <w:sz w:val="28"/>
        </w:rPr>
        <w:t>
      15) жерге тұйықтау электродтары – орнату және бітеу.</w:t>
      </w:r>
    </w:p>
    <w:bookmarkEnd w:id="7701"/>
    <w:bookmarkStart w:name="z7707" w:id="7702"/>
    <w:p>
      <w:pPr>
        <w:spacing w:after="0"/>
        <w:ind w:left="0"/>
        <w:jc w:val="left"/>
      </w:pPr>
      <w:r>
        <w:rPr>
          <w:rFonts w:ascii="Times New Roman"/>
          <w:b/>
          <w:i w:val="false"/>
          <w:color w:val="000000"/>
        </w:rPr>
        <w:t xml:space="preserve"> 442-параграф. Электр жабдықты жөндеу және қызмет көрсету жөніндегі электромонтер, 3-разряд</w:t>
      </w:r>
    </w:p>
    <w:bookmarkEnd w:id="7702"/>
    <w:bookmarkStart w:name="z7708" w:id="7703"/>
    <w:p>
      <w:pPr>
        <w:spacing w:after="0"/>
        <w:ind w:left="0"/>
        <w:jc w:val="both"/>
      </w:pPr>
      <w:r>
        <w:rPr>
          <w:rFonts w:ascii="Times New Roman"/>
          <w:b w:val="false"/>
          <w:i w:val="false"/>
          <w:color w:val="000000"/>
          <w:sz w:val="28"/>
        </w:rPr>
        <w:t>
      1018. Жұмыс сипаттамасы:</w:t>
      </w:r>
    </w:p>
    <w:bookmarkEnd w:id="7703"/>
    <w:bookmarkStart w:name="z7709" w:id="7704"/>
    <w:p>
      <w:pPr>
        <w:spacing w:after="0"/>
        <w:ind w:left="0"/>
        <w:jc w:val="both"/>
      </w:pPr>
      <w:r>
        <w:rPr>
          <w:rFonts w:ascii="Times New Roman"/>
          <w:b w:val="false"/>
          <w:i w:val="false"/>
          <w:color w:val="000000"/>
          <w:sz w:val="28"/>
        </w:rPr>
        <w:t>
      ведомстволық электр станцияларында, трансформаторлық электр қосалқы станцияларында оларды электр желілеріндегі жедел ауысулардың кернеуінен толық ажырата отырып, конструктивтік элементтерді бөлшектемей трансформаторларды, ажыратқыштарды, ажыратқыштар мен оларға жетектерді тексеру арқылы күрделі емес жұмыстарды орындау;</w:t>
      </w:r>
    </w:p>
    <w:bookmarkEnd w:id="7704"/>
    <w:bookmarkStart w:name="z7710" w:id="7705"/>
    <w:p>
      <w:pPr>
        <w:spacing w:after="0"/>
        <w:ind w:left="0"/>
        <w:jc w:val="both"/>
      </w:pPr>
      <w:r>
        <w:rPr>
          <w:rFonts w:ascii="Times New Roman"/>
          <w:b w:val="false"/>
          <w:i w:val="false"/>
          <w:color w:val="000000"/>
          <w:sz w:val="28"/>
        </w:rPr>
        <w:t>
      қызмет көрсетілетін учаскеде орнатылған электр жабдығының жүктемесін реттеу;</w:t>
      </w:r>
    </w:p>
    <w:bookmarkEnd w:id="7705"/>
    <w:bookmarkStart w:name="z7711" w:id="7706"/>
    <w:p>
      <w:pPr>
        <w:spacing w:after="0"/>
        <w:ind w:left="0"/>
        <w:jc w:val="both"/>
      </w:pPr>
      <w:r>
        <w:rPr>
          <w:rFonts w:ascii="Times New Roman"/>
          <w:b w:val="false"/>
          <w:i w:val="false"/>
          <w:color w:val="000000"/>
          <w:sz w:val="28"/>
        </w:rPr>
        <w:t>
      жарылысқа қауіпсіз арматураны жөндеу, зарядтау және орнату;</w:t>
      </w:r>
    </w:p>
    <w:bookmarkEnd w:id="7706"/>
    <w:bookmarkStart w:name="z7712" w:id="7707"/>
    <w:p>
      <w:pPr>
        <w:spacing w:after="0"/>
        <w:ind w:left="0"/>
        <w:jc w:val="both"/>
      </w:pPr>
      <w:r>
        <w:rPr>
          <w:rFonts w:ascii="Times New Roman"/>
          <w:b w:val="false"/>
          <w:i w:val="false"/>
          <w:color w:val="000000"/>
          <w:sz w:val="28"/>
        </w:rPr>
        <w:t>
      кернеуі 1000 вольттан жоғары сымдарды бөлшектеу, біріктіру, оқшаулау және дәнекерлеу;</w:t>
      </w:r>
    </w:p>
    <w:bookmarkEnd w:id="7707"/>
    <w:bookmarkStart w:name="z7713" w:id="7708"/>
    <w:p>
      <w:pPr>
        <w:spacing w:after="0"/>
        <w:ind w:left="0"/>
        <w:jc w:val="both"/>
      </w:pPr>
      <w:r>
        <w:rPr>
          <w:rFonts w:ascii="Times New Roman"/>
          <w:b w:val="false"/>
          <w:i w:val="false"/>
          <w:color w:val="000000"/>
          <w:sz w:val="28"/>
        </w:rPr>
        <w:t>
      қуаты 50 киловаттан жоғары күн және жел электр қондырғыларына қызмет көрсету және жөндеу;</w:t>
      </w:r>
    </w:p>
    <w:bookmarkEnd w:id="7708"/>
    <w:bookmarkStart w:name="z7714" w:id="7709"/>
    <w:p>
      <w:pPr>
        <w:spacing w:after="0"/>
        <w:ind w:left="0"/>
        <w:jc w:val="both"/>
      </w:pPr>
      <w:r>
        <w:rPr>
          <w:rFonts w:ascii="Times New Roman"/>
          <w:b w:val="false"/>
          <w:i w:val="false"/>
          <w:color w:val="000000"/>
          <w:sz w:val="28"/>
        </w:rPr>
        <w:t>
      электр аспаптарын, электр магниттік, магнитоэлектрлік және электр динамикалық жүйелерді бөлшектеу, құрастыру, баптау және оларға қызмет көрсету жөніндегі жұмыстарды орындай отырып, электр жабдықтарын жөндеуге, тексеруге және техникалық қызмет көрсетуге қатысу;</w:t>
      </w:r>
    </w:p>
    <w:bookmarkEnd w:id="7709"/>
    <w:bookmarkStart w:name="z7715" w:id="7710"/>
    <w:p>
      <w:pPr>
        <w:spacing w:after="0"/>
        <w:ind w:left="0"/>
        <w:jc w:val="both"/>
      </w:pPr>
      <w:r>
        <w:rPr>
          <w:rFonts w:ascii="Times New Roman"/>
          <w:b w:val="false"/>
          <w:i w:val="false"/>
          <w:color w:val="000000"/>
          <w:sz w:val="28"/>
        </w:rPr>
        <w:t>
      трансформаторларды, қосқыштарды, реостаттарды, басқару посттарын, магниттік іске қосқыштарды, контакторларды және өзге де күрделі емес аппаратураларды жөндеу;</w:t>
      </w:r>
    </w:p>
    <w:bookmarkEnd w:id="7710"/>
    <w:bookmarkStart w:name="z7716" w:id="7711"/>
    <w:p>
      <w:pPr>
        <w:spacing w:after="0"/>
        <w:ind w:left="0"/>
        <w:jc w:val="both"/>
      </w:pPr>
      <w:r>
        <w:rPr>
          <w:rFonts w:ascii="Times New Roman"/>
          <w:b w:val="false"/>
          <w:i w:val="false"/>
          <w:color w:val="000000"/>
          <w:sz w:val="28"/>
        </w:rPr>
        <w:t>
      біліктілігі анағұрлым жоғары электр монтерлердің басшылығымен жекелеген күрделі жөндеу жұмыстарын орындау;</w:t>
      </w:r>
    </w:p>
    <w:bookmarkEnd w:id="7711"/>
    <w:bookmarkStart w:name="z7717" w:id="7712"/>
    <w:p>
      <w:pPr>
        <w:spacing w:after="0"/>
        <w:ind w:left="0"/>
        <w:jc w:val="both"/>
      </w:pPr>
      <w:r>
        <w:rPr>
          <w:rFonts w:ascii="Times New Roman"/>
          <w:b w:val="false"/>
          <w:i w:val="false"/>
          <w:color w:val="000000"/>
          <w:sz w:val="28"/>
        </w:rPr>
        <w:t xml:space="preserve">
      крандар мен өзге де жүк көтергіш машиналарды қолдана отырып, такелаждық операцияларды орындау; </w:t>
      </w:r>
    </w:p>
    <w:bookmarkEnd w:id="7712"/>
    <w:bookmarkStart w:name="z7718" w:id="7713"/>
    <w:p>
      <w:pPr>
        <w:spacing w:after="0"/>
        <w:ind w:left="0"/>
        <w:jc w:val="both"/>
      </w:pPr>
      <w:r>
        <w:rPr>
          <w:rFonts w:ascii="Times New Roman"/>
          <w:b w:val="false"/>
          <w:i w:val="false"/>
          <w:color w:val="000000"/>
          <w:sz w:val="28"/>
        </w:rPr>
        <w:t>
      кабельдік трассалар мен сымдарды төсеуге қатысу;</w:t>
      </w:r>
    </w:p>
    <w:bookmarkEnd w:id="7713"/>
    <w:bookmarkStart w:name="z7719" w:id="7714"/>
    <w:p>
      <w:pPr>
        <w:spacing w:after="0"/>
        <w:ind w:left="0"/>
        <w:jc w:val="both"/>
      </w:pPr>
      <w:r>
        <w:rPr>
          <w:rFonts w:ascii="Times New Roman"/>
          <w:b w:val="false"/>
          <w:i w:val="false"/>
          <w:color w:val="000000"/>
          <w:sz w:val="28"/>
        </w:rPr>
        <w:t>
      аккумуляторлық батареяларды зарядтау;</w:t>
      </w:r>
    </w:p>
    <w:bookmarkEnd w:id="7714"/>
    <w:bookmarkStart w:name="z7720" w:id="7715"/>
    <w:p>
      <w:pPr>
        <w:spacing w:after="0"/>
        <w:ind w:left="0"/>
        <w:jc w:val="both"/>
      </w:pPr>
      <w:r>
        <w:rPr>
          <w:rFonts w:ascii="Times New Roman"/>
          <w:b w:val="false"/>
          <w:i w:val="false"/>
          <w:color w:val="000000"/>
          <w:sz w:val="28"/>
        </w:rPr>
        <w:t>
      аспаптар мен жабдықтардың сыртқы бөлшектерін бояу;</w:t>
      </w:r>
    </w:p>
    <w:bookmarkEnd w:id="7715"/>
    <w:bookmarkStart w:name="z7721" w:id="7716"/>
    <w:p>
      <w:pPr>
        <w:spacing w:after="0"/>
        <w:ind w:left="0"/>
        <w:jc w:val="both"/>
      </w:pPr>
      <w:r>
        <w:rPr>
          <w:rFonts w:ascii="Times New Roman"/>
          <w:b w:val="false"/>
          <w:i w:val="false"/>
          <w:color w:val="000000"/>
          <w:sz w:val="28"/>
        </w:rPr>
        <w:t>
      электр жабдықтарды реконструкциялау;</w:t>
      </w:r>
    </w:p>
    <w:bookmarkEnd w:id="7716"/>
    <w:bookmarkStart w:name="z7722" w:id="7717"/>
    <w:p>
      <w:pPr>
        <w:spacing w:after="0"/>
        <w:ind w:left="0"/>
        <w:jc w:val="both"/>
      </w:pPr>
      <w:r>
        <w:rPr>
          <w:rFonts w:ascii="Times New Roman"/>
          <w:b w:val="false"/>
          <w:i w:val="false"/>
          <w:color w:val="000000"/>
          <w:sz w:val="28"/>
        </w:rPr>
        <w:t>
      оқшаулағыш материалдарды: текстолит, гетинакс, талшық және өзгелерді сызу бойынша өңдеу;</w:t>
      </w:r>
    </w:p>
    <w:bookmarkEnd w:id="7717"/>
    <w:bookmarkStart w:name="z7723" w:id="7718"/>
    <w:p>
      <w:pPr>
        <w:spacing w:after="0"/>
        <w:ind w:left="0"/>
        <w:jc w:val="both"/>
      </w:pPr>
      <w:r>
        <w:rPr>
          <w:rFonts w:ascii="Times New Roman"/>
          <w:b w:val="false"/>
          <w:i w:val="false"/>
          <w:color w:val="000000"/>
          <w:sz w:val="28"/>
        </w:rPr>
        <w:t>
      қарапайым монтаждау және принципиалды схемалардың таңбалануын тексеру;</w:t>
      </w:r>
    </w:p>
    <w:bookmarkEnd w:id="7718"/>
    <w:bookmarkStart w:name="z7724" w:id="7719"/>
    <w:p>
      <w:pPr>
        <w:spacing w:after="0"/>
        <w:ind w:left="0"/>
        <w:jc w:val="both"/>
      </w:pPr>
      <w:r>
        <w:rPr>
          <w:rFonts w:ascii="Times New Roman"/>
          <w:b w:val="false"/>
          <w:i w:val="false"/>
          <w:color w:val="000000"/>
          <w:sz w:val="28"/>
        </w:rPr>
        <w:t>
      қарапайым қосу схемалары бар электр жабдығының істен шығуын, ақауларын және зақымдануын анықтау және жою.</w:t>
      </w:r>
    </w:p>
    <w:bookmarkEnd w:id="7719"/>
    <w:bookmarkStart w:name="z7725" w:id="7720"/>
    <w:p>
      <w:pPr>
        <w:spacing w:after="0"/>
        <w:ind w:left="0"/>
        <w:jc w:val="both"/>
      </w:pPr>
      <w:r>
        <w:rPr>
          <w:rFonts w:ascii="Times New Roman"/>
          <w:b w:val="false"/>
          <w:i w:val="false"/>
          <w:color w:val="000000"/>
          <w:sz w:val="28"/>
        </w:rPr>
        <w:t>
      1019. Білуге тиіс:</w:t>
      </w:r>
    </w:p>
    <w:bookmarkEnd w:id="7720"/>
    <w:bookmarkStart w:name="z7726" w:id="7721"/>
    <w:p>
      <w:pPr>
        <w:spacing w:after="0"/>
        <w:ind w:left="0"/>
        <w:jc w:val="both"/>
      </w:pPr>
      <w:r>
        <w:rPr>
          <w:rFonts w:ascii="Times New Roman"/>
          <w:b w:val="false"/>
          <w:i w:val="false"/>
          <w:color w:val="000000"/>
          <w:sz w:val="28"/>
        </w:rPr>
        <w:t>
      электр техниканың негіздері;</w:t>
      </w:r>
    </w:p>
    <w:bookmarkEnd w:id="7721"/>
    <w:bookmarkStart w:name="z7727" w:id="7722"/>
    <w:p>
      <w:pPr>
        <w:spacing w:after="0"/>
        <w:ind w:left="0"/>
        <w:jc w:val="both"/>
      </w:pPr>
      <w:r>
        <w:rPr>
          <w:rFonts w:ascii="Times New Roman"/>
          <w:b w:val="false"/>
          <w:i w:val="false"/>
          <w:color w:val="000000"/>
          <w:sz w:val="28"/>
        </w:rPr>
        <w:t>
      тұрақты және ауыспалы ток туралы мәліметтер;</w:t>
      </w:r>
    </w:p>
    <w:bookmarkEnd w:id="7722"/>
    <w:bookmarkStart w:name="z7728" w:id="7723"/>
    <w:p>
      <w:pPr>
        <w:spacing w:after="0"/>
        <w:ind w:left="0"/>
        <w:jc w:val="both"/>
      </w:pPr>
      <w:r>
        <w:rPr>
          <w:rFonts w:ascii="Times New Roman"/>
          <w:b w:val="false"/>
          <w:i w:val="false"/>
          <w:color w:val="000000"/>
          <w:sz w:val="28"/>
        </w:rPr>
        <w:t>
      қызмет көрсетілетін электр қозғалтқыштарының, генераторлардың, тарату құрылғыларының аппаратурасының, электр желілері мен электр аспаптарының, май ажыратқыштарының, сақтандырғыштардың, контакторлардың, аккумуляторлардың, контроллерлердің, сынап және кремний түзеткіштерінің және өзге де электр аппаратурасы мен электр аспаптарының жұмыс істеу принципі мен құрылғысы;</w:t>
      </w:r>
    </w:p>
    <w:bookmarkEnd w:id="7723"/>
    <w:bookmarkStart w:name="z7729" w:id="7724"/>
    <w:p>
      <w:pPr>
        <w:spacing w:after="0"/>
        <w:ind w:left="0"/>
        <w:jc w:val="both"/>
      </w:pPr>
      <w:r>
        <w:rPr>
          <w:rFonts w:ascii="Times New Roman"/>
          <w:b w:val="false"/>
          <w:i w:val="false"/>
          <w:color w:val="000000"/>
          <w:sz w:val="28"/>
        </w:rPr>
        <w:t>
      іске қосу және реттеу құрылғыларының конструкциясы мен мақсаты;</w:t>
      </w:r>
    </w:p>
    <w:bookmarkEnd w:id="7724"/>
    <w:bookmarkStart w:name="z7730" w:id="7725"/>
    <w:p>
      <w:pPr>
        <w:spacing w:after="0"/>
        <w:ind w:left="0"/>
        <w:jc w:val="both"/>
      </w:pPr>
      <w:r>
        <w:rPr>
          <w:rFonts w:ascii="Times New Roman"/>
          <w:b w:val="false"/>
          <w:i w:val="false"/>
          <w:color w:val="000000"/>
          <w:sz w:val="28"/>
        </w:rPr>
        <w:t>
      жоғары вольтты сымдарды ауыстыру, қосу және дәнекерлеу жолдары мен тәсілдері;</w:t>
      </w:r>
    </w:p>
    <w:bookmarkEnd w:id="7725"/>
    <w:bookmarkStart w:name="z7731" w:id="7726"/>
    <w:p>
      <w:pPr>
        <w:spacing w:after="0"/>
        <w:ind w:left="0"/>
        <w:jc w:val="both"/>
      </w:pPr>
      <w:r>
        <w:rPr>
          <w:rFonts w:ascii="Times New Roman"/>
          <w:b w:val="false"/>
          <w:i w:val="false"/>
          <w:color w:val="000000"/>
          <w:sz w:val="28"/>
        </w:rPr>
        <w:t>
      қауіпсіз жұмыс тәсілдері, электр жабдықтарын бөлшектеу, жөндеу және монтаждау кезектілігі;</w:t>
      </w:r>
    </w:p>
    <w:bookmarkEnd w:id="7726"/>
    <w:bookmarkStart w:name="z7732" w:id="7727"/>
    <w:p>
      <w:pPr>
        <w:spacing w:after="0"/>
        <w:ind w:left="0"/>
        <w:jc w:val="both"/>
      </w:pPr>
      <w:r>
        <w:rPr>
          <w:rFonts w:ascii="Times New Roman"/>
          <w:b w:val="false"/>
          <w:i w:val="false"/>
          <w:color w:val="000000"/>
          <w:sz w:val="28"/>
        </w:rPr>
        <w:t>
      электр машиналарының орамаларының шығыстарын белгілеу;</w:t>
      </w:r>
    </w:p>
    <w:bookmarkEnd w:id="7727"/>
    <w:bookmarkStart w:name="z7733" w:id="7728"/>
    <w:p>
      <w:pPr>
        <w:spacing w:after="0"/>
        <w:ind w:left="0"/>
        <w:jc w:val="both"/>
      </w:pPr>
      <w:r>
        <w:rPr>
          <w:rFonts w:ascii="Times New Roman"/>
          <w:b w:val="false"/>
          <w:i w:val="false"/>
          <w:color w:val="000000"/>
          <w:sz w:val="28"/>
        </w:rPr>
        <w:t>
      дәнекерлер мен флюстері;</w:t>
      </w:r>
    </w:p>
    <w:bookmarkEnd w:id="7728"/>
    <w:bookmarkStart w:name="z7734" w:id="7729"/>
    <w:p>
      <w:pPr>
        <w:spacing w:after="0"/>
        <w:ind w:left="0"/>
        <w:jc w:val="both"/>
      </w:pPr>
      <w:r>
        <w:rPr>
          <w:rFonts w:ascii="Times New Roman"/>
          <w:b w:val="false"/>
          <w:i w:val="false"/>
          <w:color w:val="000000"/>
          <w:sz w:val="28"/>
        </w:rPr>
        <w:t>
      өткізгіш және электр оқшаулағыш материалдар және олардың негізгі сипаттамалары мен жіктелуі;</w:t>
      </w:r>
    </w:p>
    <w:bookmarkEnd w:id="7729"/>
    <w:bookmarkStart w:name="z7735" w:id="7730"/>
    <w:p>
      <w:pPr>
        <w:spacing w:after="0"/>
        <w:ind w:left="0"/>
        <w:jc w:val="both"/>
      </w:pPr>
      <w:r>
        <w:rPr>
          <w:rFonts w:ascii="Times New Roman"/>
          <w:b w:val="false"/>
          <w:i w:val="false"/>
          <w:color w:val="000000"/>
          <w:sz w:val="28"/>
        </w:rPr>
        <w:t xml:space="preserve">
      бақылау-өлшеу құралдары мен құрылғыларының қарапайым және орташа күрделілігінің құрылысы мен мақсаты; </w:t>
      </w:r>
    </w:p>
    <w:bookmarkEnd w:id="7730"/>
    <w:bookmarkStart w:name="z7736" w:id="7731"/>
    <w:p>
      <w:pPr>
        <w:spacing w:after="0"/>
        <w:ind w:left="0"/>
        <w:jc w:val="both"/>
      </w:pPr>
      <w:r>
        <w:rPr>
          <w:rFonts w:ascii="Times New Roman"/>
          <w:b w:val="false"/>
          <w:i w:val="false"/>
          <w:color w:val="000000"/>
          <w:sz w:val="28"/>
        </w:rPr>
        <w:t>
      электр шамаларын өлшеу тәсілдері;</w:t>
      </w:r>
    </w:p>
    <w:bookmarkEnd w:id="7731"/>
    <w:bookmarkStart w:name="z7737" w:id="7732"/>
    <w:p>
      <w:pPr>
        <w:spacing w:after="0"/>
        <w:ind w:left="0"/>
        <w:jc w:val="both"/>
      </w:pPr>
      <w:r>
        <w:rPr>
          <w:rFonts w:ascii="Times New Roman"/>
          <w:b w:val="false"/>
          <w:i w:val="false"/>
          <w:color w:val="000000"/>
          <w:sz w:val="28"/>
        </w:rPr>
        <w:t>
      электр желілерінде ақаулықтарды табу және жою жолдары;</w:t>
      </w:r>
    </w:p>
    <w:bookmarkEnd w:id="7732"/>
    <w:bookmarkStart w:name="z7738" w:id="7733"/>
    <w:p>
      <w:pPr>
        <w:spacing w:after="0"/>
        <w:ind w:left="0"/>
        <w:jc w:val="both"/>
      </w:pPr>
      <w:r>
        <w:rPr>
          <w:rFonts w:ascii="Times New Roman"/>
          <w:b w:val="false"/>
          <w:i w:val="false"/>
          <w:color w:val="000000"/>
          <w:sz w:val="28"/>
        </w:rPr>
        <w:t>
      үй-жайларда, жер астында және аспалы тростарда кабельдерді төсеу тәртібі;</w:t>
      </w:r>
    </w:p>
    <w:bookmarkEnd w:id="7733"/>
    <w:bookmarkStart w:name="z7739" w:id="7734"/>
    <w:p>
      <w:pPr>
        <w:spacing w:after="0"/>
        <w:ind w:left="0"/>
        <w:jc w:val="both"/>
      </w:pPr>
      <w:r>
        <w:rPr>
          <w:rFonts w:ascii="Times New Roman"/>
          <w:b w:val="false"/>
          <w:i w:val="false"/>
          <w:color w:val="000000"/>
          <w:sz w:val="28"/>
        </w:rPr>
        <w:t>
      біліктіліктің III тобы көлемінде электр қондырғыларына қызмет көрсету кезінде қауіпсіздік және еңбекті қорғау тәртібі.</w:t>
      </w:r>
    </w:p>
    <w:bookmarkEnd w:id="7734"/>
    <w:bookmarkStart w:name="z7740" w:id="7735"/>
    <w:p>
      <w:pPr>
        <w:spacing w:after="0"/>
        <w:ind w:left="0"/>
        <w:jc w:val="both"/>
      </w:pPr>
      <w:r>
        <w:rPr>
          <w:rFonts w:ascii="Times New Roman"/>
          <w:b w:val="false"/>
          <w:i w:val="false"/>
          <w:color w:val="000000"/>
          <w:sz w:val="28"/>
        </w:rPr>
        <w:t>
      1020. Жұмыс үлгілері:</w:t>
      </w:r>
    </w:p>
    <w:bookmarkEnd w:id="7735"/>
    <w:bookmarkStart w:name="z7741" w:id="7736"/>
    <w:p>
      <w:pPr>
        <w:spacing w:after="0"/>
        <w:ind w:left="0"/>
        <w:jc w:val="both"/>
      </w:pPr>
      <w:r>
        <w:rPr>
          <w:rFonts w:ascii="Times New Roman"/>
          <w:b w:val="false"/>
          <w:i w:val="false"/>
          <w:color w:val="000000"/>
          <w:sz w:val="28"/>
        </w:rPr>
        <w:t>
      1) электр магниттік және магнитоэлектрлік жүйелердің амперметрлері мен вольтметрлері – арнайы жағдайларда тексеру;</w:t>
      </w:r>
    </w:p>
    <w:bookmarkEnd w:id="7736"/>
    <w:bookmarkStart w:name="z7742" w:id="7737"/>
    <w:p>
      <w:pPr>
        <w:spacing w:after="0"/>
        <w:ind w:left="0"/>
        <w:jc w:val="both"/>
      </w:pPr>
      <w:r>
        <w:rPr>
          <w:rFonts w:ascii="Times New Roman"/>
          <w:b w:val="false"/>
          <w:i w:val="false"/>
          <w:color w:val="000000"/>
          <w:sz w:val="28"/>
        </w:rPr>
        <w:t xml:space="preserve">
      2) іске қосуды реттейтін аппаратура: реостаттар, магниттік іске қосқыштар, іске қосу жәшіктері және өзгелері – күйген контактілерді, щеткаларды бөлшектеу, жөндеу және жинау немесе оларды ауыстыру; </w:t>
      </w:r>
    </w:p>
    <w:bookmarkEnd w:id="7737"/>
    <w:bookmarkStart w:name="z7743" w:id="7738"/>
    <w:p>
      <w:pPr>
        <w:spacing w:after="0"/>
        <w:ind w:left="0"/>
        <w:jc w:val="both"/>
      </w:pPr>
      <w:r>
        <w:rPr>
          <w:rFonts w:ascii="Times New Roman"/>
          <w:b w:val="false"/>
          <w:i w:val="false"/>
          <w:color w:val="000000"/>
          <w:sz w:val="28"/>
        </w:rPr>
        <w:t>
      3) прокаттау стандардың магниттік станцияларын іске қосу аппаратурасы - бөлшектеу, жөндеу және құрастыру;</w:t>
      </w:r>
    </w:p>
    <w:bookmarkEnd w:id="7738"/>
    <w:bookmarkStart w:name="z7744" w:id="7739"/>
    <w:p>
      <w:pPr>
        <w:spacing w:after="0"/>
        <w:ind w:left="0"/>
        <w:jc w:val="both"/>
      </w:pPr>
      <w:r>
        <w:rPr>
          <w:rFonts w:ascii="Times New Roman"/>
          <w:b w:val="false"/>
          <w:i w:val="false"/>
          <w:color w:val="000000"/>
          <w:sz w:val="28"/>
        </w:rPr>
        <w:t>
      4) тежегіш және соңғы ажыратқыштар аппараттары – жөндеу және орнату;</w:t>
      </w:r>
    </w:p>
    <w:bookmarkEnd w:id="7739"/>
    <w:bookmarkStart w:name="z7745" w:id="7740"/>
    <w:p>
      <w:pPr>
        <w:spacing w:after="0"/>
        <w:ind w:left="0"/>
        <w:jc w:val="both"/>
      </w:pPr>
      <w:r>
        <w:rPr>
          <w:rFonts w:ascii="Times New Roman"/>
          <w:b w:val="false"/>
          <w:i w:val="false"/>
          <w:color w:val="000000"/>
          <w:sz w:val="28"/>
        </w:rPr>
        <w:t>
      5) шұңқырлар, соңғы муфталар – кабельде бөлу және монтаждау;</w:t>
      </w:r>
    </w:p>
    <w:bookmarkEnd w:id="7740"/>
    <w:bookmarkStart w:name="z7746" w:id="7741"/>
    <w:p>
      <w:pPr>
        <w:spacing w:after="0"/>
        <w:ind w:left="0"/>
        <w:jc w:val="both"/>
      </w:pPr>
      <w:r>
        <w:rPr>
          <w:rFonts w:ascii="Times New Roman"/>
          <w:b w:val="false"/>
          <w:i w:val="false"/>
          <w:color w:val="000000"/>
          <w:sz w:val="28"/>
        </w:rPr>
        <w:t>
      6) селенді түзеткіштер – тексеру және жөндеу;</w:t>
      </w:r>
    </w:p>
    <w:bookmarkEnd w:id="7741"/>
    <w:bookmarkStart w:name="z7747" w:id="7742"/>
    <w:p>
      <w:pPr>
        <w:spacing w:after="0"/>
        <w:ind w:left="0"/>
        <w:jc w:val="both"/>
      </w:pPr>
      <w:r>
        <w:rPr>
          <w:rFonts w:ascii="Times New Roman"/>
          <w:b w:val="false"/>
          <w:i w:val="false"/>
          <w:color w:val="000000"/>
          <w:sz w:val="28"/>
        </w:rPr>
        <w:t>
      7) электр лампалардан жасалған гирляндалар – параллель және дәйекті қосу кезінде дайындау;</w:t>
      </w:r>
    </w:p>
    <w:bookmarkEnd w:id="7742"/>
    <w:bookmarkStart w:name="z7748" w:id="7743"/>
    <w:p>
      <w:pPr>
        <w:spacing w:after="0"/>
        <w:ind w:left="0"/>
        <w:jc w:val="both"/>
      </w:pPr>
      <w:r>
        <w:rPr>
          <w:rFonts w:ascii="Times New Roman"/>
          <w:b w:val="false"/>
          <w:i w:val="false"/>
          <w:color w:val="000000"/>
          <w:sz w:val="28"/>
        </w:rPr>
        <w:t>
      8) электр аппаратурасына арналған күрделі конфигурация бөлшектері: бекіткіштер, ажыратқыштар, саусақтар және қарсылық жәшіктері – дайындау;</w:t>
      </w:r>
    </w:p>
    <w:bookmarkEnd w:id="7743"/>
    <w:bookmarkStart w:name="z7749" w:id="7744"/>
    <w:p>
      <w:pPr>
        <w:spacing w:after="0"/>
        <w:ind w:left="0"/>
        <w:jc w:val="both"/>
      </w:pPr>
      <w:r>
        <w:rPr>
          <w:rFonts w:ascii="Times New Roman"/>
          <w:b w:val="false"/>
          <w:i w:val="false"/>
          <w:color w:val="000000"/>
          <w:sz w:val="28"/>
        </w:rPr>
        <w:t>
      9) кабельдер – оқшаулаудың жай-күйін мегомметрмен тексеру;</w:t>
      </w:r>
    </w:p>
    <w:bookmarkEnd w:id="7744"/>
    <w:bookmarkStart w:name="z7750" w:id="7745"/>
    <w:p>
      <w:pPr>
        <w:spacing w:after="0"/>
        <w:ind w:left="0"/>
        <w:jc w:val="both"/>
      </w:pPr>
      <w:r>
        <w:rPr>
          <w:rFonts w:ascii="Times New Roman"/>
          <w:b w:val="false"/>
          <w:i w:val="false"/>
          <w:color w:val="000000"/>
          <w:sz w:val="28"/>
        </w:rPr>
        <w:t>
      10) бұрғылау қондырғысын басқару станцияларының контроллерлері – тексеру, жөндеу, құрастыру және орнату;</w:t>
      </w:r>
    </w:p>
    <w:bookmarkEnd w:id="7745"/>
    <w:bookmarkStart w:name="z7751" w:id="7746"/>
    <w:p>
      <w:pPr>
        <w:spacing w:after="0"/>
        <w:ind w:left="0"/>
        <w:jc w:val="both"/>
      </w:pPr>
      <w:r>
        <w:rPr>
          <w:rFonts w:ascii="Times New Roman"/>
          <w:b w:val="false"/>
          <w:i w:val="false"/>
          <w:color w:val="000000"/>
          <w:sz w:val="28"/>
        </w:rPr>
        <w:t>
      11) порталдық крандар, контейнерлік қайта тиегіштер – контакторлерді, басқару аппараттарды, релелерді, ажыратқыштарды, сөндіргіштерді бөлшектеу, жөндеу, құрастыру;</w:t>
      </w:r>
    </w:p>
    <w:bookmarkEnd w:id="7746"/>
    <w:bookmarkStart w:name="z7752" w:id="7747"/>
    <w:p>
      <w:pPr>
        <w:spacing w:after="0"/>
        <w:ind w:left="0"/>
        <w:jc w:val="both"/>
      </w:pPr>
      <w:r>
        <w:rPr>
          <w:rFonts w:ascii="Times New Roman"/>
          <w:b w:val="false"/>
          <w:i w:val="false"/>
          <w:color w:val="000000"/>
          <w:sz w:val="28"/>
        </w:rPr>
        <w:t>
      12) арнайы тиегіштер, трюмді, шанышқы және қойма машиналары – контроллерлерді, контакторларды, ажыратқыштарды, іске қосу кедергілерін, жарықтандыру және дабыл беру аспаптарын бөлшектеу, жөндеу және құрастыру;</w:t>
      </w:r>
    </w:p>
    <w:bookmarkEnd w:id="7747"/>
    <w:bookmarkStart w:name="z7753" w:id="7748"/>
    <w:p>
      <w:pPr>
        <w:spacing w:after="0"/>
        <w:ind w:left="0"/>
        <w:jc w:val="both"/>
      </w:pPr>
      <w:r>
        <w:rPr>
          <w:rFonts w:ascii="Times New Roman"/>
          <w:b w:val="false"/>
          <w:i w:val="false"/>
          <w:color w:val="000000"/>
          <w:sz w:val="28"/>
        </w:rPr>
        <w:t>
      13) электр қозғалтқыштарының сырғанау мойынтіректері – ауыстыру, құю;</w:t>
      </w:r>
    </w:p>
    <w:bookmarkEnd w:id="7748"/>
    <w:bookmarkStart w:name="z7754" w:id="7749"/>
    <w:p>
      <w:pPr>
        <w:spacing w:after="0"/>
        <w:ind w:left="0"/>
        <w:jc w:val="both"/>
      </w:pPr>
      <w:r>
        <w:rPr>
          <w:rFonts w:ascii="Times New Roman"/>
          <w:b w:val="false"/>
          <w:i w:val="false"/>
          <w:color w:val="000000"/>
          <w:sz w:val="28"/>
        </w:rPr>
        <w:t>
      14) қыздыру пештері мен кептіру жабдықтарының температурасын реттеудің электрондық автоматикасының потенциометрлері – монтаждау, ауыстыру арқылы жөндеу;</w:t>
      </w:r>
    </w:p>
    <w:bookmarkEnd w:id="7749"/>
    <w:bookmarkStart w:name="z7755" w:id="7750"/>
    <w:p>
      <w:pPr>
        <w:spacing w:after="0"/>
        <w:ind w:left="0"/>
        <w:jc w:val="both"/>
      </w:pPr>
      <w:r>
        <w:rPr>
          <w:rFonts w:ascii="Times New Roman"/>
          <w:b w:val="false"/>
          <w:i w:val="false"/>
          <w:color w:val="000000"/>
          <w:sz w:val="28"/>
        </w:rPr>
        <w:t>
      15) температура мен қысымды автоматты өлшеу аспаптары – қарапайым ақауларды жою, датчиктерді ауыстыру;</w:t>
      </w:r>
    </w:p>
    <w:bookmarkEnd w:id="7750"/>
    <w:bookmarkStart w:name="z7756" w:id="7751"/>
    <w:p>
      <w:pPr>
        <w:spacing w:after="0"/>
        <w:ind w:left="0"/>
        <w:jc w:val="both"/>
      </w:pPr>
      <w:r>
        <w:rPr>
          <w:rFonts w:ascii="Times New Roman"/>
          <w:b w:val="false"/>
          <w:i w:val="false"/>
          <w:color w:val="000000"/>
          <w:sz w:val="28"/>
        </w:rPr>
        <w:t>
      16) электрмен қоректендіру кабельдерінің сымдары – газ құбырындағы станокқа жеткізу;</w:t>
      </w:r>
    </w:p>
    <w:bookmarkEnd w:id="7751"/>
    <w:bookmarkStart w:name="z7757" w:id="7752"/>
    <w:p>
      <w:pPr>
        <w:spacing w:after="0"/>
        <w:ind w:left="0"/>
        <w:jc w:val="both"/>
      </w:pPr>
      <w:r>
        <w:rPr>
          <w:rFonts w:ascii="Times New Roman"/>
          <w:b w:val="false"/>
          <w:i w:val="false"/>
          <w:color w:val="000000"/>
          <w:sz w:val="28"/>
        </w:rPr>
        <w:t>
      17) аралық автореттегіштің релесі – тексеру және ауыстыру;</w:t>
      </w:r>
    </w:p>
    <w:bookmarkEnd w:id="7752"/>
    <w:bookmarkStart w:name="z7758" w:id="7753"/>
    <w:p>
      <w:pPr>
        <w:spacing w:after="0"/>
        <w:ind w:left="0"/>
        <w:jc w:val="both"/>
      </w:pPr>
      <w:r>
        <w:rPr>
          <w:rFonts w:ascii="Times New Roman"/>
          <w:b w:val="false"/>
          <w:i w:val="false"/>
          <w:color w:val="000000"/>
          <w:sz w:val="28"/>
        </w:rPr>
        <w:t>
      18) жарықтық жарнама – монтаждау;</w:t>
      </w:r>
    </w:p>
    <w:bookmarkEnd w:id="7753"/>
    <w:bookmarkStart w:name="z7759" w:id="7754"/>
    <w:p>
      <w:pPr>
        <w:spacing w:after="0"/>
        <w:ind w:left="0"/>
        <w:jc w:val="both"/>
      </w:pPr>
      <w:r>
        <w:rPr>
          <w:rFonts w:ascii="Times New Roman"/>
          <w:b w:val="false"/>
          <w:i w:val="false"/>
          <w:color w:val="000000"/>
          <w:sz w:val="28"/>
        </w:rPr>
        <w:t>
      19) жапқыштар, ажыратқыштар – контактілерді бір мезгілде қосуға және ажыратуға реттеу;</w:t>
      </w:r>
    </w:p>
    <w:bookmarkEnd w:id="7754"/>
    <w:bookmarkStart w:name="z7760" w:id="7755"/>
    <w:p>
      <w:pPr>
        <w:spacing w:after="0"/>
        <w:ind w:left="0"/>
        <w:jc w:val="both"/>
      </w:pPr>
      <w:r>
        <w:rPr>
          <w:rFonts w:ascii="Times New Roman"/>
          <w:b w:val="false"/>
          <w:i w:val="false"/>
          <w:color w:val="000000"/>
          <w:sz w:val="28"/>
        </w:rPr>
        <w:t>
      20) центрифуга – пластиналарды тазалаумен ревизиялау;</w:t>
      </w:r>
    </w:p>
    <w:bookmarkEnd w:id="7755"/>
    <w:bookmarkStart w:name="z7761" w:id="7756"/>
    <w:p>
      <w:pPr>
        <w:spacing w:after="0"/>
        <w:ind w:left="0"/>
        <w:jc w:val="both"/>
      </w:pPr>
      <w:r>
        <w:rPr>
          <w:rFonts w:ascii="Times New Roman"/>
          <w:b w:val="false"/>
          <w:i w:val="false"/>
          <w:color w:val="000000"/>
          <w:sz w:val="28"/>
        </w:rPr>
        <w:t>
      21) күрделі схемасы (сегізден астам топ) бар күштік немесе жарықтандыру желісінің қалқандары – дайындау және орнату;</w:t>
      </w:r>
    </w:p>
    <w:bookmarkEnd w:id="7756"/>
    <w:bookmarkStart w:name="z7762" w:id="7757"/>
    <w:p>
      <w:pPr>
        <w:spacing w:after="0"/>
        <w:ind w:left="0"/>
        <w:jc w:val="both"/>
      </w:pPr>
      <w:r>
        <w:rPr>
          <w:rFonts w:ascii="Times New Roman"/>
          <w:b w:val="false"/>
          <w:i w:val="false"/>
          <w:color w:val="000000"/>
          <w:sz w:val="28"/>
        </w:rPr>
        <w:t>
      22) қуаты 500 киловаттқа дейінгі фазалық роторы бар асинхронды электр қозғалтқыштары – бөлшектеу және құрастыру;</w:t>
      </w:r>
    </w:p>
    <w:bookmarkEnd w:id="7757"/>
    <w:bookmarkStart w:name="z7763" w:id="7758"/>
    <w:p>
      <w:pPr>
        <w:spacing w:after="0"/>
        <w:ind w:left="0"/>
        <w:jc w:val="both"/>
      </w:pPr>
      <w:r>
        <w:rPr>
          <w:rFonts w:ascii="Times New Roman"/>
          <w:b w:val="false"/>
          <w:i w:val="false"/>
          <w:color w:val="000000"/>
          <w:sz w:val="28"/>
        </w:rPr>
        <w:t>
      23) қуаты 1000 киловаттқа дейінгі қысқа тұйықталған электр қозғалтқыштары – бөлшектеу және құрастыру;</w:t>
      </w:r>
    </w:p>
    <w:bookmarkEnd w:id="7758"/>
    <w:bookmarkStart w:name="z7764" w:id="7759"/>
    <w:p>
      <w:pPr>
        <w:spacing w:after="0"/>
        <w:ind w:left="0"/>
        <w:jc w:val="both"/>
      </w:pPr>
      <w:r>
        <w:rPr>
          <w:rFonts w:ascii="Times New Roman"/>
          <w:b w:val="false"/>
          <w:i w:val="false"/>
          <w:color w:val="000000"/>
          <w:sz w:val="28"/>
        </w:rPr>
        <w:t>
      24) қуаты 50 киловаттқа дейінгі жарылыстан қауіпсіз орындалатын электр қозғалтқыштары – бөлшектеу, жөндеу және құрастыру;</w:t>
      </w:r>
    </w:p>
    <w:bookmarkEnd w:id="7759"/>
    <w:bookmarkStart w:name="z7765" w:id="7760"/>
    <w:p>
      <w:pPr>
        <w:spacing w:after="0"/>
        <w:ind w:left="0"/>
        <w:jc w:val="both"/>
      </w:pPr>
      <w:r>
        <w:rPr>
          <w:rFonts w:ascii="Times New Roman"/>
          <w:b w:val="false"/>
          <w:i w:val="false"/>
          <w:color w:val="000000"/>
          <w:sz w:val="28"/>
        </w:rPr>
        <w:t>
      25) электр құралы – бөлшектеу, жөндеу және құрастыру;</w:t>
      </w:r>
    </w:p>
    <w:bookmarkEnd w:id="7760"/>
    <w:bookmarkStart w:name="z7766" w:id="7761"/>
    <w:p>
      <w:pPr>
        <w:spacing w:after="0"/>
        <w:ind w:left="0"/>
        <w:jc w:val="both"/>
      </w:pPr>
      <w:r>
        <w:rPr>
          <w:rFonts w:ascii="Times New Roman"/>
          <w:b w:val="false"/>
          <w:i w:val="false"/>
          <w:color w:val="000000"/>
          <w:sz w:val="28"/>
        </w:rPr>
        <w:t>
      26) зәкірлер, магниттік катушкалар, электр машиналарының щетка ұстағыштары – жөндеу және ауыстыру.</w:t>
      </w:r>
    </w:p>
    <w:bookmarkEnd w:id="7761"/>
    <w:bookmarkStart w:name="z7767" w:id="7762"/>
    <w:p>
      <w:pPr>
        <w:spacing w:after="0"/>
        <w:ind w:left="0"/>
        <w:jc w:val="left"/>
      </w:pPr>
      <w:r>
        <w:rPr>
          <w:rFonts w:ascii="Times New Roman"/>
          <w:b/>
          <w:i w:val="false"/>
          <w:color w:val="000000"/>
        </w:rPr>
        <w:t xml:space="preserve"> 443-параграф. Электр жабдықты жөндеу және қызмет көрсету жөніндегі электромонтер, 4-разряд</w:t>
      </w:r>
    </w:p>
    <w:bookmarkEnd w:id="7762"/>
    <w:bookmarkStart w:name="z7768" w:id="7763"/>
    <w:p>
      <w:pPr>
        <w:spacing w:after="0"/>
        <w:ind w:left="0"/>
        <w:jc w:val="both"/>
      </w:pPr>
      <w:r>
        <w:rPr>
          <w:rFonts w:ascii="Times New Roman"/>
          <w:b w:val="false"/>
          <w:i w:val="false"/>
          <w:color w:val="000000"/>
          <w:sz w:val="28"/>
        </w:rPr>
        <w:t>
      1021. Жұмыс сипаттамасы:</w:t>
      </w:r>
    </w:p>
    <w:bookmarkEnd w:id="7763"/>
    <w:bookmarkStart w:name="z7769" w:id="7764"/>
    <w:p>
      <w:pPr>
        <w:spacing w:after="0"/>
        <w:ind w:left="0"/>
        <w:jc w:val="both"/>
      </w:pPr>
      <w:r>
        <w:rPr>
          <w:rFonts w:ascii="Times New Roman"/>
          <w:b w:val="false"/>
          <w:i w:val="false"/>
          <w:color w:val="000000"/>
          <w:sz w:val="28"/>
        </w:rPr>
        <w:t>
      біліктілігі анағұрлым жоғары электр монтердің басшылығымен кез келген мақсаттағы, барлық типтегі және көлемдегі электр жабдықтарын бөлшектеу, күрделі жөндеу;</w:t>
      </w:r>
    </w:p>
    <w:bookmarkEnd w:id="7764"/>
    <w:bookmarkStart w:name="z7770" w:id="7765"/>
    <w:p>
      <w:pPr>
        <w:spacing w:after="0"/>
        <w:ind w:left="0"/>
        <w:jc w:val="both"/>
      </w:pPr>
      <w:r>
        <w:rPr>
          <w:rFonts w:ascii="Times New Roman"/>
          <w:b w:val="false"/>
          <w:i w:val="false"/>
          <w:color w:val="000000"/>
          <w:sz w:val="28"/>
        </w:rPr>
        <w:t>
      жөндеуден кейін электр жетектерінің аппаратурасы мен аспаптарын реттеу және тексеру;</w:t>
      </w:r>
    </w:p>
    <w:bookmarkEnd w:id="7765"/>
    <w:bookmarkStart w:name="z7771" w:id="7766"/>
    <w:p>
      <w:pPr>
        <w:spacing w:after="0"/>
        <w:ind w:left="0"/>
        <w:jc w:val="both"/>
      </w:pPr>
      <w:r>
        <w:rPr>
          <w:rFonts w:ascii="Times New Roman"/>
          <w:b w:val="false"/>
          <w:i w:val="false"/>
          <w:color w:val="000000"/>
          <w:sz w:val="28"/>
        </w:rPr>
        <w:t>
      күшейткіштерді, жарық және дыбыстық дабыл аспаптарын, контроллерлерді, басқару бекеттерін, магниттік станцияларды жөндеу;</w:t>
      </w:r>
    </w:p>
    <w:bookmarkEnd w:id="7766"/>
    <w:bookmarkStart w:name="z7772" w:id="7767"/>
    <w:p>
      <w:pPr>
        <w:spacing w:after="0"/>
        <w:ind w:left="0"/>
        <w:jc w:val="both"/>
      </w:pPr>
      <w:r>
        <w:rPr>
          <w:rFonts w:ascii="Times New Roman"/>
          <w:b w:val="false"/>
          <w:i w:val="false"/>
          <w:color w:val="000000"/>
          <w:sz w:val="28"/>
        </w:rPr>
        <w:t>
      күрделі қосу схемалары бар электр және жарықтандыру қондырғыларына қызмет көрсету;</w:t>
      </w:r>
    </w:p>
    <w:bookmarkEnd w:id="7767"/>
    <w:bookmarkStart w:name="z7773" w:id="7768"/>
    <w:p>
      <w:pPr>
        <w:spacing w:after="0"/>
        <w:ind w:left="0"/>
        <w:jc w:val="both"/>
      </w:pPr>
      <w:r>
        <w:rPr>
          <w:rFonts w:ascii="Times New Roman"/>
          <w:b w:val="false"/>
          <w:i w:val="false"/>
          <w:color w:val="000000"/>
          <w:sz w:val="28"/>
        </w:rPr>
        <w:t>
      ведомстволық электр станцияларында, трансформаторлық электр қосалқы станцияларында, олардың кернеуден толық ажыратылуымен жұмыстарды орындау;</w:t>
      </w:r>
    </w:p>
    <w:bookmarkEnd w:id="7768"/>
    <w:bookmarkStart w:name="z7774" w:id="7769"/>
    <w:p>
      <w:pPr>
        <w:spacing w:after="0"/>
        <w:ind w:left="0"/>
        <w:jc w:val="both"/>
      </w:pPr>
      <w:r>
        <w:rPr>
          <w:rFonts w:ascii="Times New Roman"/>
          <w:b w:val="false"/>
          <w:i w:val="false"/>
          <w:color w:val="000000"/>
          <w:sz w:val="28"/>
        </w:rPr>
        <w:t>
      трансформаторларды, сөндіргіштерді, ажыратқыштарды және конструктивтік элементтерді бөлшектей отырып, оларға жетектерді тексере отырып, электр желілерінде жедел ауыстырып қосуларды орындау;</w:t>
      </w:r>
    </w:p>
    <w:bookmarkEnd w:id="7769"/>
    <w:bookmarkStart w:name="z7775" w:id="7770"/>
    <w:p>
      <w:pPr>
        <w:spacing w:after="0"/>
        <w:ind w:left="0"/>
        <w:jc w:val="both"/>
      </w:pPr>
      <w:r>
        <w:rPr>
          <w:rFonts w:ascii="Times New Roman"/>
          <w:b w:val="false"/>
          <w:i w:val="false"/>
          <w:color w:val="000000"/>
          <w:sz w:val="28"/>
        </w:rPr>
        <w:t>
      люминесцентті жарықтандыру схемаларын тексеру, монтаждау және жөндеу;</w:t>
      </w:r>
    </w:p>
    <w:bookmarkEnd w:id="7770"/>
    <w:bookmarkStart w:name="z7776" w:id="7771"/>
    <w:p>
      <w:pPr>
        <w:spacing w:after="0"/>
        <w:ind w:left="0"/>
        <w:jc w:val="both"/>
      </w:pPr>
      <w:r>
        <w:rPr>
          <w:rFonts w:ascii="Times New Roman"/>
          <w:b w:val="false"/>
          <w:i w:val="false"/>
          <w:color w:val="000000"/>
          <w:sz w:val="28"/>
        </w:rPr>
        <w:t xml:space="preserve">
      кернеуі 35 киловаттқа дейінгі кабельдік желілердегі кабельді жазу, кесу, мөлшерлеу, төсеу, кіріс құрылғылары мен қосқыш муфталарды монтаждау, соңғы бітеулер; </w:t>
      </w:r>
    </w:p>
    <w:bookmarkEnd w:id="7771"/>
    <w:bookmarkStart w:name="z7777" w:id="7772"/>
    <w:p>
      <w:pPr>
        <w:spacing w:after="0"/>
        <w:ind w:left="0"/>
        <w:jc w:val="both"/>
      </w:pPr>
      <w:r>
        <w:rPr>
          <w:rFonts w:ascii="Times New Roman"/>
          <w:b w:val="false"/>
          <w:i w:val="false"/>
          <w:color w:val="000000"/>
          <w:sz w:val="28"/>
        </w:rPr>
        <w:t>
      кабельдердің зақымдану орындарын анықтау, жерге қосу кедергісін, кабель қабығындағы потенциалдарды өлшеу;</w:t>
      </w:r>
    </w:p>
    <w:bookmarkEnd w:id="7772"/>
    <w:bookmarkStart w:name="z7778" w:id="7773"/>
    <w:p>
      <w:pPr>
        <w:spacing w:after="0"/>
        <w:ind w:left="0"/>
        <w:jc w:val="both"/>
      </w:pPr>
      <w:r>
        <w:rPr>
          <w:rFonts w:ascii="Times New Roman"/>
          <w:b w:val="false"/>
          <w:i w:val="false"/>
          <w:color w:val="000000"/>
          <w:sz w:val="28"/>
        </w:rPr>
        <w:t>
      күрделілігі орташа қосу схемалары бар электр жабдығының істен шығуы мен ақауларын анықтау және жою;</w:t>
      </w:r>
    </w:p>
    <w:bookmarkEnd w:id="7773"/>
    <w:bookmarkStart w:name="z7779" w:id="7774"/>
    <w:p>
      <w:pPr>
        <w:spacing w:after="0"/>
        <w:ind w:left="0"/>
        <w:jc w:val="both"/>
      </w:pPr>
      <w:r>
        <w:rPr>
          <w:rFonts w:ascii="Times New Roman"/>
          <w:b w:val="false"/>
          <w:i w:val="false"/>
          <w:color w:val="000000"/>
          <w:sz w:val="28"/>
        </w:rPr>
        <w:t>
      жұмсақ және қатты дәнекерлермен дәнекерлеу;</w:t>
      </w:r>
    </w:p>
    <w:bookmarkEnd w:id="7774"/>
    <w:bookmarkStart w:name="z7780" w:id="7775"/>
    <w:p>
      <w:pPr>
        <w:spacing w:after="0"/>
        <w:ind w:left="0"/>
        <w:jc w:val="both"/>
      </w:pPr>
      <w:r>
        <w:rPr>
          <w:rFonts w:ascii="Times New Roman"/>
          <w:b w:val="false"/>
          <w:i w:val="false"/>
          <w:color w:val="000000"/>
          <w:sz w:val="28"/>
        </w:rPr>
        <w:t>
      сызбалар мен схемалар бойынша жұмыстарды орындау;</w:t>
      </w:r>
    </w:p>
    <w:bookmarkEnd w:id="7775"/>
    <w:bookmarkStart w:name="z7781" w:id="7776"/>
    <w:p>
      <w:pPr>
        <w:spacing w:after="0"/>
        <w:ind w:left="0"/>
        <w:jc w:val="both"/>
      </w:pPr>
      <w:r>
        <w:rPr>
          <w:rFonts w:ascii="Times New Roman"/>
          <w:b w:val="false"/>
          <w:i w:val="false"/>
          <w:color w:val="000000"/>
          <w:sz w:val="28"/>
        </w:rPr>
        <w:t>
      электр қозғалтқыштарына арналған іске қосу кедергілерін таңдау.</w:t>
      </w:r>
    </w:p>
    <w:bookmarkEnd w:id="7776"/>
    <w:bookmarkStart w:name="z7782" w:id="7777"/>
    <w:p>
      <w:pPr>
        <w:spacing w:after="0"/>
        <w:ind w:left="0"/>
        <w:jc w:val="both"/>
      </w:pPr>
      <w:r>
        <w:rPr>
          <w:rFonts w:ascii="Times New Roman"/>
          <w:b w:val="false"/>
          <w:i w:val="false"/>
          <w:color w:val="000000"/>
          <w:sz w:val="28"/>
        </w:rPr>
        <w:t>
      1022. Білуге тиіс:</w:t>
      </w:r>
    </w:p>
    <w:bookmarkEnd w:id="7777"/>
    <w:bookmarkStart w:name="z7783" w:id="7778"/>
    <w:p>
      <w:pPr>
        <w:spacing w:after="0"/>
        <w:ind w:left="0"/>
        <w:jc w:val="both"/>
      </w:pPr>
      <w:r>
        <w:rPr>
          <w:rFonts w:ascii="Times New Roman"/>
          <w:b w:val="false"/>
          <w:i w:val="false"/>
          <w:color w:val="000000"/>
          <w:sz w:val="28"/>
        </w:rPr>
        <w:t>
      электроника негіздері;</w:t>
      </w:r>
    </w:p>
    <w:bookmarkEnd w:id="7778"/>
    <w:bookmarkStart w:name="z7784" w:id="7779"/>
    <w:p>
      <w:pPr>
        <w:spacing w:after="0"/>
        <w:ind w:left="0"/>
        <w:jc w:val="both"/>
      </w:pPr>
      <w:r>
        <w:rPr>
          <w:rFonts w:ascii="Times New Roman"/>
          <w:b w:val="false"/>
          <w:i w:val="false"/>
          <w:color w:val="000000"/>
          <w:sz w:val="28"/>
        </w:rPr>
        <w:t>
      тұрақты және ауыспалы токтың әртүрлі типтері электр қозғалтқыштарының, қорғау және өлшеу аспаптарының, коммутациялық аппаратураның құрылғысы;</w:t>
      </w:r>
    </w:p>
    <w:bookmarkEnd w:id="7779"/>
    <w:bookmarkStart w:name="z7785" w:id="7780"/>
    <w:p>
      <w:pPr>
        <w:spacing w:after="0"/>
        <w:ind w:left="0"/>
        <w:jc w:val="both"/>
      </w:pPr>
      <w:r>
        <w:rPr>
          <w:rFonts w:ascii="Times New Roman"/>
          <w:b w:val="false"/>
          <w:i w:val="false"/>
          <w:color w:val="000000"/>
          <w:sz w:val="28"/>
        </w:rPr>
        <w:t>
      электр қозғалтқыштары мен электр аппаратурасын тексеру, жөндеу, құрастыру, орнату және қызмет көрсетудің неғұрлым ұтымды тәсілдері, оларды асқын кернеулерден қорғау тәсілдері;</w:t>
      </w:r>
    </w:p>
    <w:bookmarkEnd w:id="7780"/>
    <w:bookmarkStart w:name="z7786" w:id="7781"/>
    <w:p>
      <w:pPr>
        <w:spacing w:after="0"/>
        <w:ind w:left="0"/>
        <w:jc w:val="both"/>
      </w:pPr>
      <w:r>
        <w:rPr>
          <w:rFonts w:ascii="Times New Roman"/>
          <w:b w:val="false"/>
          <w:i w:val="false"/>
          <w:color w:val="000000"/>
          <w:sz w:val="28"/>
        </w:rPr>
        <w:t>
      релелік қорғаныстың мақсаты;</w:t>
      </w:r>
    </w:p>
    <w:bookmarkEnd w:id="7781"/>
    <w:bookmarkStart w:name="z7787" w:id="7782"/>
    <w:p>
      <w:pPr>
        <w:spacing w:after="0"/>
        <w:ind w:left="0"/>
        <w:jc w:val="both"/>
      </w:pPr>
      <w:r>
        <w:rPr>
          <w:rFonts w:ascii="Times New Roman"/>
          <w:b w:val="false"/>
          <w:i w:val="false"/>
          <w:color w:val="000000"/>
          <w:sz w:val="28"/>
        </w:rPr>
        <w:t>
      барынша жоғары токтан қорғаудың жұмыс істеу принципі мен схемалары;</w:t>
      </w:r>
    </w:p>
    <w:bookmarkEnd w:id="7782"/>
    <w:bookmarkStart w:name="z7788" w:id="7783"/>
    <w:p>
      <w:pPr>
        <w:spacing w:after="0"/>
        <w:ind w:left="0"/>
        <w:jc w:val="both"/>
      </w:pPr>
      <w:r>
        <w:rPr>
          <w:rFonts w:ascii="Times New Roman"/>
          <w:b w:val="false"/>
          <w:i w:val="false"/>
          <w:color w:val="000000"/>
          <w:sz w:val="28"/>
        </w:rPr>
        <w:t>
      ағымдағы жүктемеге байланысты сымдардың, балқытылатын кірістірулердің және қорғаныс аппараттарының қималарын таңдау;</w:t>
      </w:r>
    </w:p>
    <w:bookmarkEnd w:id="7783"/>
    <w:bookmarkStart w:name="z7789" w:id="7784"/>
    <w:p>
      <w:pPr>
        <w:spacing w:after="0"/>
        <w:ind w:left="0"/>
        <w:jc w:val="both"/>
      </w:pPr>
      <w:r>
        <w:rPr>
          <w:rFonts w:ascii="Times New Roman"/>
          <w:b w:val="false"/>
          <w:i w:val="false"/>
          <w:color w:val="000000"/>
          <w:sz w:val="28"/>
        </w:rPr>
        <w:t>
      жартылай өткізгіш және өзге де түзеткіштердің құрылымы мен жұмыс істеу принципі;</w:t>
      </w:r>
    </w:p>
    <w:bookmarkEnd w:id="7784"/>
    <w:bookmarkStart w:name="z7790" w:id="7785"/>
    <w:p>
      <w:pPr>
        <w:spacing w:after="0"/>
        <w:ind w:left="0"/>
        <w:jc w:val="both"/>
      </w:pPr>
      <w:r>
        <w:rPr>
          <w:rFonts w:ascii="Times New Roman"/>
          <w:b w:val="false"/>
          <w:i w:val="false"/>
          <w:color w:val="000000"/>
          <w:sz w:val="28"/>
        </w:rPr>
        <w:t>
      барлық типтегі электр сымдарын орындауға қойылатын техникалық талаптар;</w:t>
      </w:r>
    </w:p>
    <w:bookmarkEnd w:id="7785"/>
    <w:bookmarkStart w:name="z7791" w:id="7786"/>
    <w:p>
      <w:pPr>
        <w:spacing w:after="0"/>
        <w:ind w:left="0"/>
        <w:jc w:val="both"/>
      </w:pPr>
      <w:r>
        <w:rPr>
          <w:rFonts w:ascii="Times New Roman"/>
          <w:b w:val="false"/>
          <w:i w:val="false"/>
          <w:color w:val="000000"/>
          <w:sz w:val="28"/>
        </w:rPr>
        <w:t>
      жөндеу кезінде қолданылатын электр оқшаулағыш және өткізілетін материалдардың номенклатурасы, қасиеттері және өзара алмастырушылығы; жөндеуден кейін іске қосушы аппаратурасы бар электр жабдықтарды тапсыру және реттеуші-тапсырылатын жұмыстарды жүргізудің әдістері;</w:t>
      </w:r>
    </w:p>
    <w:bookmarkEnd w:id="7786"/>
    <w:bookmarkStart w:name="z7792" w:id="7787"/>
    <w:p>
      <w:pPr>
        <w:spacing w:after="0"/>
        <w:ind w:left="0"/>
        <w:jc w:val="both"/>
      </w:pPr>
      <w:r>
        <w:rPr>
          <w:rFonts w:ascii="Times New Roman"/>
          <w:b w:val="false"/>
          <w:i w:val="false"/>
          <w:color w:val="000000"/>
          <w:sz w:val="28"/>
        </w:rPr>
        <w:t>
      қызмет көрсетілетін жабдықты баптаудың негізгі электрлік нормалары, оларды тексеру және өлшеу әдістері;</w:t>
      </w:r>
    </w:p>
    <w:bookmarkEnd w:id="7787"/>
    <w:bookmarkStart w:name="z7793" w:id="7788"/>
    <w:p>
      <w:pPr>
        <w:spacing w:after="0"/>
        <w:ind w:left="0"/>
        <w:jc w:val="both"/>
      </w:pPr>
      <w:r>
        <w:rPr>
          <w:rFonts w:ascii="Times New Roman"/>
          <w:b w:val="false"/>
          <w:i w:val="false"/>
          <w:color w:val="000000"/>
          <w:sz w:val="28"/>
        </w:rPr>
        <w:t>
      жабдықтардың, қуат көздерінің жұмыс істеу принципі;</w:t>
      </w:r>
    </w:p>
    <w:bookmarkEnd w:id="7788"/>
    <w:bookmarkStart w:name="z7794" w:id="7789"/>
    <w:p>
      <w:pPr>
        <w:spacing w:after="0"/>
        <w:ind w:left="0"/>
        <w:jc w:val="both"/>
      </w:pPr>
      <w:r>
        <w:rPr>
          <w:rFonts w:ascii="Times New Roman"/>
          <w:b w:val="false"/>
          <w:i w:val="false"/>
          <w:color w:val="000000"/>
          <w:sz w:val="28"/>
        </w:rPr>
        <w:t>
      күрделі бақылау-өлшеу құралының құрылысы, мақсаты және қолдану шарттары;</w:t>
      </w:r>
    </w:p>
    <w:bookmarkEnd w:id="7789"/>
    <w:bookmarkStart w:name="z7795" w:id="7790"/>
    <w:p>
      <w:pPr>
        <w:spacing w:after="0"/>
        <w:ind w:left="0"/>
        <w:jc w:val="both"/>
      </w:pPr>
      <w:r>
        <w:rPr>
          <w:rFonts w:ascii="Times New Roman"/>
          <w:b w:val="false"/>
          <w:i w:val="false"/>
          <w:color w:val="000000"/>
          <w:sz w:val="28"/>
        </w:rPr>
        <w:t>
      әмбебап және арнайы құрылғылардың конструкциясы;</w:t>
      </w:r>
    </w:p>
    <w:bookmarkEnd w:id="7790"/>
    <w:bookmarkStart w:name="z7796" w:id="7791"/>
    <w:p>
      <w:pPr>
        <w:spacing w:after="0"/>
        <w:ind w:left="0"/>
        <w:jc w:val="both"/>
      </w:pPr>
      <w:r>
        <w:rPr>
          <w:rFonts w:ascii="Times New Roman"/>
          <w:b w:val="false"/>
          <w:i w:val="false"/>
          <w:color w:val="000000"/>
          <w:sz w:val="28"/>
        </w:rPr>
        <w:t>
      біліктіліктің IV тобы көлемінде электр қондырғыларына қызмет көрсету кезінде қауіпсіздік және еңбекті қорғау тәртібі.</w:t>
      </w:r>
    </w:p>
    <w:bookmarkEnd w:id="7791"/>
    <w:bookmarkStart w:name="z7797" w:id="7792"/>
    <w:p>
      <w:pPr>
        <w:spacing w:after="0"/>
        <w:ind w:left="0"/>
        <w:jc w:val="both"/>
      </w:pPr>
      <w:r>
        <w:rPr>
          <w:rFonts w:ascii="Times New Roman"/>
          <w:b w:val="false"/>
          <w:i w:val="false"/>
          <w:color w:val="000000"/>
          <w:sz w:val="28"/>
        </w:rPr>
        <w:t>
      1023. Жұмыс үлгілері;</w:t>
      </w:r>
    </w:p>
    <w:bookmarkEnd w:id="7792"/>
    <w:bookmarkStart w:name="z7798" w:id="7793"/>
    <w:p>
      <w:pPr>
        <w:spacing w:after="0"/>
        <w:ind w:left="0"/>
        <w:jc w:val="both"/>
      </w:pPr>
      <w:r>
        <w:rPr>
          <w:rFonts w:ascii="Times New Roman"/>
          <w:b w:val="false"/>
          <w:i w:val="false"/>
          <w:color w:val="000000"/>
          <w:sz w:val="28"/>
        </w:rPr>
        <w:t>
      1) электр магниттік және электр механикалық блоктау – жөндеу және реттеу;</w:t>
      </w:r>
    </w:p>
    <w:bookmarkEnd w:id="7793"/>
    <w:bookmarkStart w:name="z7799" w:id="7794"/>
    <w:p>
      <w:pPr>
        <w:spacing w:after="0"/>
        <w:ind w:left="0"/>
        <w:jc w:val="both"/>
      </w:pPr>
      <w:r>
        <w:rPr>
          <w:rFonts w:ascii="Times New Roman"/>
          <w:b w:val="false"/>
          <w:i w:val="false"/>
          <w:color w:val="000000"/>
          <w:sz w:val="28"/>
        </w:rPr>
        <w:t>
      2) майлы ажыратқыштар – контактілерді дайындаумен және ауыстырумен, үш фазаны бір мезгілде қосуға реттеумен және контактілер жазықтығын тексерумен жөндеу;</w:t>
      </w:r>
    </w:p>
    <w:bookmarkEnd w:id="7794"/>
    <w:bookmarkStart w:name="z7800" w:id="7795"/>
    <w:p>
      <w:pPr>
        <w:spacing w:after="0"/>
        <w:ind w:left="0"/>
        <w:jc w:val="both"/>
      </w:pPr>
      <w:r>
        <w:rPr>
          <w:rFonts w:ascii="Times New Roman"/>
          <w:b w:val="false"/>
          <w:i w:val="false"/>
          <w:color w:val="000000"/>
          <w:sz w:val="28"/>
        </w:rPr>
        <w:t>
      3) басқару аппараттар, атқару тетіктері, температура датчиктері – тексеру, жөндеу және баптау;</w:t>
      </w:r>
    </w:p>
    <w:bookmarkEnd w:id="7795"/>
    <w:bookmarkStart w:name="z7801" w:id="7796"/>
    <w:p>
      <w:pPr>
        <w:spacing w:after="0"/>
        <w:ind w:left="0"/>
        <w:jc w:val="both"/>
      </w:pPr>
      <w:r>
        <w:rPr>
          <w:rFonts w:ascii="Times New Roman"/>
          <w:b w:val="false"/>
          <w:i w:val="false"/>
          <w:color w:val="000000"/>
          <w:sz w:val="28"/>
        </w:rPr>
        <w:t>
      4) илектеу стандарының көтергіш үстелдерін басқарудың басқару аппараттары – тексеру және жөндеу;</w:t>
      </w:r>
    </w:p>
    <w:bookmarkEnd w:id="7796"/>
    <w:bookmarkStart w:name="z7802" w:id="7797"/>
    <w:p>
      <w:pPr>
        <w:spacing w:after="0"/>
        <w:ind w:left="0"/>
        <w:jc w:val="both"/>
      </w:pPr>
      <w:r>
        <w:rPr>
          <w:rFonts w:ascii="Times New Roman"/>
          <w:b w:val="false"/>
          <w:i w:val="false"/>
          <w:color w:val="000000"/>
          <w:sz w:val="28"/>
        </w:rPr>
        <w:t>
      5) порталдық крандар, контейнерлік қайта тиегіштер – электр жабдықтарын ағымдағы жөндеу, реттеу және сынау;</w:t>
      </w:r>
    </w:p>
    <w:bookmarkEnd w:id="7797"/>
    <w:bookmarkStart w:name="z7803" w:id="7798"/>
    <w:p>
      <w:pPr>
        <w:spacing w:after="0"/>
        <w:ind w:left="0"/>
        <w:jc w:val="both"/>
      </w:pPr>
      <w:r>
        <w:rPr>
          <w:rFonts w:ascii="Times New Roman"/>
          <w:b w:val="false"/>
          <w:i w:val="false"/>
          <w:color w:val="000000"/>
          <w:sz w:val="28"/>
        </w:rPr>
        <w:t>
      6) жоғары кернеулі электрмен жабдықтау желілері – кернеулі тексеру;</w:t>
      </w:r>
    </w:p>
    <w:bookmarkEnd w:id="7798"/>
    <w:bookmarkStart w:name="z7804" w:id="7799"/>
    <w:p>
      <w:pPr>
        <w:spacing w:after="0"/>
        <w:ind w:left="0"/>
        <w:jc w:val="both"/>
      </w:pPr>
      <w:r>
        <w:rPr>
          <w:rFonts w:ascii="Times New Roman"/>
          <w:b w:val="false"/>
          <w:i w:val="false"/>
          <w:color w:val="000000"/>
          <w:sz w:val="28"/>
        </w:rPr>
        <w:t>
      7) пневматикалық қайта тиегіштер – жетектер мен іске қосу реттеу аппаратурасына техникалық қызмет көрсету, ағымдағы жөндеу, тексеру және реттеу;</w:t>
      </w:r>
    </w:p>
    <w:bookmarkEnd w:id="7799"/>
    <w:bookmarkStart w:name="z7805" w:id="7800"/>
    <w:p>
      <w:pPr>
        <w:spacing w:after="0"/>
        <w:ind w:left="0"/>
        <w:jc w:val="both"/>
      </w:pPr>
      <w:r>
        <w:rPr>
          <w:rFonts w:ascii="Times New Roman"/>
          <w:b w:val="false"/>
          <w:i w:val="false"/>
          <w:color w:val="000000"/>
          <w:sz w:val="28"/>
        </w:rPr>
        <w:t>
      8) барлық қуатты электр қозғалтқыштарының жылжымалы мойынтіректері – қыру;</w:t>
      </w:r>
    </w:p>
    <w:bookmarkEnd w:id="7800"/>
    <w:bookmarkStart w:name="z7806" w:id="7801"/>
    <w:p>
      <w:pPr>
        <w:spacing w:after="0"/>
        <w:ind w:left="0"/>
        <w:jc w:val="both"/>
      </w:pPr>
      <w:r>
        <w:rPr>
          <w:rFonts w:ascii="Times New Roman"/>
          <w:b w:val="false"/>
          <w:i w:val="false"/>
          <w:color w:val="000000"/>
          <w:sz w:val="28"/>
        </w:rPr>
        <w:t>
      9) кептіру және тесу пештерінің температурасын электрондық автоматты реттеу потенциометрлері – жөндеу және баптау;</w:t>
      </w:r>
    </w:p>
    <w:bookmarkEnd w:id="7801"/>
    <w:bookmarkStart w:name="z7807" w:id="7802"/>
    <w:p>
      <w:pPr>
        <w:spacing w:after="0"/>
        <w:ind w:left="0"/>
        <w:jc w:val="both"/>
      </w:pPr>
      <w:r>
        <w:rPr>
          <w:rFonts w:ascii="Times New Roman"/>
          <w:b w:val="false"/>
          <w:i w:val="false"/>
          <w:color w:val="000000"/>
          <w:sz w:val="28"/>
        </w:rPr>
        <w:t>
      10) уақыт релесі – электр магниттік сымдағы ақауларды тексеру және жою;</w:t>
      </w:r>
    </w:p>
    <w:bookmarkEnd w:id="7802"/>
    <w:bookmarkStart w:name="z7808" w:id="7803"/>
    <w:p>
      <w:pPr>
        <w:spacing w:after="0"/>
        <w:ind w:left="0"/>
        <w:jc w:val="both"/>
      </w:pPr>
      <w:r>
        <w:rPr>
          <w:rFonts w:ascii="Times New Roman"/>
          <w:b w:val="false"/>
          <w:i w:val="false"/>
          <w:color w:val="000000"/>
          <w:sz w:val="28"/>
        </w:rPr>
        <w:t>
      11) селенді түзеткіштер – шайбаларды ауыстыра отырып, жөндеу, баптау және реттей отырып, секіргіштер дайындау;</w:t>
      </w:r>
    </w:p>
    <w:bookmarkEnd w:id="7803"/>
    <w:bookmarkStart w:name="z7809" w:id="7804"/>
    <w:p>
      <w:pPr>
        <w:spacing w:after="0"/>
        <w:ind w:left="0"/>
        <w:jc w:val="both"/>
      </w:pPr>
      <w:r>
        <w:rPr>
          <w:rFonts w:ascii="Times New Roman"/>
          <w:b w:val="false"/>
          <w:i w:val="false"/>
          <w:color w:val="000000"/>
          <w:sz w:val="28"/>
        </w:rPr>
        <w:t>
      12) қараңғылағыштар – шекті ажыратқыштарды дайындаумен, щеткалар мен микро ажыратқыштарды ауыстырумен жөндеу;</w:t>
      </w:r>
    </w:p>
    <w:bookmarkEnd w:id="7804"/>
    <w:bookmarkStart w:name="z7810" w:id="7805"/>
    <w:p>
      <w:pPr>
        <w:spacing w:after="0"/>
        <w:ind w:left="0"/>
        <w:jc w:val="both"/>
      </w:pPr>
      <w:r>
        <w:rPr>
          <w:rFonts w:ascii="Times New Roman"/>
          <w:b w:val="false"/>
          <w:i w:val="false"/>
          <w:color w:val="000000"/>
          <w:sz w:val="28"/>
        </w:rPr>
        <w:t>
      13) қайталама коммутация тізбектері – индукторларды тексеру;</w:t>
      </w:r>
    </w:p>
    <w:bookmarkEnd w:id="7805"/>
    <w:bookmarkStart w:name="z7811" w:id="7806"/>
    <w:p>
      <w:pPr>
        <w:spacing w:after="0"/>
        <w:ind w:left="0"/>
        <w:jc w:val="both"/>
      </w:pPr>
      <w:r>
        <w:rPr>
          <w:rFonts w:ascii="Times New Roman"/>
          <w:b w:val="false"/>
          <w:i w:val="false"/>
          <w:color w:val="000000"/>
          <w:sz w:val="28"/>
        </w:rPr>
        <w:t>
      14) жоғары вольтты тарату қалқандары – арматура орнатумен монтаждау;</w:t>
      </w:r>
    </w:p>
    <w:bookmarkEnd w:id="7806"/>
    <w:bookmarkStart w:name="z7812" w:id="7807"/>
    <w:p>
      <w:pPr>
        <w:spacing w:after="0"/>
        <w:ind w:left="0"/>
        <w:jc w:val="both"/>
      </w:pPr>
      <w:r>
        <w:rPr>
          <w:rFonts w:ascii="Times New Roman"/>
          <w:b w:val="false"/>
          <w:i w:val="false"/>
          <w:color w:val="000000"/>
          <w:sz w:val="28"/>
        </w:rPr>
        <w:t>
      15) қуаты 500 киловаттан жоғарғы асинхронды және қуаты 1000 киловаттан жоғарғы қысқа тұйықталған электр қозғалтқыштары – бөлшектеу, зақым белгілеп, құрастыру;</w:t>
      </w:r>
    </w:p>
    <w:bookmarkEnd w:id="7807"/>
    <w:bookmarkStart w:name="z7813" w:id="7808"/>
    <w:p>
      <w:pPr>
        <w:spacing w:after="0"/>
        <w:ind w:left="0"/>
        <w:jc w:val="both"/>
      </w:pPr>
      <w:r>
        <w:rPr>
          <w:rFonts w:ascii="Times New Roman"/>
          <w:b w:val="false"/>
          <w:i w:val="false"/>
          <w:color w:val="000000"/>
          <w:sz w:val="28"/>
        </w:rPr>
        <w:t>
      16) қуаты 50 киловаттан жоғары жарылыстан қауіпсіз орындалатын электр қозғалтқыштары - бөлшектеу, жөндеу және құрастыру;</w:t>
      </w:r>
    </w:p>
    <w:bookmarkEnd w:id="7808"/>
    <w:bookmarkStart w:name="z7814" w:id="7809"/>
    <w:p>
      <w:pPr>
        <w:spacing w:after="0"/>
        <w:ind w:left="0"/>
        <w:jc w:val="both"/>
      </w:pPr>
      <w:r>
        <w:rPr>
          <w:rFonts w:ascii="Times New Roman"/>
          <w:b w:val="false"/>
          <w:i w:val="false"/>
          <w:color w:val="000000"/>
          <w:sz w:val="28"/>
        </w:rPr>
        <w:t>
      17) қоректендіретін кран электр бағаналары – бөлшектеу, жөндеу, құрастыру және реттеу;</w:t>
      </w:r>
    </w:p>
    <w:bookmarkEnd w:id="7809"/>
    <w:bookmarkStart w:name="z7815" w:id="7810"/>
    <w:p>
      <w:pPr>
        <w:spacing w:after="0"/>
        <w:ind w:left="0"/>
        <w:jc w:val="both"/>
      </w:pPr>
      <w:r>
        <w:rPr>
          <w:rFonts w:ascii="Times New Roman"/>
          <w:b w:val="false"/>
          <w:i w:val="false"/>
          <w:color w:val="000000"/>
          <w:sz w:val="28"/>
        </w:rPr>
        <w:t>
      18) электр сүзгілері – тексеру, жөндеу және орнату.</w:t>
      </w:r>
    </w:p>
    <w:bookmarkEnd w:id="7810"/>
    <w:bookmarkStart w:name="z7816" w:id="7811"/>
    <w:p>
      <w:pPr>
        <w:spacing w:after="0"/>
        <w:ind w:left="0"/>
        <w:jc w:val="left"/>
      </w:pPr>
      <w:r>
        <w:rPr>
          <w:rFonts w:ascii="Times New Roman"/>
          <w:b/>
          <w:i w:val="false"/>
          <w:color w:val="000000"/>
        </w:rPr>
        <w:t xml:space="preserve"> 444-параграф. Электр жабдықты жөндеу және қызмет көрсету жөніндегі электромонтер, 5-разряд</w:t>
      </w:r>
    </w:p>
    <w:bookmarkEnd w:id="7811"/>
    <w:bookmarkStart w:name="z7817" w:id="7812"/>
    <w:p>
      <w:pPr>
        <w:spacing w:after="0"/>
        <w:ind w:left="0"/>
        <w:jc w:val="both"/>
      </w:pPr>
      <w:r>
        <w:rPr>
          <w:rFonts w:ascii="Times New Roman"/>
          <w:b w:val="false"/>
          <w:i w:val="false"/>
          <w:color w:val="000000"/>
          <w:sz w:val="28"/>
        </w:rPr>
        <w:t>
      1024. Жұмыс сипаттамасы:</w:t>
      </w:r>
    </w:p>
    <w:bookmarkEnd w:id="7812"/>
    <w:bookmarkStart w:name="z7818" w:id="7813"/>
    <w:p>
      <w:pPr>
        <w:spacing w:after="0"/>
        <w:ind w:left="0"/>
        <w:jc w:val="both"/>
      </w:pPr>
      <w:r>
        <w:rPr>
          <w:rFonts w:ascii="Times New Roman"/>
          <w:b w:val="false"/>
          <w:i w:val="false"/>
          <w:color w:val="000000"/>
          <w:sz w:val="28"/>
        </w:rPr>
        <w:t>
      кернеуі 15 киловаттқа дейінгі әртүрлі типтегі және жүйелі жоғары вольтты электр машиналары мен электр аппараттарын бөлшектеу, күрделі жөндеу, құрастыру, орнату және орталықтандыру;</w:t>
      </w:r>
    </w:p>
    <w:bookmarkEnd w:id="7813"/>
    <w:bookmarkStart w:name="z7819" w:id="7814"/>
    <w:p>
      <w:pPr>
        <w:spacing w:after="0"/>
        <w:ind w:left="0"/>
        <w:jc w:val="both"/>
      </w:pPr>
      <w:r>
        <w:rPr>
          <w:rFonts w:ascii="Times New Roman"/>
          <w:b w:val="false"/>
          <w:i w:val="false"/>
          <w:color w:val="000000"/>
          <w:sz w:val="28"/>
        </w:rPr>
        <w:t>
      автоматика мен телемеханиканың күрделі құрылғыларында қорғаныс құралдары мен аспаптарында схемаларды баптау және ақауларды жою;</w:t>
      </w:r>
    </w:p>
    <w:bookmarkEnd w:id="7814"/>
    <w:bookmarkStart w:name="z7820" w:id="7815"/>
    <w:p>
      <w:pPr>
        <w:spacing w:after="0"/>
        <w:ind w:left="0"/>
        <w:jc w:val="both"/>
      </w:pPr>
      <w:r>
        <w:rPr>
          <w:rFonts w:ascii="Times New Roman"/>
          <w:b w:val="false"/>
          <w:i w:val="false"/>
          <w:color w:val="000000"/>
          <w:sz w:val="28"/>
        </w:rPr>
        <w:t>
      электр жабдықтарын қосудың аса күрделі схемалары және ағынды желіге қосылған машиналар мен агрегаттардың схемалары, сондай-ақ технологиялық процесті автоматты реттейтін жабдықтары бар күштік және жарықтандыру қондырғыларына қызмет көрсету;</w:t>
      </w:r>
    </w:p>
    <w:bookmarkEnd w:id="7815"/>
    <w:bookmarkStart w:name="z7821" w:id="7816"/>
    <w:p>
      <w:pPr>
        <w:spacing w:after="0"/>
        <w:ind w:left="0"/>
        <w:jc w:val="both"/>
      </w:pPr>
      <w:r>
        <w:rPr>
          <w:rFonts w:ascii="Times New Roman"/>
          <w:b w:val="false"/>
          <w:i w:val="false"/>
          <w:color w:val="000000"/>
          <w:sz w:val="28"/>
        </w:rPr>
        <w:t>
      кіріс құрылғылары мен қосқыш муфталарды монтаждай отырып, кернеуі 35 киловаттан жоғары кабельдік желілерді монтаждау және жөндеу;</w:t>
      </w:r>
    </w:p>
    <w:bookmarkEnd w:id="7816"/>
    <w:bookmarkStart w:name="z7822" w:id="7817"/>
    <w:p>
      <w:pPr>
        <w:spacing w:after="0"/>
        <w:ind w:left="0"/>
        <w:jc w:val="both"/>
      </w:pPr>
      <w:r>
        <w:rPr>
          <w:rFonts w:ascii="Times New Roman"/>
          <w:b w:val="false"/>
          <w:i w:val="false"/>
          <w:color w:val="000000"/>
          <w:sz w:val="28"/>
        </w:rPr>
        <w:t>
      қуаты 1000 киловаттан жоғары сынап түзеткіштер мен жоғары жиілікті қондырғыларды жөндеу, монтаждау, орнату және баптау;</w:t>
      </w:r>
    </w:p>
    <w:bookmarkEnd w:id="7817"/>
    <w:bookmarkStart w:name="z7823" w:id="7818"/>
    <w:p>
      <w:pPr>
        <w:spacing w:after="0"/>
        <w:ind w:left="0"/>
        <w:jc w:val="both"/>
      </w:pPr>
      <w:r>
        <w:rPr>
          <w:rFonts w:ascii="Times New Roman"/>
          <w:b w:val="false"/>
          <w:i w:val="false"/>
          <w:color w:val="000000"/>
          <w:sz w:val="28"/>
        </w:rPr>
        <w:t>
      домна, болат балқыту пештерінің, илектеу стандарының, бұғаттау, дабыл беру, туннельдік пештердің басқару құрылғыларының, диспетчерлік автоматтандырылған басқару жүйелерінің, ағынды-көліктік технологиялық желілердің, электрондық басқару схемалары бар дәнекерлеу жабдықтарының, электр жабдықтары агрегаттарының және электр машиналарын басқару жүйелері бар станоктардың ток пен кернеу бойынша кері байланысы бар жұмыс режимдерін автоматты реттеу құрылғыларын монтаждау, жөндеу, баптау және қызмет көрсету;</w:t>
      </w:r>
    </w:p>
    <w:bookmarkEnd w:id="7818"/>
    <w:bookmarkStart w:name="z7824" w:id="7819"/>
    <w:p>
      <w:pPr>
        <w:spacing w:after="0"/>
        <w:ind w:left="0"/>
        <w:jc w:val="both"/>
      </w:pPr>
      <w:r>
        <w:rPr>
          <w:rFonts w:ascii="Times New Roman"/>
          <w:b w:val="false"/>
          <w:i w:val="false"/>
          <w:color w:val="000000"/>
          <w:sz w:val="28"/>
        </w:rPr>
        <w:t>
      кептіру және вакуумдық пештердің күрделі электр жабдықтарын, бірегей барынша жоғары ток автоматтары мен автоматты таспаларды жөндеу;</w:t>
      </w:r>
    </w:p>
    <w:bookmarkEnd w:id="7819"/>
    <w:bookmarkStart w:name="z7825" w:id="7820"/>
    <w:p>
      <w:pPr>
        <w:spacing w:after="0"/>
        <w:ind w:left="0"/>
        <w:jc w:val="both"/>
      </w:pPr>
      <w:r>
        <w:rPr>
          <w:rFonts w:ascii="Times New Roman"/>
          <w:b w:val="false"/>
          <w:i w:val="false"/>
          <w:color w:val="000000"/>
          <w:sz w:val="28"/>
        </w:rPr>
        <w:t>
      электр машиналарының роторларын теңестіру, дірілді анықтау және жою.</w:t>
      </w:r>
    </w:p>
    <w:bookmarkEnd w:id="7820"/>
    <w:bookmarkStart w:name="z7826" w:id="7821"/>
    <w:p>
      <w:pPr>
        <w:spacing w:after="0"/>
        <w:ind w:left="0"/>
        <w:jc w:val="both"/>
      </w:pPr>
      <w:r>
        <w:rPr>
          <w:rFonts w:ascii="Times New Roman"/>
          <w:b w:val="false"/>
          <w:i w:val="false"/>
          <w:color w:val="000000"/>
          <w:sz w:val="28"/>
        </w:rPr>
        <w:t>
      1025. Білуге тиіс:</w:t>
      </w:r>
    </w:p>
    <w:bookmarkEnd w:id="7821"/>
    <w:bookmarkStart w:name="z7827" w:id="7822"/>
    <w:p>
      <w:pPr>
        <w:spacing w:after="0"/>
        <w:ind w:left="0"/>
        <w:jc w:val="both"/>
      </w:pPr>
      <w:r>
        <w:rPr>
          <w:rFonts w:ascii="Times New Roman"/>
          <w:b w:val="false"/>
          <w:i w:val="false"/>
          <w:color w:val="000000"/>
          <w:sz w:val="28"/>
        </w:rPr>
        <w:t>
      телемеханика негіздері;</w:t>
      </w:r>
    </w:p>
    <w:bookmarkEnd w:id="7822"/>
    <w:bookmarkStart w:name="z7828" w:id="7823"/>
    <w:p>
      <w:pPr>
        <w:spacing w:after="0"/>
        <w:ind w:left="0"/>
        <w:jc w:val="both"/>
      </w:pPr>
      <w:r>
        <w:rPr>
          <w:rFonts w:ascii="Times New Roman"/>
          <w:b w:val="false"/>
          <w:i w:val="false"/>
          <w:color w:val="000000"/>
          <w:sz w:val="28"/>
        </w:rPr>
        <w:t>
      әртүрлі электр машиналарының, электр аппараттарының, электр өлшеу аспаптарының және автоматты реттеудің құрылғысы мен электр схемалары;</w:t>
      </w:r>
    </w:p>
    <w:bookmarkEnd w:id="7823"/>
    <w:bookmarkStart w:name="z7829" w:id="7824"/>
    <w:p>
      <w:pPr>
        <w:spacing w:after="0"/>
        <w:ind w:left="0"/>
        <w:jc w:val="both"/>
      </w:pPr>
      <w:r>
        <w:rPr>
          <w:rFonts w:ascii="Times New Roman"/>
          <w:b w:val="false"/>
          <w:i w:val="false"/>
          <w:color w:val="000000"/>
          <w:sz w:val="28"/>
        </w:rPr>
        <w:t>
      барынша жоғары ток қорғанысының мақсаты мен негізгі талаптары туралы жалпы мәліметтер;</w:t>
      </w:r>
    </w:p>
    <w:bookmarkEnd w:id="7824"/>
    <w:bookmarkStart w:name="z7830" w:id="7825"/>
    <w:p>
      <w:pPr>
        <w:spacing w:after="0"/>
        <w:ind w:left="0"/>
        <w:jc w:val="both"/>
      </w:pPr>
      <w:r>
        <w:rPr>
          <w:rFonts w:ascii="Times New Roman"/>
          <w:b w:val="false"/>
          <w:i w:val="false"/>
          <w:color w:val="000000"/>
          <w:sz w:val="28"/>
        </w:rPr>
        <w:t>
      электр жабдықтары мен кабельдік желілерге сынақ жүргізу әдістері;</w:t>
      </w:r>
    </w:p>
    <w:bookmarkEnd w:id="7825"/>
    <w:bookmarkStart w:name="z7831" w:id="7826"/>
    <w:p>
      <w:pPr>
        <w:spacing w:after="0"/>
        <w:ind w:left="0"/>
        <w:jc w:val="both"/>
      </w:pPr>
      <w:r>
        <w:rPr>
          <w:rFonts w:ascii="Times New Roman"/>
          <w:b w:val="false"/>
          <w:i w:val="false"/>
          <w:color w:val="000000"/>
          <w:sz w:val="28"/>
        </w:rPr>
        <w:t>
      электр қозғалтқыштарының және өзге де қызмет көрсетілетін электр жабдықтарының схемалары;</w:t>
      </w:r>
    </w:p>
    <w:bookmarkEnd w:id="7826"/>
    <w:bookmarkStart w:name="z7832" w:id="7827"/>
    <w:p>
      <w:pPr>
        <w:spacing w:after="0"/>
        <w:ind w:left="0"/>
        <w:jc w:val="both"/>
      </w:pPr>
      <w:r>
        <w:rPr>
          <w:rFonts w:ascii="Times New Roman"/>
          <w:b w:val="false"/>
          <w:i w:val="false"/>
          <w:color w:val="000000"/>
          <w:sz w:val="28"/>
        </w:rPr>
        <w:t>
      әртүрлі жүйелердің релелік құрылғысы және оны тексеру және баптау тәсілдері;</w:t>
      </w:r>
    </w:p>
    <w:bookmarkEnd w:id="7827"/>
    <w:bookmarkStart w:name="z7833" w:id="7828"/>
    <w:p>
      <w:pPr>
        <w:spacing w:after="0"/>
        <w:ind w:left="0"/>
        <w:jc w:val="both"/>
      </w:pPr>
      <w:r>
        <w:rPr>
          <w:rFonts w:ascii="Times New Roman"/>
          <w:b w:val="false"/>
          <w:i w:val="false"/>
          <w:color w:val="000000"/>
          <w:sz w:val="28"/>
        </w:rPr>
        <w:t>
      үлкен қуаттылықтағы электр машиналарын, күрделі электр жабдықтарын бөлшектеу, құрастыру, жөндеу және баптау жөніндегі жұмыстардың жолдары мен операциялардың реттілігі;</w:t>
      </w:r>
    </w:p>
    <w:bookmarkEnd w:id="7828"/>
    <w:bookmarkStart w:name="z7834" w:id="7829"/>
    <w:p>
      <w:pPr>
        <w:spacing w:after="0"/>
        <w:ind w:left="0"/>
        <w:jc w:val="both"/>
      </w:pPr>
      <w:r>
        <w:rPr>
          <w:rFonts w:ascii="Times New Roman"/>
          <w:b w:val="false"/>
          <w:i w:val="false"/>
          <w:color w:val="000000"/>
          <w:sz w:val="28"/>
        </w:rPr>
        <w:t>
      электр қондырғыларында қолданылатын қорғаныс құралдарын сынау тәртібі;</w:t>
      </w:r>
    </w:p>
    <w:bookmarkEnd w:id="7829"/>
    <w:bookmarkStart w:name="z7835" w:id="7830"/>
    <w:p>
      <w:pPr>
        <w:spacing w:after="0"/>
        <w:ind w:left="0"/>
        <w:jc w:val="both"/>
      </w:pPr>
      <w:r>
        <w:rPr>
          <w:rFonts w:ascii="Times New Roman"/>
          <w:b w:val="false"/>
          <w:i w:val="false"/>
          <w:color w:val="000000"/>
          <w:sz w:val="28"/>
        </w:rPr>
        <w:t>
      электр қондырғыларында жұмыстарды қауіпсіз жүргізуді, жұмыс істеп тұрған электр жабдықтарын қадағалау мен оларға қызмет көрсетуді ұйымдастыру тәртібі;</w:t>
      </w:r>
    </w:p>
    <w:bookmarkEnd w:id="7830"/>
    <w:bookmarkStart w:name="z7836" w:id="7831"/>
    <w:p>
      <w:pPr>
        <w:spacing w:after="0"/>
        <w:ind w:left="0"/>
        <w:jc w:val="both"/>
      </w:pPr>
      <w:r>
        <w:rPr>
          <w:rFonts w:ascii="Times New Roman"/>
          <w:b w:val="false"/>
          <w:i w:val="false"/>
          <w:color w:val="000000"/>
          <w:sz w:val="28"/>
        </w:rPr>
        <w:t>
      жөндеу кезінде қолданылатын аспаптарды пайдалану үшін қажетті геометриялық қисықтарды салу;</w:t>
      </w:r>
    </w:p>
    <w:bookmarkEnd w:id="7831"/>
    <w:bookmarkStart w:name="z7837" w:id="7832"/>
    <w:p>
      <w:pPr>
        <w:spacing w:after="0"/>
        <w:ind w:left="0"/>
        <w:jc w:val="both"/>
      </w:pPr>
      <w:r>
        <w:rPr>
          <w:rFonts w:ascii="Times New Roman"/>
          <w:b w:val="false"/>
          <w:i w:val="false"/>
          <w:color w:val="000000"/>
          <w:sz w:val="28"/>
        </w:rPr>
        <w:t>
      түрлендіргіштердің, машиналық және шамды генераторлары бар жоғары жиілікті қондырғылардың жұмыс істеу принципі;</w:t>
      </w:r>
    </w:p>
    <w:bookmarkEnd w:id="7832"/>
    <w:bookmarkStart w:name="z7838" w:id="7833"/>
    <w:p>
      <w:pPr>
        <w:spacing w:after="0"/>
        <w:ind w:left="0"/>
        <w:jc w:val="both"/>
      </w:pPr>
      <w:r>
        <w:rPr>
          <w:rFonts w:ascii="Times New Roman"/>
          <w:b w:val="false"/>
          <w:i w:val="false"/>
          <w:color w:val="000000"/>
          <w:sz w:val="28"/>
        </w:rPr>
        <w:t>
      "фи" косинусын арттыру үшін статикалық конденсаторларға қажеттілікті есептеу;</w:t>
      </w:r>
    </w:p>
    <w:bookmarkEnd w:id="7833"/>
    <w:bookmarkStart w:name="z7839" w:id="7834"/>
    <w:p>
      <w:pPr>
        <w:spacing w:after="0"/>
        <w:ind w:left="0"/>
        <w:jc w:val="both"/>
      </w:pPr>
      <w:r>
        <w:rPr>
          <w:rFonts w:ascii="Times New Roman"/>
          <w:b w:val="false"/>
          <w:i w:val="false"/>
          <w:color w:val="000000"/>
          <w:sz w:val="28"/>
        </w:rPr>
        <w:t>
      электр қозғалтқыштарын орталықтандыру және теңгерімдеу тәсілдері;</w:t>
      </w:r>
    </w:p>
    <w:bookmarkEnd w:id="7834"/>
    <w:bookmarkStart w:name="z7840" w:id="7835"/>
    <w:p>
      <w:pPr>
        <w:spacing w:after="0"/>
        <w:ind w:left="0"/>
        <w:jc w:val="both"/>
      </w:pPr>
      <w:r>
        <w:rPr>
          <w:rFonts w:ascii="Times New Roman"/>
          <w:b w:val="false"/>
          <w:i w:val="false"/>
          <w:color w:val="000000"/>
          <w:sz w:val="28"/>
        </w:rPr>
        <w:t>
      жоғары жиілікті қорғаудың мақсаты мен түрлері;</w:t>
      </w:r>
    </w:p>
    <w:bookmarkEnd w:id="7835"/>
    <w:bookmarkStart w:name="z7841" w:id="7836"/>
    <w:p>
      <w:pPr>
        <w:spacing w:after="0"/>
        <w:ind w:left="0"/>
        <w:jc w:val="both"/>
      </w:pPr>
      <w:r>
        <w:rPr>
          <w:rFonts w:ascii="Times New Roman"/>
          <w:b w:val="false"/>
          <w:i w:val="false"/>
          <w:color w:val="000000"/>
          <w:sz w:val="28"/>
        </w:rPr>
        <w:t>
      күрделі бақылау-өлшеу құралдарын баптау және реттеу тәртібі;</w:t>
      </w:r>
    </w:p>
    <w:bookmarkEnd w:id="7836"/>
    <w:bookmarkStart w:name="z7842" w:id="7837"/>
    <w:p>
      <w:pPr>
        <w:spacing w:after="0"/>
        <w:ind w:left="0"/>
        <w:jc w:val="both"/>
      </w:pPr>
      <w:r>
        <w:rPr>
          <w:rFonts w:ascii="Times New Roman"/>
          <w:b w:val="false"/>
          <w:i w:val="false"/>
          <w:color w:val="000000"/>
          <w:sz w:val="28"/>
        </w:rPr>
        <w:t>
      біліктіліктің IV тобы көлемінде электр қондырғыларына қызмет көрсету кезінде қауіпсіздік және еңбекті қорғау тәртібі.</w:t>
      </w:r>
    </w:p>
    <w:bookmarkEnd w:id="7837"/>
    <w:bookmarkStart w:name="z7843" w:id="7838"/>
    <w:p>
      <w:pPr>
        <w:spacing w:after="0"/>
        <w:ind w:left="0"/>
        <w:jc w:val="both"/>
      </w:pPr>
      <w:r>
        <w:rPr>
          <w:rFonts w:ascii="Times New Roman"/>
          <w:b w:val="false"/>
          <w:i w:val="false"/>
          <w:color w:val="000000"/>
          <w:sz w:val="28"/>
        </w:rPr>
        <w:t>
      1026. Жұмыс үлгілері:</w:t>
      </w:r>
    </w:p>
    <w:bookmarkEnd w:id="7838"/>
    <w:bookmarkStart w:name="z7844" w:id="7839"/>
    <w:p>
      <w:pPr>
        <w:spacing w:after="0"/>
        <w:ind w:left="0"/>
        <w:jc w:val="both"/>
      </w:pPr>
      <w:r>
        <w:rPr>
          <w:rFonts w:ascii="Times New Roman"/>
          <w:b w:val="false"/>
          <w:i w:val="false"/>
          <w:color w:val="000000"/>
          <w:sz w:val="28"/>
        </w:rPr>
        <w:t>
      1) кокс химиялық зауыттары сөндіру мұнараларының автоматты құрылғылары – электр схемасын жөндеу және баптау;</w:t>
      </w:r>
    </w:p>
    <w:bookmarkEnd w:id="7839"/>
    <w:bookmarkStart w:name="z7845" w:id="7840"/>
    <w:p>
      <w:pPr>
        <w:spacing w:after="0"/>
        <w:ind w:left="0"/>
        <w:jc w:val="both"/>
      </w:pPr>
      <w:r>
        <w:rPr>
          <w:rFonts w:ascii="Times New Roman"/>
          <w:b w:val="false"/>
          <w:i w:val="false"/>
          <w:color w:val="000000"/>
          <w:sz w:val="28"/>
        </w:rPr>
        <w:t>
      2) жоғары вольтты майлы ажыратқыштар – күрделі жөндеу;</w:t>
      </w:r>
    </w:p>
    <w:bookmarkEnd w:id="7840"/>
    <w:bookmarkStart w:name="z7846" w:id="7841"/>
    <w:p>
      <w:pPr>
        <w:spacing w:after="0"/>
        <w:ind w:left="0"/>
        <w:jc w:val="both"/>
      </w:pPr>
      <w:r>
        <w:rPr>
          <w:rFonts w:ascii="Times New Roman"/>
          <w:b w:val="false"/>
          <w:i w:val="false"/>
          <w:color w:val="000000"/>
          <w:sz w:val="28"/>
        </w:rPr>
        <w:t>
      3) жоғары кернеулі кабель – зақымдануды табу, зақымдалған учаскені кесу және кірістіруді монтаждау;</w:t>
      </w:r>
    </w:p>
    <w:bookmarkEnd w:id="7841"/>
    <w:bookmarkStart w:name="z7847" w:id="7842"/>
    <w:p>
      <w:pPr>
        <w:spacing w:after="0"/>
        <w:ind w:left="0"/>
        <w:jc w:val="both"/>
      </w:pPr>
      <w:r>
        <w:rPr>
          <w:rFonts w:ascii="Times New Roman"/>
          <w:b w:val="false"/>
          <w:i w:val="false"/>
          <w:color w:val="000000"/>
          <w:sz w:val="28"/>
        </w:rPr>
        <w:t>
      4) контакторлар, магниттік контроллерлер, жол ажыратқыштары – жөндеу және реттеу;</w:t>
      </w:r>
    </w:p>
    <w:bookmarkEnd w:id="7842"/>
    <w:bookmarkStart w:name="z7848" w:id="7843"/>
    <w:p>
      <w:pPr>
        <w:spacing w:after="0"/>
        <w:ind w:left="0"/>
        <w:jc w:val="both"/>
      </w:pPr>
      <w:r>
        <w:rPr>
          <w:rFonts w:ascii="Times New Roman"/>
          <w:b w:val="false"/>
          <w:i w:val="false"/>
          <w:color w:val="000000"/>
          <w:sz w:val="28"/>
        </w:rPr>
        <w:t>
      5) жоғары кернеулі тарату құрылғыларының жабдығы мен аппаратурасы – жөндеу және монтаждау;</w:t>
      </w:r>
    </w:p>
    <w:bookmarkEnd w:id="7843"/>
    <w:bookmarkStart w:name="z7849" w:id="7844"/>
    <w:p>
      <w:pPr>
        <w:spacing w:after="0"/>
        <w:ind w:left="0"/>
        <w:jc w:val="both"/>
      </w:pPr>
      <w:r>
        <w:rPr>
          <w:rFonts w:ascii="Times New Roman"/>
          <w:b w:val="false"/>
          <w:i w:val="false"/>
          <w:color w:val="000000"/>
          <w:sz w:val="28"/>
        </w:rPr>
        <w:t>
      6) магнитті электрлік жүк көтергіштігін шектегіштер – тексеру, баптау және реттеу;</w:t>
      </w:r>
    </w:p>
    <w:bookmarkEnd w:id="7844"/>
    <w:bookmarkStart w:name="z7850" w:id="7845"/>
    <w:p>
      <w:pPr>
        <w:spacing w:after="0"/>
        <w:ind w:left="0"/>
        <w:jc w:val="both"/>
      </w:pPr>
      <w:r>
        <w:rPr>
          <w:rFonts w:ascii="Times New Roman"/>
          <w:b w:val="false"/>
          <w:i w:val="false"/>
          <w:color w:val="000000"/>
          <w:sz w:val="28"/>
        </w:rPr>
        <w:t>
      7) илектеу стандарының жоғары вольтты электр қозғалтқыштарының басқару панельдері мен магниттік станциялары – тексеру және жөндеу;</w:t>
      </w:r>
    </w:p>
    <w:bookmarkEnd w:id="7845"/>
    <w:bookmarkStart w:name="z7851" w:id="7846"/>
    <w:p>
      <w:pPr>
        <w:spacing w:after="0"/>
        <w:ind w:left="0"/>
        <w:jc w:val="both"/>
      </w:pPr>
      <w:r>
        <w:rPr>
          <w:rFonts w:ascii="Times New Roman"/>
          <w:b w:val="false"/>
          <w:i w:val="false"/>
          <w:color w:val="000000"/>
          <w:sz w:val="28"/>
        </w:rPr>
        <w:t>
      8) уақыт релесінің көмегімен бір батырмамен бес катушканы автоматты түрде іске қосудың күрделі схемасы бар бірнеше сүйреуді басқару панелдері – жөндеу және баптау;</w:t>
      </w:r>
    </w:p>
    <w:bookmarkEnd w:id="7846"/>
    <w:bookmarkStart w:name="z7852" w:id="7847"/>
    <w:p>
      <w:pPr>
        <w:spacing w:after="0"/>
        <w:ind w:left="0"/>
        <w:jc w:val="both"/>
      </w:pPr>
      <w:r>
        <w:rPr>
          <w:rFonts w:ascii="Times New Roman"/>
          <w:b w:val="false"/>
          <w:i w:val="false"/>
          <w:color w:val="000000"/>
          <w:sz w:val="28"/>
        </w:rPr>
        <w:t>
      9) вагондық, қоймалық, трюмдік жүк тиегіштер, пневмо жүк тиегіштер және өзге де арнаулы машиналар – электр жабдықтарын толық көлемде күрделі жөндеу және реттеу;</w:t>
      </w:r>
    </w:p>
    <w:bookmarkEnd w:id="7847"/>
    <w:bookmarkStart w:name="z7853" w:id="7848"/>
    <w:p>
      <w:pPr>
        <w:spacing w:after="0"/>
        <w:ind w:left="0"/>
        <w:jc w:val="both"/>
      </w:pPr>
      <w:r>
        <w:rPr>
          <w:rFonts w:ascii="Times New Roman"/>
          <w:b w:val="false"/>
          <w:i w:val="false"/>
          <w:color w:val="000000"/>
          <w:sz w:val="28"/>
        </w:rPr>
        <w:t>
      10) потенциометрлер, берілістері бар сельсин датчиктері – бөлшектерді дайындаумен жөндеу;</w:t>
      </w:r>
    </w:p>
    <w:bookmarkEnd w:id="7848"/>
    <w:bookmarkStart w:name="z7854" w:id="7849"/>
    <w:p>
      <w:pPr>
        <w:spacing w:after="0"/>
        <w:ind w:left="0"/>
        <w:jc w:val="both"/>
      </w:pPr>
      <w:r>
        <w:rPr>
          <w:rFonts w:ascii="Times New Roman"/>
          <w:b w:val="false"/>
          <w:i w:val="false"/>
          <w:color w:val="000000"/>
          <w:sz w:val="28"/>
        </w:rPr>
        <w:t>
      11) радиоизотоптық аспаптар – монтаждау және баптау;</w:t>
      </w:r>
    </w:p>
    <w:bookmarkEnd w:id="7849"/>
    <w:bookmarkStart w:name="z7855" w:id="7850"/>
    <w:p>
      <w:pPr>
        <w:spacing w:after="0"/>
        <w:ind w:left="0"/>
        <w:jc w:val="both"/>
      </w:pPr>
      <w:r>
        <w:rPr>
          <w:rFonts w:ascii="Times New Roman"/>
          <w:b w:val="false"/>
          <w:i w:val="false"/>
          <w:color w:val="000000"/>
          <w:sz w:val="28"/>
        </w:rPr>
        <w:t>
      12) операторлық жарықтандыруды басқару пульті – жөндеу және монтаждау;</w:t>
      </w:r>
    </w:p>
    <w:bookmarkEnd w:id="7850"/>
    <w:bookmarkStart w:name="z7856" w:id="7851"/>
    <w:p>
      <w:pPr>
        <w:spacing w:after="0"/>
        <w:ind w:left="0"/>
        <w:jc w:val="both"/>
      </w:pPr>
      <w:r>
        <w:rPr>
          <w:rFonts w:ascii="Times New Roman"/>
          <w:b w:val="false"/>
          <w:i w:val="false"/>
          <w:color w:val="000000"/>
          <w:sz w:val="28"/>
        </w:rPr>
        <w:t>
      13) максималды реле, фотореле – тексеру, жөндеу және реттеу;</w:t>
      </w:r>
    </w:p>
    <w:bookmarkEnd w:id="7851"/>
    <w:bookmarkStart w:name="z7857" w:id="7852"/>
    <w:p>
      <w:pPr>
        <w:spacing w:after="0"/>
        <w:ind w:left="0"/>
        <w:jc w:val="both"/>
      </w:pPr>
      <w:r>
        <w:rPr>
          <w:rFonts w:ascii="Times New Roman"/>
          <w:b w:val="false"/>
          <w:i w:val="false"/>
          <w:color w:val="000000"/>
          <w:sz w:val="28"/>
        </w:rPr>
        <w:t>
      14) электр қозғалтқыштарының роторлары – дірілді теңестіру, анықтау және жою;</w:t>
      </w:r>
    </w:p>
    <w:bookmarkEnd w:id="7852"/>
    <w:bookmarkStart w:name="z7858" w:id="7853"/>
    <w:p>
      <w:pPr>
        <w:spacing w:after="0"/>
        <w:ind w:left="0"/>
        <w:jc w:val="both"/>
      </w:pPr>
      <w:r>
        <w:rPr>
          <w:rFonts w:ascii="Times New Roman"/>
          <w:b w:val="false"/>
          <w:i w:val="false"/>
          <w:color w:val="000000"/>
          <w:sz w:val="28"/>
        </w:rPr>
        <w:t>
      15) автоматты спредерлер – ақаулықты анықтау, жөндеу, монтаждау, бөлшектеу;</w:t>
      </w:r>
    </w:p>
    <w:bookmarkEnd w:id="7853"/>
    <w:bookmarkStart w:name="z7859" w:id="7854"/>
    <w:p>
      <w:pPr>
        <w:spacing w:after="0"/>
        <w:ind w:left="0"/>
        <w:jc w:val="both"/>
      </w:pPr>
      <w:r>
        <w:rPr>
          <w:rFonts w:ascii="Times New Roman"/>
          <w:b w:val="false"/>
          <w:i w:val="false"/>
          <w:color w:val="000000"/>
          <w:sz w:val="28"/>
        </w:rPr>
        <w:t>
      16) рольганг, тіректері, мартен пештерінің ауа жылытқыштарының клапандарын қайта ауыстыру автоматикасының схемалары – жөндеу және баптау;</w:t>
      </w:r>
    </w:p>
    <w:bookmarkEnd w:id="7854"/>
    <w:bookmarkStart w:name="z7860" w:id="7855"/>
    <w:p>
      <w:pPr>
        <w:spacing w:after="0"/>
        <w:ind w:left="0"/>
        <w:jc w:val="both"/>
      </w:pPr>
      <w:r>
        <w:rPr>
          <w:rFonts w:ascii="Times New Roman"/>
          <w:b w:val="false"/>
          <w:i w:val="false"/>
          <w:color w:val="000000"/>
          <w:sz w:val="28"/>
        </w:rPr>
        <w:t>
      17) домна пештерін тиеу механизмдерінің электр жүйелері – толық жөндеу және баптау;</w:t>
      </w:r>
    </w:p>
    <w:bookmarkEnd w:id="7855"/>
    <w:bookmarkStart w:name="z7861" w:id="7856"/>
    <w:p>
      <w:pPr>
        <w:spacing w:after="0"/>
        <w:ind w:left="0"/>
        <w:jc w:val="both"/>
      </w:pPr>
      <w:r>
        <w:rPr>
          <w:rFonts w:ascii="Times New Roman"/>
          <w:b w:val="false"/>
          <w:i w:val="false"/>
          <w:color w:val="000000"/>
          <w:sz w:val="28"/>
        </w:rPr>
        <w:t xml:space="preserve">
      18) металлургия зауыттарының агрегаттарындағы домалау ұзындығын басқарудың арнайы жүйелерінің, телемеханикалық құрылғылардың есеп схемаларының элементтері – жөндеу, монтаждау және баптау; </w:t>
      </w:r>
    </w:p>
    <w:bookmarkEnd w:id="7856"/>
    <w:bookmarkStart w:name="z7862" w:id="7857"/>
    <w:p>
      <w:pPr>
        <w:spacing w:after="0"/>
        <w:ind w:left="0"/>
        <w:jc w:val="both"/>
      </w:pPr>
      <w:r>
        <w:rPr>
          <w:rFonts w:ascii="Times New Roman"/>
          <w:b w:val="false"/>
          <w:i w:val="false"/>
          <w:color w:val="000000"/>
          <w:sz w:val="28"/>
        </w:rPr>
        <w:t>
      19) жоғары вольтты электр қозғалтқыштары – күрделі жөндеу, құрастыру, орнату және орталықтандыру;</w:t>
      </w:r>
    </w:p>
    <w:bookmarkEnd w:id="7857"/>
    <w:bookmarkStart w:name="z7863" w:id="7858"/>
    <w:p>
      <w:pPr>
        <w:spacing w:after="0"/>
        <w:ind w:left="0"/>
        <w:jc w:val="both"/>
      </w:pPr>
      <w:r>
        <w:rPr>
          <w:rFonts w:ascii="Times New Roman"/>
          <w:b w:val="false"/>
          <w:i w:val="false"/>
          <w:color w:val="000000"/>
          <w:sz w:val="28"/>
        </w:rPr>
        <w:t>
      20) магниттік станциялары және автоматика мен бұғаттаудың күрделі схемалары бар көп қозғалтқышты электр жетектері – тексеру және жөндеу;</w:t>
      </w:r>
    </w:p>
    <w:bookmarkEnd w:id="7858"/>
    <w:bookmarkStart w:name="z7864" w:id="7859"/>
    <w:p>
      <w:pPr>
        <w:spacing w:after="0"/>
        <w:ind w:left="0"/>
        <w:jc w:val="both"/>
      </w:pPr>
      <w:r>
        <w:rPr>
          <w:rFonts w:ascii="Times New Roman"/>
          <w:b w:val="false"/>
          <w:i w:val="false"/>
          <w:color w:val="000000"/>
          <w:sz w:val="28"/>
        </w:rPr>
        <w:t>
      21) барлық жүйелердің электр сағаттық станциялары – орташа және күрделі жөндеу.</w:t>
      </w:r>
    </w:p>
    <w:bookmarkEnd w:id="7859"/>
    <w:bookmarkStart w:name="z7865" w:id="7860"/>
    <w:p>
      <w:pPr>
        <w:spacing w:after="0"/>
        <w:ind w:left="0"/>
        <w:jc w:val="left"/>
      </w:pPr>
      <w:r>
        <w:rPr>
          <w:rFonts w:ascii="Times New Roman"/>
          <w:b/>
          <w:i w:val="false"/>
          <w:color w:val="000000"/>
        </w:rPr>
        <w:t xml:space="preserve"> 445-параграф. Электр жабдықты жөндеу және қызмет көрсету жөніндегі электромонтер, 6-разряд</w:t>
      </w:r>
    </w:p>
    <w:bookmarkEnd w:id="7860"/>
    <w:bookmarkStart w:name="z7866" w:id="7861"/>
    <w:p>
      <w:pPr>
        <w:spacing w:after="0"/>
        <w:ind w:left="0"/>
        <w:jc w:val="both"/>
      </w:pPr>
      <w:r>
        <w:rPr>
          <w:rFonts w:ascii="Times New Roman"/>
          <w:b w:val="false"/>
          <w:i w:val="false"/>
          <w:color w:val="000000"/>
          <w:sz w:val="28"/>
        </w:rPr>
        <w:t>
      1027. Жұмыс сипаттамасы:</w:t>
      </w:r>
    </w:p>
    <w:bookmarkEnd w:id="7861"/>
    <w:bookmarkStart w:name="z7867" w:id="7862"/>
    <w:p>
      <w:pPr>
        <w:spacing w:after="0"/>
        <w:ind w:left="0"/>
        <w:jc w:val="both"/>
      </w:pPr>
      <w:r>
        <w:rPr>
          <w:rFonts w:ascii="Times New Roman"/>
          <w:b w:val="false"/>
          <w:i w:val="false"/>
          <w:color w:val="000000"/>
          <w:sz w:val="28"/>
        </w:rPr>
        <w:t>
      кернеуі 15 киловаттан жоғары әртүрлі типтегі және жүйелі жоғары вольтты электр машиналары мен электр аппараттарын бөлшектеу, күрделі жөндеу, құрастыру, орнату және орталықтандыру;</w:t>
      </w:r>
    </w:p>
    <w:bookmarkEnd w:id="7862"/>
    <w:bookmarkStart w:name="z7868" w:id="7863"/>
    <w:p>
      <w:pPr>
        <w:spacing w:after="0"/>
        <w:ind w:left="0"/>
        <w:jc w:val="both"/>
      </w:pPr>
      <w:r>
        <w:rPr>
          <w:rFonts w:ascii="Times New Roman"/>
          <w:b w:val="false"/>
          <w:i w:val="false"/>
          <w:color w:val="000000"/>
          <w:sz w:val="28"/>
        </w:rPr>
        <w:t>
      бастапқы және қайталама коммутация мен қашықтан басқарудың аса күрделі схемалары бар өндірістік учаскелерге немесе цехтарға қызмет көрсету;</w:t>
      </w:r>
    </w:p>
    <w:bookmarkEnd w:id="7863"/>
    <w:bookmarkStart w:name="z7869" w:id="7864"/>
    <w:p>
      <w:pPr>
        <w:spacing w:after="0"/>
        <w:ind w:left="0"/>
        <w:jc w:val="both"/>
      </w:pPr>
      <w:r>
        <w:rPr>
          <w:rFonts w:ascii="Times New Roman"/>
          <w:b w:val="false"/>
          <w:i w:val="false"/>
          <w:color w:val="000000"/>
          <w:sz w:val="28"/>
        </w:rPr>
        <w:t>
      технологиялық жабдықтың жауапты, аса күрделі, эксперименттік схемаларын, автоматты желілердің күрделі электр схемаларын, сондай-ақ бірегей және дәл металл өңдеу жабдығының жауапты және эксперименттік электр машиналарын, электр аппараттарын, электр аспаптары мен электр схемаларын баптау, жөндеу және реттеу;</w:t>
      </w:r>
    </w:p>
    <w:bookmarkEnd w:id="7864"/>
    <w:bookmarkStart w:name="z7870" w:id="7865"/>
    <w:p>
      <w:pPr>
        <w:spacing w:after="0"/>
        <w:ind w:left="0"/>
        <w:jc w:val="both"/>
      </w:pPr>
      <w:r>
        <w:rPr>
          <w:rFonts w:ascii="Times New Roman"/>
          <w:b w:val="false"/>
          <w:i w:val="false"/>
          <w:color w:val="000000"/>
          <w:sz w:val="28"/>
        </w:rPr>
        <w:t>
      электрлік өздігінен жазатын және электрондық аспаптарға қызмет көрсету, баптау және реттеу;</w:t>
      </w:r>
    </w:p>
    <w:bookmarkEnd w:id="7865"/>
    <w:bookmarkStart w:name="z7871" w:id="7866"/>
    <w:p>
      <w:pPr>
        <w:spacing w:after="0"/>
        <w:ind w:left="0"/>
        <w:jc w:val="both"/>
      </w:pPr>
      <w:r>
        <w:rPr>
          <w:rFonts w:ascii="Times New Roman"/>
          <w:b w:val="false"/>
          <w:i w:val="false"/>
          <w:color w:val="000000"/>
          <w:sz w:val="28"/>
        </w:rPr>
        <w:t>
      электроника бар игнитронды дәнекерлеу аппараттарына, ультрадыбыстық, электронды, электр импульстік қондырғыларына, аса күрделі қашықтықтан қорғау, автоматты резервті қосу құрылғыларына, сондай-ақ транзисторлық және логикалық элементтерде жартылай өткізгіш қондырғыларды қолданатын күрделі схемаларына қызмет көрсету және баптау;</w:t>
      </w:r>
    </w:p>
    <w:bookmarkEnd w:id="7866"/>
    <w:bookmarkStart w:name="z7872" w:id="7867"/>
    <w:p>
      <w:pPr>
        <w:spacing w:after="0"/>
        <w:ind w:left="0"/>
        <w:jc w:val="both"/>
      </w:pPr>
      <w:r>
        <w:rPr>
          <w:rFonts w:ascii="Times New Roman"/>
          <w:b w:val="false"/>
          <w:i w:val="false"/>
          <w:color w:val="000000"/>
          <w:sz w:val="28"/>
        </w:rPr>
        <w:t>
      өлшеу трансформаторларының дәлдік кластарын тексеру;</w:t>
      </w:r>
    </w:p>
    <w:bookmarkEnd w:id="7867"/>
    <w:bookmarkStart w:name="z7873" w:id="7868"/>
    <w:p>
      <w:pPr>
        <w:spacing w:after="0"/>
        <w:ind w:left="0"/>
        <w:jc w:val="both"/>
      </w:pPr>
      <w:r>
        <w:rPr>
          <w:rFonts w:ascii="Times New Roman"/>
          <w:b w:val="false"/>
          <w:i w:val="false"/>
          <w:color w:val="000000"/>
          <w:sz w:val="28"/>
        </w:rPr>
        <w:t>
      қысыммен май немесе газбен толтырылған арнайы құбырларда кабель желілерін жөндеу, монтаждау және бөлшектеу бойынша жұмыстарды орындау;</w:t>
      </w:r>
    </w:p>
    <w:bookmarkEnd w:id="7868"/>
    <w:bookmarkStart w:name="z7874" w:id="7869"/>
    <w:p>
      <w:pPr>
        <w:spacing w:after="0"/>
        <w:ind w:left="0"/>
        <w:jc w:val="both"/>
      </w:pPr>
      <w:r>
        <w:rPr>
          <w:rFonts w:ascii="Times New Roman"/>
          <w:b w:val="false"/>
          <w:i w:val="false"/>
          <w:color w:val="000000"/>
          <w:sz w:val="28"/>
        </w:rPr>
        <w:t>
      жоғары вольтты кабельдік желілердегі күрделі эпоксидті соңғы мүшелеу, сондай-ақ мыс және алюминий кабельдері арасындағы байланыстырушы муфталарды монтаждау;</w:t>
      </w:r>
    </w:p>
    <w:bookmarkEnd w:id="7869"/>
    <w:bookmarkStart w:name="z7875" w:id="7870"/>
    <w:p>
      <w:pPr>
        <w:spacing w:after="0"/>
        <w:ind w:left="0"/>
        <w:jc w:val="both"/>
      </w:pPr>
      <w:r>
        <w:rPr>
          <w:rFonts w:ascii="Times New Roman"/>
          <w:b w:val="false"/>
          <w:i w:val="false"/>
          <w:color w:val="000000"/>
          <w:sz w:val="28"/>
        </w:rPr>
        <w:t>
      күрделі жөндеуден кейін әртүрлі қуаттылықтағы электр қозғалтқыштарын, электр аппараттарын және трансформаторларды кешенді сынау;</w:t>
      </w:r>
    </w:p>
    <w:bookmarkEnd w:id="7870"/>
    <w:bookmarkStart w:name="z7876" w:id="7871"/>
    <w:p>
      <w:pPr>
        <w:spacing w:after="0"/>
        <w:ind w:left="0"/>
        <w:jc w:val="both"/>
      </w:pPr>
      <w:r>
        <w:rPr>
          <w:rFonts w:ascii="Times New Roman"/>
          <w:b w:val="false"/>
          <w:i w:val="false"/>
          <w:color w:val="000000"/>
          <w:sz w:val="28"/>
        </w:rPr>
        <w:t>
      жөнделген электр жабдықтарын пайдалану үшін тапсыруға дайындау.</w:t>
      </w:r>
    </w:p>
    <w:bookmarkEnd w:id="7871"/>
    <w:bookmarkStart w:name="z7877" w:id="7872"/>
    <w:p>
      <w:pPr>
        <w:spacing w:after="0"/>
        <w:ind w:left="0"/>
        <w:jc w:val="both"/>
      </w:pPr>
      <w:r>
        <w:rPr>
          <w:rFonts w:ascii="Times New Roman"/>
          <w:b w:val="false"/>
          <w:i w:val="false"/>
          <w:color w:val="000000"/>
          <w:sz w:val="28"/>
        </w:rPr>
        <w:t>
      1028. Білуге тиіс:</w:t>
      </w:r>
    </w:p>
    <w:bookmarkEnd w:id="7872"/>
    <w:bookmarkStart w:name="z7878" w:id="7873"/>
    <w:p>
      <w:pPr>
        <w:spacing w:after="0"/>
        <w:ind w:left="0"/>
        <w:jc w:val="both"/>
      </w:pPr>
      <w:r>
        <w:rPr>
          <w:rFonts w:ascii="Times New Roman"/>
          <w:b w:val="false"/>
          <w:i w:val="false"/>
          <w:color w:val="000000"/>
          <w:sz w:val="28"/>
        </w:rPr>
        <w:t>
      әртүрлі электр машиналарының, электр аппараттарының, кез келген қуат пен кернеудегі электр аспаптарының және автоматты желілердің конструкциясы, электр схемалары, дәлдігін тексеру тәсілдері мен тәртібі;</w:t>
      </w:r>
    </w:p>
    <w:bookmarkEnd w:id="7873"/>
    <w:bookmarkStart w:name="z7879" w:id="7874"/>
    <w:p>
      <w:pPr>
        <w:spacing w:after="0"/>
        <w:ind w:left="0"/>
        <w:jc w:val="both"/>
      </w:pPr>
      <w:r>
        <w:rPr>
          <w:rFonts w:ascii="Times New Roman"/>
          <w:b w:val="false"/>
          <w:i w:val="false"/>
          <w:color w:val="000000"/>
          <w:sz w:val="28"/>
        </w:rPr>
        <w:t>
      телебасқару және автоматты реттеу схемалары және оларды баптау тәсілдері;</w:t>
      </w:r>
    </w:p>
    <w:bookmarkEnd w:id="7874"/>
    <w:bookmarkStart w:name="z7880" w:id="7875"/>
    <w:p>
      <w:pPr>
        <w:spacing w:after="0"/>
        <w:ind w:left="0"/>
        <w:jc w:val="both"/>
      </w:pPr>
      <w:r>
        <w:rPr>
          <w:rFonts w:ascii="Times New Roman"/>
          <w:b w:val="false"/>
          <w:i w:val="false"/>
          <w:color w:val="000000"/>
          <w:sz w:val="28"/>
        </w:rPr>
        <w:t>
      күрделі релелер мен электрондық жүйенің аспаптарының құрылғысы мен конструкциясы;</w:t>
      </w:r>
    </w:p>
    <w:bookmarkEnd w:id="7875"/>
    <w:bookmarkStart w:name="z7881" w:id="7876"/>
    <w:p>
      <w:pPr>
        <w:spacing w:after="0"/>
        <w:ind w:left="0"/>
        <w:jc w:val="both"/>
      </w:pPr>
      <w:r>
        <w:rPr>
          <w:rFonts w:ascii="Times New Roman"/>
          <w:b w:val="false"/>
          <w:i w:val="false"/>
          <w:color w:val="000000"/>
          <w:sz w:val="28"/>
        </w:rPr>
        <w:t>
      электроника бар игнитронды дәнекерлеу аппараттарына, ультрадыбыстық, электр импульстік және электронды қондырғыларына қызмет көрсету тәртібі;</w:t>
      </w:r>
    </w:p>
    <w:bookmarkEnd w:id="7876"/>
    <w:bookmarkStart w:name="z7882" w:id="7877"/>
    <w:p>
      <w:pPr>
        <w:spacing w:after="0"/>
        <w:ind w:left="0"/>
        <w:jc w:val="both"/>
      </w:pPr>
      <w:r>
        <w:rPr>
          <w:rFonts w:ascii="Times New Roman"/>
          <w:b w:val="false"/>
          <w:i w:val="false"/>
          <w:color w:val="000000"/>
          <w:sz w:val="28"/>
        </w:rPr>
        <w:t>
      электр машиналарын, электр аппараттарын және электр аспаптарын кешенді сынау әдістері;</w:t>
      </w:r>
    </w:p>
    <w:bookmarkEnd w:id="7877"/>
    <w:bookmarkStart w:name="z7883" w:id="7878"/>
    <w:p>
      <w:pPr>
        <w:spacing w:after="0"/>
        <w:ind w:left="0"/>
        <w:jc w:val="both"/>
      </w:pPr>
      <w:r>
        <w:rPr>
          <w:rFonts w:ascii="Times New Roman"/>
          <w:b w:val="false"/>
          <w:i w:val="false"/>
          <w:color w:val="000000"/>
          <w:sz w:val="28"/>
        </w:rPr>
        <w:t>
      электрмен жабдықтау желісіндегі электр жабдықтарына электр схемаларын және өзге де техникалық құжаттаманы жасау тәртібі;</w:t>
      </w:r>
    </w:p>
    <w:bookmarkEnd w:id="7878"/>
    <w:bookmarkStart w:name="z7884" w:id="7879"/>
    <w:p>
      <w:pPr>
        <w:spacing w:after="0"/>
        <w:ind w:left="0"/>
        <w:jc w:val="both"/>
      </w:pPr>
      <w:r>
        <w:rPr>
          <w:rFonts w:ascii="Times New Roman"/>
          <w:b w:val="false"/>
          <w:i w:val="false"/>
          <w:color w:val="000000"/>
          <w:sz w:val="28"/>
        </w:rPr>
        <w:t>
      тарату құрылғыларының бастапқы және қайталама коммутациясының электр схемалары;</w:t>
      </w:r>
    </w:p>
    <w:bookmarkEnd w:id="7879"/>
    <w:bookmarkStart w:name="z7885" w:id="7880"/>
    <w:p>
      <w:pPr>
        <w:spacing w:after="0"/>
        <w:ind w:left="0"/>
        <w:jc w:val="both"/>
      </w:pPr>
      <w:r>
        <w:rPr>
          <w:rFonts w:ascii="Times New Roman"/>
          <w:b w:val="false"/>
          <w:i w:val="false"/>
          <w:color w:val="000000"/>
          <w:sz w:val="28"/>
        </w:rPr>
        <w:t>
      жоғары жиілікті құлыптау қорғанысының жұмыс істеу принципі;</w:t>
      </w:r>
    </w:p>
    <w:bookmarkEnd w:id="7880"/>
    <w:bookmarkStart w:name="z7886" w:id="7881"/>
    <w:p>
      <w:pPr>
        <w:spacing w:after="0"/>
        <w:ind w:left="0"/>
        <w:jc w:val="both"/>
      </w:pPr>
      <w:r>
        <w:rPr>
          <w:rFonts w:ascii="Times New Roman"/>
          <w:b w:val="false"/>
          <w:i w:val="false"/>
          <w:color w:val="000000"/>
          <w:sz w:val="28"/>
        </w:rPr>
        <w:t>
      кернеу тұрақтандырғыштарының, жартылай өткізгіштердің, селенді түзеткіштердің және жедел жарықтандыруды телеметриялық басқарудың және жедел басқару пульттерінің схемалары;</w:t>
      </w:r>
    </w:p>
    <w:bookmarkEnd w:id="7881"/>
    <w:bookmarkStart w:name="z7887" w:id="7882"/>
    <w:p>
      <w:pPr>
        <w:spacing w:after="0"/>
        <w:ind w:left="0"/>
        <w:jc w:val="both"/>
      </w:pPr>
      <w:r>
        <w:rPr>
          <w:rFonts w:ascii="Times New Roman"/>
          <w:b w:val="false"/>
          <w:i w:val="false"/>
          <w:color w:val="000000"/>
          <w:sz w:val="28"/>
        </w:rPr>
        <w:t>
      біліктіліктің IV тобы көлемінде электр қондырғыларына қызмет көрсету кезінде қауіпсіздік және еңбекті қорғау тәртібі.</w:t>
      </w:r>
    </w:p>
    <w:bookmarkEnd w:id="7882"/>
    <w:bookmarkStart w:name="z7888" w:id="7883"/>
    <w:p>
      <w:pPr>
        <w:spacing w:after="0"/>
        <w:ind w:left="0"/>
        <w:jc w:val="both"/>
      </w:pPr>
      <w:r>
        <w:rPr>
          <w:rFonts w:ascii="Times New Roman"/>
          <w:b w:val="false"/>
          <w:i w:val="false"/>
          <w:color w:val="000000"/>
          <w:sz w:val="28"/>
        </w:rPr>
        <w:t>
      1029. Техникалық және кәсіптік (арнайы орта, кәсіптік орта), орта білімнен кейінгі білім талап етіледі.</w:t>
      </w:r>
    </w:p>
    <w:bookmarkEnd w:id="7883"/>
    <w:bookmarkStart w:name="z7889" w:id="7884"/>
    <w:p>
      <w:pPr>
        <w:spacing w:after="0"/>
        <w:ind w:left="0"/>
        <w:jc w:val="both"/>
      </w:pPr>
      <w:r>
        <w:rPr>
          <w:rFonts w:ascii="Times New Roman"/>
          <w:b w:val="false"/>
          <w:i w:val="false"/>
          <w:color w:val="000000"/>
          <w:sz w:val="28"/>
        </w:rPr>
        <w:t>
      1030. Жұмыс үлгілері:</w:t>
      </w:r>
    </w:p>
    <w:bookmarkEnd w:id="7884"/>
    <w:bookmarkStart w:name="z7890" w:id="7885"/>
    <w:p>
      <w:pPr>
        <w:spacing w:after="0"/>
        <w:ind w:left="0"/>
        <w:jc w:val="both"/>
      </w:pPr>
      <w:r>
        <w:rPr>
          <w:rFonts w:ascii="Times New Roman"/>
          <w:b w:val="false"/>
          <w:i w:val="false"/>
          <w:color w:val="000000"/>
          <w:sz w:val="28"/>
        </w:rPr>
        <w:t>
      1) электрондық релесі және термореттегіштері бар сұйық компоненттерге арналған автоматты мөлшерлеу аппаратурасы – электр схемасын тексеру, жөндеу және баптау;</w:t>
      </w:r>
    </w:p>
    <w:bookmarkEnd w:id="7885"/>
    <w:bookmarkStart w:name="z7891" w:id="7886"/>
    <w:p>
      <w:pPr>
        <w:spacing w:after="0"/>
        <w:ind w:left="0"/>
        <w:jc w:val="both"/>
      </w:pPr>
      <w:r>
        <w:rPr>
          <w:rFonts w:ascii="Times New Roman"/>
          <w:b w:val="false"/>
          <w:i w:val="false"/>
          <w:color w:val="000000"/>
          <w:sz w:val="28"/>
        </w:rPr>
        <w:t>
      2) тұрақты ток генераторлары – күрделі жөндеу, реттеу және баптау;</w:t>
      </w:r>
    </w:p>
    <w:bookmarkEnd w:id="7886"/>
    <w:bookmarkStart w:name="z7892" w:id="7887"/>
    <w:p>
      <w:pPr>
        <w:spacing w:after="0"/>
        <w:ind w:left="0"/>
        <w:jc w:val="both"/>
      </w:pPr>
      <w:r>
        <w:rPr>
          <w:rFonts w:ascii="Times New Roman"/>
          <w:b w:val="false"/>
          <w:i w:val="false"/>
          <w:color w:val="000000"/>
          <w:sz w:val="28"/>
        </w:rPr>
        <w:t>
      3) порталдық крандар, контейнерлік қайта тиегіштер – электр жабдықтарын күрделі жөндеу;</w:t>
      </w:r>
    </w:p>
    <w:bookmarkEnd w:id="7887"/>
    <w:bookmarkStart w:name="z7893" w:id="7888"/>
    <w:p>
      <w:pPr>
        <w:spacing w:after="0"/>
        <w:ind w:left="0"/>
        <w:jc w:val="both"/>
      </w:pPr>
      <w:r>
        <w:rPr>
          <w:rFonts w:ascii="Times New Roman"/>
          <w:b w:val="false"/>
          <w:i w:val="false"/>
          <w:color w:val="000000"/>
          <w:sz w:val="28"/>
        </w:rPr>
        <w:t>
      4) тұрақты ток машиналарының коллекторлары – коллектор пластиналарын қолмен құрастыру, шаблондарды дайындау және жетілдіру;</w:t>
      </w:r>
    </w:p>
    <w:bookmarkEnd w:id="7888"/>
    <w:bookmarkStart w:name="z7894" w:id="7889"/>
    <w:p>
      <w:pPr>
        <w:spacing w:after="0"/>
        <w:ind w:left="0"/>
        <w:jc w:val="both"/>
      </w:pPr>
      <w:r>
        <w:rPr>
          <w:rFonts w:ascii="Times New Roman"/>
          <w:b w:val="false"/>
          <w:i w:val="false"/>
          <w:color w:val="000000"/>
          <w:sz w:val="28"/>
        </w:rPr>
        <w:t>
      5) автоматты металл кесетін станоктардың желілері – электр схемасын күрделі жөндеу және баптау;</w:t>
      </w:r>
    </w:p>
    <w:bookmarkEnd w:id="7889"/>
    <w:bookmarkStart w:name="z7895" w:id="7890"/>
    <w:p>
      <w:pPr>
        <w:spacing w:after="0"/>
        <w:ind w:left="0"/>
        <w:jc w:val="both"/>
      </w:pPr>
      <w:r>
        <w:rPr>
          <w:rFonts w:ascii="Times New Roman"/>
          <w:b w:val="false"/>
          <w:i w:val="false"/>
          <w:color w:val="000000"/>
          <w:sz w:val="28"/>
        </w:rPr>
        <w:t>
      6) көп қозғалтқышты, синхрондалған және автоматтандырылған жетектері бар ағынды желілер – жөндеу және баптау;</w:t>
      </w:r>
    </w:p>
    <w:bookmarkEnd w:id="7890"/>
    <w:bookmarkStart w:name="z7896" w:id="7891"/>
    <w:p>
      <w:pPr>
        <w:spacing w:after="0"/>
        <w:ind w:left="0"/>
        <w:jc w:val="both"/>
      </w:pPr>
      <w:r>
        <w:rPr>
          <w:rFonts w:ascii="Times New Roman"/>
          <w:b w:val="false"/>
          <w:i w:val="false"/>
          <w:color w:val="000000"/>
          <w:sz w:val="28"/>
        </w:rPr>
        <w:t>
      7) көп нүктелі, тігісті электрмен дәнекерлеу машиналары – жөндеу және баптау;</w:t>
      </w:r>
    </w:p>
    <w:bookmarkEnd w:id="7891"/>
    <w:bookmarkStart w:name="z7897" w:id="7892"/>
    <w:p>
      <w:pPr>
        <w:spacing w:after="0"/>
        <w:ind w:left="0"/>
        <w:jc w:val="both"/>
      </w:pPr>
      <w:r>
        <w:rPr>
          <w:rFonts w:ascii="Times New Roman"/>
          <w:b w:val="false"/>
          <w:i w:val="false"/>
          <w:color w:val="000000"/>
          <w:sz w:val="28"/>
        </w:rPr>
        <w:t>
      8) жоғары жиілікті электрмен балқыту пештері және қыздыру қондырғылары – тексеру, ақауларды жою және баптау;</w:t>
      </w:r>
    </w:p>
    <w:bookmarkEnd w:id="7892"/>
    <w:bookmarkStart w:name="z7898" w:id="7893"/>
    <w:p>
      <w:pPr>
        <w:spacing w:after="0"/>
        <w:ind w:left="0"/>
        <w:jc w:val="both"/>
      </w:pPr>
      <w:r>
        <w:rPr>
          <w:rFonts w:ascii="Times New Roman"/>
          <w:b w:val="false"/>
          <w:i w:val="false"/>
          <w:color w:val="000000"/>
          <w:sz w:val="28"/>
        </w:rPr>
        <w:t>
      9) электрондық жүйенің аспаптары мен аппараттары – схеманы жөндеу және баптау;</w:t>
      </w:r>
    </w:p>
    <w:bookmarkEnd w:id="7893"/>
    <w:bookmarkStart w:name="z7899" w:id="7894"/>
    <w:p>
      <w:pPr>
        <w:spacing w:after="0"/>
        <w:ind w:left="0"/>
        <w:jc w:val="both"/>
      </w:pPr>
      <w:r>
        <w:rPr>
          <w:rFonts w:ascii="Times New Roman"/>
          <w:b w:val="false"/>
          <w:i w:val="false"/>
          <w:color w:val="000000"/>
          <w:sz w:val="28"/>
        </w:rPr>
        <w:t>
      10) кокс-химиялық зауыттарын электрондық сөндіру мұнара релесі – жөндеу, орнату және баптау;</w:t>
      </w:r>
    </w:p>
    <w:bookmarkEnd w:id="7894"/>
    <w:bookmarkStart w:name="z7900" w:id="7895"/>
    <w:p>
      <w:pPr>
        <w:spacing w:after="0"/>
        <w:ind w:left="0"/>
        <w:jc w:val="both"/>
      </w:pPr>
      <w:r>
        <w:rPr>
          <w:rFonts w:ascii="Times New Roman"/>
          <w:b w:val="false"/>
          <w:i w:val="false"/>
          <w:color w:val="000000"/>
          <w:sz w:val="28"/>
        </w:rPr>
        <w:t>
      11) рентген аппараттары – тексеру, ақауларды жою және баптау;</w:t>
      </w:r>
    </w:p>
    <w:bookmarkEnd w:id="7895"/>
    <w:bookmarkStart w:name="z7901" w:id="7896"/>
    <w:p>
      <w:pPr>
        <w:spacing w:after="0"/>
        <w:ind w:left="0"/>
        <w:jc w:val="both"/>
      </w:pPr>
      <w:r>
        <w:rPr>
          <w:rFonts w:ascii="Times New Roman"/>
          <w:b w:val="false"/>
          <w:i w:val="false"/>
          <w:color w:val="000000"/>
          <w:sz w:val="28"/>
        </w:rPr>
        <w:t>
      12) тиристорлық басқару жүйелері – баптау;</w:t>
      </w:r>
    </w:p>
    <w:bookmarkEnd w:id="7896"/>
    <w:bookmarkStart w:name="z7902" w:id="7897"/>
    <w:p>
      <w:pPr>
        <w:spacing w:after="0"/>
        <w:ind w:left="0"/>
        <w:jc w:val="both"/>
      </w:pPr>
      <w:r>
        <w:rPr>
          <w:rFonts w:ascii="Times New Roman"/>
          <w:b w:val="false"/>
          <w:i w:val="false"/>
          <w:color w:val="000000"/>
          <w:sz w:val="28"/>
        </w:rPr>
        <w:t>
      13) спредерлер, жүк көтергіш электр магниттер – электр жабдықтарын күрделі жөндеу, реттеу және баптау;</w:t>
      </w:r>
    </w:p>
    <w:bookmarkEnd w:id="7897"/>
    <w:bookmarkStart w:name="z7903" w:id="7898"/>
    <w:p>
      <w:pPr>
        <w:spacing w:after="0"/>
        <w:ind w:left="0"/>
        <w:jc w:val="both"/>
      </w:pPr>
      <w:r>
        <w:rPr>
          <w:rFonts w:ascii="Times New Roman"/>
          <w:b w:val="false"/>
          <w:i w:val="false"/>
          <w:color w:val="000000"/>
          <w:sz w:val="28"/>
        </w:rPr>
        <w:t>
      14) электроника мен фотоэлементтерді қолданатын күрделі электрлік схемалары – тексеру, жөндеу және баптау;</w:t>
      </w:r>
    </w:p>
    <w:bookmarkEnd w:id="7898"/>
    <w:bookmarkStart w:name="z7904" w:id="7899"/>
    <w:p>
      <w:pPr>
        <w:spacing w:after="0"/>
        <w:ind w:left="0"/>
        <w:jc w:val="both"/>
      </w:pPr>
      <w:r>
        <w:rPr>
          <w:rFonts w:ascii="Times New Roman"/>
          <w:b w:val="false"/>
          <w:i w:val="false"/>
          <w:color w:val="000000"/>
          <w:sz w:val="28"/>
        </w:rPr>
        <w:t>
      15) автоматты қашықтан басқарудың электр схемалары – тексеру, жөндеу және баптау;</w:t>
      </w:r>
    </w:p>
    <w:bookmarkEnd w:id="7899"/>
    <w:bookmarkStart w:name="z7905" w:id="7900"/>
    <w:p>
      <w:pPr>
        <w:spacing w:after="0"/>
        <w:ind w:left="0"/>
        <w:jc w:val="both"/>
      </w:pPr>
      <w:r>
        <w:rPr>
          <w:rFonts w:ascii="Times New Roman"/>
          <w:b w:val="false"/>
          <w:i w:val="false"/>
          <w:color w:val="000000"/>
          <w:sz w:val="28"/>
        </w:rPr>
        <w:t>
      16) күрделі басқару схемалары бар электр жетектері – жұмыс режимдерін дистиллиграфиялау.</w:t>
      </w:r>
    </w:p>
    <w:bookmarkEnd w:id="7900"/>
    <w:bookmarkStart w:name="z7906" w:id="7901"/>
    <w:p>
      <w:pPr>
        <w:spacing w:after="0"/>
        <w:ind w:left="0"/>
        <w:jc w:val="left"/>
      </w:pPr>
      <w:r>
        <w:rPr>
          <w:rFonts w:ascii="Times New Roman"/>
          <w:b/>
          <w:i w:val="false"/>
          <w:color w:val="000000"/>
        </w:rPr>
        <w:t xml:space="preserve"> 446-параграф. Электр жабдықты жөндеу және қызмет көрсету жөніндегі электромонтер, 7-разряд</w:t>
      </w:r>
    </w:p>
    <w:bookmarkEnd w:id="7901"/>
    <w:bookmarkStart w:name="z7907" w:id="7902"/>
    <w:p>
      <w:pPr>
        <w:spacing w:after="0"/>
        <w:ind w:left="0"/>
        <w:jc w:val="both"/>
      </w:pPr>
      <w:r>
        <w:rPr>
          <w:rFonts w:ascii="Times New Roman"/>
          <w:b w:val="false"/>
          <w:i w:val="false"/>
          <w:color w:val="000000"/>
          <w:sz w:val="28"/>
        </w:rPr>
        <w:t>
      1031. Жұмыс сипаттамасы:</w:t>
      </w:r>
    </w:p>
    <w:bookmarkEnd w:id="7902"/>
    <w:bookmarkStart w:name="z7908" w:id="7903"/>
    <w:p>
      <w:pPr>
        <w:spacing w:after="0"/>
        <w:ind w:left="0"/>
        <w:jc w:val="both"/>
      </w:pPr>
      <w:r>
        <w:rPr>
          <w:rFonts w:ascii="Times New Roman"/>
          <w:b w:val="false"/>
          <w:i w:val="false"/>
          <w:color w:val="000000"/>
          <w:sz w:val="28"/>
        </w:rPr>
        <w:t>
      кернеуі 25-тен жоғары 35 киловольтқа дейін әртүрлі үлгідегі және жүйедегі жоғары вольтты электр машиналары мен электр аппараттарын бөлшектеу, күрделі жөндеу, құрастыру, орнату және орталықтандыру;</w:t>
      </w:r>
    </w:p>
    <w:bookmarkEnd w:id="7903"/>
    <w:bookmarkStart w:name="z7909" w:id="7904"/>
    <w:p>
      <w:pPr>
        <w:spacing w:after="0"/>
        <w:ind w:left="0"/>
        <w:jc w:val="both"/>
      </w:pPr>
      <w:r>
        <w:rPr>
          <w:rFonts w:ascii="Times New Roman"/>
          <w:b w:val="false"/>
          <w:i w:val="false"/>
          <w:color w:val="000000"/>
          <w:sz w:val="28"/>
        </w:rPr>
        <w:t>
      жоғары вольтты конденсаторлық дәнекерлеу қондырғыларын, электрондық басқару схемалары бар жоғары жиілікті контактілі және тігісті дәнекерлеу қондырғыларын жөндеу, монтаждау, баптау және қызмет көрсету;</w:t>
      </w:r>
    </w:p>
    <w:bookmarkEnd w:id="7904"/>
    <w:bookmarkStart w:name="z7910" w:id="7905"/>
    <w:p>
      <w:pPr>
        <w:spacing w:after="0"/>
        <w:ind w:left="0"/>
        <w:jc w:val="both"/>
      </w:pPr>
      <w:r>
        <w:rPr>
          <w:rFonts w:ascii="Times New Roman"/>
          <w:b w:val="false"/>
          <w:i w:val="false"/>
          <w:color w:val="000000"/>
          <w:sz w:val="28"/>
        </w:rPr>
        <w:t>
      технологиялық дәнекерлеу қондырғыларын жөндеу және баптау;</w:t>
      </w:r>
    </w:p>
    <w:bookmarkEnd w:id="7905"/>
    <w:bookmarkStart w:name="z7911" w:id="7906"/>
    <w:p>
      <w:pPr>
        <w:spacing w:after="0"/>
        <w:ind w:left="0"/>
        <w:jc w:val="both"/>
      </w:pPr>
      <w:r>
        <w:rPr>
          <w:rFonts w:ascii="Times New Roman"/>
          <w:b w:val="false"/>
          <w:i w:val="false"/>
          <w:color w:val="000000"/>
          <w:sz w:val="28"/>
        </w:rPr>
        <w:t>
      кернеуі 220 киловольтқа дейінгі электр жабдықтары мен түрлі үлгідегі және жүйелі электр аппараттарының жаңа және тәжірибелік үлгілеріне техникалық қызмет көрсету;</w:t>
      </w:r>
    </w:p>
    <w:bookmarkEnd w:id="7906"/>
    <w:bookmarkStart w:name="z7912" w:id="7907"/>
    <w:p>
      <w:pPr>
        <w:spacing w:after="0"/>
        <w:ind w:left="0"/>
        <w:jc w:val="both"/>
      </w:pPr>
      <w:r>
        <w:rPr>
          <w:rFonts w:ascii="Times New Roman"/>
          <w:b w:val="false"/>
          <w:i w:val="false"/>
          <w:color w:val="000000"/>
          <w:sz w:val="28"/>
        </w:rPr>
        <w:t>
      жоғары вольтты электр қозғалтқыштары мен тұрақты ток машиналарын жоғары кернеумен сынау, қуат кабельдерінің ағып кетуін анықтай отырып, жоғары түзетілген кернеумен сынау, трансформаторлардың ауыстырып, қосу құрылғыларының дөңгелек диаграммаларын алу, токтың диэлектрлік жоғалуы мен бос жүрістің жоғалуы бұрышының сыйымдылығы мен тангенсін өлшеу, трансформация коэффициентін, қысқа тұйықталу кернеуін, күш трансформаторлары мен маймен толтырылған реакторлар орамаларының тұрақты тогының кедергісін өлшеу;</w:t>
      </w:r>
    </w:p>
    <w:bookmarkEnd w:id="7907"/>
    <w:bookmarkStart w:name="z7913" w:id="7908"/>
    <w:p>
      <w:pPr>
        <w:spacing w:after="0"/>
        <w:ind w:left="0"/>
        <w:jc w:val="both"/>
      </w:pPr>
      <w:r>
        <w:rPr>
          <w:rFonts w:ascii="Times New Roman"/>
          <w:b w:val="false"/>
          <w:i w:val="false"/>
          <w:color w:val="000000"/>
          <w:sz w:val="28"/>
        </w:rPr>
        <w:t xml:space="preserve">
      ажыратқыштарды, өлшеу трансформаторларын, коммутациялық аппараттарды сынау; </w:t>
      </w:r>
    </w:p>
    <w:bookmarkEnd w:id="7908"/>
    <w:bookmarkStart w:name="z7914" w:id="7909"/>
    <w:p>
      <w:pPr>
        <w:spacing w:after="0"/>
        <w:ind w:left="0"/>
        <w:jc w:val="both"/>
      </w:pPr>
      <w:r>
        <w:rPr>
          <w:rFonts w:ascii="Times New Roman"/>
          <w:b w:val="false"/>
          <w:i w:val="false"/>
          <w:color w:val="000000"/>
          <w:sz w:val="28"/>
        </w:rPr>
        <w:t>
      сынақтар мен өлшеулер кезінде қолданылатын аппаратураға техникалық қызмет көрсету, сынақтар мен өлшеулер жүргізу үшін жұмыс орындарын дайындау;</w:t>
      </w:r>
    </w:p>
    <w:bookmarkEnd w:id="7909"/>
    <w:bookmarkStart w:name="z7915" w:id="7910"/>
    <w:p>
      <w:pPr>
        <w:spacing w:after="0"/>
        <w:ind w:left="0"/>
        <w:jc w:val="both"/>
      </w:pPr>
      <w:r>
        <w:rPr>
          <w:rFonts w:ascii="Times New Roman"/>
          <w:b w:val="false"/>
          <w:i w:val="false"/>
          <w:color w:val="000000"/>
          <w:sz w:val="28"/>
        </w:rPr>
        <w:t>
      технологиялық жабдықтың күрделі эксперименттік схемаларын баптау, жөндеу және реттеу;</w:t>
      </w:r>
    </w:p>
    <w:bookmarkEnd w:id="7910"/>
    <w:bookmarkStart w:name="z7916" w:id="7911"/>
    <w:p>
      <w:pPr>
        <w:spacing w:after="0"/>
        <w:ind w:left="0"/>
        <w:jc w:val="both"/>
      </w:pPr>
      <w:r>
        <w:rPr>
          <w:rFonts w:ascii="Times New Roman"/>
          <w:b w:val="false"/>
          <w:i w:val="false"/>
          <w:color w:val="000000"/>
          <w:sz w:val="28"/>
        </w:rPr>
        <w:t>
      өздігінен жазатын және электрондық аспаптарға қызмет көрсету, баптау және реттеу;</w:t>
      </w:r>
    </w:p>
    <w:bookmarkEnd w:id="7911"/>
    <w:bookmarkStart w:name="z7917" w:id="7912"/>
    <w:p>
      <w:pPr>
        <w:spacing w:after="0"/>
        <w:ind w:left="0"/>
        <w:jc w:val="both"/>
      </w:pPr>
      <w:r>
        <w:rPr>
          <w:rFonts w:ascii="Times New Roman"/>
          <w:b w:val="false"/>
          <w:i w:val="false"/>
          <w:color w:val="000000"/>
          <w:sz w:val="28"/>
        </w:rPr>
        <w:t>
      күрделі қорғаныстарды, резервті автоматты қосу құрылғыларын баптау;</w:t>
      </w:r>
    </w:p>
    <w:bookmarkEnd w:id="7912"/>
    <w:bookmarkStart w:name="z7918" w:id="7913"/>
    <w:p>
      <w:pPr>
        <w:spacing w:after="0"/>
        <w:ind w:left="0"/>
        <w:jc w:val="both"/>
      </w:pPr>
      <w:r>
        <w:rPr>
          <w:rFonts w:ascii="Times New Roman"/>
          <w:b w:val="false"/>
          <w:i w:val="false"/>
          <w:color w:val="000000"/>
          <w:sz w:val="28"/>
        </w:rPr>
        <w:t>
      микропроцессорлық техника базасында технологиялық жабдықтың тетіктері мен тораптарын басқару аппараттарын, аспаптары мен жүйелерін осы жүйелердің элементтерін, бағдарламаланатын контроллерлерді, монокристалды дербес электрондық-есептеуіш машиналар, радиациялық-қауіпті жүктермен көлік-технологиялық операцияларды орындау кезінде технологиялық персоналдың жұмысын бақылау жүйелерін жөндеу-қалпына келтіру жұмыстарын орындай отырып, баптау, реттеу, ақаулықтарын жою, пайдалануға беру;</w:t>
      </w:r>
    </w:p>
    <w:bookmarkEnd w:id="7913"/>
    <w:bookmarkStart w:name="z7919" w:id="7914"/>
    <w:p>
      <w:pPr>
        <w:spacing w:after="0"/>
        <w:ind w:left="0"/>
        <w:jc w:val="both"/>
      </w:pPr>
      <w:r>
        <w:rPr>
          <w:rFonts w:ascii="Times New Roman"/>
          <w:b w:val="false"/>
          <w:i w:val="false"/>
          <w:color w:val="000000"/>
          <w:sz w:val="28"/>
        </w:rPr>
        <w:t>
      радиоактивті материалдарды өңдеудің көлік-технологиялық тізбегі жабдықтарының басқарылатын жүйелерінің диагностикасы;</w:t>
      </w:r>
    </w:p>
    <w:bookmarkEnd w:id="7914"/>
    <w:bookmarkStart w:name="z7920" w:id="7915"/>
    <w:p>
      <w:pPr>
        <w:spacing w:after="0"/>
        <w:ind w:left="0"/>
        <w:jc w:val="both"/>
      </w:pPr>
      <w:r>
        <w:rPr>
          <w:rFonts w:ascii="Times New Roman"/>
          <w:b w:val="false"/>
          <w:i w:val="false"/>
          <w:color w:val="000000"/>
          <w:sz w:val="28"/>
        </w:rPr>
        <w:t>
      электр жабдықтарын, агрегаттар мен станоктарды, тиристорлық түрлендіргіштер мен ток, кернеу және жылдамдық бойынша кері байланысы бар қозғалтқыштарды кешенді баптау және реттеу;</w:t>
      </w:r>
    </w:p>
    <w:bookmarkEnd w:id="7915"/>
    <w:bookmarkStart w:name="z7921" w:id="7916"/>
    <w:p>
      <w:pPr>
        <w:spacing w:after="0"/>
        <w:ind w:left="0"/>
        <w:jc w:val="both"/>
      </w:pPr>
      <w:r>
        <w:rPr>
          <w:rFonts w:ascii="Times New Roman"/>
          <w:b w:val="false"/>
          <w:i w:val="false"/>
          <w:color w:val="000000"/>
          <w:sz w:val="28"/>
        </w:rPr>
        <w:t>
      тұрақты токтың аналогты және цифрлық электр аспаптары мен электр жетектерінің тиристорлық түрлендіргіштерін жөндеу, сынау және реттеу;</w:t>
      </w:r>
    </w:p>
    <w:bookmarkEnd w:id="7916"/>
    <w:bookmarkStart w:name="z7922" w:id="7917"/>
    <w:p>
      <w:pPr>
        <w:spacing w:after="0"/>
        <w:ind w:left="0"/>
        <w:jc w:val="both"/>
      </w:pPr>
      <w:r>
        <w:rPr>
          <w:rFonts w:ascii="Times New Roman"/>
          <w:b w:val="false"/>
          <w:i w:val="false"/>
          <w:color w:val="000000"/>
          <w:sz w:val="28"/>
        </w:rPr>
        <w:t>
      электрондық басқарылатын жүк лифтілерін, жиілікті басқаратын қозғалтқыштарды баптау, жөндеу, қызмет көрсету;</w:t>
      </w:r>
    </w:p>
    <w:bookmarkEnd w:id="7917"/>
    <w:bookmarkStart w:name="z7923" w:id="7918"/>
    <w:p>
      <w:pPr>
        <w:spacing w:after="0"/>
        <w:ind w:left="0"/>
        <w:jc w:val="both"/>
      </w:pPr>
      <w:r>
        <w:rPr>
          <w:rFonts w:ascii="Times New Roman"/>
          <w:b w:val="false"/>
          <w:i w:val="false"/>
          <w:color w:val="000000"/>
          <w:sz w:val="28"/>
        </w:rPr>
        <w:t>
      жоғары жиілікті электронды түрлендіргіштерді бөлшектеу, күрделі жөндеу, құрастыру және қызмет көрсету;</w:t>
      </w:r>
    </w:p>
    <w:bookmarkEnd w:id="7918"/>
    <w:bookmarkStart w:name="z7924" w:id="7919"/>
    <w:p>
      <w:pPr>
        <w:spacing w:after="0"/>
        <w:ind w:left="0"/>
        <w:jc w:val="both"/>
      </w:pPr>
      <w:r>
        <w:rPr>
          <w:rFonts w:ascii="Times New Roman"/>
          <w:b w:val="false"/>
          <w:i w:val="false"/>
          <w:color w:val="000000"/>
          <w:sz w:val="28"/>
        </w:rPr>
        <w:t>
      телебасқару, телесигналдау және телеөлшеу құрылғыларын, мнемосхемаларды, командалық аппараттарды және сигналдық аппаратураларды баптау және тексеру;</w:t>
      </w:r>
    </w:p>
    <w:bookmarkEnd w:id="7919"/>
    <w:bookmarkStart w:name="z7925" w:id="7920"/>
    <w:p>
      <w:pPr>
        <w:spacing w:after="0"/>
        <w:ind w:left="0"/>
        <w:jc w:val="both"/>
      </w:pPr>
      <w:r>
        <w:rPr>
          <w:rFonts w:ascii="Times New Roman"/>
          <w:b w:val="false"/>
          <w:i w:val="false"/>
          <w:color w:val="000000"/>
          <w:sz w:val="28"/>
        </w:rPr>
        <w:t>
      технологиялық жабдық жұмысындағы істен шығуларды талдау, жүйелеу және оларды жою үшін ұсынымдар әзірлеу.</w:t>
      </w:r>
    </w:p>
    <w:bookmarkEnd w:id="7920"/>
    <w:bookmarkStart w:name="z7926" w:id="7921"/>
    <w:p>
      <w:pPr>
        <w:spacing w:after="0"/>
        <w:ind w:left="0"/>
        <w:jc w:val="both"/>
      </w:pPr>
      <w:r>
        <w:rPr>
          <w:rFonts w:ascii="Times New Roman"/>
          <w:b w:val="false"/>
          <w:i w:val="false"/>
          <w:color w:val="000000"/>
          <w:sz w:val="28"/>
        </w:rPr>
        <w:t xml:space="preserve">
      1032. Білуге тиіс: </w:t>
      </w:r>
    </w:p>
    <w:bookmarkEnd w:id="7921"/>
    <w:bookmarkStart w:name="z7927" w:id="7922"/>
    <w:p>
      <w:pPr>
        <w:spacing w:after="0"/>
        <w:ind w:left="0"/>
        <w:jc w:val="both"/>
      </w:pPr>
      <w:r>
        <w:rPr>
          <w:rFonts w:ascii="Times New Roman"/>
          <w:b w:val="false"/>
          <w:i w:val="false"/>
          <w:color w:val="000000"/>
          <w:sz w:val="28"/>
        </w:rPr>
        <w:t xml:space="preserve">
      өнеркәсіптік электроника және телемеханика негіздері; </w:t>
      </w:r>
    </w:p>
    <w:bookmarkEnd w:id="7922"/>
    <w:bookmarkStart w:name="z7928" w:id="7923"/>
    <w:p>
      <w:pPr>
        <w:spacing w:after="0"/>
        <w:ind w:left="0"/>
        <w:jc w:val="both"/>
      </w:pPr>
      <w:r>
        <w:rPr>
          <w:rFonts w:ascii="Times New Roman"/>
          <w:b w:val="false"/>
          <w:i w:val="false"/>
          <w:color w:val="000000"/>
          <w:sz w:val="28"/>
        </w:rPr>
        <w:t xml:space="preserve">
      қызмет көрсетілетін электр машиналарының, электр аппараттарының құрылымы, электр схемалары, дәлдігін тексеру тәсілдері мен тәртібі; </w:t>
      </w:r>
    </w:p>
    <w:bookmarkEnd w:id="7923"/>
    <w:bookmarkStart w:name="z7929" w:id="7924"/>
    <w:p>
      <w:pPr>
        <w:spacing w:after="0"/>
        <w:ind w:left="0"/>
        <w:jc w:val="both"/>
      </w:pPr>
      <w:r>
        <w:rPr>
          <w:rFonts w:ascii="Times New Roman"/>
          <w:b w:val="false"/>
          <w:i w:val="false"/>
          <w:color w:val="000000"/>
          <w:sz w:val="28"/>
        </w:rPr>
        <w:t xml:space="preserve">
      телесигналдау, телеөлшеу схемалары және оларды баптау тәсілдері; </w:t>
      </w:r>
    </w:p>
    <w:bookmarkEnd w:id="7924"/>
    <w:bookmarkStart w:name="z7930" w:id="7925"/>
    <w:p>
      <w:pPr>
        <w:spacing w:after="0"/>
        <w:ind w:left="0"/>
        <w:jc w:val="both"/>
      </w:pPr>
      <w:r>
        <w:rPr>
          <w:rFonts w:ascii="Times New Roman"/>
          <w:b w:val="false"/>
          <w:i w:val="false"/>
          <w:color w:val="000000"/>
          <w:sz w:val="28"/>
        </w:rPr>
        <w:t xml:space="preserve">
      кез келген қуатты және кернеулі электр аспаптарының, автоматты желілердің схемалары; </w:t>
      </w:r>
    </w:p>
    <w:bookmarkEnd w:id="7925"/>
    <w:bookmarkStart w:name="z7931" w:id="7926"/>
    <w:p>
      <w:pPr>
        <w:spacing w:after="0"/>
        <w:ind w:left="0"/>
        <w:jc w:val="both"/>
      </w:pPr>
      <w:r>
        <w:rPr>
          <w:rFonts w:ascii="Times New Roman"/>
          <w:b w:val="false"/>
          <w:i w:val="false"/>
          <w:color w:val="000000"/>
          <w:sz w:val="28"/>
        </w:rPr>
        <w:t>
      телебасқару, автоматты реттеу схемаларын және оларды баптау тәсілдері;</w:t>
      </w:r>
    </w:p>
    <w:bookmarkEnd w:id="7926"/>
    <w:bookmarkStart w:name="z7932" w:id="7927"/>
    <w:p>
      <w:pPr>
        <w:spacing w:after="0"/>
        <w:ind w:left="0"/>
        <w:jc w:val="both"/>
      </w:pPr>
      <w:r>
        <w:rPr>
          <w:rFonts w:ascii="Times New Roman"/>
          <w:b w:val="false"/>
          <w:i w:val="false"/>
          <w:color w:val="000000"/>
          <w:sz w:val="28"/>
        </w:rPr>
        <w:t xml:space="preserve">
      қызмет көрсетілетін электр машиналарының, электр аппараттарының құрылысы мен релелік қорғау аппаратурасы, автоматика мен қайталама коммутация тізбектерін баптау және пайдалану; </w:t>
      </w:r>
    </w:p>
    <w:bookmarkEnd w:id="7927"/>
    <w:bookmarkStart w:name="z7933" w:id="7928"/>
    <w:p>
      <w:pPr>
        <w:spacing w:after="0"/>
        <w:ind w:left="0"/>
        <w:jc w:val="both"/>
      </w:pPr>
      <w:r>
        <w:rPr>
          <w:rFonts w:ascii="Times New Roman"/>
          <w:b w:val="false"/>
          <w:i w:val="false"/>
          <w:color w:val="000000"/>
          <w:sz w:val="28"/>
        </w:rPr>
        <w:t xml:space="preserve">
      бұғаттау құрылғыларының мақсаты мен схемалары; </w:t>
      </w:r>
    </w:p>
    <w:bookmarkEnd w:id="7928"/>
    <w:bookmarkStart w:name="z7934" w:id="7929"/>
    <w:p>
      <w:pPr>
        <w:spacing w:after="0"/>
        <w:ind w:left="0"/>
        <w:jc w:val="both"/>
      </w:pPr>
      <w:r>
        <w:rPr>
          <w:rFonts w:ascii="Times New Roman"/>
          <w:b w:val="false"/>
          <w:i w:val="false"/>
          <w:color w:val="000000"/>
          <w:sz w:val="28"/>
        </w:rPr>
        <w:t xml:space="preserve">
      микропроцессорлық техника негізінде басқару жүйесін құрудың негізгі қағидаттары; </w:t>
      </w:r>
    </w:p>
    <w:bookmarkEnd w:id="7929"/>
    <w:bookmarkStart w:name="z7935" w:id="7930"/>
    <w:p>
      <w:pPr>
        <w:spacing w:after="0"/>
        <w:ind w:left="0"/>
        <w:jc w:val="both"/>
      </w:pPr>
      <w:r>
        <w:rPr>
          <w:rFonts w:ascii="Times New Roman"/>
          <w:b w:val="false"/>
          <w:i w:val="false"/>
          <w:color w:val="000000"/>
          <w:sz w:val="28"/>
        </w:rPr>
        <w:t>
      бағдарламаланатын бақылаушылардың, шағын және микро-дербес электрондық-есептеуіш машиналар, монокристалды дербес электрондық-есептеуіш машиналар функционалдық және құрылымдық схемалары;</w:t>
      </w:r>
    </w:p>
    <w:bookmarkEnd w:id="7930"/>
    <w:bookmarkStart w:name="z7936" w:id="7931"/>
    <w:p>
      <w:pPr>
        <w:spacing w:after="0"/>
        <w:ind w:left="0"/>
        <w:jc w:val="both"/>
      </w:pPr>
      <w:r>
        <w:rPr>
          <w:rFonts w:ascii="Times New Roman"/>
          <w:b w:val="false"/>
          <w:i w:val="false"/>
          <w:color w:val="000000"/>
          <w:sz w:val="28"/>
        </w:rPr>
        <w:t xml:space="preserve">
      микропроцессорлық құрылғылардың құрылымы; </w:t>
      </w:r>
    </w:p>
    <w:bookmarkEnd w:id="7931"/>
    <w:bookmarkStart w:name="z7937" w:id="7932"/>
    <w:p>
      <w:pPr>
        <w:spacing w:after="0"/>
        <w:ind w:left="0"/>
        <w:jc w:val="both"/>
      </w:pPr>
      <w:r>
        <w:rPr>
          <w:rFonts w:ascii="Times New Roman"/>
          <w:b w:val="false"/>
          <w:i w:val="false"/>
          <w:color w:val="000000"/>
          <w:sz w:val="28"/>
        </w:rPr>
        <w:t xml:space="preserve">
      автоматтандырылған электр жетегінің бағдарламалау негіздері және жұмыс істеу принципі; </w:t>
      </w:r>
    </w:p>
    <w:bookmarkEnd w:id="7932"/>
    <w:bookmarkStart w:name="z7938" w:id="7933"/>
    <w:p>
      <w:pPr>
        <w:spacing w:after="0"/>
        <w:ind w:left="0"/>
        <w:jc w:val="both"/>
      </w:pPr>
      <w:r>
        <w:rPr>
          <w:rFonts w:ascii="Times New Roman"/>
          <w:b w:val="false"/>
          <w:i w:val="false"/>
          <w:color w:val="000000"/>
          <w:sz w:val="28"/>
        </w:rPr>
        <w:t xml:space="preserve">
      технологиялық және тестілік бағдарламаларды енгізу тәсілдері; </w:t>
      </w:r>
    </w:p>
    <w:bookmarkEnd w:id="7933"/>
    <w:bookmarkStart w:name="z7939" w:id="7934"/>
    <w:p>
      <w:pPr>
        <w:spacing w:after="0"/>
        <w:ind w:left="0"/>
        <w:jc w:val="both"/>
      </w:pPr>
      <w:r>
        <w:rPr>
          <w:rFonts w:ascii="Times New Roman"/>
          <w:b w:val="false"/>
          <w:i w:val="false"/>
          <w:color w:val="000000"/>
          <w:sz w:val="28"/>
        </w:rPr>
        <w:t xml:space="preserve">
      берілген статикалық және микропроцессорлық техниканы алу мақсатында түрлендіргіш техника құрылғылары мен аспаптарының жүйелерін теңшеу әдістемесі динамикалық сипаттамалары; </w:t>
      </w:r>
    </w:p>
    <w:bookmarkEnd w:id="7934"/>
    <w:bookmarkStart w:name="z7940" w:id="7935"/>
    <w:p>
      <w:pPr>
        <w:spacing w:after="0"/>
        <w:ind w:left="0"/>
        <w:jc w:val="both"/>
      </w:pPr>
      <w:r>
        <w:rPr>
          <w:rFonts w:ascii="Times New Roman"/>
          <w:b w:val="false"/>
          <w:i w:val="false"/>
          <w:color w:val="000000"/>
          <w:sz w:val="28"/>
        </w:rPr>
        <w:t xml:space="preserve">
      күрделі тарату құрылғыларының бастапқы және қайталама коммутация әдістері; </w:t>
      </w:r>
    </w:p>
    <w:bookmarkEnd w:id="7935"/>
    <w:bookmarkStart w:name="z7941" w:id="7936"/>
    <w:p>
      <w:pPr>
        <w:spacing w:after="0"/>
        <w:ind w:left="0"/>
        <w:jc w:val="both"/>
      </w:pPr>
      <w:r>
        <w:rPr>
          <w:rFonts w:ascii="Times New Roman"/>
          <w:b w:val="false"/>
          <w:i w:val="false"/>
          <w:color w:val="000000"/>
          <w:sz w:val="28"/>
        </w:rPr>
        <w:t xml:space="preserve">
      күштік және жарық беру желісінің ерекше күрделі схемалары; </w:t>
      </w:r>
    </w:p>
    <w:bookmarkEnd w:id="7936"/>
    <w:bookmarkStart w:name="z7942" w:id="7937"/>
    <w:p>
      <w:pPr>
        <w:spacing w:after="0"/>
        <w:ind w:left="0"/>
        <w:jc w:val="both"/>
      </w:pPr>
      <w:r>
        <w:rPr>
          <w:rFonts w:ascii="Times New Roman"/>
          <w:b w:val="false"/>
          <w:i w:val="false"/>
          <w:color w:val="000000"/>
          <w:sz w:val="28"/>
        </w:rPr>
        <w:t xml:space="preserve">
      қызмет көрсетілетін дәнекерлеу қондырғыларының құрылысы, жұмыс принципі және жөндеу тәртібі; </w:t>
      </w:r>
    </w:p>
    <w:bookmarkEnd w:id="7937"/>
    <w:bookmarkStart w:name="z7943" w:id="7938"/>
    <w:p>
      <w:pPr>
        <w:spacing w:after="0"/>
        <w:ind w:left="0"/>
        <w:jc w:val="both"/>
      </w:pPr>
      <w:r>
        <w:rPr>
          <w:rFonts w:ascii="Times New Roman"/>
          <w:b w:val="false"/>
          <w:i w:val="false"/>
          <w:color w:val="000000"/>
          <w:sz w:val="28"/>
        </w:rPr>
        <w:t xml:space="preserve">
      жұмыс жүргізу әдістері мен тәртібі; </w:t>
      </w:r>
    </w:p>
    <w:bookmarkEnd w:id="7938"/>
    <w:bookmarkStart w:name="z7944" w:id="7939"/>
    <w:p>
      <w:pPr>
        <w:spacing w:after="0"/>
        <w:ind w:left="0"/>
        <w:jc w:val="both"/>
      </w:pPr>
      <w:r>
        <w:rPr>
          <w:rFonts w:ascii="Times New Roman"/>
          <w:b w:val="false"/>
          <w:i w:val="false"/>
          <w:color w:val="000000"/>
          <w:sz w:val="28"/>
        </w:rPr>
        <w:t xml:space="preserve">
      пайдаланылатын электр жабдығының техникалық сипаттамасы мен құрылымы; </w:t>
      </w:r>
    </w:p>
    <w:bookmarkEnd w:id="7939"/>
    <w:bookmarkStart w:name="z7945" w:id="7940"/>
    <w:p>
      <w:pPr>
        <w:spacing w:after="0"/>
        <w:ind w:left="0"/>
        <w:jc w:val="both"/>
      </w:pPr>
      <w:r>
        <w:rPr>
          <w:rFonts w:ascii="Times New Roman"/>
          <w:b w:val="false"/>
          <w:i w:val="false"/>
          <w:color w:val="000000"/>
          <w:sz w:val="28"/>
        </w:rPr>
        <w:t xml:space="preserve">
      күрделі электр аспаптары мен электр аппараттарын, сынап түзеткіштерін баптау және жөндеу тәртібі; </w:t>
      </w:r>
    </w:p>
    <w:bookmarkEnd w:id="7940"/>
    <w:bookmarkStart w:name="z7946" w:id="7941"/>
    <w:p>
      <w:pPr>
        <w:spacing w:after="0"/>
        <w:ind w:left="0"/>
        <w:jc w:val="both"/>
      </w:pPr>
      <w:r>
        <w:rPr>
          <w:rFonts w:ascii="Times New Roman"/>
          <w:b w:val="false"/>
          <w:i w:val="false"/>
          <w:color w:val="000000"/>
          <w:sz w:val="28"/>
        </w:rPr>
        <w:t xml:space="preserve">
      түрлендіргіштердің жұмыс істеу принципі; </w:t>
      </w:r>
    </w:p>
    <w:bookmarkEnd w:id="7941"/>
    <w:bookmarkStart w:name="z7947" w:id="7942"/>
    <w:p>
      <w:pPr>
        <w:spacing w:after="0"/>
        <w:ind w:left="0"/>
        <w:jc w:val="both"/>
      </w:pPr>
      <w:r>
        <w:rPr>
          <w:rFonts w:ascii="Times New Roman"/>
          <w:b w:val="false"/>
          <w:i w:val="false"/>
          <w:color w:val="000000"/>
          <w:sz w:val="28"/>
        </w:rPr>
        <w:t>
      қолданылатын бақылау-өлшеу аспаптарын баптау және реттеу тәртібі;</w:t>
      </w:r>
    </w:p>
    <w:bookmarkEnd w:id="7942"/>
    <w:bookmarkStart w:name="z7948" w:id="7943"/>
    <w:p>
      <w:pPr>
        <w:spacing w:after="0"/>
        <w:ind w:left="0"/>
        <w:jc w:val="both"/>
      </w:pPr>
      <w:r>
        <w:rPr>
          <w:rFonts w:ascii="Times New Roman"/>
          <w:b w:val="false"/>
          <w:i w:val="false"/>
          <w:color w:val="000000"/>
          <w:sz w:val="28"/>
        </w:rPr>
        <w:t xml:space="preserve">
      жарылу қаупі бар, өрт қаупі бар және өзге де күрделі жағдайларда жұмыстарды орындау тәртібі; </w:t>
      </w:r>
    </w:p>
    <w:bookmarkEnd w:id="7943"/>
    <w:bookmarkStart w:name="z7949" w:id="7944"/>
    <w:p>
      <w:pPr>
        <w:spacing w:after="0"/>
        <w:ind w:left="0"/>
        <w:jc w:val="both"/>
      </w:pPr>
      <w:r>
        <w:rPr>
          <w:rFonts w:ascii="Times New Roman"/>
          <w:b w:val="false"/>
          <w:i w:val="false"/>
          <w:color w:val="000000"/>
          <w:sz w:val="28"/>
        </w:rPr>
        <w:t xml:space="preserve">
      қызмет көрсетілетін жабдықтың ақауларын анықтау және жөндеу бойынша жұмыстар кешенін ұйымдастыруы; </w:t>
      </w:r>
    </w:p>
    <w:bookmarkEnd w:id="7944"/>
    <w:bookmarkStart w:name="z7950" w:id="7945"/>
    <w:p>
      <w:pPr>
        <w:spacing w:after="0"/>
        <w:ind w:left="0"/>
        <w:jc w:val="both"/>
      </w:pPr>
      <w:r>
        <w:rPr>
          <w:rFonts w:ascii="Times New Roman"/>
          <w:b w:val="false"/>
          <w:i w:val="false"/>
          <w:color w:val="000000"/>
          <w:sz w:val="28"/>
        </w:rPr>
        <w:t>
      техникалық құжаттаманы рәсімдеу тәртібі;</w:t>
      </w:r>
    </w:p>
    <w:bookmarkEnd w:id="7945"/>
    <w:bookmarkStart w:name="z7951" w:id="7946"/>
    <w:p>
      <w:pPr>
        <w:spacing w:after="0"/>
        <w:ind w:left="0"/>
        <w:jc w:val="both"/>
      </w:pPr>
      <w:r>
        <w:rPr>
          <w:rFonts w:ascii="Times New Roman"/>
          <w:b w:val="false"/>
          <w:i w:val="false"/>
          <w:color w:val="000000"/>
          <w:sz w:val="28"/>
        </w:rPr>
        <w:t>
      біліктіліктің IV тобы көлемінде электр қондырғыларына қызмет көрсету кезінде қауіпсіздік және еңбекті қорғау тәртібі.</w:t>
      </w:r>
    </w:p>
    <w:bookmarkEnd w:id="7946"/>
    <w:bookmarkStart w:name="z7952" w:id="7947"/>
    <w:p>
      <w:pPr>
        <w:spacing w:after="0"/>
        <w:ind w:left="0"/>
        <w:jc w:val="both"/>
      </w:pPr>
      <w:r>
        <w:rPr>
          <w:rFonts w:ascii="Times New Roman"/>
          <w:b w:val="false"/>
          <w:i w:val="false"/>
          <w:color w:val="000000"/>
          <w:sz w:val="28"/>
        </w:rPr>
        <w:t>
      1033. Техникалық және кәсіптік (арнайы орта, кәсіптік орта), орта білімнен кейінгі білім талап етіледі.</w:t>
      </w:r>
    </w:p>
    <w:bookmarkEnd w:id="7947"/>
    <w:bookmarkStart w:name="z7953" w:id="7948"/>
    <w:p>
      <w:pPr>
        <w:spacing w:after="0"/>
        <w:ind w:left="0"/>
        <w:jc w:val="both"/>
      </w:pPr>
      <w:r>
        <w:rPr>
          <w:rFonts w:ascii="Times New Roman"/>
          <w:b w:val="false"/>
          <w:i w:val="false"/>
          <w:color w:val="000000"/>
          <w:sz w:val="28"/>
        </w:rPr>
        <w:t>
      1034. Жұмыс үлгілері:</w:t>
      </w:r>
    </w:p>
    <w:bookmarkEnd w:id="7948"/>
    <w:bookmarkStart w:name="z7954" w:id="7949"/>
    <w:p>
      <w:pPr>
        <w:spacing w:after="0"/>
        <w:ind w:left="0"/>
        <w:jc w:val="both"/>
      </w:pPr>
      <w:r>
        <w:rPr>
          <w:rFonts w:ascii="Times New Roman"/>
          <w:b w:val="false"/>
          <w:i w:val="false"/>
          <w:color w:val="000000"/>
          <w:sz w:val="28"/>
        </w:rPr>
        <w:t>
      1) автоматты ажыратқыштар – жөндеу, баптау;</w:t>
      </w:r>
    </w:p>
    <w:bookmarkEnd w:id="7949"/>
    <w:bookmarkStart w:name="z7955" w:id="7950"/>
    <w:p>
      <w:pPr>
        <w:spacing w:after="0"/>
        <w:ind w:left="0"/>
        <w:jc w:val="both"/>
      </w:pPr>
      <w:r>
        <w:rPr>
          <w:rFonts w:ascii="Times New Roman"/>
          <w:b w:val="false"/>
          <w:i w:val="false"/>
          <w:color w:val="000000"/>
          <w:sz w:val="28"/>
        </w:rPr>
        <w:t>
      2) жоғары вольтты вакуумды ажыратқыштар – ажыратқыштарды басқару құрылғыларын күрделі жөндеу және баптау;</w:t>
      </w:r>
    </w:p>
    <w:bookmarkEnd w:id="7950"/>
    <w:bookmarkStart w:name="z7956" w:id="7951"/>
    <w:p>
      <w:pPr>
        <w:spacing w:after="0"/>
        <w:ind w:left="0"/>
        <w:jc w:val="both"/>
      </w:pPr>
      <w:r>
        <w:rPr>
          <w:rFonts w:ascii="Times New Roman"/>
          <w:b w:val="false"/>
          <w:i w:val="false"/>
          <w:color w:val="000000"/>
          <w:sz w:val="28"/>
        </w:rPr>
        <w:t>
      3) жоғары вольтты конденсациялық дәнекерлеу қондырғылары – баптау, жөндеу және қызмет көрсету;</w:t>
      </w:r>
    </w:p>
    <w:bookmarkEnd w:id="7951"/>
    <w:bookmarkStart w:name="z7957" w:id="7952"/>
    <w:p>
      <w:pPr>
        <w:spacing w:after="0"/>
        <w:ind w:left="0"/>
        <w:jc w:val="both"/>
      </w:pPr>
      <w:r>
        <w:rPr>
          <w:rFonts w:ascii="Times New Roman"/>
          <w:b w:val="false"/>
          <w:i w:val="false"/>
          <w:color w:val="000000"/>
          <w:sz w:val="28"/>
        </w:rPr>
        <w:t>
      4) жоғары жиілікті түйіспелі дәнекерлеу қондырғылары – баптау, жөндеу және қызмет көрсету;</w:t>
      </w:r>
    </w:p>
    <w:bookmarkEnd w:id="7952"/>
    <w:bookmarkStart w:name="z7958" w:id="7953"/>
    <w:p>
      <w:pPr>
        <w:spacing w:after="0"/>
        <w:ind w:left="0"/>
        <w:jc w:val="both"/>
      </w:pPr>
      <w:r>
        <w:rPr>
          <w:rFonts w:ascii="Times New Roman"/>
          <w:b w:val="false"/>
          <w:i w:val="false"/>
          <w:color w:val="000000"/>
          <w:sz w:val="28"/>
        </w:rPr>
        <w:t>
      5) телемеханика құралдарының кешені – тексеру, баптау және жөндеу;</w:t>
      </w:r>
    </w:p>
    <w:bookmarkEnd w:id="7953"/>
    <w:bookmarkStart w:name="z7959" w:id="7954"/>
    <w:p>
      <w:pPr>
        <w:spacing w:after="0"/>
        <w:ind w:left="0"/>
        <w:jc w:val="both"/>
      </w:pPr>
      <w:r>
        <w:rPr>
          <w:rFonts w:ascii="Times New Roman"/>
          <w:b w:val="false"/>
          <w:i w:val="false"/>
          <w:color w:val="000000"/>
          <w:sz w:val="28"/>
        </w:rPr>
        <w:t>
      6) лазерлік, дәнекерлеу қондырғылары – баптау, жөндеу және реттеу;</w:t>
      </w:r>
    </w:p>
    <w:bookmarkEnd w:id="7954"/>
    <w:bookmarkStart w:name="z7960" w:id="7955"/>
    <w:p>
      <w:pPr>
        <w:spacing w:after="0"/>
        <w:ind w:left="0"/>
        <w:jc w:val="both"/>
      </w:pPr>
      <w:r>
        <w:rPr>
          <w:rFonts w:ascii="Times New Roman"/>
          <w:b w:val="false"/>
          <w:i w:val="false"/>
          <w:color w:val="000000"/>
          <w:sz w:val="28"/>
        </w:rPr>
        <w:t>
      7) микропроцессорлық басқару жүйесі және жиілікті реттейтін дәнекерлеу қондырғылары – техникалық қызмет көрсету, жөндеу;</w:t>
      </w:r>
    </w:p>
    <w:bookmarkEnd w:id="7955"/>
    <w:bookmarkStart w:name="z7961" w:id="7956"/>
    <w:p>
      <w:pPr>
        <w:spacing w:after="0"/>
        <w:ind w:left="0"/>
        <w:jc w:val="both"/>
      </w:pPr>
      <w:r>
        <w:rPr>
          <w:rFonts w:ascii="Times New Roman"/>
          <w:b w:val="false"/>
          <w:i w:val="false"/>
          <w:color w:val="000000"/>
          <w:sz w:val="28"/>
        </w:rPr>
        <w:t>
      8) жиілік түрлендіргіштерінің электр жабдықтарының, синхронды генераторлар мен қозғалтқыштардың тиристорлық қоздыру құрылғыларының, әртүрлі типтегі тиристорлық түрлендіргіштердің электр бөлігі – күрделі жөндеу, жартылай өткізгіш элементтердің сипаттамаларын алу болып табылады;</w:t>
      </w:r>
    </w:p>
    <w:bookmarkEnd w:id="7956"/>
    <w:bookmarkStart w:name="z7962" w:id="7957"/>
    <w:p>
      <w:pPr>
        <w:spacing w:after="0"/>
        <w:ind w:left="0"/>
        <w:jc w:val="both"/>
      </w:pPr>
      <w:r>
        <w:rPr>
          <w:rFonts w:ascii="Times New Roman"/>
          <w:b w:val="false"/>
          <w:i w:val="false"/>
          <w:color w:val="000000"/>
          <w:sz w:val="28"/>
        </w:rPr>
        <w:t>
      9) статикалық жиілік түрлендіргіштерін сумен салқындату жүйелері – жөндеу;</w:t>
      </w:r>
    </w:p>
    <w:bookmarkEnd w:id="7957"/>
    <w:bookmarkStart w:name="z7963" w:id="7958"/>
    <w:p>
      <w:pPr>
        <w:spacing w:after="0"/>
        <w:ind w:left="0"/>
        <w:jc w:val="both"/>
      </w:pPr>
      <w:r>
        <w:rPr>
          <w:rFonts w:ascii="Times New Roman"/>
          <w:b w:val="false"/>
          <w:i w:val="false"/>
          <w:color w:val="000000"/>
          <w:sz w:val="28"/>
        </w:rPr>
        <w:t>
      10) индукциялық генераторлардың сұлбалары – баптау, жөндеу және реттеу;</w:t>
      </w:r>
    </w:p>
    <w:bookmarkEnd w:id="7958"/>
    <w:bookmarkStart w:name="z7964" w:id="7959"/>
    <w:p>
      <w:pPr>
        <w:spacing w:after="0"/>
        <w:ind w:left="0"/>
        <w:jc w:val="both"/>
      </w:pPr>
      <w:r>
        <w:rPr>
          <w:rFonts w:ascii="Times New Roman"/>
          <w:b w:val="false"/>
          <w:i w:val="false"/>
          <w:color w:val="000000"/>
          <w:sz w:val="28"/>
        </w:rPr>
        <w:t>
      11) сүзгі компенсациялайтын қондырғылар – жөндеу;</w:t>
      </w:r>
    </w:p>
    <w:bookmarkEnd w:id="7959"/>
    <w:bookmarkStart w:name="z7965" w:id="7960"/>
    <w:p>
      <w:pPr>
        <w:spacing w:after="0"/>
        <w:ind w:left="0"/>
        <w:jc w:val="both"/>
      </w:pPr>
      <w:r>
        <w:rPr>
          <w:rFonts w:ascii="Times New Roman"/>
          <w:b w:val="false"/>
          <w:i w:val="false"/>
          <w:color w:val="000000"/>
          <w:sz w:val="28"/>
        </w:rPr>
        <w:t>
      12) жиілік түрлендіргіштері бар электр жетектері – жөндеу, қызмет көрсету.</w:t>
      </w:r>
    </w:p>
    <w:bookmarkEnd w:id="7960"/>
    <w:bookmarkStart w:name="z7966" w:id="7961"/>
    <w:p>
      <w:pPr>
        <w:spacing w:after="0"/>
        <w:ind w:left="0"/>
        <w:jc w:val="left"/>
      </w:pPr>
      <w:r>
        <w:rPr>
          <w:rFonts w:ascii="Times New Roman"/>
          <w:b/>
          <w:i w:val="false"/>
          <w:color w:val="000000"/>
        </w:rPr>
        <w:t xml:space="preserve"> 447-параграф. Электр жабдықтарды жөндеу және қызмет көрсету жөніндегі электромонтер, 8-разряд</w:t>
      </w:r>
    </w:p>
    <w:bookmarkEnd w:id="7961"/>
    <w:bookmarkStart w:name="z7967" w:id="7962"/>
    <w:p>
      <w:pPr>
        <w:spacing w:after="0"/>
        <w:ind w:left="0"/>
        <w:jc w:val="both"/>
      </w:pPr>
      <w:r>
        <w:rPr>
          <w:rFonts w:ascii="Times New Roman"/>
          <w:b w:val="false"/>
          <w:i w:val="false"/>
          <w:color w:val="000000"/>
          <w:sz w:val="28"/>
        </w:rPr>
        <w:t>
      1035. Жұмыс сипаттамасы.</w:t>
      </w:r>
    </w:p>
    <w:bookmarkEnd w:id="7962"/>
    <w:bookmarkStart w:name="z7968" w:id="7963"/>
    <w:p>
      <w:pPr>
        <w:spacing w:after="0"/>
        <w:ind w:left="0"/>
        <w:jc w:val="both"/>
      </w:pPr>
      <w:r>
        <w:rPr>
          <w:rFonts w:ascii="Times New Roman"/>
          <w:b w:val="false"/>
          <w:i w:val="false"/>
          <w:color w:val="000000"/>
          <w:sz w:val="28"/>
        </w:rPr>
        <w:t>
      кернеуі 35 киловольттан жоғары вольтті электр машиналары мен түрлі үлгідегі және жүйедегі электр аппараттарын бөлшектеу, күрделі жөндеу, құрастыру, орнату және орталықтандыру;</w:t>
      </w:r>
    </w:p>
    <w:bookmarkEnd w:id="7963"/>
    <w:bookmarkStart w:name="z7969" w:id="7964"/>
    <w:p>
      <w:pPr>
        <w:spacing w:after="0"/>
        <w:ind w:left="0"/>
        <w:jc w:val="both"/>
      </w:pPr>
      <w:r>
        <w:rPr>
          <w:rFonts w:ascii="Times New Roman"/>
          <w:b w:val="false"/>
          <w:i w:val="false"/>
          <w:color w:val="000000"/>
          <w:sz w:val="28"/>
        </w:rPr>
        <w:t>
      қорғау, автоматика, телемеханиканың аса күрделі схемаларына техникалық қызмет көрсету, ақауларды жою, схемаларды баптау;</w:t>
      </w:r>
    </w:p>
    <w:bookmarkEnd w:id="7964"/>
    <w:bookmarkStart w:name="z7970" w:id="7965"/>
    <w:p>
      <w:pPr>
        <w:spacing w:after="0"/>
        <w:ind w:left="0"/>
        <w:jc w:val="both"/>
      </w:pPr>
      <w:r>
        <w:rPr>
          <w:rFonts w:ascii="Times New Roman"/>
          <w:b w:val="false"/>
          <w:i w:val="false"/>
          <w:color w:val="000000"/>
          <w:sz w:val="28"/>
        </w:rPr>
        <w:t>
      әртүрлі қуаттылықтағы бірегей электр жабдықтарын кешенді сынау;</w:t>
      </w:r>
    </w:p>
    <w:bookmarkEnd w:id="7965"/>
    <w:bookmarkStart w:name="z7971" w:id="7966"/>
    <w:p>
      <w:pPr>
        <w:spacing w:after="0"/>
        <w:ind w:left="0"/>
        <w:jc w:val="both"/>
      </w:pPr>
      <w:r>
        <w:rPr>
          <w:rFonts w:ascii="Times New Roman"/>
          <w:b w:val="false"/>
          <w:i w:val="false"/>
          <w:color w:val="000000"/>
          <w:sz w:val="28"/>
        </w:rPr>
        <w:t>
      телемеханика құралдары кешені құрылғыларының ақауларын анықтау және жою;</w:t>
      </w:r>
    </w:p>
    <w:bookmarkEnd w:id="7966"/>
    <w:bookmarkStart w:name="z7972" w:id="7967"/>
    <w:p>
      <w:pPr>
        <w:spacing w:after="0"/>
        <w:ind w:left="0"/>
        <w:jc w:val="both"/>
      </w:pPr>
      <w:r>
        <w:rPr>
          <w:rFonts w:ascii="Times New Roman"/>
          <w:b w:val="false"/>
          <w:i w:val="false"/>
          <w:color w:val="000000"/>
          <w:sz w:val="28"/>
        </w:rPr>
        <w:t>
      телемеханика құрылғылары схемаларының жұмысын кешенді тексеру;</w:t>
      </w:r>
    </w:p>
    <w:bookmarkEnd w:id="7967"/>
    <w:bookmarkStart w:name="z7973" w:id="7968"/>
    <w:p>
      <w:pPr>
        <w:spacing w:after="0"/>
        <w:ind w:left="0"/>
        <w:jc w:val="both"/>
      </w:pPr>
      <w:r>
        <w:rPr>
          <w:rFonts w:ascii="Times New Roman"/>
          <w:b w:val="false"/>
          <w:i w:val="false"/>
          <w:color w:val="000000"/>
          <w:sz w:val="28"/>
        </w:rPr>
        <w:t>
      телемеханика құралдары кешенінің құрылғыларын, тораптары мен блоктарын тексеру үшін интегралдық және логикалық элементтердегі схемаларды әзірлеу;</w:t>
      </w:r>
    </w:p>
    <w:bookmarkEnd w:id="7968"/>
    <w:bookmarkStart w:name="z7974" w:id="7969"/>
    <w:p>
      <w:pPr>
        <w:spacing w:after="0"/>
        <w:ind w:left="0"/>
        <w:jc w:val="both"/>
      </w:pPr>
      <w:r>
        <w:rPr>
          <w:rFonts w:ascii="Times New Roman"/>
          <w:b w:val="false"/>
          <w:i w:val="false"/>
          <w:color w:val="000000"/>
          <w:sz w:val="28"/>
        </w:rPr>
        <w:t>
      аса күрделі дистанциялық қорғаныстарды, кран жабдығының жетектерін қорғаудың және басқарудың электрондық жартылай өткізгіш схемаларын жөндеу, тексеру, баптау және баптау, электравтоматика аппаратурасының жоғары жиілікті арналарында өлшеулер жүргізу;</w:t>
      </w:r>
    </w:p>
    <w:bookmarkEnd w:id="7969"/>
    <w:bookmarkStart w:name="z7975" w:id="7970"/>
    <w:p>
      <w:pPr>
        <w:spacing w:after="0"/>
        <w:ind w:left="0"/>
        <w:jc w:val="both"/>
      </w:pPr>
      <w:r>
        <w:rPr>
          <w:rFonts w:ascii="Times New Roman"/>
          <w:b w:val="false"/>
          <w:i w:val="false"/>
          <w:color w:val="000000"/>
          <w:sz w:val="28"/>
        </w:rPr>
        <w:t>
      есептеу техникасын пайдалана отырып, технологиялық жабдықтың ерекше күрделі эксперименттік схемаларындағы жабдықты баптау және ақаулықтарды жою, сондай-ақ бағдарламаланатын электрондық құрылғыларды баптау;</w:t>
      </w:r>
    </w:p>
    <w:bookmarkEnd w:id="7970"/>
    <w:bookmarkStart w:name="z7976" w:id="7971"/>
    <w:p>
      <w:pPr>
        <w:spacing w:after="0"/>
        <w:ind w:left="0"/>
        <w:jc w:val="both"/>
      </w:pPr>
      <w:r>
        <w:rPr>
          <w:rFonts w:ascii="Times New Roman"/>
          <w:b w:val="false"/>
          <w:i w:val="false"/>
          <w:color w:val="000000"/>
          <w:sz w:val="28"/>
        </w:rPr>
        <w:t>
      инверторлық дәнекерлеу көздерінің электрондық схемаларына қызмет көрсету және жөндеу;</w:t>
      </w:r>
    </w:p>
    <w:bookmarkEnd w:id="7971"/>
    <w:bookmarkStart w:name="z7977" w:id="7972"/>
    <w:p>
      <w:pPr>
        <w:spacing w:after="0"/>
        <w:ind w:left="0"/>
        <w:jc w:val="both"/>
      </w:pPr>
      <w:r>
        <w:rPr>
          <w:rFonts w:ascii="Times New Roman"/>
          <w:b w:val="false"/>
          <w:i w:val="false"/>
          <w:color w:val="000000"/>
          <w:sz w:val="28"/>
        </w:rPr>
        <w:t>
      технологиялық дәнекерлеу қондырғыларының оптикалық трактісін баптау және қызмет көрсету;</w:t>
      </w:r>
    </w:p>
    <w:bookmarkEnd w:id="7972"/>
    <w:bookmarkStart w:name="z7978" w:id="7973"/>
    <w:p>
      <w:pPr>
        <w:spacing w:after="0"/>
        <w:ind w:left="0"/>
        <w:jc w:val="both"/>
      </w:pPr>
      <w:r>
        <w:rPr>
          <w:rFonts w:ascii="Times New Roman"/>
          <w:b w:val="false"/>
          <w:i w:val="false"/>
          <w:color w:val="000000"/>
          <w:sz w:val="28"/>
        </w:rPr>
        <w:t>
      транзисторлық және логикалық элементтерде жартылай өткізгіш схемаларды қолдана отырып, қашықтықтан басқарылатын бастапқы және қайталама коммутацияның ерекше күрделі схемаларын жөндеу;</w:t>
      </w:r>
    </w:p>
    <w:bookmarkEnd w:id="7973"/>
    <w:bookmarkStart w:name="z7979" w:id="7974"/>
    <w:p>
      <w:pPr>
        <w:spacing w:after="0"/>
        <w:ind w:left="0"/>
        <w:jc w:val="both"/>
      </w:pPr>
      <w:r>
        <w:rPr>
          <w:rFonts w:ascii="Times New Roman"/>
          <w:b w:val="false"/>
          <w:i w:val="false"/>
          <w:color w:val="000000"/>
          <w:sz w:val="28"/>
        </w:rPr>
        <w:t>
      радиациялық қауіпті жүктермен көлік-технологиялық операцияларды қамтамасыз ететін технологиялық механизмдер жабдықтарының жұмысын басқару мен бақылаудың күрделі жүйелеріне кешенді технологиялық қызмет көрсету, баптау, жөндеу, тексеру, сынау, монтаждау және пайдалануға беру, есептеу техникасы құралдарын қолдана отырып, тестілік бағдарламалар пакетінің көмегімен диагностикалау;</w:t>
      </w:r>
    </w:p>
    <w:bookmarkEnd w:id="7974"/>
    <w:bookmarkStart w:name="z7980" w:id="7975"/>
    <w:p>
      <w:pPr>
        <w:spacing w:after="0"/>
        <w:ind w:left="0"/>
        <w:jc w:val="both"/>
      </w:pPr>
      <w:r>
        <w:rPr>
          <w:rFonts w:ascii="Times New Roman"/>
          <w:b w:val="false"/>
          <w:i w:val="false"/>
          <w:color w:val="000000"/>
          <w:sz w:val="28"/>
        </w:rPr>
        <w:t>
      есептеуіш техника құралдарын қолдана отырып, тест жасау және технологиялық бағдарламаларды түзету;</w:t>
      </w:r>
    </w:p>
    <w:bookmarkEnd w:id="7975"/>
    <w:bookmarkStart w:name="z7981" w:id="7976"/>
    <w:p>
      <w:pPr>
        <w:spacing w:after="0"/>
        <w:ind w:left="0"/>
        <w:jc w:val="both"/>
      </w:pPr>
      <w:r>
        <w:rPr>
          <w:rFonts w:ascii="Times New Roman"/>
          <w:b w:val="false"/>
          <w:i w:val="false"/>
          <w:color w:val="000000"/>
          <w:sz w:val="28"/>
        </w:rPr>
        <w:t>
      түрлендіргіш жабдықты сынау және баптау бойынша ерекше күрделі жұмыстарды орындау;</w:t>
      </w:r>
    </w:p>
    <w:bookmarkEnd w:id="7976"/>
    <w:bookmarkStart w:name="z7982" w:id="7977"/>
    <w:p>
      <w:pPr>
        <w:spacing w:after="0"/>
        <w:ind w:left="0"/>
        <w:jc w:val="both"/>
      </w:pPr>
      <w:r>
        <w:rPr>
          <w:rFonts w:ascii="Times New Roman"/>
          <w:b w:val="false"/>
          <w:i w:val="false"/>
          <w:color w:val="000000"/>
          <w:sz w:val="28"/>
        </w:rPr>
        <w:t>
      тұрақты ток көзінен тиристорлық блоктарды сынау;</w:t>
      </w:r>
    </w:p>
    <w:bookmarkEnd w:id="7977"/>
    <w:bookmarkStart w:name="z7983" w:id="7978"/>
    <w:p>
      <w:pPr>
        <w:spacing w:after="0"/>
        <w:ind w:left="0"/>
        <w:jc w:val="both"/>
      </w:pPr>
      <w:r>
        <w:rPr>
          <w:rFonts w:ascii="Times New Roman"/>
          <w:b w:val="false"/>
          <w:i w:val="false"/>
          <w:color w:val="000000"/>
          <w:sz w:val="28"/>
        </w:rPr>
        <w:t>
      логикалық және интегралдық элементтері бар схемаларды тексеру және баптау;</w:t>
      </w:r>
    </w:p>
    <w:bookmarkEnd w:id="7978"/>
    <w:bookmarkStart w:name="z7984" w:id="7979"/>
    <w:p>
      <w:pPr>
        <w:spacing w:after="0"/>
        <w:ind w:left="0"/>
        <w:jc w:val="both"/>
      </w:pPr>
      <w:r>
        <w:rPr>
          <w:rFonts w:ascii="Times New Roman"/>
          <w:b w:val="false"/>
          <w:i w:val="false"/>
          <w:color w:val="000000"/>
          <w:sz w:val="28"/>
        </w:rPr>
        <w:t>
      микропроцессорлар базасында электрондық құрылғыларды қолдана отырып жұмыс істейтін бақылау және басқару жүйелерінің элементтерін пайдалану қызметін көрсету және олардың жұмысын қамтамасыз ету;</w:t>
      </w:r>
    </w:p>
    <w:bookmarkEnd w:id="7979"/>
    <w:bookmarkStart w:name="z7985" w:id="7980"/>
    <w:p>
      <w:pPr>
        <w:spacing w:after="0"/>
        <w:ind w:left="0"/>
        <w:jc w:val="both"/>
      </w:pPr>
      <w:r>
        <w:rPr>
          <w:rFonts w:ascii="Times New Roman"/>
          <w:b w:val="false"/>
          <w:i w:val="false"/>
          <w:color w:val="000000"/>
          <w:sz w:val="28"/>
        </w:rPr>
        <w:t>
      интегралды микросхемалар негізінде блоктық орындалудың технологиялық қорғаныстарына қызмет көрсету;</w:t>
      </w:r>
    </w:p>
    <w:bookmarkEnd w:id="7980"/>
    <w:bookmarkStart w:name="z7986" w:id="7981"/>
    <w:p>
      <w:pPr>
        <w:spacing w:after="0"/>
        <w:ind w:left="0"/>
        <w:jc w:val="both"/>
      </w:pPr>
      <w:r>
        <w:rPr>
          <w:rFonts w:ascii="Times New Roman"/>
          <w:b w:val="false"/>
          <w:i w:val="false"/>
          <w:color w:val="000000"/>
          <w:sz w:val="28"/>
        </w:rPr>
        <w:t>
      микропроцессорлық интегралдық схемалар, тексеру кешенді құрылғылары және тексеру автоматты қондырғылары базасында орындалған релелік қорғаныс және автоматиканың күрделі құрылғыларын жөндеу және баптау;</w:t>
      </w:r>
    </w:p>
    <w:bookmarkEnd w:id="7981"/>
    <w:bookmarkStart w:name="z7987" w:id="7982"/>
    <w:p>
      <w:pPr>
        <w:spacing w:after="0"/>
        <w:ind w:left="0"/>
        <w:jc w:val="both"/>
      </w:pPr>
      <w:r>
        <w:rPr>
          <w:rFonts w:ascii="Times New Roman"/>
          <w:b w:val="false"/>
          <w:i w:val="false"/>
          <w:color w:val="000000"/>
          <w:sz w:val="28"/>
        </w:rPr>
        <w:t>
      стандартты аппаратураны (осциллограф, толқын өлшегіш, дыбыс генераторы және өзге де) қолдана отырып, жоғары жиілікті қондырғыларды күрделі сынау;</w:t>
      </w:r>
    </w:p>
    <w:bookmarkEnd w:id="7982"/>
    <w:bookmarkStart w:name="z7988" w:id="7983"/>
    <w:p>
      <w:pPr>
        <w:spacing w:after="0"/>
        <w:ind w:left="0"/>
        <w:jc w:val="both"/>
      </w:pPr>
      <w:r>
        <w:rPr>
          <w:rFonts w:ascii="Times New Roman"/>
          <w:b w:val="false"/>
          <w:i w:val="false"/>
          <w:color w:val="000000"/>
          <w:sz w:val="28"/>
        </w:rPr>
        <w:t>
      сынақ жабдықтарының кешенін басқару;</w:t>
      </w:r>
    </w:p>
    <w:bookmarkEnd w:id="7983"/>
    <w:bookmarkStart w:name="z7989" w:id="7984"/>
    <w:p>
      <w:pPr>
        <w:spacing w:after="0"/>
        <w:ind w:left="0"/>
        <w:jc w:val="both"/>
      </w:pPr>
      <w:r>
        <w:rPr>
          <w:rFonts w:ascii="Times New Roman"/>
          <w:b w:val="false"/>
          <w:i w:val="false"/>
          <w:color w:val="000000"/>
          <w:sz w:val="28"/>
        </w:rPr>
        <w:t>
      күрделі басқару жүйелерін, микропроцессорлық техника базасындағы жабдықты осы жүйелер элементтерін жөндеу-қалпына келтіру жұмыстарының барлық түрлерін орындай отырып монтаждау, баптау, реттеу және пайдалануға беру;</w:t>
      </w:r>
    </w:p>
    <w:bookmarkEnd w:id="7984"/>
    <w:bookmarkStart w:name="z7990" w:id="7985"/>
    <w:p>
      <w:pPr>
        <w:spacing w:after="0"/>
        <w:ind w:left="0"/>
        <w:jc w:val="both"/>
      </w:pPr>
      <w:r>
        <w:rPr>
          <w:rFonts w:ascii="Times New Roman"/>
          <w:b w:val="false"/>
          <w:i w:val="false"/>
          <w:color w:val="000000"/>
          <w:sz w:val="28"/>
        </w:rPr>
        <w:t>
      стандартты емес сынау жабдықтарын әзірлеуге қатысу, блоктарды монтаждау және олардың жұмысқа қабілеттілігін тексеру;</w:t>
      </w:r>
    </w:p>
    <w:bookmarkEnd w:id="7985"/>
    <w:bookmarkStart w:name="z7991" w:id="7986"/>
    <w:p>
      <w:pPr>
        <w:spacing w:after="0"/>
        <w:ind w:left="0"/>
        <w:jc w:val="both"/>
      </w:pPr>
      <w:r>
        <w:rPr>
          <w:rFonts w:ascii="Times New Roman"/>
          <w:b w:val="false"/>
          <w:i w:val="false"/>
          <w:color w:val="000000"/>
          <w:sz w:val="28"/>
        </w:rPr>
        <w:t>
      аппаратураның жаңа аз сериялы үлгілерін жөндеу және баптау бойынша жұмыстарды орындау.</w:t>
      </w:r>
    </w:p>
    <w:bookmarkEnd w:id="7986"/>
    <w:bookmarkStart w:name="z7992" w:id="7987"/>
    <w:p>
      <w:pPr>
        <w:spacing w:after="0"/>
        <w:ind w:left="0"/>
        <w:jc w:val="both"/>
      </w:pPr>
      <w:r>
        <w:rPr>
          <w:rFonts w:ascii="Times New Roman"/>
          <w:b w:val="false"/>
          <w:i w:val="false"/>
          <w:color w:val="000000"/>
          <w:sz w:val="28"/>
        </w:rPr>
        <w:t>
      1036. Білуге тиіс:</w:t>
      </w:r>
    </w:p>
    <w:bookmarkEnd w:id="7987"/>
    <w:bookmarkStart w:name="z7993" w:id="7988"/>
    <w:p>
      <w:pPr>
        <w:spacing w:after="0"/>
        <w:ind w:left="0"/>
        <w:jc w:val="both"/>
      </w:pPr>
      <w:r>
        <w:rPr>
          <w:rFonts w:ascii="Times New Roman"/>
          <w:b w:val="false"/>
          <w:i w:val="false"/>
          <w:color w:val="000000"/>
          <w:sz w:val="28"/>
        </w:rPr>
        <w:t xml:space="preserve">
      реверсивті, рекуперативті түрлендіргіштердің құрылымы, баптау тәсілдері; </w:t>
      </w:r>
    </w:p>
    <w:bookmarkEnd w:id="7988"/>
    <w:bookmarkStart w:name="z7994" w:id="7989"/>
    <w:p>
      <w:pPr>
        <w:spacing w:after="0"/>
        <w:ind w:left="0"/>
        <w:jc w:val="both"/>
      </w:pPr>
      <w:r>
        <w:rPr>
          <w:rFonts w:ascii="Times New Roman"/>
          <w:b w:val="false"/>
          <w:i w:val="false"/>
          <w:color w:val="000000"/>
          <w:sz w:val="28"/>
        </w:rPr>
        <w:t xml:space="preserve">
      телемеханика кешені құрылғыларының, тораптары мен блоктарының схемалары; </w:t>
      </w:r>
    </w:p>
    <w:bookmarkEnd w:id="7989"/>
    <w:bookmarkStart w:name="z7995" w:id="7990"/>
    <w:p>
      <w:pPr>
        <w:spacing w:after="0"/>
        <w:ind w:left="0"/>
        <w:jc w:val="both"/>
      </w:pPr>
      <w:r>
        <w:rPr>
          <w:rFonts w:ascii="Times New Roman"/>
          <w:b w:val="false"/>
          <w:i w:val="false"/>
          <w:color w:val="000000"/>
          <w:sz w:val="28"/>
        </w:rPr>
        <w:t xml:space="preserve">
      телемеханика құрылғыларын кешенді тексеру әдістері; </w:t>
      </w:r>
    </w:p>
    <w:bookmarkEnd w:id="7990"/>
    <w:bookmarkStart w:name="z7996" w:id="7991"/>
    <w:p>
      <w:pPr>
        <w:spacing w:after="0"/>
        <w:ind w:left="0"/>
        <w:jc w:val="both"/>
      </w:pPr>
      <w:r>
        <w:rPr>
          <w:rFonts w:ascii="Times New Roman"/>
          <w:b w:val="false"/>
          <w:i w:val="false"/>
          <w:color w:val="000000"/>
          <w:sz w:val="28"/>
        </w:rPr>
        <w:t>
      телемеханика құрылғыларының ақауларын анықтау және жою әдістемесі;</w:t>
      </w:r>
    </w:p>
    <w:bookmarkEnd w:id="7991"/>
    <w:bookmarkStart w:name="z7997" w:id="7992"/>
    <w:p>
      <w:pPr>
        <w:spacing w:after="0"/>
        <w:ind w:left="0"/>
        <w:jc w:val="both"/>
      </w:pPr>
      <w:r>
        <w:rPr>
          <w:rFonts w:ascii="Times New Roman"/>
          <w:b w:val="false"/>
          <w:i w:val="false"/>
          <w:color w:val="000000"/>
          <w:sz w:val="28"/>
        </w:rPr>
        <w:t xml:space="preserve">
      жартылай өткізгіш интегралдық және логикалық элементтердің жұмыс принципі; </w:t>
      </w:r>
    </w:p>
    <w:bookmarkEnd w:id="7992"/>
    <w:bookmarkStart w:name="z7998" w:id="7993"/>
    <w:p>
      <w:pPr>
        <w:spacing w:after="0"/>
        <w:ind w:left="0"/>
        <w:jc w:val="both"/>
      </w:pPr>
      <w:r>
        <w:rPr>
          <w:rFonts w:ascii="Times New Roman"/>
          <w:b w:val="false"/>
          <w:i w:val="false"/>
          <w:color w:val="000000"/>
          <w:sz w:val="28"/>
        </w:rPr>
        <w:t>
      кернеуі 35 киловольттан жоғары электр машиналарының, түрлі қуатты электр аппараттары мен аспаптарының конструкциясы, көлемі және оларды жөндеу тәсілдері;</w:t>
      </w:r>
    </w:p>
    <w:bookmarkEnd w:id="7993"/>
    <w:bookmarkStart w:name="z7999" w:id="7994"/>
    <w:p>
      <w:pPr>
        <w:spacing w:after="0"/>
        <w:ind w:left="0"/>
        <w:jc w:val="both"/>
      </w:pPr>
      <w:r>
        <w:rPr>
          <w:rFonts w:ascii="Times New Roman"/>
          <w:b w:val="false"/>
          <w:i w:val="false"/>
          <w:color w:val="000000"/>
          <w:sz w:val="28"/>
        </w:rPr>
        <w:t xml:space="preserve">
      күрделі эксперименттік жабдықты пайдалануға енгізу кезінде жөндеу жұмыстарын жүргізу және сынау әдістемесі; </w:t>
      </w:r>
    </w:p>
    <w:bookmarkEnd w:id="7994"/>
    <w:bookmarkStart w:name="z8000" w:id="7995"/>
    <w:p>
      <w:pPr>
        <w:spacing w:after="0"/>
        <w:ind w:left="0"/>
        <w:jc w:val="both"/>
      </w:pPr>
      <w:r>
        <w:rPr>
          <w:rFonts w:ascii="Times New Roman"/>
          <w:b w:val="false"/>
          <w:i w:val="false"/>
          <w:color w:val="000000"/>
          <w:sz w:val="28"/>
        </w:rPr>
        <w:t>
      қызмет көрсету ережесін, жоғары жиілікті генератордың, импульстік кернеу генераторының, логикалық және интегралдық элементтердің схемасы мен құрылысын, тиристорлық блоктар мен модульдерді тексеру схемасы;</w:t>
      </w:r>
    </w:p>
    <w:bookmarkEnd w:id="7995"/>
    <w:bookmarkStart w:name="z8001" w:id="7996"/>
    <w:p>
      <w:pPr>
        <w:spacing w:after="0"/>
        <w:ind w:left="0"/>
        <w:jc w:val="both"/>
      </w:pPr>
      <w:r>
        <w:rPr>
          <w:rFonts w:ascii="Times New Roman"/>
          <w:b w:val="false"/>
          <w:i w:val="false"/>
          <w:color w:val="000000"/>
          <w:sz w:val="28"/>
        </w:rPr>
        <w:t xml:space="preserve">
      электрондық схемалар базасында бақылау-өлшеу және диагностикалық аппаратураны қолдану тәртібі; </w:t>
      </w:r>
    </w:p>
    <w:bookmarkEnd w:id="7996"/>
    <w:bookmarkStart w:name="z8002" w:id="7997"/>
    <w:p>
      <w:pPr>
        <w:spacing w:after="0"/>
        <w:ind w:left="0"/>
        <w:jc w:val="both"/>
      </w:pPr>
      <w:r>
        <w:rPr>
          <w:rFonts w:ascii="Times New Roman"/>
          <w:b w:val="false"/>
          <w:i w:val="false"/>
          <w:color w:val="000000"/>
          <w:sz w:val="28"/>
        </w:rPr>
        <w:t xml:space="preserve">
      электроника және микропроцессорлық техника негіздері; </w:t>
      </w:r>
    </w:p>
    <w:bookmarkEnd w:id="7997"/>
    <w:bookmarkStart w:name="z8003" w:id="7998"/>
    <w:p>
      <w:pPr>
        <w:spacing w:after="0"/>
        <w:ind w:left="0"/>
        <w:jc w:val="both"/>
      </w:pPr>
      <w:r>
        <w:rPr>
          <w:rFonts w:ascii="Times New Roman"/>
          <w:b w:val="false"/>
          <w:i w:val="false"/>
          <w:color w:val="000000"/>
          <w:sz w:val="28"/>
        </w:rPr>
        <w:t>
      күрделі релелік қорғау және автоматика аппаратурасын жөндеу, баптау, тексеру және пайдалану жөніндегі нұсқаулықтар интегралды микросхемалары;</w:t>
      </w:r>
    </w:p>
    <w:bookmarkEnd w:id="7998"/>
    <w:bookmarkStart w:name="z8004" w:id="7999"/>
    <w:p>
      <w:pPr>
        <w:spacing w:after="0"/>
        <w:ind w:left="0"/>
        <w:jc w:val="both"/>
      </w:pPr>
      <w:r>
        <w:rPr>
          <w:rFonts w:ascii="Times New Roman"/>
          <w:b w:val="false"/>
          <w:i w:val="false"/>
          <w:color w:val="000000"/>
          <w:sz w:val="28"/>
        </w:rPr>
        <w:t xml:space="preserve">
      интегралды микросхемалар базасында орындалған құрылғылардағы ақауларды анықтау және анықтау әдістері; </w:t>
      </w:r>
    </w:p>
    <w:bookmarkEnd w:id="7999"/>
    <w:bookmarkStart w:name="z8005" w:id="8000"/>
    <w:p>
      <w:pPr>
        <w:spacing w:after="0"/>
        <w:ind w:left="0"/>
        <w:jc w:val="both"/>
      </w:pPr>
      <w:r>
        <w:rPr>
          <w:rFonts w:ascii="Times New Roman"/>
          <w:b w:val="false"/>
          <w:i w:val="false"/>
          <w:color w:val="000000"/>
          <w:sz w:val="28"/>
        </w:rPr>
        <w:t>
      күрделі электрондық өлшеу аппаратурасымен жұмыс істеу әдістері;</w:t>
      </w:r>
    </w:p>
    <w:bookmarkEnd w:id="8000"/>
    <w:bookmarkStart w:name="z8006" w:id="8001"/>
    <w:p>
      <w:pPr>
        <w:spacing w:after="0"/>
        <w:ind w:left="0"/>
        <w:jc w:val="both"/>
      </w:pPr>
      <w:r>
        <w:rPr>
          <w:rFonts w:ascii="Times New Roman"/>
          <w:b w:val="false"/>
          <w:i w:val="false"/>
          <w:color w:val="000000"/>
          <w:sz w:val="28"/>
        </w:rPr>
        <w:t xml:space="preserve">
      электр параметрлерін өлшеуге арналған сынақ қондырғыларының, схемалардың, стендтер мен аспаптардың конструкциясы, оларды тексеру тәсілдері мен тәртібі; </w:t>
      </w:r>
    </w:p>
    <w:bookmarkEnd w:id="8001"/>
    <w:bookmarkStart w:name="z8007" w:id="8002"/>
    <w:p>
      <w:pPr>
        <w:spacing w:after="0"/>
        <w:ind w:left="0"/>
        <w:jc w:val="both"/>
      </w:pPr>
      <w:r>
        <w:rPr>
          <w:rFonts w:ascii="Times New Roman"/>
          <w:b w:val="false"/>
          <w:i w:val="false"/>
          <w:color w:val="000000"/>
          <w:sz w:val="28"/>
        </w:rPr>
        <w:t xml:space="preserve">
      жабдықтың негізгі ақаулықтарын жою тәсілдері; </w:t>
      </w:r>
    </w:p>
    <w:bookmarkEnd w:id="8002"/>
    <w:bookmarkStart w:name="z8008" w:id="8003"/>
    <w:p>
      <w:pPr>
        <w:spacing w:after="0"/>
        <w:ind w:left="0"/>
        <w:jc w:val="both"/>
      </w:pPr>
      <w:r>
        <w:rPr>
          <w:rFonts w:ascii="Times New Roman"/>
          <w:b w:val="false"/>
          <w:i w:val="false"/>
          <w:color w:val="000000"/>
          <w:sz w:val="28"/>
        </w:rPr>
        <w:t xml:space="preserve">
      берілген сипаттамаларды алу мақсатында түрлендіргіш техниканың құрылғылары мен аспаптарын басқару жүйелерін теңшеу әдістемесі; </w:t>
      </w:r>
    </w:p>
    <w:bookmarkEnd w:id="8003"/>
    <w:bookmarkStart w:name="z8009" w:id="8004"/>
    <w:p>
      <w:pPr>
        <w:spacing w:after="0"/>
        <w:ind w:left="0"/>
        <w:jc w:val="both"/>
      </w:pPr>
      <w:r>
        <w:rPr>
          <w:rFonts w:ascii="Times New Roman"/>
          <w:b w:val="false"/>
          <w:i w:val="false"/>
          <w:color w:val="000000"/>
          <w:sz w:val="28"/>
        </w:rPr>
        <w:t>
      қызмет көрсетілетін жабдық жұмысының істен шығуын талдау, жүйелеу және оның сенімділігін арттыру бойынша ұсынымдар әзірлеу әдістері;</w:t>
      </w:r>
    </w:p>
    <w:bookmarkEnd w:id="8004"/>
    <w:bookmarkStart w:name="z8010" w:id="8005"/>
    <w:p>
      <w:pPr>
        <w:spacing w:after="0"/>
        <w:ind w:left="0"/>
        <w:jc w:val="both"/>
      </w:pPr>
      <w:r>
        <w:rPr>
          <w:rFonts w:ascii="Times New Roman"/>
          <w:b w:val="false"/>
          <w:i w:val="false"/>
          <w:color w:val="000000"/>
          <w:sz w:val="28"/>
        </w:rPr>
        <w:t>
      дербес электрондық-есептеуіш машиналар мен микропроцессорлық техниканың көмегімен технологиялық процестерді автоматты реттеудің күрделі жүйесі бар технологиялық қондырғылардың конструктивтік ерекшеліктері мен жұмыс істеу принципі;</w:t>
      </w:r>
    </w:p>
    <w:bookmarkEnd w:id="8005"/>
    <w:bookmarkStart w:name="z8011" w:id="8006"/>
    <w:p>
      <w:pPr>
        <w:spacing w:after="0"/>
        <w:ind w:left="0"/>
        <w:jc w:val="both"/>
      </w:pPr>
      <w:r>
        <w:rPr>
          <w:rFonts w:ascii="Times New Roman"/>
          <w:b w:val="false"/>
          <w:i w:val="false"/>
          <w:color w:val="000000"/>
          <w:sz w:val="28"/>
        </w:rPr>
        <w:t xml:space="preserve">
      бағдарламаланатын бақылаушылардың, микро- және шағын дербес электрондық-есептеуіш машиналардың принциптік схемалары; </w:t>
      </w:r>
    </w:p>
    <w:bookmarkEnd w:id="8006"/>
    <w:bookmarkStart w:name="z8012" w:id="8007"/>
    <w:p>
      <w:pPr>
        <w:spacing w:after="0"/>
        <w:ind w:left="0"/>
        <w:jc w:val="both"/>
      </w:pPr>
      <w:r>
        <w:rPr>
          <w:rFonts w:ascii="Times New Roman"/>
          <w:b w:val="false"/>
          <w:i w:val="false"/>
          <w:color w:val="000000"/>
          <w:sz w:val="28"/>
        </w:rPr>
        <w:t xml:space="preserve">
      бақылау және басқару құрылғылары мен жүйелерінің ақаулықтарын анықтау және реттеу жөніндегі жұмыстар кешенін ұйымдастыру тәртібі; </w:t>
      </w:r>
    </w:p>
    <w:bookmarkEnd w:id="8007"/>
    <w:bookmarkStart w:name="z8013" w:id="8008"/>
    <w:p>
      <w:pPr>
        <w:spacing w:after="0"/>
        <w:ind w:left="0"/>
        <w:jc w:val="both"/>
      </w:pPr>
      <w:r>
        <w:rPr>
          <w:rFonts w:ascii="Times New Roman"/>
          <w:b w:val="false"/>
          <w:i w:val="false"/>
          <w:color w:val="000000"/>
          <w:sz w:val="28"/>
        </w:rPr>
        <w:t>
      электр жетегін автоматты реттеу әдістері;</w:t>
      </w:r>
    </w:p>
    <w:bookmarkEnd w:id="8008"/>
    <w:bookmarkStart w:name="z8014" w:id="8009"/>
    <w:p>
      <w:pPr>
        <w:spacing w:after="0"/>
        <w:ind w:left="0"/>
        <w:jc w:val="both"/>
      </w:pPr>
      <w:r>
        <w:rPr>
          <w:rFonts w:ascii="Times New Roman"/>
          <w:b w:val="false"/>
          <w:i w:val="false"/>
          <w:color w:val="000000"/>
          <w:sz w:val="28"/>
        </w:rPr>
        <w:t>
      біліктіліктің IV тобы көлемінде электр қондырғыларына қызмет көрсету кезінде қауіпсіздік және еңбекті қорғау тәртібі.</w:t>
      </w:r>
    </w:p>
    <w:bookmarkEnd w:id="8009"/>
    <w:bookmarkStart w:name="z8015" w:id="8010"/>
    <w:p>
      <w:pPr>
        <w:spacing w:after="0"/>
        <w:ind w:left="0"/>
        <w:jc w:val="both"/>
      </w:pPr>
      <w:r>
        <w:rPr>
          <w:rFonts w:ascii="Times New Roman"/>
          <w:b w:val="false"/>
          <w:i w:val="false"/>
          <w:color w:val="000000"/>
          <w:sz w:val="28"/>
        </w:rPr>
        <w:t>
      1037. Техникалық және кәсіптік (арнайы орта, кәсіптік орта), орта білімнен кейінгі білім талап етіледі.</w:t>
      </w:r>
    </w:p>
    <w:bookmarkEnd w:id="8010"/>
    <w:bookmarkStart w:name="z8016" w:id="8011"/>
    <w:p>
      <w:pPr>
        <w:spacing w:after="0"/>
        <w:ind w:left="0"/>
        <w:jc w:val="both"/>
      </w:pPr>
      <w:r>
        <w:rPr>
          <w:rFonts w:ascii="Times New Roman"/>
          <w:b w:val="false"/>
          <w:i w:val="false"/>
          <w:color w:val="000000"/>
          <w:sz w:val="28"/>
        </w:rPr>
        <w:t>
      1038. Жұмыс үлгілері:</w:t>
      </w:r>
    </w:p>
    <w:bookmarkEnd w:id="8011"/>
    <w:bookmarkStart w:name="z8017" w:id="8012"/>
    <w:p>
      <w:pPr>
        <w:spacing w:after="0"/>
        <w:ind w:left="0"/>
        <w:jc w:val="both"/>
      </w:pPr>
      <w:r>
        <w:rPr>
          <w:rFonts w:ascii="Times New Roman"/>
          <w:b w:val="false"/>
          <w:i w:val="false"/>
          <w:color w:val="000000"/>
          <w:sz w:val="28"/>
        </w:rPr>
        <w:t>
      1) автоматиканың жоғары жиілікті арналары – ақауларды іздеу және жою, өлшеу жүргізу;</w:t>
      </w:r>
    </w:p>
    <w:bookmarkEnd w:id="8012"/>
    <w:bookmarkStart w:name="z8018" w:id="8013"/>
    <w:p>
      <w:pPr>
        <w:spacing w:after="0"/>
        <w:ind w:left="0"/>
        <w:jc w:val="both"/>
      </w:pPr>
      <w:r>
        <w:rPr>
          <w:rFonts w:ascii="Times New Roman"/>
          <w:b w:val="false"/>
          <w:i w:val="false"/>
          <w:color w:val="000000"/>
          <w:sz w:val="28"/>
        </w:rPr>
        <w:t>
      2) қуаты 60 киловат және одан жоғары жиілікті генераторлар – сынау;</w:t>
      </w:r>
    </w:p>
    <w:bookmarkEnd w:id="8013"/>
    <w:bookmarkStart w:name="z8019" w:id="8014"/>
    <w:p>
      <w:pPr>
        <w:spacing w:after="0"/>
        <w:ind w:left="0"/>
        <w:jc w:val="both"/>
      </w:pPr>
      <w:r>
        <w:rPr>
          <w:rFonts w:ascii="Times New Roman"/>
          <w:b w:val="false"/>
          <w:i w:val="false"/>
          <w:color w:val="000000"/>
          <w:sz w:val="28"/>
        </w:rPr>
        <w:t>
      3) инверторлық дәнекерлеу қондырғылары – жөндеу, баптау және қызмет көрсету;</w:t>
      </w:r>
    </w:p>
    <w:bookmarkEnd w:id="8014"/>
    <w:bookmarkStart w:name="z8020" w:id="8015"/>
    <w:p>
      <w:pPr>
        <w:spacing w:after="0"/>
        <w:ind w:left="0"/>
        <w:jc w:val="both"/>
      </w:pPr>
      <w:r>
        <w:rPr>
          <w:rFonts w:ascii="Times New Roman"/>
          <w:b w:val="false"/>
          <w:i w:val="false"/>
          <w:color w:val="000000"/>
          <w:sz w:val="28"/>
        </w:rPr>
        <w:t>
      4) лазерлік қондырғылардың оптикалық жолы – жөндеу, баптау және қызмет көрсету;</w:t>
      </w:r>
    </w:p>
    <w:bookmarkEnd w:id="8015"/>
    <w:bookmarkStart w:name="z8021" w:id="8016"/>
    <w:p>
      <w:pPr>
        <w:spacing w:after="0"/>
        <w:ind w:left="0"/>
        <w:jc w:val="both"/>
      </w:pPr>
      <w:r>
        <w:rPr>
          <w:rFonts w:ascii="Times New Roman"/>
          <w:b w:val="false"/>
          <w:i w:val="false"/>
          <w:color w:val="000000"/>
          <w:sz w:val="28"/>
        </w:rPr>
        <w:t>
      5) кран жабдығының реверсивті, рекуперативті түрлендіргіштері және синхронды электр қозғалтқыштарын қоздыру жүйелері – жөндеу, тексеру, баптау, орнату;</w:t>
      </w:r>
    </w:p>
    <w:bookmarkEnd w:id="8016"/>
    <w:bookmarkStart w:name="z8022" w:id="8017"/>
    <w:p>
      <w:pPr>
        <w:spacing w:after="0"/>
        <w:ind w:left="0"/>
        <w:jc w:val="both"/>
      </w:pPr>
      <w:r>
        <w:rPr>
          <w:rFonts w:ascii="Times New Roman"/>
          <w:b w:val="false"/>
          <w:i w:val="false"/>
          <w:color w:val="000000"/>
          <w:sz w:val="28"/>
        </w:rPr>
        <w:t>
      6) эксперименттік өлшеу құрылғылары мен кешендерінің схемалары - монтаждау, баптау, жөндеу;</w:t>
      </w:r>
    </w:p>
    <w:bookmarkEnd w:id="8017"/>
    <w:bookmarkStart w:name="z8023" w:id="8018"/>
    <w:p>
      <w:pPr>
        <w:spacing w:after="0"/>
        <w:ind w:left="0"/>
        <w:jc w:val="both"/>
      </w:pPr>
      <w:r>
        <w:rPr>
          <w:rFonts w:ascii="Times New Roman"/>
          <w:b w:val="false"/>
          <w:i w:val="false"/>
          <w:color w:val="000000"/>
          <w:sz w:val="28"/>
        </w:rPr>
        <w:t>
      7) телемеханика кешенінің құрылғылары – күрделі өлшеу аспаптарын пайдалана отырып, телеөлшеу, телесигнализация және телебасқару режимінде кешенді тексеру;</w:t>
      </w:r>
    </w:p>
    <w:bookmarkEnd w:id="8018"/>
    <w:bookmarkStart w:name="z8024" w:id="8019"/>
    <w:p>
      <w:pPr>
        <w:spacing w:after="0"/>
        <w:ind w:left="0"/>
        <w:jc w:val="both"/>
      </w:pPr>
      <w:r>
        <w:rPr>
          <w:rFonts w:ascii="Times New Roman"/>
          <w:b w:val="false"/>
          <w:i w:val="false"/>
          <w:color w:val="000000"/>
          <w:sz w:val="28"/>
        </w:rPr>
        <w:t>
      8) бағдарламалық жасақтамасы бар электр құрылғылары – жөндеу және қызмет көрсету;</w:t>
      </w:r>
    </w:p>
    <w:bookmarkEnd w:id="8019"/>
    <w:bookmarkStart w:name="z8025" w:id="8020"/>
    <w:p>
      <w:pPr>
        <w:spacing w:after="0"/>
        <w:ind w:left="0"/>
        <w:jc w:val="both"/>
      </w:pPr>
      <w:r>
        <w:rPr>
          <w:rFonts w:ascii="Times New Roman"/>
          <w:b w:val="false"/>
          <w:i w:val="false"/>
          <w:color w:val="000000"/>
          <w:sz w:val="28"/>
        </w:rPr>
        <w:t>
      9) электрондық схемалар – есептеу техникасы құралдарын пайдалана отырып жөндеу және қызмет көрсету.</w:t>
      </w:r>
    </w:p>
    <w:bookmarkEnd w:id="8020"/>
    <w:bookmarkStart w:name="z8026" w:id="8021"/>
    <w:p>
      <w:pPr>
        <w:spacing w:after="0"/>
        <w:ind w:left="0"/>
        <w:jc w:val="left"/>
      </w:pPr>
      <w:r>
        <w:rPr>
          <w:rFonts w:ascii="Times New Roman"/>
          <w:b/>
          <w:i w:val="false"/>
          <w:color w:val="000000"/>
        </w:rPr>
        <w:t xml:space="preserve"> 448-параграф. Электр оқшаулау материалдары жөніндегі зертханашы, 2-разряд</w:t>
      </w:r>
    </w:p>
    <w:bookmarkEnd w:id="8021"/>
    <w:bookmarkStart w:name="z8027" w:id="8022"/>
    <w:p>
      <w:pPr>
        <w:spacing w:after="0"/>
        <w:ind w:left="0"/>
        <w:jc w:val="both"/>
      </w:pPr>
      <w:r>
        <w:rPr>
          <w:rFonts w:ascii="Times New Roman"/>
          <w:b w:val="false"/>
          <w:i w:val="false"/>
          <w:color w:val="000000"/>
          <w:sz w:val="28"/>
        </w:rPr>
        <w:t>
      1039. Жұмыс сипаттамасы:</w:t>
      </w:r>
    </w:p>
    <w:bookmarkEnd w:id="8022"/>
    <w:bookmarkStart w:name="z8028" w:id="8023"/>
    <w:p>
      <w:pPr>
        <w:spacing w:after="0"/>
        <w:ind w:left="0"/>
        <w:jc w:val="both"/>
      </w:pPr>
      <w:r>
        <w:rPr>
          <w:rFonts w:ascii="Times New Roman"/>
          <w:b w:val="false"/>
          <w:i w:val="false"/>
          <w:color w:val="000000"/>
          <w:sz w:val="28"/>
        </w:rPr>
        <w:t>
      сұйық материалдардың тұтқырлығын анықтау;</w:t>
      </w:r>
    </w:p>
    <w:bookmarkEnd w:id="8023"/>
    <w:bookmarkStart w:name="z8029" w:id="8024"/>
    <w:p>
      <w:pPr>
        <w:spacing w:after="0"/>
        <w:ind w:left="0"/>
        <w:jc w:val="both"/>
      </w:pPr>
      <w:r>
        <w:rPr>
          <w:rFonts w:ascii="Times New Roman"/>
          <w:b w:val="false"/>
          <w:i w:val="false"/>
          <w:color w:val="000000"/>
          <w:sz w:val="28"/>
        </w:rPr>
        <w:t xml:space="preserve">
      лактардың, желімдер мен компаундтардың үлгілерін, олардың компоненттерін вакуумды кептіру, күйдіру, елеу және өзге де операцияларды дайындау бойынша алдын ала жұмыстар жүргізе отырып, дайындау; </w:t>
      </w:r>
    </w:p>
    <w:bookmarkEnd w:id="8024"/>
    <w:bookmarkStart w:name="z8030" w:id="8025"/>
    <w:p>
      <w:pPr>
        <w:spacing w:after="0"/>
        <w:ind w:left="0"/>
        <w:jc w:val="both"/>
      </w:pPr>
      <w:r>
        <w:rPr>
          <w:rFonts w:ascii="Times New Roman"/>
          <w:b w:val="false"/>
          <w:i w:val="false"/>
          <w:color w:val="000000"/>
          <w:sz w:val="28"/>
        </w:rPr>
        <w:t>
      полиэтилен, фторопласт және өзге пластмассадан жасалған үлгілер мен бұйымдарды престеуге арналған материалдарды дайындау;</w:t>
      </w:r>
    </w:p>
    <w:bookmarkEnd w:id="8025"/>
    <w:bookmarkStart w:name="z8031" w:id="8026"/>
    <w:p>
      <w:pPr>
        <w:spacing w:after="0"/>
        <w:ind w:left="0"/>
        <w:jc w:val="both"/>
      </w:pPr>
      <w:r>
        <w:rPr>
          <w:rFonts w:ascii="Times New Roman"/>
          <w:b w:val="false"/>
          <w:i w:val="false"/>
          <w:color w:val="000000"/>
          <w:sz w:val="28"/>
        </w:rPr>
        <w:t>
      қарапайым құрылымдағы электр элементтерін лактармен, эмальдармен, компаундтармен оқшаулаудың тәжірибелік процестерін жүргізу;</w:t>
      </w:r>
    </w:p>
    <w:bookmarkEnd w:id="8026"/>
    <w:bookmarkStart w:name="z8032" w:id="8027"/>
    <w:p>
      <w:pPr>
        <w:spacing w:after="0"/>
        <w:ind w:left="0"/>
        <w:jc w:val="both"/>
      </w:pPr>
      <w:r>
        <w:rPr>
          <w:rFonts w:ascii="Times New Roman"/>
          <w:b w:val="false"/>
          <w:i w:val="false"/>
          <w:color w:val="000000"/>
          <w:sz w:val="28"/>
        </w:rPr>
        <w:t>
      автоклавтарда және барокамераларда жұмыс істеу;</w:t>
      </w:r>
    </w:p>
    <w:bookmarkEnd w:id="8027"/>
    <w:bookmarkStart w:name="z8033" w:id="8028"/>
    <w:p>
      <w:pPr>
        <w:spacing w:after="0"/>
        <w:ind w:left="0"/>
        <w:jc w:val="both"/>
      </w:pPr>
      <w:r>
        <w:rPr>
          <w:rFonts w:ascii="Times New Roman"/>
          <w:b w:val="false"/>
          <w:i w:val="false"/>
          <w:color w:val="000000"/>
          <w:sz w:val="28"/>
        </w:rPr>
        <w:t>
      сынау кезінде температуралық режимдерді қамтамасыз ету;</w:t>
      </w:r>
    </w:p>
    <w:bookmarkEnd w:id="8028"/>
    <w:bookmarkStart w:name="z8034" w:id="8029"/>
    <w:p>
      <w:pPr>
        <w:spacing w:after="0"/>
        <w:ind w:left="0"/>
        <w:jc w:val="both"/>
      </w:pPr>
      <w:r>
        <w:rPr>
          <w:rFonts w:ascii="Times New Roman"/>
          <w:b w:val="false"/>
          <w:i w:val="false"/>
          <w:color w:val="000000"/>
          <w:sz w:val="28"/>
        </w:rPr>
        <w:t>
      орындалатын жұмыстар бойынша жазбалар жүргізу;</w:t>
      </w:r>
    </w:p>
    <w:bookmarkEnd w:id="8029"/>
    <w:bookmarkStart w:name="z8035" w:id="8030"/>
    <w:p>
      <w:pPr>
        <w:spacing w:after="0"/>
        <w:ind w:left="0"/>
        <w:jc w:val="both"/>
      </w:pPr>
      <w:r>
        <w:rPr>
          <w:rFonts w:ascii="Times New Roman"/>
          <w:b w:val="false"/>
          <w:i w:val="false"/>
          <w:color w:val="000000"/>
          <w:sz w:val="28"/>
        </w:rPr>
        <w:t>
      оқшауланатын, желімделетін және басылатын бөлшектерге сызбаларды оқу;</w:t>
      </w:r>
    </w:p>
    <w:bookmarkEnd w:id="8030"/>
    <w:bookmarkStart w:name="z8036" w:id="8031"/>
    <w:p>
      <w:pPr>
        <w:spacing w:after="0"/>
        <w:ind w:left="0"/>
        <w:jc w:val="both"/>
      </w:pPr>
      <w:r>
        <w:rPr>
          <w:rFonts w:ascii="Times New Roman"/>
          <w:b w:val="false"/>
          <w:i w:val="false"/>
          <w:color w:val="000000"/>
          <w:sz w:val="28"/>
        </w:rPr>
        <w:t>
      үлгілерді дайындау, пластмасса, компаунд, лак пленкалары, сұйық диэлектриктер үлгілерінің диэлектрлік сипаттамаларын бақылау өлшемдерін жүргізу;</w:t>
      </w:r>
    </w:p>
    <w:bookmarkEnd w:id="8031"/>
    <w:bookmarkStart w:name="z8037" w:id="8032"/>
    <w:p>
      <w:pPr>
        <w:spacing w:after="0"/>
        <w:ind w:left="0"/>
        <w:jc w:val="both"/>
      </w:pPr>
      <w:r>
        <w:rPr>
          <w:rFonts w:ascii="Times New Roman"/>
          <w:b w:val="false"/>
          <w:i w:val="false"/>
          <w:color w:val="000000"/>
          <w:sz w:val="28"/>
        </w:rPr>
        <w:t>
      электр элементтерін оқшаулау сапасын бақылау;</w:t>
      </w:r>
    </w:p>
    <w:bookmarkEnd w:id="8032"/>
    <w:bookmarkStart w:name="z8038" w:id="8033"/>
    <w:p>
      <w:pPr>
        <w:spacing w:after="0"/>
        <w:ind w:left="0"/>
        <w:jc w:val="both"/>
      </w:pPr>
      <w:r>
        <w:rPr>
          <w:rFonts w:ascii="Times New Roman"/>
          <w:b w:val="false"/>
          <w:i w:val="false"/>
          <w:color w:val="000000"/>
          <w:sz w:val="28"/>
        </w:rPr>
        <w:t>
      диэлектриктер мен электр элементтеріне олардың электрлік қасиеттерін аралық бақылаумен ұзақ климаттық, ылғалдылық және өзге де сынақтар жүргізу;</w:t>
      </w:r>
    </w:p>
    <w:bookmarkEnd w:id="8033"/>
    <w:bookmarkStart w:name="z8039" w:id="8034"/>
    <w:p>
      <w:pPr>
        <w:spacing w:after="0"/>
        <w:ind w:left="0"/>
        <w:jc w:val="both"/>
      </w:pPr>
      <w:r>
        <w:rPr>
          <w:rFonts w:ascii="Times New Roman"/>
          <w:b w:val="false"/>
          <w:i w:val="false"/>
          <w:color w:val="000000"/>
          <w:sz w:val="28"/>
        </w:rPr>
        <w:t>
      жылу камераларында электр материалдар үлгілеріне сынақтар жүргізу.</w:t>
      </w:r>
    </w:p>
    <w:bookmarkEnd w:id="8034"/>
    <w:bookmarkStart w:name="z8040" w:id="8035"/>
    <w:p>
      <w:pPr>
        <w:spacing w:after="0"/>
        <w:ind w:left="0"/>
        <w:jc w:val="both"/>
      </w:pPr>
      <w:r>
        <w:rPr>
          <w:rFonts w:ascii="Times New Roman"/>
          <w:b w:val="false"/>
          <w:i w:val="false"/>
          <w:color w:val="000000"/>
          <w:sz w:val="28"/>
        </w:rPr>
        <w:t>
      1040. Білуге тиіс:</w:t>
      </w:r>
    </w:p>
    <w:bookmarkEnd w:id="8035"/>
    <w:bookmarkStart w:name="z8041" w:id="8036"/>
    <w:p>
      <w:pPr>
        <w:spacing w:after="0"/>
        <w:ind w:left="0"/>
        <w:jc w:val="both"/>
      </w:pPr>
      <w:r>
        <w:rPr>
          <w:rFonts w:ascii="Times New Roman"/>
          <w:b w:val="false"/>
          <w:i w:val="false"/>
          <w:color w:val="000000"/>
          <w:sz w:val="28"/>
        </w:rPr>
        <w:t>
      лактар, желімдер, компаундтар және өзге де оқшаулағыш материалдардан дайындалатын негізгі компоненттерінің мақсаты;</w:t>
      </w:r>
    </w:p>
    <w:bookmarkEnd w:id="8036"/>
    <w:bookmarkStart w:name="z8042" w:id="8037"/>
    <w:p>
      <w:pPr>
        <w:spacing w:after="0"/>
        <w:ind w:left="0"/>
        <w:jc w:val="both"/>
      </w:pPr>
      <w:r>
        <w:rPr>
          <w:rFonts w:ascii="Times New Roman"/>
          <w:b w:val="false"/>
          <w:i w:val="false"/>
          <w:color w:val="000000"/>
          <w:sz w:val="28"/>
        </w:rPr>
        <w:t>
      автоклавтар, барокамера, вакуум-сіңіру қондырғылар, гидравликалық престердің және өзге қызмет көрсетілетін жабдықтың жұмыс істеу принципі;</w:t>
      </w:r>
    </w:p>
    <w:bookmarkEnd w:id="8037"/>
    <w:bookmarkStart w:name="z8043" w:id="8038"/>
    <w:p>
      <w:pPr>
        <w:spacing w:after="0"/>
        <w:ind w:left="0"/>
        <w:jc w:val="both"/>
      </w:pPr>
      <w:r>
        <w:rPr>
          <w:rFonts w:ascii="Times New Roman"/>
          <w:b w:val="false"/>
          <w:i w:val="false"/>
          <w:color w:val="000000"/>
          <w:sz w:val="28"/>
        </w:rPr>
        <w:t>
      техникалық және талдамалық таразыларды пайдалану тәртібі;</w:t>
      </w:r>
    </w:p>
    <w:bookmarkEnd w:id="8038"/>
    <w:bookmarkStart w:name="z8044" w:id="8039"/>
    <w:p>
      <w:pPr>
        <w:spacing w:after="0"/>
        <w:ind w:left="0"/>
        <w:jc w:val="both"/>
      </w:pPr>
      <w:r>
        <w:rPr>
          <w:rFonts w:ascii="Times New Roman"/>
          <w:b w:val="false"/>
          <w:i w:val="false"/>
          <w:color w:val="000000"/>
          <w:sz w:val="28"/>
        </w:rPr>
        <w:t>
      температураны өлшеуге арналған аспаптармен жұмыс істеу тәртібі;</w:t>
      </w:r>
    </w:p>
    <w:bookmarkEnd w:id="8039"/>
    <w:bookmarkStart w:name="z8045" w:id="8040"/>
    <w:p>
      <w:pPr>
        <w:spacing w:after="0"/>
        <w:ind w:left="0"/>
        <w:jc w:val="both"/>
      </w:pPr>
      <w:r>
        <w:rPr>
          <w:rFonts w:ascii="Times New Roman"/>
          <w:b w:val="false"/>
          <w:i w:val="false"/>
          <w:color w:val="000000"/>
          <w:sz w:val="28"/>
        </w:rPr>
        <w:t>
      электр элементтерін лактармен, эмальдармен және компаундтармен оқшаулаудың негізгі процестеріне арналған технологиялық нұсқаулар;</w:t>
      </w:r>
    </w:p>
    <w:bookmarkEnd w:id="8040"/>
    <w:bookmarkStart w:name="z8046" w:id="8041"/>
    <w:p>
      <w:pPr>
        <w:spacing w:after="0"/>
        <w:ind w:left="0"/>
        <w:jc w:val="both"/>
      </w:pPr>
      <w:r>
        <w:rPr>
          <w:rFonts w:ascii="Times New Roman"/>
          <w:b w:val="false"/>
          <w:i w:val="false"/>
          <w:color w:val="000000"/>
          <w:sz w:val="28"/>
        </w:rPr>
        <w:t>
      бақыланатын оқшаулағыш материалдар мен электр элементтеріне қойылатын техникалық талаптар;</w:t>
      </w:r>
    </w:p>
    <w:bookmarkEnd w:id="8041"/>
    <w:bookmarkStart w:name="z8047" w:id="8042"/>
    <w:p>
      <w:pPr>
        <w:spacing w:after="0"/>
        <w:ind w:left="0"/>
        <w:jc w:val="both"/>
      </w:pPr>
      <w:r>
        <w:rPr>
          <w:rFonts w:ascii="Times New Roman"/>
          <w:b w:val="false"/>
          <w:i w:val="false"/>
          <w:color w:val="000000"/>
          <w:sz w:val="28"/>
        </w:rPr>
        <w:t>
      ұзақ мерзімді сынақтарға арналған арнайы жабдықтар мен аспаптармен жұмыс істеу тәртібі және техникалық деректері;</w:t>
      </w:r>
    </w:p>
    <w:bookmarkEnd w:id="8042"/>
    <w:bookmarkStart w:name="z8048" w:id="8043"/>
    <w:p>
      <w:pPr>
        <w:spacing w:after="0"/>
        <w:ind w:left="0"/>
        <w:jc w:val="both"/>
      </w:pPr>
      <w:r>
        <w:rPr>
          <w:rFonts w:ascii="Times New Roman"/>
          <w:b w:val="false"/>
          <w:i w:val="false"/>
          <w:color w:val="000000"/>
          <w:sz w:val="28"/>
        </w:rPr>
        <w:t>
      бақылау-өлшеу аспаптарының мақсаты мен қолдану шарттары;</w:t>
      </w:r>
    </w:p>
    <w:bookmarkEnd w:id="8043"/>
    <w:bookmarkStart w:name="z8049" w:id="8044"/>
    <w:p>
      <w:pPr>
        <w:spacing w:after="0"/>
        <w:ind w:left="0"/>
        <w:jc w:val="both"/>
      </w:pPr>
      <w:r>
        <w:rPr>
          <w:rFonts w:ascii="Times New Roman"/>
          <w:b w:val="false"/>
          <w:i w:val="false"/>
          <w:color w:val="000000"/>
          <w:sz w:val="28"/>
        </w:rPr>
        <w:t>
      электр техника жөніндегі жалпы мәліметтер.</w:t>
      </w:r>
    </w:p>
    <w:bookmarkEnd w:id="8044"/>
    <w:bookmarkStart w:name="z8050" w:id="8045"/>
    <w:p>
      <w:pPr>
        <w:spacing w:after="0"/>
        <w:ind w:left="0"/>
        <w:jc w:val="left"/>
      </w:pPr>
      <w:r>
        <w:rPr>
          <w:rFonts w:ascii="Times New Roman"/>
          <w:b/>
          <w:i w:val="false"/>
          <w:color w:val="000000"/>
        </w:rPr>
        <w:t xml:space="preserve"> 449-параграф. Электр оқшаулау материалдары жөніндегі зертханашы, 3-разряд</w:t>
      </w:r>
    </w:p>
    <w:bookmarkEnd w:id="8045"/>
    <w:bookmarkStart w:name="z8051" w:id="8046"/>
    <w:p>
      <w:pPr>
        <w:spacing w:after="0"/>
        <w:ind w:left="0"/>
        <w:jc w:val="both"/>
      </w:pPr>
      <w:r>
        <w:rPr>
          <w:rFonts w:ascii="Times New Roman"/>
          <w:b w:val="false"/>
          <w:i w:val="false"/>
          <w:color w:val="000000"/>
          <w:sz w:val="28"/>
        </w:rPr>
        <w:t>
      1041. Жұмыс сипаттамасы:</w:t>
      </w:r>
    </w:p>
    <w:bookmarkEnd w:id="8046"/>
    <w:bookmarkStart w:name="z8052" w:id="8047"/>
    <w:p>
      <w:pPr>
        <w:spacing w:after="0"/>
        <w:ind w:left="0"/>
        <w:jc w:val="both"/>
      </w:pPr>
      <w:r>
        <w:rPr>
          <w:rFonts w:ascii="Times New Roman"/>
          <w:b w:val="false"/>
          <w:i w:val="false"/>
          <w:color w:val="000000"/>
          <w:sz w:val="28"/>
        </w:rPr>
        <w:t>
      электр элементтерін оқшаулаудың технологиялық режимдерін өңдеу процесінде тәжірибелер жүргізу;</w:t>
      </w:r>
    </w:p>
    <w:bookmarkEnd w:id="8047"/>
    <w:bookmarkStart w:name="z8053" w:id="8048"/>
    <w:p>
      <w:pPr>
        <w:spacing w:after="0"/>
        <w:ind w:left="0"/>
        <w:jc w:val="both"/>
      </w:pPr>
      <w:r>
        <w:rPr>
          <w:rFonts w:ascii="Times New Roman"/>
          <w:b w:val="false"/>
          <w:i w:val="false"/>
          <w:color w:val="000000"/>
          <w:sz w:val="28"/>
        </w:rPr>
        <w:t>
      вакуумдық камералар мен автоклавтарды дайындау;</w:t>
      </w:r>
    </w:p>
    <w:bookmarkEnd w:id="8048"/>
    <w:bookmarkStart w:name="z8054" w:id="8049"/>
    <w:p>
      <w:pPr>
        <w:spacing w:after="0"/>
        <w:ind w:left="0"/>
        <w:jc w:val="both"/>
      </w:pPr>
      <w:r>
        <w:rPr>
          <w:rFonts w:ascii="Times New Roman"/>
          <w:b w:val="false"/>
          <w:i w:val="false"/>
          <w:color w:val="000000"/>
          <w:sz w:val="28"/>
        </w:rPr>
        <w:t>
      күрделі құрылымды электр элементтерін тәжірибелік оқшаулау;</w:t>
      </w:r>
    </w:p>
    <w:bookmarkEnd w:id="8049"/>
    <w:bookmarkStart w:name="z8055" w:id="8050"/>
    <w:p>
      <w:pPr>
        <w:spacing w:after="0"/>
        <w:ind w:left="0"/>
        <w:jc w:val="both"/>
      </w:pPr>
      <w:r>
        <w:rPr>
          <w:rFonts w:ascii="Times New Roman"/>
          <w:b w:val="false"/>
          <w:i w:val="false"/>
          <w:color w:val="000000"/>
          <w:sz w:val="28"/>
        </w:rPr>
        <w:t>
      оқшауланған элементтердің сапасын бақылау, үзілістердің жоқтығын тексеру, оқшаулау кедергісін және өзгелерін өлшеу;</w:t>
      </w:r>
    </w:p>
    <w:bookmarkEnd w:id="8050"/>
    <w:bookmarkStart w:name="z8056" w:id="8051"/>
    <w:p>
      <w:pPr>
        <w:spacing w:after="0"/>
        <w:ind w:left="0"/>
        <w:jc w:val="both"/>
      </w:pPr>
      <w:r>
        <w:rPr>
          <w:rFonts w:ascii="Times New Roman"/>
          <w:b w:val="false"/>
          <w:i w:val="false"/>
          <w:color w:val="000000"/>
          <w:sz w:val="28"/>
        </w:rPr>
        <w:t>
      томдық бұйымдарды желімдеу;</w:t>
      </w:r>
    </w:p>
    <w:bookmarkEnd w:id="8051"/>
    <w:bookmarkStart w:name="z8057" w:id="8052"/>
    <w:p>
      <w:pPr>
        <w:spacing w:after="0"/>
        <w:ind w:left="0"/>
        <w:jc w:val="both"/>
      </w:pPr>
      <w:r>
        <w:rPr>
          <w:rFonts w:ascii="Times New Roman"/>
          <w:b w:val="false"/>
          <w:i w:val="false"/>
          <w:color w:val="000000"/>
          <w:sz w:val="28"/>
        </w:rPr>
        <w:t>
      әртүрлі пластмассалардан жасалған үлгілер мен бөлшектерді престеу;</w:t>
      </w:r>
    </w:p>
    <w:bookmarkEnd w:id="8052"/>
    <w:bookmarkStart w:name="z8058" w:id="8053"/>
    <w:p>
      <w:pPr>
        <w:spacing w:after="0"/>
        <w:ind w:left="0"/>
        <w:jc w:val="both"/>
      </w:pPr>
      <w:r>
        <w:rPr>
          <w:rFonts w:ascii="Times New Roman"/>
          <w:b w:val="false"/>
          <w:i w:val="false"/>
          <w:color w:val="000000"/>
          <w:sz w:val="28"/>
        </w:rPr>
        <w:t>
      өлшеу нәтижелері бойынша хаттамалар мен графикалық тәуелділіктер жасау, журналдарда жұмыс жазбаларын жүргізу;</w:t>
      </w:r>
    </w:p>
    <w:bookmarkEnd w:id="8053"/>
    <w:bookmarkStart w:name="z8059" w:id="8054"/>
    <w:p>
      <w:pPr>
        <w:spacing w:after="0"/>
        <w:ind w:left="0"/>
        <w:jc w:val="both"/>
      </w:pPr>
      <w:r>
        <w:rPr>
          <w:rFonts w:ascii="Times New Roman"/>
          <w:b w:val="false"/>
          <w:i w:val="false"/>
          <w:color w:val="000000"/>
          <w:sz w:val="28"/>
        </w:rPr>
        <w:t>
      диэлектрлік сипаттамаларды өлшеу үшін үлгілерді дайындау;</w:t>
      </w:r>
    </w:p>
    <w:bookmarkEnd w:id="8054"/>
    <w:bookmarkStart w:name="z8060" w:id="8055"/>
    <w:p>
      <w:pPr>
        <w:spacing w:after="0"/>
        <w:ind w:left="0"/>
        <w:jc w:val="both"/>
      </w:pPr>
      <w:r>
        <w:rPr>
          <w:rFonts w:ascii="Times New Roman"/>
          <w:b w:val="false"/>
          <w:i w:val="false"/>
          <w:color w:val="000000"/>
          <w:sz w:val="28"/>
        </w:rPr>
        <w:t>
      сыйымдылықты, электр беріктігін, үлестік (көлемдік және беттік) кедергілерді өлшеу және есептеу;</w:t>
      </w:r>
    </w:p>
    <w:bookmarkEnd w:id="8055"/>
    <w:bookmarkStart w:name="z8061" w:id="8056"/>
    <w:p>
      <w:pPr>
        <w:spacing w:after="0"/>
        <w:ind w:left="0"/>
        <w:jc w:val="both"/>
      </w:pPr>
      <w:r>
        <w:rPr>
          <w:rFonts w:ascii="Times New Roman"/>
          <w:b w:val="false"/>
          <w:i w:val="false"/>
          <w:color w:val="000000"/>
          <w:sz w:val="28"/>
        </w:rPr>
        <w:t>
      диэлектрлердің сынауларын жүргізу;</w:t>
      </w:r>
    </w:p>
    <w:bookmarkEnd w:id="8056"/>
    <w:bookmarkStart w:name="z8062" w:id="8057"/>
    <w:p>
      <w:pPr>
        <w:spacing w:after="0"/>
        <w:ind w:left="0"/>
        <w:jc w:val="both"/>
      </w:pPr>
      <w:r>
        <w:rPr>
          <w:rFonts w:ascii="Times New Roman"/>
          <w:b w:val="false"/>
          <w:i w:val="false"/>
          <w:color w:val="000000"/>
          <w:sz w:val="28"/>
        </w:rPr>
        <w:t>
      жоғары білікті зертханашының басшылығымен қарапайым электр схемаларын жасау.</w:t>
      </w:r>
    </w:p>
    <w:bookmarkEnd w:id="8057"/>
    <w:bookmarkStart w:name="z8063" w:id="8058"/>
    <w:p>
      <w:pPr>
        <w:spacing w:after="0"/>
        <w:ind w:left="0"/>
        <w:jc w:val="both"/>
      </w:pPr>
      <w:r>
        <w:rPr>
          <w:rFonts w:ascii="Times New Roman"/>
          <w:b w:val="false"/>
          <w:i w:val="false"/>
          <w:color w:val="000000"/>
          <w:sz w:val="28"/>
        </w:rPr>
        <w:t>
      1042. Білуге тиіс:</w:t>
      </w:r>
    </w:p>
    <w:bookmarkEnd w:id="8058"/>
    <w:bookmarkStart w:name="z8064" w:id="8059"/>
    <w:p>
      <w:pPr>
        <w:spacing w:after="0"/>
        <w:ind w:left="0"/>
        <w:jc w:val="both"/>
      </w:pPr>
      <w:r>
        <w:rPr>
          <w:rFonts w:ascii="Times New Roman"/>
          <w:b w:val="false"/>
          <w:i w:val="false"/>
          <w:color w:val="000000"/>
          <w:sz w:val="28"/>
        </w:rPr>
        <w:t>
      органикалық химия және электр техника бойынша негізгі мәліметтер;</w:t>
      </w:r>
    </w:p>
    <w:bookmarkEnd w:id="8059"/>
    <w:bookmarkStart w:name="z8065" w:id="8060"/>
    <w:p>
      <w:pPr>
        <w:spacing w:after="0"/>
        <w:ind w:left="0"/>
        <w:jc w:val="both"/>
      </w:pPr>
      <w:r>
        <w:rPr>
          <w:rFonts w:ascii="Times New Roman"/>
          <w:b w:val="false"/>
          <w:i w:val="false"/>
          <w:color w:val="000000"/>
          <w:sz w:val="28"/>
        </w:rPr>
        <w:t>
      оқшаулағыш материалдардың мақсаты және олардың диэлектрлік қасиеттері;</w:t>
      </w:r>
    </w:p>
    <w:bookmarkEnd w:id="8060"/>
    <w:bookmarkStart w:name="z8066" w:id="8061"/>
    <w:p>
      <w:pPr>
        <w:spacing w:after="0"/>
        <w:ind w:left="0"/>
        <w:jc w:val="both"/>
      </w:pPr>
      <w:r>
        <w:rPr>
          <w:rFonts w:ascii="Times New Roman"/>
          <w:b w:val="false"/>
          <w:i w:val="false"/>
          <w:color w:val="000000"/>
          <w:sz w:val="28"/>
        </w:rPr>
        <w:t>
      лактардың, эмальдардың және өзге де оқшаулағыш материалдардың мақсаты мен негізгі қасиеттері;</w:t>
      </w:r>
    </w:p>
    <w:bookmarkEnd w:id="8061"/>
    <w:bookmarkStart w:name="z8067" w:id="8062"/>
    <w:p>
      <w:pPr>
        <w:spacing w:after="0"/>
        <w:ind w:left="0"/>
        <w:jc w:val="both"/>
      </w:pPr>
      <w:r>
        <w:rPr>
          <w:rFonts w:ascii="Times New Roman"/>
          <w:b w:val="false"/>
          <w:i w:val="false"/>
          <w:color w:val="000000"/>
          <w:sz w:val="28"/>
        </w:rPr>
        <w:t>
      бақылау-өлшеу аспаптары мен құралдарының құрылғысы;</w:t>
      </w:r>
    </w:p>
    <w:bookmarkEnd w:id="8062"/>
    <w:bookmarkStart w:name="z8068" w:id="8063"/>
    <w:p>
      <w:pPr>
        <w:spacing w:after="0"/>
        <w:ind w:left="0"/>
        <w:jc w:val="both"/>
      </w:pPr>
      <w:r>
        <w:rPr>
          <w:rFonts w:ascii="Times New Roman"/>
          <w:b w:val="false"/>
          <w:i w:val="false"/>
          <w:color w:val="000000"/>
          <w:sz w:val="28"/>
        </w:rPr>
        <w:t>
      диэлектриктерді сынау әдістемесі бойынша есептеу формулалары;</w:t>
      </w:r>
    </w:p>
    <w:bookmarkEnd w:id="8063"/>
    <w:bookmarkStart w:name="z8069" w:id="8064"/>
    <w:p>
      <w:pPr>
        <w:spacing w:after="0"/>
        <w:ind w:left="0"/>
        <w:jc w:val="both"/>
      </w:pPr>
      <w:r>
        <w:rPr>
          <w:rFonts w:ascii="Times New Roman"/>
          <w:b w:val="false"/>
          <w:i w:val="false"/>
          <w:color w:val="000000"/>
          <w:sz w:val="28"/>
        </w:rPr>
        <w:t>
      автоклавтардың, барокамералардың, гидравликалық престердің және өзге де қызмет көрсетілетін жабдықтардың құрылғысы.</w:t>
      </w:r>
    </w:p>
    <w:bookmarkEnd w:id="8064"/>
    <w:bookmarkStart w:name="z8070" w:id="8065"/>
    <w:p>
      <w:pPr>
        <w:spacing w:after="0"/>
        <w:ind w:left="0"/>
        <w:jc w:val="left"/>
      </w:pPr>
      <w:r>
        <w:rPr>
          <w:rFonts w:ascii="Times New Roman"/>
          <w:b/>
          <w:i w:val="false"/>
          <w:color w:val="000000"/>
        </w:rPr>
        <w:t xml:space="preserve"> 450-параграф. Электр оқшаулау материалдары жөніндегі зертханашы, 4-разряд</w:t>
      </w:r>
    </w:p>
    <w:bookmarkEnd w:id="8065"/>
    <w:bookmarkStart w:name="z8071" w:id="8066"/>
    <w:p>
      <w:pPr>
        <w:spacing w:after="0"/>
        <w:ind w:left="0"/>
        <w:jc w:val="both"/>
      </w:pPr>
      <w:r>
        <w:rPr>
          <w:rFonts w:ascii="Times New Roman"/>
          <w:b w:val="false"/>
          <w:i w:val="false"/>
          <w:color w:val="000000"/>
          <w:sz w:val="28"/>
        </w:rPr>
        <w:t>
      1043. Жұмыс сипаттамасы:</w:t>
      </w:r>
    </w:p>
    <w:bookmarkEnd w:id="8066"/>
    <w:bookmarkStart w:name="z8072" w:id="8067"/>
    <w:p>
      <w:pPr>
        <w:spacing w:after="0"/>
        <w:ind w:left="0"/>
        <w:jc w:val="both"/>
      </w:pPr>
      <w:r>
        <w:rPr>
          <w:rFonts w:ascii="Times New Roman"/>
          <w:b w:val="false"/>
          <w:i w:val="false"/>
          <w:color w:val="000000"/>
          <w:sz w:val="28"/>
        </w:rPr>
        <w:t>
      жаңа оқшаулағыш материалдар мен желімдердің технологиялық қасиеттерін тексеру;</w:t>
      </w:r>
    </w:p>
    <w:bookmarkEnd w:id="8067"/>
    <w:bookmarkStart w:name="z8073" w:id="8068"/>
    <w:p>
      <w:pPr>
        <w:spacing w:after="0"/>
        <w:ind w:left="0"/>
        <w:jc w:val="both"/>
      </w:pPr>
      <w:r>
        <w:rPr>
          <w:rFonts w:ascii="Times New Roman"/>
          <w:b w:val="false"/>
          <w:i w:val="false"/>
          <w:color w:val="000000"/>
          <w:sz w:val="28"/>
        </w:rPr>
        <w:t>
      оқшаулағыш материалдарды бақылау сынақтары;</w:t>
      </w:r>
    </w:p>
    <w:bookmarkEnd w:id="8068"/>
    <w:bookmarkStart w:name="z8074" w:id="8069"/>
    <w:p>
      <w:pPr>
        <w:spacing w:after="0"/>
        <w:ind w:left="0"/>
        <w:jc w:val="both"/>
      </w:pPr>
      <w:r>
        <w:rPr>
          <w:rFonts w:ascii="Times New Roman"/>
          <w:b w:val="false"/>
          <w:i w:val="false"/>
          <w:color w:val="000000"/>
          <w:sz w:val="28"/>
        </w:rPr>
        <w:t>
      бұйымдар мен электр элементтерін оқшаулаудың, желімдеудің және престеудің технологиялық режимдерін таңдау;</w:t>
      </w:r>
    </w:p>
    <w:bookmarkEnd w:id="8069"/>
    <w:bookmarkStart w:name="z8075" w:id="8070"/>
    <w:p>
      <w:pPr>
        <w:spacing w:after="0"/>
        <w:ind w:left="0"/>
        <w:jc w:val="both"/>
      </w:pPr>
      <w:r>
        <w:rPr>
          <w:rFonts w:ascii="Times New Roman"/>
          <w:b w:val="false"/>
          <w:i w:val="false"/>
          <w:color w:val="000000"/>
          <w:sz w:val="28"/>
        </w:rPr>
        <w:t>
      вакуумдық камераларды, автоклавтар мен престеу жабдықтарын баптау және реттеу;</w:t>
      </w:r>
    </w:p>
    <w:bookmarkEnd w:id="8070"/>
    <w:bookmarkStart w:name="z8076" w:id="8071"/>
    <w:p>
      <w:pPr>
        <w:spacing w:after="0"/>
        <w:ind w:left="0"/>
        <w:jc w:val="both"/>
      </w:pPr>
      <w:r>
        <w:rPr>
          <w:rFonts w:ascii="Times New Roman"/>
          <w:b w:val="false"/>
          <w:i w:val="false"/>
          <w:color w:val="000000"/>
          <w:sz w:val="28"/>
        </w:rPr>
        <w:t>
      оқшаулағыш материалдардың барлық диэлектрлік сипаттамаларын өлшеу және есептеу жүргізу;</w:t>
      </w:r>
    </w:p>
    <w:bookmarkEnd w:id="8071"/>
    <w:bookmarkStart w:name="z8077" w:id="8072"/>
    <w:p>
      <w:pPr>
        <w:spacing w:after="0"/>
        <w:ind w:left="0"/>
        <w:jc w:val="both"/>
      </w:pPr>
      <w:r>
        <w:rPr>
          <w:rFonts w:ascii="Times New Roman"/>
          <w:b w:val="false"/>
          <w:i w:val="false"/>
          <w:color w:val="000000"/>
          <w:sz w:val="28"/>
        </w:rPr>
        <w:t>
      жоғары ылғалдылық, жоғары және төмен температура, төмен қысым жағдайында материалдарға ұзақ сынақтар жүргізу;</w:t>
      </w:r>
    </w:p>
    <w:bookmarkEnd w:id="8072"/>
    <w:bookmarkStart w:name="z8078" w:id="8073"/>
    <w:p>
      <w:pPr>
        <w:spacing w:after="0"/>
        <w:ind w:left="0"/>
        <w:jc w:val="both"/>
      </w:pPr>
      <w:r>
        <w:rPr>
          <w:rFonts w:ascii="Times New Roman"/>
          <w:b w:val="false"/>
          <w:i w:val="false"/>
          <w:color w:val="000000"/>
          <w:sz w:val="28"/>
        </w:rPr>
        <w:t>
      компаунд және өзгелерді полимерлеу процестерін электрлік әдістермен зерттеу;</w:t>
      </w:r>
    </w:p>
    <w:bookmarkEnd w:id="8073"/>
    <w:bookmarkStart w:name="z8079" w:id="8074"/>
    <w:p>
      <w:pPr>
        <w:spacing w:after="0"/>
        <w:ind w:left="0"/>
        <w:jc w:val="both"/>
      </w:pPr>
      <w:r>
        <w:rPr>
          <w:rFonts w:ascii="Times New Roman"/>
          <w:b w:val="false"/>
          <w:i w:val="false"/>
          <w:color w:val="000000"/>
          <w:sz w:val="28"/>
        </w:rPr>
        <w:t>
      сынақ нәтижелерін талдау және өңдеу, хаттамалар мен графикалық тәуелділіктерді дайындау;</w:t>
      </w:r>
    </w:p>
    <w:bookmarkEnd w:id="8074"/>
    <w:bookmarkStart w:name="z8080" w:id="8075"/>
    <w:p>
      <w:pPr>
        <w:spacing w:after="0"/>
        <w:ind w:left="0"/>
        <w:jc w:val="both"/>
      </w:pPr>
      <w:r>
        <w:rPr>
          <w:rFonts w:ascii="Times New Roman"/>
          <w:b w:val="false"/>
          <w:i w:val="false"/>
          <w:color w:val="000000"/>
          <w:sz w:val="28"/>
        </w:rPr>
        <w:t>
      өлшеу аппаратурасының қарапайым ақауларын анықтау және жою;</w:t>
      </w:r>
    </w:p>
    <w:bookmarkEnd w:id="8075"/>
    <w:bookmarkStart w:name="z8081" w:id="8076"/>
    <w:p>
      <w:pPr>
        <w:spacing w:after="0"/>
        <w:ind w:left="0"/>
        <w:jc w:val="both"/>
      </w:pPr>
      <w:r>
        <w:rPr>
          <w:rFonts w:ascii="Times New Roman"/>
          <w:b w:val="false"/>
          <w:i w:val="false"/>
          <w:color w:val="000000"/>
          <w:sz w:val="28"/>
        </w:rPr>
        <w:t>
      температураны өлшеуге арналған өздігінен жазатын, реттейтін құралдармен жұмыс істеу;</w:t>
      </w:r>
    </w:p>
    <w:bookmarkEnd w:id="8076"/>
    <w:bookmarkStart w:name="z8082" w:id="8077"/>
    <w:p>
      <w:pPr>
        <w:spacing w:after="0"/>
        <w:ind w:left="0"/>
        <w:jc w:val="both"/>
      </w:pPr>
      <w:r>
        <w:rPr>
          <w:rFonts w:ascii="Times New Roman"/>
          <w:b w:val="false"/>
          <w:i w:val="false"/>
          <w:color w:val="000000"/>
          <w:sz w:val="28"/>
        </w:rPr>
        <w:t>
      жоғары білікті зертханашының басшылығымен электр схемаларын жасау.</w:t>
      </w:r>
    </w:p>
    <w:bookmarkEnd w:id="8077"/>
    <w:bookmarkStart w:name="z8083" w:id="8078"/>
    <w:p>
      <w:pPr>
        <w:spacing w:after="0"/>
        <w:ind w:left="0"/>
        <w:jc w:val="both"/>
      </w:pPr>
      <w:r>
        <w:rPr>
          <w:rFonts w:ascii="Times New Roman"/>
          <w:b w:val="false"/>
          <w:i w:val="false"/>
          <w:color w:val="000000"/>
          <w:sz w:val="28"/>
        </w:rPr>
        <w:t>
      1044. Білуге тиіс:</w:t>
      </w:r>
    </w:p>
    <w:bookmarkEnd w:id="8078"/>
    <w:bookmarkStart w:name="z8084" w:id="8079"/>
    <w:p>
      <w:pPr>
        <w:spacing w:after="0"/>
        <w:ind w:left="0"/>
        <w:jc w:val="both"/>
      </w:pPr>
      <w:r>
        <w:rPr>
          <w:rFonts w:ascii="Times New Roman"/>
          <w:b w:val="false"/>
          <w:i w:val="false"/>
          <w:color w:val="000000"/>
          <w:sz w:val="28"/>
        </w:rPr>
        <w:t>
      органикалық химия негіздері және лактардың, эмальдардың, компаундардың, желімдер мен пластмассалардың негізгі физика-механикалық және диэлектрлік қасиеттері;</w:t>
      </w:r>
    </w:p>
    <w:bookmarkEnd w:id="8079"/>
    <w:bookmarkStart w:name="z8085" w:id="8080"/>
    <w:p>
      <w:pPr>
        <w:spacing w:after="0"/>
        <w:ind w:left="0"/>
        <w:jc w:val="both"/>
      </w:pPr>
      <w:r>
        <w:rPr>
          <w:rFonts w:ascii="Times New Roman"/>
          <w:b w:val="false"/>
          <w:i w:val="false"/>
          <w:color w:val="000000"/>
          <w:sz w:val="28"/>
        </w:rPr>
        <w:t>
      қолданылатын материалдарға қойылатын техникалық талаптар мен сынау әдістемелері;</w:t>
      </w:r>
    </w:p>
    <w:bookmarkEnd w:id="8080"/>
    <w:bookmarkStart w:name="z8086" w:id="8081"/>
    <w:p>
      <w:pPr>
        <w:spacing w:after="0"/>
        <w:ind w:left="0"/>
        <w:jc w:val="both"/>
      </w:pPr>
      <w:r>
        <w:rPr>
          <w:rFonts w:ascii="Times New Roman"/>
          <w:b w:val="false"/>
          <w:i w:val="false"/>
          <w:color w:val="000000"/>
          <w:sz w:val="28"/>
        </w:rPr>
        <w:t>
      схемалардың техникалық сипаттамалары;</w:t>
      </w:r>
    </w:p>
    <w:bookmarkEnd w:id="8081"/>
    <w:bookmarkStart w:name="z8087" w:id="8082"/>
    <w:p>
      <w:pPr>
        <w:spacing w:after="0"/>
        <w:ind w:left="0"/>
        <w:jc w:val="both"/>
      </w:pPr>
      <w:r>
        <w:rPr>
          <w:rFonts w:ascii="Times New Roman"/>
          <w:b w:val="false"/>
          <w:i w:val="false"/>
          <w:color w:val="000000"/>
          <w:sz w:val="28"/>
        </w:rPr>
        <w:t>
      вакуумды сіңдіру қондырғыларының құрылғысы;</w:t>
      </w:r>
    </w:p>
    <w:bookmarkEnd w:id="8082"/>
    <w:bookmarkStart w:name="z8088" w:id="8083"/>
    <w:p>
      <w:pPr>
        <w:spacing w:after="0"/>
        <w:ind w:left="0"/>
        <w:jc w:val="both"/>
      </w:pPr>
      <w:r>
        <w:rPr>
          <w:rFonts w:ascii="Times New Roman"/>
          <w:b w:val="false"/>
          <w:i w:val="false"/>
          <w:color w:val="000000"/>
          <w:sz w:val="28"/>
        </w:rPr>
        <w:t>
      оқшаулағыш материалдардың негізгі диэлектрлік қасиеттері;</w:t>
      </w:r>
    </w:p>
    <w:bookmarkEnd w:id="8083"/>
    <w:bookmarkStart w:name="z8089" w:id="8084"/>
    <w:p>
      <w:pPr>
        <w:spacing w:after="0"/>
        <w:ind w:left="0"/>
        <w:jc w:val="both"/>
      </w:pPr>
      <w:r>
        <w:rPr>
          <w:rFonts w:ascii="Times New Roman"/>
          <w:b w:val="false"/>
          <w:i w:val="false"/>
          <w:color w:val="000000"/>
          <w:sz w:val="28"/>
        </w:rPr>
        <w:t>
      диэлектрлік сынау әдістері.</w:t>
      </w:r>
    </w:p>
    <w:bookmarkEnd w:id="8084"/>
    <w:bookmarkStart w:name="z8090" w:id="8085"/>
    <w:p>
      <w:pPr>
        <w:spacing w:after="0"/>
        <w:ind w:left="0"/>
        <w:jc w:val="left"/>
      </w:pPr>
      <w:r>
        <w:rPr>
          <w:rFonts w:ascii="Times New Roman"/>
          <w:b/>
          <w:i w:val="false"/>
          <w:color w:val="000000"/>
        </w:rPr>
        <w:t xml:space="preserve"> 451-параграф. Электр оқшаулау материалдары жөніндегі зертханашы, 5-разряд</w:t>
      </w:r>
    </w:p>
    <w:bookmarkEnd w:id="8085"/>
    <w:bookmarkStart w:name="z8091" w:id="8086"/>
    <w:p>
      <w:pPr>
        <w:spacing w:after="0"/>
        <w:ind w:left="0"/>
        <w:jc w:val="both"/>
      </w:pPr>
      <w:r>
        <w:rPr>
          <w:rFonts w:ascii="Times New Roman"/>
          <w:b w:val="false"/>
          <w:i w:val="false"/>
          <w:color w:val="000000"/>
          <w:sz w:val="28"/>
        </w:rPr>
        <w:t>
      1045. Жұмыс сипаттамасы:</w:t>
      </w:r>
    </w:p>
    <w:bookmarkEnd w:id="8086"/>
    <w:bookmarkStart w:name="z8092" w:id="8087"/>
    <w:p>
      <w:pPr>
        <w:spacing w:after="0"/>
        <w:ind w:left="0"/>
        <w:jc w:val="both"/>
      </w:pPr>
      <w:r>
        <w:rPr>
          <w:rFonts w:ascii="Times New Roman"/>
          <w:b w:val="false"/>
          <w:i w:val="false"/>
          <w:color w:val="000000"/>
          <w:sz w:val="28"/>
        </w:rPr>
        <w:t>
      жаңа оқшаулағыш материалдардың қасиеттерін тексеру;</w:t>
      </w:r>
    </w:p>
    <w:bookmarkEnd w:id="8087"/>
    <w:bookmarkStart w:name="z8093" w:id="8088"/>
    <w:p>
      <w:pPr>
        <w:spacing w:after="0"/>
        <w:ind w:left="0"/>
        <w:jc w:val="both"/>
      </w:pPr>
      <w:r>
        <w:rPr>
          <w:rFonts w:ascii="Times New Roman"/>
          <w:b w:val="false"/>
          <w:i w:val="false"/>
          <w:color w:val="000000"/>
          <w:sz w:val="28"/>
        </w:rPr>
        <w:t>
      әртүрлі күрделіліктегі жаңа бұйымдарды оқшаулаудың технологиялық процестерін әзірлеуге қатысу;</w:t>
      </w:r>
    </w:p>
    <w:bookmarkEnd w:id="8088"/>
    <w:bookmarkStart w:name="z8094" w:id="8089"/>
    <w:p>
      <w:pPr>
        <w:spacing w:after="0"/>
        <w:ind w:left="0"/>
        <w:jc w:val="both"/>
      </w:pPr>
      <w:r>
        <w:rPr>
          <w:rFonts w:ascii="Times New Roman"/>
          <w:b w:val="false"/>
          <w:i w:val="false"/>
          <w:color w:val="000000"/>
          <w:sz w:val="28"/>
        </w:rPr>
        <w:t>
      зертхананың әртүрлі технологиялық жабдықтарында жұмыс істеу;</w:t>
      </w:r>
    </w:p>
    <w:bookmarkEnd w:id="8089"/>
    <w:bookmarkStart w:name="z8095" w:id="8090"/>
    <w:p>
      <w:pPr>
        <w:spacing w:after="0"/>
        <w:ind w:left="0"/>
        <w:jc w:val="both"/>
      </w:pPr>
      <w:r>
        <w:rPr>
          <w:rFonts w:ascii="Times New Roman"/>
          <w:b w:val="false"/>
          <w:i w:val="false"/>
          <w:color w:val="000000"/>
          <w:sz w:val="28"/>
        </w:rPr>
        <w:t>
      оқшаулағыш материалдардың диэлектрлік сипаттамаларын өлшеу және өңдеу;</w:t>
      </w:r>
    </w:p>
    <w:bookmarkEnd w:id="8090"/>
    <w:bookmarkStart w:name="z8096" w:id="8091"/>
    <w:p>
      <w:pPr>
        <w:spacing w:after="0"/>
        <w:ind w:left="0"/>
        <w:jc w:val="both"/>
      </w:pPr>
      <w:r>
        <w:rPr>
          <w:rFonts w:ascii="Times New Roman"/>
          <w:b w:val="false"/>
          <w:i w:val="false"/>
          <w:color w:val="000000"/>
          <w:sz w:val="28"/>
        </w:rPr>
        <w:t>
      әртүрлі жағдайларда әдістемені таңдау және сынақтар жүргізу;</w:t>
      </w:r>
    </w:p>
    <w:bookmarkEnd w:id="8091"/>
    <w:bookmarkStart w:name="z8097" w:id="8092"/>
    <w:p>
      <w:pPr>
        <w:spacing w:after="0"/>
        <w:ind w:left="0"/>
        <w:jc w:val="both"/>
      </w:pPr>
      <w:r>
        <w:rPr>
          <w:rFonts w:ascii="Times New Roman"/>
          <w:b w:val="false"/>
          <w:i w:val="false"/>
          <w:color w:val="000000"/>
          <w:sz w:val="28"/>
        </w:rPr>
        <w:t>
      сынау нәтижелерін талдау және ресімдеу;</w:t>
      </w:r>
    </w:p>
    <w:bookmarkEnd w:id="8092"/>
    <w:bookmarkStart w:name="z8098" w:id="8093"/>
    <w:p>
      <w:pPr>
        <w:spacing w:after="0"/>
        <w:ind w:left="0"/>
        <w:jc w:val="both"/>
      </w:pPr>
      <w:r>
        <w:rPr>
          <w:rFonts w:ascii="Times New Roman"/>
          <w:b w:val="false"/>
          <w:i w:val="false"/>
          <w:color w:val="000000"/>
          <w:sz w:val="28"/>
        </w:rPr>
        <w:t>
      жоғары дәлдіктегі аппаратурамен жұмыс істеу;</w:t>
      </w:r>
    </w:p>
    <w:bookmarkEnd w:id="8093"/>
    <w:bookmarkStart w:name="z8099" w:id="8094"/>
    <w:p>
      <w:pPr>
        <w:spacing w:after="0"/>
        <w:ind w:left="0"/>
        <w:jc w:val="both"/>
      </w:pPr>
      <w:r>
        <w:rPr>
          <w:rFonts w:ascii="Times New Roman"/>
          <w:b w:val="false"/>
          <w:i w:val="false"/>
          <w:color w:val="000000"/>
          <w:sz w:val="28"/>
        </w:rPr>
        <w:t>
      электр схемаларын және қарапайым және стандартты емес аппаратураны құрастыру, градуирлеу, баптау және жасау;</w:t>
      </w:r>
    </w:p>
    <w:bookmarkEnd w:id="8094"/>
    <w:bookmarkStart w:name="z8100" w:id="8095"/>
    <w:p>
      <w:pPr>
        <w:spacing w:after="0"/>
        <w:ind w:left="0"/>
        <w:jc w:val="both"/>
      </w:pPr>
      <w:r>
        <w:rPr>
          <w:rFonts w:ascii="Times New Roman"/>
          <w:b w:val="false"/>
          <w:i w:val="false"/>
          <w:color w:val="000000"/>
          <w:sz w:val="28"/>
        </w:rPr>
        <w:t>
      әртүрлі құрылғыларды жасау.</w:t>
      </w:r>
    </w:p>
    <w:bookmarkEnd w:id="8095"/>
    <w:bookmarkStart w:name="z8101" w:id="8096"/>
    <w:p>
      <w:pPr>
        <w:spacing w:after="0"/>
        <w:ind w:left="0"/>
        <w:jc w:val="both"/>
      </w:pPr>
      <w:r>
        <w:rPr>
          <w:rFonts w:ascii="Times New Roman"/>
          <w:b w:val="false"/>
          <w:i w:val="false"/>
          <w:color w:val="000000"/>
          <w:sz w:val="28"/>
        </w:rPr>
        <w:t>
      1046. Білуге тиіс:</w:t>
      </w:r>
    </w:p>
    <w:bookmarkEnd w:id="8096"/>
    <w:bookmarkStart w:name="z8102" w:id="8097"/>
    <w:p>
      <w:pPr>
        <w:spacing w:after="0"/>
        <w:ind w:left="0"/>
        <w:jc w:val="both"/>
      </w:pPr>
      <w:r>
        <w:rPr>
          <w:rFonts w:ascii="Times New Roman"/>
          <w:b w:val="false"/>
          <w:i w:val="false"/>
          <w:color w:val="000000"/>
          <w:sz w:val="28"/>
        </w:rPr>
        <w:t>
      әртүрлі оқшаулағыш материалдардың қасиеттері мен мақсаты;</w:t>
      </w:r>
    </w:p>
    <w:bookmarkEnd w:id="8097"/>
    <w:bookmarkStart w:name="z8103" w:id="8098"/>
    <w:p>
      <w:pPr>
        <w:spacing w:after="0"/>
        <w:ind w:left="0"/>
        <w:jc w:val="both"/>
      </w:pPr>
      <w:r>
        <w:rPr>
          <w:rFonts w:ascii="Times New Roman"/>
          <w:b w:val="false"/>
          <w:i w:val="false"/>
          <w:color w:val="000000"/>
          <w:sz w:val="28"/>
        </w:rPr>
        <w:t>
      оқшауланатын элементтерге қойылатын талаптар;</w:t>
      </w:r>
    </w:p>
    <w:bookmarkEnd w:id="8098"/>
    <w:bookmarkStart w:name="z8104" w:id="8099"/>
    <w:p>
      <w:pPr>
        <w:spacing w:after="0"/>
        <w:ind w:left="0"/>
        <w:jc w:val="both"/>
      </w:pPr>
      <w:r>
        <w:rPr>
          <w:rFonts w:ascii="Times New Roman"/>
          <w:b w:val="false"/>
          <w:i w:val="false"/>
          <w:color w:val="000000"/>
          <w:sz w:val="28"/>
        </w:rPr>
        <w:t>
      оқшаулағыш материалдарды сіңдіру, құю, қаптау, желімдеу және престеу процестеріне қойылатын технологиялық талаптар.</w:t>
      </w:r>
    </w:p>
    <w:bookmarkEnd w:id="8099"/>
    <w:bookmarkStart w:name="z8105" w:id="8100"/>
    <w:p>
      <w:pPr>
        <w:spacing w:after="0"/>
        <w:ind w:left="0"/>
        <w:jc w:val="both"/>
      </w:pPr>
      <w:r>
        <w:rPr>
          <w:rFonts w:ascii="Times New Roman"/>
          <w:b w:val="false"/>
          <w:i w:val="false"/>
          <w:color w:val="000000"/>
          <w:sz w:val="28"/>
        </w:rPr>
        <w:t>
      1047. Техникалық және кәсіптік (арнайы орта, кәсіптік орта), орта білімнен кейінгі білім талап етіледі.</w:t>
      </w:r>
    </w:p>
    <w:bookmarkEnd w:id="8100"/>
    <w:bookmarkStart w:name="z8106" w:id="8101"/>
    <w:p>
      <w:pPr>
        <w:spacing w:after="0"/>
        <w:ind w:left="0"/>
        <w:jc w:val="left"/>
      </w:pPr>
      <w:r>
        <w:rPr>
          <w:rFonts w:ascii="Times New Roman"/>
          <w:b/>
          <w:i w:val="false"/>
          <w:color w:val="000000"/>
        </w:rPr>
        <w:t xml:space="preserve"> 452-параграф. Электр қозғалтқыштарының моторисі, 2-разряд</w:t>
      </w:r>
    </w:p>
    <w:bookmarkEnd w:id="8101"/>
    <w:bookmarkStart w:name="z8107" w:id="8102"/>
    <w:p>
      <w:pPr>
        <w:spacing w:after="0"/>
        <w:ind w:left="0"/>
        <w:jc w:val="both"/>
      </w:pPr>
      <w:r>
        <w:rPr>
          <w:rFonts w:ascii="Times New Roman"/>
          <w:b w:val="false"/>
          <w:i w:val="false"/>
          <w:color w:val="000000"/>
          <w:sz w:val="28"/>
        </w:rPr>
        <w:t>
      1048. Жұмыс сипаттамасы:</w:t>
      </w:r>
    </w:p>
    <w:bookmarkEnd w:id="8102"/>
    <w:bookmarkStart w:name="z8108" w:id="8103"/>
    <w:p>
      <w:pPr>
        <w:spacing w:after="0"/>
        <w:ind w:left="0"/>
        <w:jc w:val="both"/>
      </w:pPr>
      <w:r>
        <w:rPr>
          <w:rFonts w:ascii="Times New Roman"/>
          <w:b w:val="false"/>
          <w:i w:val="false"/>
          <w:color w:val="000000"/>
          <w:sz w:val="28"/>
        </w:rPr>
        <w:t>
      желдету және түтін сору қондырғыларының электр қозғалтқыштарына, қож көтергіштерге, эксгаустерлерге, скреперлік шығырларға, қазандық және отын беру қондырғыларына немесе электр қозғалтқыштарының жиынтық қуаты 100 киловаттқа дейінгі өзге де қондырғыларға қызмет көрсету;</w:t>
      </w:r>
    </w:p>
    <w:bookmarkEnd w:id="8103"/>
    <w:bookmarkStart w:name="z8109" w:id="8104"/>
    <w:p>
      <w:pPr>
        <w:spacing w:after="0"/>
        <w:ind w:left="0"/>
        <w:jc w:val="both"/>
      </w:pPr>
      <w:r>
        <w:rPr>
          <w:rFonts w:ascii="Times New Roman"/>
          <w:b w:val="false"/>
          <w:i w:val="false"/>
          <w:color w:val="000000"/>
          <w:sz w:val="28"/>
        </w:rPr>
        <w:t>
      қызмет көрсетілетін механизмдерді жұмысқа дайындау, іске қосу, жұмыс режимін реттеу және тоқтату;</w:t>
      </w:r>
    </w:p>
    <w:bookmarkEnd w:id="8104"/>
    <w:bookmarkStart w:name="z8110" w:id="8105"/>
    <w:p>
      <w:pPr>
        <w:spacing w:after="0"/>
        <w:ind w:left="0"/>
        <w:jc w:val="both"/>
      </w:pPr>
      <w:r>
        <w:rPr>
          <w:rFonts w:ascii="Times New Roman"/>
          <w:b w:val="false"/>
          <w:i w:val="false"/>
          <w:color w:val="000000"/>
          <w:sz w:val="28"/>
        </w:rPr>
        <w:t>
      механизмдер мен агрегаттардың жұмысындағы ақауларды анықтау;</w:t>
      </w:r>
    </w:p>
    <w:bookmarkEnd w:id="8105"/>
    <w:bookmarkStart w:name="z8111" w:id="8106"/>
    <w:p>
      <w:pPr>
        <w:spacing w:after="0"/>
        <w:ind w:left="0"/>
        <w:jc w:val="both"/>
      </w:pPr>
      <w:r>
        <w:rPr>
          <w:rFonts w:ascii="Times New Roman"/>
          <w:b w:val="false"/>
          <w:i w:val="false"/>
          <w:color w:val="000000"/>
          <w:sz w:val="28"/>
        </w:rPr>
        <w:t>
      ағымдағы жөндеуді орындау;</w:t>
      </w:r>
    </w:p>
    <w:bookmarkEnd w:id="8106"/>
    <w:bookmarkStart w:name="z8112" w:id="8107"/>
    <w:p>
      <w:pPr>
        <w:spacing w:after="0"/>
        <w:ind w:left="0"/>
        <w:jc w:val="both"/>
      </w:pPr>
      <w:r>
        <w:rPr>
          <w:rFonts w:ascii="Times New Roman"/>
          <w:b w:val="false"/>
          <w:i w:val="false"/>
          <w:color w:val="000000"/>
          <w:sz w:val="28"/>
        </w:rPr>
        <w:t>
      жабдықтарды орташа және күрделі жөндеуге қатысу;</w:t>
      </w:r>
    </w:p>
    <w:bookmarkEnd w:id="8107"/>
    <w:bookmarkStart w:name="z8113" w:id="8108"/>
    <w:p>
      <w:pPr>
        <w:spacing w:after="0"/>
        <w:ind w:left="0"/>
        <w:jc w:val="both"/>
      </w:pPr>
      <w:r>
        <w:rPr>
          <w:rFonts w:ascii="Times New Roman"/>
          <w:b w:val="false"/>
          <w:i w:val="false"/>
          <w:color w:val="000000"/>
          <w:sz w:val="28"/>
        </w:rPr>
        <w:t>
      бақылау-өлшеу аспаптарының көрсеткіштерін журналға жазу.</w:t>
      </w:r>
    </w:p>
    <w:bookmarkEnd w:id="8108"/>
    <w:bookmarkStart w:name="z8114" w:id="8109"/>
    <w:p>
      <w:pPr>
        <w:spacing w:after="0"/>
        <w:ind w:left="0"/>
        <w:jc w:val="both"/>
      </w:pPr>
      <w:r>
        <w:rPr>
          <w:rFonts w:ascii="Times New Roman"/>
          <w:b w:val="false"/>
          <w:i w:val="false"/>
          <w:color w:val="000000"/>
          <w:sz w:val="28"/>
        </w:rPr>
        <w:t>
      1049. Білуге тиіс:</w:t>
      </w:r>
    </w:p>
    <w:bookmarkEnd w:id="8109"/>
    <w:bookmarkStart w:name="z8115" w:id="8110"/>
    <w:p>
      <w:pPr>
        <w:spacing w:after="0"/>
        <w:ind w:left="0"/>
        <w:jc w:val="both"/>
      </w:pPr>
      <w:r>
        <w:rPr>
          <w:rFonts w:ascii="Times New Roman"/>
          <w:b w:val="false"/>
          <w:i w:val="false"/>
          <w:color w:val="000000"/>
          <w:sz w:val="28"/>
        </w:rPr>
        <w:t>
      қызмет көрсетілетін жабдықтың жұмыс істеу принципі, агрегаттардың жұмыс режимі;</w:t>
      </w:r>
    </w:p>
    <w:bookmarkEnd w:id="8110"/>
    <w:bookmarkStart w:name="z8116" w:id="8111"/>
    <w:p>
      <w:pPr>
        <w:spacing w:after="0"/>
        <w:ind w:left="0"/>
        <w:jc w:val="both"/>
      </w:pPr>
      <w:r>
        <w:rPr>
          <w:rFonts w:ascii="Times New Roman"/>
          <w:b w:val="false"/>
          <w:i w:val="false"/>
          <w:color w:val="000000"/>
          <w:sz w:val="28"/>
        </w:rPr>
        <w:t>
      электр техника бойынша негізгі мәліметтер;</w:t>
      </w:r>
    </w:p>
    <w:bookmarkEnd w:id="8111"/>
    <w:bookmarkStart w:name="z8117" w:id="8112"/>
    <w:p>
      <w:pPr>
        <w:spacing w:after="0"/>
        <w:ind w:left="0"/>
        <w:jc w:val="both"/>
      </w:pPr>
      <w:r>
        <w:rPr>
          <w:rFonts w:ascii="Times New Roman"/>
          <w:b w:val="false"/>
          <w:i w:val="false"/>
          <w:color w:val="000000"/>
          <w:sz w:val="28"/>
        </w:rPr>
        <w:t>
      шиберлердің қазандық қондырғыларында орналасуы және оларды басқару тәртібі;</w:t>
      </w:r>
    </w:p>
    <w:bookmarkEnd w:id="8112"/>
    <w:bookmarkStart w:name="z8118" w:id="8113"/>
    <w:p>
      <w:pPr>
        <w:spacing w:after="0"/>
        <w:ind w:left="0"/>
        <w:jc w:val="both"/>
      </w:pPr>
      <w:r>
        <w:rPr>
          <w:rFonts w:ascii="Times New Roman"/>
          <w:b w:val="false"/>
          <w:i w:val="false"/>
          <w:color w:val="000000"/>
          <w:sz w:val="28"/>
        </w:rPr>
        <w:t>
      күлді ұстау принциптері;</w:t>
      </w:r>
    </w:p>
    <w:bookmarkEnd w:id="8113"/>
    <w:bookmarkStart w:name="z8119" w:id="8114"/>
    <w:p>
      <w:pPr>
        <w:spacing w:after="0"/>
        <w:ind w:left="0"/>
        <w:jc w:val="both"/>
      </w:pPr>
      <w:r>
        <w:rPr>
          <w:rFonts w:ascii="Times New Roman"/>
          <w:b w:val="false"/>
          <w:i w:val="false"/>
          <w:color w:val="000000"/>
          <w:sz w:val="28"/>
        </w:rPr>
        <w:t xml:space="preserve">
      қондырғылардың өнімділігін реттеу тәсілдері; </w:t>
      </w:r>
    </w:p>
    <w:bookmarkEnd w:id="8114"/>
    <w:bookmarkStart w:name="z8120" w:id="8115"/>
    <w:p>
      <w:pPr>
        <w:spacing w:after="0"/>
        <w:ind w:left="0"/>
        <w:jc w:val="both"/>
      </w:pPr>
      <w:r>
        <w:rPr>
          <w:rFonts w:ascii="Times New Roman"/>
          <w:b w:val="false"/>
          <w:i w:val="false"/>
          <w:color w:val="000000"/>
          <w:sz w:val="28"/>
        </w:rPr>
        <w:t>
      қазандықтардың және қазан қондырғыларының жұмыс істеу принципі және газжолдардың схемалары;</w:t>
      </w:r>
    </w:p>
    <w:bookmarkEnd w:id="8115"/>
    <w:bookmarkStart w:name="z8121" w:id="8116"/>
    <w:p>
      <w:pPr>
        <w:spacing w:after="0"/>
        <w:ind w:left="0"/>
        <w:jc w:val="both"/>
      </w:pPr>
      <w:r>
        <w:rPr>
          <w:rFonts w:ascii="Times New Roman"/>
          <w:b w:val="false"/>
          <w:i w:val="false"/>
          <w:color w:val="000000"/>
          <w:sz w:val="28"/>
        </w:rPr>
        <w:t>
      бақылау-өлшеу аспаптарының мақсаты және оларды пайдалану тәртібі;</w:t>
      </w:r>
    </w:p>
    <w:bookmarkEnd w:id="8116"/>
    <w:bookmarkStart w:name="z8122" w:id="8117"/>
    <w:p>
      <w:pPr>
        <w:spacing w:after="0"/>
        <w:ind w:left="0"/>
        <w:jc w:val="both"/>
      </w:pPr>
      <w:r>
        <w:rPr>
          <w:rFonts w:ascii="Times New Roman"/>
          <w:b w:val="false"/>
          <w:i w:val="false"/>
          <w:color w:val="000000"/>
          <w:sz w:val="28"/>
        </w:rPr>
        <w:t>
      газдарды сору және ауа ағыны процесінің қазандықтардың жұмыс режиміне әсері.</w:t>
      </w:r>
    </w:p>
    <w:bookmarkEnd w:id="8117"/>
    <w:bookmarkStart w:name="z8123" w:id="8118"/>
    <w:p>
      <w:pPr>
        <w:spacing w:after="0"/>
        <w:ind w:left="0"/>
        <w:jc w:val="both"/>
      </w:pPr>
      <w:r>
        <w:rPr>
          <w:rFonts w:ascii="Times New Roman"/>
          <w:b w:val="false"/>
          <w:i w:val="false"/>
          <w:color w:val="000000"/>
          <w:sz w:val="28"/>
        </w:rPr>
        <w:t>
      1050. Жиынтық қуаты 100 киловаттан жоғары электр қозғалтқыштарына қызмет көрсету кезінде – 3-разряд.</w:t>
      </w:r>
    </w:p>
    <w:bookmarkEnd w:id="8118"/>
    <w:bookmarkStart w:name="z8124" w:id="8119"/>
    <w:p>
      <w:pPr>
        <w:spacing w:after="0"/>
        <w:ind w:left="0"/>
        <w:jc w:val="left"/>
      </w:pPr>
      <w:r>
        <w:rPr>
          <w:rFonts w:ascii="Times New Roman"/>
          <w:b/>
          <w:i w:val="false"/>
          <w:color w:val="000000"/>
        </w:rPr>
        <w:t xml:space="preserve"> 453-параграф. Электромеханикалық сынау және өлшеу зертханашысы, 2-разряд</w:t>
      </w:r>
    </w:p>
    <w:bookmarkEnd w:id="8119"/>
    <w:bookmarkStart w:name="z8125" w:id="8120"/>
    <w:p>
      <w:pPr>
        <w:spacing w:after="0"/>
        <w:ind w:left="0"/>
        <w:jc w:val="both"/>
      </w:pPr>
      <w:r>
        <w:rPr>
          <w:rFonts w:ascii="Times New Roman"/>
          <w:b w:val="false"/>
          <w:i w:val="false"/>
          <w:color w:val="000000"/>
          <w:sz w:val="28"/>
        </w:rPr>
        <w:t>
      1051. Жұмыс сипаттамасы:</w:t>
      </w:r>
    </w:p>
    <w:bookmarkEnd w:id="8120"/>
    <w:bookmarkStart w:name="z8126" w:id="8121"/>
    <w:p>
      <w:pPr>
        <w:spacing w:after="0"/>
        <w:ind w:left="0"/>
        <w:jc w:val="both"/>
      </w:pPr>
      <w:r>
        <w:rPr>
          <w:rFonts w:ascii="Times New Roman"/>
          <w:b w:val="false"/>
          <w:i w:val="false"/>
          <w:color w:val="000000"/>
          <w:sz w:val="28"/>
        </w:rPr>
        <w:t>
      қарапайым сынақ схемаларының эскиздері мен сызбалары бойынша жинау;</w:t>
      </w:r>
    </w:p>
    <w:bookmarkEnd w:id="8121"/>
    <w:bookmarkStart w:name="z8127" w:id="8122"/>
    <w:p>
      <w:pPr>
        <w:spacing w:after="0"/>
        <w:ind w:left="0"/>
        <w:jc w:val="both"/>
      </w:pPr>
      <w:r>
        <w:rPr>
          <w:rFonts w:ascii="Times New Roman"/>
          <w:b w:val="false"/>
          <w:i w:val="false"/>
          <w:color w:val="000000"/>
          <w:sz w:val="28"/>
        </w:rPr>
        <w:t>
      пластмасса, компаунд, лак пленкалары, сұйық диэлектриктер үлгілерінің диэлектрлік сипаттамаларын бақылау өлшемдерін жүргізу;</w:t>
      </w:r>
    </w:p>
    <w:bookmarkEnd w:id="8122"/>
    <w:bookmarkStart w:name="z8128" w:id="8123"/>
    <w:p>
      <w:pPr>
        <w:spacing w:after="0"/>
        <w:ind w:left="0"/>
        <w:jc w:val="both"/>
      </w:pPr>
      <w:r>
        <w:rPr>
          <w:rFonts w:ascii="Times New Roman"/>
          <w:b w:val="false"/>
          <w:i w:val="false"/>
          <w:color w:val="000000"/>
          <w:sz w:val="28"/>
        </w:rPr>
        <w:t>
      электр элементтерін оқшаулау сапасын тексеру;</w:t>
      </w:r>
    </w:p>
    <w:bookmarkEnd w:id="8123"/>
    <w:bookmarkStart w:name="z8129" w:id="8124"/>
    <w:p>
      <w:pPr>
        <w:spacing w:after="0"/>
        <w:ind w:left="0"/>
        <w:jc w:val="both"/>
      </w:pPr>
      <w:r>
        <w:rPr>
          <w:rFonts w:ascii="Times New Roman"/>
          <w:b w:val="false"/>
          <w:i w:val="false"/>
          <w:color w:val="000000"/>
          <w:sz w:val="28"/>
        </w:rPr>
        <w:t>
      диэлектриктер мен электр элементтерінің ылғалдылығына олардың электрлік қасиеттерін аралық бақылаумен ұзақ климаттық сынаулар жүргізу;</w:t>
      </w:r>
    </w:p>
    <w:bookmarkEnd w:id="8124"/>
    <w:bookmarkStart w:name="z8130" w:id="8125"/>
    <w:p>
      <w:pPr>
        <w:spacing w:after="0"/>
        <w:ind w:left="0"/>
        <w:jc w:val="both"/>
      </w:pPr>
      <w:r>
        <w:rPr>
          <w:rFonts w:ascii="Times New Roman"/>
          <w:b w:val="false"/>
          <w:i w:val="false"/>
          <w:color w:val="000000"/>
          <w:sz w:val="28"/>
        </w:rPr>
        <w:t>
      қатты диэлектриктердің механикалық қасиеттерін әртүрлі температуралық жағдайларда созылу, қаттылық, иілу және қысу сынаулары арқылы анықтау;</w:t>
      </w:r>
    </w:p>
    <w:bookmarkEnd w:id="8125"/>
    <w:bookmarkStart w:name="z8131" w:id="8126"/>
    <w:p>
      <w:pPr>
        <w:spacing w:after="0"/>
        <w:ind w:left="0"/>
        <w:jc w:val="both"/>
      </w:pPr>
      <w:r>
        <w:rPr>
          <w:rFonts w:ascii="Times New Roman"/>
          <w:b w:val="false"/>
          <w:i w:val="false"/>
          <w:color w:val="000000"/>
          <w:sz w:val="28"/>
        </w:rPr>
        <w:t>
      тұрақты және ауыспалы ток құралдарын эталондармен салыстыру әдісі арқылы тексеру;</w:t>
      </w:r>
    </w:p>
    <w:bookmarkEnd w:id="8126"/>
    <w:bookmarkStart w:name="z8132" w:id="8127"/>
    <w:p>
      <w:pPr>
        <w:spacing w:after="0"/>
        <w:ind w:left="0"/>
        <w:jc w:val="both"/>
      </w:pPr>
      <w:r>
        <w:rPr>
          <w:rFonts w:ascii="Times New Roman"/>
          <w:b w:val="false"/>
          <w:i w:val="false"/>
          <w:color w:val="000000"/>
          <w:sz w:val="28"/>
        </w:rPr>
        <w:t xml:space="preserve">
      амперметрлер мен вольтметрлерді тексеру үшін схемаларды жинау; </w:t>
      </w:r>
    </w:p>
    <w:bookmarkEnd w:id="8127"/>
    <w:bookmarkStart w:name="z8133" w:id="8128"/>
    <w:p>
      <w:pPr>
        <w:spacing w:after="0"/>
        <w:ind w:left="0"/>
        <w:jc w:val="both"/>
      </w:pPr>
      <w:r>
        <w:rPr>
          <w:rFonts w:ascii="Times New Roman"/>
          <w:b w:val="false"/>
          <w:i w:val="false"/>
          <w:color w:val="000000"/>
          <w:sz w:val="28"/>
        </w:rPr>
        <w:t>
      тұрақты тоқтың орнында кедергілерді өлшеу;</w:t>
      </w:r>
    </w:p>
    <w:bookmarkEnd w:id="8128"/>
    <w:bookmarkStart w:name="z8134" w:id="8129"/>
    <w:p>
      <w:pPr>
        <w:spacing w:after="0"/>
        <w:ind w:left="0"/>
        <w:jc w:val="both"/>
      </w:pPr>
      <w:r>
        <w:rPr>
          <w:rFonts w:ascii="Times New Roman"/>
          <w:b w:val="false"/>
          <w:i w:val="false"/>
          <w:color w:val="000000"/>
          <w:sz w:val="28"/>
        </w:rPr>
        <w:t>
      сынау және өлшеу үшін полиэтилен, фторопласт, пластмассадан жасалған үлгілер мен бұйымдарды престеуге арналған материалдарды дайындау;</w:t>
      </w:r>
    </w:p>
    <w:bookmarkEnd w:id="8129"/>
    <w:bookmarkStart w:name="z8135" w:id="8130"/>
    <w:p>
      <w:pPr>
        <w:spacing w:after="0"/>
        <w:ind w:left="0"/>
        <w:jc w:val="both"/>
      </w:pPr>
      <w:r>
        <w:rPr>
          <w:rFonts w:ascii="Times New Roman"/>
          <w:b w:val="false"/>
          <w:i w:val="false"/>
          <w:color w:val="000000"/>
          <w:sz w:val="28"/>
        </w:rPr>
        <w:t>
      электр элементтерін лактармен, эмальдармен және өзге де күрделі электр оқшаулағыш құрамдармен (компаундтармен) оқшаулау;</w:t>
      </w:r>
    </w:p>
    <w:bookmarkEnd w:id="8130"/>
    <w:bookmarkStart w:name="z8136" w:id="8131"/>
    <w:p>
      <w:pPr>
        <w:spacing w:after="0"/>
        <w:ind w:left="0"/>
        <w:jc w:val="both"/>
      </w:pPr>
      <w:r>
        <w:rPr>
          <w:rFonts w:ascii="Times New Roman"/>
          <w:b w:val="false"/>
          <w:i w:val="false"/>
          <w:color w:val="000000"/>
          <w:sz w:val="28"/>
        </w:rPr>
        <w:t>
      автоклавтар мен барокамераларда өлшеу мен сынаулар бойынша жұмыстарды орындау;</w:t>
      </w:r>
    </w:p>
    <w:bookmarkEnd w:id="8131"/>
    <w:bookmarkStart w:name="z8137" w:id="8132"/>
    <w:p>
      <w:pPr>
        <w:spacing w:after="0"/>
        <w:ind w:left="0"/>
        <w:jc w:val="both"/>
      </w:pPr>
      <w:r>
        <w:rPr>
          <w:rFonts w:ascii="Times New Roman"/>
          <w:b w:val="false"/>
          <w:i w:val="false"/>
          <w:color w:val="000000"/>
          <w:sz w:val="28"/>
        </w:rPr>
        <w:t>
      аспаптар бойынша сұйық материалдардың созылымдылық деңгейін анықтау;</w:t>
      </w:r>
    </w:p>
    <w:bookmarkEnd w:id="8132"/>
    <w:bookmarkStart w:name="z8138" w:id="8133"/>
    <w:p>
      <w:pPr>
        <w:spacing w:after="0"/>
        <w:ind w:left="0"/>
        <w:jc w:val="both"/>
      </w:pPr>
      <w:r>
        <w:rPr>
          <w:rFonts w:ascii="Times New Roman"/>
          <w:b w:val="false"/>
          <w:i w:val="false"/>
          <w:color w:val="000000"/>
          <w:sz w:val="28"/>
        </w:rPr>
        <w:t>
      электр қозғаушының айналу жиілігінің омдық кедергісін өлшеу;</w:t>
      </w:r>
    </w:p>
    <w:bookmarkEnd w:id="8133"/>
    <w:bookmarkStart w:name="z8139" w:id="8134"/>
    <w:p>
      <w:pPr>
        <w:spacing w:after="0"/>
        <w:ind w:left="0"/>
        <w:jc w:val="both"/>
      </w:pPr>
      <w:r>
        <w:rPr>
          <w:rFonts w:ascii="Times New Roman"/>
          <w:b w:val="false"/>
          <w:i w:val="false"/>
          <w:color w:val="000000"/>
          <w:sz w:val="28"/>
        </w:rPr>
        <w:t>
      соленоидты тартпаның асинхронды қозғауышындағы орауышты сынау;</w:t>
      </w:r>
    </w:p>
    <w:bookmarkEnd w:id="8134"/>
    <w:bookmarkStart w:name="z8140" w:id="8135"/>
    <w:p>
      <w:pPr>
        <w:spacing w:after="0"/>
        <w:ind w:left="0"/>
        <w:jc w:val="both"/>
      </w:pPr>
      <w:r>
        <w:rPr>
          <w:rFonts w:ascii="Times New Roman"/>
          <w:b w:val="false"/>
          <w:i w:val="false"/>
          <w:color w:val="000000"/>
          <w:sz w:val="28"/>
        </w:rPr>
        <w:t>
      кернеу астында аз вольтты электр қозғаушының жұмысын тексеру;</w:t>
      </w:r>
    </w:p>
    <w:bookmarkEnd w:id="8135"/>
    <w:bookmarkStart w:name="z8141" w:id="8136"/>
    <w:p>
      <w:pPr>
        <w:spacing w:after="0"/>
        <w:ind w:left="0"/>
        <w:jc w:val="both"/>
      </w:pPr>
      <w:r>
        <w:rPr>
          <w:rFonts w:ascii="Times New Roman"/>
          <w:b w:val="false"/>
          <w:i w:val="false"/>
          <w:color w:val="000000"/>
          <w:sz w:val="28"/>
        </w:rPr>
        <w:t>
      қуаты 40 киловаттқа дейінгі төмен вольтты электр қозғалтқыштарына, төмен вольтты және дәнекерлеу трансформаторларына қарапайым сынаулар жүргізу;</w:t>
      </w:r>
    </w:p>
    <w:bookmarkEnd w:id="8136"/>
    <w:bookmarkStart w:name="z8142" w:id="8137"/>
    <w:p>
      <w:pPr>
        <w:spacing w:after="0"/>
        <w:ind w:left="0"/>
        <w:jc w:val="both"/>
      </w:pPr>
      <w:r>
        <w:rPr>
          <w:rFonts w:ascii="Times New Roman"/>
          <w:b w:val="false"/>
          <w:i w:val="false"/>
          <w:color w:val="000000"/>
          <w:sz w:val="28"/>
        </w:rPr>
        <w:t>
      орауыш оқшаулауының кедергісін мегометрмен сынау;</w:t>
      </w:r>
    </w:p>
    <w:bookmarkEnd w:id="8137"/>
    <w:bookmarkStart w:name="z8143" w:id="8138"/>
    <w:p>
      <w:pPr>
        <w:spacing w:after="0"/>
        <w:ind w:left="0"/>
        <w:jc w:val="both"/>
      </w:pPr>
      <w:r>
        <w:rPr>
          <w:rFonts w:ascii="Times New Roman"/>
          <w:b w:val="false"/>
          <w:i w:val="false"/>
          <w:color w:val="000000"/>
          <w:sz w:val="28"/>
        </w:rPr>
        <w:t>
      аспаптар бойынша қаттылықты анықтау;</w:t>
      </w:r>
    </w:p>
    <w:bookmarkEnd w:id="8138"/>
    <w:bookmarkStart w:name="z8144" w:id="8139"/>
    <w:p>
      <w:pPr>
        <w:spacing w:after="0"/>
        <w:ind w:left="0"/>
        <w:jc w:val="both"/>
      </w:pPr>
      <w:r>
        <w:rPr>
          <w:rFonts w:ascii="Times New Roman"/>
          <w:b w:val="false"/>
          <w:i w:val="false"/>
          <w:color w:val="000000"/>
          <w:sz w:val="28"/>
        </w:rPr>
        <w:t>
      оқшауланған электр элементтердің бақылау сынаулары;</w:t>
      </w:r>
    </w:p>
    <w:bookmarkEnd w:id="8139"/>
    <w:bookmarkStart w:name="z8145" w:id="8140"/>
    <w:p>
      <w:pPr>
        <w:spacing w:after="0"/>
        <w:ind w:left="0"/>
        <w:jc w:val="both"/>
      </w:pPr>
      <w:r>
        <w:rPr>
          <w:rFonts w:ascii="Times New Roman"/>
          <w:b w:val="false"/>
          <w:i w:val="false"/>
          <w:color w:val="000000"/>
          <w:sz w:val="28"/>
        </w:rPr>
        <w:t>
      сыйымдылықты, оқшаулау кедергісін өлшеу;</w:t>
      </w:r>
    </w:p>
    <w:bookmarkEnd w:id="8140"/>
    <w:bookmarkStart w:name="z8146" w:id="8141"/>
    <w:p>
      <w:pPr>
        <w:spacing w:after="0"/>
        <w:ind w:left="0"/>
        <w:jc w:val="both"/>
      </w:pPr>
      <w:r>
        <w:rPr>
          <w:rFonts w:ascii="Times New Roman"/>
          <w:b w:val="false"/>
          <w:i w:val="false"/>
          <w:color w:val="000000"/>
          <w:sz w:val="28"/>
        </w:rPr>
        <w:t xml:space="preserve">
      оқшаулағыш материалдарды сынықтарға, кіреберістердің дұрыс орналасуына, қысқа тұйықталған бұрылыстардың болмауына және өзгелеріне тексеру; </w:t>
      </w:r>
    </w:p>
    <w:bookmarkEnd w:id="8141"/>
    <w:bookmarkStart w:name="z8147" w:id="8142"/>
    <w:p>
      <w:pPr>
        <w:spacing w:after="0"/>
        <w:ind w:left="0"/>
        <w:jc w:val="both"/>
      </w:pPr>
      <w:r>
        <w:rPr>
          <w:rFonts w:ascii="Times New Roman"/>
          <w:b w:val="false"/>
          <w:i w:val="false"/>
          <w:color w:val="000000"/>
          <w:sz w:val="28"/>
        </w:rPr>
        <w:t>
      сынауға арналған үлгілерді дайындау кезінде термостаттардағы температуралық режимдерін жүргізу;</w:t>
      </w:r>
    </w:p>
    <w:bookmarkEnd w:id="8142"/>
    <w:bookmarkStart w:name="z8148" w:id="8143"/>
    <w:p>
      <w:pPr>
        <w:spacing w:after="0"/>
        <w:ind w:left="0"/>
        <w:jc w:val="both"/>
      </w:pPr>
      <w:r>
        <w:rPr>
          <w:rFonts w:ascii="Times New Roman"/>
          <w:b w:val="false"/>
          <w:i w:val="false"/>
          <w:color w:val="000000"/>
          <w:sz w:val="28"/>
        </w:rPr>
        <w:t>
      аударма кестелерінің көмегімен қаттылық мәнін бір шкаладан екіншісіне аудару;</w:t>
      </w:r>
    </w:p>
    <w:bookmarkEnd w:id="8143"/>
    <w:bookmarkStart w:name="z8149" w:id="8144"/>
    <w:p>
      <w:pPr>
        <w:spacing w:after="0"/>
        <w:ind w:left="0"/>
        <w:jc w:val="both"/>
      </w:pPr>
      <w:r>
        <w:rPr>
          <w:rFonts w:ascii="Times New Roman"/>
          <w:b w:val="false"/>
          <w:i w:val="false"/>
          <w:color w:val="000000"/>
          <w:sz w:val="28"/>
        </w:rPr>
        <w:t>
      сынау нәтижелерін журналға жазу.</w:t>
      </w:r>
    </w:p>
    <w:bookmarkEnd w:id="8144"/>
    <w:bookmarkStart w:name="z8150" w:id="8145"/>
    <w:p>
      <w:pPr>
        <w:spacing w:after="0"/>
        <w:ind w:left="0"/>
        <w:jc w:val="both"/>
      </w:pPr>
      <w:r>
        <w:rPr>
          <w:rFonts w:ascii="Times New Roman"/>
          <w:b w:val="false"/>
          <w:i w:val="false"/>
          <w:color w:val="000000"/>
          <w:sz w:val="28"/>
        </w:rPr>
        <w:t>
      1052. Білуге тиіс:</w:t>
      </w:r>
    </w:p>
    <w:bookmarkEnd w:id="8145"/>
    <w:bookmarkStart w:name="z8151" w:id="8146"/>
    <w:p>
      <w:pPr>
        <w:spacing w:after="0"/>
        <w:ind w:left="0"/>
        <w:jc w:val="both"/>
      </w:pPr>
      <w:r>
        <w:rPr>
          <w:rFonts w:ascii="Times New Roman"/>
          <w:b w:val="false"/>
          <w:i w:val="false"/>
          <w:color w:val="000000"/>
          <w:sz w:val="28"/>
        </w:rPr>
        <w:t>
      электр техниканың негізгі заңдары;</w:t>
      </w:r>
    </w:p>
    <w:bookmarkEnd w:id="8146"/>
    <w:bookmarkStart w:name="z8152" w:id="8147"/>
    <w:p>
      <w:pPr>
        <w:spacing w:after="0"/>
        <w:ind w:left="0"/>
        <w:jc w:val="both"/>
      </w:pPr>
      <w:r>
        <w:rPr>
          <w:rFonts w:ascii="Times New Roman"/>
          <w:b w:val="false"/>
          <w:i w:val="false"/>
          <w:color w:val="000000"/>
          <w:sz w:val="28"/>
        </w:rPr>
        <w:t>
      электр қозғалтқыштарының, трансформаторлардың жұмыс істеу принципі және олардың сипаттамалары;</w:t>
      </w:r>
    </w:p>
    <w:bookmarkEnd w:id="8147"/>
    <w:bookmarkStart w:name="z8153" w:id="8148"/>
    <w:p>
      <w:pPr>
        <w:spacing w:after="0"/>
        <w:ind w:left="0"/>
        <w:jc w:val="both"/>
      </w:pPr>
      <w:r>
        <w:rPr>
          <w:rFonts w:ascii="Times New Roman"/>
          <w:b w:val="false"/>
          <w:i w:val="false"/>
          <w:color w:val="000000"/>
          <w:sz w:val="28"/>
        </w:rPr>
        <w:t>
      бақылау-өлшеу аспаптарының мақсаты мен қолдану шарттары;</w:t>
      </w:r>
    </w:p>
    <w:bookmarkEnd w:id="8148"/>
    <w:bookmarkStart w:name="z8154" w:id="8149"/>
    <w:p>
      <w:pPr>
        <w:spacing w:after="0"/>
        <w:ind w:left="0"/>
        <w:jc w:val="both"/>
      </w:pPr>
      <w:r>
        <w:rPr>
          <w:rFonts w:ascii="Times New Roman"/>
          <w:b w:val="false"/>
          <w:i w:val="false"/>
          <w:color w:val="000000"/>
          <w:sz w:val="28"/>
        </w:rPr>
        <w:t>
      сынау кезінде өнеркәсіптік электр қондырғыларының көрсеткіштерін өлшеуге арналған қарапайым схемалар;</w:t>
      </w:r>
    </w:p>
    <w:bookmarkEnd w:id="8149"/>
    <w:bookmarkStart w:name="z8155" w:id="8150"/>
    <w:p>
      <w:pPr>
        <w:spacing w:after="0"/>
        <w:ind w:left="0"/>
        <w:jc w:val="both"/>
      </w:pPr>
      <w:r>
        <w:rPr>
          <w:rFonts w:ascii="Times New Roman"/>
          <w:b w:val="false"/>
          <w:i w:val="false"/>
          <w:color w:val="000000"/>
          <w:sz w:val="28"/>
        </w:rPr>
        <w:t>
      төмен вольтты электр жабдықтарын қарапайым сынау жүргізу тәртібі;</w:t>
      </w:r>
    </w:p>
    <w:bookmarkEnd w:id="8150"/>
    <w:bookmarkStart w:name="z8156" w:id="8151"/>
    <w:p>
      <w:pPr>
        <w:spacing w:after="0"/>
        <w:ind w:left="0"/>
        <w:jc w:val="both"/>
      </w:pPr>
      <w:r>
        <w:rPr>
          <w:rFonts w:ascii="Times New Roman"/>
          <w:b w:val="false"/>
          <w:i w:val="false"/>
          <w:color w:val="000000"/>
          <w:sz w:val="28"/>
        </w:rPr>
        <w:t>
      негізгі компоненттердің, қолданылатын электр оқшаулағыш лактардың, желімдердің және өзге де күрделі оқшаулағыш материалдардың мақсаты;</w:t>
      </w:r>
    </w:p>
    <w:bookmarkEnd w:id="8151"/>
    <w:bookmarkStart w:name="z8157" w:id="8152"/>
    <w:p>
      <w:pPr>
        <w:spacing w:after="0"/>
        <w:ind w:left="0"/>
        <w:jc w:val="both"/>
      </w:pPr>
      <w:r>
        <w:rPr>
          <w:rFonts w:ascii="Times New Roman"/>
          <w:b w:val="false"/>
          <w:i w:val="false"/>
          <w:color w:val="000000"/>
          <w:sz w:val="28"/>
        </w:rPr>
        <w:t>
      автоклавтармен, барокамералармен, вакуум-сіңдіру қондырғыларымен, гидравликалық престермен және өзге де зертханалық-сынақ жабдықтарымен жұмыс істеу тәртібі;</w:t>
      </w:r>
    </w:p>
    <w:bookmarkEnd w:id="8152"/>
    <w:bookmarkStart w:name="z8158" w:id="8153"/>
    <w:p>
      <w:pPr>
        <w:spacing w:after="0"/>
        <w:ind w:left="0"/>
        <w:jc w:val="both"/>
      </w:pPr>
      <w:r>
        <w:rPr>
          <w:rFonts w:ascii="Times New Roman"/>
          <w:b w:val="false"/>
          <w:i w:val="false"/>
          <w:color w:val="000000"/>
          <w:sz w:val="28"/>
        </w:rPr>
        <w:t>
      материалдарды механикалық сынау әдістемесі;</w:t>
      </w:r>
    </w:p>
    <w:bookmarkEnd w:id="8153"/>
    <w:bookmarkStart w:name="z8159" w:id="8154"/>
    <w:p>
      <w:pPr>
        <w:spacing w:after="0"/>
        <w:ind w:left="0"/>
        <w:jc w:val="both"/>
      </w:pPr>
      <w:r>
        <w:rPr>
          <w:rFonts w:ascii="Times New Roman"/>
          <w:b w:val="false"/>
          <w:i w:val="false"/>
          <w:color w:val="000000"/>
          <w:sz w:val="28"/>
        </w:rPr>
        <w:t>
      жылуға төзімділікті анықтауға арналған аспаптардың қысылуына, иілуіне, меншікті соққы беріктігіне және созылуына үлгілерді механикалық сынауға арналған аспаптар мен қондырғылардың құрылғысы;</w:t>
      </w:r>
    </w:p>
    <w:bookmarkEnd w:id="8154"/>
    <w:bookmarkStart w:name="z8160" w:id="8155"/>
    <w:p>
      <w:pPr>
        <w:spacing w:after="0"/>
        <w:ind w:left="0"/>
        <w:jc w:val="both"/>
      </w:pPr>
      <w:r>
        <w:rPr>
          <w:rFonts w:ascii="Times New Roman"/>
          <w:b w:val="false"/>
          <w:i w:val="false"/>
          <w:color w:val="000000"/>
          <w:sz w:val="28"/>
        </w:rPr>
        <w:t>
      сыртқы магниттік немесе электр статикалық өрістерден қорғау тәсілдері бойынша аспаптардың жіктелуі;</w:t>
      </w:r>
    </w:p>
    <w:bookmarkEnd w:id="8155"/>
    <w:bookmarkStart w:name="z8161" w:id="8156"/>
    <w:p>
      <w:pPr>
        <w:spacing w:after="0"/>
        <w:ind w:left="0"/>
        <w:jc w:val="both"/>
      </w:pPr>
      <w:r>
        <w:rPr>
          <w:rFonts w:ascii="Times New Roman"/>
          <w:b w:val="false"/>
          <w:i w:val="false"/>
          <w:color w:val="000000"/>
          <w:sz w:val="28"/>
        </w:rPr>
        <w:t>
      электр өлшеу аспаптарын тексеру тәртібі.</w:t>
      </w:r>
    </w:p>
    <w:bookmarkEnd w:id="8156"/>
    <w:bookmarkStart w:name="z8162" w:id="8157"/>
    <w:p>
      <w:pPr>
        <w:spacing w:after="0"/>
        <w:ind w:left="0"/>
        <w:jc w:val="left"/>
      </w:pPr>
      <w:r>
        <w:rPr>
          <w:rFonts w:ascii="Times New Roman"/>
          <w:b/>
          <w:i w:val="false"/>
          <w:color w:val="000000"/>
        </w:rPr>
        <w:t xml:space="preserve"> 454-параграф. Электромеханикалық сынау және өлшеу зертханашысы, 3-разряд</w:t>
      </w:r>
    </w:p>
    <w:bookmarkEnd w:id="8157"/>
    <w:bookmarkStart w:name="z8163" w:id="8158"/>
    <w:p>
      <w:pPr>
        <w:spacing w:after="0"/>
        <w:ind w:left="0"/>
        <w:jc w:val="both"/>
      </w:pPr>
      <w:r>
        <w:rPr>
          <w:rFonts w:ascii="Times New Roman"/>
          <w:b w:val="false"/>
          <w:i w:val="false"/>
          <w:color w:val="000000"/>
          <w:sz w:val="28"/>
        </w:rPr>
        <w:t>
      1053. Жұмыс сипаттамасы:</w:t>
      </w:r>
    </w:p>
    <w:bookmarkEnd w:id="8158"/>
    <w:bookmarkStart w:name="z8164" w:id="8159"/>
    <w:p>
      <w:pPr>
        <w:spacing w:after="0"/>
        <w:ind w:left="0"/>
        <w:jc w:val="both"/>
      </w:pPr>
      <w:r>
        <w:rPr>
          <w:rFonts w:ascii="Times New Roman"/>
          <w:b w:val="false"/>
          <w:i w:val="false"/>
          <w:color w:val="000000"/>
          <w:sz w:val="28"/>
        </w:rPr>
        <w:t>
      сыйымдылықты, диэлектрлік шығын бұрышының тангенсін, электр дәлдігін, оқшаулаудың меншікті, көлемдік және беттік кедергісін өлшеу және есептеу;</w:t>
      </w:r>
    </w:p>
    <w:bookmarkEnd w:id="8159"/>
    <w:bookmarkStart w:name="z8165" w:id="8160"/>
    <w:p>
      <w:pPr>
        <w:spacing w:after="0"/>
        <w:ind w:left="0"/>
        <w:jc w:val="both"/>
      </w:pPr>
      <w:r>
        <w:rPr>
          <w:rFonts w:ascii="Times New Roman"/>
          <w:b w:val="false"/>
          <w:i w:val="false"/>
          <w:color w:val="000000"/>
          <w:sz w:val="28"/>
        </w:rPr>
        <w:t>
      үлгілік аспапты таңдау, тексерілетін аспаптың қателігін бағалау;</w:t>
      </w:r>
    </w:p>
    <w:bookmarkEnd w:id="8160"/>
    <w:bookmarkStart w:name="z8166" w:id="8161"/>
    <w:p>
      <w:pPr>
        <w:spacing w:after="0"/>
        <w:ind w:left="0"/>
        <w:jc w:val="both"/>
      </w:pPr>
      <w:r>
        <w:rPr>
          <w:rFonts w:ascii="Times New Roman"/>
          <w:b w:val="false"/>
          <w:i w:val="false"/>
          <w:color w:val="000000"/>
          <w:sz w:val="28"/>
        </w:rPr>
        <w:t>
      жоғары вольтты қондырғыда салыстыру әдісімен киловольтметрді тексеру;</w:t>
      </w:r>
    </w:p>
    <w:bookmarkEnd w:id="8161"/>
    <w:bookmarkStart w:name="z8167" w:id="8162"/>
    <w:p>
      <w:pPr>
        <w:spacing w:after="0"/>
        <w:ind w:left="0"/>
        <w:jc w:val="both"/>
      </w:pPr>
      <w:r>
        <w:rPr>
          <w:rFonts w:ascii="Times New Roman"/>
          <w:b w:val="false"/>
          <w:i w:val="false"/>
          <w:color w:val="000000"/>
          <w:sz w:val="28"/>
        </w:rPr>
        <w:t>
      үлгілі орында тұрақты тоқтың қорабы мен дәнекерін тексеру;</w:t>
      </w:r>
    </w:p>
    <w:bookmarkEnd w:id="8162"/>
    <w:bookmarkStart w:name="z8168" w:id="8163"/>
    <w:p>
      <w:pPr>
        <w:spacing w:after="0"/>
        <w:ind w:left="0"/>
        <w:jc w:val="both"/>
      </w:pPr>
      <w:r>
        <w:rPr>
          <w:rFonts w:ascii="Times New Roman"/>
          <w:b w:val="false"/>
          <w:i w:val="false"/>
          <w:color w:val="000000"/>
          <w:sz w:val="28"/>
        </w:rPr>
        <w:t>
      потенциометрде пирометриялық милливольтметрлер мен өздігінен жазуды тексеру;</w:t>
      </w:r>
    </w:p>
    <w:bookmarkEnd w:id="8163"/>
    <w:bookmarkStart w:name="z8169" w:id="8164"/>
    <w:p>
      <w:pPr>
        <w:spacing w:after="0"/>
        <w:ind w:left="0"/>
        <w:jc w:val="both"/>
      </w:pPr>
      <w:r>
        <w:rPr>
          <w:rFonts w:ascii="Times New Roman"/>
          <w:b w:val="false"/>
          <w:i w:val="false"/>
          <w:color w:val="000000"/>
          <w:sz w:val="28"/>
        </w:rPr>
        <w:t>
      салыстыру ваттметрлерін тексеру үшін схеманы жинау;</w:t>
      </w:r>
    </w:p>
    <w:bookmarkEnd w:id="8164"/>
    <w:bookmarkStart w:name="z8170" w:id="8165"/>
    <w:p>
      <w:pPr>
        <w:spacing w:after="0"/>
        <w:ind w:left="0"/>
        <w:jc w:val="both"/>
      </w:pPr>
      <w:r>
        <w:rPr>
          <w:rFonts w:ascii="Times New Roman"/>
          <w:b w:val="false"/>
          <w:i w:val="false"/>
          <w:color w:val="000000"/>
          <w:sz w:val="28"/>
        </w:rPr>
        <w:t>
      лампалық вольтметрінің жиілік қателігін жою;</w:t>
      </w:r>
    </w:p>
    <w:bookmarkEnd w:id="8165"/>
    <w:bookmarkStart w:name="z8171" w:id="8166"/>
    <w:p>
      <w:pPr>
        <w:spacing w:after="0"/>
        <w:ind w:left="0"/>
        <w:jc w:val="both"/>
      </w:pPr>
      <w:r>
        <w:rPr>
          <w:rFonts w:ascii="Times New Roman"/>
          <w:b w:val="false"/>
          <w:i w:val="false"/>
          <w:color w:val="000000"/>
          <w:sz w:val="28"/>
        </w:rPr>
        <w:t>
      сыналатын материалдар мен бұйымдардың пропорционалдылық, өтімділік және беріктік шектерін анықтау;</w:t>
      </w:r>
    </w:p>
    <w:bookmarkEnd w:id="8166"/>
    <w:bookmarkStart w:name="z8172" w:id="8167"/>
    <w:p>
      <w:pPr>
        <w:spacing w:after="0"/>
        <w:ind w:left="0"/>
        <w:jc w:val="both"/>
      </w:pPr>
      <w:r>
        <w:rPr>
          <w:rFonts w:ascii="Times New Roman"/>
          <w:b w:val="false"/>
          <w:i w:val="false"/>
          <w:color w:val="000000"/>
          <w:sz w:val="28"/>
        </w:rPr>
        <w:t>
      қысу кезіндегі салыстырмалы қысқаруы мен созылу кезінде салыстырмалы ұзартылуын анықтау;</w:t>
      </w:r>
    </w:p>
    <w:bookmarkEnd w:id="8167"/>
    <w:bookmarkStart w:name="z8173" w:id="8168"/>
    <w:p>
      <w:pPr>
        <w:spacing w:after="0"/>
        <w:ind w:left="0"/>
        <w:jc w:val="both"/>
      </w:pPr>
      <w:r>
        <w:rPr>
          <w:rFonts w:ascii="Times New Roman"/>
          <w:b w:val="false"/>
          <w:i w:val="false"/>
          <w:color w:val="000000"/>
          <w:sz w:val="28"/>
        </w:rPr>
        <w:t>
      күрделілігі орташа монтаждық электр схемаларын әзірлеу;</w:t>
      </w:r>
    </w:p>
    <w:bookmarkEnd w:id="8168"/>
    <w:bookmarkStart w:name="z8174" w:id="8169"/>
    <w:p>
      <w:pPr>
        <w:spacing w:after="0"/>
        <w:ind w:left="0"/>
        <w:jc w:val="both"/>
      </w:pPr>
      <w:r>
        <w:rPr>
          <w:rFonts w:ascii="Times New Roman"/>
          <w:b w:val="false"/>
          <w:i w:val="false"/>
          <w:color w:val="000000"/>
          <w:sz w:val="28"/>
        </w:rPr>
        <w:t>
      қарапайым электронды түйіндерді түзеу және өңдеу;</w:t>
      </w:r>
    </w:p>
    <w:bookmarkEnd w:id="8169"/>
    <w:bookmarkStart w:name="z8175" w:id="8170"/>
    <w:p>
      <w:pPr>
        <w:spacing w:after="0"/>
        <w:ind w:left="0"/>
        <w:jc w:val="both"/>
      </w:pPr>
      <w:r>
        <w:rPr>
          <w:rFonts w:ascii="Times New Roman"/>
          <w:b w:val="false"/>
          <w:i w:val="false"/>
          <w:color w:val="000000"/>
          <w:sz w:val="28"/>
        </w:rPr>
        <w:t>
      қуаты 40 киловаттан жоғары төмен вольтты электр қозғалтқыштарын, қуаты 560 кило вольт-амперге дейінгі кернеуі 10 кило вольтке дейінгі күштік трансформаторларды сынау;</w:t>
      </w:r>
    </w:p>
    <w:bookmarkEnd w:id="8170"/>
    <w:bookmarkStart w:name="z8176" w:id="8171"/>
    <w:p>
      <w:pPr>
        <w:spacing w:after="0"/>
        <w:ind w:left="0"/>
        <w:jc w:val="both"/>
      </w:pPr>
      <w:r>
        <w:rPr>
          <w:rFonts w:ascii="Times New Roman"/>
          <w:b w:val="false"/>
          <w:i w:val="false"/>
          <w:color w:val="000000"/>
          <w:sz w:val="28"/>
        </w:rPr>
        <w:t>
      электр қозғалтқышының орамдарын оқшаулауды сынау;</w:t>
      </w:r>
    </w:p>
    <w:bookmarkEnd w:id="8171"/>
    <w:bookmarkStart w:name="z8177" w:id="8172"/>
    <w:p>
      <w:pPr>
        <w:spacing w:after="0"/>
        <w:ind w:left="0"/>
        <w:jc w:val="both"/>
      </w:pPr>
      <w:r>
        <w:rPr>
          <w:rFonts w:ascii="Times New Roman"/>
          <w:b w:val="false"/>
          <w:i w:val="false"/>
          <w:color w:val="000000"/>
          <w:sz w:val="28"/>
        </w:rPr>
        <w:t>
      сынақ объектілеріндегі ақауларды анықтау және оларды жою;</w:t>
      </w:r>
    </w:p>
    <w:bookmarkEnd w:id="8172"/>
    <w:bookmarkStart w:name="z8178" w:id="8173"/>
    <w:p>
      <w:pPr>
        <w:spacing w:after="0"/>
        <w:ind w:left="0"/>
        <w:jc w:val="both"/>
      </w:pPr>
      <w:r>
        <w:rPr>
          <w:rFonts w:ascii="Times New Roman"/>
          <w:b w:val="false"/>
          <w:i w:val="false"/>
          <w:color w:val="000000"/>
          <w:sz w:val="28"/>
        </w:rPr>
        <w:t>
      сынау жабдықтарын, механизмдер мен аспаптарды жөндеу жұмыстарын орындау.</w:t>
      </w:r>
    </w:p>
    <w:bookmarkEnd w:id="8173"/>
    <w:bookmarkStart w:name="z8179" w:id="8174"/>
    <w:p>
      <w:pPr>
        <w:spacing w:after="0"/>
        <w:ind w:left="0"/>
        <w:jc w:val="both"/>
      </w:pPr>
      <w:r>
        <w:rPr>
          <w:rFonts w:ascii="Times New Roman"/>
          <w:b w:val="false"/>
          <w:i w:val="false"/>
          <w:color w:val="000000"/>
          <w:sz w:val="28"/>
        </w:rPr>
        <w:t>
      1054. Білуге тиіс:</w:t>
      </w:r>
    </w:p>
    <w:bookmarkEnd w:id="8174"/>
    <w:bookmarkStart w:name="z8180" w:id="8175"/>
    <w:p>
      <w:pPr>
        <w:spacing w:after="0"/>
        <w:ind w:left="0"/>
        <w:jc w:val="both"/>
      </w:pPr>
      <w:r>
        <w:rPr>
          <w:rFonts w:ascii="Times New Roman"/>
          <w:b w:val="false"/>
          <w:i w:val="false"/>
          <w:color w:val="000000"/>
          <w:sz w:val="28"/>
        </w:rPr>
        <w:t>
      электр қозғалтқыштарының, трансформаторлардың және бақылау-өлшеу аспаптарының құрылғысы;</w:t>
      </w:r>
    </w:p>
    <w:bookmarkEnd w:id="8175"/>
    <w:bookmarkStart w:name="z8181" w:id="8176"/>
    <w:p>
      <w:pPr>
        <w:spacing w:after="0"/>
        <w:ind w:left="0"/>
        <w:jc w:val="both"/>
      </w:pPr>
      <w:r>
        <w:rPr>
          <w:rFonts w:ascii="Times New Roman"/>
          <w:b w:val="false"/>
          <w:i w:val="false"/>
          <w:color w:val="000000"/>
          <w:sz w:val="28"/>
        </w:rPr>
        <w:t>
      сынақ әдістемелеріне қойылатын техникалық талаптар, есептеу формулалары;</w:t>
      </w:r>
    </w:p>
    <w:bookmarkEnd w:id="8176"/>
    <w:bookmarkStart w:name="z8182" w:id="8177"/>
    <w:p>
      <w:pPr>
        <w:spacing w:after="0"/>
        <w:ind w:left="0"/>
        <w:jc w:val="both"/>
      </w:pPr>
      <w:r>
        <w:rPr>
          <w:rFonts w:ascii="Times New Roman"/>
          <w:b w:val="false"/>
          <w:i w:val="false"/>
          <w:color w:val="000000"/>
          <w:sz w:val="28"/>
        </w:rPr>
        <w:t>
      оқшаулағыш материалдардың мақсаты және олардың диэлектрлік қасиеттері туралы жалпы мәліметтер;</w:t>
      </w:r>
    </w:p>
    <w:bookmarkEnd w:id="8177"/>
    <w:bookmarkStart w:name="z8183" w:id="8178"/>
    <w:p>
      <w:pPr>
        <w:spacing w:after="0"/>
        <w:ind w:left="0"/>
        <w:jc w:val="both"/>
      </w:pPr>
      <w:r>
        <w:rPr>
          <w:rFonts w:ascii="Times New Roman"/>
          <w:b w:val="false"/>
          <w:i w:val="false"/>
          <w:color w:val="000000"/>
          <w:sz w:val="28"/>
        </w:rPr>
        <w:t>
      қолданылатын электр радио өлшеу аспаптары мен жабдықтарының техникалық сипаттамалары, оларда өлшеу техникасы;</w:t>
      </w:r>
    </w:p>
    <w:bookmarkEnd w:id="8178"/>
    <w:bookmarkStart w:name="z8184" w:id="8179"/>
    <w:p>
      <w:pPr>
        <w:spacing w:after="0"/>
        <w:ind w:left="0"/>
        <w:jc w:val="both"/>
      </w:pPr>
      <w:r>
        <w:rPr>
          <w:rFonts w:ascii="Times New Roman"/>
          <w:b w:val="false"/>
          <w:i w:val="false"/>
          <w:color w:val="000000"/>
          <w:sz w:val="28"/>
        </w:rPr>
        <w:t>
      лактардың, эмальдардың және өзге де күрделі электр оқшаулағыш материалдардың негізгі қасиеттері мен мақсаты;</w:t>
      </w:r>
    </w:p>
    <w:bookmarkEnd w:id="8179"/>
    <w:bookmarkStart w:name="z8185" w:id="8180"/>
    <w:p>
      <w:pPr>
        <w:spacing w:after="0"/>
        <w:ind w:left="0"/>
        <w:jc w:val="both"/>
      </w:pPr>
      <w:r>
        <w:rPr>
          <w:rFonts w:ascii="Times New Roman"/>
          <w:b w:val="false"/>
          <w:i w:val="false"/>
          <w:color w:val="000000"/>
          <w:sz w:val="28"/>
        </w:rPr>
        <w:t>
      электр техникалық машиналар мен аспаптардың оқшаулағыш элементтеріне қойылатын техникалық талаптар және осы талаптарды қамтамасыз ететін технологиялық процестер;</w:t>
      </w:r>
    </w:p>
    <w:bookmarkEnd w:id="8180"/>
    <w:bookmarkStart w:name="z8186" w:id="8181"/>
    <w:p>
      <w:pPr>
        <w:spacing w:after="0"/>
        <w:ind w:left="0"/>
        <w:jc w:val="both"/>
      </w:pPr>
      <w:r>
        <w:rPr>
          <w:rFonts w:ascii="Times New Roman"/>
          <w:b w:val="false"/>
          <w:i w:val="false"/>
          <w:color w:val="000000"/>
          <w:sz w:val="28"/>
        </w:rPr>
        <w:t>
      тексерілетін аспаптардың құрылғысы;</w:t>
      </w:r>
    </w:p>
    <w:bookmarkEnd w:id="8181"/>
    <w:bookmarkStart w:name="z8187" w:id="8182"/>
    <w:p>
      <w:pPr>
        <w:spacing w:after="0"/>
        <w:ind w:left="0"/>
        <w:jc w:val="both"/>
      </w:pPr>
      <w:r>
        <w:rPr>
          <w:rFonts w:ascii="Times New Roman"/>
          <w:b w:val="false"/>
          <w:i w:val="false"/>
          <w:color w:val="000000"/>
          <w:sz w:val="28"/>
        </w:rPr>
        <w:t>
      материалдардың механикалық қасиеттерін сынауға арналған машиналар мен аспаптардың жұмыс істеу принципі;</w:t>
      </w:r>
    </w:p>
    <w:bookmarkEnd w:id="8182"/>
    <w:bookmarkStart w:name="z8188" w:id="8183"/>
    <w:p>
      <w:pPr>
        <w:spacing w:after="0"/>
        <w:ind w:left="0"/>
        <w:jc w:val="both"/>
      </w:pPr>
      <w:r>
        <w:rPr>
          <w:rFonts w:ascii="Times New Roman"/>
          <w:b w:val="false"/>
          <w:i w:val="false"/>
          <w:color w:val="000000"/>
          <w:sz w:val="28"/>
        </w:rPr>
        <w:t>
      температураны өлшеуге арналған термо бумен және өзге де аспаптармен жұмыс істеу тәртібі;</w:t>
      </w:r>
    </w:p>
    <w:bookmarkEnd w:id="8183"/>
    <w:bookmarkStart w:name="z8189" w:id="8184"/>
    <w:p>
      <w:pPr>
        <w:spacing w:after="0"/>
        <w:ind w:left="0"/>
        <w:jc w:val="both"/>
      </w:pPr>
      <w:r>
        <w:rPr>
          <w:rFonts w:ascii="Times New Roman"/>
          <w:b w:val="false"/>
          <w:i w:val="false"/>
          <w:color w:val="000000"/>
          <w:sz w:val="28"/>
        </w:rPr>
        <w:t>
      кептіру шкафтарымен жұмыс істеу тәртібі;</w:t>
      </w:r>
    </w:p>
    <w:bookmarkEnd w:id="8184"/>
    <w:bookmarkStart w:name="z8190" w:id="8185"/>
    <w:p>
      <w:pPr>
        <w:spacing w:after="0"/>
        <w:ind w:left="0"/>
        <w:jc w:val="both"/>
      </w:pPr>
      <w:r>
        <w:rPr>
          <w:rFonts w:ascii="Times New Roman"/>
          <w:b w:val="false"/>
          <w:i w:val="false"/>
          <w:color w:val="000000"/>
          <w:sz w:val="28"/>
        </w:rPr>
        <w:t>
      электр слесарлық іс;</w:t>
      </w:r>
    </w:p>
    <w:bookmarkEnd w:id="8185"/>
    <w:bookmarkStart w:name="z8191" w:id="8186"/>
    <w:p>
      <w:pPr>
        <w:spacing w:after="0"/>
        <w:ind w:left="0"/>
        <w:jc w:val="both"/>
      </w:pPr>
      <w:r>
        <w:rPr>
          <w:rFonts w:ascii="Times New Roman"/>
          <w:b w:val="false"/>
          <w:i w:val="false"/>
          <w:color w:val="000000"/>
          <w:sz w:val="28"/>
        </w:rPr>
        <w:t>
      сынауға арналған электр машиналары мен трансформаторларды бөлшектеу, құрастыру және орнату кезіндегі жұмыс жолдары мен операциялардың реттілігі;</w:t>
      </w:r>
    </w:p>
    <w:bookmarkEnd w:id="8186"/>
    <w:bookmarkStart w:name="z8192" w:id="8187"/>
    <w:p>
      <w:pPr>
        <w:spacing w:after="0"/>
        <w:ind w:left="0"/>
        <w:jc w:val="both"/>
      </w:pPr>
      <w:r>
        <w:rPr>
          <w:rFonts w:ascii="Times New Roman"/>
          <w:b w:val="false"/>
          <w:i w:val="false"/>
          <w:color w:val="000000"/>
          <w:sz w:val="28"/>
        </w:rPr>
        <w:t>
      жеке тораптар мен механизмдерді сынау және сынау нәтижелерін жазу әдістемесі.</w:t>
      </w:r>
    </w:p>
    <w:bookmarkEnd w:id="8187"/>
    <w:bookmarkStart w:name="z8193" w:id="8188"/>
    <w:p>
      <w:pPr>
        <w:spacing w:after="0"/>
        <w:ind w:left="0"/>
        <w:jc w:val="left"/>
      </w:pPr>
      <w:r>
        <w:rPr>
          <w:rFonts w:ascii="Times New Roman"/>
          <w:b/>
          <w:i w:val="false"/>
          <w:color w:val="000000"/>
        </w:rPr>
        <w:t xml:space="preserve"> 455-параграф. Электромеханикалық сынау және өлшеу зертханашысы, 4-разряд</w:t>
      </w:r>
    </w:p>
    <w:bookmarkEnd w:id="8188"/>
    <w:bookmarkStart w:name="z8194" w:id="8189"/>
    <w:p>
      <w:pPr>
        <w:spacing w:after="0"/>
        <w:ind w:left="0"/>
        <w:jc w:val="both"/>
      </w:pPr>
      <w:r>
        <w:rPr>
          <w:rFonts w:ascii="Times New Roman"/>
          <w:b w:val="false"/>
          <w:i w:val="false"/>
          <w:color w:val="000000"/>
          <w:sz w:val="28"/>
        </w:rPr>
        <w:t>
      1055. Жұмыс сипаттамасы:</w:t>
      </w:r>
    </w:p>
    <w:bookmarkEnd w:id="8189"/>
    <w:bookmarkStart w:name="z8195" w:id="8190"/>
    <w:p>
      <w:pPr>
        <w:spacing w:after="0"/>
        <w:ind w:left="0"/>
        <w:jc w:val="both"/>
      </w:pPr>
      <w:r>
        <w:rPr>
          <w:rFonts w:ascii="Times New Roman"/>
          <w:b w:val="false"/>
          <w:i w:val="false"/>
          <w:color w:val="000000"/>
          <w:sz w:val="28"/>
        </w:rPr>
        <w:t>
      сыналған күрделі электр механикалық аспаптарды және күрделілігі орташа электрондық тораптарды тексеру, баптау және тапсыру;</w:t>
      </w:r>
    </w:p>
    <w:bookmarkEnd w:id="8190"/>
    <w:bookmarkStart w:name="z8196" w:id="8191"/>
    <w:p>
      <w:pPr>
        <w:spacing w:after="0"/>
        <w:ind w:left="0"/>
        <w:jc w:val="both"/>
      </w:pPr>
      <w:r>
        <w:rPr>
          <w:rFonts w:ascii="Times New Roman"/>
          <w:b w:val="false"/>
          <w:i w:val="false"/>
          <w:color w:val="000000"/>
          <w:sz w:val="28"/>
        </w:rPr>
        <w:t>
      әртүрлі климаттық жағдайларда аспаптардың негізгі параметрлерін тексеру;</w:t>
      </w:r>
    </w:p>
    <w:bookmarkEnd w:id="8191"/>
    <w:bookmarkStart w:name="z8197" w:id="8192"/>
    <w:p>
      <w:pPr>
        <w:spacing w:after="0"/>
        <w:ind w:left="0"/>
        <w:jc w:val="both"/>
      </w:pPr>
      <w:r>
        <w:rPr>
          <w:rFonts w:ascii="Times New Roman"/>
          <w:b w:val="false"/>
          <w:i w:val="false"/>
          <w:color w:val="000000"/>
          <w:sz w:val="28"/>
        </w:rPr>
        <w:t>
      күрделілігі орташа электрондық тораптарды түзету және жөндеу;</w:t>
      </w:r>
    </w:p>
    <w:bookmarkEnd w:id="8192"/>
    <w:bookmarkStart w:name="z8198" w:id="8193"/>
    <w:p>
      <w:pPr>
        <w:spacing w:after="0"/>
        <w:ind w:left="0"/>
        <w:jc w:val="both"/>
      </w:pPr>
      <w:r>
        <w:rPr>
          <w:rFonts w:ascii="Times New Roman"/>
          <w:b w:val="false"/>
          <w:i w:val="false"/>
          <w:color w:val="000000"/>
          <w:sz w:val="28"/>
        </w:rPr>
        <w:t>
      жоғары вольтты электр жабдықтарын сынау;</w:t>
      </w:r>
    </w:p>
    <w:bookmarkEnd w:id="8193"/>
    <w:bookmarkStart w:name="z8199" w:id="8194"/>
    <w:p>
      <w:pPr>
        <w:spacing w:after="0"/>
        <w:ind w:left="0"/>
        <w:jc w:val="both"/>
      </w:pPr>
      <w:r>
        <w:rPr>
          <w:rFonts w:ascii="Times New Roman"/>
          <w:b w:val="false"/>
          <w:i w:val="false"/>
          <w:color w:val="000000"/>
          <w:sz w:val="28"/>
        </w:rPr>
        <w:t>
      орамалардың омдық кедергісін, трансформация сипаттамаларын өлшеу;</w:t>
      </w:r>
    </w:p>
    <w:bookmarkEnd w:id="8194"/>
    <w:bookmarkStart w:name="z8200" w:id="8195"/>
    <w:p>
      <w:pPr>
        <w:spacing w:after="0"/>
        <w:ind w:left="0"/>
        <w:jc w:val="both"/>
      </w:pPr>
      <w:r>
        <w:rPr>
          <w:rFonts w:ascii="Times New Roman"/>
          <w:b w:val="false"/>
          <w:i w:val="false"/>
          <w:color w:val="000000"/>
          <w:sz w:val="28"/>
        </w:rPr>
        <w:t>
      жаңа оқшаулау материалдарын сынау;</w:t>
      </w:r>
    </w:p>
    <w:bookmarkEnd w:id="8195"/>
    <w:bookmarkStart w:name="z8201" w:id="8196"/>
    <w:p>
      <w:pPr>
        <w:spacing w:after="0"/>
        <w:ind w:left="0"/>
        <w:jc w:val="both"/>
      </w:pPr>
      <w:r>
        <w:rPr>
          <w:rFonts w:ascii="Times New Roman"/>
          <w:b w:val="false"/>
          <w:i w:val="false"/>
          <w:color w:val="000000"/>
          <w:sz w:val="28"/>
        </w:rPr>
        <w:t>
      вакуумды камералар, автоклавтар және престеу жабдығын реттеу және баптау;</w:t>
      </w:r>
    </w:p>
    <w:bookmarkEnd w:id="8196"/>
    <w:bookmarkStart w:name="z8202" w:id="8197"/>
    <w:p>
      <w:pPr>
        <w:spacing w:after="0"/>
        <w:ind w:left="0"/>
        <w:jc w:val="both"/>
      </w:pPr>
      <w:r>
        <w:rPr>
          <w:rFonts w:ascii="Times New Roman"/>
          <w:b w:val="false"/>
          <w:i w:val="false"/>
          <w:color w:val="000000"/>
          <w:sz w:val="28"/>
        </w:rPr>
        <w:t>
      өлшеу мен сынау нәтижелері бойынша техникалық құжаттаманы дайындау;</w:t>
      </w:r>
    </w:p>
    <w:bookmarkEnd w:id="8197"/>
    <w:bookmarkStart w:name="z8203" w:id="8198"/>
    <w:p>
      <w:pPr>
        <w:spacing w:after="0"/>
        <w:ind w:left="0"/>
        <w:jc w:val="both"/>
      </w:pPr>
      <w:r>
        <w:rPr>
          <w:rFonts w:ascii="Times New Roman"/>
          <w:b w:val="false"/>
          <w:i w:val="false"/>
          <w:color w:val="000000"/>
          <w:sz w:val="28"/>
        </w:rPr>
        <w:t>
      оқшаулағыш материалдардың барлық күрделі диэлектрлік сипаттамаларын өлшеу және есептеу жүргізу;</w:t>
      </w:r>
    </w:p>
    <w:bookmarkEnd w:id="8198"/>
    <w:bookmarkStart w:name="z8204" w:id="8199"/>
    <w:p>
      <w:pPr>
        <w:spacing w:after="0"/>
        <w:ind w:left="0"/>
        <w:jc w:val="both"/>
      </w:pPr>
      <w:r>
        <w:rPr>
          <w:rFonts w:ascii="Times New Roman"/>
          <w:b w:val="false"/>
          <w:i w:val="false"/>
          <w:color w:val="000000"/>
          <w:sz w:val="28"/>
        </w:rPr>
        <w:t xml:space="preserve">
      жоғары ылғалдылық, жоғары және төмен температура, төмен қысым жағдайларында оқшаулағыш материалдарға ұзақ сынақтар жүргізу; </w:t>
      </w:r>
    </w:p>
    <w:bookmarkEnd w:id="8199"/>
    <w:bookmarkStart w:name="z8205" w:id="8200"/>
    <w:p>
      <w:pPr>
        <w:spacing w:after="0"/>
        <w:ind w:left="0"/>
        <w:jc w:val="both"/>
      </w:pPr>
      <w:r>
        <w:rPr>
          <w:rFonts w:ascii="Times New Roman"/>
          <w:b w:val="false"/>
          <w:i w:val="false"/>
          <w:color w:val="000000"/>
          <w:sz w:val="28"/>
        </w:rPr>
        <w:t>
      күрделі оқшаулау материалдардың полимерлеу процестерін электр әдістерімен зерттеу;</w:t>
      </w:r>
    </w:p>
    <w:bookmarkEnd w:id="8200"/>
    <w:bookmarkStart w:name="z8206" w:id="8201"/>
    <w:p>
      <w:pPr>
        <w:spacing w:after="0"/>
        <w:ind w:left="0"/>
        <w:jc w:val="both"/>
      </w:pPr>
      <w:r>
        <w:rPr>
          <w:rFonts w:ascii="Times New Roman"/>
          <w:b w:val="false"/>
          <w:i w:val="false"/>
          <w:color w:val="000000"/>
          <w:sz w:val="28"/>
        </w:rPr>
        <w:t>
      өздігінен жазу аспаптарының көрсеткіштерін өңдеу;</w:t>
      </w:r>
    </w:p>
    <w:bookmarkEnd w:id="8201"/>
    <w:bookmarkStart w:name="z8207" w:id="8202"/>
    <w:p>
      <w:pPr>
        <w:spacing w:after="0"/>
        <w:ind w:left="0"/>
        <w:jc w:val="both"/>
      </w:pPr>
      <w:r>
        <w:rPr>
          <w:rFonts w:ascii="Times New Roman"/>
          <w:b w:val="false"/>
          <w:i w:val="false"/>
          <w:color w:val="000000"/>
          <w:sz w:val="28"/>
        </w:rPr>
        <w:t>
      аспаптар шкаласының көрсеткіштерін сызу;</w:t>
      </w:r>
    </w:p>
    <w:bookmarkEnd w:id="8202"/>
    <w:bookmarkStart w:name="z8208" w:id="8203"/>
    <w:p>
      <w:pPr>
        <w:spacing w:after="0"/>
        <w:ind w:left="0"/>
        <w:jc w:val="both"/>
      </w:pPr>
      <w:r>
        <w:rPr>
          <w:rFonts w:ascii="Times New Roman"/>
          <w:b w:val="false"/>
          <w:i w:val="false"/>
          <w:color w:val="000000"/>
          <w:sz w:val="28"/>
        </w:rPr>
        <w:t>
      нақтылықтың жоғары класстық аппаратурасын реттеу және баптау;</w:t>
      </w:r>
    </w:p>
    <w:bookmarkEnd w:id="8203"/>
    <w:bookmarkStart w:name="z8209" w:id="8204"/>
    <w:p>
      <w:pPr>
        <w:spacing w:after="0"/>
        <w:ind w:left="0"/>
        <w:jc w:val="both"/>
      </w:pPr>
      <w:r>
        <w:rPr>
          <w:rFonts w:ascii="Times New Roman"/>
          <w:b w:val="false"/>
          <w:i w:val="false"/>
          <w:color w:val="000000"/>
          <w:sz w:val="28"/>
        </w:rPr>
        <w:t>
      электр схемаларын және стандартты емес аппаратураны құрастыру, градуирлеу және баптау;</w:t>
      </w:r>
    </w:p>
    <w:bookmarkEnd w:id="8204"/>
    <w:bookmarkStart w:name="z8210" w:id="8205"/>
    <w:p>
      <w:pPr>
        <w:spacing w:after="0"/>
        <w:ind w:left="0"/>
        <w:jc w:val="both"/>
      </w:pPr>
      <w:r>
        <w:rPr>
          <w:rFonts w:ascii="Times New Roman"/>
          <w:b w:val="false"/>
          <w:i w:val="false"/>
          <w:color w:val="000000"/>
          <w:sz w:val="28"/>
        </w:rPr>
        <w:t>
      нақтылықтың жоғары класстық аспаптары мен жоғары жиілікті аспаптарды тексеру;</w:t>
      </w:r>
    </w:p>
    <w:bookmarkEnd w:id="8205"/>
    <w:bookmarkStart w:name="z8211" w:id="8206"/>
    <w:p>
      <w:pPr>
        <w:spacing w:after="0"/>
        <w:ind w:left="0"/>
        <w:jc w:val="both"/>
      </w:pPr>
      <w:r>
        <w:rPr>
          <w:rFonts w:ascii="Times New Roman"/>
          <w:b w:val="false"/>
          <w:i w:val="false"/>
          <w:color w:val="000000"/>
          <w:sz w:val="28"/>
        </w:rPr>
        <w:t>
      жүктеме астындағы генераторлар қозғалтқыштарын, түрлендіргіш схемасы бойынша асинхронды машиналарды, вольт қосу машинасымен және онсыз өзара жүктеме әдісімен тұрақты ток машиналарын зерттеу және дайындау;</w:t>
      </w:r>
    </w:p>
    <w:bookmarkEnd w:id="8206"/>
    <w:bookmarkStart w:name="z8212" w:id="8207"/>
    <w:p>
      <w:pPr>
        <w:spacing w:after="0"/>
        <w:ind w:left="0"/>
        <w:jc w:val="both"/>
      </w:pPr>
      <w:r>
        <w:rPr>
          <w:rFonts w:ascii="Times New Roman"/>
          <w:b w:val="false"/>
          <w:i w:val="false"/>
          <w:color w:val="000000"/>
          <w:sz w:val="28"/>
        </w:rPr>
        <w:t>
      ірі майлы ажыратқыштарды сынау;</w:t>
      </w:r>
    </w:p>
    <w:bookmarkEnd w:id="8207"/>
    <w:bookmarkStart w:name="z8213" w:id="8208"/>
    <w:p>
      <w:pPr>
        <w:spacing w:after="0"/>
        <w:ind w:left="0"/>
        <w:jc w:val="both"/>
      </w:pPr>
      <w:r>
        <w:rPr>
          <w:rFonts w:ascii="Times New Roman"/>
          <w:b w:val="false"/>
          <w:i w:val="false"/>
          <w:color w:val="000000"/>
          <w:sz w:val="28"/>
        </w:rPr>
        <w:t>
      сынау процесінде электр жабдықтары бойынша жөндеу және монтажды жұмыстарын орындау;</w:t>
      </w:r>
    </w:p>
    <w:bookmarkEnd w:id="8208"/>
    <w:bookmarkStart w:name="z8214" w:id="8209"/>
    <w:p>
      <w:pPr>
        <w:spacing w:after="0"/>
        <w:ind w:left="0"/>
        <w:jc w:val="both"/>
      </w:pPr>
      <w:r>
        <w:rPr>
          <w:rFonts w:ascii="Times New Roman"/>
          <w:b w:val="false"/>
          <w:i w:val="false"/>
          <w:color w:val="000000"/>
          <w:sz w:val="28"/>
        </w:rPr>
        <w:t>
      біліктілігі анағұрлым жоғары зертханашының басшылығымен кернеуі 10 кило вольттан жоғары және қуаты 560 кило вольт-амперден асатын жоғары вольтты жабдықтар мен күштік трансформаторларды сынау.</w:t>
      </w:r>
    </w:p>
    <w:bookmarkEnd w:id="8209"/>
    <w:bookmarkStart w:name="z8215" w:id="8210"/>
    <w:p>
      <w:pPr>
        <w:spacing w:after="0"/>
        <w:ind w:left="0"/>
        <w:jc w:val="both"/>
      </w:pPr>
      <w:r>
        <w:rPr>
          <w:rFonts w:ascii="Times New Roman"/>
          <w:b w:val="false"/>
          <w:i w:val="false"/>
          <w:color w:val="000000"/>
          <w:sz w:val="28"/>
        </w:rPr>
        <w:t>
      1056. Білуге тиіс:</w:t>
      </w:r>
    </w:p>
    <w:bookmarkEnd w:id="8210"/>
    <w:bookmarkStart w:name="z8216" w:id="8211"/>
    <w:p>
      <w:pPr>
        <w:spacing w:after="0"/>
        <w:ind w:left="0"/>
        <w:jc w:val="both"/>
      </w:pPr>
      <w:r>
        <w:rPr>
          <w:rFonts w:ascii="Times New Roman"/>
          <w:b w:val="false"/>
          <w:i w:val="false"/>
          <w:color w:val="000000"/>
          <w:sz w:val="28"/>
        </w:rPr>
        <w:t>
      жоғары жиіліктің күшті, әлсіз тоқтарының радиотехника және электртехниканың негізгі заңдары;</w:t>
      </w:r>
    </w:p>
    <w:bookmarkEnd w:id="8211"/>
    <w:bookmarkStart w:name="z8217" w:id="8212"/>
    <w:p>
      <w:pPr>
        <w:spacing w:after="0"/>
        <w:ind w:left="0"/>
        <w:jc w:val="both"/>
      </w:pPr>
      <w:r>
        <w:rPr>
          <w:rFonts w:ascii="Times New Roman"/>
          <w:b w:val="false"/>
          <w:i w:val="false"/>
          <w:color w:val="000000"/>
          <w:sz w:val="28"/>
        </w:rPr>
        <w:t>
      сынау станциясы немесе зертханасының күрделі учаскесінің толық электрлік схемасы;</w:t>
      </w:r>
    </w:p>
    <w:bookmarkEnd w:id="8212"/>
    <w:bookmarkStart w:name="z8218" w:id="8213"/>
    <w:p>
      <w:pPr>
        <w:spacing w:after="0"/>
        <w:ind w:left="0"/>
        <w:jc w:val="both"/>
      </w:pPr>
      <w:r>
        <w:rPr>
          <w:rFonts w:ascii="Times New Roman"/>
          <w:b w:val="false"/>
          <w:i w:val="false"/>
          <w:color w:val="000000"/>
          <w:sz w:val="28"/>
        </w:rPr>
        <w:t>
      күрделі электрлік өлшеу аспаптарын қосу тәсілдері мен құрылғысы;</w:t>
      </w:r>
    </w:p>
    <w:bookmarkEnd w:id="8213"/>
    <w:bookmarkStart w:name="z8219" w:id="8214"/>
    <w:p>
      <w:pPr>
        <w:spacing w:after="0"/>
        <w:ind w:left="0"/>
        <w:jc w:val="both"/>
      </w:pPr>
      <w:r>
        <w:rPr>
          <w:rFonts w:ascii="Times New Roman"/>
          <w:b w:val="false"/>
          <w:i w:val="false"/>
          <w:color w:val="000000"/>
          <w:sz w:val="28"/>
        </w:rPr>
        <w:t>
      өнеркәсіптік қондырғыларды сынау үшін өлшеу схемалары;</w:t>
      </w:r>
    </w:p>
    <w:bookmarkEnd w:id="8214"/>
    <w:bookmarkStart w:name="z8220" w:id="8215"/>
    <w:p>
      <w:pPr>
        <w:spacing w:after="0"/>
        <w:ind w:left="0"/>
        <w:jc w:val="both"/>
      </w:pPr>
      <w:r>
        <w:rPr>
          <w:rFonts w:ascii="Times New Roman"/>
          <w:b w:val="false"/>
          <w:i w:val="false"/>
          <w:color w:val="000000"/>
          <w:sz w:val="28"/>
        </w:rPr>
        <w:t>
      машиналар мен аспаптарды сынау кезіндегі ақаулықтарды анықтау әдістері және олардың жою;</w:t>
      </w:r>
    </w:p>
    <w:bookmarkEnd w:id="8215"/>
    <w:bookmarkStart w:name="z8221" w:id="8216"/>
    <w:p>
      <w:pPr>
        <w:spacing w:after="0"/>
        <w:ind w:left="0"/>
        <w:jc w:val="both"/>
      </w:pPr>
      <w:r>
        <w:rPr>
          <w:rFonts w:ascii="Times New Roman"/>
          <w:b w:val="false"/>
          <w:i w:val="false"/>
          <w:color w:val="000000"/>
          <w:sz w:val="28"/>
        </w:rPr>
        <w:t xml:space="preserve">
      электронды лампалар режимін таңдау тәртібі; </w:t>
      </w:r>
    </w:p>
    <w:bookmarkEnd w:id="8216"/>
    <w:bookmarkStart w:name="z8222" w:id="8217"/>
    <w:p>
      <w:pPr>
        <w:spacing w:after="0"/>
        <w:ind w:left="0"/>
        <w:jc w:val="both"/>
      </w:pPr>
      <w:r>
        <w:rPr>
          <w:rFonts w:ascii="Times New Roman"/>
          <w:b w:val="false"/>
          <w:i w:val="false"/>
          <w:color w:val="000000"/>
          <w:sz w:val="28"/>
        </w:rPr>
        <w:t>
      жұмыста қолданылатын электр және радиоөлшегіш аспаптары мен аппаратурасының техникалық сипаттамалары;</w:t>
      </w:r>
    </w:p>
    <w:bookmarkEnd w:id="8217"/>
    <w:bookmarkStart w:name="z8223" w:id="8218"/>
    <w:p>
      <w:pPr>
        <w:spacing w:after="0"/>
        <w:ind w:left="0"/>
        <w:jc w:val="both"/>
      </w:pPr>
      <w:r>
        <w:rPr>
          <w:rFonts w:ascii="Times New Roman"/>
          <w:b w:val="false"/>
          <w:i w:val="false"/>
          <w:color w:val="000000"/>
          <w:sz w:val="28"/>
        </w:rPr>
        <w:t xml:space="preserve">
      материалдардың механикалық қасиеттерін сынауға арналған машиналары мен аспаптардың құрылғысы; </w:t>
      </w:r>
    </w:p>
    <w:bookmarkEnd w:id="8218"/>
    <w:bookmarkStart w:name="z8224" w:id="8219"/>
    <w:p>
      <w:pPr>
        <w:spacing w:after="0"/>
        <w:ind w:left="0"/>
        <w:jc w:val="both"/>
      </w:pPr>
      <w:r>
        <w:rPr>
          <w:rFonts w:ascii="Times New Roman"/>
          <w:b w:val="false"/>
          <w:i w:val="false"/>
          <w:color w:val="000000"/>
          <w:sz w:val="28"/>
        </w:rPr>
        <w:t>
      қолданылатын оқшаулау материалдарының негізгі диэлектрлік қасиеттері;</w:t>
      </w:r>
    </w:p>
    <w:bookmarkEnd w:id="8219"/>
    <w:bookmarkStart w:name="z8225" w:id="8220"/>
    <w:p>
      <w:pPr>
        <w:spacing w:after="0"/>
        <w:ind w:left="0"/>
        <w:jc w:val="both"/>
      </w:pPr>
      <w:r>
        <w:rPr>
          <w:rFonts w:ascii="Times New Roman"/>
          <w:b w:val="false"/>
          <w:i w:val="false"/>
          <w:color w:val="000000"/>
          <w:sz w:val="28"/>
        </w:rPr>
        <w:t>
      диэлектрлік сынау әдістеріне қойылатын техникалық талаптар;</w:t>
      </w:r>
    </w:p>
    <w:bookmarkEnd w:id="8220"/>
    <w:bookmarkStart w:name="z8226" w:id="8221"/>
    <w:p>
      <w:pPr>
        <w:spacing w:after="0"/>
        <w:ind w:left="0"/>
        <w:jc w:val="both"/>
      </w:pPr>
      <w:r>
        <w:rPr>
          <w:rFonts w:ascii="Times New Roman"/>
          <w:b w:val="false"/>
          <w:i w:val="false"/>
          <w:color w:val="000000"/>
          <w:sz w:val="28"/>
        </w:rPr>
        <w:t>
      машиналарды, аппаратураларды реттеу, баптау және тексеру тәсілдері және жоғары және төмен температурада механикалық сынау әдістері.</w:t>
      </w:r>
    </w:p>
    <w:bookmarkEnd w:id="8221"/>
    <w:bookmarkStart w:name="z8227" w:id="8222"/>
    <w:p>
      <w:pPr>
        <w:spacing w:after="0"/>
        <w:ind w:left="0"/>
        <w:jc w:val="left"/>
      </w:pPr>
      <w:r>
        <w:rPr>
          <w:rFonts w:ascii="Times New Roman"/>
          <w:b/>
          <w:i w:val="false"/>
          <w:color w:val="000000"/>
        </w:rPr>
        <w:t xml:space="preserve"> 456-параграф. Электромеханикалық сынау және өлшеу зертханашысы, 5-разряд</w:t>
      </w:r>
    </w:p>
    <w:bookmarkEnd w:id="8222"/>
    <w:bookmarkStart w:name="z8228" w:id="8223"/>
    <w:p>
      <w:pPr>
        <w:spacing w:after="0"/>
        <w:ind w:left="0"/>
        <w:jc w:val="both"/>
      </w:pPr>
      <w:r>
        <w:rPr>
          <w:rFonts w:ascii="Times New Roman"/>
          <w:b w:val="false"/>
          <w:i w:val="false"/>
          <w:color w:val="000000"/>
          <w:sz w:val="28"/>
        </w:rPr>
        <w:t>
      1057. Жұмыс сипаттамасы;</w:t>
      </w:r>
    </w:p>
    <w:bookmarkEnd w:id="8223"/>
    <w:bookmarkStart w:name="z8229" w:id="8224"/>
    <w:p>
      <w:pPr>
        <w:spacing w:after="0"/>
        <w:ind w:left="0"/>
        <w:jc w:val="both"/>
      </w:pPr>
      <w:r>
        <w:rPr>
          <w:rFonts w:ascii="Times New Roman"/>
          <w:b w:val="false"/>
          <w:i w:val="false"/>
          <w:color w:val="000000"/>
          <w:sz w:val="28"/>
        </w:rPr>
        <w:t>
      күрделі конструкциялы электр жабдықтары мен электр аппаратураларын күрделі сынау схемаларын жинау;</w:t>
      </w:r>
    </w:p>
    <w:bookmarkEnd w:id="8224"/>
    <w:bookmarkStart w:name="z8230" w:id="8225"/>
    <w:p>
      <w:pPr>
        <w:spacing w:after="0"/>
        <w:ind w:left="0"/>
        <w:jc w:val="both"/>
      </w:pPr>
      <w:r>
        <w:rPr>
          <w:rFonts w:ascii="Times New Roman"/>
          <w:b w:val="false"/>
          <w:i w:val="false"/>
          <w:color w:val="000000"/>
          <w:sz w:val="28"/>
        </w:rPr>
        <w:t>
      кернеуі 1000 вольттан жоғары қуаты 600 киловаттан жағары күрделі электр машиналарының аспаптары бойынша сынау, жұмысын тексеру және техникалық сипаттамаларын алу;</w:t>
      </w:r>
    </w:p>
    <w:bookmarkEnd w:id="8225"/>
    <w:bookmarkStart w:name="z8231" w:id="8226"/>
    <w:p>
      <w:pPr>
        <w:spacing w:after="0"/>
        <w:ind w:left="0"/>
        <w:jc w:val="both"/>
      </w:pPr>
      <w:r>
        <w:rPr>
          <w:rFonts w:ascii="Times New Roman"/>
          <w:b w:val="false"/>
          <w:i w:val="false"/>
          <w:color w:val="000000"/>
          <w:sz w:val="28"/>
        </w:rPr>
        <w:t>
      кернеуі 10 кило вольттан жоғары және қуаты 560 кило вольт-амперден астам жоғары вольтты жабдықтар мен күштік трансформаторларды сынау;</w:t>
      </w:r>
    </w:p>
    <w:bookmarkEnd w:id="8226"/>
    <w:bookmarkStart w:name="z8232" w:id="8227"/>
    <w:p>
      <w:pPr>
        <w:spacing w:after="0"/>
        <w:ind w:left="0"/>
        <w:jc w:val="both"/>
      </w:pPr>
      <w:r>
        <w:rPr>
          <w:rFonts w:ascii="Times New Roman"/>
          <w:b w:val="false"/>
          <w:i w:val="false"/>
          <w:color w:val="000000"/>
          <w:sz w:val="28"/>
        </w:rPr>
        <w:t>
      трансформация коэффициентін, орамалардың омдық кедергісін, оның ылғалдану дәрежесінен озатын оқшаулау сипаттамаларын, диэлектрлік шығын бұрышын өлшеу;</w:t>
      </w:r>
    </w:p>
    <w:bookmarkEnd w:id="8227"/>
    <w:bookmarkStart w:name="z8233" w:id="8228"/>
    <w:p>
      <w:pPr>
        <w:spacing w:after="0"/>
        <w:ind w:left="0"/>
        <w:jc w:val="both"/>
      </w:pPr>
      <w:r>
        <w:rPr>
          <w:rFonts w:ascii="Times New Roman"/>
          <w:b w:val="false"/>
          <w:i w:val="false"/>
          <w:color w:val="000000"/>
          <w:sz w:val="28"/>
        </w:rPr>
        <w:t>
      жүктеме астындағы кернеуді реттейтін трансформаторлардың кернеу қосқыштарының жұмысын тексеру;</w:t>
      </w:r>
    </w:p>
    <w:bookmarkEnd w:id="8228"/>
    <w:bookmarkStart w:name="z8234" w:id="8229"/>
    <w:p>
      <w:pPr>
        <w:spacing w:after="0"/>
        <w:ind w:left="0"/>
        <w:jc w:val="both"/>
      </w:pPr>
      <w:r>
        <w:rPr>
          <w:rFonts w:ascii="Times New Roman"/>
          <w:b w:val="false"/>
          <w:i w:val="false"/>
          <w:color w:val="000000"/>
          <w:sz w:val="28"/>
        </w:rPr>
        <w:t>
      жабдықты импульстік кернеумен сынау;</w:t>
      </w:r>
    </w:p>
    <w:bookmarkEnd w:id="8229"/>
    <w:bookmarkStart w:name="z8235" w:id="8230"/>
    <w:p>
      <w:pPr>
        <w:spacing w:after="0"/>
        <w:ind w:left="0"/>
        <w:jc w:val="both"/>
      </w:pPr>
      <w:r>
        <w:rPr>
          <w:rFonts w:ascii="Times New Roman"/>
          <w:b w:val="false"/>
          <w:i w:val="false"/>
          <w:color w:val="000000"/>
          <w:sz w:val="28"/>
        </w:rPr>
        <w:t>
      электрондық аппаратураның тораптарын тексеру және сынау;</w:t>
      </w:r>
    </w:p>
    <w:bookmarkEnd w:id="8230"/>
    <w:bookmarkStart w:name="z8236" w:id="8231"/>
    <w:p>
      <w:pPr>
        <w:spacing w:after="0"/>
        <w:ind w:left="0"/>
        <w:jc w:val="both"/>
      </w:pPr>
      <w:r>
        <w:rPr>
          <w:rFonts w:ascii="Times New Roman"/>
          <w:b w:val="false"/>
          <w:i w:val="false"/>
          <w:color w:val="000000"/>
          <w:sz w:val="28"/>
        </w:rPr>
        <w:t>
      сынау кезінде жабдықтар мен аппаратураларды құрастыру, жөндеу жұмыстарын орындау.</w:t>
      </w:r>
    </w:p>
    <w:bookmarkEnd w:id="8231"/>
    <w:bookmarkStart w:name="z8237" w:id="8232"/>
    <w:p>
      <w:pPr>
        <w:spacing w:after="0"/>
        <w:ind w:left="0"/>
        <w:jc w:val="both"/>
      </w:pPr>
      <w:r>
        <w:rPr>
          <w:rFonts w:ascii="Times New Roman"/>
          <w:b w:val="false"/>
          <w:i w:val="false"/>
          <w:color w:val="000000"/>
          <w:sz w:val="28"/>
        </w:rPr>
        <w:t>
      1058. Білуге тиіс:</w:t>
      </w:r>
    </w:p>
    <w:bookmarkEnd w:id="8232"/>
    <w:bookmarkStart w:name="z8238" w:id="8233"/>
    <w:p>
      <w:pPr>
        <w:spacing w:after="0"/>
        <w:ind w:left="0"/>
        <w:jc w:val="both"/>
      </w:pPr>
      <w:r>
        <w:rPr>
          <w:rFonts w:ascii="Times New Roman"/>
          <w:b w:val="false"/>
          <w:i w:val="false"/>
          <w:color w:val="000000"/>
          <w:sz w:val="28"/>
        </w:rPr>
        <w:t>
      электр техника, электр механика және электроника негіздері;</w:t>
      </w:r>
    </w:p>
    <w:bookmarkEnd w:id="8233"/>
    <w:bookmarkStart w:name="z8239" w:id="8234"/>
    <w:p>
      <w:pPr>
        <w:spacing w:after="0"/>
        <w:ind w:left="0"/>
        <w:jc w:val="both"/>
      </w:pPr>
      <w:r>
        <w:rPr>
          <w:rFonts w:ascii="Times New Roman"/>
          <w:b w:val="false"/>
          <w:i w:val="false"/>
          <w:color w:val="000000"/>
          <w:sz w:val="28"/>
        </w:rPr>
        <w:t>
      күрделі генераторлар мен ауыспалы және тұрақты ток электр қозғалтқыштарының, күштік және өлшеу трансформаторларының конструкциясы;</w:t>
      </w:r>
    </w:p>
    <w:bookmarkEnd w:id="8234"/>
    <w:bookmarkStart w:name="z8240" w:id="8235"/>
    <w:p>
      <w:pPr>
        <w:spacing w:after="0"/>
        <w:ind w:left="0"/>
        <w:jc w:val="both"/>
      </w:pPr>
      <w:r>
        <w:rPr>
          <w:rFonts w:ascii="Times New Roman"/>
          <w:b w:val="false"/>
          <w:i w:val="false"/>
          <w:color w:val="000000"/>
          <w:sz w:val="28"/>
        </w:rPr>
        <w:t>
      сынау станциясының немесе зертхананың толық электр схемасы;</w:t>
      </w:r>
    </w:p>
    <w:bookmarkEnd w:id="8235"/>
    <w:bookmarkStart w:name="z8241" w:id="8236"/>
    <w:p>
      <w:pPr>
        <w:spacing w:after="0"/>
        <w:ind w:left="0"/>
        <w:jc w:val="both"/>
      </w:pPr>
      <w:r>
        <w:rPr>
          <w:rFonts w:ascii="Times New Roman"/>
          <w:b w:val="false"/>
          <w:i w:val="false"/>
          <w:color w:val="000000"/>
          <w:sz w:val="28"/>
        </w:rPr>
        <w:t>
      сынауға арналған аса күрделі өнеркәсіптік қондырғылардың өлшеу схемалары.</w:t>
      </w:r>
    </w:p>
    <w:bookmarkEnd w:id="8236"/>
    <w:bookmarkStart w:name="z8242" w:id="8237"/>
    <w:p>
      <w:pPr>
        <w:spacing w:after="0"/>
        <w:ind w:left="0"/>
        <w:jc w:val="both"/>
      </w:pPr>
      <w:r>
        <w:rPr>
          <w:rFonts w:ascii="Times New Roman"/>
          <w:b w:val="false"/>
          <w:i w:val="false"/>
          <w:color w:val="000000"/>
          <w:sz w:val="28"/>
        </w:rPr>
        <w:t>
      1059. Техникалық және кәсіптік (арнайы орта, кәсіптік орта), орта білімнен кейінгі білім талап етіледі.</w:t>
      </w:r>
    </w:p>
    <w:bookmarkEnd w:id="8237"/>
    <w:bookmarkStart w:name="z8243" w:id="8238"/>
    <w:p>
      <w:pPr>
        <w:spacing w:after="0"/>
        <w:ind w:left="0"/>
        <w:jc w:val="left"/>
      </w:pPr>
      <w:r>
        <w:rPr>
          <w:rFonts w:ascii="Times New Roman"/>
          <w:b/>
          <w:i w:val="false"/>
          <w:color w:val="000000"/>
        </w:rPr>
        <w:t xml:space="preserve"> 457-параграф. Электрмеханикалық сынау және өлшеу зертханашысы, 6-разряд</w:t>
      </w:r>
    </w:p>
    <w:bookmarkEnd w:id="8238"/>
    <w:bookmarkStart w:name="z8244" w:id="8239"/>
    <w:p>
      <w:pPr>
        <w:spacing w:after="0"/>
        <w:ind w:left="0"/>
        <w:jc w:val="both"/>
      </w:pPr>
      <w:r>
        <w:rPr>
          <w:rFonts w:ascii="Times New Roman"/>
          <w:b w:val="false"/>
          <w:i w:val="false"/>
          <w:color w:val="000000"/>
          <w:sz w:val="28"/>
        </w:rPr>
        <w:t>
      1060. Жұмыс сипаттамасы:</w:t>
      </w:r>
    </w:p>
    <w:bookmarkEnd w:id="8239"/>
    <w:bookmarkStart w:name="z8245" w:id="8240"/>
    <w:p>
      <w:pPr>
        <w:spacing w:after="0"/>
        <w:ind w:left="0"/>
        <w:jc w:val="both"/>
      </w:pPr>
      <w:r>
        <w:rPr>
          <w:rFonts w:ascii="Times New Roman"/>
          <w:b w:val="false"/>
          <w:i w:val="false"/>
          <w:color w:val="000000"/>
          <w:sz w:val="28"/>
        </w:rPr>
        <w:t>
      күрделі және орташа жөндеуден кейін кернеуі 1000 вольттан жоғары және қуаты 1200 киловаттан жоғары синхронды электр машиналарының жұмысын сынау, тексеру және техникалық сипаттамаларын алу;</w:t>
      </w:r>
    </w:p>
    <w:bookmarkEnd w:id="8240"/>
    <w:bookmarkStart w:name="z8246" w:id="8241"/>
    <w:p>
      <w:pPr>
        <w:spacing w:after="0"/>
        <w:ind w:left="0"/>
        <w:jc w:val="both"/>
      </w:pPr>
      <w:r>
        <w:rPr>
          <w:rFonts w:ascii="Times New Roman"/>
          <w:b w:val="false"/>
          <w:i w:val="false"/>
          <w:color w:val="000000"/>
          <w:sz w:val="28"/>
        </w:rPr>
        <w:t>
      кернеуі 1000 вольттан жоғары және қуаты 600 киловаттан жоғары фазалық роторы бар асинхронды электр машиналарын сынау;</w:t>
      </w:r>
    </w:p>
    <w:bookmarkEnd w:id="8241"/>
    <w:bookmarkStart w:name="z8247" w:id="8242"/>
    <w:p>
      <w:pPr>
        <w:spacing w:after="0"/>
        <w:ind w:left="0"/>
        <w:jc w:val="both"/>
      </w:pPr>
      <w:r>
        <w:rPr>
          <w:rFonts w:ascii="Times New Roman"/>
          <w:b w:val="false"/>
          <w:i w:val="false"/>
          <w:color w:val="000000"/>
          <w:sz w:val="28"/>
        </w:rPr>
        <w:t>
      электр машиналарын сынаудың автоматтандырылған жүйесін пайдалана отырып, айнымалы және тұрақты ток электр машиналарының электр сипаттамаларын сынау және алу;</w:t>
      </w:r>
    </w:p>
    <w:bookmarkEnd w:id="8242"/>
    <w:bookmarkStart w:name="z8248" w:id="8243"/>
    <w:p>
      <w:pPr>
        <w:spacing w:after="0"/>
        <w:ind w:left="0"/>
        <w:jc w:val="both"/>
      </w:pPr>
      <w:r>
        <w:rPr>
          <w:rFonts w:ascii="Times New Roman"/>
          <w:b w:val="false"/>
          <w:i w:val="false"/>
          <w:color w:val="000000"/>
          <w:sz w:val="28"/>
        </w:rPr>
        <w:t>
      тұрақты ток генераторлары мен дәнекерлеудің күрделі түрлендіргіштерін сынау;</w:t>
      </w:r>
    </w:p>
    <w:bookmarkEnd w:id="8243"/>
    <w:bookmarkStart w:name="z8249" w:id="8244"/>
    <w:p>
      <w:pPr>
        <w:spacing w:after="0"/>
        <w:ind w:left="0"/>
        <w:jc w:val="both"/>
      </w:pPr>
      <w:r>
        <w:rPr>
          <w:rFonts w:ascii="Times New Roman"/>
          <w:b w:val="false"/>
          <w:i w:val="false"/>
          <w:color w:val="000000"/>
          <w:sz w:val="28"/>
        </w:rPr>
        <w:t>
      электр машиналарының индукторларының магниттік өткізгішіндегі шығындарды анықтау үшін магниттеу тогы мен кернеуін осциллографтау;</w:t>
      </w:r>
    </w:p>
    <w:bookmarkEnd w:id="8244"/>
    <w:bookmarkStart w:name="z8250" w:id="8245"/>
    <w:p>
      <w:pPr>
        <w:spacing w:after="0"/>
        <w:ind w:left="0"/>
        <w:jc w:val="both"/>
      </w:pPr>
      <w:r>
        <w:rPr>
          <w:rFonts w:ascii="Times New Roman"/>
          <w:b w:val="false"/>
          <w:i w:val="false"/>
          <w:color w:val="000000"/>
          <w:sz w:val="28"/>
        </w:rPr>
        <w:t>
      қуаты 5600 кило вольт-амперден жоғары және кернеуі 1 кило вольттан жоғары күштік трансформаторларды сынау;</w:t>
      </w:r>
    </w:p>
    <w:bookmarkEnd w:id="8245"/>
    <w:bookmarkStart w:name="z8251" w:id="8246"/>
    <w:p>
      <w:pPr>
        <w:spacing w:after="0"/>
        <w:ind w:left="0"/>
        <w:jc w:val="both"/>
      </w:pPr>
      <w:r>
        <w:rPr>
          <w:rFonts w:ascii="Times New Roman"/>
          <w:b w:val="false"/>
          <w:i w:val="false"/>
          <w:color w:val="000000"/>
          <w:sz w:val="28"/>
        </w:rPr>
        <w:t>
      электр машиналарының қозуын автоматты басқару схемаларын баптау;</w:t>
      </w:r>
    </w:p>
    <w:bookmarkEnd w:id="8246"/>
    <w:bookmarkStart w:name="z8252" w:id="8247"/>
    <w:p>
      <w:pPr>
        <w:spacing w:after="0"/>
        <w:ind w:left="0"/>
        <w:jc w:val="both"/>
      </w:pPr>
      <w:r>
        <w:rPr>
          <w:rFonts w:ascii="Times New Roman"/>
          <w:b w:val="false"/>
          <w:i w:val="false"/>
          <w:color w:val="000000"/>
          <w:sz w:val="28"/>
        </w:rPr>
        <w:t>
      жиілік түрлендіргіштері бар стендтерде электр машиналарын сынау;</w:t>
      </w:r>
    </w:p>
    <w:bookmarkEnd w:id="8247"/>
    <w:bookmarkStart w:name="z8253" w:id="8248"/>
    <w:p>
      <w:pPr>
        <w:spacing w:after="0"/>
        <w:ind w:left="0"/>
        <w:jc w:val="both"/>
      </w:pPr>
      <w:r>
        <w:rPr>
          <w:rFonts w:ascii="Times New Roman"/>
          <w:b w:val="false"/>
          <w:i w:val="false"/>
          <w:color w:val="000000"/>
          <w:sz w:val="28"/>
        </w:rPr>
        <w:t>
      қуаты 50 киловаттан жоғары электронды тораптары мен жиілік түрлендіргіштері бар сынақ стендтерінің жабдықтары мен аппаратураларына қызмет көрсету және жөндеу.</w:t>
      </w:r>
    </w:p>
    <w:bookmarkEnd w:id="8248"/>
    <w:bookmarkStart w:name="z8254" w:id="8249"/>
    <w:p>
      <w:pPr>
        <w:spacing w:after="0"/>
        <w:ind w:left="0"/>
        <w:jc w:val="both"/>
      </w:pPr>
      <w:r>
        <w:rPr>
          <w:rFonts w:ascii="Times New Roman"/>
          <w:b w:val="false"/>
          <w:i w:val="false"/>
          <w:color w:val="000000"/>
          <w:sz w:val="28"/>
        </w:rPr>
        <w:t>
      1061. Білуге тиіс:</w:t>
      </w:r>
    </w:p>
    <w:bookmarkEnd w:id="8249"/>
    <w:bookmarkStart w:name="z8255" w:id="8250"/>
    <w:p>
      <w:pPr>
        <w:spacing w:after="0"/>
        <w:ind w:left="0"/>
        <w:jc w:val="both"/>
      </w:pPr>
      <w:r>
        <w:rPr>
          <w:rFonts w:ascii="Times New Roman"/>
          <w:b w:val="false"/>
          <w:i w:val="false"/>
          <w:color w:val="000000"/>
          <w:sz w:val="28"/>
        </w:rPr>
        <w:t>
      тұрақты және айнымалы ток электр машиналарының құрылғысы және жұмыс істеу принципі;</w:t>
      </w:r>
    </w:p>
    <w:bookmarkEnd w:id="8250"/>
    <w:bookmarkStart w:name="z8256" w:id="8251"/>
    <w:p>
      <w:pPr>
        <w:spacing w:after="0"/>
        <w:ind w:left="0"/>
        <w:jc w:val="both"/>
      </w:pPr>
      <w:r>
        <w:rPr>
          <w:rFonts w:ascii="Times New Roman"/>
          <w:b w:val="false"/>
          <w:i w:val="false"/>
          <w:color w:val="000000"/>
          <w:sz w:val="28"/>
        </w:rPr>
        <w:t>
      электрлік машиналар мен трансформаторлардың схемалары;</w:t>
      </w:r>
    </w:p>
    <w:bookmarkEnd w:id="8251"/>
    <w:bookmarkStart w:name="z8257" w:id="8252"/>
    <w:p>
      <w:pPr>
        <w:spacing w:after="0"/>
        <w:ind w:left="0"/>
        <w:jc w:val="both"/>
      </w:pPr>
      <w:r>
        <w:rPr>
          <w:rFonts w:ascii="Times New Roman"/>
          <w:b w:val="false"/>
          <w:i w:val="false"/>
          <w:color w:val="000000"/>
          <w:sz w:val="28"/>
        </w:rPr>
        <w:t>
      электр техника, электр механика және электроника негіздері;</w:t>
      </w:r>
    </w:p>
    <w:bookmarkEnd w:id="8252"/>
    <w:bookmarkStart w:name="z8258" w:id="8253"/>
    <w:p>
      <w:pPr>
        <w:spacing w:after="0"/>
        <w:ind w:left="0"/>
        <w:jc w:val="both"/>
      </w:pPr>
      <w:r>
        <w:rPr>
          <w:rFonts w:ascii="Times New Roman"/>
          <w:b w:val="false"/>
          <w:i w:val="false"/>
          <w:color w:val="000000"/>
          <w:sz w:val="28"/>
        </w:rPr>
        <w:t>
      электр машиналарының жұмыс режимдерін осциллографтау;</w:t>
      </w:r>
    </w:p>
    <w:bookmarkEnd w:id="8253"/>
    <w:bookmarkStart w:name="z8259" w:id="8254"/>
    <w:p>
      <w:pPr>
        <w:spacing w:after="0"/>
        <w:ind w:left="0"/>
        <w:jc w:val="both"/>
      </w:pPr>
      <w:r>
        <w:rPr>
          <w:rFonts w:ascii="Times New Roman"/>
          <w:b w:val="false"/>
          <w:i w:val="false"/>
          <w:color w:val="000000"/>
          <w:sz w:val="28"/>
        </w:rPr>
        <w:t>
      электрондық өлшеу құралдары;</w:t>
      </w:r>
    </w:p>
    <w:bookmarkEnd w:id="8254"/>
    <w:bookmarkStart w:name="z8260" w:id="8255"/>
    <w:p>
      <w:pPr>
        <w:spacing w:after="0"/>
        <w:ind w:left="0"/>
        <w:jc w:val="both"/>
      </w:pPr>
      <w:r>
        <w:rPr>
          <w:rFonts w:ascii="Times New Roman"/>
          <w:b w:val="false"/>
          <w:i w:val="false"/>
          <w:color w:val="000000"/>
          <w:sz w:val="28"/>
        </w:rPr>
        <w:t>
      сынамалы станциясының барлық стендтерінің электр схемалары;</w:t>
      </w:r>
    </w:p>
    <w:bookmarkEnd w:id="8255"/>
    <w:bookmarkStart w:name="z8261" w:id="8256"/>
    <w:p>
      <w:pPr>
        <w:spacing w:after="0"/>
        <w:ind w:left="0"/>
        <w:jc w:val="both"/>
      </w:pPr>
      <w:r>
        <w:rPr>
          <w:rFonts w:ascii="Times New Roman"/>
          <w:b w:val="false"/>
          <w:i w:val="false"/>
          <w:color w:val="000000"/>
          <w:sz w:val="28"/>
        </w:rPr>
        <w:t>
      диэлектрлік сынау әдістеріне қойылатын техникалық талаптар;</w:t>
      </w:r>
    </w:p>
    <w:bookmarkEnd w:id="8256"/>
    <w:bookmarkStart w:name="z8262" w:id="8257"/>
    <w:p>
      <w:pPr>
        <w:spacing w:after="0"/>
        <w:ind w:left="0"/>
        <w:jc w:val="both"/>
      </w:pPr>
      <w:r>
        <w:rPr>
          <w:rFonts w:ascii="Times New Roman"/>
          <w:b w:val="false"/>
          <w:i w:val="false"/>
          <w:color w:val="000000"/>
          <w:sz w:val="28"/>
        </w:rPr>
        <w:t>
      біліктіліктің IV тобы көлемінде электр жабдығына қызмет көрсету кезіндегі электр қауіпсіздігінің тәртібі.</w:t>
      </w:r>
    </w:p>
    <w:bookmarkEnd w:id="8257"/>
    <w:bookmarkStart w:name="z8263" w:id="8258"/>
    <w:p>
      <w:pPr>
        <w:spacing w:after="0"/>
        <w:ind w:left="0"/>
        <w:jc w:val="both"/>
      </w:pPr>
      <w:r>
        <w:rPr>
          <w:rFonts w:ascii="Times New Roman"/>
          <w:b w:val="false"/>
          <w:i w:val="false"/>
          <w:color w:val="000000"/>
          <w:sz w:val="28"/>
        </w:rPr>
        <w:t>
      1062. Техникалық және кәсіптік (арнайы орта, кәсіптік орта), орта білімнен кейінгі білім талап етіледі.</w:t>
      </w:r>
    </w:p>
    <w:bookmarkEnd w:id="8258"/>
    <w:bookmarkStart w:name="z8264" w:id="8259"/>
    <w:p>
      <w:pPr>
        <w:spacing w:after="0"/>
        <w:ind w:left="0"/>
        <w:jc w:val="left"/>
      </w:pPr>
      <w:r>
        <w:rPr>
          <w:rFonts w:ascii="Times New Roman"/>
          <w:b/>
          <w:i w:val="false"/>
          <w:color w:val="000000"/>
        </w:rPr>
        <w:t xml:space="preserve"> 458-параграф. Электронды-есептеуіш және есептеуіш машиналар операторы, 3-разряд</w:t>
      </w:r>
    </w:p>
    <w:bookmarkEnd w:id="8259"/>
    <w:bookmarkStart w:name="z8265" w:id="8260"/>
    <w:p>
      <w:pPr>
        <w:spacing w:after="0"/>
        <w:ind w:left="0"/>
        <w:jc w:val="both"/>
      </w:pPr>
      <w:r>
        <w:rPr>
          <w:rFonts w:ascii="Times New Roman"/>
          <w:b w:val="false"/>
          <w:i w:val="false"/>
          <w:color w:val="000000"/>
          <w:sz w:val="28"/>
        </w:rPr>
        <w:t>
      1063. Жұмыс сипаттамасы:</w:t>
      </w:r>
    </w:p>
    <w:bookmarkEnd w:id="8260"/>
    <w:bookmarkStart w:name="z8266" w:id="8261"/>
    <w:p>
      <w:pPr>
        <w:spacing w:after="0"/>
        <w:ind w:left="0"/>
        <w:jc w:val="both"/>
      </w:pPr>
      <w:r>
        <w:rPr>
          <w:rFonts w:ascii="Times New Roman"/>
          <w:b w:val="false"/>
          <w:i w:val="false"/>
          <w:color w:val="000000"/>
          <w:sz w:val="28"/>
        </w:rPr>
        <w:t>
      бастапқы деректерді және санау нәтижелерін қағаз таспада басып шығарумен және онсыз әртүрлі типтегі есептеу машиналарында бастапқы құжаттарды арифметикалық өңдеу;</w:t>
      </w:r>
    </w:p>
    <w:bookmarkEnd w:id="8261"/>
    <w:bookmarkStart w:name="z8267" w:id="8262"/>
    <w:p>
      <w:pPr>
        <w:spacing w:after="0"/>
        <w:ind w:left="0"/>
        <w:jc w:val="both"/>
      </w:pPr>
      <w:r>
        <w:rPr>
          <w:rFonts w:ascii="Times New Roman"/>
          <w:b w:val="false"/>
          <w:i w:val="false"/>
          <w:color w:val="000000"/>
          <w:sz w:val="28"/>
        </w:rPr>
        <w:t>
      бір жолды және көп жолды құжаттардың көрсеткіштерін жинақтауды, таксирлеуді орындау;</w:t>
      </w:r>
    </w:p>
    <w:bookmarkEnd w:id="8262"/>
    <w:bookmarkStart w:name="z8268" w:id="8263"/>
    <w:p>
      <w:pPr>
        <w:spacing w:after="0"/>
        <w:ind w:left="0"/>
        <w:jc w:val="both"/>
      </w:pPr>
      <w:r>
        <w:rPr>
          <w:rFonts w:ascii="Times New Roman"/>
          <w:b w:val="false"/>
          <w:i w:val="false"/>
          <w:color w:val="000000"/>
          <w:sz w:val="28"/>
        </w:rPr>
        <w:t>
      пайыздарды, пайыздық қатынастарды, константамен операцияларды есептеу, дәрежеге көтеру, түбірді шығару, жад регистрлерінде сандарды сақтау және жинақтау;</w:t>
      </w:r>
    </w:p>
    <w:bookmarkEnd w:id="8263"/>
    <w:bookmarkStart w:name="z8269" w:id="8264"/>
    <w:p>
      <w:pPr>
        <w:spacing w:after="0"/>
        <w:ind w:left="0"/>
        <w:jc w:val="both"/>
      </w:pPr>
      <w:r>
        <w:rPr>
          <w:rFonts w:ascii="Times New Roman"/>
          <w:b w:val="false"/>
          <w:i w:val="false"/>
          <w:color w:val="000000"/>
          <w:sz w:val="28"/>
        </w:rPr>
        <w:t>
      жұмыс нұсқаулықтарына сәйкес ақпаратты өңдеу процесін жүргізу;</w:t>
      </w:r>
    </w:p>
    <w:bookmarkEnd w:id="8264"/>
    <w:bookmarkStart w:name="z8270" w:id="8265"/>
    <w:p>
      <w:pPr>
        <w:spacing w:after="0"/>
        <w:ind w:left="0"/>
        <w:jc w:val="both"/>
      </w:pPr>
      <w:r>
        <w:rPr>
          <w:rFonts w:ascii="Times New Roman"/>
          <w:b w:val="false"/>
          <w:i w:val="false"/>
          <w:color w:val="000000"/>
          <w:sz w:val="28"/>
        </w:rPr>
        <w:t>
      ақпаратты қолмен, деректер тасымалдағыштарынан, байланыс арналарынан енгізу - шығару және осы ақпаратты өңдеу;</w:t>
      </w:r>
    </w:p>
    <w:bookmarkEnd w:id="8265"/>
    <w:bookmarkStart w:name="z8271" w:id="8266"/>
    <w:p>
      <w:pPr>
        <w:spacing w:after="0"/>
        <w:ind w:left="0"/>
        <w:jc w:val="both"/>
      </w:pPr>
      <w:r>
        <w:rPr>
          <w:rFonts w:ascii="Times New Roman"/>
          <w:b w:val="false"/>
          <w:i w:val="false"/>
          <w:color w:val="000000"/>
          <w:sz w:val="28"/>
        </w:rPr>
        <w:t>
      ақпаратты жазу, оқу, көшіру және бір сақтауыштан басқасына қайта жазу;</w:t>
      </w:r>
    </w:p>
    <w:bookmarkEnd w:id="8266"/>
    <w:bookmarkStart w:name="z8272" w:id="8267"/>
    <w:p>
      <w:pPr>
        <w:spacing w:after="0"/>
        <w:ind w:left="0"/>
        <w:jc w:val="both"/>
      </w:pPr>
      <w:r>
        <w:rPr>
          <w:rFonts w:ascii="Times New Roman"/>
          <w:b w:val="false"/>
          <w:i w:val="false"/>
          <w:color w:val="000000"/>
          <w:sz w:val="28"/>
        </w:rPr>
        <w:t>
      мәтіндік редакторлармен: теру, мәтінді түзету жөніндегі жұмыс істеу;</w:t>
      </w:r>
    </w:p>
    <w:bookmarkEnd w:id="8267"/>
    <w:bookmarkStart w:name="z8273" w:id="8268"/>
    <w:p>
      <w:pPr>
        <w:spacing w:after="0"/>
        <w:ind w:left="0"/>
        <w:jc w:val="both"/>
      </w:pPr>
      <w:r>
        <w:rPr>
          <w:rFonts w:ascii="Times New Roman"/>
          <w:b w:val="false"/>
          <w:i w:val="false"/>
          <w:color w:val="000000"/>
          <w:sz w:val="28"/>
        </w:rPr>
        <w:t>
      өңдеуге қабылданатын құжаттарды сыртқы бақылау және оларды журналға тіркеу;</w:t>
      </w:r>
    </w:p>
    <w:bookmarkEnd w:id="8268"/>
    <w:bookmarkStart w:name="z8274" w:id="8269"/>
    <w:p>
      <w:pPr>
        <w:spacing w:after="0"/>
        <w:ind w:left="0"/>
        <w:jc w:val="both"/>
      </w:pPr>
      <w:r>
        <w:rPr>
          <w:rFonts w:ascii="Times New Roman"/>
          <w:b w:val="false"/>
          <w:i w:val="false"/>
          <w:color w:val="000000"/>
          <w:sz w:val="28"/>
        </w:rPr>
        <w:t>
      технологиялық процестің мынадай операцияларына беру үшін құжаттар мен техникалық ақпарат тасығыштарды дайындау;</w:t>
      </w:r>
    </w:p>
    <w:bookmarkEnd w:id="8269"/>
    <w:bookmarkStart w:name="z8275" w:id="8270"/>
    <w:p>
      <w:pPr>
        <w:spacing w:after="0"/>
        <w:ind w:left="0"/>
        <w:jc w:val="both"/>
      </w:pPr>
      <w:r>
        <w:rPr>
          <w:rFonts w:ascii="Times New Roman"/>
          <w:b w:val="false"/>
          <w:i w:val="false"/>
          <w:color w:val="000000"/>
          <w:sz w:val="28"/>
        </w:rPr>
        <w:t>
      орындалған жұмыстардың нәтижелерін нұсқаулыққа сәйкес ресімдеу.</w:t>
      </w:r>
    </w:p>
    <w:bookmarkEnd w:id="8270"/>
    <w:bookmarkStart w:name="z8276" w:id="8271"/>
    <w:p>
      <w:pPr>
        <w:spacing w:after="0"/>
        <w:ind w:left="0"/>
        <w:jc w:val="both"/>
      </w:pPr>
      <w:r>
        <w:rPr>
          <w:rFonts w:ascii="Times New Roman"/>
          <w:b w:val="false"/>
          <w:i w:val="false"/>
          <w:color w:val="000000"/>
          <w:sz w:val="28"/>
        </w:rPr>
        <w:t>
      1064. Білуге тиіс:</w:t>
      </w:r>
    </w:p>
    <w:bookmarkEnd w:id="8271"/>
    <w:bookmarkStart w:name="z8277" w:id="8272"/>
    <w:p>
      <w:pPr>
        <w:spacing w:after="0"/>
        <w:ind w:left="0"/>
        <w:jc w:val="both"/>
      </w:pPr>
      <w:r>
        <w:rPr>
          <w:rFonts w:ascii="Times New Roman"/>
          <w:b w:val="false"/>
          <w:i w:val="false"/>
          <w:color w:val="000000"/>
          <w:sz w:val="28"/>
        </w:rPr>
        <w:t>
      есептеу машиналарын техникалық пайдалану тәртібі;</w:t>
      </w:r>
    </w:p>
    <w:bookmarkEnd w:id="8272"/>
    <w:bookmarkStart w:name="z8278" w:id="8273"/>
    <w:p>
      <w:pPr>
        <w:spacing w:after="0"/>
        <w:ind w:left="0"/>
        <w:jc w:val="both"/>
      </w:pPr>
      <w:r>
        <w:rPr>
          <w:rFonts w:ascii="Times New Roman"/>
          <w:b w:val="false"/>
          <w:i w:val="false"/>
          <w:color w:val="000000"/>
          <w:sz w:val="28"/>
        </w:rPr>
        <w:t>
      машиналардың жұмысын бақылау әдістері;</w:t>
      </w:r>
    </w:p>
    <w:bookmarkEnd w:id="8273"/>
    <w:bookmarkStart w:name="z8279" w:id="8274"/>
    <w:p>
      <w:pPr>
        <w:spacing w:after="0"/>
        <w:ind w:left="0"/>
        <w:jc w:val="both"/>
      </w:pPr>
      <w:r>
        <w:rPr>
          <w:rFonts w:ascii="Times New Roman"/>
          <w:b w:val="false"/>
          <w:i w:val="false"/>
          <w:color w:val="000000"/>
          <w:sz w:val="28"/>
        </w:rPr>
        <w:t>
      жұмыс нұсқаулары;</w:t>
      </w:r>
    </w:p>
    <w:bookmarkEnd w:id="8274"/>
    <w:bookmarkStart w:name="z8280" w:id="8275"/>
    <w:p>
      <w:pPr>
        <w:spacing w:after="0"/>
        <w:ind w:left="0"/>
        <w:jc w:val="both"/>
      </w:pPr>
      <w:r>
        <w:rPr>
          <w:rFonts w:ascii="Times New Roman"/>
          <w:b w:val="false"/>
          <w:i w:val="false"/>
          <w:color w:val="000000"/>
          <w:sz w:val="28"/>
        </w:rPr>
        <w:t>
      ақпаратты механикаландырылған өңдеу макеттері;</w:t>
      </w:r>
    </w:p>
    <w:bookmarkEnd w:id="8275"/>
    <w:bookmarkStart w:name="z8281" w:id="8276"/>
    <w:p>
      <w:pPr>
        <w:spacing w:after="0"/>
        <w:ind w:left="0"/>
        <w:jc w:val="both"/>
      </w:pPr>
      <w:r>
        <w:rPr>
          <w:rFonts w:ascii="Times New Roman"/>
          <w:b w:val="false"/>
          <w:i w:val="false"/>
          <w:color w:val="000000"/>
          <w:sz w:val="28"/>
        </w:rPr>
        <w:t>
      өңделетін бастапқы құжаттаманың нысандары;</w:t>
      </w:r>
    </w:p>
    <w:bookmarkEnd w:id="8276"/>
    <w:bookmarkStart w:name="z8282" w:id="8277"/>
    <w:p>
      <w:pPr>
        <w:spacing w:after="0"/>
        <w:ind w:left="0"/>
        <w:jc w:val="both"/>
      </w:pPr>
      <w:r>
        <w:rPr>
          <w:rFonts w:ascii="Times New Roman"/>
          <w:b w:val="false"/>
          <w:i w:val="false"/>
          <w:color w:val="000000"/>
          <w:sz w:val="28"/>
        </w:rPr>
        <w:t>
      өнімділік нормалары;</w:t>
      </w:r>
    </w:p>
    <w:bookmarkEnd w:id="8277"/>
    <w:bookmarkStart w:name="z8283" w:id="8278"/>
    <w:p>
      <w:pPr>
        <w:spacing w:after="0"/>
        <w:ind w:left="0"/>
        <w:jc w:val="both"/>
      </w:pPr>
      <w:r>
        <w:rPr>
          <w:rFonts w:ascii="Times New Roman"/>
          <w:b w:val="false"/>
          <w:i w:val="false"/>
          <w:color w:val="000000"/>
          <w:sz w:val="28"/>
        </w:rPr>
        <w:t xml:space="preserve">
      қауіпсіздік және еңбекті қорғау, санитариялық-техникалық талаптар. </w:t>
      </w:r>
    </w:p>
    <w:bookmarkEnd w:id="8278"/>
    <w:bookmarkStart w:name="z8284" w:id="8279"/>
    <w:p>
      <w:pPr>
        <w:spacing w:after="0"/>
        <w:ind w:left="0"/>
        <w:jc w:val="left"/>
      </w:pPr>
      <w:r>
        <w:rPr>
          <w:rFonts w:ascii="Times New Roman"/>
          <w:b/>
          <w:i w:val="false"/>
          <w:color w:val="000000"/>
        </w:rPr>
        <w:t xml:space="preserve"> 459-параграф. Электронды-есептеуіш және есептеуіш машиналар операторы, 4-разряд</w:t>
      </w:r>
    </w:p>
    <w:bookmarkEnd w:id="8279"/>
    <w:bookmarkStart w:name="z8285" w:id="8280"/>
    <w:p>
      <w:pPr>
        <w:spacing w:after="0"/>
        <w:ind w:left="0"/>
        <w:jc w:val="both"/>
      </w:pPr>
      <w:r>
        <w:rPr>
          <w:rFonts w:ascii="Times New Roman"/>
          <w:b w:val="false"/>
          <w:i w:val="false"/>
          <w:color w:val="000000"/>
          <w:sz w:val="28"/>
        </w:rPr>
        <w:t>
      1065. Жұмыс сипаттамасы:</w:t>
      </w:r>
    </w:p>
    <w:bookmarkEnd w:id="8280"/>
    <w:bookmarkStart w:name="z8286" w:id="8281"/>
    <w:p>
      <w:pPr>
        <w:spacing w:after="0"/>
        <w:ind w:left="0"/>
        <w:jc w:val="both"/>
      </w:pPr>
      <w:r>
        <w:rPr>
          <w:rFonts w:ascii="Times New Roman"/>
          <w:b w:val="false"/>
          <w:i w:val="false"/>
          <w:color w:val="000000"/>
          <w:sz w:val="28"/>
        </w:rPr>
        <w:t>
      басқару пультінен электронды-есептеуіш машиналарда ақпаратты өңдеу процесін жүргізу;</w:t>
      </w:r>
    </w:p>
    <w:bookmarkEnd w:id="8281"/>
    <w:bookmarkStart w:name="z8287" w:id="8282"/>
    <w:p>
      <w:pPr>
        <w:spacing w:after="0"/>
        <w:ind w:left="0"/>
        <w:jc w:val="both"/>
      </w:pPr>
      <w:r>
        <w:rPr>
          <w:rFonts w:ascii="Times New Roman"/>
          <w:b w:val="false"/>
          <w:i w:val="false"/>
          <w:color w:val="000000"/>
          <w:sz w:val="28"/>
        </w:rPr>
        <w:t>
      ақпаратты техникалық ақпарат тасығыштардан және байланыс арналарынан электронды-есептеуіш машиналарына (электронды-есептеуіш машиналарына) ақпаратты енгізу және оны машинадан шығару;</w:t>
      </w:r>
    </w:p>
    <w:bookmarkEnd w:id="8282"/>
    <w:bookmarkStart w:name="z8288" w:id="8283"/>
    <w:p>
      <w:pPr>
        <w:spacing w:after="0"/>
        <w:ind w:left="0"/>
        <w:jc w:val="both"/>
      </w:pPr>
      <w:r>
        <w:rPr>
          <w:rFonts w:ascii="Times New Roman"/>
          <w:b w:val="false"/>
          <w:i w:val="false"/>
          <w:color w:val="000000"/>
          <w:sz w:val="28"/>
        </w:rPr>
        <w:t>
      машиналарда алынған есептік деректерді байланыс арналары арқылы кейінгі операцияларға беру;</w:t>
      </w:r>
    </w:p>
    <w:bookmarkEnd w:id="8283"/>
    <w:bookmarkStart w:name="z8289" w:id="8284"/>
    <w:p>
      <w:pPr>
        <w:spacing w:after="0"/>
        <w:ind w:left="0"/>
        <w:jc w:val="both"/>
      </w:pPr>
      <w:r>
        <w:rPr>
          <w:rFonts w:ascii="Times New Roman"/>
          <w:b w:val="false"/>
          <w:i w:val="false"/>
          <w:color w:val="000000"/>
          <w:sz w:val="28"/>
        </w:rPr>
        <w:t>
      әртүрлі типтегі есептеу машиналарында бастапқы құжаттарды кестелерді бүктеу және төсеу, инженерлік-конструкторлық есептеулер бойынша есептеулердің жиынтық көрсеткіштерін жинақтау жолымен өңдеу;</w:t>
      </w:r>
    </w:p>
    <w:bookmarkEnd w:id="8284"/>
    <w:bookmarkStart w:name="z8290" w:id="8285"/>
    <w:p>
      <w:pPr>
        <w:spacing w:after="0"/>
        <w:ind w:left="0"/>
        <w:jc w:val="both"/>
      </w:pPr>
      <w:r>
        <w:rPr>
          <w:rFonts w:ascii="Times New Roman"/>
          <w:b w:val="false"/>
          <w:i w:val="false"/>
          <w:color w:val="000000"/>
          <w:sz w:val="28"/>
        </w:rPr>
        <w:t>
      пайдаланудағы міндеттерді шешуді жүргізу;</w:t>
      </w:r>
    </w:p>
    <w:bookmarkEnd w:id="8285"/>
    <w:bookmarkStart w:name="z8291" w:id="8286"/>
    <w:p>
      <w:pPr>
        <w:spacing w:after="0"/>
        <w:ind w:left="0"/>
        <w:jc w:val="both"/>
      </w:pPr>
      <w:r>
        <w:rPr>
          <w:rFonts w:ascii="Times New Roman"/>
          <w:b w:val="false"/>
          <w:i w:val="false"/>
          <w:color w:val="000000"/>
          <w:sz w:val="28"/>
        </w:rPr>
        <w:t>
      технологиялық нұсқаулықта көзделген жүргізілетін есептеулерді бақылау;</w:t>
      </w:r>
    </w:p>
    <w:bookmarkEnd w:id="8286"/>
    <w:bookmarkStart w:name="z8292" w:id="8287"/>
    <w:p>
      <w:pPr>
        <w:spacing w:after="0"/>
        <w:ind w:left="0"/>
        <w:jc w:val="both"/>
      </w:pPr>
      <w:r>
        <w:rPr>
          <w:rFonts w:ascii="Times New Roman"/>
          <w:b w:val="false"/>
          <w:i w:val="false"/>
          <w:color w:val="000000"/>
          <w:sz w:val="28"/>
        </w:rPr>
        <w:t>
      шығыс құжаттарын қалыптастыру, бақылау және басып шығару;</w:t>
      </w:r>
    </w:p>
    <w:bookmarkEnd w:id="8287"/>
    <w:bookmarkStart w:name="z8293" w:id="8288"/>
    <w:p>
      <w:pPr>
        <w:spacing w:after="0"/>
        <w:ind w:left="0"/>
        <w:jc w:val="both"/>
      </w:pPr>
      <w:r>
        <w:rPr>
          <w:rFonts w:ascii="Times New Roman"/>
          <w:b w:val="false"/>
          <w:i w:val="false"/>
          <w:color w:val="000000"/>
          <w:sz w:val="28"/>
        </w:rPr>
        <w:t>
      дискілермен жұмыс істеу, дискілерді пішімдеуді жүргізу, дискілердегі ақпаратты есепке алу және жаңарту;</w:t>
      </w:r>
    </w:p>
    <w:bookmarkEnd w:id="8288"/>
    <w:bookmarkStart w:name="z8294" w:id="8289"/>
    <w:p>
      <w:pPr>
        <w:spacing w:after="0"/>
        <w:ind w:left="0"/>
        <w:jc w:val="both"/>
      </w:pPr>
      <w:r>
        <w:rPr>
          <w:rFonts w:ascii="Times New Roman"/>
          <w:b w:val="false"/>
          <w:i w:val="false"/>
          <w:color w:val="000000"/>
          <w:sz w:val="28"/>
        </w:rPr>
        <w:t>
      есептеулерді бақылау, бастапқы құжат бойынша сәйкессіздіктерді салыстыру;</w:t>
      </w:r>
    </w:p>
    <w:bookmarkEnd w:id="8289"/>
    <w:bookmarkStart w:name="z8295" w:id="8290"/>
    <w:p>
      <w:pPr>
        <w:spacing w:after="0"/>
        <w:ind w:left="0"/>
        <w:jc w:val="both"/>
      </w:pPr>
      <w:r>
        <w:rPr>
          <w:rFonts w:ascii="Times New Roman"/>
          <w:b w:val="false"/>
          <w:i w:val="false"/>
          <w:color w:val="000000"/>
          <w:sz w:val="28"/>
        </w:rPr>
        <w:t>
      математикалық анықтамалықтармен, кестелермен жұмыс істеу;</w:t>
      </w:r>
    </w:p>
    <w:bookmarkEnd w:id="8290"/>
    <w:bookmarkStart w:name="z8296" w:id="8291"/>
    <w:p>
      <w:pPr>
        <w:spacing w:after="0"/>
        <w:ind w:left="0"/>
        <w:jc w:val="both"/>
      </w:pPr>
      <w:r>
        <w:rPr>
          <w:rFonts w:ascii="Times New Roman"/>
          <w:b w:val="false"/>
          <w:i w:val="false"/>
          <w:color w:val="000000"/>
          <w:sz w:val="28"/>
        </w:rPr>
        <w:t>
      электрондық кестелерде есептеулерді орындау.</w:t>
      </w:r>
    </w:p>
    <w:bookmarkEnd w:id="8291"/>
    <w:bookmarkStart w:name="z8297" w:id="8292"/>
    <w:p>
      <w:pPr>
        <w:spacing w:after="0"/>
        <w:ind w:left="0"/>
        <w:jc w:val="both"/>
      </w:pPr>
      <w:r>
        <w:rPr>
          <w:rFonts w:ascii="Times New Roman"/>
          <w:b w:val="false"/>
          <w:i w:val="false"/>
          <w:color w:val="000000"/>
          <w:sz w:val="28"/>
        </w:rPr>
        <w:t>
      1066. Білуге тиіс:</w:t>
      </w:r>
    </w:p>
    <w:bookmarkEnd w:id="8292"/>
    <w:bookmarkStart w:name="z8298" w:id="8293"/>
    <w:p>
      <w:pPr>
        <w:spacing w:after="0"/>
        <w:ind w:left="0"/>
        <w:jc w:val="both"/>
      </w:pPr>
      <w:r>
        <w:rPr>
          <w:rFonts w:ascii="Times New Roman"/>
          <w:b w:val="false"/>
          <w:i w:val="false"/>
          <w:color w:val="000000"/>
          <w:sz w:val="28"/>
        </w:rPr>
        <w:t>
      есептеу машиналарының техникалық-пайдалану сипаттамалары;</w:t>
      </w:r>
    </w:p>
    <w:bookmarkEnd w:id="8293"/>
    <w:bookmarkStart w:name="z8299" w:id="8294"/>
    <w:p>
      <w:pPr>
        <w:spacing w:after="0"/>
        <w:ind w:left="0"/>
        <w:jc w:val="both"/>
      </w:pPr>
      <w:r>
        <w:rPr>
          <w:rFonts w:ascii="Times New Roman"/>
          <w:b w:val="false"/>
          <w:i w:val="false"/>
          <w:color w:val="000000"/>
          <w:sz w:val="28"/>
        </w:rPr>
        <w:t>
      басқару пультінің құрылғысы және электронды-есептеуіш машиналарын техникалық пайдалану тәртібі;</w:t>
      </w:r>
    </w:p>
    <w:bookmarkEnd w:id="8294"/>
    <w:bookmarkStart w:name="z8300" w:id="8295"/>
    <w:p>
      <w:pPr>
        <w:spacing w:after="0"/>
        <w:ind w:left="0"/>
        <w:jc w:val="both"/>
      </w:pPr>
      <w:r>
        <w:rPr>
          <w:rFonts w:ascii="Times New Roman"/>
          <w:b w:val="false"/>
          <w:i w:val="false"/>
          <w:color w:val="000000"/>
          <w:sz w:val="28"/>
        </w:rPr>
        <w:t>
      технологиялық процестің орындалатын операцияларының реттілігі мен мазмұнын айқындайтын басшылық материалдар;</w:t>
      </w:r>
    </w:p>
    <w:bookmarkEnd w:id="8295"/>
    <w:bookmarkStart w:name="z8301" w:id="8296"/>
    <w:p>
      <w:pPr>
        <w:spacing w:after="0"/>
        <w:ind w:left="0"/>
        <w:jc w:val="both"/>
      </w:pPr>
      <w:r>
        <w:rPr>
          <w:rFonts w:ascii="Times New Roman"/>
          <w:b w:val="false"/>
          <w:i w:val="false"/>
          <w:color w:val="000000"/>
          <w:sz w:val="28"/>
        </w:rPr>
        <w:t>
      қолданыстағы шифрлар мен кодтар;</w:t>
      </w:r>
    </w:p>
    <w:bookmarkEnd w:id="8296"/>
    <w:bookmarkStart w:name="z8302" w:id="8297"/>
    <w:p>
      <w:pPr>
        <w:spacing w:after="0"/>
        <w:ind w:left="0"/>
        <w:jc w:val="both"/>
      </w:pPr>
      <w:r>
        <w:rPr>
          <w:rFonts w:ascii="Times New Roman"/>
          <w:b w:val="false"/>
          <w:i w:val="false"/>
          <w:color w:val="000000"/>
          <w:sz w:val="28"/>
        </w:rPr>
        <w:t>
      есептеулер мен есептеу жұмыстарын жүргізу, ақпараттың техникалық жеткізгіштерін бақылау әдістері;</w:t>
      </w:r>
    </w:p>
    <w:bookmarkEnd w:id="8297"/>
    <w:bookmarkStart w:name="z8303" w:id="8298"/>
    <w:p>
      <w:pPr>
        <w:spacing w:after="0"/>
        <w:ind w:left="0"/>
        <w:jc w:val="both"/>
      </w:pPr>
      <w:r>
        <w:rPr>
          <w:rFonts w:ascii="Times New Roman"/>
          <w:b w:val="false"/>
          <w:i w:val="false"/>
          <w:color w:val="000000"/>
          <w:sz w:val="28"/>
        </w:rPr>
        <w:t>
      коммутация негіздері және машиналарды баптаудың қарапайым блок-схемалары;</w:t>
      </w:r>
    </w:p>
    <w:bookmarkEnd w:id="8298"/>
    <w:bookmarkStart w:name="z8304" w:id="8299"/>
    <w:p>
      <w:pPr>
        <w:spacing w:after="0"/>
        <w:ind w:left="0"/>
        <w:jc w:val="both"/>
      </w:pPr>
      <w:r>
        <w:rPr>
          <w:rFonts w:ascii="Times New Roman"/>
          <w:b w:val="false"/>
          <w:i w:val="false"/>
          <w:color w:val="000000"/>
          <w:sz w:val="28"/>
        </w:rPr>
        <w:t>
      бастапқы және шығарылатын құжаттардың нысандары;</w:t>
      </w:r>
    </w:p>
    <w:bookmarkEnd w:id="8299"/>
    <w:bookmarkStart w:name="z8305" w:id="8300"/>
    <w:p>
      <w:pPr>
        <w:spacing w:after="0"/>
        <w:ind w:left="0"/>
        <w:jc w:val="both"/>
      </w:pPr>
      <w:r>
        <w:rPr>
          <w:rFonts w:ascii="Times New Roman"/>
          <w:b w:val="false"/>
          <w:i w:val="false"/>
          <w:color w:val="000000"/>
          <w:sz w:val="28"/>
        </w:rPr>
        <w:t>
      арнайы орта немесе жалпы орта білім мен курстық дайындықтар көлемінде бағдарламалау негіздері;</w:t>
      </w:r>
    </w:p>
    <w:bookmarkEnd w:id="8300"/>
    <w:bookmarkStart w:name="z8306" w:id="8301"/>
    <w:p>
      <w:pPr>
        <w:spacing w:after="0"/>
        <w:ind w:left="0"/>
        <w:jc w:val="both"/>
      </w:pPr>
      <w:r>
        <w:rPr>
          <w:rFonts w:ascii="Times New Roman"/>
          <w:b w:val="false"/>
          <w:i w:val="false"/>
          <w:color w:val="000000"/>
          <w:sz w:val="28"/>
        </w:rPr>
        <w:t xml:space="preserve">
      қауіпсіздік және еңбекті қорғау, санитарлық-техникалық талаптар. </w:t>
      </w:r>
    </w:p>
    <w:bookmarkEnd w:id="8301"/>
    <w:bookmarkStart w:name="z8307" w:id="8302"/>
    <w:p>
      <w:pPr>
        <w:spacing w:after="0"/>
        <w:ind w:left="0"/>
        <w:jc w:val="left"/>
      </w:pPr>
      <w:r>
        <w:rPr>
          <w:rFonts w:ascii="Times New Roman"/>
          <w:b/>
          <w:i w:val="false"/>
          <w:color w:val="000000"/>
        </w:rPr>
        <w:t xml:space="preserve"> 460-параграф. Электронды-есептеуіш және есептеуіш машиналар операторы, 5-разряд</w:t>
      </w:r>
    </w:p>
    <w:bookmarkEnd w:id="8302"/>
    <w:bookmarkStart w:name="z8308" w:id="8303"/>
    <w:p>
      <w:pPr>
        <w:spacing w:after="0"/>
        <w:ind w:left="0"/>
        <w:jc w:val="both"/>
      </w:pPr>
      <w:r>
        <w:rPr>
          <w:rFonts w:ascii="Times New Roman"/>
          <w:b w:val="false"/>
          <w:i w:val="false"/>
          <w:color w:val="000000"/>
          <w:sz w:val="28"/>
        </w:rPr>
        <w:t>
      1067. Жұмыс сипаттамасы:</w:t>
      </w:r>
    </w:p>
    <w:bookmarkEnd w:id="8303"/>
    <w:bookmarkStart w:name="z8309" w:id="8304"/>
    <w:p>
      <w:pPr>
        <w:spacing w:after="0"/>
        <w:ind w:left="0"/>
        <w:jc w:val="both"/>
      </w:pPr>
      <w:r>
        <w:rPr>
          <w:rFonts w:ascii="Times New Roman"/>
          <w:b w:val="false"/>
          <w:i w:val="false"/>
          <w:color w:val="000000"/>
          <w:sz w:val="28"/>
        </w:rPr>
        <w:t>
      есептеу техникасы құралдарымен өңдеуге арналған ақпаратты, оның көлемін, құрылымын, енгізу, өңдеу, сақтау және шығару макеттері мен схемаларын, оны бақылау әдістерін анықтау;</w:t>
      </w:r>
    </w:p>
    <w:bookmarkEnd w:id="8304"/>
    <w:bookmarkStart w:name="z8310" w:id="8305"/>
    <w:p>
      <w:pPr>
        <w:spacing w:after="0"/>
        <w:ind w:left="0"/>
        <w:jc w:val="both"/>
      </w:pPr>
      <w:r>
        <w:rPr>
          <w:rFonts w:ascii="Times New Roman"/>
          <w:b w:val="false"/>
          <w:i w:val="false"/>
          <w:color w:val="000000"/>
          <w:sz w:val="28"/>
        </w:rPr>
        <w:t>
      операциялық жүйелердің мүмкіндіктерін пайдалану;</w:t>
      </w:r>
    </w:p>
    <w:bookmarkEnd w:id="8305"/>
    <w:bookmarkStart w:name="z8311" w:id="8306"/>
    <w:p>
      <w:pPr>
        <w:spacing w:after="0"/>
        <w:ind w:left="0"/>
        <w:jc w:val="both"/>
      </w:pPr>
      <w:r>
        <w:rPr>
          <w:rFonts w:ascii="Times New Roman"/>
          <w:b w:val="false"/>
          <w:i w:val="false"/>
          <w:color w:val="000000"/>
          <w:sz w:val="28"/>
        </w:rPr>
        <w:t>
      операциялық жүйелерді жүктеуді жүргізу және олардың жұмысын басқару;</w:t>
      </w:r>
    </w:p>
    <w:bookmarkEnd w:id="8306"/>
    <w:bookmarkStart w:name="z8312" w:id="8307"/>
    <w:p>
      <w:pPr>
        <w:spacing w:after="0"/>
        <w:ind w:left="0"/>
        <w:jc w:val="both"/>
      </w:pPr>
      <w:r>
        <w:rPr>
          <w:rFonts w:ascii="Times New Roman"/>
          <w:b w:val="false"/>
          <w:i w:val="false"/>
          <w:color w:val="000000"/>
          <w:sz w:val="28"/>
        </w:rPr>
        <w:t>
      қабықша-бағдарламаларында жұмыс істеу, файлдармен және каталогтармен операциялардың барлық түрлерін орындау;</w:t>
      </w:r>
    </w:p>
    <w:bookmarkEnd w:id="8307"/>
    <w:bookmarkStart w:name="z8313" w:id="8308"/>
    <w:p>
      <w:pPr>
        <w:spacing w:after="0"/>
        <w:ind w:left="0"/>
        <w:jc w:val="both"/>
      </w:pPr>
      <w:r>
        <w:rPr>
          <w:rFonts w:ascii="Times New Roman"/>
          <w:b w:val="false"/>
          <w:i w:val="false"/>
          <w:color w:val="000000"/>
          <w:sz w:val="28"/>
        </w:rPr>
        <w:t>
      деректер базасымен жұмыс істеу;</w:t>
      </w:r>
    </w:p>
    <w:bookmarkEnd w:id="8308"/>
    <w:bookmarkStart w:name="z8314" w:id="8309"/>
    <w:p>
      <w:pPr>
        <w:spacing w:after="0"/>
        <w:ind w:left="0"/>
        <w:jc w:val="both"/>
      </w:pPr>
      <w:r>
        <w:rPr>
          <w:rFonts w:ascii="Times New Roman"/>
          <w:b w:val="false"/>
          <w:i w:val="false"/>
          <w:color w:val="000000"/>
          <w:sz w:val="28"/>
        </w:rPr>
        <w:t>
      мәтіндік және графикалық редакторлармен жұмыс істеу;</w:t>
      </w:r>
    </w:p>
    <w:bookmarkEnd w:id="8309"/>
    <w:bookmarkStart w:name="z8315" w:id="8310"/>
    <w:p>
      <w:pPr>
        <w:spacing w:after="0"/>
        <w:ind w:left="0"/>
        <w:jc w:val="both"/>
      </w:pPr>
      <w:r>
        <w:rPr>
          <w:rFonts w:ascii="Times New Roman"/>
          <w:b w:val="false"/>
          <w:i w:val="false"/>
          <w:color w:val="000000"/>
          <w:sz w:val="28"/>
        </w:rPr>
        <w:t>
      бағдарламаларды жөндеуге дайындау бойынша жұмыстарды орындау және жөндеуді жүргізу;</w:t>
      </w:r>
    </w:p>
    <w:bookmarkEnd w:id="8310"/>
    <w:bookmarkStart w:name="z8316" w:id="8311"/>
    <w:p>
      <w:pPr>
        <w:spacing w:after="0"/>
        <w:ind w:left="0"/>
        <w:jc w:val="both"/>
      </w:pPr>
      <w:r>
        <w:rPr>
          <w:rFonts w:ascii="Times New Roman"/>
          <w:b w:val="false"/>
          <w:i w:val="false"/>
          <w:color w:val="000000"/>
          <w:sz w:val="28"/>
        </w:rPr>
        <w:t>
      жаңа міндеттерді енгізуге қатысу;</w:t>
      </w:r>
    </w:p>
    <w:bookmarkEnd w:id="8311"/>
    <w:bookmarkStart w:name="z8317" w:id="8312"/>
    <w:p>
      <w:pPr>
        <w:spacing w:after="0"/>
        <w:ind w:left="0"/>
        <w:jc w:val="both"/>
      </w:pPr>
      <w:r>
        <w:rPr>
          <w:rFonts w:ascii="Times New Roman"/>
          <w:b w:val="false"/>
          <w:i w:val="false"/>
          <w:color w:val="000000"/>
          <w:sz w:val="28"/>
        </w:rPr>
        <w:t>
      пайдаланушыларды оқыту және кеңес беру;</w:t>
      </w:r>
    </w:p>
    <w:bookmarkEnd w:id="8312"/>
    <w:bookmarkStart w:name="z8318" w:id="8313"/>
    <w:p>
      <w:pPr>
        <w:spacing w:after="0"/>
        <w:ind w:left="0"/>
        <w:jc w:val="both"/>
      </w:pPr>
      <w:r>
        <w:rPr>
          <w:rFonts w:ascii="Times New Roman"/>
          <w:b w:val="false"/>
          <w:i w:val="false"/>
          <w:color w:val="000000"/>
          <w:sz w:val="28"/>
        </w:rPr>
        <w:t>
      операциялық жүйелердің мүмкіндіктерін пайдалану;</w:t>
      </w:r>
    </w:p>
    <w:bookmarkEnd w:id="8313"/>
    <w:bookmarkStart w:name="z8319" w:id="8314"/>
    <w:p>
      <w:pPr>
        <w:spacing w:after="0"/>
        <w:ind w:left="0"/>
        <w:jc w:val="both"/>
      </w:pPr>
      <w:r>
        <w:rPr>
          <w:rFonts w:ascii="Times New Roman"/>
          <w:b w:val="false"/>
          <w:i w:val="false"/>
          <w:color w:val="000000"/>
          <w:sz w:val="28"/>
        </w:rPr>
        <w:t>
      операциялық жүйелерді жүктеуді жүргізу және олардың жұмысын басқару;</w:t>
      </w:r>
    </w:p>
    <w:bookmarkEnd w:id="8314"/>
    <w:bookmarkStart w:name="z8320" w:id="8315"/>
    <w:p>
      <w:pPr>
        <w:spacing w:after="0"/>
        <w:ind w:left="0"/>
        <w:jc w:val="both"/>
      </w:pPr>
      <w:r>
        <w:rPr>
          <w:rFonts w:ascii="Times New Roman"/>
          <w:b w:val="false"/>
          <w:i w:val="false"/>
          <w:color w:val="000000"/>
          <w:sz w:val="28"/>
        </w:rPr>
        <w:t>
      құжаттарды тіркеу;</w:t>
      </w:r>
    </w:p>
    <w:bookmarkEnd w:id="8315"/>
    <w:bookmarkStart w:name="z8321" w:id="8316"/>
    <w:p>
      <w:pPr>
        <w:spacing w:after="0"/>
        <w:ind w:left="0"/>
        <w:jc w:val="both"/>
      </w:pPr>
      <w:r>
        <w:rPr>
          <w:rFonts w:ascii="Times New Roman"/>
          <w:b w:val="false"/>
          <w:i w:val="false"/>
          <w:color w:val="000000"/>
          <w:sz w:val="28"/>
        </w:rPr>
        <w:t>
      операциялық жүйелердің, жүйелік бағдарламалар мен жабдықтардың жұмысын бақылау;</w:t>
      </w:r>
    </w:p>
    <w:bookmarkEnd w:id="8316"/>
    <w:bookmarkStart w:name="z8322" w:id="8317"/>
    <w:p>
      <w:pPr>
        <w:spacing w:after="0"/>
        <w:ind w:left="0"/>
        <w:jc w:val="both"/>
      </w:pPr>
      <w:r>
        <w:rPr>
          <w:rFonts w:ascii="Times New Roman"/>
          <w:b w:val="false"/>
          <w:i w:val="false"/>
          <w:color w:val="000000"/>
          <w:sz w:val="28"/>
        </w:rPr>
        <w:t>
      ақпаратты өңдеу процесінде сәтсіздіктердің себептерін анықтау, талдау және оларды жою туралы шешім қабылдау;</w:t>
      </w:r>
    </w:p>
    <w:bookmarkEnd w:id="8317"/>
    <w:bookmarkStart w:name="z8323" w:id="8318"/>
    <w:p>
      <w:pPr>
        <w:spacing w:after="0"/>
        <w:ind w:left="0"/>
        <w:jc w:val="both"/>
      </w:pPr>
      <w:r>
        <w:rPr>
          <w:rFonts w:ascii="Times New Roman"/>
          <w:b w:val="false"/>
          <w:i w:val="false"/>
          <w:color w:val="000000"/>
          <w:sz w:val="28"/>
        </w:rPr>
        <w:t>
      электрондық поштамен жұмыс істеу.</w:t>
      </w:r>
    </w:p>
    <w:bookmarkEnd w:id="8318"/>
    <w:bookmarkStart w:name="z8324" w:id="8319"/>
    <w:p>
      <w:pPr>
        <w:spacing w:after="0"/>
        <w:ind w:left="0"/>
        <w:jc w:val="both"/>
      </w:pPr>
      <w:r>
        <w:rPr>
          <w:rFonts w:ascii="Times New Roman"/>
          <w:b w:val="false"/>
          <w:i w:val="false"/>
          <w:color w:val="000000"/>
          <w:sz w:val="28"/>
        </w:rPr>
        <w:t>
      1068. Білуге тиіс:</w:t>
      </w:r>
    </w:p>
    <w:bookmarkEnd w:id="8319"/>
    <w:bookmarkStart w:name="z8325" w:id="8320"/>
    <w:p>
      <w:pPr>
        <w:spacing w:after="0"/>
        <w:ind w:left="0"/>
        <w:jc w:val="both"/>
      </w:pPr>
      <w:r>
        <w:rPr>
          <w:rFonts w:ascii="Times New Roman"/>
          <w:b w:val="false"/>
          <w:i w:val="false"/>
          <w:color w:val="000000"/>
          <w:sz w:val="28"/>
        </w:rPr>
        <w:t>
      информатика және есептеу техникасы негіздері;</w:t>
      </w:r>
    </w:p>
    <w:bookmarkEnd w:id="8320"/>
    <w:bookmarkStart w:name="z8326" w:id="8321"/>
    <w:p>
      <w:pPr>
        <w:spacing w:after="0"/>
        <w:ind w:left="0"/>
        <w:jc w:val="both"/>
      </w:pPr>
      <w:r>
        <w:rPr>
          <w:rFonts w:ascii="Times New Roman"/>
          <w:b w:val="false"/>
          <w:i w:val="false"/>
          <w:color w:val="000000"/>
          <w:sz w:val="28"/>
        </w:rPr>
        <w:t>
      есептеу жүйелері туралы негізгі мәліметтер;</w:t>
      </w:r>
    </w:p>
    <w:bookmarkEnd w:id="8321"/>
    <w:bookmarkStart w:name="z8327" w:id="8322"/>
    <w:p>
      <w:pPr>
        <w:spacing w:after="0"/>
        <w:ind w:left="0"/>
        <w:jc w:val="both"/>
      </w:pPr>
      <w:r>
        <w:rPr>
          <w:rFonts w:ascii="Times New Roman"/>
          <w:b w:val="false"/>
          <w:i w:val="false"/>
          <w:color w:val="000000"/>
          <w:sz w:val="28"/>
        </w:rPr>
        <w:t>
      электронды-есептеуіш машиналарының негізгі функционалдық құрылғылары, олардың байланысы және мақсаты;</w:t>
      </w:r>
    </w:p>
    <w:bookmarkEnd w:id="8322"/>
    <w:bookmarkStart w:name="z8328" w:id="8323"/>
    <w:p>
      <w:pPr>
        <w:spacing w:after="0"/>
        <w:ind w:left="0"/>
        <w:jc w:val="both"/>
      </w:pPr>
      <w:r>
        <w:rPr>
          <w:rFonts w:ascii="Times New Roman"/>
          <w:b w:val="false"/>
          <w:i w:val="false"/>
          <w:color w:val="000000"/>
          <w:sz w:val="28"/>
        </w:rPr>
        <w:t>
      ақпаратты өңдеу бойынша технологиялық нұсқаулықтар;</w:t>
      </w:r>
    </w:p>
    <w:bookmarkEnd w:id="8323"/>
    <w:bookmarkStart w:name="z8329" w:id="8324"/>
    <w:p>
      <w:pPr>
        <w:spacing w:after="0"/>
        <w:ind w:left="0"/>
        <w:jc w:val="both"/>
      </w:pPr>
      <w:r>
        <w:rPr>
          <w:rFonts w:ascii="Times New Roman"/>
          <w:b w:val="false"/>
          <w:i w:val="false"/>
          <w:color w:val="000000"/>
          <w:sz w:val="28"/>
        </w:rPr>
        <w:t>
      өңделетін және шығарылатын құжаттардың нысандары;</w:t>
      </w:r>
    </w:p>
    <w:bookmarkEnd w:id="8324"/>
    <w:bookmarkStart w:name="z8330" w:id="8325"/>
    <w:p>
      <w:pPr>
        <w:spacing w:after="0"/>
        <w:ind w:left="0"/>
        <w:jc w:val="both"/>
      </w:pPr>
      <w:r>
        <w:rPr>
          <w:rFonts w:ascii="Times New Roman"/>
          <w:b w:val="false"/>
          <w:i w:val="false"/>
          <w:color w:val="000000"/>
          <w:sz w:val="28"/>
        </w:rPr>
        <w:t>
      пайдаланылған файлдардың мақсаты;</w:t>
      </w:r>
    </w:p>
    <w:bookmarkEnd w:id="8325"/>
    <w:bookmarkStart w:name="z8331" w:id="8326"/>
    <w:p>
      <w:pPr>
        <w:spacing w:after="0"/>
        <w:ind w:left="0"/>
        <w:jc w:val="both"/>
      </w:pPr>
      <w:r>
        <w:rPr>
          <w:rFonts w:ascii="Times New Roman"/>
          <w:b w:val="false"/>
          <w:i w:val="false"/>
          <w:color w:val="000000"/>
          <w:sz w:val="28"/>
        </w:rPr>
        <w:t>
      ақпаратты кодтаудың қолданыстағы жүйесі;</w:t>
      </w:r>
    </w:p>
    <w:bookmarkEnd w:id="8326"/>
    <w:bookmarkStart w:name="z8332" w:id="8327"/>
    <w:p>
      <w:pPr>
        <w:spacing w:after="0"/>
        <w:ind w:left="0"/>
        <w:jc w:val="both"/>
      </w:pPr>
      <w:r>
        <w:rPr>
          <w:rFonts w:ascii="Times New Roman"/>
          <w:b w:val="false"/>
          <w:i w:val="false"/>
          <w:color w:val="000000"/>
          <w:sz w:val="28"/>
        </w:rPr>
        <w:t>
      жабдықтың техникалық-пайдалану сипаттамалары, мақсаты мен жұмыс істеу режимдері, оны техникалық пайдалану тәртібі;</w:t>
      </w:r>
    </w:p>
    <w:bookmarkEnd w:id="8327"/>
    <w:bookmarkStart w:name="z8333" w:id="8328"/>
    <w:p>
      <w:pPr>
        <w:spacing w:after="0"/>
        <w:ind w:left="0"/>
        <w:jc w:val="both"/>
      </w:pPr>
      <w:r>
        <w:rPr>
          <w:rFonts w:ascii="Times New Roman"/>
          <w:b w:val="false"/>
          <w:i w:val="false"/>
          <w:color w:val="000000"/>
          <w:sz w:val="28"/>
        </w:rPr>
        <w:t>
      орта арнаулы білім беру көлеміндегі бағдарламалау негіздері;</w:t>
      </w:r>
    </w:p>
    <w:bookmarkEnd w:id="8328"/>
    <w:bookmarkStart w:name="z8334" w:id="8329"/>
    <w:p>
      <w:pPr>
        <w:spacing w:after="0"/>
        <w:ind w:left="0"/>
        <w:jc w:val="both"/>
      </w:pPr>
      <w:r>
        <w:rPr>
          <w:rFonts w:ascii="Times New Roman"/>
          <w:b w:val="false"/>
          <w:i w:val="false"/>
          <w:color w:val="000000"/>
          <w:sz w:val="28"/>
        </w:rPr>
        <w:t xml:space="preserve">
      қауіпсіздік және еңбекті қорғау, санитарлық-техникалық талаптар. </w:t>
      </w:r>
    </w:p>
    <w:bookmarkEnd w:id="8329"/>
    <w:bookmarkStart w:name="z8335" w:id="8330"/>
    <w:p>
      <w:pPr>
        <w:spacing w:after="0"/>
        <w:ind w:left="0"/>
        <w:jc w:val="left"/>
      </w:pPr>
      <w:r>
        <w:rPr>
          <w:rFonts w:ascii="Times New Roman"/>
          <w:b/>
          <w:i w:val="false"/>
          <w:color w:val="000000"/>
        </w:rPr>
        <w:t xml:space="preserve"> 461-параграф. Электронды-есептеуіш және есептеуіш машиналар операторы, 6-разряд</w:t>
      </w:r>
    </w:p>
    <w:bookmarkEnd w:id="8330"/>
    <w:bookmarkStart w:name="z8336" w:id="8331"/>
    <w:p>
      <w:pPr>
        <w:spacing w:after="0"/>
        <w:ind w:left="0"/>
        <w:jc w:val="both"/>
      </w:pPr>
      <w:r>
        <w:rPr>
          <w:rFonts w:ascii="Times New Roman"/>
          <w:b w:val="false"/>
          <w:i w:val="false"/>
          <w:color w:val="000000"/>
          <w:sz w:val="28"/>
        </w:rPr>
        <w:t>
      1069. Жұмыс сипаттамасы:</w:t>
      </w:r>
    </w:p>
    <w:bookmarkEnd w:id="8331"/>
    <w:bookmarkStart w:name="z8337" w:id="8332"/>
    <w:p>
      <w:pPr>
        <w:spacing w:after="0"/>
        <w:ind w:left="0"/>
        <w:jc w:val="both"/>
      </w:pPr>
      <w:r>
        <w:rPr>
          <w:rFonts w:ascii="Times New Roman"/>
          <w:b w:val="false"/>
          <w:i w:val="false"/>
          <w:color w:val="000000"/>
          <w:sz w:val="28"/>
        </w:rPr>
        <w:t>
      технологиялық процестің барлық кезеңдерінде - құжаттарды қабылдаудан, ақпаратты дайындаудан және өңдеуден бастап жүргізілетін есептеулерді бақылауға және шығыс құжаттарын беруге дейінгі жұмыс көлемін анықтау және орындау;</w:t>
      </w:r>
    </w:p>
    <w:bookmarkEnd w:id="8332"/>
    <w:bookmarkStart w:name="z8338" w:id="8333"/>
    <w:p>
      <w:pPr>
        <w:spacing w:after="0"/>
        <w:ind w:left="0"/>
        <w:jc w:val="both"/>
      </w:pPr>
      <w:r>
        <w:rPr>
          <w:rFonts w:ascii="Times New Roman"/>
          <w:b w:val="false"/>
          <w:i w:val="false"/>
          <w:color w:val="000000"/>
          <w:sz w:val="28"/>
        </w:rPr>
        <w:t>
      бағдарламалардың функционалдық мақсатына сәйкестігін барынша толық тексеруді қамтамасыз ететін бақылау мысалдары деректерінің көлемі мен мазмұнын айқындау;</w:t>
      </w:r>
    </w:p>
    <w:bookmarkEnd w:id="8333"/>
    <w:bookmarkStart w:name="z8339" w:id="8334"/>
    <w:p>
      <w:pPr>
        <w:spacing w:after="0"/>
        <w:ind w:left="0"/>
        <w:jc w:val="both"/>
      </w:pPr>
      <w:r>
        <w:rPr>
          <w:rFonts w:ascii="Times New Roman"/>
          <w:b w:val="false"/>
          <w:i w:val="false"/>
          <w:color w:val="000000"/>
          <w:sz w:val="28"/>
        </w:rPr>
        <w:t>
      белгіленген бағдарламаларды іске қосу және қойылған міндеттердің шарттарымен айқындалатын бастапқы деректерді енгізу;</w:t>
      </w:r>
    </w:p>
    <w:bookmarkEnd w:id="8334"/>
    <w:bookmarkStart w:name="z8340" w:id="8335"/>
    <w:p>
      <w:pPr>
        <w:spacing w:after="0"/>
        <w:ind w:left="0"/>
        <w:jc w:val="both"/>
      </w:pPr>
      <w:r>
        <w:rPr>
          <w:rFonts w:ascii="Times New Roman"/>
          <w:b w:val="false"/>
          <w:i w:val="false"/>
          <w:color w:val="000000"/>
          <w:sz w:val="28"/>
        </w:rPr>
        <w:t>
      шығыс деректерін талдау негізінде әзірленген бағдарламаға түзету жүргізу;</w:t>
      </w:r>
    </w:p>
    <w:bookmarkEnd w:id="8335"/>
    <w:bookmarkStart w:name="z8341" w:id="8336"/>
    <w:p>
      <w:pPr>
        <w:spacing w:after="0"/>
        <w:ind w:left="0"/>
        <w:jc w:val="both"/>
      </w:pPr>
      <w:r>
        <w:rPr>
          <w:rFonts w:ascii="Times New Roman"/>
          <w:b w:val="false"/>
          <w:i w:val="false"/>
          <w:color w:val="000000"/>
          <w:sz w:val="28"/>
        </w:rPr>
        <w:t>
      бағдарламалардың жаңа нұсқаларын орнату және конфигурациялау.</w:t>
      </w:r>
    </w:p>
    <w:bookmarkEnd w:id="8336"/>
    <w:bookmarkStart w:name="z8342" w:id="8337"/>
    <w:p>
      <w:pPr>
        <w:spacing w:after="0"/>
        <w:ind w:left="0"/>
        <w:jc w:val="both"/>
      </w:pPr>
      <w:r>
        <w:rPr>
          <w:rFonts w:ascii="Times New Roman"/>
          <w:b w:val="false"/>
          <w:i w:val="false"/>
          <w:color w:val="000000"/>
          <w:sz w:val="28"/>
        </w:rPr>
        <w:t xml:space="preserve">
      1070. Білуге тиіс: </w:t>
      </w:r>
    </w:p>
    <w:bookmarkEnd w:id="8337"/>
    <w:bookmarkStart w:name="z8343" w:id="8338"/>
    <w:p>
      <w:pPr>
        <w:spacing w:after="0"/>
        <w:ind w:left="0"/>
        <w:jc w:val="both"/>
      </w:pPr>
      <w:r>
        <w:rPr>
          <w:rFonts w:ascii="Times New Roman"/>
          <w:b w:val="false"/>
          <w:i w:val="false"/>
          <w:color w:val="000000"/>
          <w:sz w:val="28"/>
        </w:rPr>
        <w:t>
      операциялық жүйелердің құрылымы, функциялары мен мүмкіндіктері, операциялық жүйелердегі жұмыс тәртібі;</w:t>
      </w:r>
    </w:p>
    <w:bookmarkEnd w:id="8338"/>
    <w:bookmarkStart w:name="z8344" w:id="8339"/>
    <w:p>
      <w:pPr>
        <w:spacing w:after="0"/>
        <w:ind w:left="0"/>
        <w:jc w:val="both"/>
      </w:pPr>
      <w:r>
        <w:rPr>
          <w:rFonts w:ascii="Times New Roman"/>
          <w:b w:val="false"/>
          <w:i w:val="false"/>
          <w:color w:val="000000"/>
          <w:sz w:val="28"/>
        </w:rPr>
        <w:t>
      техникалық ақпарат тасығыштар, оларды бақылау әдістері;</w:t>
      </w:r>
    </w:p>
    <w:bookmarkEnd w:id="8339"/>
    <w:bookmarkStart w:name="z8345" w:id="8340"/>
    <w:p>
      <w:pPr>
        <w:spacing w:after="0"/>
        <w:ind w:left="0"/>
        <w:jc w:val="both"/>
      </w:pPr>
      <w:r>
        <w:rPr>
          <w:rFonts w:ascii="Times New Roman"/>
          <w:b w:val="false"/>
          <w:i w:val="false"/>
          <w:color w:val="000000"/>
          <w:sz w:val="28"/>
        </w:rPr>
        <w:t>
      операциялық жүйенің негізгі командалары;</w:t>
      </w:r>
    </w:p>
    <w:bookmarkEnd w:id="8340"/>
    <w:bookmarkStart w:name="z8346" w:id="8341"/>
    <w:p>
      <w:pPr>
        <w:spacing w:after="0"/>
        <w:ind w:left="0"/>
        <w:jc w:val="both"/>
      </w:pPr>
      <w:r>
        <w:rPr>
          <w:rFonts w:ascii="Times New Roman"/>
          <w:b w:val="false"/>
          <w:i w:val="false"/>
          <w:color w:val="000000"/>
          <w:sz w:val="28"/>
        </w:rPr>
        <w:t>
      қабықша-бағдарламаларында жұмыс істеу тәртібі, файлдармен операцияларды орындау;</w:t>
      </w:r>
    </w:p>
    <w:bookmarkEnd w:id="8341"/>
    <w:bookmarkStart w:name="z8347" w:id="8342"/>
    <w:p>
      <w:pPr>
        <w:spacing w:after="0"/>
        <w:ind w:left="0"/>
        <w:jc w:val="both"/>
      </w:pPr>
      <w:r>
        <w:rPr>
          <w:rFonts w:ascii="Times New Roman"/>
          <w:b w:val="false"/>
          <w:i w:val="false"/>
          <w:color w:val="000000"/>
          <w:sz w:val="28"/>
        </w:rPr>
        <w:t>
      жабдық жұмыстарындағы ақаулықтар мен қателіктер туралы жүйенің ақпараттық хабарламалары;</w:t>
      </w:r>
    </w:p>
    <w:bookmarkEnd w:id="8342"/>
    <w:bookmarkStart w:name="z8348" w:id="8343"/>
    <w:p>
      <w:pPr>
        <w:spacing w:after="0"/>
        <w:ind w:left="0"/>
        <w:jc w:val="both"/>
      </w:pPr>
      <w:r>
        <w:rPr>
          <w:rFonts w:ascii="Times New Roman"/>
          <w:b w:val="false"/>
          <w:i w:val="false"/>
          <w:color w:val="000000"/>
          <w:sz w:val="28"/>
        </w:rPr>
        <w:t>
      бағдарламалау - архиваторы;</w:t>
      </w:r>
    </w:p>
    <w:bookmarkEnd w:id="8343"/>
    <w:bookmarkStart w:name="z8349" w:id="8344"/>
    <w:p>
      <w:pPr>
        <w:spacing w:after="0"/>
        <w:ind w:left="0"/>
        <w:jc w:val="both"/>
      </w:pPr>
      <w:r>
        <w:rPr>
          <w:rFonts w:ascii="Times New Roman"/>
          <w:b w:val="false"/>
          <w:i w:val="false"/>
          <w:color w:val="000000"/>
          <w:sz w:val="28"/>
        </w:rPr>
        <w:t>
      антивирустық бағдарламалар;</w:t>
      </w:r>
    </w:p>
    <w:bookmarkEnd w:id="8344"/>
    <w:bookmarkStart w:name="z8350" w:id="8345"/>
    <w:p>
      <w:pPr>
        <w:spacing w:after="0"/>
        <w:ind w:left="0"/>
        <w:jc w:val="both"/>
      </w:pPr>
      <w:r>
        <w:rPr>
          <w:rFonts w:ascii="Times New Roman"/>
          <w:b w:val="false"/>
          <w:i w:val="false"/>
          <w:color w:val="000000"/>
          <w:sz w:val="28"/>
        </w:rPr>
        <w:t>
      электрондық кестелер және олармен жұмыс істеу туралы мәліметтер;</w:t>
      </w:r>
    </w:p>
    <w:bookmarkEnd w:id="8345"/>
    <w:bookmarkStart w:name="z8351" w:id="8346"/>
    <w:p>
      <w:pPr>
        <w:spacing w:after="0"/>
        <w:ind w:left="0"/>
        <w:jc w:val="both"/>
      </w:pPr>
      <w:r>
        <w:rPr>
          <w:rFonts w:ascii="Times New Roman"/>
          <w:b w:val="false"/>
          <w:i w:val="false"/>
          <w:color w:val="000000"/>
          <w:sz w:val="28"/>
        </w:rPr>
        <w:t>
      мәтіндік редакторда құжаттарды рәсімдеу принциптері;</w:t>
      </w:r>
    </w:p>
    <w:bookmarkEnd w:id="8346"/>
    <w:bookmarkStart w:name="z8352" w:id="8347"/>
    <w:p>
      <w:pPr>
        <w:spacing w:after="0"/>
        <w:ind w:left="0"/>
        <w:jc w:val="both"/>
      </w:pPr>
      <w:r>
        <w:rPr>
          <w:rFonts w:ascii="Times New Roman"/>
          <w:b w:val="false"/>
          <w:i w:val="false"/>
          <w:color w:val="000000"/>
          <w:sz w:val="28"/>
        </w:rPr>
        <w:t>
      электрондық поштамен жұмыс;</w:t>
      </w:r>
    </w:p>
    <w:bookmarkEnd w:id="8347"/>
    <w:bookmarkStart w:name="z8353" w:id="8348"/>
    <w:p>
      <w:pPr>
        <w:spacing w:after="0"/>
        <w:ind w:left="0"/>
        <w:jc w:val="both"/>
      </w:pPr>
      <w:r>
        <w:rPr>
          <w:rFonts w:ascii="Times New Roman"/>
          <w:b w:val="false"/>
          <w:i w:val="false"/>
          <w:color w:val="000000"/>
          <w:sz w:val="28"/>
        </w:rPr>
        <w:t>
      орта арнаулы білім беру көлеміндегі бағдарламалау негіздері;</w:t>
      </w:r>
    </w:p>
    <w:bookmarkEnd w:id="8348"/>
    <w:bookmarkStart w:name="z8354" w:id="8349"/>
    <w:p>
      <w:pPr>
        <w:spacing w:after="0"/>
        <w:ind w:left="0"/>
        <w:jc w:val="both"/>
      </w:pPr>
      <w:r>
        <w:rPr>
          <w:rFonts w:ascii="Times New Roman"/>
          <w:b w:val="false"/>
          <w:i w:val="false"/>
          <w:color w:val="000000"/>
          <w:sz w:val="28"/>
        </w:rPr>
        <w:t xml:space="preserve">
      қауіпсіздік және еңбекті қорғау, санитарлық-техникалық талаптар. </w:t>
      </w:r>
    </w:p>
    <w:bookmarkEnd w:id="8349"/>
    <w:bookmarkStart w:name="z8355" w:id="8350"/>
    <w:p>
      <w:pPr>
        <w:spacing w:after="0"/>
        <w:ind w:left="0"/>
        <w:jc w:val="left"/>
      </w:pPr>
      <w:r>
        <w:rPr>
          <w:rFonts w:ascii="Times New Roman"/>
          <w:b/>
          <w:i w:val="false"/>
          <w:color w:val="000000"/>
        </w:rPr>
        <w:t xml:space="preserve"> 462-параграф. Эмульсия қайнатушы, 2-разряд</w:t>
      </w:r>
    </w:p>
    <w:bookmarkEnd w:id="8350"/>
    <w:bookmarkStart w:name="z8356" w:id="8351"/>
    <w:p>
      <w:pPr>
        <w:spacing w:after="0"/>
        <w:ind w:left="0"/>
        <w:jc w:val="both"/>
      </w:pPr>
      <w:r>
        <w:rPr>
          <w:rFonts w:ascii="Times New Roman"/>
          <w:b w:val="false"/>
          <w:i w:val="false"/>
          <w:color w:val="000000"/>
          <w:sz w:val="28"/>
        </w:rPr>
        <w:t>
      1071. Жұмыс сипаттамасы:</w:t>
      </w:r>
    </w:p>
    <w:bookmarkEnd w:id="8351"/>
    <w:bookmarkStart w:name="z8357" w:id="8352"/>
    <w:p>
      <w:pPr>
        <w:spacing w:after="0"/>
        <w:ind w:left="0"/>
        <w:jc w:val="both"/>
      </w:pPr>
      <w:r>
        <w:rPr>
          <w:rFonts w:ascii="Times New Roman"/>
          <w:b w:val="false"/>
          <w:i w:val="false"/>
          <w:color w:val="000000"/>
          <w:sz w:val="28"/>
        </w:rPr>
        <w:t>
      берілген рецепттер бойынша эмульсияларды, ерітінділерді, суспензияларды, пасталарды, мастикаларды, массаларды және майлағышты жасау;</w:t>
      </w:r>
    </w:p>
    <w:bookmarkEnd w:id="8352"/>
    <w:bookmarkStart w:name="z8358" w:id="8353"/>
    <w:p>
      <w:pPr>
        <w:spacing w:after="0"/>
        <w:ind w:left="0"/>
        <w:jc w:val="both"/>
      </w:pPr>
      <w:r>
        <w:rPr>
          <w:rFonts w:ascii="Times New Roman"/>
          <w:b w:val="false"/>
          <w:i w:val="false"/>
          <w:color w:val="000000"/>
          <w:sz w:val="28"/>
        </w:rPr>
        <w:t>
      химиялық заттарды рецепт бойынша өлшеу және оларды ыдыстарға: қазандықтарға, бактарға, ванналар және реакторларға салу;</w:t>
      </w:r>
    </w:p>
    <w:bookmarkEnd w:id="8353"/>
    <w:bookmarkStart w:name="z8359" w:id="8354"/>
    <w:p>
      <w:pPr>
        <w:spacing w:after="0"/>
        <w:ind w:left="0"/>
        <w:jc w:val="both"/>
      </w:pPr>
      <w:r>
        <w:rPr>
          <w:rFonts w:ascii="Times New Roman"/>
          <w:b w:val="false"/>
          <w:i w:val="false"/>
          <w:color w:val="000000"/>
          <w:sz w:val="28"/>
        </w:rPr>
        <w:t>
      химиялық материалдардың қайнатылуын және араластырғыштың жұмысын бақылау;</w:t>
      </w:r>
    </w:p>
    <w:bookmarkEnd w:id="8354"/>
    <w:bookmarkStart w:name="z8360" w:id="8355"/>
    <w:p>
      <w:pPr>
        <w:spacing w:after="0"/>
        <w:ind w:left="0"/>
        <w:jc w:val="both"/>
      </w:pPr>
      <w:r>
        <w:rPr>
          <w:rFonts w:ascii="Times New Roman"/>
          <w:b w:val="false"/>
          <w:i w:val="false"/>
          <w:color w:val="000000"/>
          <w:sz w:val="28"/>
        </w:rPr>
        <w:t>
      эмульсияның, ерітінділердің және өзгелердің дайындығын анықтау және оларды тұндыру аппаратурасына айдау немесе көрсетілген жерге тасымалдау;</w:t>
      </w:r>
    </w:p>
    <w:bookmarkEnd w:id="8355"/>
    <w:bookmarkStart w:name="z8361" w:id="8356"/>
    <w:p>
      <w:pPr>
        <w:spacing w:after="0"/>
        <w:ind w:left="0"/>
        <w:jc w:val="both"/>
      </w:pPr>
      <w:r>
        <w:rPr>
          <w:rFonts w:ascii="Times New Roman"/>
          <w:b w:val="false"/>
          <w:i w:val="false"/>
          <w:color w:val="000000"/>
          <w:sz w:val="28"/>
        </w:rPr>
        <w:t>
      материалдар шығыстарының журналын жүргізу;</w:t>
      </w:r>
    </w:p>
    <w:bookmarkEnd w:id="8356"/>
    <w:bookmarkStart w:name="z8362" w:id="8357"/>
    <w:p>
      <w:pPr>
        <w:spacing w:after="0"/>
        <w:ind w:left="0"/>
        <w:jc w:val="both"/>
      </w:pPr>
      <w:r>
        <w:rPr>
          <w:rFonts w:ascii="Times New Roman"/>
          <w:b w:val="false"/>
          <w:i w:val="false"/>
          <w:color w:val="000000"/>
          <w:sz w:val="28"/>
        </w:rPr>
        <w:t>
      қызмет көрсетілетін жабдықты тазалау.</w:t>
      </w:r>
    </w:p>
    <w:bookmarkEnd w:id="8357"/>
    <w:bookmarkStart w:name="z8363" w:id="8358"/>
    <w:p>
      <w:pPr>
        <w:spacing w:after="0"/>
        <w:ind w:left="0"/>
        <w:jc w:val="both"/>
      </w:pPr>
      <w:r>
        <w:rPr>
          <w:rFonts w:ascii="Times New Roman"/>
          <w:b w:val="false"/>
          <w:i w:val="false"/>
          <w:color w:val="000000"/>
          <w:sz w:val="28"/>
        </w:rPr>
        <w:t>
      1072. Білуге тиіс:</w:t>
      </w:r>
    </w:p>
    <w:bookmarkEnd w:id="8358"/>
    <w:bookmarkStart w:name="z8364" w:id="8359"/>
    <w:p>
      <w:pPr>
        <w:spacing w:after="0"/>
        <w:ind w:left="0"/>
        <w:jc w:val="both"/>
      </w:pPr>
      <w:r>
        <w:rPr>
          <w:rFonts w:ascii="Times New Roman"/>
          <w:b w:val="false"/>
          <w:i w:val="false"/>
          <w:color w:val="000000"/>
          <w:sz w:val="28"/>
        </w:rPr>
        <w:t>
      эмульсиялардың, ерітінділердің, суспензиялардың, пасталардың, мастикалардың, массалар мен майлағыштардың рецептурасы мен дайындау тәсілдері және олардың дайындығын анықтау әдістері;</w:t>
      </w:r>
    </w:p>
    <w:bookmarkEnd w:id="8359"/>
    <w:bookmarkStart w:name="z8365" w:id="8360"/>
    <w:p>
      <w:pPr>
        <w:spacing w:after="0"/>
        <w:ind w:left="0"/>
        <w:jc w:val="both"/>
      </w:pPr>
      <w:r>
        <w:rPr>
          <w:rFonts w:ascii="Times New Roman"/>
          <w:b w:val="false"/>
          <w:i w:val="false"/>
          <w:color w:val="000000"/>
          <w:sz w:val="28"/>
        </w:rPr>
        <w:t>
      эмульсияны, ерітінділерді, пасталарды және өзгелерді дайындауға арналған химиялық материалдардың қасиеттері;</w:t>
      </w:r>
    </w:p>
    <w:bookmarkEnd w:id="8360"/>
    <w:bookmarkStart w:name="z8366" w:id="8361"/>
    <w:p>
      <w:pPr>
        <w:spacing w:after="0"/>
        <w:ind w:left="0"/>
        <w:jc w:val="both"/>
      </w:pPr>
      <w:r>
        <w:rPr>
          <w:rFonts w:ascii="Times New Roman"/>
          <w:b w:val="false"/>
          <w:i w:val="false"/>
          <w:color w:val="000000"/>
          <w:sz w:val="28"/>
        </w:rPr>
        <w:t>
      жұмыс істеу принципі және араластырғыштардың құрылысы.</w:t>
      </w:r>
    </w:p>
    <w:bookmarkEnd w:id="8361"/>
    <w:bookmarkStart w:name="z8367" w:id="8362"/>
    <w:p>
      <w:pPr>
        <w:spacing w:after="0"/>
        <w:ind w:left="0"/>
        <w:jc w:val="left"/>
      </w:pPr>
      <w:r>
        <w:rPr>
          <w:rFonts w:ascii="Times New Roman"/>
          <w:b/>
          <w:i w:val="false"/>
          <w:color w:val="000000"/>
        </w:rPr>
        <w:t xml:space="preserve"> 463-параграф. Эмульсия қайнатушы 3-разряд</w:t>
      </w:r>
    </w:p>
    <w:bookmarkEnd w:id="8362"/>
    <w:bookmarkStart w:name="z8368" w:id="8363"/>
    <w:p>
      <w:pPr>
        <w:spacing w:after="0"/>
        <w:ind w:left="0"/>
        <w:jc w:val="both"/>
      </w:pPr>
      <w:r>
        <w:rPr>
          <w:rFonts w:ascii="Times New Roman"/>
          <w:b w:val="false"/>
          <w:i w:val="false"/>
          <w:color w:val="000000"/>
          <w:sz w:val="28"/>
        </w:rPr>
        <w:t>
      1073. Жұмыс сипаттамасы:</w:t>
      </w:r>
    </w:p>
    <w:bookmarkEnd w:id="8363"/>
    <w:bookmarkStart w:name="z8369" w:id="8364"/>
    <w:p>
      <w:pPr>
        <w:spacing w:after="0"/>
        <w:ind w:left="0"/>
        <w:jc w:val="both"/>
      </w:pPr>
      <w:r>
        <w:rPr>
          <w:rFonts w:ascii="Times New Roman"/>
          <w:b w:val="false"/>
          <w:i w:val="false"/>
          <w:color w:val="000000"/>
          <w:sz w:val="28"/>
        </w:rPr>
        <w:t>
      дозаланатын химиялық заттардың температурасын ұстап тұрудың автоматты жүйелерін қолдана отырып, берілген рецепттер бойынша эмульсияларды, ерітінділерді, суспензияларды, пасталарды, мастикаларды, массаларды және майлағышты жасау;</w:t>
      </w:r>
    </w:p>
    <w:bookmarkEnd w:id="8364"/>
    <w:bookmarkStart w:name="z8370" w:id="8365"/>
    <w:p>
      <w:pPr>
        <w:spacing w:after="0"/>
        <w:ind w:left="0"/>
        <w:jc w:val="both"/>
      </w:pPr>
      <w:r>
        <w:rPr>
          <w:rFonts w:ascii="Times New Roman"/>
          <w:b w:val="false"/>
          <w:i w:val="false"/>
          <w:color w:val="000000"/>
          <w:sz w:val="28"/>
        </w:rPr>
        <w:t>
      химиялық заттарды рецепт бойынша өлшеу және оларды дайындық ыдыстарына салу;</w:t>
      </w:r>
    </w:p>
    <w:bookmarkEnd w:id="8365"/>
    <w:bookmarkStart w:name="z8371" w:id="8366"/>
    <w:p>
      <w:pPr>
        <w:spacing w:after="0"/>
        <w:ind w:left="0"/>
        <w:jc w:val="both"/>
      </w:pPr>
      <w:r>
        <w:rPr>
          <w:rFonts w:ascii="Times New Roman"/>
          <w:b w:val="false"/>
          <w:i w:val="false"/>
          <w:color w:val="000000"/>
          <w:sz w:val="28"/>
        </w:rPr>
        <w:t>
      кезектілігін сақтай отырып, химиялық заттарды құбыржолдары арқылы реакторларға мөлшерлеу және ағызу;</w:t>
      </w:r>
    </w:p>
    <w:bookmarkEnd w:id="8366"/>
    <w:bookmarkStart w:name="z8372" w:id="8367"/>
    <w:p>
      <w:pPr>
        <w:spacing w:after="0"/>
        <w:ind w:left="0"/>
        <w:jc w:val="both"/>
      </w:pPr>
      <w:r>
        <w:rPr>
          <w:rFonts w:ascii="Times New Roman"/>
          <w:b w:val="false"/>
          <w:i w:val="false"/>
          <w:color w:val="000000"/>
          <w:sz w:val="28"/>
        </w:rPr>
        <w:t>
      химиялық материалдардың қайнатылуын және реактор араластырғыштың жұмысын бақылау;</w:t>
      </w:r>
    </w:p>
    <w:bookmarkEnd w:id="8367"/>
    <w:bookmarkStart w:name="z8373" w:id="8368"/>
    <w:p>
      <w:pPr>
        <w:spacing w:after="0"/>
        <w:ind w:left="0"/>
        <w:jc w:val="both"/>
      </w:pPr>
      <w:r>
        <w:rPr>
          <w:rFonts w:ascii="Times New Roman"/>
          <w:b w:val="false"/>
          <w:i w:val="false"/>
          <w:color w:val="000000"/>
          <w:sz w:val="28"/>
        </w:rPr>
        <w:t>
      реакторларда, сыйымдылықтарда берілген температураны ұстап тұрудың автоматты жүйелерін бақылау;</w:t>
      </w:r>
    </w:p>
    <w:bookmarkEnd w:id="8368"/>
    <w:bookmarkStart w:name="z8374" w:id="8369"/>
    <w:p>
      <w:pPr>
        <w:spacing w:after="0"/>
        <w:ind w:left="0"/>
        <w:jc w:val="both"/>
      </w:pPr>
      <w:r>
        <w:rPr>
          <w:rFonts w:ascii="Times New Roman"/>
          <w:b w:val="false"/>
          <w:i w:val="false"/>
          <w:color w:val="000000"/>
          <w:sz w:val="28"/>
        </w:rPr>
        <w:t>
      дистилляторлардың жұмысын бақылау;</w:t>
      </w:r>
    </w:p>
    <w:bookmarkEnd w:id="8369"/>
    <w:bookmarkStart w:name="z8375" w:id="8370"/>
    <w:p>
      <w:pPr>
        <w:spacing w:after="0"/>
        <w:ind w:left="0"/>
        <w:jc w:val="both"/>
      </w:pPr>
      <w:r>
        <w:rPr>
          <w:rFonts w:ascii="Times New Roman"/>
          <w:b w:val="false"/>
          <w:i w:val="false"/>
          <w:color w:val="000000"/>
          <w:sz w:val="28"/>
        </w:rPr>
        <w:t>
      эмульсиялардың, ерітінділердің және өзгелердің дайындығын анықтау, оларды сорғылармен немесе компрессорлармен тұндыру аппаратурасына және шығыс ыдыстарына айдауды бақылау;</w:t>
      </w:r>
    </w:p>
    <w:bookmarkEnd w:id="8370"/>
    <w:bookmarkStart w:name="z8376" w:id="8371"/>
    <w:p>
      <w:pPr>
        <w:spacing w:after="0"/>
        <w:ind w:left="0"/>
        <w:jc w:val="both"/>
      </w:pPr>
      <w:r>
        <w:rPr>
          <w:rFonts w:ascii="Times New Roman"/>
          <w:b w:val="false"/>
          <w:i w:val="false"/>
          <w:color w:val="000000"/>
          <w:sz w:val="28"/>
        </w:rPr>
        <w:t>
      дайын эмульсияларды, ерітінділерді және басқаларды зертханалық талдау нәтижелері мен материалды тұтыну журналын жүргізу;</w:t>
      </w:r>
    </w:p>
    <w:bookmarkEnd w:id="8371"/>
    <w:bookmarkStart w:name="z8377" w:id="8372"/>
    <w:p>
      <w:pPr>
        <w:spacing w:after="0"/>
        <w:ind w:left="0"/>
        <w:jc w:val="both"/>
      </w:pPr>
      <w:r>
        <w:rPr>
          <w:rFonts w:ascii="Times New Roman"/>
          <w:b w:val="false"/>
          <w:i w:val="false"/>
          <w:color w:val="000000"/>
          <w:sz w:val="28"/>
        </w:rPr>
        <w:t>
      жабдықтарды ағымдағы жөндеуге қатысу.</w:t>
      </w:r>
    </w:p>
    <w:bookmarkEnd w:id="8372"/>
    <w:bookmarkStart w:name="z8378" w:id="8373"/>
    <w:p>
      <w:pPr>
        <w:spacing w:after="0"/>
        <w:ind w:left="0"/>
        <w:jc w:val="both"/>
      </w:pPr>
      <w:r>
        <w:rPr>
          <w:rFonts w:ascii="Times New Roman"/>
          <w:b w:val="false"/>
          <w:i w:val="false"/>
          <w:color w:val="000000"/>
          <w:sz w:val="28"/>
        </w:rPr>
        <w:t>
      1074. Білуге тиіс:</w:t>
      </w:r>
    </w:p>
    <w:bookmarkEnd w:id="8373"/>
    <w:bookmarkStart w:name="z8379" w:id="8374"/>
    <w:p>
      <w:pPr>
        <w:spacing w:after="0"/>
        <w:ind w:left="0"/>
        <w:jc w:val="both"/>
      </w:pPr>
      <w:r>
        <w:rPr>
          <w:rFonts w:ascii="Times New Roman"/>
          <w:b w:val="false"/>
          <w:i w:val="false"/>
          <w:color w:val="000000"/>
          <w:sz w:val="28"/>
        </w:rPr>
        <w:t>
      эмульсиялардың, ерітінділердің, суспензиялардың, пасталардың, мастикалардың, массалар мен майлағыштардың рецептурасы, дайындау тәсілдері мен тәртібі және олардың дайындығын анықтау әдістері;</w:t>
      </w:r>
    </w:p>
    <w:bookmarkEnd w:id="8374"/>
    <w:bookmarkStart w:name="z8380" w:id="8375"/>
    <w:p>
      <w:pPr>
        <w:spacing w:after="0"/>
        <w:ind w:left="0"/>
        <w:jc w:val="both"/>
      </w:pPr>
      <w:r>
        <w:rPr>
          <w:rFonts w:ascii="Times New Roman"/>
          <w:b w:val="false"/>
          <w:i w:val="false"/>
          <w:color w:val="000000"/>
          <w:sz w:val="28"/>
        </w:rPr>
        <w:t>
      эмульсияларды, ерітінділерді және өзгелерді дайындауға арналған химиялық материалдардың қасиеттері;</w:t>
      </w:r>
    </w:p>
    <w:bookmarkEnd w:id="8375"/>
    <w:bookmarkStart w:name="z8381" w:id="8376"/>
    <w:p>
      <w:pPr>
        <w:spacing w:after="0"/>
        <w:ind w:left="0"/>
        <w:jc w:val="both"/>
      </w:pPr>
      <w:r>
        <w:rPr>
          <w:rFonts w:ascii="Times New Roman"/>
          <w:b w:val="false"/>
          <w:i w:val="false"/>
          <w:color w:val="000000"/>
          <w:sz w:val="28"/>
        </w:rPr>
        <w:t>
      реакторларда, араластырғыштарда, дистилляторларда және өзге де қызмет көрсетілетін жабдықта температураны ұстап тұрудың автоматты жүйелерінің құрылғысы.</w:t>
      </w:r>
    </w:p>
    <w:bookmarkEnd w:id="8376"/>
    <w:bookmarkStart w:name="z8382" w:id="8377"/>
    <w:p>
      <w:pPr>
        <w:spacing w:after="0"/>
        <w:ind w:left="0"/>
        <w:jc w:val="left"/>
      </w:pPr>
      <w:r>
        <w:rPr>
          <w:rFonts w:ascii="Times New Roman"/>
          <w:b/>
          <w:i w:val="false"/>
          <w:color w:val="000000"/>
        </w:rPr>
        <w:t xml:space="preserve"> 464-параграф. Эскалатордағы кезекші, 1-разряд</w:t>
      </w:r>
    </w:p>
    <w:bookmarkEnd w:id="8377"/>
    <w:bookmarkStart w:name="z8383" w:id="8378"/>
    <w:p>
      <w:pPr>
        <w:spacing w:after="0"/>
        <w:ind w:left="0"/>
        <w:jc w:val="both"/>
      </w:pPr>
      <w:r>
        <w:rPr>
          <w:rFonts w:ascii="Times New Roman"/>
          <w:b w:val="false"/>
          <w:i w:val="false"/>
          <w:color w:val="000000"/>
          <w:sz w:val="28"/>
        </w:rPr>
        <w:t xml:space="preserve">
      1075. Жұмыс сипаттамасы. </w:t>
      </w:r>
    </w:p>
    <w:bookmarkEnd w:id="8378"/>
    <w:bookmarkStart w:name="z8384" w:id="8379"/>
    <w:p>
      <w:pPr>
        <w:spacing w:after="0"/>
        <w:ind w:left="0"/>
        <w:jc w:val="both"/>
      </w:pPr>
      <w:r>
        <w:rPr>
          <w:rFonts w:ascii="Times New Roman"/>
          <w:b w:val="false"/>
          <w:i w:val="false"/>
          <w:color w:val="000000"/>
          <w:sz w:val="28"/>
        </w:rPr>
        <w:t>
      дүкендерде, аэро-, теміржол вокзалдарында және өзге де ұйымдарда эскалаторларды іске қосу, олардың жұмысын бақылау және сөндіру;</w:t>
      </w:r>
    </w:p>
    <w:bookmarkEnd w:id="8379"/>
    <w:bookmarkStart w:name="z8385" w:id="8380"/>
    <w:p>
      <w:pPr>
        <w:spacing w:after="0"/>
        <w:ind w:left="0"/>
        <w:jc w:val="both"/>
      </w:pPr>
      <w:r>
        <w:rPr>
          <w:rFonts w:ascii="Times New Roman"/>
          <w:b w:val="false"/>
          <w:i w:val="false"/>
          <w:color w:val="000000"/>
          <w:sz w:val="28"/>
        </w:rPr>
        <w:t>
      эскалаторларды пайдалану тәртібі туралы жолаушыларды дауыс зорайтқыш байланыс арқылы хабардар ету;</w:t>
      </w:r>
    </w:p>
    <w:bookmarkEnd w:id="8380"/>
    <w:bookmarkStart w:name="z8386" w:id="8381"/>
    <w:p>
      <w:pPr>
        <w:spacing w:after="0"/>
        <w:ind w:left="0"/>
        <w:jc w:val="both"/>
      </w:pPr>
      <w:r>
        <w:rPr>
          <w:rFonts w:ascii="Times New Roman"/>
          <w:b w:val="false"/>
          <w:i w:val="false"/>
          <w:color w:val="000000"/>
          <w:sz w:val="28"/>
        </w:rPr>
        <w:t>
      жолаушыларды сауда бөлімдерінің, секциялардың, қызметтік үй-жайлардың және өзгелердің орналасуы туралы хабардар ету;</w:t>
      </w:r>
    </w:p>
    <w:bookmarkEnd w:id="8381"/>
    <w:bookmarkStart w:name="z8387" w:id="8382"/>
    <w:p>
      <w:pPr>
        <w:spacing w:after="0"/>
        <w:ind w:left="0"/>
        <w:jc w:val="both"/>
      </w:pPr>
      <w:r>
        <w:rPr>
          <w:rFonts w:ascii="Times New Roman"/>
          <w:b w:val="false"/>
          <w:i w:val="false"/>
          <w:color w:val="000000"/>
          <w:sz w:val="28"/>
        </w:rPr>
        <w:t>
      эскалаторға кіру және одан шығу кезінде қарт азаматтарға, мүгедек адамдарға және балалары бар жолаушыларға көмек көрсету;</w:t>
      </w:r>
    </w:p>
    <w:bookmarkEnd w:id="8382"/>
    <w:bookmarkStart w:name="z8388" w:id="8383"/>
    <w:p>
      <w:pPr>
        <w:spacing w:after="0"/>
        <w:ind w:left="0"/>
        <w:jc w:val="both"/>
      </w:pPr>
      <w:r>
        <w:rPr>
          <w:rFonts w:ascii="Times New Roman"/>
          <w:b w:val="false"/>
          <w:i w:val="false"/>
          <w:color w:val="000000"/>
          <w:sz w:val="28"/>
        </w:rPr>
        <w:t>
      ақаулар мен жазатайым оқиғалар кезінде эскалаторды тоқтату;</w:t>
      </w:r>
    </w:p>
    <w:bookmarkEnd w:id="8383"/>
    <w:bookmarkStart w:name="z8389" w:id="8384"/>
    <w:p>
      <w:pPr>
        <w:spacing w:after="0"/>
        <w:ind w:left="0"/>
        <w:jc w:val="both"/>
      </w:pPr>
      <w:r>
        <w:rPr>
          <w:rFonts w:ascii="Times New Roman"/>
          <w:b w:val="false"/>
          <w:i w:val="false"/>
          <w:color w:val="000000"/>
          <w:sz w:val="28"/>
        </w:rPr>
        <w:t>
      зардап шеккендерге алғашқы қажетті дәрігерге дейінгі көмек көрсету;</w:t>
      </w:r>
    </w:p>
    <w:bookmarkEnd w:id="8384"/>
    <w:bookmarkStart w:name="z8390" w:id="8385"/>
    <w:p>
      <w:pPr>
        <w:spacing w:after="0"/>
        <w:ind w:left="0"/>
        <w:jc w:val="both"/>
      </w:pPr>
      <w:r>
        <w:rPr>
          <w:rFonts w:ascii="Times New Roman"/>
          <w:b w:val="false"/>
          <w:i w:val="false"/>
          <w:color w:val="000000"/>
          <w:sz w:val="28"/>
        </w:rPr>
        <w:t>
      эскалаторлар ақаулы болған кезде электр слесарларын, эскалатор машинисін немесе авариялық қызмет қызметкерлерін шақыру.</w:t>
      </w:r>
    </w:p>
    <w:bookmarkEnd w:id="8385"/>
    <w:bookmarkStart w:name="z8391" w:id="8386"/>
    <w:p>
      <w:pPr>
        <w:spacing w:after="0"/>
        <w:ind w:left="0"/>
        <w:jc w:val="both"/>
      </w:pPr>
      <w:r>
        <w:rPr>
          <w:rFonts w:ascii="Times New Roman"/>
          <w:b w:val="false"/>
          <w:i w:val="false"/>
          <w:color w:val="000000"/>
          <w:sz w:val="28"/>
        </w:rPr>
        <w:t>
      1076. Білуге тиіс:</w:t>
      </w:r>
    </w:p>
    <w:bookmarkEnd w:id="8386"/>
    <w:bookmarkStart w:name="z8392" w:id="8387"/>
    <w:p>
      <w:pPr>
        <w:spacing w:after="0"/>
        <w:ind w:left="0"/>
        <w:jc w:val="both"/>
      </w:pPr>
      <w:r>
        <w:rPr>
          <w:rFonts w:ascii="Times New Roman"/>
          <w:b w:val="false"/>
          <w:i w:val="false"/>
          <w:color w:val="000000"/>
          <w:sz w:val="28"/>
        </w:rPr>
        <w:t>
      эскалаторлардың жұмыс істеу және пайдалану принципі, оларды электрмен және радио жарақтандыру;</w:t>
      </w:r>
    </w:p>
    <w:bookmarkEnd w:id="8387"/>
    <w:bookmarkStart w:name="z8393" w:id="8388"/>
    <w:p>
      <w:pPr>
        <w:spacing w:after="0"/>
        <w:ind w:left="0"/>
        <w:jc w:val="both"/>
      </w:pPr>
      <w:r>
        <w:rPr>
          <w:rFonts w:ascii="Times New Roman"/>
          <w:b w:val="false"/>
          <w:i w:val="false"/>
          <w:color w:val="000000"/>
          <w:sz w:val="28"/>
        </w:rPr>
        <w:t xml:space="preserve">
      медициналық пункттің, эскалатор машинисінің, жөндеу персоналының және авариялық қызмет қызметкерлерінің жұмыс орындары; </w:t>
      </w:r>
    </w:p>
    <w:bookmarkEnd w:id="8388"/>
    <w:bookmarkStart w:name="z8394" w:id="8389"/>
    <w:p>
      <w:pPr>
        <w:spacing w:after="0"/>
        <w:ind w:left="0"/>
        <w:jc w:val="both"/>
      </w:pPr>
      <w:r>
        <w:rPr>
          <w:rFonts w:ascii="Times New Roman"/>
          <w:b w:val="false"/>
          <w:i w:val="false"/>
          <w:color w:val="000000"/>
          <w:sz w:val="28"/>
        </w:rPr>
        <w:t>
      зардап шеккендерге алғашқы көмек көрсету тәртібі;</w:t>
      </w:r>
    </w:p>
    <w:bookmarkEnd w:id="8389"/>
    <w:bookmarkStart w:name="z8395" w:id="8390"/>
    <w:p>
      <w:pPr>
        <w:spacing w:after="0"/>
        <w:ind w:left="0"/>
        <w:jc w:val="both"/>
      </w:pPr>
      <w:r>
        <w:rPr>
          <w:rFonts w:ascii="Times New Roman"/>
          <w:b w:val="false"/>
          <w:i w:val="false"/>
          <w:color w:val="000000"/>
          <w:sz w:val="28"/>
        </w:rPr>
        <w:t>
      ауысымды қабылдау және тапсыру тәртібі;</w:t>
      </w:r>
    </w:p>
    <w:bookmarkEnd w:id="8390"/>
    <w:bookmarkStart w:name="z8396" w:id="8391"/>
    <w:p>
      <w:pPr>
        <w:spacing w:after="0"/>
        <w:ind w:left="0"/>
        <w:jc w:val="both"/>
      </w:pPr>
      <w:r>
        <w:rPr>
          <w:rFonts w:ascii="Times New Roman"/>
          <w:b w:val="false"/>
          <w:i w:val="false"/>
          <w:color w:val="000000"/>
          <w:sz w:val="28"/>
        </w:rPr>
        <w:t>
      метрополитен схемасы;</w:t>
      </w:r>
    </w:p>
    <w:bookmarkEnd w:id="8391"/>
    <w:bookmarkStart w:name="z8397" w:id="8392"/>
    <w:p>
      <w:pPr>
        <w:spacing w:after="0"/>
        <w:ind w:left="0"/>
        <w:jc w:val="both"/>
      </w:pPr>
      <w:r>
        <w:rPr>
          <w:rFonts w:ascii="Times New Roman"/>
          <w:b w:val="false"/>
          <w:i w:val="false"/>
          <w:color w:val="000000"/>
          <w:sz w:val="28"/>
        </w:rPr>
        <w:t>
      дүкендердің бөлімдері мен секцияларының және аэро, теміржол вокзалдарындағы және өзге де ұйымдардың қызметтік үй-жайлардың орналасуы.</w:t>
      </w:r>
    </w:p>
    <w:bookmarkEnd w:id="8392"/>
    <w:bookmarkStart w:name="z8398" w:id="8393"/>
    <w:p>
      <w:pPr>
        <w:spacing w:after="0"/>
        <w:ind w:left="0"/>
        <w:jc w:val="left"/>
      </w:pPr>
      <w:r>
        <w:rPr>
          <w:rFonts w:ascii="Times New Roman"/>
          <w:b/>
          <w:i w:val="false"/>
          <w:color w:val="000000"/>
        </w:rPr>
        <w:t xml:space="preserve"> 3-тарау. Жұмысшы кәсіптерінің алфавиттік көрсеткіші</w:t>
      </w:r>
    </w:p>
    <w:bookmarkEnd w:id="8393"/>
    <w:bookmarkStart w:name="z8399" w:id="8394"/>
    <w:p>
      <w:pPr>
        <w:spacing w:after="0"/>
        <w:ind w:left="0"/>
        <w:jc w:val="both"/>
      </w:pPr>
      <w:r>
        <w:rPr>
          <w:rFonts w:ascii="Times New Roman"/>
          <w:b w:val="false"/>
          <w:i w:val="false"/>
          <w:color w:val="000000"/>
          <w:sz w:val="28"/>
        </w:rPr>
        <w:t xml:space="preserve">
      1077. Жұмысшы кәсіптерінің алфавиттік көрсеткіші (1-шығарылым)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8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(1-шығарылым)</w:t>
            </w:r>
            <w:r>
              <w:br/>
            </w:r>
            <w:r>
              <w:rPr>
                <w:rFonts w:ascii="Times New Roman"/>
                <w:b w:val="false"/>
                <w:i w:val="false"/>
                <w:color w:val="000000"/>
                <w:sz w:val="20"/>
              </w:rPr>
              <w:t>қосымшасы</w:t>
            </w:r>
          </w:p>
        </w:tc>
      </w:tr>
    </w:tbl>
    <w:bookmarkStart w:name="z8401" w:id="8395"/>
    <w:p>
      <w:pPr>
        <w:spacing w:after="0"/>
        <w:ind w:left="0"/>
        <w:jc w:val="left"/>
      </w:pPr>
      <w:r>
        <w:rPr>
          <w:rFonts w:ascii="Times New Roman"/>
          <w:b/>
          <w:i w:val="false"/>
          <w:color w:val="000000"/>
        </w:rPr>
        <w:t xml:space="preserve"> Жұмысшы кәсіптерінің алфавиттік көрсеткіші</w:t>
      </w:r>
    </w:p>
    <w:bookmarkEnd w:id="8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осы бөлімі бойынша кәсіптердің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газ қорғау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түсіргіштің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 суларды тазалау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сынаулардың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және ақпараттық материалды өңдеуші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киімді жуу мен жөндеу жөніндегі машинист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 айдаушы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бөлу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бөлу қондырғыларының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Аула сыпырушы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жинаушы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өнімдері мен шикізатын қабылдаушы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 қондырғысының генераторшысы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Аяқкиім тазалаушы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Бағбан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қабылдаушы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сынаушы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толтырушы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Билет кассирі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машинасы мен локомобиль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және мамық жүнді шикізатты консервілеуші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Вагонаударғыш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генераторлы станция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үрлейтін машиналардың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генераторшысы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Газдар мен шаңды талдау жөніндегі зертханашы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бен сұйықтықты бақылау жөніндегі дефектоскопист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Газқұтқарғыш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 қораптарын зарядтаушы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Гардеробшы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Гидротехникалық құрылыстарды тексеруші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көрсету және жөндеу жөніндегі жұмысшы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Дезинфектор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жабдық және телеавтоматика электромонтері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 сүртуші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объектілерінің тізімдемесін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жөніндегі жұмысшы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пен металл бұйымдарын консервілеуші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көшіргіш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және аспирациялық қондырғылардың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 қайнатушы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Жеміс-көкөніс қоймасының жұмысшысы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талғамайтын машинаның жүргізушісі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машиналарының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 бөлуші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тиегіштің жүргізушісі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тиеуші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Жүкшығыр жұмысшы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Жүкшығыр жұмысшы (кабестаншы)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пунктінің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Затбелгілерді штемпельдеуші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Зертханашы-радиометрист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Зертханашы-рентгенқұрушы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Зертханашы-сенситометрист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Зертханашы-металлограф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Зертханашы-микробиолог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Зертханашы-кристаллооптик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Зертханашы-полярограф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Зертханашы-электроакустик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 үйретуші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көрсетуші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Компрессорлық қондырғылардың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Кондуктор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 жұмысшы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Көшіру және көбейткіш машиналар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Кранның машинисі (краншы)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Курьер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(вахтер)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теледидар антенналарының радиомонтері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машинисі (от жағушы)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тазартушы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тиегіштер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Қалыптау және шихталық қоспаларды талдау бойынша зертханашы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қалыптаушы машинаның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Қоқысты тастайтын жерді тазалаушы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түптеуші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Құйғыш машиналар бригадирі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Құйып алушы-таратушы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Құтқарушы-кинолог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Құтқарушы-матрос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иттерінің жол көрсетушісі (бастаушы)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әйел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 бойынша электромеханик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Люминофорды талдау жөніндегі зертханашы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 және ультрадыбыстық бақылау жөніндегі дефектоскопист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құю станцияларының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Малдарға, оның ішінде аса қиын және ерекше малдардың қауіпті топтарына қарау жөніндегі жұмысшы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Металдардағы газдарды талдау жөніндегі зертханашы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және дайын өнімді өңдеу, сұрыптау, қабылдау, тапсыру, пакеттеу мен орау бригадирі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Механикаландырылған және автоматтандырылған қоймалардың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күрек моторисі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Микрофильмдеу мен көшіру аппараттарының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Минералогиялық талдау зертханашысы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өндіріс учаскесінің бригадирі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Осциллографтау және тензометрлеу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Оттан қорғап сіңдіру жөніндегі сіңдіруші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Өлшеу-орау машиналары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қызмет бөлмелерін тазалаушы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монша жұмысшы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альпинист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 мен шикізатты дайындаушы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сөндіргіштерді зарядтаушы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майды қалпына келтіруші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жағушы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Пирометрист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қайта өңдеуші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Радиотеледидар аппаратурасына қызмет көрсету және жөндеу радиомеханигі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 гамма- графирлеу дефектоскопист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Рентгенспектралды талдау зертханашысы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Респираторлар мен газтұтқырлардың жөндеуші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Салушы-ораушы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 санитарка (-жуушы)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Сатураторшы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Селден қорғау құрылыстарын пайдалану жөніндегі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 машинисі (скреперист)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қондырғыларының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Спектралды талдау зертханашысы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жазық құрылыстарын жөндеуші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Спорттың техникалық түрі жөніндегі механик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шаруашылығының бақылаушысы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Суарғыш-жуғыш машиналарды толтырушы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Суыту аппараттарын зарядтаушы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Суыту қондырғыларының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Сүңгуір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Сүңгуір-құтқарушы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 іріктеуші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Сынамалық талдау зертханашысы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Табыншы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Такелажшы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пештердің от жағушысы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Тозаң-газ ұстау қондырғыларына қызмет көрсету операторы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Тозаң-газ ұстау қондырғыларының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Транспортерші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Трафареттер, шкалалар мен платалар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Тұщыту қондырғыларының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Тұщыту қондырғыларында ауыз су дайындау станциясының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Ультрадыбыстық техника жөніндегі зертханашы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Физика-механикалық сынаулар жөніндегі зертханашы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Форсуншы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Хабарландыруларды жабыстырушы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Химия-бактериологиялық талдау зертханашысы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талдау зертханашысы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су тазарту аппаратшысы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Цианды ерітінділерді бейтараптандырушы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пісіруші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бикесі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Швейцар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бұйымдарды жасанды тоздырту зертханасының зертханашысы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сүртуші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Іліп қоюшы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қозғалтқыштардың машинисі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Эксгаустер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Электр-автоарбаларды жүргізуші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жабдықтарды жөндеу және қызмет көрсету жөніндегі электромонтер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оқшаулау материалдары жөніндегі зертханашы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моторисі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сынау және өлшеу зертханашысы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Электронды-есептеуіш және есептеуіш машиналар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Эмульсия қайнатушы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Эскалатордағы кезекші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