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69cf" w14:textId="add6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Медициналық-әлеуметтік сараптаманың тәуелсіз сарапшыларының тізілімін жүргізу қағидаларын, сондай-ақ тізілімге енгізу және одан шығару негіздерін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2023 жылғы 18 қыркүйектегі № 393 бұйрығы. Қазақстан Республикасының Әділет министрлігінде 2023 жылғы 20 қыркүйекте № 33436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01.01.2025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Әлеуметтік кодексінің 156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Медициналық-әлеуметтік сараптаманың тәуелсіз сарапшыларының тізілімін жүргізу қағидалары, сондай-ақ тізілімге енгізу және одан шығару </w:t>
      </w:r>
      <w:r>
        <w:rPr>
          <w:rFonts w:ascii="Times New Roman"/>
          <w:b w:val="false"/>
          <w:i w:val="false"/>
          <w:color w:val="000000"/>
          <w:sz w:val="28"/>
        </w:rPr>
        <w:t>негіздері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Әлеуметтік қызметтер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Еңбек және халықты әлеуметтік қорғау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2025 жылғы 1 қаңтардан бастап қолданысқа енгізіледі және ресми жариялануға жатады.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Медициналық-әлеуметтік сараптаманың тәуелсіз сарапшыларының тізілімін жүргізу қағидалары, сондай-ақ тізілімге енгізу және одан шығару негіздері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Медициналық-әлеуметтік сараптаманың тәуелсіз сарапшыларының тізілімін жүргізу қағидалары, сондай-ақ тізілімге енгізу және одан шығару </w:t>
      </w:r>
      <w:r>
        <w:rPr>
          <w:rFonts w:ascii="Times New Roman"/>
          <w:b w:val="false"/>
          <w:i w:val="false"/>
          <w:color w:val="000000"/>
          <w:sz w:val="28"/>
        </w:rPr>
        <w:t>негіздері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 Әлеуметтік кодексінің (бұдан әрі – Әлеуметтік кодекс) 156-бабының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медициналық-әлеуметтік сараптаманың тәуелсіз сарапшыларының тізілімін жүргізу тәртібін, сондай-ақ тізілімге енгізу және одан шығару негіздерін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қолданылатын негізгі ұғымдар: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медициналық-әлеуметтік сараптама (бұдан әрі – МӘС) – мүгедектікті және (немесе) еңбекке қабілеттіліктен айырылу дәрежесін белгілеп (белгілемей), куәландырылатын адамның организмі функцияларының тұрақты бұзылуынан туындаған тыныс-тіршілігінің шектелуін бағалау, сондай-ақ оның әлеуметтік қорғау шараларын қажетсінуін айқындау;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медициналық-әлеуметтік сараптама бөлімшесі – уәкілетті мемлекеттік органның медициналық-әлеуметтік сараптама жүргізетін құрылымдық бөлімшесі;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медициналық-әлеуметтік сараптаманың тәуелсіз сарапшысы (бұдан әрі – МӘС тәуелсіз сарапшысы) – уәкілетті мемлекеттік орган айқындайтын талаптарға сәйкес келетін және медициналық-әлеуметтік сараптаманың тәуелсіз сарапшыларының тізілімінде тұратын жеке тұлға;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"Мүгедектігі бар адамдардың орталықтандырылған деректер банкі" автоматтандырылған ақпараттық жүйесі (бұдан әрі – "МОДБ" ААЖ) – мүгедектікті белгілеу, еңбек ету қабілетінен айырылу, абилитациялау мен оңалтудың жеке бағдарламасын әзірлеу бойынша бизнес-процестерді автоматтандыруға, сондай-ақ МӘС бөлімдерінде куәландырудан өткен адамдар бойынша деректерді сақтау мен өңдеуге арналған аппараттық-бағдарламалық кешен;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тізілімді жүргізу жөніндегі уәкілетті орган – уәкілетті мемлекеттік органның ведомствосы;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уәкілетті мемлекеттік орган – Қазақстан Республикасының заңнамасына сәйкес халықты әлеуметтік қорғау саласында басшылықты және салааралық үйлестіруді, Мемлекеттік әлеуметтік сақтандыру қорының қызметін реттеуді, бақылау функцияларын жүзеге асыратын орталық атқарушы орган.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Медициналық-әлеуметтік сараптаманың тәуелсіз сарапшыларының тізіліміне енгізу үшін негіздер және оны жүргізу тәртібі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Медициналық-әлеуметтік сараптаманың тәуелсіз сарапшыларының тізілімін (бұдан әрі – тізілім)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"МОДБ" ААЖ-да тізілімді жүргізу жөніндегі уәкілетті орган қазақ және орыс тілдерінде жүргізеді.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Үміткерлердің құжаттарын қабылдаудың басталғаны туралы хабарландыру тізілімді жүргізу жөніндегі уәкілетті органның ресми сайтында құжаттарды қабылдау басталғанға дейін он жұмыс күні бұрын жарияланады.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Хабарландыру құжаттарды тапсыру тәртібі мен қабылдау мерзімдері туралы ақпаратты қамтиды.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Тізілімге енгізу үшін үміткерлер МӘС тәуелсіз сарапшыларының тізіліміне енгізуге мынадай құжаттардың электрондық көшірмелерін қоса бере отырып,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береді: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басты куәландыратын құжат;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жалпы медицина, емдеу ісі, педиатрия мамандығының сыныптауышына сәйкес келетін жоғары медициналық білімі туралы дипломның (шетелдік білім беру ұйымдары берген білім туралы құжаттар үшін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тану немесе нострификациялау рәсімінен өткенін растайтын құжаттың болуы қажет);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мәлімделген медициналық мамандық бойынша немесе медициналық-әлеуметтік сараптама саласында кемінде 5 жыл үздіксіз еңбек өтілінің болуын растайтын құжат (Қазақстан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 кітапшасы немесе басқа құжат);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медициналық-әлеуметтік сараптама жүргізу мәселелері бойынша соңғы 5 жылда жалпы көлемі кемінде 4 кредит (120 сағат) білім алғанын растайтын құжат. Аталған құжат медициналық-әлеуметтік сараптама бөлімдерінде 5 жылдан астам жалпы жұмыс өтілі болған жағдайда талап етілмейді.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Өтініш демалыс және мереке күндерін қоспағанда, белгіленген жұмыс кестесіне сәйкес дүйсенбіден жұма аралығында сағат 9.00-ден 18.30-ға дейін тізілімді жүргізу жөніндегі уәкілетті органның ресми сайтында көрсетілген электрондық мекенжайға жіберіледі.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абзацында көрсетілген уақыт, сондай-ақ демалыс және мереке күндері, аяқталғаннан кейін жіберілген өтініштерді қабылдау келесі жұмыс күні жүзеге асырылады.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Тізілімді жүргізу жөніндегі уәкілетті орган өтінішті қабылдаған күннен кейінгі күннен бастап бес жұмыс күні ішінде: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ұсынылған құжаттардың толықтығы мен жарамдылық мерзіміне, оның ішінде "электронды үкімет" шлюзі арқылы мемлекеттік ақпараттық жүйелерге түскен ақпарат негізінде тексерудің оң нәтижесінде өтінішті тіркейді;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жағдайларды үміткердің электронды поштасына өтініштерді қабылдаудан дәлелді бас тарту жолдайды: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 толық ұсынылмаған және (немесе) олардың қолданылу мерзімі аяқталған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Қағидалардың 5-тармағының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талап етілетін еңбек өтілі жоқ болған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қызметпен айналысуға тыйым салу туралы (мәлімделетін мамандық бойынша) заңды күшіне енген сот шешімі (үкімі) болған кезде.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Тізілімді жүргізу жөніндегі уәкілетті орган өтініш тіркелген күннен кейін бес жұмыс күні ішінде үміткерге оның электрондық поштасына хабарлама жіберу арқылы тестілеуді өткізу орны, күні мен уақыты туралы хабарлайды.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Тестілеу тізілімді жүргізу жөніндегі уәкілетті органның ресми сайтында үміткердің таңдауы бойынша қазақ немесе орыс тілдерінде жүргізіледі.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Тесттер Қазақстан Республикасының мүгедектігі бар адамдарды әлеуметтік қорғау саласы, медициналық-әлеуметтік сараптама жүргізу негіздері, куәландырылатын адамның әлеуметтік қорғау шараларына қажеттілігін бағалау бойынша 90 сұрақтан тұрады.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уақыты 90 минутты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барысында үміткерлерге үшінші тұлғаларға көмек көрсетуге, көмекші құжаттарды (анықтамалық, арнайы әдебиет), байланыс құралдарын, электрондық жеткізгіште жазбаларды пайдалануға жол берілмейді.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Тестілеуден өту үшін аудиторияны тізілімді жүргізу жөніндегі уәкілетті орган ұсынады және аудио және бейнебақылау жүйесімен қамтамасыз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нәтижелерін есептеу автоматты түрде жүргізіледі және тізілімді жүргізу жөніндегі уәкілетті органға және үміткердің электрондық мекенжайына жіберіледі.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Сұрақтардың жалпы санынан кемінде 70% дұрыс жауаптар болған жағдайда тізілімді жүргізу жөніндегі уәкілетті орган бес) жұмыс күні ішінде тестілеуден өтудің аудио және бейнетіркеу деректерін қарайды және үміткерді тізілімге енгізу туралы шешім қабылдайды немесе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9-тармағының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бөлігінде көзделген фактілер анықталған жағдайда тізілімге енгізуден бас тартады.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Медициналық-әлеуметтік сараптаманың тәуелсіз сарапшысын тізілімнен шығару үшін негіздер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Тізілімді жүргізу жөніндегі уәкілетті органның МӘС тәуелсіз сарапшысын тізілімнен шығару үшін: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МӘС тәуелсіз сарапшысының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медициналық-әлеуметтік сараптаманың тәуелсіз сарапшыларының тізілімінен шығаруға өтініші;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кодекстің 156-бабының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уәкілетті мемлекеттік орган бекіткен, Медициналық-әлеуметтік сараптаманың тәуелсіз сарапшылары жұмысының нәтижелерін бағалау қағидалары мен өлшемшарттарына сәйкес өткізілген тәртіпте, медициналық-әлеуметтік сараптаманың тәуелсіз сарапшыларының жұмыс нәтижелерінің жылдық бағасының мәні 50 %-дан төмен болуы;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МӘС тәуелсіз сарапшысына қатысты медициналық қызметпен айналысуға тыйым салу туралы (мәлімделетін мамандық бойынша) заңды күшіне енген сот шешімінің (үкімі) болуы;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соттың МӘС тәуелсіз сарапшысын әрекетке қабілетсіз немесе әрекет қабілеті шектеулі деп тануы;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Республикасынан тыс жерге тұрақты тұруға кетуі;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МӘС тәуелсіз сарапшысының қайтыс болуы негіз болып табылады.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Қағидалардың 11-тармағының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өтінішті берген кезде тізілімді жүргізу жөніндегі уәкілетті органның маманы МӘС тәуелсіз сарапшысын бес жұмыс күні ішінде тізілімнен шығарады.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Қағидалардың 11-тармағының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5),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жағдайларда, МӘС тәуелсіз сарапшысы мемлекеттік органдардың өзара әрекеттесетін ақпараттық жүйелерінде деректердің жаңартылуына қарай өзектендіру арқылы тиісті мәліметтерді алғаннан кейін бір жұмыс күні ішінде тізілімнен автоматты түрде шығарылады.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Қағидалардың 11-тармағының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мәліметтерді тізілімді жүргізу жөніндегі уәкілетті органның маманы 30 шілдеге және 30 қаңтарға дейін жарты жылда бір рет "Төрелік" автоматтандырылған ақпараттық-талдау жүйесінен және Қазақстан Республикасы Бас прокуратурасының Құқықтық статистика және арнайы есепке алу комитетінен алынған мәліметтер негізінде тексереді.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Қағидалардың 11-тармағының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фактілер анықталған жағдайда тізілімді жүргізу жөніндегі уәкілетті органның маманы МӘС тәуелсіз сарапшысын бір жұмыс күні ішінде тізілімнен шығарады.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Тізілімді жүргізу жөніндегі уәкілетті органның маманы тізілімнен шығарылған күннен кейін бір жұмыс күні ішінде МӘС тәуелсіз сарапшысының электрондық поштасына ерікті нысанда хабарлама жібереді.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Осы Қағидалардың 11-тармағының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көpсетілген негіздер бойынша МӘС тәуелсіз сарапшысы тізілімнен шығарылған жағдайда, кейіннен тізілімге енгізу медициналық-әлеуметтік сараптама жүргізу және/немесе тиісті мамандық бойынша оқытудан өткеннен кейін мүмкін.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Үміткер, сондай-ақ МӘС тәуелсіз сарапшысы уәкілетті органдардың лауазымды адамдарының әрекеттеріне (әрекетсіздігіне) шағымдану Қазақстан Республикасының Әкімшілік рәсімдік-процестік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91-бабымен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жүзеге асырылады.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Медициналық-әлеуметтік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сараптаманың тәуелсіз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сарапшыларының тізілімін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қағидаларына,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тізілімге енгізу және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 негіздеріне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Медициналық-әлеуметтік сараптаманың тәуелсіз сарапшыларының тізілімі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Маманның тегі, аты, әкесінің аты (бар болса)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профилі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 жүргізілетін нозологиялық формалар (АХЖ10)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Тізілімге енгізілген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Тізілімнен шығару күні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себебі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Медициналық-әлеуметтік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сараптаманың тәуелсіз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сарапшыларының тізілімін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қағидаларына,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тізілімге енгізу және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 негіздеріне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(толық атауы мемлекеттік органның)</w:t>
      </w:r>
    </w:p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Медициналық-әлеуметтік сараптаманың тәуелсіз сарапшылар тізіліміне енгізуге өтінім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Медициналық-әлеуметтік сараптаманың тәуелсіз сарапшыларының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тізіліміне мені,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мамандық (мамандықтар)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медициналық-әлеуметтік сараптаманың тәуелсіз сарапшысы ретінде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10-АХЖ-нің келесі кодтары бойынша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қосуды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Медициналық-әлеуметтік сараптаманың тәуелсіз сарапшыларының тізіліміне енгізу үшін қажетті менің дербес деректерімді және заңмен қорғалатын құпияны құрайтын мәліметтерді жинауға және өңдеуге келісім беремін.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 ақпарат пен дәйексіз (жасанды) құжаттар бергенім үшін жауапкершілік туралы ескертілдім.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Тізілімге енгізу кезінде техникалық қамтамасыз етуді өзім реттеу қажеттілігі туралы ескертілдім: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"МОДБ" ААЖ-де жұмыс жасау үшін қажет техникалық сипаттамалары бар компьютер немесе ноутбуктың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"МОДБ" ААЖ-ге USB-модем арқылы қосылу мүмкіндігі бар интернеттің болуы.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 тәуелсіз сарапшысының қызметін төлеудің бекітілген тарифтерімен таныстым және келісемін.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мекенжай (міндетті):____________@______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нөмірі: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/ ЭЦҚ____________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Медициналық-әлеуметтік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сараптаманың тәуелсіз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сарапшыларының тізілімін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қағидаларына,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тізілімге енгізу және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 негіздеріне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(толық атауы мемлекеттік органның)</w:t>
      </w:r>
    </w:p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Медициналық-әлеуметтік сараптаманың тәуелсіз сарапшылар тізілімінен шығаруға өтінім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Медициналық-әлеуметтік сараптаманың тәуелсіз сарапшыларының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тізілімінен мені, ________________________________ шығаруды сұраймын.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сараптаманың тәуелсіз сарапшыларының тізілімінен шығару үшін қажетті менің дербес деректерімді және заңмен қорғалатын құпияны құрайтын мәліметтерді жинауға және өңдеуге келісім беремін.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мекенжай (міндетті):____________@______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нөмірі: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/ ЭЦҚ_____________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