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b709" w14:textId="958b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және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18 қыркүйектегі № 989 бұйрығы. Қазақстан Республикасының Әділет министрлігінде 2023 жылғы 21 қыркүйекте № 33443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Start w:name="z3" w:id="1"/>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мәліметтердің ұсынылуын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күнiнен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Жоғары аудиторлық палатасы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18 қыркүйектегі</w:t>
            </w:r>
            <w:r>
              <w:br/>
            </w:r>
            <w:r>
              <w:rPr>
                <w:rFonts w:ascii="Times New Roman"/>
                <w:b w:val="false"/>
                <w:i w:val="false"/>
                <w:color w:val="000000"/>
                <w:sz w:val="20"/>
              </w:rPr>
              <w:t>№ 989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Қазақстан Республикасы Қаржы министрінің өзгерістер мен толықтырулар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"Ішкі мемлекеттік аудит және қаржылық бақылау органдарының орналасу үшін мемлекеттік аудитор біліктілігін куәландыратын сертификаттың болуы қажет лауазымдарының тізбесін бекіту туралы" Қазақстан Республикасы Қаржы министрінің 2015 жылғы 27 қарашадағы № 591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12503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39-бабы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Ішкі мемлекеттік аудит және қаржылық бақылау органдарының орналасу үшін мемлекеттік аудитор біліктілігін куәландыратын сертификаттың болуы қажет лауазымдардың </w:t>
      </w:r>
      <w:r>
        <w:rPr>
          <w:rFonts w:ascii="Times New Roman"/>
          <w:b w:val="false"/>
          <w:i w:val="false"/>
          <w:color w:val="000000"/>
          <w:sz w:val="28"/>
        </w:rPr>
        <w:t>тізбесінде</w:t>
      </w:r>
      <w:r>
        <w:rPr>
          <w:rFonts w:ascii="Times New Roman"/>
          <w:b w:val="false"/>
          <w:i w:val="false"/>
          <w:color w:val="000000"/>
          <w:sz w:val="28"/>
        </w:rPr>
        <w:t>:</w:t>
      </w:r>
    </w:p>
    <w:bookmarkStart w:name="z15" w:id="7"/>
    <w:p>
      <w:pPr>
        <w:spacing w:after="0"/>
        <w:ind w:left="0"/>
        <w:jc w:val="both"/>
      </w:pPr>
      <w:r>
        <w:rPr>
          <w:rFonts w:ascii="Times New Roman"/>
          <w:b w:val="false"/>
          <w:i w:val="false"/>
          <w:color w:val="000000"/>
          <w:sz w:val="28"/>
        </w:rPr>
        <w:t>
      "Қазақстан Республикасының Конституциялық Кеңесі Төрағасының көмекшісі, кеңесшісі" жолы мынадай редакцияда жазылсын:</w:t>
      </w:r>
    </w:p>
    <w:bookmarkEnd w:id="7"/>
    <w:bookmarkStart w:name="z16" w:id="8"/>
    <w:p>
      <w:pPr>
        <w:spacing w:after="0"/>
        <w:ind w:left="0"/>
        <w:jc w:val="both"/>
      </w:pPr>
      <w:r>
        <w:rPr>
          <w:rFonts w:ascii="Times New Roman"/>
          <w:b w:val="false"/>
          <w:i w:val="false"/>
          <w:color w:val="000000"/>
          <w:sz w:val="28"/>
        </w:rPr>
        <w:t>
      "Қазақстан Республикасының Конституциялық Соты Төрағасының көмекшісі, кеңесшісі;".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"Тиісті жылға арналған мемлекеттік аудит және қаржылық бақылау объектілерінің тізбесін қалыптастыру және ішкі мемлекеттік аудит жүргізу кезінде қолданылатын тәуекелдерді басқарудың үлгілік жүйесін бекіту туралы" Қазақстан Республикасы Қаржы министрінің 2015 жылғы 30 қарашадағы № 597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12490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Республикасының Заңының 14-бабы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Тиісті жылға арналған мемлекеттік аудит және қаржылық бақылау объектілерінің тізбесін қалыптастыру және ішкі мемлекеттік аудит жүргізу кезінде қолданылатын тәуекелдерді басқарудың үлгілік </w:t>
      </w:r>
      <w:r>
        <w:rPr>
          <w:rFonts w:ascii="Times New Roman"/>
          <w:b w:val="false"/>
          <w:i w:val="false"/>
          <w:color w:val="000000"/>
          <w:sz w:val="28"/>
        </w:rPr>
        <w:t>жүйесінде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тиісті жылға арналған мемлекеттік аудит және қаржылық бақылау объектілерінің тізбесін қалыптастыру және ішкі мемлекеттік аудит жүргізу кезінде қолданылатын тәуекелдерді басқарудың үлгілік жүйесі (бұдан әрi – Үлгi жүйе) "Мемлекеттік аудит және қаржылық бақылау туралы" Қазақстан Республикасы Заңының 14-бабы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4" w:id="9"/>
    <w:p>
      <w:pPr>
        <w:spacing w:after="0"/>
        <w:ind w:left="0"/>
        <w:jc w:val="both"/>
      </w:pPr>
      <w:r>
        <w:rPr>
          <w:rFonts w:ascii="Times New Roman"/>
          <w:b w:val="false"/>
          <w:i w:val="false"/>
          <w:color w:val="000000"/>
          <w:sz w:val="28"/>
        </w:rPr>
        <w:t xml:space="preserve">
      "3. Үлгі жүйені пайдалану кезінде мынадай негізгі ұғымдар қолданылады: </w:t>
      </w:r>
    </w:p>
    <w:bookmarkEnd w:id="9"/>
    <w:p>
      <w:pPr>
        <w:spacing w:after="0"/>
        <w:ind w:left="0"/>
        <w:jc w:val="both"/>
      </w:pPr>
      <w:r>
        <w:rPr>
          <w:rFonts w:ascii="Times New Roman"/>
          <w:b w:val="false"/>
          <w:i w:val="false"/>
          <w:color w:val="000000"/>
          <w:sz w:val="28"/>
        </w:rPr>
        <w:t xml:space="preserve">
      1) балл – тәуекелді есептеудің сандық өлшемі; </w:t>
      </w:r>
    </w:p>
    <w:p>
      <w:pPr>
        <w:spacing w:after="0"/>
        <w:ind w:left="0"/>
        <w:jc w:val="both"/>
      </w:pPr>
      <w:r>
        <w:rPr>
          <w:rFonts w:ascii="Times New Roman"/>
          <w:b w:val="false"/>
          <w:i w:val="false"/>
          <w:color w:val="000000"/>
          <w:sz w:val="28"/>
        </w:rPr>
        <w:t xml:space="preserve">
      2) балл кестесі – әр Тәуекел көздері индикаторлары мәнінің критерийлері және /немесе интервалдарын рәнжірлеу арқылы тәуекел деңгейін анықтау; </w:t>
      </w:r>
    </w:p>
    <w:p>
      <w:pPr>
        <w:spacing w:after="0"/>
        <w:ind w:left="0"/>
        <w:jc w:val="both"/>
      </w:pPr>
      <w:r>
        <w:rPr>
          <w:rFonts w:ascii="Times New Roman"/>
          <w:b w:val="false"/>
          <w:i w:val="false"/>
          <w:color w:val="000000"/>
          <w:sz w:val="28"/>
        </w:rPr>
        <w:t xml:space="preserve">
      3) ден қою шаралары – мемлекеттік аудит объектілері тәуекелдерінің алдын алу, оларды барынша азайту және жою мақсатында мемлекеттік аудит объектілеріне қатысты мемлекеттік аудит органдары қабылдайтын іс-шаралар; </w:t>
      </w:r>
    </w:p>
    <w:p>
      <w:pPr>
        <w:spacing w:after="0"/>
        <w:ind w:left="0"/>
        <w:jc w:val="both"/>
      </w:pPr>
      <w:r>
        <w:rPr>
          <w:rFonts w:ascii="Times New Roman"/>
          <w:b w:val="false"/>
          <w:i w:val="false"/>
          <w:color w:val="000000"/>
          <w:sz w:val="28"/>
        </w:rPr>
        <w:t>
      4) мемлекеттік аудит және қаржылық бақылаудың мәні (бұдан әрі – мемлекеттік аудит мәні) – мемлекеттік органдардың қызметі, соның ішінде мемлекеттік қаржыны басқару, мемлекеттік, салалық және бюджеттік бағдарламалар, мемлекеттік органдардың даму жоспарлары, облыстың, республикалық маңызы бар қаланың, астананың даму жоспарлары;</w:t>
      </w:r>
    </w:p>
    <w:p>
      <w:pPr>
        <w:spacing w:after="0"/>
        <w:ind w:left="0"/>
        <w:jc w:val="both"/>
      </w:pPr>
      <w:r>
        <w:rPr>
          <w:rFonts w:ascii="Times New Roman"/>
          <w:b w:val="false"/>
          <w:i w:val="false"/>
          <w:color w:val="000000"/>
          <w:sz w:val="28"/>
        </w:rPr>
        <w:t xml:space="preserve">
      5) мемлекеттік аудит және қаржылық бақылау объектілері (бұдан әрі – мемлекеттік аудит объектілері) – мемлекеттік органдар, мемлекеттік мекемелер, квазимемлекеттік сектор субъектілері, сондай-ақ бюджеттік қаражатты алушылар; </w:t>
      </w:r>
    </w:p>
    <w:p>
      <w:pPr>
        <w:spacing w:after="0"/>
        <w:ind w:left="0"/>
        <w:jc w:val="both"/>
      </w:pPr>
      <w:r>
        <w:rPr>
          <w:rFonts w:ascii="Times New Roman"/>
          <w:b w:val="false"/>
          <w:i w:val="false"/>
          <w:color w:val="000000"/>
          <w:sz w:val="28"/>
        </w:rPr>
        <w:t xml:space="preserve">
      6) сараптамалық талдау – мамандардың (сарапшылардың) біліктілігі мен біліміне негізделген талдау әдісі. </w:t>
      </w:r>
    </w:p>
    <w:p>
      <w:pPr>
        <w:spacing w:after="0"/>
        <w:ind w:left="0"/>
        <w:jc w:val="both"/>
      </w:pPr>
      <w:r>
        <w:rPr>
          <w:rFonts w:ascii="Times New Roman"/>
          <w:b w:val="false"/>
          <w:i w:val="false"/>
          <w:color w:val="000000"/>
          <w:sz w:val="28"/>
        </w:rPr>
        <w:t>
      7) тәуекел – Қазақстан Республикасының бюджет және өзге де заңнамасын сақтамаудың, мемлекеттік аудит объектiсiне оқиғаның немесе iс-қимылдың тигiзетiн жағымсыз әсерiнiң ықтималдылығы, ол қаржылық бұзушылықтарға, бюджет қаражатының ұрлануына (ысырап болуына) әкелiп, мемлекетке экономикалық зиян шектiруi мүмкiн, сондай-ақ бағдарламалық құжаттарда және мемлекеттік органдардың даму жоспарларында қарастырылған нысаналы индикаторлар мен көрсеткіштерге қол жеткізбеу және толық көлемде орындамаудың ықтималдығы;";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"Ішкі аудит қызметтері туралы үлгілік ережені бекіту туралы" Қазақстан Республикасы Қаржы министрінің 2015 жылғы 30 қарашадағы № 599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12544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Ішкі аудит қызметтері туралы үлгілік </w:t>
      </w:r>
      <w:r>
        <w:rPr>
          <w:rFonts w:ascii="Times New Roman"/>
          <w:b w:val="false"/>
          <w:i w:val="false"/>
          <w:color w:val="000000"/>
          <w:sz w:val="28"/>
        </w:rPr>
        <w:t>ережесіндегі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тармағы</w:t>
      </w:r>
      <w:r>
        <w:rPr>
          <w:rFonts w:ascii="Times New Roman"/>
          <w:b w:val="false"/>
          <w:i w:val="false"/>
          <w:color w:val="000000"/>
          <w:sz w:val="28"/>
        </w:rPr>
        <w:t xml:space="preserve"> 13)-тармақшасымен мынадай мазмұнда толықтырылсын:</w:t>
      </w:r>
    </w:p>
    <w:bookmarkStart w:name="z29" w:id="10"/>
    <w:p>
      <w:pPr>
        <w:spacing w:after="0"/>
        <w:ind w:left="0"/>
        <w:jc w:val="both"/>
      </w:pPr>
      <w:r>
        <w:rPr>
          <w:rFonts w:ascii="Times New Roman"/>
          <w:b w:val="false"/>
          <w:i w:val="false"/>
          <w:color w:val="000000"/>
          <w:sz w:val="28"/>
        </w:rPr>
        <w:t>
      "13) мыналарға:</w:t>
      </w:r>
    </w:p>
    <w:bookmarkEnd w:id="10"/>
    <w:p>
      <w:pPr>
        <w:spacing w:after="0"/>
        <w:ind w:left="0"/>
        <w:jc w:val="both"/>
      </w:pPr>
      <w:r>
        <w:rPr>
          <w:rFonts w:ascii="Times New Roman"/>
          <w:b w:val="false"/>
          <w:i w:val="false"/>
          <w:color w:val="000000"/>
          <w:sz w:val="28"/>
        </w:rPr>
        <w:t>
      орталық мемлекеттік органдардың ішкі аудит қызметтері үшін – мемлекеттік органда, оның ведомстволарында, аумақтық бөлімшелерінде, ведомстволық бағынысты ұйымдарында;</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ішкі аудит қызметтері үшін – жергілікті бюджеттерден қаржыландырылатын және тиісті облыстың, республикалық маңызы бар қаланың, астананың әкімшілік бағынысты аумағындағы атқарушы органдарда, олардың бөлімшелерінде және ведомстволық бағынысты ұйымдарында ақпараттық жүйелердің деректерін талдауды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"Қаржылық есептілік аудиті" рәсімдік стандартын бекіту туралы" Қазақстан Республикасы Қаржы министрінің 2017 жылғы 24 сәуірдегі № 272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15209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"Қаржылық есептілік аудиті" рәсімдік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94-тармақтың</w:t>
      </w:r>
      <w:r>
        <w:rPr>
          <w:rFonts w:ascii="Times New Roman"/>
          <w:b w:val="false"/>
          <w:i w:val="false"/>
          <w:color w:val="000000"/>
          <w:sz w:val="28"/>
        </w:rPr>
        <w:t xml:space="preserve"> бесінші абзацы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кірісінің бір бөлігін аудару нормативін бекіту туралы" Қазақстан Республикасы Ұлттық экономика министрінің 2015 жылғы 25 ақпандағы № 134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10545 болып тіркелген) бекітілген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кірісінің бір бөлігін аудару нормативін;";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рәсімдік стандартқа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"Ішкі мемлекеттік аудит және қаржылық бақылау жүргізу қағидаларын бекіту туралы" Қазақстан Республикасы Қаржы министрінің 2018 жылғы 19 наурыздағы № 392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16689 болып тіркелген) мынадай өзгерістер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Ішкі мемлекеттік аудит және қаржылық бақылау жөніндегі уәкілетті органның ішкі мемлекеттік аудит және қаржылық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төртінші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Қаржы министрінің 2015 жылғы 30 қарашадағы № 598 </w:t>
      </w:r>
      <w:r>
        <w:rPr>
          <w:rFonts w:ascii="Times New Roman"/>
          <w:b w:val="false"/>
          <w:i w:val="false"/>
          <w:color w:val="000000"/>
          <w:sz w:val="28"/>
        </w:rPr>
        <w:t>бұйрығымен</w:t>
      </w:r>
      <w:r>
        <w:rPr>
          <w:rFonts w:ascii="Times New Roman"/>
          <w:b w:val="false"/>
          <w:i w:val="false"/>
          <w:color w:val="000000"/>
          <w:sz w:val="28"/>
        </w:rPr>
        <w:t xml:space="preserve"> бекітілген "Камералдық бақылау жүргізу қағидаларына" (нормативтік құқықтық актілерді тіркеу Тізілімінде № 12599 болып тіркелді) сәйкес жіберілген камералдық бақылау нәтижелері бойынша анықталған бұзушылықтарды жою туралы хабарламаны мемлекеттік аудит объектісі орындағаннан кейін 10 (он) жұмыс күні өткен соң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шағымдары бойынша ведомство және оның аумақтық бөлімшелері жоспардан тыс аудитті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Заңның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қаржы жылына арналған мемлекеттік аудит объектілерінің тізбесін ведомствоның басшысы бекітеді.</w:t>
      </w:r>
    </w:p>
    <w:p>
      <w:pPr>
        <w:spacing w:after="0"/>
        <w:ind w:left="0"/>
        <w:jc w:val="both"/>
      </w:pPr>
      <w:r>
        <w:rPr>
          <w:rFonts w:ascii="Times New Roman"/>
          <w:b w:val="false"/>
          <w:i w:val="false"/>
          <w:color w:val="000000"/>
          <w:sz w:val="28"/>
        </w:rPr>
        <w:t>
      Ведомствоның мемлекеттік аудит объектілерінің тізбесі әзірленеді және жоспарланған жылдың алдындағы жылдың 10 желтоқсанына дейін бекітіледі және олар бекітілген күннен бастап күнтізбелік 3 (үш) күн ішінде ішкі аудит қызметтеріне жіберіледі.</w:t>
      </w:r>
    </w:p>
    <w:p>
      <w:pPr>
        <w:spacing w:after="0"/>
        <w:ind w:left="0"/>
        <w:jc w:val="both"/>
      </w:pPr>
      <w:r>
        <w:rPr>
          <w:rFonts w:ascii="Times New Roman"/>
          <w:b w:val="false"/>
          <w:i w:val="false"/>
          <w:color w:val="000000"/>
          <w:sz w:val="28"/>
        </w:rPr>
        <w:t>
      Ведомствоның мемлекеттік аудит объектілерінің бекітілген тізбесі, сондай-ақ оған өзгерістер олар бекітілген күннен бастап 5 (бес) күнтізбелік күн ішінде "Қазақстан Республикасында құпиялылық режимін қамтамасыз ету жөніндегі нұсқаулық" Қазақстан Республикасы Үкіметінің 2000 жылғы 14 наурыздағы № 390-16қ қаулысымен бекітілген Қазақстан Республикасында құпиялылық режимін қамтамасыз ету жөніндегі нұсқаулыққа (бұдан әрі – Нұсқаулық) сәйкес құпиялық, қызметтік, коммерциялық немесе заңмен қорғалатын өзге құпиялық режимін есепке ала отырып, ведомствоның интернет-ресурсында орналастырылады.";</w:t>
      </w:r>
    </w:p>
    <w:bookmarkStart w:name="z41" w:id="11"/>
    <w:p>
      <w:pPr>
        <w:spacing w:after="0"/>
        <w:ind w:left="0"/>
        <w:jc w:val="both"/>
      </w:pPr>
      <w:r>
        <w:rPr>
          <w:rFonts w:ascii="Times New Roman"/>
          <w:b w:val="false"/>
          <w:i w:val="false"/>
          <w:color w:val="000000"/>
          <w:sz w:val="28"/>
        </w:rPr>
        <w:t>
      мынадай мазмұндағы 29-1-тармақпен толықтырылсын:</w:t>
      </w:r>
    </w:p>
    <w:bookmarkEnd w:id="11"/>
    <w:bookmarkStart w:name="z42" w:id="12"/>
    <w:p>
      <w:pPr>
        <w:spacing w:after="0"/>
        <w:ind w:left="0"/>
        <w:jc w:val="both"/>
      </w:pPr>
      <w:r>
        <w:rPr>
          <w:rFonts w:ascii="Times New Roman"/>
          <w:b w:val="false"/>
          <w:i w:val="false"/>
          <w:color w:val="000000"/>
          <w:sz w:val="28"/>
        </w:rPr>
        <w:t>
      "29-1. Мемлекеттік аудит объектілерін алдын ала зерделеу нәтижелері туралы ақпарат Қағидаларға 1-1-қосымшаға сәйкес нысан бойынша жасалады.";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44" w:id="13"/>
    <w:p>
      <w:pPr>
        <w:spacing w:after="0"/>
        <w:ind w:left="0"/>
        <w:jc w:val="both"/>
      </w:pPr>
      <w:r>
        <w:rPr>
          <w:rFonts w:ascii="Times New Roman"/>
          <w:b w:val="false"/>
          <w:i w:val="false"/>
          <w:color w:val="000000"/>
          <w:sz w:val="28"/>
        </w:rPr>
        <w:t>
      "42. Мемлекеттік аудит объектісінің басшысына немесе аудиторлық іс-шара оған айтылып жүзеге асырылатын лауазымды адамға аудиторлық іс-шараны жүргізуге арналған нұсқау берілген күннен бастап 2 (екі) жұмыс күнінен кешіктірілмей осы Қағидаларға 6-қосымшаға сәйкес нысан бойынша нысан бойынша мемлекеттік аудит тобының жетекшісі немесе мемлекеттік аудитор қол қойған мемлекеттік аудит объектісінің мәліметтерді, ақпараттарды, құжаттарды (материалдарды) ұсынуы жөніндегі талап тапсырылады.";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46" w:id="14"/>
    <w:p>
      <w:pPr>
        <w:spacing w:after="0"/>
        <w:ind w:left="0"/>
        <w:jc w:val="both"/>
      </w:pPr>
      <w:r>
        <w:rPr>
          <w:rFonts w:ascii="Times New Roman"/>
          <w:b w:val="false"/>
          <w:i w:val="false"/>
          <w:color w:val="000000"/>
          <w:sz w:val="28"/>
        </w:rPr>
        <w:t>
      "50. Мемлекеттік аудитті жүргізу мерзімін ұзарту қажет болған кезде, жүргізу мерзімі аяқталғанға дейін кемінде 1 (бір) жұмыс күні қалғанда құқықтық статистика және арнайы есепке алу жөніндегі органдарды хабардар ете отырып, аудиторлық іс-шараны жүргізуге жауапты тұлғаның жазбаша қолдаухаты бойынша ведомство және оның аумақтық бөлімшелері басшысы мерзімді ұзартуы мүмкін.";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62-2-тармақ</w:t>
      </w:r>
      <w:r>
        <w:rPr>
          <w:rFonts w:ascii="Times New Roman"/>
          <w:b w:val="false"/>
          <w:i w:val="false"/>
          <w:color w:val="000000"/>
          <w:sz w:val="28"/>
        </w:rPr>
        <w:t xml:space="preserve"> мынадай редакцияда жазылсын:</w:t>
      </w:r>
    </w:p>
    <w:bookmarkStart w:name="z48" w:id="15"/>
    <w:p>
      <w:pPr>
        <w:spacing w:after="0"/>
        <w:ind w:left="0"/>
        <w:jc w:val="both"/>
      </w:pPr>
      <w:r>
        <w:rPr>
          <w:rFonts w:ascii="Times New Roman"/>
          <w:b w:val="false"/>
          <w:i w:val="false"/>
          <w:color w:val="000000"/>
          <w:sz w:val="28"/>
        </w:rPr>
        <w:t>
      "62-2. Ведомство және оның аумақтық бөлімшелері қаржылық есептілікке ішкі мемлекеттік аудит жүргізу басталғанына дейін 10 (он) жұмыс күн бұрын орталық мемлекеттік және жергілікті атқарушы органдарға аудит жүргізу мерзімін көрсете отырып, оны мемлекеттік аудит тобына енгізу үшін аудит қызметі мемлекеттік аудиторының кандидатурасын ұсыну туралы сұрау салу жібереді.</w:t>
      </w:r>
    </w:p>
    <w:bookmarkEnd w:id="15"/>
    <w:p>
      <w:pPr>
        <w:spacing w:after="0"/>
        <w:ind w:left="0"/>
        <w:jc w:val="both"/>
      </w:pPr>
      <w:r>
        <w:rPr>
          <w:rFonts w:ascii="Times New Roman"/>
          <w:b w:val="false"/>
          <w:i w:val="false"/>
          <w:color w:val="000000"/>
          <w:sz w:val="28"/>
        </w:rPr>
        <w:t>
      Орталық мемлекеттік және жергілікті атқарушы органдар ішкі аудит қызметінің мемлекеттік аудиторының кандидатурасын ведомствоға және оның аумақтық бөлімшелеріне 5 (бес) жұмыс күні ішінде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50" w:id="16"/>
    <w:p>
      <w:pPr>
        <w:spacing w:after="0"/>
        <w:ind w:left="0"/>
        <w:jc w:val="both"/>
      </w:pPr>
      <w:r>
        <w:rPr>
          <w:rFonts w:ascii="Times New Roman"/>
          <w:b w:val="false"/>
          <w:i w:val="false"/>
          <w:color w:val="000000"/>
          <w:sz w:val="28"/>
        </w:rPr>
        <w:t>
      "70. Алдын ала зерделеу қорытындысы бойынша бірлескен тексеру жоспарының, бағдарламасының және аудиторлық тапсырмалардың жобалары жасалады. Бірлескен тексеру бағдарламасының әзірленген жобасын бірлескен тексеру жүргізуге қатысатын мемлекеттік орган жібереді. Мемлекеттік аудит органдары мен бірлескен тексеру жүргізуге қатысатын мемлекеттік органдар аудиторлық іс-шара басталғанға дейін кемінде 5 (бес) жұмыс күні бұрын бірлескен тексеру бағдарламасының жобасын келіседі.";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52" w:id="17"/>
    <w:p>
      <w:pPr>
        <w:spacing w:after="0"/>
        <w:ind w:left="0"/>
        <w:jc w:val="both"/>
      </w:pPr>
      <w:r>
        <w:rPr>
          <w:rFonts w:ascii="Times New Roman"/>
          <w:b w:val="false"/>
          <w:i w:val="false"/>
          <w:color w:val="000000"/>
          <w:sz w:val="28"/>
        </w:rPr>
        <w:t>
      "77. Аудиторлық есепке немесе қаржылық есептілік жөніндегі аудиторлық есепке жазбаша қарсылықты бірлескен тексеру жүргізуге жауапты мемлекеттік орган қарайды. Тексеру объектісіне жауапты қол қойылған аудиторлық есеп немесе қаржылық есептілік жөніндегі аудиторлық есеп ұсынылған күннен бастап 10 (он) жұмыс күні ішінде жазбаша қарсылық келіп түскен мемлекеттік орган жібереді.";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83-тармақтар</w:t>
      </w:r>
      <w:r>
        <w:rPr>
          <w:rFonts w:ascii="Times New Roman"/>
          <w:b w:val="false"/>
          <w:i w:val="false"/>
          <w:color w:val="000000"/>
          <w:sz w:val="28"/>
        </w:rPr>
        <w:t xml:space="preserve"> мынадай редакцияда жазылсын:</w:t>
      </w:r>
    </w:p>
    <w:bookmarkStart w:name="z54" w:id="18"/>
    <w:p>
      <w:pPr>
        <w:spacing w:after="0"/>
        <w:ind w:left="0"/>
        <w:jc w:val="both"/>
      </w:pPr>
      <w:r>
        <w:rPr>
          <w:rFonts w:ascii="Times New Roman"/>
          <w:b w:val="false"/>
          <w:i w:val="false"/>
          <w:color w:val="000000"/>
          <w:sz w:val="28"/>
        </w:rPr>
        <w:t>
      "81. Мемлекеттік аудит органдары қатар тексеруге қатысқан мемлекеттік органдармен бірлесіп алдын ала зерделеу қорытындысы бойынша қатар тексеру жоспарының жобасын жасайды. Қатар тексеру мен аудиторлық тапсырма бағдарламалары қатар тексеру жүргізуге қатысатын мемлекеттік органдарға жіберіледі. Мемлекеттік органдар бойынша тексерілетін мәселелер тізбесін бөлу тексеру басталғанға дейінгі кемінде 5 (бес) жұмыс күні бұрын жүзеге асырылады.</w:t>
      </w:r>
    </w:p>
    <w:bookmarkEnd w:id="18"/>
    <w:bookmarkStart w:name="z55" w:id="19"/>
    <w:p>
      <w:pPr>
        <w:spacing w:after="0"/>
        <w:ind w:left="0"/>
        <w:jc w:val="both"/>
      </w:pPr>
      <w:r>
        <w:rPr>
          <w:rFonts w:ascii="Times New Roman"/>
          <w:b w:val="false"/>
          <w:i w:val="false"/>
          <w:color w:val="000000"/>
          <w:sz w:val="28"/>
        </w:rPr>
        <w:t>
      82. Қатар тексеру жүргізуге қатысатын мемлекеттік органдар мәселелер тізбесі, мемлекеттік аудит объектілері негізінде жоспар мен бағдарлама жобаларын әзірлейді, бұл ретте аудиторлық іс-шара басталғанға дейін кемінде 5 (бес) жұмыс күні бұрын қатар тексеру жүргізуге қатысатын мемлекеттік органдарға келісу үшін жіберілетін тексерудің қосымша мәселелерін қоса отырып, негізгі тексерілетін тізбені кеңейтуге жол беріледі.</w:t>
      </w:r>
    </w:p>
    <w:bookmarkEnd w:id="19"/>
    <w:bookmarkStart w:name="z56" w:id="20"/>
    <w:p>
      <w:pPr>
        <w:spacing w:after="0"/>
        <w:ind w:left="0"/>
        <w:jc w:val="both"/>
      </w:pPr>
      <w:r>
        <w:rPr>
          <w:rFonts w:ascii="Times New Roman"/>
          <w:b w:val="false"/>
          <w:i w:val="false"/>
          <w:color w:val="000000"/>
          <w:sz w:val="28"/>
        </w:rPr>
        <w:t>
      83. Қатар тексеру жоспарын, бағдарламасын және аудиторлық тапсырмаларды әр тарап өз бетінше (тексеру объектілерінің, бюджеттік бағдарламалар мен активтердің атауын, тексеру мәселелерін көрсете отырып) қатар тексеру басталғанға дейін 2 (екі) жұмыс күні бұрын бекітеді.";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58" w:id="21"/>
    <w:p>
      <w:pPr>
        <w:spacing w:after="0"/>
        <w:ind w:left="0"/>
        <w:jc w:val="both"/>
      </w:pPr>
      <w:r>
        <w:rPr>
          <w:rFonts w:ascii="Times New Roman"/>
          <w:b w:val="false"/>
          <w:i w:val="false"/>
          <w:color w:val="000000"/>
          <w:sz w:val="28"/>
        </w:rPr>
        <w:t>
      "88. Аудиторлық есепке немесес қаржылық есептілік жөніндегі аудиторлық есепке жазбаша қарсылықты тексеру жүргізген мемлекеттік орган қарайды. Тексеру объектісіне жауапты қол қойылған аудиторлық есеп немесе қаржылық есептілік жөніндегі аудиторлық есеп ұсынылған күннен бастап 10 (он) жұмыс күні ішінде жазбаша қарсылық келіп түскен мемлекеттік орган жібереді.";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60" w:id="22"/>
    <w:p>
      <w:pPr>
        <w:spacing w:after="0"/>
        <w:ind w:left="0"/>
        <w:jc w:val="both"/>
      </w:pPr>
      <w:r>
        <w:rPr>
          <w:rFonts w:ascii="Times New Roman"/>
          <w:b w:val="false"/>
          <w:i w:val="false"/>
          <w:color w:val="000000"/>
          <w:sz w:val="28"/>
        </w:rPr>
        <w:t>
      "99. Аудиторлық есеп немесе қаржылық есептілік жөніндегі аудиторлық есеп екі данада жасалады және танысу үшін мемлекеттік аудит объектісінің басшысына немесе оның орнындағы тұлғаға:</w:t>
      </w:r>
    </w:p>
    <w:bookmarkEnd w:id="22"/>
    <w:p>
      <w:pPr>
        <w:spacing w:after="0"/>
        <w:ind w:left="0"/>
        <w:jc w:val="both"/>
      </w:pPr>
      <w:r>
        <w:rPr>
          <w:rFonts w:ascii="Times New Roman"/>
          <w:b w:val="false"/>
          <w:i w:val="false"/>
          <w:color w:val="000000"/>
          <w:sz w:val="28"/>
        </w:rPr>
        <w:t>
      1) жүргізу мерзімі 15 (он бес) жұмыс күнін құрайтын аудиторлық іс-шаралар бойынша – мемлекеттік аудит объектісіндегі аудиторлық іс-шара аяқталғанша кемінде 1 (бір) жұмыс күнінен кешіктірмей (үстеме тексерулердің аудиторлық есептерін, бақылау өлшемдерінің (қарап тексерулерінің) актісін қоспағанда);</w:t>
      </w:r>
    </w:p>
    <w:p>
      <w:pPr>
        <w:spacing w:after="0"/>
        <w:ind w:left="0"/>
        <w:jc w:val="both"/>
      </w:pPr>
      <w:r>
        <w:rPr>
          <w:rFonts w:ascii="Times New Roman"/>
          <w:b w:val="false"/>
          <w:i w:val="false"/>
          <w:color w:val="000000"/>
          <w:sz w:val="28"/>
        </w:rPr>
        <w:t>
      2) мерзімі 15 (он бес) жұмыс күнінен асатын аудиторлық іс-шара жүргізілген жағдайда – мемлекеттік аудит объектісіндегі аудиторлық іс-шара аяқталғанша кемінде 2 (екі) жұмыс күнінен кешіктірмей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101-тармақтың</w:t>
      </w:r>
      <w:r>
        <w:rPr>
          <w:rFonts w:ascii="Times New Roman"/>
          <w:b w:val="false"/>
          <w:i w:val="false"/>
          <w:color w:val="000000"/>
          <w:sz w:val="28"/>
        </w:rPr>
        <w:t xml:space="preserve"> үшінші бөлігі мынадай редакцияда жазылсын:</w:t>
      </w:r>
    </w:p>
    <w:bookmarkStart w:name="z62" w:id="23"/>
    <w:p>
      <w:pPr>
        <w:spacing w:after="0"/>
        <w:ind w:left="0"/>
        <w:jc w:val="both"/>
      </w:pPr>
      <w:r>
        <w:rPr>
          <w:rFonts w:ascii="Times New Roman"/>
          <w:b w:val="false"/>
          <w:i w:val="false"/>
          <w:color w:val="000000"/>
          <w:sz w:val="28"/>
        </w:rPr>
        <w:t>
      "Аудиторлық есепке немесе қаржылық есептілік жөніндегі аудиторлық есепке мемлекеттік аудит объектісі қарсылықты уәкілетті органның жанындағы апелляциялық комиссияға қол қойылған аудиторлық есеп немесе қаржылық есептілік жөніндегі аудиторлық есеп ұсынылған күннен бастап 10 (он) жұмыс күнінен аспайтын мерзімде осы Қағидаларға 12-1-қосымшаға сәйкес нысан бойынша жіберіледі.";</w:t>
      </w:r>
    </w:p>
    <w:bookmarkEnd w:id="23"/>
    <w:bookmarkStart w:name="z63" w:id="24"/>
    <w:p>
      <w:pPr>
        <w:spacing w:after="0"/>
        <w:ind w:left="0"/>
        <w:jc w:val="both"/>
      </w:pPr>
      <w:r>
        <w:rPr>
          <w:rFonts w:ascii="Times New Roman"/>
          <w:b w:val="false"/>
          <w:i w:val="false"/>
          <w:color w:val="000000"/>
          <w:sz w:val="28"/>
        </w:rPr>
        <w:t xml:space="preserve">
      мынадай мазмұндағы 101-1-тармақпен толықтырылсын: </w:t>
      </w:r>
    </w:p>
    <w:bookmarkEnd w:id="24"/>
    <w:bookmarkStart w:name="z64" w:id="25"/>
    <w:p>
      <w:pPr>
        <w:spacing w:after="0"/>
        <w:ind w:left="0"/>
        <w:jc w:val="both"/>
      </w:pPr>
      <w:r>
        <w:rPr>
          <w:rFonts w:ascii="Times New Roman"/>
          <w:b w:val="false"/>
          <w:i w:val="false"/>
          <w:color w:val="000000"/>
          <w:sz w:val="28"/>
        </w:rPr>
        <w:t>
      "101-1. Мемлекеттік аудит объектісінің басшысы аудиторлық есепті алған күннен кейін 2 (екі) жұмыс күні ішінде мемлекеттік аудиттің аудиторлық іс-шаралары мүдделеріне әсер еткен кәсіпкерлік субъектілері мен өзге де тұлғаларды ақпараттық жүйелер және/немесе электрондық пошта, сондай-ақ пошта байланысы арқылы жазбаша түрде анықталған қаржылық бұзушылықтар туралы хабардар етеді.</w:t>
      </w:r>
    </w:p>
    <w:bookmarkEnd w:id="25"/>
    <w:p>
      <w:pPr>
        <w:spacing w:after="0"/>
        <w:ind w:left="0"/>
        <w:jc w:val="both"/>
      </w:pPr>
      <w:r>
        <w:rPr>
          <w:rFonts w:ascii="Times New Roman"/>
          <w:b w:val="false"/>
          <w:i w:val="false"/>
          <w:color w:val="000000"/>
          <w:sz w:val="28"/>
        </w:rPr>
        <w:t>
      Апелляциялық комиссияға қарсылық берген кезде мемлекеттік аудит объектісі кәсіпкерлік субъектілерінің және өзге де тұлғалардың аудиторлық есепке және/немесе қаржылық есептілік бойынша аудиторлық есепке ескертулерін ескереді.";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bookmarkStart w:name="z66" w:id="26"/>
    <w:p>
      <w:pPr>
        <w:spacing w:after="0"/>
        <w:ind w:left="0"/>
        <w:jc w:val="both"/>
      </w:pPr>
      <w:r>
        <w:rPr>
          <w:rFonts w:ascii="Times New Roman"/>
          <w:b w:val="false"/>
          <w:i w:val="false"/>
          <w:color w:val="000000"/>
          <w:sz w:val="28"/>
        </w:rPr>
        <w:t>
      "102. Аудиторлық есепке немесе қаржылық есептілік жөніндегі аудиторлық есепке қол қойылған аудиторлық есеп және (немесе) қаржылық есептілік жөніндегі аудиторлық есеп ұсынылған күннен бастап 10 (он) жұмыс күн өтіп кеткеннен кейін келіп түскен қарсылықтар қаралуға жатпайды.";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107-тармақтың</w:t>
      </w:r>
      <w:r>
        <w:rPr>
          <w:rFonts w:ascii="Times New Roman"/>
          <w:b w:val="false"/>
          <w:i w:val="false"/>
          <w:color w:val="000000"/>
          <w:sz w:val="28"/>
        </w:rPr>
        <w:t xml:space="preserve"> бірінші бөлігінің 3) тармақшасына редакциялық түзету орыс тілінде енізіледі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заңнамасының нормаларын, сондай-ақ квазимемлекеттік сектор субъектілері оларды іске асыру үшін қабылдаған актілерін бұзушылықтар анықталған кезде мемлекеттік аудитор мемлекеттік аудит объектісінің орындауы үшін міндетті құжат болып табылатын анықталған бұзушылықтарды жою және оларға жол берген тұлғалардың жауапкершілігін қарау туралы нұсқаманы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113-тармақ</w:t>
      </w:r>
      <w:r>
        <w:rPr>
          <w:rFonts w:ascii="Times New Roman"/>
          <w:b w:val="false"/>
          <w:i w:val="false"/>
          <w:color w:val="000000"/>
          <w:sz w:val="28"/>
        </w:rPr>
        <w:t xml:space="preserve"> мынадай редакцияда жазылсын:</w:t>
      </w:r>
    </w:p>
    <w:bookmarkStart w:name="z70" w:id="27"/>
    <w:p>
      <w:pPr>
        <w:spacing w:after="0"/>
        <w:ind w:left="0"/>
        <w:jc w:val="both"/>
      </w:pPr>
      <w:r>
        <w:rPr>
          <w:rFonts w:ascii="Times New Roman"/>
          <w:b w:val="false"/>
          <w:i w:val="false"/>
          <w:color w:val="000000"/>
          <w:sz w:val="28"/>
        </w:rPr>
        <w:t>
      "113. Ведомство және оның аумақтық бөлімшелері аудиторлық қорытынды бекітілгеннен кейін 3 (үш) жұмыс күні ішінде құқықтық статистика және арнайы есепке алу саласындағы уәкілетті органға электрондық ақпараттық есепке алу құжатын – хабарлама-талон береді.";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120-тармақ</w:t>
      </w:r>
      <w:r>
        <w:rPr>
          <w:rFonts w:ascii="Times New Roman"/>
          <w:b w:val="false"/>
          <w:i w:val="false"/>
          <w:color w:val="000000"/>
          <w:sz w:val="28"/>
        </w:rPr>
        <w:t xml:space="preserve"> мынадай редакцияда жазылсын:</w:t>
      </w:r>
    </w:p>
    <w:bookmarkStart w:name="z72" w:id="28"/>
    <w:p>
      <w:pPr>
        <w:spacing w:after="0"/>
        <w:ind w:left="0"/>
        <w:jc w:val="both"/>
      </w:pPr>
      <w:r>
        <w:rPr>
          <w:rFonts w:ascii="Times New Roman"/>
          <w:b w:val="false"/>
          <w:i w:val="false"/>
          <w:color w:val="000000"/>
          <w:sz w:val="28"/>
        </w:rPr>
        <w:t>
      "120. Нұсқама аудиторлық қорытынды бекітілгеннен кейін 1 (бір) жұмыс күні ішінде мемлекеттік аудит объектісіне жіберіледі.";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125-тармақ</w:t>
      </w:r>
      <w:r>
        <w:rPr>
          <w:rFonts w:ascii="Times New Roman"/>
          <w:b w:val="false"/>
          <w:i w:val="false"/>
          <w:color w:val="000000"/>
          <w:sz w:val="28"/>
        </w:rPr>
        <w:t xml:space="preserve"> мынадай редакцияда жазылсын:</w:t>
      </w:r>
    </w:p>
    <w:bookmarkStart w:name="z74" w:id="29"/>
    <w:p>
      <w:pPr>
        <w:spacing w:after="0"/>
        <w:ind w:left="0"/>
        <w:jc w:val="both"/>
      </w:pPr>
      <w:r>
        <w:rPr>
          <w:rFonts w:ascii="Times New Roman"/>
          <w:b w:val="false"/>
          <w:i w:val="false"/>
          <w:color w:val="000000"/>
          <w:sz w:val="28"/>
        </w:rPr>
        <w:t>
      "125. Аудит тобының жетекшісі мемлекеттік аудит объектісінен ақпаратты (растаушы құжаттарды) алған күннен бастап 5 (бес) жұмыс күні ішінде мемлекеттік аудит объектісінің ұсынымдар мен нұсқамаларды орындау толықтығына талдау жүргізеді.</w:t>
      </w:r>
    </w:p>
    <w:bookmarkEnd w:id="29"/>
    <w:p>
      <w:pPr>
        <w:spacing w:after="0"/>
        <w:ind w:left="0"/>
        <w:jc w:val="both"/>
      </w:pPr>
      <w:r>
        <w:rPr>
          <w:rFonts w:ascii="Times New Roman"/>
          <w:b w:val="false"/>
          <w:i w:val="false"/>
          <w:color w:val="000000"/>
          <w:sz w:val="28"/>
        </w:rPr>
        <w:t>
      Аудиторлық іс-шаралар негізінде сот тәртібінде қарау және (немесе) қылмыстық іс жүргізу немесе өзге аудит объектісіне байланысты емес негіздер бойынша жүзеге асырылған жағдайларды қоспағанда, нұсқамалардың тармақтарын орындау мерзімін мемлекеттік аудит объектісінің дәлелденген негіздемелері болған кезде 2 (екі) реттен асырмай ұзартуға жол беріледі.</w:t>
      </w:r>
    </w:p>
    <w:p>
      <w:pPr>
        <w:spacing w:after="0"/>
        <w:ind w:left="0"/>
        <w:jc w:val="both"/>
      </w:pPr>
      <w:r>
        <w:rPr>
          <w:rFonts w:ascii="Times New Roman"/>
          <w:b w:val="false"/>
          <w:i w:val="false"/>
          <w:color w:val="000000"/>
          <w:sz w:val="28"/>
        </w:rPr>
        <w:t xml:space="preserve">
      Ұсынымдар мен нұсқамалар толық орындалған жағдайда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аудиторлық іс-шараның аяқталғаны туралы анықтама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129-тармақта</w:t>
      </w:r>
      <w:r>
        <w:rPr>
          <w:rFonts w:ascii="Times New Roman"/>
          <w:b w:val="false"/>
          <w:i w:val="false"/>
          <w:color w:val="000000"/>
          <w:sz w:val="28"/>
        </w:rPr>
        <w:t>:</w:t>
      </w:r>
    </w:p>
    <w:bookmarkStart w:name="z76" w:id="30"/>
    <w:p>
      <w:pPr>
        <w:spacing w:after="0"/>
        <w:ind w:left="0"/>
        <w:jc w:val="both"/>
      </w:pPr>
      <w:r>
        <w:rPr>
          <w:rFonts w:ascii="Times New Roman"/>
          <w:b w:val="false"/>
          <w:i w:val="false"/>
          <w:color w:val="000000"/>
          <w:sz w:val="28"/>
        </w:rPr>
        <w:t>
      жетінші бөлігі мынадай редакцияда жазылсын:</w:t>
      </w:r>
    </w:p>
    <w:bookmarkEnd w:id="30"/>
    <w:bookmarkStart w:name="z77" w:id="31"/>
    <w:p>
      <w:pPr>
        <w:spacing w:after="0"/>
        <w:ind w:left="0"/>
        <w:jc w:val="both"/>
      </w:pPr>
      <w:r>
        <w:rPr>
          <w:rFonts w:ascii="Times New Roman"/>
          <w:b w:val="false"/>
          <w:i w:val="false"/>
          <w:color w:val="000000"/>
          <w:sz w:val="28"/>
        </w:rPr>
        <w:t>
      "Аудиторлық іс-шараның негізгі кезеңінде сапаны бақылау аудиторлық есептің және оларға қоса берілген Тізілімнің жобалары бойынша оларды аудит объектісіне жібергенге дейін 5 (бес) жұмыс күні ішінде жүзеге асырылады.";</w:t>
      </w:r>
    </w:p>
    <w:bookmarkEnd w:id="31"/>
    <w:bookmarkStart w:name="z78" w:id="32"/>
    <w:p>
      <w:pPr>
        <w:spacing w:after="0"/>
        <w:ind w:left="0"/>
        <w:jc w:val="both"/>
      </w:pPr>
      <w:r>
        <w:rPr>
          <w:rFonts w:ascii="Times New Roman"/>
          <w:b w:val="false"/>
          <w:i w:val="false"/>
          <w:color w:val="000000"/>
          <w:sz w:val="28"/>
        </w:rPr>
        <w:t>
      сегізінші бөлігі мынадай редакцияда жазылсын:</w:t>
      </w:r>
    </w:p>
    <w:bookmarkEnd w:id="32"/>
    <w:bookmarkStart w:name="z79" w:id="33"/>
    <w:p>
      <w:pPr>
        <w:spacing w:after="0"/>
        <w:ind w:left="0"/>
        <w:jc w:val="both"/>
      </w:pPr>
      <w:r>
        <w:rPr>
          <w:rFonts w:ascii="Times New Roman"/>
          <w:b w:val="false"/>
          <w:i w:val="false"/>
          <w:color w:val="000000"/>
          <w:sz w:val="28"/>
        </w:rPr>
        <w:t>
      "Негізгі кезең бойынша сапаны бақылауды жүргізу өлшемшарттары:</w:t>
      </w:r>
    </w:p>
    <w:bookmarkEnd w:id="33"/>
    <w:p>
      <w:pPr>
        <w:spacing w:after="0"/>
        <w:ind w:left="0"/>
        <w:jc w:val="both"/>
      </w:pPr>
      <w:r>
        <w:rPr>
          <w:rFonts w:ascii="Times New Roman"/>
          <w:b w:val="false"/>
          <w:i w:val="false"/>
          <w:color w:val="000000"/>
          <w:sz w:val="28"/>
        </w:rPr>
        <w:t>
      аудиторлық есеп жобасының немесе қаржылық есептілік жөніндегі аудиторлық есептің, сондай-ақ қарсы тексеру актісінің осы Қағидаларда белгіленген құрылымдар мен нысандарға сәйкестігі;</w:t>
      </w:r>
    </w:p>
    <w:p>
      <w:pPr>
        <w:spacing w:after="0"/>
        <w:ind w:left="0"/>
        <w:jc w:val="both"/>
      </w:pPr>
      <w:r>
        <w:rPr>
          <w:rFonts w:ascii="Times New Roman"/>
          <w:b w:val="false"/>
          <w:i w:val="false"/>
          <w:color w:val="000000"/>
          <w:sz w:val="28"/>
        </w:rPr>
        <w:t>
      аудит бағдарламасы мәселелерінің дәйектілігі мен тізбесіне қатаң сәйкестікті, онда жазылған мәліметтердің анықтығын, объективтілігін қамтамасыз ету, сондай-ақ аудит бағдарламасының әрбір сұрағына жауаптардың болуы;</w:t>
      </w:r>
    </w:p>
    <w:p>
      <w:pPr>
        <w:spacing w:after="0"/>
        <w:ind w:left="0"/>
        <w:jc w:val="both"/>
      </w:pPr>
      <w:r>
        <w:rPr>
          <w:rFonts w:ascii="Times New Roman"/>
          <w:b w:val="false"/>
          <w:i w:val="false"/>
          <w:color w:val="000000"/>
          <w:sz w:val="28"/>
        </w:rPr>
        <w:t>
      аудит бағдарламасында көзделмеген мәселелер бойынша аудитті жүзеге асыру;</w:t>
      </w:r>
    </w:p>
    <w:p>
      <w:pPr>
        <w:spacing w:after="0"/>
        <w:ind w:left="0"/>
        <w:jc w:val="both"/>
      </w:pPr>
      <w:r>
        <w:rPr>
          <w:rFonts w:ascii="Times New Roman"/>
          <w:b w:val="false"/>
          <w:i w:val="false"/>
          <w:color w:val="000000"/>
          <w:sz w:val="28"/>
        </w:rPr>
        <w:t>
      аудит жүргізу барысында Аудит жоспары мен бағдарламасына өзгерістер енгізудің негізділігі;</w:t>
      </w:r>
    </w:p>
    <w:p>
      <w:pPr>
        <w:spacing w:after="0"/>
        <w:ind w:left="0"/>
        <w:jc w:val="both"/>
      </w:pPr>
      <w:r>
        <w:rPr>
          <w:rFonts w:ascii="Times New Roman"/>
          <w:b w:val="false"/>
          <w:i w:val="false"/>
          <w:color w:val="000000"/>
          <w:sz w:val="28"/>
        </w:rPr>
        <w:t>
      көрсетілген бұзушылық фактілерінің объективтілігі және анықталған бұзушылықтарды көрсету және олардың біліктілігі кезінде заңнаманы қолданудың дұрыстығы;</w:t>
      </w:r>
    </w:p>
    <w:p>
      <w:pPr>
        <w:spacing w:after="0"/>
        <w:ind w:left="0"/>
        <w:jc w:val="both"/>
      </w:pPr>
      <w:r>
        <w:rPr>
          <w:rFonts w:ascii="Times New Roman"/>
          <w:b w:val="false"/>
          <w:i w:val="false"/>
          <w:color w:val="000000"/>
          <w:sz w:val="28"/>
        </w:rPr>
        <w:t>
      белгіленген бұзушылықтар бойынша қажетті дәлелдеу базасының болуы;</w:t>
      </w:r>
    </w:p>
    <w:p>
      <w:pPr>
        <w:spacing w:after="0"/>
        <w:ind w:left="0"/>
        <w:jc w:val="both"/>
      </w:pPr>
      <w:r>
        <w:rPr>
          <w:rFonts w:ascii="Times New Roman"/>
          <w:b w:val="false"/>
          <w:i w:val="false"/>
          <w:color w:val="000000"/>
          <w:sz w:val="28"/>
        </w:rPr>
        <w:t>
      жеке және заңды тұлғалардың өтініштерін объективті және жан-жақты қарауды қамтамасыз ету;</w:t>
      </w:r>
    </w:p>
    <w:p>
      <w:pPr>
        <w:spacing w:after="0"/>
        <w:ind w:left="0"/>
        <w:jc w:val="both"/>
      </w:pPr>
      <w:r>
        <w:rPr>
          <w:rFonts w:ascii="Times New Roman"/>
          <w:b w:val="false"/>
          <w:i w:val="false"/>
          <w:color w:val="000000"/>
          <w:sz w:val="28"/>
        </w:rPr>
        <w:t>
      бақылау өлшемі (қарап тексеру) актілерінің болуы, қажет болған жағдайда оларды жасау, аудиторлық іс-шараның мақсатына қол жеткізуді бағалау;</w:t>
      </w:r>
    </w:p>
    <w:p>
      <w:pPr>
        <w:spacing w:after="0"/>
        <w:ind w:left="0"/>
        <w:jc w:val="both"/>
      </w:pPr>
      <w:r>
        <w:rPr>
          <w:rFonts w:ascii="Times New Roman"/>
          <w:b w:val="false"/>
          <w:i w:val="false"/>
          <w:color w:val="000000"/>
          <w:sz w:val="28"/>
        </w:rPr>
        <w:t>
      жеткілікті және тиісті дәлелдер келтіре отырып, пікір білдіруден бас тартудың негізділігі;</w:t>
      </w:r>
    </w:p>
    <w:p>
      <w:pPr>
        <w:spacing w:after="0"/>
        <w:ind w:left="0"/>
        <w:jc w:val="both"/>
      </w:pPr>
      <w:r>
        <w:rPr>
          <w:rFonts w:ascii="Times New Roman"/>
          <w:b w:val="false"/>
          <w:i w:val="false"/>
          <w:color w:val="000000"/>
          <w:sz w:val="28"/>
        </w:rPr>
        <w:t>
      оң немесе ескертпесі бар пікір білдіру үшін дәлелді негіздемелермен толық ашу.";</w:t>
      </w:r>
    </w:p>
    <w:bookmarkStart w:name="z80" w:id="34"/>
    <w:p>
      <w:pPr>
        <w:spacing w:after="0"/>
        <w:ind w:left="0"/>
        <w:jc w:val="both"/>
      </w:pPr>
      <w:r>
        <w:rPr>
          <w:rFonts w:ascii="Times New Roman"/>
          <w:b w:val="false"/>
          <w:i w:val="false"/>
          <w:color w:val="000000"/>
          <w:sz w:val="28"/>
        </w:rPr>
        <w:t>
      тоғызыншы бөлігі мынадай редакцияда жазылсын:</w:t>
      </w:r>
    </w:p>
    <w:bookmarkEnd w:id="34"/>
    <w:bookmarkStart w:name="z81" w:id="35"/>
    <w:p>
      <w:pPr>
        <w:spacing w:after="0"/>
        <w:ind w:left="0"/>
        <w:jc w:val="both"/>
      </w:pPr>
      <w:r>
        <w:rPr>
          <w:rFonts w:ascii="Times New Roman"/>
          <w:b w:val="false"/>
          <w:i w:val="false"/>
          <w:color w:val="000000"/>
          <w:sz w:val="28"/>
        </w:rPr>
        <w:t>
      "Аудиторлық іс-шараның қорытынды кезеңінде сапаны бақылау аудиторлық қорытындының, нұсқаманың жобасына, аудит объектісіне аудиторлық есептің уақтылы ұсынылуына оларға қол қойылғанға және бекітілгенге дейін 3 (үш) жұмыс күні ішінде жүзеге асырылады.";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131-тармақтың</w:t>
      </w:r>
      <w:r>
        <w:rPr>
          <w:rFonts w:ascii="Times New Roman"/>
          <w:b w:val="false"/>
          <w:i w:val="false"/>
          <w:color w:val="000000"/>
          <w:sz w:val="28"/>
        </w:rPr>
        <w:t xml:space="preserve"> екінші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 аудиторлық іс-шараның екінші деңгейдегі сапа бақылауын жүргізу ұзақтығы екінші деңгейдегі сапа бақылауын жүргізу үшін негіз болған құжат келіп түскен күннен бастап 20 (жиырма) жұмыс күнінен аспайтын кезеңді құрайды. Қосымша зерделеу немесе тексеру жүргізу қажет болған кезде екінші деңгейдегі сапа бақылауын жүргізу мерзімі Қазақстан Республикасының Әкімшілік рәсімдік-процестік кодексінің </w:t>
      </w:r>
      <w:r>
        <w:rPr>
          <w:rFonts w:ascii="Times New Roman"/>
          <w:b w:val="false"/>
          <w:i w:val="false"/>
          <w:color w:val="000000"/>
          <w:sz w:val="28"/>
        </w:rPr>
        <w:t>76-бабына</w:t>
      </w:r>
      <w:r>
        <w:rPr>
          <w:rFonts w:ascii="Times New Roman"/>
          <w:b w:val="false"/>
          <w:i w:val="false"/>
          <w:color w:val="000000"/>
          <w:sz w:val="28"/>
        </w:rPr>
        <w:t xml:space="preserve"> сәйкес ұзартылады.";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133-тармақтың</w:t>
      </w:r>
      <w:r>
        <w:rPr>
          <w:rFonts w:ascii="Times New Roman"/>
          <w:b w:val="false"/>
          <w:i w:val="false"/>
          <w:color w:val="000000"/>
          <w:sz w:val="28"/>
        </w:rPr>
        <w:t xml:space="preserve"> бірінші бөлігі мынадай редакцияда жазылсын:</w:t>
      </w:r>
    </w:p>
    <w:bookmarkStart w:name="z85" w:id="36"/>
    <w:p>
      <w:pPr>
        <w:spacing w:after="0"/>
        <w:ind w:left="0"/>
        <w:jc w:val="both"/>
      </w:pPr>
      <w:r>
        <w:rPr>
          <w:rFonts w:ascii="Times New Roman"/>
          <w:b w:val="false"/>
          <w:i w:val="false"/>
          <w:color w:val="000000"/>
          <w:sz w:val="28"/>
        </w:rPr>
        <w:t>
      "133. Аудиторлық есепке, қаржылық есептілік жөніндегі аудиторлық есепке қарсылықтар келіп түскен жағдайда уәкілетті органның құрылымдық немесе аумақтық бөлімшелері оларды қарау бойынша дәлелдерді, растайтын құжаттарды уәкілетті органның жанындағы апелляциялық комиссияға 3 (үш) жұмыс күні ішінде Заңмен белгіленген тәртіппен қарау үшін беріледі.";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w:t>
      </w:r>
      <w:r>
        <w:rPr>
          <w:rFonts w:ascii="Times New Roman"/>
          <w:b w:val="false"/>
          <w:i w:val="false"/>
          <w:color w:val="000000"/>
          <w:sz w:val="28"/>
        </w:rPr>
        <w:t xml:space="preserve"> мынадай редакцияда жазылсын:</w:t>
      </w:r>
    </w:p>
    <w:bookmarkStart w:name="z87" w:id="37"/>
    <w:p>
      <w:pPr>
        <w:spacing w:after="0"/>
        <w:ind w:left="0"/>
        <w:jc w:val="both"/>
      </w:pPr>
      <w:r>
        <w:rPr>
          <w:rFonts w:ascii="Times New Roman"/>
          <w:b w:val="false"/>
          <w:i w:val="false"/>
          <w:color w:val="000000"/>
          <w:sz w:val="28"/>
        </w:rPr>
        <w:t>
      "136. Екінші деңгейдегі сапаны бақылау қорытындысы 3 (үш) жұмыс күні ішінде тиісті ішкі мемлекеттік аудит органына жіберіледі.";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3 қосымшаға</w:t>
      </w:r>
      <w:r>
        <w:rPr>
          <w:rFonts w:ascii="Times New Roman"/>
          <w:b w:val="false"/>
          <w:i w:val="false"/>
          <w:color w:val="000000"/>
          <w:sz w:val="28"/>
        </w:rPr>
        <w:t xml:space="preserve"> сәйкес 1-1 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Ішкі аудит қызметтерінің ішкі мемлекеттік аудит және қаржылық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бөлімі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Ішкі мемлекеттік аудит, Заңның </w:t>
      </w:r>
      <w:r>
        <w:rPr>
          <w:rFonts w:ascii="Times New Roman"/>
          <w:b w:val="false"/>
          <w:i w:val="false"/>
          <w:color w:val="000000"/>
          <w:sz w:val="28"/>
        </w:rPr>
        <w:t>18 бабына</w:t>
      </w:r>
      <w:r>
        <w:rPr>
          <w:rFonts w:ascii="Times New Roman"/>
          <w:b w:val="false"/>
          <w:i w:val="false"/>
          <w:color w:val="000000"/>
          <w:sz w:val="28"/>
        </w:rPr>
        <w:t xml:space="preserve"> сәйкес қалыптастырылған тиімділік аудиті бойынша ішкі аудит қызметтерінің тиісті жылға арналған мемлекеттік аудит және қаржылық бақылау объектілерінің (бұдан әрі - мемлекеттік аудит объект) тізбесі және сәйкестік аудиті бойынша ішкі аудит қызметтерінің тиісті жылға арналған мемлекеттік аудит объектілерінің тізбесі (бұдан әрі – сәйкестік аудиті бойынша мемлекеттік аудит объектілерінің тізбесі) негізінде жүргізіледі.</w:t>
      </w:r>
    </w:p>
    <w:p>
      <w:pPr>
        <w:spacing w:after="0"/>
        <w:ind w:left="0"/>
        <w:jc w:val="both"/>
      </w:pPr>
      <w:r>
        <w:rPr>
          <w:rFonts w:ascii="Times New Roman"/>
          <w:b w:val="false"/>
          <w:i w:val="false"/>
          <w:color w:val="000000"/>
          <w:sz w:val="28"/>
        </w:rPr>
        <w:t>
      Ішкі аудит қызметтері егер тиісті объектілер Казақстан Республикасы Жоғарғы аудиторлық палатасының (бұдан әрі – Жоғарғы аудиторлық палата), облыстардың, республикалық маңызы бар қалалардың, астананың тексеру комиссиясының (бұдан әрі – тексеру комиссиялары) және ішкі мемлекеттік аудит жөніндегі уәкілетті органның (бұдан әрі – уәкілетті орган) мемлекеттік аудит объектілерінің тізбесіне енбесе, орталық мемлекеттік органның, облыс, республикалық маңызы бар қала, астана әкімінің тапсырмасы бойынша жоспардан тыс мемлекеттік аудитті жүргізеді.";</w:t>
      </w:r>
    </w:p>
    <w:bookmarkStart w:name="z93" w:id="38"/>
    <w:p>
      <w:pPr>
        <w:spacing w:after="0"/>
        <w:ind w:left="0"/>
        <w:jc w:val="both"/>
      </w:pPr>
      <w:r>
        <w:rPr>
          <w:rFonts w:ascii="Times New Roman"/>
          <w:b w:val="false"/>
          <w:i w:val="false"/>
          <w:color w:val="000000"/>
          <w:sz w:val="28"/>
        </w:rPr>
        <w:t>
      мынадай мазмұндағы 26-1-тармақпен толықтырылсын:</w:t>
      </w:r>
    </w:p>
    <w:bookmarkEnd w:id="38"/>
    <w:bookmarkStart w:name="z94" w:id="39"/>
    <w:p>
      <w:pPr>
        <w:spacing w:after="0"/>
        <w:ind w:left="0"/>
        <w:jc w:val="both"/>
      </w:pPr>
      <w:r>
        <w:rPr>
          <w:rFonts w:ascii="Times New Roman"/>
          <w:b w:val="false"/>
          <w:i w:val="false"/>
          <w:color w:val="000000"/>
          <w:sz w:val="28"/>
        </w:rPr>
        <w:t>
      "26-1. Мемлекеттік аудит объектілерін алдын ала зерделеу нәтижелері туралы ақпарат осы Қағидаларға 1-1-қосымшаға сәйкес нысан бойынша жасалады.";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96" w:id="40"/>
    <w:p>
      <w:pPr>
        <w:spacing w:after="0"/>
        <w:ind w:left="0"/>
        <w:jc w:val="both"/>
      </w:pPr>
      <w:r>
        <w:rPr>
          <w:rFonts w:ascii="Times New Roman"/>
          <w:b w:val="false"/>
          <w:i w:val="false"/>
          <w:color w:val="000000"/>
          <w:sz w:val="28"/>
        </w:rPr>
        <w:t>
      "29. Аудит бағдарламасы мемлекеттік аудит көрсеткіштерін және әрбір көрсеткішке аудиторлық іс-шараның егжей-тегжейлі мәселелерін қамтиды.";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38-тармақтың</w:t>
      </w:r>
      <w:r>
        <w:rPr>
          <w:rFonts w:ascii="Times New Roman"/>
          <w:b w:val="false"/>
          <w:i w:val="false"/>
          <w:color w:val="000000"/>
          <w:sz w:val="28"/>
        </w:rPr>
        <w:t xml:space="preserve"> бірінші бөлігі мынадай редакцияда жазылсын:</w:t>
      </w:r>
    </w:p>
    <w:bookmarkStart w:name="z98" w:id="41"/>
    <w:p>
      <w:pPr>
        <w:spacing w:after="0"/>
        <w:ind w:left="0"/>
        <w:jc w:val="both"/>
      </w:pPr>
      <w:r>
        <w:rPr>
          <w:rFonts w:ascii="Times New Roman"/>
          <w:b w:val="false"/>
          <w:i w:val="false"/>
          <w:color w:val="000000"/>
          <w:sz w:val="28"/>
        </w:rPr>
        <w:t>
      "38. Мемлекеттік аудит объектісінің басшысына немесе лауазымды тұлғаға аудиторлық іс-шараны жүргізуге арналған тапсырма берілген күннен бастап 2 (екі) жұмыс күнінен кешіктірілмей осы Қағидаларға 6-қосымшаға сәйкес нысан бойынша мемлекеттік аудит тобының жетекшісі немесе мемлекеттік аудитор қол қойған мемлекеттік аудит объектісінің мәліметтерді, ақпараттарды, құжаттарды (материалдарды) ұсынуы жөніндегі талап тапсырылады.";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100" w:id="42"/>
    <w:p>
      <w:pPr>
        <w:spacing w:after="0"/>
        <w:ind w:left="0"/>
        <w:jc w:val="both"/>
      </w:pPr>
      <w:r>
        <w:rPr>
          <w:rFonts w:ascii="Times New Roman"/>
          <w:b w:val="false"/>
          <w:i w:val="false"/>
          <w:color w:val="000000"/>
          <w:sz w:val="28"/>
        </w:rPr>
        <w:t>
      "45. Мемлекеттік аудитті жүргізу мерзімін ұзарту қажет болған кезде мерзім ол аяқталғанға дейін кемінде 1 (бір) жұмыс күні қалғанда ұзартылады және аудиторлық іс-шараны жүргізуге жауапты тұлғаның жазбаша қолдаухаты бойынша мемлекеттік органның бірінші басшысының тиісті актісімен, облыс, республикалық маңызы бар қала, астана әкімі ресімдейді.";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Мемлекеттік аудит жүргізілген мемлекеттік аудит объектілерінің әрқайсысы бойынша аудиторлық іс-шара нәтижелері </w:t>
      </w:r>
      <w:r>
        <w:rPr>
          <w:rFonts w:ascii="Times New Roman"/>
          <w:b w:val="false"/>
          <w:i w:val="false"/>
          <w:color w:val="000000"/>
          <w:sz w:val="28"/>
        </w:rPr>
        <w:t>7-қосымшаға</w:t>
      </w:r>
      <w:r>
        <w:rPr>
          <w:rFonts w:ascii="Times New Roman"/>
          <w:b w:val="false"/>
          <w:i w:val="false"/>
          <w:color w:val="000000"/>
          <w:sz w:val="28"/>
        </w:rPr>
        <w:t xml:space="preserve"> сәйкес сәйкестік аудиті бойынша аудиторлық есеппен және 7-1-қосымшаға сәйкес тиімділік аудиті бойынша аудиторлық есеппен рәсімделеді.";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104" w:id="43"/>
    <w:p>
      <w:pPr>
        <w:spacing w:after="0"/>
        <w:ind w:left="0"/>
        <w:jc w:val="both"/>
      </w:pPr>
      <w:r>
        <w:rPr>
          <w:rFonts w:ascii="Times New Roman"/>
          <w:b w:val="false"/>
          <w:i w:val="false"/>
          <w:color w:val="000000"/>
          <w:sz w:val="28"/>
        </w:rPr>
        <w:t>
      "70. Аудиторлық есеп 2 (екі) данада жасалады және танысу және қол қою үшін мемлекеттік аудит объектісінің басшысына немесе оны алмастыратын тұлғаға:</w:t>
      </w:r>
    </w:p>
    <w:bookmarkEnd w:id="43"/>
    <w:p>
      <w:pPr>
        <w:spacing w:after="0"/>
        <w:ind w:left="0"/>
        <w:jc w:val="both"/>
      </w:pPr>
      <w:r>
        <w:rPr>
          <w:rFonts w:ascii="Times New Roman"/>
          <w:b w:val="false"/>
          <w:i w:val="false"/>
          <w:color w:val="000000"/>
          <w:sz w:val="28"/>
        </w:rPr>
        <w:t>
      1) жүргізу мерзімі 15 (он бес) жұмыс күнін құрайтын аудиторлық іс-шаралар бойынша – мемлекеттік аудит объектісіндегі аудиторлық іс-шара аяқталғанша кемінде 1 (бір) жұмыс күнінен кешіктірмей (үстеме тексерулердің аудиторлық есептерін, бақылау өлшемдерінің (қарап тексерулерінің) актісін қоспағанда);</w:t>
      </w:r>
    </w:p>
    <w:p>
      <w:pPr>
        <w:spacing w:after="0"/>
        <w:ind w:left="0"/>
        <w:jc w:val="both"/>
      </w:pPr>
      <w:r>
        <w:rPr>
          <w:rFonts w:ascii="Times New Roman"/>
          <w:b w:val="false"/>
          <w:i w:val="false"/>
          <w:color w:val="000000"/>
          <w:sz w:val="28"/>
        </w:rPr>
        <w:t>
      2) мерзімі 15 (он бес) жұмыс күнінен асатын аудиторлық іс-шара жүргізілген кезде – мемлекеттік аудит объектісіндегі аудиторлық іс-шара аяқталғанша кемінде 2 (екі) жұмыс күнінен кешіктірмей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72-тармақтың</w:t>
      </w:r>
      <w:r>
        <w:rPr>
          <w:rFonts w:ascii="Times New Roman"/>
          <w:b w:val="false"/>
          <w:i w:val="false"/>
          <w:color w:val="000000"/>
          <w:sz w:val="28"/>
        </w:rPr>
        <w:t xml:space="preserve"> үшінші бөлігі мынадай редакцияда жазылсын:</w:t>
      </w:r>
    </w:p>
    <w:bookmarkStart w:name="z106" w:id="44"/>
    <w:p>
      <w:pPr>
        <w:spacing w:after="0"/>
        <w:ind w:left="0"/>
        <w:jc w:val="both"/>
      </w:pPr>
      <w:r>
        <w:rPr>
          <w:rFonts w:ascii="Times New Roman"/>
          <w:b w:val="false"/>
          <w:i w:val="false"/>
          <w:color w:val="000000"/>
          <w:sz w:val="28"/>
        </w:rPr>
        <w:t>
      "Аудиторлық есепке жазбаша қарсылықтар қол қойылған аудиторлық есеп ұсынылған күннен бастап 10 (он) жұмыс күнінен аспайтын мерзімде ішкі аудит қызметіне жіберіледі.";</w:t>
      </w:r>
    </w:p>
    <w:bookmarkEnd w:id="44"/>
    <w:bookmarkStart w:name="z107" w:id="45"/>
    <w:p>
      <w:pPr>
        <w:spacing w:after="0"/>
        <w:ind w:left="0"/>
        <w:jc w:val="both"/>
      </w:pPr>
      <w:r>
        <w:rPr>
          <w:rFonts w:ascii="Times New Roman"/>
          <w:b w:val="false"/>
          <w:i w:val="false"/>
          <w:color w:val="000000"/>
          <w:sz w:val="28"/>
        </w:rPr>
        <w:t xml:space="preserve">
      мынадай редакциядағы 72-1-тармақпен толықтырылсын: </w:t>
      </w:r>
    </w:p>
    <w:bookmarkEnd w:id="45"/>
    <w:bookmarkStart w:name="z108" w:id="46"/>
    <w:p>
      <w:pPr>
        <w:spacing w:after="0"/>
        <w:ind w:left="0"/>
        <w:jc w:val="both"/>
      </w:pPr>
      <w:r>
        <w:rPr>
          <w:rFonts w:ascii="Times New Roman"/>
          <w:b w:val="false"/>
          <w:i w:val="false"/>
          <w:color w:val="000000"/>
          <w:sz w:val="28"/>
        </w:rPr>
        <w:t xml:space="preserve">
      "72-1. Мемлекеттік аудит объектісінің басшысы аудиторлық есебін алған күннен кейін 2 (екі) жұмыс күні ішінде ақпараттық жүйелер және/немесе электрондық пошта, сондай-ақ пошта байланысы арқылы мүдделері мемлекеттік аудиттің аудиторлық іс-шаралары қозғаған кәсіпкерлік субъектілерінің және өзге де тұлғалардың анықталған қаржылық бұзушылықтары туралы хабардар етеді. </w:t>
      </w:r>
    </w:p>
    <w:bookmarkEnd w:id="46"/>
    <w:p>
      <w:pPr>
        <w:spacing w:after="0"/>
        <w:ind w:left="0"/>
        <w:jc w:val="both"/>
      </w:pPr>
      <w:r>
        <w:rPr>
          <w:rFonts w:ascii="Times New Roman"/>
          <w:b w:val="false"/>
          <w:i w:val="false"/>
          <w:color w:val="000000"/>
          <w:sz w:val="28"/>
        </w:rPr>
        <w:t>
      Мемлекеттік аудит және тәуекелдер жөніндегі кеңеске қарсылық берген кезде мемлекеттік аудит объектісі кәсіпкерлік субъектілерінің және өзге де тұлғалардың аудиторлық есепке берілген ескертулерін ескереді."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110" w:id="47"/>
    <w:p>
      <w:pPr>
        <w:spacing w:after="0"/>
        <w:ind w:left="0"/>
        <w:jc w:val="both"/>
      </w:pPr>
      <w:r>
        <w:rPr>
          <w:rFonts w:ascii="Times New Roman"/>
          <w:b w:val="false"/>
          <w:i w:val="false"/>
          <w:color w:val="000000"/>
          <w:sz w:val="28"/>
        </w:rPr>
        <w:t>
      "73. Қол қойылған аудиторлық есеп ұсынылған күннен бастап 10 (он) жұмыс күні өткен соң түскен аудиторлық есепке қарсылықтар қарастыруға жатпайды.</w:t>
      </w:r>
    </w:p>
    <w:bookmarkEnd w:id="47"/>
    <w:p>
      <w:pPr>
        <w:spacing w:after="0"/>
        <w:ind w:left="0"/>
        <w:jc w:val="both"/>
      </w:pPr>
      <w:r>
        <w:rPr>
          <w:rFonts w:ascii="Times New Roman"/>
          <w:b w:val="false"/>
          <w:i w:val="false"/>
          <w:color w:val="000000"/>
          <w:sz w:val="28"/>
        </w:rPr>
        <w:t>
      Аудиторлық есепке наразылықты қарау және оған жауапты жолдау мерзімі наразылық тіркелген күннен бастап 30 (отыз) күнтізбелік күнінен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112" w:id="48"/>
    <w:p>
      <w:pPr>
        <w:spacing w:after="0"/>
        <w:ind w:left="0"/>
        <w:jc w:val="both"/>
      </w:pPr>
      <w:r>
        <w:rPr>
          <w:rFonts w:ascii="Times New Roman"/>
          <w:b w:val="false"/>
          <w:i w:val="false"/>
          <w:color w:val="000000"/>
          <w:sz w:val="28"/>
        </w:rPr>
        <w:t>
      "76. Мемлекеттік аудитор немесе мемлекеттік аудит тобының жетекшісі аудиторлық іс-шара аяқталғаннан кейін немесе іссапардан келген күнінен бастап 1 (бір) жұмыс күні ішінде аудиторлық іс-шара материалдарын тізімдемеде құжаттардың атаулары мен парақ сандарын көрсете отырып, жинақтау папкасына қалыптастырады.";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77-тармақтың</w:t>
      </w:r>
      <w:r>
        <w:rPr>
          <w:rFonts w:ascii="Times New Roman"/>
          <w:b w:val="false"/>
          <w:i w:val="false"/>
          <w:color w:val="000000"/>
          <w:sz w:val="28"/>
        </w:rPr>
        <w:t xml:space="preserve"> екінші бөлігі мынадай редакцияда жазылсын:</w:t>
      </w:r>
    </w:p>
    <w:bookmarkStart w:name="z114" w:id="49"/>
    <w:p>
      <w:pPr>
        <w:spacing w:after="0"/>
        <w:ind w:left="0"/>
        <w:jc w:val="both"/>
      </w:pPr>
      <w:r>
        <w:rPr>
          <w:rFonts w:ascii="Times New Roman"/>
          <w:b w:val="false"/>
          <w:i w:val="false"/>
          <w:color w:val="000000"/>
          <w:sz w:val="28"/>
        </w:rPr>
        <w:t>
      "Ұсынымдарды қарау және бұзушылықтардың жойылғаны туралы шешімнің (өкімнің) жобасымен ішкі аудит нәтижелері туралы есеп орталық мемлекеттік органның бірінші басшысына немесе облыстың, республикалық маңызы бар қаланың, астананың әкіміне немесе олардың міндетін атқарушы тұлғаларға наразылық қарау нәтижесі бойынша шешім қабылдағанша немесе мемлекеттік аудит объектісіндегі аудиторлық іс-шара аяқталғанша 20 (жиырма) жұмыс күнінен кешіктірмей ұсынылады.";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79-тармақтың</w:t>
      </w:r>
      <w:r>
        <w:rPr>
          <w:rFonts w:ascii="Times New Roman"/>
          <w:b w:val="false"/>
          <w:i w:val="false"/>
          <w:color w:val="000000"/>
          <w:sz w:val="28"/>
        </w:rPr>
        <w:t xml:space="preserve"> бірінші бөлігі мынадай редакцияда жазылсын:</w:t>
      </w:r>
    </w:p>
    <w:bookmarkStart w:name="z116" w:id="50"/>
    <w:p>
      <w:pPr>
        <w:spacing w:after="0"/>
        <w:ind w:left="0"/>
        <w:jc w:val="both"/>
      </w:pPr>
      <w:r>
        <w:rPr>
          <w:rFonts w:ascii="Times New Roman"/>
          <w:b w:val="false"/>
          <w:i w:val="false"/>
          <w:color w:val="000000"/>
          <w:sz w:val="28"/>
        </w:rPr>
        <w:t>
      "79. Ұсынымдарды қарау және бұзушылықтардың жойылғаны туралы шешім (өкім) және ішкі аудит нәтижелері туралы есеп орталық мемлекеттік органның бірінші басшысы немесе облыстардың, республикалық маңызы бар қаланың, астананың әкімі шешім (өкім) қабылдаған күннен бастап 3 (үш) жұмыс күні ішінде мемлекеттік аудит объектісіне жіберіледі.";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118" w:id="51"/>
    <w:p>
      <w:pPr>
        <w:spacing w:after="0"/>
        <w:ind w:left="0"/>
        <w:jc w:val="both"/>
      </w:pPr>
      <w:r>
        <w:rPr>
          <w:rFonts w:ascii="Times New Roman"/>
          <w:b w:val="false"/>
          <w:i w:val="false"/>
          <w:color w:val="000000"/>
          <w:sz w:val="28"/>
        </w:rPr>
        <w:t>
      "88. Аудиторлық іс-шараны жүргізуге жауапты тұлға мемлекеттік аудит объектісінен ақпаратты (растаушы құжаттарды) алған күннен бастап 5 (бес) жұмыс күні ішінде мемлекеттік аудит объектісінің ұсынымдарды орындау толықтығына талдау жүргізеді.";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 </w:t>
      </w:r>
    </w:p>
    <w:bookmarkStart w:name="z120" w:id="52"/>
    <w:p>
      <w:pPr>
        <w:spacing w:after="0"/>
        <w:ind w:left="0"/>
        <w:jc w:val="both"/>
      </w:pPr>
      <w:r>
        <w:rPr>
          <w:rFonts w:ascii="Times New Roman"/>
          <w:b w:val="false"/>
          <w:i w:val="false"/>
          <w:color w:val="000000"/>
          <w:sz w:val="28"/>
        </w:rPr>
        <w:t>
      "90. Ішкі аудит қызметтері құжаттарының сапасын бақылауды ведомство және оның аумақтық бөлімшелері тоқсан сайын:</w:t>
      </w:r>
    </w:p>
    <w:bookmarkEnd w:id="52"/>
    <w:p>
      <w:pPr>
        <w:spacing w:after="0"/>
        <w:ind w:left="0"/>
        <w:jc w:val="both"/>
      </w:pPr>
      <w:r>
        <w:rPr>
          <w:rFonts w:ascii="Times New Roman"/>
          <w:b w:val="false"/>
          <w:i w:val="false"/>
          <w:color w:val="000000"/>
          <w:sz w:val="28"/>
        </w:rPr>
        <w:t>
      есепті кезеңде ішкі аудит қызметтері жүргізген аудиторлық іс-шаралардың жалпы санының 30 (отыз) пайызы көлемінде тиімділік аудиті бойынша;</w:t>
      </w:r>
    </w:p>
    <w:p>
      <w:pPr>
        <w:spacing w:after="0"/>
        <w:ind w:left="0"/>
        <w:jc w:val="both"/>
      </w:pPr>
      <w:r>
        <w:rPr>
          <w:rFonts w:ascii="Times New Roman"/>
          <w:b w:val="false"/>
          <w:i w:val="false"/>
          <w:color w:val="000000"/>
          <w:sz w:val="28"/>
        </w:rPr>
        <w:t>
      100 (жүз) пайыз көлемінде сәйкестік аудиті бойынша жүзеге асырады.</w:t>
      </w:r>
    </w:p>
    <w:p>
      <w:pPr>
        <w:spacing w:after="0"/>
        <w:ind w:left="0"/>
        <w:jc w:val="both"/>
      </w:pPr>
      <w:r>
        <w:rPr>
          <w:rFonts w:ascii="Times New Roman"/>
          <w:b w:val="false"/>
          <w:i w:val="false"/>
          <w:color w:val="000000"/>
          <w:sz w:val="28"/>
        </w:rPr>
        <w:t>
      Қағидалардың осы тармағына өзгерістер мен толықтырулар енгізілгенге дейін Ішкі аудит қызметтері жүргізген мемлекеттік сәйкестік аудитінің нәтижелері бойынша құжаттардың сапасын бақылау мемлекеттік аудит және қаржылық бақылау органдарының мемлекеттік аудит объектілерінің тізбесіне енгізу үшін сұрау салулары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122" w:id="53"/>
    <w:p>
      <w:pPr>
        <w:spacing w:after="0"/>
        <w:ind w:left="0"/>
        <w:jc w:val="both"/>
      </w:pPr>
      <w:r>
        <w:rPr>
          <w:rFonts w:ascii="Times New Roman"/>
          <w:b w:val="false"/>
          <w:i w:val="false"/>
          <w:color w:val="000000"/>
          <w:sz w:val="28"/>
        </w:rPr>
        <w:t>
      "94. Ішкі аудит қызметтерінің бір аудиторлық іс-шарасына сапа бақылауын жүргізу ұзақтығы ведомствоға немесе оның аумақтық бөлімшесіне аудиторлық іс-шараның барлық құжаттары түскен күннен бастап 20 (жиырма) жұмыс күнінен аспайды.";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124" w:id="54"/>
    <w:p>
      <w:pPr>
        <w:spacing w:after="0"/>
        <w:ind w:left="0"/>
        <w:jc w:val="both"/>
      </w:pPr>
      <w:r>
        <w:rPr>
          <w:rFonts w:ascii="Times New Roman"/>
          <w:b w:val="false"/>
          <w:i w:val="false"/>
          <w:color w:val="000000"/>
          <w:sz w:val="28"/>
        </w:rPr>
        <w:t xml:space="preserve">
      "104. Кеңестің шешімі хаттама түрінде ресімделеді және ұсынымдық сипатта болады. </w:t>
      </w:r>
    </w:p>
    <w:bookmarkEnd w:id="54"/>
    <w:p>
      <w:pPr>
        <w:spacing w:after="0"/>
        <w:ind w:left="0"/>
        <w:jc w:val="both"/>
      </w:pPr>
      <w:r>
        <w:rPr>
          <w:rFonts w:ascii="Times New Roman"/>
          <w:b w:val="false"/>
          <w:i w:val="false"/>
          <w:color w:val="000000"/>
          <w:sz w:val="28"/>
        </w:rPr>
        <w:t>
      Кеңестің шешімі мүдделер қақтығысы қағидатын есепке ала отырып қабылданады.</w:t>
      </w:r>
    </w:p>
    <w:p>
      <w:pPr>
        <w:spacing w:after="0"/>
        <w:ind w:left="0"/>
        <w:jc w:val="both"/>
      </w:pPr>
      <w:r>
        <w:rPr>
          <w:rFonts w:ascii="Times New Roman"/>
          <w:b w:val="false"/>
          <w:i w:val="false"/>
          <w:color w:val="000000"/>
          <w:sz w:val="28"/>
        </w:rPr>
        <w:t>
      Кеңес шешімі оған қол қойылған күннен бастап 5 (бес) жұмыс күні ішінде мемлекеттік органның интернет ресурсында жариялануға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1-1-қосымшамен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"Электрондық ішкі мемлекеттік аудит қағидаларын бекіту туралы" Қазақстан Республикасы Қаржы министрінің 2018 жылғы 28 наурыздағы № 413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16677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Электрондық ішкі мемлекеттік аудит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төртінші бөлігі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"Сәйкестіктің электрондық ішкі мемлекеттік аудиті, тиімділік аудиті және қаржылық есептілік аудиті Қазақстан Республикасы Қаржы министрінің 2018 жылғы 19 наурыздағы № 392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16689 болып тіркелген) бекітілген Ішкі мемлекеттік аудит және қаржылық бақылау жүргізу қағидаларына (бұдан әрі - Ішкі мемлекеттік аудит қағидалары), сондай-ақ Қазақстан Республикасы Қаржы министрінің 2022 жылғы 1 ақпандағы № 113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26715 болып тіркелген) бекітілген "Сәйкестік аудиті" деген ішкі мемлекеттік аудит пен қаржылық бақылаудың рәсімдік стандартына, Қазақстан Республикасы Қаржы министрінің 2018 жылғы 2 қазандағы № 873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17690 болып тіркелген) бекітілген Ішкі аудит қызметтерінің тиімділік аудитін жүргізу бойынша ішкі мемлекеттік аудиттің және қаржылақ бақылаудың рәсімдік стандартына және Қазақстан Республикасы Қаржы министрінің 2017 жылғы 24 сәуірдегі № 272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15209 болып тіркелген) бекітілген "Қаржылық есептілік аудиті" рәсімдік стандартына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2" w:id="55"/>
    <w:p>
      <w:pPr>
        <w:spacing w:after="0"/>
        <w:ind w:left="0"/>
        <w:jc w:val="both"/>
      </w:pPr>
      <w:r>
        <w:rPr>
          <w:rFonts w:ascii="Times New Roman"/>
          <w:b w:val="false"/>
          <w:i w:val="false"/>
          <w:color w:val="000000"/>
          <w:sz w:val="28"/>
        </w:rPr>
        <w:t>
      "7. Аудиторлық іс-шара басталғанға дейін дайындық кезеңінде мемлекеттік аудит объектісі, электрондық ішкі мемлекеттік аудит ауқымы анықталады, аудит бағдарламасы, аудиторлық нұсқау, аудиторлық іс-шара жүргізу тапсырмасы жасалады.</w:t>
      </w:r>
    </w:p>
    <w:bookmarkEnd w:id="5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аудит бағдарламасын электрондық ішкі мемлекеттік аудит тобының жетекшісі немесе мемлекеттік аудитор жасайды және электрондық ішкі мемлекеттік аудитті жүргізуге жауапты тұлға бекітеді.</w:t>
      </w:r>
    </w:p>
    <w:p>
      <w:pPr>
        <w:spacing w:after="0"/>
        <w:ind w:left="0"/>
        <w:jc w:val="both"/>
      </w:pPr>
      <w:r>
        <w:rPr>
          <w:rFonts w:ascii="Times New Roman"/>
          <w:b w:val="false"/>
          <w:i w:val="false"/>
          <w:color w:val="000000"/>
          <w:sz w:val="28"/>
        </w:rPr>
        <w:t>
      Осы Қағидаларға 1-1-қосымшаға сәйкес нысан бойынша Қаржылық есептіліктің электрондық ішкі мемлекеттік аудит бағдарламасын электрондық ішкі мемлекеттік аудит тобының жетекшісі немесе мемлекеттік аудитор жасайды және электрондық ішкі мемлекеттік аудитті жүргізуге жауапты тұлға бекітеді.</w:t>
      </w:r>
    </w:p>
    <w:p>
      <w:pPr>
        <w:spacing w:after="0"/>
        <w:ind w:left="0"/>
        <w:jc w:val="both"/>
      </w:pPr>
      <w:r>
        <w:rPr>
          <w:rFonts w:ascii="Times New Roman"/>
          <w:b w:val="false"/>
          <w:i w:val="false"/>
          <w:color w:val="000000"/>
          <w:sz w:val="28"/>
        </w:rPr>
        <w:t>
      Мемлекеттік аудит объектілерін алдын ала зерделеу нәтижелері туралы ақпарат Қағиданың 1-2-қосымшасына сәйкес нысан бойынша жасалады.</w:t>
      </w:r>
    </w:p>
    <w:p>
      <w:pPr>
        <w:spacing w:after="0"/>
        <w:ind w:left="0"/>
        <w:jc w:val="both"/>
      </w:pPr>
      <w:r>
        <w:rPr>
          <w:rFonts w:ascii="Times New Roman"/>
          <w:b w:val="false"/>
          <w:i w:val="false"/>
          <w:color w:val="000000"/>
          <w:sz w:val="28"/>
        </w:rPr>
        <w:t xml:space="preserve">
      Аудиторлық іс-шараны екі және одан көп қатысушылар жүргізген кезде аудиторлық нұсқау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 мемлекеттік аудит тобының мүшелері қол қояды және мемлекеттік аудит тобының басшысы бекітеді.</w:t>
      </w:r>
    </w:p>
    <w:p>
      <w:pPr>
        <w:spacing w:after="0"/>
        <w:ind w:left="0"/>
        <w:jc w:val="both"/>
      </w:pPr>
      <w:r>
        <w:rPr>
          <w:rFonts w:ascii="Times New Roman"/>
          <w:b w:val="false"/>
          <w:i w:val="false"/>
          <w:color w:val="000000"/>
          <w:sz w:val="28"/>
        </w:rPr>
        <w:t xml:space="preserve">
      Аудиторлық іс-шара жүргізуге тапсырманы мемлекеттік аудитор немесе мемлекеттік аудит тобының жетекшісі электрондық ішкі мемлекеттік аудитті жүргізуге жауапты тұлғаның келісуімен,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жасайды және оған уәкілетті органның немесе оның аумақтық бөлімшелері басшысының немесе оның орнындағы адамның ЭЦҚ-мен, орталық мемлекеттік органның бірінші басшысының, облыс, республикалық маңызы бар қала, астана әкімінің ЭЦҚ-мен қол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Электронды ішкі мемлекеттік аудит қағидаларына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Электронды ішкі мемлекеттік аудит қағидаларына 1-1-қосымша осы Тізбеге </w:t>
      </w:r>
      <w:r>
        <w:rPr>
          <w:rFonts w:ascii="Times New Roman"/>
          <w:b w:val="false"/>
          <w:i w:val="false"/>
          <w:color w:val="000000"/>
          <w:sz w:val="28"/>
        </w:rPr>
        <w:t>8-қосымшаға</w:t>
      </w:r>
      <w:r>
        <w:rPr>
          <w:rFonts w:ascii="Times New Roman"/>
          <w:b w:val="false"/>
          <w:i w:val="false"/>
          <w:color w:val="000000"/>
          <w:sz w:val="28"/>
        </w:rPr>
        <w:t xml:space="preserve"> сәйкес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Электронды ішкі мемлекеттік аудит қағидаларына 1-2-қосымша осы Тізбеге </w:t>
      </w:r>
      <w:r>
        <w:rPr>
          <w:rFonts w:ascii="Times New Roman"/>
          <w:b w:val="false"/>
          <w:i w:val="false"/>
          <w:color w:val="000000"/>
          <w:sz w:val="28"/>
        </w:rPr>
        <w:t>9-қосымшаға</w:t>
      </w:r>
      <w:r>
        <w:rPr>
          <w:rFonts w:ascii="Times New Roman"/>
          <w:b w:val="false"/>
          <w:i w:val="false"/>
          <w:color w:val="000000"/>
          <w:sz w:val="28"/>
        </w:rPr>
        <w:t xml:space="preserve"> сәйкес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Электронды ішкі мемлекеттік аудит қағидаларына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"Ішкі аудит қызметтерінің тиімділік аудитін жүргізу бойынша ішкі мемлекеттік аудиттің және қаржылақ бақылаудың рәсімдік стандартын бекіту туралы" Қазақстан Республикасы Қаржы министрінің 2018 жылғы 2 қазандағы № 873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17690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Ішкі аудит қызметтерінің тиімділік аудитін жүргізу бойынша ішкі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Ішкі аудит қызметтерінің тиімділік аудитін жүргізу бойынша ішкі мемлекеттік аудиттің және қаржылық бақылаудың рәсімдік стандарты (бұдан әрі – Стандарт) "Мемлекеттік аудит және қаржылық бақылау туралы" Қазақстан Республикасы Заңының (бұдан әрі – Заң)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144" w:id="56"/>
    <w:p>
      <w:pPr>
        <w:spacing w:after="0"/>
        <w:ind w:left="0"/>
        <w:jc w:val="both"/>
      </w:pPr>
      <w:r>
        <w:rPr>
          <w:rFonts w:ascii="Times New Roman"/>
          <w:b w:val="false"/>
          <w:i w:val="false"/>
          <w:color w:val="000000"/>
          <w:sz w:val="28"/>
        </w:rPr>
        <w:t>
      "2. Ішкі аудит қызметтері (бұдан әрі – ІАҚ) жүргізетін тиімділік аудитінің мақсаты:";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Стандарттарда пайдаланатын басқа ұғымдар Қазақстан Республикасының Бюджет </w:t>
      </w:r>
      <w:r>
        <w:rPr>
          <w:rFonts w:ascii="Times New Roman"/>
          <w:b w:val="false"/>
          <w:i w:val="false"/>
          <w:color w:val="000000"/>
          <w:sz w:val="28"/>
        </w:rPr>
        <w:t>кодексінде</w:t>
      </w:r>
      <w:r>
        <w:rPr>
          <w:rFonts w:ascii="Times New Roman"/>
          <w:b w:val="false"/>
          <w:i w:val="false"/>
          <w:color w:val="000000"/>
          <w:sz w:val="28"/>
        </w:rPr>
        <w:t xml:space="preserve">,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заңнамасында айқындалатын мәндерде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8" w:id="57"/>
    <w:p>
      <w:pPr>
        <w:spacing w:after="0"/>
        <w:ind w:left="0"/>
        <w:jc w:val="both"/>
      </w:pPr>
      <w:r>
        <w:rPr>
          <w:rFonts w:ascii="Times New Roman"/>
          <w:b w:val="false"/>
          <w:i w:val="false"/>
          <w:color w:val="000000"/>
          <w:sz w:val="28"/>
        </w:rPr>
        <w:t>
      "4. Тиімділік аудитіне:</w:t>
      </w:r>
    </w:p>
    <w:bookmarkEnd w:id="57"/>
    <w:p>
      <w:pPr>
        <w:spacing w:after="0"/>
        <w:ind w:left="0"/>
        <w:jc w:val="both"/>
      </w:pPr>
      <w:r>
        <w:rPr>
          <w:rFonts w:ascii="Times New Roman"/>
          <w:b w:val="false"/>
          <w:i w:val="false"/>
          <w:color w:val="000000"/>
          <w:sz w:val="28"/>
        </w:rPr>
        <w:t>
      Қазақстан Республикасы Ұлттық Банкінің ІАҚ қоспағанда, орталық мемлекеттік органдардың ІАҚ үшін – мемлекеттік органдарының, оның ведомстволарының, аумақтық бөлімшелерінін, ведомстволық бағынысты ұйымдарының;</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ІАҚ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органдарының, олардың бөлімшелерінің, ведомстволық бағынысты ұйымдарының қызметтерінің барлық бағыттары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50" w:id="58"/>
    <w:p>
      <w:pPr>
        <w:spacing w:after="0"/>
        <w:ind w:left="0"/>
        <w:jc w:val="both"/>
      </w:pPr>
      <w:r>
        <w:rPr>
          <w:rFonts w:ascii="Times New Roman"/>
          <w:b w:val="false"/>
          <w:i w:val="false"/>
          <w:color w:val="000000"/>
          <w:sz w:val="28"/>
        </w:rPr>
        <w:t>
      "6. Осы Стандарт тиімділік аудитін жүргізу процесінде мемлекеттік аудитордың іс-әрекеттерінің жүйелілігін айқындайды және ІАҚ лауазымды тұлғаларына, мемлекеттік аудитордың ассистенттеріне, мемлекеттік аудит жүргізуге тартылған жеке және заңды тұлғаларға қолданылады.";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52" w:id="59"/>
    <w:p>
      <w:pPr>
        <w:spacing w:after="0"/>
        <w:ind w:left="0"/>
        <w:jc w:val="both"/>
      </w:pPr>
      <w:r>
        <w:rPr>
          <w:rFonts w:ascii="Times New Roman"/>
          <w:b w:val="false"/>
          <w:i w:val="false"/>
          <w:color w:val="000000"/>
          <w:sz w:val="28"/>
        </w:rPr>
        <w:t>
      "8. Тиімділік аудитінің объектілерін немесе жеке оның қызметінің бағыттарын іріктеу мемлекеттік органның дамыту жоспарының және бюджет шығыстарымен өзара байланыстағы аумақтарды дамыту бағдарламаларының орындалуына талдау және мемлекеттік органның өткен жылдардағы жүргізілген операциялық жоспардың көрсеткіштері, мемлекеттік мүлікті басқарудың, корпоративтік басқарудың бағалауының нәтижелеріне талдау, бюджеттік бағдарламалары, мемлекеттік органның басшысының немесе облыс, республикалық маңызы бар қала, астана әкімінің тапсырмалары орындауы, заңды және жеке тұлғалардың өтініштері және өзге де мәліметтері бойынша қызметінің бағыттарының тиімділігін бағалау нәтижелері негізінде жүзеге асырылады.</w:t>
      </w:r>
    </w:p>
    <w:bookmarkEnd w:id="59"/>
    <w:p>
      <w:pPr>
        <w:spacing w:after="0"/>
        <w:ind w:left="0"/>
        <w:jc w:val="both"/>
      </w:pPr>
      <w:r>
        <w:rPr>
          <w:rFonts w:ascii="Times New Roman"/>
          <w:b w:val="false"/>
          <w:i w:val="false"/>
          <w:color w:val="000000"/>
          <w:sz w:val="28"/>
        </w:rPr>
        <w:t>
      ІАҚ мемлекеттік аудит объектісімен өзінің функцияларын, мақсаттары мен белгіленген болжалды кезеңге қойылған міндеттерін, жарғылық қызметінің түрлерін (квазимемлекеттік сектор үшін), олардың тиімділігі мен нәтижелілігін орындалуының функционалдық талдауын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2) тармақшасы мынадай редакцияда жазылсын:</w:t>
      </w:r>
    </w:p>
    <w:bookmarkStart w:name="z154" w:id="60"/>
    <w:p>
      <w:pPr>
        <w:spacing w:after="0"/>
        <w:ind w:left="0"/>
        <w:jc w:val="both"/>
      </w:pPr>
      <w:r>
        <w:rPr>
          <w:rFonts w:ascii="Times New Roman"/>
          <w:b w:val="false"/>
          <w:i w:val="false"/>
          <w:color w:val="000000"/>
          <w:sz w:val="28"/>
        </w:rPr>
        <w:t>
      "2) мемлекеттік органның даму жоспарын, аумақтарды дамыту бағдарламасын, мемлекеттік органның қызметінің бағыттары бойынша тиімділігін бағалау нәтижелерін, операциялық жоспардың, бюджеттік бағдарламалардың көрсеткіштерінің орындалуын және өзге де мәліметтерін;";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үшінші бөлігі мынадай редакцияда жазылсын:</w:t>
      </w:r>
    </w:p>
    <w:bookmarkStart w:name="z156" w:id="61"/>
    <w:p>
      <w:pPr>
        <w:spacing w:after="0"/>
        <w:ind w:left="0"/>
        <w:jc w:val="both"/>
      </w:pPr>
      <w:r>
        <w:rPr>
          <w:rFonts w:ascii="Times New Roman"/>
          <w:b w:val="false"/>
          <w:i w:val="false"/>
          <w:color w:val="000000"/>
          <w:sz w:val="28"/>
        </w:rPr>
        <w:t>
      "Тиімділік аудиті ІАҚ қызметкерлерімен жүзеге асырылады, олардың кәсіби білім деңгейі, дағдылары мен тәжірибесі жиынтығы мемлекеттік аудиттің сипатына, ауқымына және күрделілігіне сәйкес болады.";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58" w:id="62"/>
    <w:p>
      <w:pPr>
        <w:spacing w:after="0"/>
        <w:ind w:left="0"/>
        <w:jc w:val="both"/>
      </w:pPr>
      <w:r>
        <w:rPr>
          <w:rFonts w:ascii="Times New Roman"/>
          <w:b w:val="false"/>
          <w:i w:val="false"/>
          <w:color w:val="000000"/>
          <w:sz w:val="28"/>
        </w:rPr>
        <w:t>
      "35. Туралы есепті жасау және ұсыну нәтижелері ішкі аудит болып табылады шешуші кезеңі тиімділік аудитінің арқылы қамтамасыз етіледі ықпал ету ІАҚ жақсарту зерттелген облысының мемлекеттік басқару және (немесе) қызметті мемлекеттік аудит объектісі.";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60" w:id="63"/>
    <w:p>
      <w:pPr>
        <w:spacing w:after="0"/>
        <w:ind w:left="0"/>
        <w:jc w:val="both"/>
      </w:pPr>
      <w:r>
        <w:rPr>
          <w:rFonts w:ascii="Times New Roman"/>
          <w:b w:val="false"/>
          <w:i w:val="false"/>
          <w:color w:val="000000"/>
          <w:sz w:val="28"/>
        </w:rPr>
        <w:t>
      "38. Қажет болған жағдайда ІАҚ жүргізеді аудиторлық іс-шара орындау бойынша мемлекеттік аудит объектілері ұсынымдар қалыптастырылған қорытындысы бойынша тиімділік аудитін жүргізген белгілі бір уақыт аралығы.</w:t>
      </w:r>
    </w:p>
    <w:bookmarkEnd w:id="63"/>
    <w:p>
      <w:pPr>
        <w:spacing w:after="0"/>
        <w:ind w:left="0"/>
        <w:jc w:val="both"/>
      </w:pPr>
      <w:r>
        <w:rPr>
          <w:rFonts w:ascii="Times New Roman"/>
          <w:b w:val="false"/>
          <w:i w:val="false"/>
          <w:color w:val="000000"/>
          <w:sz w:val="28"/>
        </w:rPr>
        <w:t>
      Жүргізуге және аудиторлық талдау процедураларын іске асыру бойынша қорытындыларын аудит тиімділігін тартылады мемлекеттік аудиторлар, олар тікелей қатысып тиімділік аудитін жүргізу және (немесе) басқа да ІАҚ мемлекеттік аудиторлар.";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162" w:id="64"/>
    <w:p>
      <w:pPr>
        <w:spacing w:after="0"/>
        <w:ind w:left="0"/>
        <w:jc w:val="both"/>
      </w:pPr>
      <w:r>
        <w:rPr>
          <w:rFonts w:ascii="Times New Roman"/>
          <w:b w:val="false"/>
          <w:i w:val="false"/>
          <w:color w:val="000000"/>
          <w:sz w:val="28"/>
        </w:rPr>
        <w:t>
      "39. Аудиторлық іс-шараларды өткізуге жауапты тұлға мемлекеттік аудит объектісінен ақпаратты (растаушы құжаттарды) алған күннен бастап 5 (бес) жұмыс күн ішінде мемлекеттік аудит объектісінің ұсынымдарды уақтылы және олардың толықтығы тұрғысынан орындауына мониторинг жүргізеді.";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64" w:id="65"/>
    <w:p>
      <w:pPr>
        <w:spacing w:after="0"/>
        <w:ind w:left="0"/>
        <w:jc w:val="both"/>
      </w:pPr>
      <w:r>
        <w:rPr>
          <w:rFonts w:ascii="Times New Roman"/>
          <w:b w:val="false"/>
          <w:i w:val="false"/>
          <w:color w:val="000000"/>
          <w:sz w:val="28"/>
        </w:rPr>
        <w:t>
      "40. ІАҚ басшысы алдында есеп береді орталық мемлекеттік органның басшысымен немесе облыс, республикалық маңызы бар қаланың, астананың нәтижелері туралы аудит тиімділігі мен әсері ұсынымдарды ішкі рәсімдер, бизнес-процестер бойынша жұмыс тиімділігін арттыруға қол жеткізу, тікелей және түпкілікті нәтижелерге объектісінің қызметін мемлекеттік аудит.".</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енгізілген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жылға арналған</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тізбесін</w:t>
            </w:r>
            <w:r>
              <w:br/>
            </w:r>
            <w:r>
              <w:rPr>
                <w:rFonts w:ascii="Times New Roman"/>
                <w:b w:val="false"/>
                <w:i w:val="false"/>
                <w:color w:val="000000"/>
                <w:sz w:val="20"/>
              </w:rPr>
              <w:t>қалыптастыру және ішкі</w:t>
            </w:r>
            <w:r>
              <w:br/>
            </w:r>
            <w:r>
              <w:rPr>
                <w:rFonts w:ascii="Times New Roman"/>
                <w:b w:val="false"/>
                <w:i w:val="false"/>
                <w:color w:val="000000"/>
                <w:sz w:val="20"/>
              </w:rPr>
              <w:t>мемлекеттік аудит жүргізу</w:t>
            </w:r>
            <w:r>
              <w:br/>
            </w:r>
            <w:r>
              <w:rPr>
                <w:rFonts w:ascii="Times New Roman"/>
                <w:b w:val="false"/>
                <w:i w:val="false"/>
                <w:color w:val="000000"/>
                <w:sz w:val="20"/>
              </w:rPr>
              <w:t>кезінде қолданылатын</w:t>
            </w:r>
            <w:r>
              <w:br/>
            </w:r>
            <w:r>
              <w:rPr>
                <w:rFonts w:ascii="Times New Roman"/>
                <w:b w:val="false"/>
                <w:i w:val="false"/>
                <w:color w:val="000000"/>
                <w:sz w:val="20"/>
              </w:rPr>
              <w:t>тәуекелдерді басқарудың</w:t>
            </w:r>
            <w:r>
              <w:br/>
            </w:r>
            <w:r>
              <w:rPr>
                <w:rFonts w:ascii="Times New Roman"/>
                <w:b w:val="false"/>
                <w:i w:val="false"/>
                <w:color w:val="000000"/>
                <w:sz w:val="20"/>
              </w:rPr>
              <w:t>үлгілік жүйесіне</w:t>
            </w:r>
            <w:r>
              <w:br/>
            </w:r>
            <w:r>
              <w:rPr>
                <w:rFonts w:ascii="Times New Roman"/>
                <w:b w:val="false"/>
                <w:i w:val="false"/>
                <w:color w:val="000000"/>
                <w:sz w:val="20"/>
              </w:rPr>
              <w:t>2-қосымша</w:t>
            </w:r>
          </w:p>
        </w:tc>
      </w:tr>
    </w:tbl>
    <w:bookmarkStart w:name="z167" w:id="66"/>
    <w:p>
      <w:pPr>
        <w:spacing w:after="0"/>
        <w:ind w:left="0"/>
        <w:jc w:val="left"/>
      </w:pPr>
      <w:r>
        <w:rPr>
          <w:rFonts w:ascii="Times New Roman"/>
          <w:b/>
          <w:i w:val="false"/>
          <w:color w:val="000000"/>
        </w:rPr>
        <w:t xml:space="preserve"> Тәуекелдердің базалық өлшемшарттары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 (бұдан әрі – ББӘ) бойынша өлшемшарттар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жеткізілмеген нысаналы индикаторлардың, олардың жалпы санына шаққандағы үлесі, пайызбен (бұдан әрі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іс-шаралардың, олардың жалпы санына шаққандағы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санына шаққанда, бастапқыда бекітілген мемелекеттік органның дамыту жоспарында (бұдан әрі – даму жоспары) көзделген бюджеттік бағдарламалардың қол жеткізбеген түпкілікті нәтиженің көрсеткіштерінің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бекітілген даму жоспарында көзделген мәндерге жетпеген бюджеттік бағдарламалардың түпкілікті нәтижесі көрсеткіштерінің үлесі, жалпы санына шаққанда,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жоспарына енгізілген өзгерістер мен толықтырулардың жиілігі, 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органды қаржыландырудың жылдық көлемі, миллион (бұдан әрі – млн.)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(екі) жылда бөлінген, бюджет қаражатының жалпы көлеміне шаққанда бақылаумен қамтылған бюджет қаражатының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кезеңмен салыстырғанда қаржыландыру көлемінің өсуі/төмендеуі,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 бюджет қаражатының игерілуі,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органмен іске асырып отырған бюджеттік инвестициялық жобалардың саны, бірлік (бұдан әрі – бірл.)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кезеңнің шығыстар көлеміне шаққандағы бұрынғы бақылаумен анықталған қаржылық бұзушылықтардың көлемі,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кезеңмен салыстырғанда дебиторлық берешек көлемінің өсуі,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кезеңмен салыстырғанда кредиторлық берешек көлемінің өсуі,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жүргізілген кешенді тексерудің күні, жылы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резервінің есебінен іске асырылатын, бюджеттік бағдарламалардың саны, бірл.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 басқару тиімділігін бағалау нәтижелері, балл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МҚБ стандарттарына сәйкес келетін ішкі аудиторлық қызметтердің (бұдан әрі – ІАҚ) аудиторлық есептердің көлемі,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(екі) жылда бақылау іс-шараларының қорытындылары бойынша қылмыстық істер қозғаумен, құқыққорғау органдарына тапсыру фактілерінің болуы, %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Құқыққорғау органдарының қаулыларымен іске асырылған бақылау іс-шараларының нәтижелері бойынша расталған фактілердің болуы,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мемелекеттік органдарды және жергілікті атқарушы органдарды ІАҚ-мен бақылау материалдарының Мемлекеттік қаржылық бақылау стандарттарына сәйкес келмеуі бойынша анықталған жағдайлар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және оның ведомстволық бағыныстағы ұйымдарының жосықсыз өнім берушілер тізіліміне қосылған, өнім берушілермен бекітілген шарттарының болуы.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сатып алуды жүзеге асырудың жалпы көлемінде бір көзден алу тәсілімен мемлекеттік сатып алу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(бұдан әрі – ММ) бойынша өлшемшарттар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мекемемен іске асырылып жатқан бюджеттік бағдарламалардың саны, бірл.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органды қаржыландырудың жылдық көлемі, млн.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екі жылда бөлінген, бюджет қаражатының жалпы көлеміне шаққанда бақылаумен қамтылған бюджет қаражатының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кезеңмен салыстырғанда қаржыландыру көлемінің өсуі/төмендеуі,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 бюджет қаражатының игерілуі,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кезеңнің шығыстар көлеміне шаққандағы бұрынғы бақылаумен анықталған қаржылық бұзушылықтардың ауқымы,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кезеңмен салыстырғанда дебиторлық берешек көлемінің өсуі,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кезеңмен салыстырғанда кредиторлық берешек көлемінің өсуі,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жүргізілген кешенді тексерудің күні, жылы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(екі) жылда бақылау іс-шараларының қорытындылары бойынша қылмыстық істер қозғаумен, құқыққорғау органдарына тапсыру фактілерінің болуы,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Құқыққорғау органдарының қаулыларымен іске асырылған бақылау іс-шараларының нәтижелері бойынша расталған фактілердің болуы,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Бақылаумен қамтылған, мемлекеттік сатып алу рәсімдерінің санына шаққанда әкімшілік жауапкершілікке тартуға әкелген, мемлекеттік сатып алулар туралы заңнаманың сақталуын бұзушылықтардың үлесі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бастамашы бюджеттік бағдарламалары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жүзеге асырылған инвестициалық жобалары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ақылы қызметтерін жүзеге асырудан түскен қолма-қол ақшаның бақылау шоттары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орналастырылған қолма–қол ақшаны бақылау шоты.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және қайырымдылық көмектен түскен қолма-қол ақшаны бақылау шоттары.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 бойынша міндеттемелерді тіркеу, млн.тңг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күннен кем емес мерзімдегі азаматтық-құқықтық жауапкершілік келісім шарттарын тіркеу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құжаттамада көзделген мерзімнен кем, орындалу мерзімімен жұмыстарды орындау бойынша шарттарды тіркеу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сатып алуды жүзеге асырудың жалпы көлемінде бір көзден алу тәсілімен мемлекеттік сатып алу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бойынша өлшемшарттар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мөлшерінің өсуі/төмендеуі,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қауымдастырылған ұйымдардың бар-жоғы, бірлік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көлеміне шаққанда әкімшілік шығыстардың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тексерудің жүргізілген күні, жылы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 уақытында тапсырмау,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нәтижелері бойынша каржылық есеп жасауда бұзушылықтардың болуы,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(екі) жылдағы қаржыландыру көлемі, соның ішінде мемлекеттік тапсырыс бойынша (тапсырыс көлемінен 100 %)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(екі) жылда алдыңғы тексерулер қорытындылары бойынша тауар-материалдық құндылықтардың және ақшалай қаражаттың жетіспеушілігі (анықталған қаржылық бұзушылықтардың жалпы сомасының 2 (екі) %-ы)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қаржы кезеңдеріндегі бухгалтерлік есептілікте шығындардың көрсетілуі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(екі) жылда алдыңғы бақылау қорытындылары бойынша анықталған қаржылық бұзушылықтардың ауқымы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Бақылаумен қамтылған, мемлекеттік сатып алу рәсімдерінің санына шаққанда әкімшілік жауапкершілікке тартуға әкелген, мемлекеттік сатып алулар туралы заңнаманың сақталуын бұзушылықтардың үлесі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сатып алуды жүзеге асырудың жалпы көлемінде бір көзден алу тәсілімен мемлекеттік сатып алу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 бойынша өлшемшарттар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жеткізілмеген нысаналы индикаторлардың, олардың жалпы санына шаққандағы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іс-шаралардың, олардың жалпы санына шаққандағы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санына шаққанда, бастапқыда бекітілген даму жоспарында көзделген, бюджеттік бағдарламалардың қол жеткізбеген тікелей нәтиженің көрсеткіштерінің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санына шаққанда, бастапқы бекітілген стратегиялық жоспарда көзделген мәндерге жетпеген бюджеттік бағдарламалардың түпкілікті нәтижесі көрсеткіштерінің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жоспарына енгізілген өзгерістер мен толықтырулардың жиілігі, 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 бюджет қаражатының игерілуі,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(екі) жылда анықталған қаржылық бұзушылықтардың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2 (екі) жылда "Әкімшілік құқық бұзушылық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әкімшілік жауапкершілікке тартылған тұлғалардың 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бақылаумен анықталған, мемлекетттік сатып алу қорытындысына әсері тиген, анықталған мемлекеттік сатып алулар туралы бұзушылықтардың ауқымы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бойынша өлшемшарттар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 бюджет қаражатының игерілуі,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кезеңмен салыстырғанда дебиторлық берешек көлемінің өсуі,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кезеңмен салыстырғанда кредиторлық берешек көлемінің өсуі,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(екі) жылда анықталған қаржылық бұзушылықтардың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екі жылда бөлінген, бюджет қаражаттарының жалпы көлемінен, бақылаумен қамтылған бюджет қаражаттарының үлесі,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кезеңнің шығыстар көлеміне шаққандағы бұрынғы бақылаумен анықталған қаржылық бұзушылықтардың ауқымы, %-бен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жүргізілген кешенді тексерудің күні, жылы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бюджеттік бағдарламалар мақсаттары мен көрсеткіштеріне қол жеткізу бойынша қызметінің тиімділігін бағалау нәтижелері, %-бен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енгізілген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70" w:id="67"/>
    <w:p>
      <w:pPr>
        <w:spacing w:after="0"/>
        <w:ind w:left="0"/>
        <w:jc w:val="left"/>
      </w:pPr>
      <w:r>
        <w:rPr>
          <w:rFonts w:ascii="Times New Roman"/>
          <w:b/>
          <w:i w:val="false"/>
          <w:color w:val="000000"/>
        </w:rPr>
        <w:t xml:space="preserve"> ЖҚ – Ажырамас тәуекелді бағалау (ЖҚ-АТБ)</w:t>
      </w:r>
    </w:p>
    <w:bookmarkEnd w:id="67"/>
    <w:p>
      <w:pPr>
        <w:spacing w:after="0"/>
        <w:ind w:left="0"/>
        <w:jc w:val="both"/>
      </w:pPr>
      <w:r>
        <w:rPr>
          <w:rFonts w:ascii="Times New Roman"/>
          <w:b w:val="false"/>
          <w:i w:val="false"/>
          <w:color w:val="000000"/>
          <w:sz w:val="28"/>
        </w:rPr>
        <w:t>
      Аудит объектісі 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(иә/жоқ/жауап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компьютерлік жүйенің көмегімен жүзеге асырыла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аудит нәтижелері бойынша қаржылық есептіліктегі қателерді жою бойынша ұсынымдар орындала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жоғары жүктелімі жоқ 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аудиттелген кезеңдерде жосықсыз іс-әрекеттер бар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есептіліктің алдағы аудитінде елеулі қателер табылды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саясаты тиімді жұмыс істей ме: біліктілікті арттырудың мерзімді жұмысын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мен қаржылық есептілікті жасаудың дұрыстығы мәніне басшылық түсінігі бар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 жасау мен беру мерзімдері сақтала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мен қаржылық есептілікті жасау саласындағы нормативтік құқықтық актілерге өзгерістермен есеп қызметкерлері уақтылы таныстырыла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немесе есеп қызметкерлеріне сырттай қысымның болған жоқ 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шаруашылық операцияларын дұрыс ресімдеу үшін орындаушылардың жоғары біліктілігі талап етіле ме және ол қолдау таба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Шоттарда еңбекақы төлеу жөнінде есеп айырысуды есепке алуда қасақана емес бұзушылықтар болған жоқ 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Ажырамас тәуекел деңгейін анықтау:</w:t>
      </w:r>
    </w:p>
    <w:p>
      <w:pPr>
        <w:spacing w:after="0"/>
        <w:ind w:left="0"/>
        <w:jc w:val="both"/>
      </w:pPr>
      <w:r>
        <w:rPr>
          <w:rFonts w:ascii="Times New Roman"/>
          <w:b w:val="false"/>
          <w:i w:val="false"/>
          <w:color w:val="000000"/>
          <w:sz w:val="28"/>
        </w:rPr>
        <w:t>
      төмен – 0% - 29%;</w:t>
      </w:r>
    </w:p>
    <w:p>
      <w:pPr>
        <w:spacing w:after="0"/>
        <w:ind w:left="0"/>
        <w:jc w:val="both"/>
      </w:pPr>
      <w:r>
        <w:rPr>
          <w:rFonts w:ascii="Times New Roman"/>
          <w:b w:val="false"/>
          <w:i w:val="false"/>
          <w:color w:val="000000"/>
          <w:sz w:val="28"/>
        </w:rPr>
        <w:t>
      орташа- 30% - 69%;</w:t>
      </w:r>
    </w:p>
    <w:p>
      <w:pPr>
        <w:spacing w:after="0"/>
        <w:ind w:left="0"/>
        <w:jc w:val="both"/>
      </w:pPr>
      <w:r>
        <w:rPr>
          <w:rFonts w:ascii="Times New Roman"/>
          <w:b w:val="false"/>
          <w:i w:val="false"/>
          <w:color w:val="000000"/>
          <w:sz w:val="28"/>
        </w:rPr>
        <w:t>
      жоғары – 70% – 100%.</w:t>
      </w:r>
    </w:p>
    <w:p>
      <w:pPr>
        <w:spacing w:after="0"/>
        <w:ind w:left="0"/>
        <w:jc w:val="both"/>
      </w:pPr>
      <w:r>
        <w:rPr>
          <w:rFonts w:ascii="Times New Roman"/>
          <w:b w:val="false"/>
          <w:i w:val="false"/>
          <w:color w:val="000000"/>
          <w:sz w:val="28"/>
        </w:rPr>
        <w:t>
      Ескертпе. Ескертпе. Сұрақтар тізбесі түпкілікті болып табылмайды және аудит объектісі қызметінің ерекшеліктеріне сүйене отырып, мемлекеттік аудитормен толықтырылады. Әрбір тест сұрағына тиісті жауап қойылады. Ескертпеде әрбір жауап бойынша түсініктеме жазылады (қажет болған кезде) және жауапты растайтын құжаттар көшірмелері қоса беріледі.</w:t>
      </w:r>
    </w:p>
    <w:p>
      <w:pPr>
        <w:spacing w:after="0"/>
        <w:ind w:left="0"/>
        <w:jc w:val="both"/>
      </w:pPr>
      <w:r>
        <w:rPr>
          <w:rFonts w:ascii="Times New Roman"/>
          <w:b w:val="false"/>
          <w:i w:val="false"/>
          <w:color w:val="000000"/>
          <w:sz w:val="28"/>
        </w:rPr>
        <w:t>
      Ажырамас тәуекелін бағалау ұсынылған сұрақтар тізбесінен шартты теріс жауаптардың пайыздық үлесін анықтау арқылы жүргізіледі. "Жауап жоқ" жауап нұсқасы болған жағдайда бұл сұрақ тәуекелді бағалаудың сұрақтар жиынтығына қосылмайды.</w:t>
      </w:r>
    </w:p>
    <w:p>
      <w:pPr>
        <w:spacing w:after="0"/>
        <w:ind w:left="0"/>
        <w:jc w:val="both"/>
      </w:pPr>
      <w:r>
        <w:rPr>
          <w:rFonts w:ascii="Times New Roman"/>
          <w:b w:val="false"/>
          <w:i w:val="false"/>
          <w:color w:val="000000"/>
          <w:sz w:val="28"/>
        </w:rPr>
        <w:t>
      Сұрақтарға оң жауаптар ажырамас тәуекелді бағалаудың азайғаны туралы куәландырады.</w:t>
      </w:r>
    </w:p>
    <w:p>
      <w:pPr>
        <w:spacing w:after="0"/>
        <w:ind w:left="0"/>
        <w:jc w:val="both"/>
      </w:pPr>
      <w:r>
        <w:rPr>
          <w:rFonts w:ascii="Times New Roman"/>
          <w:b w:val="false"/>
          <w:i w:val="false"/>
          <w:color w:val="000000"/>
          <w:sz w:val="28"/>
        </w:rPr>
        <w:t>
      Ажырамас тәуекелін бағалау, егер бухгалтерлік есепті ұйымдастыру мен ішкі бақылау жүйесі тиімсіз болып табылса жоғары ретінде бағаланады.</w:t>
      </w:r>
    </w:p>
    <w:p>
      <w:pPr>
        <w:spacing w:after="0"/>
        <w:ind w:left="0"/>
        <w:jc w:val="both"/>
      </w:pPr>
      <w:r>
        <w:rPr>
          <w:rFonts w:ascii="Times New Roman"/>
          <w:b w:val="false"/>
          <w:i w:val="false"/>
          <w:color w:val="000000"/>
          <w:sz w:val="28"/>
        </w:rPr>
        <w:t>
      * Егер бұл сұраққа қатысты операциялар, аудиттелетін мемлекеттік мекеменің есебінде орын таппаған жағдайда "Жауап жоқ" деген жауап таңдалады.</w:t>
      </w:r>
    </w:p>
    <w:p>
      <w:pPr>
        <w:spacing w:after="0"/>
        <w:ind w:left="0"/>
        <w:jc w:val="both"/>
      </w:pPr>
      <w:r>
        <w:rPr>
          <w:rFonts w:ascii="Times New Roman"/>
          <w:b w:val="false"/>
          <w:i w:val="false"/>
          <w:color w:val="000000"/>
          <w:sz w:val="28"/>
        </w:rPr>
        <w:t>
      Мемлекеттік аудитор: ___________</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Мемлекеттік аудит тобының жетекшісі 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20 ___ жылғы " "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енгізілген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 және</w:t>
            </w:r>
            <w:r>
              <w:br/>
            </w:r>
            <w:r>
              <w:rPr>
                <w:rFonts w:ascii="Times New Roman"/>
                <w:b w:val="false"/>
                <w:i w:val="false"/>
                <w:color w:val="000000"/>
                <w:sz w:val="20"/>
              </w:rPr>
              <w:t>қаржылық бақылау жөніндегі</w:t>
            </w:r>
            <w:r>
              <w:br/>
            </w:r>
            <w:r>
              <w:rPr>
                <w:rFonts w:ascii="Times New Roman"/>
                <w:b w:val="false"/>
                <w:i w:val="false"/>
                <w:color w:val="000000"/>
                <w:sz w:val="20"/>
              </w:rPr>
              <w:t>уәкілетті органның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1-1 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аудитті</w:t>
            </w:r>
            <w:r>
              <w:br/>
            </w:r>
            <w:r>
              <w:rPr>
                <w:rFonts w:ascii="Times New Roman"/>
                <w:b w:val="false"/>
                <w:i w:val="false"/>
                <w:color w:val="000000"/>
                <w:sz w:val="20"/>
              </w:rPr>
              <w:t>жүргізуге жауапты тұлға</w:t>
            </w:r>
            <w:r>
              <w:br/>
            </w:r>
            <w:r>
              <w:rPr>
                <w:rFonts w:ascii="Times New Roman"/>
                <w:b w:val="false"/>
                <w:i w:val="false"/>
                <w:color w:val="000000"/>
                <w:sz w:val="20"/>
              </w:rPr>
              <w:t>_______________________</w:t>
            </w:r>
            <w:r>
              <w:br/>
            </w:r>
            <w:r>
              <w:rPr>
                <w:rFonts w:ascii="Times New Roman"/>
                <w:b w:val="false"/>
                <w:i w:val="false"/>
                <w:color w:val="000000"/>
                <w:sz w:val="20"/>
              </w:rPr>
              <w:t>(лауазымы, тегі, аты, әкесінің</w:t>
            </w:r>
            <w:r>
              <w:br/>
            </w:r>
            <w:r>
              <w:rPr>
                <w:rFonts w:ascii="Times New Roman"/>
                <w:b w:val="false"/>
                <w:i w:val="false"/>
                <w:color w:val="000000"/>
                <w:sz w:val="20"/>
              </w:rPr>
              <w:t>аты (болған жағдайда), қолы)</w:t>
            </w:r>
          </w:p>
        </w:tc>
      </w:tr>
    </w:tbl>
    <w:bookmarkStart w:name="z173" w:id="68"/>
    <w:p>
      <w:pPr>
        <w:spacing w:after="0"/>
        <w:ind w:left="0"/>
        <w:jc w:val="left"/>
      </w:pPr>
      <w:r>
        <w:rPr>
          <w:rFonts w:ascii="Times New Roman"/>
          <w:b/>
          <w:i w:val="false"/>
          <w:color w:val="000000"/>
        </w:rPr>
        <w:t xml:space="preserve"> Мемлекеттік аудит объектілерін алдын ала зерделеу нәтижелері туралы ақпарат</w:t>
      </w:r>
    </w:p>
    <w:bookmarkEnd w:id="68"/>
    <w:p>
      <w:pPr>
        <w:spacing w:after="0"/>
        <w:ind w:left="0"/>
        <w:jc w:val="both"/>
      </w:pPr>
      <w:r>
        <w:rPr>
          <w:rFonts w:ascii="Times New Roman"/>
          <w:b w:val="false"/>
          <w:i w:val="false"/>
          <w:color w:val="000000"/>
          <w:sz w:val="28"/>
        </w:rPr>
        <w:t>
      1. Мемлекеттік аудит объектілерін алдын ала зерделеу: __________________________.</w:t>
      </w:r>
    </w:p>
    <w:p>
      <w:pPr>
        <w:spacing w:after="0"/>
        <w:ind w:left="0"/>
        <w:jc w:val="both"/>
      </w:pPr>
      <w:r>
        <w:rPr>
          <w:rFonts w:ascii="Times New Roman"/>
          <w:b w:val="false"/>
          <w:i w:val="false"/>
          <w:color w:val="000000"/>
          <w:sz w:val="28"/>
        </w:rPr>
        <w:t>
      (мемлекеттік аудит объектілерінің атауы, мемлекеттік аудит объектісінің орналасқан жері (облыс/қала)</w:t>
      </w:r>
    </w:p>
    <w:p>
      <w:pPr>
        <w:spacing w:after="0"/>
        <w:ind w:left="0"/>
        <w:jc w:val="both"/>
      </w:pPr>
      <w:r>
        <w:rPr>
          <w:rFonts w:ascii="Times New Roman"/>
          <w:b w:val="false"/>
          <w:i w:val="false"/>
          <w:color w:val="000000"/>
          <w:sz w:val="28"/>
        </w:rPr>
        <w:t xml:space="preserve">
      2. Аудиторлық іс-шараны ұйымдастыру үшін негіз: _____________________________. </w:t>
      </w:r>
    </w:p>
    <w:p>
      <w:pPr>
        <w:spacing w:after="0"/>
        <w:ind w:left="0"/>
        <w:jc w:val="both"/>
      </w:pPr>
      <w:r>
        <w:rPr>
          <w:rFonts w:ascii="Times New Roman"/>
          <w:b w:val="false"/>
          <w:i w:val="false"/>
          <w:color w:val="000000"/>
          <w:sz w:val="28"/>
        </w:rPr>
        <w:t>
      (құжаттың атауы, күні, нөмірі)</w:t>
      </w:r>
    </w:p>
    <w:p>
      <w:pPr>
        <w:spacing w:after="0"/>
        <w:ind w:left="0"/>
        <w:jc w:val="both"/>
      </w:pPr>
      <w:r>
        <w:rPr>
          <w:rFonts w:ascii="Times New Roman"/>
          <w:b w:val="false"/>
          <w:i w:val="false"/>
          <w:color w:val="000000"/>
          <w:sz w:val="28"/>
        </w:rPr>
        <w:t>
      3. Аудиторлық іс-шараның мақсаты, мәні және мәселелері: _______________________.</w:t>
      </w:r>
    </w:p>
    <w:p>
      <w:pPr>
        <w:spacing w:after="0"/>
        <w:ind w:left="0"/>
        <w:jc w:val="both"/>
      </w:pPr>
      <w:r>
        <w:rPr>
          <w:rFonts w:ascii="Times New Roman"/>
          <w:b w:val="false"/>
          <w:i w:val="false"/>
          <w:color w:val="000000"/>
          <w:sz w:val="28"/>
        </w:rPr>
        <w:t>
      4. Аудиторлық іс-шараны ұйымдастыру үшін маңызы бар мынадай құжаттар зерделенді:</w:t>
      </w:r>
    </w:p>
    <w:p>
      <w:pPr>
        <w:spacing w:after="0"/>
        <w:ind w:left="0"/>
        <w:jc w:val="both"/>
      </w:pPr>
      <w:r>
        <w:rPr>
          <w:rFonts w:ascii="Times New Roman"/>
          <w:b w:val="false"/>
          <w:i w:val="false"/>
          <w:color w:val="000000"/>
          <w:sz w:val="28"/>
        </w:rPr>
        <w:t>
      1) _______________________________________________________</w:t>
      </w:r>
    </w:p>
    <w:p>
      <w:pPr>
        <w:spacing w:after="0"/>
        <w:ind w:left="0"/>
        <w:jc w:val="both"/>
      </w:pPr>
      <w:r>
        <w:rPr>
          <w:rFonts w:ascii="Times New Roman"/>
          <w:b w:val="false"/>
          <w:i w:val="false"/>
          <w:color w:val="000000"/>
          <w:sz w:val="28"/>
        </w:rPr>
        <w:t xml:space="preserve">
      (зерттелген құжаттардың, есептердің және басқа да ақпараттың, оның ішінде мемлекеттік аудит объектісінде Заңның </w:t>
      </w:r>
      <w:r>
        <w:rPr>
          <w:rFonts w:ascii="Times New Roman"/>
          <w:b w:val="false"/>
          <w:i w:val="false"/>
          <w:color w:val="000000"/>
          <w:sz w:val="28"/>
        </w:rPr>
        <w:t>21-бабына</w:t>
      </w:r>
      <w:r>
        <w:rPr>
          <w:rFonts w:ascii="Times New Roman"/>
          <w:b w:val="false"/>
          <w:i w:val="false"/>
          <w:color w:val="000000"/>
          <w:sz w:val="28"/>
        </w:rPr>
        <w:t xml:space="preserve"> сәйкес алынған ақпараттың тізбесін көрсету)</w:t>
      </w:r>
    </w:p>
    <w:p>
      <w:pPr>
        <w:spacing w:after="0"/>
        <w:ind w:left="0"/>
        <w:jc w:val="both"/>
      </w:pPr>
      <w:r>
        <w:rPr>
          <w:rFonts w:ascii="Times New Roman"/>
          <w:b w:val="false"/>
          <w:i w:val="false"/>
          <w:color w:val="000000"/>
          <w:sz w:val="28"/>
        </w:rPr>
        <w:t>
      2. _______________________________________________________</w:t>
      </w:r>
    </w:p>
    <w:p>
      <w:pPr>
        <w:spacing w:after="0"/>
        <w:ind w:left="0"/>
        <w:jc w:val="both"/>
      </w:pPr>
      <w:r>
        <w:rPr>
          <w:rFonts w:ascii="Times New Roman"/>
          <w:b w:val="false"/>
          <w:i w:val="false"/>
          <w:color w:val="000000"/>
          <w:sz w:val="28"/>
        </w:rPr>
        <w:t>
      (алдыңғы мемлекеттік аудиттің (бақылаудың) және тексерулердің нәтижелері, құқық қорғау органдарының құқық белгілейтін және өзге де бастапқы құжаттарды алып қойғанын растайтын құжаттар)</w:t>
      </w:r>
    </w:p>
    <w:p>
      <w:pPr>
        <w:spacing w:after="0"/>
        <w:ind w:left="0"/>
        <w:jc w:val="both"/>
      </w:pPr>
      <w:r>
        <w:rPr>
          <w:rFonts w:ascii="Times New Roman"/>
          <w:b w:val="false"/>
          <w:i w:val="false"/>
          <w:color w:val="000000"/>
          <w:sz w:val="28"/>
        </w:rPr>
        <w:t>
      5. Аудит түріне және аудиторлық іс-шара мақсаттарына қарай мемлекеттік аудит объектісінің қызметі туралы ақпаратты талдау және бағалау негізінде алдын ала бағалау барысында мынадай көрсеткіштер ескеріледі:</w:t>
      </w:r>
    </w:p>
    <w:p>
      <w:pPr>
        <w:spacing w:after="0"/>
        <w:ind w:left="0"/>
        <w:jc w:val="both"/>
      </w:pPr>
      <w:r>
        <w:rPr>
          <w:rFonts w:ascii="Times New Roman"/>
          <w:b w:val="false"/>
          <w:i w:val="false"/>
          <w:color w:val="000000"/>
          <w:sz w:val="28"/>
        </w:rPr>
        <w:t>
      1) тәуекелдердің болуы және дәрежесі - _______________________________________.</w:t>
      </w:r>
    </w:p>
    <w:p>
      <w:pPr>
        <w:spacing w:after="0"/>
        <w:ind w:left="0"/>
        <w:jc w:val="both"/>
      </w:pPr>
      <w:r>
        <w:rPr>
          <w:rFonts w:ascii="Times New Roman"/>
          <w:b w:val="false"/>
          <w:i w:val="false"/>
          <w:color w:val="000000"/>
          <w:sz w:val="28"/>
        </w:rPr>
        <w:t>
      (көрсетілген мақсатқа, аудиторлық іс-шараның нысанасы мен мәселесіне сәйкес тексерілетін салада және (немесе) мемлекеттік аудит объектісінің қызметінде бюджет қаражаты мен активтерін қалыптастыру және пайдалану кезінде мемлекеттік органның өз мақсаттарына қол жеткізуіне әсер ететін қандай да бір факторлардың (іс-қимылдардың немесе оқиғалардың) болуын айқындау және растау)</w:t>
      </w:r>
    </w:p>
    <w:p>
      <w:pPr>
        <w:spacing w:after="0"/>
        <w:ind w:left="0"/>
        <w:jc w:val="both"/>
      </w:pPr>
      <w:r>
        <w:rPr>
          <w:rFonts w:ascii="Times New Roman"/>
          <w:b w:val="false"/>
          <w:i w:val="false"/>
          <w:color w:val="000000"/>
          <w:sz w:val="28"/>
        </w:rPr>
        <w:t>
      2) ішкі бақылау жүйесі - ___________________________________________________.</w:t>
      </w:r>
    </w:p>
    <w:p>
      <w:pPr>
        <w:spacing w:after="0"/>
        <w:ind w:left="0"/>
        <w:jc w:val="both"/>
      </w:pPr>
      <w:r>
        <w:rPr>
          <w:rFonts w:ascii="Times New Roman"/>
          <w:b w:val="false"/>
          <w:i w:val="false"/>
          <w:color w:val="000000"/>
          <w:sz w:val="28"/>
        </w:rPr>
        <w:t>
      (көрсетілген мақсатқа, аудиторлық іс-шараның нысанасы мен мәселесіне сәйкес ішкі бақылау жүйесін және оның заңда көзделген компоненттерін ұйымдастырудың тиімділік дәрежесіне алдын ала талдау және бағалау жүргізу, оның нәтижелері бойынша ішкі бақылау жүйесінің қойылған мақсаттар мен міндеттерге қол жеткізуді қамтамасыз ету қабілеті айқындалады)</w:t>
      </w:r>
    </w:p>
    <w:p>
      <w:pPr>
        <w:spacing w:after="0"/>
        <w:ind w:left="0"/>
        <w:jc w:val="both"/>
      </w:pPr>
      <w:r>
        <w:rPr>
          <w:rFonts w:ascii="Times New Roman"/>
          <w:b w:val="false"/>
          <w:i w:val="false"/>
          <w:color w:val="000000"/>
          <w:sz w:val="28"/>
        </w:rPr>
        <w:t>
      3) мәнділік – ____________________________________________.</w:t>
      </w:r>
    </w:p>
    <w:p>
      <w:pPr>
        <w:spacing w:after="0"/>
        <w:ind w:left="0"/>
        <w:jc w:val="both"/>
      </w:pPr>
      <w:r>
        <w:rPr>
          <w:rFonts w:ascii="Times New Roman"/>
          <w:b w:val="false"/>
          <w:i w:val="false"/>
          <w:color w:val="000000"/>
          <w:sz w:val="28"/>
        </w:rPr>
        <w:t>
      (көрсетілген мақсатқа, аудиторлық іс-шараның нысанасы мен мәселесіне сәйкес мемлекеттік аудит объектісі Қаржы және шаруашылық операцияларды жасаған кезде Қазақстан Республикасы заңнамасы нормаларының, сондай-ақ оларды іске асыруға қабылданған квазимемлекеттік сектор субъектілері актілерінің талаптарынан ауытқудың, сондай-ақ қабылданатын шешімдерге ықпал ететін өзге де қателіктердің болуын айқындау, рұқсат етілетін ең жоғары мөлшері мемлекеттік аудит объектісі қызметінің ерекшелігіне және көрсеткіштер санатына байланысты Қазақстан Республикасының мемлекеттік аудит және қаржылық бақылау туралы заңнамасына сәйкес айқындалады. Маңыздылық және аудиторлық тәуекел көрсеткіштерін есептеу стандарттарға сәйкес жүзеге асырылады)</w:t>
      </w:r>
    </w:p>
    <w:p>
      <w:pPr>
        <w:spacing w:after="0"/>
        <w:ind w:left="0"/>
        <w:jc w:val="both"/>
      </w:pPr>
      <w:r>
        <w:rPr>
          <w:rFonts w:ascii="Times New Roman"/>
          <w:b w:val="false"/>
          <w:i w:val="false"/>
          <w:color w:val="000000"/>
          <w:sz w:val="28"/>
        </w:rPr>
        <w:t>
      6. Үстеме тексеру жүргізу қажеттілігі _________________________________________.</w:t>
      </w:r>
    </w:p>
    <w:p>
      <w:pPr>
        <w:spacing w:after="0"/>
        <w:ind w:left="0"/>
        <w:jc w:val="both"/>
      </w:pPr>
      <w:r>
        <w:rPr>
          <w:rFonts w:ascii="Times New Roman"/>
          <w:b w:val="false"/>
          <w:i w:val="false"/>
          <w:color w:val="000000"/>
          <w:sz w:val="28"/>
        </w:rPr>
        <w:t>
      (мемлекеттік аудит объектісінің атауы, үстеме тексеру жүргізу қажеттілігінің негіздемесін көрсету)</w:t>
      </w:r>
    </w:p>
    <w:p>
      <w:pPr>
        <w:spacing w:after="0"/>
        <w:ind w:left="0"/>
        <w:jc w:val="both"/>
      </w:pPr>
      <w:r>
        <w:rPr>
          <w:rFonts w:ascii="Times New Roman"/>
          <w:b w:val="false"/>
          <w:i w:val="false"/>
          <w:color w:val="000000"/>
          <w:sz w:val="28"/>
        </w:rPr>
        <w:t>
      7. Мамандарды (Сарапшыларды) тарту қажеттілігі _____________________________.</w:t>
      </w:r>
    </w:p>
    <w:p>
      <w:pPr>
        <w:spacing w:after="0"/>
        <w:ind w:left="0"/>
        <w:jc w:val="both"/>
      </w:pPr>
      <w:r>
        <w:rPr>
          <w:rFonts w:ascii="Times New Roman"/>
          <w:b w:val="false"/>
          <w:i w:val="false"/>
          <w:color w:val="000000"/>
          <w:sz w:val="28"/>
        </w:rPr>
        <w:t>
      (мамандардың (сарапшылардың) қажеттілігінің негіздемесін көрсету)</w:t>
      </w:r>
    </w:p>
    <w:p>
      <w:pPr>
        <w:spacing w:after="0"/>
        <w:ind w:left="0"/>
        <w:jc w:val="both"/>
      </w:pPr>
      <w:r>
        <w:rPr>
          <w:rFonts w:ascii="Times New Roman"/>
          <w:b w:val="false"/>
          <w:i w:val="false"/>
          <w:color w:val="000000"/>
          <w:sz w:val="28"/>
        </w:rPr>
        <w:t xml:space="preserve">
      8. Режимдік объектілерде мемлекеттік аудит жүргізу жағдайларында рұқсаттар алу </w:t>
      </w:r>
    </w:p>
    <w:p>
      <w:pPr>
        <w:spacing w:after="0"/>
        <w:ind w:left="0"/>
        <w:jc w:val="both"/>
      </w:pPr>
      <w:r>
        <w:rPr>
          <w:rFonts w:ascii="Times New Roman"/>
          <w:b w:val="false"/>
          <w:i w:val="false"/>
          <w:color w:val="000000"/>
          <w:sz w:val="28"/>
        </w:rPr>
        <w:t>
      қажеттілігі ____________________________________________________.</w:t>
      </w:r>
    </w:p>
    <w:p>
      <w:pPr>
        <w:spacing w:after="0"/>
        <w:ind w:left="0"/>
        <w:jc w:val="both"/>
      </w:pPr>
      <w:r>
        <w:rPr>
          <w:rFonts w:ascii="Times New Roman"/>
          <w:b w:val="false"/>
          <w:i w:val="false"/>
          <w:color w:val="000000"/>
          <w:sz w:val="28"/>
        </w:rPr>
        <w:t>
      (қажет / қажет емес)</w:t>
      </w:r>
    </w:p>
    <w:p>
      <w:pPr>
        <w:spacing w:after="0"/>
        <w:ind w:left="0"/>
        <w:jc w:val="both"/>
      </w:pPr>
      <w:r>
        <w:rPr>
          <w:rFonts w:ascii="Times New Roman"/>
          <w:b w:val="false"/>
          <w:i w:val="false"/>
          <w:color w:val="000000"/>
          <w:sz w:val="28"/>
        </w:rPr>
        <w:t>
      9. Мемлекеттік аудит объектісін алдын ала зерделеу және жүргізілген талдау қорытындылары бойынша мыналарды ұсынамыз:</w:t>
      </w:r>
    </w:p>
    <w:p>
      <w:pPr>
        <w:spacing w:after="0"/>
        <w:ind w:left="0"/>
        <w:jc w:val="both"/>
      </w:pPr>
      <w:r>
        <w:rPr>
          <w:rFonts w:ascii="Times New Roman"/>
          <w:b w:val="false"/>
          <w:i w:val="false"/>
          <w:color w:val="000000"/>
          <w:sz w:val="28"/>
        </w:rPr>
        <w:t xml:space="preserve">
      9.1. Мемлекеттік аудит объектісінде аудиторлық іс-шара өткіз ____________________ </w:t>
      </w:r>
    </w:p>
    <w:p>
      <w:pPr>
        <w:spacing w:after="0"/>
        <w:ind w:left="0"/>
        <w:jc w:val="both"/>
      </w:pPr>
      <w:r>
        <w:rPr>
          <w:rFonts w:ascii="Times New Roman"/>
          <w:b w:val="false"/>
          <w:i w:val="false"/>
          <w:color w:val="000000"/>
          <w:sz w:val="28"/>
        </w:rPr>
        <w:t>
                                                (мемлекеттік аудит объектісінің атауы )</w:t>
      </w:r>
    </w:p>
    <w:p>
      <w:pPr>
        <w:spacing w:after="0"/>
        <w:ind w:left="0"/>
        <w:jc w:val="both"/>
      </w:pPr>
      <w:r>
        <w:rPr>
          <w:rFonts w:ascii="Times New Roman"/>
          <w:b w:val="false"/>
          <w:i w:val="false"/>
          <w:color w:val="000000"/>
          <w:sz w:val="28"/>
        </w:rPr>
        <w:t>
      __________________________________ (тәуекелдердің болуы мен дәрежесі, ішкі бақылау жүйесі, маңыздылығы туралы қорытындылар негізінде аудиторлық іс-шараны өткізудің орындылығын көрсету, аудит жүргізуден бас тартқан жағдайда себебін көрсету)</w:t>
      </w:r>
    </w:p>
    <w:p>
      <w:pPr>
        <w:spacing w:after="0"/>
        <w:ind w:left="0"/>
        <w:jc w:val="both"/>
      </w:pPr>
      <w:r>
        <w:rPr>
          <w:rFonts w:ascii="Times New Roman"/>
          <w:b w:val="false"/>
          <w:i w:val="false"/>
          <w:color w:val="000000"/>
          <w:sz w:val="28"/>
        </w:rPr>
        <w:t>
      9.2. Аудит бағдарламасына қосу:</w:t>
      </w:r>
    </w:p>
    <w:p>
      <w:pPr>
        <w:spacing w:after="0"/>
        <w:ind w:left="0"/>
        <w:jc w:val="both"/>
      </w:pPr>
      <w:r>
        <w:rPr>
          <w:rFonts w:ascii="Times New Roman"/>
          <w:b w:val="false"/>
          <w:i w:val="false"/>
          <w:color w:val="000000"/>
          <w:sz w:val="28"/>
        </w:rPr>
        <w:t>
      1) аудиторлық іс-шарамен қамтылатын бюджет қаражаты мен активтердің көлемі: _____________________________________.</w:t>
      </w:r>
    </w:p>
    <w:p>
      <w:pPr>
        <w:spacing w:after="0"/>
        <w:ind w:left="0"/>
        <w:jc w:val="both"/>
      </w:pPr>
      <w:r>
        <w:rPr>
          <w:rFonts w:ascii="Times New Roman"/>
          <w:b w:val="false"/>
          <w:i w:val="false"/>
          <w:color w:val="000000"/>
          <w:sz w:val="28"/>
        </w:rPr>
        <w:t>
      (аудиторлық іріктеу қорытындылары бойынша тексерілетін жылдар және бюджеттік бағдарламалар бөлінісінде ішкі мемлекеттік аудитпен қамтылатын қаражат пен активтердің көлемін көрсету)</w:t>
      </w:r>
    </w:p>
    <w:p>
      <w:pPr>
        <w:spacing w:after="0"/>
        <w:ind w:left="0"/>
        <w:jc w:val="both"/>
      </w:pPr>
      <w:r>
        <w:rPr>
          <w:rFonts w:ascii="Times New Roman"/>
          <w:b w:val="false"/>
          <w:i w:val="false"/>
          <w:color w:val="000000"/>
          <w:sz w:val="28"/>
        </w:rPr>
        <w:t>
      2) мемлекеттік аудиттің көрсеткіштері және көрсеткіштердің әрқайсысына аудиторлық іс-шараның (бірлескен, қатарлас тексерудің) егжей-тегжейлі мәселелері____________________________________________________.</w:t>
      </w:r>
    </w:p>
    <w:p>
      <w:pPr>
        <w:spacing w:after="0"/>
        <w:ind w:left="0"/>
        <w:jc w:val="both"/>
      </w:pPr>
      <w:r>
        <w:rPr>
          <w:rFonts w:ascii="Times New Roman"/>
          <w:b w:val="false"/>
          <w:i w:val="false"/>
          <w:color w:val="000000"/>
          <w:sz w:val="28"/>
        </w:rPr>
        <w:t>
      10. Аудиторлық іс-шара барысында мемлекеттік аудиторлар, ассистенттер мен сарапшылар арасында – мемлекеттік органдар мен мемлекеттік аудит және қаржылық бақылау органдары арасында бірлескен және қатар тексерулер жүргізілген жағдайда қамтылуға тиіс мәселелерді бөлу: .</w:t>
      </w:r>
    </w:p>
    <w:p>
      <w:pPr>
        <w:spacing w:after="0"/>
        <w:ind w:left="0"/>
        <w:jc w:val="both"/>
      </w:pPr>
      <w:r>
        <w:rPr>
          <w:rFonts w:ascii="Times New Roman"/>
          <w:b w:val="false"/>
          <w:i w:val="false"/>
          <w:color w:val="000000"/>
          <w:sz w:val="28"/>
        </w:rPr>
        <w:t>
      11. Аудиторлық іс-шараны өткізу мерзімі белгіленсін:_______________.</w:t>
      </w:r>
    </w:p>
    <w:p>
      <w:pPr>
        <w:spacing w:after="0"/>
        <w:ind w:left="0"/>
        <w:jc w:val="both"/>
      </w:pPr>
      <w:r>
        <w:rPr>
          <w:rFonts w:ascii="Times New Roman"/>
          <w:b w:val="false"/>
          <w:i w:val="false"/>
          <w:color w:val="000000"/>
          <w:sz w:val="28"/>
        </w:rPr>
        <w:t>
      Мемлекеттік аудит тобының басшысы 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Мемлекеттік аудит тобының қатысушылары 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енгізілген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 және</w:t>
            </w:r>
            <w:r>
              <w:br/>
            </w:r>
            <w:r>
              <w:rPr>
                <w:rFonts w:ascii="Times New Roman"/>
                <w:b w:val="false"/>
                <w:i w:val="false"/>
                <w:color w:val="000000"/>
                <w:sz w:val="20"/>
              </w:rPr>
              <w:t>қаржылық бақылау жөіндегі</w:t>
            </w:r>
            <w:r>
              <w:br/>
            </w:r>
            <w:r>
              <w:rPr>
                <w:rFonts w:ascii="Times New Roman"/>
                <w:b w:val="false"/>
                <w:i w:val="false"/>
                <w:color w:val="000000"/>
                <w:sz w:val="20"/>
              </w:rPr>
              <w:t>уәкілетті органның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(жасалған орны)</w:t>
            </w:r>
            <w:r>
              <w:br/>
            </w:r>
            <w:r>
              <w:rPr>
                <w:rFonts w:ascii="Times New Roman"/>
                <w:b w:val="false"/>
                <w:i w:val="false"/>
                <w:color w:val="000000"/>
                <w:sz w:val="20"/>
              </w:rPr>
              <w:t>20___жыл ___________</w:t>
            </w:r>
            <w:r>
              <w:br/>
            </w:r>
            <w:r>
              <w:rPr>
                <w:rFonts w:ascii="Times New Roman"/>
                <w:b w:val="false"/>
                <w:i w:val="false"/>
                <w:color w:val="000000"/>
                <w:sz w:val="20"/>
              </w:rPr>
              <w:t>(аудиторлық есептің күні)</w:t>
            </w:r>
          </w:p>
        </w:tc>
      </w:tr>
    </w:tbl>
    <w:bookmarkStart w:name="z176" w:id="69"/>
    <w:p>
      <w:pPr>
        <w:spacing w:after="0"/>
        <w:ind w:left="0"/>
        <w:jc w:val="left"/>
      </w:pPr>
      <w:r>
        <w:rPr>
          <w:rFonts w:ascii="Times New Roman"/>
          <w:b/>
          <w:i w:val="false"/>
          <w:color w:val="000000"/>
        </w:rPr>
        <w:t xml:space="preserve"> № _____ Аудиторлық есеп</w:t>
      </w:r>
    </w:p>
    <w:bookmarkEnd w:id="69"/>
    <w:p>
      <w:pPr>
        <w:spacing w:after="0"/>
        <w:ind w:left="0"/>
        <w:jc w:val="both"/>
      </w:pPr>
      <w:r>
        <w:rPr>
          <w:rFonts w:ascii="Times New Roman"/>
          <w:b w:val="false"/>
          <w:i w:val="false"/>
          <w:color w:val="000000"/>
          <w:sz w:val="28"/>
        </w:rPr>
        <w:t>
      1. Мемлекеттік аудит объектісінің атауы:_________________________________</w:t>
      </w:r>
    </w:p>
    <w:p>
      <w:pPr>
        <w:spacing w:after="0"/>
        <w:ind w:left="0"/>
        <w:jc w:val="both"/>
      </w:pPr>
      <w:r>
        <w:rPr>
          <w:rFonts w:ascii="Times New Roman"/>
          <w:b w:val="false"/>
          <w:i w:val="false"/>
          <w:color w:val="000000"/>
          <w:sz w:val="28"/>
        </w:rPr>
        <w:t>
      (мемлекеттік аудит объектісінің толық атауы, мемлекеттік тіркеу туралы деректер, банктік және салық деректемелері, Бизнес-сәйкестендіру нөмірі)</w:t>
      </w:r>
    </w:p>
    <w:p>
      <w:pPr>
        <w:spacing w:after="0"/>
        <w:ind w:left="0"/>
        <w:jc w:val="both"/>
      </w:pPr>
      <w:r>
        <w:rPr>
          <w:rFonts w:ascii="Times New Roman"/>
          <w:b w:val="false"/>
          <w:i w:val="false"/>
          <w:color w:val="000000"/>
          <w:sz w:val="28"/>
        </w:rPr>
        <w:t>
      2. Ішкі мемлекеттік аудит түрі:</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3.Тексеру түрі: ____________________________________ (бірлескен, қосарлас)</w:t>
      </w:r>
    </w:p>
    <w:p>
      <w:pPr>
        <w:spacing w:after="0"/>
        <w:ind w:left="0"/>
        <w:jc w:val="both"/>
      </w:pPr>
      <w:r>
        <w:rPr>
          <w:rFonts w:ascii="Times New Roman"/>
          <w:b w:val="false"/>
          <w:i w:val="false"/>
          <w:color w:val="000000"/>
          <w:sz w:val="28"/>
        </w:rPr>
        <w:t>
      4. Аудиторлық іс-шара жүргізугенұсқау:</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(нұсқаудың күні мен нөмірі, ішкі мемлекеттік аудит жүргізуге нұсқауға қол қойған лауазымды адамның тегі, аты, әкесінің аты (болған жағдайда), лауазымы)</w:t>
      </w:r>
    </w:p>
    <w:p>
      <w:pPr>
        <w:spacing w:after="0"/>
        <w:ind w:left="0"/>
        <w:jc w:val="both"/>
      </w:pPr>
      <w:r>
        <w:rPr>
          <w:rFonts w:ascii="Times New Roman"/>
          <w:b w:val="false"/>
          <w:i w:val="false"/>
          <w:color w:val="000000"/>
          <w:sz w:val="28"/>
        </w:rPr>
        <w:t>
      5. Ішкі мемлекеттік аудит жүргізілді:</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(ішкі мемлекеттік аудитті жүргізген ішкі мемлекеттік аудит органы қызметкерінің (қызметкерлерінің), мемлекеттік аудитті жүргізуге тартылған мемлекеттік органдар маманының (мамандарының), мемлекеттік емес аудиторлық ұйымдар қызметкерлері мен сарапшылардың тегі, аты, әкесінің аты (болған жағдайда), лауазымы)</w:t>
      </w:r>
    </w:p>
    <w:p>
      <w:pPr>
        <w:spacing w:after="0"/>
        <w:ind w:left="0"/>
        <w:jc w:val="both"/>
      </w:pPr>
      <w:r>
        <w:rPr>
          <w:rFonts w:ascii="Times New Roman"/>
          <w:b w:val="false"/>
          <w:i w:val="false"/>
          <w:color w:val="000000"/>
          <w:sz w:val="28"/>
        </w:rPr>
        <w:t>
      6. Ішкі мемлекеттік аудиттің мақсаты, нысанасы: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(аудит бағдарламасына сәйкес келетін ішкі мемлекеттік аудиттің мақсаты мен нысанасы)</w:t>
      </w:r>
    </w:p>
    <w:p>
      <w:pPr>
        <w:spacing w:after="0"/>
        <w:ind w:left="0"/>
        <w:jc w:val="both"/>
      </w:pPr>
      <w:r>
        <w:rPr>
          <w:rFonts w:ascii="Times New Roman"/>
          <w:b w:val="false"/>
          <w:i w:val="false"/>
          <w:color w:val="000000"/>
          <w:sz w:val="28"/>
        </w:rPr>
        <w:t>
      7. Ішкі мемлекеттік аудитпен қамтылған кезең:</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(мемлекеттік аудит объектісі қызметінің тексерілген кезеңі)</w:t>
      </w:r>
    </w:p>
    <w:p>
      <w:pPr>
        <w:spacing w:after="0"/>
        <w:ind w:left="0"/>
        <w:jc w:val="both"/>
      </w:pPr>
      <w:r>
        <w:rPr>
          <w:rFonts w:ascii="Times New Roman"/>
          <w:b w:val="false"/>
          <w:i w:val="false"/>
          <w:color w:val="000000"/>
          <w:sz w:val="28"/>
        </w:rPr>
        <w:t>
      8. Ішкі мемлекеттік аудитті жүргізу мерзімі: __________бастап ________ дейін (мемлекеттік аудит объектісінде ішкі мемлекеттік аудитті жүргізудің басталған және аяқталған күні)</w:t>
      </w:r>
    </w:p>
    <w:p>
      <w:pPr>
        <w:spacing w:after="0"/>
        <w:ind w:left="0"/>
        <w:jc w:val="both"/>
      </w:pPr>
      <w:r>
        <w:rPr>
          <w:rFonts w:ascii="Times New Roman"/>
          <w:b w:val="false"/>
          <w:i w:val="false"/>
          <w:color w:val="000000"/>
          <w:sz w:val="28"/>
        </w:rPr>
        <w:t>
      9. Мемлекеттік аудит объектісінің лауазымды адамдары: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(мемлекеттік аудит объектісі басшысының немесе мемлекеттік аудит объектісінің лауазымды адамдарының тегі, аты, әкесінің аты (болған жағдайда), сондай-ақ ішкі мемлекеттік аудитпен қамтылған кезеңде жұмыс істеген және құжаттарға қол қою құқығы болған мемлекеттік аудит объектісінің лауазымды адамдарының тегі, аты, әкесінің аты (болған жағдайда)</w:t>
      </w:r>
    </w:p>
    <w:p>
      <w:pPr>
        <w:spacing w:after="0"/>
        <w:ind w:left="0"/>
        <w:jc w:val="both"/>
      </w:pPr>
      <w:r>
        <w:rPr>
          <w:rFonts w:ascii="Times New Roman"/>
          <w:b w:val="false"/>
          <w:i w:val="false"/>
          <w:color w:val="000000"/>
          <w:sz w:val="28"/>
        </w:rPr>
        <w:t>
      10. Алдыңғы мемлекеттік аудиттің (бақылаудың) және тексерулердің нәтижелері туралы мәліметтер: ________________________________________________</w:t>
      </w:r>
    </w:p>
    <w:p>
      <w:pPr>
        <w:spacing w:after="0"/>
        <w:ind w:left="0"/>
        <w:jc w:val="both"/>
      </w:pPr>
      <w:r>
        <w:rPr>
          <w:rFonts w:ascii="Times New Roman"/>
          <w:b w:val="false"/>
          <w:i w:val="false"/>
          <w:color w:val="000000"/>
          <w:sz w:val="28"/>
        </w:rPr>
        <w:t>
      (ішкі мемлекеттік аудит органы жүргізетін мемлекеттік аудиттің нысанасына сәйкес келетін басқа да мемлекеттік аудит және қаржылық бақылау органдары, құқық қорғау органдары және басқа да бақылау және қадағалау органдары бұрын қамтыған мәселелер бойынша ғана қысқаша мәліметтер, мемлекеттік аудит объектісі қабылдаған анықталған бұзушылықтарды жою жөніндегі шаралар)</w:t>
      </w:r>
    </w:p>
    <w:p>
      <w:pPr>
        <w:spacing w:after="0"/>
        <w:ind w:left="0"/>
        <w:jc w:val="both"/>
      </w:pPr>
      <w:r>
        <w:rPr>
          <w:rFonts w:ascii="Times New Roman"/>
          <w:b w:val="false"/>
          <w:i w:val="false"/>
          <w:color w:val="000000"/>
          <w:sz w:val="28"/>
        </w:rPr>
        <w:t>
      11. Жүргізілген ішкі мемлекеттік аудиттің нәтижелері туралы мәліметтер (осы бөлімде мемлекеттік аудиттің мақсатына қол жеткізілгендігін растау үшін жеткілікті жүргізілген ішкі мемлекеттік аудит нәтижелері туралы мәліметтер көрсетіледі):</w:t>
      </w:r>
    </w:p>
    <w:p>
      <w:pPr>
        <w:spacing w:after="0"/>
        <w:ind w:left="0"/>
        <w:jc w:val="both"/>
      </w:pPr>
      <w:r>
        <w:rPr>
          <w:rFonts w:ascii="Times New Roman"/>
          <w:b w:val="false"/>
          <w:i w:val="false"/>
          <w:color w:val="000000"/>
          <w:sz w:val="28"/>
        </w:rPr>
        <w:t>
      1. Аудит бағдарламасы сұрағының нөмірі мен атауы:</w:t>
      </w:r>
    </w:p>
    <w:p>
      <w:pPr>
        <w:spacing w:after="0"/>
        <w:ind w:left="0"/>
        <w:jc w:val="both"/>
      </w:pPr>
      <w:r>
        <w:rPr>
          <w:rFonts w:ascii="Times New Roman"/>
          <w:b w:val="false"/>
          <w:i w:val="false"/>
          <w:color w:val="000000"/>
          <w:sz w:val="28"/>
        </w:rPr>
        <w:t>
      аудит бағдарламасы сұрағына жауап _____________________________________</w:t>
      </w:r>
    </w:p>
    <w:p>
      <w:pPr>
        <w:spacing w:after="0"/>
        <w:ind w:left="0"/>
        <w:jc w:val="both"/>
      </w:pPr>
      <w:r>
        <w:rPr>
          <w:rFonts w:ascii="Times New Roman"/>
          <w:b w:val="false"/>
          <w:i w:val="false"/>
          <w:color w:val="000000"/>
          <w:sz w:val="28"/>
        </w:rPr>
        <w:t>
      2. Аудит бағдарламасы сұрағының нөмірі мен атауы:</w:t>
      </w:r>
    </w:p>
    <w:p>
      <w:pPr>
        <w:spacing w:after="0"/>
        <w:ind w:left="0"/>
        <w:jc w:val="both"/>
      </w:pPr>
      <w:r>
        <w:rPr>
          <w:rFonts w:ascii="Times New Roman"/>
          <w:b w:val="false"/>
          <w:i w:val="false"/>
          <w:color w:val="000000"/>
          <w:sz w:val="28"/>
        </w:rPr>
        <w:t>
      аудит бағдарламасы сұрағына жауап</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және аудит бағдарламасында көзделген сұрақтардың кезектілігіне сәйкес және тағы басқалары.</w:t>
      </w:r>
    </w:p>
    <w:p>
      <w:pPr>
        <w:spacing w:after="0"/>
        <w:ind w:left="0"/>
        <w:jc w:val="both"/>
      </w:pPr>
      <w:r>
        <w:rPr>
          <w:rFonts w:ascii="Times New Roman"/>
          <w:b w:val="false"/>
          <w:i w:val="false"/>
          <w:color w:val="000000"/>
          <w:sz w:val="28"/>
        </w:rPr>
        <w:t>
      12. Мемлекеттік аудит саласында немесе аудит объектісінің қызметінде анықталған нәтижелердің мемлекеттік аудит көрсеткіштеріне сәйкестігі тұрғысынан бағалау жүргізуді қамтиды.</w:t>
      </w:r>
    </w:p>
    <w:p>
      <w:pPr>
        <w:spacing w:after="0"/>
        <w:ind w:left="0"/>
        <w:jc w:val="both"/>
      </w:pPr>
      <w:r>
        <w:rPr>
          <w:rFonts w:ascii="Times New Roman"/>
          <w:b w:val="false"/>
          <w:i w:val="false"/>
          <w:color w:val="000000"/>
          <w:sz w:val="28"/>
        </w:rPr>
        <w:t>
      13. Ішкі мемлекеттік аудитті жүргізудегі кедергілер:</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(мемлекеттік аудит объектісі лауазымды адамдарының ішкі мемлекеттік аудит органы қызметкерлерінің ішкі мемлекеттік аудит жүргізуіне кедергі келтіру фактілері туралы мәліметтер көрсетіледі (кедергі жасау нысаны көрсетілсін: қажетті құжаттарды, материалдарды және өзге де мәліметтерді және мемлекеттік аудит объектісінің қызметі туралы ақпаратты беруден бас тарту, мемлекеттік аудит жүргізуге рұқсат беруден бас тарту немесе оны жүзеге асыруға өзге де кедергі жасау, анық емес ақпарат беру. Ішкі мемлекеттік аудит органының қызметкері Ішкі мемлекеттік аудит жүргізуге кедергі келтіруден көрінген әкімшілік құқық бұзушылық туралы хаттаманы жасаған кезде аудиторлық есепте оның нөмірі мен күні көрсетіледі)</w:t>
      </w:r>
    </w:p>
    <w:p>
      <w:pPr>
        <w:spacing w:after="0"/>
        <w:ind w:left="0"/>
        <w:jc w:val="both"/>
      </w:pPr>
      <w:r>
        <w:rPr>
          <w:rFonts w:ascii="Times New Roman"/>
          <w:b w:val="false"/>
          <w:i w:val="false"/>
          <w:color w:val="000000"/>
          <w:sz w:val="28"/>
        </w:rPr>
        <w:t xml:space="preserve">
      14. Ішкі мемлекеттік аудит барысында қабылданған шаралар: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(ішкі мемлекеттік аудит барысында анықталған бұзушылықтар мен кемшіліктерді жою бойынша мемлекеттік аудит объектісі қабылдаған шаралар туралы мәліметтер (айыппұлдарды, өсімпұлдарды қосымша есептеу, бюджетке негізсіз пайдаланылған қаражатты өтеу, бухгалтерлік есеп пен қаржылық есептілік бойынша қаражатты қалпына келтіру, тауарларды, жұмыстарды және көрсетілетін қызметтерді берушілердің шарттық міндеттемелерді орындауы, мемлекеттік аудит объектісінің лауазымды адамдарына қабылданған тәртіптік жазалау шаралары және басқалар) көрсетіледі.</w:t>
      </w:r>
    </w:p>
    <w:p>
      <w:pPr>
        <w:spacing w:after="0"/>
        <w:ind w:left="0"/>
        <w:jc w:val="both"/>
      </w:pPr>
      <w:r>
        <w:rPr>
          <w:rFonts w:ascii="Times New Roman"/>
          <w:b w:val="false"/>
          <w:i w:val="false"/>
          <w:color w:val="000000"/>
          <w:sz w:val="28"/>
        </w:rPr>
        <w:t xml:space="preserve">
      15. "Мемлекеттік аудит және қаржылық бақылау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мемлекеттік аудит объектісінің басшысы кәсіпкерлік субъектілері мен мүдделеріне мемлекеттік аудиттің аудиторлық іс-шаралары әсер еткен өзге де тұлғалардың анықталған қаржылық бұзушылықтары туралы хабарлайды.</w:t>
      </w:r>
    </w:p>
    <w:p>
      <w:pPr>
        <w:spacing w:after="0"/>
        <w:ind w:left="0"/>
        <w:jc w:val="both"/>
      </w:pPr>
      <w:r>
        <w:rPr>
          <w:rFonts w:ascii="Times New Roman"/>
          <w:b w:val="false"/>
          <w:i w:val="false"/>
          <w:color w:val="000000"/>
          <w:sz w:val="28"/>
        </w:rPr>
        <w:t>
      Аудиторлық есеп екі (үш) данада жасалды (қажетінің астын сызыңыз).</w:t>
      </w:r>
    </w:p>
    <w:p>
      <w:pPr>
        <w:spacing w:after="0"/>
        <w:ind w:left="0"/>
        <w:jc w:val="both"/>
      </w:pPr>
      <w:r>
        <w:rPr>
          <w:rFonts w:ascii="Times New Roman"/>
          <w:b w:val="false"/>
          <w:i w:val="false"/>
          <w:color w:val="000000"/>
          <w:sz w:val="28"/>
        </w:rPr>
        <w:t>
      Қосымша: ______ парақта: (мемлекеттік аудит объектісінде тікелей жиналған, сондай-ақ Қазақстан Республикасының заңнамасын сақтай отырып, басқа да дұрыс көздерден алынған құжаттарды тізбектеңіз)</w:t>
      </w:r>
    </w:p>
    <w:p>
      <w:pPr>
        <w:spacing w:after="0"/>
        <w:ind w:left="0"/>
        <w:jc w:val="both"/>
      </w:pPr>
      <w:r>
        <w:rPr>
          <w:rFonts w:ascii="Times New Roman"/>
          <w:b w:val="false"/>
          <w:i w:val="false"/>
          <w:color w:val="000000"/>
          <w:sz w:val="28"/>
        </w:rPr>
        <w:t>
      Мемлекеттік аудит тобы/мемлекеттік аудитор:</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Мемлекеттік аудит объектісінің басшысы: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Аудиторлық есепті танысуға алған күні:</w:t>
      </w:r>
    </w:p>
    <w:p>
      <w:pPr>
        <w:spacing w:after="0"/>
        <w:ind w:left="0"/>
        <w:jc w:val="both"/>
      </w:pPr>
      <w:r>
        <w:rPr>
          <w:rFonts w:ascii="Times New Roman"/>
          <w:b w:val="false"/>
          <w:i w:val="false"/>
          <w:color w:val="000000"/>
          <w:sz w:val="28"/>
        </w:rPr>
        <w:t>
      20__ жылғы "____"___________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(Мемлекеттік аудит объектісі басшысының тегі, аты, әкесінің аты (болған жағдайда), қолы)</w:t>
      </w:r>
    </w:p>
    <w:p>
      <w:pPr>
        <w:spacing w:after="0"/>
        <w:ind w:left="0"/>
        <w:jc w:val="both"/>
      </w:pPr>
      <w:r>
        <w:rPr>
          <w:rFonts w:ascii="Times New Roman"/>
          <w:b w:val="false"/>
          <w:i w:val="false"/>
          <w:color w:val="000000"/>
          <w:sz w:val="28"/>
        </w:rPr>
        <w:t>
      Қарсылықтардың бар екені туралы белгі:</w:t>
      </w:r>
    </w:p>
    <w:p>
      <w:pPr>
        <w:spacing w:after="0"/>
        <w:ind w:left="0"/>
        <w:jc w:val="both"/>
      </w:pPr>
      <w:r>
        <w:rPr>
          <w:rFonts w:ascii="Times New Roman"/>
          <w:b w:val="false"/>
          <w:i w:val="false"/>
          <w:color w:val="000000"/>
          <w:sz w:val="28"/>
        </w:rPr>
        <w:t>
      Аудиторлық іс-шара нәтижелерімен келіспеген кезде аудиторлық есептің соңғы парағындағы мемлекеттік аудит объектісінің басшысы қарсылықтардың бар екені туралы жазба жасайды.</w:t>
      </w:r>
    </w:p>
    <w:p>
      <w:pPr>
        <w:spacing w:after="0"/>
        <w:ind w:left="0"/>
        <w:jc w:val="both"/>
      </w:pPr>
      <w:r>
        <w:rPr>
          <w:rFonts w:ascii="Times New Roman"/>
          <w:b w:val="false"/>
          <w:i w:val="false"/>
          <w:color w:val="000000"/>
          <w:sz w:val="28"/>
        </w:rPr>
        <w:t>
      Нысанды толтыру бойынша түсіндірме:</w:t>
      </w:r>
    </w:p>
    <w:p>
      <w:pPr>
        <w:spacing w:after="0"/>
        <w:ind w:left="0"/>
        <w:jc w:val="both"/>
      </w:pPr>
      <w:r>
        <w:rPr>
          <w:rFonts w:ascii="Times New Roman"/>
          <w:b w:val="false"/>
          <w:i w:val="false"/>
          <w:color w:val="000000"/>
          <w:sz w:val="28"/>
        </w:rPr>
        <w:t>
      Аудиторлық есептің жоғары бөлігінде оның жасалған орны (елдің мекеннің атауы, аудиторлық есептің күні (жұмыс уақытында, жұмыс күні Ішкі мемлекеттік аудитті жүргізудін аяқталған күні), аудиторлық есептің нөмірі көрсетіледі.</w:t>
      </w:r>
    </w:p>
    <w:p>
      <w:pPr>
        <w:spacing w:after="0"/>
        <w:ind w:left="0"/>
        <w:jc w:val="both"/>
      </w:pPr>
      <w:r>
        <w:rPr>
          <w:rFonts w:ascii="Times New Roman"/>
          <w:b w:val="false"/>
          <w:i w:val="false"/>
          <w:color w:val="000000"/>
          <w:sz w:val="28"/>
        </w:rPr>
        <w:t>
      Қажет болған кезде аудиторлық есепте тексерілетін мәселелер бойынша ақпарат жалпылама түрде көрсетіледі, егжей-тегжейлі ақпарат аудиторлық есепке қосымшаларда жазылады.</w:t>
      </w:r>
    </w:p>
    <w:p>
      <w:pPr>
        <w:spacing w:after="0"/>
        <w:ind w:left="0"/>
        <w:jc w:val="both"/>
      </w:pPr>
      <w:r>
        <w:rPr>
          <w:rFonts w:ascii="Times New Roman"/>
          <w:b w:val="false"/>
          <w:i w:val="false"/>
          <w:color w:val="000000"/>
          <w:sz w:val="28"/>
        </w:rPr>
        <w:t>
      Жүргізілетін ішкі мемлекеттік аудиттің түріне, мақсатына және нысанасына байланысты ішкі мемлекеттік аудитті жүзеге асыратын қызметкерлер аудиторлық есепке қосымшалар ретінде ресімделетін талдамалы кестелерді жасайды.</w:t>
      </w:r>
    </w:p>
    <w:p>
      <w:pPr>
        <w:spacing w:after="0"/>
        <w:ind w:left="0"/>
        <w:jc w:val="both"/>
      </w:pPr>
      <w:r>
        <w:rPr>
          <w:rFonts w:ascii="Times New Roman"/>
          <w:b w:val="false"/>
          <w:i w:val="false"/>
          <w:color w:val="000000"/>
          <w:sz w:val="28"/>
        </w:rPr>
        <w:t>
      Аудиторлық есепте көрсетілген қосымшаларға сілтеме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қызметтерінің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аудитті</w:t>
            </w:r>
            <w:r>
              <w:br/>
            </w:r>
            <w:r>
              <w:rPr>
                <w:rFonts w:ascii="Times New Roman"/>
                <w:b w:val="false"/>
                <w:i w:val="false"/>
                <w:color w:val="000000"/>
                <w:sz w:val="20"/>
              </w:rPr>
              <w:t>жүргізуге жауапты тұлға</w:t>
            </w:r>
            <w:r>
              <w:br/>
            </w:r>
            <w:r>
              <w:rPr>
                <w:rFonts w:ascii="Times New Roman"/>
                <w:b w:val="false"/>
                <w:i w:val="false"/>
                <w:color w:val="000000"/>
                <w:sz w:val="20"/>
              </w:rPr>
              <w:t>_______________________</w:t>
            </w:r>
            <w:r>
              <w:br/>
            </w:r>
            <w:r>
              <w:rPr>
                <w:rFonts w:ascii="Times New Roman"/>
                <w:b w:val="false"/>
                <w:i w:val="false"/>
                <w:color w:val="000000"/>
                <w:sz w:val="20"/>
              </w:rPr>
              <w:t>(лауазымы, тегі, аты, әкесінің</w:t>
            </w:r>
            <w:r>
              <w:br/>
            </w:r>
            <w:r>
              <w:rPr>
                <w:rFonts w:ascii="Times New Roman"/>
                <w:b w:val="false"/>
                <w:i w:val="false"/>
                <w:color w:val="000000"/>
                <w:sz w:val="20"/>
              </w:rPr>
              <w:t>аты (болған кезде), қолы)</w:t>
            </w:r>
          </w:p>
        </w:tc>
      </w:tr>
    </w:tbl>
    <w:bookmarkStart w:name="z179" w:id="70"/>
    <w:p>
      <w:pPr>
        <w:spacing w:after="0"/>
        <w:ind w:left="0"/>
        <w:jc w:val="left"/>
      </w:pPr>
      <w:r>
        <w:rPr>
          <w:rFonts w:ascii="Times New Roman"/>
          <w:b/>
          <w:i w:val="false"/>
          <w:color w:val="000000"/>
        </w:rPr>
        <w:t xml:space="preserve"> Мемлекеттік аудит объектілерін алдын ала зерделеу нәтижелері туралы ақпарат </w:t>
      </w:r>
    </w:p>
    <w:bookmarkEnd w:id="70"/>
    <w:p>
      <w:pPr>
        <w:spacing w:after="0"/>
        <w:ind w:left="0"/>
        <w:jc w:val="both"/>
      </w:pPr>
      <w:r>
        <w:rPr>
          <w:rFonts w:ascii="Times New Roman"/>
          <w:b w:val="false"/>
          <w:i w:val="false"/>
          <w:color w:val="000000"/>
          <w:sz w:val="28"/>
        </w:rPr>
        <w:t>
      1. Мемлекеттік аудит объектілерін алдын ала зерделеу:</w:t>
      </w:r>
    </w:p>
    <w:p>
      <w:pPr>
        <w:spacing w:after="0"/>
        <w:ind w:left="0"/>
        <w:jc w:val="both"/>
      </w:pPr>
      <w:r>
        <w:rPr>
          <w:rFonts w:ascii="Times New Roman"/>
          <w:b w:val="false"/>
          <w:i w:val="false"/>
          <w:color w:val="000000"/>
          <w:sz w:val="28"/>
        </w:rPr>
        <w:t>
      (мемлекеттік аудит объектілерінің атауы, мемлекеттік аудит объектісінің орналасқан жері (облыс/қала)</w:t>
      </w:r>
    </w:p>
    <w:p>
      <w:pPr>
        <w:spacing w:after="0"/>
        <w:ind w:left="0"/>
        <w:jc w:val="both"/>
      </w:pPr>
      <w:r>
        <w:rPr>
          <w:rFonts w:ascii="Times New Roman"/>
          <w:b w:val="false"/>
          <w:i w:val="false"/>
          <w:color w:val="000000"/>
          <w:sz w:val="28"/>
        </w:rPr>
        <w:t>
      2. Аудиторлық іс-шараны ұйымдастыру үшін негіз:</w:t>
      </w:r>
    </w:p>
    <w:p>
      <w:pPr>
        <w:spacing w:after="0"/>
        <w:ind w:left="0"/>
        <w:jc w:val="both"/>
      </w:pPr>
      <w:r>
        <w:rPr>
          <w:rFonts w:ascii="Times New Roman"/>
          <w:b w:val="false"/>
          <w:i w:val="false"/>
          <w:color w:val="000000"/>
          <w:sz w:val="28"/>
        </w:rPr>
        <w:t>
      3. Аудиторлық іс-шараның мақсаты, мәні және мәселелері:________________________________________________________.</w:t>
      </w:r>
    </w:p>
    <w:p>
      <w:pPr>
        <w:spacing w:after="0"/>
        <w:ind w:left="0"/>
        <w:jc w:val="both"/>
      </w:pPr>
      <w:r>
        <w:rPr>
          <w:rFonts w:ascii="Times New Roman"/>
          <w:b w:val="false"/>
          <w:i w:val="false"/>
          <w:color w:val="000000"/>
          <w:sz w:val="28"/>
        </w:rPr>
        <w:t>
      4. Аудиторлық іс-шараны ұйымдастыру үшін маңызы бар мынадай құжаттар зерделенді:</w:t>
      </w:r>
    </w:p>
    <w:p>
      <w:pPr>
        <w:spacing w:after="0"/>
        <w:ind w:left="0"/>
        <w:jc w:val="both"/>
      </w:pPr>
      <w:r>
        <w:rPr>
          <w:rFonts w:ascii="Times New Roman"/>
          <w:b w:val="false"/>
          <w:i w:val="false"/>
          <w:color w:val="000000"/>
          <w:sz w:val="28"/>
        </w:rPr>
        <w:t>
      1) _______________________________________________________</w:t>
      </w:r>
    </w:p>
    <w:p>
      <w:pPr>
        <w:spacing w:after="0"/>
        <w:ind w:left="0"/>
        <w:jc w:val="both"/>
      </w:pPr>
      <w:r>
        <w:rPr>
          <w:rFonts w:ascii="Times New Roman"/>
          <w:b w:val="false"/>
          <w:i w:val="false"/>
          <w:color w:val="000000"/>
          <w:sz w:val="28"/>
        </w:rPr>
        <w:t xml:space="preserve">
      (зерттелген құжаттардың, есептердің және басқа да ақпараттың, оның ішінде мемлекеттік аудит объектісінде Заңның </w:t>
      </w:r>
      <w:r>
        <w:rPr>
          <w:rFonts w:ascii="Times New Roman"/>
          <w:b w:val="false"/>
          <w:i w:val="false"/>
          <w:color w:val="000000"/>
          <w:sz w:val="28"/>
        </w:rPr>
        <w:t>21-бабына</w:t>
      </w:r>
      <w:r>
        <w:rPr>
          <w:rFonts w:ascii="Times New Roman"/>
          <w:b w:val="false"/>
          <w:i w:val="false"/>
          <w:color w:val="000000"/>
          <w:sz w:val="28"/>
        </w:rPr>
        <w:t xml:space="preserve"> сәйкес алынған ақпараттың тізбесін көрсету)</w:t>
      </w:r>
    </w:p>
    <w:p>
      <w:pPr>
        <w:spacing w:after="0"/>
        <w:ind w:left="0"/>
        <w:jc w:val="both"/>
      </w:pPr>
      <w:r>
        <w:rPr>
          <w:rFonts w:ascii="Times New Roman"/>
          <w:b w:val="false"/>
          <w:i w:val="false"/>
          <w:color w:val="000000"/>
          <w:sz w:val="28"/>
        </w:rPr>
        <w:t>
      2. _______________________________________________________</w:t>
      </w:r>
    </w:p>
    <w:p>
      <w:pPr>
        <w:spacing w:after="0"/>
        <w:ind w:left="0"/>
        <w:jc w:val="both"/>
      </w:pPr>
      <w:r>
        <w:rPr>
          <w:rFonts w:ascii="Times New Roman"/>
          <w:b w:val="false"/>
          <w:i w:val="false"/>
          <w:color w:val="000000"/>
          <w:sz w:val="28"/>
        </w:rPr>
        <w:t>
      (алдыңғы мемлекеттік аудиттің (бақылаудың) және тексерулердің нәтижелері, құқық қорғау органдарының құқық белгілейтін және өзге де бастапқы құжаттарды алып қойғанын растайтын құжаттар)</w:t>
      </w:r>
    </w:p>
    <w:p>
      <w:pPr>
        <w:spacing w:after="0"/>
        <w:ind w:left="0"/>
        <w:jc w:val="both"/>
      </w:pPr>
      <w:r>
        <w:rPr>
          <w:rFonts w:ascii="Times New Roman"/>
          <w:b w:val="false"/>
          <w:i w:val="false"/>
          <w:color w:val="000000"/>
          <w:sz w:val="28"/>
        </w:rPr>
        <w:t>
      5. Аудит түріне және аудиторлық іс-шара мақсаттарына байланысты мемлекеттік аудит объектісінің қызметі туралы ақпаратты талдау және бағалау негізінде алдын ала зерделеу барысында мынадай көрсеткіштерге бағалау жүргізілді:</w:t>
      </w:r>
    </w:p>
    <w:p>
      <w:pPr>
        <w:spacing w:after="0"/>
        <w:ind w:left="0"/>
        <w:jc w:val="both"/>
      </w:pPr>
      <w:r>
        <w:rPr>
          <w:rFonts w:ascii="Times New Roman"/>
          <w:b w:val="false"/>
          <w:i w:val="false"/>
          <w:color w:val="000000"/>
          <w:sz w:val="28"/>
        </w:rPr>
        <w:t xml:space="preserve">
      1) тәуекелдердің болуы және дәрежесі – </w:t>
      </w:r>
    </w:p>
    <w:p>
      <w:pPr>
        <w:spacing w:after="0"/>
        <w:ind w:left="0"/>
        <w:jc w:val="both"/>
      </w:pPr>
      <w:r>
        <w:rPr>
          <w:rFonts w:ascii="Times New Roman"/>
          <w:b w:val="false"/>
          <w:i w:val="false"/>
          <w:color w:val="000000"/>
          <w:sz w:val="28"/>
        </w:rPr>
        <w:t>
      (көрсетілген мақсатқа, аудиторлық іс-шараның нысанасы мен мәселесіне сәйкес тексерілетін салада және (немесе) мемлекеттік аудит объектісінің қызметінде бюджет қаражаты мен активтерін қалыптастыру және пайдалану кезінде мемлекеттік органның өз мақсаттарына қол жеткізуіне әсер ететін қандай да бір факторлардың (іс-қимылдардың немесе оқиғалардың) болуын айқындау және растау)</w:t>
      </w:r>
    </w:p>
    <w:p>
      <w:pPr>
        <w:spacing w:after="0"/>
        <w:ind w:left="0"/>
        <w:jc w:val="both"/>
      </w:pPr>
      <w:r>
        <w:rPr>
          <w:rFonts w:ascii="Times New Roman"/>
          <w:b w:val="false"/>
          <w:i w:val="false"/>
          <w:color w:val="000000"/>
          <w:sz w:val="28"/>
        </w:rPr>
        <w:t>
      2) ішкі бақылау жүйесі- _ . (көрсетілген мақсатқа, аудиторлық іс-шараның нысанасы мен мәселесіне сәйкес ішкі бақылау жүйесін және оның заңда көзделген компоненттерін ұйымдастырудың тиімділік дәрежесіне алдын ала талдау және бағалау жүргізу, оның нәтижелері бойынша ішкі бақылау жүйесінің қойылған мақсаттар мен міндеттерге қол жеткізуді қамтамасыз ету қабілеті айқындалады)</w:t>
      </w:r>
    </w:p>
    <w:p>
      <w:pPr>
        <w:spacing w:after="0"/>
        <w:ind w:left="0"/>
        <w:jc w:val="both"/>
      </w:pPr>
      <w:r>
        <w:rPr>
          <w:rFonts w:ascii="Times New Roman"/>
          <w:b w:val="false"/>
          <w:i w:val="false"/>
          <w:color w:val="000000"/>
          <w:sz w:val="28"/>
        </w:rPr>
        <w:t>
      3) мәнділік – _. (көрсетілген мақсатқа, аудиторлық іс-шараның нысанасы мен мәселесіне сәйкес мемлекеттік аудит объектісі Қаржы және шаруашылық операцияларды жасаған кезде Қазақстан Республикасы заңнамасы нормаларының, сондай-ақ оларды іске асыруға қабылданған квазимемлекеттік сектор субъектілері актілерінің талаптарынан ауытқудың, сондай-ақ қабылданатын шешімдерге ықпал ететін өзге де қателіктердің болуын айқындау, рұқсат етілетін ең жоғары мөлшері мемлекеттік аудит объектісі қызметінің ерекшелігіне және көрсеткіштер санатына байланысты Қазақстан Республикасының мемлекеттік аудит және қаржылық бақылау туралы заңнамасына сәйкес айқындалады. Маңыздылық және аудиторлық тәуекел көрсеткіштерін есептеу стандарттарға сәйкес жүзеге асырылады).</w:t>
      </w:r>
    </w:p>
    <w:p>
      <w:pPr>
        <w:spacing w:after="0"/>
        <w:ind w:left="0"/>
        <w:jc w:val="both"/>
      </w:pPr>
      <w:r>
        <w:rPr>
          <w:rFonts w:ascii="Times New Roman"/>
          <w:b w:val="false"/>
          <w:i w:val="false"/>
          <w:color w:val="000000"/>
          <w:sz w:val="28"/>
        </w:rPr>
        <w:t>
      6. Үстеме тексеру жүргізу қажеттілігі</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(мемлекеттік аудит объектісінің атауы, үстеме тексеру жүргізу қажеттілігінің негіздемесін көрсету)</w:t>
      </w:r>
    </w:p>
    <w:p>
      <w:pPr>
        <w:spacing w:after="0"/>
        <w:ind w:left="0"/>
        <w:jc w:val="both"/>
      </w:pPr>
      <w:r>
        <w:rPr>
          <w:rFonts w:ascii="Times New Roman"/>
          <w:b w:val="false"/>
          <w:i w:val="false"/>
          <w:color w:val="000000"/>
          <w:sz w:val="28"/>
        </w:rPr>
        <w:t>
      7. Мамандарды тарту қажеттілігі _.___________________________________________</w:t>
      </w:r>
    </w:p>
    <w:p>
      <w:pPr>
        <w:spacing w:after="0"/>
        <w:ind w:left="0"/>
        <w:jc w:val="both"/>
      </w:pPr>
      <w:r>
        <w:rPr>
          <w:rFonts w:ascii="Times New Roman"/>
          <w:b w:val="false"/>
          <w:i w:val="false"/>
          <w:color w:val="000000"/>
          <w:sz w:val="28"/>
        </w:rPr>
        <w:t>
      (мамандардың қажеттілігінің негіздемесін көрсету)</w:t>
      </w:r>
    </w:p>
    <w:p>
      <w:pPr>
        <w:spacing w:after="0"/>
        <w:ind w:left="0"/>
        <w:jc w:val="both"/>
      </w:pPr>
      <w:r>
        <w:rPr>
          <w:rFonts w:ascii="Times New Roman"/>
          <w:b w:val="false"/>
          <w:i w:val="false"/>
          <w:color w:val="000000"/>
          <w:sz w:val="28"/>
        </w:rPr>
        <w:t>
      8. Мемлекеттік аудит объектісін алдын ала зерделеу және жүргізілген талдау қорытындылары бойынша аудит бағдарламасына қосу:</w:t>
      </w:r>
    </w:p>
    <w:p>
      <w:pPr>
        <w:spacing w:after="0"/>
        <w:ind w:left="0"/>
        <w:jc w:val="both"/>
      </w:pPr>
      <w:r>
        <w:rPr>
          <w:rFonts w:ascii="Times New Roman"/>
          <w:b w:val="false"/>
          <w:i w:val="false"/>
          <w:color w:val="000000"/>
          <w:sz w:val="28"/>
        </w:rPr>
        <w:t xml:space="preserve">
      1) аудиторлық іс-шарамен қамтылатын бюджет қаражаты мен активтердің көлемі: _______________. </w:t>
      </w:r>
    </w:p>
    <w:p>
      <w:pPr>
        <w:spacing w:after="0"/>
        <w:ind w:left="0"/>
        <w:jc w:val="both"/>
      </w:pPr>
      <w:r>
        <w:rPr>
          <w:rFonts w:ascii="Times New Roman"/>
          <w:b w:val="false"/>
          <w:i w:val="false"/>
          <w:color w:val="000000"/>
          <w:sz w:val="28"/>
        </w:rPr>
        <w:t>
      (аудиторлық іріктеу қорытындылары бойынша тексерілетін жылдар және бюджеттік бағдарламалар бөлінісінде ішкі мемлекеттік аудитпен қамтылатын қаражат пен активтердің көлемін көрсету)</w:t>
      </w:r>
    </w:p>
    <w:p>
      <w:pPr>
        <w:spacing w:after="0"/>
        <w:ind w:left="0"/>
        <w:jc w:val="both"/>
      </w:pPr>
      <w:r>
        <w:rPr>
          <w:rFonts w:ascii="Times New Roman"/>
          <w:b w:val="false"/>
          <w:i w:val="false"/>
          <w:color w:val="000000"/>
          <w:sz w:val="28"/>
        </w:rPr>
        <w:t xml:space="preserve">
      2) мемлекеттік аудиттің көрсеткіштері және көрсеткіштердің әрқайсысына аудиторлық іс-шараның (бірлескен, қатарлас тексерудің) егжей-тегжейлі мәселелері </w:t>
      </w:r>
    </w:p>
    <w:p>
      <w:pPr>
        <w:spacing w:after="0"/>
        <w:ind w:left="0"/>
        <w:jc w:val="both"/>
      </w:pPr>
      <w:r>
        <w:rPr>
          <w:rFonts w:ascii="Times New Roman"/>
          <w:b w:val="false"/>
          <w:i w:val="false"/>
          <w:color w:val="000000"/>
          <w:sz w:val="28"/>
        </w:rPr>
        <w:t>
      9. Аудиторлық іс-шара барысында мемлекеттік аудиторлар, ассистенттер мен мамандар арасында – мемлекеттік органдар мен мемлекеттік аудит және қаржылық бақылау органдары арасында бірлескен және қатар тексерулер жүргізілген жағдайда қамтылуға тиіс мәселелерді бөлу: .</w:t>
      </w:r>
    </w:p>
    <w:p>
      <w:pPr>
        <w:spacing w:after="0"/>
        <w:ind w:left="0"/>
        <w:jc w:val="both"/>
      </w:pPr>
      <w:r>
        <w:rPr>
          <w:rFonts w:ascii="Times New Roman"/>
          <w:b w:val="false"/>
          <w:i w:val="false"/>
          <w:color w:val="000000"/>
          <w:sz w:val="28"/>
        </w:rPr>
        <w:t>
      10. Аудиторлық іс-шараны өткізу мерзімі белгіленсін: _______________.</w:t>
      </w:r>
    </w:p>
    <w:p>
      <w:pPr>
        <w:spacing w:after="0"/>
        <w:ind w:left="0"/>
        <w:jc w:val="both"/>
      </w:pPr>
      <w:r>
        <w:rPr>
          <w:rFonts w:ascii="Times New Roman"/>
          <w:b w:val="false"/>
          <w:i w:val="false"/>
          <w:color w:val="000000"/>
          <w:sz w:val="28"/>
        </w:rPr>
        <w:t>
      Мемлекеттік аудит тобының басшысы 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Мемлекеттік аудит тобының қатысушылары 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қызметтерінің ішкі</w:t>
            </w:r>
            <w:r>
              <w:br/>
            </w:r>
            <w:r>
              <w:rPr>
                <w:rFonts w:ascii="Times New Roman"/>
                <w:b w:val="false"/>
                <w:i w:val="false"/>
                <w:color w:val="000000"/>
                <w:sz w:val="20"/>
              </w:rPr>
              <w:t xml:space="preserve">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82" w:id="71"/>
    <w:p>
      <w:pPr>
        <w:spacing w:after="0"/>
        <w:ind w:left="0"/>
        <w:jc w:val="left"/>
      </w:pPr>
      <w:r>
        <w:rPr>
          <w:rFonts w:ascii="Times New Roman"/>
          <w:b/>
          <w:i w:val="false"/>
          <w:color w:val="000000"/>
        </w:rPr>
        <w:t xml:space="preserve"> №____ сәйкестік аудиті бойынша аудиторлық есеп</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(жасалған орны)</w:t>
            </w:r>
            <w:r>
              <w:br/>
            </w:r>
            <w:r>
              <w:rPr>
                <w:rFonts w:ascii="Times New Roman"/>
                <w:b w:val="false"/>
                <w:i w:val="false"/>
                <w:color w:val="000000"/>
                <w:sz w:val="20"/>
              </w:rPr>
              <w:t xml:space="preserve">20 __ жылғы "___" ________ </w:t>
            </w:r>
            <w:r>
              <w:br/>
            </w:r>
            <w:r>
              <w:rPr>
                <w:rFonts w:ascii="Times New Roman"/>
                <w:b w:val="false"/>
                <w:i w:val="false"/>
                <w:color w:val="000000"/>
                <w:sz w:val="20"/>
              </w:rPr>
              <w:t>(аудиторлық есептің күні)</w:t>
            </w:r>
          </w:p>
        </w:tc>
      </w:tr>
    </w:tbl>
    <w:p>
      <w:pPr>
        <w:spacing w:after="0"/>
        <w:ind w:left="0"/>
        <w:jc w:val="both"/>
      </w:pPr>
      <w:r>
        <w:rPr>
          <w:rFonts w:ascii="Times New Roman"/>
          <w:b w:val="false"/>
          <w:i w:val="false"/>
          <w:color w:val="000000"/>
          <w:sz w:val="28"/>
        </w:rPr>
        <w:t>
      1. Ішкі мемлекеттік аудит объектісінің атауы: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(ішкі мемлекеттік аудит объектісінің толық атауы, мемлекеттік тіркеу туралы деректер, банктік және салық деректемелері, Бизнес-сәйкестендіру нөмірі)</w:t>
      </w:r>
    </w:p>
    <w:p>
      <w:pPr>
        <w:spacing w:after="0"/>
        <w:ind w:left="0"/>
        <w:jc w:val="both"/>
      </w:pPr>
      <w:r>
        <w:rPr>
          <w:rFonts w:ascii="Times New Roman"/>
          <w:b w:val="false"/>
          <w:i w:val="false"/>
          <w:color w:val="000000"/>
          <w:sz w:val="28"/>
        </w:rPr>
        <w:t>
      2. Аудиторлық іс-шараны жүргізуге тапсырма: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(тапсырма күні мен нөмірі, ішкі мемлекеттік аудит жүргізуге тапсырмаға қол қойған лауазымды тұлғаның тегі, аты, әкесінің аты (бар болса), лауазымы)</w:t>
      </w:r>
    </w:p>
    <w:p>
      <w:pPr>
        <w:spacing w:after="0"/>
        <w:ind w:left="0"/>
        <w:jc w:val="both"/>
      </w:pPr>
      <w:r>
        <w:rPr>
          <w:rFonts w:ascii="Times New Roman"/>
          <w:b w:val="false"/>
          <w:i w:val="false"/>
          <w:color w:val="000000"/>
          <w:sz w:val="28"/>
        </w:rPr>
        <w:t>
      3. Ішкі мемлекеттік аудит жүргізген:</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(ішкі мемлекеттік аудит жүргізген ішкі мемлекеттік аудит органы қызметкерінің (қызметкерлерінің), мемлекеттік орган маманының (мамандарының), ішкі мемлекеттік аудит жүргізуге тартылған қызметкердің (қызметкерлердің) тегі, аты, әкесінің аты (бар болса)</w:t>
      </w:r>
    </w:p>
    <w:p>
      <w:pPr>
        <w:spacing w:after="0"/>
        <w:ind w:left="0"/>
        <w:jc w:val="both"/>
      </w:pPr>
      <w:r>
        <w:rPr>
          <w:rFonts w:ascii="Times New Roman"/>
          <w:b w:val="false"/>
          <w:i w:val="false"/>
          <w:color w:val="000000"/>
          <w:sz w:val="28"/>
        </w:rPr>
        <w:t>
      4. Ішкі мемлекеттік аудиттің мақсаты, нысанасы: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(аудит бағдарламасына сәйкес ішкі мемлекеттік аудиттің мақсаты мен нысанасы)</w:t>
      </w:r>
    </w:p>
    <w:p>
      <w:pPr>
        <w:spacing w:after="0"/>
        <w:ind w:left="0"/>
        <w:jc w:val="both"/>
      </w:pPr>
      <w:r>
        <w:rPr>
          <w:rFonts w:ascii="Times New Roman"/>
          <w:b w:val="false"/>
          <w:i w:val="false"/>
          <w:color w:val="000000"/>
          <w:sz w:val="28"/>
        </w:rPr>
        <w:t>
      5. Ішкі мемлекеттік аудитпен қамтылған кезең:</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(мемлекеттік аудит объектісі қызметінің тексерілген кезеңі</w:t>
      </w:r>
    </w:p>
    <w:p>
      <w:pPr>
        <w:spacing w:after="0"/>
        <w:ind w:left="0"/>
        <w:jc w:val="both"/>
      </w:pPr>
      <w:r>
        <w:rPr>
          <w:rFonts w:ascii="Times New Roman"/>
          <w:b w:val="false"/>
          <w:i w:val="false"/>
          <w:color w:val="000000"/>
          <w:sz w:val="28"/>
        </w:rPr>
        <w:t>
      6. Ішкі мемлекеттік аудитті жүргізу мерзімі: __________бастап ________ дейі (мемлекеттік аудит объектісінде ішкі мемлекеттік аудит жүргізудің басталған және аяқталған күні)</w:t>
      </w:r>
    </w:p>
    <w:p>
      <w:pPr>
        <w:spacing w:after="0"/>
        <w:ind w:left="0"/>
        <w:jc w:val="both"/>
      </w:pPr>
      <w:r>
        <w:rPr>
          <w:rFonts w:ascii="Times New Roman"/>
          <w:b w:val="false"/>
          <w:i w:val="false"/>
          <w:color w:val="000000"/>
          <w:sz w:val="28"/>
        </w:rPr>
        <w:t>
      7. Ішкі мемлекеттік аудит объектісінің лауазымды тұлғалары: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(мемлекеттік аудит объектісі басшысының немесе мемлекеттік аудит объектісі лауазымды тұлғаның тегі, аты, әкесінің аты (бар болса), сондай-ақ ішкі мемлекеттік аудитпен қамтылған кезеңде жұмыс істеген және құжаттарға қол қою құқығы бар мемлекеттік аудит объектісі лауазымды тұлғаның тегі, аты, әкесінің аты (бар болса)</w:t>
      </w:r>
    </w:p>
    <w:p>
      <w:pPr>
        <w:spacing w:after="0"/>
        <w:ind w:left="0"/>
        <w:jc w:val="both"/>
      </w:pPr>
      <w:r>
        <w:rPr>
          <w:rFonts w:ascii="Times New Roman"/>
          <w:b w:val="false"/>
          <w:i w:val="false"/>
          <w:color w:val="000000"/>
          <w:sz w:val="28"/>
        </w:rPr>
        <w:t>
      8. Алдыңғы мемлекеттік аудиттің (бақылаудың) және тексерістің нәтижелері туралы мәліметтер:</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(тек ішкі мемлекеттік аудит органы жүргізген мемлекеттік аудит нысанасымен сәйкес келетін бұрын басқа мемлекеттік аудит және қаржылық бақылау органдары, құқық қорғау органдары және басқа бақылау және қадағалау органдары қамтыған мәселелер бойынша қысқаша мәліметтер, мемлекеттік аудит объектісі қабылдаған анықталған бұзушылықтарды жою жөніндегі шаралар)</w:t>
      </w:r>
    </w:p>
    <w:p>
      <w:pPr>
        <w:spacing w:after="0"/>
        <w:ind w:left="0"/>
        <w:jc w:val="both"/>
      </w:pPr>
      <w:r>
        <w:rPr>
          <w:rFonts w:ascii="Times New Roman"/>
          <w:b w:val="false"/>
          <w:i w:val="false"/>
          <w:color w:val="000000"/>
          <w:sz w:val="28"/>
        </w:rPr>
        <w:t>
      9. Жүргізілген ішкі мемлекеттік аудиттің нәтижелері туралы мәліметтер (бұл бөлімде мемлекеттік аудит мақсатына қол жеткізілгендігін растау үшін жеткілікті жүргізілген ішкі мемлекеттік аудиттің нәтижелері туралы мәліметтер көрсетіледі):</w:t>
      </w:r>
    </w:p>
    <w:p>
      <w:pPr>
        <w:spacing w:after="0"/>
        <w:ind w:left="0"/>
        <w:jc w:val="both"/>
      </w:pPr>
      <w:r>
        <w:rPr>
          <w:rFonts w:ascii="Times New Roman"/>
          <w:b w:val="false"/>
          <w:i w:val="false"/>
          <w:color w:val="000000"/>
          <w:sz w:val="28"/>
        </w:rPr>
        <w:t>
      1. Аудит бағдарламасы сұрағының нөмірі мен атауы:</w:t>
      </w:r>
    </w:p>
    <w:p>
      <w:pPr>
        <w:spacing w:after="0"/>
        <w:ind w:left="0"/>
        <w:jc w:val="both"/>
      </w:pPr>
      <w:r>
        <w:rPr>
          <w:rFonts w:ascii="Times New Roman"/>
          <w:b w:val="false"/>
          <w:i w:val="false"/>
          <w:color w:val="000000"/>
          <w:sz w:val="28"/>
        </w:rPr>
        <w:t>
      Аудит бағдарламасының сұрағына жауап _____________________________.</w:t>
      </w:r>
    </w:p>
    <w:p>
      <w:pPr>
        <w:spacing w:after="0"/>
        <w:ind w:left="0"/>
        <w:jc w:val="both"/>
      </w:pPr>
      <w:r>
        <w:rPr>
          <w:rFonts w:ascii="Times New Roman"/>
          <w:b w:val="false"/>
          <w:i w:val="false"/>
          <w:color w:val="000000"/>
          <w:sz w:val="28"/>
        </w:rPr>
        <w:t>
      2. Аудит бағдарламасы сұрағының нөмірі мен атауы:</w:t>
      </w:r>
    </w:p>
    <w:p>
      <w:pPr>
        <w:spacing w:after="0"/>
        <w:ind w:left="0"/>
        <w:jc w:val="both"/>
      </w:pPr>
      <w:r>
        <w:rPr>
          <w:rFonts w:ascii="Times New Roman"/>
          <w:b w:val="false"/>
          <w:i w:val="false"/>
          <w:color w:val="000000"/>
          <w:sz w:val="28"/>
        </w:rPr>
        <w:t>
      Аудит бағдарламасының сұрағына жауап _____________________________</w:t>
      </w:r>
    </w:p>
    <w:p>
      <w:pPr>
        <w:spacing w:after="0"/>
        <w:ind w:left="0"/>
        <w:jc w:val="both"/>
      </w:pPr>
      <w:r>
        <w:rPr>
          <w:rFonts w:ascii="Times New Roman"/>
          <w:b w:val="false"/>
          <w:i w:val="false"/>
          <w:color w:val="000000"/>
          <w:sz w:val="28"/>
        </w:rPr>
        <w:t>
      және аудит бағдарламасында көзделген сұрақтардың кезектілігіне сәйкес тағы сол сияқты</w:t>
      </w:r>
    </w:p>
    <w:p>
      <w:pPr>
        <w:spacing w:after="0"/>
        <w:ind w:left="0"/>
        <w:jc w:val="both"/>
      </w:pPr>
      <w:r>
        <w:rPr>
          <w:rFonts w:ascii="Times New Roman"/>
          <w:b w:val="false"/>
          <w:i w:val="false"/>
          <w:color w:val="000000"/>
          <w:sz w:val="28"/>
        </w:rPr>
        <w:t>
      10. Аудит мемлекеттік аудит саласында немесе аудит объектісінің қызметінде анықталған нәтижелердің мемлекеттік аудит көрсеткіштеріне сәйкестігі тұрғысынан бағалау жүргізуді қамтиды.</w:t>
      </w:r>
    </w:p>
    <w:p>
      <w:pPr>
        <w:spacing w:after="0"/>
        <w:ind w:left="0"/>
        <w:jc w:val="both"/>
      </w:pPr>
      <w:r>
        <w:rPr>
          <w:rFonts w:ascii="Times New Roman"/>
          <w:b w:val="false"/>
          <w:i w:val="false"/>
          <w:color w:val="000000"/>
          <w:sz w:val="28"/>
        </w:rPr>
        <w:t>
      11. Ішкі мемлекеттік аудитті жүргізудегі кедергілер:</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(ішкі мемлекеттік аудит объектісінің лауазымды тұлғаларының ішкі мемлекеттік аудит органы қызметкерлерінің ішкі мемлекеттік аудит жүргізуіне кедергі жасау фактілері туралы мәліметтер көрсетіледі (кедергі жасау түрін көрсетіңіз: қажетті құжаттарды, материалдар мен өзге де мәліметтерді, және мемлекеттік аудит объектісінің қызметі туралы ақпаратты беруден бас тарту, мемлекеттік аудит жүргізу үшін рұқсат беруден бас тарту немесе оны жүзеге асыруға өзгеше кедергі жасау, дұрыс емес ақпарат беру.</w:t>
      </w:r>
    </w:p>
    <w:p>
      <w:pPr>
        <w:spacing w:after="0"/>
        <w:ind w:left="0"/>
        <w:jc w:val="both"/>
      </w:pPr>
      <w:r>
        <w:rPr>
          <w:rFonts w:ascii="Times New Roman"/>
          <w:b w:val="false"/>
          <w:i w:val="false"/>
          <w:color w:val="000000"/>
          <w:sz w:val="28"/>
        </w:rPr>
        <w:t>
      Ішкі мемлекеттік аудит органының қызметкері ішкі мемлекеттік аудит жүргізуге кедергі жасауда көрінген әкімшілік құқық бұзушылық туралы хаттама жасаған жағдайда аудиторлық есепте оның нөмірі мен күні көрсетіледі.</w:t>
      </w:r>
    </w:p>
    <w:p>
      <w:pPr>
        <w:spacing w:after="0"/>
        <w:ind w:left="0"/>
        <w:jc w:val="both"/>
      </w:pPr>
      <w:r>
        <w:rPr>
          <w:rFonts w:ascii="Times New Roman"/>
          <w:b w:val="false"/>
          <w:i w:val="false"/>
          <w:color w:val="000000"/>
          <w:sz w:val="28"/>
        </w:rPr>
        <w:t>
      12. Ішкі мемлекеттік аудит барысында қолданылған шаралар:</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(Ішкі мемлекеттік аудит барысында анықталған бұзушылықтар мен кемшіліктерді жою бойынша мемлекеттік аудит объектісі қолданған шаралар туралы мәліметтер көрсетіледі (айыппұлдарды, өсімпұлдарды қоса есептеу, негізсіз пайдаланылған қаражатты бюджетке өтеу, бухгалтерлік есеп пен қаржылық есептілік бойынша қаражатты қалпына келтіру, тауарларды, жұмыстар мен көрсетілетін қызметтерді жеткізушілердің шарттық міндеттемелерді орындауы, ішкі мемлекеттік аудит объектісінің лауазымды тұлғаларына қолданылған тәртіптік жазалау шаралары және басқалар).</w:t>
      </w:r>
    </w:p>
    <w:p>
      <w:pPr>
        <w:spacing w:after="0"/>
        <w:ind w:left="0"/>
        <w:jc w:val="both"/>
      </w:pPr>
      <w:r>
        <w:rPr>
          <w:rFonts w:ascii="Times New Roman"/>
          <w:b w:val="false"/>
          <w:i w:val="false"/>
          <w:color w:val="000000"/>
          <w:sz w:val="28"/>
        </w:rPr>
        <w:t xml:space="preserve">
      13. "Мемлекеттік аудит және қаржылық бақылау туралы" Қазақстан Республикасы Заңының </w:t>
      </w:r>
      <w:r>
        <w:rPr>
          <w:rFonts w:ascii="Times New Roman"/>
          <w:b w:val="false"/>
          <w:i w:val="false"/>
          <w:color w:val="000000"/>
          <w:sz w:val="28"/>
        </w:rPr>
        <w:t>37-бабы</w:t>
      </w:r>
      <w:r>
        <w:rPr>
          <w:rFonts w:ascii="Times New Roman"/>
          <w:b w:val="false"/>
          <w:i w:val="false"/>
          <w:color w:val="000000"/>
          <w:sz w:val="28"/>
        </w:rPr>
        <w:t xml:space="preserve"> 6-1) тармақшасына сәйкес мемлекеттік аудит объектісі басшысы мүдделерін мемлекеттік аудиттің аудиторлық іс-шаралары қозғаған кәсіпкерлік субъектілерінің және өзге де тұлғалардың анықталған қаржылық бұзушылықтары туралы хабарлайды.</w:t>
      </w:r>
    </w:p>
    <w:p>
      <w:pPr>
        <w:spacing w:after="0"/>
        <w:ind w:left="0"/>
        <w:jc w:val="both"/>
      </w:pPr>
      <w:r>
        <w:rPr>
          <w:rFonts w:ascii="Times New Roman"/>
          <w:b w:val="false"/>
          <w:i w:val="false"/>
          <w:color w:val="000000"/>
          <w:sz w:val="28"/>
        </w:rPr>
        <w:t>
      Аудиторлық есеп екі (үш) данада жасалды (қажетінің астын сызыңыз).</w:t>
      </w:r>
    </w:p>
    <w:p>
      <w:pPr>
        <w:spacing w:after="0"/>
        <w:ind w:left="0"/>
        <w:jc w:val="both"/>
      </w:pPr>
      <w:r>
        <w:rPr>
          <w:rFonts w:ascii="Times New Roman"/>
          <w:b w:val="false"/>
          <w:i w:val="false"/>
          <w:color w:val="000000"/>
          <w:sz w:val="28"/>
        </w:rPr>
        <w:t>
      Қосымша: ______ парақта: (Қазақстан Республикасының заңнамасын сақтай отырып, тікелей ішкі мемлекеттік аудит объектісінде жинақталған, сондай-ақ басқа да дәйекті көздерден алынған құжаттар көрсетілсін)</w:t>
      </w:r>
    </w:p>
    <w:p>
      <w:pPr>
        <w:spacing w:after="0"/>
        <w:ind w:left="0"/>
        <w:jc w:val="both"/>
      </w:pPr>
      <w:r>
        <w:rPr>
          <w:rFonts w:ascii="Times New Roman"/>
          <w:b w:val="false"/>
          <w:i w:val="false"/>
          <w:color w:val="000000"/>
          <w:sz w:val="28"/>
        </w:rPr>
        <w:t>
      Ішкі мемлекеттік аудит тобы/мемлекеттік аудитор:</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(бар болса), қолы)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(бар болса), қолы)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Ішкі мемлекеттік аудит объектісінің басшысы: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(бар болса), қолы)</w:t>
      </w:r>
    </w:p>
    <w:p>
      <w:pPr>
        <w:spacing w:after="0"/>
        <w:ind w:left="0"/>
        <w:jc w:val="both"/>
      </w:pPr>
      <w:r>
        <w:rPr>
          <w:rFonts w:ascii="Times New Roman"/>
          <w:b w:val="false"/>
          <w:i w:val="false"/>
          <w:color w:val="000000"/>
          <w:sz w:val="28"/>
        </w:rPr>
        <w:t>
      Аудиторлық есепті танысуға алған күн:</w:t>
      </w:r>
    </w:p>
    <w:p>
      <w:pPr>
        <w:spacing w:after="0"/>
        <w:ind w:left="0"/>
        <w:jc w:val="both"/>
      </w:pPr>
      <w:r>
        <w:rPr>
          <w:rFonts w:ascii="Times New Roman"/>
          <w:b w:val="false"/>
          <w:i w:val="false"/>
          <w:color w:val="000000"/>
          <w:sz w:val="28"/>
        </w:rPr>
        <w:t>
      20__ жыл "____"___________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(Ішкі мемлекеттік аудит объектісінің басшысы (тегі, аты және әкесінің аты (бар болса), қолы)</w:t>
      </w:r>
    </w:p>
    <w:p>
      <w:pPr>
        <w:spacing w:after="0"/>
        <w:ind w:left="0"/>
        <w:jc w:val="both"/>
      </w:pPr>
      <w:r>
        <w:rPr>
          <w:rFonts w:ascii="Times New Roman"/>
          <w:b w:val="false"/>
          <w:i w:val="false"/>
          <w:color w:val="000000"/>
          <w:sz w:val="28"/>
        </w:rPr>
        <w:t>
      Қарсылықтардың бар екені туралы белгі:</w:t>
      </w:r>
    </w:p>
    <w:p>
      <w:pPr>
        <w:spacing w:after="0"/>
        <w:ind w:left="0"/>
        <w:jc w:val="both"/>
      </w:pPr>
      <w:r>
        <w:rPr>
          <w:rFonts w:ascii="Times New Roman"/>
          <w:b w:val="false"/>
          <w:i w:val="false"/>
          <w:color w:val="000000"/>
          <w:sz w:val="28"/>
        </w:rPr>
        <w:t>
      Аудиторлық іс-шара нәтижелерімен келіспеген кезде аудиторлық есептің соңғы бетіне мемлекеттік аудит объектісінің басшысы қарсылықтардың бар екені туралы жазба жасайды.</w:t>
      </w:r>
    </w:p>
    <w:p>
      <w:pPr>
        <w:spacing w:after="0"/>
        <w:ind w:left="0"/>
        <w:jc w:val="both"/>
      </w:pPr>
      <w:r>
        <w:rPr>
          <w:rFonts w:ascii="Times New Roman"/>
          <w:b w:val="false"/>
          <w:i w:val="false"/>
          <w:color w:val="000000"/>
          <w:sz w:val="28"/>
        </w:rPr>
        <w:t>
      Нысанды толтыру бойынша түсіндірме:</w:t>
      </w:r>
    </w:p>
    <w:p>
      <w:pPr>
        <w:spacing w:after="0"/>
        <w:ind w:left="0"/>
        <w:jc w:val="both"/>
      </w:pPr>
      <w:r>
        <w:rPr>
          <w:rFonts w:ascii="Times New Roman"/>
          <w:b w:val="false"/>
          <w:i w:val="false"/>
          <w:color w:val="000000"/>
          <w:sz w:val="28"/>
        </w:rPr>
        <w:t>
      Аудиторлық есептің жоғары бөлігінде оның жасалған орны (елдің мекеннің атауы, аудиторлық есептің күні (жұмыс уақытында, жұмыс күні Ішкі мемлекеттік аудитті жүргізудін аяқталған күні), аудиторлық есептің нөмірі көрсетіледі.</w:t>
      </w:r>
    </w:p>
    <w:p>
      <w:pPr>
        <w:spacing w:after="0"/>
        <w:ind w:left="0"/>
        <w:jc w:val="both"/>
      </w:pPr>
      <w:r>
        <w:rPr>
          <w:rFonts w:ascii="Times New Roman"/>
          <w:b w:val="false"/>
          <w:i w:val="false"/>
          <w:color w:val="000000"/>
          <w:sz w:val="28"/>
        </w:rPr>
        <w:t>
      Қажет болған кезде аудиторлық есепте тексерілетін мәселелер бойынша ақпарат жалпылама түрде көрсетіледі, егжей-тегжейлі ақпарат аудиторлық есепке қосымшаларда жазылады.</w:t>
      </w:r>
    </w:p>
    <w:p>
      <w:pPr>
        <w:spacing w:after="0"/>
        <w:ind w:left="0"/>
        <w:jc w:val="both"/>
      </w:pPr>
      <w:r>
        <w:rPr>
          <w:rFonts w:ascii="Times New Roman"/>
          <w:b w:val="false"/>
          <w:i w:val="false"/>
          <w:color w:val="000000"/>
          <w:sz w:val="28"/>
        </w:rPr>
        <w:t>
      Жүргізілетін ішкі мемлекеттік аудиттің түріне, мақсатына және нысанасына байланысты ішкі мемлекеттік аудитті жүзеге асыратын қызметкерлер аудиторлық есепке қосымшалар ретінде ресімделетін талдамалы кестелерді жасайды.</w:t>
      </w:r>
    </w:p>
    <w:p>
      <w:pPr>
        <w:spacing w:after="0"/>
        <w:ind w:left="0"/>
        <w:jc w:val="both"/>
      </w:pPr>
      <w:r>
        <w:rPr>
          <w:rFonts w:ascii="Times New Roman"/>
          <w:b w:val="false"/>
          <w:i w:val="false"/>
          <w:color w:val="000000"/>
          <w:sz w:val="28"/>
        </w:rPr>
        <w:t>
      Аудиторлық есете көрсетілген қосымшаларға сілтеме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қызметтерінің ішкі</w:t>
            </w:r>
            <w:r>
              <w:br/>
            </w:r>
            <w:r>
              <w:rPr>
                <w:rFonts w:ascii="Times New Roman"/>
                <w:b w:val="false"/>
                <w:i w:val="false"/>
                <w:color w:val="000000"/>
                <w:sz w:val="20"/>
              </w:rPr>
              <w:t xml:space="preserve">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bl>
    <w:p>
      <w:pPr>
        <w:spacing w:after="0"/>
        <w:ind w:left="0"/>
        <w:jc w:val="both"/>
      </w:pPr>
      <w:r>
        <w:rPr>
          <w:rFonts w:ascii="Times New Roman"/>
          <w:b w:val="false"/>
          <w:i w:val="false"/>
          <w:color w:val="000000"/>
          <w:sz w:val="28"/>
        </w:rPr>
        <w:t>
      Нысан</w:t>
      </w:r>
    </w:p>
    <w:bookmarkStart w:name="z185" w:id="72"/>
    <w:p>
      <w:pPr>
        <w:spacing w:after="0"/>
        <w:ind w:left="0"/>
        <w:jc w:val="left"/>
      </w:pPr>
      <w:r>
        <w:rPr>
          <w:rFonts w:ascii="Times New Roman"/>
          <w:b/>
          <w:i w:val="false"/>
          <w:color w:val="000000"/>
        </w:rPr>
        <w:t xml:space="preserve"> №____ тиімділік аудиті бойынша аудиторлық есеп</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(жасалған орны)</w:t>
            </w:r>
            <w:r>
              <w:br/>
            </w:r>
            <w:r>
              <w:rPr>
                <w:rFonts w:ascii="Times New Roman"/>
                <w:b w:val="false"/>
                <w:i w:val="false"/>
                <w:color w:val="000000"/>
                <w:sz w:val="20"/>
              </w:rPr>
              <w:t>20 __ жылғы "___" ________</w:t>
            </w:r>
            <w:r>
              <w:br/>
            </w:r>
            <w:r>
              <w:rPr>
                <w:rFonts w:ascii="Times New Roman"/>
                <w:b w:val="false"/>
                <w:i w:val="false"/>
                <w:color w:val="000000"/>
                <w:sz w:val="20"/>
              </w:rPr>
              <w:t>(аудиторлық есептің күні)</w:t>
            </w:r>
          </w:p>
        </w:tc>
      </w:tr>
    </w:tbl>
    <w:p>
      <w:pPr>
        <w:spacing w:after="0"/>
        <w:ind w:left="0"/>
        <w:jc w:val="both"/>
      </w:pPr>
      <w:r>
        <w:rPr>
          <w:rFonts w:ascii="Times New Roman"/>
          <w:b w:val="false"/>
          <w:i w:val="false"/>
          <w:color w:val="000000"/>
          <w:sz w:val="28"/>
        </w:rPr>
        <w:t>
      1. Ішкі мемлекеттік аудит объектісінің атауы: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(ішкі мемлекеттік аудит объектісінің толық атауы, мемлекеттік тіркеу туралы деректер, банктік және салық деректемелері, Бизнес-сәйкестендіру нөмірі)</w:t>
      </w:r>
    </w:p>
    <w:p>
      <w:pPr>
        <w:spacing w:after="0"/>
        <w:ind w:left="0"/>
        <w:jc w:val="both"/>
      </w:pPr>
      <w:r>
        <w:rPr>
          <w:rFonts w:ascii="Times New Roman"/>
          <w:b w:val="false"/>
          <w:i w:val="false"/>
          <w:color w:val="000000"/>
          <w:sz w:val="28"/>
        </w:rPr>
        <w:t>
      2. Ішкі мемлекеттік аудит түрі _______________________________________</w:t>
      </w:r>
    </w:p>
    <w:p>
      <w:pPr>
        <w:spacing w:after="0"/>
        <w:ind w:left="0"/>
        <w:jc w:val="both"/>
      </w:pPr>
      <w:r>
        <w:rPr>
          <w:rFonts w:ascii="Times New Roman"/>
          <w:b w:val="false"/>
          <w:i w:val="false"/>
          <w:color w:val="000000"/>
          <w:sz w:val="28"/>
        </w:rPr>
        <w:t>
      3. Аудиторлық іс-шараны жүргізуге тапсырма: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(тапсырма күні мен нөмірі, ішкі мемлекеттік аудит жүргізуге тапсырмаға қол қойған лауазымды тұлғаның тегі, аты, әкесінің аты (бар болса), лауазымы)</w:t>
      </w:r>
    </w:p>
    <w:p>
      <w:pPr>
        <w:spacing w:after="0"/>
        <w:ind w:left="0"/>
        <w:jc w:val="both"/>
      </w:pPr>
      <w:r>
        <w:rPr>
          <w:rFonts w:ascii="Times New Roman"/>
          <w:b w:val="false"/>
          <w:i w:val="false"/>
          <w:color w:val="000000"/>
          <w:sz w:val="28"/>
        </w:rPr>
        <w:t>
      4. Ішкі мемлекеттік аудит жүргізген:</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(ішкі мемлекеттік аудит жүргізген ішкі мемлекеттік аудит органы қызметкерінің (қызметкерлерінің), мемлекеттік орган маманының (мамандарының), ішкі мемлекеттік аудит жүргізуге тартылған қызметкердің (қызметкерлердің) тегі, аты, әкесінің аты (бар болса)</w:t>
      </w:r>
    </w:p>
    <w:p>
      <w:pPr>
        <w:spacing w:after="0"/>
        <w:ind w:left="0"/>
        <w:jc w:val="both"/>
      </w:pPr>
      <w:r>
        <w:rPr>
          <w:rFonts w:ascii="Times New Roman"/>
          <w:b w:val="false"/>
          <w:i w:val="false"/>
          <w:color w:val="000000"/>
          <w:sz w:val="28"/>
        </w:rPr>
        <w:t>
      5. Ішкі мемлекеттік аудиттің мақсаты, нысанасы: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(аудит бағдарламасына сәйкес ішкі мемлекеттік аудиттің мақсаты мен нысанасы)</w:t>
      </w:r>
    </w:p>
    <w:p>
      <w:pPr>
        <w:spacing w:after="0"/>
        <w:ind w:left="0"/>
        <w:jc w:val="both"/>
      </w:pPr>
      <w:r>
        <w:rPr>
          <w:rFonts w:ascii="Times New Roman"/>
          <w:b w:val="false"/>
          <w:i w:val="false"/>
          <w:color w:val="000000"/>
          <w:sz w:val="28"/>
        </w:rPr>
        <w:t>
      6. Ішкі мемлекеттік аудитпен қамтылған кезең:</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(мемлекеттік аудит объектісі қызметінің тексерілген кезеңі</w:t>
      </w:r>
    </w:p>
    <w:p>
      <w:pPr>
        <w:spacing w:after="0"/>
        <w:ind w:left="0"/>
        <w:jc w:val="both"/>
      </w:pPr>
      <w:r>
        <w:rPr>
          <w:rFonts w:ascii="Times New Roman"/>
          <w:b w:val="false"/>
          <w:i w:val="false"/>
          <w:color w:val="000000"/>
          <w:sz w:val="28"/>
        </w:rPr>
        <w:t>
      7. Ішкі мемлекеттік аудитті жүргізу мерзімі: __________бастап ________ дейі (мемлекеттік аудит объектісінде ішкі мемлекеттік аудит жүргізудің басталған және аяқталған күні)</w:t>
      </w:r>
    </w:p>
    <w:p>
      <w:pPr>
        <w:spacing w:after="0"/>
        <w:ind w:left="0"/>
        <w:jc w:val="both"/>
      </w:pPr>
      <w:r>
        <w:rPr>
          <w:rFonts w:ascii="Times New Roman"/>
          <w:b w:val="false"/>
          <w:i w:val="false"/>
          <w:color w:val="000000"/>
          <w:sz w:val="28"/>
        </w:rPr>
        <w:t>
      8. Ішкі мемлекеттік аудит объектісінің лауазымды тұлғалары: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(мемлекеттік аудит объектісі басшысының немесе мемлекеттік аудит объектісі лауазымды тұлғаның тегі, аты, әкесінің аты (бар болса), сондай-ақ ішкі мемлекеттік аудитпен қамтылған кезеңде жұмыс істеген және құжаттарға қол қою құқығы бар мемлекеттік аудит объектісі лауазымды тұлғаның тегі, аты, әкесінің аты (бар болса)</w:t>
      </w:r>
    </w:p>
    <w:p>
      <w:pPr>
        <w:spacing w:after="0"/>
        <w:ind w:left="0"/>
        <w:jc w:val="both"/>
      </w:pPr>
      <w:r>
        <w:rPr>
          <w:rFonts w:ascii="Times New Roman"/>
          <w:b w:val="false"/>
          <w:i w:val="false"/>
          <w:color w:val="000000"/>
          <w:sz w:val="28"/>
        </w:rPr>
        <w:t>
      9. Алдыңғы мемлекеттік аудиттің (бақылаудың) және тексерістің нәтижелері туралы мәліметтер:</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(тек ішкі мемлекеттік аудит органы жүргізген мемлекеттік аудит нысанасымен сәйкес келетін бұрын басқа мемлекеттік аудит және қаржылық бақылау органдары, құқық қорғау органдары және басқа бақылау және қадағалау органдары қамтыған мәселелер бойынша қысқаша мәліметтер, мемлекеттік аудит объектісі қабылдаған анықталған бұзушылықтарды жою жөніндегі шаралар)</w:t>
      </w:r>
    </w:p>
    <w:p>
      <w:pPr>
        <w:spacing w:after="0"/>
        <w:ind w:left="0"/>
        <w:jc w:val="both"/>
      </w:pPr>
      <w:r>
        <w:rPr>
          <w:rFonts w:ascii="Times New Roman"/>
          <w:b w:val="false"/>
          <w:i w:val="false"/>
          <w:color w:val="000000"/>
          <w:sz w:val="28"/>
        </w:rPr>
        <w:t>
      10. Жүргізілген ішкі мемлекеттік аудиттің нәтижелері туралы мәліметтер* (бұл бөлімде мемлекеттік аудит мақсатына қол жеткізілгендігін растау үшін жеткілікті жүргізілген ішкі мемлекеттік аудиттің нәтижелері туралы мәліметтер көрсетіледі):</w:t>
      </w:r>
    </w:p>
    <w:p>
      <w:pPr>
        <w:spacing w:after="0"/>
        <w:ind w:left="0"/>
        <w:jc w:val="both"/>
      </w:pPr>
      <w:r>
        <w:rPr>
          <w:rFonts w:ascii="Times New Roman"/>
          <w:b w:val="false"/>
          <w:i w:val="false"/>
          <w:color w:val="000000"/>
          <w:sz w:val="28"/>
        </w:rPr>
        <w:t>
      1. Аудит бағдарламасы сұрағының нөмірі мен атауы:</w:t>
      </w:r>
    </w:p>
    <w:p>
      <w:pPr>
        <w:spacing w:after="0"/>
        <w:ind w:left="0"/>
        <w:jc w:val="both"/>
      </w:pPr>
      <w:r>
        <w:rPr>
          <w:rFonts w:ascii="Times New Roman"/>
          <w:b w:val="false"/>
          <w:i w:val="false"/>
          <w:color w:val="000000"/>
          <w:sz w:val="28"/>
        </w:rPr>
        <w:t>
      Аудит бағдарламасының сұрағына жауап _____________________________.</w:t>
      </w:r>
    </w:p>
    <w:p>
      <w:pPr>
        <w:spacing w:after="0"/>
        <w:ind w:left="0"/>
        <w:jc w:val="both"/>
      </w:pPr>
      <w:r>
        <w:rPr>
          <w:rFonts w:ascii="Times New Roman"/>
          <w:b w:val="false"/>
          <w:i w:val="false"/>
          <w:color w:val="000000"/>
          <w:sz w:val="28"/>
        </w:rPr>
        <w:t>
      2. Аудит бағдарламасы сұрағының нөмірі мен атауы:</w:t>
      </w:r>
    </w:p>
    <w:p>
      <w:pPr>
        <w:spacing w:after="0"/>
        <w:ind w:left="0"/>
        <w:jc w:val="both"/>
      </w:pPr>
      <w:r>
        <w:rPr>
          <w:rFonts w:ascii="Times New Roman"/>
          <w:b w:val="false"/>
          <w:i w:val="false"/>
          <w:color w:val="000000"/>
          <w:sz w:val="28"/>
        </w:rPr>
        <w:t>
      Аудит бағдарламасының сұрағына жауап _____________________________</w:t>
      </w:r>
    </w:p>
    <w:p>
      <w:pPr>
        <w:spacing w:after="0"/>
        <w:ind w:left="0"/>
        <w:jc w:val="both"/>
      </w:pPr>
      <w:r>
        <w:rPr>
          <w:rFonts w:ascii="Times New Roman"/>
          <w:b w:val="false"/>
          <w:i w:val="false"/>
          <w:color w:val="000000"/>
          <w:sz w:val="28"/>
        </w:rPr>
        <w:t>
      және аудит бағдарламасында көзделген сұрақтардың кезектілігіне сәйкес тағы сол сияқты</w:t>
      </w:r>
    </w:p>
    <w:p>
      <w:pPr>
        <w:spacing w:after="0"/>
        <w:ind w:left="0"/>
        <w:jc w:val="both"/>
      </w:pPr>
      <w:r>
        <w:rPr>
          <w:rFonts w:ascii="Times New Roman"/>
          <w:b w:val="false"/>
          <w:i w:val="false"/>
          <w:color w:val="000000"/>
          <w:sz w:val="28"/>
        </w:rPr>
        <w:t>
      11. Аудит мемлекеттік аудит саласында немесе аудит объектісінің қызметінде анықталған нәтижелердің мемлекеттік аудит көрсеткіштеріне сәйкестігі тұрғысынан бағалау жүргізуді қамтиды.</w:t>
      </w:r>
    </w:p>
    <w:p>
      <w:pPr>
        <w:spacing w:after="0"/>
        <w:ind w:left="0"/>
        <w:jc w:val="both"/>
      </w:pPr>
      <w:r>
        <w:rPr>
          <w:rFonts w:ascii="Times New Roman"/>
          <w:b w:val="false"/>
          <w:i w:val="false"/>
          <w:color w:val="000000"/>
          <w:sz w:val="28"/>
        </w:rPr>
        <w:t>
      12. Ішкі мемлекеттік аудитті жүргізудегі кедергілер:</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(ішкі мемлекеттік аудит объектісінің лауазымды тұлғаларының ішкі мемлекеттік аудит органы қызметкерлерінің ішкі мемлекеттік аудит жүргізуіне кедергі жасау фактілері туралы мәліметтер көрсетіледі (кедергі жасау түрін көрсетіңіз: қажетті құжаттарды, материалдар мен өзге де мәліметтерді, және мемлекеттік аудит объектісінің қызметі туралы ақпаратты беруден бас тарту, мемлекеттік аудит жүргізу үшін рұқсат беруден бас тарту немесе оны жүзеге асыруға өзгеше кедергі жасау, дұрыс емес ақпарат беру.</w:t>
      </w:r>
    </w:p>
    <w:p>
      <w:pPr>
        <w:spacing w:after="0"/>
        <w:ind w:left="0"/>
        <w:jc w:val="both"/>
      </w:pPr>
      <w:r>
        <w:rPr>
          <w:rFonts w:ascii="Times New Roman"/>
          <w:b w:val="false"/>
          <w:i w:val="false"/>
          <w:color w:val="000000"/>
          <w:sz w:val="28"/>
        </w:rPr>
        <w:t>
      Ішкі мемлекеттік аудит органының қызметкері ішкі мемлекеттік аудит жүргізуге кедергі жасауда көрінген әкімшілік құқық бұзушылық туралы хаттама жасаған жағдайда аудиторлық есепте оның нөмірі мен күні көрсетіледі.</w:t>
      </w:r>
    </w:p>
    <w:p>
      <w:pPr>
        <w:spacing w:after="0"/>
        <w:ind w:left="0"/>
        <w:jc w:val="both"/>
      </w:pPr>
      <w:r>
        <w:rPr>
          <w:rFonts w:ascii="Times New Roman"/>
          <w:b w:val="false"/>
          <w:i w:val="false"/>
          <w:color w:val="000000"/>
          <w:sz w:val="28"/>
        </w:rPr>
        <w:t>
      13. Ішкі мемлекеттік аудит барысында қолданылған шаралар:</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(Ішкі мемлекеттік аудит барысында анықталған бұзушылықтар мен кемшіліктерді жою бойынша мемлекеттік аудит объектісі қолданған шаралар туралы мәліметтер көрсетіледі (айыппұлдарды, өсімпұлдарды қоса есептеу, негізсіз пайдаланылған қаражатты бюджетке өтеу, бухгалтерлік есеп пен қаржылық есептілік бойынша қаражатты қалпына келтіру, тауарларды, жұмыстар мен көрсетілетін қызметтерді жеткізушілердің шарттық міндеттемелерді орындауы, ішкі мемлекеттік аудит объектісінің лауазымды тұлғаларына қолданылған тәртіптік жазалау шаралары және басқалар).</w:t>
      </w:r>
    </w:p>
    <w:p>
      <w:pPr>
        <w:spacing w:after="0"/>
        <w:ind w:left="0"/>
        <w:jc w:val="both"/>
      </w:pPr>
      <w:r>
        <w:rPr>
          <w:rFonts w:ascii="Times New Roman"/>
          <w:b w:val="false"/>
          <w:i w:val="false"/>
          <w:color w:val="000000"/>
          <w:sz w:val="28"/>
        </w:rPr>
        <w:t xml:space="preserve">
      14. "Мемлекеттік аудит және қаржылық бақылау туралы" Қазақстан Республикасы Заңының </w:t>
      </w:r>
      <w:r>
        <w:rPr>
          <w:rFonts w:ascii="Times New Roman"/>
          <w:b w:val="false"/>
          <w:i w:val="false"/>
          <w:color w:val="000000"/>
          <w:sz w:val="28"/>
        </w:rPr>
        <w:t>37-бабы</w:t>
      </w:r>
      <w:r>
        <w:rPr>
          <w:rFonts w:ascii="Times New Roman"/>
          <w:b w:val="false"/>
          <w:i w:val="false"/>
          <w:color w:val="000000"/>
          <w:sz w:val="28"/>
        </w:rPr>
        <w:t xml:space="preserve"> 6-1) тармақшасына сәйкес мемлекеттік аудит объектісі басшысы мүдделерін мемлекеттік аудиттің аудиторлық іс-шаралары қозғаған кәсіпкерлік субъектілерінің және өзге де тұлғалардың анықталған қаржылық бұзушылықтары туралы хабарлайды.</w:t>
      </w:r>
    </w:p>
    <w:p>
      <w:pPr>
        <w:spacing w:after="0"/>
        <w:ind w:left="0"/>
        <w:jc w:val="both"/>
      </w:pPr>
      <w:r>
        <w:rPr>
          <w:rFonts w:ascii="Times New Roman"/>
          <w:b w:val="false"/>
          <w:i w:val="false"/>
          <w:color w:val="000000"/>
          <w:sz w:val="28"/>
        </w:rPr>
        <w:t>
      Аудиторлық есеп екі (үш) данада жасалды (қажетінің астын сызыңыз).</w:t>
      </w:r>
    </w:p>
    <w:p>
      <w:pPr>
        <w:spacing w:after="0"/>
        <w:ind w:left="0"/>
        <w:jc w:val="both"/>
      </w:pPr>
      <w:r>
        <w:rPr>
          <w:rFonts w:ascii="Times New Roman"/>
          <w:b w:val="false"/>
          <w:i w:val="false"/>
          <w:color w:val="000000"/>
          <w:sz w:val="28"/>
        </w:rPr>
        <w:t>
      Қосымша: ______ парақта: (Қазақстан Республикасының заңнамасын сақтай отырып, тікелей ішкі мемлекеттік аудит объектісінде жинақталған, сондай-ақ басқа да дәйекті көздерден алынған құжаттар көрсетілсін)</w:t>
      </w:r>
    </w:p>
    <w:p>
      <w:pPr>
        <w:spacing w:after="0"/>
        <w:ind w:left="0"/>
        <w:jc w:val="both"/>
      </w:pPr>
      <w:r>
        <w:rPr>
          <w:rFonts w:ascii="Times New Roman"/>
          <w:b w:val="false"/>
          <w:i w:val="false"/>
          <w:color w:val="000000"/>
          <w:sz w:val="28"/>
        </w:rPr>
        <w:t>
      Ішкі мемлекеттік аудит тобы/мемлекеттік аудитор:</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(бар болса), қолы)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(бар болса), қолы)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Ішкі мемлекеттік аудит объектісінің басшысы: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(бар болса), қолы)</w:t>
      </w:r>
    </w:p>
    <w:p>
      <w:pPr>
        <w:spacing w:after="0"/>
        <w:ind w:left="0"/>
        <w:jc w:val="both"/>
      </w:pPr>
      <w:r>
        <w:rPr>
          <w:rFonts w:ascii="Times New Roman"/>
          <w:b w:val="false"/>
          <w:i w:val="false"/>
          <w:color w:val="000000"/>
          <w:sz w:val="28"/>
        </w:rPr>
        <w:t>
      Аудиторлық есепті танысуға алған күн:</w:t>
      </w:r>
    </w:p>
    <w:p>
      <w:pPr>
        <w:spacing w:after="0"/>
        <w:ind w:left="0"/>
        <w:jc w:val="both"/>
      </w:pPr>
      <w:r>
        <w:rPr>
          <w:rFonts w:ascii="Times New Roman"/>
          <w:b w:val="false"/>
          <w:i w:val="false"/>
          <w:color w:val="000000"/>
          <w:sz w:val="28"/>
        </w:rPr>
        <w:t>
      20__ жыл "____"___________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(Ішкі мемлекеттік аудит объектісінің басшысы (тегі, аты және әкесінің аты (бар болса), қолы)</w:t>
      </w:r>
    </w:p>
    <w:p>
      <w:pPr>
        <w:spacing w:after="0"/>
        <w:ind w:left="0"/>
        <w:jc w:val="both"/>
      </w:pPr>
      <w:r>
        <w:rPr>
          <w:rFonts w:ascii="Times New Roman"/>
          <w:b w:val="false"/>
          <w:i w:val="false"/>
          <w:color w:val="000000"/>
          <w:sz w:val="28"/>
        </w:rPr>
        <w:t>
      Қарсылықтардың бар екені туралы белгі:</w:t>
      </w:r>
    </w:p>
    <w:p>
      <w:pPr>
        <w:spacing w:after="0"/>
        <w:ind w:left="0"/>
        <w:jc w:val="both"/>
      </w:pPr>
      <w:r>
        <w:rPr>
          <w:rFonts w:ascii="Times New Roman"/>
          <w:b w:val="false"/>
          <w:i w:val="false"/>
          <w:color w:val="000000"/>
          <w:sz w:val="28"/>
        </w:rPr>
        <w:t>
      Аудиторлық іс-шара нәтижелерімен келіспеген кезде аудиторлық есептің соңғы бетіне мемлекеттік аудит объектісінің басшысы қарсылықтардың бар екені туралы жазба жасайды.</w:t>
      </w:r>
    </w:p>
    <w:p>
      <w:pPr>
        <w:spacing w:after="0"/>
        <w:ind w:left="0"/>
        <w:jc w:val="both"/>
      </w:pPr>
      <w:r>
        <w:rPr>
          <w:rFonts w:ascii="Times New Roman"/>
          <w:b w:val="false"/>
          <w:i w:val="false"/>
          <w:color w:val="000000"/>
          <w:sz w:val="28"/>
        </w:rPr>
        <w:t>
      Нысанды толтыру бойынша түсіндірме:</w:t>
      </w:r>
    </w:p>
    <w:p>
      <w:pPr>
        <w:spacing w:after="0"/>
        <w:ind w:left="0"/>
        <w:jc w:val="both"/>
      </w:pPr>
      <w:r>
        <w:rPr>
          <w:rFonts w:ascii="Times New Roman"/>
          <w:b w:val="false"/>
          <w:i w:val="false"/>
          <w:color w:val="000000"/>
          <w:sz w:val="28"/>
        </w:rPr>
        <w:t>
      Аудиторлық есептің жоғары бөлігінде оның жасалған орны (елдің мекеннің атауы, аудиторлық есептің күні (жұмыс уақытында, жұмыс күні Ішкі мемлекеттік аудитті жүргізудін аяқталған күні), аудиторлық есептің нөмірі көрсетіледі.</w:t>
      </w:r>
    </w:p>
    <w:p>
      <w:pPr>
        <w:spacing w:after="0"/>
        <w:ind w:left="0"/>
        <w:jc w:val="both"/>
      </w:pPr>
      <w:r>
        <w:rPr>
          <w:rFonts w:ascii="Times New Roman"/>
          <w:b w:val="false"/>
          <w:i w:val="false"/>
          <w:color w:val="000000"/>
          <w:sz w:val="28"/>
        </w:rPr>
        <w:t>
      Қажет болған кезде аудиторлық есепте тексерілетін мәселелер бойынша ақпарат жалпылама түрде көрсетіледі, егжей-тегжейлі ақпарат аудиторлық есепке қосымшаларда жазылады.</w:t>
      </w:r>
    </w:p>
    <w:p>
      <w:pPr>
        <w:spacing w:after="0"/>
        <w:ind w:left="0"/>
        <w:jc w:val="both"/>
      </w:pPr>
      <w:r>
        <w:rPr>
          <w:rFonts w:ascii="Times New Roman"/>
          <w:b w:val="false"/>
          <w:i w:val="false"/>
          <w:color w:val="000000"/>
          <w:sz w:val="28"/>
        </w:rPr>
        <w:t>
      Жүргізілетін ішкі мемлекеттік аудиттің түріне, мақсатына және нысанасына байланысты ішкі мемлекеттік аудитті жүзеге асыратын қызметкерлер аудиторлық есепке қосымшалар ретінде ресімделетін талдамалы кестелерді жасайды.</w:t>
      </w:r>
    </w:p>
    <w:p>
      <w:pPr>
        <w:spacing w:after="0"/>
        <w:ind w:left="0"/>
        <w:jc w:val="both"/>
      </w:pPr>
      <w:r>
        <w:rPr>
          <w:rFonts w:ascii="Times New Roman"/>
          <w:b w:val="false"/>
          <w:i w:val="false"/>
          <w:color w:val="000000"/>
          <w:sz w:val="28"/>
        </w:rPr>
        <w:t>
      Аудиторлық есете көрсетілген қосымшаларға сілтеме жасалады.</w:t>
      </w:r>
    </w:p>
    <w:p>
      <w:pPr>
        <w:spacing w:after="0"/>
        <w:ind w:left="0"/>
        <w:jc w:val="both"/>
      </w:pPr>
      <w:r>
        <w:rPr>
          <w:rFonts w:ascii="Times New Roman"/>
          <w:b w:val="false"/>
          <w:i w:val="false"/>
          <w:color w:val="000000"/>
          <w:sz w:val="28"/>
        </w:rPr>
        <w:t>
      *Оларға сәйкес аудит объектісіне баға берілетін мемлекеттік аудит көрсеткіштерінің толық атауы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1-қосымша</w:t>
            </w:r>
          </w:p>
        </w:tc>
      </w:tr>
    </w:tbl>
    <w:bookmarkStart w:name="z188" w:id="73"/>
    <w:p>
      <w:pPr>
        <w:spacing w:after="0"/>
        <w:ind w:left="0"/>
        <w:jc w:val="left"/>
      </w:pPr>
      <w:r>
        <w:rPr>
          <w:rFonts w:ascii="Times New Roman"/>
          <w:b/>
          <w:i w:val="false"/>
          <w:color w:val="000000"/>
        </w:rPr>
        <w:t xml:space="preserve"> Аудит бағдарламасы</w:t>
      </w:r>
    </w:p>
    <w:bookmarkEnd w:id="73"/>
    <w:p>
      <w:pPr>
        <w:spacing w:after="0"/>
        <w:ind w:left="0"/>
        <w:jc w:val="both"/>
      </w:pPr>
      <w:r>
        <w:rPr>
          <w:rFonts w:ascii="Times New Roman"/>
          <w:b w:val="false"/>
          <w:i w:val="false"/>
          <w:color w:val="000000"/>
          <w:sz w:val="28"/>
        </w:rPr>
        <w:t>
      1. Мемлекеттік аудит объектісінің атауы:________________________</w:t>
      </w:r>
    </w:p>
    <w:p>
      <w:pPr>
        <w:spacing w:after="0"/>
        <w:ind w:left="0"/>
        <w:jc w:val="both"/>
      </w:pPr>
      <w:r>
        <w:rPr>
          <w:rFonts w:ascii="Times New Roman"/>
          <w:b w:val="false"/>
          <w:i w:val="false"/>
          <w:color w:val="000000"/>
          <w:sz w:val="28"/>
        </w:rPr>
        <w:t>
      2. Аудиторлық іс-шараның мақсаты/мәні:_______________________</w:t>
      </w:r>
    </w:p>
    <w:p>
      <w:pPr>
        <w:spacing w:after="0"/>
        <w:ind w:left="0"/>
        <w:jc w:val="both"/>
      </w:pPr>
      <w:r>
        <w:rPr>
          <w:rFonts w:ascii="Times New Roman"/>
          <w:b w:val="false"/>
          <w:i w:val="false"/>
          <w:color w:val="000000"/>
          <w:sz w:val="28"/>
        </w:rPr>
        <w:t>
      3. Электрондық ішкі мемлекеттік аудитті қамтитын егжей-тегжейлі сұрақтар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көрсеткіштері және көрсеткіштердің әрқайсысына аудиторлық іс-шараның (бірлескен, қатар, үстеме тексерулер) егжей-тегжей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(бірлескен, қатар, үстеме тексерумен) қамтылуға жататын бюджеттік бағдарлама (нөмірі және атауы) және (немесе)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Қамтылатын кезең (жыл/жарты жыл/айлар)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(бірлескен, қатар, үстеме тексерумен) қамтылуға жататын республикалық және (немесе) жергілікті бюджет қаражатының және (немесе) активтердің көлемі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Қазақстан Республикасының нормативтік құқықтық актілерінің тізбесі, сондай-ақ</w:t>
      </w:r>
    </w:p>
    <w:p>
      <w:pPr>
        <w:spacing w:after="0"/>
        <w:ind w:left="0"/>
        <w:jc w:val="both"/>
      </w:pPr>
      <w:r>
        <w:rPr>
          <w:rFonts w:ascii="Times New Roman"/>
          <w:b w:val="false"/>
          <w:i w:val="false"/>
          <w:color w:val="000000"/>
          <w:sz w:val="28"/>
        </w:rPr>
        <w:t>
      оларды іске асыру үшін қабылданған квазимемлекеттік сектор субъектілерінің актілері, олардың сәйкестігіне электрондық ішкі мемлекеттік аудит жүргізіледі:</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Мемлекеттік аудит тобының басшысы/мемлекеттік аудитор</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Мемлекеттік аудит объектісінің атауы (аудит объектісінің толық атауы,</w:t>
      </w:r>
    </w:p>
    <w:p>
      <w:pPr>
        <w:spacing w:after="0"/>
        <w:ind w:left="0"/>
        <w:jc w:val="both"/>
      </w:pPr>
      <w:r>
        <w:rPr>
          <w:rFonts w:ascii="Times New Roman"/>
          <w:b w:val="false"/>
          <w:i w:val="false"/>
          <w:color w:val="000000"/>
          <w:sz w:val="28"/>
        </w:rPr>
        <w:t>
      ұйымдық-құқықтық нысаны көрсетіледі).</w:t>
      </w:r>
    </w:p>
    <w:p>
      <w:pPr>
        <w:spacing w:after="0"/>
        <w:ind w:left="0"/>
        <w:jc w:val="both"/>
      </w:pPr>
      <w:r>
        <w:rPr>
          <w:rFonts w:ascii="Times New Roman"/>
          <w:b w:val="false"/>
          <w:i w:val="false"/>
          <w:color w:val="000000"/>
          <w:sz w:val="28"/>
        </w:rPr>
        <w:t>
      2. Аудиторлық іс-шараның мақсаты/мәні (аудиторлық іс-шара тақырыбына байланысты, мақсаты ретінде "Мемлекеттік аудит және қаржылық бақылау туралы"</w:t>
      </w:r>
    </w:p>
    <w:p>
      <w:pPr>
        <w:spacing w:after="0"/>
        <w:ind w:left="0"/>
        <w:jc w:val="both"/>
      </w:pPr>
      <w:r>
        <w:rPr>
          <w:rFonts w:ascii="Times New Roman"/>
          <w:b w:val="false"/>
          <w:i w:val="false"/>
          <w:color w:val="000000"/>
          <w:sz w:val="28"/>
        </w:rPr>
        <w:t xml:space="preserve">
      Қазақстан Республикасы Заңының 14-бабының </w:t>
      </w:r>
      <w:r>
        <w:rPr>
          <w:rFonts w:ascii="Times New Roman"/>
          <w:b w:val="false"/>
          <w:i w:val="false"/>
          <w:color w:val="000000"/>
          <w:sz w:val="28"/>
        </w:rPr>
        <w:t>2)-тармақшасында</w:t>
      </w:r>
      <w:r>
        <w:rPr>
          <w:rFonts w:ascii="Times New Roman"/>
          <w:b w:val="false"/>
          <w:i w:val="false"/>
          <w:color w:val="000000"/>
          <w:sz w:val="28"/>
        </w:rPr>
        <w:t xml:space="preserve"> көзделген бағыттар көрсетіледі).</w:t>
      </w:r>
    </w:p>
    <w:p>
      <w:pPr>
        <w:spacing w:after="0"/>
        <w:ind w:left="0"/>
        <w:jc w:val="both"/>
      </w:pPr>
      <w:r>
        <w:rPr>
          <w:rFonts w:ascii="Times New Roman"/>
          <w:b w:val="false"/>
          <w:i w:val="false"/>
          <w:color w:val="000000"/>
          <w:sz w:val="28"/>
        </w:rPr>
        <w:t>
      3. Электрондық ішкі мемлекеттік аудитке жататын егжей-тегжейлі сұрақтар тізбесі (электрондық</w:t>
      </w:r>
    </w:p>
    <w:p>
      <w:pPr>
        <w:spacing w:after="0"/>
        <w:ind w:left="0"/>
        <w:jc w:val="both"/>
      </w:pPr>
      <w:r>
        <w:rPr>
          <w:rFonts w:ascii="Times New Roman"/>
          <w:b w:val="false"/>
          <w:i w:val="false"/>
          <w:color w:val="000000"/>
          <w:sz w:val="28"/>
        </w:rPr>
        <w:t>
      ішкі мемлекеттік аудитке жататын сұрақтарды нақтылау).</w:t>
      </w:r>
    </w:p>
    <w:p>
      <w:pPr>
        <w:spacing w:after="0"/>
        <w:ind w:left="0"/>
        <w:jc w:val="both"/>
      </w:pPr>
      <w:r>
        <w:rPr>
          <w:rFonts w:ascii="Times New Roman"/>
          <w:b w:val="false"/>
          <w:i w:val="false"/>
          <w:color w:val="000000"/>
          <w:sz w:val="28"/>
        </w:rPr>
        <w:t>
      4. Қазақстан Республикасының нормативтік құқықтық актілерінің тізбесі, сондай-ақ оларды</w:t>
      </w:r>
    </w:p>
    <w:p>
      <w:pPr>
        <w:spacing w:after="0"/>
        <w:ind w:left="0"/>
        <w:jc w:val="both"/>
      </w:pPr>
      <w:r>
        <w:rPr>
          <w:rFonts w:ascii="Times New Roman"/>
          <w:b w:val="false"/>
          <w:i w:val="false"/>
          <w:color w:val="000000"/>
          <w:sz w:val="28"/>
        </w:rPr>
        <w:t>
      іске асыру үшін қабылданған квазимемлекеттік сектор субъектілерінің актілері, олардың</w:t>
      </w:r>
    </w:p>
    <w:p>
      <w:pPr>
        <w:spacing w:after="0"/>
        <w:ind w:left="0"/>
        <w:jc w:val="both"/>
      </w:pPr>
      <w:r>
        <w:rPr>
          <w:rFonts w:ascii="Times New Roman"/>
          <w:b w:val="false"/>
          <w:i w:val="false"/>
          <w:color w:val="000000"/>
          <w:sz w:val="28"/>
        </w:rPr>
        <w:t>
      сәйкестігіне электрондық ішкі мемлекеттік аудит жүргізіледі (аудиторлық іс-шара барысында</w:t>
      </w:r>
    </w:p>
    <w:p>
      <w:pPr>
        <w:spacing w:after="0"/>
        <w:ind w:left="0"/>
        <w:jc w:val="both"/>
      </w:pPr>
      <w:r>
        <w:rPr>
          <w:rFonts w:ascii="Times New Roman"/>
          <w:b w:val="false"/>
          <w:i w:val="false"/>
          <w:color w:val="000000"/>
          <w:sz w:val="28"/>
        </w:rPr>
        <w:t>
      қолданылатын Қазақстан Республикасының нормативтік құқықтық актілерінің тізбесі, сондай-ақ</w:t>
      </w:r>
    </w:p>
    <w:p>
      <w:pPr>
        <w:spacing w:after="0"/>
        <w:ind w:left="0"/>
        <w:jc w:val="both"/>
      </w:pPr>
      <w:r>
        <w:rPr>
          <w:rFonts w:ascii="Times New Roman"/>
          <w:b w:val="false"/>
          <w:i w:val="false"/>
          <w:color w:val="000000"/>
          <w:sz w:val="28"/>
        </w:rPr>
        <w:t>
      оларды іске асыру үшін қабылданған квазимемлекеттік сектор субъектілерінің актілері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Аудиторлық іс-шараны</w:t>
            </w:r>
            <w:r>
              <w:br/>
            </w:r>
            <w:r>
              <w:rPr>
                <w:rFonts w:ascii="Times New Roman"/>
                <w:b w:val="false"/>
                <w:i w:val="false"/>
                <w:color w:val="000000"/>
                <w:sz w:val="20"/>
              </w:rPr>
              <w:t>жүргізуге жауапты тұлға</w:t>
            </w:r>
            <w:r>
              <w:br/>
            </w:r>
            <w:r>
              <w:rPr>
                <w:rFonts w:ascii="Times New Roman"/>
                <w:b w:val="false"/>
                <w:i w:val="false"/>
                <w:color w:val="000000"/>
                <w:sz w:val="20"/>
              </w:rPr>
              <w:t>_____________________</w:t>
            </w:r>
            <w:r>
              <w:br/>
            </w:r>
            <w:r>
              <w:rPr>
                <w:rFonts w:ascii="Times New Roman"/>
                <w:b w:val="false"/>
                <w:i w:val="false"/>
                <w:color w:val="000000"/>
                <w:sz w:val="20"/>
              </w:rPr>
              <w:t>(лауазымы, тегі, аты және</w:t>
            </w:r>
            <w:r>
              <w:br/>
            </w:r>
            <w:r>
              <w:rPr>
                <w:rFonts w:ascii="Times New Roman"/>
                <w:b w:val="false"/>
                <w:i w:val="false"/>
                <w:color w:val="000000"/>
                <w:sz w:val="20"/>
              </w:rPr>
              <w:t>әкесінің аты (болған кезде),</w:t>
            </w:r>
            <w:r>
              <w:br/>
            </w:r>
            <w:r>
              <w:rPr>
                <w:rFonts w:ascii="Times New Roman"/>
                <w:b w:val="false"/>
                <w:i w:val="false"/>
                <w:color w:val="000000"/>
                <w:sz w:val="20"/>
              </w:rPr>
              <w:t>қолы)</w:t>
            </w:r>
            <w:r>
              <w:br/>
            </w:r>
            <w:r>
              <w:rPr>
                <w:rFonts w:ascii="Times New Roman"/>
                <w:b w:val="false"/>
                <w:i w:val="false"/>
                <w:color w:val="000000"/>
                <w:sz w:val="20"/>
              </w:rPr>
              <w:t>20___ жылғы ___ _____</w:t>
            </w:r>
          </w:p>
        </w:tc>
      </w:tr>
    </w:tbl>
    <w:bookmarkStart w:name="z191" w:id="74"/>
    <w:p>
      <w:pPr>
        <w:spacing w:after="0"/>
        <w:ind w:left="0"/>
        <w:jc w:val="left"/>
      </w:pPr>
      <w:r>
        <w:rPr>
          <w:rFonts w:ascii="Times New Roman"/>
          <w:b/>
          <w:i w:val="false"/>
          <w:color w:val="000000"/>
        </w:rPr>
        <w:t xml:space="preserve"> Қаржылық есептіліктің электрондық ішкі мемлекеттік аудитін жүргізу бағдарламасы</w:t>
      </w:r>
    </w:p>
    <w:bookmarkEnd w:id="74"/>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w:t>
      </w:r>
    </w:p>
    <w:p>
      <w:pPr>
        <w:spacing w:after="0"/>
        <w:ind w:left="0"/>
        <w:jc w:val="both"/>
      </w:pPr>
      <w:r>
        <w:rPr>
          <w:rFonts w:ascii="Times New Roman"/>
          <w:b w:val="false"/>
          <w:i w:val="false"/>
          <w:color w:val="000000"/>
          <w:sz w:val="28"/>
        </w:rPr>
        <w:t>
      2. Аудиторлық іс-шараның мақсаты, пәні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3. Тексеру түрі (бірлескен, қосарлас) ____________________________</w:t>
      </w:r>
    </w:p>
    <w:p>
      <w:pPr>
        <w:spacing w:after="0"/>
        <w:ind w:left="0"/>
        <w:jc w:val="both"/>
      </w:pPr>
      <w:r>
        <w:rPr>
          <w:rFonts w:ascii="Times New Roman"/>
          <w:b w:val="false"/>
          <w:i w:val="false"/>
          <w:color w:val="000000"/>
          <w:sz w:val="28"/>
        </w:rPr>
        <w:t>
      4. Ішкі мемлекеттік аудитке жататын мәселелердің егжей-тегжейлі тізбесі:</w:t>
      </w:r>
    </w:p>
    <w:p>
      <w:pPr>
        <w:spacing w:after="0"/>
        <w:ind w:left="0"/>
        <w:jc w:val="both"/>
      </w:pPr>
      <w:r>
        <w:rPr>
          <w:rFonts w:ascii="Times New Roman"/>
          <w:b w:val="false"/>
          <w:i w:val="false"/>
          <w:color w:val="000000"/>
          <w:sz w:val="28"/>
        </w:rPr>
        <w:t>
      тармақтың № __________</w:t>
      </w:r>
    </w:p>
    <w:p>
      <w:pPr>
        <w:spacing w:after="0"/>
        <w:ind w:left="0"/>
        <w:jc w:val="both"/>
      </w:pPr>
      <w:r>
        <w:rPr>
          <w:rFonts w:ascii="Times New Roman"/>
          <w:b w:val="false"/>
          <w:i w:val="false"/>
          <w:color w:val="000000"/>
          <w:sz w:val="28"/>
        </w:rPr>
        <w:t>
      Мемлекеттік аудиттің көрсеткіштері және көрсеткіштердің әрқайсысына аудиторлық іс-шараның (бірлескен, қосарлас тексерудің) егжей-тегжейлі мәселелері</w:t>
      </w:r>
    </w:p>
    <w:p>
      <w:pPr>
        <w:spacing w:after="0"/>
        <w:ind w:left="0"/>
        <w:jc w:val="both"/>
      </w:pPr>
      <w:r>
        <w:rPr>
          <w:rFonts w:ascii="Times New Roman"/>
          <w:b w:val="false"/>
          <w:i w:val="false"/>
          <w:color w:val="000000"/>
          <w:sz w:val="28"/>
        </w:rPr>
        <w:t>
      Зерттеу әдісі (жаппай/іріктеп)</w:t>
      </w:r>
    </w:p>
    <w:p>
      <w:pPr>
        <w:spacing w:after="0"/>
        <w:ind w:left="0"/>
        <w:jc w:val="both"/>
      </w:pPr>
      <w:r>
        <w:rPr>
          <w:rFonts w:ascii="Times New Roman"/>
          <w:b w:val="false"/>
          <w:i w:val="false"/>
          <w:color w:val="000000"/>
          <w:sz w:val="28"/>
        </w:rPr>
        <w:t>
      Қамту кезеңі (жыл/жарты жыл/айлар)</w:t>
      </w:r>
    </w:p>
    <w:p>
      <w:pPr>
        <w:spacing w:after="0"/>
        <w:ind w:left="0"/>
        <w:jc w:val="both"/>
      </w:pPr>
      <w:r>
        <w:rPr>
          <w:rFonts w:ascii="Times New Roman"/>
          <w:b w:val="false"/>
          <w:i w:val="false"/>
          <w:color w:val="000000"/>
          <w:sz w:val="28"/>
        </w:rPr>
        <w:t>
      Баланс валютасы</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5. Аудиторлық іс-шара (бірлескен, қосарлас тексеру) барысында пайдаланылатын Қазақстан Республикасының нормативтік құқықтық актілерінің және ішкі мемлекеттік аудит органдарының өзге де құжаттарының тізбесі: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енгізілген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1-2 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Ішкі мемлекеттік </w:t>
            </w:r>
            <w:r>
              <w:br/>
            </w:r>
            <w:r>
              <w:rPr>
                <w:rFonts w:ascii="Times New Roman"/>
                <w:b w:val="false"/>
                <w:i w:val="false"/>
                <w:color w:val="000000"/>
                <w:sz w:val="20"/>
              </w:rPr>
              <w:t>аудитті жүргізуге жауапты тұлға</w:t>
            </w:r>
            <w:r>
              <w:br/>
            </w:r>
            <w:r>
              <w:rPr>
                <w:rFonts w:ascii="Times New Roman"/>
                <w:b w:val="false"/>
                <w:i w:val="false"/>
                <w:color w:val="000000"/>
                <w:sz w:val="20"/>
              </w:rPr>
              <w:t>_______________________</w:t>
            </w:r>
            <w:r>
              <w:br/>
            </w:r>
            <w:r>
              <w:rPr>
                <w:rFonts w:ascii="Times New Roman"/>
                <w:b w:val="false"/>
                <w:i w:val="false"/>
                <w:color w:val="000000"/>
                <w:sz w:val="20"/>
              </w:rPr>
              <w:t xml:space="preserve">(лауазымы, тегі, аты, әкесінің </w:t>
            </w:r>
            <w:r>
              <w:br/>
            </w:r>
            <w:r>
              <w:rPr>
                <w:rFonts w:ascii="Times New Roman"/>
                <w:b w:val="false"/>
                <w:i w:val="false"/>
                <w:color w:val="000000"/>
                <w:sz w:val="20"/>
              </w:rPr>
              <w:t>аты (болған жағдайда), қолы)</w:t>
            </w:r>
          </w:p>
        </w:tc>
      </w:tr>
    </w:tbl>
    <w:bookmarkStart w:name="z194" w:id="75"/>
    <w:p>
      <w:pPr>
        <w:spacing w:after="0"/>
        <w:ind w:left="0"/>
        <w:jc w:val="left"/>
      </w:pPr>
      <w:r>
        <w:rPr>
          <w:rFonts w:ascii="Times New Roman"/>
          <w:b/>
          <w:i w:val="false"/>
          <w:color w:val="000000"/>
        </w:rPr>
        <w:t xml:space="preserve"> Мемлекеттік аудит объектілерін алдын ала зерделеу нәтижелері туралы ақпарат</w:t>
      </w:r>
    </w:p>
    <w:bookmarkEnd w:id="75"/>
    <w:p>
      <w:pPr>
        <w:spacing w:after="0"/>
        <w:ind w:left="0"/>
        <w:jc w:val="both"/>
      </w:pPr>
      <w:r>
        <w:rPr>
          <w:rFonts w:ascii="Times New Roman"/>
          <w:b w:val="false"/>
          <w:i w:val="false"/>
          <w:color w:val="000000"/>
          <w:sz w:val="28"/>
        </w:rPr>
        <w:t>
      1. Мемлекеттік аудит объектілерін алдын ала зерделеу: __________________________.</w:t>
      </w:r>
    </w:p>
    <w:p>
      <w:pPr>
        <w:spacing w:after="0"/>
        <w:ind w:left="0"/>
        <w:jc w:val="both"/>
      </w:pPr>
      <w:r>
        <w:rPr>
          <w:rFonts w:ascii="Times New Roman"/>
          <w:b w:val="false"/>
          <w:i w:val="false"/>
          <w:color w:val="000000"/>
          <w:sz w:val="28"/>
        </w:rPr>
        <w:t>
      (мемлекеттік аудит объектілерінің атауы, мемлекеттік аудит объектісінің орналасқан жері (облыс/қала)</w:t>
      </w:r>
    </w:p>
    <w:p>
      <w:pPr>
        <w:spacing w:after="0"/>
        <w:ind w:left="0"/>
        <w:jc w:val="both"/>
      </w:pPr>
      <w:r>
        <w:rPr>
          <w:rFonts w:ascii="Times New Roman"/>
          <w:b w:val="false"/>
          <w:i w:val="false"/>
          <w:color w:val="000000"/>
          <w:sz w:val="28"/>
        </w:rPr>
        <w:t xml:space="preserve">
      2. Аудиторлық іс-шараны ұйымдастыру үшін негіз: _____________________________. </w:t>
      </w:r>
    </w:p>
    <w:p>
      <w:pPr>
        <w:spacing w:after="0"/>
        <w:ind w:left="0"/>
        <w:jc w:val="both"/>
      </w:pPr>
      <w:r>
        <w:rPr>
          <w:rFonts w:ascii="Times New Roman"/>
          <w:b w:val="false"/>
          <w:i w:val="false"/>
          <w:color w:val="000000"/>
          <w:sz w:val="28"/>
        </w:rPr>
        <w:t>
      (құжаттың атауы, күні, нөмірі)</w:t>
      </w:r>
    </w:p>
    <w:p>
      <w:pPr>
        <w:spacing w:after="0"/>
        <w:ind w:left="0"/>
        <w:jc w:val="both"/>
      </w:pPr>
      <w:r>
        <w:rPr>
          <w:rFonts w:ascii="Times New Roman"/>
          <w:b w:val="false"/>
          <w:i w:val="false"/>
          <w:color w:val="000000"/>
          <w:sz w:val="28"/>
        </w:rPr>
        <w:t>
      3. Аудиторлық іс-шараның мақсаты, мәні және мәселелері: _______________________.</w:t>
      </w:r>
    </w:p>
    <w:p>
      <w:pPr>
        <w:spacing w:after="0"/>
        <w:ind w:left="0"/>
        <w:jc w:val="both"/>
      </w:pPr>
      <w:r>
        <w:rPr>
          <w:rFonts w:ascii="Times New Roman"/>
          <w:b w:val="false"/>
          <w:i w:val="false"/>
          <w:color w:val="000000"/>
          <w:sz w:val="28"/>
        </w:rPr>
        <w:t>
      4. Аудиторлық іс-шараны ұйымдастыру үшін маңызы бар мынадай құжаттар зерделенді:</w:t>
      </w:r>
    </w:p>
    <w:p>
      <w:pPr>
        <w:spacing w:after="0"/>
        <w:ind w:left="0"/>
        <w:jc w:val="both"/>
      </w:pPr>
      <w:r>
        <w:rPr>
          <w:rFonts w:ascii="Times New Roman"/>
          <w:b w:val="false"/>
          <w:i w:val="false"/>
          <w:color w:val="000000"/>
          <w:sz w:val="28"/>
        </w:rPr>
        <w:t>
      1) _______________________________________________________</w:t>
      </w:r>
    </w:p>
    <w:p>
      <w:pPr>
        <w:spacing w:after="0"/>
        <w:ind w:left="0"/>
        <w:jc w:val="both"/>
      </w:pPr>
      <w:r>
        <w:rPr>
          <w:rFonts w:ascii="Times New Roman"/>
          <w:b w:val="false"/>
          <w:i w:val="false"/>
          <w:color w:val="000000"/>
          <w:sz w:val="28"/>
        </w:rPr>
        <w:t xml:space="preserve">
      (зерттелген құжаттардың, есептердің және басқа да ақпараттың, оның ішінде мемлекеттік аудит объектісінде Заңның </w:t>
      </w:r>
      <w:r>
        <w:rPr>
          <w:rFonts w:ascii="Times New Roman"/>
          <w:b w:val="false"/>
          <w:i w:val="false"/>
          <w:color w:val="000000"/>
          <w:sz w:val="28"/>
        </w:rPr>
        <w:t>21-бабына</w:t>
      </w:r>
      <w:r>
        <w:rPr>
          <w:rFonts w:ascii="Times New Roman"/>
          <w:b w:val="false"/>
          <w:i w:val="false"/>
          <w:color w:val="000000"/>
          <w:sz w:val="28"/>
        </w:rPr>
        <w:t xml:space="preserve"> сәйкес алынған ақпараттың тізбесін көрсету)</w:t>
      </w:r>
    </w:p>
    <w:p>
      <w:pPr>
        <w:spacing w:after="0"/>
        <w:ind w:left="0"/>
        <w:jc w:val="both"/>
      </w:pPr>
      <w:r>
        <w:rPr>
          <w:rFonts w:ascii="Times New Roman"/>
          <w:b w:val="false"/>
          <w:i w:val="false"/>
          <w:color w:val="000000"/>
          <w:sz w:val="28"/>
        </w:rPr>
        <w:t>
      2. _______________________________________________________</w:t>
      </w:r>
    </w:p>
    <w:p>
      <w:pPr>
        <w:spacing w:after="0"/>
        <w:ind w:left="0"/>
        <w:jc w:val="both"/>
      </w:pPr>
      <w:r>
        <w:rPr>
          <w:rFonts w:ascii="Times New Roman"/>
          <w:b w:val="false"/>
          <w:i w:val="false"/>
          <w:color w:val="000000"/>
          <w:sz w:val="28"/>
        </w:rPr>
        <w:t>
      (алдыңғы мемлекеттік аудиттің (бақылаудың) және тексерулердің нәтижелері, құқық қорғау органдарының құқық белгілейтін және өзге де бастапқы құжаттарды алып қойғанын растайтын құжаттар)</w:t>
      </w:r>
    </w:p>
    <w:p>
      <w:pPr>
        <w:spacing w:after="0"/>
        <w:ind w:left="0"/>
        <w:jc w:val="both"/>
      </w:pPr>
      <w:r>
        <w:rPr>
          <w:rFonts w:ascii="Times New Roman"/>
          <w:b w:val="false"/>
          <w:i w:val="false"/>
          <w:color w:val="000000"/>
          <w:sz w:val="28"/>
        </w:rPr>
        <w:t>
      5. Аудит түріне және аудиторлық іс-шара мақсаттарына қарай мемлекеттік аудит объектісінің қызметі туралы ақпаратты талдау және бағалау негізінде алдын ала бағалау барысында мынадай көрсеткіштер ескеріледі:</w:t>
      </w:r>
    </w:p>
    <w:p>
      <w:pPr>
        <w:spacing w:after="0"/>
        <w:ind w:left="0"/>
        <w:jc w:val="both"/>
      </w:pPr>
      <w:r>
        <w:rPr>
          <w:rFonts w:ascii="Times New Roman"/>
          <w:b w:val="false"/>
          <w:i w:val="false"/>
          <w:color w:val="000000"/>
          <w:sz w:val="28"/>
        </w:rPr>
        <w:t>
      1) тәуекелдердің болуы және дәрежесі - ___________________________________.</w:t>
      </w:r>
    </w:p>
    <w:p>
      <w:pPr>
        <w:spacing w:after="0"/>
        <w:ind w:left="0"/>
        <w:jc w:val="both"/>
      </w:pPr>
      <w:r>
        <w:rPr>
          <w:rFonts w:ascii="Times New Roman"/>
          <w:b w:val="false"/>
          <w:i w:val="false"/>
          <w:color w:val="000000"/>
          <w:sz w:val="28"/>
        </w:rPr>
        <w:t>
      (көрсетілген мақсатқа, аудиторлық іс-шараның нысанасы мен мәселесіне сәйкес тексерілетін салада және (немесе) мемлекеттік аудит объектісінің қызметінде бюджет қаражаты мен активтерін қалыптастыру және пайдалану кезінде мемлекеттік органның өз мақсаттарына қол жеткізуіне әсер ететін қандай да бір факторлардың (іс-қимылдардың немесе оқиғалардың) болуын айқындау және растау)</w:t>
      </w:r>
    </w:p>
    <w:p>
      <w:pPr>
        <w:spacing w:after="0"/>
        <w:ind w:left="0"/>
        <w:jc w:val="both"/>
      </w:pPr>
      <w:r>
        <w:rPr>
          <w:rFonts w:ascii="Times New Roman"/>
          <w:b w:val="false"/>
          <w:i w:val="false"/>
          <w:color w:val="000000"/>
          <w:sz w:val="28"/>
        </w:rPr>
        <w:t>
      2) ішкі бақылау жүйесі - ___________________________________________________.</w:t>
      </w:r>
    </w:p>
    <w:p>
      <w:pPr>
        <w:spacing w:after="0"/>
        <w:ind w:left="0"/>
        <w:jc w:val="both"/>
      </w:pPr>
      <w:r>
        <w:rPr>
          <w:rFonts w:ascii="Times New Roman"/>
          <w:b w:val="false"/>
          <w:i w:val="false"/>
          <w:color w:val="000000"/>
          <w:sz w:val="28"/>
        </w:rPr>
        <w:t>
      (көрсетілген мақсатқа, аудиторлық іс-шараның нысанасы мен мәселесіне сәйкес ішкі бақылау жүйесін және оның заңда көзделген компоненттерін ұйымдастырудың тиімділік дәрежесіне алдын ала талдау және бағалау жүргізу, оның нәтижелері бойынша ішкі бақылау жүйесінің қойылған мақсаттар мен міндеттерге қол жеткізуді қамтамасыз ету қабілеті айқындалады)</w:t>
      </w:r>
    </w:p>
    <w:p>
      <w:pPr>
        <w:spacing w:after="0"/>
        <w:ind w:left="0"/>
        <w:jc w:val="both"/>
      </w:pPr>
      <w:r>
        <w:rPr>
          <w:rFonts w:ascii="Times New Roman"/>
          <w:b w:val="false"/>
          <w:i w:val="false"/>
          <w:color w:val="000000"/>
          <w:sz w:val="28"/>
        </w:rPr>
        <w:t>
      3) мәнділік – ____________________________________________.</w:t>
      </w:r>
    </w:p>
    <w:p>
      <w:pPr>
        <w:spacing w:after="0"/>
        <w:ind w:left="0"/>
        <w:jc w:val="both"/>
      </w:pPr>
      <w:r>
        <w:rPr>
          <w:rFonts w:ascii="Times New Roman"/>
          <w:b w:val="false"/>
          <w:i w:val="false"/>
          <w:color w:val="000000"/>
          <w:sz w:val="28"/>
        </w:rPr>
        <w:t>
      (көрсетілген мақсатқа, аудиторлық іс-шараның нысанасы мен мәселесіне сәйкес мемлекеттік аудит объектісі Қаржы және шаруашылық операцияларды жасаған кезде Қазақстан Республикасы заңнамасы нормаларының, сондай-ақ оларды іске асыруға қабылданған квазимемлекеттік сектор субъектілері актілерінің талаптарынан ауытқудың, сондай-ақ қабылданатын шешімдерге ықпал ететін өзге де қателіктердің болуын айқындау, рұқсат етілетін ең жоғары мөлшері мемлекеттік аудит объектісі қызметінің ерекшелігіне және көрсеткіштер санатына байланысты Қазақстан Республикасының мемлекеттік аудит және қаржылық бақылау туралы заңнамасына сәйкес айқындалады. Маңыздылық және аудиторлық тәуекел көрсеткіштерін есептеу стандарттарға сәйкес жүзеге асырылады)</w:t>
      </w:r>
    </w:p>
    <w:p>
      <w:pPr>
        <w:spacing w:after="0"/>
        <w:ind w:left="0"/>
        <w:jc w:val="both"/>
      </w:pPr>
      <w:r>
        <w:rPr>
          <w:rFonts w:ascii="Times New Roman"/>
          <w:b w:val="false"/>
          <w:i w:val="false"/>
          <w:color w:val="000000"/>
          <w:sz w:val="28"/>
        </w:rPr>
        <w:t>
      6. Үстеме тексеру жүргізу қажеттілігі ____________________________________.</w:t>
      </w:r>
    </w:p>
    <w:p>
      <w:pPr>
        <w:spacing w:after="0"/>
        <w:ind w:left="0"/>
        <w:jc w:val="both"/>
      </w:pPr>
      <w:r>
        <w:rPr>
          <w:rFonts w:ascii="Times New Roman"/>
          <w:b w:val="false"/>
          <w:i w:val="false"/>
          <w:color w:val="000000"/>
          <w:sz w:val="28"/>
        </w:rPr>
        <w:t>
      (мемлекеттік аудит объектісінің атауы, үстеме тексеру жүргізу қажеттілігінің негіздемесін көрсету)</w:t>
      </w:r>
    </w:p>
    <w:p>
      <w:pPr>
        <w:spacing w:after="0"/>
        <w:ind w:left="0"/>
        <w:jc w:val="both"/>
      </w:pPr>
      <w:r>
        <w:rPr>
          <w:rFonts w:ascii="Times New Roman"/>
          <w:b w:val="false"/>
          <w:i w:val="false"/>
          <w:color w:val="000000"/>
          <w:sz w:val="28"/>
        </w:rPr>
        <w:t>
      7. Мамандарды (Сарапшыларды) тарту қажеттілігі _____________________________.</w:t>
      </w:r>
    </w:p>
    <w:p>
      <w:pPr>
        <w:spacing w:after="0"/>
        <w:ind w:left="0"/>
        <w:jc w:val="both"/>
      </w:pPr>
      <w:r>
        <w:rPr>
          <w:rFonts w:ascii="Times New Roman"/>
          <w:b w:val="false"/>
          <w:i w:val="false"/>
          <w:color w:val="000000"/>
          <w:sz w:val="28"/>
        </w:rPr>
        <w:t>
      (мамандардың (сарапшылардың) қажеттілігінің негіздемесін көрсету)</w:t>
      </w:r>
    </w:p>
    <w:p>
      <w:pPr>
        <w:spacing w:after="0"/>
        <w:ind w:left="0"/>
        <w:jc w:val="both"/>
      </w:pPr>
      <w:r>
        <w:rPr>
          <w:rFonts w:ascii="Times New Roman"/>
          <w:b w:val="false"/>
          <w:i w:val="false"/>
          <w:color w:val="000000"/>
          <w:sz w:val="28"/>
        </w:rPr>
        <w:t xml:space="preserve">
      8. Режимдік объектілерде мемлекеттік аудит жүргізу жағдайларында рұқсаттар алу </w:t>
      </w:r>
    </w:p>
    <w:p>
      <w:pPr>
        <w:spacing w:after="0"/>
        <w:ind w:left="0"/>
        <w:jc w:val="both"/>
      </w:pPr>
      <w:r>
        <w:rPr>
          <w:rFonts w:ascii="Times New Roman"/>
          <w:b w:val="false"/>
          <w:i w:val="false"/>
          <w:color w:val="000000"/>
          <w:sz w:val="28"/>
        </w:rPr>
        <w:t>
      қажеттілігі ________________________________________________________.</w:t>
      </w:r>
    </w:p>
    <w:p>
      <w:pPr>
        <w:spacing w:after="0"/>
        <w:ind w:left="0"/>
        <w:jc w:val="both"/>
      </w:pPr>
      <w:r>
        <w:rPr>
          <w:rFonts w:ascii="Times New Roman"/>
          <w:b w:val="false"/>
          <w:i w:val="false"/>
          <w:color w:val="000000"/>
          <w:sz w:val="28"/>
        </w:rPr>
        <w:t>
      (қажет / қажет емес)</w:t>
      </w:r>
    </w:p>
    <w:p>
      <w:pPr>
        <w:spacing w:after="0"/>
        <w:ind w:left="0"/>
        <w:jc w:val="both"/>
      </w:pPr>
      <w:r>
        <w:rPr>
          <w:rFonts w:ascii="Times New Roman"/>
          <w:b w:val="false"/>
          <w:i w:val="false"/>
          <w:color w:val="000000"/>
          <w:sz w:val="28"/>
        </w:rPr>
        <w:t>
      9. Мемлекеттік аудит объектісін алдын ала зерделеу және жүргізілген талдау қорытындылары бойынша мыналарды ұсынамыз:</w:t>
      </w:r>
    </w:p>
    <w:p>
      <w:pPr>
        <w:spacing w:after="0"/>
        <w:ind w:left="0"/>
        <w:jc w:val="both"/>
      </w:pPr>
      <w:r>
        <w:rPr>
          <w:rFonts w:ascii="Times New Roman"/>
          <w:b w:val="false"/>
          <w:i w:val="false"/>
          <w:color w:val="000000"/>
          <w:sz w:val="28"/>
        </w:rPr>
        <w:t xml:space="preserve">
      9.1. Мемлекеттік аудит объектісінде аудиторлық іс-шара өткіз ____________________ </w:t>
      </w:r>
    </w:p>
    <w:p>
      <w:pPr>
        <w:spacing w:after="0"/>
        <w:ind w:left="0"/>
        <w:jc w:val="both"/>
      </w:pPr>
      <w:r>
        <w:rPr>
          <w:rFonts w:ascii="Times New Roman"/>
          <w:b w:val="false"/>
          <w:i w:val="false"/>
          <w:color w:val="000000"/>
          <w:sz w:val="28"/>
        </w:rPr>
        <w:t>
      (мемлекеттік аудит объектісінің атауы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(тәуекелдердің болуы мен дәрежесі, ішкі бақылау жүйесі, маңыздылығы туралы </w:t>
      </w:r>
    </w:p>
    <w:p>
      <w:pPr>
        <w:spacing w:after="0"/>
        <w:ind w:left="0"/>
        <w:jc w:val="both"/>
      </w:pPr>
      <w:r>
        <w:rPr>
          <w:rFonts w:ascii="Times New Roman"/>
          <w:b w:val="false"/>
          <w:i w:val="false"/>
          <w:color w:val="000000"/>
          <w:sz w:val="28"/>
        </w:rPr>
        <w:t xml:space="preserve">
      қорытындылар негізінде аудиторлық іс-шараны өткізудің орындылығын көрсету, аудит </w:t>
      </w:r>
    </w:p>
    <w:p>
      <w:pPr>
        <w:spacing w:after="0"/>
        <w:ind w:left="0"/>
        <w:jc w:val="both"/>
      </w:pPr>
      <w:r>
        <w:rPr>
          <w:rFonts w:ascii="Times New Roman"/>
          <w:b w:val="false"/>
          <w:i w:val="false"/>
          <w:color w:val="000000"/>
          <w:sz w:val="28"/>
        </w:rPr>
        <w:t>
      жүргізуден бас тартқан жағдайда себебін көрсету)</w:t>
      </w:r>
    </w:p>
    <w:p>
      <w:pPr>
        <w:spacing w:after="0"/>
        <w:ind w:left="0"/>
        <w:jc w:val="both"/>
      </w:pPr>
      <w:r>
        <w:rPr>
          <w:rFonts w:ascii="Times New Roman"/>
          <w:b w:val="false"/>
          <w:i w:val="false"/>
          <w:color w:val="000000"/>
          <w:sz w:val="28"/>
        </w:rPr>
        <w:t>
      9.2. Аудит бағдарламасына қосу:</w:t>
      </w:r>
    </w:p>
    <w:p>
      <w:pPr>
        <w:spacing w:after="0"/>
        <w:ind w:left="0"/>
        <w:jc w:val="both"/>
      </w:pPr>
      <w:r>
        <w:rPr>
          <w:rFonts w:ascii="Times New Roman"/>
          <w:b w:val="false"/>
          <w:i w:val="false"/>
          <w:color w:val="000000"/>
          <w:sz w:val="28"/>
        </w:rPr>
        <w:t xml:space="preserve">
      1) аудиторлық іс-шарамен қамтылатын бюджет қаражаты мен активтердің көлемі: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(аудиторлық іріктеу қорытындылары бойынша тексерілетін жылдар және бюджеттік бағдарламалар бөлінісінде ішкі мемлекеттік аудитпен қамтылатын қаражат пен активтердің көлемін көрсету)</w:t>
      </w:r>
    </w:p>
    <w:p>
      <w:pPr>
        <w:spacing w:after="0"/>
        <w:ind w:left="0"/>
        <w:jc w:val="both"/>
      </w:pPr>
      <w:r>
        <w:rPr>
          <w:rFonts w:ascii="Times New Roman"/>
          <w:b w:val="false"/>
          <w:i w:val="false"/>
          <w:color w:val="000000"/>
          <w:sz w:val="28"/>
        </w:rPr>
        <w:t>
      2) мемлекеттік аудиттің көрсеткіштері және көрсеткіштердің әрқайсысына аудиторлық іс-шараның (бірлескен, қатарлас тексерудің) егжей-тегжейлі мәселелері____________________________________________________.</w:t>
      </w:r>
    </w:p>
    <w:p>
      <w:pPr>
        <w:spacing w:after="0"/>
        <w:ind w:left="0"/>
        <w:jc w:val="both"/>
      </w:pPr>
      <w:r>
        <w:rPr>
          <w:rFonts w:ascii="Times New Roman"/>
          <w:b w:val="false"/>
          <w:i w:val="false"/>
          <w:color w:val="000000"/>
          <w:sz w:val="28"/>
        </w:rPr>
        <w:t>
      10. Аудиторлық іс-шара барысында мемлекеттік аудиторлар, ассистенттер мен сарапшылар арасында – мемлекеттік органдар мен мемлекеттік аудит және қаржылық бақылау органдары арасында бірлескен және қатар тексерулер жүргізілген жағдайда қамтылуға тиіс мәселелерді бөлу: .</w:t>
      </w:r>
    </w:p>
    <w:p>
      <w:pPr>
        <w:spacing w:after="0"/>
        <w:ind w:left="0"/>
        <w:jc w:val="both"/>
      </w:pPr>
      <w:r>
        <w:rPr>
          <w:rFonts w:ascii="Times New Roman"/>
          <w:b w:val="false"/>
          <w:i w:val="false"/>
          <w:color w:val="000000"/>
          <w:sz w:val="28"/>
        </w:rPr>
        <w:t>
      11. Аудиторлық іс-шараны өткізу мерзімі белгіленсін:_______________.</w:t>
      </w:r>
    </w:p>
    <w:p>
      <w:pPr>
        <w:spacing w:after="0"/>
        <w:ind w:left="0"/>
        <w:jc w:val="both"/>
      </w:pPr>
      <w:r>
        <w:rPr>
          <w:rFonts w:ascii="Times New Roman"/>
          <w:b w:val="false"/>
          <w:i w:val="false"/>
          <w:color w:val="000000"/>
          <w:sz w:val="28"/>
        </w:rPr>
        <w:t xml:space="preserve">
      Мемлекеттік аудит тобының басшысы 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Мемлекеттік аудит тобының қатысушылары 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ішкі мемлекеттік</w:t>
            </w:r>
            <w:r>
              <w:br/>
            </w:r>
            <w:r>
              <w:rPr>
                <w:rFonts w:ascii="Times New Roman"/>
                <w:b w:val="false"/>
                <w:i w:val="false"/>
                <w:color w:val="000000"/>
                <w:sz w:val="20"/>
              </w:rPr>
              <w:t>аудит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97" w:id="76"/>
    <w:p>
      <w:pPr>
        <w:spacing w:after="0"/>
        <w:ind w:left="0"/>
        <w:jc w:val="left"/>
      </w:pPr>
      <w:r>
        <w:rPr>
          <w:rFonts w:ascii="Times New Roman"/>
          <w:b/>
          <w:i w:val="false"/>
          <w:color w:val="000000"/>
        </w:rPr>
        <w:t xml:space="preserve"> № __ аудиторлық есеп*</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(жасалған орны)</w:t>
            </w:r>
            <w:r>
              <w:br/>
            </w:r>
            <w:r>
              <w:rPr>
                <w:rFonts w:ascii="Times New Roman"/>
                <w:b w:val="false"/>
                <w:i w:val="false"/>
                <w:color w:val="000000"/>
                <w:sz w:val="20"/>
              </w:rPr>
              <w:t xml:space="preserve">20 __ жылғы "___" ________ </w:t>
            </w:r>
            <w:r>
              <w:br/>
            </w:r>
            <w:r>
              <w:rPr>
                <w:rFonts w:ascii="Times New Roman"/>
                <w:b w:val="false"/>
                <w:i w:val="false"/>
                <w:color w:val="000000"/>
                <w:sz w:val="20"/>
              </w:rPr>
              <w:t>(аудиторлық есептің күні)**</w:t>
            </w:r>
          </w:p>
        </w:tc>
      </w:tr>
    </w:tbl>
    <w:p>
      <w:pPr>
        <w:spacing w:after="0"/>
        <w:ind w:left="0"/>
        <w:jc w:val="both"/>
      </w:pPr>
      <w:r>
        <w:rPr>
          <w:rFonts w:ascii="Times New Roman"/>
          <w:b w:val="false"/>
          <w:i w:val="false"/>
          <w:color w:val="000000"/>
          <w:sz w:val="28"/>
        </w:rPr>
        <w:t>
      1. Мемлекеттік аудит объектісінің атауы: _______________________________</w:t>
      </w:r>
    </w:p>
    <w:p>
      <w:pPr>
        <w:spacing w:after="0"/>
        <w:ind w:left="0"/>
        <w:jc w:val="both"/>
      </w:pPr>
      <w:r>
        <w:rPr>
          <w:rFonts w:ascii="Times New Roman"/>
          <w:b w:val="false"/>
          <w:i w:val="false"/>
          <w:color w:val="000000"/>
          <w:sz w:val="28"/>
        </w:rPr>
        <w:t>
      2. Электрондық ішкі мемлекеттік аудит түрі: ____________________________</w:t>
      </w:r>
    </w:p>
    <w:p>
      <w:pPr>
        <w:spacing w:after="0"/>
        <w:ind w:left="0"/>
        <w:jc w:val="both"/>
      </w:pPr>
      <w:r>
        <w:rPr>
          <w:rFonts w:ascii="Times New Roman"/>
          <w:b w:val="false"/>
          <w:i w:val="false"/>
          <w:color w:val="000000"/>
          <w:sz w:val="28"/>
        </w:rPr>
        <w:t>
      3. Электрондық ішкі мемлекеттік аудитті жүргізуге тапсырма: _____________</w:t>
      </w:r>
    </w:p>
    <w:p>
      <w:pPr>
        <w:spacing w:after="0"/>
        <w:ind w:left="0"/>
        <w:jc w:val="both"/>
      </w:pPr>
      <w:r>
        <w:rPr>
          <w:rFonts w:ascii="Times New Roman"/>
          <w:b w:val="false"/>
          <w:i w:val="false"/>
          <w:color w:val="000000"/>
          <w:sz w:val="28"/>
        </w:rPr>
        <w:t>
      4. Электрондық ішкі мемлекеттік аудит жүргізілді: _______________________</w:t>
      </w:r>
    </w:p>
    <w:p>
      <w:pPr>
        <w:spacing w:after="0"/>
        <w:ind w:left="0"/>
        <w:jc w:val="both"/>
      </w:pPr>
      <w:r>
        <w:rPr>
          <w:rFonts w:ascii="Times New Roman"/>
          <w:b w:val="false"/>
          <w:i w:val="false"/>
          <w:color w:val="000000"/>
          <w:sz w:val="28"/>
        </w:rPr>
        <w:t>
      5. Электрондық ішкі мемлекеттік аудиттің мақсаты, мәні: _________________</w:t>
      </w:r>
    </w:p>
    <w:p>
      <w:pPr>
        <w:spacing w:after="0"/>
        <w:ind w:left="0"/>
        <w:jc w:val="both"/>
      </w:pPr>
      <w:r>
        <w:rPr>
          <w:rFonts w:ascii="Times New Roman"/>
          <w:b w:val="false"/>
          <w:i w:val="false"/>
          <w:color w:val="000000"/>
          <w:sz w:val="28"/>
        </w:rPr>
        <w:t>
      6. Электрондық ішкі мемлекеттік аудитпен қамтылған кезең: ______________</w:t>
      </w:r>
    </w:p>
    <w:p>
      <w:pPr>
        <w:spacing w:after="0"/>
        <w:ind w:left="0"/>
        <w:jc w:val="both"/>
      </w:pPr>
      <w:r>
        <w:rPr>
          <w:rFonts w:ascii="Times New Roman"/>
          <w:b w:val="false"/>
          <w:i w:val="false"/>
          <w:color w:val="000000"/>
          <w:sz w:val="28"/>
        </w:rPr>
        <w:t>
      7. Электрондық ішкі мемлекеттік аудитті жүргізу мерзімі: ___ бастап ___ дейін.</w:t>
      </w:r>
    </w:p>
    <w:p>
      <w:pPr>
        <w:spacing w:after="0"/>
        <w:ind w:left="0"/>
        <w:jc w:val="both"/>
      </w:pPr>
      <w:r>
        <w:rPr>
          <w:rFonts w:ascii="Times New Roman"/>
          <w:b w:val="false"/>
          <w:i w:val="false"/>
          <w:color w:val="000000"/>
          <w:sz w:val="28"/>
        </w:rPr>
        <w:t>
      8. Электрондық ішкі мемлекеттік аудит объектісінің лауазымды тұлғалары: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Жүргізілген электрондық ішкі мемлекеттік аудиттің нәтижелері туралы мәліметтер:</w:t>
      </w:r>
    </w:p>
    <w:p>
      <w:pPr>
        <w:spacing w:after="0"/>
        <w:ind w:left="0"/>
        <w:jc w:val="both"/>
      </w:pPr>
      <w:r>
        <w:rPr>
          <w:rFonts w:ascii="Times New Roman"/>
          <w:b w:val="false"/>
          <w:i w:val="false"/>
          <w:color w:val="000000"/>
          <w:sz w:val="28"/>
        </w:rPr>
        <w:t>
      1) Аудит бағдарламасы сұрағының нөмірі мен атауы: _____________________</w:t>
      </w:r>
    </w:p>
    <w:p>
      <w:pPr>
        <w:spacing w:after="0"/>
        <w:ind w:left="0"/>
        <w:jc w:val="both"/>
      </w:pPr>
      <w:r>
        <w:rPr>
          <w:rFonts w:ascii="Times New Roman"/>
          <w:b w:val="false"/>
          <w:i w:val="false"/>
          <w:color w:val="000000"/>
          <w:sz w:val="28"/>
        </w:rPr>
        <w:t>
      Аудит бағдарламасы сұрағына жауап ___________________________________</w:t>
      </w:r>
    </w:p>
    <w:p>
      <w:pPr>
        <w:spacing w:after="0"/>
        <w:ind w:left="0"/>
        <w:jc w:val="both"/>
      </w:pPr>
      <w:r>
        <w:rPr>
          <w:rFonts w:ascii="Times New Roman"/>
          <w:b w:val="false"/>
          <w:i w:val="false"/>
          <w:color w:val="000000"/>
          <w:sz w:val="28"/>
        </w:rPr>
        <w:t>
      2) Аудит бағдарламасы сұрағының нөмірі мен атауы: _____________________</w:t>
      </w:r>
    </w:p>
    <w:p>
      <w:pPr>
        <w:spacing w:after="0"/>
        <w:ind w:left="0"/>
        <w:jc w:val="both"/>
      </w:pPr>
      <w:r>
        <w:rPr>
          <w:rFonts w:ascii="Times New Roman"/>
          <w:b w:val="false"/>
          <w:i w:val="false"/>
          <w:color w:val="000000"/>
          <w:sz w:val="28"/>
        </w:rPr>
        <w:t>
      Аудит бағдарламасында қарастырылған сұрақтардың реттілігіне сәйкес аудит</w:t>
      </w:r>
    </w:p>
    <w:p>
      <w:pPr>
        <w:spacing w:after="0"/>
        <w:ind w:left="0"/>
        <w:jc w:val="both"/>
      </w:pPr>
      <w:r>
        <w:rPr>
          <w:rFonts w:ascii="Times New Roman"/>
          <w:b w:val="false"/>
          <w:i w:val="false"/>
          <w:color w:val="000000"/>
          <w:sz w:val="28"/>
        </w:rPr>
        <w:t>
      бағдарламасының сұрағына жауап __________________________________________</w:t>
      </w:r>
    </w:p>
    <w:p>
      <w:pPr>
        <w:spacing w:after="0"/>
        <w:ind w:left="0"/>
        <w:jc w:val="both"/>
      </w:pPr>
      <w:r>
        <w:rPr>
          <w:rFonts w:ascii="Times New Roman"/>
          <w:b w:val="false"/>
          <w:i w:val="false"/>
          <w:color w:val="000000"/>
          <w:sz w:val="28"/>
        </w:rPr>
        <w:t>
      10. Электрондық ішкі мемлекеттік аудит барысында қолданылған шаралар:</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Мемлекеттік аудитор (-лар)</w:t>
      </w:r>
    </w:p>
    <w:p>
      <w:pPr>
        <w:spacing w:after="0"/>
        <w:ind w:left="0"/>
        <w:jc w:val="both"/>
      </w:pPr>
      <w:r>
        <w:rPr>
          <w:rFonts w:ascii="Times New Roman"/>
          <w:b w:val="false"/>
          <w:i w:val="false"/>
          <w:color w:val="000000"/>
          <w:sz w:val="28"/>
        </w:rPr>
        <w:t>
      ____________________ 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Тартылған сарапшылар (тартылған кезде)</w:t>
      </w:r>
    </w:p>
    <w:p>
      <w:pPr>
        <w:spacing w:after="0"/>
        <w:ind w:left="0"/>
        <w:jc w:val="both"/>
      </w:pPr>
      <w:r>
        <w:rPr>
          <w:rFonts w:ascii="Times New Roman"/>
          <w:b w:val="false"/>
          <w:i w:val="false"/>
          <w:color w:val="000000"/>
          <w:sz w:val="28"/>
        </w:rPr>
        <w:t>
      ____________________ 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Таныстым ___________________________________________________</w:t>
      </w:r>
    </w:p>
    <w:p>
      <w:pPr>
        <w:spacing w:after="0"/>
        <w:ind w:left="0"/>
        <w:jc w:val="both"/>
      </w:pPr>
      <w:r>
        <w:rPr>
          <w:rFonts w:ascii="Times New Roman"/>
          <w:b w:val="false"/>
          <w:i w:val="false"/>
          <w:color w:val="000000"/>
          <w:sz w:val="28"/>
        </w:rPr>
        <w:t>
      (Мемлекеттік аудит объектісінің бірінші басшысы немесе оның міндетін атқарушы</w:t>
      </w:r>
    </w:p>
    <w:p>
      <w:pPr>
        <w:spacing w:after="0"/>
        <w:ind w:left="0"/>
        <w:jc w:val="both"/>
      </w:pPr>
      <w:r>
        <w:rPr>
          <w:rFonts w:ascii="Times New Roman"/>
          <w:b w:val="false"/>
          <w:i w:val="false"/>
          <w:color w:val="000000"/>
          <w:sz w:val="28"/>
        </w:rPr>
        <w:t>
      тұлғаның қолы, тегі, аты, әкесінің аты (бар болса), танысқан 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Электрондық ішкі мемлекеттік аудит объектісінің атауы (аудит объектісінің ұйымдық-құқықтық нысаны, толық атауы, оның орналасқан жері, мемлекеттік тіркеу туралы деректертер, бизнес сәйкестендіру нөмірі көрсетіледі).</w:t>
      </w:r>
    </w:p>
    <w:p>
      <w:pPr>
        <w:spacing w:after="0"/>
        <w:ind w:left="0"/>
        <w:jc w:val="both"/>
      </w:pPr>
      <w:r>
        <w:rPr>
          <w:rFonts w:ascii="Times New Roman"/>
          <w:b w:val="false"/>
          <w:i w:val="false"/>
          <w:color w:val="000000"/>
          <w:sz w:val="28"/>
        </w:rPr>
        <w:t>
      2. Электрондық ішкі мемлекеттік аудит түрі (сәйкестік аудиті).</w:t>
      </w:r>
    </w:p>
    <w:p>
      <w:pPr>
        <w:spacing w:after="0"/>
        <w:ind w:left="0"/>
        <w:jc w:val="both"/>
      </w:pPr>
      <w:r>
        <w:rPr>
          <w:rFonts w:ascii="Times New Roman"/>
          <w:b w:val="false"/>
          <w:i w:val="false"/>
          <w:color w:val="000000"/>
          <w:sz w:val="28"/>
        </w:rPr>
        <w:t>
      3. Электрондық ішкі мемлекеттік аудитті жүргізуге тапсырма (ішкі мемлекеттік аудитті жүргізуге арналған тапсырманың күні мен нөмірі).</w:t>
      </w:r>
    </w:p>
    <w:p>
      <w:pPr>
        <w:spacing w:after="0"/>
        <w:ind w:left="0"/>
        <w:jc w:val="both"/>
      </w:pPr>
      <w:r>
        <w:rPr>
          <w:rFonts w:ascii="Times New Roman"/>
          <w:b w:val="false"/>
          <w:i w:val="false"/>
          <w:color w:val="000000"/>
          <w:sz w:val="28"/>
        </w:rPr>
        <w:t>
      4. Электрондық ішкі мемлекеттік аудит жүргізілді (тегі, аты, әкесінің аты (болған жағдайда) мемлекеттік аудитор (-лар) дың, мемлекеттік аудитордың асситенті (-тері), тиісті бейіні бойынша тартылған сарапшылар).</w:t>
      </w:r>
    </w:p>
    <w:p>
      <w:pPr>
        <w:spacing w:after="0"/>
        <w:ind w:left="0"/>
        <w:jc w:val="both"/>
      </w:pPr>
      <w:r>
        <w:rPr>
          <w:rFonts w:ascii="Times New Roman"/>
          <w:b w:val="false"/>
          <w:i w:val="false"/>
          <w:color w:val="000000"/>
          <w:sz w:val="28"/>
        </w:rPr>
        <w:t>
      5. Электрондық ішкі мемлекеттік аудиттің мақсаты (мәні) (электрондық ішкі мемлекеттік аудитті жүргізу тапсырмасына сәйкес ішкі мемлекеттік аудиттің мақсаты (мәні)).</w:t>
      </w:r>
    </w:p>
    <w:p>
      <w:pPr>
        <w:spacing w:after="0"/>
        <w:ind w:left="0"/>
        <w:jc w:val="both"/>
      </w:pPr>
      <w:r>
        <w:rPr>
          <w:rFonts w:ascii="Times New Roman"/>
          <w:b w:val="false"/>
          <w:i w:val="false"/>
          <w:color w:val="000000"/>
          <w:sz w:val="28"/>
        </w:rPr>
        <w:t>
      6. Электрондық ішкі мемлекеттік аудитпен қамтылған кезең (мемлекеттік аудит объектісі қызметінің тексерілген кезеңі).</w:t>
      </w:r>
    </w:p>
    <w:p>
      <w:pPr>
        <w:spacing w:after="0"/>
        <w:ind w:left="0"/>
        <w:jc w:val="both"/>
      </w:pPr>
      <w:r>
        <w:rPr>
          <w:rFonts w:ascii="Times New Roman"/>
          <w:b w:val="false"/>
          <w:i w:val="false"/>
          <w:color w:val="000000"/>
          <w:sz w:val="28"/>
        </w:rPr>
        <w:t>
      7. Электрондық ішкі мемлекеттік аудитті жүргізу мерзімі (электрондық ішкі мемлекеттік аудитті жүргізудің басталған және аяқталған күні).</w:t>
      </w:r>
    </w:p>
    <w:p>
      <w:pPr>
        <w:spacing w:after="0"/>
        <w:ind w:left="0"/>
        <w:jc w:val="both"/>
      </w:pPr>
      <w:r>
        <w:rPr>
          <w:rFonts w:ascii="Times New Roman"/>
          <w:b w:val="false"/>
          <w:i w:val="false"/>
          <w:color w:val="000000"/>
          <w:sz w:val="28"/>
        </w:rPr>
        <w:t>
      8. Мемлекеттік аудит объектісінің лауазымды тұлғалары (келісімімен электрондық ішкі мемлекеттік аудит жүзеге асырылған мемлекеттік аудит объектісінің лауазымды тұлғаларының тегі, аты-жөні).</w:t>
      </w:r>
    </w:p>
    <w:p>
      <w:pPr>
        <w:spacing w:after="0"/>
        <w:ind w:left="0"/>
        <w:jc w:val="both"/>
      </w:pPr>
      <w:r>
        <w:rPr>
          <w:rFonts w:ascii="Times New Roman"/>
          <w:b w:val="false"/>
          <w:i w:val="false"/>
          <w:color w:val="000000"/>
          <w:sz w:val="28"/>
        </w:rPr>
        <w:t>
      9. Жүргізілген ішкі мемлекеттік аудиттің нәтижелері туралы мәліметтер.</w:t>
      </w:r>
    </w:p>
    <w:p>
      <w:pPr>
        <w:spacing w:after="0"/>
        <w:ind w:left="0"/>
        <w:jc w:val="both"/>
      </w:pPr>
      <w:r>
        <w:rPr>
          <w:rFonts w:ascii="Times New Roman"/>
          <w:b w:val="false"/>
          <w:i w:val="false"/>
          <w:color w:val="000000"/>
          <w:sz w:val="28"/>
        </w:rPr>
        <w:t>
      Аудиторлық есептің осы бөлімінде ол арқылы электрондық ішкі мемлекеттік аудит жүргізілген мемлекеттік органның ақпараттық жүйесі, сондай-ақ мемлекеттік аудит мақсатына қол жеткізілгенін растау үшін жеткілікті жүргізілген электрондық ішкі мемлкеттік аудит нәтижелері көрсетіледі.</w:t>
      </w:r>
    </w:p>
    <w:p>
      <w:pPr>
        <w:spacing w:after="0"/>
        <w:ind w:left="0"/>
        <w:jc w:val="both"/>
      </w:pPr>
      <w:r>
        <w:rPr>
          <w:rFonts w:ascii="Times New Roman"/>
          <w:b w:val="false"/>
          <w:i w:val="false"/>
          <w:color w:val="000000"/>
          <w:sz w:val="28"/>
        </w:rPr>
        <w:t>
      Қажет болған кезде аудиторлық есепте тексерілетін мәселелер бойынша ақпарат жалпылама түрде көрсетіледі, егжей-тегжейлі ақпарат аудиторлық есепке қосымшаларда жазылады.</w:t>
      </w:r>
    </w:p>
    <w:p>
      <w:pPr>
        <w:spacing w:after="0"/>
        <w:ind w:left="0"/>
        <w:jc w:val="both"/>
      </w:pPr>
      <w:r>
        <w:rPr>
          <w:rFonts w:ascii="Times New Roman"/>
          <w:b w:val="false"/>
          <w:i w:val="false"/>
          <w:color w:val="000000"/>
          <w:sz w:val="28"/>
        </w:rPr>
        <w:t>
      Аудит мәселелері бойынша бұзушылықтар анықталған кезде, әрбір бұзушылық фактісі кезек тәртібімен нөмірленеді және ережелері бұзылған нормативтік құқықтық актілердің баптарына, тармақтары мен тармақшаларына сілтеме жасай отырып, бұзушылықтардың сипаттамасы мен түрі сипатталған жеке тармақпен тіркеледі және тиісті бұзушылықтардың дәлелдемесі болатын құжаттардың деректемелері мен атаулары көрсетіледі.</w:t>
      </w:r>
    </w:p>
    <w:p>
      <w:pPr>
        <w:spacing w:after="0"/>
        <w:ind w:left="0"/>
        <w:jc w:val="both"/>
      </w:pPr>
      <w:r>
        <w:rPr>
          <w:rFonts w:ascii="Times New Roman"/>
          <w:b w:val="false"/>
          <w:i w:val="false"/>
          <w:color w:val="000000"/>
          <w:sz w:val="28"/>
        </w:rPr>
        <w:t>
      Егер аудит бағдарламасының мәселесі бойынша бұзушылықтар мен кемшіліктер анықталмаса, аудиторлық есепте "Бағдарлама мәселесі (атауы) тексерілді. Бұзушылықтар мен кемшіліктер анықталмады." деген жазба жасалады және оның негізінде осы қорытындылар қалыптастырылған ішкі мемлекеттік аудитке ұшыраған құжаттардың деректемелері көрсетіледі.</w:t>
      </w:r>
    </w:p>
    <w:p>
      <w:pPr>
        <w:spacing w:after="0"/>
        <w:ind w:left="0"/>
        <w:jc w:val="both"/>
      </w:pPr>
      <w:r>
        <w:rPr>
          <w:rFonts w:ascii="Times New Roman"/>
          <w:b w:val="false"/>
          <w:i w:val="false"/>
          <w:color w:val="000000"/>
          <w:sz w:val="28"/>
        </w:rPr>
        <w:t>
      Аудиторлық есепке тиісті аудиторлық дәлелдермен және (немесе) өзге де құжаттармен және ақпаратпен расталмаған фактілер, қорытындылар енгізуге жол берілмейді.</w:t>
      </w:r>
    </w:p>
    <w:p>
      <w:pPr>
        <w:spacing w:after="0"/>
        <w:ind w:left="0"/>
        <w:jc w:val="both"/>
      </w:pPr>
      <w:r>
        <w:rPr>
          <w:rFonts w:ascii="Times New Roman"/>
          <w:b w:val="false"/>
          <w:i w:val="false"/>
          <w:color w:val="000000"/>
          <w:sz w:val="28"/>
        </w:rPr>
        <w:t>
      10. Мемлекеттік аудит саласында немесе аудит объектісінің қызметінде анықталған нәтижелердің мемлекеттік аудит көрсеткіштеріне сәйкестігі тұрғысынан бағалау.</w:t>
      </w:r>
    </w:p>
    <w:p>
      <w:pPr>
        <w:spacing w:after="0"/>
        <w:ind w:left="0"/>
        <w:jc w:val="both"/>
      </w:pPr>
      <w:r>
        <w:rPr>
          <w:rFonts w:ascii="Times New Roman"/>
          <w:b w:val="false"/>
          <w:i w:val="false"/>
          <w:color w:val="000000"/>
          <w:sz w:val="28"/>
        </w:rPr>
        <w:t>
      11. Ішкі мемлекеттік аудитті жүргізудегі кедергілер:</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(ішкі мемлекеттік аудит объектісінің лауазымды тұлғаларының ішкі мемлекеттік аудит органы қызметкерлерінің ішкі мемлекеттік аудит жүргізуіне кедергі жасау фактілері туралы мәліметтер көрсетіледі (кедергі жасау түрін көрсетіңіз: қажетті құжаттарды, материалдар мен өзге де мәліметтерді, және мемлекеттік аудит объектісінің қызметі туралы ақпаратты беруден бас тарту, мемлекеттік аудит жүргізу үшін рұқсат беруден бас тарту немесе оны жүзеге асыруға өзгеше кедергі жасау, дұрыс емес ақпарат беру.</w:t>
      </w:r>
    </w:p>
    <w:p>
      <w:pPr>
        <w:spacing w:after="0"/>
        <w:ind w:left="0"/>
        <w:jc w:val="both"/>
      </w:pPr>
      <w:r>
        <w:rPr>
          <w:rFonts w:ascii="Times New Roman"/>
          <w:b w:val="false"/>
          <w:i w:val="false"/>
          <w:color w:val="000000"/>
          <w:sz w:val="28"/>
        </w:rPr>
        <w:t>
      Ішкі мемлекеттік аудит органының қызметкері ішкі мемлекеттік аудит жүргізуге кедергі жасауда көрінген әкімшілік құқық бұзушылық туралы хаттама жасаған жағдайда аудиторлық есепте оның нөмірі мен күні көрсетіледі.</w:t>
      </w:r>
    </w:p>
    <w:p>
      <w:pPr>
        <w:spacing w:after="0"/>
        <w:ind w:left="0"/>
        <w:jc w:val="both"/>
      </w:pPr>
      <w:r>
        <w:rPr>
          <w:rFonts w:ascii="Times New Roman"/>
          <w:b w:val="false"/>
          <w:i w:val="false"/>
          <w:color w:val="000000"/>
          <w:sz w:val="28"/>
        </w:rPr>
        <w:t>
      12. Электрондық мемлекеттік ішкі аудит барысында қабылданған шаралар (бюджетке өтеуді қамтамасыз ету арқылы аудит объектісі қабылдаған шараларды көрсету, жұмыстарды орындау жолымен қалпына келтіру, қызметтерді көрсету, тауарларды жеткізу және (немесе) бұзушылықтардың айқындалған сомасын есепке алу бойынша көрсетіледі).</w:t>
      </w:r>
    </w:p>
    <w:p>
      <w:pPr>
        <w:spacing w:after="0"/>
        <w:ind w:left="0"/>
        <w:jc w:val="both"/>
      </w:pPr>
      <w:r>
        <w:rPr>
          <w:rFonts w:ascii="Times New Roman"/>
          <w:b w:val="false"/>
          <w:i w:val="false"/>
          <w:color w:val="000000"/>
          <w:sz w:val="28"/>
        </w:rPr>
        <w:t xml:space="preserve">
      13. "Мемлекеттік аудит және қаржылық бақылау туралы" Қазақстан Республикасының Заңының </w:t>
      </w:r>
      <w:r>
        <w:rPr>
          <w:rFonts w:ascii="Times New Roman"/>
          <w:b w:val="false"/>
          <w:i w:val="false"/>
          <w:color w:val="000000"/>
          <w:sz w:val="28"/>
        </w:rPr>
        <w:t>37-бабына</w:t>
      </w:r>
      <w:r>
        <w:rPr>
          <w:rFonts w:ascii="Times New Roman"/>
          <w:b w:val="false"/>
          <w:i w:val="false"/>
          <w:color w:val="000000"/>
          <w:sz w:val="28"/>
        </w:rPr>
        <w:t xml:space="preserve"> сәйкес мемлекеттік аудит объектісінің басшысы мемлекеттік аудиттің аудиторлық іс-шаралары қозғаған кәсіпкерлік субъектілерінің және өзге де тұлғаларды анықталған қаржылық бұзушылықтары туралы хабардар етеді.</w:t>
      </w:r>
    </w:p>
    <w:p>
      <w:pPr>
        <w:spacing w:after="0"/>
        <w:ind w:left="0"/>
        <w:jc w:val="both"/>
      </w:pPr>
      <w:r>
        <w:rPr>
          <w:rFonts w:ascii="Times New Roman"/>
          <w:b w:val="false"/>
          <w:i w:val="false"/>
          <w:color w:val="000000"/>
          <w:sz w:val="28"/>
        </w:rPr>
        <w:t>
      Нысанды толтыру бойынша түсіндірме:</w:t>
      </w:r>
    </w:p>
    <w:p>
      <w:pPr>
        <w:spacing w:after="0"/>
        <w:ind w:left="0"/>
        <w:jc w:val="both"/>
      </w:pPr>
      <w:r>
        <w:rPr>
          <w:rFonts w:ascii="Times New Roman"/>
          <w:b w:val="false"/>
          <w:i w:val="false"/>
          <w:color w:val="000000"/>
          <w:sz w:val="28"/>
        </w:rPr>
        <w:t xml:space="preserve">
      *ІАҚ аудиторлық іс-шарасының нәтижелері Қазақстан Республикасы Қаржы министрінің 2018 жылғы 19 наурыздағы № 392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16689 болып тіркелген)Ішкі мемлекеттік аудитті және қаржылық бақылауды жүргізу қағидаларына сәйкес 7-қосымшаға сәйкес сәйкестік аудиті бойынша аудиторлық есеппен немесе 7-1-қосымшаға сәйкес тиімділік аудиті бойынша аудиторлық есеппен ресімделеді.</w:t>
      </w:r>
    </w:p>
    <w:p>
      <w:pPr>
        <w:spacing w:after="0"/>
        <w:ind w:left="0"/>
        <w:jc w:val="both"/>
      </w:pPr>
      <w:r>
        <w:rPr>
          <w:rFonts w:ascii="Times New Roman"/>
          <w:b w:val="false"/>
          <w:i w:val="false"/>
          <w:color w:val="000000"/>
          <w:sz w:val="28"/>
        </w:rPr>
        <w:t>
      **Аудиторлық есептің жоғары бөлігінде оның жасалған орны (елдің мекеннің атауы, аудиторлық есептің күні (жұмыс уақытында, жұмыс күні Ішкі мемлекеттік аудитті жүргізудін аяқталған күні), аудиторлық есептің нөмірі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