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c362" w14:textId="7cac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"COVID-19 коронавирустық инфекциясымен күрес шеңберінде іс-шараларды жүзеге асыру кезеңінде денсаулық сақтау субъектілерінің тұрақты жұмыс істеуін қамтамасыз ету үшін түзету коэффициентін қолдану әдістемесін бекіту туралы" Қазақстан Республикасы Денсаулық сақтау министрінің 2020 жылғы 15 желтоқсандағы № ҚР ДСМ-261/2020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2023 жылғы 16 қазандағы № 155 бұйрығы. Қазақстан Республикасының Әділет министрлігінде 2023 жылғы 17 қазанда № 33550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"COVID-19 коронавирустық инфекциясымен күрес шеңберінде іс-шараларды жүзеге асыру кезеңінде денсаулық сақтау субъектілерінің тұрақты жұмыс істеуін қамтамасыз ету үшін түзету коэффициентін қолдану әдістемесін бекіту туралы" Қазақстан Республикасы Денсаулық сақтау министрінің 2020 жылғы 15 желтоқсандағы № ҚР ДСМ-261/2020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21793 болып тіркелген)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жариялағаннан кейін оны Қазақстан Республикасы Денсаулық сақтау министрлігінің интернет-ресурсында орналастыруды қамтамасыз етсін;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