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7d1d" w14:textId="92d7d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18 қазандағы № 312 бұйрығы. Қазақстан Республикасының Әділет министрлігінде 2023 жылғы 23 қазанда № 33562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10348)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тармақша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білім беру ұйымдарында білім алуды аяқтамаған адамдарға берілетін анықтаманың нысаны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орыс тіліндегі 1-тармағының </w:t>
      </w:r>
      <w:r>
        <w:rPr>
          <w:rFonts w:ascii="Times New Roman"/>
          <w:b w:val="false"/>
          <w:i w:val="false"/>
          <w:color w:val="000000"/>
          <w:sz w:val="28"/>
        </w:rPr>
        <w:t>37) тармақшасына</w:t>
      </w:r>
      <w:r>
        <w:rPr>
          <w:rFonts w:ascii="Times New Roman"/>
          <w:b w:val="false"/>
          <w:i w:val="false"/>
          <w:color w:val="000000"/>
          <w:sz w:val="28"/>
        </w:rPr>
        <w:t xml:space="preserve"> өзгеріс енгізіледі, мемлекеттік тілдегі мәтіні өзгеріссіз қалады;</w:t>
      </w:r>
    </w:p>
    <w:bookmarkStart w:name="z9" w:id="5"/>
    <w:p>
      <w:pPr>
        <w:spacing w:after="0"/>
        <w:ind w:left="0"/>
        <w:jc w:val="both"/>
      </w:pPr>
      <w:r>
        <w:rPr>
          <w:rFonts w:ascii="Times New Roman"/>
          <w:b w:val="false"/>
          <w:i w:val="false"/>
          <w:color w:val="000000"/>
          <w:sz w:val="28"/>
        </w:rPr>
        <w:t>
      мынадай мазмұндағы 38) тармақшамен толықтырылсын:</w:t>
      </w:r>
    </w:p>
    <w:bookmarkEnd w:id="5"/>
    <w:bookmarkStart w:name="z10" w:id="6"/>
    <w:p>
      <w:pPr>
        <w:spacing w:after="0"/>
        <w:ind w:left="0"/>
        <w:jc w:val="both"/>
      </w:pPr>
      <w:r>
        <w:rPr>
          <w:rFonts w:ascii="Times New Roman"/>
          <w:b w:val="false"/>
          <w:i w:val="false"/>
          <w:color w:val="000000"/>
          <w:sz w:val="28"/>
        </w:rPr>
        <w:t>
      "38) осы бұйрыққа 38-қосымшаға сәйкес "Білім туралы құжаттар туралы мәліметтерді өзектендіру (түзету)" мемлекеттік көрсетілетін қызметті көрсету қағидалары бекітілсін.";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37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редакцияда жазылсын;</w:t>
      </w:r>
    </w:p>
    <w:bookmarkStart w:name="z12" w:id="7"/>
    <w:p>
      <w:pPr>
        <w:spacing w:after="0"/>
        <w:ind w:left="0"/>
        <w:jc w:val="both"/>
      </w:pPr>
      <w:r>
        <w:rPr>
          <w:rFonts w:ascii="Times New Roman"/>
          <w:b w:val="false"/>
          <w:i w:val="false"/>
          <w:color w:val="000000"/>
          <w:sz w:val="28"/>
        </w:rPr>
        <w:t>
      көрсетілген бұйрыққа 38 қосымша осы бұйрыққа 6 қосымшаға сәйкес толықтырылсын.</w:t>
      </w:r>
    </w:p>
    <w:bookmarkEnd w:id="7"/>
    <w:bookmarkStart w:name="z13" w:id="8"/>
    <w:p>
      <w:pPr>
        <w:spacing w:after="0"/>
        <w:ind w:left="0"/>
        <w:jc w:val="both"/>
      </w:pPr>
      <w:r>
        <w:rPr>
          <w:rFonts w:ascii="Times New Roman"/>
          <w:b w:val="false"/>
          <w:i w:val="false"/>
          <w:color w:val="000000"/>
          <w:sz w:val="28"/>
        </w:rPr>
        <w:t>
      2. Қазақстан Республикасы Оқу-ағарту министрлігінің Техникалық және кәсіптік білім департаменті заңнамада белгіленген тәртіппен:</w:t>
      </w:r>
    </w:p>
    <w:bookmarkEnd w:id="8"/>
    <w:bookmarkStart w:name="z14"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
    <w:bookmarkStart w:name="z15" w:id="10"/>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тіркеуден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7"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11"/>
    <w:bookmarkStart w:name="z18"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Ғылым және жоғары білім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18 қазандағы</w:t>
            </w:r>
            <w:r>
              <w:br/>
            </w:r>
            <w:r>
              <w:rPr>
                <w:rFonts w:ascii="Times New Roman"/>
                <w:b w:val="false"/>
                <w:i w:val="false"/>
                <w:color w:val="000000"/>
                <w:sz w:val="20"/>
              </w:rPr>
              <w:t>№ 312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13"/>
    <w:p>
      <w:pPr>
        <w:spacing w:after="0"/>
        <w:ind w:left="0"/>
        <w:jc w:val="left"/>
      </w:pPr>
      <w:r>
        <w:rPr>
          <w:rFonts w:ascii="Times New Roman"/>
          <w:b/>
          <w:i w:val="false"/>
          <w:color w:val="000000"/>
        </w:rPr>
        <w:t xml:space="preserve"> Негізгі орта білім туралы аттестатқа қосымша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w:t>
            </w:r>
          </w:p>
          <w:p>
            <w:pPr>
              <w:spacing w:after="20"/>
              <w:ind w:left="20"/>
              <w:jc w:val="both"/>
            </w:pPr>
            <w:r>
              <w:rPr>
                <w:rFonts w:ascii="Times New Roman"/>
                <w:b w:val="false"/>
                <w:i w:val="false"/>
                <w:color w:val="000000"/>
                <w:sz w:val="20"/>
              </w:rPr>
              <w:t>
аттестатқа қосымша</w:t>
            </w:r>
          </w:p>
          <w:p>
            <w:pPr>
              <w:spacing w:after="20"/>
              <w:ind w:left="20"/>
              <w:jc w:val="both"/>
            </w:pPr>
            <w:r>
              <w:rPr>
                <w:rFonts w:ascii="Times New Roman"/>
                <w:b w:val="false"/>
                <w:i w:val="false"/>
                <w:color w:val="000000"/>
                <w:sz w:val="20"/>
              </w:rPr>
              <w:t>
(НОБ № ___ аттестатсыз жарамсыз) _____________________________________________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_____________________________________оқыған кезінде</w:t>
            </w:r>
          </w:p>
          <w:p>
            <w:pPr>
              <w:spacing w:after="20"/>
              <w:ind w:left="20"/>
              <w:jc w:val="both"/>
            </w:pPr>
            <w:r>
              <w:rPr>
                <w:rFonts w:ascii="Times New Roman"/>
                <w:b w:val="false"/>
                <w:i w:val="false"/>
                <w:color w:val="000000"/>
                <w:sz w:val="20"/>
              </w:rPr>
              <w:t>
мынадай білімін көрсетті:</w:t>
            </w:r>
          </w:p>
          <w:p>
            <w:pPr>
              <w:spacing w:after="20"/>
              <w:ind w:left="20"/>
              <w:jc w:val="both"/>
            </w:pPr>
            <w:r>
              <w:rPr>
                <w:rFonts w:ascii="Times New Roman"/>
                <w:b w:val="false"/>
                <w:i w:val="false"/>
                <w:color w:val="000000"/>
                <w:sz w:val="20"/>
              </w:rPr>
              <w:t>
қазақ тілі ____________________________________</w:t>
            </w:r>
          </w:p>
          <w:p>
            <w:pPr>
              <w:spacing w:after="20"/>
              <w:ind w:left="20"/>
              <w:jc w:val="both"/>
            </w:pPr>
            <w:r>
              <w:rPr>
                <w:rFonts w:ascii="Times New Roman"/>
                <w:b w:val="false"/>
                <w:i w:val="false"/>
                <w:color w:val="000000"/>
                <w:sz w:val="20"/>
              </w:rPr>
              <w:t>
қазақ әдебиеті ________________________________</w:t>
            </w:r>
          </w:p>
          <w:p>
            <w:pPr>
              <w:spacing w:after="20"/>
              <w:ind w:left="20"/>
              <w:jc w:val="both"/>
            </w:pPr>
            <w:r>
              <w:rPr>
                <w:rFonts w:ascii="Times New Roman"/>
                <w:b w:val="false"/>
                <w:i w:val="false"/>
                <w:color w:val="000000"/>
                <w:sz w:val="20"/>
              </w:rPr>
              <w:t>
қазақ тілі мен әдебиеті ________________________</w:t>
            </w:r>
          </w:p>
          <w:p>
            <w:pPr>
              <w:spacing w:after="20"/>
              <w:ind w:left="20"/>
              <w:jc w:val="both"/>
            </w:pPr>
            <w:r>
              <w:rPr>
                <w:rFonts w:ascii="Times New Roman"/>
                <w:b w:val="false"/>
                <w:i w:val="false"/>
                <w:color w:val="000000"/>
                <w:sz w:val="20"/>
              </w:rPr>
              <w:t>
орыс тілі ___________________________________</w:t>
            </w:r>
          </w:p>
          <w:p>
            <w:pPr>
              <w:spacing w:after="20"/>
              <w:ind w:left="20"/>
              <w:jc w:val="both"/>
            </w:pPr>
            <w:r>
              <w:rPr>
                <w:rFonts w:ascii="Times New Roman"/>
                <w:b w:val="false"/>
                <w:i w:val="false"/>
                <w:color w:val="000000"/>
                <w:sz w:val="20"/>
              </w:rPr>
              <w:t>
орыс әдебиеті _______________________________</w:t>
            </w:r>
          </w:p>
          <w:p>
            <w:pPr>
              <w:spacing w:after="20"/>
              <w:ind w:left="20"/>
              <w:jc w:val="both"/>
            </w:pPr>
            <w:r>
              <w:rPr>
                <w:rFonts w:ascii="Times New Roman"/>
                <w:b w:val="false"/>
                <w:i w:val="false"/>
                <w:color w:val="000000"/>
                <w:sz w:val="20"/>
              </w:rPr>
              <w:t>
орыс тілі мен әдебиеті ________________________</w:t>
            </w:r>
          </w:p>
          <w:p>
            <w:pPr>
              <w:spacing w:after="20"/>
              <w:ind w:left="20"/>
              <w:jc w:val="both"/>
            </w:pPr>
            <w:r>
              <w:rPr>
                <w:rFonts w:ascii="Times New Roman"/>
                <w:b w:val="false"/>
                <w:i w:val="false"/>
                <w:color w:val="000000"/>
                <w:sz w:val="20"/>
              </w:rPr>
              <w:t>
ана тілі ______________________________________</w:t>
            </w:r>
          </w:p>
          <w:p>
            <w:pPr>
              <w:spacing w:after="20"/>
              <w:ind w:left="20"/>
              <w:jc w:val="both"/>
            </w:pPr>
            <w:r>
              <w:rPr>
                <w:rFonts w:ascii="Times New Roman"/>
                <w:b w:val="false"/>
                <w:i w:val="false"/>
                <w:color w:val="000000"/>
                <w:sz w:val="20"/>
              </w:rPr>
              <w:t>
( ) әдебиеті ___________________________________</w:t>
            </w:r>
          </w:p>
          <w:p>
            <w:pPr>
              <w:spacing w:after="20"/>
              <w:ind w:left="20"/>
              <w:jc w:val="both"/>
            </w:pPr>
            <w:r>
              <w:rPr>
                <w:rFonts w:ascii="Times New Roman"/>
                <w:b w:val="false"/>
                <w:i w:val="false"/>
                <w:color w:val="000000"/>
                <w:sz w:val="20"/>
              </w:rPr>
              <w:t>
шетел тілі (оқыту тілі) _________________________</w:t>
            </w:r>
          </w:p>
          <w:p>
            <w:pPr>
              <w:spacing w:after="20"/>
              <w:ind w:left="20"/>
              <w:jc w:val="both"/>
            </w:pPr>
            <w:r>
              <w:rPr>
                <w:rFonts w:ascii="Times New Roman"/>
                <w:b w:val="false"/>
                <w:i w:val="false"/>
                <w:color w:val="000000"/>
                <w:sz w:val="20"/>
              </w:rPr>
              <w:t>
алгебра ______________________________________</w:t>
            </w:r>
          </w:p>
          <w:p>
            <w:pPr>
              <w:spacing w:after="20"/>
              <w:ind w:left="20"/>
              <w:jc w:val="both"/>
            </w:pPr>
            <w:r>
              <w:rPr>
                <w:rFonts w:ascii="Times New Roman"/>
                <w:b w:val="false"/>
                <w:i w:val="false"/>
                <w:color w:val="000000"/>
                <w:sz w:val="20"/>
              </w:rPr>
              <w:t>
геометрия ____________________________________</w:t>
            </w:r>
          </w:p>
          <w:p>
            <w:pPr>
              <w:spacing w:after="20"/>
              <w:ind w:left="20"/>
              <w:jc w:val="both"/>
            </w:pPr>
            <w:r>
              <w:rPr>
                <w:rFonts w:ascii="Times New Roman"/>
                <w:b w:val="false"/>
                <w:i w:val="false"/>
                <w:color w:val="000000"/>
                <w:sz w:val="20"/>
              </w:rPr>
              <w:t>
информатика _________________________________</w:t>
            </w:r>
          </w:p>
          <w:p>
            <w:pPr>
              <w:spacing w:after="20"/>
              <w:ind w:left="20"/>
              <w:jc w:val="both"/>
            </w:pPr>
            <w:r>
              <w:rPr>
                <w:rFonts w:ascii="Times New Roman"/>
                <w:b w:val="false"/>
                <w:i w:val="false"/>
                <w:color w:val="000000"/>
                <w:sz w:val="20"/>
              </w:rPr>
              <w:t>
география ____________________________________</w:t>
            </w:r>
          </w:p>
          <w:p>
            <w:pPr>
              <w:spacing w:after="20"/>
              <w:ind w:left="20"/>
              <w:jc w:val="both"/>
            </w:pPr>
            <w:r>
              <w:rPr>
                <w:rFonts w:ascii="Times New Roman"/>
                <w:b w:val="false"/>
                <w:i w:val="false"/>
                <w:color w:val="000000"/>
                <w:sz w:val="20"/>
              </w:rPr>
              <w:t>
биология _____________________________________</w:t>
            </w:r>
          </w:p>
          <w:p>
            <w:pPr>
              <w:spacing w:after="20"/>
              <w:ind w:left="20"/>
              <w:jc w:val="both"/>
            </w:pPr>
            <w:r>
              <w:rPr>
                <w:rFonts w:ascii="Times New Roman"/>
                <w:b w:val="false"/>
                <w:i w:val="false"/>
                <w:color w:val="000000"/>
                <w:sz w:val="20"/>
              </w:rPr>
              <w:t>
физика _______________________________________</w:t>
            </w:r>
          </w:p>
          <w:p>
            <w:pPr>
              <w:spacing w:after="20"/>
              <w:ind w:left="20"/>
              <w:jc w:val="both"/>
            </w:pPr>
            <w:r>
              <w:rPr>
                <w:rFonts w:ascii="Times New Roman"/>
                <w:b w:val="false"/>
                <w:i w:val="false"/>
                <w:color w:val="000000"/>
                <w:sz w:val="20"/>
              </w:rPr>
              <w:t>
химия ________________________________________</w:t>
            </w:r>
          </w:p>
          <w:p>
            <w:pPr>
              <w:spacing w:after="20"/>
              <w:ind w:left="20"/>
              <w:jc w:val="both"/>
            </w:pPr>
            <w:r>
              <w:rPr>
                <w:rFonts w:ascii="Times New Roman"/>
                <w:b w:val="false"/>
                <w:i w:val="false"/>
                <w:color w:val="000000"/>
                <w:sz w:val="20"/>
              </w:rPr>
              <w:t>
дүние жүзі тарихы _____________________________</w:t>
            </w:r>
          </w:p>
          <w:p>
            <w:pPr>
              <w:spacing w:after="20"/>
              <w:ind w:left="20"/>
              <w:jc w:val="both"/>
            </w:pPr>
            <w:r>
              <w:rPr>
                <w:rFonts w:ascii="Times New Roman"/>
                <w:b w:val="false"/>
                <w:i w:val="false"/>
                <w:color w:val="000000"/>
                <w:sz w:val="20"/>
              </w:rPr>
              <w:t>
Қазақстан тарихы _____________________________</w:t>
            </w:r>
          </w:p>
          <w:p>
            <w:pPr>
              <w:spacing w:after="20"/>
              <w:ind w:left="20"/>
              <w:jc w:val="both"/>
            </w:pPr>
            <w:r>
              <w:rPr>
                <w:rFonts w:ascii="Times New Roman"/>
                <w:b w:val="false"/>
                <w:i w:val="false"/>
                <w:color w:val="000000"/>
                <w:sz w:val="20"/>
              </w:rPr>
              <w:t>
құқық негіздері _______________________________</w:t>
            </w:r>
          </w:p>
          <w:p>
            <w:pPr>
              <w:spacing w:after="20"/>
              <w:ind w:left="20"/>
              <w:jc w:val="both"/>
            </w:pPr>
            <w:r>
              <w:rPr>
                <w:rFonts w:ascii="Times New Roman"/>
                <w:b w:val="false"/>
                <w:i w:val="false"/>
                <w:color w:val="000000"/>
                <w:sz w:val="20"/>
              </w:rPr>
              <w:t>
музыка _____________________________________</w:t>
            </w:r>
          </w:p>
          <w:p>
            <w:pPr>
              <w:spacing w:after="20"/>
              <w:ind w:left="20"/>
              <w:jc w:val="both"/>
            </w:pPr>
            <w:r>
              <w:rPr>
                <w:rFonts w:ascii="Times New Roman"/>
                <w:b w:val="false"/>
                <w:i w:val="false"/>
                <w:color w:val="000000"/>
                <w:sz w:val="20"/>
              </w:rPr>
              <w:t>
көркем еңбек ________________________________</w:t>
            </w:r>
          </w:p>
          <w:p>
            <w:pPr>
              <w:spacing w:after="20"/>
              <w:ind w:left="20"/>
              <w:jc w:val="both"/>
            </w:pPr>
            <w:r>
              <w:rPr>
                <w:rFonts w:ascii="Times New Roman"/>
                <w:b w:val="false"/>
                <w:i w:val="false"/>
                <w:color w:val="000000"/>
                <w:sz w:val="20"/>
              </w:rPr>
              <w:t>
дене шынықтыру _____________________________</w:t>
            </w:r>
          </w:p>
          <w:p>
            <w:pPr>
              <w:spacing w:after="20"/>
              <w:ind w:left="20"/>
              <w:jc w:val="both"/>
            </w:pPr>
            <w:r>
              <w:rPr>
                <w:rFonts w:ascii="Times New Roman"/>
                <w:b w:val="false"/>
                <w:i w:val="false"/>
                <w:color w:val="000000"/>
                <w:sz w:val="20"/>
              </w:rPr>
              <w:t>
таңдауы бойынша курстар ______________________</w:t>
            </w:r>
          </w:p>
          <w:p>
            <w:pPr>
              <w:spacing w:after="20"/>
              <w:ind w:left="20"/>
              <w:jc w:val="both"/>
            </w:pPr>
            <w:r>
              <w:rPr>
                <w:rFonts w:ascii="Times New Roman"/>
                <w:b w:val="false"/>
                <w:i w:val="false"/>
                <w:color w:val="000000"/>
                <w:sz w:val="20"/>
              </w:rPr>
              <w:t>
__________________________факультативтік курстар</w:t>
            </w:r>
          </w:p>
          <w:p>
            <w:pPr>
              <w:spacing w:after="20"/>
              <w:ind w:left="20"/>
              <w:jc w:val="both"/>
            </w:pPr>
            <w:r>
              <w:rPr>
                <w:rFonts w:ascii="Times New Roman"/>
                <w:b w:val="false"/>
                <w:i w:val="false"/>
                <w:color w:val="000000"/>
                <w:sz w:val="20"/>
              </w:rPr>
              <w:t>
бойынша бағдарламаны орындады.</w:t>
            </w:r>
          </w:p>
          <w:p>
            <w:pPr>
              <w:spacing w:after="20"/>
              <w:ind w:left="20"/>
              <w:jc w:val="both"/>
            </w:pPr>
            <w:r>
              <w:rPr>
                <w:rFonts w:ascii="Times New Roman"/>
                <w:b w:val="false"/>
                <w:i w:val="false"/>
                <w:color w:val="000000"/>
                <w:sz w:val="20"/>
              </w:rPr>
              <w:t>
Директор _________________/ __________/</w:t>
            </w:r>
          </w:p>
          <w:p>
            <w:pPr>
              <w:spacing w:after="20"/>
              <w:ind w:left="20"/>
              <w:jc w:val="both"/>
            </w:pPr>
            <w:r>
              <w:rPr>
                <w:rFonts w:ascii="Times New Roman"/>
                <w:b w:val="false"/>
                <w:i w:val="false"/>
                <w:color w:val="000000"/>
                <w:sz w:val="20"/>
              </w:rPr>
              <w:t>
Директордың орынбасары __________/ ________/</w:t>
            </w:r>
          </w:p>
          <w:p>
            <w:pPr>
              <w:spacing w:after="20"/>
              <w:ind w:left="20"/>
              <w:jc w:val="both"/>
            </w:pPr>
            <w:r>
              <w:rPr>
                <w:rFonts w:ascii="Times New Roman"/>
                <w:b w:val="false"/>
                <w:i w:val="false"/>
                <w:color w:val="000000"/>
                <w:sz w:val="20"/>
              </w:rPr>
              <w:t>
Сынып жетекшісі _________________/ ___________/</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w:t>
            </w:r>
          </w:p>
          <w:p>
            <w:pPr>
              <w:spacing w:after="20"/>
              <w:ind w:left="20"/>
              <w:jc w:val="both"/>
            </w:pPr>
            <w:r>
              <w:rPr>
                <w:rFonts w:ascii="Times New Roman"/>
                <w:b w:val="false"/>
                <w:i w:val="false"/>
                <w:color w:val="000000"/>
                <w:sz w:val="20"/>
              </w:rPr>
              <w:t>
об основном среднем образовании</w:t>
            </w:r>
          </w:p>
          <w:p>
            <w:pPr>
              <w:spacing w:after="20"/>
              <w:ind w:left="20"/>
              <w:jc w:val="both"/>
            </w:pPr>
            <w:r>
              <w:rPr>
                <w:rFonts w:ascii="Times New Roman"/>
                <w:b w:val="false"/>
                <w:i w:val="false"/>
                <w:color w:val="000000"/>
                <w:sz w:val="20"/>
              </w:rPr>
              <w:t>
(без аттестата НОБ № недействительно)</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(фамилия, имя, отчество (при его наличии) _______________________________________</w:t>
            </w:r>
          </w:p>
          <w:p>
            <w:pPr>
              <w:spacing w:after="20"/>
              <w:ind w:left="20"/>
              <w:jc w:val="both"/>
            </w:pPr>
            <w:r>
              <w:rPr>
                <w:rFonts w:ascii="Times New Roman"/>
                <w:b w:val="false"/>
                <w:i w:val="false"/>
                <w:color w:val="000000"/>
                <w:sz w:val="20"/>
              </w:rPr>
              <w:t>
за время обучения в _____________________</w:t>
            </w:r>
          </w:p>
          <w:p>
            <w:pPr>
              <w:spacing w:after="20"/>
              <w:ind w:left="20"/>
              <w:jc w:val="both"/>
            </w:pPr>
            <w:r>
              <w:rPr>
                <w:rFonts w:ascii="Times New Roman"/>
                <w:b w:val="false"/>
                <w:i w:val="false"/>
                <w:color w:val="000000"/>
                <w:sz w:val="20"/>
              </w:rPr>
              <w:t>
(полное наименование организации образования) _________________________________________</w:t>
            </w:r>
          </w:p>
          <w:p>
            <w:pPr>
              <w:spacing w:after="20"/>
              <w:ind w:left="20"/>
              <w:jc w:val="both"/>
            </w:pPr>
            <w:r>
              <w:rPr>
                <w:rFonts w:ascii="Times New Roman"/>
                <w:b w:val="false"/>
                <w:i w:val="false"/>
                <w:color w:val="000000"/>
                <w:sz w:val="20"/>
              </w:rPr>
              <w:t>
показал (-а) следующие знания:</w:t>
            </w:r>
          </w:p>
          <w:p>
            <w:pPr>
              <w:spacing w:after="20"/>
              <w:ind w:left="20"/>
              <w:jc w:val="both"/>
            </w:pPr>
            <w:r>
              <w:rPr>
                <w:rFonts w:ascii="Times New Roman"/>
                <w:b w:val="false"/>
                <w:i w:val="false"/>
                <w:color w:val="000000"/>
                <w:sz w:val="20"/>
              </w:rPr>
              <w:t>
казахский язык ___________________________</w:t>
            </w:r>
          </w:p>
          <w:p>
            <w:pPr>
              <w:spacing w:after="20"/>
              <w:ind w:left="20"/>
              <w:jc w:val="both"/>
            </w:pPr>
            <w:r>
              <w:rPr>
                <w:rFonts w:ascii="Times New Roman"/>
                <w:b w:val="false"/>
                <w:i w:val="false"/>
                <w:color w:val="000000"/>
                <w:sz w:val="20"/>
              </w:rPr>
              <w:t>
казахская литература _____________________</w:t>
            </w:r>
          </w:p>
          <w:p>
            <w:pPr>
              <w:spacing w:after="20"/>
              <w:ind w:left="20"/>
              <w:jc w:val="both"/>
            </w:pPr>
            <w:r>
              <w:rPr>
                <w:rFonts w:ascii="Times New Roman"/>
                <w:b w:val="false"/>
                <w:i w:val="false"/>
                <w:color w:val="000000"/>
                <w:sz w:val="20"/>
              </w:rPr>
              <w:t>
казахский язык и литература _______________</w:t>
            </w:r>
          </w:p>
          <w:p>
            <w:pPr>
              <w:spacing w:after="20"/>
              <w:ind w:left="20"/>
              <w:jc w:val="both"/>
            </w:pPr>
            <w:r>
              <w:rPr>
                <w:rFonts w:ascii="Times New Roman"/>
                <w:b w:val="false"/>
                <w:i w:val="false"/>
                <w:color w:val="000000"/>
                <w:sz w:val="20"/>
              </w:rPr>
              <w:t>
русский язык ____________________________</w:t>
            </w:r>
          </w:p>
          <w:p>
            <w:pPr>
              <w:spacing w:after="20"/>
              <w:ind w:left="20"/>
              <w:jc w:val="both"/>
            </w:pPr>
            <w:r>
              <w:rPr>
                <w:rFonts w:ascii="Times New Roman"/>
                <w:b w:val="false"/>
                <w:i w:val="false"/>
                <w:color w:val="000000"/>
                <w:sz w:val="20"/>
              </w:rPr>
              <w:t>
русская литература ______________________</w:t>
            </w:r>
          </w:p>
          <w:p>
            <w:pPr>
              <w:spacing w:after="20"/>
              <w:ind w:left="20"/>
              <w:jc w:val="both"/>
            </w:pPr>
            <w:r>
              <w:rPr>
                <w:rFonts w:ascii="Times New Roman"/>
                <w:b w:val="false"/>
                <w:i w:val="false"/>
                <w:color w:val="000000"/>
                <w:sz w:val="20"/>
              </w:rPr>
              <w:t>
русский язык и литература ________________</w:t>
            </w:r>
          </w:p>
          <w:p>
            <w:pPr>
              <w:spacing w:after="20"/>
              <w:ind w:left="20"/>
              <w:jc w:val="both"/>
            </w:pPr>
            <w:r>
              <w:rPr>
                <w:rFonts w:ascii="Times New Roman"/>
                <w:b w:val="false"/>
                <w:i w:val="false"/>
                <w:color w:val="000000"/>
                <w:sz w:val="20"/>
              </w:rPr>
              <w:t>
родной язык ____________________________</w:t>
            </w:r>
          </w:p>
          <w:p>
            <w:pPr>
              <w:spacing w:after="20"/>
              <w:ind w:left="20"/>
              <w:jc w:val="both"/>
            </w:pPr>
            <w:r>
              <w:rPr>
                <w:rFonts w:ascii="Times New Roman"/>
                <w:b w:val="false"/>
                <w:i w:val="false"/>
                <w:color w:val="000000"/>
                <w:sz w:val="20"/>
              </w:rPr>
              <w:t>
( ) литература ___________________________</w:t>
            </w:r>
          </w:p>
          <w:p>
            <w:pPr>
              <w:spacing w:after="20"/>
              <w:ind w:left="20"/>
              <w:jc w:val="both"/>
            </w:pPr>
            <w:r>
              <w:rPr>
                <w:rFonts w:ascii="Times New Roman"/>
                <w:b w:val="false"/>
                <w:i w:val="false"/>
                <w:color w:val="000000"/>
                <w:sz w:val="20"/>
              </w:rPr>
              <w:t>
иностранный язык (язык обучения) ________</w:t>
            </w:r>
          </w:p>
          <w:p>
            <w:pPr>
              <w:spacing w:after="20"/>
              <w:ind w:left="20"/>
              <w:jc w:val="both"/>
            </w:pPr>
            <w:r>
              <w:rPr>
                <w:rFonts w:ascii="Times New Roman"/>
                <w:b w:val="false"/>
                <w:i w:val="false"/>
                <w:color w:val="000000"/>
                <w:sz w:val="20"/>
              </w:rPr>
              <w:t>
алгебра _______________________________</w:t>
            </w:r>
          </w:p>
          <w:p>
            <w:pPr>
              <w:spacing w:after="20"/>
              <w:ind w:left="20"/>
              <w:jc w:val="both"/>
            </w:pPr>
            <w:r>
              <w:rPr>
                <w:rFonts w:ascii="Times New Roman"/>
                <w:b w:val="false"/>
                <w:i w:val="false"/>
                <w:color w:val="000000"/>
                <w:sz w:val="20"/>
              </w:rPr>
              <w:t>
геометрия _____________________________</w:t>
            </w:r>
          </w:p>
          <w:p>
            <w:pPr>
              <w:spacing w:after="20"/>
              <w:ind w:left="20"/>
              <w:jc w:val="both"/>
            </w:pPr>
            <w:r>
              <w:rPr>
                <w:rFonts w:ascii="Times New Roman"/>
                <w:b w:val="false"/>
                <w:i w:val="false"/>
                <w:color w:val="000000"/>
                <w:sz w:val="20"/>
              </w:rPr>
              <w:t>
информатика __________________________</w:t>
            </w:r>
          </w:p>
          <w:p>
            <w:pPr>
              <w:spacing w:after="20"/>
              <w:ind w:left="20"/>
              <w:jc w:val="both"/>
            </w:pPr>
            <w:r>
              <w:rPr>
                <w:rFonts w:ascii="Times New Roman"/>
                <w:b w:val="false"/>
                <w:i w:val="false"/>
                <w:color w:val="000000"/>
                <w:sz w:val="20"/>
              </w:rPr>
              <w:t>
география _____________________________</w:t>
            </w:r>
          </w:p>
          <w:p>
            <w:pPr>
              <w:spacing w:after="20"/>
              <w:ind w:left="20"/>
              <w:jc w:val="both"/>
            </w:pPr>
            <w:r>
              <w:rPr>
                <w:rFonts w:ascii="Times New Roman"/>
                <w:b w:val="false"/>
                <w:i w:val="false"/>
                <w:color w:val="000000"/>
                <w:sz w:val="20"/>
              </w:rPr>
              <w:t>
биология ______________________________</w:t>
            </w:r>
          </w:p>
          <w:p>
            <w:pPr>
              <w:spacing w:after="20"/>
              <w:ind w:left="20"/>
              <w:jc w:val="both"/>
            </w:pPr>
            <w:r>
              <w:rPr>
                <w:rFonts w:ascii="Times New Roman"/>
                <w:b w:val="false"/>
                <w:i w:val="false"/>
                <w:color w:val="000000"/>
                <w:sz w:val="20"/>
              </w:rPr>
              <w:t>
физика ________________________________</w:t>
            </w:r>
          </w:p>
          <w:p>
            <w:pPr>
              <w:spacing w:after="20"/>
              <w:ind w:left="20"/>
              <w:jc w:val="both"/>
            </w:pPr>
            <w:r>
              <w:rPr>
                <w:rFonts w:ascii="Times New Roman"/>
                <w:b w:val="false"/>
                <w:i w:val="false"/>
                <w:color w:val="000000"/>
                <w:sz w:val="20"/>
              </w:rPr>
              <w:t>
химия _________________________________</w:t>
            </w:r>
          </w:p>
          <w:p>
            <w:pPr>
              <w:spacing w:after="20"/>
              <w:ind w:left="20"/>
              <w:jc w:val="both"/>
            </w:pPr>
            <w:r>
              <w:rPr>
                <w:rFonts w:ascii="Times New Roman"/>
                <w:b w:val="false"/>
                <w:i w:val="false"/>
                <w:color w:val="000000"/>
                <w:sz w:val="20"/>
              </w:rPr>
              <w:t>
всемирная история _____________________</w:t>
            </w:r>
          </w:p>
          <w:p>
            <w:pPr>
              <w:spacing w:after="20"/>
              <w:ind w:left="20"/>
              <w:jc w:val="both"/>
            </w:pPr>
            <w:r>
              <w:rPr>
                <w:rFonts w:ascii="Times New Roman"/>
                <w:b w:val="false"/>
                <w:i w:val="false"/>
                <w:color w:val="000000"/>
                <w:sz w:val="20"/>
              </w:rPr>
              <w:t>
история Казахстана _____________________</w:t>
            </w:r>
          </w:p>
          <w:p>
            <w:pPr>
              <w:spacing w:after="20"/>
              <w:ind w:left="20"/>
              <w:jc w:val="both"/>
            </w:pPr>
            <w:r>
              <w:rPr>
                <w:rFonts w:ascii="Times New Roman"/>
                <w:b w:val="false"/>
                <w:i w:val="false"/>
                <w:color w:val="000000"/>
                <w:sz w:val="20"/>
              </w:rPr>
              <w:t>
основы права __________________________</w:t>
            </w:r>
          </w:p>
          <w:p>
            <w:pPr>
              <w:spacing w:after="20"/>
              <w:ind w:left="20"/>
              <w:jc w:val="both"/>
            </w:pPr>
            <w:r>
              <w:rPr>
                <w:rFonts w:ascii="Times New Roman"/>
                <w:b w:val="false"/>
                <w:i w:val="false"/>
                <w:color w:val="000000"/>
                <w:sz w:val="20"/>
              </w:rPr>
              <w:t>
музыка _______________________________</w:t>
            </w:r>
          </w:p>
          <w:p>
            <w:pPr>
              <w:spacing w:after="20"/>
              <w:ind w:left="20"/>
              <w:jc w:val="both"/>
            </w:pPr>
            <w:r>
              <w:rPr>
                <w:rFonts w:ascii="Times New Roman"/>
                <w:b w:val="false"/>
                <w:i w:val="false"/>
                <w:color w:val="000000"/>
                <w:sz w:val="20"/>
              </w:rPr>
              <w:t>
художественный труд ___________________</w:t>
            </w:r>
          </w:p>
          <w:p>
            <w:pPr>
              <w:spacing w:after="20"/>
              <w:ind w:left="20"/>
              <w:jc w:val="both"/>
            </w:pPr>
            <w:r>
              <w:rPr>
                <w:rFonts w:ascii="Times New Roman"/>
                <w:b w:val="false"/>
                <w:i w:val="false"/>
                <w:color w:val="000000"/>
                <w:sz w:val="20"/>
              </w:rPr>
              <w:t>
физическая культура ____________________</w:t>
            </w:r>
          </w:p>
          <w:p>
            <w:pPr>
              <w:spacing w:after="20"/>
              <w:ind w:left="20"/>
              <w:jc w:val="both"/>
            </w:pPr>
            <w:r>
              <w:rPr>
                <w:rFonts w:ascii="Times New Roman"/>
                <w:b w:val="false"/>
                <w:i w:val="false"/>
                <w:color w:val="000000"/>
                <w:sz w:val="20"/>
              </w:rPr>
              <w:t>
курсы по выбору 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Выполнил (-а) программу по факу</w:t>
            </w:r>
          </w:p>
          <w:p>
            <w:pPr>
              <w:spacing w:after="20"/>
              <w:ind w:left="20"/>
              <w:jc w:val="both"/>
            </w:pPr>
            <w:r>
              <w:rPr>
                <w:rFonts w:ascii="Times New Roman"/>
                <w:b w:val="false"/>
                <w:i w:val="false"/>
                <w:color w:val="000000"/>
                <w:sz w:val="20"/>
              </w:rPr>
              <w:t>
льтативным курсам</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Директор ______________/ __________/</w:t>
            </w:r>
          </w:p>
          <w:p>
            <w:pPr>
              <w:spacing w:after="20"/>
              <w:ind w:left="20"/>
              <w:jc w:val="both"/>
            </w:pPr>
            <w:r>
              <w:rPr>
                <w:rFonts w:ascii="Times New Roman"/>
                <w:b w:val="false"/>
                <w:i w:val="false"/>
                <w:color w:val="000000"/>
                <w:sz w:val="20"/>
              </w:rPr>
              <w:t>
Заместитель директора __________/ ________/</w:t>
            </w:r>
          </w:p>
          <w:p>
            <w:pPr>
              <w:spacing w:after="20"/>
              <w:ind w:left="20"/>
              <w:jc w:val="both"/>
            </w:pPr>
            <w:r>
              <w:rPr>
                <w:rFonts w:ascii="Times New Roman"/>
                <w:b w:val="false"/>
                <w:i w:val="false"/>
                <w:color w:val="000000"/>
                <w:sz w:val="20"/>
              </w:rPr>
              <w:t>
Классный руководитель __________/ _______/</w:t>
            </w:r>
          </w:p>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18 қазандағы</w:t>
            </w:r>
            <w:r>
              <w:br/>
            </w:r>
            <w:r>
              <w:rPr>
                <w:rFonts w:ascii="Times New Roman"/>
                <w:b w:val="false"/>
                <w:i w:val="false"/>
                <w:color w:val="000000"/>
                <w:sz w:val="20"/>
              </w:rPr>
              <w:t>№ 312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 w:id="14"/>
    <w:p>
      <w:pPr>
        <w:spacing w:after="0"/>
        <w:ind w:left="0"/>
        <w:jc w:val="left"/>
      </w:pPr>
      <w:r>
        <w:rPr>
          <w:rFonts w:ascii="Times New Roman"/>
          <w:b/>
          <w:i w:val="false"/>
          <w:color w:val="000000"/>
        </w:rPr>
        <w:t xml:space="preserve"> Негізгі орта білім туралы аттестатқа қосымша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w:t>
            </w:r>
          </w:p>
          <w:p>
            <w:pPr>
              <w:spacing w:after="20"/>
              <w:ind w:left="20"/>
              <w:jc w:val="both"/>
            </w:pPr>
            <w:r>
              <w:rPr>
                <w:rFonts w:ascii="Times New Roman"/>
                <w:b w:val="false"/>
                <w:i w:val="false"/>
                <w:color w:val="000000"/>
                <w:sz w:val="20"/>
              </w:rPr>
              <w:t>
аттестатқа қосымша</w:t>
            </w:r>
          </w:p>
          <w:p>
            <w:pPr>
              <w:spacing w:after="20"/>
              <w:ind w:left="20"/>
              <w:jc w:val="both"/>
            </w:pPr>
            <w:r>
              <w:rPr>
                <w:rFonts w:ascii="Times New Roman"/>
                <w:b w:val="false"/>
                <w:i w:val="false"/>
                <w:color w:val="000000"/>
                <w:sz w:val="20"/>
              </w:rPr>
              <w:t>
(БТ № ___________ аттестатсыз жарамсыз)</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оқыған кезінде 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бітірді және мынадай оқу пәндері бойынша оқытылды:</w:t>
            </w:r>
          </w:p>
          <w:p>
            <w:pPr>
              <w:spacing w:after="20"/>
              <w:ind w:left="20"/>
              <w:jc w:val="both"/>
            </w:pPr>
            <w:r>
              <w:rPr>
                <w:rFonts w:ascii="Times New Roman"/>
                <w:b w:val="false"/>
                <w:i w:val="false"/>
                <w:color w:val="000000"/>
                <w:sz w:val="20"/>
              </w:rPr>
              <w:t>
қазақ тілі _____________________________________</w:t>
            </w:r>
          </w:p>
          <w:p>
            <w:pPr>
              <w:spacing w:after="20"/>
              <w:ind w:left="20"/>
              <w:jc w:val="both"/>
            </w:pPr>
            <w:r>
              <w:rPr>
                <w:rFonts w:ascii="Times New Roman"/>
                <w:b w:val="false"/>
                <w:i w:val="false"/>
                <w:color w:val="000000"/>
                <w:sz w:val="20"/>
              </w:rPr>
              <w:t>
орыс тілі______________________________________</w:t>
            </w:r>
          </w:p>
          <w:p>
            <w:pPr>
              <w:spacing w:after="20"/>
              <w:ind w:left="20"/>
              <w:jc w:val="both"/>
            </w:pPr>
            <w:r>
              <w:rPr>
                <w:rFonts w:ascii="Times New Roman"/>
                <w:b w:val="false"/>
                <w:i w:val="false"/>
                <w:color w:val="000000"/>
                <w:sz w:val="20"/>
              </w:rPr>
              <w:t>
оқу және тіл дамыту ___________________________</w:t>
            </w:r>
          </w:p>
          <w:p>
            <w:pPr>
              <w:spacing w:after="20"/>
              <w:ind w:left="20"/>
              <w:jc w:val="both"/>
            </w:pPr>
            <w:r>
              <w:rPr>
                <w:rFonts w:ascii="Times New Roman"/>
                <w:b w:val="false"/>
                <w:i w:val="false"/>
                <w:color w:val="000000"/>
                <w:sz w:val="20"/>
              </w:rPr>
              <w:t>
математика __________________________________</w:t>
            </w:r>
          </w:p>
          <w:p>
            <w:pPr>
              <w:spacing w:after="20"/>
              <w:ind w:left="20"/>
              <w:jc w:val="both"/>
            </w:pPr>
            <w:r>
              <w:rPr>
                <w:rFonts w:ascii="Times New Roman"/>
                <w:b w:val="false"/>
                <w:i w:val="false"/>
                <w:color w:val="000000"/>
                <w:sz w:val="20"/>
              </w:rPr>
              <w:t>
информатика ________________________________</w:t>
            </w:r>
          </w:p>
          <w:p>
            <w:pPr>
              <w:spacing w:after="20"/>
              <w:ind w:left="20"/>
              <w:jc w:val="both"/>
            </w:pPr>
            <w:r>
              <w:rPr>
                <w:rFonts w:ascii="Times New Roman"/>
                <w:b w:val="false"/>
                <w:i w:val="false"/>
                <w:color w:val="000000"/>
                <w:sz w:val="20"/>
              </w:rPr>
              <w:t>
айналадағы әлем ____________________________</w:t>
            </w:r>
          </w:p>
          <w:p>
            <w:pPr>
              <w:spacing w:after="20"/>
              <w:ind w:left="20"/>
              <w:jc w:val="both"/>
            </w:pPr>
            <w:r>
              <w:rPr>
                <w:rFonts w:ascii="Times New Roman"/>
                <w:b w:val="false"/>
                <w:i w:val="false"/>
                <w:color w:val="000000"/>
                <w:sz w:val="20"/>
              </w:rPr>
              <w:t>
жаратылыстану______________________________</w:t>
            </w:r>
          </w:p>
          <w:p>
            <w:pPr>
              <w:spacing w:after="20"/>
              <w:ind w:left="20"/>
              <w:jc w:val="both"/>
            </w:pPr>
            <w:r>
              <w:rPr>
                <w:rFonts w:ascii="Times New Roman"/>
                <w:b w:val="false"/>
                <w:i w:val="false"/>
                <w:color w:val="000000"/>
                <w:sz w:val="20"/>
              </w:rPr>
              <w:t>
география __________________________________</w:t>
            </w:r>
          </w:p>
          <w:p>
            <w:pPr>
              <w:spacing w:after="20"/>
              <w:ind w:left="20"/>
              <w:jc w:val="both"/>
            </w:pPr>
            <w:r>
              <w:rPr>
                <w:rFonts w:ascii="Times New Roman"/>
                <w:b w:val="false"/>
                <w:i w:val="false"/>
                <w:color w:val="000000"/>
                <w:sz w:val="20"/>
              </w:rPr>
              <w:t>
Қазақстан тарихы ___________________________</w:t>
            </w:r>
          </w:p>
          <w:p>
            <w:pPr>
              <w:spacing w:after="20"/>
              <w:ind w:left="20"/>
              <w:jc w:val="both"/>
            </w:pPr>
            <w:r>
              <w:rPr>
                <w:rFonts w:ascii="Times New Roman"/>
                <w:b w:val="false"/>
                <w:i w:val="false"/>
                <w:color w:val="000000"/>
                <w:sz w:val="20"/>
              </w:rPr>
              <w:t>
қоғам және құқық ___________________________</w:t>
            </w:r>
          </w:p>
          <w:p>
            <w:pPr>
              <w:spacing w:after="20"/>
              <w:ind w:left="20"/>
              <w:jc w:val="both"/>
            </w:pPr>
            <w:r>
              <w:rPr>
                <w:rFonts w:ascii="Times New Roman"/>
                <w:b w:val="false"/>
                <w:i w:val="false"/>
                <w:color w:val="000000"/>
                <w:sz w:val="20"/>
              </w:rPr>
              <w:t>
бейнелеу өнері _____________________________</w:t>
            </w:r>
          </w:p>
          <w:p>
            <w:pPr>
              <w:spacing w:after="20"/>
              <w:ind w:left="20"/>
              <w:jc w:val="both"/>
            </w:pPr>
            <w:r>
              <w:rPr>
                <w:rFonts w:ascii="Times New Roman"/>
                <w:b w:val="false"/>
                <w:i w:val="false"/>
                <w:color w:val="000000"/>
                <w:sz w:val="20"/>
              </w:rPr>
              <w:t>
музыка ____________________________________</w:t>
            </w:r>
          </w:p>
          <w:p>
            <w:pPr>
              <w:spacing w:after="20"/>
              <w:ind w:left="20"/>
              <w:jc w:val="both"/>
            </w:pPr>
            <w:r>
              <w:rPr>
                <w:rFonts w:ascii="Times New Roman"/>
                <w:b w:val="false"/>
                <w:i w:val="false"/>
                <w:color w:val="000000"/>
                <w:sz w:val="20"/>
              </w:rPr>
              <w:t>
әлеуметтік-тұрмыстық бағдарлау ______________</w:t>
            </w:r>
          </w:p>
          <w:p>
            <w:pPr>
              <w:spacing w:after="20"/>
              <w:ind w:left="20"/>
              <w:jc w:val="both"/>
            </w:pPr>
            <w:r>
              <w:rPr>
                <w:rFonts w:ascii="Times New Roman"/>
                <w:b w:val="false"/>
                <w:i w:val="false"/>
                <w:color w:val="000000"/>
                <w:sz w:val="20"/>
              </w:rPr>
              <w:t>
жалпы еңбекке даярлау _____________________</w:t>
            </w:r>
          </w:p>
          <w:p>
            <w:pPr>
              <w:spacing w:after="20"/>
              <w:ind w:left="20"/>
              <w:jc w:val="both"/>
            </w:pPr>
            <w:r>
              <w:rPr>
                <w:rFonts w:ascii="Times New Roman"/>
                <w:b w:val="false"/>
                <w:i w:val="false"/>
                <w:color w:val="000000"/>
                <w:sz w:val="20"/>
              </w:rPr>
              <w:t>
кәсіби-еңбекке баулу _______________________</w:t>
            </w:r>
          </w:p>
          <w:p>
            <w:pPr>
              <w:spacing w:after="20"/>
              <w:ind w:left="20"/>
              <w:jc w:val="both"/>
            </w:pPr>
            <w:r>
              <w:rPr>
                <w:rFonts w:ascii="Times New Roman"/>
                <w:b w:val="false"/>
                <w:i w:val="false"/>
                <w:color w:val="000000"/>
                <w:sz w:val="20"/>
              </w:rPr>
              <w:t>
бейімделген дене шынықтыру _______________</w:t>
            </w:r>
          </w:p>
          <w:p>
            <w:pPr>
              <w:spacing w:after="20"/>
              <w:ind w:left="20"/>
              <w:jc w:val="both"/>
            </w:pPr>
            <w:r>
              <w:rPr>
                <w:rFonts w:ascii="Times New Roman"/>
                <w:b w:val="false"/>
                <w:i w:val="false"/>
                <w:color w:val="000000"/>
                <w:sz w:val="20"/>
              </w:rPr>
              <w:t>
Директор __________________/ __________/</w:t>
            </w:r>
          </w:p>
          <w:p>
            <w:pPr>
              <w:spacing w:after="20"/>
              <w:ind w:left="20"/>
              <w:jc w:val="both"/>
            </w:pPr>
            <w:r>
              <w:rPr>
                <w:rFonts w:ascii="Times New Roman"/>
                <w:b w:val="false"/>
                <w:i w:val="false"/>
                <w:color w:val="000000"/>
                <w:sz w:val="20"/>
              </w:rPr>
              <w:t>
Директордың орынбасары _________/ _________/</w:t>
            </w:r>
          </w:p>
          <w:p>
            <w:pPr>
              <w:spacing w:after="20"/>
              <w:ind w:left="20"/>
              <w:jc w:val="both"/>
            </w:pPr>
            <w:r>
              <w:rPr>
                <w:rFonts w:ascii="Times New Roman"/>
                <w:b w:val="false"/>
                <w:i w:val="false"/>
                <w:color w:val="000000"/>
                <w:sz w:val="20"/>
              </w:rPr>
              <w:t>
Сынып жетекшісі ______________/ 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Елді мекен __________________________________________________</w:t>
            </w:r>
          </w:p>
          <w:p>
            <w:pPr>
              <w:spacing w:after="20"/>
              <w:ind w:left="20"/>
              <w:jc w:val="both"/>
            </w:pPr>
            <w:r>
              <w:rPr>
                <w:rFonts w:ascii="Times New Roman"/>
                <w:b w:val="false"/>
                <w:i w:val="false"/>
                <w:color w:val="000000"/>
                <w:sz w:val="20"/>
              </w:rPr>
              <w:t>
_______жылғы "____" ___________ берілді.</w:t>
            </w:r>
          </w:p>
          <w:p>
            <w:pPr>
              <w:spacing w:after="20"/>
              <w:ind w:left="20"/>
              <w:jc w:val="both"/>
            </w:pPr>
            <w:r>
              <w:rPr>
                <w:rFonts w:ascii="Times New Roman"/>
                <w:b w:val="false"/>
                <w:i w:val="false"/>
                <w:color w:val="000000"/>
                <w:sz w:val="20"/>
              </w:rPr>
              <w:t>
Тіркеу нөмірі №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w:t>
            </w:r>
          </w:p>
          <w:p>
            <w:pPr>
              <w:spacing w:after="20"/>
              <w:ind w:left="20"/>
              <w:jc w:val="both"/>
            </w:pPr>
            <w:r>
              <w:rPr>
                <w:rFonts w:ascii="Times New Roman"/>
                <w:b w:val="false"/>
                <w:i w:val="false"/>
                <w:color w:val="000000"/>
                <w:sz w:val="20"/>
              </w:rPr>
              <w:t>
об основном среднем образовании</w:t>
            </w:r>
          </w:p>
          <w:p>
            <w:pPr>
              <w:spacing w:after="20"/>
              <w:ind w:left="20"/>
              <w:jc w:val="both"/>
            </w:pPr>
            <w:r>
              <w:rPr>
                <w:rFonts w:ascii="Times New Roman"/>
                <w:b w:val="false"/>
                <w:i w:val="false"/>
                <w:color w:val="000000"/>
                <w:sz w:val="20"/>
              </w:rPr>
              <w:t>
(без аттестата БТ № ____________ недействительно)</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за время обучения в ________________________</w:t>
            </w:r>
          </w:p>
          <w:p>
            <w:pPr>
              <w:spacing w:after="20"/>
              <w:ind w:left="20"/>
              <w:jc w:val="both"/>
            </w:pPr>
            <w:r>
              <w:rPr>
                <w:rFonts w:ascii="Times New Roman"/>
                <w:b w:val="false"/>
                <w:i w:val="false"/>
                <w:color w:val="000000"/>
                <w:sz w:val="20"/>
              </w:rPr>
              <w:t>
(полное наименование организации образования)</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показал(-а) следующие знания:</w:t>
            </w:r>
          </w:p>
          <w:p>
            <w:pPr>
              <w:spacing w:after="20"/>
              <w:ind w:left="20"/>
              <w:jc w:val="both"/>
            </w:pPr>
            <w:r>
              <w:rPr>
                <w:rFonts w:ascii="Times New Roman"/>
                <w:b w:val="false"/>
                <w:i w:val="false"/>
                <w:color w:val="000000"/>
                <w:sz w:val="20"/>
              </w:rPr>
              <w:t>
казахский язык _____________________________</w:t>
            </w:r>
          </w:p>
          <w:p>
            <w:pPr>
              <w:spacing w:after="20"/>
              <w:ind w:left="20"/>
              <w:jc w:val="both"/>
            </w:pPr>
            <w:r>
              <w:rPr>
                <w:rFonts w:ascii="Times New Roman"/>
                <w:b w:val="false"/>
                <w:i w:val="false"/>
                <w:color w:val="000000"/>
                <w:sz w:val="20"/>
              </w:rPr>
              <w:t>
русский язык ______________________________</w:t>
            </w:r>
          </w:p>
          <w:p>
            <w:pPr>
              <w:spacing w:after="20"/>
              <w:ind w:left="20"/>
              <w:jc w:val="both"/>
            </w:pPr>
            <w:r>
              <w:rPr>
                <w:rFonts w:ascii="Times New Roman"/>
                <w:b w:val="false"/>
                <w:i w:val="false"/>
                <w:color w:val="000000"/>
                <w:sz w:val="20"/>
              </w:rPr>
              <w:t>
чтение и развитие речи _____________________</w:t>
            </w:r>
          </w:p>
          <w:p>
            <w:pPr>
              <w:spacing w:after="20"/>
              <w:ind w:left="20"/>
              <w:jc w:val="both"/>
            </w:pPr>
            <w:r>
              <w:rPr>
                <w:rFonts w:ascii="Times New Roman"/>
                <w:b w:val="false"/>
                <w:i w:val="false"/>
                <w:color w:val="000000"/>
                <w:sz w:val="20"/>
              </w:rPr>
              <w:t>
математика _______________________________</w:t>
            </w:r>
          </w:p>
          <w:p>
            <w:pPr>
              <w:spacing w:after="20"/>
              <w:ind w:left="20"/>
              <w:jc w:val="both"/>
            </w:pPr>
            <w:r>
              <w:rPr>
                <w:rFonts w:ascii="Times New Roman"/>
                <w:b w:val="false"/>
                <w:i w:val="false"/>
                <w:color w:val="000000"/>
                <w:sz w:val="20"/>
              </w:rPr>
              <w:t>
информатика ____________________________</w:t>
            </w:r>
          </w:p>
          <w:p>
            <w:pPr>
              <w:spacing w:after="20"/>
              <w:ind w:left="20"/>
              <w:jc w:val="both"/>
            </w:pPr>
            <w:r>
              <w:rPr>
                <w:rFonts w:ascii="Times New Roman"/>
                <w:b w:val="false"/>
                <w:i w:val="false"/>
                <w:color w:val="000000"/>
                <w:sz w:val="20"/>
              </w:rPr>
              <w:t>
мир вокруг ______________________________</w:t>
            </w:r>
          </w:p>
          <w:p>
            <w:pPr>
              <w:spacing w:after="20"/>
              <w:ind w:left="20"/>
              <w:jc w:val="both"/>
            </w:pPr>
            <w:r>
              <w:rPr>
                <w:rFonts w:ascii="Times New Roman"/>
                <w:b w:val="false"/>
                <w:i w:val="false"/>
                <w:color w:val="000000"/>
                <w:sz w:val="20"/>
              </w:rPr>
              <w:t>
естествознание __________________________</w:t>
            </w:r>
          </w:p>
          <w:p>
            <w:pPr>
              <w:spacing w:after="20"/>
              <w:ind w:left="20"/>
              <w:jc w:val="both"/>
            </w:pPr>
            <w:r>
              <w:rPr>
                <w:rFonts w:ascii="Times New Roman"/>
                <w:b w:val="false"/>
                <w:i w:val="false"/>
                <w:color w:val="000000"/>
                <w:sz w:val="20"/>
              </w:rPr>
              <w:t>
география ______________________________</w:t>
            </w:r>
          </w:p>
          <w:p>
            <w:pPr>
              <w:spacing w:after="20"/>
              <w:ind w:left="20"/>
              <w:jc w:val="both"/>
            </w:pPr>
            <w:r>
              <w:rPr>
                <w:rFonts w:ascii="Times New Roman"/>
                <w:b w:val="false"/>
                <w:i w:val="false"/>
                <w:color w:val="000000"/>
                <w:sz w:val="20"/>
              </w:rPr>
              <w:t>
история Казахстана ______________________</w:t>
            </w:r>
          </w:p>
          <w:p>
            <w:pPr>
              <w:spacing w:after="20"/>
              <w:ind w:left="20"/>
              <w:jc w:val="both"/>
            </w:pPr>
            <w:r>
              <w:rPr>
                <w:rFonts w:ascii="Times New Roman"/>
                <w:b w:val="false"/>
                <w:i w:val="false"/>
                <w:color w:val="000000"/>
                <w:sz w:val="20"/>
              </w:rPr>
              <w:t>
общество и право _______________________</w:t>
            </w:r>
          </w:p>
          <w:p>
            <w:pPr>
              <w:spacing w:after="20"/>
              <w:ind w:left="20"/>
              <w:jc w:val="both"/>
            </w:pPr>
            <w:r>
              <w:rPr>
                <w:rFonts w:ascii="Times New Roman"/>
                <w:b w:val="false"/>
                <w:i w:val="false"/>
                <w:color w:val="000000"/>
                <w:sz w:val="20"/>
              </w:rPr>
              <w:t>
изобразительное искусство _______________</w:t>
            </w:r>
          </w:p>
          <w:p>
            <w:pPr>
              <w:spacing w:after="20"/>
              <w:ind w:left="20"/>
              <w:jc w:val="both"/>
            </w:pPr>
            <w:r>
              <w:rPr>
                <w:rFonts w:ascii="Times New Roman"/>
                <w:b w:val="false"/>
                <w:i w:val="false"/>
                <w:color w:val="000000"/>
                <w:sz w:val="20"/>
              </w:rPr>
              <w:t>
музыка________________________________</w:t>
            </w:r>
          </w:p>
          <w:p>
            <w:pPr>
              <w:spacing w:after="20"/>
              <w:ind w:left="20"/>
              <w:jc w:val="both"/>
            </w:pPr>
            <w:r>
              <w:rPr>
                <w:rFonts w:ascii="Times New Roman"/>
                <w:b w:val="false"/>
                <w:i w:val="false"/>
                <w:color w:val="000000"/>
                <w:sz w:val="20"/>
              </w:rPr>
              <w:t>
социально-бытовая ориентировка _________</w:t>
            </w:r>
          </w:p>
          <w:p>
            <w:pPr>
              <w:spacing w:after="20"/>
              <w:ind w:left="20"/>
              <w:jc w:val="both"/>
            </w:pPr>
            <w:r>
              <w:rPr>
                <w:rFonts w:ascii="Times New Roman"/>
                <w:b w:val="false"/>
                <w:i w:val="false"/>
                <w:color w:val="000000"/>
                <w:sz w:val="20"/>
              </w:rPr>
              <w:t>
общетрудовая подготовка ________________</w:t>
            </w:r>
          </w:p>
          <w:p>
            <w:pPr>
              <w:spacing w:after="20"/>
              <w:ind w:left="20"/>
              <w:jc w:val="both"/>
            </w:pPr>
            <w:r>
              <w:rPr>
                <w:rFonts w:ascii="Times New Roman"/>
                <w:b w:val="false"/>
                <w:i w:val="false"/>
                <w:color w:val="000000"/>
                <w:sz w:val="20"/>
              </w:rPr>
              <w:t>
профессионально-трудовое обучение ________</w:t>
            </w:r>
          </w:p>
          <w:p>
            <w:pPr>
              <w:spacing w:after="20"/>
              <w:ind w:left="20"/>
              <w:jc w:val="both"/>
            </w:pPr>
            <w:r>
              <w:rPr>
                <w:rFonts w:ascii="Times New Roman"/>
                <w:b w:val="false"/>
                <w:i w:val="false"/>
                <w:color w:val="000000"/>
                <w:sz w:val="20"/>
              </w:rPr>
              <w:t>
адаптивная физическая культура ____________</w:t>
            </w:r>
          </w:p>
          <w:p>
            <w:pPr>
              <w:spacing w:after="20"/>
              <w:ind w:left="20"/>
              <w:jc w:val="both"/>
            </w:pPr>
            <w:r>
              <w:rPr>
                <w:rFonts w:ascii="Times New Roman"/>
                <w:b w:val="false"/>
                <w:i w:val="false"/>
                <w:color w:val="000000"/>
                <w:sz w:val="20"/>
              </w:rPr>
              <w:t>
Директор _________________/ ___________/</w:t>
            </w:r>
          </w:p>
          <w:p>
            <w:pPr>
              <w:spacing w:after="20"/>
              <w:ind w:left="20"/>
              <w:jc w:val="both"/>
            </w:pPr>
            <w:r>
              <w:rPr>
                <w:rFonts w:ascii="Times New Roman"/>
                <w:b w:val="false"/>
                <w:i w:val="false"/>
                <w:color w:val="000000"/>
                <w:sz w:val="20"/>
              </w:rPr>
              <w:t>
Заместитель директора _________/ _________/</w:t>
            </w:r>
          </w:p>
          <w:p>
            <w:pPr>
              <w:spacing w:after="20"/>
              <w:ind w:left="20"/>
              <w:jc w:val="both"/>
            </w:pPr>
            <w:r>
              <w:rPr>
                <w:rFonts w:ascii="Times New Roman"/>
                <w:b w:val="false"/>
                <w:i w:val="false"/>
                <w:color w:val="000000"/>
                <w:sz w:val="20"/>
              </w:rPr>
              <w:t>
Классный руководитель ________/ 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Населенный пункт _________________________________________</w:t>
            </w:r>
          </w:p>
          <w:p>
            <w:pPr>
              <w:spacing w:after="20"/>
              <w:ind w:left="20"/>
              <w:jc w:val="both"/>
            </w:pPr>
            <w:r>
              <w:rPr>
                <w:rFonts w:ascii="Times New Roman"/>
                <w:b w:val="false"/>
                <w:i w:val="false"/>
                <w:color w:val="000000"/>
                <w:sz w:val="20"/>
              </w:rPr>
              <w:t>
Выдан "_____" _____________ _________ года</w:t>
            </w:r>
          </w:p>
          <w:p>
            <w:pPr>
              <w:spacing w:after="20"/>
              <w:ind w:left="20"/>
              <w:jc w:val="both"/>
            </w:pPr>
            <w:r>
              <w:rPr>
                <w:rFonts w:ascii="Times New Roman"/>
                <w:b w:val="false"/>
                <w:i w:val="false"/>
                <w:color w:val="000000"/>
                <w:sz w:val="20"/>
              </w:rPr>
              <w:t>
Регистрационный номер № _______________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дәрежелі интеллект бұзылыстары бар), сондай-ақ оқу жоспарында көзделген оқу пәндерінің көлемін игермеген, жеке бағдарламалар бойынша интеллект жеңіл бұзылған балаларға арналған сыныпта оқу кезінде орташа интеллект бұзылған білім алушыларға арналған. Оқытылмаған пәндер бойынша "оқытылмады" сөзі жазылады.</w:t>
      </w:r>
    </w:p>
    <w:p>
      <w:pPr>
        <w:spacing w:after="0"/>
        <w:ind w:left="0"/>
        <w:jc w:val="both"/>
      </w:pPr>
      <w:r>
        <w:rPr>
          <w:rFonts w:ascii="Times New Roman"/>
          <w:b w:val="false"/>
          <w:i w:val="false"/>
          <w:color w:val="000000"/>
          <w:sz w:val="28"/>
        </w:rPr>
        <w:t>
      Негізгі орта білім туралы аттестатқа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w:t>
            </w:r>
          </w:p>
          <w:p>
            <w:pPr>
              <w:spacing w:after="20"/>
              <w:ind w:left="20"/>
              <w:jc w:val="both"/>
            </w:pPr>
            <w:r>
              <w:rPr>
                <w:rFonts w:ascii="Times New Roman"/>
                <w:b w:val="false"/>
                <w:i w:val="false"/>
                <w:color w:val="000000"/>
                <w:sz w:val="20"/>
              </w:rPr>
              <w:t>
аттестатқа қосымша</w:t>
            </w:r>
          </w:p>
          <w:p>
            <w:pPr>
              <w:spacing w:after="20"/>
              <w:ind w:left="20"/>
              <w:jc w:val="both"/>
            </w:pPr>
            <w:r>
              <w:rPr>
                <w:rFonts w:ascii="Times New Roman"/>
                <w:b w:val="false"/>
                <w:i w:val="false"/>
                <w:color w:val="000000"/>
                <w:sz w:val="20"/>
              </w:rPr>
              <w:t>
(БТ № ___________ аттестатсыз жарамсыз)</w:t>
            </w:r>
          </w:p>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Оқыған кезінде ______________________________________________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бітірді және мынадай оқу пәндері бойынша оқытылды:</w:t>
            </w:r>
          </w:p>
          <w:p>
            <w:pPr>
              <w:spacing w:after="20"/>
              <w:ind w:left="20"/>
              <w:jc w:val="both"/>
            </w:pPr>
            <w:r>
              <w:rPr>
                <w:rFonts w:ascii="Times New Roman"/>
                <w:b w:val="false"/>
                <w:i w:val="false"/>
                <w:color w:val="000000"/>
                <w:sz w:val="20"/>
              </w:rPr>
              <w:t>
сөйлеу және коммуникацияны дамыту ______________</w:t>
            </w:r>
          </w:p>
          <w:p>
            <w:pPr>
              <w:spacing w:after="20"/>
              <w:ind w:left="20"/>
              <w:jc w:val="both"/>
            </w:pPr>
            <w:r>
              <w:rPr>
                <w:rFonts w:ascii="Times New Roman"/>
                <w:b w:val="false"/>
                <w:i w:val="false"/>
                <w:color w:val="000000"/>
                <w:sz w:val="20"/>
              </w:rPr>
              <w:t>
санау___________________________________________</w:t>
            </w:r>
          </w:p>
          <w:p>
            <w:pPr>
              <w:spacing w:after="20"/>
              <w:ind w:left="20"/>
              <w:jc w:val="both"/>
            </w:pPr>
            <w:r>
              <w:rPr>
                <w:rFonts w:ascii="Times New Roman"/>
                <w:b w:val="false"/>
                <w:i w:val="false"/>
                <w:color w:val="000000"/>
                <w:sz w:val="20"/>
              </w:rPr>
              <w:t>
айналадағы әлем ________________________________</w:t>
            </w:r>
          </w:p>
          <w:p>
            <w:pPr>
              <w:spacing w:after="20"/>
              <w:ind w:left="20"/>
              <w:jc w:val="both"/>
            </w:pPr>
            <w:r>
              <w:rPr>
                <w:rFonts w:ascii="Times New Roman"/>
                <w:b w:val="false"/>
                <w:i w:val="false"/>
                <w:color w:val="000000"/>
                <w:sz w:val="20"/>
              </w:rPr>
              <w:t>
адам және әлем _________________________________</w:t>
            </w:r>
          </w:p>
          <w:p>
            <w:pPr>
              <w:spacing w:after="20"/>
              <w:ind w:left="20"/>
              <w:jc w:val="both"/>
            </w:pPr>
            <w:r>
              <w:rPr>
                <w:rFonts w:ascii="Times New Roman"/>
                <w:b w:val="false"/>
                <w:i w:val="false"/>
                <w:color w:val="000000"/>
                <w:sz w:val="20"/>
              </w:rPr>
              <w:t>
бейнелеу өнері _________________________________</w:t>
            </w:r>
          </w:p>
          <w:p>
            <w:pPr>
              <w:spacing w:after="20"/>
              <w:ind w:left="20"/>
              <w:jc w:val="both"/>
            </w:pPr>
            <w:r>
              <w:rPr>
                <w:rFonts w:ascii="Times New Roman"/>
                <w:b w:val="false"/>
                <w:i w:val="false"/>
                <w:color w:val="000000"/>
                <w:sz w:val="20"/>
              </w:rPr>
              <w:t>
музыка және ырғақ _____________________________</w:t>
            </w:r>
          </w:p>
          <w:p>
            <w:pPr>
              <w:spacing w:after="20"/>
              <w:ind w:left="20"/>
              <w:jc w:val="both"/>
            </w:pPr>
            <w:r>
              <w:rPr>
                <w:rFonts w:ascii="Times New Roman"/>
                <w:b w:val="false"/>
                <w:i w:val="false"/>
                <w:color w:val="000000"/>
                <w:sz w:val="20"/>
              </w:rPr>
              <w:t>
әлеуметтік-тұрмыстық бағдарлау_________________</w:t>
            </w:r>
          </w:p>
          <w:p>
            <w:pPr>
              <w:spacing w:after="20"/>
              <w:ind w:left="20"/>
              <w:jc w:val="both"/>
            </w:pPr>
            <w:r>
              <w:rPr>
                <w:rFonts w:ascii="Times New Roman"/>
                <w:b w:val="false"/>
                <w:i w:val="false"/>
                <w:color w:val="000000"/>
                <w:sz w:val="20"/>
              </w:rPr>
              <w:t>
шаруашылық еңбек ___________________________</w:t>
            </w:r>
          </w:p>
          <w:p>
            <w:pPr>
              <w:spacing w:after="20"/>
              <w:ind w:left="20"/>
              <w:jc w:val="both"/>
            </w:pPr>
            <w:r>
              <w:rPr>
                <w:rFonts w:ascii="Times New Roman"/>
                <w:b w:val="false"/>
                <w:i w:val="false"/>
                <w:color w:val="000000"/>
                <w:sz w:val="20"/>
              </w:rPr>
              <w:t>
кәсіп _______________________________________</w:t>
            </w:r>
          </w:p>
          <w:p>
            <w:pPr>
              <w:spacing w:after="20"/>
              <w:ind w:left="20"/>
              <w:jc w:val="both"/>
            </w:pPr>
            <w:r>
              <w:rPr>
                <w:rFonts w:ascii="Times New Roman"/>
                <w:b w:val="false"/>
                <w:i w:val="false"/>
                <w:color w:val="000000"/>
                <w:sz w:val="20"/>
              </w:rPr>
              <w:t>
бейімделген дене шынықтыру _________________</w:t>
            </w:r>
          </w:p>
          <w:p>
            <w:pPr>
              <w:spacing w:after="20"/>
              <w:ind w:left="20"/>
              <w:jc w:val="both"/>
            </w:pPr>
            <w:r>
              <w:rPr>
                <w:rFonts w:ascii="Times New Roman"/>
                <w:b w:val="false"/>
                <w:i w:val="false"/>
                <w:color w:val="000000"/>
                <w:sz w:val="20"/>
              </w:rPr>
              <w:t>
Директор _____________________/ ___________/</w:t>
            </w:r>
          </w:p>
          <w:p>
            <w:pPr>
              <w:spacing w:after="20"/>
              <w:ind w:left="20"/>
              <w:jc w:val="both"/>
            </w:pPr>
            <w:r>
              <w:rPr>
                <w:rFonts w:ascii="Times New Roman"/>
                <w:b w:val="false"/>
                <w:i w:val="false"/>
                <w:color w:val="000000"/>
                <w:sz w:val="20"/>
              </w:rPr>
              <w:t>
Директордың орынбасары _________/ _________/</w:t>
            </w:r>
          </w:p>
          <w:p>
            <w:pPr>
              <w:spacing w:after="20"/>
              <w:ind w:left="20"/>
              <w:jc w:val="both"/>
            </w:pPr>
            <w:r>
              <w:rPr>
                <w:rFonts w:ascii="Times New Roman"/>
                <w:b w:val="false"/>
                <w:i w:val="false"/>
                <w:color w:val="000000"/>
                <w:sz w:val="20"/>
              </w:rPr>
              <w:t>
Сынып жетекшісі ________________/ 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Елді мекен __________________________________________________</w:t>
            </w:r>
          </w:p>
          <w:p>
            <w:pPr>
              <w:spacing w:after="20"/>
              <w:ind w:left="20"/>
              <w:jc w:val="both"/>
            </w:pPr>
            <w:r>
              <w:rPr>
                <w:rFonts w:ascii="Times New Roman"/>
                <w:b w:val="false"/>
                <w:i w:val="false"/>
                <w:color w:val="000000"/>
                <w:sz w:val="20"/>
              </w:rPr>
              <w:t>
_______жылғы "____" ___________ берілді.</w:t>
            </w:r>
          </w:p>
          <w:p>
            <w:pPr>
              <w:spacing w:after="20"/>
              <w:ind w:left="20"/>
              <w:jc w:val="both"/>
            </w:pPr>
            <w:r>
              <w:rPr>
                <w:rFonts w:ascii="Times New Roman"/>
                <w:b w:val="false"/>
                <w:i w:val="false"/>
                <w:color w:val="000000"/>
                <w:sz w:val="20"/>
              </w:rPr>
              <w:t>
Тіркеу нөмірі №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w:t>
            </w:r>
          </w:p>
          <w:p>
            <w:pPr>
              <w:spacing w:after="20"/>
              <w:ind w:left="20"/>
              <w:jc w:val="both"/>
            </w:pPr>
            <w:r>
              <w:rPr>
                <w:rFonts w:ascii="Times New Roman"/>
                <w:b w:val="false"/>
                <w:i w:val="false"/>
                <w:color w:val="000000"/>
                <w:sz w:val="20"/>
              </w:rPr>
              <w:t>
об основном среднем образовании</w:t>
            </w:r>
          </w:p>
          <w:p>
            <w:pPr>
              <w:spacing w:after="20"/>
              <w:ind w:left="20"/>
              <w:jc w:val="both"/>
            </w:pPr>
            <w:r>
              <w:rPr>
                <w:rFonts w:ascii="Times New Roman"/>
                <w:b w:val="false"/>
                <w:i w:val="false"/>
                <w:color w:val="000000"/>
                <w:sz w:val="20"/>
              </w:rPr>
              <w:t>
(без аттестата БТ № ____________ недействительно)</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окончил(а)________________________________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и обучался(ась) по следующим учебным предметам:</w:t>
            </w:r>
          </w:p>
          <w:p>
            <w:pPr>
              <w:spacing w:after="20"/>
              <w:ind w:left="20"/>
              <w:jc w:val="both"/>
            </w:pPr>
            <w:r>
              <w:rPr>
                <w:rFonts w:ascii="Times New Roman"/>
                <w:b w:val="false"/>
                <w:i w:val="false"/>
                <w:color w:val="000000"/>
                <w:sz w:val="20"/>
              </w:rPr>
              <w:t>
развитие речи и коммуникация __________</w:t>
            </w:r>
          </w:p>
          <w:p>
            <w:pPr>
              <w:spacing w:after="20"/>
              <w:ind w:left="20"/>
              <w:jc w:val="both"/>
            </w:pPr>
            <w:r>
              <w:rPr>
                <w:rFonts w:ascii="Times New Roman"/>
                <w:b w:val="false"/>
                <w:i w:val="false"/>
                <w:color w:val="000000"/>
                <w:sz w:val="20"/>
              </w:rPr>
              <w:t>
счет __________________________________</w:t>
            </w:r>
          </w:p>
          <w:p>
            <w:pPr>
              <w:spacing w:after="20"/>
              <w:ind w:left="20"/>
              <w:jc w:val="both"/>
            </w:pPr>
            <w:r>
              <w:rPr>
                <w:rFonts w:ascii="Times New Roman"/>
                <w:b w:val="false"/>
                <w:i w:val="false"/>
                <w:color w:val="000000"/>
                <w:sz w:val="20"/>
              </w:rPr>
              <w:t>
мир вокруг ____________________________</w:t>
            </w:r>
          </w:p>
          <w:p>
            <w:pPr>
              <w:spacing w:after="20"/>
              <w:ind w:left="20"/>
              <w:jc w:val="both"/>
            </w:pPr>
            <w:r>
              <w:rPr>
                <w:rFonts w:ascii="Times New Roman"/>
                <w:b w:val="false"/>
                <w:i w:val="false"/>
                <w:color w:val="000000"/>
                <w:sz w:val="20"/>
              </w:rPr>
              <w:t>
человек и мир _____________________________</w:t>
            </w:r>
          </w:p>
          <w:p>
            <w:pPr>
              <w:spacing w:after="20"/>
              <w:ind w:left="20"/>
              <w:jc w:val="both"/>
            </w:pPr>
            <w:r>
              <w:rPr>
                <w:rFonts w:ascii="Times New Roman"/>
                <w:b w:val="false"/>
                <w:i w:val="false"/>
                <w:color w:val="000000"/>
                <w:sz w:val="20"/>
              </w:rPr>
              <w:t>
изообразительное искусство ________________</w:t>
            </w:r>
          </w:p>
          <w:p>
            <w:pPr>
              <w:spacing w:after="20"/>
              <w:ind w:left="20"/>
              <w:jc w:val="both"/>
            </w:pPr>
            <w:r>
              <w:rPr>
                <w:rFonts w:ascii="Times New Roman"/>
                <w:b w:val="false"/>
                <w:i w:val="false"/>
                <w:color w:val="000000"/>
                <w:sz w:val="20"/>
              </w:rPr>
              <w:t>
музыка и ритмика __________________________</w:t>
            </w:r>
          </w:p>
          <w:p>
            <w:pPr>
              <w:spacing w:after="20"/>
              <w:ind w:left="20"/>
              <w:jc w:val="both"/>
            </w:pPr>
            <w:r>
              <w:rPr>
                <w:rFonts w:ascii="Times New Roman"/>
                <w:b w:val="false"/>
                <w:i w:val="false"/>
                <w:color w:val="000000"/>
                <w:sz w:val="20"/>
              </w:rPr>
              <w:t>
социально-бытовая ориентировка ____________</w:t>
            </w:r>
          </w:p>
          <w:p>
            <w:pPr>
              <w:spacing w:after="20"/>
              <w:ind w:left="20"/>
              <w:jc w:val="both"/>
            </w:pPr>
            <w:r>
              <w:rPr>
                <w:rFonts w:ascii="Times New Roman"/>
                <w:b w:val="false"/>
                <w:i w:val="false"/>
                <w:color w:val="000000"/>
                <w:sz w:val="20"/>
              </w:rPr>
              <w:t>
хозяйственный труд ________________________</w:t>
            </w:r>
          </w:p>
          <w:p>
            <w:pPr>
              <w:spacing w:after="20"/>
              <w:ind w:left="20"/>
              <w:jc w:val="both"/>
            </w:pPr>
            <w:r>
              <w:rPr>
                <w:rFonts w:ascii="Times New Roman"/>
                <w:b w:val="false"/>
                <w:i w:val="false"/>
                <w:color w:val="000000"/>
                <w:sz w:val="20"/>
              </w:rPr>
              <w:t>
ремесло __________________________________</w:t>
            </w:r>
          </w:p>
          <w:p>
            <w:pPr>
              <w:spacing w:after="20"/>
              <w:ind w:left="20"/>
              <w:jc w:val="both"/>
            </w:pPr>
            <w:r>
              <w:rPr>
                <w:rFonts w:ascii="Times New Roman"/>
                <w:b w:val="false"/>
                <w:i w:val="false"/>
                <w:color w:val="000000"/>
                <w:sz w:val="20"/>
              </w:rPr>
              <w:t>
адаптивная физическая культура _____________</w:t>
            </w:r>
          </w:p>
          <w:p>
            <w:pPr>
              <w:spacing w:after="20"/>
              <w:ind w:left="20"/>
              <w:jc w:val="both"/>
            </w:pPr>
            <w:r>
              <w:rPr>
                <w:rFonts w:ascii="Times New Roman"/>
                <w:b w:val="false"/>
                <w:i w:val="false"/>
                <w:color w:val="000000"/>
                <w:sz w:val="20"/>
              </w:rPr>
              <w:t>
Директор ________________/ ___________/</w:t>
            </w:r>
          </w:p>
          <w:p>
            <w:pPr>
              <w:spacing w:after="20"/>
              <w:ind w:left="20"/>
              <w:jc w:val="both"/>
            </w:pPr>
            <w:r>
              <w:rPr>
                <w:rFonts w:ascii="Times New Roman"/>
                <w:b w:val="false"/>
                <w:i w:val="false"/>
                <w:color w:val="000000"/>
                <w:sz w:val="20"/>
              </w:rPr>
              <w:t>
Заместитель директора ________/ _________/</w:t>
            </w:r>
          </w:p>
          <w:p>
            <w:pPr>
              <w:spacing w:after="20"/>
              <w:ind w:left="20"/>
              <w:jc w:val="both"/>
            </w:pPr>
            <w:r>
              <w:rPr>
                <w:rFonts w:ascii="Times New Roman"/>
                <w:b w:val="false"/>
                <w:i w:val="false"/>
                <w:color w:val="000000"/>
                <w:sz w:val="20"/>
              </w:rPr>
              <w:t>
Классный руководитель ________/ 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Населенный пункт ________________________________________</w:t>
            </w:r>
          </w:p>
          <w:p>
            <w:pPr>
              <w:spacing w:after="20"/>
              <w:ind w:left="20"/>
              <w:jc w:val="both"/>
            </w:pPr>
            <w:r>
              <w:rPr>
                <w:rFonts w:ascii="Times New Roman"/>
                <w:b w:val="false"/>
                <w:i w:val="false"/>
                <w:color w:val="000000"/>
                <w:sz w:val="20"/>
              </w:rPr>
              <w:t>
Выдан "_____" _______________ _________ года</w:t>
            </w:r>
          </w:p>
          <w:p>
            <w:pPr>
              <w:spacing w:after="20"/>
              <w:ind w:left="20"/>
              <w:jc w:val="both"/>
            </w:pPr>
            <w:r>
              <w:rPr>
                <w:rFonts w:ascii="Times New Roman"/>
                <w:b w:val="false"/>
                <w:i w:val="false"/>
                <w:color w:val="000000"/>
                <w:sz w:val="20"/>
              </w:rPr>
              <w:t>
Регистрационный номер № _________________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(орташа дәрежелі интеллект бұзылыстары бар) арналған.</w:t>
      </w:r>
    </w:p>
    <w:p>
      <w:pPr>
        <w:spacing w:after="0"/>
        <w:ind w:left="0"/>
        <w:jc w:val="both"/>
      </w:pPr>
      <w:r>
        <w:rPr>
          <w:rFonts w:ascii="Times New Roman"/>
          <w:b w:val="false"/>
          <w:i w:val="false"/>
          <w:color w:val="000000"/>
          <w:sz w:val="28"/>
        </w:rPr>
        <w:t>
      Негізгі орта білім туралы аттестатқа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w:t>
            </w:r>
          </w:p>
          <w:p>
            <w:pPr>
              <w:spacing w:after="20"/>
              <w:ind w:left="20"/>
              <w:jc w:val="both"/>
            </w:pPr>
            <w:r>
              <w:rPr>
                <w:rFonts w:ascii="Times New Roman"/>
                <w:b w:val="false"/>
                <w:i w:val="false"/>
                <w:color w:val="000000"/>
                <w:sz w:val="20"/>
              </w:rPr>
              <w:t>
аттестатқа қосымша</w:t>
            </w:r>
          </w:p>
          <w:p>
            <w:pPr>
              <w:spacing w:after="20"/>
              <w:ind w:left="20"/>
              <w:jc w:val="both"/>
            </w:pPr>
            <w:r>
              <w:rPr>
                <w:rFonts w:ascii="Times New Roman"/>
                <w:b w:val="false"/>
                <w:i w:val="false"/>
                <w:color w:val="000000"/>
                <w:sz w:val="20"/>
              </w:rPr>
              <w:t>
(БТ № ___________ аттестатсыз жарамсыз)</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Оқыған кезінде ____________________________________________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бітірді және мынадай оқу пәндері бойынша оқытылды:</w:t>
            </w:r>
          </w:p>
          <w:p>
            <w:pPr>
              <w:spacing w:after="20"/>
              <w:ind w:left="20"/>
              <w:jc w:val="both"/>
            </w:pPr>
            <w:r>
              <w:rPr>
                <w:rFonts w:ascii="Times New Roman"/>
                <w:b w:val="false"/>
                <w:i w:val="false"/>
                <w:color w:val="000000"/>
                <w:sz w:val="20"/>
              </w:rPr>
              <w:t>
қазақ тілі ____________________________________</w:t>
            </w:r>
          </w:p>
          <w:p>
            <w:pPr>
              <w:spacing w:after="20"/>
              <w:ind w:left="20"/>
              <w:jc w:val="both"/>
            </w:pPr>
            <w:r>
              <w:rPr>
                <w:rFonts w:ascii="Times New Roman"/>
                <w:b w:val="false"/>
                <w:i w:val="false"/>
                <w:color w:val="000000"/>
                <w:sz w:val="20"/>
              </w:rPr>
              <w:t>
қазақ әдебиеті__________________________________</w:t>
            </w:r>
          </w:p>
          <w:p>
            <w:pPr>
              <w:spacing w:after="20"/>
              <w:ind w:left="20"/>
              <w:jc w:val="both"/>
            </w:pPr>
            <w:r>
              <w:rPr>
                <w:rFonts w:ascii="Times New Roman"/>
                <w:b w:val="false"/>
                <w:i w:val="false"/>
                <w:color w:val="000000"/>
                <w:sz w:val="20"/>
              </w:rPr>
              <w:t>
орыс тілі ______________________________________</w:t>
            </w:r>
          </w:p>
          <w:p>
            <w:pPr>
              <w:spacing w:after="20"/>
              <w:ind w:left="20"/>
              <w:jc w:val="both"/>
            </w:pPr>
            <w:r>
              <w:rPr>
                <w:rFonts w:ascii="Times New Roman"/>
                <w:b w:val="false"/>
                <w:i w:val="false"/>
                <w:color w:val="000000"/>
                <w:sz w:val="20"/>
              </w:rPr>
              <w:t>
орыс әдебиеті _________________________________</w:t>
            </w:r>
          </w:p>
          <w:p>
            <w:pPr>
              <w:spacing w:after="20"/>
              <w:ind w:left="20"/>
              <w:jc w:val="both"/>
            </w:pPr>
            <w:r>
              <w:rPr>
                <w:rFonts w:ascii="Times New Roman"/>
                <w:b w:val="false"/>
                <w:i w:val="false"/>
                <w:color w:val="000000"/>
                <w:sz w:val="20"/>
              </w:rPr>
              <w:t>
ана тілі _______________________________________</w:t>
            </w:r>
          </w:p>
          <w:p>
            <w:pPr>
              <w:spacing w:after="20"/>
              <w:ind w:left="20"/>
              <w:jc w:val="both"/>
            </w:pPr>
            <w:r>
              <w:rPr>
                <w:rFonts w:ascii="Times New Roman"/>
                <w:b w:val="false"/>
                <w:i w:val="false"/>
                <w:color w:val="000000"/>
                <w:sz w:val="20"/>
              </w:rPr>
              <w:t>
( ) әдебиеті _________________________________</w:t>
            </w:r>
          </w:p>
          <w:p>
            <w:pPr>
              <w:spacing w:after="20"/>
              <w:ind w:left="20"/>
              <w:jc w:val="both"/>
            </w:pPr>
            <w:r>
              <w:rPr>
                <w:rFonts w:ascii="Times New Roman"/>
                <w:b w:val="false"/>
                <w:i w:val="false"/>
                <w:color w:val="000000"/>
                <w:sz w:val="20"/>
              </w:rPr>
              <w:t>
шетел тілі (оқыту тілі) __________________________</w:t>
            </w:r>
          </w:p>
          <w:p>
            <w:pPr>
              <w:spacing w:after="20"/>
              <w:ind w:left="20"/>
              <w:jc w:val="both"/>
            </w:pPr>
            <w:r>
              <w:rPr>
                <w:rFonts w:ascii="Times New Roman"/>
                <w:b w:val="false"/>
                <w:i w:val="false"/>
                <w:color w:val="000000"/>
                <w:sz w:val="20"/>
              </w:rPr>
              <w:t>
математика __________________________________</w:t>
            </w:r>
          </w:p>
          <w:p>
            <w:pPr>
              <w:spacing w:after="20"/>
              <w:ind w:left="20"/>
              <w:jc w:val="both"/>
            </w:pPr>
            <w:r>
              <w:rPr>
                <w:rFonts w:ascii="Times New Roman"/>
                <w:b w:val="false"/>
                <w:i w:val="false"/>
                <w:color w:val="000000"/>
                <w:sz w:val="20"/>
              </w:rPr>
              <w:t>
алгебра _____________________________________</w:t>
            </w:r>
          </w:p>
          <w:p>
            <w:pPr>
              <w:spacing w:after="20"/>
              <w:ind w:left="20"/>
              <w:jc w:val="both"/>
            </w:pPr>
            <w:r>
              <w:rPr>
                <w:rFonts w:ascii="Times New Roman"/>
                <w:b w:val="false"/>
                <w:i w:val="false"/>
                <w:color w:val="000000"/>
                <w:sz w:val="20"/>
              </w:rPr>
              <w:t>
геометрия ___________________________________</w:t>
            </w:r>
          </w:p>
          <w:p>
            <w:pPr>
              <w:spacing w:after="20"/>
              <w:ind w:left="20"/>
              <w:jc w:val="both"/>
            </w:pPr>
            <w:r>
              <w:rPr>
                <w:rFonts w:ascii="Times New Roman"/>
                <w:b w:val="false"/>
                <w:i w:val="false"/>
                <w:color w:val="000000"/>
                <w:sz w:val="20"/>
              </w:rPr>
              <w:t>
информатика ________________________________</w:t>
            </w:r>
          </w:p>
          <w:p>
            <w:pPr>
              <w:spacing w:after="20"/>
              <w:ind w:left="20"/>
              <w:jc w:val="both"/>
            </w:pPr>
            <w:r>
              <w:rPr>
                <w:rFonts w:ascii="Times New Roman"/>
                <w:b w:val="false"/>
                <w:i w:val="false"/>
                <w:color w:val="000000"/>
                <w:sz w:val="20"/>
              </w:rPr>
              <w:t>
жаратылыстану ______________________________</w:t>
            </w:r>
          </w:p>
          <w:p>
            <w:pPr>
              <w:spacing w:after="20"/>
              <w:ind w:left="20"/>
              <w:jc w:val="both"/>
            </w:pPr>
            <w:r>
              <w:rPr>
                <w:rFonts w:ascii="Times New Roman"/>
                <w:b w:val="false"/>
                <w:i w:val="false"/>
                <w:color w:val="000000"/>
                <w:sz w:val="20"/>
              </w:rPr>
              <w:t>
физика _____________________________________</w:t>
            </w:r>
          </w:p>
          <w:p>
            <w:pPr>
              <w:spacing w:after="20"/>
              <w:ind w:left="20"/>
              <w:jc w:val="both"/>
            </w:pPr>
            <w:r>
              <w:rPr>
                <w:rFonts w:ascii="Times New Roman"/>
                <w:b w:val="false"/>
                <w:i w:val="false"/>
                <w:color w:val="000000"/>
                <w:sz w:val="20"/>
              </w:rPr>
              <w:t>
химия _____________________________________</w:t>
            </w:r>
          </w:p>
          <w:p>
            <w:pPr>
              <w:spacing w:after="20"/>
              <w:ind w:left="20"/>
              <w:jc w:val="both"/>
            </w:pPr>
            <w:r>
              <w:rPr>
                <w:rFonts w:ascii="Times New Roman"/>
                <w:b w:val="false"/>
                <w:i w:val="false"/>
                <w:color w:val="000000"/>
                <w:sz w:val="20"/>
              </w:rPr>
              <w:t>
география _________________________________</w:t>
            </w:r>
          </w:p>
          <w:p>
            <w:pPr>
              <w:spacing w:after="20"/>
              <w:ind w:left="20"/>
              <w:jc w:val="both"/>
            </w:pPr>
            <w:r>
              <w:rPr>
                <w:rFonts w:ascii="Times New Roman"/>
                <w:b w:val="false"/>
                <w:i w:val="false"/>
                <w:color w:val="000000"/>
                <w:sz w:val="20"/>
              </w:rPr>
              <w:t>
биология __________________________________</w:t>
            </w:r>
          </w:p>
          <w:p>
            <w:pPr>
              <w:spacing w:after="20"/>
              <w:ind w:left="20"/>
              <w:jc w:val="both"/>
            </w:pPr>
            <w:r>
              <w:rPr>
                <w:rFonts w:ascii="Times New Roman"/>
                <w:b w:val="false"/>
                <w:i w:val="false"/>
                <w:color w:val="000000"/>
                <w:sz w:val="20"/>
              </w:rPr>
              <w:t>
дүниежүзі тарихы ___________________________</w:t>
            </w:r>
          </w:p>
          <w:p>
            <w:pPr>
              <w:spacing w:after="20"/>
              <w:ind w:left="20"/>
              <w:jc w:val="both"/>
            </w:pPr>
            <w:r>
              <w:rPr>
                <w:rFonts w:ascii="Times New Roman"/>
                <w:b w:val="false"/>
                <w:i w:val="false"/>
                <w:color w:val="000000"/>
                <w:sz w:val="20"/>
              </w:rPr>
              <w:t>
Қазақстан тарихы ___________________________</w:t>
            </w:r>
          </w:p>
          <w:p>
            <w:pPr>
              <w:spacing w:after="20"/>
              <w:ind w:left="20"/>
              <w:jc w:val="both"/>
            </w:pPr>
            <w:r>
              <w:rPr>
                <w:rFonts w:ascii="Times New Roman"/>
                <w:b w:val="false"/>
                <w:i w:val="false"/>
                <w:color w:val="000000"/>
                <w:sz w:val="20"/>
              </w:rPr>
              <w:t>
құқық негіздері _____________________________</w:t>
            </w:r>
          </w:p>
          <w:p>
            <w:pPr>
              <w:spacing w:after="20"/>
              <w:ind w:left="20"/>
              <w:jc w:val="both"/>
            </w:pPr>
            <w:r>
              <w:rPr>
                <w:rFonts w:ascii="Times New Roman"/>
                <w:b w:val="false"/>
                <w:i w:val="false"/>
                <w:color w:val="000000"/>
                <w:sz w:val="20"/>
              </w:rPr>
              <w:t>
музыка_____________________________________</w:t>
            </w:r>
          </w:p>
          <w:p>
            <w:pPr>
              <w:spacing w:after="20"/>
              <w:ind w:left="20"/>
              <w:jc w:val="both"/>
            </w:pPr>
            <w:r>
              <w:rPr>
                <w:rFonts w:ascii="Times New Roman"/>
                <w:b w:val="false"/>
                <w:i w:val="false"/>
                <w:color w:val="000000"/>
                <w:sz w:val="20"/>
              </w:rPr>
              <w:t>
көркем еңбек _______________________________</w:t>
            </w:r>
          </w:p>
          <w:p>
            <w:pPr>
              <w:spacing w:after="20"/>
              <w:ind w:left="20"/>
              <w:jc w:val="both"/>
            </w:pPr>
            <w:r>
              <w:rPr>
                <w:rFonts w:ascii="Times New Roman"/>
                <w:b w:val="false"/>
                <w:i w:val="false"/>
                <w:color w:val="000000"/>
                <w:sz w:val="20"/>
              </w:rPr>
              <w:t>
дене шынықтыру ____________________________</w:t>
            </w:r>
          </w:p>
          <w:p>
            <w:pPr>
              <w:spacing w:after="20"/>
              <w:ind w:left="20"/>
              <w:jc w:val="both"/>
            </w:pPr>
            <w:r>
              <w:rPr>
                <w:rFonts w:ascii="Times New Roman"/>
                <w:b w:val="false"/>
                <w:i w:val="false"/>
                <w:color w:val="000000"/>
                <w:sz w:val="20"/>
              </w:rPr>
              <w:t>
таңдауы бойынша курстар ____________________</w:t>
            </w:r>
          </w:p>
          <w:p>
            <w:pPr>
              <w:spacing w:after="20"/>
              <w:ind w:left="20"/>
              <w:jc w:val="both"/>
            </w:pPr>
            <w:r>
              <w:rPr>
                <w:rFonts w:ascii="Times New Roman"/>
                <w:b w:val="false"/>
                <w:i w:val="false"/>
                <w:color w:val="000000"/>
                <w:sz w:val="20"/>
              </w:rPr>
              <w:t>
факультативтік курстар бойынша бағдарламаны _______</w:t>
            </w:r>
          </w:p>
          <w:p>
            <w:pPr>
              <w:spacing w:after="20"/>
              <w:ind w:left="20"/>
              <w:jc w:val="both"/>
            </w:pPr>
            <w:r>
              <w:rPr>
                <w:rFonts w:ascii="Times New Roman"/>
                <w:b w:val="false"/>
                <w:i w:val="false"/>
                <w:color w:val="000000"/>
                <w:sz w:val="20"/>
              </w:rPr>
              <w:t>
_______________________________________ орындады.</w:t>
            </w:r>
          </w:p>
          <w:p>
            <w:pPr>
              <w:spacing w:after="20"/>
              <w:ind w:left="20"/>
              <w:jc w:val="both"/>
            </w:pPr>
            <w:r>
              <w:rPr>
                <w:rFonts w:ascii="Times New Roman"/>
                <w:b w:val="false"/>
                <w:i w:val="false"/>
                <w:color w:val="000000"/>
                <w:sz w:val="20"/>
              </w:rPr>
              <w:t>
Директор ______________________/ __________/</w:t>
            </w:r>
          </w:p>
          <w:p>
            <w:pPr>
              <w:spacing w:after="20"/>
              <w:ind w:left="20"/>
              <w:jc w:val="both"/>
            </w:pPr>
            <w:r>
              <w:rPr>
                <w:rFonts w:ascii="Times New Roman"/>
                <w:b w:val="false"/>
                <w:i w:val="false"/>
                <w:color w:val="000000"/>
                <w:sz w:val="20"/>
              </w:rPr>
              <w:t>
Директордың орынбасары _________/__________/</w:t>
            </w:r>
          </w:p>
          <w:p>
            <w:pPr>
              <w:spacing w:after="20"/>
              <w:ind w:left="20"/>
              <w:jc w:val="both"/>
            </w:pPr>
            <w:r>
              <w:rPr>
                <w:rFonts w:ascii="Times New Roman"/>
                <w:b w:val="false"/>
                <w:i w:val="false"/>
                <w:color w:val="000000"/>
                <w:sz w:val="20"/>
              </w:rPr>
              <w:t>
Сынып жетекшісі _______________/ ___________/</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к аттестату </w:t>
            </w:r>
          </w:p>
          <w:p>
            <w:pPr>
              <w:spacing w:after="20"/>
              <w:ind w:left="20"/>
              <w:jc w:val="both"/>
            </w:pPr>
            <w:r>
              <w:rPr>
                <w:rFonts w:ascii="Times New Roman"/>
                <w:b w:val="false"/>
                <w:i w:val="false"/>
                <w:color w:val="000000"/>
                <w:sz w:val="20"/>
              </w:rPr>
              <w:t>
об основном среднем образовании</w:t>
            </w:r>
          </w:p>
          <w:p>
            <w:pPr>
              <w:spacing w:after="20"/>
              <w:ind w:left="20"/>
              <w:jc w:val="both"/>
            </w:pPr>
            <w:r>
              <w:rPr>
                <w:rFonts w:ascii="Times New Roman"/>
                <w:b w:val="false"/>
                <w:i w:val="false"/>
                <w:color w:val="000000"/>
                <w:sz w:val="20"/>
              </w:rPr>
              <w:t>
(без аттестата БТ № ____________ недействительно)</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окончил(а) ___________________________________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и обучался(ась) по следующим учебным предметам:</w:t>
            </w:r>
          </w:p>
          <w:p>
            <w:pPr>
              <w:spacing w:after="20"/>
              <w:ind w:left="20"/>
              <w:jc w:val="both"/>
            </w:pPr>
            <w:r>
              <w:rPr>
                <w:rFonts w:ascii="Times New Roman"/>
                <w:b w:val="false"/>
                <w:i w:val="false"/>
                <w:color w:val="000000"/>
                <w:sz w:val="20"/>
              </w:rPr>
              <w:t>
казахский язык _______________________________</w:t>
            </w:r>
          </w:p>
          <w:p>
            <w:pPr>
              <w:spacing w:after="20"/>
              <w:ind w:left="20"/>
              <w:jc w:val="both"/>
            </w:pPr>
            <w:r>
              <w:rPr>
                <w:rFonts w:ascii="Times New Roman"/>
                <w:b w:val="false"/>
                <w:i w:val="false"/>
                <w:color w:val="000000"/>
                <w:sz w:val="20"/>
              </w:rPr>
              <w:t>
казахская литература __________________________</w:t>
            </w:r>
          </w:p>
          <w:p>
            <w:pPr>
              <w:spacing w:after="20"/>
              <w:ind w:left="20"/>
              <w:jc w:val="both"/>
            </w:pPr>
            <w:r>
              <w:rPr>
                <w:rFonts w:ascii="Times New Roman"/>
                <w:b w:val="false"/>
                <w:i w:val="false"/>
                <w:color w:val="000000"/>
                <w:sz w:val="20"/>
              </w:rPr>
              <w:t>
русский язык _________________________________</w:t>
            </w:r>
          </w:p>
          <w:p>
            <w:pPr>
              <w:spacing w:after="20"/>
              <w:ind w:left="20"/>
              <w:jc w:val="both"/>
            </w:pPr>
            <w:r>
              <w:rPr>
                <w:rFonts w:ascii="Times New Roman"/>
                <w:b w:val="false"/>
                <w:i w:val="false"/>
                <w:color w:val="000000"/>
                <w:sz w:val="20"/>
              </w:rPr>
              <w:t>
русская литература ____________________________</w:t>
            </w:r>
          </w:p>
          <w:p>
            <w:pPr>
              <w:spacing w:after="20"/>
              <w:ind w:left="20"/>
              <w:jc w:val="both"/>
            </w:pPr>
            <w:r>
              <w:rPr>
                <w:rFonts w:ascii="Times New Roman"/>
                <w:b w:val="false"/>
                <w:i w:val="false"/>
                <w:color w:val="000000"/>
                <w:sz w:val="20"/>
              </w:rPr>
              <w:t>
родной язык _________________________________</w:t>
            </w:r>
          </w:p>
          <w:p>
            <w:pPr>
              <w:spacing w:after="20"/>
              <w:ind w:left="20"/>
              <w:jc w:val="both"/>
            </w:pPr>
            <w:r>
              <w:rPr>
                <w:rFonts w:ascii="Times New Roman"/>
                <w:b w:val="false"/>
                <w:i w:val="false"/>
                <w:color w:val="000000"/>
                <w:sz w:val="20"/>
              </w:rPr>
              <w:t>
( ) литература ________________________________</w:t>
            </w:r>
          </w:p>
          <w:p>
            <w:pPr>
              <w:spacing w:after="20"/>
              <w:ind w:left="20"/>
              <w:jc w:val="both"/>
            </w:pPr>
            <w:r>
              <w:rPr>
                <w:rFonts w:ascii="Times New Roman"/>
                <w:b w:val="false"/>
                <w:i w:val="false"/>
                <w:color w:val="000000"/>
                <w:sz w:val="20"/>
              </w:rPr>
              <w:t>
иностранный язык (язык обучения) ______________</w:t>
            </w:r>
          </w:p>
          <w:p>
            <w:pPr>
              <w:spacing w:after="20"/>
              <w:ind w:left="20"/>
              <w:jc w:val="both"/>
            </w:pPr>
            <w:r>
              <w:rPr>
                <w:rFonts w:ascii="Times New Roman"/>
                <w:b w:val="false"/>
                <w:i w:val="false"/>
                <w:color w:val="000000"/>
                <w:sz w:val="20"/>
              </w:rPr>
              <w:t>
математика __________________________________</w:t>
            </w:r>
          </w:p>
          <w:p>
            <w:pPr>
              <w:spacing w:after="20"/>
              <w:ind w:left="20"/>
              <w:jc w:val="both"/>
            </w:pPr>
            <w:r>
              <w:rPr>
                <w:rFonts w:ascii="Times New Roman"/>
                <w:b w:val="false"/>
                <w:i w:val="false"/>
                <w:color w:val="000000"/>
                <w:sz w:val="20"/>
              </w:rPr>
              <w:t>
алгебра _____________________________________</w:t>
            </w:r>
          </w:p>
          <w:p>
            <w:pPr>
              <w:spacing w:after="20"/>
              <w:ind w:left="20"/>
              <w:jc w:val="both"/>
            </w:pPr>
            <w:r>
              <w:rPr>
                <w:rFonts w:ascii="Times New Roman"/>
                <w:b w:val="false"/>
                <w:i w:val="false"/>
                <w:color w:val="000000"/>
                <w:sz w:val="20"/>
              </w:rPr>
              <w:t>
геометрия __________________________________</w:t>
            </w:r>
          </w:p>
          <w:p>
            <w:pPr>
              <w:spacing w:after="20"/>
              <w:ind w:left="20"/>
              <w:jc w:val="both"/>
            </w:pPr>
            <w:r>
              <w:rPr>
                <w:rFonts w:ascii="Times New Roman"/>
                <w:b w:val="false"/>
                <w:i w:val="false"/>
                <w:color w:val="000000"/>
                <w:sz w:val="20"/>
              </w:rPr>
              <w:t>
информатика _______________________________</w:t>
            </w:r>
          </w:p>
          <w:p>
            <w:pPr>
              <w:spacing w:after="20"/>
              <w:ind w:left="20"/>
              <w:jc w:val="both"/>
            </w:pPr>
            <w:r>
              <w:rPr>
                <w:rFonts w:ascii="Times New Roman"/>
                <w:b w:val="false"/>
                <w:i w:val="false"/>
                <w:color w:val="000000"/>
                <w:sz w:val="20"/>
              </w:rPr>
              <w:t>
естествознание _____________________________</w:t>
            </w:r>
          </w:p>
          <w:p>
            <w:pPr>
              <w:spacing w:after="20"/>
              <w:ind w:left="20"/>
              <w:jc w:val="both"/>
            </w:pPr>
            <w:r>
              <w:rPr>
                <w:rFonts w:ascii="Times New Roman"/>
                <w:b w:val="false"/>
                <w:i w:val="false"/>
                <w:color w:val="000000"/>
                <w:sz w:val="20"/>
              </w:rPr>
              <w:t>
физика ____________________________________</w:t>
            </w:r>
          </w:p>
          <w:p>
            <w:pPr>
              <w:spacing w:after="20"/>
              <w:ind w:left="20"/>
              <w:jc w:val="both"/>
            </w:pPr>
            <w:r>
              <w:rPr>
                <w:rFonts w:ascii="Times New Roman"/>
                <w:b w:val="false"/>
                <w:i w:val="false"/>
                <w:color w:val="000000"/>
                <w:sz w:val="20"/>
              </w:rPr>
              <w:t>
химия ____________________________________</w:t>
            </w:r>
          </w:p>
          <w:p>
            <w:pPr>
              <w:spacing w:after="20"/>
              <w:ind w:left="20"/>
              <w:jc w:val="both"/>
            </w:pPr>
            <w:r>
              <w:rPr>
                <w:rFonts w:ascii="Times New Roman"/>
                <w:b w:val="false"/>
                <w:i w:val="false"/>
                <w:color w:val="000000"/>
                <w:sz w:val="20"/>
              </w:rPr>
              <w:t>
география ________________________________</w:t>
            </w:r>
          </w:p>
          <w:p>
            <w:pPr>
              <w:spacing w:after="20"/>
              <w:ind w:left="20"/>
              <w:jc w:val="both"/>
            </w:pPr>
            <w:r>
              <w:rPr>
                <w:rFonts w:ascii="Times New Roman"/>
                <w:b w:val="false"/>
                <w:i w:val="false"/>
                <w:color w:val="000000"/>
                <w:sz w:val="20"/>
              </w:rPr>
              <w:t>
биология _________________________________</w:t>
            </w:r>
          </w:p>
          <w:p>
            <w:pPr>
              <w:spacing w:after="20"/>
              <w:ind w:left="20"/>
              <w:jc w:val="both"/>
            </w:pPr>
            <w:r>
              <w:rPr>
                <w:rFonts w:ascii="Times New Roman"/>
                <w:b w:val="false"/>
                <w:i w:val="false"/>
                <w:color w:val="000000"/>
                <w:sz w:val="20"/>
              </w:rPr>
              <w:t>
всемирная история _________________________</w:t>
            </w:r>
          </w:p>
          <w:p>
            <w:pPr>
              <w:spacing w:after="20"/>
              <w:ind w:left="20"/>
              <w:jc w:val="both"/>
            </w:pPr>
            <w:r>
              <w:rPr>
                <w:rFonts w:ascii="Times New Roman"/>
                <w:b w:val="false"/>
                <w:i w:val="false"/>
                <w:color w:val="000000"/>
                <w:sz w:val="20"/>
              </w:rPr>
              <w:t>
история Казахстана _________________________</w:t>
            </w:r>
          </w:p>
          <w:p>
            <w:pPr>
              <w:spacing w:after="20"/>
              <w:ind w:left="20"/>
              <w:jc w:val="both"/>
            </w:pPr>
            <w:r>
              <w:rPr>
                <w:rFonts w:ascii="Times New Roman"/>
                <w:b w:val="false"/>
                <w:i w:val="false"/>
                <w:color w:val="000000"/>
                <w:sz w:val="20"/>
              </w:rPr>
              <w:t>
основы права_______________________________</w:t>
            </w:r>
          </w:p>
          <w:p>
            <w:pPr>
              <w:spacing w:after="20"/>
              <w:ind w:left="20"/>
              <w:jc w:val="both"/>
            </w:pPr>
            <w:r>
              <w:rPr>
                <w:rFonts w:ascii="Times New Roman"/>
                <w:b w:val="false"/>
                <w:i w:val="false"/>
                <w:color w:val="000000"/>
                <w:sz w:val="20"/>
              </w:rPr>
              <w:t>
музыка___________________________________</w:t>
            </w:r>
          </w:p>
          <w:p>
            <w:pPr>
              <w:spacing w:after="20"/>
              <w:ind w:left="20"/>
              <w:jc w:val="both"/>
            </w:pPr>
            <w:r>
              <w:rPr>
                <w:rFonts w:ascii="Times New Roman"/>
                <w:b w:val="false"/>
                <w:i w:val="false"/>
                <w:color w:val="000000"/>
                <w:sz w:val="20"/>
              </w:rPr>
              <w:t>
художественный труд ______________________</w:t>
            </w:r>
          </w:p>
          <w:p>
            <w:pPr>
              <w:spacing w:after="20"/>
              <w:ind w:left="20"/>
              <w:jc w:val="both"/>
            </w:pPr>
            <w:r>
              <w:rPr>
                <w:rFonts w:ascii="Times New Roman"/>
                <w:b w:val="false"/>
                <w:i w:val="false"/>
                <w:color w:val="000000"/>
                <w:sz w:val="20"/>
              </w:rPr>
              <w:t>
физическая культура _______________________</w:t>
            </w:r>
          </w:p>
          <w:p>
            <w:pPr>
              <w:spacing w:after="20"/>
              <w:ind w:left="20"/>
              <w:jc w:val="both"/>
            </w:pPr>
            <w:r>
              <w:rPr>
                <w:rFonts w:ascii="Times New Roman"/>
                <w:b w:val="false"/>
                <w:i w:val="false"/>
                <w:color w:val="000000"/>
                <w:sz w:val="20"/>
              </w:rPr>
              <w:t>
курсы по выбору ___________________________</w:t>
            </w:r>
          </w:p>
          <w:p>
            <w:pPr>
              <w:spacing w:after="20"/>
              <w:ind w:left="20"/>
              <w:jc w:val="both"/>
            </w:pPr>
            <w:r>
              <w:rPr>
                <w:rFonts w:ascii="Times New Roman"/>
                <w:b w:val="false"/>
                <w:i w:val="false"/>
                <w:color w:val="000000"/>
                <w:sz w:val="20"/>
              </w:rPr>
              <w:t>
выполнил(а) программу по факультативным курсам ______________________________________________</w:t>
            </w:r>
          </w:p>
          <w:p>
            <w:pPr>
              <w:spacing w:after="20"/>
              <w:ind w:left="20"/>
              <w:jc w:val="both"/>
            </w:pPr>
            <w:r>
              <w:rPr>
                <w:rFonts w:ascii="Times New Roman"/>
                <w:b w:val="false"/>
                <w:i w:val="false"/>
                <w:color w:val="000000"/>
                <w:sz w:val="20"/>
              </w:rPr>
              <w:t>
Директор ________________________/ ___________/</w:t>
            </w:r>
          </w:p>
          <w:p>
            <w:pPr>
              <w:spacing w:after="20"/>
              <w:ind w:left="20"/>
              <w:jc w:val="both"/>
            </w:pPr>
            <w:r>
              <w:rPr>
                <w:rFonts w:ascii="Times New Roman"/>
                <w:b w:val="false"/>
                <w:i w:val="false"/>
                <w:color w:val="000000"/>
                <w:sz w:val="20"/>
              </w:rPr>
              <w:t>
Заместитель директора _____________/___________/</w:t>
            </w:r>
          </w:p>
          <w:p>
            <w:pPr>
              <w:spacing w:after="20"/>
              <w:ind w:left="20"/>
              <w:jc w:val="both"/>
            </w:pPr>
            <w:r>
              <w:rPr>
                <w:rFonts w:ascii="Times New Roman"/>
                <w:b w:val="false"/>
                <w:i w:val="false"/>
                <w:color w:val="000000"/>
                <w:sz w:val="20"/>
              </w:rPr>
              <w:t>
Классный руководитель ____________/ ___________/</w:t>
            </w:r>
          </w:p>
          <w:p>
            <w:pPr>
              <w:spacing w:after="20"/>
              <w:ind w:left="20"/>
              <w:jc w:val="both"/>
            </w:pPr>
            <w:r>
              <w:rPr>
                <w:rFonts w:ascii="Times New Roman"/>
                <w:b w:val="false"/>
                <w:i w:val="false"/>
                <w:color w:val="000000"/>
                <w:sz w:val="20"/>
              </w:rPr>
              <w:t>
М.П.</w:t>
            </w:r>
          </w:p>
        </w:tc>
      </w:tr>
    </w:tbl>
    <w:p>
      <w:pPr>
        <w:spacing w:after="0"/>
        <w:ind w:left="0"/>
        <w:jc w:val="both"/>
      </w:pPr>
      <w:r>
        <w:rPr>
          <w:rFonts w:ascii="Times New Roman"/>
          <w:b w:val="false"/>
          <w:i w:val="false"/>
          <w:color w:val="000000"/>
          <w:sz w:val="28"/>
        </w:rPr>
        <w:t xml:space="preserve">
      Осы нысанды толтыру бойынша түсіндірме: жеке бағдарламалар бойынша жалпы білім беретін мектептердің жалпы сыныптарында Қазақстан Республикасы Оқу-ағарту министрінің 2022 жылғы 3 тамыздағы № 384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29031 тіркелген)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(жеңіл және орташа дәрежелі интеллект бұзылыстары бар) арналған. Оқытылмаған пәндер бойынша "оқытылмады" сөзі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18 қазандағы</w:t>
            </w:r>
            <w:r>
              <w:br/>
            </w:r>
            <w:r>
              <w:rPr>
                <w:rFonts w:ascii="Times New Roman"/>
                <w:b w:val="false"/>
                <w:i w:val="false"/>
                <w:color w:val="000000"/>
                <w:sz w:val="20"/>
              </w:rPr>
              <w:t>№ 312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15"/>
    <w:p>
      <w:pPr>
        <w:spacing w:after="0"/>
        <w:ind w:left="0"/>
        <w:jc w:val="left"/>
      </w:pPr>
      <w:r>
        <w:rPr>
          <w:rFonts w:ascii="Times New Roman"/>
          <w:b/>
          <w:i w:val="false"/>
          <w:color w:val="000000"/>
        </w:rPr>
        <w:t xml:space="preserve"> Жалпы орта білім туралы аттестатқа қосымша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p>
          <w:p>
            <w:pPr>
              <w:spacing w:after="20"/>
              <w:ind w:left="20"/>
              <w:jc w:val="both"/>
            </w:pPr>
            <w:r>
              <w:rPr>
                <w:rFonts w:ascii="Times New Roman"/>
                <w:b w:val="false"/>
                <w:i w:val="false"/>
                <w:color w:val="000000"/>
                <w:sz w:val="20"/>
              </w:rPr>
              <w:t>
аттестатқа қосымша</w:t>
            </w:r>
          </w:p>
          <w:p>
            <w:pPr>
              <w:spacing w:after="20"/>
              <w:ind w:left="20"/>
              <w:jc w:val="both"/>
            </w:pPr>
            <w:r>
              <w:rPr>
                <w:rFonts w:ascii="Times New Roman"/>
                <w:b w:val="false"/>
                <w:i w:val="false"/>
                <w:color w:val="000000"/>
                <w:sz w:val="20"/>
              </w:rPr>
              <w:t>
(ЖОБ № ________ аттестатсыз жарамсыз)</w:t>
            </w:r>
          </w:p>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(тегі, аты, әкесінің аты)(болған жағдайда)</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(білім беру ұйымының толық атауы)__________________</w:t>
            </w:r>
          </w:p>
          <w:p>
            <w:pPr>
              <w:spacing w:after="20"/>
              <w:ind w:left="20"/>
              <w:jc w:val="both"/>
            </w:pPr>
            <w:r>
              <w:rPr>
                <w:rFonts w:ascii="Times New Roman"/>
                <w:b w:val="false"/>
                <w:i w:val="false"/>
                <w:color w:val="000000"/>
                <w:sz w:val="20"/>
              </w:rPr>
              <w:t>
_____________________________________оқыған кезінде</w:t>
            </w:r>
          </w:p>
          <w:p>
            <w:pPr>
              <w:spacing w:after="20"/>
              <w:ind w:left="20"/>
              <w:jc w:val="both"/>
            </w:pPr>
            <w:r>
              <w:rPr>
                <w:rFonts w:ascii="Times New Roman"/>
                <w:b w:val="false"/>
                <w:i w:val="false"/>
                <w:color w:val="000000"/>
                <w:sz w:val="20"/>
              </w:rPr>
              <w:t>
мынадай білімін көрсетті:</w:t>
            </w:r>
          </w:p>
          <w:p>
            <w:pPr>
              <w:spacing w:after="20"/>
              <w:ind w:left="20"/>
              <w:jc w:val="both"/>
            </w:pPr>
            <w:r>
              <w:rPr>
                <w:rFonts w:ascii="Times New Roman"/>
                <w:b w:val="false"/>
                <w:i w:val="false"/>
                <w:color w:val="000000"/>
                <w:sz w:val="20"/>
              </w:rPr>
              <w:t>
қазақ тілі __________________________________________</w:t>
            </w:r>
          </w:p>
          <w:p>
            <w:pPr>
              <w:spacing w:after="20"/>
              <w:ind w:left="20"/>
              <w:jc w:val="both"/>
            </w:pPr>
            <w:r>
              <w:rPr>
                <w:rFonts w:ascii="Times New Roman"/>
                <w:b w:val="false"/>
                <w:i w:val="false"/>
                <w:color w:val="000000"/>
                <w:sz w:val="20"/>
              </w:rPr>
              <w:t>
қазақ әдебиеті _____________________________________</w:t>
            </w:r>
          </w:p>
          <w:p>
            <w:pPr>
              <w:spacing w:after="20"/>
              <w:ind w:left="20"/>
              <w:jc w:val="both"/>
            </w:pPr>
            <w:r>
              <w:rPr>
                <w:rFonts w:ascii="Times New Roman"/>
                <w:b w:val="false"/>
                <w:i w:val="false"/>
                <w:color w:val="000000"/>
                <w:sz w:val="20"/>
              </w:rPr>
              <w:t>
қазақ тілі мен әдебиеті_______________________________</w:t>
            </w:r>
          </w:p>
          <w:p>
            <w:pPr>
              <w:spacing w:after="20"/>
              <w:ind w:left="20"/>
              <w:jc w:val="both"/>
            </w:pPr>
            <w:r>
              <w:rPr>
                <w:rFonts w:ascii="Times New Roman"/>
                <w:b w:val="false"/>
                <w:i w:val="false"/>
                <w:color w:val="000000"/>
                <w:sz w:val="20"/>
              </w:rPr>
              <w:t>
орыс тілі __________________________________________</w:t>
            </w:r>
          </w:p>
          <w:p>
            <w:pPr>
              <w:spacing w:after="20"/>
              <w:ind w:left="20"/>
              <w:jc w:val="both"/>
            </w:pPr>
            <w:r>
              <w:rPr>
                <w:rFonts w:ascii="Times New Roman"/>
                <w:b w:val="false"/>
                <w:i w:val="false"/>
                <w:color w:val="000000"/>
                <w:sz w:val="20"/>
              </w:rPr>
              <w:t>
орыс әдебиеті ______________________________________</w:t>
            </w:r>
          </w:p>
          <w:p>
            <w:pPr>
              <w:spacing w:after="20"/>
              <w:ind w:left="20"/>
              <w:jc w:val="both"/>
            </w:pPr>
            <w:r>
              <w:rPr>
                <w:rFonts w:ascii="Times New Roman"/>
                <w:b w:val="false"/>
                <w:i w:val="false"/>
                <w:color w:val="000000"/>
                <w:sz w:val="20"/>
              </w:rPr>
              <w:t>
орыс тілі мен әдебиеті_______________________________</w:t>
            </w:r>
          </w:p>
          <w:p>
            <w:pPr>
              <w:spacing w:after="20"/>
              <w:ind w:left="20"/>
              <w:jc w:val="both"/>
            </w:pPr>
            <w:r>
              <w:rPr>
                <w:rFonts w:ascii="Times New Roman"/>
                <w:b w:val="false"/>
                <w:i w:val="false"/>
                <w:color w:val="000000"/>
                <w:sz w:val="20"/>
              </w:rPr>
              <w:t>
ана тілі ___________________________________________</w:t>
            </w:r>
          </w:p>
          <w:p>
            <w:pPr>
              <w:spacing w:after="20"/>
              <w:ind w:left="20"/>
              <w:jc w:val="both"/>
            </w:pPr>
            <w:r>
              <w:rPr>
                <w:rFonts w:ascii="Times New Roman"/>
                <w:b w:val="false"/>
                <w:i w:val="false"/>
                <w:color w:val="000000"/>
                <w:sz w:val="20"/>
              </w:rPr>
              <w:t>
( ) әдебиеті ________________________________________</w:t>
            </w:r>
          </w:p>
          <w:p>
            <w:pPr>
              <w:spacing w:after="20"/>
              <w:ind w:left="20"/>
              <w:jc w:val="both"/>
            </w:pPr>
            <w:r>
              <w:rPr>
                <w:rFonts w:ascii="Times New Roman"/>
                <w:b w:val="false"/>
                <w:i w:val="false"/>
                <w:color w:val="000000"/>
                <w:sz w:val="20"/>
              </w:rPr>
              <w:t>
шетел тілі (оқыту тілі)_______________________________</w:t>
            </w:r>
          </w:p>
          <w:p>
            <w:pPr>
              <w:spacing w:after="20"/>
              <w:ind w:left="20"/>
              <w:jc w:val="both"/>
            </w:pPr>
            <w:r>
              <w:rPr>
                <w:rFonts w:ascii="Times New Roman"/>
                <w:b w:val="false"/>
                <w:i w:val="false"/>
                <w:color w:val="000000"/>
                <w:sz w:val="20"/>
              </w:rPr>
              <w:t>
алгебра және анализ бастамалары _____________________</w:t>
            </w:r>
          </w:p>
          <w:p>
            <w:pPr>
              <w:spacing w:after="20"/>
              <w:ind w:left="20"/>
              <w:jc w:val="both"/>
            </w:pPr>
            <w:r>
              <w:rPr>
                <w:rFonts w:ascii="Times New Roman"/>
                <w:b w:val="false"/>
                <w:i w:val="false"/>
                <w:color w:val="000000"/>
                <w:sz w:val="20"/>
              </w:rPr>
              <w:t>
геометрия _________________________________________</w:t>
            </w:r>
          </w:p>
          <w:p>
            <w:pPr>
              <w:spacing w:after="20"/>
              <w:ind w:left="20"/>
              <w:jc w:val="both"/>
            </w:pPr>
            <w:r>
              <w:rPr>
                <w:rFonts w:ascii="Times New Roman"/>
                <w:b w:val="false"/>
                <w:i w:val="false"/>
                <w:color w:val="000000"/>
                <w:sz w:val="20"/>
              </w:rPr>
              <w:t>
информатика ______________________________________</w:t>
            </w:r>
          </w:p>
          <w:p>
            <w:pPr>
              <w:spacing w:after="20"/>
              <w:ind w:left="20"/>
              <w:jc w:val="both"/>
            </w:pPr>
            <w:r>
              <w:rPr>
                <w:rFonts w:ascii="Times New Roman"/>
                <w:b w:val="false"/>
                <w:i w:val="false"/>
                <w:color w:val="000000"/>
                <w:sz w:val="20"/>
              </w:rPr>
              <w:t>
география _________________________________________</w:t>
            </w:r>
          </w:p>
          <w:p>
            <w:pPr>
              <w:spacing w:after="20"/>
              <w:ind w:left="20"/>
              <w:jc w:val="both"/>
            </w:pPr>
            <w:r>
              <w:rPr>
                <w:rFonts w:ascii="Times New Roman"/>
                <w:b w:val="false"/>
                <w:i w:val="false"/>
                <w:color w:val="000000"/>
                <w:sz w:val="20"/>
              </w:rPr>
              <w:t>
биология __________________________________________</w:t>
            </w:r>
          </w:p>
          <w:p>
            <w:pPr>
              <w:spacing w:after="20"/>
              <w:ind w:left="20"/>
              <w:jc w:val="both"/>
            </w:pPr>
            <w:r>
              <w:rPr>
                <w:rFonts w:ascii="Times New Roman"/>
                <w:b w:val="false"/>
                <w:i w:val="false"/>
                <w:color w:val="000000"/>
                <w:sz w:val="20"/>
              </w:rPr>
              <w:t>
физика ____________________________________________</w:t>
            </w:r>
          </w:p>
          <w:p>
            <w:pPr>
              <w:spacing w:after="20"/>
              <w:ind w:left="20"/>
              <w:jc w:val="both"/>
            </w:pPr>
            <w:r>
              <w:rPr>
                <w:rFonts w:ascii="Times New Roman"/>
                <w:b w:val="false"/>
                <w:i w:val="false"/>
                <w:color w:val="000000"/>
                <w:sz w:val="20"/>
              </w:rPr>
              <w:t>
химия ____________________________________________</w:t>
            </w:r>
          </w:p>
          <w:p>
            <w:pPr>
              <w:spacing w:after="20"/>
              <w:ind w:left="20"/>
              <w:jc w:val="both"/>
            </w:pPr>
            <w:r>
              <w:rPr>
                <w:rFonts w:ascii="Times New Roman"/>
                <w:b w:val="false"/>
                <w:i w:val="false"/>
                <w:color w:val="000000"/>
                <w:sz w:val="20"/>
              </w:rPr>
              <w:t>
дүние жүзі тарихы __________________________________</w:t>
            </w:r>
          </w:p>
          <w:p>
            <w:pPr>
              <w:spacing w:after="20"/>
              <w:ind w:left="20"/>
              <w:jc w:val="both"/>
            </w:pPr>
            <w:r>
              <w:rPr>
                <w:rFonts w:ascii="Times New Roman"/>
                <w:b w:val="false"/>
                <w:i w:val="false"/>
                <w:color w:val="000000"/>
                <w:sz w:val="20"/>
              </w:rPr>
              <w:t>
Қазақстан тарихы __________________________________</w:t>
            </w:r>
          </w:p>
          <w:p>
            <w:pPr>
              <w:spacing w:after="20"/>
              <w:ind w:left="20"/>
              <w:jc w:val="both"/>
            </w:pPr>
            <w:r>
              <w:rPr>
                <w:rFonts w:ascii="Times New Roman"/>
                <w:b w:val="false"/>
                <w:i w:val="false"/>
                <w:color w:val="000000"/>
                <w:sz w:val="20"/>
              </w:rPr>
              <w:t>
құқық негіздері ____________________________________</w:t>
            </w:r>
          </w:p>
          <w:p>
            <w:pPr>
              <w:spacing w:after="20"/>
              <w:ind w:left="20"/>
              <w:jc w:val="both"/>
            </w:pPr>
            <w:r>
              <w:rPr>
                <w:rFonts w:ascii="Times New Roman"/>
                <w:b w:val="false"/>
                <w:i w:val="false"/>
                <w:color w:val="000000"/>
                <w:sz w:val="20"/>
              </w:rPr>
              <w:t>
көркем еңбек_______________________________________</w:t>
            </w:r>
          </w:p>
          <w:p>
            <w:pPr>
              <w:spacing w:after="20"/>
              <w:ind w:left="20"/>
              <w:jc w:val="both"/>
            </w:pPr>
            <w:r>
              <w:rPr>
                <w:rFonts w:ascii="Times New Roman"/>
                <w:b w:val="false"/>
                <w:i w:val="false"/>
                <w:color w:val="000000"/>
                <w:sz w:val="20"/>
              </w:rPr>
              <w:t>
дене шынықтыру ___________________________________</w:t>
            </w:r>
          </w:p>
          <w:p>
            <w:pPr>
              <w:spacing w:after="20"/>
              <w:ind w:left="20"/>
              <w:jc w:val="both"/>
            </w:pPr>
            <w:r>
              <w:rPr>
                <w:rFonts w:ascii="Times New Roman"/>
                <w:b w:val="false"/>
                <w:i w:val="false"/>
                <w:color w:val="000000"/>
                <w:sz w:val="20"/>
              </w:rPr>
              <w:t>
алғашқы әскери және технологиялық даярлық __________</w:t>
            </w:r>
          </w:p>
          <w:p>
            <w:pPr>
              <w:spacing w:after="20"/>
              <w:ind w:left="20"/>
              <w:jc w:val="both"/>
            </w:pPr>
            <w:r>
              <w:rPr>
                <w:rFonts w:ascii="Times New Roman"/>
                <w:b w:val="false"/>
                <w:i w:val="false"/>
                <w:color w:val="000000"/>
                <w:sz w:val="20"/>
              </w:rPr>
              <w:t>
кәсіпкерлік және бизнес негіздері_____________________</w:t>
            </w:r>
          </w:p>
          <w:p>
            <w:pPr>
              <w:spacing w:after="20"/>
              <w:ind w:left="20"/>
              <w:jc w:val="both"/>
            </w:pPr>
            <w:r>
              <w:rPr>
                <w:rFonts w:ascii="Times New Roman"/>
                <w:b w:val="false"/>
                <w:i w:val="false"/>
                <w:color w:val="000000"/>
                <w:sz w:val="20"/>
              </w:rPr>
              <w:t>
графика және жобалау_______________________________</w:t>
            </w:r>
          </w:p>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қолданбалы курстар ________________________________</w:t>
            </w:r>
          </w:p>
          <w:p>
            <w:pPr>
              <w:spacing w:after="20"/>
              <w:ind w:left="20"/>
              <w:jc w:val="both"/>
            </w:pPr>
            <w:r>
              <w:rPr>
                <w:rFonts w:ascii="Times New Roman"/>
                <w:b w:val="false"/>
                <w:i w:val="false"/>
                <w:color w:val="000000"/>
                <w:sz w:val="20"/>
              </w:rPr>
              <w:t>
таңдауы бойынша курстар ___________________________</w:t>
            </w:r>
          </w:p>
          <w:p>
            <w:pPr>
              <w:spacing w:after="20"/>
              <w:ind w:left="20"/>
              <w:jc w:val="both"/>
            </w:pPr>
            <w:r>
              <w:rPr>
                <w:rFonts w:ascii="Times New Roman"/>
                <w:b w:val="false"/>
                <w:i w:val="false"/>
                <w:color w:val="000000"/>
                <w:sz w:val="20"/>
              </w:rPr>
              <w:t>
Директор ________/ __________/</w:t>
            </w:r>
          </w:p>
          <w:p>
            <w:pPr>
              <w:spacing w:after="20"/>
              <w:ind w:left="20"/>
              <w:jc w:val="both"/>
            </w:pPr>
            <w:r>
              <w:rPr>
                <w:rFonts w:ascii="Times New Roman"/>
                <w:b w:val="false"/>
                <w:i w:val="false"/>
                <w:color w:val="000000"/>
                <w:sz w:val="20"/>
              </w:rPr>
              <w:t>
Директордың орынбасары ______/ __________/</w:t>
            </w:r>
          </w:p>
          <w:p>
            <w:pPr>
              <w:spacing w:after="20"/>
              <w:ind w:left="20"/>
              <w:jc w:val="both"/>
            </w:pPr>
            <w:r>
              <w:rPr>
                <w:rFonts w:ascii="Times New Roman"/>
                <w:b w:val="false"/>
                <w:i w:val="false"/>
                <w:color w:val="000000"/>
                <w:sz w:val="20"/>
              </w:rPr>
              <w:t>
Сынып жетекшісі ___________/ __________/</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w:t>
            </w:r>
          </w:p>
          <w:p>
            <w:pPr>
              <w:spacing w:after="20"/>
              <w:ind w:left="20"/>
              <w:jc w:val="both"/>
            </w:pPr>
            <w:r>
              <w:rPr>
                <w:rFonts w:ascii="Times New Roman"/>
                <w:b w:val="false"/>
                <w:i w:val="false"/>
                <w:color w:val="000000"/>
                <w:sz w:val="20"/>
              </w:rPr>
              <w:t>
об общем среднем образовании</w:t>
            </w:r>
          </w:p>
          <w:p>
            <w:pPr>
              <w:spacing w:after="20"/>
              <w:ind w:left="20"/>
              <w:jc w:val="both"/>
            </w:pPr>
            <w:r>
              <w:rPr>
                <w:rFonts w:ascii="Times New Roman"/>
                <w:b w:val="false"/>
                <w:i w:val="false"/>
                <w:color w:val="000000"/>
                <w:sz w:val="20"/>
              </w:rPr>
              <w:t>
(без аттестата ЖОБ № ___ недействительно)</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за время обучения в 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(полное наименование организации образования)</w:t>
            </w:r>
          </w:p>
          <w:p>
            <w:pPr>
              <w:spacing w:after="20"/>
              <w:ind w:left="20"/>
              <w:jc w:val="both"/>
            </w:pPr>
            <w:r>
              <w:rPr>
                <w:rFonts w:ascii="Times New Roman"/>
                <w:b w:val="false"/>
                <w:i w:val="false"/>
                <w:color w:val="000000"/>
                <w:sz w:val="20"/>
              </w:rPr>
              <w:t>
показал (-а) следующие знания:</w:t>
            </w:r>
          </w:p>
          <w:p>
            <w:pPr>
              <w:spacing w:after="20"/>
              <w:ind w:left="20"/>
              <w:jc w:val="both"/>
            </w:pPr>
            <w:r>
              <w:rPr>
                <w:rFonts w:ascii="Times New Roman"/>
                <w:b w:val="false"/>
                <w:i w:val="false"/>
                <w:color w:val="000000"/>
                <w:sz w:val="20"/>
              </w:rPr>
              <w:t>
казахский язык ________________________</w:t>
            </w:r>
          </w:p>
          <w:p>
            <w:pPr>
              <w:spacing w:after="20"/>
              <w:ind w:left="20"/>
              <w:jc w:val="both"/>
            </w:pPr>
            <w:r>
              <w:rPr>
                <w:rFonts w:ascii="Times New Roman"/>
                <w:b w:val="false"/>
                <w:i w:val="false"/>
                <w:color w:val="000000"/>
                <w:sz w:val="20"/>
              </w:rPr>
              <w:t>
казахская литература __________________</w:t>
            </w:r>
          </w:p>
          <w:p>
            <w:pPr>
              <w:spacing w:after="20"/>
              <w:ind w:left="20"/>
              <w:jc w:val="both"/>
            </w:pPr>
            <w:r>
              <w:rPr>
                <w:rFonts w:ascii="Times New Roman"/>
                <w:b w:val="false"/>
                <w:i w:val="false"/>
                <w:color w:val="000000"/>
                <w:sz w:val="20"/>
              </w:rPr>
              <w:t>
казахский язык и литература ____________</w:t>
            </w:r>
          </w:p>
          <w:p>
            <w:pPr>
              <w:spacing w:after="20"/>
              <w:ind w:left="20"/>
              <w:jc w:val="both"/>
            </w:pPr>
            <w:r>
              <w:rPr>
                <w:rFonts w:ascii="Times New Roman"/>
                <w:b w:val="false"/>
                <w:i w:val="false"/>
                <w:color w:val="000000"/>
                <w:sz w:val="20"/>
              </w:rPr>
              <w:t>
русский язык _________________________</w:t>
            </w:r>
          </w:p>
          <w:p>
            <w:pPr>
              <w:spacing w:after="20"/>
              <w:ind w:left="20"/>
              <w:jc w:val="both"/>
            </w:pPr>
            <w:r>
              <w:rPr>
                <w:rFonts w:ascii="Times New Roman"/>
                <w:b w:val="false"/>
                <w:i w:val="false"/>
                <w:color w:val="000000"/>
                <w:sz w:val="20"/>
              </w:rPr>
              <w:t>
русская литература ____________________</w:t>
            </w:r>
          </w:p>
          <w:p>
            <w:pPr>
              <w:spacing w:after="20"/>
              <w:ind w:left="20"/>
              <w:jc w:val="both"/>
            </w:pPr>
            <w:r>
              <w:rPr>
                <w:rFonts w:ascii="Times New Roman"/>
                <w:b w:val="false"/>
                <w:i w:val="false"/>
                <w:color w:val="000000"/>
                <w:sz w:val="20"/>
              </w:rPr>
              <w:t>
русский язык и литература______________</w:t>
            </w:r>
          </w:p>
          <w:p>
            <w:pPr>
              <w:spacing w:after="20"/>
              <w:ind w:left="20"/>
              <w:jc w:val="both"/>
            </w:pPr>
            <w:r>
              <w:rPr>
                <w:rFonts w:ascii="Times New Roman"/>
                <w:b w:val="false"/>
                <w:i w:val="false"/>
                <w:color w:val="000000"/>
                <w:sz w:val="20"/>
              </w:rPr>
              <w:t>
родной язык _________________________</w:t>
            </w:r>
          </w:p>
          <w:p>
            <w:pPr>
              <w:spacing w:after="20"/>
              <w:ind w:left="20"/>
              <w:jc w:val="both"/>
            </w:pPr>
            <w:r>
              <w:rPr>
                <w:rFonts w:ascii="Times New Roman"/>
                <w:b w:val="false"/>
                <w:i w:val="false"/>
                <w:color w:val="000000"/>
                <w:sz w:val="20"/>
              </w:rPr>
              <w:t>
( ) литература ________________________</w:t>
            </w:r>
          </w:p>
          <w:p>
            <w:pPr>
              <w:spacing w:after="20"/>
              <w:ind w:left="20"/>
              <w:jc w:val="both"/>
            </w:pPr>
            <w:r>
              <w:rPr>
                <w:rFonts w:ascii="Times New Roman"/>
                <w:b w:val="false"/>
                <w:i w:val="false"/>
                <w:color w:val="000000"/>
                <w:sz w:val="20"/>
              </w:rPr>
              <w:t>
иностранный язык (язык обучения)______</w:t>
            </w:r>
          </w:p>
          <w:p>
            <w:pPr>
              <w:spacing w:after="20"/>
              <w:ind w:left="20"/>
              <w:jc w:val="both"/>
            </w:pPr>
            <w:r>
              <w:rPr>
                <w:rFonts w:ascii="Times New Roman"/>
                <w:b w:val="false"/>
                <w:i w:val="false"/>
                <w:color w:val="000000"/>
                <w:sz w:val="20"/>
              </w:rPr>
              <w:t>
алгебра и начала анализа _____________</w:t>
            </w:r>
          </w:p>
          <w:p>
            <w:pPr>
              <w:spacing w:after="20"/>
              <w:ind w:left="20"/>
              <w:jc w:val="both"/>
            </w:pPr>
            <w:r>
              <w:rPr>
                <w:rFonts w:ascii="Times New Roman"/>
                <w:b w:val="false"/>
                <w:i w:val="false"/>
                <w:color w:val="000000"/>
                <w:sz w:val="20"/>
              </w:rPr>
              <w:t>
геометрия __________________________</w:t>
            </w:r>
          </w:p>
          <w:p>
            <w:pPr>
              <w:spacing w:after="20"/>
              <w:ind w:left="20"/>
              <w:jc w:val="both"/>
            </w:pPr>
            <w:r>
              <w:rPr>
                <w:rFonts w:ascii="Times New Roman"/>
                <w:b w:val="false"/>
                <w:i w:val="false"/>
                <w:color w:val="000000"/>
                <w:sz w:val="20"/>
              </w:rPr>
              <w:t>
информатика _______________________</w:t>
            </w:r>
          </w:p>
          <w:p>
            <w:pPr>
              <w:spacing w:after="20"/>
              <w:ind w:left="20"/>
              <w:jc w:val="both"/>
            </w:pPr>
            <w:r>
              <w:rPr>
                <w:rFonts w:ascii="Times New Roman"/>
                <w:b w:val="false"/>
                <w:i w:val="false"/>
                <w:color w:val="000000"/>
                <w:sz w:val="20"/>
              </w:rPr>
              <w:t>
география _________________________</w:t>
            </w:r>
          </w:p>
          <w:p>
            <w:pPr>
              <w:spacing w:after="20"/>
              <w:ind w:left="20"/>
              <w:jc w:val="both"/>
            </w:pPr>
            <w:r>
              <w:rPr>
                <w:rFonts w:ascii="Times New Roman"/>
                <w:b w:val="false"/>
                <w:i w:val="false"/>
                <w:color w:val="000000"/>
                <w:sz w:val="20"/>
              </w:rPr>
              <w:t>
биология __________________________</w:t>
            </w:r>
          </w:p>
          <w:p>
            <w:pPr>
              <w:spacing w:after="20"/>
              <w:ind w:left="20"/>
              <w:jc w:val="both"/>
            </w:pPr>
            <w:r>
              <w:rPr>
                <w:rFonts w:ascii="Times New Roman"/>
                <w:b w:val="false"/>
                <w:i w:val="false"/>
                <w:color w:val="000000"/>
                <w:sz w:val="20"/>
              </w:rPr>
              <w:t>
физика ____________________________</w:t>
            </w:r>
          </w:p>
          <w:p>
            <w:pPr>
              <w:spacing w:after="20"/>
              <w:ind w:left="20"/>
              <w:jc w:val="both"/>
            </w:pPr>
            <w:r>
              <w:rPr>
                <w:rFonts w:ascii="Times New Roman"/>
                <w:b w:val="false"/>
                <w:i w:val="false"/>
                <w:color w:val="000000"/>
                <w:sz w:val="20"/>
              </w:rPr>
              <w:t>
химия _____________________________</w:t>
            </w:r>
          </w:p>
          <w:p>
            <w:pPr>
              <w:spacing w:after="20"/>
              <w:ind w:left="20"/>
              <w:jc w:val="both"/>
            </w:pPr>
            <w:r>
              <w:rPr>
                <w:rFonts w:ascii="Times New Roman"/>
                <w:b w:val="false"/>
                <w:i w:val="false"/>
                <w:color w:val="000000"/>
                <w:sz w:val="20"/>
              </w:rPr>
              <w:t>
всемирная история _________________</w:t>
            </w:r>
          </w:p>
          <w:p>
            <w:pPr>
              <w:spacing w:after="20"/>
              <w:ind w:left="20"/>
              <w:jc w:val="both"/>
            </w:pPr>
            <w:r>
              <w:rPr>
                <w:rFonts w:ascii="Times New Roman"/>
                <w:b w:val="false"/>
                <w:i w:val="false"/>
                <w:color w:val="000000"/>
                <w:sz w:val="20"/>
              </w:rPr>
              <w:t>
история Казахстана _________________</w:t>
            </w:r>
          </w:p>
          <w:p>
            <w:pPr>
              <w:spacing w:after="20"/>
              <w:ind w:left="20"/>
              <w:jc w:val="both"/>
            </w:pPr>
            <w:r>
              <w:rPr>
                <w:rFonts w:ascii="Times New Roman"/>
                <w:b w:val="false"/>
                <w:i w:val="false"/>
                <w:color w:val="000000"/>
                <w:sz w:val="20"/>
              </w:rPr>
              <w:t>
основы права ______________________</w:t>
            </w:r>
          </w:p>
          <w:p>
            <w:pPr>
              <w:spacing w:after="20"/>
              <w:ind w:left="20"/>
              <w:jc w:val="both"/>
            </w:pPr>
            <w:r>
              <w:rPr>
                <w:rFonts w:ascii="Times New Roman"/>
                <w:b w:val="false"/>
                <w:i w:val="false"/>
                <w:color w:val="000000"/>
                <w:sz w:val="20"/>
              </w:rPr>
              <w:t>
художественный труд_______________</w:t>
            </w:r>
          </w:p>
          <w:p>
            <w:pPr>
              <w:spacing w:after="20"/>
              <w:ind w:left="20"/>
              <w:jc w:val="both"/>
            </w:pPr>
            <w:r>
              <w:rPr>
                <w:rFonts w:ascii="Times New Roman"/>
                <w:b w:val="false"/>
                <w:i w:val="false"/>
                <w:color w:val="000000"/>
                <w:sz w:val="20"/>
              </w:rPr>
              <w:t>
физическая культура _______________</w:t>
            </w:r>
          </w:p>
          <w:p>
            <w:pPr>
              <w:spacing w:after="20"/>
              <w:ind w:left="20"/>
              <w:jc w:val="both"/>
            </w:pPr>
            <w:r>
              <w:rPr>
                <w:rFonts w:ascii="Times New Roman"/>
                <w:b w:val="false"/>
                <w:i w:val="false"/>
                <w:color w:val="000000"/>
                <w:sz w:val="20"/>
              </w:rPr>
              <w:t>
начальная военная и технологическая</w:t>
            </w:r>
          </w:p>
          <w:p>
            <w:pPr>
              <w:spacing w:after="20"/>
              <w:ind w:left="20"/>
              <w:jc w:val="both"/>
            </w:pPr>
            <w:r>
              <w:rPr>
                <w:rFonts w:ascii="Times New Roman"/>
                <w:b w:val="false"/>
                <w:i w:val="false"/>
                <w:color w:val="000000"/>
                <w:sz w:val="20"/>
              </w:rPr>
              <w:t>
подготовка ________________________</w:t>
            </w:r>
          </w:p>
          <w:p>
            <w:pPr>
              <w:spacing w:after="20"/>
              <w:ind w:left="20"/>
              <w:jc w:val="both"/>
            </w:pPr>
            <w:r>
              <w:rPr>
                <w:rFonts w:ascii="Times New Roman"/>
                <w:b w:val="false"/>
                <w:i w:val="false"/>
                <w:color w:val="000000"/>
                <w:sz w:val="20"/>
              </w:rPr>
              <w:t>
основы предпринимательства и бизнеса ___________________________________</w:t>
            </w:r>
          </w:p>
          <w:p>
            <w:pPr>
              <w:spacing w:after="20"/>
              <w:ind w:left="20"/>
              <w:jc w:val="both"/>
            </w:pPr>
            <w:r>
              <w:rPr>
                <w:rFonts w:ascii="Times New Roman"/>
                <w:b w:val="false"/>
                <w:i w:val="false"/>
                <w:color w:val="000000"/>
                <w:sz w:val="20"/>
              </w:rPr>
              <w:t>
графика и проектирование____________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прикладные курсы __________________</w:t>
            </w:r>
          </w:p>
          <w:p>
            <w:pPr>
              <w:spacing w:after="20"/>
              <w:ind w:left="20"/>
              <w:jc w:val="both"/>
            </w:pPr>
            <w:r>
              <w:rPr>
                <w:rFonts w:ascii="Times New Roman"/>
                <w:b w:val="false"/>
                <w:i w:val="false"/>
                <w:color w:val="000000"/>
                <w:sz w:val="20"/>
              </w:rPr>
              <w:t>
курсы по выбору ____________________</w:t>
            </w:r>
          </w:p>
          <w:p>
            <w:pPr>
              <w:spacing w:after="20"/>
              <w:ind w:left="20"/>
              <w:jc w:val="both"/>
            </w:pPr>
            <w:r>
              <w:rPr>
                <w:rFonts w:ascii="Times New Roman"/>
                <w:b w:val="false"/>
                <w:i w:val="false"/>
                <w:color w:val="000000"/>
                <w:sz w:val="20"/>
              </w:rPr>
              <w:t>
Директор _____________/ _________/</w:t>
            </w:r>
          </w:p>
          <w:p>
            <w:pPr>
              <w:spacing w:after="20"/>
              <w:ind w:left="20"/>
              <w:jc w:val="both"/>
            </w:pPr>
            <w:r>
              <w:rPr>
                <w:rFonts w:ascii="Times New Roman"/>
                <w:b w:val="false"/>
                <w:i w:val="false"/>
                <w:color w:val="000000"/>
                <w:sz w:val="20"/>
              </w:rPr>
              <w:t>
Заместитель директора ______/ ________/</w:t>
            </w:r>
          </w:p>
          <w:p>
            <w:pPr>
              <w:spacing w:after="20"/>
              <w:ind w:left="20"/>
              <w:jc w:val="both"/>
            </w:pPr>
            <w:r>
              <w:rPr>
                <w:rFonts w:ascii="Times New Roman"/>
                <w:b w:val="false"/>
                <w:i w:val="false"/>
                <w:color w:val="000000"/>
                <w:sz w:val="20"/>
              </w:rPr>
              <w:t>
Классный руководитель ______/ _______/</w:t>
            </w:r>
          </w:p>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18 қазандағы</w:t>
            </w:r>
            <w:r>
              <w:br/>
            </w:r>
            <w:r>
              <w:rPr>
                <w:rFonts w:ascii="Times New Roman"/>
                <w:b w:val="false"/>
                <w:i w:val="false"/>
                <w:color w:val="000000"/>
                <w:sz w:val="20"/>
              </w:rPr>
              <w:t xml:space="preserve">№ 312 Бұйрығына </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16"/>
    <w:p>
      <w:pPr>
        <w:spacing w:after="0"/>
        <w:ind w:left="0"/>
        <w:jc w:val="left"/>
      </w:pPr>
      <w:r>
        <w:rPr>
          <w:rFonts w:ascii="Times New Roman"/>
          <w:b/>
          <w:i w:val="false"/>
          <w:color w:val="000000"/>
        </w:rPr>
        <w:t xml:space="preserve"> Орта, техникалық және кәсіптік, орта білімнен кейінгі білім туралы мемлекеттік үлгідегі құжаттарды есепке алу мен беру қағидалары</w:t>
      </w:r>
    </w:p>
    <w:bookmarkEnd w:id="16"/>
    <w:bookmarkStart w:name="z31" w:id="17"/>
    <w:p>
      <w:pPr>
        <w:spacing w:after="0"/>
        <w:ind w:left="0"/>
        <w:jc w:val="left"/>
      </w:pPr>
      <w:r>
        <w:rPr>
          <w:rFonts w:ascii="Times New Roman"/>
          <w:b/>
          <w:i w:val="false"/>
          <w:color w:val="000000"/>
        </w:rPr>
        <w:t xml:space="preserve"> 1-тарау. Жалпы ережелер</w:t>
      </w:r>
    </w:p>
    <w:bookmarkEnd w:id="17"/>
    <w:p>
      <w:pPr>
        <w:spacing w:after="0"/>
        <w:ind w:left="0"/>
        <w:jc w:val="left"/>
      </w:pPr>
    </w:p>
    <w:p>
      <w:pPr>
        <w:spacing w:after="0"/>
        <w:ind w:left="0"/>
        <w:jc w:val="both"/>
      </w:pPr>
      <w:r>
        <w:rPr>
          <w:rFonts w:ascii="Times New Roman"/>
          <w:b w:val="false"/>
          <w:i w:val="false"/>
          <w:color w:val="000000"/>
          <w:sz w:val="28"/>
        </w:rPr>
        <w:t xml:space="preserve">
      1. Осы Орта, техникалық және кәсіптік, орта білімнен кейінгі білім туралы мемлекеттік үлгідегі құжаттарды есепке алу мен беру қағидалары (бұдан әрі – Қағидалар)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1-тармағына сәйкес әзірленген.</w:t>
      </w:r>
    </w:p>
    <w:bookmarkStart w:name="z33" w:id="18"/>
    <w:p>
      <w:pPr>
        <w:spacing w:after="0"/>
        <w:ind w:left="0"/>
        <w:jc w:val="both"/>
      </w:pPr>
      <w:r>
        <w:rPr>
          <w:rFonts w:ascii="Times New Roman"/>
          <w:b w:val="false"/>
          <w:i w:val="false"/>
          <w:color w:val="000000"/>
          <w:sz w:val="28"/>
        </w:rPr>
        <w:t xml:space="preserve">
      2. Осы Қағидалар орта, техникалық және кәсіптік, орта білімнен кейінгі білім туралы мемлекеттік үлгідегі құжаттарды беру, сондай-ақ олардың телнұсқаларын беру тәртібін белгілейді. </w:t>
      </w:r>
    </w:p>
    <w:bookmarkEnd w:id="18"/>
    <w:bookmarkStart w:name="z34" w:id="19"/>
    <w:p>
      <w:pPr>
        <w:spacing w:after="0"/>
        <w:ind w:left="0"/>
        <w:jc w:val="left"/>
      </w:pPr>
      <w:r>
        <w:rPr>
          <w:rFonts w:ascii="Times New Roman"/>
          <w:b/>
          <w:i w:val="false"/>
          <w:color w:val="000000"/>
        </w:rPr>
        <w:t xml:space="preserve"> 2-тарау. Орта, техникалық және кәсіптік, орта білімнен кейінгі білім туралы мемлекеттік үлгідегі құжаттарды беру тәртібі</w:t>
      </w:r>
    </w:p>
    <w:bookmarkEnd w:id="19"/>
    <w:p>
      <w:pPr>
        <w:spacing w:after="0"/>
        <w:ind w:left="0"/>
        <w:jc w:val="left"/>
      </w:pPr>
    </w:p>
    <w:p>
      <w:pPr>
        <w:spacing w:after="0"/>
        <w:ind w:left="0"/>
        <w:jc w:val="both"/>
      </w:pPr>
      <w:r>
        <w:rPr>
          <w:rFonts w:ascii="Times New Roman"/>
          <w:b w:val="false"/>
          <w:i w:val="false"/>
          <w:color w:val="000000"/>
          <w:sz w:val="28"/>
        </w:rPr>
        <w:t xml:space="preserve">
      3. Орта, техникалық және кәсіптік, орта білімнен кейінгі білім туралы мемлекеттік үлгідегі құжаттарды білім беру ұйымдары "Білім туралы" Қазақстан Республикасы Заңының 39-бабының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береді.</w:t>
      </w:r>
    </w:p>
    <w:bookmarkStart w:name="z36" w:id="20"/>
    <w:p>
      <w:pPr>
        <w:spacing w:after="0"/>
        <w:ind w:left="0"/>
        <w:jc w:val="both"/>
      </w:pPr>
      <w:r>
        <w:rPr>
          <w:rFonts w:ascii="Times New Roman"/>
          <w:b w:val="false"/>
          <w:i w:val="false"/>
          <w:color w:val="000000"/>
          <w:sz w:val="28"/>
        </w:rPr>
        <w:t>
      4. Қорытынды аттестаттаудан өткен білім алушыларға негізгі орта білім туралы куәлік, жалпы орта білім туралы аттестат, техникалық және кәсіптік білім туралы диплом, орта білімнен кейінгі білім туралы диплом беру үшін тиісті (емтихан, біліктілік, аттестаттау) комиссияның шешімі негіздеме болып табылады.</w:t>
      </w:r>
    </w:p>
    <w:bookmarkEnd w:id="20"/>
    <w:p>
      <w:pPr>
        <w:spacing w:after="0"/>
        <w:ind w:left="0"/>
        <w:jc w:val="both"/>
      </w:pPr>
      <w:r>
        <w:rPr>
          <w:rFonts w:ascii="Times New Roman"/>
          <w:b w:val="false"/>
          <w:i w:val="false"/>
          <w:color w:val="000000"/>
          <w:sz w:val="28"/>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5191 болып тіркелген) бекітілген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қағидаларына сәйкес беріледі.</w:t>
      </w:r>
    </w:p>
    <w:bookmarkStart w:name="z38" w:id="21"/>
    <w:p>
      <w:pPr>
        <w:spacing w:after="0"/>
        <w:ind w:left="0"/>
        <w:jc w:val="both"/>
      </w:pPr>
      <w:r>
        <w:rPr>
          <w:rFonts w:ascii="Times New Roman"/>
          <w:b w:val="false"/>
          <w:i w:val="false"/>
          <w:color w:val="000000"/>
          <w:sz w:val="28"/>
        </w:rPr>
        <w:t>
      6. Білім туралы құжат тиісті шешім қабылданған күннен бастап бес жұмыс күнінен кешіктірілмей салтанатты түрде білім алушының өзіне беріледі.</w:t>
      </w:r>
    </w:p>
    <w:bookmarkEnd w:id="21"/>
    <w:p>
      <w:pPr>
        <w:spacing w:after="0"/>
        <w:ind w:left="0"/>
        <w:jc w:val="both"/>
      </w:pPr>
      <w:r>
        <w:rPr>
          <w:rFonts w:ascii="Times New Roman"/>
          <w:b w:val="false"/>
          <w:i w:val="false"/>
          <w:color w:val="000000"/>
          <w:sz w:val="28"/>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bookmarkStart w:name="z39" w:id="22"/>
    <w:p>
      <w:pPr>
        <w:spacing w:after="0"/>
        <w:ind w:left="0"/>
        <w:jc w:val="both"/>
      </w:pPr>
      <w:r>
        <w:rPr>
          <w:rFonts w:ascii="Times New Roman"/>
          <w:b w:val="false"/>
          <w:i w:val="false"/>
          <w:color w:val="000000"/>
          <w:sz w:val="28"/>
        </w:rPr>
        <w:t>
      7. Негізгі орта және жалпы орта, техникалық және кәсіптік, орта білімнен кейінгі білім туралы мемлекеттік үлгідегі бланкілер:</w:t>
      </w:r>
    </w:p>
    <w:bookmarkEnd w:id="22"/>
    <w:bookmarkStart w:name="z40" w:id="23"/>
    <w:p>
      <w:pPr>
        <w:spacing w:after="0"/>
        <w:ind w:left="0"/>
        <w:jc w:val="both"/>
      </w:pPr>
      <w:r>
        <w:rPr>
          <w:rFonts w:ascii="Times New Roman"/>
          <w:b w:val="false"/>
          <w:i w:val="false"/>
          <w:color w:val="000000"/>
          <w:sz w:val="28"/>
        </w:rPr>
        <w:t>
      1) көлемі 224 x 160 мм қатты мұқабадан;</w:t>
      </w:r>
    </w:p>
    <w:bookmarkEnd w:id="23"/>
    <w:bookmarkStart w:name="z41" w:id="24"/>
    <w:p>
      <w:pPr>
        <w:spacing w:after="0"/>
        <w:ind w:left="0"/>
        <w:jc w:val="both"/>
      </w:pPr>
      <w:r>
        <w:rPr>
          <w:rFonts w:ascii="Times New Roman"/>
          <w:b w:val="false"/>
          <w:i w:val="false"/>
          <w:color w:val="000000"/>
          <w:sz w:val="28"/>
        </w:rPr>
        <w:t>
      2) көлемі 210 x 150 мм қосымша парақтан;</w:t>
      </w:r>
    </w:p>
    <w:bookmarkEnd w:id="24"/>
    <w:bookmarkStart w:name="z42" w:id="25"/>
    <w:p>
      <w:pPr>
        <w:spacing w:after="0"/>
        <w:ind w:left="0"/>
        <w:jc w:val="both"/>
      </w:pPr>
      <w:r>
        <w:rPr>
          <w:rFonts w:ascii="Times New Roman"/>
          <w:b w:val="false"/>
          <w:i w:val="false"/>
          <w:color w:val="000000"/>
          <w:sz w:val="28"/>
        </w:rPr>
        <w:t>
      3) қосымшадан тұрады.</w:t>
      </w:r>
    </w:p>
    <w:bookmarkEnd w:id="25"/>
    <w:bookmarkStart w:name="z43" w:id="26"/>
    <w:p>
      <w:pPr>
        <w:spacing w:after="0"/>
        <w:ind w:left="0"/>
        <w:jc w:val="both"/>
      </w:pPr>
      <w:r>
        <w:rPr>
          <w:rFonts w:ascii="Times New Roman"/>
          <w:b w:val="false"/>
          <w:i w:val="false"/>
          <w:color w:val="000000"/>
          <w:sz w:val="28"/>
        </w:rPr>
        <w:t>
      8. Бланк мұқабасы:</w:t>
      </w:r>
    </w:p>
    <w:bookmarkEnd w:id="26"/>
    <w:bookmarkStart w:name="z44" w:id="27"/>
    <w:p>
      <w:pPr>
        <w:spacing w:after="0"/>
        <w:ind w:left="0"/>
        <w:jc w:val="both"/>
      </w:pPr>
      <w:r>
        <w:rPr>
          <w:rFonts w:ascii="Times New Roman"/>
          <w:b w:val="false"/>
          <w:i w:val="false"/>
          <w:color w:val="000000"/>
          <w:sz w:val="28"/>
        </w:rPr>
        <w:t>
      1) үздік бланк үшін - қызыл түстен;</w:t>
      </w:r>
    </w:p>
    <w:bookmarkEnd w:id="27"/>
    <w:bookmarkStart w:name="z45" w:id="28"/>
    <w:p>
      <w:pPr>
        <w:spacing w:after="0"/>
        <w:ind w:left="0"/>
        <w:jc w:val="both"/>
      </w:pPr>
      <w:r>
        <w:rPr>
          <w:rFonts w:ascii="Times New Roman"/>
          <w:b w:val="false"/>
          <w:i w:val="false"/>
          <w:color w:val="000000"/>
          <w:sz w:val="28"/>
        </w:rPr>
        <w:t>
      2) "Алтын белгі" белгісімен марапатталған тұлғаларға берілетін бланк үшін - көгілдір түстен;</w:t>
      </w:r>
    </w:p>
    <w:bookmarkEnd w:id="28"/>
    <w:bookmarkStart w:name="z46" w:id="29"/>
    <w:p>
      <w:pPr>
        <w:spacing w:after="0"/>
        <w:ind w:left="0"/>
        <w:jc w:val="both"/>
      </w:pPr>
      <w:r>
        <w:rPr>
          <w:rFonts w:ascii="Times New Roman"/>
          <w:b w:val="false"/>
          <w:i w:val="false"/>
          <w:color w:val="000000"/>
          <w:sz w:val="28"/>
        </w:rPr>
        <w:t>
      3) басқа қалған бланкілер үшін - қою көк түстен дайындалады.</w:t>
      </w:r>
    </w:p>
    <w:bookmarkEnd w:id="29"/>
    <w:bookmarkStart w:name="z47" w:id="30"/>
    <w:p>
      <w:pPr>
        <w:spacing w:after="0"/>
        <w:ind w:left="0"/>
        <w:jc w:val="both"/>
      </w:pPr>
      <w:r>
        <w:rPr>
          <w:rFonts w:ascii="Times New Roman"/>
          <w:b w:val="false"/>
          <w:i w:val="false"/>
          <w:color w:val="000000"/>
          <w:sz w:val="28"/>
        </w:rPr>
        <w:t>
      9. Бланкілердің барлық түрлерінің мұқабасында алтын түспен жасалған:</w:t>
      </w:r>
    </w:p>
    <w:bookmarkEnd w:id="30"/>
    <w:bookmarkStart w:name="z48" w:id="31"/>
    <w:p>
      <w:pPr>
        <w:spacing w:after="0"/>
        <w:ind w:left="0"/>
        <w:jc w:val="both"/>
      </w:pPr>
      <w:r>
        <w:rPr>
          <w:rFonts w:ascii="Times New Roman"/>
          <w:b w:val="false"/>
          <w:i w:val="false"/>
          <w:color w:val="000000"/>
          <w:sz w:val="28"/>
        </w:rPr>
        <w:t>
      1) жоғары жағында мемлекеттік тілде: "Қазақстан Республикасы" деген өрнектелген жазу;</w:t>
      </w:r>
    </w:p>
    <w:bookmarkEnd w:id="31"/>
    <w:bookmarkStart w:name="z49" w:id="32"/>
    <w:p>
      <w:pPr>
        <w:spacing w:after="0"/>
        <w:ind w:left="0"/>
        <w:jc w:val="both"/>
      </w:pPr>
      <w:r>
        <w:rPr>
          <w:rFonts w:ascii="Times New Roman"/>
          <w:b w:val="false"/>
          <w:i w:val="false"/>
          <w:color w:val="000000"/>
          <w:sz w:val="28"/>
        </w:rPr>
        <w:t>
      2) ортасында Қазақстан Республикасы Мемлекеттік елтаңбасының бейнесі;</w:t>
      </w:r>
    </w:p>
    <w:bookmarkEnd w:id="32"/>
    <w:bookmarkStart w:name="z50" w:id="33"/>
    <w:p>
      <w:pPr>
        <w:spacing w:after="0"/>
        <w:ind w:left="0"/>
        <w:jc w:val="both"/>
      </w:pPr>
      <w:r>
        <w:rPr>
          <w:rFonts w:ascii="Times New Roman"/>
          <w:b w:val="false"/>
          <w:i w:val="false"/>
          <w:color w:val="000000"/>
          <w:sz w:val="28"/>
        </w:rPr>
        <w:t>
      3) Мемлекеттік елтаңба бейнесінің астында мемлекеттік тілде өрнектеліп жазылған құжат түрінің атауы орналасады.</w:t>
      </w:r>
    </w:p>
    <w:bookmarkEnd w:id="33"/>
    <w:bookmarkStart w:name="z51" w:id="34"/>
    <w:p>
      <w:pPr>
        <w:spacing w:after="0"/>
        <w:ind w:left="0"/>
        <w:jc w:val="both"/>
      </w:pPr>
      <w:r>
        <w:rPr>
          <w:rFonts w:ascii="Times New Roman"/>
          <w:b w:val="false"/>
          <w:i w:val="false"/>
          <w:color w:val="000000"/>
          <w:sz w:val="28"/>
        </w:rPr>
        <w:t>
      10. Бланкілер мен оған қосымшалары баспаханалық тәсілмен басылады (баспа құрылғыларының көмегімен толтырылатын деректерді есепке алмағанда).</w:t>
      </w:r>
    </w:p>
    <w:bookmarkEnd w:id="34"/>
    <w:bookmarkStart w:name="z52" w:id="35"/>
    <w:p>
      <w:pPr>
        <w:spacing w:after="0"/>
        <w:ind w:left="0"/>
        <w:jc w:val="both"/>
      </w:pPr>
      <w:r>
        <w:rPr>
          <w:rFonts w:ascii="Times New Roman"/>
          <w:b w:val="false"/>
          <w:i w:val="false"/>
          <w:color w:val="000000"/>
          <w:sz w:val="28"/>
        </w:rPr>
        <w:t>
      11. Бланкілер мен оған қосымшалары арнайы қорғаныш (су тамғысы белгілерімен) дәрежелері бар мынадай қағазда басылады:</w:t>
      </w:r>
    </w:p>
    <w:bookmarkEnd w:id="35"/>
    <w:bookmarkStart w:name="z53" w:id="36"/>
    <w:p>
      <w:pPr>
        <w:spacing w:after="0"/>
        <w:ind w:left="0"/>
        <w:jc w:val="both"/>
      </w:pPr>
      <w:r>
        <w:rPr>
          <w:rFonts w:ascii="Times New Roman"/>
          <w:b w:val="false"/>
          <w:i w:val="false"/>
          <w:color w:val="000000"/>
          <w:sz w:val="28"/>
        </w:rPr>
        <w:t>
      1) ақшыл-қызғылт түс – үздік белгісі бар бланкілер, сондай-ақ "Алтын белгі" белгісімен марапатталған тұлғаларға берілетін бланкілер үшін;</w:t>
      </w:r>
    </w:p>
    <w:bookmarkEnd w:id="36"/>
    <w:bookmarkStart w:name="z54" w:id="37"/>
    <w:p>
      <w:pPr>
        <w:spacing w:after="0"/>
        <w:ind w:left="0"/>
        <w:jc w:val="both"/>
      </w:pPr>
      <w:r>
        <w:rPr>
          <w:rFonts w:ascii="Times New Roman"/>
          <w:b w:val="false"/>
          <w:i w:val="false"/>
          <w:color w:val="000000"/>
          <w:sz w:val="28"/>
        </w:rPr>
        <w:t>
      2) ақшыл-көк түс - барлық қалған құжаттардың түрлері үшін қосымша парақтар мен қосымшалар.</w:t>
      </w:r>
    </w:p>
    <w:bookmarkEnd w:id="37"/>
    <w:bookmarkStart w:name="z55" w:id="38"/>
    <w:p>
      <w:pPr>
        <w:spacing w:after="0"/>
        <w:ind w:left="0"/>
        <w:jc w:val="both"/>
      </w:pPr>
      <w:r>
        <w:rPr>
          <w:rFonts w:ascii="Times New Roman"/>
          <w:b w:val="false"/>
          <w:i w:val="false"/>
          <w:color w:val="000000"/>
          <w:sz w:val="28"/>
        </w:rPr>
        <w:t>
      12. Бланкілердің бет жағында:</w:t>
      </w:r>
    </w:p>
    <w:bookmarkEnd w:id="38"/>
    <w:bookmarkStart w:name="z56" w:id="39"/>
    <w:p>
      <w:pPr>
        <w:spacing w:after="0"/>
        <w:ind w:left="0"/>
        <w:jc w:val="both"/>
      </w:pPr>
      <w:r>
        <w:rPr>
          <w:rFonts w:ascii="Times New Roman"/>
          <w:b w:val="false"/>
          <w:i w:val="false"/>
          <w:color w:val="000000"/>
          <w:sz w:val="28"/>
        </w:rPr>
        <w:t>
      1) жоғары жағында – "Қазақстан Республикасы" деген сөздер;</w:t>
      </w:r>
    </w:p>
    <w:bookmarkEnd w:id="39"/>
    <w:bookmarkStart w:name="z57" w:id="40"/>
    <w:p>
      <w:pPr>
        <w:spacing w:after="0"/>
        <w:ind w:left="0"/>
        <w:jc w:val="both"/>
      </w:pPr>
      <w:r>
        <w:rPr>
          <w:rFonts w:ascii="Times New Roman"/>
          <w:b w:val="false"/>
          <w:i w:val="false"/>
          <w:color w:val="000000"/>
          <w:sz w:val="28"/>
        </w:rPr>
        <w:t>
      2) ортасында - Қазақстан Республикасы Мемлекеттік елтаңбасының бейнесі;</w:t>
      </w:r>
    </w:p>
    <w:bookmarkEnd w:id="40"/>
    <w:bookmarkStart w:name="z58" w:id="41"/>
    <w:p>
      <w:pPr>
        <w:spacing w:after="0"/>
        <w:ind w:left="0"/>
        <w:jc w:val="both"/>
      </w:pPr>
      <w:r>
        <w:rPr>
          <w:rFonts w:ascii="Times New Roman"/>
          <w:b w:val="false"/>
          <w:i w:val="false"/>
          <w:color w:val="000000"/>
          <w:sz w:val="28"/>
        </w:rPr>
        <w:t>
      3) Қазақстан Республикасы Мемлекеттік елтаңба бейнесінің астында - бланк түрінің мемлекеттік тілдегі атауы орналасады.</w:t>
      </w:r>
    </w:p>
    <w:bookmarkEnd w:id="41"/>
    <w:bookmarkStart w:name="z59" w:id="42"/>
    <w:p>
      <w:pPr>
        <w:spacing w:after="0"/>
        <w:ind w:left="0"/>
        <w:jc w:val="both"/>
      </w:pPr>
      <w:r>
        <w:rPr>
          <w:rFonts w:ascii="Times New Roman"/>
          <w:b w:val="false"/>
          <w:i w:val="false"/>
          <w:color w:val="000000"/>
          <w:sz w:val="28"/>
        </w:rPr>
        <w:t>
      13. Бланкілердің ішкі екі жағында ортада Қазақстан Республикасы Мемлекеттік елтаңбасының бейнесі басылады.</w:t>
      </w:r>
    </w:p>
    <w:bookmarkEnd w:id="42"/>
    <w:bookmarkStart w:name="z60" w:id="43"/>
    <w:p>
      <w:pPr>
        <w:spacing w:after="0"/>
        <w:ind w:left="0"/>
        <w:jc w:val="both"/>
      </w:pPr>
      <w:r>
        <w:rPr>
          <w:rFonts w:ascii="Times New Roman"/>
          <w:b w:val="false"/>
          <w:i w:val="false"/>
          <w:color w:val="000000"/>
          <w:sz w:val="28"/>
        </w:rPr>
        <w:t>
      14. Бланкілердің сол жақ ішкі бетінде мемлекеттік тілдегі мазмұны, ал оң жағында - орыс тіліндегі бірдей мазмұны көрсетіледі.</w:t>
      </w:r>
    </w:p>
    <w:bookmarkEnd w:id="43"/>
    <w:bookmarkStart w:name="z61" w:id="44"/>
    <w:p>
      <w:pPr>
        <w:spacing w:after="0"/>
        <w:ind w:left="0"/>
        <w:jc w:val="both"/>
      </w:pPr>
      <w:r>
        <w:rPr>
          <w:rFonts w:ascii="Times New Roman"/>
          <w:b w:val="false"/>
          <w:i w:val="false"/>
          <w:color w:val="000000"/>
          <w:sz w:val="28"/>
        </w:rPr>
        <w:t>
      15. Үздік құжаттың қосымша парағының ішкі екі бетінде баспаханалық тәсілмен қызыл түспен "Үздік" және "С отличием" деген сөздер жазылады.</w:t>
      </w:r>
    </w:p>
    <w:bookmarkEnd w:id="44"/>
    <w:bookmarkStart w:name="z62" w:id="45"/>
    <w:p>
      <w:pPr>
        <w:spacing w:after="0"/>
        <w:ind w:left="0"/>
        <w:jc w:val="both"/>
      </w:pPr>
      <w:r>
        <w:rPr>
          <w:rFonts w:ascii="Times New Roman"/>
          <w:b w:val="false"/>
          <w:i w:val="false"/>
          <w:color w:val="000000"/>
          <w:sz w:val="28"/>
        </w:rPr>
        <w:t>
      16. "Алтын белгі" белгісімен марапатталған адамдарға берілетін бланкінің ішкі екі бетінде баспаханалық тәсілмен, қола түспен "Алтын белгі" деген сөздер жазылады.</w:t>
      </w:r>
    </w:p>
    <w:bookmarkEnd w:id="45"/>
    <w:bookmarkStart w:name="z63" w:id="46"/>
    <w:p>
      <w:pPr>
        <w:spacing w:after="0"/>
        <w:ind w:left="0"/>
        <w:jc w:val="both"/>
      </w:pPr>
      <w:r>
        <w:rPr>
          <w:rFonts w:ascii="Times New Roman"/>
          <w:b w:val="false"/>
          <w:i w:val="false"/>
          <w:color w:val="000000"/>
          <w:sz w:val="28"/>
        </w:rPr>
        <w:t>
      17. Бланкілердің барлық түрлерінің қосымша парақтарының сериясы мен жеті саннан тұратын нөмірі болады.</w:t>
      </w:r>
    </w:p>
    <w:bookmarkEnd w:id="46"/>
    <w:bookmarkStart w:name="z64" w:id="47"/>
    <w:p>
      <w:pPr>
        <w:spacing w:after="0"/>
        <w:ind w:left="0"/>
        <w:jc w:val="both"/>
      </w:pPr>
      <w:r>
        <w:rPr>
          <w:rFonts w:ascii="Times New Roman"/>
          <w:b w:val="false"/>
          <w:i w:val="false"/>
          <w:color w:val="000000"/>
          <w:sz w:val="28"/>
        </w:rPr>
        <w:t>
      18. Бланкілер оларға жазылатын жазулар басу құрылғыларының көмегімен жазылатындай етіп жасалуы тиіс.</w:t>
      </w:r>
    </w:p>
    <w:bookmarkEnd w:id="47"/>
    <w:bookmarkStart w:name="z65" w:id="48"/>
    <w:p>
      <w:pPr>
        <w:spacing w:after="0"/>
        <w:ind w:left="0"/>
        <w:jc w:val="both"/>
      </w:pPr>
      <w:r>
        <w:rPr>
          <w:rFonts w:ascii="Times New Roman"/>
          <w:b w:val="false"/>
          <w:i w:val="false"/>
          <w:color w:val="000000"/>
          <w:sz w:val="28"/>
        </w:rPr>
        <w:t>
      19. Техникалық және кәсіптік, орта білімнен кейінгі білім туралы диплом бланкілерінде QR код арқылы автоматты сәйкестендіру технологиясы (өлшемі 3х3 см.) қолданылады.</w:t>
      </w:r>
    </w:p>
    <w:bookmarkEnd w:id="48"/>
    <w:bookmarkStart w:name="z66" w:id="49"/>
    <w:p>
      <w:pPr>
        <w:spacing w:after="0"/>
        <w:ind w:left="0"/>
        <w:jc w:val="both"/>
      </w:pPr>
      <w:r>
        <w:rPr>
          <w:rFonts w:ascii="Times New Roman"/>
          <w:b w:val="false"/>
          <w:i w:val="false"/>
          <w:color w:val="000000"/>
          <w:sz w:val="28"/>
        </w:rPr>
        <w:t>
      20. QR кодты генерациялау "Ұлттық білім беру деректер қоры" ақпараттық жүйесіне енгізілген білім алушылар туралы мәліметтер мен бітірушілер негізінде жүзеге асырылады.</w:t>
      </w:r>
    </w:p>
    <w:bookmarkEnd w:id="49"/>
    <w:bookmarkStart w:name="z67" w:id="50"/>
    <w:p>
      <w:pPr>
        <w:spacing w:after="0"/>
        <w:ind w:left="0"/>
        <w:jc w:val="left"/>
      </w:pPr>
      <w:r>
        <w:rPr>
          <w:rFonts w:ascii="Times New Roman"/>
          <w:b/>
          <w:i w:val="false"/>
          <w:color w:val="000000"/>
        </w:rPr>
        <w:t xml:space="preserve"> 3-тарау. Негізгі орта және жалпы орта, техникалық және кәсіптік, орта білімнен кейінгі білім туралы құжаттардың телнұсқаларын беру тәртібі</w:t>
      </w:r>
    </w:p>
    <w:bookmarkEnd w:id="50"/>
    <w:bookmarkStart w:name="z68" w:id="51"/>
    <w:p>
      <w:pPr>
        <w:spacing w:after="0"/>
        <w:ind w:left="0"/>
        <w:jc w:val="both"/>
      </w:pPr>
      <w:r>
        <w:rPr>
          <w:rFonts w:ascii="Times New Roman"/>
          <w:b w:val="false"/>
          <w:i w:val="false"/>
          <w:color w:val="000000"/>
          <w:sz w:val="28"/>
        </w:rPr>
        <w:t>
      21. Негізгі орта және жалпы орта, техникалық және кәсіптік, орта білімнен кейінгі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51"/>
    <w:bookmarkStart w:name="z69" w:id="52"/>
    <w:p>
      <w:pPr>
        <w:spacing w:after="0"/>
        <w:ind w:left="0"/>
        <w:jc w:val="both"/>
      </w:pPr>
      <w:r>
        <w:rPr>
          <w:rFonts w:ascii="Times New Roman"/>
          <w:b w:val="false"/>
          <w:i w:val="false"/>
          <w:color w:val="000000"/>
          <w:sz w:val="28"/>
        </w:rPr>
        <w:t>
      Құжаттың телнұсқасын беру үшін мыналар негіздеме болып табылады:</w:t>
      </w:r>
    </w:p>
    <w:bookmarkEnd w:id="52"/>
    <w:bookmarkStart w:name="z70" w:id="53"/>
    <w:p>
      <w:pPr>
        <w:spacing w:after="0"/>
        <w:ind w:left="0"/>
        <w:jc w:val="both"/>
      </w:pPr>
      <w:r>
        <w:rPr>
          <w:rFonts w:ascii="Times New Roman"/>
          <w:b w:val="false"/>
          <w:i w:val="false"/>
          <w:color w:val="000000"/>
          <w:sz w:val="28"/>
        </w:rPr>
        <w:t>
      1) құжатын жоғалтқан немесе бүлдірген білім алушының (заңды өкілінің) немесе кәмелет жасқа толмаған баланың ата-анасының (заңды өкілінің) білім беру ұйымы басшысының атына оның мән-жайы баяндалған жазбаша өтініші;</w:t>
      </w:r>
    </w:p>
    <w:bookmarkEnd w:id="53"/>
    <w:bookmarkStart w:name="z71" w:id="54"/>
    <w:p>
      <w:pPr>
        <w:spacing w:after="0"/>
        <w:ind w:left="0"/>
        <w:jc w:val="both"/>
      </w:pPr>
      <w:r>
        <w:rPr>
          <w:rFonts w:ascii="Times New Roman"/>
          <w:b w:val="false"/>
          <w:i w:val="false"/>
          <w:color w:val="000000"/>
          <w:sz w:val="28"/>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bookmarkEnd w:id="54"/>
    <w:bookmarkStart w:name="z72" w:id="55"/>
    <w:p>
      <w:pPr>
        <w:spacing w:after="0"/>
        <w:ind w:left="0"/>
        <w:jc w:val="both"/>
      </w:pPr>
      <w:r>
        <w:rPr>
          <w:rFonts w:ascii="Times New Roman"/>
          <w:b w:val="false"/>
          <w:i w:val="false"/>
          <w:color w:val="000000"/>
          <w:sz w:val="28"/>
        </w:rPr>
        <w:t>
      3) тегі (аты, әкесінің аты (болған жағдайда) өзгерген және білім туралы құжат бүлінген жағдайда білім туралы құжаттың түпнұсқасы қоса беріледі.</w:t>
      </w:r>
    </w:p>
    <w:bookmarkEnd w:id="55"/>
    <w:p>
      <w:pPr>
        <w:spacing w:after="0"/>
        <w:ind w:left="0"/>
        <w:jc w:val="both"/>
      </w:pPr>
      <w:r>
        <w:rPr>
          <w:rFonts w:ascii="Times New Roman"/>
          <w:b w:val="false"/>
          <w:i w:val="false"/>
          <w:color w:val="000000"/>
          <w:sz w:val="28"/>
        </w:rPr>
        <w:t>
      Негізгі орта және жалпы орта, техникалық және кәсіптік, орта білімнен кейінгі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жүгінуі қажет.</w:t>
      </w:r>
    </w:p>
    <w:bookmarkStart w:name="z73" w:id="56"/>
    <w:p>
      <w:pPr>
        <w:spacing w:after="0"/>
        <w:ind w:left="0"/>
        <w:jc w:val="both"/>
      </w:pPr>
      <w:r>
        <w:rPr>
          <w:rFonts w:ascii="Times New Roman"/>
          <w:b w:val="false"/>
          <w:i w:val="false"/>
          <w:color w:val="000000"/>
          <w:sz w:val="28"/>
        </w:rPr>
        <w:t>
      22. Телнұсқа өтініш берілген күннен бастап 15 жұмыс күнінен кешіктірілмей тегін негізде беріледі.</w:t>
      </w:r>
    </w:p>
    <w:bookmarkEnd w:id="56"/>
    <w:bookmarkStart w:name="z74" w:id="57"/>
    <w:p>
      <w:pPr>
        <w:spacing w:after="0"/>
        <w:ind w:left="0"/>
        <w:jc w:val="both"/>
      </w:pPr>
      <w:r>
        <w:rPr>
          <w:rFonts w:ascii="Times New Roman"/>
          <w:b w:val="false"/>
          <w:i w:val="false"/>
          <w:color w:val="000000"/>
          <w:sz w:val="28"/>
        </w:rPr>
        <w:t>
      23. Орта, техникалық және кәсіптік, орта білімнен кейінгі білім беру ұйымдары жабылған кезде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bookmarkEnd w:id="57"/>
    <w:bookmarkStart w:name="z75" w:id="58"/>
    <w:p>
      <w:pPr>
        <w:spacing w:after="0"/>
        <w:ind w:left="0"/>
        <w:jc w:val="both"/>
      </w:pPr>
      <w:r>
        <w:rPr>
          <w:rFonts w:ascii="Times New Roman"/>
          <w:b w:val="false"/>
          <w:i w:val="false"/>
          <w:color w:val="000000"/>
          <w:sz w:val="28"/>
        </w:rPr>
        <w:t>
      24.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bookmarkEnd w:id="58"/>
    <w:bookmarkStart w:name="z76" w:id="59"/>
    <w:p>
      <w:pPr>
        <w:spacing w:after="0"/>
        <w:ind w:left="0"/>
        <w:jc w:val="both"/>
      </w:pPr>
      <w:r>
        <w:rPr>
          <w:rFonts w:ascii="Times New Roman"/>
          <w:b w:val="false"/>
          <w:i w:val="false"/>
          <w:color w:val="000000"/>
          <w:sz w:val="28"/>
        </w:rPr>
        <w:t>
      25. Берілетін құжаттың бланкісінде жоғары оң жақ бұрышында "Түпнұсқаның орнына берілген № ______ телнұсқа" деген мөртаңба қойылады.</w:t>
      </w:r>
    </w:p>
    <w:bookmarkEnd w:id="59"/>
    <w:bookmarkStart w:name="z77" w:id="60"/>
    <w:p>
      <w:pPr>
        <w:spacing w:after="0"/>
        <w:ind w:left="0"/>
        <w:jc w:val="left"/>
      </w:pPr>
      <w:r>
        <w:rPr>
          <w:rFonts w:ascii="Times New Roman"/>
          <w:b/>
          <w:i w:val="false"/>
          <w:color w:val="000000"/>
        </w:rPr>
        <w:t xml:space="preserve"> 1-параграф. "Негізгі орта, жалпы орта білім туралы құжаттардың телнұсқаларын беру" мемлекеттік көрсетілетін қызметін көрсету тәртібі</w:t>
      </w:r>
    </w:p>
    <w:bookmarkEnd w:id="60"/>
    <w:bookmarkStart w:name="z78" w:id="61"/>
    <w:p>
      <w:pPr>
        <w:spacing w:after="0"/>
        <w:ind w:left="0"/>
        <w:jc w:val="both"/>
      </w:pPr>
      <w:r>
        <w:rPr>
          <w:rFonts w:ascii="Times New Roman"/>
          <w:b w:val="false"/>
          <w:i w:val="false"/>
          <w:color w:val="000000"/>
          <w:sz w:val="28"/>
        </w:rPr>
        <w:t>
      26.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bookmarkEnd w:id="61"/>
    <w:bookmarkStart w:name="z79" w:id="62"/>
    <w:p>
      <w:pPr>
        <w:spacing w:after="0"/>
        <w:ind w:left="0"/>
        <w:jc w:val="both"/>
      </w:pPr>
      <w:r>
        <w:rPr>
          <w:rFonts w:ascii="Times New Roman"/>
          <w:b w:val="false"/>
          <w:i w:val="false"/>
          <w:color w:val="000000"/>
          <w:sz w:val="28"/>
        </w:rPr>
        <w:t>
      27. Негізгі орта, жалпы орта білім туралы құжаттардың телнұсқасын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1-қосымшаға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көрсетілетін қызметін көрсетуге қойылатын негізгі талаптар тізбесінің 8-тармағында көрсетілген құжаттарды қоса бере отырып өтініш жолдайды.</w:t>
      </w:r>
    </w:p>
    <w:bookmarkEnd w:id="62"/>
    <w:bookmarkStart w:name="z80" w:id="63"/>
    <w:p>
      <w:pPr>
        <w:spacing w:after="0"/>
        <w:ind w:left="0"/>
        <w:jc w:val="both"/>
      </w:pPr>
      <w:r>
        <w:rPr>
          <w:rFonts w:ascii="Times New Roman"/>
          <w:b w:val="false"/>
          <w:i w:val="false"/>
          <w:color w:val="000000"/>
          <w:sz w:val="28"/>
        </w:rPr>
        <w:t>
      28.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қамтитын мемлекеттік қызмет көрсетуге қойылатын негізгі талаптардың тізбесі осы Қағидаларға 2-қосымшаға сәйкес "Негізгі орта, жалпы орта білім туралы құжаттардың телнұсқаларын беру" мемлекеттік көрсетілетін қызмет көрсетуге қойылатын негізгі талаптар тізбесінде келтірілген.</w:t>
      </w:r>
    </w:p>
    <w:bookmarkEnd w:id="63"/>
    <w:bookmarkStart w:name="z81" w:id="64"/>
    <w:p>
      <w:pPr>
        <w:spacing w:after="0"/>
        <w:ind w:left="0"/>
        <w:jc w:val="both"/>
      </w:pPr>
      <w:r>
        <w:rPr>
          <w:rFonts w:ascii="Times New Roman"/>
          <w:b w:val="false"/>
          <w:i w:val="false"/>
          <w:color w:val="000000"/>
          <w:sz w:val="28"/>
        </w:rPr>
        <w:t>
      29.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64"/>
    <w:bookmarkStart w:name="z82" w:id="65"/>
    <w:p>
      <w:pPr>
        <w:spacing w:after="0"/>
        <w:ind w:left="0"/>
        <w:jc w:val="both"/>
      </w:pPr>
      <w:r>
        <w:rPr>
          <w:rFonts w:ascii="Times New Roman"/>
          <w:b w:val="false"/>
          <w:i w:val="false"/>
          <w:color w:val="000000"/>
          <w:sz w:val="28"/>
        </w:rPr>
        <w:t>
      30.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bookmarkEnd w:id="65"/>
    <w:bookmarkStart w:name="z83" w:id="66"/>
    <w:p>
      <w:pPr>
        <w:spacing w:after="0"/>
        <w:ind w:left="0"/>
        <w:jc w:val="both"/>
      </w:pPr>
      <w:r>
        <w:rPr>
          <w:rFonts w:ascii="Times New Roman"/>
          <w:b w:val="false"/>
          <w:i w:val="false"/>
          <w:color w:val="000000"/>
          <w:sz w:val="28"/>
        </w:rPr>
        <w:t>
      31. Көрсетілетін қызметті алушы портал арқылы өтініш берген кезде оның "жеке кабинетінде" мемлекеттік қызметті көрсетуге арналған сұрау салудың қабылданғаны туралы мәртебе, сондай-ақ хабарлама көрсетіледі.</w:t>
      </w:r>
    </w:p>
    <w:bookmarkEnd w:id="66"/>
    <w:bookmarkStart w:name="z84" w:id="67"/>
    <w:p>
      <w:pPr>
        <w:spacing w:after="0"/>
        <w:ind w:left="0"/>
        <w:jc w:val="both"/>
      </w:pPr>
      <w:r>
        <w:rPr>
          <w:rFonts w:ascii="Times New Roman"/>
          <w:b w:val="false"/>
          <w:i w:val="false"/>
          <w:color w:val="000000"/>
          <w:sz w:val="28"/>
        </w:rPr>
        <w:t>
      32. Көрсетілетін қызметті алушы құжаттардың топтамасын толық ұсынбаған және (немесе) қолданылу мерзімі өтіп кеткен құжаттарды ұсынған кезде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bookmarkEnd w:id="67"/>
    <w:bookmarkStart w:name="z85" w:id="68"/>
    <w:p>
      <w:pPr>
        <w:spacing w:after="0"/>
        <w:ind w:left="0"/>
        <w:jc w:val="both"/>
      </w:pPr>
      <w:r>
        <w:rPr>
          <w:rFonts w:ascii="Times New Roman"/>
          <w:b w:val="false"/>
          <w:i w:val="false"/>
          <w:color w:val="000000"/>
          <w:sz w:val="28"/>
        </w:rPr>
        <w:t>
      33.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68"/>
    <w:bookmarkStart w:name="z86" w:id="69"/>
    <w:p>
      <w:pPr>
        <w:spacing w:after="0"/>
        <w:ind w:left="0"/>
        <w:jc w:val="both"/>
      </w:pPr>
      <w:r>
        <w:rPr>
          <w:rFonts w:ascii="Times New Roman"/>
          <w:b w:val="false"/>
          <w:i w:val="false"/>
          <w:color w:val="000000"/>
          <w:sz w:val="28"/>
        </w:rPr>
        <w:t>
      34.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bookmarkEnd w:id="69"/>
    <w:bookmarkStart w:name="z87" w:id="70"/>
    <w:p>
      <w:pPr>
        <w:spacing w:after="0"/>
        <w:ind w:left="0"/>
        <w:jc w:val="both"/>
      </w:pPr>
      <w:r>
        <w:rPr>
          <w:rFonts w:ascii="Times New Roman"/>
          <w:b w:val="false"/>
          <w:i w:val="false"/>
          <w:color w:val="000000"/>
          <w:sz w:val="28"/>
        </w:rPr>
        <w:t>
      35.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bookmarkEnd w:id="70"/>
    <w:bookmarkStart w:name="z88" w:id="71"/>
    <w:p>
      <w:pPr>
        <w:spacing w:after="0"/>
        <w:ind w:left="0"/>
        <w:jc w:val="both"/>
      </w:pPr>
      <w:r>
        <w:rPr>
          <w:rFonts w:ascii="Times New Roman"/>
          <w:b w:val="false"/>
          <w:i w:val="false"/>
          <w:color w:val="000000"/>
          <w:sz w:val="28"/>
        </w:rPr>
        <w:t>
      36. Мемлекеттік корпорацияға жүгінген кезде құжаттарды қабылдау күні мемлекеттік қызметтерді көрсету мерзіміне кірмейді.</w:t>
      </w:r>
    </w:p>
    <w:bookmarkEnd w:id="71"/>
    <w:bookmarkStart w:name="z89" w:id="72"/>
    <w:p>
      <w:pPr>
        <w:spacing w:after="0"/>
        <w:ind w:left="0"/>
        <w:jc w:val="both"/>
      </w:pPr>
      <w:r>
        <w:rPr>
          <w:rFonts w:ascii="Times New Roman"/>
          <w:b w:val="false"/>
          <w:i w:val="false"/>
          <w:color w:val="000000"/>
          <w:sz w:val="28"/>
        </w:rPr>
        <w:t>
      37. Негізгі орта және жалпы орта білім беру ұйымының қызметкері құжаттарды түскен күні тіркеуді жүзеге асырады.</w:t>
      </w:r>
    </w:p>
    <w:bookmarkEnd w:id="72"/>
    <w:bookmarkStart w:name="z90" w:id="73"/>
    <w:p>
      <w:pPr>
        <w:spacing w:after="0"/>
        <w:ind w:left="0"/>
        <w:jc w:val="both"/>
      </w:pPr>
      <w:r>
        <w:rPr>
          <w:rFonts w:ascii="Times New Roman"/>
          <w:b w:val="false"/>
          <w:i w:val="false"/>
          <w:color w:val="000000"/>
          <w:sz w:val="28"/>
        </w:rPr>
        <w:t>
      38.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73"/>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көрсетілетін қызметті беруші көрсетілетін қызметті алушыға алдын ала шешім бойынша өз ұстанымын білдіруге мүмкіндік беру мақсатында мемлекеттік қызмет көрсетуден бас тарту туралы алдын ала шешім туралы,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3 (үш) жұмыс күнінен кешіктірілмей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Хабарлама тапсырылғаны туралы хабарламасы бар тапсырыс хатпен, телефонограммамен немесе жеделхатпен, ұялы байланыстың абоненттік нөмірі бойынша немесе электрондық мекенжай бойынша мәтіндік хабарламамен не хабарламаның немесе шақырудың тіркелуін қамтамасыз ететін өзге де байланыс құралдарын пайдалана отырып жіберіледі.</w:t>
      </w:r>
    </w:p>
    <w:p>
      <w:pPr>
        <w:spacing w:after="0"/>
        <w:ind w:left="0"/>
        <w:jc w:val="both"/>
      </w:pPr>
      <w:r>
        <w:rPr>
          <w:rFonts w:ascii="Times New Roman"/>
          <w:b w:val="false"/>
          <w:i w:val="false"/>
          <w:color w:val="000000"/>
          <w:sz w:val="28"/>
        </w:rPr>
        <w:t xml:space="preserve">
      Тыңдау рәсімі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Көрсетілетін қызметті алушы оны алған күннен бастап 2 (екі) жұмыс күнінен кешіктірілмейтін мерзімде көрсетілетін қызметті берушінің алдын ала шешіміне қарсылық білдіреді немесе білдіреді.</w:t>
      </w:r>
    </w:p>
    <w:p>
      <w:pPr>
        <w:spacing w:after="0"/>
        <w:ind w:left="0"/>
        <w:jc w:val="both"/>
      </w:pPr>
      <w:r>
        <w:rPr>
          <w:rFonts w:ascii="Times New Roman"/>
          <w:b w:val="false"/>
          <w:i w:val="false"/>
          <w:color w:val="000000"/>
          <w:sz w:val="28"/>
        </w:rPr>
        <w:t>
      Тыңдау нәтижелері бойынша көрсетілетін қызметті беруші жоғары және (немесе) жоғары оқу орнынан кейінгі білім туралы құжаттың телнұсқасын беру не мемлекеттік қызмет көрсетуден дәлелді бас тарту туралы шешім қабылдайды.</w:t>
      </w:r>
    </w:p>
    <w:bookmarkStart w:name="z91" w:id="74"/>
    <w:p>
      <w:pPr>
        <w:spacing w:after="0"/>
        <w:ind w:left="0"/>
        <w:jc w:val="both"/>
      </w:pPr>
      <w:r>
        <w:rPr>
          <w:rFonts w:ascii="Times New Roman"/>
          <w:b w:val="false"/>
          <w:i w:val="false"/>
          <w:color w:val="000000"/>
          <w:sz w:val="28"/>
        </w:rPr>
        <w:t>
      39.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негізгі орта және жалпы орта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End w:id="74"/>
    <w:bookmarkStart w:name="z92" w:id="75"/>
    <w:p>
      <w:pPr>
        <w:spacing w:after="0"/>
        <w:ind w:left="0"/>
        <w:jc w:val="both"/>
      </w:pPr>
      <w:r>
        <w:rPr>
          <w:rFonts w:ascii="Times New Roman"/>
          <w:b w:val="false"/>
          <w:i w:val="false"/>
          <w:color w:val="000000"/>
          <w:sz w:val="28"/>
        </w:rPr>
        <w:t>
      40. Мемлекеттік қызмет көрсету нәтижесі негізгі орта, жалпы орта білім туралы құжаттың телнұсқасын беру болып табылады.</w:t>
      </w:r>
    </w:p>
    <w:bookmarkEnd w:id="75"/>
    <w:bookmarkStart w:name="z93" w:id="76"/>
    <w:p>
      <w:pPr>
        <w:spacing w:after="0"/>
        <w:ind w:left="0"/>
        <w:jc w:val="both"/>
      </w:pPr>
      <w:r>
        <w:rPr>
          <w:rFonts w:ascii="Times New Roman"/>
          <w:b w:val="false"/>
          <w:i w:val="false"/>
          <w:color w:val="000000"/>
          <w:sz w:val="28"/>
        </w:rPr>
        <w:t>
      41.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76"/>
    <w:bookmarkStart w:name="z94" w:id="77"/>
    <w:p>
      <w:pPr>
        <w:spacing w:after="0"/>
        <w:ind w:left="0"/>
        <w:jc w:val="both"/>
      </w:pPr>
      <w:r>
        <w:rPr>
          <w:rFonts w:ascii="Times New Roman"/>
          <w:b w:val="false"/>
          <w:i w:val="false"/>
          <w:color w:val="000000"/>
          <w:sz w:val="28"/>
        </w:rPr>
        <w:t>
      42.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77"/>
    <w:bookmarkStart w:name="z95" w:id="78"/>
    <w:p>
      <w:pPr>
        <w:spacing w:after="0"/>
        <w:ind w:left="0"/>
        <w:jc w:val="both"/>
      </w:pPr>
      <w:r>
        <w:rPr>
          <w:rFonts w:ascii="Times New Roman"/>
          <w:b w:val="false"/>
          <w:i w:val="false"/>
          <w:color w:val="000000"/>
          <w:sz w:val="28"/>
        </w:rPr>
        <w:t>
      43.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(он бес) жұмыс күні.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Start w:name="z97" w:id="79"/>
    <w:p>
      <w:pPr>
        <w:spacing w:after="0"/>
        <w:ind w:left="0"/>
        <w:jc w:val="both"/>
      </w:pPr>
      <w:r>
        <w:rPr>
          <w:rFonts w:ascii="Times New Roman"/>
          <w:b w:val="false"/>
          <w:i w:val="false"/>
          <w:color w:val="000000"/>
          <w:sz w:val="28"/>
        </w:rPr>
        <w:t>
      45. Қазақстан Республикасының білім беру саласындағы уәкілетті органы қағидалар бекітілген немесе өзгертілген күннен бастап үш жұмыс күні ішінде көрсетілетін қызметті берушілерге, "Азаматтарға арналған үкімет" мемлекеттік корпорациясына, "электрондық үкімет" ақпараттық-коммуникациялық инфрақұрылым операторына, сондай-ақ Бірыңғай байланыс орталығына осы Қағидаларға енгізілген өзгерістер мен толықтырулар туралы хабарлайды.</w:t>
      </w:r>
    </w:p>
    <w:bookmarkEnd w:id="79"/>
    <w:bookmarkStart w:name="z98" w:id="80"/>
    <w:p>
      <w:pPr>
        <w:spacing w:after="0"/>
        <w:ind w:left="0"/>
        <w:jc w:val="left"/>
      </w:pPr>
      <w:r>
        <w:rPr>
          <w:rFonts w:ascii="Times New Roman"/>
          <w:b/>
          <w:i w:val="false"/>
          <w:color w:val="000000"/>
        </w:rPr>
        <w:t xml:space="preserve"> Параграф 2. "Техникалық және кәсіптік, орта білімнен кейінгі білім туралы құжаттардың телнұсқаларын беру" мемлекеттік көрсетілетін қызметін көрсету тәртібі</w:t>
      </w:r>
    </w:p>
    <w:bookmarkEnd w:id="80"/>
    <w:bookmarkStart w:name="z99" w:id="81"/>
    <w:p>
      <w:pPr>
        <w:spacing w:after="0"/>
        <w:ind w:left="0"/>
        <w:jc w:val="both"/>
      </w:pPr>
      <w:r>
        <w:rPr>
          <w:rFonts w:ascii="Times New Roman"/>
          <w:b w:val="false"/>
          <w:i w:val="false"/>
          <w:color w:val="000000"/>
          <w:sz w:val="28"/>
        </w:rPr>
        <w:t>
      46. "Техникалық және кәсіптік, орта білімнен кейінгі білім туралы құжаттардың телнұсқаларын беру" мемлекеттік көрсетілетін қызметін техникалық және кәсіптік, орта білімнен кейінгі беру ұйымдары (бұдан әрі – ТжКОББ ұйымы) көрсетеді.</w:t>
      </w:r>
    </w:p>
    <w:bookmarkEnd w:id="81"/>
    <w:bookmarkStart w:name="z100" w:id="82"/>
    <w:p>
      <w:pPr>
        <w:spacing w:after="0"/>
        <w:ind w:left="0"/>
        <w:jc w:val="both"/>
      </w:pPr>
      <w:r>
        <w:rPr>
          <w:rFonts w:ascii="Times New Roman"/>
          <w:b w:val="false"/>
          <w:i w:val="false"/>
          <w:color w:val="000000"/>
          <w:sz w:val="28"/>
        </w:rPr>
        <w:t>
      47. Техникалық және кәсіптік, орта білімнен кейінгі білім туралы құжаттардың телнұсқасың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ТжКОББ ұйымның кеңсесі немесе "электрондық үкіметтің" www.egov.kz веб-порталы (бұдан әрі – портал) арқылы ТжКОББ ұйымы басшысының атына осы Қағидаларға 5-қосымшаға сәйкес нысанда немесе электронды нысанда осы Қағидаларға 6-қосымшаға сәйкес "Техникалық және кәсіптік, орта білімнен кейінгі білім туралы құжаттардың телнұсқаларын беру" мемлекеттік көрсетілетін қызметін көрсетуге қойылатын негізгі талаптар тізбесінің 8-тармағында көрсетілген құжаттарды қоса бере отырып өтініш жолдайды.</w:t>
      </w:r>
    </w:p>
    <w:bookmarkEnd w:id="82"/>
    <w:bookmarkStart w:name="z101" w:id="83"/>
    <w:p>
      <w:pPr>
        <w:spacing w:after="0"/>
        <w:ind w:left="0"/>
        <w:jc w:val="both"/>
      </w:pPr>
      <w:r>
        <w:rPr>
          <w:rFonts w:ascii="Times New Roman"/>
          <w:b w:val="false"/>
          <w:i w:val="false"/>
          <w:color w:val="000000"/>
          <w:sz w:val="28"/>
        </w:rPr>
        <w:t>
      48.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қамтитын мемлекеттік қызмет көрсетуге қойылатын негізгі талаптардың тізбесі осы Қағидаларға 6-қосымшаға сәйкес "Техникалық және кәсіптік, орта білімнен кейінгі білім туралы құжаттардың телнұсқаларын беру" мемлекеттік көрсетілетін қызметін көрсетуге қойылатын негізгі талаптардың тізбесінде келтірілген.</w:t>
      </w:r>
    </w:p>
    <w:bookmarkEnd w:id="83"/>
    <w:bookmarkStart w:name="z102" w:id="84"/>
    <w:p>
      <w:pPr>
        <w:spacing w:after="0"/>
        <w:ind w:left="0"/>
        <w:jc w:val="both"/>
      </w:pPr>
      <w:r>
        <w:rPr>
          <w:rFonts w:ascii="Times New Roman"/>
          <w:b w:val="false"/>
          <w:i w:val="false"/>
          <w:color w:val="000000"/>
          <w:sz w:val="28"/>
        </w:rPr>
        <w:t>
      49.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84"/>
    <w:bookmarkStart w:name="z103" w:id="85"/>
    <w:p>
      <w:pPr>
        <w:spacing w:after="0"/>
        <w:ind w:left="0"/>
        <w:jc w:val="both"/>
      </w:pPr>
      <w:r>
        <w:rPr>
          <w:rFonts w:ascii="Times New Roman"/>
          <w:b w:val="false"/>
          <w:i w:val="false"/>
          <w:color w:val="000000"/>
          <w:sz w:val="28"/>
        </w:rPr>
        <w:t>
      50. Мемлекеттік корпорация арқылы құжаттарды қабылдау кезінде осы Қағидаларға 3-қосымшаға сәйкес тиісті құжаттардың қабылданғаны туралы қолхат беріледі.</w:t>
      </w:r>
    </w:p>
    <w:bookmarkEnd w:id="85"/>
    <w:bookmarkStart w:name="z104" w:id="86"/>
    <w:p>
      <w:pPr>
        <w:spacing w:after="0"/>
        <w:ind w:left="0"/>
        <w:jc w:val="both"/>
      </w:pPr>
      <w:r>
        <w:rPr>
          <w:rFonts w:ascii="Times New Roman"/>
          <w:b w:val="false"/>
          <w:i w:val="false"/>
          <w:color w:val="000000"/>
          <w:sz w:val="28"/>
        </w:rPr>
        <w:t>
      51. Көрсетілетін қызметті алушы портал арқылы өтініш берген кезде оның "жеке кабинетінде" мемлекеттік қызметті көрсетуге арналған сұрау салудың қабылданғаны туралы мәртебе, сондай-ақ хабарлама көрсетіледі.</w:t>
      </w:r>
    </w:p>
    <w:bookmarkEnd w:id="86"/>
    <w:bookmarkStart w:name="z105" w:id="87"/>
    <w:p>
      <w:pPr>
        <w:spacing w:after="0"/>
        <w:ind w:left="0"/>
        <w:jc w:val="both"/>
      </w:pPr>
      <w:r>
        <w:rPr>
          <w:rFonts w:ascii="Times New Roman"/>
          <w:b w:val="false"/>
          <w:i w:val="false"/>
          <w:color w:val="000000"/>
          <w:sz w:val="28"/>
        </w:rPr>
        <w:t>
      52. Көрсетілетін қызметті алушы құжаттардың топтамасын толық ұсынбаған және (немесе) қолданылу мерзімі өтіп кеткен құжаттарды ұсынған кезде Мемлекеттік корпорацияның немесе ТжКОББ ұйымының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bookmarkEnd w:id="87"/>
    <w:bookmarkStart w:name="z106" w:id="88"/>
    <w:p>
      <w:pPr>
        <w:spacing w:after="0"/>
        <w:ind w:left="0"/>
        <w:jc w:val="both"/>
      </w:pPr>
      <w:r>
        <w:rPr>
          <w:rFonts w:ascii="Times New Roman"/>
          <w:b w:val="false"/>
          <w:i w:val="false"/>
          <w:color w:val="000000"/>
          <w:sz w:val="28"/>
        </w:rPr>
        <w:t>
      53.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88"/>
    <w:bookmarkStart w:name="z107" w:id="89"/>
    <w:p>
      <w:pPr>
        <w:spacing w:after="0"/>
        <w:ind w:left="0"/>
        <w:jc w:val="both"/>
      </w:pPr>
      <w:r>
        <w:rPr>
          <w:rFonts w:ascii="Times New Roman"/>
          <w:b w:val="false"/>
          <w:i w:val="false"/>
          <w:color w:val="000000"/>
          <w:sz w:val="28"/>
        </w:rPr>
        <w:t>
      54. Мемлекеттік корпорация тізілімнің екі данасымен қалыптастырылған өтініштерді (бар болған жағдайда құжаттар топтамасымен) ТжКОББ ұйымына кестеге сәйкес курьерлік және (немесе) пошта байланысы арқылы жібереді.</w:t>
      </w:r>
    </w:p>
    <w:bookmarkEnd w:id="89"/>
    <w:bookmarkStart w:name="z108" w:id="90"/>
    <w:p>
      <w:pPr>
        <w:spacing w:after="0"/>
        <w:ind w:left="0"/>
        <w:jc w:val="both"/>
      </w:pPr>
      <w:r>
        <w:rPr>
          <w:rFonts w:ascii="Times New Roman"/>
          <w:b w:val="false"/>
          <w:i w:val="false"/>
          <w:color w:val="000000"/>
          <w:sz w:val="28"/>
        </w:rPr>
        <w:t>
      55. Қабылданған өтініштерді қоса берілген құжаттармен бірге ТжКОББ ұйымына жеткізу осы өтініштерді қабылдаған күні кемінде екі рет жүзеге асырылады.</w:t>
      </w:r>
    </w:p>
    <w:bookmarkEnd w:id="90"/>
    <w:bookmarkStart w:name="z109" w:id="91"/>
    <w:p>
      <w:pPr>
        <w:spacing w:after="0"/>
        <w:ind w:left="0"/>
        <w:jc w:val="both"/>
      </w:pPr>
      <w:r>
        <w:rPr>
          <w:rFonts w:ascii="Times New Roman"/>
          <w:b w:val="false"/>
          <w:i w:val="false"/>
          <w:color w:val="000000"/>
          <w:sz w:val="28"/>
        </w:rPr>
        <w:t>
      56. Мемлекеттік корпорацияға жүгінген кезде құжаттарды қабылдау күні мемлекеттік қызметтерді көрсету мерзіміне кірмейді.</w:t>
      </w:r>
    </w:p>
    <w:bookmarkEnd w:id="91"/>
    <w:bookmarkStart w:name="z110" w:id="92"/>
    <w:p>
      <w:pPr>
        <w:spacing w:after="0"/>
        <w:ind w:left="0"/>
        <w:jc w:val="both"/>
      </w:pPr>
      <w:r>
        <w:rPr>
          <w:rFonts w:ascii="Times New Roman"/>
          <w:b w:val="false"/>
          <w:i w:val="false"/>
          <w:color w:val="000000"/>
          <w:sz w:val="28"/>
        </w:rPr>
        <w:t>
      57. ТжКОББ ұйымының қызметкері құжаттарды түскен күні тіркеуді жүзеге асырады.</w:t>
      </w:r>
    </w:p>
    <w:bookmarkEnd w:id="92"/>
    <w:bookmarkStart w:name="z111" w:id="93"/>
    <w:p>
      <w:pPr>
        <w:spacing w:after="0"/>
        <w:ind w:left="0"/>
        <w:jc w:val="both"/>
      </w:pPr>
      <w:r>
        <w:rPr>
          <w:rFonts w:ascii="Times New Roman"/>
          <w:b w:val="false"/>
          <w:i w:val="false"/>
          <w:color w:val="000000"/>
          <w:sz w:val="28"/>
        </w:rPr>
        <w:t>
      58. ТжКОББ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93"/>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көрсетілетін қызметті беруші көрсетілетін қызметті алушыға алдын ала шешім бойынша өз ұстанымын білдіруге мүмкіндік беру мақсатында мемлекеттік қызмет көрсетуден бас тарту туралы алдын ала шешім туралы,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3 (үш) жұмыс күнінен кешіктірілмей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Хабарлама тапсырылғаны туралы хабарламасы бар тапсырыс хатпен, телефонограммамен немесе жеделхатпен, ұялы байланыстың абоненттік нөмірі бойынша немесе электрондық мекенжай бойынша мәтіндік хабарламамен не хабарламаның немесе шақырудың тіркелуін қамтамасыз ететін өзге де байланыс құралдарын пайдалана отырып жіберіледі.</w:t>
      </w:r>
    </w:p>
    <w:p>
      <w:pPr>
        <w:spacing w:after="0"/>
        <w:ind w:left="0"/>
        <w:jc w:val="both"/>
      </w:pPr>
      <w:r>
        <w:rPr>
          <w:rFonts w:ascii="Times New Roman"/>
          <w:b w:val="false"/>
          <w:i w:val="false"/>
          <w:color w:val="000000"/>
          <w:sz w:val="28"/>
        </w:rPr>
        <w:t xml:space="preserve">
      Тыңдау рәсімі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Көрсетілетін қызметті алушы оны алған күннен бастап 2 (екі) жұмыс күнінен кешіктірілмейтін мерзімде көрсетілетін қызметті берушінің алдын ала шешіміне қарсылық білдіреді немесе білдіреді.</w:t>
      </w:r>
    </w:p>
    <w:p>
      <w:pPr>
        <w:spacing w:after="0"/>
        <w:ind w:left="0"/>
        <w:jc w:val="both"/>
      </w:pPr>
      <w:r>
        <w:rPr>
          <w:rFonts w:ascii="Times New Roman"/>
          <w:b w:val="false"/>
          <w:i w:val="false"/>
          <w:color w:val="000000"/>
          <w:sz w:val="28"/>
        </w:rPr>
        <w:t>
      Тыңдау нәтижелері бойынша көрсетілетін қызметті беруші жоғары және (немесе) жоғары оқу орнынан кейінгі білім туралы құжаттың телнұсқасын беру не мемлекеттік қызмет көрсетуден дәлелді бас тарту туралы шешім қабылдайды.</w:t>
      </w:r>
    </w:p>
    <w:bookmarkStart w:name="z112" w:id="94"/>
    <w:p>
      <w:pPr>
        <w:spacing w:after="0"/>
        <w:ind w:left="0"/>
        <w:jc w:val="both"/>
      </w:pPr>
      <w:r>
        <w:rPr>
          <w:rFonts w:ascii="Times New Roman"/>
          <w:b w:val="false"/>
          <w:i w:val="false"/>
          <w:color w:val="000000"/>
          <w:sz w:val="28"/>
        </w:rPr>
        <w:t>
      59.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ТжКОББ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End w:id="94"/>
    <w:p>
      <w:pPr>
        <w:spacing w:after="0"/>
        <w:ind w:left="0"/>
        <w:jc w:val="both"/>
      </w:pPr>
      <w:r>
        <w:rPr>
          <w:rFonts w:ascii="Times New Roman"/>
          <w:b w:val="false"/>
          <w:i w:val="false"/>
          <w:color w:val="000000"/>
          <w:sz w:val="28"/>
        </w:rPr>
        <w:t>
      ТжКОББ ұйымының қызметкері (көрсетілетін қызметті беруші) "eGovMobile" электрондық үкіметтің мобильдік қосымшасының "Цифрлық құжаттар" сервисіне шығару үшін қызмет көрсету нәтижесін цифрлық форматта қалыптастырады және бұл туралы көрсетілетін қызметті алушыға хабарлайды.</w:t>
      </w:r>
    </w:p>
    <w:bookmarkStart w:name="z113" w:id="95"/>
    <w:p>
      <w:pPr>
        <w:spacing w:after="0"/>
        <w:ind w:left="0"/>
        <w:jc w:val="both"/>
      </w:pPr>
      <w:r>
        <w:rPr>
          <w:rFonts w:ascii="Times New Roman"/>
          <w:b w:val="false"/>
          <w:i w:val="false"/>
          <w:color w:val="000000"/>
          <w:sz w:val="28"/>
        </w:rPr>
        <w:t>
      60. Мемлекеттік қызмет көрсету нәтижесі техникалық және кәсіптік, орта білімнен кейінгі туралы құжаттың телнұсқасын және "eGovMobile" электрондық үкіметтің мобильдік қосымшасының "Цифрлық құжаттар" сервисінде цифрлық диплом беру болып табылады.</w:t>
      </w:r>
    </w:p>
    <w:bookmarkEnd w:id="95"/>
    <w:bookmarkStart w:name="z114" w:id="96"/>
    <w:p>
      <w:pPr>
        <w:spacing w:after="0"/>
        <w:ind w:left="0"/>
        <w:jc w:val="both"/>
      </w:pPr>
      <w:r>
        <w:rPr>
          <w:rFonts w:ascii="Times New Roman"/>
          <w:b w:val="false"/>
          <w:i w:val="false"/>
          <w:color w:val="000000"/>
          <w:sz w:val="28"/>
        </w:rPr>
        <w:t>
      61.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96"/>
    <w:bookmarkStart w:name="z115" w:id="97"/>
    <w:p>
      <w:pPr>
        <w:spacing w:after="0"/>
        <w:ind w:left="0"/>
        <w:jc w:val="both"/>
      </w:pPr>
      <w:r>
        <w:rPr>
          <w:rFonts w:ascii="Times New Roman"/>
          <w:b w:val="false"/>
          <w:i w:val="false"/>
          <w:color w:val="000000"/>
          <w:sz w:val="28"/>
        </w:rPr>
        <w:t>
      62.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97"/>
    <w:bookmarkStart w:name="z116" w:id="98"/>
    <w:p>
      <w:pPr>
        <w:spacing w:after="0"/>
        <w:ind w:left="0"/>
        <w:jc w:val="both"/>
      </w:pPr>
      <w:r>
        <w:rPr>
          <w:rFonts w:ascii="Times New Roman"/>
          <w:b w:val="false"/>
          <w:i w:val="false"/>
          <w:color w:val="000000"/>
          <w:sz w:val="28"/>
        </w:rPr>
        <w:t>
      63.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(он бес) жұмыс күні.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64.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Start w:name="z118" w:id="99"/>
    <w:p>
      <w:pPr>
        <w:spacing w:after="0"/>
        <w:ind w:left="0"/>
        <w:jc w:val="both"/>
      </w:pPr>
      <w:r>
        <w:rPr>
          <w:rFonts w:ascii="Times New Roman"/>
          <w:b w:val="false"/>
          <w:i w:val="false"/>
          <w:color w:val="000000"/>
          <w:sz w:val="28"/>
        </w:rPr>
        <w:t>
      65. Қазақстан Республикасының білім беру саласындағы уәкілетті органы қағидалар бекітілген немесе өзгертілген күннен бастап үш жұмыс күні ішінде көрсетілетін қызметті берушілерге, "Азаматтарға арналған үкімет" мемлекеттік корпорациясына, "электрондық үкімет" ақпараттық-коммуникациялық инфрақұрылым операторына, сондай-ақ Бірыңғай байланыс орталығына осы Қағидаларға енгізілген өзгерістер мен толықтырулар туралы хабарлайды.</w:t>
      </w:r>
    </w:p>
    <w:bookmarkEnd w:id="99"/>
    <w:bookmarkStart w:name="z119" w:id="100"/>
    <w:p>
      <w:pPr>
        <w:spacing w:after="0"/>
        <w:ind w:left="0"/>
        <w:jc w:val="left"/>
      </w:pPr>
      <w:r>
        <w:rPr>
          <w:rFonts w:ascii="Times New Roman"/>
          <w:b/>
          <w:i w:val="false"/>
          <w:color w:val="000000"/>
        </w:rPr>
        <w:t xml:space="preserve"> Параграф 3.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bookmarkEnd w:id="100"/>
    <w:bookmarkStart w:name="z120" w:id="101"/>
    <w:p>
      <w:pPr>
        <w:spacing w:after="0"/>
        <w:ind w:left="0"/>
        <w:jc w:val="both"/>
      </w:pPr>
      <w:r>
        <w:rPr>
          <w:rFonts w:ascii="Times New Roman"/>
          <w:b w:val="false"/>
          <w:i w:val="false"/>
          <w:color w:val="000000"/>
          <w:sz w:val="28"/>
        </w:rPr>
        <w:t>
      66.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01"/>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xml:space="preserve">
      Бұл ретте Қазақстан Республикасы Әкімшілік рәсімдік-процестік кодексі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әкімшілік актісіне, әкімшілік әрекетіне (әрекетсіздігіне) шағым жасалатын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жолдамауға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67.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тиіс.</w:t>
      </w:r>
    </w:p>
    <w:bookmarkStart w:name="z122" w:id="102"/>
    <w:p>
      <w:pPr>
        <w:spacing w:after="0"/>
        <w:ind w:left="0"/>
        <w:jc w:val="both"/>
      </w:pPr>
      <w:r>
        <w:rPr>
          <w:rFonts w:ascii="Times New Roman"/>
          <w:b w:val="false"/>
          <w:i w:val="false"/>
          <w:color w:val="000000"/>
          <w:sz w:val="28"/>
        </w:rPr>
        <w:t>
      68.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End w:id="102"/>
    <w:bookmarkStart w:name="z123" w:id="103"/>
    <w:p>
      <w:pPr>
        <w:spacing w:after="0"/>
        <w:ind w:left="0"/>
        <w:jc w:val="both"/>
      </w:pPr>
      <w:r>
        <w:rPr>
          <w:rFonts w:ascii="Times New Roman"/>
          <w:b w:val="false"/>
          <w:i w:val="false"/>
          <w:color w:val="000000"/>
          <w:sz w:val="28"/>
        </w:rPr>
        <w:t>
      69. Мемлекеттік корпорация арқылы қызмет көрсету кезінде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w:t>
      </w:r>
    </w:p>
    <w:bookmarkEnd w:id="103"/>
    <w:bookmarkStart w:name="z124" w:id="104"/>
    <w:p>
      <w:pPr>
        <w:spacing w:after="0"/>
        <w:ind w:left="0"/>
        <w:jc w:val="both"/>
      </w:pPr>
      <w:r>
        <w:rPr>
          <w:rFonts w:ascii="Times New Roman"/>
          <w:b w:val="false"/>
          <w:i w:val="false"/>
          <w:color w:val="000000"/>
          <w:sz w:val="28"/>
        </w:rPr>
        <w:t>
      70. Егер заңда өзгеше көзделмесе, сотқа дейінгі тәртіппен шағым жасалғаннан кейін сотқа жүгінуге жол беріледі.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техникалық және кәсіптік,</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туралы мемлекеттік үлгідегі </w:t>
            </w:r>
            <w:r>
              <w:br/>
            </w:r>
            <w:r>
              <w:rPr>
                <w:rFonts w:ascii="Times New Roman"/>
                <w:b w:val="false"/>
                <w:i w:val="false"/>
                <w:color w:val="000000"/>
                <w:sz w:val="20"/>
              </w:rPr>
              <w:t xml:space="preserve">құжаттарды еспеке алу мен </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(оқу орнының атауы)</w:t>
            </w:r>
            <w:r>
              <w:br/>
            </w:r>
            <w:r>
              <w:rPr>
                <w:rFonts w:ascii="Times New Roman"/>
                <w:b w:val="false"/>
                <w:i w:val="false"/>
                <w:color w:val="000000"/>
                <w:sz w:val="20"/>
              </w:rPr>
              <w:t>азамат(ша)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 xml:space="preserve">(болған жағдайда) және ЖСН)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(аяқталу жылы)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оқу орнының атауы мен</w:t>
            </w:r>
            <w:r>
              <w:br/>
            </w:r>
            <w:r>
              <w:rPr>
                <w:rFonts w:ascii="Times New Roman"/>
                <w:b w:val="false"/>
                <w:i w:val="false"/>
                <w:color w:val="000000"/>
                <w:sz w:val="20"/>
              </w:rPr>
              <w:t>мекенжайы өзгерістер болған</w:t>
            </w:r>
            <w:r>
              <w:br/>
            </w:r>
            <w:r>
              <w:rPr>
                <w:rFonts w:ascii="Times New Roman"/>
                <w:b w:val="false"/>
                <w:i w:val="false"/>
                <w:color w:val="000000"/>
                <w:sz w:val="20"/>
              </w:rPr>
              <w:t>жағдайда</w:t>
            </w:r>
          </w:p>
        </w:tc>
      </w:tr>
    </w:tbl>
    <w:bookmarkStart w:name="z126" w:id="105"/>
    <w:p>
      <w:pPr>
        <w:spacing w:after="0"/>
        <w:ind w:left="0"/>
        <w:jc w:val="left"/>
      </w:pPr>
      <w:r>
        <w:rPr>
          <w:rFonts w:ascii="Times New Roman"/>
          <w:b/>
          <w:i w:val="false"/>
          <w:color w:val="000000"/>
        </w:rPr>
        <w:t xml:space="preserve"> Өтініш</w:t>
      </w:r>
    </w:p>
    <w:bookmarkEnd w:id="105"/>
    <w:p>
      <w:pPr>
        <w:spacing w:after="0"/>
        <w:ind w:left="0"/>
        <w:jc w:val="both"/>
      </w:pPr>
      <w:r>
        <w:rPr>
          <w:rFonts w:ascii="Times New Roman"/>
          <w:b w:val="false"/>
          <w:i w:val="false"/>
          <w:color w:val="000000"/>
          <w:sz w:val="28"/>
        </w:rPr>
        <w:t>
      Сізден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байланысты маған аттестаттың телнұсқасын беруіңізді сұраймын</w:t>
      </w:r>
    </w:p>
    <w:p>
      <w:pPr>
        <w:spacing w:after="0"/>
        <w:ind w:left="0"/>
        <w:jc w:val="both"/>
      </w:pPr>
      <w:r>
        <w:rPr>
          <w:rFonts w:ascii="Times New Roman"/>
          <w:b w:val="false"/>
          <w:i w:val="false"/>
          <w:color w:val="000000"/>
          <w:sz w:val="28"/>
        </w:rPr>
        <w:t>
      Ақпараттық жүйелерде қамтылған "Дербес деректер және оларды қорғау</w:t>
      </w:r>
    </w:p>
    <w:p>
      <w:pPr>
        <w:spacing w:after="0"/>
        <w:ind w:left="0"/>
        <w:jc w:val="both"/>
      </w:pPr>
      <w:r>
        <w:rPr>
          <w:rFonts w:ascii="Times New Roman"/>
          <w:b w:val="false"/>
          <w:i w:val="false"/>
          <w:color w:val="000000"/>
          <w:sz w:val="28"/>
        </w:rPr>
        <w:t xml:space="preserve">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w:t>
      </w:r>
    </w:p>
    <w:p>
      <w:pPr>
        <w:spacing w:after="0"/>
        <w:ind w:left="0"/>
        <w:jc w:val="both"/>
      </w:pPr>
      <w:r>
        <w:rPr>
          <w:rFonts w:ascii="Times New Roman"/>
          <w:b w:val="false"/>
          <w:i w:val="false"/>
          <w:color w:val="000000"/>
          <w:sz w:val="28"/>
        </w:rPr>
        <w:t>
      қолдануға келісемін.</w:t>
      </w:r>
    </w:p>
    <w:p>
      <w:pPr>
        <w:spacing w:after="0"/>
        <w:ind w:left="0"/>
        <w:jc w:val="both"/>
      </w:pPr>
      <w:r>
        <w:rPr>
          <w:rFonts w:ascii="Times New Roman"/>
          <w:b w:val="false"/>
          <w:i w:val="false"/>
          <w:color w:val="000000"/>
          <w:sz w:val="28"/>
        </w:rPr>
        <w:t xml:space="preserve">
       "___" ____________20___ жыл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 техникалық және кәсіптік, </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туралы мемлекеттік үлгідегі </w:t>
            </w:r>
            <w:r>
              <w:br/>
            </w:r>
            <w:r>
              <w:rPr>
                <w:rFonts w:ascii="Times New Roman"/>
                <w:b w:val="false"/>
                <w:i w:val="false"/>
                <w:color w:val="000000"/>
                <w:sz w:val="20"/>
              </w:rPr>
              <w:t xml:space="preserve">құжаттарды еспеке алу мен </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туралы құжаттардың телнұсқаларын беру" мемлекеттік көрсетілетін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орта және жалпы орта білім беру ұйымдарының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www. egov. 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құжаттарды Мемлекеттік корпорацияға немесе негізгі орта және жалпы орта білім беру ұйымына тапсырған сәттен бастап – 15 (он бес) жұмыс күні.</w:t>
            </w:r>
          </w:p>
          <w:p>
            <w:pPr>
              <w:spacing w:after="20"/>
              <w:ind w:left="20"/>
              <w:jc w:val="both"/>
            </w:pPr>
            <w:r>
              <w:rPr>
                <w:rFonts w:ascii="Times New Roman"/>
                <w:b w:val="false"/>
                <w:i w:val="false"/>
                <w:color w:val="000000"/>
                <w:sz w:val="20"/>
              </w:rPr>
              <w:t>
2) Мемлекеттік корпорацияда құжаттарды тапсыру үшін күтудің рұқсат берілетін ең ұзақ уақыты – 15 (он бес) минут;</w:t>
            </w:r>
          </w:p>
          <w:p>
            <w:pPr>
              <w:spacing w:after="20"/>
              <w:ind w:left="20"/>
              <w:jc w:val="both"/>
            </w:pPr>
            <w:r>
              <w:rPr>
                <w:rFonts w:ascii="Times New Roman"/>
                <w:b w:val="false"/>
                <w:i w:val="false"/>
                <w:color w:val="000000"/>
                <w:sz w:val="20"/>
              </w:rPr>
              <w:t>
3) Мемлекеттік корпорацияда қызмет көрсетудің рұқсат берілетін ең ұзақ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туралы құжаттардың телнұсқасы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кеңсесі: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18.30-ға дейін, көрсетілетін қызметті берушінің белгіленген жұмыс кестесіне сәйкес;</w:t>
            </w:r>
          </w:p>
          <w:p>
            <w:pPr>
              <w:spacing w:after="20"/>
              <w:ind w:left="20"/>
              <w:jc w:val="both"/>
            </w:pPr>
            <w:r>
              <w:rPr>
                <w:rFonts w:ascii="Times New Roman"/>
                <w:b w:val="false"/>
                <w:i w:val="false"/>
                <w:color w:val="000000"/>
                <w:sz w:val="20"/>
              </w:rPr>
              <w:t>
2) Мемлекеттік корпорация: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xml:space="preserve">
дүйсенбіден жұманы қоса алғанда сағат 9.00-ден 18.00-ге дейін үзіліссіз,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w:t>
            </w:r>
          </w:p>
          <w:p>
            <w:pPr>
              <w:spacing w:after="20"/>
              <w:ind w:left="20"/>
              <w:jc w:val="both"/>
            </w:pPr>
            <w:r>
              <w:rPr>
                <w:rFonts w:ascii="Times New Roman"/>
                <w:b w:val="false"/>
                <w:i w:val="false"/>
                <w:color w:val="000000"/>
                <w:sz w:val="20"/>
              </w:rPr>
              <w:t>
Құжаттарды қабылдау көрсетілетін қызметті алушының таңдауы бойынша "электрондық кезек" тәртібімен не жеделдетілмей "электрондық үкімет" веб-порталы арқылы электрондық кезекті брондау арқылы жүзеге асырылады;</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интернет-ресурсында;</w:t>
            </w:r>
          </w:p>
          <w:p>
            <w:pPr>
              <w:spacing w:after="20"/>
              <w:ind w:left="20"/>
              <w:jc w:val="both"/>
            </w:pPr>
            <w:r>
              <w:rPr>
                <w:rFonts w:ascii="Times New Roman"/>
                <w:b w:val="false"/>
                <w:i w:val="false"/>
                <w:color w:val="000000"/>
                <w:sz w:val="20"/>
              </w:rPr>
              <w:t>
2) Мемлекеттік корпорацияның: www. gov4c. kz интернет-ресурсында;</w:t>
            </w:r>
          </w:p>
          <w:p>
            <w:pPr>
              <w:spacing w:after="20"/>
              <w:ind w:left="20"/>
              <w:jc w:val="both"/>
            </w:pPr>
            <w:r>
              <w:rPr>
                <w:rFonts w:ascii="Times New Roman"/>
                <w:b w:val="false"/>
                <w:i w:val="false"/>
                <w:color w:val="000000"/>
                <w:sz w:val="20"/>
              </w:rPr>
              <w:t>
3) www. egov. kz порталында.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Мемлекеттік корпорацияға жүгінген кезде:</w:t>
            </w:r>
          </w:p>
          <w:p>
            <w:pPr>
              <w:spacing w:after="20"/>
              <w:ind w:left="20"/>
              <w:jc w:val="both"/>
            </w:pPr>
            <w:r>
              <w:rPr>
                <w:rFonts w:ascii="Times New Roman"/>
                <w:b w:val="false"/>
                <w:i w:val="false"/>
                <w:color w:val="000000"/>
                <w:sz w:val="20"/>
              </w:rPr>
              <w:t>
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p>
          <w:p>
            <w:pPr>
              <w:spacing w:after="20"/>
              <w:ind w:left="20"/>
              <w:jc w:val="both"/>
            </w:pPr>
            <w:r>
              <w:rPr>
                <w:rFonts w:ascii="Times New Roman"/>
                <w:b w:val="false"/>
                <w:i w:val="false"/>
                <w:color w:val="000000"/>
                <w:sz w:val="20"/>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pPr>
              <w:spacing w:after="20"/>
              <w:ind w:left="20"/>
              <w:jc w:val="both"/>
            </w:pP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туралы құжаттың түпнұсқасы қоса беріледі.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мемлекеттік қызметті көрсету үшін қажетті ұсынылған құжаттарының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pPr>
              <w:spacing w:after="20"/>
              <w:ind w:left="20"/>
              <w:jc w:val="both"/>
            </w:pP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pPr>
              <w:spacing w:after="20"/>
              <w:ind w:left="20"/>
              <w:jc w:val="both"/>
            </w:pPr>
            <w:r>
              <w:rPr>
                <w:rFonts w:ascii="Times New Roman"/>
                <w:b w:val="false"/>
                <w:i w:val="false"/>
                <w:color w:val="000000"/>
                <w:sz w:val="20"/>
              </w:rPr>
              <w:t>
Көрсетілетін қызметті берушінің анықтамалық қызметтерінің байланыс телефондары Оқу-ағарту министрлігінің және бірыңғай байланыс орталығының www. egov. kz интернет-ресурстарында орналастырылған.</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субъектілер және ақпараттық жүйелер пайдаланушылары үшін сервис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еспеке алу</w:t>
            </w:r>
            <w:r>
              <w:br/>
            </w:r>
            <w:r>
              <w:rPr>
                <w:rFonts w:ascii="Times New Roman"/>
                <w:b w:val="false"/>
                <w:i w:val="false"/>
                <w:color w:val="000000"/>
                <w:sz w:val="20"/>
              </w:rPr>
              <w:t>мен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9" w:id="106"/>
    <w:p>
      <w:pPr>
        <w:spacing w:after="0"/>
        <w:ind w:left="0"/>
        <w:jc w:val="left"/>
      </w:pPr>
      <w:r>
        <w:rPr>
          <w:rFonts w:ascii="Times New Roman"/>
          <w:b/>
          <w:i w:val="false"/>
          <w:color w:val="000000"/>
        </w:rPr>
        <w:t xml:space="preserve"> Құжаттардың қабылданғаны туралы қолхат № ___________</w:t>
      </w:r>
    </w:p>
    <w:bookmarkEnd w:id="106"/>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 филиалының № __________ бөлімі/ білім беру ұйымы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(бар болған жағдайда)</w:t>
      </w:r>
    </w:p>
    <w:p>
      <w:pPr>
        <w:spacing w:after="0"/>
        <w:ind w:left="0"/>
        <w:jc w:val="both"/>
      </w:pPr>
      <w:r>
        <w:rPr>
          <w:rFonts w:ascii="Times New Roman"/>
          <w:b w:val="false"/>
          <w:i w:val="false"/>
          <w:color w:val="000000"/>
          <w:sz w:val="28"/>
        </w:rPr>
        <w:t>
      мынадай құжаттар алынды:</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Басқа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білім беру ұйымы қызметкерінің</w:t>
      </w:r>
    </w:p>
    <w:p>
      <w:pPr>
        <w:spacing w:after="0"/>
        <w:ind w:left="0"/>
        <w:jc w:val="both"/>
      </w:pPr>
      <w:r>
        <w:rPr>
          <w:rFonts w:ascii="Times New Roman"/>
          <w:b w:val="false"/>
          <w:i w:val="false"/>
          <w:color w:val="000000"/>
          <w:sz w:val="28"/>
        </w:rPr>
        <w:t>
      тегі, аты, әкесінің аты (болған жағдайда) ______________________</w:t>
      </w:r>
    </w:p>
    <w:p>
      <w:pPr>
        <w:spacing w:after="0"/>
        <w:ind w:left="0"/>
        <w:jc w:val="both"/>
      </w:pPr>
      <w:r>
        <w:rPr>
          <w:rFonts w:ascii="Times New Roman"/>
          <w:b w:val="false"/>
          <w:i w:val="false"/>
          <w:color w:val="000000"/>
          <w:sz w:val="28"/>
        </w:rPr>
        <w:t>
      Алдым: көрсетілетін қызметті алушының қолы 20 ___ жыл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туралы мемлекеттік үлгідегі</w:t>
            </w:r>
            <w:r>
              <w:br/>
            </w:r>
            <w:r>
              <w:rPr>
                <w:rFonts w:ascii="Times New Roman"/>
                <w:b w:val="false"/>
                <w:i w:val="false"/>
                <w:color w:val="000000"/>
                <w:sz w:val="20"/>
              </w:rPr>
              <w:t xml:space="preserve">құжаттарды еспеке алу мен </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 xml:space="preserve">алушының тегі, аты, әкесінің </w:t>
            </w:r>
            <w:r>
              <w:br/>
            </w:r>
            <w:r>
              <w:rPr>
                <w:rFonts w:ascii="Times New Roman"/>
                <w:b w:val="false"/>
                <w:i w:val="false"/>
                <w:color w:val="000000"/>
                <w:sz w:val="20"/>
              </w:rPr>
              <w:t>аты (бар болған жағдайда)</w:t>
            </w:r>
            <w:r>
              <w:br/>
            </w:r>
            <w:r>
              <w:rPr>
                <w:rFonts w:ascii="Times New Roman"/>
                <w:b w:val="false"/>
                <w:i w:val="false"/>
                <w:color w:val="000000"/>
                <w:sz w:val="20"/>
              </w:rPr>
              <w:t>немесе көрсетілетін қызметті</w:t>
            </w:r>
            <w:r>
              <w:br/>
            </w:r>
            <w:r>
              <w:rPr>
                <w:rFonts w:ascii="Times New Roman"/>
                <w:b w:val="false"/>
                <w:i w:val="false"/>
                <w:color w:val="000000"/>
                <w:sz w:val="20"/>
              </w:rPr>
              <w:t>алушы ұйымының атауы</w:t>
            </w:r>
            <w:r>
              <w:br/>
            </w:r>
            <w:r>
              <w:rPr>
                <w:rFonts w:ascii="Times New Roman"/>
                <w:b w:val="false"/>
                <w:i w:val="false"/>
                <w:color w:val="000000"/>
                <w:sz w:val="20"/>
              </w:rPr>
              <w:t>___________________________</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алушының мекенжайы)</w:t>
            </w:r>
          </w:p>
        </w:tc>
      </w:tr>
    </w:tbl>
    <w:bookmarkStart w:name="z131" w:id="107"/>
    <w:p>
      <w:pPr>
        <w:spacing w:after="0"/>
        <w:ind w:left="0"/>
        <w:jc w:val="left"/>
      </w:pPr>
      <w:r>
        <w:rPr>
          <w:rFonts w:ascii="Times New Roman"/>
          <w:b/>
          <w:i w:val="false"/>
          <w:color w:val="000000"/>
        </w:rPr>
        <w:t xml:space="preserve"> Құжаттарды қабылдаудан бас тартылғаны туралы қолхат</w:t>
      </w:r>
    </w:p>
    <w:bookmarkEnd w:id="107"/>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w:t>
      </w:r>
    </w:p>
    <w:p>
      <w:pPr>
        <w:spacing w:after="0"/>
        <w:ind w:left="0"/>
        <w:jc w:val="both"/>
      </w:pPr>
      <w:r>
        <w:rPr>
          <w:rFonts w:ascii="Times New Roman"/>
          <w:b w:val="false"/>
          <w:i w:val="false"/>
          <w:color w:val="000000"/>
          <w:sz w:val="28"/>
        </w:rPr>
        <w:t>
      арналған үкімет" мемлекеттік корпорациясы" коммерциялық емес акционерлік</w:t>
      </w:r>
    </w:p>
    <w:p>
      <w:pPr>
        <w:spacing w:after="0"/>
        <w:ind w:left="0"/>
        <w:jc w:val="both"/>
      </w:pPr>
      <w:r>
        <w:rPr>
          <w:rFonts w:ascii="Times New Roman"/>
          <w:b w:val="false"/>
          <w:i w:val="false"/>
          <w:color w:val="000000"/>
          <w:sz w:val="28"/>
        </w:rPr>
        <w:t>
      қоғамы филиалының № бөлімі (мекенжайын көрсету)/білім беру ұйымы</w:t>
      </w:r>
    </w:p>
    <w:p>
      <w:pPr>
        <w:spacing w:after="0"/>
        <w:ind w:left="0"/>
        <w:jc w:val="both"/>
      </w:pPr>
      <w:r>
        <w:rPr>
          <w:rFonts w:ascii="Times New Roman"/>
          <w:b w:val="false"/>
          <w:i w:val="false"/>
          <w:color w:val="000000"/>
          <w:sz w:val="28"/>
        </w:rPr>
        <w:t>
      ___________________________________ (мекенжайы көрсетілсін) Сіздің (атауы)</w:t>
      </w:r>
    </w:p>
    <w:p>
      <w:pPr>
        <w:spacing w:after="0"/>
        <w:ind w:left="0"/>
        <w:jc w:val="both"/>
      </w:pPr>
      <w:r>
        <w:rPr>
          <w:rFonts w:ascii="Times New Roman"/>
          <w:b w:val="false"/>
          <w:i w:val="false"/>
          <w:color w:val="000000"/>
          <w:sz w:val="28"/>
        </w:rPr>
        <w:t>
      мемлекеттік көрсетілетін қызмет стандартында көзделген тізбеге сәйкес</w:t>
      </w:r>
    </w:p>
    <w:p>
      <w:pPr>
        <w:spacing w:after="0"/>
        <w:ind w:left="0"/>
        <w:jc w:val="both"/>
      </w:pPr>
      <w:r>
        <w:rPr>
          <w:rFonts w:ascii="Times New Roman"/>
          <w:b w:val="false"/>
          <w:i w:val="false"/>
          <w:color w:val="000000"/>
          <w:sz w:val="28"/>
        </w:rPr>
        <w:t>
      _________ толық құжаттар топтамасын ұсынбауыңызға байланысты мемлекеттік</w:t>
      </w:r>
    </w:p>
    <w:p>
      <w:pPr>
        <w:spacing w:after="0"/>
        <w:ind w:left="0"/>
        <w:jc w:val="both"/>
      </w:pPr>
      <w:r>
        <w:rPr>
          <w:rFonts w:ascii="Times New Roman"/>
          <w:b w:val="false"/>
          <w:i w:val="false"/>
          <w:color w:val="000000"/>
          <w:sz w:val="28"/>
        </w:rPr>
        <w:t>
      қызмет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білім беру ұйымы қызметкерінің</w:t>
      </w:r>
    </w:p>
    <w:p>
      <w:pPr>
        <w:spacing w:after="0"/>
        <w:ind w:left="0"/>
        <w:jc w:val="both"/>
      </w:pPr>
      <w:r>
        <w:rPr>
          <w:rFonts w:ascii="Times New Roman"/>
          <w:b w:val="false"/>
          <w:i w:val="false"/>
          <w:color w:val="000000"/>
          <w:sz w:val="28"/>
        </w:rPr>
        <w:t>
      Тегі, аты, әкесінің аты (бар болған жағдайда) ______________ (қолы)</w:t>
      </w:r>
    </w:p>
    <w:p>
      <w:pPr>
        <w:spacing w:after="0"/>
        <w:ind w:left="0"/>
        <w:jc w:val="both"/>
      </w:pPr>
      <w:r>
        <w:rPr>
          <w:rFonts w:ascii="Times New Roman"/>
          <w:b w:val="false"/>
          <w:i w:val="false"/>
          <w:color w:val="000000"/>
          <w:sz w:val="28"/>
        </w:rPr>
        <w:t>
      Орындаушының Тегі, аты, әкесінің аты (бар болған жағдайда) ___________</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Тегі, аты, әкесінің аты (бар болған жағдайда)/көрсетілетін қызметті</w:t>
      </w:r>
    </w:p>
    <w:p>
      <w:pPr>
        <w:spacing w:after="0"/>
        <w:ind w:left="0"/>
        <w:jc w:val="both"/>
      </w:pPr>
      <w:r>
        <w:rPr>
          <w:rFonts w:ascii="Times New Roman"/>
          <w:b w:val="false"/>
          <w:i w:val="false"/>
          <w:color w:val="000000"/>
          <w:sz w:val="28"/>
        </w:rPr>
        <w:t>
      алушының қолы</w:t>
      </w:r>
    </w:p>
    <w:p>
      <w:pPr>
        <w:spacing w:after="0"/>
        <w:ind w:left="0"/>
        <w:jc w:val="both"/>
      </w:pPr>
      <w:r>
        <w:rPr>
          <w:rFonts w:ascii="Times New Roman"/>
          <w:b w:val="false"/>
          <w:i w:val="false"/>
          <w:color w:val="000000"/>
          <w:sz w:val="28"/>
        </w:rPr>
        <w:t>
      20 ___ жыл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 техникалық және кәсіптік, </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туралы мемлекеттік үлгідегі </w:t>
            </w:r>
            <w:r>
              <w:br/>
            </w:r>
            <w:r>
              <w:rPr>
                <w:rFonts w:ascii="Times New Roman"/>
                <w:b w:val="false"/>
                <w:i w:val="false"/>
                <w:color w:val="000000"/>
                <w:sz w:val="20"/>
              </w:rPr>
              <w:t xml:space="preserve">құжаттарды еспеке алу мен </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(ұйым басшысының тегі, </w:t>
            </w:r>
            <w:r>
              <w:br/>
            </w:r>
            <w:r>
              <w:rPr>
                <w:rFonts w:ascii="Times New Roman"/>
                <w:b w:val="false"/>
                <w:i w:val="false"/>
                <w:color w:val="000000"/>
                <w:sz w:val="20"/>
              </w:rPr>
              <w:t xml:space="preserve">аты, әкесінің аты </w:t>
            </w:r>
            <w:r>
              <w:br/>
            </w:r>
            <w:r>
              <w:rPr>
                <w:rFonts w:ascii="Times New Roman"/>
                <w:b w:val="false"/>
                <w:i w:val="false"/>
                <w:color w:val="000000"/>
                <w:sz w:val="20"/>
              </w:rPr>
              <w:t xml:space="preserve">(бар болған жағдайда) толық)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 xml:space="preserve">алушының тегі, аты, әкесінің </w:t>
            </w:r>
            <w:r>
              <w:br/>
            </w:r>
            <w:r>
              <w:rPr>
                <w:rFonts w:ascii="Times New Roman"/>
                <w:b w:val="false"/>
                <w:i w:val="false"/>
                <w:color w:val="000000"/>
                <w:sz w:val="20"/>
              </w:rPr>
              <w:t xml:space="preserve">аты (бар болған жағдайда) </w:t>
            </w:r>
            <w:r>
              <w:br/>
            </w:r>
            <w:r>
              <w:rPr>
                <w:rFonts w:ascii="Times New Roman"/>
                <w:b w:val="false"/>
                <w:i w:val="false"/>
                <w:color w:val="000000"/>
                <w:sz w:val="20"/>
              </w:rPr>
              <w:t>толық)</w:t>
            </w:r>
            <w:r>
              <w:br/>
            </w:r>
            <w:r>
              <w:rPr>
                <w:rFonts w:ascii="Times New Roman"/>
                <w:b w:val="false"/>
                <w:i w:val="false"/>
                <w:color w:val="000000"/>
                <w:sz w:val="20"/>
              </w:rPr>
              <w:t>____________________________</w:t>
            </w:r>
            <w:r>
              <w:br/>
            </w:r>
            <w:r>
              <w:rPr>
                <w:rFonts w:ascii="Times New Roman"/>
                <w:b w:val="false"/>
                <w:i w:val="false"/>
                <w:color w:val="000000"/>
                <w:sz w:val="20"/>
              </w:rPr>
              <w:t xml:space="preserve">(оқу орнының атауы, </w:t>
            </w:r>
            <w:r>
              <w:br/>
            </w:r>
            <w:r>
              <w:rPr>
                <w:rFonts w:ascii="Times New Roman"/>
                <w:b w:val="false"/>
                <w:i w:val="false"/>
                <w:color w:val="000000"/>
                <w:sz w:val="20"/>
              </w:rPr>
              <w:t>бітірген жылы)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(мамандық атауы)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мамандығы бойынша</w:t>
            </w:r>
            <w:r>
              <w:br/>
            </w:r>
            <w:r>
              <w:rPr>
                <w:rFonts w:ascii="Times New Roman"/>
                <w:b w:val="false"/>
                <w:i w:val="false"/>
                <w:color w:val="000000"/>
                <w:sz w:val="20"/>
              </w:rPr>
              <w:t>____________________________</w:t>
            </w:r>
            <w:r>
              <w:br/>
            </w:r>
            <w:r>
              <w:rPr>
                <w:rFonts w:ascii="Times New Roman"/>
                <w:b w:val="false"/>
                <w:i w:val="false"/>
                <w:color w:val="000000"/>
                <w:sz w:val="20"/>
              </w:rPr>
              <w:t>өзгерген жағдайда оқу орнының</w:t>
            </w:r>
            <w:r>
              <w:br/>
            </w:r>
            <w:r>
              <w:rPr>
                <w:rFonts w:ascii="Times New Roman"/>
                <w:b w:val="false"/>
                <w:i w:val="false"/>
                <w:color w:val="000000"/>
                <w:sz w:val="20"/>
              </w:rPr>
              <w:t>атауы және мекенжайы</w:t>
            </w:r>
          </w:p>
        </w:tc>
      </w:tr>
    </w:tbl>
    <w:bookmarkStart w:name="z133" w:id="108"/>
    <w:p>
      <w:pPr>
        <w:spacing w:after="0"/>
        <w:ind w:left="0"/>
        <w:jc w:val="left"/>
      </w:pPr>
      <w:r>
        <w:rPr>
          <w:rFonts w:ascii="Times New Roman"/>
          <w:b/>
          <w:i w:val="false"/>
          <w:color w:val="000000"/>
        </w:rPr>
        <w:t xml:space="preserve"> Өтініш</w:t>
      </w:r>
    </w:p>
    <w:bookmarkEnd w:id="108"/>
    <w:p>
      <w:pPr>
        <w:spacing w:after="0"/>
        <w:ind w:left="0"/>
        <w:jc w:val="both"/>
      </w:pPr>
      <w:r>
        <w:rPr>
          <w:rFonts w:ascii="Times New Roman"/>
          <w:b w:val="false"/>
          <w:i w:val="false"/>
          <w:color w:val="000000"/>
          <w:sz w:val="28"/>
        </w:rPr>
        <w:t>
      Маған________________________________________________________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байланысты</w:t>
      </w:r>
    </w:p>
    <w:p>
      <w:pPr>
        <w:spacing w:after="0"/>
        <w:ind w:left="0"/>
        <w:jc w:val="both"/>
      </w:pPr>
      <w:r>
        <w:rPr>
          <w:rFonts w:ascii="Times New Roman"/>
          <w:b w:val="false"/>
          <w:i w:val="false"/>
          <w:color w:val="000000"/>
          <w:sz w:val="28"/>
        </w:rPr>
        <w:t>
      дипломның телнұсқасын (қосымшасымен бірге дипломның телнұсқасын, дипломның телнұсқасын,</w:t>
      </w:r>
    </w:p>
    <w:p>
      <w:pPr>
        <w:spacing w:after="0"/>
        <w:ind w:left="0"/>
        <w:jc w:val="both"/>
      </w:pPr>
      <w:r>
        <w:rPr>
          <w:rFonts w:ascii="Times New Roman"/>
          <w:b w:val="false"/>
          <w:i w:val="false"/>
          <w:color w:val="000000"/>
          <w:sz w:val="28"/>
        </w:rPr>
        <w:t>
      қосымшаның телнұсқасын) беруіңізді сұраймын.</w:t>
      </w:r>
    </w:p>
    <w:p>
      <w:pPr>
        <w:spacing w:after="0"/>
        <w:ind w:left="0"/>
        <w:jc w:val="both"/>
      </w:pPr>
      <w:r>
        <w:rPr>
          <w:rFonts w:ascii="Times New Roman"/>
          <w:b w:val="false"/>
          <w:i w:val="false"/>
          <w:color w:val="000000"/>
          <w:sz w:val="28"/>
        </w:rPr>
        <w:t>
      Ақпараттық жүйелерде қамтылған "Дербес деректер және оларды қорғау туралы"</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"___" ______________ 20____ жыл 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 техникалық және кәсіптік, </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туралы мемлекеттік үлгідегі </w:t>
            </w:r>
            <w:r>
              <w:br/>
            </w:r>
            <w:r>
              <w:rPr>
                <w:rFonts w:ascii="Times New Roman"/>
                <w:b w:val="false"/>
                <w:i w:val="false"/>
                <w:color w:val="000000"/>
                <w:sz w:val="20"/>
              </w:rPr>
              <w:t xml:space="preserve">құжаттарды еспеке алу мен </w:t>
            </w:r>
            <w:r>
              <w:br/>
            </w:r>
            <w:r>
              <w:rPr>
                <w:rFonts w:ascii="Times New Roman"/>
                <w:b w:val="false"/>
                <w:i w:val="false"/>
                <w:color w:val="000000"/>
                <w:sz w:val="20"/>
              </w:rPr>
              <w:t>беру қағидаларына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телнұсқаларын беру" мемлекеттік көрсетілетін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(бұдан әрі – ТжКОББ ұйымы)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ТжКОББ ұйымының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www. egov. 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құжаттарды Мемлекеттік корпорацияға немесе ТжКОББ ұйымына тапсырған сәттен бастап – 15 (он бес) жұмыс күні.</w:t>
            </w:r>
          </w:p>
          <w:p>
            <w:pPr>
              <w:spacing w:after="20"/>
              <w:ind w:left="20"/>
              <w:jc w:val="both"/>
            </w:pPr>
            <w:r>
              <w:rPr>
                <w:rFonts w:ascii="Times New Roman"/>
                <w:b w:val="false"/>
                <w:i w:val="false"/>
                <w:color w:val="000000"/>
                <w:sz w:val="20"/>
              </w:rPr>
              <w:t>
2) Мемлекеттік корпорацияда құжаттарды тапсыру үшін күтудің рұқсат берілетін ең ұзақ уақыты – 15 (он бес) минут;</w:t>
            </w:r>
          </w:p>
          <w:p>
            <w:pPr>
              <w:spacing w:after="20"/>
              <w:ind w:left="20"/>
              <w:jc w:val="both"/>
            </w:pPr>
            <w:r>
              <w:rPr>
                <w:rFonts w:ascii="Times New Roman"/>
                <w:b w:val="false"/>
                <w:i w:val="false"/>
                <w:color w:val="000000"/>
                <w:sz w:val="20"/>
              </w:rPr>
              <w:t>
3) Мемлекеттік корпорацияда қызмет көрсетудің рұқсат берілетін ең ұзақ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телнұсқасы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кеңсесі: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18.30-ға дейін, көрсетілетін қызметті берушінің белгіленген жұмыс кестесіне сәйкес;</w:t>
            </w:r>
          </w:p>
          <w:p>
            <w:pPr>
              <w:spacing w:after="20"/>
              <w:ind w:left="20"/>
              <w:jc w:val="both"/>
            </w:pPr>
            <w:r>
              <w:rPr>
                <w:rFonts w:ascii="Times New Roman"/>
                <w:b w:val="false"/>
                <w:i w:val="false"/>
                <w:color w:val="000000"/>
                <w:sz w:val="20"/>
              </w:rPr>
              <w:t>
2) Мемлекеттік корпорация: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xml:space="preserve">
дүйсенбіден жұманы қоса алғанда сағат 9.00-ден 18.00-ге дейін үзіліссіз,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w:t>
            </w:r>
          </w:p>
          <w:p>
            <w:pPr>
              <w:spacing w:after="20"/>
              <w:ind w:left="20"/>
              <w:jc w:val="both"/>
            </w:pPr>
            <w:r>
              <w:rPr>
                <w:rFonts w:ascii="Times New Roman"/>
                <w:b w:val="false"/>
                <w:i w:val="false"/>
                <w:color w:val="000000"/>
                <w:sz w:val="20"/>
              </w:rPr>
              <w:t>
Құжаттарды қабылдау көрсетілетін қызметті алушының таңдауы бойынша "электрондық кезек" тәртібімен не жеделдетілмей "электрондық үкімет" веб-порталы арқылы электрондық кезекті брондау арқылы жүзеге асырылады;</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интернет-ресурсында;</w:t>
            </w:r>
          </w:p>
          <w:p>
            <w:pPr>
              <w:spacing w:after="20"/>
              <w:ind w:left="20"/>
              <w:jc w:val="both"/>
            </w:pPr>
            <w:r>
              <w:rPr>
                <w:rFonts w:ascii="Times New Roman"/>
                <w:b w:val="false"/>
                <w:i w:val="false"/>
                <w:color w:val="000000"/>
                <w:sz w:val="20"/>
              </w:rPr>
              <w:t>
2) Мемлекеттік корпорацияның: www. gov4c. kz интернет-ресурсында;</w:t>
            </w:r>
          </w:p>
          <w:p>
            <w:pPr>
              <w:spacing w:after="20"/>
              <w:ind w:left="20"/>
              <w:jc w:val="both"/>
            </w:pPr>
            <w:r>
              <w:rPr>
                <w:rFonts w:ascii="Times New Roman"/>
                <w:b w:val="false"/>
                <w:i w:val="false"/>
                <w:color w:val="000000"/>
                <w:sz w:val="20"/>
              </w:rPr>
              <w:t>
3) www. egov. kz порталында.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Мемлекеттік корпорацияға жүгінген кезде:</w:t>
            </w:r>
          </w:p>
          <w:p>
            <w:pPr>
              <w:spacing w:after="20"/>
              <w:ind w:left="20"/>
              <w:jc w:val="both"/>
            </w:pPr>
            <w:r>
              <w:rPr>
                <w:rFonts w:ascii="Times New Roman"/>
                <w:b w:val="false"/>
                <w:i w:val="false"/>
                <w:color w:val="000000"/>
                <w:sz w:val="20"/>
              </w:rPr>
              <w:t>
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5-қосымшасына сәйкес өтініші;</w:t>
            </w:r>
          </w:p>
          <w:p>
            <w:pPr>
              <w:spacing w:after="20"/>
              <w:ind w:left="20"/>
              <w:jc w:val="both"/>
            </w:pPr>
            <w:r>
              <w:rPr>
                <w:rFonts w:ascii="Times New Roman"/>
                <w:b w:val="false"/>
                <w:i w:val="false"/>
                <w:color w:val="000000"/>
                <w:sz w:val="20"/>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pPr>
              <w:spacing w:after="20"/>
              <w:ind w:left="20"/>
              <w:jc w:val="both"/>
            </w:pP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туралы құжаттың түпнұсқасы қоса беріледі.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ТжКОББ ұйымының басшысының атына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мемлекеттік қызметті көрсету үшін қажетті ұсынылған құжаттарының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p>
            <w:pPr>
              <w:spacing w:after="20"/>
              <w:ind w:left="20"/>
              <w:jc w:val="both"/>
            </w:pP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p>
            <w:pPr>
              <w:spacing w:after="20"/>
              <w:ind w:left="20"/>
              <w:jc w:val="both"/>
            </w:pPr>
            <w:r>
              <w:rPr>
                <w:rFonts w:ascii="Times New Roman"/>
                <w:b w:val="false"/>
                <w:i w:val="false"/>
                <w:color w:val="000000"/>
                <w:sz w:val="20"/>
              </w:rPr>
              <w:t>
Көрсетілетін қызметті берушінің анықтамалық қызметтерінің байланыс телефондары Оқу-ағарту министрлігінің және бірыңғай байланыс орталығының www. egov. kz интернет-ресурстарында орналастырылған.</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субъектілер және ақпараттық жүйелер пайдаланушылары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18 қазандағы</w:t>
            </w:r>
            <w:r>
              <w:br/>
            </w:r>
            <w:r>
              <w:rPr>
                <w:rFonts w:ascii="Times New Roman"/>
                <w:b w:val="false"/>
                <w:i w:val="false"/>
                <w:color w:val="000000"/>
                <w:sz w:val="20"/>
              </w:rPr>
              <w:t>№ 312 Бұйрығына</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7" w:id="109"/>
    <w:p>
      <w:pPr>
        <w:spacing w:after="0"/>
        <w:ind w:left="0"/>
        <w:jc w:val="left"/>
      </w:pPr>
      <w:r>
        <w:rPr>
          <w:rFonts w:ascii="Times New Roman"/>
          <w:b/>
          <w:i w:val="false"/>
          <w:color w:val="000000"/>
        </w:rPr>
        <w:t xml:space="preserve"> Білім алуды аяқтамаған тұлғаларға берілетін анықтама нысаны Қазақстан Республикасы Қазақстанның гербі Анықтама</w:t>
      </w:r>
    </w:p>
    <w:bookmarkEnd w:id="109"/>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Ол 20___жылғы "___"___________ 20____ жылғы "___" _____________ дейін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(білім беру ұйымының атауы, орналасқан жері,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мамандығы, оқу түрі)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оқыды.</w:t>
      </w:r>
    </w:p>
    <w:p>
      <w:pPr>
        <w:spacing w:after="0"/>
        <w:ind w:left="0"/>
        <w:jc w:val="both"/>
      </w:pPr>
      <w:r>
        <w:rPr>
          <w:rFonts w:ascii="Times New Roman"/>
          <w:b w:val="false"/>
          <w:i w:val="false"/>
          <w:color w:val="000000"/>
          <w:sz w:val="28"/>
        </w:rPr>
        <w:t>
      ____________________________________________________ білім алған</w:t>
      </w:r>
    </w:p>
    <w:p>
      <w:pPr>
        <w:spacing w:after="0"/>
        <w:ind w:left="0"/>
        <w:jc w:val="both"/>
      </w:pPr>
      <w:r>
        <w:rPr>
          <w:rFonts w:ascii="Times New Roman"/>
          <w:b w:val="false"/>
          <w:i w:val="false"/>
          <w:color w:val="000000"/>
          <w:sz w:val="28"/>
        </w:rPr>
        <w:t>
      кезінде (тегі, аты, әкесінің аты (болған жағдайда))</w:t>
      </w:r>
    </w:p>
    <w:p>
      <w:pPr>
        <w:spacing w:after="0"/>
        <w:ind w:left="0"/>
        <w:jc w:val="both"/>
      </w:pPr>
      <w:r>
        <w:rPr>
          <w:rFonts w:ascii="Times New Roman"/>
          <w:b w:val="false"/>
          <w:i w:val="false"/>
          <w:color w:val="000000"/>
          <w:sz w:val="28"/>
        </w:rPr>
        <w:t>
      мынадай пәндерді (оқу пәндері) оқыды, сынақтар мен емтихандар тапсырды,</w:t>
      </w:r>
    </w:p>
    <w:p>
      <w:pPr>
        <w:spacing w:after="0"/>
        <w:ind w:left="0"/>
        <w:jc w:val="both"/>
      </w:pPr>
      <w:r>
        <w:rPr>
          <w:rFonts w:ascii="Times New Roman"/>
          <w:b w:val="false"/>
          <w:i w:val="false"/>
          <w:color w:val="000000"/>
          <w:sz w:val="28"/>
        </w:rPr>
        <w:t>
      төменде көрсетілген 1, 2- сәйкес:</w:t>
      </w:r>
    </w:p>
    <w:p>
      <w:pPr>
        <w:spacing w:after="0"/>
        <w:ind w:left="0"/>
        <w:jc w:val="both"/>
      </w:pPr>
      <w:r>
        <w:rPr>
          <w:rFonts w:ascii="Times New Roman"/>
          <w:b w:val="false"/>
          <w:i w:val="false"/>
          <w:color w:val="000000"/>
          <w:sz w:val="28"/>
        </w:rPr>
        <w:t>
      1 – жалпы орта білім;</w:t>
      </w:r>
    </w:p>
    <w:p>
      <w:pPr>
        <w:spacing w:after="0"/>
        <w:ind w:left="0"/>
        <w:jc w:val="both"/>
      </w:pPr>
      <w:r>
        <w:rPr>
          <w:rFonts w:ascii="Times New Roman"/>
          <w:b w:val="false"/>
          <w:i w:val="false"/>
          <w:color w:val="000000"/>
          <w:sz w:val="28"/>
        </w:rPr>
        <w:t>
      2 - техникалық және кәсіптік білім, орта білімнен кейінгі білім жылдық</w:t>
      </w:r>
    </w:p>
    <w:p>
      <w:pPr>
        <w:spacing w:after="0"/>
        <w:ind w:left="0"/>
        <w:jc w:val="both"/>
      </w:pPr>
      <w:r>
        <w:rPr>
          <w:rFonts w:ascii="Times New Roman"/>
          <w:b w:val="false"/>
          <w:i w:val="false"/>
          <w:color w:val="000000"/>
          <w:sz w:val="28"/>
        </w:rPr>
        <w:t>
      (қорытынды) бағалар алды.</w:t>
      </w:r>
    </w:p>
    <w:p>
      <w:pPr>
        <w:spacing w:after="0"/>
        <w:ind w:left="0"/>
        <w:jc w:val="both"/>
      </w:pPr>
      <w:r>
        <w:rPr>
          <w:rFonts w:ascii="Times New Roman"/>
          <w:b w:val="false"/>
          <w:i w:val="false"/>
          <w:color w:val="000000"/>
          <w:sz w:val="28"/>
        </w:rPr>
        <w:t>
      Білім беру ұйымының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Тіркеу нөмірі ________</w:t>
      </w:r>
    </w:p>
    <w:p>
      <w:pPr>
        <w:spacing w:after="0"/>
        <w:ind w:left="0"/>
        <w:jc w:val="both"/>
      </w:pPr>
      <w:r>
        <w:rPr>
          <w:rFonts w:ascii="Times New Roman"/>
          <w:b w:val="false"/>
          <w:i w:val="false"/>
          <w:color w:val="000000"/>
          <w:sz w:val="28"/>
        </w:rPr>
        <w:t>
      Берілген күні 20____ жыл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орта білім алуды</w:t>
            </w:r>
            <w:r>
              <w:br/>
            </w:r>
            <w:r>
              <w:rPr>
                <w:rFonts w:ascii="Times New Roman"/>
                <w:b w:val="false"/>
                <w:i w:val="false"/>
                <w:color w:val="000000"/>
                <w:sz w:val="20"/>
              </w:rPr>
              <w:t>аяқтамаған тұлғаларға</w:t>
            </w:r>
            <w:r>
              <w:br/>
            </w:r>
            <w:r>
              <w:rPr>
                <w:rFonts w:ascii="Times New Roman"/>
                <w:b w:val="false"/>
                <w:i w:val="false"/>
                <w:color w:val="000000"/>
                <w:sz w:val="20"/>
              </w:rPr>
              <w:t>берілетін анықтамаға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атауы (оқу жоспары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(қорытынды) бағалар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бітіру емтихандарының нәтижелері</w:t>
            </w:r>
          </w:p>
          <w:p>
            <w:pPr>
              <w:spacing w:after="20"/>
              <w:ind w:left="20"/>
              <w:jc w:val="both"/>
            </w:pPr>
            <w:r>
              <w:rPr>
                <w:rFonts w:ascii="Times New Roman"/>
                <w:b w:val="false"/>
                <w:i w:val="false"/>
                <w:color w:val="000000"/>
                <w:sz w:val="20"/>
              </w:rPr>
              <w:t>
(11-сынып)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тыңдаған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Анықтама беру үшін негіздеме _____________________________________</w:t>
      </w:r>
    </w:p>
    <w:p>
      <w:pPr>
        <w:spacing w:after="0"/>
        <w:ind w:left="0"/>
        <w:jc w:val="both"/>
      </w:pPr>
      <w:r>
        <w:rPr>
          <w:rFonts w:ascii="Times New Roman"/>
          <w:b w:val="false"/>
          <w:i w:val="false"/>
          <w:color w:val="000000"/>
          <w:sz w:val="28"/>
        </w:rPr>
        <w:t>
      (бұйрықтың нөмірі мен шыққан күні)</w:t>
      </w:r>
    </w:p>
    <w:p>
      <w:pPr>
        <w:spacing w:after="0"/>
        <w:ind w:left="0"/>
        <w:jc w:val="both"/>
      </w:pPr>
      <w:r>
        <w:rPr>
          <w:rFonts w:ascii="Times New Roman"/>
          <w:b w:val="false"/>
          <w:i w:val="false"/>
          <w:color w:val="000000"/>
          <w:sz w:val="28"/>
        </w:rPr>
        <w:t>
      Білім беру ұйымының басшысы ___________________________ 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М.О. Тіркеу нөмірі ________</w:t>
      </w:r>
    </w:p>
    <w:p>
      <w:pPr>
        <w:spacing w:after="0"/>
        <w:ind w:left="0"/>
        <w:jc w:val="both"/>
      </w:pPr>
      <w:r>
        <w:rPr>
          <w:rFonts w:ascii="Times New Roman"/>
          <w:b w:val="false"/>
          <w:i w:val="false"/>
          <w:color w:val="000000"/>
          <w:sz w:val="28"/>
        </w:rPr>
        <w:t>
      Берілген күні 20__ жыл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орта білімнен кейінгі білімді</w:t>
            </w:r>
            <w:r>
              <w:br/>
            </w:r>
            <w:r>
              <w:rPr>
                <w:rFonts w:ascii="Times New Roman"/>
                <w:b w:val="false"/>
                <w:i w:val="false"/>
                <w:color w:val="000000"/>
                <w:sz w:val="20"/>
              </w:rPr>
              <w:t>аяқтамаған азаматтарға</w:t>
            </w:r>
            <w:r>
              <w:br/>
            </w:r>
            <w:r>
              <w:rPr>
                <w:rFonts w:ascii="Times New Roman"/>
                <w:b w:val="false"/>
                <w:i w:val="false"/>
                <w:color w:val="000000"/>
                <w:sz w:val="20"/>
              </w:rPr>
              <w:t>берілетін анықтамаға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пәндерінің және немесе/модуль мен оқыту нәтижесінің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w:t>
            </w:r>
          </w:p>
          <w:p>
            <w:pPr>
              <w:spacing w:after="20"/>
              <w:ind w:left="20"/>
              <w:jc w:val="both"/>
            </w:pPr>
            <w:r>
              <w:rPr>
                <w:rFonts w:ascii="Times New Roman"/>
                <w:b w:val="false"/>
                <w:i w:val="false"/>
                <w:color w:val="000000"/>
                <w:sz w:val="20"/>
              </w:rPr>
              <w:t>
көлемі (сағатпен/кредитпен)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жетістіктерінің</w:t>
            </w:r>
          </w:p>
          <w:p>
            <w:pPr>
              <w:spacing w:after="20"/>
              <w:ind w:left="20"/>
              <w:jc w:val="both"/>
            </w:pPr>
            <w:r>
              <w:rPr>
                <w:rFonts w:ascii="Times New Roman"/>
                <w:b w:val="false"/>
                <w:i w:val="false"/>
                <w:color w:val="000000"/>
                <w:sz w:val="20"/>
              </w:rPr>
              <w:t>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алушылармен оқылғаны/ изучено обучающимся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w:t>
            </w:r>
          </w:p>
          <w:p>
            <w:pPr>
              <w:spacing w:after="20"/>
              <w:ind w:left="20"/>
              <w:jc w:val="both"/>
            </w:pPr>
            <w:r>
              <w:rPr>
                <w:rFonts w:ascii="Times New Roman"/>
                <w:b w:val="false"/>
                <w:i w:val="false"/>
                <w:color w:val="000000"/>
                <w:sz w:val="20"/>
              </w:rPr>
              <w:t>
сандық</w:t>
            </w:r>
          </w:p>
          <w:p>
            <w:pPr>
              <w:spacing w:after="20"/>
              <w:ind w:left="20"/>
              <w:jc w:val="both"/>
            </w:pPr>
            <w:r>
              <w:rPr>
                <w:rFonts w:ascii="Times New Roman"/>
                <w:b w:val="false"/>
                <w:i w:val="false"/>
                <w:color w:val="000000"/>
                <w:sz w:val="20"/>
              </w:rPr>
              <w:t>
бес балдық</w:t>
            </w:r>
          </w:p>
          <w:p>
            <w:pPr>
              <w:spacing w:after="20"/>
              <w:ind w:left="20"/>
              <w:jc w:val="both"/>
            </w:pPr>
            <w:r>
              <w:rPr>
                <w:rFonts w:ascii="Times New Roman"/>
                <w:b w:val="false"/>
                <w:i w:val="false"/>
                <w:color w:val="000000"/>
                <w:sz w:val="20"/>
              </w:rPr>
              <w:t>
жүйесі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 шығарылды</w:t>
      </w:r>
    </w:p>
    <w:p>
      <w:pPr>
        <w:spacing w:after="0"/>
        <w:ind w:left="0"/>
        <w:jc w:val="both"/>
      </w:pPr>
      <w:r>
        <w:rPr>
          <w:rFonts w:ascii="Times New Roman"/>
          <w:b w:val="false"/>
          <w:i w:val="false"/>
          <w:color w:val="000000"/>
          <w:sz w:val="28"/>
        </w:rPr>
        <w:t xml:space="preserve">
       (шығарылған себебі, бұйрықтың нөмірі және күні) </w:t>
      </w:r>
    </w:p>
    <w:p>
      <w:pPr>
        <w:spacing w:after="0"/>
        <w:ind w:left="0"/>
        <w:jc w:val="both"/>
      </w:pPr>
      <w:r>
        <w:rPr>
          <w:rFonts w:ascii="Times New Roman"/>
          <w:b w:val="false"/>
          <w:i w:val="false"/>
          <w:color w:val="000000"/>
          <w:sz w:val="28"/>
        </w:rPr>
        <w:t>
      Білім беру ұйымының басшысы ______________________________ 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М.О. Тіркеу нөмірі _______</w:t>
      </w:r>
    </w:p>
    <w:p>
      <w:pPr>
        <w:spacing w:after="0"/>
        <w:ind w:left="0"/>
        <w:jc w:val="both"/>
      </w:pPr>
      <w:r>
        <w:rPr>
          <w:rFonts w:ascii="Times New Roman"/>
          <w:b w:val="false"/>
          <w:i w:val="false"/>
          <w:color w:val="000000"/>
          <w:sz w:val="28"/>
        </w:rPr>
        <w:t>
      Берілген күні 20__ жыл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2023 года</w:t>
            </w:r>
            <w:r>
              <w:br/>
            </w:r>
            <w:r>
              <w:rPr>
                <w:rFonts w:ascii="Times New Roman"/>
                <w:b w:val="false"/>
                <w:i w:val="false"/>
                <w:color w:val="000000"/>
                <w:sz w:val="20"/>
              </w:rPr>
              <w:t>№ 312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38-қосымша</w:t>
            </w:r>
          </w:p>
        </w:tc>
      </w:tr>
    </w:tbl>
    <w:bookmarkStart w:name="z142" w:id="110"/>
    <w:p>
      <w:pPr>
        <w:spacing w:after="0"/>
        <w:ind w:left="0"/>
        <w:jc w:val="left"/>
      </w:pPr>
      <w:r>
        <w:rPr>
          <w:rFonts w:ascii="Times New Roman"/>
          <w:b/>
          <w:i w:val="false"/>
          <w:color w:val="000000"/>
        </w:rPr>
        <w:t xml:space="preserve"> "Білім туралы құжаттардағы мәліметтерді өзектендіру (түзету)" мемлекеттік қызмет көрсету қағидалары</w:t>
      </w:r>
    </w:p>
    <w:bookmarkEnd w:id="110"/>
    <w:bookmarkStart w:name="z143" w:id="111"/>
    <w:p>
      <w:pPr>
        <w:spacing w:after="0"/>
        <w:ind w:left="0"/>
        <w:jc w:val="left"/>
      </w:pPr>
      <w:r>
        <w:rPr>
          <w:rFonts w:ascii="Times New Roman"/>
          <w:b/>
          <w:i w:val="false"/>
          <w:color w:val="000000"/>
        </w:rPr>
        <w:t xml:space="preserve"> 1 тарау. Жалпы ережелер</w:t>
      </w:r>
    </w:p>
    <w:bookmarkEnd w:id="111"/>
    <w:p>
      <w:pPr>
        <w:spacing w:after="0"/>
        <w:ind w:left="0"/>
        <w:jc w:val="left"/>
      </w:pPr>
    </w:p>
    <w:p>
      <w:pPr>
        <w:spacing w:after="0"/>
        <w:ind w:left="0"/>
        <w:jc w:val="both"/>
      </w:pPr>
      <w:r>
        <w:rPr>
          <w:rFonts w:ascii="Times New Roman"/>
          <w:b w:val="false"/>
          <w:i w:val="false"/>
          <w:color w:val="000000"/>
          <w:sz w:val="28"/>
        </w:rPr>
        <w:t xml:space="preserve">
      1. Осы "Білім туралы құжаттардағы мәліметтерді өзектендіру (түзету)" мемлекеттік қызмет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"Білім туралы құжаттардағы мәліметтерді өзектендіру (түзету)" мемлекеттік қызмет көрсету (бұдан әрі - мемлекеттік көрсетілетін қызмет) тәртібін айқындайды. </w:t>
      </w:r>
    </w:p>
    <w:bookmarkStart w:name="z145" w:id="112"/>
    <w:p>
      <w:pPr>
        <w:spacing w:after="0"/>
        <w:ind w:left="0"/>
        <w:jc w:val="left"/>
      </w:pPr>
      <w:r>
        <w:rPr>
          <w:rFonts w:ascii="Times New Roman"/>
          <w:b/>
          <w:i w:val="false"/>
          <w:color w:val="000000"/>
        </w:rPr>
        <w:t xml:space="preserve"> 2 тарау. Мемлекеттік қызмет көрсету тәртібі</w:t>
      </w:r>
    </w:p>
    <w:bookmarkEnd w:id="112"/>
    <w:bookmarkStart w:name="z146" w:id="113"/>
    <w:p>
      <w:pPr>
        <w:spacing w:after="0"/>
        <w:ind w:left="0"/>
        <w:jc w:val="both"/>
      </w:pPr>
      <w:r>
        <w:rPr>
          <w:rFonts w:ascii="Times New Roman"/>
          <w:b w:val="false"/>
          <w:i w:val="false"/>
          <w:color w:val="000000"/>
          <w:sz w:val="28"/>
        </w:rPr>
        <w:t>
      2. Мемлекеттік көрсетілген қызметті техникалық және кәсіптік, орта білімнен кейінгі білім беру ұйымдары (бұдан әрі – көрсетілетін қызметті беруші) көрсетеді.</w:t>
      </w:r>
    </w:p>
    <w:bookmarkEnd w:id="113"/>
    <w:bookmarkStart w:name="z147" w:id="114"/>
    <w:p>
      <w:pPr>
        <w:spacing w:after="0"/>
        <w:ind w:left="0"/>
        <w:jc w:val="both"/>
      </w:pPr>
      <w:r>
        <w:rPr>
          <w:rFonts w:ascii="Times New Roman"/>
          <w:b w:val="false"/>
          <w:i w:val="false"/>
          <w:color w:val="000000"/>
          <w:sz w:val="28"/>
        </w:rPr>
        <w:t>
      3. Көрсетілетін қызметті алушы жеке тұлғалар болып табылады.</w:t>
      </w:r>
    </w:p>
    <w:bookmarkEnd w:id="114"/>
    <w:bookmarkStart w:name="z148" w:id="115"/>
    <w:p>
      <w:pPr>
        <w:spacing w:after="0"/>
        <w:ind w:left="0"/>
        <w:jc w:val="both"/>
      </w:pPr>
      <w:r>
        <w:rPr>
          <w:rFonts w:ascii="Times New Roman"/>
          <w:b w:val="false"/>
          <w:i w:val="false"/>
          <w:color w:val="000000"/>
          <w:sz w:val="28"/>
        </w:rPr>
        <w:t>
      4. Осы Қағидаларға 1-қосымшаға сәйкес нысан бойынша өтініш білім туралы құжаттардағы мәліметтерді өзектендіру (түзету) үшін негіз болып табылады.</w:t>
      </w:r>
    </w:p>
    <w:bookmarkEnd w:id="115"/>
    <w:bookmarkStart w:name="z149" w:id="116"/>
    <w:p>
      <w:pPr>
        <w:spacing w:after="0"/>
        <w:ind w:left="0"/>
        <w:jc w:val="both"/>
      </w:pPr>
      <w:r>
        <w:rPr>
          <w:rFonts w:ascii="Times New Roman"/>
          <w:b w:val="false"/>
          <w:i w:val="false"/>
          <w:color w:val="000000"/>
          <w:sz w:val="28"/>
        </w:rPr>
        <w:t>
      5.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қамтитын мемлекеттік қызмет көрсетуге қойылатын негізгі талаптардың тізбесі осы Қағидаларға 2-қосымшаға сәйкес "Білім туралы құжаттардағы мәліметтерді өзектендіру (түзету)" "Білім туралы құжаттардағы мәліметтерді өзектендіру (түзету)" мемлекеттік көрсетілетін қызмет көрсетуге қойылатын негізгі талаптар тізбесінде келтірілген.</w:t>
      </w:r>
    </w:p>
    <w:bookmarkEnd w:id="116"/>
    <w:bookmarkStart w:name="z150" w:id="117"/>
    <w:p>
      <w:pPr>
        <w:spacing w:after="0"/>
        <w:ind w:left="0"/>
        <w:jc w:val="both"/>
      </w:pPr>
      <w:r>
        <w:rPr>
          <w:rFonts w:ascii="Times New Roman"/>
          <w:b w:val="false"/>
          <w:i w:val="false"/>
          <w:color w:val="000000"/>
          <w:sz w:val="28"/>
        </w:rPr>
        <w:t>
      6. Өтінішті толтыру кезінде көрсетілетін қызметті алушы өзгерістер енгізу үшін қателер түсіндірмесін көрсете отырып, білімі туралы құжаттардағы мәліметтерді толтырады.</w:t>
      </w:r>
    </w:p>
    <w:bookmarkEnd w:id="117"/>
    <w:p>
      <w:pPr>
        <w:spacing w:after="0"/>
        <w:ind w:left="0"/>
        <w:jc w:val="both"/>
      </w:pPr>
      <w:r>
        <w:rPr>
          <w:rFonts w:ascii="Times New Roman"/>
          <w:b w:val="false"/>
          <w:i w:val="false"/>
          <w:color w:val="000000"/>
          <w:sz w:val="28"/>
        </w:rPr>
        <w:t>
      Толтырғаннан кейін білімі туралы растайтын құжаттардың электрондық көшірмелерін салады.</w:t>
      </w:r>
    </w:p>
    <w:bookmarkStart w:name="z151" w:id="118"/>
    <w:p>
      <w:pPr>
        <w:spacing w:after="0"/>
        <w:ind w:left="0"/>
        <w:jc w:val="both"/>
      </w:pPr>
      <w:r>
        <w:rPr>
          <w:rFonts w:ascii="Times New Roman"/>
          <w:b w:val="false"/>
          <w:i w:val="false"/>
          <w:color w:val="000000"/>
          <w:sz w:val="28"/>
        </w:rPr>
        <w:t>
      7. Көрсетілетін қызметті беруші білім туралы құжатта көрсетілген мәліметтерді тексеруді жүзеге асырады, мәліметтерді мұрағат материалдарының деректерімен салыстырады.</w:t>
      </w:r>
    </w:p>
    <w:bookmarkEnd w:id="118"/>
    <w:bookmarkStart w:name="z152" w:id="119"/>
    <w:p>
      <w:pPr>
        <w:spacing w:after="0"/>
        <w:ind w:left="0"/>
        <w:jc w:val="both"/>
      </w:pPr>
      <w:r>
        <w:rPr>
          <w:rFonts w:ascii="Times New Roman"/>
          <w:b w:val="false"/>
          <w:i w:val="false"/>
          <w:color w:val="000000"/>
          <w:sz w:val="28"/>
        </w:rPr>
        <w:t>
      8. Көрсетілетін қызметті беруші "Ұлттық білім беру деректер базасы" ақпараттық жүйесіне толықтырулар енгізу арқылы техникалық қателерді түзетуді жүзеге асырады.</w:t>
      </w:r>
    </w:p>
    <w:bookmarkEnd w:id="119"/>
    <w:bookmarkStart w:name="z153" w:id="120"/>
    <w:p>
      <w:pPr>
        <w:spacing w:after="0"/>
        <w:ind w:left="0"/>
        <w:jc w:val="both"/>
      </w:pPr>
      <w:r>
        <w:rPr>
          <w:rFonts w:ascii="Times New Roman"/>
          <w:b w:val="false"/>
          <w:i w:val="false"/>
          <w:color w:val="000000"/>
          <w:sz w:val="28"/>
        </w:rPr>
        <w:t xml:space="preserve">
      9. Өтінішті қабылдау және мемлекеттік қызметті көрсету нәтижесін беру Тізбеге сәйкес www.egov.kz "электрондық үкімет" веб-порталы арқылы жүзеге асырылады. </w:t>
      </w:r>
    </w:p>
    <w:bookmarkEnd w:id="120"/>
    <w:bookmarkStart w:name="z154" w:id="121"/>
    <w:p>
      <w:pPr>
        <w:spacing w:after="0"/>
        <w:ind w:left="0"/>
        <w:jc w:val="both"/>
      </w:pPr>
      <w:r>
        <w:rPr>
          <w:rFonts w:ascii="Times New Roman"/>
          <w:b w:val="false"/>
          <w:i w:val="false"/>
          <w:color w:val="000000"/>
          <w:sz w:val="28"/>
        </w:rPr>
        <w:t xml:space="preserve">
      10. Көрсетілетін қызметті алушы өтінішті жолдаған кезде "жеке кабинетте" мемлекеттік қызмет көрсетуге сұрау салуды қабылдау туралы мәртебе автоматты түрде көрсетіледі. </w:t>
      </w:r>
    </w:p>
    <w:bookmarkEnd w:id="121"/>
    <w:bookmarkStart w:name="z155" w:id="122"/>
    <w:p>
      <w:pPr>
        <w:spacing w:after="0"/>
        <w:ind w:left="0"/>
        <w:jc w:val="both"/>
      </w:pPr>
      <w:r>
        <w:rPr>
          <w:rFonts w:ascii="Times New Roman"/>
          <w:b w:val="false"/>
          <w:i w:val="false"/>
          <w:color w:val="000000"/>
          <w:sz w:val="28"/>
        </w:rPr>
        <w:t>
      11. Көрсетілетін қызметті алушы Тізбенің 8-тармағында көзделген тізбеге сәйкес құжаттар топтамасын толық ұсынбаған, сондай-ақ қолданылу мерзімі өткен құжаттарды ұсынған жағдайда, осы Қағидаларға 3-қосымшаға сәйкес мемлекеттік қызмет көрсетуден дәлелді бас тарту туралы хабарлама жіберіледі.</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көрсетілетін қызметтер мониторингінің ақпараттық жүйесіне мемлекеттік көрсетілетін қызмет сатысы туралы деректерді енгізуді қамтамасыз етеді.</w:t>
      </w:r>
    </w:p>
    <w:bookmarkStart w:name="z157" w:id="123"/>
    <w:p>
      <w:pPr>
        <w:spacing w:after="0"/>
        <w:ind w:left="0"/>
        <w:jc w:val="both"/>
      </w:pPr>
      <w:r>
        <w:rPr>
          <w:rFonts w:ascii="Times New Roman"/>
          <w:b w:val="false"/>
          <w:i w:val="false"/>
          <w:color w:val="000000"/>
          <w:sz w:val="28"/>
        </w:rPr>
        <w:t>
      13. Қазақстан Республикасының білім беру саласындағы уәкілетті органы қағидалар бекітілген немесе өзгертілген күннен бастап үш жұмыс күні ішінде көрсетілетін қызметті берушілерге, "Азаматтарға арналған үкімет" мемлекеттік корпорациясына, "электрондық үкіметтің" ақпараттық-коммуникациялық инфрақұрылым операторына, сондай-ақ Бірыңғай байланыс орталығына осы Қағидаларға енгізілген өзгерістер мен толықтырулар туралы хабарлайды.</w:t>
      </w:r>
    </w:p>
    <w:bookmarkEnd w:id="123"/>
    <w:bookmarkStart w:name="z158" w:id="124"/>
    <w:p>
      <w:pPr>
        <w:spacing w:after="0"/>
        <w:ind w:left="0"/>
        <w:jc w:val="left"/>
      </w:pPr>
      <w:r>
        <w:rPr>
          <w:rFonts w:ascii="Times New Roman"/>
          <w:b/>
          <w:i w:val="false"/>
          <w:color w:val="000000"/>
        </w:rPr>
        <w:t xml:space="preserve"> 3-тарау. Көрсетілетін қызметті берушінің мемлекеттік қызмет көрсету мәселелері бойынша шешімдеріне, әрекеттеріне (әрекетсіздігіне) шағымдану тәртібі</w:t>
      </w:r>
    </w:p>
    <w:bookmarkEnd w:id="124"/>
    <w:bookmarkStart w:name="z159" w:id="125"/>
    <w:p>
      <w:pPr>
        <w:spacing w:after="0"/>
        <w:ind w:left="0"/>
        <w:jc w:val="both"/>
      </w:pPr>
      <w:r>
        <w:rPr>
          <w:rFonts w:ascii="Times New Roman"/>
          <w:b w:val="false"/>
          <w:i w:val="false"/>
          <w:color w:val="000000"/>
          <w:sz w:val="28"/>
        </w:rPr>
        <w:t>
      14.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2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xml:space="preserve">
      Бұл ретте Қазақстан Республикасы Әкімшілік рәсімдік-процестік кодексі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әкімшілік актісіне, әкімшілік әрекетіне (әрекетсіздігіне) шағым жасалатын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жолдамауға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құжаттардағы</w:t>
            </w:r>
            <w:r>
              <w:br/>
            </w:r>
            <w:r>
              <w:rPr>
                <w:rFonts w:ascii="Times New Roman"/>
                <w:b w:val="false"/>
                <w:i w:val="false"/>
                <w:color w:val="000000"/>
                <w:sz w:val="20"/>
              </w:rPr>
              <w:t xml:space="preserve">мәліметтерді өзектендіру </w:t>
            </w:r>
            <w:r>
              <w:br/>
            </w:r>
            <w:r>
              <w:rPr>
                <w:rFonts w:ascii="Times New Roman"/>
                <w:b w:val="false"/>
                <w:i w:val="false"/>
                <w:color w:val="000000"/>
                <w:sz w:val="20"/>
              </w:rPr>
              <w:t xml:space="preserve">(түзету)"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беру ұйымы басшысының</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 толық)</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толық, ЖСН және байланыс деректері)</w:t>
      </w:r>
    </w:p>
    <w:bookmarkStart w:name="z161" w:id="126"/>
    <w:p>
      <w:pPr>
        <w:spacing w:after="0"/>
        <w:ind w:left="0"/>
        <w:jc w:val="left"/>
      </w:pPr>
      <w:r>
        <w:rPr>
          <w:rFonts w:ascii="Times New Roman"/>
          <w:b/>
          <w:i w:val="false"/>
          <w:color w:val="000000"/>
        </w:rPr>
        <w:t xml:space="preserve"> Өтініш</w:t>
      </w:r>
    </w:p>
    <w:bookmarkEnd w:id="126"/>
    <w:p>
      <w:pPr>
        <w:spacing w:after="0"/>
        <w:ind w:left="0"/>
        <w:jc w:val="both"/>
      </w:pPr>
      <w:r>
        <w:rPr>
          <w:rFonts w:ascii="Times New Roman"/>
          <w:b w:val="false"/>
          <w:i w:val="false"/>
          <w:color w:val="000000"/>
          <w:sz w:val="28"/>
        </w:rPr>
        <w:t xml:space="preserve">
      Сізден білім туралы құжаттардағы мәліметтерді өзектендіруді (түзетуді) </w:t>
      </w:r>
    </w:p>
    <w:p>
      <w:pPr>
        <w:spacing w:after="0"/>
        <w:ind w:left="0"/>
        <w:jc w:val="both"/>
      </w:pPr>
      <w:r>
        <w:rPr>
          <w:rFonts w:ascii="Times New Roman"/>
          <w:b w:val="false"/>
          <w:i w:val="false"/>
          <w:color w:val="000000"/>
          <w:sz w:val="28"/>
        </w:rPr>
        <w:t xml:space="preserve">
      сұраймын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"Дербес деректер және оларды қорғау</w:t>
      </w:r>
    </w:p>
    <w:p>
      <w:pPr>
        <w:spacing w:after="0"/>
        <w:ind w:left="0"/>
        <w:jc w:val="both"/>
      </w:pPr>
      <w:r>
        <w:rPr>
          <w:rFonts w:ascii="Times New Roman"/>
          <w:b w:val="false"/>
          <w:i w:val="false"/>
          <w:color w:val="000000"/>
          <w:sz w:val="28"/>
        </w:rPr>
        <w:t xml:space="preserve">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құпияны құрайтын</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"______"_______________20___жыл 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құжаттардағы</w:t>
            </w:r>
            <w:r>
              <w:br/>
            </w:r>
            <w:r>
              <w:rPr>
                <w:rFonts w:ascii="Times New Roman"/>
                <w:b w:val="false"/>
                <w:i w:val="false"/>
                <w:color w:val="000000"/>
                <w:sz w:val="20"/>
              </w:rPr>
              <w:t xml:space="preserve">мәліметтерді өзектендіру </w:t>
            </w:r>
            <w:r>
              <w:br/>
            </w:r>
            <w:r>
              <w:rPr>
                <w:rFonts w:ascii="Times New Roman"/>
                <w:b w:val="false"/>
                <w:i w:val="false"/>
                <w:color w:val="000000"/>
                <w:sz w:val="20"/>
              </w:rPr>
              <w:t xml:space="preserve">(түзету)"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құжаттардағы мәліметтерді өзектендіру (түзету)" мемлекеттік көрсетілетін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 egov.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құжаттардағы өзектендірілген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www. egov. kz порталы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өтініш;</w:t>
            </w:r>
          </w:p>
          <w:p>
            <w:pPr>
              <w:spacing w:after="20"/>
              <w:ind w:left="20"/>
              <w:jc w:val="both"/>
            </w:pPr>
            <w:r>
              <w:rPr>
                <w:rFonts w:ascii="Times New Roman"/>
                <w:b w:val="false"/>
                <w:i w:val="false"/>
                <w:color w:val="000000"/>
                <w:sz w:val="20"/>
              </w:rPr>
              <w:t>
- білім туралы құжаттың электронды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ұялы байланыс операторы ұсынған көрсетілетін қызметті алушының абоненттік нөмірін тіркеген және порталдың есептік жазбасына қосқан жағдайда ЭЦҚ болған немесе бір реттік пароль пайдаланылған жағдайда мемлекеттік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алады.</w:t>
            </w:r>
          </w:p>
          <w:p>
            <w:pPr>
              <w:spacing w:after="20"/>
              <w:ind w:left="20"/>
              <w:jc w:val="both"/>
            </w:pPr>
            <w:r>
              <w:rPr>
                <w:rFonts w:ascii="Times New Roman"/>
                <w:b w:val="false"/>
                <w:i w:val="false"/>
                <w:color w:val="000000"/>
                <w:sz w:val="20"/>
              </w:rPr>
              <w:t>
Цифрлық құжаттар сервисі мобильдік қосымшада және пайдаланушылардың ақпараттық жүйелерінде авторизацияланған субъектілер үшін қолжетімді.</w:t>
            </w:r>
          </w:p>
          <w:p>
            <w:pPr>
              <w:spacing w:after="20"/>
              <w:ind w:left="20"/>
              <w:jc w:val="both"/>
            </w:pPr>
            <w:r>
              <w:rPr>
                <w:rFonts w:ascii="Times New Roman"/>
                <w:b w:val="false"/>
                <w:i w:val="false"/>
                <w:color w:val="000000"/>
                <w:sz w:val="20"/>
              </w:rPr>
              <w:t>
Субъект мобильдік қосымшада және пайдаланушылардың ақпараттық жүйелерінде қолжетімді әдістермен авторизациялаудан өтеді,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құжаттардағы</w:t>
            </w:r>
            <w:r>
              <w:br/>
            </w:r>
            <w:r>
              <w:rPr>
                <w:rFonts w:ascii="Times New Roman"/>
                <w:b w:val="false"/>
                <w:i w:val="false"/>
                <w:color w:val="000000"/>
                <w:sz w:val="20"/>
              </w:rPr>
              <w:t xml:space="preserve">мәліметтерді өзектендіру </w:t>
            </w:r>
            <w:r>
              <w:br/>
            </w:r>
            <w:r>
              <w:rPr>
                <w:rFonts w:ascii="Times New Roman"/>
                <w:b w:val="false"/>
                <w:i w:val="false"/>
                <w:color w:val="000000"/>
                <w:sz w:val="20"/>
              </w:rPr>
              <w:t xml:space="preserve">(түзету)"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164" w:id="127"/>
    <w:p>
      <w:pPr>
        <w:spacing w:after="0"/>
        <w:ind w:left="0"/>
        <w:jc w:val="left"/>
      </w:pPr>
      <w:r>
        <w:rPr>
          <w:rFonts w:ascii="Times New Roman"/>
          <w:b/>
          <w:i w:val="false"/>
          <w:color w:val="000000"/>
        </w:rPr>
        <w:t xml:space="preserve"> Білім туралы құжаттардағы мәліметтерді өзектендіруден (түзету) дәлелді бас тарту туралы хабарлама</w:t>
      </w:r>
    </w:p>
    <w:bookmarkEnd w:id="127"/>
    <w:p>
      <w:pPr>
        <w:spacing w:after="0"/>
        <w:ind w:left="0"/>
        <w:jc w:val="both"/>
      </w:pPr>
      <w:r>
        <w:rPr>
          <w:rFonts w:ascii="Times New Roman"/>
          <w:b w:val="false"/>
          <w:i w:val="false"/>
          <w:color w:val="000000"/>
          <w:sz w:val="28"/>
        </w:rPr>
        <w:t>
      Өтініштің бірегей № __________________ Күні __________________</w:t>
      </w:r>
    </w:p>
    <w:p>
      <w:pPr>
        <w:spacing w:after="0"/>
        <w:ind w:left="0"/>
        <w:jc w:val="both"/>
      </w:pPr>
      <w:r>
        <w:rPr>
          <w:rFonts w:ascii="Times New Roman"/>
          <w:b w:val="false"/>
          <w:i w:val="false"/>
          <w:color w:val="000000"/>
          <w:sz w:val="28"/>
        </w:rPr>
        <w:t>
      Бас тартуға негіздеме: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(дәлелді бас тарту мәтіні көрстеілетін қызметті берушімен қалыптастырылады)</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w:t>
      </w:r>
    </w:p>
    <w:p>
      <w:pPr>
        <w:spacing w:after="0"/>
        <w:ind w:left="0"/>
        <w:jc w:val="both"/>
      </w:pPr>
      <w:r>
        <w:rPr>
          <w:rFonts w:ascii="Times New Roman"/>
          <w:b w:val="false"/>
          <w:i w:val="false"/>
          <w:color w:val="000000"/>
          <w:sz w:val="28"/>
        </w:rPr>
        <w:t xml:space="preserve">
      туралы" Қазақстан Республикасы Заңының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қағаз</w:t>
      </w:r>
    </w:p>
    <w:p>
      <w:pPr>
        <w:spacing w:after="0"/>
        <w:ind w:left="0"/>
        <w:jc w:val="both"/>
      </w:pPr>
      <w:r>
        <w:rPr>
          <w:rFonts w:ascii="Times New Roman"/>
          <w:b w:val="false"/>
          <w:i w:val="false"/>
          <w:color w:val="000000"/>
          <w:sz w:val="28"/>
        </w:rPr>
        <w:t>
      жеткізгіштегі құжатпен бірдей.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