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8434" w14:textId="bb78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30 қазандағы № 78 қаулысы. Қазақстан Республикасының Әділет министрлігінде 2023 жылғы 8 қарашада № 33615 болып тіркелді</w:t>
      </w:r>
    </w:p>
    <w:p>
      <w:pPr>
        <w:spacing w:after="0"/>
        <w:ind w:left="0"/>
        <w:jc w:val="both"/>
      </w:pPr>
      <w:bookmarkStart w:name="z0"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"Ерікті түрде және мәжбүрлеп таратылатын сақтандыру (қайта сақтандыру) ұйымдары, қызметі ерікті түрде және мәжбүрлеп тоқтатылатын Қазақстан Республикасы бейрезидент-сақтандыру (қайта сақтандыру) ұйымдарының филиалдары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13638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"Мәжбүрлеп таратылатын сақтандыру (қайта сақтандыру) ұйымдары тарату комиссияларының есептер мен қосымша ақпаратты беру нысандарын, мерзімдерін және кезеңділігін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Мәжбүрлеп таратылатын сақтандыру (қайта сақтандыру) ұйымдарының (бұдан әрі – таратылатын сақтандыру (қайта сақтандыру) ұйымы) тарату комиссиялары ұсынатын есептер мен қосымша ақпараттың мына нысандары бекітілсін:</w:t>
      </w:r>
    </w:p>
    <w:bookmarkEnd w:id="3"/>
    <w:bookmarkStart w:name="z7" w:id="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таратылатын сақтандыру (қайта сақтандыру) ұйымының баланстан тыс шоттары бойынша есептің нысаны;</w:t>
      </w:r>
    </w:p>
    <w:bookmarkEnd w:id="4"/>
    <w:bookmarkStart w:name="z8"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таратылатын сақтандыру (қайта сақтандыру) ұйымы активтерінің жай-күйі туралы есептің нысаны;</w:t>
      </w:r>
    </w:p>
    <w:bookmarkEnd w:id="5"/>
    <w:bookmarkStart w:name="z9" w:id="6"/>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таратылатын сақтандыру ұйымы міндеттемелерінің жай-күйі туралы есептің нысаны;</w:t>
      </w:r>
    </w:p>
    <w:bookmarkEnd w:id="6"/>
    <w:bookmarkStart w:name="z10" w:id="7"/>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таратылатын қайта сақтандыру ұйымы міндеттемелерінің жай-күйі туралы есептің нысаны;</w:t>
      </w:r>
    </w:p>
    <w:bookmarkEnd w:id="7"/>
    <w:bookmarkStart w:name="z11" w:id="8"/>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таратылатын сақтандыру (қайта сақтандыру) ұйымының теңгемен ағымдағы шоты бойынша ақша қозғалысы туралы есептің нысаны;</w:t>
      </w:r>
    </w:p>
    <w:bookmarkEnd w:id="8"/>
    <w:bookmarkStart w:name="z12" w:id="9"/>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таратылатын сақтандыру (қайта сақтандыру) ұйымының шетел валютасымен ағымдағы шоты бойынша ақша қозғалысы туралы есептің нысаны;</w:t>
      </w:r>
    </w:p>
    <w:bookmarkEnd w:id="9"/>
    <w:bookmarkStart w:name="z13" w:id="10"/>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таратылатын сақтандыру (қайта сақтандыру) ұйымының теңгемен касса бойынша ақша қозғалысы туралы есептің нысаны;</w:t>
      </w:r>
    </w:p>
    <w:bookmarkEnd w:id="10"/>
    <w:bookmarkStart w:name="z14" w:id="11"/>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таратылатын сақтандыру (қайта сақтандыру) ұйымының дебиторлық берешегін өндіріп алу туралы есептің нысаны;</w:t>
      </w:r>
    </w:p>
    <w:bookmarkEnd w:id="11"/>
    <w:bookmarkStart w:name="z15" w:id="12"/>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таратылатын сақтандыру (қайта сақтандыру) ұйымының меншікті мүлкінің жай-күйі туралы есептің нысаны;</w:t>
      </w:r>
    </w:p>
    <w:bookmarkEnd w:id="12"/>
    <w:bookmarkStart w:name="z16" w:id="13"/>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таратылатын сақтандыру (қайта сақтандыру) ұйымының тарату комиссиясы жұмсаған шығыстар туралы есептің нысаны;</w:t>
      </w:r>
    </w:p>
    <w:bookmarkEnd w:id="13"/>
    <w:bookmarkStart w:name="z17" w:id="14"/>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таратылатын сақтандыру (қайта сақтандыру) ұйымының тарату комиссиясы жалға беретін мүлік туралы есептің нысаны;</w:t>
      </w:r>
    </w:p>
    <w:bookmarkEnd w:id="14"/>
    <w:bookmarkStart w:name="z18" w:id="15"/>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таратылатын сақтандыру (қайта сақтандыру) ұйымының тарату комиссиясы қызметкерлерінің саны туралы есептің нысаны;</w:t>
      </w:r>
    </w:p>
    <w:bookmarkEnd w:id="15"/>
    <w:bookmarkStart w:name="z19" w:id="16"/>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таратылатын сақтандыру (қайта сақтандыру) ұйымы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журналының нысаны;</w:t>
      </w:r>
    </w:p>
    <w:bookmarkEnd w:id="16"/>
    <w:bookmarkStart w:name="z20" w:id="17"/>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таратылатын сақтандыру (қайта сақтандыру) ұйымының басшы қызметкерлеріне, борышкерлеріне, таратылатын сақтандыру (қайта сақтандыру) ұйымы тарату комиссиясының төрағасына, мүшелеріне немесе қызметкерлеріне қатысты қозғалған қылмыстық істер туралы есептің нысаны;</w:t>
      </w:r>
    </w:p>
    <w:bookmarkEnd w:id="17"/>
    <w:bookmarkStart w:name="z21" w:id="18"/>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сақтандыру (қайта сақтандыру) ұйымының аралық тарату балансының нысаны;</w:t>
      </w:r>
    </w:p>
    <w:bookmarkEnd w:id="18"/>
    <w:bookmarkStart w:name="z22" w:id="19"/>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таратылатын сақтандыру (қайта сақтандыру) ұйымы кредиторларының тарату процесінің басындағы тізімінің нысаны;</w:t>
      </w:r>
    </w:p>
    <w:bookmarkEnd w:id="19"/>
    <w:bookmarkStart w:name="z23" w:id="20"/>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таратылатын сақтандыру (қайта сақтандыру) ұйымының кредиторлары мәлімдеген шағым-талаптарды (өтініштерді) есепке алу журналының нысаны;</w:t>
      </w:r>
    </w:p>
    <w:bookmarkEnd w:id="20"/>
    <w:bookmarkStart w:name="z24" w:id="21"/>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таратылатын сақтандыру (қайта сақтандыру) ұйымының талап етілмеген кредиторлық берешегін есепке алу журналының нысаны;</w:t>
      </w:r>
    </w:p>
    <w:bookmarkEnd w:id="21"/>
    <w:bookmarkStart w:name="z25" w:id="22"/>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таратылатын сақтандыру (қайта сақтандыру) ұйымының меншікті мүлкін есепке алу журналының нысаны;</w:t>
      </w:r>
    </w:p>
    <w:bookmarkEnd w:id="22"/>
    <w:bookmarkStart w:name="z26" w:id="23"/>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таратылатын сақтандыру (қайта сақтандыру) ұйымының дебиторлық берешегін есепке алу журналының нысаны;</w:t>
      </w:r>
    </w:p>
    <w:bookmarkEnd w:id="23"/>
    <w:bookmarkStart w:name="z27" w:id="24"/>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таратылатын сақтандыру (қайта сақтандыру) ұйымының баланстан тыс шоттары бойынша есептің нысаны;</w:t>
      </w:r>
    </w:p>
    <w:bookmarkEnd w:id="24"/>
    <w:bookmarkStart w:name="z28" w:id="25"/>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кредиторлардың таратылатын сақтандыру ұйымының аралық тарату балансына енгізілген талаптары тізілімінің нысаны;</w:t>
      </w:r>
    </w:p>
    <w:bookmarkEnd w:id="25"/>
    <w:bookmarkStart w:name="z29" w:id="26"/>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кредиторлардың қайта сақтандыру ұйымының аралық тарату балансына енгізілген талаптары тізілімінің нысаны;</w:t>
      </w:r>
    </w:p>
    <w:bookmarkEnd w:id="26"/>
    <w:bookmarkStart w:name="z30" w:id="27"/>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таратылатын сақтандыру (қайта сақтандыру) ұйымының аралық тарату балансы деректерінің тарату процесінің басындағы баланспен салыстырғанда орын алған ауытқулары туралы мәліметтердің нысаны;</w:t>
      </w:r>
    </w:p>
    <w:bookmarkEnd w:id="27"/>
    <w:bookmarkStart w:name="z31" w:id="28"/>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кредиторлардың таратылатын сақтандыру ұйымының аралық тарату балансына енгізілген талаптарының тізіліміне өзгерістердің және (немесе) толықтырулардың нысаны;</w:t>
      </w:r>
    </w:p>
    <w:bookmarkEnd w:id="28"/>
    <w:bookmarkStart w:name="z32" w:id="29"/>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кредиторлардың таратылатын қайта сақтандыру ұйымының аралық тарату балансына енгізілген талаптарының тізіліміне өзгерістердің және (немесе) толықтырулардың нысаны;</w:t>
      </w:r>
    </w:p>
    <w:bookmarkEnd w:id="29"/>
    <w:bookmarkStart w:name="z33" w:id="30"/>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таратылатын сақтандыру (қайта сақтандыру) ұйымының тарату балансының нысаны.</w:t>
      </w:r>
    </w:p>
    <w:bookmarkEnd w:id="30"/>
    <w:bookmarkStart w:name="z34" w:id="31"/>
    <w:p>
      <w:pPr>
        <w:spacing w:after="0"/>
        <w:ind w:left="0"/>
        <w:jc w:val="both"/>
      </w:pPr>
      <w:r>
        <w:rPr>
          <w:rFonts w:ascii="Times New Roman"/>
          <w:b w:val="false"/>
          <w:i w:val="false"/>
          <w:color w:val="000000"/>
          <w:sz w:val="28"/>
        </w:rPr>
        <w:t>
      2. Таратылатын сақтандыру (қайта сақтандыру) ұйымдары тарату комиссияларының (бұдан әрі – тарату комиссиясы) есептері болып мыналар түсініледі:</w:t>
      </w:r>
    </w:p>
    <w:bookmarkEnd w:id="31"/>
    <w:bookmarkStart w:name="z35" w:id="32"/>
    <w:p>
      <w:pPr>
        <w:spacing w:after="0"/>
        <w:ind w:left="0"/>
        <w:jc w:val="both"/>
      </w:pPr>
      <w:r>
        <w:rPr>
          <w:rFonts w:ascii="Times New Roman"/>
          <w:b w:val="false"/>
          <w:i w:val="false"/>
          <w:color w:val="000000"/>
          <w:sz w:val="28"/>
        </w:rPr>
        <w:t>
      1) еркін нысанда жасалатын бір күнде істелген жұмыс туралы есеп (күн сайынғы есеп);</w:t>
      </w:r>
    </w:p>
    <w:bookmarkEnd w:id="32"/>
    <w:bookmarkStart w:name="z36" w:id="33"/>
    <w:p>
      <w:pPr>
        <w:spacing w:after="0"/>
        <w:ind w:left="0"/>
        <w:jc w:val="both"/>
      </w:pPr>
      <w:r>
        <w:rPr>
          <w:rFonts w:ascii="Times New Roman"/>
          <w:b w:val="false"/>
          <w:i w:val="false"/>
          <w:color w:val="000000"/>
          <w:sz w:val="28"/>
        </w:rPr>
        <w:t>
      2) бір айда істелген жұмыс туралы есеп (ай сайынғы есеп);</w:t>
      </w:r>
    </w:p>
    <w:bookmarkEnd w:id="33"/>
    <w:bookmarkStart w:name="z37" w:id="34"/>
    <w:p>
      <w:pPr>
        <w:spacing w:after="0"/>
        <w:ind w:left="0"/>
        <w:jc w:val="both"/>
      </w:pPr>
      <w:r>
        <w:rPr>
          <w:rFonts w:ascii="Times New Roman"/>
          <w:b w:val="false"/>
          <w:i w:val="false"/>
          <w:color w:val="000000"/>
          <w:sz w:val="28"/>
        </w:rPr>
        <w:t>
      3) бір жылда істелген жұмыс туралы есеп (жылдық есеп);</w:t>
      </w:r>
    </w:p>
    <w:bookmarkEnd w:id="34"/>
    <w:bookmarkStart w:name="z38" w:id="35"/>
    <w:p>
      <w:pPr>
        <w:spacing w:after="0"/>
        <w:ind w:left="0"/>
        <w:jc w:val="both"/>
      </w:pPr>
      <w:r>
        <w:rPr>
          <w:rFonts w:ascii="Times New Roman"/>
          <w:b w:val="false"/>
          <w:i w:val="false"/>
          <w:color w:val="000000"/>
          <w:sz w:val="28"/>
        </w:rPr>
        <w:t>
      4) аралық тарату балансы;</w:t>
      </w:r>
    </w:p>
    <w:bookmarkEnd w:id="35"/>
    <w:bookmarkStart w:name="z39" w:id="36"/>
    <w:p>
      <w:pPr>
        <w:spacing w:after="0"/>
        <w:ind w:left="0"/>
        <w:jc w:val="both"/>
      </w:pPr>
      <w:r>
        <w:rPr>
          <w:rFonts w:ascii="Times New Roman"/>
          <w:b w:val="false"/>
          <w:i w:val="false"/>
          <w:color w:val="000000"/>
          <w:sz w:val="28"/>
        </w:rPr>
        <w:t>
      5) тарату туралы есеп;</w:t>
      </w:r>
    </w:p>
    <w:bookmarkEnd w:id="36"/>
    <w:bookmarkStart w:name="z40" w:id="37"/>
    <w:p>
      <w:pPr>
        <w:spacing w:after="0"/>
        <w:ind w:left="0"/>
        <w:jc w:val="both"/>
      </w:pPr>
      <w:r>
        <w:rPr>
          <w:rFonts w:ascii="Times New Roman"/>
          <w:b w:val="false"/>
          <w:i w:val="false"/>
          <w:color w:val="000000"/>
          <w:sz w:val="28"/>
        </w:rPr>
        <w:t>
      6) тарату балансы.</w:t>
      </w:r>
    </w:p>
    <w:bookmarkEnd w:id="37"/>
    <w:bookmarkStart w:name="z41" w:id="38"/>
    <w:p>
      <w:pPr>
        <w:spacing w:after="0"/>
        <w:ind w:left="0"/>
        <w:jc w:val="both"/>
      </w:pPr>
      <w:r>
        <w:rPr>
          <w:rFonts w:ascii="Times New Roman"/>
          <w:b w:val="false"/>
          <w:i w:val="false"/>
          <w:color w:val="000000"/>
          <w:sz w:val="28"/>
        </w:rPr>
        <w:t>
      3. Күн сайынғы есеп қаржы нарығы мен қаржы ұйымдарын реттеу, бақылау және қадағалау жөніндегі уәкілетті органға (бұдан әрі – уәкілетті орган) сақтандыру (қайта сақтандыру) ұйымын мәжбүрлеп тарату туралы сот шешімі заңды күшіне енгеннен кейін бір жыл ішінде факсимильдік не электрондық байланыс арқылы мынадай мерзімдерде ұсынылады:</w:t>
      </w:r>
    </w:p>
    <w:bookmarkEnd w:id="38"/>
    <w:bookmarkStart w:name="z42" w:id="39"/>
    <w:p>
      <w:pPr>
        <w:spacing w:after="0"/>
        <w:ind w:left="0"/>
        <w:jc w:val="both"/>
      </w:pPr>
      <w:r>
        <w:rPr>
          <w:rFonts w:ascii="Times New Roman"/>
          <w:b w:val="false"/>
          <w:i w:val="false"/>
          <w:color w:val="000000"/>
          <w:sz w:val="28"/>
        </w:rPr>
        <w:t>
      1) тарату комиссиясының бөлімшелері болмаған кезде – есепті күннен кейінгі жұмыс күні Астана қаласының уақыты бойынша сағат 11.00-ден кешіктірмей;</w:t>
      </w:r>
    </w:p>
    <w:bookmarkEnd w:id="39"/>
    <w:bookmarkStart w:name="z43" w:id="40"/>
    <w:p>
      <w:pPr>
        <w:spacing w:after="0"/>
        <w:ind w:left="0"/>
        <w:jc w:val="both"/>
      </w:pPr>
      <w:r>
        <w:rPr>
          <w:rFonts w:ascii="Times New Roman"/>
          <w:b w:val="false"/>
          <w:i w:val="false"/>
          <w:color w:val="000000"/>
          <w:sz w:val="28"/>
        </w:rPr>
        <w:t>
      2) тарату комиссиясының бөлімшелері болған кезде – есепті күннен кейінгі жұмыс күні Астана қаласының уақыты бойынша сағат 16.00-ден кешіктірмей.</w:t>
      </w:r>
    </w:p>
    <w:bookmarkEnd w:id="40"/>
    <w:p>
      <w:pPr>
        <w:spacing w:after="0"/>
        <w:ind w:left="0"/>
        <w:jc w:val="both"/>
      </w:pPr>
      <w:r>
        <w:rPr>
          <w:rFonts w:ascii="Times New Roman"/>
          <w:b w:val="false"/>
          <w:i w:val="false"/>
          <w:color w:val="000000"/>
          <w:sz w:val="28"/>
        </w:rPr>
        <w:t>
      Ай сайынғы есеп уәкілетті органға:</w:t>
      </w:r>
    </w:p>
    <w:p>
      <w:pPr>
        <w:spacing w:after="0"/>
        <w:ind w:left="0"/>
        <w:jc w:val="both"/>
      </w:pPr>
      <w:r>
        <w:rPr>
          <w:rFonts w:ascii="Times New Roman"/>
          <w:b w:val="false"/>
          <w:i w:val="false"/>
          <w:color w:val="000000"/>
          <w:sz w:val="28"/>
        </w:rPr>
        <w:t>
      тарату комиссиясының бөлімшелері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айдан кейінгі айдың 8-нен (сегізінен) кешіктірмей ұсынылады.</w:t>
      </w:r>
    </w:p>
    <w:p>
      <w:pPr>
        <w:spacing w:after="0"/>
        <w:ind w:left="0"/>
        <w:jc w:val="both"/>
      </w:pPr>
      <w:r>
        <w:rPr>
          <w:rFonts w:ascii="Times New Roman"/>
          <w:b w:val="false"/>
          <w:i w:val="false"/>
          <w:color w:val="000000"/>
          <w:sz w:val="28"/>
        </w:rPr>
        <w:t>
      Жылдық есеп уәкілетті органға:</w:t>
      </w:r>
    </w:p>
    <w:p>
      <w:pPr>
        <w:spacing w:after="0"/>
        <w:ind w:left="0"/>
        <w:jc w:val="both"/>
      </w:pPr>
      <w:r>
        <w:rPr>
          <w:rFonts w:ascii="Times New Roman"/>
          <w:b w:val="false"/>
          <w:i w:val="false"/>
          <w:color w:val="000000"/>
          <w:sz w:val="28"/>
        </w:rPr>
        <w:t>
      тарату комиссиясының бөлімшелері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жылдан кейінгі жылдың 30 (отызыншы) қаңтарынан кешіктірмей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45" w:id="41"/>
    <w:p>
      <w:pPr>
        <w:spacing w:after="0"/>
        <w:ind w:left="0"/>
        <w:jc w:val="both"/>
      </w:pPr>
      <w:r>
        <w:rPr>
          <w:rFonts w:ascii="Times New Roman"/>
          <w:b w:val="false"/>
          <w:i w:val="false"/>
          <w:color w:val="000000"/>
          <w:sz w:val="28"/>
        </w:rPr>
        <w:t>
      "9. Аралық тарату балансына мынадай есептер мен құжаттар қоса беріледі:</w:t>
      </w:r>
    </w:p>
    <w:bookmarkEnd w:id="41"/>
    <w:bookmarkStart w:name="z46" w:id="42"/>
    <w:p>
      <w:pPr>
        <w:spacing w:after="0"/>
        <w:ind w:left="0"/>
        <w:jc w:val="both"/>
      </w:pPr>
      <w:r>
        <w:rPr>
          <w:rFonts w:ascii="Times New Roman"/>
          <w:b w:val="false"/>
          <w:i w:val="false"/>
          <w:color w:val="000000"/>
          <w:sz w:val="28"/>
        </w:rPr>
        <w:t>
      1) таратылатын сақтандыру (қайта сақтандыру) ұйымының бухгалтерлік және заң құжаттарын, активтері мен міндеттемелерін түгендеу актілерінің көшірмелері бір данада;</w:t>
      </w:r>
    </w:p>
    <w:bookmarkEnd w:id="42"/>
    <w:bookmarkStart w:name="z47" w:id="43"/>
    <w:p>
      <w:pPr>
        <w:spacing w:after="0"/>
        <w:ind w:left="0"/>
        <w:jc w:val="both"/>
      </w:pPr>
      <w:r>
        <w:rPr>
          <w:rFonts w:ascii="Times New Roman"/>
          <w:b w:val="false"/>
          <w:i w:val="false"/>
          <w:color w:val="000000"/>
          <w:sz w:val="28"/>
        </w:rPr>
        <w:t>
      2) тарату процесінің басындағы таратылатын сақтандыру (қайта сақтандыру) ұйымының балансының түпнұсқасы;</w:t>
      </w:r>
    </w:p>
    <w:bookmarkEnd w:id="43"/>
    <w:bookmarkStart w:name="z48" w:id="44"/>
    <w:p>
      <w:pPr>
        <w:spacing w:after="0"/>
        <w:ind w:left="0"/>
        <w:jc w:val="both"/>
      </w:pPr>
      <w:r>
        <w:rPr>
          <w:rFonts w:ascii="Times New Roman"/>
          <w:b w:val="false"/>
          <w:i w:val="false"/>
          <w:color w:val="000000"/>
          <w:sz w:val="28"/>
        </w:rPr>
        <w:t>
      3) барлық баланстық шоттың тарату процесінің басындағы талдамаларының түпнұсқалары;</w:t>
      </w:r>
    </w:p>
    <w:bookmarkEnd w:id="44"/>
    <w:bookmarkStart w:name="z49" w:id="45"/>
    <w:p>
      <w:pPr>
        <w:spacing w:after="0"/>
        <w:ind w:left="0"/>
        <w:jc w:val="both"/>
      </w:pPr>
      <w:r>
        <w:rPr>
          <w:rFonts w:ascii="Times New Roman"/>
          <w:b w:val="false"/>
          <w:i w:val="false"/>
          <w:color w:val="000000"/>
          <w:sz w:val="28"/>
        </w:rPr>
        <w:t>
      4) таратылатын сақтандыру (қайта сақтандыру) ұйымын тарату процесінің басындағы баланстан тыс шоттар бойынша деректердің түпнұсқалары;</w:t>
      </w:r>
    </w:p>
    <w:bookmarkEnd w:id="45"/>
    <w:bookmarkStart w:name="z50" w:id="46"/>
    <w:p>
      <w:pPr>
        <w:spacing w:after="0"/>
        <w:ind w:left="0"/>
        <w:jc w:val="both"/>
      </w:pPr>
      <w:r>
        <w:rPr>
          <w:rFonts w:ascii="Times New Roman"/>
          <w:b w:val="false"/>
          <w:i w:val="false"/>
          <w:color w:val="000000"/>
          <w:sz w:val="28"/>
        </w:rPr>
        <w:t>
      5) осы қаулының 1-тармағының 16), 17), 18), 19) және 20) тармақшаларында көзделген қосымша ақпараттың түпнұсқасы және бір данадағы көшірмелері;</w:t>
      </w:r>
    </w:p>
    <w:bookmarkEnd w:id="46"/>
    <w:bookmarkStart w:name="z51" w:id="47"/>
    <w:p>
      <w:pPr>
        <w:spacing w:after="0"/>
        <w:ind w:left="0"/>
        <w:jc w:val="both"/>
      </w:pPr>
      <w:r>
        <w:rPr>
          <w:rFonts w:ascii="Times New Roman"/>
          <w:b w:val="false"/>
          <w:i w:val="false"/>
          <w:color w:val="000000"/>
          <w:sz w:val="28"/>
        </w:rPr>
        <w:t>
      6) тарату басталғаннан бастап аралық тарату балансын жасаған күнді қоса алғандағы кезеңдегі таратылатын сақтандыру (қайта сақтандыру) ұйымының аралық тарату балансына айналым-сальдо ведомосы;</w:t>
      </w:r>
    </w:p>
    <w:bookmarkEnd w:id="47"/>
    <w:bookmarkStart w:name="z52" w:id="48"/>
    <w:p>
      <w:pPr>
        <w:spacing w:after="0"/>
        <w:ind w:left="0"/>
        <w:jc w:val="both"/>
      </w:pPr>
      <w:r>
        <w:rPr>
          <w:rFonts w:ascii="Times New Roman"/>
          <w:b w:val="false"/>
          <w:i w:val="false"/>
          <w:color w:val="000000"/>
          <w:sz w:val="28"/>
        </w:rPr>
        <w:t>
      7) осы қаулының 1-тармағының 21), 22) (таратылатын сақтандыру ұйымы үшін), 23) (таратылатын қайта сақтандыру ұйымы үшін) және 24) тармақшаларында көзделген есептер мен қосымша ақпарат;</w:t>
      </w:r>
    </w:p>
    <w:bookmarkEnd w:id="48"/>
    <w:bookmarkStart w:name="z53" w:id="49"/>
    <w:p>
      <w:pPr>
        <w:spacing w:after="0"/>
        <w:ind w:left="0"/>
        <w:jc w:val="both"/>
      </w:pPr>
      <w:r>
        <w:rPr>
          <w:rFonts w:ascii="Times New Roman"/>
          <w:b w:val="false"/>
          <w:i w:val="false"/>
          <w:color w:val="000000"/>
          <w:sz w:val="28"/>
        </w:rPr>
        <w:t>
      8) мыналар:</w:t>
      </w:r>
    </w:p>
    <w:bookmarkEnd w:id="49"/>
    <w:p>
      <w:pPr>
        <w:spacing w:after="0"/>
        <w:ind w:left="0"/>
        <w:jc w:val="both"/>
      </w:pPr>
      <w:r>
        <w:rPr>
          <w:rFonts w:ascii="Times New Roman"/>
          <w:b w:val="false"/>
          <w:i w:val="false"/>
          <w:color w:val="000000"/>
          <w:sz w:val="28"/>
        </w:rPr>
        <w:t>
      тарату комиссия өткізген іс-шаралар;</w:t>
      </w:r>
    </w:p>
    <w:p>
      <w:pPr>
        <w:spacing w:after="0"/>
        <w:ind w:left="0"/>
        <w:jc w:val="both"/>
      </w:pPr>
      <w:r>
        <w:rPr>
          <w:rFonts w:ascii="Times New Roman"/>
          <w:b w:val="false"/>
          <w:i w:val="false"/>
          <w:color w:val="000000"/>
          <w:sz w:val="28"/>
        </w:rPr>
        <w:t>
      өзгерту себептері көрсетіле отырып, тарату басталған сәттен бастап аралық тарату балансы жасалған күнгі жағдай бойынша активтер мен міндеттемелер бойынша өзгерістер;</w:t>
      </w:r>
    </w:p>
    <w:p>
      <w:pPr>
        <w:spacing w:after="0"/>
        <w:ind w:left="0"/>
        <w:jc w:val="both"/>
      </w:pPr>
      <w:r>
        <w:rPr>
          <w:rFonts w:ascii="Times New Roman"/>
          <w:b w:val="false"/>
          <w:i w:val="false"/>
          <w:color w:val="000000"/>
          <w:sz w:val="28"/>
        </w:rPr>
        <w:t>
      дебиторлық және кредиторлық берешектің жай-күйі;</w:t>
      </w:r>
    </w:p>
    <w:p>
      <w:pPr>
        <w:spacing w:after="0"/>
        <w:ind w:left="0"/>
        <w:jc w:val="both"/>
      </w:pPr>
      <w:r>
        <w:rPr>
          <w:rFonts w:ascii="Times New Roman"/>
          <w:b w:val="false"/>
          <w:i w:val="false"/>
          <w:color w:val="000000"/>
          <w:sz w:val="28"/>
        </w:rPr>
        <w:t>
      таратылатын сақтандыру (қайта сақтандыру) ұйымының меншікті мүлкі;</w:t>
      </w:r>
    </w:p>
    <w:p>
      <w:pPr>
        <w:spacing w:after="0"/>
        <w:ind w:left="0"/>
        <w:jc w:val="both"/>
      </w:pPr>
      <w:r>
        <w:rPr>
          <w:rFonts w:ascii="Times New Roman"/>
          <w:b w:val="false"/>
          <w:i w:val="false"/>
          <w:color w:val="000000"/>
          <w:sz w:val="28"/>
        </w:rPr>
        <w:t>
      тарату өндірісіне кедергі келтіретін негізгі проблемалар туралы ақпарат қамтылған түсіндірме жазба.</w:t>
      </w:r>
    </w:p>
    <w:p>
      <w:pPr>
        <w:spacing w:after="0"/>
        <w:ind w:left="0"/>
        <w:jc w:val="both"/>
      </w:pPr>
      <w:r>
        <w:rPr>
          <w:rFonts w:ascii="Times New Roman"/>
          <w:b w:val="false"/>
          <w:i w:val="false"/>
          <w:color w:val="000000"/>
          <w:sz w:val="28"/>
        </w:rPr>
        <w:t>
      Құжаттардың түпнұсқалары аралық тарату балансын бекіткеннен кейін 5 (бес) жұмыс күні ішінде сақтандыру (қайта сақтандыру) ұйымының тарату комиссиясына қайтарылуға тиіс.</w:t>
      </w:r>
    </w:p>
    <w:bookmarkStart w:name="z54" w:id="50"/>
    <w:p>
      <w:pPr>
        <w:spacing w:after="0"/>
        <w:ind w:left="0"/>
        <w:jc w:val="both"/>
      </w:pPr>
      <w:r>
        <w:rPr>
          <w:rFonts w:ascii="Times New Roman"/>
          <w:b w:val="false"/>
          <w:i w:val="false"/>
          <w:color w:val="000000"/>
          <w:sz w:val="28"/>
        </w:rPr>
        <w:t>
      10. Тарату комиссиясы аралық тарату балансын жасау мерзімі аяқталған күннен бастап 5 (бес) жұмыс күні ішінде оны есептіліктің нысандарымен және құжаттармен бірге екі данада уәкілетті органға оны бекіту үшін ұсынады.";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56" w:id="51"/>
    <w:p>
      <w:pPr>
        <w:spacing w:after="0"/>
        <w:ind w:left="0"/>
        <w:jc w:val="both"/>
      </w:pPr>
      <w:r>
        <w:rPr>
          <w:rFonts w:ascii="Times New Roman"/>
          <w:b w:val="false"/>
          <w:i w:val="false"/>
          <w:color w:val="000000"/>
          <w:sz w:val="28"/>
        </w:rPr>
        <w:t>
      "12. Тарату комиссиясы уәкілетті органға мыналарды қоса бере отырып, бекіту үшін екі данада жасалатын кредиторлар талаптарының тізіліміне өзгерістерді және (немесе) толықтыруларды және бухгалтерлік балансты ұсынады:</w:t>
      </w:r>
    </w:p>
    <w:bookmarkEnd w:id="51"/>
    <w:bookmarkStart w:name="z57" w:id="52"/>
    <w:p>
      <w:pPr>
        <w:spacing w:after="0"/>
        <w:ind w:left="0"/>
        <w:jc w:val="both"/>
      </w:pPr>
      <w:r>
        <w:rPr>
          <w:rFonts w:ascii="Times New Roman"/>
          <w:b w:val="false"/>
          <w:i w:val="false"/>
          <w:color w:val="000000"/>
          <w:sz w:val="28"/>
        </w:rPr>
        <w:t>
      1) кредиторлар талаптарының тізіліміне өзгерістердің және (немесе) толықтырулардың енгізілу себептері туралы түсіндірме жазба және олардың негізділігін куәландыратын құжаттардың көшірмелері;</w:t>
      </w:r>
    </w:p>
    <w:bookmarkEnd w:id="52"/>
    <w:bookmarkStart w:name="z58" w:id="53"/>
    <w:p>
      <w:pPr>
        <w:spacing w:after="0"/>
        <w:ind w:left="0"/>
        <w:jc w:val="both"/>
      </w:pPr>
      <w:r>
        <w:rPr>
          <w:rFonts w:ascii="Times New Roman"/>
          <w:b w:val="false"/>
          <w:i w:val="false"/>
          <w:color w:val="000000"/>
          <w:sz w:val="28"/>
        </w:rPr>
        <w:t>
      2) шоттар көрсетіле отырып, таратылатын сақтандыру (қайта сақтандыру) ұйымының бухгалтерлік балансы баптарының талдамалары.</w:t>
      </w:r>
    </w:p>
    <w:bookmarkEnd w:id="53"/>
    <w:p>
      <w:pPr>
        <w:spacing w:after="0"/>
        <w:ind w:left="0"/>
        <w:jc w:val="both"/>
      </w:pPr>
      <w:r>
        <w:rPr>
          <w:rFonts w:ascii="Times New Roman"/>
          <w:b w:val="false"/>
          <w:i w:val="false"/>
          <w:color w:val="000000"/>
          <w:sz w:val="28"/>
        </w:rPr>
        <w:t>
      Уәкілетті орган күнтізбелік 15 (он бес) күн ішінде кредиторлар талаптарының тізіліміне өзгерістерді және (немесе) толықтыруларды бекітеді.</w:t>
      </w:r>
    </w:p>
    <w:p>
      <w:pPr>
        <w:spacing w:after="0"/>
        <w:ind w:left="0"/>
        <w:jc w:val="both"/>
      </w:pPr>
      <w:r>
        <w:rPr>
          <w:rFonts w:ascii="Times New Roman"/>
          <w:b w:val="false"/>
          <w:i w:val="false"/>
          <w:color w:val="000000"/>
          <w:sz w:val="28"/>
        </w:rPr>
        <w:t>
      Кредиторлар талаптарының тізіліміне өзгерістер және (немесе) толықтырулар бекітілгеннен кейін осы құжаттың бір данасы тарату комиссиясына қайтарылуға тиіс, ал екінші данасы уәкілетті органда қалады.</w:t>
      </w:r>
    </w:p>
    <w:bookmarkStart w:name="z59" w:id="54"/>
    <w:p>
      <w:pPr>
        <w:spacing w:after="0"/>
        <w:ind w:left="0"/>
        <w:jc w:val="both"/>
      </w:pPr>
      <w:r>
        <w:rPr>
          <w:rFonts w:ascii="Times New Roman"/>
          <w:b w:val="false"/>
          <w:i w:val="false"/>
          <w:color w:val="000000"/>
          <w:sz w:val="28"/>
        </w:rPr>
        <w:t>
      13. Сақтандыру (қайта сақтандыру) ұйымының тарату туралы есебі және тарату балансы тарату комиссиясы таратылатын сақтандыру (қайта сақтандыру) ұйымының iсiн аяқтау iс-шараларын толық көлемде жүргiзгеннен кейiн жасалады және мыналар:</w:t>
      </w:r>
    </w:p>
    <w:bookmarkEnd w:id="54"/>
    <w:bookmarkStart w:name="z60" w:id="55"/>
    <w:p>
      <w:pPr>
        <w:spacing w:after="0"/>
        <w:ind w:left="0"/>
        <w:jc w:val="both"/>
      </w:pPr>
      <w:r>
        <w:rPr>
          <w:rFonts w:ascii="Times New Roman"/>
          <w:b w:val="false"/>
          <w:i w:val="false"/>
          <w:color w:val="000000"/>
          <w:sz w:val="28"/>
        </w:rPr>
        <w:t>
      1) таратылатын сақтандыру (қайта сақтандыру) ұйымын тарату туралы шешiм қабылданған күн және оны қабылдаған орган;</w:t>
      </w:r>
    </w:p>
    <w:bookmarkEnd w:id="55"/>
    <w:bookmarkStart w:name="z61" w:id="56"/>
    <w:p>
      <w:pPr>
        <w:spacing w:after="0"/>
        <w:ind w:left="0"/>
        <w:jc w:val="both"/>
      </w:pPr>
      <w:r>
        <w:rPr>
          <w:rFonts w:ascii="Times New Roman"/>
          <w:b w:val="false"/>
          <w:i w:val="false"/>
          <w:color w:val="000000"/>
          <w:sz w:val="28"/>
        </w:rPr>
        <w:t>
      2) уақытша әкімшіліктің және тарату комиссиясының тағайындалғаны, тарату комиссиясы құрамының өзгергені;</w:t>
      </w:r>
    </w:p>
    <w:bookmarkEnd w:id="56"/>
    <w:bookmarkStart w:name="z62" w:id="57"/>
    <w:p>
      <w:pPr>
        <w:spacing w:after="0"/>
        <w:ind w:left="0"/>
        <w:jc w:val="both"/>
      </w:pPr>
      <w:r>
        <w:rPr>
          <w:rFonts w:ascii="Times New Roman"/>
          <w:b w:val="false"/>
          <w:i w:val="false"/>
          <w:color w:val="000000"/>
          <w:sz w:val="28"/>
        </w:rPr>
        <w:t>
      3) бірінші кезектегі іс-шаралардың орындалуы, аралық тарату балансының жасалуы және бекiтілуі;</w:t>
      </w:r>
    </w:p>
    <w:bookmarkEnd w:id="57"/>
    <w:bookmarkStart w:name="z63" w:id="58"/>
    <w:p>
      <w:pPr>
        <w:spacing w:after="0"/>
        <w:ind w:left="0"/>
        <w:jc w:val="both"/>
      </w:pPr>
      <w:r>
        <w:rPr>
          <w:rFonts w:ascii="Times New Roman"/>
          <w:b w:val="false"/>
          <w:i w:val="false"/>
          <w:color w:val="000000"/>
          <w:sz w:val="28"/>
        </w:rPr>
        <w:t>
      4) таратылатын сақтандыру (қайта сақтандыру) ұйымының кредиторлары комитетiнің құрылуы, бекiтілуі және жұмыс iстеуi;</w:t>
      </w:r>
    </w:p>
    <w:bookmarkEnd w:id="58"/>
    <w:bookmarkStart w:name="z64" w:id="59"/>
    <w:p>
      <w:pPr>
        <w:spacing w:after="0"/>
        <w:ind w:left="0"/>
        <w:jc w:val="both"/>
      </w:pPr>
      <w:r>
        <w:rPr>
          <w:rFonts w:ascii="Times New Roman"/>
          <w:b w:val="false"/>
          <w:i w:val="false"/>
          <w:color w:val="000000"/>
          <w:sz w:val="28"/>
        </w:rPr>
        <w:t>
      5) таратылатын сақтандыру (қайта сақтандыру) ұйымының тарату процесi басталған кездегi активтерiнiң жай-күйі;</w:t>
      </w:r>
    </w:p>
    <w:bookmarkEnd w:id="59"/>
    <w:bookmarkStart w:name="z65" w:id="60"/>
    <w:p>
      <w:pPr>
        <w:spacing w:after="0"/>
        <w:ind w:left="0"/>
        <w:jc w:val="both"/>
      </w:pPr>
      <w:r>
        <w:rPr>
          <w:rFonts w:ascii="Times New Roman"/>
          <w:b w:val="false"/>
          <w:i w:val="false"/>
          <w:color w:val="000000"/>
          <w:sz w:val="28"/>
        </w:rPr>
        <w:t>
      6) таратылатын сақтандыру (қайта сақтандыру) ұйымының борышкерлерiнен дебиторлық берешектi өндiрiп алу бойынша жүргiзiлген iс-шаралар;</w:t>
      </w:r>
    </w:p>
    <w:bookmarkEnd w:id="60"/>
    <w:bookmarkStart w:name="z66" w:id="61"/>
    <w:p>
      <w:pPr>
        <w:spacing w:after="0"/>
        <w:ind w:left="0"/>
        <w:jc w:val="both"/>
      </w:pPr>
      <w:r>
        <w:rPr>
          <w:rFonts w:ascii="Times New Roman"/>
          <w:b w:val="false"/>
          <w:i w:val="false"/>
          <w:color w:val="000000"/>
          <w:sz w:val="28"/>
        </w:rPr>
        <w:t>
      7) таратылатын сақтандыру (қайта сақтандыру) ұйымының мүлкiн сату бойынша жүргiзiлген iс-шаралар;</w:t>
      </w:r>
    </w:p>
    <w:bookmarkEnd w:id="61"/>
    <w:bookmarkStart w:name="z67" w:id="62"/>
    <w:p>
      <w:pPr>
        <w:spacing w:after="0"/>
        <w:ind w:left="0"/>
        <w:jc w:val="both"/>
      </w:pPr>
      <w:r>
        <w:rPr>
          <w:rFonts w:ascii="Times New Roman"/>
          <w:b w:val="false"/>
          <w:i w:val="false"/>
          <w:color w:val="000000"/>
          <w:sz w:val="28"/>
        </w:rPr>
        <w:t>
      8) ағымдағы шот және касса бойынша ақша қозғалысы, таратылатын сақтандыру (қайта сақтандыру) ұйымының ағымдағы шотында ақшаның болмауы;</w:t>
      </w:r>
    </w:p>
    <w:bookmarkEnd w:id="62"/>
    <w:bookmarkStart w:name="z68" w:id="63"/>
    <w:p>
      <w:pPr>
        <w:spacing w:after="0"/>
        <w:ind w:left="0"/>
        <w:jc w:val="both"/>
      </w:pPr>
      <w:r>
        <w:rPr>
          <w:rFonts w:ascii="Times New Roman"/>
          <w:b w:val="false"/>
          <w:i w:val="false"/>
          <w:color w:val="000000"/>
          <w:sz w:val="28"/>
        </w:rPr>
        <w:t>
      9) таратылатын сақтандыру (қайта сақтандыру) ұйымының тарату процесi басталған күндегі жағдай бойынша мiндеттемелерi;</w:t>
      </w:r>
    </w:p>
    <w:bookmarkEnd w:id="63"/>
    <w:bookmarkStart w:name="z69" w:id="64"/>
    <w:p>
      <w:pPr>
        <w:spacing w:after="0"/>
        <w:ind w:left="0"/>
        <w:jc w:val="both"/>
      </w:pPr>
      <w:r>
        <w:rPr>
          <w:rFonts w:ascii="Times New Roman"/>
          <w:b w:val="false"/>
          <w:i w:val="false"/>
          <w:color w:val="000000"/>
          <w:sz w:val="28"/>
        </w:rPr>
        <w:t>
      10) таратылатын сақтандыру (қайта сақтандыру) ұйымы кредиторларының алдындағы мiндеттемелердiң орындалуы туралы ақпарат қамтылады.</w:t>
      </w:r>
    </w:p>
    <w:bookmarkEnd w:id="64"/>
    <w:p>
      <w:pPr>
        <w:spacing w:after="0"/>
        <w:ind w:left="0"/>
        <w:jc w:val="both"/>
      </w:pPr>
      <w:r>
        <w:rPr>
          <w:rFonts w:ascii="Times New Roman"/>
          <w:b w:val="false"/>
          <w:i w:val="false"/>
          <w:color w:val="000000"/>
          <w:sz w:val="28"/>
        </w:rPr>
        <w:t>
      Таратылатын сақтандыру (қайта сақтандыру) ұйымын тарату туралы есепке тарату комиссиясының таратылатын сақтандыру (қайта сақтандыру) ұйымының ісін аяқтау бойынша іс-шаралар жүргізгенін растайтын құжаттардың көшірмелері бір данада қоса беріледі.</w:t>
      </w:r>
    </w:p>
    <w:bookmarkStart w:name="z70" w:id="65"/>
    <w:p>
      <w:pPr>
        <w:spacing w:after="0"/>
        <w:ind w:left="0"/>
        <w:jc w:val="both"/>
      </w:pPr>
      <w:r>
        <w:rPr>
          <w:rFonts w:ascii="Times New Roman"/>
          <w:b w:val="false"/>
          <w:i w:val="false"/>
          <w:color w:val="000000"/>
          <w:sz w:val="28"/>
        </w:rPr>
        <w:t>
      14. Осы қаулының 1-тармағының 27) тармақшасында көзделген таратылатын сақтандыру (қайта сақтандыру) ұйымының тарату туралы есебі және тарату балансы уәкілетті органға келісу үшін бір данада беріледі.</w:t>
      </w:r>
    </w:p>
    <w:bookmarkEnd w:id="65"/>
    <w:p>
      <w:pPr>
        <w:spacing w:after="0"/>
        <w:ind w:left="0"/>
        <w:jc w:val="both"/>
      </w:pPr>
      <w:r>
        <w:rPr>
          <w:rFonts w:ascii="Times New Roman"/>
          <w:b w:val="false"/>
          <w:i w:val="false"/>
          <w:color w:val="000000"/>
          <w:sz w:val="28"/>
        </w:rPr>
        <w:t>
      Уәкілетті орган таратылатын сақтандыру (қайта сақтандыру) ұйымының тарату туралы есебін және тарату балансын олар келіп түскен күннен бастап күнтізбелік 30 (отыз) күн ішінде келіседі.</w:t>
      </w:r>
    </w:p>
    <w:p>
      <w:pPr>
        <w:spacing w:after="0"/>
        <w:ind w:left="0"/>
        <w:jc w:val="both"/>
      </w:pPr>
      <w:r>
        <w:rPr>
          <w:rFonts w:ascii="Times New Roman"/>
          <w:b w:val="false"/>
          <w:i w:val="false"/>
          <w:color w:val="000000"/>
          <w:sz w:val="28"/>
        </w:rPr>
        <w:t>
      Таратылатын сақтандыру (қайта сақтандыру) ұйымының тарату туралы есебі және тарату балансы келісілгеннен кейін тарату комиссиясына қайтарылады, уәкілетті органда олардың көшірмелері қалады.</w:t>
      </w:r>
    </w:p>
    <w:bookmarkStart w:name="z71" w:id="66"/>
    <w:p>
      <w:pPr>
        <w:spacing w:after="0"/>
        <w:ind w:left="0"/>
        <w:jc w:val="both"/>
      </w:pPr>
      <w:r>
        <w:rPr>
          <w:rFonts w:ascii="Times New Roman"/>
          <w:b w:val="false"/>
          <w:i w:val="false"/>
          <w:color w:val="000000"/>
          <w:sz w:val="28"/>
        </w:rPr>
        <w:t>
      15. Мәжбүрлеп таратылатын сақтандыру (қайта сақтандыру) ұйымының тарату комиссиясы уәкілетті органмен келісілгеннен кейін 5 (бес) жұмыс күні ішінде сақтандыру (қайта сақтандыру) ұйымының тарату туралы есебін және тарату балансын бекіту үшін сотқа ұсынады.</w:t>
      </w:r>
    </w:p>
    <w:bookmarkEnd w:id="66"/>
    <w:p>
      <w:pPr>
        <w:spacing w:after="0"/>
        <w:ind w:left="0"/>
        <w:jc w:val="both"/>
      </w:pPr>
      <w:r>
        <w:rPr>
          <w:rFonts w:ascii="Times New Roman"/>
          <w:b w:val="false"/>
          <w:i w:val="false"/>
          <w:color w:val="000000"/>
          <w:sz w:val="28"/>
        </w:rPr>
        <w:t>
      Мәжбүрлеп таратылатын сақтандыру (қайта сақтандыру) ұйымының тарату комиссиясы тарату туралы есепті сотқа ұсынғаннан кейін уәкілетті органға оның сотта қаралу барысы туралы ақпаратты ай сайын ұсынады.</w:t>
      </w:r>
    </w:p>
    <w:p>
      <w:pPr>
        <w:spacing w:after="0"/>
        <w:ind w:left="0"/>
        <w:jc w:val="both"/>
      </w:pPr>
      <w:r>
        <w:rPr>
          <w:rFonts w:ascii="Times New Roman"/>
          <w:b w:val="false"/>
          <w:i w:val="false"/>
          <w:color w:val="000000"/>
          <w:sz w:val="28"/>
        </w:rPr>
        <w:t>
      Тарату комиссиясы уәкілетті органға таратылатын сақтандыру (қайта сақтандыру) ұйымының тарату туралы есебі және тарату балансы туралы есепті бекіту туралы сот шешімін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15-қосымша</w:t>
      </w:r>
      <w:r>
        <w:rPr>
          <w:rFonts w:ascii="Times New Roman"/>
          <w:b w:val="false"/>
          <w:i w:val="false"/>
          <w:color w:val="000000"/>
          <w:sz w:val="28"/>
        </w:rPr>
        <w:t xml:space="preserve">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17-қосымша</w:t>
      </w:r>
      <w:r>
        <w:rPr>
          <w:rFonts w:ascii="Times New Roman"/>
          <w:b w:val="false"/>
          <w:i w:val="false"/>
          <w:color w:val="000000"/>
          <w:sz w:val="28"/>
        </w:rPr>
        <w:t xml:space="preserve">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19-қосымша</w:t>
      </w:r>
      <w:r>
        <w:rPr>
          <w:rFonts w:ascii="Times New Roman"/>
          <w:b w:val="false"/>
          <w:i w:val="false"/>
          <w:color w:val="000000"/>
          <w:sz w:val="28"/>
        </w:rPr>
        <w:t xml:space="preserve">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20-қосымша</w:t>
      </w:r>
      <w:r>
        <w:rPr>
          <w:rFonts w:ascii="Times New Roman"/>
          <w:b w:val="false"/>
          <w:i w:val="false"/>
          <w:color w:val="000000"/>
          <w:sz w:val="28"/>
        </w:rPr>
        <w:t xml:space="preserve">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22-қосымша</w:t>
      </w:r>
      <w:r>
        <w:rPr>
          <w:rFonts w:ascii="Times New Roman"/>
          <w:b w:val="false"/>
          <w:i w:val="false"/>
          <w:color w:val="000000"/>
          <w:sz w:val="28"/>
        </w:rPr>
        <w:t xml:space="preserve">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23-қосымша</w:t>
      </w:r>
      <w:r>
        <w:rPr>
          <w:rFonts w:ascii="Times New Roman"/>
          <w:b w:val="false"/>
          <w:i w:val="false"/>
          <w:color w:val="000000"/>
          <w:sz w:val="28"/>
        </w:rPr>
        <w:t xml:space="preserve">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24-қосымша</w:t>
      </w:r>
      <w:r>
        <w:rPr>
          <w:rFonts w:ascii="Times New Roman"/>
          <w:b w:val="false"/>
          <w:i w:val="false"/>
          <w:color w:val="000000"/>
          <w:sz w:val="28"/>
        </w:rPr>
        <w:t xml:space="preserve">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25-қосымша</w:t>
      </w:r>
      <w:r>
        <w:rPr>
          <w:rFonts w:ascii="Times New Roman"/>
          <w:b w:val="false"/>
          <w:i w:val="false"/>
          <w:color w:val="000000"/>
          <w:sz w:val="28"/>
        </w:rPr>
        <w:t xml:space="preserve">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w:t>
      </w:r>
      <w:r>
        <w:rPr>
          <w:rFonts w:ascii="Times New Roman"/>
          <w:b w:val="false"/>
          <w:i w:val="false"/>
          <w:color w:val="000000"/>
          <w:sz w:val="28"/>
        </w:rPr>
        <w:t xml:space="preserve">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27-қосымша</w:t>
      </w:r>
      <w:r>
        <w:rPr>
          <w:rFonts w:ascii="Times New Roman"/>
          <w:b w:val="false"/>
          <w:i w:val="false"/>
          <w:color w:val="000000"/>
          <w:sz w:val="28"/>
        </w:rPr>
        <w:t xml:space="preserve">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w:t>
      </w:r>
      <w:r>
        <w:rPr>
          <w:rFonts w:ascii="Times New Roman"/>
          <w:b w:val="false"/>
          <w:i w:val="false"/>
          <w:color w:val="000000"/>
          <w:sz w:val="28"/>
        </w:rPr>
        <w:t xml:space="preserve">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29-қосымша</w:t>
      </w:r>
      <w:r>
        <w:rPr>
          <w:rFonts w:ascii="Times New Roman"/>
          <w:b w:val="false"/>
          <w:i w:val="false"/>
          <w:color w:val="000000"/>
          <w:sz w:val="28"/>
        </w:rPr>
        <w:t xml:space="preserve"> алып тасталсын.</w:t>
      </w:r>
    </w:p>
    <w:bookmarkStart w:name="z102" w:id="67"/>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67"/>
    <w:bookmarkStart w:name="z103" w:id="6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68"/>
    <w:bookmarkStart w:name="z104" w:id="69"/>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9"/>
    <w:bookmarkStart w:name="z105" w:id="70"/>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70"/>
    <w:bookmarkStart w:name="z106" w:id="71"/>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1"/>
    <w:bookmarkStart w:name="z107" w:id="7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баланстан тыс шоттары бойынша есеп</w:t>
      </w:r>
    </w:p>
    <w:p>
      <w:pPr>
        <w:spacing w:after="0"/>
        <w:ind w:left="0"/>
        <w:jc w:val="both"/>
      </w:pPr>
      <w:r>
        <w:rPr>
          <w:rFonts w:ascii="Times New Roman"/>
          <w:b w:val="false"/>
          <w:i w:val="false"/>
          <w:color w:val="000000"/>
          <w:sz w:val="28"/>
        </w:rPr>
        <w:t>
      Әкімшілік деректер нысанының индексі: F1-LKSO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"___"_________________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 нөмірі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p>
            <w:pPr>
              <w:spacing w:after="20"/>
              <w:ind w:left="20"/>
              <w:jc w:val="both"/>
            </w:pPr>
            <w:r>
              <w:rPr>
                <w:rFonts w:ascii="Times New Roman"/>
                <w:b w:val="false"/>
                <w:i w:val="false"/>
                <w:color w:val="000000"/>
                <w:sz w:val="20"/>
              </w:rPr>
              <w:t>
(4-баған - 3-баған)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және ықтимал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ықтимал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заңнамасына сәйкес шартты төтенше жарналар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қарыздар бойынша шартты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қарыздар алу бойынша шартты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 - қарсышот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 - қарсышот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және ықтимал міндеттемелер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кепілдіктер бойынша талаптарды ықтимал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Сақтандыру төлемдеріне кепілдік беру туралы заңнамасы бойынша шартты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 - қарсышот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 - қарсышот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туынды қаржы құралдары бойынша шартты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машиналар, жабдықтар, көлік және басқа да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қамтамасыз етуге (кепілге) берілген мүлік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қабылданған машиналар, жабдықтар, көлік және басқа да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құндылықтар мен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Есебіне жіберілген және берілген әр түрлі құндылықтар мен құжаттар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шоттары -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w:t>
      </w:r>
    </w:p>
    <w:p>
      <w:pPr>
        <w:spacing w:after="0"/>
        <w:ind w:left="0"/>
        <w:jc w:val="both"/>
      </w:pPr>
      <w:r>
        <w:rPr>
          <w:rFonts w:ascii="Times New Roman"/>
          <w:b w:val="false"/>
          <w:i w:val="false"/>
          <w:color w:val="000000"/>
          <w:sz w:val="28"/>
        </w:rPr>
        <w:t>
      Мекенжайы __________________</w:t>
      </w:r>
    </w:p>
    <w:p>
      <w:pPr>
        <w:spacing w:after="0"/>
        <w:ind w:left="0"/>
        <w:jc w:val="both"/>
      </w:pPr>
      <w:r>
        <w:rPr>
          <w:rFonts w:ascii="Times New Roman"/>
          <w:b w:val="false"/>
          <w:i w:val="false"/>
          <w:color w:val="000000"/>
          <w:sz w:val="28"/>
        </w:rPr>
        <w:t>
      Телефоны ___________________</w:t>
      </w:r>
    </w:p>
    <w:p>
      <w:pPr>
        <w:spacing w:after="0"/>
        <w:ind w:left="0"/>
        <w:jc w:val="both"/>
      </w:pPr>
      <w:r>
        <w:rPr>
          <w:rFonts w:ascii="Times New Roman"/>
          <w:b w:val="false"/>
          <w:i w:val="false"/>
          <w:color w:val="000000"/>
          <w:sz w:val="28"/>
        </w:rPr>
        <w:t>
      Электрондық пошта мекенжайы ___________________</w:t>
      </w:r>
    </w:p>
    <w:p>
      <w:pPr>
        <w:spacing w:after="0"/>
        <w:ind w:left="0"/>
        <w:jc w:val="both"/>
      </w:pPr>
      <w:r>
        <w:rPr>
          <w:rFonts w:ascii="Times New Roman"/>
          <w:b w:val="false"/>
          <w:i w:val="false"/>
          <w:color w:val="000000"/>
          <w:sz w:val="28"/>
        </w:rPr>
        <w:t>
      Орындаушы _________________________________________</w:t>
      </w:r>
    </w:p>
    <w:p>
      <w:pPr>
        <w:spacing w:after="0"/>
        <w:ind w:left="0"/>
        <w:jc w:val="both"/>
      </w:pPr>
      <w:r>
        <w:rPr>
          <w:rFonts w:ascii="Times New Roman"/>
          <w:b w:val="false"/>
          <w:i w:val="false"/>
          <w:color w:val="000000"/>
          <w:sz w:val="28"/>
        </w:rPr>
        <w:t>
      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баланстан тыс шоттары</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110" w:id="73"/>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баланстан тыс шоттары бойынша есеп (индексі – F1-LKSO, кезеңділігі: ай сайын, жылдық)</w:t>
      </w:r>
    </w:p>
    <w:bookmarkEnd w:id="73"/>
    <w:bookmarkStart w:name="z111" w:id="74"/>
    <w:p>
      <w:pPr>
        <w:spacing w:after="0"/>
        <w:ind w:left="0"/>
        <w:jc w:val="left"/>
      </w:pPr>
      <w:r>
        <w:rPr>
          <w:rFonts w:ascii="Times New Roman"/>
          <w:b/>
          <w:i w:val="false"/>
          <w:color w:val="000000"/>
        </w:rPr>
        <w:t xml:space="preserve"> 1-тарау. Жалпы ережелер</w:t>
      </w:r>
    </w:p>
    <w:bookmarkEnd w:id="74"/>
    <w:bookmarkStart w:name="z112" w:id="75"/>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баланстан тыс шоттары бойынша есеп" нысанын (бұдан әрі – Нысан) толтыру бойынша бірыңғай талаптарды айқындайды.</w:t>
      </w:r>
    </w:p>
    <w:bookmarkEnd w:id="75"/>
    <w:bookmarkStart w:name="z113" w:id="76"/>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14" w:id="77"/>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7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115" w:id="78"/>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78"/>
    <w:bookmarkStart w:name="z116" w:id="7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79"/>
    <w:bookmarkStart w:name="z117" w:id="80"/>
    <w:p>
      <w:pPr>
        <w:spacing w:after="0"/>
        <w:ind w:left="0"/>
        <w:jc w:val="left"/>
      </w:pPr>
      <w:r>
        <w:rPr>
          <w:rFonts w:ascii="Times New Roman"/>
          <w:b/>
          <w:i w:val="false"/>
          <w:color w:val="000000"/>
        </w:rPr>
        <w:t xml:space="preserve"> 2-тарау. Нысанды толтыру бойынша түсіндірме</w:t>
      </w:r>
    </w:p>
    <w:bookmarkEnd w:id="80"/>
    <w:bookmarkStart w:name="z118" w:id="81"/>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81"/>
    <w:bookmarkStart w:name="z119" w:id="82"/>
    <w:p>
      <w:pPr>
        <w:spacing w:after="0"/>
        <w:ind w:left="0"/>
        <w:jc w:val="both"/>
      </w:pPr>
      <w:r>
        <w:rPr>
          <w:rFonts w:ascii="Times New Roman"/>
          <w:b w:val="false"/>
          <w:i w:val="false"/>
          <w:color w:val="000000"/>
          <w:sz w:val="28"/>
        </w:rPr>
        <w:t>
      7. 1 және 2-бағандарда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қаулысында көзделген шоттардың нөмірі және атаулары көрсетіледі (бұдан әрі – Үлгі шот жоспары).</w:t>
      </w:r>
    </w:p>
    <w:bookmarkEnd w:id="82"/>
    <w:bookmarkStart w:name="z120" w:id="83"/>
    <w:p>
      <w:pPr>
        <w:spacing w:after="0"/>
        <w:ind w:left="0"/>
        <w:jc w:val="both"/>
      </w:pPr>
      <w:r>
        <w:rPr>
          <w:rFonts w:ascii="Times New Roman"/>
          <w:b w:val="false"/>
          <w:i w:val="false"/>
          <w:color w:val="000000"/>
          <w:sz w:val="28"/>
        </w:rPr>
        <w:t>
      8. 3-бағанда алдыңғы есепті күні Үлгі шот жоспарына сәйкес баланстан тыс шоттар бойынша таратылатын сақтандыру (қайта сақтандыру) ұйымы қызметінің нәтижелері жиынтық мәнінде көрсетіледі.</w:t>
      </w:r>
    </w:p>
    <w:bookmarkEnd w:id="83"/>
    <w:bookmarkStart w:name="z121" w:id="84"/>
    <w:p>
      <w:pPr>
        <w:spacing w:after="0"/>
        <w:ind w:left="0"/>
        <w:jc w:val="both"/>
      </w:pPr>
      <w:r>
        <w:rPr>
          <w:rFonts w:ascii="Times New Roman"/>
          <w:b w:val="false"/>
          <w:i w:val="false"/>
          <w:color w:val="000000"/>
          <w:sz w:val="28"/>
        </w:rPr>
        <w:t>
      9. 4-бағанда Үлгі шот жоспарына сәйкес баланстан тыс шоттар бойынша таратылатын сақтандыру (қайта сақтандыру) ұйымы қызметінің нәтижелері есепті күнгі жиынтық мәнінде көрсетіледі.</w:t>
      </w:r>
    </w:p>
    <w:bookmarkEnd w:id="84"/>
    <w:bookmarkStart w:name="z122" w:id="85"/>
    <w:p>
      <w:pPr>
        <w:spacing w:after="0"/>
        <w:ind w:left="0"/>
        <w:jc w:val="both"/>
      </w:pPr>
      <w:r>
        <w:rPr>
          <w:rFonts w:ascii="Times New Roman"/>
          <w:b w:val="false"/>
          <w:i w:val="false"/>
          <w:color w:val="000000"/>
          <w:sz w:val="28"/>
        </w:rPr>
        <w:t>
      10. 5-бағанда 4 және 3-бағандар арасындағы айырманы білдіретін таратылатын сақтандыру (қайта сақтандыру) ұйымы қызметінің нәтижелері есепті кезеңдегі өзгерістері көрсетіледі.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 активтерінің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F2-LKSO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"___"_________________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шоттың нөмірі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процесінің басында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есепті күнге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процесінің басындағы деректермен салыстырғанда </w:t>
            </w:r>
          </w:p>
          <w:p>
            <w:pPr>
              <w:spacing w:after="20"/>
              <w:ind w:left="20"/>
              <w:jc w:val="both"/>
            </w:pPr>
            <w:r>
              <w:rPr>
                <w:rFonts w:ascii="Times New Roman"/>
                <w:b w:val="false"/>
                <w:i w:val="false"/>
                <w:color w:val="000000"/>
                <w:sz w:val="20"/>
              </w:rPr>
              <w:t xml:space="preserve">
7 (6-баған-4-баған)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 күніндегі деректермен салыстырғанда</w:t>
            </w:r>
          </w:p>
          <w:p>
            <w:pPr>
              <w:spacing w:after="20"/>
              <w:ind w:left="20"/>
              <w:jc w:val="both"/>
            </w:pPr>
            <w:r>
              <w:rPr>
                <w:rFonts w:ascii="Times New Roman"/>
                <w:b w:val="false"/>
                <w:i w:val="false"/>
                <w:color w:val="000000"/>
                <w:sz w:val="20"/>
              </w:rPr>
              <w:t>
8 (6-баған-5-баған)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қағаздармен "кері репо" операциясы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бағалы металдар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дебиторлық берешек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кезеңдердің шығыстары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құрал-жабдықтар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түзету шоты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Мекенжайы ___________________________</w:t>
      </w:r>
    </w:p>
    <w:p>
      <w:pPr>
        <w:spacing w:after="0"/>
        <w:ind w:left="0"/>
        <w:jc w:val="both"/>
      </w:pPr>
      <w:r>
        <w:rPr>
          <w:rFonts w:ascii="Times New Roman"/>
          <w:b w:val="false"/>
          <w:i w:val="false"/>
          <w:color w:val="000000"/>
          <w:sz w:val="28"/>
        </w:rPr>
        <w:t>
      Телефоны _____________________________</w:t>
      </w:r>
    </w:p>
    <w:p>
      <w:pPr>
        <w:spacing w:after="0"/>
        <w:ind w:left="0"/>
        <w:jc w:val="both"/>
      </w:pPr>
      <w:r>
        <w:rPr>
          <w:rFonts w:ascii="Times New Roman"/>
          <w:b w:val="false"/>
          <w:i w:val="false"/>
          <w:color w:val="000000"/>
          <w:sz w:val="28"/>
        </w:rPr>
        <w:t>
      Электрондық пошта мекенжайы _______________</w:t>
      </w:r>
    </w:p>
    <w:p>
      <w:pPr>
        <w:spacing w:after="0"/>
        <w:ind w:left="0"/>
        <w:jc w:val="both"/>
      </w:pPr>
      <w:r>
        <w:rPr>
          <w:rFonts w:ascii="Times New Roman"/>
          <w:b w:val="false"/>
          <w:i w:val="false"/>
          <w:color w:val="000000"/>
          <w:sz w:val="28"/>
        </w:rPr>
        <w:t>
      Орындаушы 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Бірінші басшы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активтерінің жай-күйі туралы</w:t>
            </w:r>
            <w:r>
              <w:br/>
            </w:r>
            <w:r>
              <w:rPr>
                <w:rFonts w:ascii="Times New Roman"/>
                <w:b w:val="false"/>
                <w:i w:val="false"/>
                <w:color w:val="000000"/>
                <w:sz w:val="20"/>
              </w:rPr>
              <w:t>есеп нысанына қосымша</w:t>
            </w:r>
          </w:p>
        </w:tc>
      </w:tr>
    </w:tbl>
    <w:bookmarkStart w:name="z125" w:id="86"/>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 активтерінің жай-күйі туралы есеп  (индексі – F2-LKSO, кезеңділігі: ай сайын, жылдық) 1-тарау. Жалпы ережелер</w:t>
      </w:r>
    </w:p>
    <w:bookmarkEnd w:id="86"/>
    <w:bookmarkStart w:name="z126" w:id="87"/>
    <w:p>
      <w:pPr>
        <w:spacing w:after="0"/>
        <w:ind w:left="0"/>
        <w:jc w:val="both"/>
      </w:pPr>
      <w:r>
        <w:rPr>
          <w:rFonts w:ascii="Times New Roman"/>
          <w:b w:val="false"/>
          <w:i w:val="false"/>
          <w:color w:val="000000"/>
          <w:sz w:val="28"/>
        </w:rPr>
        <w:t>
      1. Осы түсіндірме "Таратылатын сақтандыру (қайта сақтандыру) ұйымы активтерінің жай-күйі туралы есеп" нысанын (бұдан әрі – Нысан) толтыру бойынша бірыңғай талаптарды айқындайды.</w:t>
      </w:r>
    </w:p>
    <w:bookmarkEnd w:id="87"/>
    <w:bookmarkStart w:name="z127" w:id="88"/>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8"/>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28" w:id="89"/>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89"/>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129" w:id="90"/>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90"/>
    <w:bookmarkStart w:name="z130" w:id="91"/>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91"/>
    <w:bookmarkStart w:name="z131" w:id="92"/>
    <w:p>
      <w:pPr>
        <w:spacing w:after="0"/>
        <w:ind w:left="0"/>
        <w:jc w:val="left"/>
      </w:pPr>
      <w:r>
        <w:rPr>
          <w:rFonts w:ascii="Times New Roman"/>
          <w:b/>
          <w:i w:val="false"/>
          <w:color w:val="000000"/>
        </w:rPr>
        <w:t xml:space="preserve"> 2-тарау. Нысанды толтыру бойынша түсіндірме</w:t>
      </w:r>
    </w:p>
    <w:bookmarkEnd w:id="92"/>
    <w:bookmarkStart w:name="z132" w:id="93"/>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93"/>
    <w:bookmarkStart w:name="z133" w:id="94"/>
    <w:p>
      <w:pPr>
        <w:spacing w:after="0"/>
        <w:ind w:left="0"/>
        <w:jc w:val="both"/>
      </w:pPr>
      <w:r>
        <w:rPr>
          <w:rFonts w:ascii="Times New Roman"/>
          <w:b w:val="false"/>
          <w:i w:val="false"/>
          <w:color w:val="000000"/>
          <w:sz w:val="28"/>
        </w:rPr>
        <w:t>
      7. 1 және 2-бағандарда Нормативтік құқықтық актілерді мемлекеттік тіркеу тізілімінде № 16390 болып тіркелген "Сақтандыру (қайта сақтанды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қаулысында көзделген шоттардың нөмірі және атаулары көрсетіледі (бұдан әрі – Үлгі шот жоспары).</w:t>
      </w:r>
    </w:p>
    <w:bookmarkEnd w:id="94"/>
    <w:bookmarkStart w:name="z134" w:id="95"/>
    <w:p>
      <w:pPr>
        <w:spacing w:after="0"/>
        <w:ind w:left="0"/>
        <w:jc w:val="both"/>
      </w:pPr>
      <w:r>
        <w:rPr>
          <w:rFonts w:ascii="Times New Roman"/>
          <w:b w:val="false"/>
          <w:i w:val="false"/>
          <w:color w:val="000000"/>
          <w:sz w:val="28"/>
        </w:rPr>
        <w:t>
      8. 4-бағанда тарату процесінің басындағы жағдай бойынша Үлгі шот жоспарына сәйкес баланстық шоттар бойынша таратылатын сақтандыру (қайта сақтандыру) ұйымының қызметі нәтижелерінің өзгерістері көрсетіледі.</w:t>
      </w:r>
    </w:p>
    <w:bookmarkEnd w:id="95"/>
    <w:bookmarkStart w:name="z135" w:id="96"/>
    <w:p>
      <w:pPr>
        <w:spacing w:after="0"/>
        <w:ind w:left="0"/>
        <w:jc w:val="both"/>
      </w:pPr>
      <w:r>
        <w:rPr>
          <w:rFonts w:ascii="Times New Roman"/>
          <w:b w:val="false"/>
          <w:i w:val="false"/>
          <w:color w:val="000000"/>
          <w:sz w:val="28"/>
        </w:rPr>
        <w:t>
      9. 5-бағанда өткен есепті күнгі жағдай бойынша Үлгі шот жоспарына сәйкес баланстық шоттар бойынша таратылатын сақтандыру (қайта сақтандыру) ұйымының қызметі нәтижелерінің өзгерістері көрсетіледі.</w:t>
      </w:r>
    </w:p>
    <w:bookmarkEnd w:id="96"/>
    <w:bookmarkStart w:name="z136" w:id="97"/>
    <w:p>
      <w:pPr>
        <w:spacing w:after="0"/>
        <w:ind w:left="0"/>
        <w:jc w:val="both"/>
      </w:pPr>
      <w:r>
        <w:rPr>
          <w:rFonts w:ascii="Times New Roman"/>
          <w:b w:val="false"/>
          <w:i w:val="false"/>
          <w:color w:val="000000"/>
          <w:sz w:val="28"/>
        </w:rPr>
        <w:t>
      10. 6-бағанда есепті күнгі жағдай бойынша Үлгі шот жоспарына сәйкес баланстық шоттар бойынша таратылатын сақтандыру (қайта сақтандыру) ұйымының қызметі нәтижелерінің өзгерістері көрсетіледі.</w:t>
      </w:r>
    </w:p>
    <w:bookmarkEnd w:id="97"/>
    <w:bookmarkStart w:name="z137" w:id="98"/>
    <w:p>
      <w:pPr>
        <w:spacing w:after="0"/>
        <w:ind w:left="0"/>
        <w:jc w:val="both"/>
      </w:pPr>
      <w:r>
        <w:rPr>
          <w:rFonts w:ascii="Times New Roman"/>
          <w:b w:val="false"/>
          <w:i w:val="false"/>
          <w:color w:val="000000"/>
          <w:sz w:val="28"/>
        </w:rPr>
        <w:t>
      11. 7-бағанда 6 және 4-бағандар арасындағы айырманы білдіретін тарату процесінің басындағы деректермен салыстырғанда таратылатын сақтандыру (қайта сақтандыру) ұйымының қызметі нәтижелерінің өзгерістері көрсетіледі.</w:t>
      </w:r>
    </w:p>
    <w:bookmarkEnd w:id="98"/>
    <w:bookmarkStart w:name="z138" w:id="99"/>
    <w:p>
      <w:pPr>
        <w:spacing w:after="0"/>
        <w:ind w:left="0"/>
        <w:jc w:val="both"/>
      </w:pPr>
      <w:r>
        <w:rPr>
          <w:rFonts w:ascii="Times New Roman"/>
          <w:b w:val="false"/>
          <w:i w:val="false"/>
          <w:color w:val="000000"/>
          <w:sz w:val="28"/>
        </w:rPr>
        <w:t>
      12. 8-бағанда 6 және 5-бағандар арасындағы айырманы білдіретін өткен есепті күнгі деректермен салыстырғанда таратылатын сақтандыру (қайта сақтандыру) ұйымының қызметі нәтижелерінің өзгерістері көрсетіледі.</w:t>
      </w:r>
    </w:p>
    <w:bookmarkEnd w:id="99"/>
    <w:bookmarkStart w:name="z139" w:id="100"/>
    <w:p>
      <w:pPr>
        <w:spacing w:after="0"/>
        <w:ind w:left="0"/>
        <w:jc w:val="both"/>
      </w:pPr>
      <w:r>
        <w:rPr>
          <w:rFonts w:ascii="Times New Roman"/>
          <w:b w:val="false"/>
          <w:i w:val="false"/>
          <w:color w:val="000000"/>
          <w:sz w:val="28"/>
        </w:rPr>
        <w:t>
      13. "Резервтер (провизиялар)", "Теріс түзету шоты", "Есептелген амортизация" жолдары олар болған жағдайда әділ құны бойынша қайта бағалауға байланысты активтер бойынша толтырылады.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ұйымы міндеттемелерінің жай-күйі туралы есеп </w:t>
      </w:r>
    </w:p>
    <w:p>
      <w:pPr>
        <w:spacing w:after="0"/>
        <w:ind w:left="0"/>
        <w:jc w:val="both"/>
      </w:pPr>
      <w:r>
        <w:rPr>
          <w:rFonts w:ascii="Times New Roman"/>
          <w:b w:val="false"/>
          <w:i w:val="false"/>
          <w:color w:val="000000"/>
          <w:sz w:val="28"/>
        </w:rPr>
        <w:t>
      Әкімшілік деректер нысанының индексі: F3-LKSO</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20__жылғы "___"_________________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(таратылатын сақтандыру ұйымының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түрі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тізілімін бекіту күніне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есепті күнге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процесінің басындағы деректермен салыстырғанда </w:t>
            </w:r>
          </w:p>
          <w:p>
            <w:pPr>
              <w:spacing w:after="20"/>
              <w:ind w:left="20"/>
              <w:jc w:val="both"/>
            </w:pPr>
            <w:r>
              <w:rPr>
                <w:rFonts w:ascii="Times New Roman"/>
                <w:b w:val="false"/>
                <w:i w:val="false"/>
                <w:color w:val="000000"/>
                <w:sz w:val="20"/>
              </w:rPr>
              <w:t>
(5-баған - 3-баған)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күнгі деректермен салыстырғанда</w:t>
            </w:r>
          </w:p>
          <w:p>
            <w:pPr>
              <w:spacing w:after="20"/>
              <w:ind w:left="20"/>
              <w:jc w:val="both"/>
            </w:pPr>
            <w:r>
              <w:rPr>
                <w:rFonts w:ascii="Times New Roman"/>
                <w:b w:val="false"/>
                <w:i w:val="false"/>
                <w:color w:val="000000"/>
                <w:sz w:val="20"/>
              </w:rPr>
              <w:t xml:space="preserve">
(5-баған - 4-баған)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ұйымын тарату туралы соттың шешімі заңды күшіне енгенге дейін басталған сақтандыру жағдайлары бойынша сақтандыру төлемдерін жүзеге асыру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шарттары бойынша жауапкершілікпен байланысты емес негіздемелер бойынша тиісті мерзімді төлемдерді капиталдандыру арқылы еңбекақыдан және (немесе) өзге де кірістен ұсталған алименттерді төлеу бойынша, сондай-ақ таратылатын сақтандыру ұйымы өміріне немесе денсаулығына келтірген зиян үшін жауап беретін азаматтардың талаптары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жұмыс істеген адамдарға еңбекақы төлеу және өтемақылар, Мемлекеттік әлеуметтік сақтандыру қорына әлеуметтік аударымдар бойынша берешектерді төлеу бойынша, жалақыдан ұсталған міндетті зейнетақы жарналарын, сондай-ақ авторлық шарттар бойынша сыйақылар төлеу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сақтанушының жеке басына байланысты жасалған сақтандыру шарттары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сақтанушының жеке басына байланысты емес олар жасаған мүліктік сақтандыру шарттары және сақтандырудың басқа да түрлері бойынша кредиторлар – жеке тұлғалар алдында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және 1.5-жолдарда көрсетілген, сондай-ақ сақтандыру ұйымдарын еріксіз тарату кезінде сақтанушыларға (сақтандырылушылар, пайда алушылар) сақтандыру төлемдерін жүзеге асыруға кепілдік беретін ұйымдар алдындағы өзгеде жасалынған сақтандыру шарттары бойынша, еріксіз таратылатын сақтандыру (қайта сақтандыру) ұйымының Қазақстан Республикасының сақтандыру және сақтандыру қызметі туралы заңнамада көзделген тәртіппен және талаптармен басқа сақтандыру (қайта сақтандыру) ұйымына берілетін сақтандыру портфелін төлеуге байланысты жүзеге асырылған кепілдік төлемдері, шығыстары бойынша және оларды жүзеге асыруға байланысты өзге де шығыстар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сақтандыру ұйымының мүлік кепілімен қамтамасыз етілген міндеттемелері бойынша қамтамасыз ету сомасы шегінде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алымдар және бюджетке төленетін өзге де міндетті төлемдер бойынша, сондай-ақ республикалық бюджеттен берілген кредиттерді қайтару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заңнамалық актілеріне сәйкес басқа кредиторлардың алдында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тізіліміне енгізілмеген басқа кредиторлардың алдындағы міндеттемелер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комиссиясы қызметкерлерінің алдында еңбекақы төлеу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комиссиясының бюджеттің және бюджеттен тыс қорлардың алдындағы ағымдағы берешегі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ағымдағы берешек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кредиторлық берешек, оның ішінде талап етілмеген кредиторлық берешек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міндеттемелер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(ай, жыл) өтелгені, оның ішінде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мүлікпен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қарсы талаптарды ескерумен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нотариустың депозитіне аударумен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w:t>
      </w:r>
    </w:p>
    <w:p>
      <w:pPr>
        <w:spacing w:after="0"/>
        <w:ind w:left="0"/>
        <w:jc w:val="both"/>
      </w:pPr>
      <w:r>
        <w:rPr>
          <w:rFonts w:ascii="Times New Roman"/>
          <w:b w:val="false"/>
          <w:i w:val="false"/>
          <w:color w:val="000000"/>
          <w:sz w:val="28"/>
        </w:rPr>
        <w:t>
      Мекенжайы_________________________</w:t>
      </w:r>
    </w:p>
    <w:p>
      <w:pPr>
        <w:spacing w:after="0"/>
        <w:ind w:left="0"/>
        <w:jc w:val="both"/>
      </w:pPr>
      <w:r>
        <w:rPr>
          <w:rFonts w:ascii="Times New Roman"/>
          <w:b w:val="false"/>
          <w:i w:val="false"/>
          <w:color w:val="000000"/>
          <w:sz w:val="28"/>
        </w:rPr>
        <w:t>
      Телефоны___________________________</w:t>
      </w:r>
    </w:p>
    <w:p>
      <w:pPr>
        <w:spacing w:after="0"/>
        <w:ind w:left="0"/>
        <w:jc w:val="both"/>
      </w:pPr>
      <w:r>
        <w:rPr>
          <w:rFonts w:ascii="Times New Roman"/>
          <w:b w:val="false"/>
          <w:i w:val="false"/>
          <w:color w:val="000000"/>
          <w:sz w:val="28"/>
        </w:rPr>
        <w:t>
      Электрондық пошта мекенжайы____________________</w:t>
      </w:r>
    </w:p>
    <w:p>
      <w:pPr>
        <w:spacing w:after="0"/>
        <w:ind w:left="0"/>
        <w:jc w:val="both"/>
      </w:pPr>
      <w:r>
        <w:rPr>
          <w:rFonts w:ascii="Times New Roman"/>
          <w:b w:val="false"/>
          <w:i w:val="false"/>
          <w:color w:val="000000"/>
          <w:sz w:val="28"/>
        </w:rPr>
        <w:t>
      Орындаушы 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 міндеттемелерінің</w:t>
            </w:r>
            <w:r>
              <w:br/>
            </w:r>
            <w:r>
              <w:rPr>
                <w:rFonts w:ascii="Times New Roman"/>
                <w:b w:val="false"/>
                <w:i w:val="false"/>
                <w:color w:val="000000"/>
                <w:sz w:val="20"/>
              </w:rPr>
              <w:t xml:space="preserve"> жай-күйі туралы есеп</w:t>
            </w:r>
            <w:r>
              <w:br/>
            </w:r>
            <w:r>
              <w:rPr>
                <w:rFonts w:ascii="Times New Roman"/>
                <w:b w:val="false"/>
                <w:i w:val="false"/>
                <w:color w:val="000000"/>
                <w:sz w:val="20"/>
              </w:rPr>
              <w:t xml:space="preserve"> нысанына қосымша</w:t>
            </w:r>
          </w:p>
        </w:tc>
      </w:tr>
    </w:tbl>
    <w:bookmarkStart w:name="z142" w:id="101"/>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ұйымы міндеттемелерінің жай-күйі туралы есеп (индексі – F3-LKSO, кезеңділігі: ай сайын, жылдық)</w:t>
      </w:r>
    </w:p>
    <w:bookmarkEnd w:id="101"/>
    <w:bookmarkStart w:name="z143" w:id="102"/>
    <w:p>
      <w:pPr>
        <w:spacing w:after="0"/>
        <w:ind w:left="0"/>
        <w:jc w:val="left"/>
      </w:pPr>
      <w:r>
        <w:rPr>
          <w:rFonts w:ascii="Times New Roman"/>
          <w:b/>
          <w:i w:val="false"/>
          <w:color w:val="000000"/>
        </w:rPr>
        <w:t xml:space="preserve"> 1-тарау. Жалпы ережелер</w:t>
      </w:r>
    </w:p>
    <w:bookmarkEnd w:id="102"/>
    <w:bookmarkStart w:name="z144" w:id="103"/>
    <w:p>
      <w:pPr>
        <w:spacing w:after="0"/>
        <w:ind w:left="0"/>
        <w:jc w:val="both"/>
      </w:pPr>
      <w:r>
        <w:rPr>
          <w:rFonts w:ascii="Times New Roman"/>
          <w:b w:val="false"/>
          <w:i w:val="false"/>
          <w:color w:val="000000"/>
          <w:sz w:val="28"/>
        </w:rPr>
        <w:t>
      1. Осы түсіндірме "Таратылатын сақтандыру ұйымы міндеттемелерінің жай-күйі туралы есеп" нысанын (бұдан әрі – Нысан) толтыру бойынша бірыңғай талаптарды айқындайды.</w:t>
      </w:r>
    </w:p>
    <w:bookmarkEnd w:id="103"/>
    <w:bookmarkStart w:name="z145" w:id="104"/>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4"/>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46" w:id="105"/>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Ай сайынғы есептің есепті күні есепті айдан кейінгі айдың 1 (бірінші) күні болып табылады. Ай сайынғы есеп үшін алдыңғы есепті күні алдыңғы есептің есепті күні болып табылады.</w:t>
      </w:r>
    </w:p>
    <w:bookmarkEnd w:id="105"/>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күні алдыңғы жылдық есептің есепті күні болып табылады.</w:t>
      </w:r>
    </w:p>
    <w:bookmarkStart w:name="z147" w:id="106"/>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06"/>
    <w:bookmarkStart w:name="z148" w:id="107"/>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07"/>
    <w:bookmarkStart w:name="z149" w:id="108"/>
    <w:p>
      <w:pPr>
        <w:spacing w:after="0"/>
        <w:ind w:left="0"/>
        <w:jc w:val="left"/>
      </w:pPr>
      <w:r>
        <w:rPr>
          <w:rFonts w:ascii="Times New Roman"/>
          <w:b/>
          <w:i w:val="false"/>
          <w:color w:val="000000"/>
        </w:rPr>
        <w:t xml:space="preserve"> 2-тарау. Нысанды толтыру бойынша түсіндірме</w:t>
      </w:r>
    </w:p>
    <w:bookmarkEnd w:id="108"/>
    <w:bookmarkStart w:name="z150" w:id="109"/>
    <w:p>
      <w:pPr>
        <w:spacing w:after="0"/>
        <w:ind w:left="0"/>
        <w:jc w:val="both"/>
      </w:pPr>
      <w:r>
        <w:rPr>
          <w:rFonts w:ascii="Times New Roman"/>
          <w:b w:val="false"/>
          <w:i w:val="false"/>
          <w:color w:val="000000"/>
          <w:sz w:val="28"/>
        </w:rPr>
        <w:t>
      6. Жылдық есепті жасау кезінде осы нысан бойынша жыл үшін қорытынды деректерді шығармастан желтоқсан үшін жасалады.</w:t>
      </w:r>
    </w:p>
    <w:bookmarkEnd w:id="109"/>
    <w:bookmarkStart w:name="z151" w:id="110"/>
    <w:p>
      <w:pPr>
        <w:spacing w:after="0"/>
        <w:ind w:left="0"/>
        <w:jc w:val="both"/>
      </w:pPr>
      <w:r>
        <w:rPr>
          <w:rFonts w:ascii="Times New Roman"/>
          <w:b w:val="false"/>
          <w:i w:val="false"/>
          <w:color w:val="000000"/>
          <w:sz w:val="28"/>
        </w:rPr>
        <w:t>
      7. 2-бағанда міндеттемелердің түрі көрсетіледі.</w:t>
      </w:r>
    </w:p>
    <w:bookmarkEnd w:id="110"/>
    <w:bookmarkStart w:name="z152" w:id="111"/>
    <w:p>
      <w:pPr>
        <w:spacing w:after="0"/>
        <w:ind w:left="0"/>
        <w:jc w:val="both"/>
      </w:pPr>
      <w:r>
        <w:rPr>
          <w:rFonts w:ascii="Times New Roman"/>
          <w:b w:val="false"/>
          <w:i w:val="false"/>
          <w:color w:val="000000"/>
          <w:sz w:val="28"/>
        </w:rPr>
        <w:t>
      8. 3-бағанда кредиторлар талаптарының тізілімі бекітілген күнгі жағдай бойынша міндеттемелер көрсетіледі.</w:t>
      </w:r>
    </w:p>
    <w:bookmarkEnd w:id="111"/>
    <w:bookmarkStart w:name="z153" w:id="112"/>
    <w:p>
      <w:pPr>
        <w:spacing w:after="0"/>
        <w:ind w:left="0"/>
        <w:jc w:val="both"/>
      </w:pPr>
      <w:r>
        <w:rPr>
          <w:rFonts w:ascii="Times New Roman"/>
          <w:b w:val="false"/>
          <w:i w:val="false"/>
          <w:color w:val="000000"/>
          <w:sz w:val="28"/>
        </w:rPr>
        <w:t>
      9. 4-бағанда өткен есепті күнгі жағдай бойынша міндеттемелер көрсетіледі.</w:t>
      </w:r>
    </w:p>
    <w:bookmarkEnd w:id="112"/>
    <w:bookmarkStart w:name="z154" w:id="113"/>
    <w:p>
      <w:pPr>
        <w:spacing w:after="0"/>
        <w:ind w:left="0"/>
        <w:jc w:val="both"/>
      </w:pPr>
      <w:r>
        <w:rPr>
          <w:rFonts w:ascii="Times New Roman"/>
          <w:b w:val="false"/>
          <w:i w:val="false"/>
          <w:color w:val="000000"/>
          <w:sz w:val="28"/>
        </w:rPr>
        <w:t>
      10. 5-бағанда есепті күнгі жағдай бойынша міндеттемелер көрсетіледі.</w:t>
      </w:r>
    </w:p>
    <w:bookmarkEnd w:id="113"/>
    <w:bookmarkStart w:name="z155" w:id="114"/>
    <w:p>
      <w:pPr>
        <w:spacing w:after="0"/>
        <w:ind w:left="0"/>
        <w:jc w:val="both"/>
      </w:pPr>
      <w:r>
        <w:rPr>
          <w:rFonts w:ascii="Times New Roman"/>
          <w:b w:val="false"/>
          <w:i w:val="false"/>
          <w:color w:val="000000"/>
          <w:sz w:val="28"/>
        </w:rPr>
        <w:t>
      11. 6-бағанда 5 және 3-бағандар арасындағы айырмашылықты білдіретін кредиторлар талаптарының тізілімін бекіту күніндегі деректермен салыстырғанда міндеттемелер бойынша өзгерістер көрсетіледі.</w:t>
      </w:r>
    </w:p>
    <w:bookmarkEnd w:id="114"/>
    <w:bookmarkStart w:name="z156" w:id="115"/>
    <w:p>
      <w:pPr>
        <w:spacing w:after="0"/>
        <w:ind w:left="0"/>
        <w:jc w:val="both"/>
      </w:pPr>
      <w:r>
        <w:rPr>
          <w:rFonts w:ascii="Times New Roman"/>
          <w:b w:val="false"/>
          <w:i w:val="false"/>
          <w:color w:val="000000"/>
          <w:sz w:val="28"/>
        </w:rPr>
        <w:t>
      12. 7-бағанда алдыңғы есепті күндегі деректермен салыстырғанда міндеттемелер бойынша өзгерістер көрсетіледі, олар 5 және 4-бағандар арасындағы айырмашылықты білдіреді.</w:t>
      </w:r>
    </w:p>
    <w:bookmarkEnd w:id="115"/>
    <w:bookmarkStart w:name="z157" w:id="116"/>
    <w:p>
      <w:pPr>
        <w:spacing w:after="0"/>
        <w:ind w:left="0"/>
        <w:jc w:val="both"/>
      </w:pPr>
      <w:r>
        <w:rPr>
          <w:rFonts w:ascii="Times New Roman"/>
          <w:b w:val="false"/>
          <w:i w:val="false"/>
          <w:color w:val="000000"/>
          <w:sz w:val="28"/>
        </w:rPr>
        <w:t>
      13. 8-бағанда есепті кезеңде (ай, жыл) міндеттеменің ақшамен өтелуі көрсетіледі.</w:t>
      </w:r>
    </w:p>
    <w:bookmarkEnd w:id="116"/>
    <w:bookmarkStart w:name="z158" w:id="117"/>
    <w:p>
      <w:pPr>
        <w:spacing w:after="0"/>
        <w:ind w:left="0"/>
        <w:jc w:val="both"/>
      </w:pPr>
      <w:r>
        <w:rPr>
          <w:rFonts w:ascii="Times New Roman"/>
          <w:b w:val="false"/>
          <w:i w:val="false"/>
          <w:color w:val="000000"/>
          <w:sz w:val="28"/>
        </w:rPr>
        <w:t>
      14. 9-бағанда есепті кезеңде (ай, жыл) міндеттеменің мүлікпен өтелуі көрсетіледі (таратылатын сақтандыру (қайта сақтандыру) ұйымының міндеттемелерін өтеуге берілген мүліктің баланстық құны көрсетіледі).</w:t>
      </w:r>
    </w:p>
    <w:bookmarkEnd w:id="117"/>
    <w:bookmarkStart w:name="z159" w:id="118"/>
    <w:p>
      <w:pPr>
        <w:spacing w:after="0"/>
        <w:ind w:left="0"/>
        <w:jc w:val="both"/>
      </w:pPr>
      <w:r>
        <w:rPr>
          <w:rFonts w:ascii="Times New Roman"/>
          <w:b w:val="false"/>
          <w:i w:val="false"/>
          <w:color w:val="000000"/>
          <w:sz w:val="28"/>
        </w:rPr>
        <w:t>
      15. 10-бағанда есепті кезеңде (ай, жыл) міндеттемелердің өзара талаптарды есепке алуды жүргізу арқылы өтелуі көрсетіледі.</w:t>
      </w:r>
    </w:p>
    <w:bookmarkEnd w:id="118"/>
    <w:bookmarkStart w:name="z160" w:id="119"/>
    <w:p>
      <w:pPr>
        <w:spacing w:after="0"/>
        <w:ind w:left="0"/>
        <w:jc w:val="both"/>
      </w:pPr>
      <w:r>
        <w:rPr>
          <w:rFonts w:ascii="Times New Roman"/>
          <w:b w:val="false"/>
          <w:i w:val="false"/>
          <w:color w:val="000000"/>
          <w:sz w:val="28"/>
        </w:rPr>
        <w:t>
      16. 11-бағанда есепті кезеңде (ай, жыл) міндеттемелердің нотариустың депозитіне аударым жасау арқылы өтелуі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қайта сақтандыру ұйымы міндеттемелерінің жай-күйі туралы есеп </w:t>
      </w:r>
    </w:p>
    <w:p>
      <w:pPr>
        <w:spacing w:after="0"/>
        <w:ind w:left="0"/>
        <w:jc w:val="both"/>
      </w:pPr>
      <w:r>
        <w:rPr>
          <w:rFonts w:ascii="Times New Roman"/>
          <w:b w:val="false"/>
          <w:i w:val="false"/>
          <w:color w:val="000000"/>
          <w:sz w:val="28"/>
        </w:rPr>
        <w:t>
      Әкімшілік деректер нысанының индексі: F4-LKSO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"___"________________</w:t>
      </w:r>
    </w:p>
    <w:p>
      <w:pPr>
        <w:spacing w:after="0"/>
        <w:ind w:left="0"/>
        <w:jc w:val="both"/>
      </w:pPr>
      <w:r>
        <w:rPr>
          <w:rFonts w:ascii="Times New Roman"/>
          <w:b w:val="false"/>
          <w:i w:val="false"/>
          <w:color w:val="000000"/>
          <w:sz w:val="28"/>
        </w:rPr>
        <w:t xml:space="preserve">
      Ұсынатын тұлғалар тобы: мәжбүрлеп таратылатын қайта сақтандыру ұйымдарының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(таратылатын қайта сақтандыру ұйымының атауы)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Міндеттеменің түрі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тізілімін бекіту күніне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күнге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тізілімін бекіту күніндегі деректермен салыстырғанда </w:t>
            </w:r>
          </w:p>
          <w:p>
            <w:pPr>
              <w:spacing w:after="20"/>
              <w:ind w:left="20"/>
              <w:jc w:val="both"/>
            </w:pPr>
            <w:r>
              <w:rPr>
                <w:rFonts w:ascii="Times New Roman"/>
                <w:b w:val="false"/>
                <w:i w:val="false"/>
                <w:color w:val="000000"/>
                <w:sz w:val="20"/>
              </w:rPr>
              <w:t>
(5 баған-3 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 күніндегі деректермен салыстырғанда </w:t>
            </w:r>
          </w:p>
          <w:p>
            <w:pPr>
              <w:spacing w:after="20"/>
              <w:ind w:left="20"/>
              <w:jc w:val="both"/>
            </w:pPr>
            <w:r>
              <w:rPr>
                <w:rFonts w:ascii="Times New Roman"/>
                <w:b w:val="false"/>
                <w:i w:val="false"/>
                <w:color w:val="000000"/>
                <w:sz w:val="20"/>
              </w:rPr>
              <w:t>
(5 баған-4 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шарттары бойынша жауапкершілікпен байланысты емес негіздемелер бойынша тиісті мерзімді төлемдерді капиталдандыру арқылы еңбекақыдан және (немесе) өзге де кірістен ұсталған алименттерді төлеу бойынша, сондай-ақ таратылатын қайта сақтандыру ұйымы өміріне немесе денсаулығына келтірген зиян үшін жауап беретін азаматтардың талаптары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шарты бойынша жұмыс істейтін адамдарға еңбекақы төлеу және өтемақылар, Мемлекеттік әлеуметтік сақтандыру қорына әлеуметтік аударымдар бойынша, жалақыдан ұсталған міндетті зейнетақы жарналарын төлеу бойынша берешектер, сондай-ақ авторлық шарттар бойынша сыйақылар төлеу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шарттардан туындайтын цеденттердің талаптары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сақтандыру" саласы бойынша шарттардан туындайтын цеденттердің талаптары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таратылатын қайта сақтандыру ұйымының мүлік кепілімен қамтамасыз етілген міндеттемелері бойынша қамтамасыз ету сомасы шегінде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алымдар және бюджетке төленетін өзге де міндетті төлемдер бойынша, сондай-ақ республикалық бюджеттен берілген кредиттерді қайтару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заңнамалық актілеріне сәйкес басқа кредиторлардың алдында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тізіліміне енгізілмеген басқа кредиторлардың алдындағы міндеттемелер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бойынша тарату комиссиясы қызметкерлерінің алдында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комиссиясының бюджеттің және бюджеттен тыс қорлардың алдындағы ағымдағы берешегі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ағымдағы берешек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кредиторлық берешек, оның ішінде талап етілмеген кредиторлық берешек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 міндеттемелер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(ай, жыл) өтелгені, оның ішінде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мүлікпен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талаптарды ескерумен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нотариустың депозитіне аударумен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 </w:t>
      </w:r>
    </w:p>
    <w:p>
      <w:pPr>
        <w:spacing w:after="0"/>
        <w:ind w:left="0"/>
        <w:jc w:val="both"/>
      </w:pPr>
      <w:r>
        <w:rPr>
          <w:rFonts w:ascii="Times New Roman"/>
          <w:b w:val="false"/>
          <w:i w:val="false"/>
          <w:color w:val="000000"/>
          <w:sz w:val="28"/>
        </w:rPr>
        <w:t>
      Мекенжайы____________________________</w:t>
      </w:r>
    </w:p>
    <w:p>
      <w:pPr>
        <w:spacing w:after="0"/>
        <w:ind w:left="0"/>
        <w:jc w:val="both"/>
      </w:pPr>
      <w:r>
        <w:rPr>
          <w:rFonts w:ascii="Times New Roman"/>
          <w:b w:val="false"/>
          <w:i w:val="false"/>
          <w:color w:val="000000"/>
          <w:sz w:val="28"/>
        </w:rPr>
        <w:t>
      Телефоны _____________________________</w:t>
      </w:r>
    </w:p>
    <w:p>
      <w:pPr>
        <w:spacing w:after="0"/>
        <w:ind w:left="0"/>
        <w:jc w:val="both"/>
      </w:pPr>
      <w:r>
        <w:rPr>
          <w:rFonts w:ascii="Times New Roman"/>
          <w:b w:val="false"/>
          <w:i w:val="false"/>
          <w:color w:val="000000"/>
          <w:sz w:val="28"/>
        </w:rPr>
        <w:t>
      Электрондық поштаның мекенжайы _____________________</w:t>
      </w:r>
    </w:p>
    <w:p>
      <w:pPr>
        <w:spacing w:after="0"/>
        <w:ind w:left="0"/>
        <w:jc w:val="both"/>
      </w:pPr>
      <w:r>
        <w:rPr>
          <w:rFonts w:ascii="Times New Roman"/>
          <w:b w:val="false"/>
          <w:i w:val="false"/>
          <w:color w:val="000000"/>
          <w:sz w:val="28"/>
        </w:rPr>
        <w:t>
      Орындаушы ________________________ _________________</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Бас бухгалтер немесе есепке қол қоюға ол уәкілеттік берген тұлға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(ол болған кезде)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 _____________</w:t>
      </w:r>
    </w:p>
    <w:p>
      <w:pPr>
        <w:spacing w:after="0"/>
        <w:ind w:left="0"/>
        <w:jc w:val="both"/>
      </w:pPr>
      <w:r>
        <w:rPr>
          <w:rFonts w:ascii="Times New Roman"/>
          <w:b w:val="false"/>
          <w:i w:val="false"/>
          <w:color w:val="000000"/>
          <w:sz w:val="28"/>
        </w:rPr>
        <w:t>
      ___________________________________ _____________________</w:t>
      </w:r>
    </w:p>
    <w:p>
      <w:pPr>
        <w:spacing w:after="0"/>
        <w:ind w:left="0"/>
        <w:jc w:val="both"/>
      </w:pPr>
      <w:r>
        <w:rPr>
          <w:rFonts w:ascii="Times New Roman"/>
          <w:b w:val="false"/>
          <w:i w:val="false"/>
          <w:color w:val="000000"/>
          <w:sz w:val="28"/>
        </w:rPr>
        <w:t>
      тегі, аты, әкесінің аты (ол болған кезде) қолы, телефоны</w:t>
      </w:r>
    </w:p>
    <w:p>
      <w:pPr>
        <w:spacing w:after="0"/>
        <w:ind w:left="0"/>
        <w:jc w:val="both"/>
      </w:pPr>
      <w:r>
        <w:rPr>
          <w:rFonts w:ascii="Times New Roman"/>
          <w:b w:val="false"/>
          <w:i w:val="false"/>
          <w:color w:val="000000"/>
          <w:sz w:val="28"/>
        </w:rPr>
        <w:t>
      Күні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ұйымы міндеттемелерінің</w:t>
            </w:r>
            <w:r>
              <w:br/>
            </w:r>
            <w:r>
              <w:rPr>
                <w:rFonts w:ascii="Times New Roman"/>
                <w:b w:val="false"/>
                <w:i w:val="false"/>
                <w:color w:val="000000"/>
                <w:sz w:val="20"/>
              </w:rPr>
              <w:t>жай-күйі туралы есеп</w:t>
            </w:r>
            <w:r>
              <w:br/>
            </w:r>
            <w:r>
              <w:rPr>
                <w:rFonts w:ascii="Times New Roman"/>
                <w:b w:val="false"/>
                <w:i w:val="false"/>
                <w:color w:val="000000"/>
                <w:sz w:val="20"/>
              </w:rPr>
              <w:t>нысанына қосымша</w:t>
            </w:r>
          </w:p>
        </w:tc>
      </w:tr>
    </w:tbl>
    <w:bookmarkStart w:name="z163" w:id="120"/>
    <w:p>
      <w:pPr>
        <w:spacing w:after="0"/>
        <w:ind w:left="0"/>
        <w:jc w:val="left"/>
      </w:pPr>
      <w:r>
        <w:rPr>
          <w:rFonts w:ascii="Times New Roman"/>
          <w:b/>
          <w:i w:val="false"/>
          <w:color w:val="000000"/>
        </w:rPr>
        <w:t xml:space="preserve"> Әкімшілік деректер нысанын толтыру бойынша түсіндірме Таратылатын қайта сақтандыру ұйымы міндеттемелерінің жай-күйі туралы есеп (индекс – F4-LKSO, кезеңділігі – ай сайын, жылдық) 1-тарау. Жалпы ережелер</w:t>
      </w:r>
    </w:p>
    <w:bookmarkEnd w:id="120"/>
    <w:bookmarkStart w:name="z164" w:id="121"/>
    <w:p>
      <w:pPr>
        <w:spacing w:after="0"/>
        <w:ind w:left="0"/>
        <w:jc w:val="both"/>
      </w:pPr>
      <w:r>
        <w:rPr>
          <w:rFonts w:ascii="Times New Roman"/>
          <w:b w:val="false"/>
          <w:i w:val="false"/>
          <w:color w:val="000000"/>
          <w:sz w:val="28"/>
        </w:rPr>
        <w:t>
      1. Осы түсіндірме "Таратылатын қайта сақтандыру ұйымы міндеттемелерінің жай-күйі туралы есеп" нысанын (бұдан әрі – Нысан) толтыру бойынша бірыңғай талаптарды айқындайды.</w:t>
      </w:r>
    </w:p>
    <w:bookmarkEnd w:id="121"/>
    <w:bookmarkStart w:name="z165" w:id="122"/>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2"/>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66" w:id="123"/>
    <w:p>
      <w:pPr>
        <w:spacing w:after="0"/>
        <w:ind w:left="0"/>
        <w:jc w:val="both"/>
      </w:pPr>
      <w:r>
        <w:rPr>
          <w:rFonts w:ascii="Times New Roman"/>
          <w:b w:val="false"/>
          <w:i w:val="false"/>
          <w:color w:val="000000"/>
          <w:sz w:val="28"/>
        </w:rPr>
        <w:t>
      3. Нысан ай сайын қаңтар, ақпан, наурыз, сәуір, мамыр, шілде, тамыз, қыркүйек, қазан, араша айларына толтырылады. Есепті айдан кейінгі айдың 1 (бірінші) күні ай сайынғы есептің есепті күні болып табылады. Ай сайынғы есеп үшін алдыңғы есепті күн алдыңғы есептің есепті күні болып табылады.</w:t>
      </w:r>
    </w:p>
    <w:bookmarkEnd w:id="123"/>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 болып табылады.</w:t>
      </w:r>
    </w:p>
    <w:bookmarkStart w:name="z167" w:id="124"/>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24"/>
    <w:bookmarkStart w:name="z168" w:id="125"/>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25"/>
    <w:bookmarkStart w:name="z169" w:id="126"/>
    <w:p>
      <w:pPr>
        <w:spacing w:after="0"/>
        <w:ind w:left="0"/>
        <w:jc w:val="left"/>
      </w:pPr>
      <w:r>
        <w:rPr>
          <w:rFonts w:ascii="Times New Roman"/>
          <w:b/>
          <w:i w:val="false"/>
          <w:color w:val="000000"/>
        </w:rPr>
        <w:t xml:space="preserve"> 2-тарау. Нысанды толтыру бойынша түсіндірме</w:t>
      </w:r>
    </w:p>
    <w:bookmarkEnd w:id="126"/>
    <w:bookmarkStart w:name="z170" w:id="127"/>
    <w:p>
      <w:pPr>
        <w:spacing w:after="0"/>
        <w:ind w:left="0"/>
        <w:jc w:val="both"/>
      </w:pPr>
      <w:r>
        <w:rPr>
          <w:rFonts w:ascii="Times New Roman"/>
          <w:b w:val="false"/>
          <w:i w:val="false"/>
          <w:color w:val="000000"/>
          <w:sz w:val="28"/>
        </w:rPr>
        <w:t>
      6. Жылдық есепті жасаған кезде осы нысан бойынша есеп желтоқсанға жеке және әрбір күнтізбелік жылға жеке жасалады.</w:t>
      </w:r>
    </w:p>
    <w:bookmarkEnd w:id="127"/>
    <w:bookmarkStart w:name="z171" w:id="128"/>
    <w:p>
      <w:pPr>
        <w:spacing w:after="0"/>
        <w:ind w:left="0"/>
        <w:jc w:val="both"/>
      </w:pPr>
      <w:r>
        <w:rPr>
          <w:rFonts w:ascii="Times New Roman"/>
          <w:b w:val="false"/>
          <w:i w:val="false"/>
          <w:color w:val="000000"/>
          <w:sz w:val="28"/>
        </w:rPr>
        <w:t>
      7. 2-бағанда қайта сақтандыру ұйымының кредиторлары талаптарының тізіліміне сәйкес міндеттеменің түрі көрсетіледі.</w:t>
      </w:r>
    </w:p>
    <w:bookmarkEnd w:id="128"/>
    <w:bookmarkStart w:name="z172" w:id="129"/>
    <w:p>
      <w:pPr>
        <w:spacing w:after="0"/>
        <w:ind w:left="0"/>
        <w:jc w:val="both"/>
      </w:pPr>
      <w:r>
        <w:rPr>
          <w:rFonts w:ascii="Times New Roman"/>
          <w:b w:val="false"/>
          <w:i w:val="false"/>
          <w:color w:val="000000"/>
          <w:sz w:val="28"/>
        </w:rPr>
        <w:t>
      8. 3-бағанда кредиторлар талаптарының тізілімі бекітілген күнгі жағдай бойынша міндеттемелер көрсетіледі.</w:t>
      </w:r>
    </w:p>
    <w:bookmarkEnd w:id="129"/>
    <w:bookmarkStart w:name="z173" w:id="130"/>
    <w:p>
      <w:pPr>
        <w:spacing w:after="0"/>
        <w:ind w:left="0"/>
        <w:jc w:val="both"/>
      </w:pPr>
      <w:r>
        <w:rPr>
          <w:rFonts w:ascii="Times New Roman"/>
          <w:b w:val="false"/>
          <w:i w:val="false"/>
          <w:color w:val="000000"/>
          <w:sz w:val="28"/>
        </w:rPr>
        <w:t>
      9. 4-бағанда өткен есепті күнгі жағдай бойынша міндеттемелер көрсетіледі.</w:t>
      </w:r>
    </w:p>
    <w:bookmarkEnd w:id="130"/>
    <w:bookmarkStart w:name="z174" w:id="131"/>
    <w:p>
      <w:pPr>
        <w:spacing w:after="0"/>
        <w:ind w:left="0"/>
        <w:jc w:val="both"/>
      </w:pPr>
      <w:r>
        <w:rPr>
          <w:rFonts w:ascii="Times New Roman"/>
          <w:b w:val="false"/>
          <w:i w:val="false"/>
          <w:color w:val="000000"/>
          <w:sz w:val="28"/>
        </w:rPr>
        <w:t>
      10. 5-бағанда есепті күнгі жағдай бойынша міндеттемелер көрсетіледі.</w:t>
      </w:r>
    </w:p>
    <w:bookmarkEnd w:id="131"/>
    <w:bookmarkStart w:name="z175" w:id="132"/>
    <w:p>
      <w:pPr>
        <w:spacing w:after="0"/>
        <w:ind w:left="0"/>
        <w:jc w:val="both"/>
      </w:pPr>
      <w:r>
        <w:rPr>
          <w:rFonts w:ascii="Times New Roman"/>
          <w:b w:val="false"/>
          <w:i w:val="false"/>
          <w:color w:val="000000"/>
          <w:sz w:val="28"/>
        </w:rPr>
        <w:t>
      11. 6-бағанда 5 және 3-бағандар арасындағы айырмашылықты білдіретін кредиторлар талаптарының тізілімін бекіту күніндегі деректермен салыстырғанда міндеттемелер бойынша өзгерістер көрсетіледі.</w:t>
      </w:r>
    </w:p>
    <w:bookmarkEnd w:id="132"/>
    <w:bookmarkStart w:name="z176" w:id="133"/>
    <w:p>
      <w:pPr>
        <w:spacing w:after="0"/>
        <w:ind w:left="0"/>
        <w:jc w:val="both"/>
      </w:pPr>
      <w:r>
        <w:rPr>
          <w:rFonts w:ascii="Times New Roman"/>
          <w:b w:val="false"/>
          <w:i w:val="false"/>
          <w:color w:val="000000"/>
          <w:sz w:val="28"/>
        </w:rPr>
        <w:t>
      12. 7-бағанда 5 және 4-бағандар арасындағы айырмашылықты білдіретін алдыңғы есеп күніндегі деректермен салыстырғанда міндеттемелер бойынша өзгерістер көрсетіледі.</w:t>
      </w:r>
    </w:p>
    <w:bookmarkEnd w:id="133"/>
    <w:bookmarkStart w:name="z177" w:id="134"/>
    <w:p>
      <w:pPr>
        <w:spacing w:after="0"/>
        <w:ind w:left="0"/>
        <w:jc w:val="both"/>
      </w:pPr>
      <w:r>
        <w:rPr>
          <w:rFonts w:ascii="Times New Roman"/>
          <w:b w:val="false"/>
          <w:i w:val="false"/>
          <w:color w:val="000000"/>
          <w:sz w:val="28"/>
        </w:rPr>
        <w:t>
      13. 8-бағанда есепті кезеңде (ай, жыл) міндеттеменің ақшамен өтелуі көрсетіледі.</w:t>
      </w:r>
    </w:p>
    <w:bookmarkEnd w:id="134"/>
    <w:bookmarkStart w:name="z178" w:id="135"/>
    <w:p>
      <w:pPr>
        <w:spacing w:after="0"/>
        <w:ind w:left="0"/>
        <w:jc w:val="both"/>
      </w:pPr>
      <w:r>
        <w:rPr>
          <w:rFonts w:ascii="Times New Roman"/>
          <w:b w:val="false"/>
          <w:i w:val="false"/>
          <w:color w:val="000000"/>
          <w:sz w:val="28"/>
        </w:rPr>
        <w:t>
      14. 9-бағанда есепті кезеңде (ай, жыл) міндеттеменің мүлікпен өтелуі көрсетіледі (қайта сақтандыру ұйымының міндеттемелерін өтеуге берілген мүліктің баланстық құны көрсетіледі).</w:t>
      </w:r>
    </w:p>
    <w:bookmarkEnd w:id="135"/>
    <w:bookmarkStart w:name="z179" w:id="136"/>
    <w:p>
      <w:pPr>
        <w:spacing w:after="0"/>
        <w:ind w:left="0"/>
        <w:jc w:val="both"/>
      </w:pPr>
      <w:r>
        <w:rPr>
          <w:rFonts w:ascii="Times New Roman"/>
          <w:b w:val="false"/>
          <w:i w:val="false"/>
          <w:color w:val="000000"/>
          <w:sz w:val="28"/>
        </w:rPr>
        <w:t>
      15. 10-бағанда есепті кезеңде (ай, жыл) міндеттемелердің өзара талаптарды есепке алуды жүргізу арқылы өтелуі көрсетіледі.</w:t>
      </w:r>
    </w:p>
    <w:bookmarkEnd w:id="136"/>
    <w:bookmarkStart w:name="z180" w:id="137"/>
    <w:p>
      <w:pPr>
        <w:spacing w:after="0"/>
        <w:ind w:left="0"/>
        <w:jc w:val="both"/>
      </w:pPr>
      <w:r>
        <w:rPr>
          <w:rFonts w:ascii="Times New Roman"/>
          <w:b w:val="false"/>
          <w:i w:val="false"/>
          <w:color w:val="000000"/>
          <w:sz w:val="28"/>
        </w:rPr>
        <w:t>
      16. 11-бағанда есепті кезеңде (ай, жыл) міндеттемелердің нотариустың депозитіне аударым жасау арқылы өтелуі көрсетіледі.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интернет-ресурсында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теңгемен ағымдағы шоты бойынша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F5-LKSO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 үшін</w:t>
      </w:r>
    </w:p>
    <w:p>
      <w:pPr>
        <w:spacing w:after="0"/>
        <w:ind w:left="0"/>
        <w:jc w:val="both"/>
      </w:pPr>
      <w:r>
        <w:rPr>
          <w:rFonts w:ascii="Times New Roman"/>
          <w:b w:val="false"/>
          <w:i w:val="false"/>
          <w:color w:val="000000"/>
          <w:sz w:val="28"/>
        </w:rPr>
        <w:t>
      Ұсынатын тұлғалар тобы: мәжбүрлі түрде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жылғы 30 (отызыншы) қаңтардан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күндегі сальдо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мақсаты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Есептегі күндегі сальдо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жиынтығы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жылдағы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w:t>
      </w:r>
    </w:p>
    <w:p>
      <w:pPr>
        <w:spacing w:after="0"/>
        <w:ind w:left="0"/>
        <w:jc w:val="both"/>
      </w:pPr>
      <w:r>
        <w:rPr>
          <w:rFonts w:ascii="Times New Roman"/>
          <w:b w:val="false"/>
          <w:i w:val="false"/>
          <w:color w:val="000000"/>
          <w:sz w:val="28"/>
        </w:rPr>
        <w:t>
      Мекенжайы ________________________</w:t>
      </w:r>
    </w:p>
    <w:p>
      <w:pPr>
        <w:spacing w:after="0"/>
        <w:ind w:left="0"/>
        <w:jc w:val="both"/>
      </w:pPr>
      <w:r>
        <w:rPr>
          <w:rFonts w:ascii="Times New Roman"/>
          <w:b w:val="false"/>
          <w:i w:val="false"/>
          <w:color w:val="000000"/>
          <w:sz w:val="28"/>
        </w:rPr>
        <w:t>
      Телефоны 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 _____________________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теңгемен ағымдағы шоты</w:t>
            </w:r>
            <w:r>
              <w:br/>
            </w:r>
            <w:r>
              <w:rPr>
                <w:rFonts w:ascii="Times New Roman"/>
                <w:b w:val="false"/>
                <w:i w:val="false"/>
                <w:color w:val="000000"/>
                <w:sz w:val="20"/>
              </w:rPr>
              <w:t>бойынша ақша қозғалысы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83" w:id="138"/>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теңгемен ағымдағы шоты бойынша ақша қозғалысы туралы есеп (индекс – F5-LKSO, кезеңділігі – ай сайын, жылдық) 1-тарау. Жалпы ережелер</w:t>
      </w:r>
    </w:p>
    <w:bookmarkEnd w:id="138"/>
    <w:bookmarkStart w:name="z184" w:id="139"/>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теңгемен ағымдағы шоты бойынша ақша қозғалысы туралы есеп" нысанын (бұдан әрі – Нысан) толтыру бойынша бірыңғай талаптарды айқындайды.</w:t>
      </w:r>
    </w:p>
    <w:bookmarkEnd w:id="139"/>
    <w:bookmarkStart w:name="z185" w:id="140"/>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0"/>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86" w:id="141"/>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1-і (бірі) ай сайынғы есептің есепті күні болып табылады. Ай сайынғы есеп үшін алдыңғы есепті күн алдыңғы есептің есепті күні болып табылады.</w:t>
      </w:r>
    </w:p>
    <w:bookmarkEnd w:id="141"/>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187" w:id="142"/>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42"/>
    <w:bookmarkStart w:name="z188" w:id="143"/>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43"/>
    <w:bookmarkStart w:name="z189" w:id="144"/>
    <w:p>
      <w:pPr>
        <w:spacing w:after="0"/>
        <w:ind w:left="0"/>
        <w:jc w:val="left"/>
      </w:pPr>
      <w:r>
        <w:rPr>
          <w:rFonts w:ascii="Times New Roman"/>
          <w:b/>
          <w:i w:val="false"/>
          <w:color w:val="000000"/>
        </w:rPr>
        <w:t xml:space="preserve"> 2-тарау. Нысанды толтыру бойынша түсіндірме</w:t>
      </w:r>
    </w:p>
    <w:bookmarkEnd w:id="144"/>
    <w:bookmarkStart w:name="z190" w:id="145"/>
    <w:p>
      <w:pPr>
        <w:spacing w:after="0"/>
        <w:ind w:left="0"/>
        <w:jc w:val="both"/>
      </w:pPr>
      <w:r>
        <w:rPr>
          <w:rFonts w:ascii="Times New Roman"/>
          <w:b w:val="false"/>
          <w:i w:val="false"/>
          <w:color w:val="000000"/>
          <w:sz w:val="28"/>
        </w:rPr>
        <w:t>
      6. Сақтандыру (қайта сақтандыру) ұйымының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145"/>
    <w:bookmarkStart w:name="z191" w:id="146"/>
    <w:p>
      <w:pPr>
        <w:spacing w:after="0"/>
        <w:ind w:left="0"/>
        <w:jc w:val="both"/>
      </w:pPr>
      <w:r>
        <w:rPr>
          <w:rFonts w:ascii="Times New Roman"/>
          <w:b w:val="false"/>
          <w:i w:val="false"/>
          <w:color w:val="000000"/>
          <w:sz w:val="28"/>
        </w:rPr>
        <w:t>
      7. Жылдық есепті жасау кезінде осы нысан бойынша есеп желтоқсан үшін және жыл үшін қорытынды деректер шығарыла отырып жасалады.</w:t>
      </w:r>
    </w:p>
    <w:bookmarkEnd w:id="146"/>
    <w:bookmarkStart w:name="z192" w:id="147"/>
    <w:p>
      <w:pPr>
        <w:spacing w:after="0"/>
        <w:ind w:left="0"/>
        <w:jc w:val="both"/>
      </w:pPr>
      <w:r>
        <w:rPr>
          <w:rFonts w:ascii="Times New Roman"/>
          <w:b w:val="false"/>
          <w:i w:val="false"/>
          <w:color w:val="000000"/>
          <w:sz w:val="28"/>
        </w:rPr>
        <w:t>
      8. 2-бағанда теңгемен ағымдағы шот бойынша алдыңғы есепті күндегі сальдо көрсетіледі.</w:t>
      </w:r>
    </w:p>
    <w:bookmarkEnd w:id="147"/>
    <w:bookmarkStart w:name="z193" w:id="148"/>
    <w:p>
      <w:pPr>
        <w:spacing w:after="0"/>
        <w:ind w:left="0"/>
        <w:jc w:val="both"/>
      </w:pPr>
      <w:r>
        <w:rPr>
          <w:rFonts w:ascii="Times New Roman"/>
          <w:b w:val="false"/>
          <w:i w:val="false"/>
          <w:color w:val="000000"/>
          <w:sz w:val="28"/>
        </w:rPr>
        <w:t>
      9. 3-бағанда операция жасалған күн көрсетіледі.</w:t>
      </w:r>
    </w:p>
    <w:bookmarkEnd w:id="148"/>
    <w:bookmarkStart w:name="z194" w:id="149"/>
    <w:p>
      <w:pPr>
        <w:spacing w:after="0"/>
        <w:ind w:left="0"/>
        <w:jc w:val="both"/>
      </w:pPr>
      <w:r>
        <w:rPr>
          <w:rFonts w:ascii="Times New Roman"/>
          <w:b w:val="false"/>
          <w:i w:val="false"/>
          <w:color w:val="000000"/>
          <w:sz w:val="28"/>
        </w:rPr>
        <w:t>
      10. 4-бағанда төлем мақсаты көрсетіледі.</w:t>
      </w:r>
    </w:p>
    <w:bookmarkEnd w:id="149"/>
    <w:bookmarkStart w:name="z195" w:id="150"/>
    <w:p>
      <w:pPr>
        <w:spacing w:after="0"/>
        <w:ind w:left="0"/>
        <w:jc w:val="both"/>
      </w:pPr>
      <w:r>
        <w:rPr>
          <w:rFonts w:ascii="Times New Roman"/>
          <w:b w:val="false"/>
          <w:i w:val="false"/>
          <w:color w:val="000000"/>
          <w:sz w:val="28"/>
        </w:rPr>
        <w:t>
      11. "Бір жылдағы барлығы" жолын толтырған кезде 3 және 4-бағандар толтырылмайды.</w:t>
      </w:r>
    </w:p>
    <w:bookmarkEnd w:id="150"/>
    <w:bookmarkStart w:name="z196" w:id="151"/>
    <w:p>
      <w:pPr>
        <w:spacing w:after="0"/>
        <w:ind w:left="0"/>
        <w:jc w:val="both"/>
      </w:pPr>
      <w:r>
        <w:rPr>
          <w:rFonts w:ascii="Times New Roman"/>
          <w:b w:val="false"/>
          <w:i w:val="false"/>
          <w:color w:val="000000"/>
          <w:sz w:val="28"/>
        </w:rPr>
        <w:t>
      12. 5-бағандатеңгемен ағымдағы шот бойынша ақша кірісі көрсетіледі.</w:t>
      </w:r>
    </w:p>
    <w:bookmarkEnd w:id="151"/>
    <w:bookmarkStart w:name="z197" w:id="152"/>
    <w:p>
      <w:pPr>
        <w:spacing w:after="0"/>
        <w:ind w:left="0"/>
        <w:jc w:val="both"/>
      </w:pPr>
      <w:r>
        <w:rPr>
          <w:rFonts w:ascii="Times New Roman"/>
          <w:b w:val="false"/>
          <w:i w:val="false"/>
          <w:color w:val="000000"/>
          <w:sz w:val="28"/>
        </w:rPr>
        <w:t>
      13. 6-бағанда теңгемен ағымдағы шот бойынша ақша шығысы көрсетіледі.</w:t>
      </w:r>
    </w:p>
    <w:bookmarkEnd w:id="152"/>
    <w:bookmarkStart w:name="z198" w:id="153"/>
    <w:p>
      <w:pPr>
        <w:spacing w:after="0"/>
        <w:ind w:left="0"/>
        <w:jc w:val="both"/>
      </w:pPr>
      <w:r>
        <w:rPr>
          <w:rFonts w:ascii="Times New Roman"/>
          <w:b w:val="false"/>
          <w:i w:val="false"/>
          <w:color w:val="000000"/>
          <w:sz w:val="28"/>
        </w:rPr>
        <w:t>
      14. 7-бағанда теңгемен ағымдағы шот бойынша есепті күндегі сальдо көрсетіледі.</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интернет-ресурсында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шетел валютасындағы ағымдағы шоты бойынша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F6-LKSO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 үшін</w:t>
      </w:r>
    </w:p>
    <w:p>
      <w:pPr>
        <w:spacing w:after="0"/>
        <w:ind w:left="0"/>
        <w:jc w:val="both"/>
      </w:pPr>
      <w:r>
        <w:rPr>
          <w:rFonts w:ascii="Times New Roman"/>
          <w:b w:val="false"/>
          <w:i w:val="false"/>
          <w:color w:val="000000"/>
          <w:sz w:val="28"/>
        </w:rPr>
        <w:t>
      Ұсынатын тұлғалар тобы: мәжбүрлі түрде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(валюталар бағамдары)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күнгі сальдо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жиынтығы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күнгі сальдо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w:t>
      </w:r>
    </w:p>
    <w:p>
      <w:pPr>
        <w:spacing w:after="0"/>
        <w:ind w:left="0"/>
        <w:jc w:val="both"/>
      </w:pPr>
      <w:r>
        <w:rPr>
          <w:rFonts w:ascii="Times New Roman"/>
          <w:b w:val="false"/>
          <w:i w:val="false"/>
          <w:color w:val="000000"/>
          <w:sz w:val="28"/>
        </w:rPr>
        <w:t>
      Мекенжайы __________________________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_______________________</w:t>
      </w:r>
    </w:p>
    <w:p>
      <w:pPr>
        <w:spacing w:after="0"/>
        <w:ind w:left="0"/>
        <w:jc w:val="both"/>
      </w:pPr>
      <w:r>
        <w:rPr>
          <w:rFonts w:ascii="Times New Roman"/>
          <w:b w:val="false"/>
          <w:i w:val="false"/>
          <w:color w:val="000000"/>
          <w:sz w:val="28"/>
        </w:rPr>
        <w:t>
      Орындаушы 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шетел валютасындағы ағымдағы</w:t>
            </w:r>
            <w:r>
              <w:br/>
            </w:r>
            <w:r>
              <w:rPr>
                <w:rFonts w:ascii="Times New Roman"/>
                <w:b w:val="false"/>
                <w:i w:val="false"/>
                <w:color w:val="000000"/>
                <w:sz w:val="20"/>
              </w:rPr>
              <w:t>шоты бойынша ақша қозғалысы</w:t>
            </w:r>
            <w:r>
              <w:br/>
            </w:r>
            <w:r>
              <w:rPr>
                <w:rFonts w:ascii="Times New Roman"/>
                <w:b w:val="false"/>
                <w:i w:val="false"/>
                <w:color w:val="000000"/>
                <w:sz w:val="20"/>
              </w:rPr>
              <w:t>туралы есепке қосымша</w:t>
            </w:r>
          </w:p>
        </w:tc>
      </w:tr>
    </w:tbl>
    <w:bookmarkStart w:name="z201" w:id="154"/>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шетел валютасындағы ағымдағы шоты бойынша ақша қозғалысы туралы есеп (индекс – F6-LKSO, кезеңділігі – ай сайын, жылдық) 1-тарау. Жалпы ережелер</w:t>
      </w:r>
    </w:p>
    <w:bookmarkEnd w:id="154"/>
    <w:bookmarkStart w:name="z202" w:id="155"/>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шетел валютасындағы ағымдағы шоты бойынша ақша қозғалысы туралы есеп" нысанын (бұдан әрі – Нысан) толтыру бойынша бірыңғай талаптарды айқындайды.</w:t>
      </w:r>
    </w:p>
    <w:bookmarkEnd w:id="155"/>
    <w:bookmarkStart w:name="z203" w:id="156"/>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5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04" w:id="157"/>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1-і (бірі) ай сайынғы есептің есепті күні болып табылады. Ай сайынғы есеп үшін алдыңғы есепті күн алдыңғы есептің есепті күні болып табылады.</w:t>
      </w:r>
    </w:p>
    <w:bookmarkEnd w:id="15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05" w:id="158"/>
    <w:p>
      <w:pPr>
        <w:spacing w:after="0"/>
        <w:ind w:left="0"/>
        <w:jc w:val="both"/>
      </w:pPr>
      <w:r>
        <w:rPr>
          <w:rFonts w:ascii="Times New Roman"/>
          <w:b w:val="false"/>
          <w:i w:val="false"/>
          <w:color w:val="000000"/>
          <w:sz w:val="28"/>
        </w:rPr>
        <w:t>
      4. Нысанға тарату комиссиясының төрағасы, бас бухгалтер немесе олар есепке қол қоюға уәкілеттік берген адамдар және орындаушы қол қояды.</w:t>
      </w:r>
    </w:p>
    <w:bookmarkEnd w:id="158"/>
    <w:bookmarkStart w:name="z206" w:id="159"/>
    <w:p>
      <w:pPr>
        <w:spacing w:after="0"/>
        <w:ind w:left="0"/>
        <w:jc w:val="left"/>
      </w:pPr>
      <w:r>
        <w:rPr>
          <w:rFonts w:ascii="Times New Roman"/>
          <w:b/>
          <w:i w:val="false"/>
          <w:color w:val="000000"/>
        </w:rPr>
        <w:t xml:space="preserve"> 2-тарау. Нысанды толтыру бойынша түсіндірме</w:t>
      </w:r>
    </w:p>
    <w:bookmarkEnd w:id="159"/>
    <w:bookmarkStart w:name="z207" w:id="160"/>
    <w:p>
      <w:pPr>
        <w:spacing w:after="0"/>
        <w:ind w:left="0"/>
        <w:jc w:val="both"/>
      </w:pPr>
      <w:r>
        <w:rPr>
          <w:rFonts w:ascii="Times New Roman"/>
          <w:b w:val="false"/>
          <w:i w:val="false"/>
          <w:color w:val="000000"/>
          <w:sz w:val="28"/>
        </w:rPr>
        <w:t>
      5. Сақтандыру (қайта сақтандыру) ұйымының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160"/>
    <w:bookmarkStart w:name="z208" w:id="161"/>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және жыл үшін қорытынды деректер шығарыла отырып жасалады.</w:t>
      </w:r>
    </w:p>
    <w:bookmarkEnd w:id="161"/>
    <w:bookmarkStart w:name="z209" w:id="162"/>
    <w:p>
      <w:pPr>
        <w:spacing w:after="0"/>
        <w:ind w:left="0"/>
        <w:jc w:val="both"/>
      </w:pPr>
      <w:r>
        <w:rPr>
          <w:rFonts w:ascii="Times New Roman"/>
          <w:b w:val="false"/>
          <w:i w:val="false"/>
          <w:color w:val="000000"/>
          <w:sz w:val="28"/>
        </w:rPr>
        <w:t>
      7. 2, 3, 4 және 5-бағандарда шетел валютасындағы (Америка Құрама Штатының долларымен, еуромен, Ресей рублімен, өзге де шетел валютасындағы) ағымдағы шот бойынша алдыңғы есепті күнгі сальдо көрсетіледі.</w:t>
      </w:r>
    </w:p>
    <w:bookmarkEnd w:id="162"/>
    <w:bookmarkStart w:name="z210" w:id="163"/>
    <w:p>
      <w:pPr>
        <w:spacing w:after="0"/>
        <w:ind w:left="0"/>
        <w:jc w:val="both"/>
      </w:pPr>
      <w:r>
        <w:rPr>
          <w:rFonts w:ascii="Times New Roman"/>
          <w:b w:val="false"/>
          <w:i w:val="false"/>
          <w:color w:val="000000"/>
          <w:sz w:val="28"/>
        </w:rPr>
        <w:t>
      8. 6-бағанда операция жасалған күн көрсетіледі.</w:t>
      </w:r>
    </w:p>
    <w:bookmarkEnd w:id="163"/>
    <w:bookmarkStart w:name="z211" w:id="164"/>
    <w:p>
      <w:pPr>
        <w:spacing w:after="0"/>
        <w:ind w:left="0"/>
        <w:jc w:val="both"/>
      </w:pPr>
      <w:r>
        <w:rPr>
          <w:rFonts w:ascii="Times New Roman"/>
          <w:b w:val="false"/>
          <w:i w:val="false"/>
          <w:color w:val="000000"/>
          <w:sz w:val="28"/>
        </w:rPr>
        <w:t>
      9. 7-бағанда төлем мақсаты көрсетіледі.</w:t>
      </w:r>
    </w:p>
    <w:bookmarkEnd w:id="164"/>
    <w:bookmarkStart w:name="z212" w:id="165"/>
    <w:p>
      <w:pPr>
        <w:spacing w:after="0"/>
        <w:ind w:left="0"/>
        <w:jc w:val="both"/>
      </w:pPr>
      <w:r>
        <w:rPr>
          <w:rFonts w:ascii="Times New Roman"/>
          <w:b w:val="false"/>
          <w:i w:val="false"/>
          <w:color w:val="000000"/>
          <w:sz w:val="28"/>
        </w:rPr>
        <w:t>
      10. "Бір жылда барлығы" деген жолды толтырған кезде 6 және 7-бағандар толтырылмайды.</w:t>
      </w:r>
    </w:p>
    <w:bookmarkEnd w:id="165"/>
    <w:bookmarkStart w:name="z213" w:id="166"/>
    <w:p>
      <w:pPr>
        <w:spacing w:after="0"/>
        <w:ind w:left="0"/>
        <w:jc w:val="both"/>
      </w:pPr>
      <w:r>
        <w:rPr>
          <w:rFonts w:ascii="Times New Roman"/>
          <w:b w:val="false"/>
          <w:i w:val="false"/>
          <w:color w:val="000000"/>
          <w:sz w:val="28"/>
        </w:rPr>
        <w:t>
      11. 8, 9, 10 және 11-бағандарда шетел валютасындағы (Америка Құрама Штатының долларымен, еуромен, Ресей рублімен, өзге де шетел валютасындағы) ағымдағы шот бойынша кіріс көрсетіледі.</w:t>
      </w:r>
    </w:p>
    <w:bookmarkEnd w:id="166"/>
    <w:bookmarkStart w:name="z214" w:id="167"/>
    <w:p>
      <w:pPr>
        <w:spacing w:after="0"/>
        <w:ind w:left="0"/>
        <w:jc w:val="both"/>
      </w:pPr>
      <w:r>
        <w:rPr>
          <w:rFonts w:ascii="Times New Roman"/>
          <w:b w:val="false"/>
          <w:i w:val="false"/>
          <w:color w:val="000000"/>
          <w:sz w:val="28"/>
        </w:rPr>
        <w:t>
      12. 12, 13, 14 және 15-бағандарда шетел валютасындағы (Америка Құрама Штатының долларымен, еуромен, Ресей рублімен, өзге де шетел валютасындағы) ағымдағы шот бойынша шығыс көрсетіледі.</w:t>
      </w:r>
    </w:p>
    <w:bookmarkEnd w:id="167"/>
    <w:bookmarkStart w:name="z215" w:id="168"/>
    <w:p>
      <w:pPr>
        <w:spacing w:after="0"/>
        <w:ind w:left="0"/>
        <w:jc w:val="both"/>
      </w:pPr>
      <w:r>
        <w:rPr>
          <w:rFonts w:ascii="Times New Roman"/>
          <w:b w:val="false"/>
          <w:i w:val="false"/>
          <w:color w:val="000000"/>
          <w:sz w:val="28"/>
        </w:rPr>
        <w:t>
      13. 16, 17, 18 және 19-бағандарда шетел валютасындағы (Америка Құрама Штатының долларымен, еуромен, Ресей рублімен, өзге де шетел валютасындағы) ағымдағы шот бойынша есепті күндегі сальдо көрсетіледі.</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интернет-ресурсында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теңгемен касса бойынша ақша қозғалысы туралы есеп</w:t>
      </w:r>
    </w:p>
    <w:p>
      <w:pPr>
        <w:spacing w:after="0"/>
        <w:ind w:left="0"/>
        <w:jc w:val="both"/>
      </w:pPr>
      <w:r>
        <w:rPr>
          <w:rFonts w:ascii="Times New Roman"/>
          <w:b w:val="false"/>
          <w:i w:val="false"/>
          <w:color w:val="000000"/>
          <w:sz w:val="28"/>
        </w:rPr>
        <w:t>
      Әкімшілік деректер нысанының индексі: F7-LKSO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 үшін</w:t>
      </w:r>
    </w:p>
    <w:p>
      <w:pPr>
        <w:spacing w:after="0"/>
        <w:ind w:left="0"/>
        <w:jc w:val="both"/>
      </w:pPr>
      <w:r>
        <w:rPr>
          <w:rFonts w:ascii="Times New Roman"/>
          <w:b w:val="false"/>
          <w:i w:val="false"/>
          <w:color w:val="000000"/>
          <w:sz w:val="28"/>
        </w:rPr>
        <w:t>
      Ұсынатын тұлғалар тобы: мәжбүрлі түрде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күндегі сальдо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мақсаты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Есептегі күндегі сальдо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айдағы жиынтығы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жылдағы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Мекенжайы ____________________________</w:t>
      </w:r>
    </w:p>
    <w:p>
      <w:pPr>
        <w:spacing w:after="0"/>
        <w:ind w:left="0"/>
        <w:jc w:val="both"/>
      </w:pPr>
      <w:r>
        <w:rPr>
          <w:rFonts w:ascii="Times New Roman"/>
          <w:b w:val="false"/>
          <w:i w:val="false"/>
          <w:color w:val="000000"/>
          <w:sz w:val="28"/>
        </w:rPr>
        <w:t>
      Телефоны ______________________________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Орындаушы _____________________________ 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теңгемен касса бойынша ақша</w:t>
            </w:r>
            <w:r>
              <w:br/>
            </w:r>
            <w:r>
              <w:rPr>
                <w:rFonts w:ascii="Times New Roman"/>
                <w:b w:val="false"/>
                <w:i w:val="false"/>
                <w:color w:val="000000"/>
                <w:sz w:val="20"/>
              </w:rPr>
              <w:t>қозғалысы туралы есеп</w:t>
            </w:r>
            <w:r>
              <w:br/>
            </w:r>
            <w:r>
              <w:rPr>
                <w:rFonts w:ascii="Times New Roman"/>
                <w:b w:val="false"/>
                <w:i w:val="false"/>
                <w:color w:val="000000"/>
                <w:sz w:val="20"/>
              </w:rPr>
              <w:t>нысанына қосымша</w:t>
            </w:r>
          </w:p>
        </w:tc>
      </w:tr>
    </w:tbl>
    <w:bookmarkStart w:name="z218" w:id="169"/>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теңгемен касса бойынша ақша қозғалысы туралы есеп (индекс – F7-LKSO, кезеңділігі – ай сайын, жылдық) 1-тарау. Жалпы ережелер</w:t>
      </w:r>
    </w:p>
    <w:bookmarkEnd w:id="169"/>
    <w:bookmarkStart w:name="z219" w:id="170"/>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теңгемен касса бойынша ақша қозғалысы туралы есеп" нысанын (бұдан әрі – Нысан) толтыру бойынша бірыңғай талаптарды айқындайды.</w:t>
      </w:r>
    </w:p>
    <w:bookmarkEnd w:id="170"/>
    <w:bookmarkStart w:name="z220" w:id="171"/>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1"/>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21" w:id="172"/>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1-і (бірі) ай сайынғы есептің есепті күні болып табылады. Ай сайынғы есеп үшін алдыңғы есепті күн алдыңғы есептің есепті күні болып табылады.</w:t>
      </w:r>
    </w:p>
    <w:bookmarkEnd w:id="172"/>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22" w:id="173"/>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73"/>
    <w:bookmarkStart w:name="z223" w:id="174"/>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74"/>
    <w:bookmarkStart w:name="z224" w:id="175"/>
    <w:p>
      <w:pPr>
        <w:spacing w:after="0"/>
        <w:ind w:left="0"/>
        <w:jc w:val="left"/>
      </w:pPr>
      <w:r>
        <w:rPr>
          <w:rFonts w:ascii="Times New Roman"/>
          <w:b/>
          <w:i w:val="false"/>
          <w:color w:val="000000"/>
        </w:rPr>
        <w:t xml:space="preserve"> 2-тарау. Нысанды толтыру бойынша түсіндірме</w:t>
      </w:r>
    </w:p>
    <w:bookmarkEnd w:id="175"/>
    <w:bookmarkStart w:name="z225" w:id="176"/>
    <w:p>
      <w:pPr>
        <w:spacing w:after="0"/>
        <w:ind w:left="0"/>
        <w:jc w:val="both"/>
      </w:pPr>
      <w:r>
        <w:rPr>
          <w:rFonts w:ascii="Times New Roman"/>
          <w:b w:val="false"/>
          <w:i w:val="false"/>
          <w:color w:val="000000"/>
          <w:sz w:val="28"/>
        </w:rPr>
        <w:t>
      6. Сақтандыру (қайта сақтандыру) ұйымының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176"/>
    <w:bookmarkStart w:name="z226" w:id="177"/>
    <w:p>
      <w:pPr>
        <w:spacing w:after="0"/>
        <w:ind w:left="0"/>
        <w:jc w:val="both"/>
      </w:pPr>
      <w:r>
        <w:rPr>
          <w:rFonts w:ascii="Times New Roman"/>
          <w:b w:val="false"/>
          <w:i w:val="false"/>
          <w:color w:val="000000"/>
          <w:sz w:val="28"/>
        </w:rPr>
        <w:t>
      7. Жылдық есепті жасау кезінде осы нысан бойынша есеп желтоқсан үшін және жыл үшін қорытынды деректер шығарыла отырып жасалады.</w:t>
      </w:r>
    </w:p>
    <w:bookmarkEnd w:id="177"/>
    <w:bookmarkStart w:name="z227" w:id="178"/>
    <w:p>
      <w:pPr>
        <w:spacing w:after="0"/>
        <w:ind w:left="0"/>
        <w:jc w:val="both"/>
      </w:pPr>
      <w:r>
        <w:rPr>
          <w:rFonts w:ascii="Times New Roman"/>
          <w:b w:val="false"/>
          <w:i w:val="false"/>
          <w:color w:val="000000"/>
          <w:sz w:val="28"/>
        </w:rPr>
        <w:t>
      8. 2-бағанда теңгемен касса бойынша алдыңғы есепті күндегі сальдо көрсетіледі.</w:t>
      </w:r>
    </w:p>
    <w:bookmarkEnd w:id="178"/>
    <w:bookmarkStart w:name="z228" w:id="179"/>
    <w:p>
      <w:pPr>
        <w:spacing w:after="0"/>
        <w:ind w:left="0"/>
        <w:jc w:val="both"/>
      </w:pPr>
      <w:r>
        <w:rPr>
          <w:rFonts w:ascii="Times New Roman"/>
          <w:b w:val="false"/>
          <w:i w:val="false"/>
          <w:color w:val="000000"/>
          <w:sz w:val="28"/>
        </w:rPr>
        <w:t>
      9. 3-бағанда операция жасалған күн көрсетіледі.</w:t>
      </w:r>
    </w:p>
    <w:bookmarkEnd w:id="179"/>
    <w:bookmarkStart w:name="z229" w:id="180"/>
    <w:p>
      <w:pPr>
        <w:spacing w:after="0"/>
        <w:ind w:left="0"/>
        <w:jc w:val="both"/>
      </w:pPr>
      <w:r>
        <w:rPr>
          <w:rFonts w:ascii="Times New Roman"/>
          <w:b w:val="false"/>
          <w:i w:val="false"/>
          <w:color w:val="000000"/>
          <w:sz w:val="28"/>
        </w:rPr>
        <w:t>
      10. 4-бағанда төлем мақсаты көрсетіледі.</w:t>
      </w:r>
    </w:p>
    <w:bookmarkEnd w:id="180"/>
    <w:bookmarkStart w:name="z230" w:id="181"/>
    <w:p>
      <w:pPr>
        <w:spacing w:after="0"/>
        <w:ind w:left="0"/>
        <w:jc w:val="both"/>
      </w:pPr>
      <w:r>
        <w:rPr>
          <w:rFonts w:ascii="Times New Roman"/>
          <w:b w:val="false"/>
          <w:i w:val="false"/>
          <w:color w:val="000000"/>
          <w:sz w:val="28"/>
        </w:rPr>
        <w:t>
      11. "Бір жылдағы барлығы" жолын толтырған кезде 3 және 4-бағандар толтырылмайды.</w:t>
      </w:r>
    </w:p>
    <w:bookmarkEnd w:id="181"/>
    <w:bookmarkStart w:name="z231" w:id="182"/>
    <w:p>
      <w:pPr>
        <w:spacing w:after="0"/>
        <w:ind w:left="0"/>
        <w:jc w:val="both"/>
      </w:pPr>
      <w:r>
        <w:rPr>
          <w:rFonts w:ascii="Times New Roman"/>
          <w:b w:val="false"/>
          <w:i w:val="false"/>
          <w:color w:val="000000"/>
          <w:sz w:val="28"/>
        </w:rPr>
        <w:t>
      12. 5-бағанда теңгемен касса бойынша ақша кірісі көрсетіледі.</w:t>
      </w:r>
    </w:p>
    <w:bookmarkEnd w:id="182"/>
    <w:bookmarkStart w:name="z232" w:id="183"/>
    <w:p>
      <w:pPr>
        <w:spacing w:after="0"/>
        <w:ind w:left="0"/>
        <w:jc w:val="both"/>
      </w:pPr>
      <w:r>
        <w:rPr>
          <w:rFonts w:ascii="Times New Roman"/>
          <w:b w:val="false"/>
          <w:i w:val="false"/>
          <w:color w:val="000000"/>
          <w:sz w:val="28"/>
        </w:rPr>
        <w:t>
      13. 6-бағанда теңгемен касса бойынша ақша шығысы көрсетіледі.</w:t>
      </w:r>
    </w:p>
    <w:bookmarkEnd w:id="183"/>
    <w:bookmarkStart w:name="z233" w:id="184"/>
    <w:p>
      <w:pPr>
        <w:spacing w:after="0"/>
        <w:ind w:left="0"/>
        <w:jc w:val="both"/>
      </w:pPr>
      <w:r>
        <w:rPr>
          <w:rFonts w:ascii="Times New Roman"/>
          <w:b w:val="false"/>
          <w:i w:val="false"/>
          <w:color w:val="000000"/>
          <w:sz w:val="28"/>
        </w:rPr>
        <w:t>
      14. 7-бағанда теңгемен касса бойынша есепті күндегі сальдо көрсетіледі.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Әкімшілік деректерді жинауға арналған нысан </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интернет-ресурсында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дебиторлық берешегін өндіріп алу туралы есеп</w:t>
      </w:r>
    </w:p>
    <w:p>
      <w:pPr>
        <w:spacing w:after="0"/>
        <w:ind w:left="0"/>
        <w:jc w:val="both"/>
      </w:pPr>
      <w:r>
        <w:rPr>
          <w:rFonts w:ascii="Times New Roman"/>
          <w:b w:val="false"/>
          <w:i w:val="false"/>
          <w:color w:val="000000"/>
          <w:sz w:val="28"/>
        </w:rPr>
        <w:t>
      Әкімшілік деректер нысанының индексі: F8-LKSO</w:t>
      </w:r>
    </w:p>
    <w:p>
      <w:pPr>
        <w:spacing w:after="0"/>
        <w:ind w:left="0"/>
        <w:jc w:val="both"/>
      </w:pPr>
      <w:r>
        <w:rPr>
          <w:rFonts w:ascii="Times New Roman"/>
          <w:b w:val="false"/>
          <w:i w:val="false"/>
          <w:color w:val="000000"/>
          <w:sz w:val="28"/>
        </w:rPr>
        <w:t>
      Кезеңділік: ай сайын, жылдық</w:t>
      </w:r>
    </w:p>
    <w:p>
      <w:pPr>
        <w:spacing w:after="0"/>
        <w:ind w:left="0"/>
        <w:jc w:val="both"/>
      </w:pPr>
      <w:r>
        <w:rPr>
          <w:rFonts w:ascii="Times New Roman"/>
          <w:b w:val="false"/>
          <w:i w:val="false"/>
          <w:color w:val="000000"/>
          <w:sz w:val="28"/>
        </w:rPr>
        <w:t>
      Есепті кезең: 20__жылғы _____________ үшін</w:t>
      </w:r>
    </w:p>
    <w:p>
      <w:pPr>
        <w:spacing w:after="0"/>
        <w:ind w:left="0"/>
        <w:jc w:val="both"/>
      </w:pPr>
      <w:r>
        <w:rPr>
          <w:rFonts w:ascii="Times New Roman"/>
          <w:b w:val="false"/>
          <w:i w:val="false"/>
          <w:color w:val="000000"/>
          <w:sz w:val="28"/>
        </w:rPr>
        <w:t xml:space="preserve">
      Ұсынатын тұлғалар тобы: мәжбүрлі түрде таратылатын сақтандыру (қайта сақтандыру) ұйымдарының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жылғы 30 (отызыншы) қаңтардан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білдіру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тәртіппен өтелді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қуыныммен сотқа өтініш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пайдасына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баланстан тыс шоттың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алудың мүмкін еместігі туралы қаулы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өндіріп алуға кедергі келтіретін себептер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w:t>
      </w:r>
    </w:p>
    <w:p>
      <w:pPr>
        <w:spacing w:after="0"/>
        <w:ind w:left="0"/>
        <w:jc w:val="both"/>
      </w:pPr>
      <w:r>
        <w:rPr>
          <w:rFonts w:ascii="Times New Roman"/>
          <w:b w:val="false"/>
          <w:i w:val="false"/>
          <w:color w:val="000000"/>
          <w:sz w:val="28"/>
        </w:rPr>
        <w:t>
      Мекенжайы____________________________</w:t>
      </w:r>
    </w:p>
    <w:p>
      <w:pPr>
        <w:spacing w:after="0"/>
        <w:ind w:left="0"/>
        <w:jc w:val="both"/>
      </w:pPr>
      <w:r>
        <w:rPr>
          <w:rFonts w:ascii="Times New Roman"/>
          <w:b w:val="false"/>
          <w:i w:val="false"/>
          <w:color w:val="000000"/>
          <w:sz w:val="28"/>
        </w:rPr>
        <w:t>
      Телефоны 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Бас бухгалтер немесе есепке қол қоюға ол уәкілеттік берген адам</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 ___________________</w:t>
      </w:r>
    </w:p>
    <w:p>
      <w:pPr>
        <w:spacing w:after="0"/>
        <w:ind w:left="0"/>
        <w:jc w:val="both"/>
      </w:pPr>
      <w:r>
        <w:rPr>
          <w:rFonts w:ascii="Times New Roman"/>
          <w:b w:val="false"/>
          <w:i w:val="false"/>
          <w:color w:val="000000"/>
          <w:sz w:val="28"/>
        </w:rPr>
        <w:t>
      тегі, аты және әкесінің аты (ол болған кезде)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қайта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дебиторлық берешегін өндіріп</w:t>
            </w:r>
            <w:r>
              <w:br/>
            </w:r>
            <w:r>
              <w:rPr>
                <w:rFonts w:ascii="Times New Roman"/>
                <w:b w:val="false"/>
                <w:i w:val="false"/>
                <w:color w:val="000000"/>
                <w:sz w:val="20"/>
              </w:rPr>
              <w:t>алу туралы есеп нысанына</w:t>
            </w:r>
            <w:r>
              <w:br/>
            </w:r>
            <w:r>
              <w:rPr>
                <w:rFonts w:ascii="Times New Roman"/>
                <w:b w:val="false"/>
                <w:i w:val="false"/>
                <w:color w:val="000000"/>
                <w:sz w:val="20"/>
              </w:rPr>
              <w:t>қосымша</w:t>
            </w:r>
          </w:p>
        </w:tc>
      </w:tr>
    </w:tbl>
    <w:bookmarkStart w:name="z236" w:id="185"/>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дебиторлық берешегін өндіріп алу туралы есеп (индекс – F8-LKSO, кезеңділігі – ай сайын, жылдық) 1-тарау. Жалпы ережелер</w:t>
      </w:r>
    </w:p>
    <w:bookmarkEnd w:id="185"/>
    <w:bookmarkStart w:name="z237" w:id="186"/>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дебиторлық берешегін өндіріп алу туралы есеп" нысанын (бұдан әрі – Нысан) толтыру бойынша бірыңғай талаптарды айқындайды.</w:t>
      </w:r>
    </w:p>
    <w:bookmarkEnd w:id="186"/>
    <w:bookmarkStart w:name="z238" w:id="187"/>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7"/>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39" w:id="188"/>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1-і (бірі) ай сайынғы есептің есепті күні болып табылады. Ай сайынғы есеп үшін алдыңғы есепті күн алдыңғы есептің есепті күні болып табылады.</w:t>
      </w:r>
    </w:p>
    <w:bookmarkEnd w:id="188"/>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40" w:id="189"/>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189"/>
    <w:bookmarkStart w:name="z241" w:id="19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190"/>
    <w:bookmarkStart w:name="z242" w:id="191"/>
    <w:p>
      <w:pPr>
        <w:spacing w:after="0"/>
        <w:ind w:left="0"/>
        <w:jc w:val="left"/>
      </w:pPr>
      <w:r>
        <w:rPr>
          <w:rFonts w:ascii="Times New Roman"/>
          <w:b/>
          <w:i w:val="false"/>
          <w:color w:val="000000"/>
        </w:rPr>
        <w:t xml:space="preserve"> 2-тарау. Нысанды толтыру бойынша түсіндірме</w:t>
      </w:r>
    </w:p>
    <w:bookmarkEnd w:id="191"/>
    <w:bookmarkStart w:name="z243" w:id="192"/>
    <w:p>
      <w:pPr>
        <w:spacing w:after="0"/>
        <w:ind w:left="0"/>
        <w:jc w:val="both"/>
      </w:pPr>
      <w:r>
        <w:rPr>
          <w:rFonts w:ascii="Times New Roman"/>
          <w:b w:val="false"/>
          <w:i w:val="false"/>
          <w:color w:val="000000"/>
          <w:sz w:val="28"/>
        </w:rPr>
        <w:t>
      6. Сақтандыру (қайта сақтандыру) ұйымының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192"/>
    <w:bookmarkStart w:name="z244" w:id="193"/>
    <w:p>
      <w:pPr>
        <w:spacing w:after="0"/>
        <w:ind w:left="0"/>
        <w:jc w:val="both"/>
      </w:pPr>
      <w:r>
        <w:rPr>
          <w:rFonts w:ascii="Times New Roman"/>
          <w:b w:val="false"/>
          <w:i w:val="false"/>
          <w:color w:val="000000"/>
          <w:sz w:val="28"/>
        </w:rPr>
        <w:t>
      7. Жылдық есепті жасау кезінде осы нысан бойынша есеп жыл үшін қорытынды деректер шығарылмастан, желтоқсан үшін жасалады.</w:t>
      </w:r>
    </w:p>
    <w:bookmarkEnd w:id="193"/>
    <w:bookmarkStart w:name="z245" w:id="194"/>
    <w:p>
      <w:pPr>
        <w:spacing w:after="0"/>
        <w:ind w:left="0"/>
        <w:jc w:val="both"/>
      </w:pPr>
      <w:r>
        <w:rPr>
          <w:rFonts w:ascii="Times New Roman"/>
          <w:b w:val="false"/>
          <w:i w:val="false"/>
          <w:color w:val="000000"/>
          <w:sz w:val="28"/>
        </w:rPr>
        <w:t>
      8. 2-бағанда дебитордың атауы көрсетіледі.</w:t>
      </w:r>
    </w:p>
    <w:bookmarkEnd w:id="194"/>
    <w:bookmarkStart w:name="z246" w:id="195"/>
    <w:p>
      <w:pPr>
        <w:spacing w:after="0"/>
        <w:ind w:left="0"/>
        <w:jc w:val="both"/>
      </w:pPr>
      <w:r>
        <w:rPr>
          <w:rFonts w:ascii="Times New Roman"/>
          <w:b w:val="false"/>
          <w:i w:val="false"/>
          <w:color w:val="000000"/>
          <w:sz w:val="28"/>
        </w:rPr>
        <w:t>
      9. 3, 4-бағандарда есепті күнгі дебиторлық берешек (борыш сомасы, баланстық, баланстан тыс шоттың нөмірі) көрсетіледі.</w:t>
      </w:r>
    </w:p>
    <w:bookmarkEnd w:id="195"/>
    <w:bookmarkStart w:name="z247" w:id="196"/>
    <w:p>
      <w:pPr>
        <w:spacing w:after="0"/>
        <w:ind w:left="0"/>
        <w:jc w:val="both"/>
      </w:pPr>
      <w:r>
        <w:rPr>
          <w:rFonts w:ascii="Times New Roman"/>
          <w:b w:val="false"/>
          <w:i w:val="false"/>
          <w:color w:val="000000"/>
          <w:sz w:val="28"/>
        </w:rPr>
        <w:t>
      10. 5 және 6-бағандарда наразылық білдіру туралы ақпарат (сомасы және күні) көрсетіледі.</w:t>
      </w:r>
    </w:p>
    <w:bookmarkEnd w:id="196"/>
    <w:bookmarkStart w:name="z248" w:id="197"/>
    <w:p>
      <w:pPr>
        <w:spacing w:after="0"/>
        <w:ind w:left="0"/>
        <w:jc w:val="both"/>
      </w:pPr>
      <w:r>
        <w:rPr>
          <w:rFonts w:ascii="Times New Roman"/>
          <w:b w:val="false"/>
          <w:i w:val="false"/>
          <w:color w:val="000000"/>
          <w:sz w:val="28"/>
        </w:rPr>
        <w:t>
      11.7-бағанда соттан тыс тәртіппен өтеу туралы ақпарат (сомасы) көрсетіледі.</w:t>
      </w:r>
    </w:p>
    <w:bookmarkEnd w:id="197"/>
    <w:bookmarkStart w:name="z249" w:id="198"/>
    <w:p>
      <w:pPr>
        <w:spacing w:after="0"/>
        <w:ind w:left="0"/>
        <w:jc w:val="both"/>
      </w:pPr>
      <w:r>
        <w:rPr>
          <w:rFonts w:ascii="Times New Roman"/>
          <w:b w:val="false"/>
          <w:i w:val="false"/>
          <w:color w:val="000000"/>
          <w:sz w:val="28"/>
        </w:rPr>
        <w:t>
      12. 8 және 9-бағандарда борышты өндіріп алуға қуыныммен сотқа өтініш білдіру туралы ақпарат (сомасы және күні) көрсетіледі.</w:t>
      </w:r>
    </w:p>
    <w:bookmarkEnd w:id="198"/>
    <w:bookmarkStart w:name="z250" w:id="199"/>
    <w:p>
      <w:pPr>
        <w:spacing w:after="0"/>
        <w:ind w:left="0"/>
        <w:jc w:val="both"/>
      </w:pPr>
      <w:r>
        <w:rPr>
          <w:rFonts w:ascii="Times New Roman"/>
          <w:b w:val="false"/>
          <w:i w:val="false"/>
          <w:color w:val="000000"/>
          <w:sz w:val="28"/>
        </w:rPr>
        <w:t>
      13. 10 және 11-бағандарда тарату комиссиясының пайдасына сот шешімі туралы ақпарат (сомасы және күні) көрсетіледі.</w:t>
      </w:r>
    </w:p>
    <w:bookmarkEnd w:id="199"/>
    <w:bookmarkStart w:name="z251" w:id="200"/>
    <w:p>
      <w:pPr>
        <w:spacing w:after="0"/>
        <w:ind w:left="0"/>
        <w:jc w:val="both"/>
      </w:pPr>
      <w:r>
        <w:rPr>
          <w:rFonts w:ascii="Times New Roman"/>
          <w:b w:val="false"/>
          <w:i w:val="false"/>
          <w:color w:val="000000"/>
          <w:sz w:val="28"/>
        </w:rPr>
        <w:t>
      14. 12 және 13-бағандарда жиынтық мәнде сот шешімін орындау туралы ақпарат (орындалды және орындалған жоқ) көрсетіледі.</w:t>
      </w:r>
    </w:p>
    <w:bookmarkEnd w:id="200"/>
    <w:bookmarkStart w:name="z252" w:id="201"/>
    <w:p>
      <w:pPr>
        <w:spacing w:after="0"/>
        <w:ind w:left="0"/>
        <w:jc w:val="both"/>
      </w:pPr>
      <w:r>
        <w:rPr>
          <w:rFonts w:ascii="Times New Roman"/>
          <w:b w:val="false"/>
          <w:i w:val="false"/>
          <w:color w:val="000000"/>
          <w:sz w:val="28"/>
        </w:rPr>
        <w:t>
      15. 14 және 15-бағандарда өндіріп алудың мүмкін еместігі туралы қаулы жөнінде ақпарат (сомасы және күні) көрсетіледі.</w:t>
      </w:r>
    </w:p>
    <w:bookmarkEnd w:id="201"/>
    <w:bookmarkStart w:name="z253" w:id="202"/>
    <w:p>
      <w:pPr>
        <w:spacing w:after="0"/>
        <w:ind w:left="0"/>
        <w:jc w:val="both"/>
      </w:pPr>
      <w:r>
        <w:rPr>
          <w:rFonts w:ascii="Times New Roman"/>
          <w:b w:val="false"/>
          <w:i w:val="false"/>
          <w:color w:val="000000"/>
          <w:sz w:val="28"/>
        </w:rPr>
        <w:t>
      16. 16-бағанда дебиторлық берешекті өндіріп алуға кедергі келтіретін себептер көрсетіледі.</w:t>
      </w:r>
    </w:p>
    <w:bookmarkEnd w:id="202"/>
    <w:bookmarkStart w:name="z254" w:id="203"/>
    <w:p>
      <w:pPr>
        <w:spacing w:after="0"/>
        <w:ind w:left="0"/>
        <w:jc w:val="both"/>
      </w:pPr>
      <w:r>
        <w:rPr>
          <w:rFonts w:ascii="Times New Roman"/>
          <w:b w:val="false"/>
          <w:i w:val="false"/>
          <w:color w:val="000000"/>
          <w:sz w:val="28"/>
        </w:rPr>
        <w:t>
      17. 17-бағанда дебиторлар бойынша өзге қосымша ақпарат көрсетіледі.</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меншікті мүлкінің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F9-LKSО</w:t>
      </w:r>
    </w:p>
    <w:p>
      <w:pPr>
        <w:spacing w:after="0"/>
        <w:ind w:left="0"/>
        <w:jc w:val="both"/>
      </w:pPr>
      <w:r>
        <w:rPr>
          <w:rFonts w:ascii="Times New Roman"/>
          <w:b w:val="false"/>
          <w:i w:val="false"/>
          <w:color w:val="000000"/>
          <w:sz w:val="28"/>
        </w:rPr>
        <w:t>
      Кезеңділігі: ай сайын, жылдық</w:t>
      </w:r>
    </w:p>
    <w:p>
      <w:pPr>
        <w:spacing w:after="0"/>
        <w:ind w:left="0"/>
        <w:jc w:val="both"/>
      </w:pPr>
      <w:r>
        <w:rPr>
          <w:rFonts w:ascii="Times New Roman"/>
          <w:b w:val="false"/>
          <w:i w:val="false"/>
          <w:color w:val="000000"/>
          <w:sz w:val="28"/>
        </w:rPr>
        <w:t>
      Есепті кезең: _ 20__жылғы ___________________ ____________</w:t>
      </w:r>
    </w:p>
    <w:p>
      <w:pPr>
        <w:spacing w:after="0"/>
        <w:ind w:left="0"/>
        <w:jc w:val="both"/>
      </w:pPr>
      <w:r>
        <w:rPr>
          <w:rFonts w:ascii="Times New Roman"/>
          <w:b w:val="false"/>
          <w:i w:val="false"/>
          <w:color w:val="000000"/>
          <w:sz w:val="28"/>
        </w:rPr>
        <w:t>
      Ұсынатын тұлғалар тобы: мәжбүрлеп таратылатын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(таратылатын сақтандыру (қайта сақтандыру) ұйымының атауы)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және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кіріске алынды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негіздемесі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құжаттың нөмірі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кем шығуы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w:t>
      </w:r>
    </w:p>
    <w:p>
      <w:pPr>
        <w:spacing w:after="0"/>
        <w:ind w:left="0"/>
        <w:jc w:val="both"/>
      </w:pPr>
      <w:r>
        <w:rPr>
          <w:rFonts w:ascii="Times New Roman"/>
          <w:b w:val="false"/>
          <w:i w:val="false"/>
          <w:color w:val="000000"/>
          <w:sz w:val="28"/>
        </w:rPr>
        <w:t>
      Мекенжайы__ __________________</w:t>
      </w:r>
    </w:p>
    <w:p>
      <w:pPr>
        <w:spacing w:after="0"/>
        <w:ind w:left="0"/>
        <w:jc w:val="both"/>
      </w:pPr>
      <w:r>
        <w:rPr>
          <w:rFonts w:ascii="Times New Roman"/>
          <w:b w:val="false"/>
          <w:i w:val="false"/>
          <w:color w:val="000000"/>
          <w:sz w:val="28"/>
        </w:rPr>
        <w:t>
      Телефон________________________</w:t>
      </w:r>
    </w:p>
    <w:p>
      <w:pPr>
        <w:spacing w:after="0"/>
        <w:ind w:left="0"/>
        <w:jc w:val="both"/>
      </w:pPr>
      <w:r>
        <w:rPr>
          <w:rFonts w:ascii="Times New Roman"/>
          <w:b w:val="false"/>
          <w:i w:val="false"/>
          <w:color w:val="000000"/>
          <w:sz w:val="28"/>
        </w:rPr>
        <w:t>
      Электрондық поштаның мекенжайы ______________________</w:t>
      </w:r>
    </w:p>
    <w:p>
      <w:pPr>
        <w:spacing w:after="0"/>
        <w:ind w:left="0"/>
        <w:jc w:val="both"/>
      </w:pPr>
      <w:r>
        <w:rPr>
          <w:rFonts w:ascii="Times New Roman"/>
          <w:b w:val="false"/>
          <w:i w:val="false"/>
          <w:color w:val="000000"/>
          <w:sz w:val="28"/>
        </w:rPr>
        <w:t>
      Орындаушы 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тұлға</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тұлға</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меншікті мүлкінің жай-күйі</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257" w:id="204"/>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меншікті мүлкінің жай-күйі туралы есеп (индексі – F9-LKSO, кезеңділігі – ай сайын, жылдық) 1-тарау. Жалпы ережелер</w:t>
      </w:r>
    </w:p>
    <w:bookmarkEnd w:id="204"/>
    <w:bookmarkStart w:name="z258" w:id="205"/>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меншікті мүлкінің жай-күйі туралы есеп" нысанын (бұдан әрі – Нысан) толтыру бойынша бірыңғай талаптарды айқындайды.</w:t>
      </w:r>
    </w:p>
    <w:bookmarkEnd w:id="205"/>
    <w:bookmarkStart w:name="z259" w:id="206"/>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60" w:id="207"/>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жылдық есептің есепті күні жылдық есеп үшін алдыңғы есепті күн болып табылады.</w:t>
      </w:r>
    </w:p>
    <w:bookmarkEnd w:id="207"/>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61" w:id="208"/>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08"/>
    <w:bookmarkStart w:name="z262" w:id="20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09"/>
    <w:bookmarkStart w:name="z263" w:id="210"/>
    <w:p>
      <w:pPr>
        <w:spacing w:after="0"/>
        <w:ind w:left="0"/>
        <w:jc w:val="left"/>
      </w:pPr>
      <w:r>
        <w:rPr>
          <w:rFonts w:ascii="Times New Roman"/>
          <w:b/>
          <w:i w:val="false"/>
          <w:color w:val="000000"/>
        </w:rPr>
        <w:t xml:space="preserve"> 2-тарау. Нысанды толтыру бойынша түсіндірме</w:t>
      </w:r>
    </w:p>
    <w:bookmarkEnd w:id="210"/>
    <w:bookmarkStart w:name="z264" w:id="211"/>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жеке және күнтізбелік жыл үшін жеке жасалады.</w:t>
      </w:r>
    </w:p>
    <w:bookmarkEnd w:id="211"/>
    <w:bookmarkStart w:name="z265" w:id="212"/>
    <w:p>
      <w:pPr>
        <w:spacing w:after="0"/>
        <w:ind w:left="0"/>
        <w:jc w:val="both"/>
      </w:pPr>
      <w:r>
        <w:rPr>
          <w:rFonts w:ascii="Times New Roman"/>
          <w:b w:val="false"/>
          <w:i w:val="false"/>
          <w:color w:val="000000"/>
          <w:sz w:val="28"/>
        </w:rPr>
        <w:t>
      7. 2-бағанда көрсеткіштер көрсетіледі (меншікті мүліктің атауы).</w:t>
      </w:r>
    </w:p>
    <w:bookmarkEnd w:id="212"/>
    <w:bookmarkStart w:name="z266" w:id="213"/>
    <w:p>
      <w:pPr>
        <w:spacing w:after="0"/>
        <w:ind w:left="0"/>
        <w:jc w:val="both"/>
      </w:pPr>
      <w:r>
        <w:rPr>
          <w:rFonts w:ascii="Times New Roman"/>
          <w:b w:val="false"/>
          <w:i w:val="false"/>
          <w:color w:val="000000"/>
          <w:sz w:val="28"/>
        </w:rPr>
        <w:t>
      8. 3, 4 және 5-бағандарда тарату басталған кездегі меншікті мүлік (бірліктердің саны, баланстық және бағалау құны) көрсетіледі.</w:t>
      </w:r>
    </w:p>
    <w:bookmarkEnd w:id="213"/>
    <w:bookmarkStart w:name="z267" w:id="214"/>
    <w:p>
      <w:pPr>
        <w:spacing w:after="0"/>
        <w:ind w:left="0"/>
        <w:jc w:val="both"/>
      </w:pPr>
      <w:r>
        <w:rPr>
          <w:rFonts w:ascii="Times New Roman"/>
          <w:b w:val="false"/>
          <w:i w:val="false"/>
          <w:color w:val="000000"/>
          <w:sz w:val="28"/>
        </w:rPr>
        <w:t>
      9. 6, 7 және 8-бағандарда алдыңғы есепті күнге меншікті мүлік (бірліктердің саны, баланстық және бағалау құны) көрсетіледі.</w:t>
      </w:r>
    </w:p>
    <w:bookmarkEnd w:id="214"/>
    <w:bookmarkStart w:name="z268" w:id="215"/>
    <w:p>
      <w:pPr>
        <w:spacing w:after="0"/>
        <w:ind w:left="0"/>
        <w:jc w:val="both"/>
      </w:pPr>
      <w:r>
        <w:rPr>
          <w:rFonts w:ascii="Times New Roman"/>
          <w:b w:val="false"/>
          <w:i w:val="false"/>
          <w:color w:val="000000"/>
          <w:sz w:val="28"/>
        </w:rPr>
        <w:t>
      10. 9, 10, 11 және 12-бағандарда есепті кезең ішінде сатылған меншікті мүлік (бірліктердің саны, баланстық және бағалау құны, сату құны) көрсетіледі.</w:t>
      </w:r>
    </w:p>
    <w:bookmarkEnd w:id="215"/>
    <w:bookmarkStart w:name="z269" w:id="216"/>
    <w:p>
      <w:pPr>
        <w:spacing w:after="0"/>
        <w:ind w:left="0"/>
        <w:jc w:val="both"/>
      </w:pPr>
      <w:r>
        <w:rPr>
          <w:rFonts w:ascii="Times New Roman"/>
          <w:b w:val="false"/>
          <w:i w:val="false"/>
          <w:color w:val="000000"/>
          <w:sz w:val="28"/>
        </w:rPr>
        <w:t>
      11. 13, 14, 15 және 16-бағандарда есепті кезең ішінде есептен шығарылған меншікті мүлік (бірліктердің саны, баланстық және бағалау құны, есептен шығару негіздемесі) көрсетіледі.</w:t>
      </w:r>
    </w:p>
    <w:bookmarkEnd w:id="216"/>
    <w:bookmarkStart w:name="z270" w:id="217"/>
    <w:p>
      <w:pPr>
        <w:spacing w:after="0"/>
        <w:ind w:left="0"/>
        <w:jc w:val="both"/>
      </w:pPr>
      <w:r>
        <w:rPr>
          <w:rFonts w:ascii="Times New Roman"/>
          <w:b w:val="false"/>
          <w:i w:val="false"/>
          <w:color w:val="000000"/>
          <w:sz w:val="28"/>
        </w:rPr>
        <w:t>
      12. 17, 18 және 19-бағандарда есепті кезең ішінде кіріске алынған меншікті мүлік (бірліктердің саны, бастапқы құжаттың нөмірі және күні, баланстық құны) көрсетіледі.</w:t>
      </w:r>
    </w:p>
    <w:bookmarkEnd w:id="217"/>
    <w:bookmarkStart w:name="z271" w:id="218"/>
    <w:p>
      <w:pPr>
        <w:spacing w:after="0"/>
        <w:ind w:left="0"/>
        <w:jc w:val="both"/>
      </w:pPr>
      <w:r>
        <w:rPr>
          <w:rFonts w:ascii="Times New Roman"/>
          <w:b w:val="false"/>
          <w:i w:val="false"/>
          <w:color w:val="000000"/>
          <w:sz w:val="28"/>
        </w:rPr>
        <w:t>
      13. 20 және 21-бағандарда есепті күнге меншікті мүліктің кем шығуы (бірліктердің саны, баланстық құны) көрсетіледі.</w:t>
      </w:r>
    </w:p>
    <w:bookmarkEnd w:id="218"/>
    <w:bookmarkStart w:name="z272" w:id="219"/>
    <w:p>
      <w:pPr>
        <w:spacing w:after="0"/>
        <w:ind w:left="0"/>
        <w:jc w:val="both"/>
      </w:pPr>
      <w:r>
        <w:rPr>
          <w:rFonts w:ascii="Times New Roman"/>
          <w:b w:val="false"/>
          <w:i w:val="false"/>
          <w:color w:val="000000"/>
          <w:sz w:val="28"/>
        </w:rPr>
        <w:t>
      14. 22, 23 және 24-бағандарда есепті күнге меншікті мүлік (бірліктердің саны, баланстық және бағалау құны) көрсетіледі.</w:t>
      </w:r>
    </w:p>
    <w:bookmarkEnd w:id="219"/>
    <w:bookmarkStart w:name="z273" w:id="220"/>
    <w:p>
      <w:pPr>
        <w:spacing w:after="0"/>
        <w:ind w:left="0"/>
        <w:jc w:val="both"/>
      </w:pPr>
      <w:r>
        <w:rPr>
          <w:rFonts w:ascii="Times New Roman"/>
          <w:b w:val="false"/>
          <w:i w:val="false"/>
          <w:color w:val="000000"/>
          <w:sz w:val="28"/>
        </w:rPr>
        <w:t>
      15. 25-бағанда меншікті мүлік бойынша өзге қосымша ақпарат көрсетіледі.</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жұмсаған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F10-LKSO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_________________</w:t>
      </w:r>
    </w:p>
    <w:p>
      <w:pPr>
        <w:spacing w:after="0"/>
        <w:ind w:left="0"/>
        <w:jc w:val="both"/>
      </w:pPr>
      <w:r>
        <w:rPr>
          <w:rFonts w:ascii="Times New Roman"/>
          <w:b w:val="false"/>
          <w:i w:val="false"/>
          <w:color w:val="000000"/>
          <w:sz w:val="28"/>
        </w:rPr>
        <w:t>
      Ұсынатын тұлғалар тобы: таратылатын сақтандыру (қайта сақтандыру) ұйымының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бекіткен тарату шығыстарының сметасына сәйкес шығыстар сомасы (қаржы нарығы мен қаржы ұйымдарын реттеу, бақылау және қадағалау жөніндегі уәкілетті органмен келісілген)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төрағасына және мүшелеріне сыйақы,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еңбекақы төлеу,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тартылған тұлғалардың жұмысына ақы төлеу,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мұқтаждар үшін көлік жалдау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Көлікке арналған тұрақты ұсыну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байқау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 жұмысы, негізгі құрал-жабдықтарға техникалық, сервистік қызмет көрсету (байқау) жөніндегі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пен тіркеуші органдардағы сәйкес құжаттаманы тіркеу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жүйесін іске қосуға дайындау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 куәлік бойынша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бойынша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темір тор, есіктер дайындау және орнату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ұстаушылар тізілімі жүйесін жүргізу жөніндегі орталық депозитарийдің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аударымдар және ақша төлемдері жөніндегі қызмет (банк шотын ашып және ашпай)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архивке өткізу жөніндегі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құндылықтарды сатып алу бойынша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жабдықтарды жұмыс бабында ұстау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ұстау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бланктік өнімдерді сатып алу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үшін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бір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Мекенжайы ____________________________</w:t>
      </w:r>
    </w:p>
    <w:p>
      <w:pPr>
        <w:spacing w:after="0"/>
        <w:ind w:left="0"/>
        <w:jc w:val="both"/>
      </w:pPr>
      <w:r>
        <w:rPr>
          <w:rFonts w:ascii="Times New Roman"/>
          <w:b w:val="false"/>
          <w:i w:val="false"/>
          <w:color w:val="000000"/>
          <w:sz w:val="28"/>
        </w:rPr>
        <w:t>
      Телефоны ______________________________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тарату комиссиясы жұмсаған</w:t>
            </w:r>
            <w:r>
              <w:br/>
            </w:r>
            <w:r>
              <w:rPr>
                <w:rFonts w:ascii="Times New Roman"/>
                <w:b w:val="false"/>
                <w:i w:val="false"/>
                <w:color w:val="000000"/>
                <w:sz w:val="20"/>
              </w:rPr>
              <w:t>шығыстар туралы есепке</w:t>
            </w:r>
            <w:r>
              <w:br/>
            </w:r>
            <w:r>
              <w:rPr>
                <w:rFonts w:ascii="Times New Roman"/>
                <w:b w:val="false"/>
                <w:i w:val="false"/>
                <w:color w:val="000000"/>
                <w:sz w:val="20"/>
              </w:rPr>
              <w:t>қосымша</w:t>
            </w:r>
          </w:p>
        </w:tc>
      </w:tr>
    </w:tbl>
    <w:bookmarkStart w:name="z276" w:id="221"/>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тарату комиссиясы жұмсаған шығыстар туралы есеп (индекс – F10-LKSO, кезеңділігі – ай сайынғы, жылдық) 1-тарау. Жалпы ережелер</w:t>
      </w:r>
    </w:p>
    <w:bookmarkEnd w:id="221"/>
    <w:bookmarkStart w:name="z277" w:id="222"/>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тарату комиссиясы жұмсаған шығыстар туралы есеп" нысанын (бұдан әрі – Нысан) толтыру бойынша бірыңғай талаптарды айқындайды.</w:t>
      </w:r>
    </w:p>
    <w:bookmarkEnd w:id="222"/>
    <w:bookmarkStart w:name="z278" w:id="223"/>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3"/>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79" w:id="224"/>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жылдық есептің есепті күні жылдық есеп үшін алдыңғы есепті күн болып табылады.</w:t>
      </w:r>
    </w:p>
    <w:bookmarkEnd w:id="224"/>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80" w:id="225"/>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25"/>
    <w:bookmarkStart w:name="z281" w:id="226"/>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26"/>
    <w:bookmarkStart w:name="z282" w:id="227"/>
    <w:p>
      <w:pPr>
        <w:spacing w:after="0"/>
        <w:ind w:left="0"/>
        <w:jc w:val="left"/>
      </w:pPr>
      <w:r>
        <w:rPr>
          <w:rFonts w:ascii="Times New Roman"/>
          <w:b/>
          <w:i w:val="false"/>
          <w:color w:val="000000"/>
        </w:rPr>
        <w:t xml:space="preserve"> 2-тарау. Нысанды толтыру бойынша түсіндірме</w:t>
      </w:r>
    </w:p>
    <w:bookmarkEnd w:id="227"/>
    <w:bookmarkStart w:name="z283" w:id="228"/>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және бір жылдағы қорытынды деректерді берумен жасалады.</w:t>
      </w:r>
    </w:p>
    <w:bookmarkEnd w:id="228"/>
    <w:bookmarkStart w:name="z284" w:id="229"/>
    <w:p>
      <w:pPr>
        <w:spacing w:after="0"/>
        <w:ind w:left="0"/>
        <w:jc w:val="both"/>
      </w:pPr>
      <w:r>
        <w:rPr>
          <w:rFonts w:ascii="Times New Roman"/>
          <w:b w:val="false"/>
          <w:i w:val="false"/>
          <w:color w:val="000000"/>
          <w:sz w:val="28"/>
        </w:rPr>
        <w:t>
      7. 2-бағанда таратылатын сақтандыру (қайта сақтандыру) ұйымының тарату комиссиясы жұмсаған шығыстардың атауы көрсетіледі.</w:t>
      </w:r>
    </w:p>
    <w:bookmarkEnd w:id="229"/>
    <w:bookmarkStart w:name="z285" w:id="230"/>
    <w:p>
      <w:pPr>
        <w:spacing w:after="0"/>
        <w:ind w:left="0"/>
        <w:jc w:val="both"/>
      </w:pPr>
      <w:r>
        <w:rPr>
          <w:rFonts w:ascii="Times New Roman"/>
          <w:b w:val="false"/>
          <w:i w:val="false"/>
          <w:color w:val="000000"/>
          <w:sz w:val="28"/>
        </w:rPr>
        <w:t>
      8. 3-бағанда кредиторлар комитеті бекіткен (қаржы нарығы мен қаржы ұйымдарын реттеу, бақылау және қадағалау жөніндегі уәкілетті органмен келісілген) тарату шығыстары сметасына сәйкес шығыстар сомасы көрсетіледі.</w:t>
      </w:r>
    </w:p>
    <w:bookmarkEnd w:id="230"/>
    <w:bookmarkStart w:name="z286" w:id="231"/>
    <w:p>
      <w:pPr>
        <w:spacing w:after="0"/>
        <w:ind w:left="0"/>
        <w:jc w:val="both"/>
      </w:pPr>
      <w:r>
        <w:rPr>
          <w:rFonts w:ascii="Times New Roman"/>
          <w:b w:val="false"/>
          <w:i w:val="false"/>
          <w:color w:val="000000"/>
          <w:sz w:val="28"/>
        </w:rPr>
        <w:t>
      9. 4-бағанда нақты жұмсалған шығыстар сомасы көрсетіледі.</w:t>
      </w:r>
    </w:p>
    <w:bookmarkEnd w:id="231"/>
    <w:bookmarkStart w:name="z287" w:id="232"/>
    <w:p>
      <w:pPr>
        <w:spacing w:after="0"/>
        <w:ind w:left="0"/>
        <w:jc w:val="both"/>
      </w:pPr>
      <w:r>
        <w:rPr>
          <w:rFonts w:ascii="Times New Roman"/>
          <w:b w:val="false"/>
          <w:i w:val="false"/>
          <w:color w:val="000000"/>
          <w:sz w:val="28"/>
        </w:rPr>
        <w:t>
      10. 5-бағанда сақтандыру (қайта сақтандыру) ұйымының тарату комиссиясы жұмсаған шығыстар бойынша, 4 және 3-бағандардың айырмасын білдіретін өзгерістер көрсетіледі.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тарату комиссиясы жалға беретін мүлік туралы есеп</w:t>
      </w:r>
    </w:p>
    <w:p>
      <w:pPr>
        <w:spacing w:after="0"/>
        <w:ind w:left="0"/>
        <w:jc w:val="both"/>
      </w:pPr>
      <w:r>
        <w:rPr>
          <w:rFonts w:ascii="Times New Roman"/>
          <w:b w:val="false"/>
          <w:i w:val="false"/>
          <w:color w:val="000000"/>
          <w:sz w:val="28"/>
        </w:rPr>
        <w:t>
      Әкімшілік деректер нысанының индексі: F11-LKSO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нақты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құқық белгілеуші құжаттардың болуы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алушының атауы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төлемдері бойынша нақты түсім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жасалу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жалдау ақысының мөлшері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 шығыстарын көтеретін тарап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ұстауға арналған ай сайынғы шығыстар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мүліктің құрамына кіретін мүлік бірлігінің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Электрондық пошта мекенжайы ______________________</w:t>
      </w:r>
    </w:p>
    <w:p>
      <w:pPr>
        <w:spacing w:after="0"/>
        <w:ind w:left="0"/>
        <w:jc w:val="both"/>
      </w:pPr>
      <w:r>
        <w:rPr>
          <w:rFonts w:ascii="Times New Roman"/>
          <w:b w:val="false"/>
          <w:i w:val="false"/>
          <w:color w:val="000000"/>
          <w:sz w:val="28"/>
        </w:rPr>
        <w:t>
      Орындаушы ________________________________________</w:t>
      </w:r>
    </w:p>
    <w:p>
      <w:pPr>
        <w:spacing w:after="0"/>
        <w:ind w:left="0"/>
        <w:jc w:val="both"/>
      </w:pPr>
      <w:r>
        <w:rPr>
          <w:rFonts w:ascii="Times New Roman"/>
          <w:b w:val="false"/>
          <w:i w:val="false"/>
          <w:color w:val="000000"/>
          <w:sz w:val="28"/>
        </w:rPr>
        <w:t>
      _________________________________ ______________________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 ______________________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 ______________________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 тарату</w:t>
            </w:r>
            <w:r>
              <w:br/>
            </w:r>
            <w:r>
              <w:rPr>
                <w:rFonts w:ascii="Times New Roman"/>
                <w:b w:val="false"/>
                <w:i w:val="false"/>
                <w:color w:val="000000"/>
                <w:sz w:val="20"/>
              </w:rPr>
              <w:t>комиссиясының жалға беретін</w:t>
            </w:r>
            <w:r>
              <w:br/>
            </w:r>
            <w:r>
              <w:rPr>
                <w:rFonts w:ascii="Times New Roman"/>
                <w:b w:val="false"/>
                <w:i w:val="false"/>
                <w:color w:val="000000"/>
                <w:sz w:val="20"/>
              </w:rPr>
              <w:t>мүлік туралы есеп нысанына</w:t>
            </w:r>
            <w:r>
              <w:br/>
            </w:r>
            <w:r>
              <w:rPr>
                <w:rFonts w:ascii="Times New Roman"/>
                <w:b w:val="false"/>
                <w:i w:val="false"/>
                <w:color w:val="000000"/>
                <w:sz w:val="20"/>
              </w:rPr>
              <w:t>қосымша</w:t>
            </w:r>
          </w:p>
        </w:tc>
      </w:tr>
    </w:tbl>
    <w:bookmarkStart w:name="z290" w:id="233"/>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тарату комиссиясы жалға беретін мүлік туралы есеп (индекс – F11-LKSO, кезеңділігі – ай сайынғы, жылдық) 1-тарау. Жалпы ережелер</w:t>
      </w:r>
    </w:p>
    <w:bookmarkEnd w:id="233"/>
    <w:bookmarkStart w:name="z291" w:id="234"/>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тарату комиссиясы жалға беретін мүлік туралы есеп" нысанын (бұдан әрі – Нысан) толтыру бойынша бірыңғай талаптарды айқындайды.</w:t>
      </w:r>
    </w:p>
    <w:bookmarkEnd w:id="234"/>
    <w:bookmarkStart w:name="z292" w:id="235"/>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35"/>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293" w:id="236"/>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жылдық есептің есепті күні жылдық есеп үшін алдыңғы есепті күн болып табылады.</w:t>
      </w:r>
    </w:p>
    <w:bookmarkEnd w:id="236"/>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294" w:id="237"/>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37"/>
    <w:bookmarkStart w:name="z295" w:id="238"/>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38"/>
    <w:bookmarkStart w:name="z296" w:id="239"/>
    <w:p>
      <w:pPr>
        <w:spacing w:after="0"/>
        <w:ind w:left="0"/>
        <w:jc w:val="left"/>
      </w:pPr>
      <w:r>
        <w:rPr>
          <w:rFonts w:ascii="Times New Roman"/>
          <w:b/>
          <w:i w:val="false"/>
          <w:color w:val="000000"/>
        </w:rPr>
        <w:t xml:space="preserve"> 2-тарау. Нысанды толтыру бойынша түсіндірме</w:t>
      </w:r>
    </w:p>
    <w:bookmarkEnd w:id="239"/>
    <w:bookmarkStart w:name="z297" w:id="240"/>
    <w:p>
      <w:pPr>
        <w:spacing w:after="0"/>
        <w:ind w:left="0"/>
        <w:jc w:val="both"/>
      </w:pPr>
      <w:r>
        <w:rPr>
          <w:rFonts w:ascii="Times New Roman"/>
          <w:b w:val="false"/>
          <w:i w:val="false"/>
          <w:color w:val="000000"/>
          <w:sz w:val="28"/>
        </w:rPr>
        <w:t>
      6. Жылдық есепті жасау кезінде осы нысан бойынша есеп жеке желтоқсан үшін, жыл үшін қорытынды деректерді жасамай беріледі.</w:t>
      </w:r>
    </w:p>
    <w:bookmarkEnd w:id="240"/>
    <w:bookmarkStart w:name="z298" w:id="241"/>
    <w:p>
      <w:pPr>
        <w:spacing w:after="0"/>
        <w:ind w:left="0"/>
        <w:jc w:val="both"/>
      </w:pPr>
      <w:r>
        <w:rPr>
          <w:rFonts w:ascii="Times New Roman"/>
          <w:b w:val="false"/>
          <w:i w:val="false"/>
          <w:color w:val="000000"/>
          <w:sz w:val="28"/>
        </w:rPr>
        <w:t>
      7. 2-бағанда жалға берілетін мүліктің атауы (жылжымайтын мүліктің жалпы алаңы, ал көлік құралын жалға беру кезінде жалға берілетін көлік құралының маркасы, шығарылған жылы) көрсетіледі.</w:t>
      </w:r>
    </w:p>
    <w:bookmarkEnd w:id="241"/>
    <w:bookmarkStart w:name="z299" w:id="242"/>
    <w:p>
      <w:pPr>
        <w:spacing w:after="0"/>
        <w:ind w:left="0"/>
        <w:jc w:val="both"/>
      </w:pPr>
      <w:r>
        <w:rPr>
          <w:rFonts w:ascii="Times New Roman"/>
          <w:b w:val="false"/>
          <w:i w:val="false"/>
          <w:color w:val="000000"/>
          <w:sz w:val="28"/>
        </w:rPr>
        <w:t>
      8. 3-бағанда жалға берілетін мүліктің нақты орналасқан орны көрсетіледі.</w:t>
      </w:r>
    </w:p>
    <w:bookmarkEnd w:id="242"/>
    <w:bookmarkStart w:name="z300" w:id="243"/>
    <w:p>
      <w:pPr>
        <w:spacing w:after="0"/>
        <w:ind w:left="0"/>
        <w:jc w:val="both"/>
      </w:pPr>
      <w:r>
        <w:rPr>
          <w:rFonts w:ascii="Times New Roman"/>
          <w:b w:val="false"/>
          <w:i w:val="false"/>
          <w:color w:val="000000"/>
          <w:sz w:val="28"/>
        </w:rPr>
        <w:t>
      9. 4-бағанда мүлікке құқық белгілеуші құжаттардың болуы туралы ақпарат көрсетіледі.</w:t>
      </w:r>
    </w:p>
    <w:bookmarkEnd w:id="243"/>
    <w:bookmarkStart w:name="z301" w:id="244"/>
    <w:p>
      <w:pPr>
        <w:spacing w:after="0"/>
        <w:ind w:left="0"/>
        <w:jc w:val="both"/>
      </w:pPr>
      <w:r>
        <w:rPr>
          <w:rFonts w:ascii="Times New Roman"/>
          <w:b w:val="false"/>
          <w:i w:val="false"/>
          <w:color w:val="000000"/>
          <w:sz w:val="28"/>
        </w:rPr>
        <w:t>
      10. 5-бағанда ауыртпалық салу жөніндегі мәліметтер (ауыртпалық салу күні және негіздемесі, ауыртпалық салған орган) көрсетіледі.</w:t>
      </w:r>
    </w:p>
    <w:bookmarkEnd w:id="244"/>
    <w:bookmarkStart w:name="z302" w:id="245"/>
    <w:p>
      <w:pPr>
        <w:spacing w:after="0"/>
        <w:ind w:left="0"/>
        <w:jc w:val="both"/>
      </w:pPr>
      <w:r>
        <w:rPr>
          <w:rFonts w:ascii="Times New Roman"/>
          <w:b w:val="false"/>
          <w:i w:val="false"/>
          <w:color w:val="000000"/>
          <w:sz w:val="28"/>
        </w:rPr>
        <w:t>
      11. 6-бағанда жалдаушының атауы көрсетіледі.</w:t>
      </w:r>
    </w:p>
    <w:bookmarkEnd w:id="245"/>
    <w:bookmarkStart w:name="z303" w:id="246"/>
    <w:p>
      <w:pPr>
        <w:spacing w:after="0"/>
        <w:ind w:left="0"/>
        <w:jc w:val="both"/>
      </w:pPr>
      <w:r>
        <w:rPr>
          <w:rFonts w:ascii="Times New Roman"/>
          <w:b w:val="false"/>
          <w:i w:val="false"/>
          <w:color w:val="000000"/>
          <w:sz w:val="28"/>
        </w:rPr>
        <w:t>
      12. 7-бағанда жалдау шартының нөмірі, жасалу күні көрсетіледі.</w:t>
      </w:r>
    </w:p>
    <w:bookmarkEnd w:id="246"/>
    <w:bookmarkStart w:name="z304" w:id="247"/>
    <w:p>
      <w:pPr>
        <w:spacing w:after="0"/>
        <w:ind w:left="0"/>
        <w:jc w:val="both"/>
      </w:pPr>
      <w:r>
        <w:rPr>
          <w:rFonts w:ascii="Times New Roman"/>
          <w:b w:val="false"/>
          <w:i w:val="false"/>
          <w:color w:val="000000"/>
          <w:sz w:val="28"/>
        </w:rPr>
        <w:t>
      13. 8-бағанда жалдау шартының қолданыс мерзімі көрсетіледі.</w:t>
      </w:r>
    </w:p>
    <w:bookmarkEnd w:id="247"/>
    <w:bookmarkStart w:name="z305" w:id="248"/>
    <w:p>
      <w:pPr>
        <w:spacing w:after="0"/>
        <w:ind w:left="0"/>
        <w:jc w:val="both"/>
      </w:pPr>
      <w:r>
        <w:rPr>
          <w:rFonts w:ascii="Times New Roman"/>
          <w:b w:val="false"/>
          <w:i w:val="false"/>
          <w:color w:val="000000"/>
          <w:sz w:val="28"/>
        </w:rPr>
        <w:t>
      14. 9-бағанда жалдау шарты бойынша ай сайынғы жалдау ақысының мөлшері көрсетіледі.</w:t>
      </w:r>
    </w:p>
    <w:bookmarkEnd w:id="248"/>
    <w:bookmarkStart w:name="z306" w:id="249"/>
    <w:p>
      <w:pPr>
        <w:spacing w:after="0"/>
        <w:ind w:left="0"/>
        <w:jc w:val="both"/>
      </w:pPr>
      <w:r>
        <w:rPr>
          <w:rFonts w:ascii="Times New Roman"/>
          <w:b w:val="false"/>
          <w:i w:val="false"/>
          <w:color w:val="000000"/>
          <w:sz w:val="28"/>
        </w:rPr>
        <w:t>
      15. 10-бағанда жалдау шарты бойынша мүлікті ұстау шығыстарын көтеретін тарап туралы мәліметтер көрсетіледі.</w:t>
      </w:r>
    </w:p>
    <w:bookmarkEnd w:id="249"/>
    <w:bookmarkStart w:name="z307" w:id="250"/>
    <w:p>
      <w:pPr>
        <w:spacing w:after="0"/>
        <w:ind w:left="0"/>
        <w:jc w:val="both"/>
      </w:pPr>
      <w:r>
        <w:rPr>
          <w:rFonts w:ascii="Times New Roman"/>
          <w:b w:val="false"/>
          <w:i w:val="false"/>
          <w:color w:val="000000"/>
          <w:sz w:val="28"/>
        </w:rPr>
        <w:t>
      16. 11-бағанда коммуналдық және жылжымайтын мүлікті ұстау бойынша өзге қызметтерге шығыстар, сондай-ақ жылжымалы мүлікті техникалық қамтамасыз ету, сақтандыруға жұмсалатын шығыстар сомасы көрсетіледі.</w:t>
      </w:r>
    </w:p>
    <w:bookmarkEnd w:id="250"/>
    <w:bookmarkStart w:name="z308" w:id="251"/>
    <w:p>
      <w:pPr>
        <w:spacing w:after="0"/>
        <w:ind w:left="0"/>
        <w:jc w:val="both"/>
      </w:pPr>
      <w:r>
        <w:rPr>
          <w:rFonts w:ascii="Times New Roman"/>
          <w:b w:val="false"/>
          <w:i w:val="false"/>
          <w:color w:val="000000"/>
          <w:sz w:val="28"/>
        </w:rPr>
        <w:t>
      17. 12-бағанда жылжымайтын мүліктің жалға алынатын алаңы, ал көлік құралын жалға беру кезінде оны жалға беру күнгі жағдай бойынша жол жүру көрсеткіштері көрсетіледі.</w:t>
      </w:r>
    </w:p>
    <w:bookmarkEnd w:id="251"/>
    <w:bookmarkStart w:name="z309" w:id="252"/>
    <w:p>
      <w:pPr>
        <w:spacing w:after="0"/>
        <w:ind w:left="0"/>
        <w:jc w:val="both"/>
      </w:pPr>
      <w:r>
        <w:rPr>
          <w:rFonts w:ascii="Times New Roman"/>
          <w:b w:val="false"/>
          <w:i w:val="false"/>
          <w:color w:val="000000"/>
          <w:sz w:val="28"/>
        </w:rPr>
        <w:t>
      18. 13-бағанда жалдау төлемдері бойынша нақты түсімдерің сомасы көрсетіледі.</w:t>
      </w:r>
    </w:p>
    <w:bookmarkEnd w:id="252"/>
    <w:bookmarkStart w:name="z310" w:id="253"/>
    <w:p>
      <w:pPr>
        <w:spacing w:after="0"/>
        <w:ind w:left="0"/>
        <w:jc w:val="both"/>
      </w:pPr>
      <w:r>
        <w:rPr>
          <w:rFonts w:ascii="Times New Roman"/>
          <w:b w:val="false"/>
          <w:i w:val="false"/>
          <w:color w:val="000000"/>
          <w:sz w:val="28"/>
        </w:rPr>
        <w:t>
      19. 14-бағанда жалға берілген мүлік бойынша өзге де қосымша ақпарат көрсетіледі.</w:t>
      </w:r>
    </w:p>
    <w:bookmarkEnd w:id="253"/>
    <w:bookmarkStart w:name="z311" w:id="254"/>
    <w:p>
      <w:pPr>
        <w:spacing w:after="0"/>
        <w:ind w:left="0"/>
        <w:jc w:val="both"/>
      </w:pPr>
      <w:r>
        <w:rPr>
          <w:rFonts w:ascii="Times New Roman"/>
          <w:b w:val="false"/>
          <w:i w:val="false"/>
          <w:color w:val="000000"/>
          <w:sz w:val="28"/>
        </w:rPr>
        <w:t>
      20. "Жиынтығы", "Барлығы" жолдарында 9 және 11-бағандар толтырылады.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Әкімшілік деректер нысанын толтыру бойынша түсіндірме</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тарату комиссиясы қызметкерлерінің саны туралы есеп</w:t>
      </w:r>
    </w:p>
    <w:p>
      <w:pPr>
        <w:spacing w:after="0"/>
        <w:ind w:left="0"/>
        <w:jc w:val="both"/>
      </w:pPr>
      <w:r>
        <w:rPr>
          <w:rFonts w:ascii="Times New Roman"/>
          <w:b w:val="false"/>
          <w:i w:val="false"/>
          <w:color w:val="000000"/>
          <w:sz w:val="28"/>
        </w:rPr>
        <w:t>
      Әкімшілік деректер нысанының индексі: F12-LKSO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6-нан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8-нен (сегізінен)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жылғы 25 (жиырма бесінші) қаңтардан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жылғы 30 (отызыншы) қаңтардан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 бекіту (қайта бекіту)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кестесіне сәйкес еңбекақы төлеу қоры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кестесіне сәйкес қызметкерлер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(сыйақы)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 төленетін қызмет көрсету шарттары бойынша тартылған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бөлімшесі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қызметкерлері бойынша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Электрондық пошта мекенжайы ______________________</w:t>
      </w:r>
    </w:p>
    <w:p>
      <w:pPr>
        <w:spacing w:after="0"/>
        <w:ind w:left="0"/>
        <w:jc w:val="both"/>
      </w:pPr>
      <w:r>
        <w:rPr>
          <w:rFonts w:ascii="Times New Roman"/>
          <w:b w:val="false"/>
          <w:i w:val="false"/>
          <w:color w:val="000000"/>
          <w:sz w:val="28"/>
        </w:rPr>
        <w:t>
      Орындаушы 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 тарату</w:t>
            </w:r>
            <w:r>
              <w:br/>
            </w:r>
            <w:r>
              <w:rPr>
                <w:rFonts w:ascii="Times New Roman"/>
                <w:b w:val="false"/>
                <w:i w:val="false"/>
                <w:color w:val="000000"/>
                <w:sz w:val="20"/>
              </w:rPr>
              <w:t>комиссиясы қызметкерлерінің</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314" w:id="255"/>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тарату комиссиясы қызметкерлерінің саны туралы есеп (индекс – F12-LKSO, кезеңділігі – ай сайын, жылдық) 1-тарау. Жалпы ережелер</w:t>
      </w:r>
    </w:p>
    <w:bookmarkEnd w:id="255"/>
    <w:bookmarkStart w:name="z315" w:id="256"/>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тарату комиссиясы қызметкерлерінің саны туралы есеп" нысанын (бұдан әрі – Нысан) толтыру бойынша бірыңғай талаптарды айқындайды.</w:t>
      </w:r>
    </w:p>
    <w:bookmarkEnd w:id="256"/>
    <w:bookmarkStart w:name="z316" w:id="257"/>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57"/>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17" w:id="258"/>
    <w:p>
      <w:pPr>
        <w:spacing w:after="0"/>
        <w:ind w:left="0"/>
        <w:jc w:val="both"/>
      </w:pPr>
      <w:r>
        <w:rPr>
          <w:rFonts w:ascii="Times New Roman"/>
          <w:b w:val="false"/>
          <w:i w:val="false"/>
          <w:color w:val="000000"/>
          <w:sz w:val="28"/>
        </w:rPr>
        <w:t>
      3. Нысан ай сайын қаңтар, ақпан, наурыз, сәуір, мамыр, маусым, шілде, тамыз, қыркүйек, қазан, қараша айларына толтырылады. Есепті айдан кейінгі айдың 1 (бірінші) күні ай сайынғы есептің есепті күні болып табылады. Алдыңғы жылдық есептің есепті күні жылдық есеп үшін алдыңғы есепті күн болып табылады.</w:t>
      </w:r>
    </w:p>
    <w:bookmarkEnd w:id="258"/>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Алдыңғы жылдық есептің есепті күні жылдық есеп үшін алдыңғы есепті күн болып табылады.</w:t>
      </w:r>
    </w:p>
    <w:bookmarkStart w:name="z318" w:id="259"/>
    <w:p>
      <w:pPr>
        <w:spacing w:after="0"/>
        <w:ind w:left="0"/>
        <w:jc w:val="both"/>
      </w:pPr>
      <w:r>
        <w:rPr>
          <w:rFonts w:ascii="Times New Roman"/>
          <w:b w:val="false"/>
          <w:i w:val="false"/>
          <w:color w:val="000000"/>
          <w:sz w:val="28"/>
        </w:rPr>
        <w:t>
      4. Нысандағы деректер мың теңгемен көрсетіледі. 500 (бес жүз) теңгеден аз сома 0 (нөлге) дейін дөңгелектенеді, ал 500 (бес жүз) теңгеге тең және одан жоғары сома 1000 (мың) теңгеге дейін дөңгелектенеді.</w:t>
      </w:r>
    </w:p>
    <w:bookmarkEnd w:id="259"/>
    <w:bookmarkStart w:name="z319" w:id="260"/>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60"/>
    <w:bookmarkStart w:name="z320" w:id="261"/>
    <w:p>
      <w:pPr>
        <w:spacing w:after="0"/>
        <w:ind w:left="0"/>
        <w:jc w:val="left"/>
      </w:pPr>
      <w:r>
        <w:rPr>
          <w:rFonts w:ascii="Times New Roman"/>
          <w:b/>
          <w:i w:val="false"/>
          <w:color w:val="000000"/>
        </w:rPr>
        <w:t xml:space="preserve"> 2-тарау. Нысанды толтыру бойынша түсіндірме</w:t>
      </w:r>
    </w:p>
    <w:bookmarkEnd w:id="261"/>
    <w:bookmarkStart w:name="z321" w:id="262"/>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жылдық қорытынды деректерді шығармастан жасалады.</w:t>
      </w:r>
    </w:p>
    <w:bookmarkEnd w:id="262"/>
    <w:bookmarkStart w:name="z322" w:id="263"/>
    <w:p>
      <w:pPr>
        <w:spacing w:after="0"/>
        <w:ind w:left="0"/>
        <w:jc w:val="both"/>
      </w:pPr>
      <w:r>
        <w:rPr>
          <w:rFonts w:ascii="Times New Roman"/>
          <w:b w:val="false"/>
          <w:i w:val="false"/>
          <w:color w:val="000000"/>
          <w:sz w:val="28"/>
        </w:rPr>
        <w:t>
      7. Сақтандыру (қайта сақтандыру) ұйымының тарату комиссиясының бөлімшелері болған жағдайда, жылдық есеп тарату комиссиясының бас офисі және оның бөлімшелері бойынша деректерді ескере отырып ұсынылады.</w:t>
      </w:r>
    </w:p>
    <w:bookmarkEnd w:id="263"/>
    <w:bookmarkStart w:name="z323" w:id="264"/>
    <w:p>
      <w:pPr>
        <w:spacing w:after="0"/>
        <w:ind w:left="0"/>
        <w:jc w:val="both"/>
      </w:pPr>
      <w:r>
        <w:rPr>
          <w:rFonts w:ascii="Times New Roman"/>
          <w:b w:val="false"/>
          <w:i w:val="false"/>
          <w:color w:val="000000"/>
          <w:sz w:val="28"/>
        </w:rPr>
        <w:t>
      8. 2-бағанда тарату комиссиясы қызметкерлерінің штат кестесіне сәйкес лауазымның атауы көрсетіледі.</w:t>
      </w:r>
    </w:p>
    <w:bookmarkEnd w:id="264"/>
    <w:bookmarkStart w:name="z324" w:id="265"/>
    <w:p>
      <w:pPr>
        <w:spacing w:after="0"/>
        <w:ind w:left="0"/>
        <w:jc w:val="both"/>
      </w:pPr>
      <w:r>
        <w:rPr>
          <w:rFonts w:ascii="Times New Roman"/>
          <w:b w:val="false"/>
          <w:i w:val="false"/>
          <w:color w:val="000000"/>
          <w:sz w:val="28"/>
        </w:rPr>
        <w:t>
      9. 3-бағанда тарату комиссиясының штат кестесін бекіту (қайта бекіту) күні көрсетіледі.</w:t>
      </w:r>
    </w:p>
    <w:bookmarkEnd w:id="265"/>
    <w:bookmarkStart w:name="z325" w:id="266"/>
    <w:p>
      <w:pPr>
        <w:spacing w:after="0"/>
        <w:ind w:left="0"/>
        <w:jc w:val="both"/>
      </w:pPr>
      <w:r>
        <w:rPr>
          <w:rFonts w:ascii="Times New Roman"/>
          <w:b w:val="false"/>
          <w:i w:val="false"/>
          <w:color w:val="000000"/>
          <w:sz w:val="28"/>
        </w:rPr>
        <w:t>
      10. 4-бағанда штат кестесіне сәйкес еңбекақы төлеу қоры көрсетіледі.</w:t>
      </w:r>
    </w:p>
    <w:bookmarkEnd w:id="266"/>
    <w:bookmarkStart w:name="z326" w:id="267"/>
    <w:p>
      <w:pPr>
        <w:spacing w:after="0"/>
        <w:ind w:left="0"/>
        <w:jc w:val="both"/>
      </w:pPr>
      <w:r>
        <w:rPr>
          <w:rFonts w:ascii="Times New Roman"/>
          <w:b w:val="false"/>
          <w:i w:val="false"/>
          <w:color w:val="000000"/>
          <w:sz w:val="28"/>
        </w:rPr>
        <w:t>
      11. 5-бағанда штат кестесіне сәйкес қызметкерлер саны көрсетіледі. 12. 6-бағанда тарату комиссиясы қызметкерлерінің нақты саны көрсетіледі.</w:t>
      </w:r>
    </w:p>
    <w:bookmarkEnd w:id="267"/>
    <w:bookmarkStart w:name="z327" w:id="268"/>
    <w:p>
      <w:pPr>
        <w:spacing w:after="0"/>
        <w:ind w:left="0"/>
        <w:jc w:val="both"/>
      </w:pPr>
      <w:r>
        <w:rPr>
          <w:rFonts w:ascii="Times New Roman"/>
          <w:b w:val="false"/>
          <w:i w:val="false"/>
          <w:color w:val="000000"/>
          <w:sz w:val="28"/>
        </w:rPr>
        <w:t>
      13. 7-бағанда жалақы (сыйақы) мөлшері көрсетіледі.</w:t>
      </w:r>
    </w:p>
    <w:bookmarkEnd w:id="268"/>
    <w:bookmarkStart w:name="z328" w:id="269"/>
    <w:p>
      <w:pPr>
        <w:spacing w:after="0"/>
        <w:ind w:left="0"/>
        <w:jc w:val="both"/>
      </w:pPr>
      <w:r>
        <w:rPr>
          <w:rFonts w:ascii="Times New Roman"/>
          <w:b w:val="false"/>
          <w:i w:val="false"/>
          <w:color w:val="000000"/>
          <w:sz w:val="28"/>
        </w:rPr>
        <w:t>
      14. 8-бағанда тарату комиссиясының қызметкерлері бойынша өзге де қосымша ақпарат көрсетіледі.</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0" w:id="270"/>
    <w:p>
      <w:pPr>
        <w:spacing w:after="0"/>
        <w:ind w:left="0"/>
        <w:jc w:val="left"/>
      </w:pPr>
      <w:r>
        <w:rPr>
          <w:rFonts w:ascii="Times New Roman"/>
          <w:b/>
          <w:i w:val="false"/>
          <w:color w:val="000000"/>
        </w:rPr>
        <w:t xml:space="preserve"> Таратылатын сақтандыру (қайта сақтандыру) ұйымы кредиторларының шағым-талаптарды (өтініштерді) беру үшін белгіленген мерзімі өткен соң мәлімделген, кредиторлар талаптарының тізіліміне енгізілмеген талаптарын есепке алу журналы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Шағым-талаптарды ұсыну үшін белгіленген мерзім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"___" ___________</w:t>
            </w:r>
          </w:p>
          <w:p>
            <w:pPr>
              <w:spacing w:after="20"/>
              <w:ind w:left="20"/>
              <w:jc w:val="both"/>
            </w:pPr>
            <w:r>
              <w:rPr>
                <w:rFonts w:ascii="Times New Roman"/>
                <w:b w:val="false"/>
                <w:i w:val="false"/>
                <w:color w:val="000000"/>
                <w:sz w:val="20"/>
              </w:rPr>
              <w:t>
20___ж. "___" ___________</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Тарату комиссиясының төрағасы немесе ол есепке қол қоюға уәкілеттік</w:t>
      </w:r>
    </w:p>
    <w:p>
      <w:pPr>
        <w:spacing w:after="0"/>
        <w:ind w:left="0"/>
        <w:jc w:val="both"/>
      </w:pPr>
      <w:r>
        <w:rPr>
          <w:rFonts w:ascii="Times New Roman"/>
          <w:b w:val="false"/>
          <w:i w:val="false"/>
          <w:color w:val="000000"/>
          <w:sz w:val="28"/>
        </w:rPr>
        <w:t>
      берген адам ____________________________________ _________________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 ________________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Орындаушы__________________________________________________</w:t>
      </w:r>
    </w:p>
    <w:p>
      <w:pPr>
        <w:spacing w:after="0"/>
        <w:ind w:left="0"/>
        <w:jc w:val="both"/>
      </w:pPr>
      <w:r>
        <w:rPr>
          <w:rFonts w:ascii="Times New Roman"/>
          <w:b w:val="false"/>
          <w:i w:val="false"/>
          <w:color w:val="000000"/>
          <w:sz w:val="28"/>
        </w:rPr>
        <w:t>
      ________________________________________________ 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20___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 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басшы қызметкерлеріне, борышкерлеріне, таратылатын сақтандыру (қайта сақтандыру) ұйымының тарату комиссиясының төрағасына, мүшелеріне немесе қызметкерлеріне қатысты қозғалған қылмыстық істер туралы есеп</w:t>
      </w:r>
    </w:p>
    <w:p>
      <w:pPr>
        <w:spacing w:after="0"/>
        <w:ind w:left="0"/>
        <w:jc w:val="both"/>
      </w:pPr>
      <w:r>
        <w:rPr>
          <w:rFonts w:ascii="Times New Roman"/>
          <w:b w:val="false"/>
          <w:i w:val="false"/>
          <w:color w:val="000000"/>
          <w:sz w:val="28"/>
        </w:rPr>
        <w:t>
      Әкімшілік деректер нысанының индексі: F13-LKSO</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адамның тегі, аты, әкесінің аты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күн, құжаттың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қозғаған органның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зиянның сомасы (мың теңгемен)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сипаты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қылмыстық іс шеңберінде азаматтық қуыным беруі (хаттың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 азаматтық талапкер ретінде 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қарау нәтижелері, оның ішінде азаматтық қуынымды қарау нәтижелері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Электрондық почта мекенжайы __________________________</w:t>
      </w:r>
    </w:p>
    <w:p>
      <w:pPr>
        <w:spacing w:after="0"/>
        <w:ind w:left="0"/>
        <w:jc w:val="both"/>
      </w:pPr>
      <w:r>
        <w:rPr>
          <w:rFonts w:ascii="Times New Roman"/>
          <w:b w:val="false"/>
          <w:i w:val="false"/>
          <w:color w:val="000000"/>
          <w:sz w:val="28"/>
        </w:rPr>
        <w:t>
      Орындаушы 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 басшы</w:t>
            </w:r>
            <w:r>
              <w:br/>
            </w:r>
            <w:r>
              <w:rPr>
                <w:rFonts w:ascii="Times New Roman"/>
                <w:b w:val="false"/>
                <w:i w:val="false"/>
                <w:color w:val="000000"/>
                <w:sz w:val="20"/>
              </w:rPr>
              <w:t>қызметкерлеріне,</w:t>
            </w:r>
            <w:r>
              <w:br/>
            </w:r>
            <w:r>
              <w:rPr>
                <w:rFonts w:ascii="Times New Roman"/>
                <w:b w:val="false"/>
                <w:i w:val="false"/>
                <w:color w:val="000000"/>
                <w:sz w:val="20"/>
              </w:rPr>
              <w:t>борышкерлеріне, таратылатын</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тарату</w:t>
            </w:r>
            <w:r>
              <w:br/>
            </w:r>
            <w:r>
              <w:rPr>
                <w:rFonts w:ascii="Times New Roman"/>
                <w:b w:val="false"/>
                <w:i w:val="false"/>
                <w:color w:val="000000"/>
                <w:sz w:val="20"/>
              </w:rPr>
              <w:t>комиссиясының төрағасына,</w:t>
            </w:r>
            <w:r>
              <w:br/>
            </w:r>
            <w:r>
              <w:rPr>
                <w:rFonts w:ascii="Times New Roman"/>
                <w:b w:val="false"/>
                <w:i w:val="false"/>
                <w:color w:val="000000"/>
                <w:sz w:val="20"/>
              </w:rPr>
              <w:t>мүшелеріне немесе</w:t>
            </w:r>
            <w:r>
              <w:br/>
            </w:r>
            <w:r>
              <w:rPr>
                <w:rFonts w:ascii="Times New Roman"/>
                <w:b w:val="false"/>
                <w:i w:val="false"/>
                <w:color w:val="000000"/>
                <w:sz w:val="20"/>
              </w:rPr>
              <w:t>қызметкерлеріне қатысты</w:t>
            </w:r>
            <w:r>
              <w:br/>
            </w:r>
            <w:r>
              <w:rPr>
                <w:rFonts w:ascii="Times New Roman"/>
                <w:b w:val="false"/>
                <w:i w:val="false"/>
                <w:color w:val="000000"/>
                <w:sz w:val="20"/>
              </w:rPr>
              <w:t>қозғалған қылмыстық істер</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333" w:id="271"/>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басшы қызметкерлеріне, борышкерлеріне, таратылатын сақтандыру (қайта сақтандыру) ұйымының тарату комиссиясының төрағасына, мүшелеріне немесе қызметкерлеріне қатысты қозғалған қылмыстық істер туралы есеп (индексі – F13-LKSO, кезеңділігі – жылдық) 1-тарау. Жалпы ережелер</w:t>
      </w:r>
    </w:p>
    <w:bookmarkEnd w:id="271"/>
    <w:bookmarkStart w:name="z334" w:id="272"/>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басшы қызметкерлеріне, борышкерлеріне, таратылатын сақтандыру (қайта сақтандыру) ұйымының тарату комиссиясының төрағасына, мүшелеріне немесе қызметкерлеріне қатысты қозғалған қылмыстық істер туралы есеп" нысанын (бұдан әрі – Нысан) толтыру бойынша бірыңғай талаптарды айқындайды.</w:t>
      </w:r>
    </w:p>
    <w:bookmarkEnd w:id="272"/>
    <w:bookmarkStart w:name="z335" w:id="273"/>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3"/>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36" w:id="274"/>
    <w:p>
      <w:pPr>
        <w:spacing w:after="0"/>
        <w:ind w:left="0"/>
        <w:jc w:val="both"/>
      </w:pPr>
      <w:r>
        <w:rPr>
          <w:rFonts w:ascii="Times New Roman"/>
          <w:b w:val="false"/>
          <w:i w:val="false"/>
          <w:color w:val="000000"/>
          <w:sz w:val="28"/>
        </w:rPr>
        <w:t>
      3. Жылдық есептің есепті күні есепті жылдан кейінгі жылдың 1 (бірінші) қаңтары болып табылады. Алдыңғы есепті жылдың есепті күні жылдық есеп үшін алдыңғы есепті жылдың есепті күні болып табылады.</w:t>
      </w:r>
    </w:p>
    <w:bookmarkEnd w:id="274"/>
    <w:bookmarkStart w:name="z337" w:id="275"/>
    <w:p>
      <w:pPr>
        <w:spacing w:after="0"/>
        <w:ind w:left="0"/>
        <w:jc w:val="both"/>
      </w:pPr>
      <w:r>
        <w:rPr>
          <w:rFonts w:ascii="Times New Roman"/>
          <w:b w:val="false"/>
          <w:i w:val="false"/>
          <w:color w:val="000000"/>
          <w:sz w:val="28"/>
        </w:rPr>
        <w:t>
      4. Нысанда келтірілген залалдың сомасы бойынша деректер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275"/>
    <w:bookmarkStart w:name="z338" w:id="276"/>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76"/>
    <w:bookmarkStart w:name="z339" w:id="277"/>
    <w:p>
      <w:pPr>
        <w:spacing w:after="0"/>
        <w:ind w:left="0"/>
        <w:jc w:val="left"/>
      </w:pPr>
      <w:r>
        <w:rPr>
          <w:rFonts w:ascii="Times New Roman"/>
          <w:b/>
          <w:i w:val="false"/>
          <w:color w:val="000000"/>
        </w:rPr>
        <w:t xml:space="preserve"> 2-тарау. Нысанды толтыру бойынша түсіндірме</w:t>
      </w:r>
    </w:p>
    <w:bookmarkEnd w:id="277"/>
    <w:bookmarkStart w:name="z340" w:id="278"/>
    <w:p>
      <w:pPr>
        <w:spacing w:after="0"/>
        <w:ind w:left="0"/>
        <w:jc w:val="both"/>
      </w:pPr>
      <w:r>
        <w:rPr>
          <w:rFonts w:ascii="Times New Roman"/>
          <w:b w:val="false"/>
          <w:i w:val="false"/>
          <w:color w:val="000000"/>
          <w:sz w:val="28"/>
        </w:rPr>
        <w:t>
      6. Таратылатын сақтандыру (қайта сақтандыру) ұйымының тарату комиссиясының бөлімшелері болған жағдайда, жылдық есеп тарату комиссиясының бас офисі және оның бөлімшелері бойынша деректер ескеріле отырып ұсынылады.</w:t>
      </w:r>
    </w:p>
    <w:bookmarkEnd w:id="278"/>
    <w:bookmarkStart w:name="z341" w:id="279"/>
    <w:p>
      <w:pPr>
        <w:spacing w:after="0"/>
        <w:ind w:left="0"/>
        <w:jc w:val="both"/>
      </w:pPr>
      <w:r>
        <w:rPr>
          <w:rFonts w:ascii="Times New Roman"/>
          <w:b w:val="false"/>
          <w:i w:val="false"/>
          <w:color w:val="000000"/>
          <w:sz w:val="28"/>
        </w:rPr>
        <w:t>
      7. 2-бағанда қылмыстық іс қозғалған адамның тегі, аты, әкесінің аты (ол бар болса) көрсетіледі.</w:t>
      </w:r>
    </w:p>
    <w:bookmarkEnd w:id="279"/>
    <w:bookmarkStart w:name="z342" w:id="280"/>
    <w:p>
      <w:pPr>
        <w:spacing w:after="0"/>
        <w:ind w:left="0"/>
        <w:jc w:val="both"/>
      </w:pPr>
      <w:r>
        <w:rPr>
          <w:rFonts w:ascii="Times New Roman"/>
          <w:b w:val="false"/>
          <w:i w:val="false"/>
          <w:color w:val="000000"/>
          <w:sz w:val="28"/>
        </w:rPr>
        <w:t>
      8. 3-бағанда қылмыстық іс қозғалған күні, құжаттың нөмірі көрсетіледі.</w:t>
      </w:r>
    </w:p>
    <w:bookmarkEnd w:id="280"/>
    <w:bookmarkStart w:name="z343" w:id="281"/>
    <w:p>
      <w:pPr>
        <w:spacing w:after="0"/>
        <w:ind w:left="0"/>
        <w:jc w:val="both"/>
      </w:pPr>
      <w:r>
        <w:rPr>
          <w:rFonts w:ascii="Times New Roman"/>
          <w:b w:val="false"/>
          <w:i w:val="false"/>
          <w:color w:val="000000"/>
          <w:sz w:val="28"/>
        </w:rPr>
        <w:t>
      9. 4-бағанда қылмыстық іс қозғаған органның атауы туралы ақпарат көрсетіледі.</w:t>
      </w:r>
    </w:p>
    <w:bookmarkEnd w:id="281"/>
    <w:bookmarkStart w:name="z344" w:id="282"/>
    <w:p>
      <w:pPr>
        <w:spacing w:after="0"/>
        <w:ind w:left="0"/>
        <w:jc w:val="both"/>
      </w:pPr>
      <w:r>
        <w:rPr>
          <w:rFonts w:ascii="Times New Roman"/>
          <w:b w:val="false"/>
          <w:i w:val="false"/>
          <w:color w:val="000000"/>
          <w:sz w:val="28"/>
        </w:rPr>
        <w:t>
      10. 5-бағанда келтірілген зиянның сомасы (мың теңгемен) туралы ақпарат көрсетіледі.</w:t>
      </w:r>
    </w:p>
    <w:bookmarkEnd w:id="282"/>
    <w:bookmarkStart w:name="z345" w:id="283"/>
    <w:p>
      <w:pPr>
        <w:spacing w:after="0"/>
        <w:ind w:left="0"/>
        <w:jc w:val="both"/>
      </w:pPr>
      <w:r>
        <w:rPr>
          <w:rFonts w:ascii="Times New Roman"/>
          <w:b w:val="false"/>
          <w:i w:val="false"/>
          <w:color w:val="000000"/>
          <w:sz w:val="28"/>
        </w:rPr>
        <w:t>
      11. 6-бағанда зиянның сипаты туралы ақпарат көрсетіледі.</w:t>
      </w:r>
    </w:p>
    <w:bookmarkEnd w:id="283"/>
    <w:bookmarkStart w:name="z346" w:id="284"/>
    <w:p>
      <w:pPr>
        <w:spacing w:after="0"/>
        <w:ind w:left="0"/>
        <w:jc w:val="both"/>
      </w:pPr>
      <w:r>
        <w:rPr>
          <w:rFonts w:ascii="Times New Roman"/>
          <w:b w:val="false"/>
          <w:i w:val="false"/>
          <w:color w:val="000000"/>
          <w:sz w:val="28"/>
        </w:rPr>
        <w:t>
      12. 7-бағанда тарату комиссиясының қылмыстық іс шеңберінде азаматтық қуыным беруі (хаттың нөмірі мен күні) туралы ақпарат көрсетіледі.</w:t>
      </w:r>
    </w:p>
    <w:bookmarkEnd w:id="284"/>
    <w:bookmarkStart w:name="z347" w:id="285"/>
    <w:p>
      <w:pPr>
        <w:spacing w:after="0"/>
        <w:ind w:left="0"/>
        <w:jc w:val="both"/>
      </w:pPr>
      <w:r>
        <w:rPr>
          <w:rFonts w:ascii="Times New Roman"/>
          <w:b w:val="false"/>
          <w:i w:val="false"/>
          <w:color w:val="000000"/>
          <w:sz w:val="28"/>
        </w:rPr>
        <w:t>
      13. 8-бағанда тарату комиссиясын азаматтық талапкер деп тану туралы ақпарат көрсетіледі.</w:t>
      </w:r>
    </w:p>
    <w:bookmarkEnd w:id="285"/>
    <w:bookmarkStart w:name="z348" w:id="286"/>
    <w:p>
      <w:pPr>
        <w:spacing w:after="0"/>
        <w:ind w:left="0"/>
        <w:jc w:val="both"/>
      </w:pPr>
      <w:r>
        <w:rPr>
          <w:rFonts w:ascii="Times New Roman"/>
          <w:b w:val="false"/>
          <w:i w:val="false"/>
          <w:color w:val="000000"/>
          <w:sz w:val="28"/>
        </w:rPr>
        <w:t>
      14. 9-бағанда қылмыстық істі қарау нәтижелері, оның ішінде азаматтық қуынымды қарау нәтижелері туралы ақпарат көрсетіледі.</w:t>
      </w:r>
    </w:p>
    <w:bookmarkEnd w:id="286"/>
    <w:bookmarkStart w:name="z349" w:id="287"/>
    <w:p>
      <w:pPr>
        <w:spacing w:after="0"/>
        <w:ind w:left="0"/>
        <w:jc w:val="both"/>
      </w:pPr>
      <w:r>
        <w:rPr>
          <w:rFonts w:ascii="Times New Roman"/>
          <w:b w:val="false"/>
          <w:i w:val="false"/>
          <w:color w:val="000000"/>
          <w:sz w:val="28"/>
        </w:rPr>
        <w:t>
      15. 10-бағанда сақтандыру (қайта сақтандыру) ұйымының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өзге де қосымша ақпарат көрсетіледі.</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қағадалау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Сақтандыру (қайта сақтандыру) ұйымының аралық тарату балансы</w:t>
      </w:r>
    </w:p>
    <w:p>
      <w:pPr>
        <w:spacing w:after="0"/>
        <w:ind w:left="0"/>
        <w:jc w:val="both"/>
      </w:pPr>
      <w:r>
        <w:rPr>
          <w:rFonts w:ascii="Times New Roman"/>
          <w:b w:val="false"/>
          <w:i w:val="false"/>
          <w:color w:val="000000"/>
          <w:sz w:val="28"/>
        </w:rPr>
        <w:t>
      Әкімшілік деректер нысанының индексі: F14-LKSO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ерікті түрде және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20 __ жылғы</w:t>
            </w:r>
            <w:r>
              <w:br/>
            </w:r>
            <w:r>
              <w:rPr>
                <w:rFonts w:ascii="Times New Roman"/>
                <w:b w:val="false"/>
                <w:i w:val="false"/>
                <w:color w:val="000000"/>
                <w:sz w:val="20"/>
              </w:rPr>
              <w:t>"_____"___________</w:t>
            </w:r>
            <w:r>
              <w:br/>
            </w:r>
            <w:r>
              <w:rPr>
                <w:rFonts w:ascii="Times New Roman"/>
                <w:b w:val="false"/>
                <w:i w:val="false"/>
                <w:color w:val="000000"/>
                <w:sz w:val="20"/>
              </w:rPr>
              <w:t>Мөр орны (бар 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резервтер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қызметімен байланысты басқа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құжаттарында белгіленген резервтік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жылдардың бөлінбеген пайдасы (өтелмеген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бөлінбеген пайда (өтелмеген зиян)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w:t>
      </w:r>
    </w:p>
    <w:p>
      <w:pPr>
        <w:spacing w:after="0"/>
        <w:ind w:left="0"/>
        <w:jc w:val="both"/>
      </w:pPr>
      <w:r>
        <w:rPr>
          <w:rFonts w:ascii="Times New Roman"/>
          <w:b w:val="false"/>
          <w:i w:val="false"/>
          <w:color w:val="000000"/>
          <w:sz w:val="28"/>
        </w:rPr>
        <w:t>
      Мекенжайы _________________________</w:t>
      </w:r>
    </w:p>
    <w:p>
      <w:pPr>
        <w:spacing w:after="0"/>
        <w:ind w:left="0"/>
        <w:jc w:val="both"/>
      </w:pPr>
      <w:r>
        <w:rPr>
          <w:rFonts w:ascii="Times New Roman"/>
          <w:b w:val="false"/>
          <w:i w:val="false"/>
          <w:color w:val="000000"/>
          <w:sz w:val="28"/>
        </w:rPr>
        <w:t>
      Телефоны ___________________________</w:t>
      </w:r>
    </w:p>
    <w:p>
      <w:pPr>
        <w:spacing w:after="0"/>
        <w:ind w:left="0"/>
        <w:jc w:val="both"/>
      </w:pPr>
      <w:r>
        <w:rPr>
          <w:rFonts w:ascii="Times New Roman"/>
          <w:b w:val="false"/>
          <w:i w:val="false"/>
          <w:color w:val="000000"/>
          <w:sz w:val="28"/>
        </w:rPr>
        <w:t>
      Электрондық пошта мекенжайы ______________________</w:t>
      </w:r>
    </w:p>
    <w:p>
      <w:pPr>
        <w:spacing w:after="0"/>
        <w:ind w:left="0"/>
        <w:jc w:val="both"/>
      </w:pPr>
      <w:r>
        <w:rPr>
          <w:rFonts w:ascii="Times New Roman"/>
          <w:b w:val="false"/>
          <w:i w:val="false"/>
          <w:color w:val="000000"/>
          <w:sz w:val="28"/>
        </w:rPr>
        <w:t>
      Орындаушы 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есепке қол қоюға уәкілеттік берген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балансының нысанына</w:t>
            </w:r>
            <w:r>
              <w:br/>
            </w:r>
            <w:r>
              <w:rPr>
                <w:rFonts w:ascii="Times New Roman"/>
                <w:b w:val="false"/>
                <w:i w:val="false"/>
                <w:color w:val="000000"/>
                <w:sz w:val="20"/>
              </w:rPr>
              <w:t>қосымша</w:t>
            </w:r>
          </w:p>
        </w:tc>
      </w:tr>
    </w:tbl>
    <w:bookmarkStart w:name="z352" w:id="288"/>
    <w:p>
      <w:pPr>
        <w:spacing w:after="0"/>
        <w:ind w:left="0"/>
        <w:jc w:val="left"/>
      </w:pPr>
      <w:r>
        <w:rPr>
          <w:rFonts w:ascii="Times New Roman"/>
          <w:b/>
          <w:i w:val="false"/>
          <w:color w:val="000000"/>
        </w:rPr>
        <w:t xml:space="preserve"> Әкімшілік деректер нысанын толтыру бойынша түсіндірме Сақтандыру (қайта сақтандыру) ұйымының аралық тарату балансы (индексі – F14-LKSO, кезеңділігі – біржолғы) 1-тарау. Жалпы ережелер</w:t>
      </w:r>
    </w:p>
    <w:bookmarkEnd w:id="288"/>
    <w:bookmarkStart w:name="z353" w:id="289"/>
    <w:p>
      <w:pPr>
        <w:spacing w:after="0"/>
        <w:ind w:left="0"/>
        <w:jc w:val="both"/>
      </w:pPr>
      <w:r>
        <w:rPr>
          <w:rFonts w:ascii="Times New Roman"/>
          <w:b w:val="false"/>
          <w:i w:val="false"/>
          <w:color w:val="000000"/>
          <w:sz w:val="28"/>
        </w:rPr>
        <w:t>
      1. Осы түсіндірме "Сақтандыру (қайта сақтандыру) ұйымының аралық тарату балансы" нысанын (бұдан әрі – Нысан) толтыру бойынша бірыңғай талаптарды айқындайды.</w:t>
      </w:r>
    </w:p>
    <w:bookmarkEnd w:id="289"/>
    <w:bookmarkStart w:name="z354" w:id="290"/>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90"/>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55" w:id="291"/>
    <w:p>
      <w:pPr>
        <w:spacing w:after="0"/>
        <w:ind w:left="0"/>
        <w:jc w:val="both"/>
      </w:pPr>
      <w:r>
        <w:rPr>
          <w:rFonts w:ascii="Times New Roman"/>
          <w:b w:val="false"/>
          <w:i w:val="false"/>
          <w:color w:val="000000"/>
          <w:sz w:val="28"/>
        </w:rPr>
        <w:t>
      3. Сақтандыру (қайта сақтандыру) ұйымы кредиторларының шағым-талаптар (өтініштер) беру үшін белгіленген мерзім өткеннен кейін тарату комиссиясы аралық тарату балансын жасау үшін белгіленген мерзім аяқталған күнгі жағдай бойынша таратылатын сақтандыру (қайта сақтандыру) ұйымының аралық тарату балансын бір айлық мерзімде жасайды және мерзімі өткеннен кейін бес жұмыс күн ішінде оны қаржы нарығы мен қаржы ұйымдарын реттеу, бақылау және қағадалау жөніндегі уәкілетті органға ұсынады.</w:t>
      </w:r>
    </w:p>
    <w:bookmarkEnd w:id="291"/>
    <w:bookmarkStart w:name="z356" w:id="292"/>
    <w:p>
      <w:pPr>
        <w:spacing w:after="0"/>
        <w:ind w:left="0"/>
        <w:jc w:val="both"/>
      </w:pPr>
      <w:r>
        <w:rPr>
          <w:rFonts w:ascii="Times New Roman"/>
          <w:b w:val="false"/>
          <w:i w:val="false"/>
          <w:color w:val="000000"/>
          <w:sz w:val="28"/>
        </w:rPr>
        <w:t>
      4. Нысандағы деректер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292"/>
    <w:bookmarkStart w:name="z357" w:id="293"/>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293"/>
    <w:bookmarkStart w:name="z358" w:id="294"/>
    <w:p>
      <w:pPr>
        <w:spacing w:after="0"/>
        <w:ind w:left="0"/>
        <w:jc w:val="left"/>
      </w:pPr>
      <w:r>
        <w:rPr>
          <w:rFonts w:ascii="Times New Roman"/>
          <w:b/>
          <w:i w:val="false"/>
          <w:color w:val="000000"/>
        </w:rPr>
        <w:t xml:space="preserve"> 2-тарау. Нысанды толтыру бойынша түсіндірме</w:t>
      </w:r>
    </w:p>
    <w:bookmarkEnd w:id="294"/>
    <w:bookmarkStart w:name="z359" w:id="295"/>
    <w:p>
      <w:pPr>
        <w:spacing w:after="0"/>
        <w:ind w:left="0"/>
        <w:jc w:val="both"/>
      </w:pPr>
      <w:r>
        <w:rPr>
          <w:rFonts w:ascii="Times New Roman"/>
          <w:b w:val="false"/>
          <w:i w:val="false"/>
          <w:color w:val="000000"/>
          <w:sz w:val="28"/>
        </w:rPr>
        <w:t>
      6. Аралық тарату балансы және кредиторлар талаптарының тізілімі бекітілмеген жағдайда аралық тарату балансын және кредиторлар талаптары тізілімін қайта ұсыну аралық тарату балансының және кредиторлар талаптары тізілімінің бекітілмегені туралы хабарламаны алған күннен бастап бір айдан аспайды.</w:t>
      </w:r>
    </w:p>
    <w:bookmarkEnd w:id="295"/>
    <w:bookmarkStart w:name="z360" w:id="296"/>
    <w:p>
      <w:pPr>
        <w:spacing w:after="0"/>
        <w:ind w:left="0"/>
        <w:jc w:val="both"/>
      </w:pPr>
      <w:r>
        <w:rPr>
          <w:rFonts w:ascii="Times New Roman"/>
          <w:b w:val="false"/>
          <w:i w:val="false"/>
          <w:color w:val="000000"/>
          <w:sz w:val="28"/>
        </w:rPr>
        <w:t>
      7. 2-бағанда активтердің және (немесе) міндеттемелердің атауы көрсетіледі.</w:t>
      </w:r>
    </w:p>
    <w:bookmarkEnd w:id="296"/>
    <w:bookmarkStart w:name="z361" w:id="297"/>
    <w:p>
      <w:pPr>
        <w:spacing w:after="0"/>
        <w:ind w:left="0"/>
        <w:jc w:val="both"/>
      </w:pPr>
      <w:r>
        <w:rPr>
          <w:rFonts w:ascii="Times New Roman"/>
          <w:b w:val="false"/>
          <w:i w:val="false"/>
          <w:color w:val="000000"/>
          <w:sz w:val="28"/>
        </w:rPr>
        <w:t>
      8. 3-бағанда баланстық шоттардың нөмірі көрсетіледі.</w:t>
      </w:r>
    </w:p>
    <w:bookmarkEnd w:id="297"/>
    <w:bookmarkStart w:name="z362" w:id="298"/>
    <w:p>
      <w:pPr>
        <w:spacing w:after="0"/>
        <w:ind w:left="0"/>
        <w:jc w:val="both"/>
      </w:pPr>
      <w:r>
        <w:rPr>
          <w:rFonts w:ascii="Times New Roman"/>
          <w:b w:val="false"/>
          <w:i w:val="false"/>
          <w:color w:val="000000"/>
          <w:sz w:val="28"/>
        </w:rPr>
        <w:t>
      9. 4-бағанда тарату процесінің басында активтер және міндеттемелер көрсетіледі.</w:t>
      </w:r>
    </w:p>
    <w:bookmarkEnd w:id="298"/>
    <w:bookmarkStart w:name="z363" w:id="299"/>
    <w:p>
      <w:pPr>
        <w:spacing w:after="0"/>
        <w:ind w:left="0"/>
        <w:jc w:val="both"/>
      </w:pPr>
      <w:r>
        <w:rPr>
          <w:rFonts w:ascii="Times New Roman"/>
          <w:b w:val="false"/>
          <w:i w:val="false"/>
          <w:color w:val="000000"/>
          <w:sz w:val="28"/>
        </w:rPr>
        <w:t>
      10. 5-бағанда аралық тарату балансын жасау күніне активтер және (немесе) міндеттемелер көрсетіледі.</w:t>
      </w:r>
    </w:p>
    <w:bookmarkEnd w:id="299"/>
    <w:bookmarkStart w:name="z364" w:id="300"/>
    <w:p>
      <w:pPr>
        <w:spacing w:after="0"/>
        <w:ind w:left="0"/>
        <w:jc w:val="both"/>
      </w:pPr>
      <w:r>
        <w:rPr>
          <w:rFonts w:ascii="Times New Roman"/>
          <w:b w:val="false"/>
          <w:i w:val="false"/>
          <w:color w:val="000000"/>
          <w:sz w:val="28"/>
        </w:rPr>
        <w:t>
      11. 6-бағанда 5 және 4-бағандар арасындағы айырманы білдіретін активтер және (немесе) міндеттемелер бойынша өзгерістер көрсетіледі.</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қағадалау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тарату процесі басталғандағы кредиторларының тізімі</w:t>
      </w:r>
    </w:p>
    <w:p>
      <w:pPr>
        <w:spacing w:after="0"/>
        <w:ind w:left="0"/>
        <w:jc w:val="both"/>
      </w:pPr>
      <w:r>
        <w:rPr>
          <w:rFonts w:ascii="Times New Roman"/>
          <w:b w:val="false"/>
          <w:i w:val="false"/>
          <w:color w:val="000000"/>
          <w:sz w:val="28"/>
        </w:rPr>
        <w:t>
      Әкімшілік деректер нысанының индексі: F15-LKSO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(таратылатын сақтандыру (қайта сақтандыру)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мекенжайы (заңды,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кредиторлық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Мекенжайы _____________________________</w:t>
      </w:r>
    </w:p>
    <w:p>
      <w:pPr>
        <w:spacing w:after="0"/>
        <w:ind w:left="0"/>
        <w:jc w:val="both"/>
      </w:pPr>
      <w:r>
        <w:rPr>
          <w:rFonts w:ascii="Times New Roman"/>
          <w:b w:val="false"/>
          <w:i w:val="false"/>
          <w:color w:val="000000"/>
          <w:sz w:val="28"/>
        </w:rPr>
        <w:t>
      Телефоны _______________________________</w:t>
      </w:r>
    </w:p>
    <w:p>
      <w:pPr>
        <w:spacing w:after="0"/>
        <w:ind w:left="0"/>
        <w:jc w:val="both"/>
      </w:pPr>
      <w:r>
        <w:rPr>
          <w:rFonts w:ascii="Times New Roman"/>
          <w:b w:val="false"/>
          <w:i w:val="false"/>
          <w:color w:val="000000"/>
          <w:sz w:val="28"/>
        </w:rPr>
        <w:t>
      Электрондық поштасы _________________________</w:t>
      </w:r>
    </w:p>
    <w:p>
      <w:pPr>
        <w:spacing w:after="0"/>
        <w:ind w:left="0"/>
        <w:jc w:val="both"/>
      </w:pPr>
      <w:r>
        <w:rPr>
          <w:rFonts w:ascii="Times New Roman"/>
          <w:b w:val="false"/>
          <w:i w:val="false"/>
          <w:color w:val="000000"/>
          <w:sz w:val="28"/>
        </w:rPr>
        <w:t>
      Орындаушы ____________________________________________</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Бас бухгалтер немесе ол қол қоюға уәкілеттік берген адам</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кредиторларының тарату</w:t>
            </w:r>
            <w:r>
              <w:br/>
            </w:r>
            <w:r>
              <w:rPr>
                <w:rFonts w:ascii="Times New Roman"/>
                <w:b w:val="false"/>
                <w:i w:val="false"/>
                <w:color w:val="000000"/>
                <w:sz w:val="20"/>
              </w:rPr>
              <w:t>процесінің басындағы</w:t>
            </w:r>
            <w:r>
              <w:br/>
            </w:r>
            <w:r>
              <w:rPr>
                <w:rFonts w:ascii="Times New Roman"/>
                <w:b w:val="false"/>
                <w:i w:val="false"/>
                <w:color w:val="000000"/>
                <w:sz w:val="20"/>
              </w:rPr>
              <w:t>тізімі нысанына қосымша</w:t>
            </w:r>
          </w:p>
        </w:tc>
      </w:tr>
    </w:tbl>
    <w:bookmarkStart w:name="z367" w:id="301"/>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 кредиторларының тарату процесінің басындағы тізімі (индексі - F15-LKSO, кезеңділігі – біржолғы)</w:t>
      </w:r>
    </w:p>
    <w:bookmarkEnd w:id="301"/>
    <w:bookmarkStart w:name="z368" w:id="302"/>
    <w:p>
      <w:pPr>
        <w:spacing w:after="0"/>
        <w:ind w:left="0"/>
        <w:jc w:val="left"/>
      </w:pPr>
      <w:r>
        <w:rPr>
          <w:rFonts w:ascii="Times New Roman"/>
          <w:b/>
          <w:i w:val="false"/>
          <w:color w:val="000000"/>
        </w:rPr>
        <w:t xml:space="preserve"> 1-тарау. Жалпы ережелер</w:t>
      </w:r>
    </w:p>
    <w:bookmarkEnd w:id="302"/>
    <w:bookmarkStart w:name="z369" w:id="303"/>
    <w:p>
      <w:pPr>
        <w:spacing w:after="0"/>
        <w:ind w:left="0"/>
        <w:jc w:val="both"/>
      </w:pPr>
      <w:r>
        <w:rPr>
          <w:rFonts w:ascii="Times New Roman"/>
          <w:b w:val="false"/>
          <w:i w:val="false"/>
          <w:color w:val="000000"/>
          <w:sz w:val="28"/>
        </w:rPr>
        <w:t>
      1. Осы түсіндірме "Таратылатын сақтандыру (қайта сақтандыру) ұйымы кредиторларының тарату процесінің басындағы тізімі" нысанын (бұдан әрі – Нысан) толтыру бойынша бірыңғай талаптарды айқындайды.</w:t>
      </w:r>
    </w:p>
    <w:bookmarkEnd w:id="303"/>
    <w:bookmarkStart w:name="z370" w:id="304"/>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04"/>
    <w:p>
      <w:pPr>
        <w:spacing w:after="0"/>
        <w:ind w:left="0"/>
        <w:jc w:val="both"/>
      </w:pPr>
      <w:r>
        <w:rPr>
          <w:rFonts w:ascii="Times New Roman"/>
          <w:b w:val="false"/>
          <w:i w:val="false"/>
          <w:color w:val="000000"/>
          <w:sz w:val="28"/>
        </w:rPr>
        <w:t xml:space="preserve">
      Нысанды толтырған кезде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71" w:id="305"/>
    <w:p>
      <w:pPr>
        <w:spacing w:after="0"/>
        <w:ind w:left="0"/>
        <w:jc w:val="both"/>
      </w:pPr>
      <w:r>
        <w:rPr>
          <w:rFonts w:ascii="Times New Roman"/>
          <w:b w:val="false"/>
          <w:i w:val="false"/>
          <w:color w:val="000000"/>
          <w:sz w:val="28"/>
        </w:rPr>
        <w:t>
      3. Нысан қаржы нарығы мен қаржы ұйымдарын мемлекеттік реттеу, бақылау және қадағалау жөніндегі уәкілетті органға аралық тарату балансымен бірге ұсынылады.</w:t>
      </w:r>
    </w:p>
    <w:bookmarkEnd w:id="305"/>
    <w:bookmarkStart w:name="z372" w:id="306"/>
    <w:p>
      <w:pPr>
        <w:spacing w:after="0"/>
        <w:ind w:left="0"/>
        <w:jc w:val="both"/>
      </w:pPr>
      <w:r>
        <w:rPr>
          <w:rFonts w:ascii="Times New Roman"/>
          <w:b w:val="false"/>
          <w:i w:val="false"/>
          <w:color w:val="000000"/>
          <w:sz w:val="28"/>
        </w:rPr>
        <w:t>
      4. Нысандағы деректер ұлттық және шетел валюталарында көрсетіледі.</w:t>
      </w:r>
    </w:p>
    <w:bookmarkEnd w:id="306"/>
    <w:bookmarkStart w:name="z373" w:id="307"/>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07"/>
    <w:bookmarkStart w:name="z374" w:id="308"/>
    <w:p>
      <w:pPr>
        <w:spacing w:after="0"/>
        <w:ind w:left="0"/>
        <w:jc w:val="left"/>
      </w:pPr>
      <w:r>
        <w:rPr>
          <w:rFonts w:ascii="Times New Roman"/>
          <w:b/>
          <w:i w:val="false"/>
          <w:color w:val="000000"/>
        </w:rPr>
        <w:t xml:space="preserve"> 2-тарау. Нысанды толтыру бойынша түсіндірме</w:t>
      </w:r>
    </w:p>
    <w:bookmarkEnd w:id="308"/>
    <w:bookmarkStart w:name="z375" w:id="309"/>
    <w:p>
      <w:pPr>
        <w:spacing w:after="0"/>
        <w:ind w:left="0"/>
        <w:jc w:val="both"/>
      </w:pPr>
      <w:r>
        <w:rPr>
          <w:rFonts w:ascii="Times New Roman"/>
          <w:b w:val="false"/>
          <w:i w:val="false"/>
          <w:color w:val="000000"/>
          <w:sz w:val="28"/>
        </w:rPr>
        <w:t>
      6. Нысан толтырылады және қаржы нарығы мен қаржы ұйымдарын мемлекеттік реттеу, бақылау және қадағалау жөніндегі уәкілетті органға тұпнұсқада және көшірмеде бір данада ұсынылады.</w:t>
      </w:r>
    </w:p>
    <w:bookmarkEnd w:id="309"/>
    <w:bookmarkStart w:name="z376" w:id="310"/>
    <w:p>
      <w:pPr>
        <w:spacing w:after="0"/>
        <w:ind w:left="0"/>
        <w:jc w:val="both"/>
      </w:pPr>
      <w:r>
        <w:rPr>
          <w:rFonts w:ascii="Times New Roman"/>
          <w:b w:val="false"/>
          <w:i w:val="false"/>
          <w:color w:val="000000"/>
          <w:sz w:val="28"/>
        </w:rPr>
        <w:t>
      7. 2-бағанда баланстық шоттардың нөмірі көрсетіледі.</w:t>
      </w:r>
    </w:p>
    <w:bookmarkEnd w:id="310"/>
    <w:bookmarkStart w:name="z377" w:id="311"/>
    <w:p>
      <w:pPr>
        <w:spacing w:after="0"/>
        <w:ind w:left="0"/>
        <w:jc w:val="both"/>
      </w:pPr>
      <w:r>
        <w:rPr>
          <w:rFonts w:ascii="Times New Roman"/>
          <w:b w:val="false"/>
          <w:i w:val="false"/>
          <w:color w:val="000000"/>
          <w:sz w:val="28"/>
        </w:rPr>
        <w:t>
      8. 3-бағанда кредитордың атауы көрсетіледі.</w:t>
      </w:r>
    </w:p>
    <w:bookmarkEnd w:id="311"/>
    <w:bookmarkStart w:name="z378" w:id="312"/>
    <w:p>
      <w:pPr>
        <w:spacing w:after="0"/>
        <w:ind w:left="0"/>
        <w:jc w:val="both"/>
      </w:pPr>
      <w:r>
        <w:rPr>
          <w:rFonts w:ascii="Times New Roman"/>
          <w:b w:val="false"/>
          <w:i w:val="false"/>
          <w:color w:val="000000"/>
          <w:sz w:val="28"/>
        </w:rPr>
        <w:t>
      9. 4-бағанда кредитордың заңды және нақты мекенжайы көрсетіледі.</w:t>
      </w:r>
    </w:p>
    <w:bookmarkEnd w:id="312"/>
    <w:bookmarkStart w:name="z379" w:id="313"/>
    <w:p>
      <w:pPr>
        <w:spacing w:after="0"/>
        <w:ind w:left="0"/>
        <w:jc w:val="both"/>
      </w:pPr>
      <w:r>
        <w:rPr>
          <w:rFonts w:ascii="Times New Roman"/>
          <w:b w:val="false"/>
          <w:i w:val="false"/>
          <w:color w:val="000000"/>
          <w:sz w:val="28"/>
        </w:rPr>
        <w:t>
      10. 5-бағанда тарату процесінің басындағы кредиторлық берешек сомасы ұлттық және (немесе) шетел валюталарында көрсетіледі.</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17-қосымша</w:t>
            </w:r>
          </w:p>
        </w:tc>
      </w:tr>
    </w:tbl>
    <w:bookmarkStart w:name="z381" w:id="314"/>
    <w:p>
      <w:pPr>
        <w:spacing w:after="0"/>
        <w:ind w:left="0"/>
        <w:jc w:val="left"/>
      </w:pPr>
      <w:r>
        <w:rPr>
          <w:rFonts w:ascii="Times New Roman"/>
          <w:b/>
          <w:i w:val="false"/>
          <w:color w:val="000000"/>
        </w:rPr>
        <w:t xml:space="preserve"> Таратылатын сақтандыру (қайта сақтандыру) ұйымының кредиторлары мәлімдеген шағым-талаптарды (өтініштерді) есепке алу журналы</w:t>
      </w:r>
    </w:p>
    <w:bookmarkEnd w:id="31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танымаған талаптар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 талаптарын тануы (танымауы) үшін негіз болған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кредиторға оның талабының танылғаны (танылмағаны) туралы жіберген жауабының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сақтандыру (қайта сақтандыру) ұйымының кредиторлары мәлімдеген шағым-талаптарды (өтініштерді)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w:t>
      </w:r>
    </w:p>
    <w:p>
      <w:pPr>
        <w:spacing w:after="0"/>
        <w:ind w:left="0"/>
        <w:jc w:val="both"/>
      </w:pPr>
      <w:r>
        <w:rPr>
          <w:rFonts w:ascii="Times New Roman"/>
          <w:b w:val="false"/>
          <w:i w:val="false"/>
          <w:color w:val="000000"/>
          <w:sz w:val="28"/>
        </w:rPr>
        <w:t>
      _____________________________________________ 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18-қосымша</w:t>
            </w:r>
          </w:p>
        </w:tc>
      </w:tr>
    </w:tbl>
    <w:bookmarkStart w:name="z384" w:id="315"/>
    <w:p>
      <w:pPr>
        <w:spacing w:after="0"/>
        <w:ind w:left="0"/>
        <w:jc w:val="left"/>
      </w:pPr>
      <w:r>
        <w:rPr>
          <w:rFonts w:ascii="Times New Roman"/>
          <w:b/>
          <w:i w:val="false"/>
          <w:color w:val="000000"/>
        </w:rPr>
        <w:t xml:space="preserve"> Таратылатын сақтандыру (қайта сақтандыру) ұйымының талап етілмеген кредиторлық берешегін есепке алу журналы</w:t>
      </w:r>
    </w:p>
    <w:bookmarkEnd w:id="315"/>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 етпеген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Талап етілмеген кредиторлық берешегін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Орындаушы________________________________________</w:t>
      </w:r>
    </w:p>
    <w:p>
      <w:pPr>
        <w:spacing w:after="0"/>
        <w:ind w:left="0"/>
        <w:jc w:val="both"/>
      </w:pPr>
      <w:r>
        <w:rPr>
          <w:rFonts w:ascii="Times New Roman"/>
          <w:b w:val="false"/>
          <w:i w:val="false"/>
          <w:color w:val="000000"/>
          <w:sz w:val="28"/>
        </w:rPr>
        <w:t>
      ________________________________________ 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Есепке қол қойылған күн 20 ____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19-қосымша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19-қосымша</w:t>
            </w:r>
          </w:p>
        </w:tc>
      </w:tr>
    </w:tbl>
    <w:bookmarkStart w:name="z385" w:id="316"/>
    <w:p>
      <w:pPr>
        <w:spacing w:after="0"/>
        <w:ind w:left="0"/>
        <w:jc w:val="left"/>
      </w:pPr>
      <w:r>
        <w:rPr>
          <w:rFonts w:ascii="Times New Roman"/>
          <w:b/>
          <w:i w:val="false"/>
          <w:color w:val="000000"/>
        </w:rPr>
        <w:t xml:space="preserve"> Таратылатын сақтандыру (қайта сақтандыру) ұйымының меншікті мүлкін есепке алу журналы</w:t>
      </w:r>
    </w:p>
    <w:bookmarkEnd w:id="31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 мүліктің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түгендеу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актісі (нөмірі мен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нақты бары (түгендеу тізімдемесіне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 деректерінің есепке алу деректерімен айырмасы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қабылдаған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жүргізу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Бағалаушының атауы, бағалау қызметін жүзеге асыруға бағалаушының лицензиясының деректері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бағалау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күнге баланстық құны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түскенін растайтын құжаттың атау және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шығаруды растайтын құжаттың негіздемесі, атауы және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сақтандыру (қайта сақтандыру) ұйымының меншікті мүлкін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 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20-қосымша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20-қосымша</w:t>
            </w:r>
          </w:p>
        </w:tc>
      </w:tr>
    </w:tbl>
    <w:bookmarkStart w:name="z387" w:id="317"/>
    <w:p>
      <w:pPr>
        <w:spacing w:after="0"/>
        <w:ind w:left="0"/>
        <w:jc w:val="left"/>
      </w:pPr>
      <w:r>
        <w:rPr>
          <w:rFonts w:ascii="Times New Roman"/>
          <w:b/>
          <w:i w:val="false"/>
          <w:color w:val="000000"/>
        </w:rPr>
        <w:t xml:space="preserve"> Таратылатын сақтандыру (қайта сақтандыру) ұйымының дебиторлық берешегін есепке алу журналы</w:t>
      </w:r>
    </w:p>
    <w:bookmarkEnd w:id="31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мекенжайы (заңды, нақты)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басына дебиторлық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аударымдар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 дебиторлық берешек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жалпы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(17-баған – 10-баған)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себептері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сақтандыру (қайта сақтандыру) ұйымының дебиторлық берешегін есепке алу журналының соңғы парағының келесі бетінде "_____ парақ нөмірленген және шнурланған" деген жазба жасалады".</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Есепке қол қойылған күн 20 ____ жылғы "_____"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both"/>
      </w:pPr>
      <w:r>
        <w:rPr>
          <w:rFonts w:ascii="Times New Roman"/>
          <w:b w:val="false"/>
          <w:i w:val="false"/>
          <w:color w:val="000000"/>
          <w:sz w:val="28"/>
        </w:rPr>
        <w:t>
      Таратылатын сақтандыру (қайта сақтандыру) ұйымының баланстан тыс шоттары бойынша есеп</w:t>
      </w:r>
    </w:p>
    <w:p>
      <w:pPr>
        <w:spacing w:after="0"/>
        <w:ind w:left="0"/>
        <w:jc w:val="both"/>
      </w:pPr>
      <w:r>
        <w:rPr>
          <w:rFonts w:ascii="Times New Roman"/>
          <w:b w:val="false"/>
          <w:i w:val="false"/>
          <w:color w:val="000000"/>
          <w:sz w:val="28"/>
        </w:rPr>
        <w:t>
      Әкімшілік деректер нысанының индексі: F16-LKSО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аяқталған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 жасау күніне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 _________________________________</w:t>
      </w:r>
    </w:p>
    <w:p>
      <w:pPr>
        <w:spacing w:after="0"/>
        <w:ind w:left="0"/>
        <w:jc w:val="both"/>
      </w:pPr>
      <w:r>
        <w:rPr>
          <w:rFonts w:ascii="Times New Roman"/>
          <w:b w:val="false"/>
          <w:i w:val="false"/>
          <w:color w:val="000000"/>
          <w:sz w:val="28"/>
        </w:rPr>
        <w:t>
      Электрондық пошта мекенжайы ________________________</w:t>
      </w:r>
    </w:p>
    <w:p>
      <w:pPr>
        <w:spacing w:after="0"/>
        <w:ind w:left="0"/>
        <w:jc w:val="both"/>
      </w:pPr>
      <w:r>
        <w:rPr>
          <w:rFonts w:ascii="Times New Roman"/>
          <w:b w:val="false"/>
          <w:i w:val="false"/>
          <w:color w:val="000000"/>
          <w:sz w:val="28"/>
        </w:rPr>
        <w:t>
      Орындаушы 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баланстан тыс шоттары</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390" w:id="318"/>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(қайта сақтандыру) ұйымының баланстан тыс шоттары бойынша есеп (индекс – F16-LKSO, кезеңділігі: біржолғы) 1-тарау. Жалпы ережелер</w:t>
      </w:r>
    </w:p>
    <w:bookmarkEnd w:id="318"/>
    <w:bookmarkStart w:name="z391" w:id="319"/>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баланстан тыс шоттары бойынша есеп" нысанын (бұдан әрі – Нысан) толтыру бойынша бірыңғай талаптарды айқындайды.</w:t>
      </w:r>
    </w:p>
    <w:bookmarkEnd w:id="319"/>
    <w:bookmarkStart w:name="z392" w:id="320"/>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20"/>
    <w:p>
      <w:pPr>
        <w:spacing w:after="0"/>
        <w:ind w:left="0"/>
        <w:jc w:val="both"/>
      </w:pPr>
      <w:r>
        <w:rPr>
          <w:rFonts w:ascii="Times New Roman"/>
          <w:b w:val="false"/>
          <w:i w:val="false"/>
          <w:color w:val="000000"/>
          <w:sz w:val="28"/>
        </w:rPr>
        <w:t xml:space="preserve">
      Нысанды толтыру кезінде дербес деректерді жинау, өндеу және қорғау "Дербес деректер және оларды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93" w:id="321"/>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ұсынылады.</w:t>
      </w:r>
    </w:p>
    <w:bookmarkEnd w:id="321"/>
    <w:bookmarkStart w:name="z394" w:id="322"/>
    <w:p>
      <w:pPr>
        <w:spacing w:after="0"/>
        <w:ind w:left="0"/>
        <w:jc w:val="both"/>
      </w:pPr>
      <w:r>
        <w:rPr>
          <w:rFonts w:ascii="Times New Roman"/>
          <w:b w:val="false"/>
          <w:i w:val="false"/>
          <w:color w:val="000000"/>
          <w:sz w:val="28"/>
        </w:rPr>
        <w:t>
      4.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322"/>
    <w:bookmarkStart w:name="z395" w:id="323"/>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23"/>
    <w:bookmarkStart w:name="z396" w:id="324"/>
    <w:p>
      <w:pPr>
        <w:spacing w:after="0"/>
        <w:ind w:left="0"/>
        <w:jc w:val="left"/>
      </w:pPr>
      <w:r>
        <w:rPr>
          <w:rFonts w:ascii="Times New Roman"/>
          <w:b/>
          <w:i w:val="false"/>
          <w:color w:val="000000"/>
        </w:rPr>
        <w:t xml:space="preserve"> 2-тарау. Нысанды толтыру бойынша түсіндірме</w:t>
      </w:r>
    </w:p>
    <w:bookmarkEnd w:id="324"/>
    <w:bookmarkStart w:name="z397" w:id="325"/>
    <w:p>
      <w:pPr>
        <w:spacing w:after="0"/>
        <w:ind w:left="0"/>
        <w:jc w:val="both"/>
      </w:pPr>
      <w:r>
        <w:rPr>
          <w:rFonts w:ascii="Times New Roman"/>
          <w:b w:val="false"/>
          <w:i w:val="false"/>
          <w:color w:val="000000"/>
          <w:sz w:val="28"/>
        </w:rPr>
        <w:t>
      6. 1 және 2-бағандарда Нормативтік құқықтық актілерді мемлекеттік тіркеу тізілімінде № 16390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Республикасының Ұлттық Банкі Басқармасының 2017 жылғы 22 желтоқсандағы № 251 қаулысында (бұдан әрі – Үлгі Шот жоспары) көзделген шоттардың нөмірі және атаулары көрсетіледі.</w:t>
      </w:r>
    </w:p>
    <w:bookmarkEnd w:id="325"/>
    <w:bookmarkStart w:name="z398" w:id="326"/>
    <w:p>
      <w:pPr>
        <w:spacing w:after="0"/>
        <w:ind w:left="0"/>
        <w:jc w:val="both"/>
      </w:pPr>
      <w:r>
        <w:rPr>
          <w:rFonts w:ascii="Times New Roman"/>
          <w:b w:val="false"/>
          <w:i w:val="false"/>
          <w:color w:val="000000"/>
          <w:sz w:val="28"/>
        </w:rPr>
        <w:t>
      7. 3-бағанда тарату процесі басында Үлгі шот жоспарына сәйкес таратылатын сақтандыру (қайта сақтандыру) ұйымының баланстан тыс шоттары бойынша есеп қызметінің нәтижелері жиынтық мәнінде көрсетіледі.</w:t>
      </w:r>
    </w:p>
    <w:bookmarkEnd w:id="326"/>
    <w:bookmarkStart w:name="z399" w:id="327"/>
    <w:p>
      <w:pPr>
        <w:spacing w:after="0"/>
        <w:ind w:left="0"/>
        <w:jc w:val="both"/>
      </w:pPr>
      <w:r>
        <w:rPr>
          <w:rFonts w:ascii="Times New Roman"/>
          <w:b w:val="false"/>
          <w:i w:val="false"/>
          <w:color w:val="000000"/>
          <w:sz w:val="28"/>
        </w:rPr>
        <w:t>
      8. 4-бағанда аралық тарату балансын жасау күнге Үлгі шот жоспарына сәйкес таратылатын сақтандыру (қайта сақтандыру) ұйымының баланстан тыс шоттары бойынша есеп қызметінің нәтижелері жиынтық мәнінде көрсетіледі.</w:t>
      </w:r>
    </w:p>
    <w:bookmarkEnd w:id="327"/>
    <w:bookmarkStart w:name="z400" w:id="328"/>
    <w:p>
      <w:pPr>
        <w:spacing w:after="0"/>
        <w:ind w:left="0"/>
        <w:jc w:val="both"/>
      </w:pPr>
      <w:r>
        <w:rPr>
          <w:rFonts w:ascii="Times New Roman"/>
          <w:b w:val="false"/>
          <w:i w:val="false"/>
          <w:color w:val="000000"/>
          <w:sz w:val="28"/>
        </w:rPr>
        <w:t>
      9. 5-бағанда 4 және 3-бағандар арасында айырманы көрсететін есепті кезең үшін баланстан тыс шот бойынша өзгерістер көрсетіледі.</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орналастырылған</w:t>
      </w:r>
    </w:p>
    <w:p>
      <w:pPr>
        <w:spacing w:after="0"/>
        <w:ind w:left="0"/>
        <w:jc w:val="left"/>
      </w:pPr>
      <w:r>
        <w:rPr>
          <w:rFonts w:ascii="Times New Roman"/>
          <w:b/>
          <w:i w:val="false"/>
          <w:color w:val="000000"/>
        </w:rPr>
        <w:t xml:space="preserve"> Таратылатын сақтандыру ұйымының аралық тарату балансына енгізілген кредиторлар талаптарының тізілімі</w:t>
      </w:r>
    </w:p>
    <w:p>
      <w:pPr>
        <w:spacing w:after="0"/>
        <w:ind w:left="0"/>
        <w:jc w:val="both"/>
      </w:pPr>
      <w:r>
        <w:rPr>
          <w:rFonts w:ascii="Times New Roman"/>
          <w:b w:val="false"/>
          <w:i w:val="false"/>
          <w:color w:val="000000"/>
          <w:sz w:val="28"/>
        </w:rPr>
        <w:t>
      Әкімшілік деректер нысанының индексі: F17-LKSО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аяқталған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"___" ____________ 20___ года</w:t>
            </w:r>
            <w:r>
              <w:br/>
            </w:r>
            <w:r>
              <w:rPr>
                <w:rFonts w:ascii="Times New Roman"/>
                <w:b w:val="false"/>
                <w:i w:val="false"/>
                <w:color w:val="000000"/>
                <w:sz w:val="20"/>
              </w:rPr>
              <w:t>Мөр орны (бар болса)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(таратылатын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комиссиясымен танылған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номері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тану үшін негіздеме болатын құжаттардың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 тану туралы жіберілген жауап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сақтандыру ұйымының аралық тарату балансына енгізілген кредиторлардың талаптарының тізілімінің соңғы парағының келесі бетінде"_____ парақ нөмірленеді және тігіледі" деген жазба жасалады</w:t>
      </w:r>
    </w:p>
    <w:p>
      <w:pPr>
        <w:spacing w:after="0"/>
        <w:ind w:left="0"/>
        <w:jc w:val="both"/>
      </w:pPr>
      <w:r>
        <w:rPr>
          <w:rFonts w:ascii="Times New Roman"/>
          <w:b w:val="false"/>
          <w:i w:val="false"/>
          <w:color w:val="000000"/>
          <w:sz w:val="28"/>
        </w:rPr>
        <w:t>
      Атауы 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Телефоны ________________________________</w:t>
      </w:r>
    </w:p>
    <w:p>
      <w:pPr>
        <w:spacing w:after="0"/>
        <w:ind w:left="0"/>
        <w:jc w:val="both"/>
      </w:pPr>
      <w:r>
        <w:rPr>
          <w:rFonts w:ascii="Times New Roman"/>
          <w:b w:val="false"/>
          <w:i w:val="false"/>
          <w:color w:val="000000"/>
          <w:sz w:val="28"/>
        </w:rPr>
        <w:t>
      Электрондық пошта мекенжайы _______________________</w:t>
      </w:r>
    </w:p>
    <w:p>
      <w:pPr>
        <w:spacing w:after="0"/>
        <w:ind w:left="0"/>
        <w:jc w:val="both"/>
      </w:pPr>
      <w:r>
        <w:rPr>
          <w:rFonts w:ascii="Times New Roman"/>
          <w:b w:val="false"/>
          <w:i w:val="false"/>
          <w:color w:val="000000"/>
          <w:sz w:val="28"/>
        </w:rPr>
        <w:t>
      Орындаушы 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балансына енгізілген</w:t>
            </w:r>
            <w:r>
              <w:br/>
            </w:r>
            <w:r>
              <w:rPr>
                <w:rFonts w:ascii="Times New Roman"/>
                <w:b w:val="false"/>
                <w:i w:val="false"/>
                <w:color w:val="000000"/>
                <w:sz w:val="20"/>
              </w:rPr>
              <w:t>кредиторлар талаптарының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403" w:id="329"/>
    <w:p>
      <w:pPr>
        <w:spacing w:after="0"/>
        <w:ind w:left="0"/>
        <w:jc w:val="left"/>
      </w:pPr>
      <w:r>
        <w:rPr>
          <w:rFonts w:ascii="Times New Roman"/>
          <w:b/>
          <w:i w:val="false"/>
          <w:color w:val="000000"/>
        </w:rPr>
        <w:t xml:space="preserve"> Әкімшілік деректер нысанын толтыру бойынша түсіндірме Таратылатын сақтандыру ұйымының аралық тарату балансына енгізілген кредиторлар талаптарының тізілімі (индекс – F17-LKSO, кезеңділігі: біржолғы)</w:t>
      </w:r>
    </w:p>
    <w:bookmarkEnd w:id="329"/>
    <w:bookmarkStart w:name="z404" w:id="330"/>
    <w:p>
      <w:pPr>
        <w:spacing w:after="0"/>
        <w:ind w:left="0"/>
        <w:jc w:val="left"/>
      </w:pPr>
      <w:r>
        <w:rPr>
          <w:rFonts w:ascii="Times New Roman"/>
          <w:b/>
          <w:i w:val="false"/>
          <w:color w:val="000000"/>
        </w:rPr>
        <w:t xml:space="preserve"> 1-тарау. Жалпы ережелер</w:t>
      </w:r>
    </w:p>
    <w:bookmarkEnd w:id="330"/>
    <w:bookmarkStart w:name="z405" w:id="331"/>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сақтандыру ұйымының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331"/>
    <w:bookmarkStart w:name="z406" w:id="332"/>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2"/>
    <w:p>
      <w:pPr>
        <w:spacing w:after="0"/>
        <w:ind w:left="0"/>
        <w:jc w:val="both"/>
      </w:pPr>
      <w:r>
        <w:rPr>
          <w:rFonts w:ascii="Times New Roman"/>
          <w:b w:val="false"/>
          <w:i w:val="false"/>
          <w:color w:val="000000"/>
          <w:sz w:val="28"/>
        </w:rPr>
        <w:t xml:space="preserve">
      Нысанды толтыру кезінде дербес деректерді жинау, өндеу және қорғау "Дербес деректер және оларды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07" w:id="333"/>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2 данада ұсынылады.</w:t>
      </w:r>
    </w:p>
    <w:bookmarkEnd w:id="333"/>
    <w:bookmarkStart w:name="z408" w:id="334"/>
    <w:p>
      <w:pPr>
        <w:spacing w:after="0"/>
        <w:ind w:left="0"/>
        <w:jc w:val="both"/>
      </w:pPr>
      <w:r>
        <w:rPr>
          <w:rFonts w:ascii="Times New Roman"/>
          <w:b w:val="false"/>
          <w:i w:val="false"/>
          <w:color w:val="000000"/>
          <w:sz w:val="28"/>
        </w:rPr>
        <w:t>
      4. Нысан шнурланады және нөмірленеді.</w:t>
      </w:r>
    </w:p>
    <w:bookmarkEnd w:id="334"/>
    <w:bookmarkStart w:name="z409" w:id="335"/>
    <w:p>
      <w:pPr>
        <w:spacing w:after="0"/>
        <w:ind w:left="0"/>
        <w:jc w:val="both"/>
      </w:pPr>
      <w:r>
        <w:rPr>
          <w:rFonts w:ascii="Times New Roman"/>
          <w:b w:val="false"/>
          <w:i w:val="false"/>
          <w:color w:val="000000"/>
          <w:sz w:val="28"/>
        </w:rPr>
        <w:t>
      5. Нысандағы деректер ұлттық валютада және шетел валютасында көрсетіледі.</w:t>
      </w:r>
    </w:p>
    <w:bookmarkEnd w:id="335"/>
    <w:bookmarkStart w:name="z410" w:id="336"/>
    <w:p>
      <w:pPr>
        <w:spacing w:after="0"/>
        <w:ind w:left="0"/>
        <w:jc w:val="both"/>
      </w:pPr>
      <w:r>
        <w:rPr>
          <w:rFonts w:ascii="Times New Roman"/>
          <w:b w:val="false"/>
          <w:i w:val="false"/>
          <w:color w:val="000000"/>
          <w:sz w:val="28"/>
        </w:rPr>
        <w:t>
      6. Нысанға тарату комиссиясының төрағасы, бас бухгалтер немесе есепке қол қоюға уәкілетті адамдар және орындаушы қол қояды.</w:t>
      </w:r>
    </w:p>
    <w:bookmarkEnd w:id="336"/>
    <w:bookmarkStart w:name="z411" w:id="337"/>
    <w:p>
      <w:pPr>
        <w:spacing w:after="0"/>
        <w:ind w:left="0"/>
        <w:jc w:val="left"/>
      </w:pPr>
      <w:r>
        <w:rPr>
          <w:rFonts w:ascii="Times New Roman"/>
          <w:b/>
          <w:i w:val="false"/>
          <w:color w:val="000000"/>
        </w:rPr>
        <w:t xml:space="preserve"> 2-тарау. Нысанды толтыру бойынша түсіндірме</w:t>
      </w:r>
    </w:p>
    <w:bookmarkEnd w:id="337"/>
    <w:bookmarkStart w:name="z412" w:id="338"/>
    <w:p>
      <w:pPr>
        <w:spacing w:after="0"/>
        <w:ind w:left="0"/>
        <w:jc w:val="both"/>
      </w:pPr>
      <w:r>
        <w:rPr>
          <w:rFonts w:ascii="Times New Roman"/>
          <w:b w:val="false"/>
          <w:i w:val="false"/>
          <w:color w:val="000000"/>
          <w:sz w:val="28"/>
        </w:rPr>
        <w:t>
      7. Нысан тарату комиссиясының және оның бөлімшелерінің бас офисі бойынша толтырылады.</w:t>
      </w:r>
    </w:p>
    <w:bookmarkEnd w:id="338"/>
    <w:bookmarkStart w:name="z413" w:id="339"/>
    <w:p>
      <w:pPr>
        <w:spacing w:after="0"/>
        <w:ind w:left="0"/>
        <w:jc w:val="both"/>
      </w:pPr>
      <w:r>
        <w:rPr>
          <w:rFonts w:ascii="Times New Roman"/>
          <w:b w:val="false"/>
          <w:i w:val="false"/>
          <w:color w:val="000000"/>
          <w:sz w:val="28"/>
        </w:rPr>
        <w:t>
      8. 2-бағанда кредиторлардың атауы (кезектілік тәртібімен) көрсетіледі.</w:t>
      </w:r>
    </w:p>
    <w:bookmarkEnd w:id="339"/>
    <w:bookmarkStart w:name="z414" w:id="340"/>
    <w:p>
      <w:pPr>
        <w:spacing w:after="0"/>
        <w:ind w:left="0"/>
        <w:jc w:val="both"/>
      </w:pPr>
      <w:r>
        <w:rPr>
          <w:rFonts w:ascii="Times New Roman"/>
          <w:b w:val="false"/>
          <w:i w:val="false"/>
          <w:color w:val="000000"/>
          <w:sz w:val="28"/>
        </w:rPr>
        <w:t>
      9. 3-бағанда тарату комиссиясының кредиторлардың талаптарын тану туралы тарату комиссиясы хаттамасының нөмірі мен күні көрсетіледі.</w:t>
      </w:r>
    </w:p>
    <w:bookmarkEnd w:id="340"/>
    <w:bookmarkStart w:name="z415" w:id="341"/>
    <w:p>
      <w:pPr>
        <w:spacing w:after="0"/>
        <w:ind w:left="0"/>
        <w:jc w:val="both"/>
      </w:pPr>
      <w:r>
        <w:rPr>
          <w:rFonts w:ascii="Times New Roman"/>
          <w:b w:val="false"/>
          <w:i w:val="false"/>
          <w:color w:val="000000"/>
          <w:sz w:val="28"/>
        </w:rPr>
        <w:t>
      10. 4 және 5-бағандарда тарату комиссиясы таныған ұлттық және шетел валюталарындағы талаптар туралы ақпарат көрсетіледі.</w:t>
      </w:r>
    </w:p>
    <w:bookmarkEnd w:id="341"/>
    <w:bookmarkStart w:name="z416" w:id="342"/>
    <w:p>
      <w:pPr>
        <w:spacing w:after="0"/>
        <w:ind w:left="0"/>
        <w:jc w:val="both"/>
      </w:pPr>
      <w:r>
        <w:rPr>
          <w:rFonts w:ascii="Times New Roman"/>
          <w:b w:val="false"/>
          <w:i w:val="false"/>
          <w:color w:val="000000"/>
          <w:sz w:val="28"/>
        </w:rPr>
        <w:t>
      11. 6-бағанда баланстық шоттардың нөмірі көрсетіледі.</w:t>
      </w:r>
    </w:p>
    <w:bookmarkEnd w:id="342"/>
    <w:bookmarkStart w:name="z417" w:id="343"/>
    <w:p>
      <w:pPr>
        <w:spacing w:after="0"/>
        <w:ind w:left="0"/>
        <w:jc w:val="both"/>
      </w:pPr>
      <w:r>
        <w:rPr>
          <w:rFonts w:ascii="Times New Roman"/>
          <w:b w:val="false"/>
          <w:i w:val="false"/>
          <w:color w:val="000000"/>
          <w:sz w:val="28"/>
        </w:rPr>
        <w:t>
      12. 7-бағанда тарату комиссиясы кредиторларының талаптарын тану үшін негіз болған құжаттардың атаулары көрсетіледі.</w:t>
      </w:r>
    </w:p>
    <w:bookmarkEnd w:id="343"/>
    <w:bookmarkStart w:name="z418" w:id="344"/>
    <w:p>
      <w:pPr>
        <w:spacing w:after="0"/>
        <w:ind w:left="0"/>
        <w:jc w:val="both"/>
      </w:pPr>
      <w:r>
        <w:rPr>
          <w:rFonts w:ascii="Times New Roman"/>
          <w:b w:val="false"/>
          <w:i w:val="false"/>
          <w:color w:val="000000"/>
          <w:sz w:val="28"/>
        </w:rPr>
        <w:t>
      13. 8 және 9-бағандарда кредиторға оның талаптарының танылғаны туралы жіберілген жауап (күні мен нөмірі) көрсетіледі.</w:t>
      </w:r>
    </w:p>
    <w:bookmarkEnd w:id="344"/>
    <w:bookmarkStart w:name="z419" w:id="345"/>
    <w:p>
      <w:pPr>
        <w:spacing w:after="0"/>
        <w:ind w:left="0"/>
        <w:jc w:val="both"/>
      </w:pPr>
      <w:r>
        <w:rPr>
          <w:rFonts w:ascii="Times New Roman"/>
          <w:b w:val="false"/>
          <w:i w:val="false"/>
          <w:color w:val="000000"/>
          <w:sz w:val="28"/>
        </w:rPr>
        <w:t>
      14. 10-бағанда сақтандыру ұйымының кредиторлары туралы өзге қосымша ақпарат көрсетіледі.</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Әкімшілік деректер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www.gov.kz/memleket/entіtіes/ardfm интернет-ресурста oрналастырылған</w:t>
      </w:r>
    </w:p>
    <w:p>
      <w:pPr>
        <w:spacing w:after="0"/>
        <w:ind w:left="0"/>
        <w:jc w:val="left"/>
      </w:pPr>
      <w:r>
        <w:rPr>
          <w:rFonts w:ascii="Times New Roman"/>
          <w:b/>
          <w:i w:val="false"/>
          <w:color w:val="000000"/>
        </w:rPr>
        <w:t xml:space="preserve"> Қайта сақтандыру ұйымының аралық тарату балансына енгізілген кредиторлар талаптарының тізілімі</w:t>
      </w:r>
    </w:p>
    <w:p>
      <w:pPr>
        <w:spacing w:after="0"/>
        <w:ind w:left="0"/>
        <w:jc w:val="both"/>
      </w:pPr>
      <w:r>
        <w:rPr>
          <w:rFonts w:ascii="Times New Roman"/>
          <w:b w:val="false"/>
          <w:i w:val="false"/>
          <w:color w:val="000000"/>
          <w:sz w:val="28"/>
        </w:rPr>
        <w:t>
      Әкімшілік деректер нысанының индексі: F18-LKSО</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w:t>
      </w:r>
    </w:p>
    <w:p>
      <w:pPr>
        <w:spacing w:after="0"/>
        <w:ind w:left="0"/>
        <w:jc w:val="both"/>
      </w:pPr>
      <w:r>
        <w:rPr>
          <w:rFonts w:ascii="Times New Roman"/>
          <w:b w:val="false"/>
          <w:i w:val="false"/>
          <w:color w:val="000000"/>
          <w:sz w:val="28"/>
        </w:rPr>
        <w:t>
      Ұсынатын тұлғалар тобы: мәжбүрлеп таратылатын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20___ жылғы "___" __________</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комиссиясымен танылған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номері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кезек бойынша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талаптарын тану үшін негіздеме болатын құжаттардың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 тану туралы жіберілген жауап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Қайта сақтандыру ұйымының аралық тарату балансына енгізілген кредиторлардың талаптарының тізілімінің соңғы парағының келесі бетінде"_____ парақ нөмірленеді және тігіледі" деген жазба жасалады".</w:t>
      </w:r>
    </w:p>
    <w:p>
      <w:pPr>
        <w:spacing w:after="0"/>
        <w:ind w:left="0"/>
        <w:jc w:val="both"/>
      </w:pPr>
      <w:r>
        <w:rPr>
          <w:rFonts w:ascii="Times New Roman"/>
          <w:b w:val="false"/>
          <w:i w:val="false"/>
          <w:color w:val="000000"/>
          <w:sz w:val="28"/>
        </w:rPr>
        <w:t>
      Атауы __________________________________</w:t>
      </w:r>
    </w:p>
    <w:p>
      <w:pPr>
        <w:spacing w:after="0"/>
        <w:ind w:left="0"/>
        <w:jc w:val="both"/>
      </w:pPr>
      <w:r>
        <w:rPr>
          <w:rFonts w:ascii="Times New Roman"/>
          <w:b w:val="false"/>
          <w:i w:val="false"/>
          <w:color w:val="000000"/>
          <w:sz w:val="28"/>
        </w:rPr>
        <w:t>
      Мекенжайы ______________________________</w:t>
      </w:r>
    </w:p>
    <w:p>
      <w:pPr>
        <w:spacing w:after="0"/>
        <w:ind w:left="0"/>
        <w:jc w:val="both"/>
      </w:pPr>
      <w:r>
        <w:rPr>
          <w:rFonts w:ascii="Times New Roman"/>
          <w:b w:val="false"/>
          <w:i w:val="false"/>
          <w:color w:val="000000"/>
          <w:sz w:val="28"/>
        </w:rPr>
        <w:t>
      Телефоны________________________________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Орындаушы 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 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Қайта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балансына енгізілген</w:t>
            </w:r>
            <w:r>
              <w:br/>
            </w:r>
            <w:r>
              <w:rPr>
                <w:rFonts w:ascii="Times New Roman"/>
                <w:b w:val="false"/>
                <w:i w:val="false"/>
                <w:color w:val="000000"/>
                <w:sz w:val="20"/>
              </w:rPr>
              <w:t>кредиторлар талаптарының</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422" w:id="346"/>
    <w:p>
      <w:pPr>
        <w:spacing w:after="0"/>
        <w:ind w:left="0"/>
        <w:jc w:val="left"/>
      </w:pPr>
      <w:r>
        <w:rPr>
          <w:rFonts w:ascii="Times New Roman"/>
          <w:b/>
          <w:i w:val="false"/>
          <w:color w:val="000000"/>
        </w:rPr>
        <w:t xml:space="preserve"> Әкімшілік деректер нысанын толтыру бойынша түсіндірме Қайта сақтандыру ұйымының аралық тарату балансына енгізілген кредиторлар талаптарының тізілімі (индекс – F18-LKSO, кезеңділігі: біржолғы) 1-тарау. Жалпы ережелер</w:t>
      </w:r>
    </w:p>
    <w:bookmarkEnd w:id="346"/>
    <w:bookmarkStart w:name="z423" w:id="347"/>
    <w:p>
      <w:pPr>
        <w:spacing w:after="0"/>
        <w:ind w:left="0"/>
        <w:jc w:val="both"/>
      </w:pPr>
      <w:r>
        <w:rPr>
          <w:rFonts w:ascii="Times New Roman"/>
          <w:b w:val="false"/>
          <w:i w:val="false"/>
          <w:color w:val="000000"/>
          <w:sz w:val="28"/>
        </w:rPr>
        <w:t>
      1. Осы түсіндірме "Таратылатын қайта сақтандыру ұйымының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347"/>
    <w:bookmarkStart w:name="z424" w:id="348"/>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48"/>
    <w:p>
      <w:pPr>
        <w:spacing w:after="0"/>
        <w:ind w:left="0"/>
        <w:jc w:val="both"/>
      </w:pPr>
      <w:r>
        <w:rPr>
          <w:rFonts w:ascii="Times New Roman"/>
          <w:b w:val="false"/>
          <w:i w:val="false"/>
          <w:color w:val="000000"/>
          <w:sz w:val="28"/>
        </w:rPr>
        <w:t xml:space="preserve">
      Нысанды толтыру кезінде дербес деректерді жинау, өндеу және қорғау "Дербес деректер және оларды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25" w:id="349"/>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балансымен бірге екі данада ұсынылады.</w:t>
      </w:r>
    </w:p>
    <w:bookmarkEnd w:id="349"/>
    <w:bookmarkStart w:name="z426" w:id="350"/>
    <w:p>
      <w:pPr>
        <w:spacing w:after="0"/>
        <w:ind w:left="0"/>
        <w:jc w:val="both"/>
      </w:pPr>
      <w:r>
        <w:rPr>
          <w:rFonts w:ascii="Times New Roman"/>
          <w:b w:val="false"/>
          <w:i w:val="false"/>
          <w:color w:val="000000"/>
          <w:sz w:val="28"/>
        </w:rPr>
        <w:t>
      4. Нысан тігіледі және нөмірленеді.</w:t>
      </w:r>
    </w:p>
    <w:bookmarkEnd w:id="350"/>
    <w:bookmarkStart w:name="z427" w:id="351"/>
    <w:p>
      <w:pPr>
        <w:spacing w:after="0"/>
        <w:ind w:left="0"/>
        <w:jc w:val="both"/>
      </w:pPr>
      <w:r>
        <w:rPr>
          <w:rFonts w:ascii="Times New Roman"/>
          <w:b w:val="false"/>
          <w:i w:val="false"/>
          <w:color w:val="000000"/>
          <w:sz w:val="28"/>
        </w:rPr>
        <w:t>
      5. Нысандағы деректер ұлттық және шетел валютасымен көрсетіледі.</w:t>
      </w:r>
    </w:p>
    <w:bookmarkEnd w:id="351"/>
    <w:bookmarkStart w:name="z428" w:id="352"/>
    <w:p>
      <w:pPr>
        <w:spacing w:after="0"/>
        <w:ind w:left="0"/>
        <w:jc w:val="both"/>
      </w:pPr>
      <w:r>
        <w:rPr>
          <w:rFonts w:ascii="Times New Roman"/>
          <w:b w:val="false"/>
          <w:i w:val="false"/>
          <w:color w:val="000000"/>
          <w:sz w:val="28"/>
        </w:rPr>
        <w:t>
      6. Нысанға тарату комиссиясының төрағасы, бас бухгалтер немесе есепке қол қоюға уәкілетті адамдар және орындаушы қол қояды.</w:t>
      </w:r>
    </w:p>
    <w:bookmarkEnd w:id="352"/>
    <w:bookmarkStart w:name="z429" w:id="353"/>
    <w:p>
      <w:pPr>
        <w:spacing w:after="0"/>
        <w:ind w:left="0"/>
        <w:jc w:val="left"/>
      </w:pPr>
      <w:r>
        <w:rPr>
          <w:rFonts w:ascii="Times New Roman"/>
          <w:b/>
          <w:i w:val="false"/>
          <w:color w:val="000000"/>
        </w:rPr>
        <w:t xml:space="preserve"> 2-тарау. Нысанды толтыру бойынша түсіндірме</w:t>
      </w:r>
    </w:p>
    <w:bookmarkEnd w:id="353"/>
    <w:bookmarkStart w:name="z430" w:id="354"/>
    <w:p>
      <w:pPr>
        <w:spacing w:after="0"/>
        <w:ind w:left="0"/>
        <w:jc w:val="both"/>
      </w:pPr>
      <w:r>
        <w:rPr>
          <w:rFonts w:ascii="Times New Roman"/>
          <w:b w:val="false"/>
          <w:i w:val="false"/>
          <w:color w:val="000000"/>
          <w:sz w:val="28"/>
        </w:rPr>
        <w:t>
      7. Нысан тарату комиссиясының және оның бөлімшелерінің бас офисі бөлігінде толтырылады.</w:t>
      </w:r>
    </w:p>
    <w:bookmarkEnd w:id="354"/>
    <w:bookmarkStart w:name="z431" w:id="355"/>
    <w:p>
      <w:pPr>
        <w:spacing w:after="0"/>
        <w:ind w:left="0"/>
        <w:jc w:val="both"/>
      </w:pPr>
      <w:r>
        <w:rPr>
          <w:rFonts w:ascii="Times New Roman"/>
          <w:b w:val="false"/>
          <w:i w:val="false"/>
          <w:color w:val="000000"/>
          <w:sz w:val="28"/>
        </w:rPr>
        <w:t>
      8. 2-бағанда кредиторлардың атауы (кезектілік тәртібімен) көрсетіледі.</w:t>
      </w:r>
    </w:p>
    <w:bookmarkEnd w:id="355"/>
    <w:bookmarkStart w:name="z432" w:id="356"/>
    <w:p>
      <w:pPr>
        <w:spacing w:after="0"/>
        <w:ind w:left="0"/>
        <w:jc w:val="both"/>
      </w:pPr>
      <w:r>
        <w:rPr>
          <w:rFonts w:ascii="Times New Roman"/>
          <w:b w:val="false"/>
          <w:i w:val="false"/>
          <w:color w:val="000000"/>
          <w:sz w:val="28"/>
        </w:rPr>
        <w:t>
      9. 3-бағанда тарату комиссиясының кредиторлар талаптарын тану туралы хаттамасының нөмірі мен күні көрсетіледі.</w:t>
      </w:r>
    </w:p>
    <w:bookmarkEnd w:id="356"/>
    <w:bookmarkStart w:name="z433" w:id="357"/>
    <w:p>
      <w:pPr>
        <w:spacing w:after="0"/>
        <w:ind w:left="0"/>
        <w:jc w:val="both"/>
      </w:pPr>
      <w:r>
        <w:rPr>
          <w:rFonts w:ascii="Times New Roman"/>
          <w:b w:val="false"/>
          <w:i w:val="false"/>
          <w:color w:val="000000"/>
          <w:sz w:val="28"/>
        </w:rPr>
        <w:t>
      10. 4 және 5-бағандарда тарату комиссиясы таныған ұлттық және шетел валюталарындағы талаптар туралы ақпарат көрсетіледі.</w:t>
      </w:r>
    </w:p>
    <w:bookmarkEnd w:id="357"/>
    <w:bookmarkStart w:name="z434" w:id="358"/>
    <w:p>
      <w:pPr>
        <w:spacing w:after="0"/>
        <w:ind w:left="0"/>
        <w:jc w:val="both"/>
      </w:pPr>
      <w:r>
        <w:rPr>
          <w:rFonts w:ascii="Times New Roman"/>
          <w:b w:val="false"/>
          <w:i w:val="false"/>
          <w:color w:val="000000"/>
          <w:sz w:val="28"/>
        </w:rPr>
        <w:t>
      11. 6-бағанда баланстық шоттардың нөмірі көрсетіледі.</w:t>
      </w:r>
    </w:p>
    <w:bookmarkEnd w:id="358"/>
    <w:bookmarkStart w:name="z435" w:id="359"/>
    <w:p>
      <w:pPr>
        <w:spacing w:after="0"/>
        <w:ind w:left="0"/>
        <w:jc w:val="both"/>
      </w:pPr>
      <w:r>
        <w:rPr>
          <w:rFonts w:ascii="Times New Roman"/>
          <w:b w:val="false"/>
          <w:i w:val="false"/>
          <w:color w:val="000000"/>
          <w:sz w:val="28"/>
        </w:rPr>
        <w:t>
      12. 7-бағанда тарату комиссиясы кредитордың талаптарын тануы үшін негіз болған құжаттардың атаулары көрсетіледі.</w:t>
      </w:r>
    </w:p>
    <w:bookmarkEnd w:id="359"/>
    <w:bookmarkStart w:name="z436" w:id="360"/>
    <w:p>
      <w:pPr>
        <w:spacing w:after="0"/>
        <w:ind w:left="0"/>
        <w:jc w:val="both"/>
      </w:pPr>
      <w:r>
        <w:rPr>
          <w:rFonts w:ascii="Times New Roman"/>
          <w:b w:val="false"/>
          <w:i w:val="false"/>
          <w:color w:val="000000"/>
          <w:sz w:val="28"/>
        </w:rPr>
        <w:t>
      13. 8 және 9-бағандарда кредиторға оның талаптарының танылғаны туралы жіберілген жауап (күні мен нөмірі) көрсетіледі.</w:t>
      </w:r>
    </w:p>
    <w:bookmarkEnd w:id="360"/>
    <w:bookmarkStart w:name="z437" w:id="361"/>
    <w:p>
      <w:pPr>
        <w:spacing w:after="0"/>
        <w:ind w:left="0"/>
        <w:jc w:val="both"/>
      </w:pPr>
      <w:r>
        <w:rPr>
          <w:rFonts w:ascii="Times New Roman"/>
          <w:b w:val="false"/>
          <w:i w:val="false"/>
          <w:color w:val="000000"/>
          <w:sz w:val="28"/>
        </w:rPr>
        <w:t>
      14. 10-бағанда қайта сақтандыру ұйымының кредиторлары туралы өзге қосымша ақпарат көрсетіледі.</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аралық тарату балансы деректерінің тарату процесінің басындағы баланспен салыстырғанда орын алып отырған ауытқулары туралы мәліметтер</w:t>
      </w:r>
    </w:p>
    <w:p>
      <w:pPr>
        <w:spacing w:after="0"/>
        <w:ind w:left="0"/>
        <w:jc w:val="both"/>
      </w:pPr>
      <w:r>
        <w:rPr>
          <w:rFonts w:ascii="Times New Roman"/>
          <w:b w:val="false"/>
          <w:i w:val="false"/>
          <w:color w:val="000000"/>
          <w:sz w:val="28"/>
        </w:rPr>
        <w:t>
      Әкімшілік деректер нысанының индексі: F19-LKSO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 және міндеттемелер туралы есеп бабының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және міндеттемелер туралы есеп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айналым-сальдо ведомосі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активтер және міндеттемелер туралы есеп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айналым-сальдо ведомосі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балансымен салыстырғанда тарату басталғандағы баланс, активтер және міндеттемелер туралы есеп сомасының ауытқуы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растайтын бастапқы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(6-баған - 4-баған)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Мекенжайы _____________________________</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Орындаушы 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 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 аралық</w:t>
            </w:r>
            <w:r>
              <w:br/>
            </w:r>
            <w:r>
              <w:rPr>
                <w:rFonts w:ascii="Times New Roman"/>
                <w:b w:val="false"/>
                <w:i w:val="false"/>
                <w:color w:val="000000"/>
                <w:sz w:val="20"/>
              </w:rPr>
              <w:t>тарату балансы деректерінің</w:t>
            </w:r>
            <w:r>
              <w:br/>
            </w:r>
            <w:r>
              <w:rPr>
                <w:rFonts w:ascii="Times New Roman"/>
                <w:b w:val="false"/>
                <w:i w:val="false"/>
                <w:color w:val="000000"/>
                <w:sz w:val="20"/>
              </w:rPr>
              <w:t>тарату процесінің басындағы</w:t>
            </w:r>
            <w:r>
              <w:br/>
            </w:r>
            <w:r>
              <w:rPr>
                <w:rFonts w:ascii="Times New Roman"/>
                <w:b w:val="false"/>
                <w:i w:val="false"/>
                <w:color w:val="000000"/>
                <w:sz w:val="20"/>
              </w:rPr>
              <w:t>баланспен салыстырғанда орын</w:t>
            </w:r>
            <w:r>
              <w:br/>
            </w:r>
            <w:r>
              <w:rPr>
                <w:rFonts w:ascii="Times New Roman"/>
                <w:b w:val="false"/>
                <w:i w:val="false"/>
                <w:color w:val="000000"/>
                <w:sz w:val="20"/>
              </w:rPr>
              <w:t>алып отырған ауытқулары</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440" w:id="36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Таратылатын сақтандыру (қайта сақтандыру) ұйымының аралық тарату балансы деректерінің тарату процесінің басындағы баланспен, активтер және міндеттемелер туралы есеппен салыстырғанда орын алып отырған ауытқулары туралы мәліметтер (индекс – F19-LKSO, кезеңділігі – деректер көрсеткіштері өзгерген жағдайда) 1-тарау. Жалпы ережелер</w:t>
      </w:r>
    </w:p>
    <w:bookmarkEnd w:id="362"/>
    <w:bookmarkStart w:name="z441" w:id="363"/>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аралық тарату балансы деректерінің тарату процесінің басындағы баланспен, активтер және міндеттемелер туралы есеппен салыстырғанда орын алып отырған ауытқулары туралы мәліметтер" нысанын (бұдан әрі – Нысан) толтыру бойынша бірыңғай талаптарды айқындайды.</w:t>
      </w:r>
    </w:p>
    <w:bookmarkEnd w:id="363"/>
    <w:bookmarkStart w:name="z442" w:id="364"/>
    <w:p>
      <w:pPr>
        <w:spacing w:after="0"/>
        <w:ind w:left="0"/>
        <w:jc w:val="both"/>
      </w:pPr>
      <w:r>
        <w:rPr>
          <w:rFonts w:ascii="Times New Roman"/>
          <w:b w:val="false"/>
          <w:i w:val="false"/>
          <w:color w:val="000000"/>
          <w:sz w:val="28"/>
        </w:rPr>
        <w:t xml:space="preserve">
      2. Нысан "Сақтандыру қызметі туралы" Заңның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64"/>
    <w:bookmarkStart w:name="z443" w:id="365"/>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65"/>
    <w:bookmarkStart w:name="z444" w:id="366"/>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 деректерінің тарату процесінің басындағы орын алып отырған ауытқулар, тарату процесінің басындағы активтер және міндеттемелер туралы есеп болған жағдайда ұсынылады.</w:t>
      </w:r>
    </w:p>
    <w:bookmarkEnd w:id="366"/>
    <w:bookmarkStart w:name="z445" w:id="367"/>
    <w:p>
      <w:pPr>
        <w:spacing w:after="0"/>
        <w:ind w:left="0"/>
        <w:jc w:val="both"/>
      </w:pPr>
      <w:r>
        <w:rPr>
          <w:rFonts w:ascii="Times New Roman"/>
          <w:b w:val="false"/>
          <w:i w:val="false"/>
          <w:color w:val="000000"/>
          <w:sz w:val="28"/>
        </w:rPr>
        <w:t>
      4.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367"/>
    <w:bookmarkStart w:name="z446" w:id="368"/>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68"/>
    <w:bookmarkStart w:name="z447" w:id="369"/>
    <w:p>
      <w:pPr>
        <w:spacing w:after="0"/>
        <w:ind w:left="0"/>
        <w:jc w:val="left"/>
      </w:pPr>
      <w:r>
        <w:rPr>
          <w:rFonts w:ascii="Times New Roman"/>
          <w:b/>
          <w:i w:val="false"/>
          <w:color w:val="000000"/>
        </w:rPr>
        <w:t xml:space="preserve"> 2-тарау. Нысанды толтыру бойынша түсіндірме</w:t>
      </w:r>
    </w:p>
    <w:bookmarkEnd w:id="369"/>
    <w:bookmarkStart w:name="z448" w:id="370"/>
    <w:p>
      <w:pPr>
        <w:spacing w:after="0"/>
        <w:ind w:left="0"/>
        <w:jc w:val="both"/>
      </w:pPr>
      <w:r>
        <w:rPr>
          <w:rFonts w:ascii="Times New Roman"/>
          <w:b w:val="false"/>
          <w:i w:val="false"/>
          <w:color w:val="000000"/>
          <w:sz w:val="28"/>
        </w:rPr>
        <w:t>
      6. 2-бағанда тарату балансы бабының, активтер және міндеттемелер туралы есептің атауы көрсетіледі.</w:t>
      </w:r>
    </w:p>
    <w:bookmarkEnd w:id="370"/>
    <w:bookmarkStart w:name="z449" w:id="371"/>
    <w:p>
      <w:pPr>
        <w:spacing w:after="0"/>
        <w:ind w:left="0"/>
        <w:jc w:val="both"/>
      </w:pPr>
      <w:r>
        <w:rPr>
          <w:rFonts w:ascii="Times New Roman"/>
          <w:b w:val="false"/>
          <w:i w:val="false"/>
          <w:color w:val="000000"/>
          <w:sz w:val="28"/>
        </w:rPr>
        <w:t>
      7. 3-тарауда Қазақстан Республикасының Әділет министрлігінде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қаулысымен көзделген баланстық шоттың нөмірі көрсетіледі.</w:t>
      </w:r>
    </w:p>
    <w:bookmarkEnd w:id="371"/>
    <w:bookmarkStart w:name="z450" w:id="372"/>
    <w:p>
      <w:pPr>
        <w:spacing w:after="0"/>
        <w:ind w:left="0"/>
        <w:jc w:val="both"/>
      </w:pPr>
      <w:r>
        <w:rPr>
          <w:rFonts w:ascii="Times New Roman"/>
          <w:b w:val="false"/>
          <w:i w:val="false"/>
          <w:color w:val="000000"/>
          <w:sz w:val="28"/>
        </w:rPr>
        <w:t>
      8. 4 және 5-бағандарда тарату басындағы сома (баланс, айналым-сальдо ведомосі бойынша) көрсетіледі</w:t>
      </w:r>
    </w:p>
    <w:bookmarkEnd w:id="372"/>
    <w:bookmarkStart w:name="z451" w:id="373"/>
    <w:p>
      <w:pPr>
        <w:spacing w:after="0"/>
        <w:ind w:left="0"/>
        <w:jc w:val="both"/>
      </w:pPr>
      <w:r>
        <w:rPr>
          <w:rFonts w:ascii="Times New Roman"/>
          <w:b w:val="false"/>
          <w:i w:val="false"/>
          <w:color w:val="000000"/>
          <w:sz w:val="28"/>
        </w:rPr>
        <w:t>
      9. 6 және 7-бағандарда аралық тарату балансының сомасы (баланс, айналым-сальдо ведомосі бойынша) көрсетіледі.</w:t>
      </w:r>
    </w:p>
    <w:bookmarkEnd w:id="373"/>
    <w:bookmarkStart w:name="z452" w:id="374"/>
    <w:p>
      <w:pPr>
        <w:spacing w:after="0"/>
        <w:ind w:left="0"/>
        <w:jc w:val="both"/>
      </w:pPr>
      <w:r>
        <w:rPr>
          <w:rFonts w:ascii="Times New Roman"/>
          <w:b w:val="false"/>
          <w:i w:val="false"/>
          <w:color w:val="000000"/>
          <w:sz w:val="28"/>
        </w:rPr>
        <w:t>
      10. 8-бағанда аралық тарату балансымен салыстырғанда тарату басталғандағы баланс, активтер және міндеттемелер туралы есеп сомасының ауытқуы көрсетіледі.</w:t>
      </w:r>
    </w:p>
    <w:bookmarkEnd w:id="374"/>
    <w:bookmarkStart w:name="z453" w:id="375"/>
    <w:p>
      <w:pPr>
        <w:spacing w:after="0"/>
        <w:ind w:left="0"/>
        <w:jc w:val="both"/>
      </w:pPr>
      <w:r>
        <w:rPr>
          <w:rFonts w:ascii="Times New Roman"/>
          <w:b w:val="false"/>
          <w:i w:val="false"/>
          <w:color w:val="000000"/>
          <w:sz w:val="28"/>
        </w:rPr>
        <w:t>
      11. 9-бағанда ауытқуды растайтын бастапқы құжаттар көрсетіледі.</w:t>
      </w:r>
    </w:p>
    <w:bookmarkEnd w:id="375"/>
    <w:bookmarkStart w:name="z454" w:id="376"/>
    <w:p>
      <w:pPr>
        <w:spacing w:after="0"/>
        <w:ind w:left="0"/>
        <w:jc w:val="both"/>
      </w:pPr>
      <w:r>
        <w:rPr>
          <w:rFonts w:ascii="Times New Roman"/>
          <w:b w:val="false"/>
          <w:i w:val="false"/>
          <w:color w:val="000000"/>
          <w:sz w:val="28"/>
        </w:rPr>
        <w:t>
      12. 10-бағанда ауытқулардың себептері көрсетіледі.</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интернет-ресурста орналастырылған</w:t>
      </w:r>
    </w:p>
    <w:p>
      <w:pPr>
        <w:spacing w:after="0"/>
        <w:ind w:left="0"/>
        <w:jc w:val="left"/>
      </w:pPr>
      <w:r>
        <w:rPr>
          <w:rFonts w:ascii="Times New Roman"/>
          <w:b/>
          <w:i w:val="false"/>
          <w:color w:val="000000"/>
        </w:rPr>
        <w:t xml:space="preserve"> Таратылатын сақтандыру ұйымының аралық тарату балансына енгізілген кредиторлардың талаптары тізіліміне өзгерістер және (немесе) толықтырулар</w:t>
      </w:r>
    </w:p>
    <w:p>
      <w:pPr>
        <w:spacing w:after="0"/>
        <w:ind w:left="0"/>
        <w:jc w:val="both"/>
      </w:pPr>
      <w:r>
        <w:rPr>
          <w:rFonts w:ascii="Times New Roman"/>
          <w:b w:val="false"/>
          <w:i w:val="false"/>
          <w:color w:val="000000"/>
          <w:sz w:val="28"/>
        </w:rPr>
        <w:t>
      Әкімшілік деректер нысанының индексі: F20-LKSO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мәжбүрлеп таратылатын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 xml:space="preserve">20 __ жылғы "___"___________ </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Өзгертілуге не толықтырылуға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 арасындағы)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негіздемесі (оның ішінде құжаттардың атаулары)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жауаптың күні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сақтандыру ұйымының аралық тарату балансына енгізілген кредиторлардың талаптары тізіліміне өзгерістердің және (немесе) толықтырулардың соңғы парағының сыртқы жағына "____ парақ нөмірленді және тігілді" деген жазба жазылады.</w:t>
      </w:r>
    </w:p>
    <w:p>
      <w:pPr>
        <w:spacing w:after="0"/>
        <w:ind w:left="0"/>
        <w:jc w:val="both"/>
      </w:pPr>
      <w:r>
        <w:rPr>
          <w:rFonts w:ascii="Times New Roman"/>
          <w:b w:val="false"/>
          <w:i w:val="false"/>
          <w:color w:val="000000"/>
          <w:sz w:val="28"/>
        </w:rPr>
        <w:t>
      Атауы ___________ ______________________</w:t>
      </w:r>
    </w:p>
    <w:p>
      <w:pPr>
        <w:spacing w:after="0"/>
        <w:ind w:left="0"/>
        <w:jc w:val="both"/>
      </w:pPr>
      <w:r>
        <w:rPr>
          <w:rFonts w:ascii="Times New Roman"/>
          <w:b w:val="false"/>
          <w:i w:val="false"/>
          <w:color w:val="000000"/>
          <w:sz w:val="28"/>
        </w:rPr>
        <w:t>
      Мекенжайы _____________________________</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 _______________________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 _______________________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 _______________________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балансына енгізілген</w:t>
            </w:r>
            <w:r>
              <w:br/>
            </w:r>
            <w:r>
              <w:rPr>
                <w:rFonts w:ascii="Times New Roman"/>
                <w:b w:val="false"/>
                <w:i w:val="false"/>
                <w:color w:val="000000"/>
                <w:sz w:val="20"/>
              </w:rPr>
              <w:t>кредиторлардың талаптары</w:t>
            </w:r>
            <w:r>
              <w:br/>
            </w:r>
            <w:r>
              <w:rPr>
                <w:rFonts w:ascii="Times New Roman"/>
                <w:b w:val="false"/>
                <w:i w:val="false"/>
                <w:color w:val="000000"/>
                <w:sz w:val="20"/>
              </w:rPr>
              <w:t>тізіліміне өзгерістер және</w:t>
            </w:r>
            <w:r>
              <w:br/>
            </w:r>
            <w:r>
              <w:rPr>
                <w:rFonts w:ascii="Times New Roman"/>
                <w:b w:val="false"/>
                <w:i w:val="false"/>
                <w:color w:val="000000"/>
                <w:sz w:val="20"/>
              </w:rPr>
              <w:t>(немесе) толықтырулар</w:t>
            </w:r>
            <w:r>
              <w:br/>
            </w:r>
            <w:r>
              <w:rPr>
                <w:rFonts w:ascii="Times New Roman"/>
                <w:b w:val="false"/>
                <w:i w:val="false"/>
                <w:color w:val="000000"/>
                <w:sz w:val="20"/>
              </w:rPr>
              <w:t>нысанына қосымша</w:t>
            </w:r>
          </w:p>
        </w:tc>
      </w:tr>
    </w:tbl>
    <w:bookmarkStart w:name="z457" w:id="37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Таратылатын сақтандыру ұйымының аралық тарату балансына енгізілген кредиторлардың талаптары тізіліміне өзгерістер және (немесе) толықтырулар (индекс – F20-LKSO, кезеңділігі – деректердің көрсеткіштері өзгерген жағдайларда)</w:t>
      </w:r>
    </w:p>
    <w:bookmarkEnd w:id="377"/>
    <w:bookmarkStart w:name="z458" w:id="378"/>
    <w:p>
      <w:pPr>
        <w:spacing w:after="0"/>
        <w:ind w:left="0"/>
        <w:jc w:val="left"/>
      </w:pPr>
      <w:r>
        <w:rPr>
          <w:rFonts w:ascii="Times New Roman"/>
          <w:b/>
          <w:i w:val="false"/>
          <w:color w:val="000000"/>
        </w:rPr>
        <w:t xml:space="preserve"> 1-тарау. Жалпы ережелер</w:t>
      </w:r>
    </w:p>
    <w:bookmarkEnd w:id="378"/>
    <w:bookmarkStart w:name="z459" w:id="379"/>
    <w:p>
      <w:pPr>
        <w:spacing w:after="0"/>
        <w:ind w:left="0"/>
        <w:jc w:val="both"/>
      </w:pPr>
      <w:r>
        <w:rPr>
          <w:rFonts w:ascii="Times New Roman"/>
          <w:b w:val="false"/>
          <w:i w:val="false"/>
          <w:color w:val="000000"/>
          <w:sz w:val="28"/>
        </w:rPr>
        <w:t>
      1. Осы әкімшілік деректер нысанын толтыру бойынша түсіндірме "Таратылатын сақтандыру ұйымының аралық тарату балансына енгізілген кредиторлардың талаптары тізіліміне өзгерістер және (немесе) толықтырулар" нысанын (бұдан әрі – Нысан) толтыру бойынша бірыңғай талаптарды айқындайды.</w:t>
      </w:r>
    </w:p>
    <w:bookmarkEnd w:id="379"/>
    <w:bookmarkStart w:name="z460" w:id="380"/>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80"/>
    <w:p>
      <w:pPr>
        <w:spacing w:after="0"/>
        <w:ind w:left="0"/>
        <w:jc w:val="both"/>
      </w:pPr>
      <w:r>
        <w:rPr>
          <w:rFonts w:ascii="Times New Roman"/>
          <w:b w:val="false"/>
          <w:i w:val="false"/>
          <w:color w:val="000000"/>
          <w:sz w:val="28"/>
        </w:rPr>
        <w:t xml:space="preserve">
      Дербес деректерді жинау, өндеу және қорғау "Дербес деректер және оларды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61" w:id="381"/>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балансына енгізілген кредиторлар талаптары тізіліміне өзгерістер және (немесе) толықтырулар болған кезде ұсынылады.</w:t>
      </w:r>
    </w:p>
    <w:bookmarkEnd w:id="381"/>
    <w:bookmarkStart w:name="z462" w:id="382"/>
    <w:p>
      <w:pPr>
        <w:spacing w:after="0"/>
        <w:ind w:left="0"/>
        <w:jc w:val="both"/>
      </w:pPr>
      <w:r>
        <w:rPr>
          <w:rFonts w:ascii="Times New Roman"/>
          <w:b w:val="false"/>
          <w:i w:val="false"/>
          <w:color w:val="000000"/>
          <w:sz w:val="28"/>
        </w:rPr>
        <w:t>
      4. Нысандағы деректер ұлттық және шетел валюталарымен көрсетіледі.</w:t>
      </w:r>
    </w:p>
    <w:bookmarkEnd w:id="382"/>
    <w:bookmarkStart w:name="z463" w:id="383"/>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83"/>
    <w:bookmarkStart w:name="z464" w:id="384"/>
    <w:p>
      <w:pPr>
        <w:spacing w:after="0"/>
        <w:ind w:left="0"/>
        <w:jc w:val="left"/>
      </w:pPr>
      <w:r>
        <w:rPr>
          <w:rFonts w:ascii="Times New Roman"/>
          <w:b/>
          <w:i w:val="false"/>
          <w:color w:val="000000"/>
        </w:rPr>
        <w:t xml:space="preserve"> 2-тарау. Нысанды толтыру бойынша түсіндірме</w:t>
      </w:r>
    </w:p>
    <w:bookmarkEnd w:id="384"/>
    <w:bookmarkStart w:name="z465" w:id="385"/>
    <w:p>
      <w:pPr>
        <w:spacing w:after="0"/>
        <w:ind w:left="0"/>
        <w:jc w:val="both"/>
      </w:pPr>
      <w:r>
        <w:rPr>
          <w:rFonts w:ascii="Times New Roman"/>
          <w:b w:val="false"/>
          <w:i w:val="false"/>
          <w:color w:val="000000"/>
          <w:sz w:val="28"/>
        </w:rPr>
        <w:t>
      6. 2-бағанда кредиторлардың атауы (кезектілік тәртібімен) көрсетіледі.</w:t>
      </w:r>
    </w:p>
    <w:bookmarkEnd w:id="385"/>
    <w:bookmarkStart w:name="z466" w:id="386"/>
    <w:p>
      <w:pPr>
        <w:spacing w:after="0"/>
        <w:ind w:left="0"/>
        <w:jc w:val="both"/>
      </w:pPr>
      <w:r>
        <w:rPr>
          <w:rFonts w:ascii="Times New Roman"/>
          <w:b w:val="false"/>
          <w:i w:val="false"/>
          <w:color w:val="000000"/>
          <w:sz w:val="28"/>
        </w:rPr>
        <w:t>
      7. 3 және 4-бағандарда алдыңғы бекітілген кредиторлар талаптарының тізіліміне сәйкес ұлттық және шетел валюталарындағы сома көрсетіледі.</w:t>
      </w:r>
    </w:p>
    <w:bookmarkEnd w:id="386"/>
    <w:bookmarkStart w:name="z467" w:id="387"/>
    <w:p>
      <w:pPr>
        <w:spacing w:after="0"/>
        <w:ind w:left="0"/>
        <w:jc w:val="both"/>
      </w:pPr>
      <w:r>
        <w:rPr>
          <w:rFonts w:ascii="Times New Roman"/>
          <w:b w:val="false"/>
          <w:i w:val="false"/>
          <w:color w:val="000000"/>
          <w:sz w:val="28"/>
        </w:rPr>
        <w:t>
      8. 5-бағанда өзгертуге не толықтыруға жататын талаптарға қатысты тарату комиссиясы хаттамасының нөмірі мен күні көрсетіледі.</w:t>
      </w:r>
    </w:p>
    <w:bookmarkEnd w:id="387"/>
    <w:bookmarkStart w:name="z468" w:id="388"/>
    <w:p>
      <w:pPr>
        <w:spacing w:after="0"/>
        <w:ind w:left="0"/>
        <w:jc w:val="both"/>
      </w:pPr>
      <w:r>
        <w:rPr>
          <w:rFonts w:ascii="Times New Roman"/>
          <w:b w:val="false"/>
          <w:i w:val="false"/>
          <w:color w:val="000000"/>
          <w:sz w:val="28"/>
        </w:rPr>
        <w:t>
      9. 6 және 7-бағандарда өзгерістер не толықтырулар ескеріле отырып ұлттық және шетел валюталарындағы сома көрсетіледі.</w:t>
      </w:r>
    </w:p>
    <w:bookmarkEnd w:id="388"/>
    <w:bookmarkStart w:name="z469" w:id="389"/>
    <w:p>
      <w:pPr>
        <w:spacing w:after="0"/>
        <w:ind w:left="0"/>
        <w:jc w:val="both"/>
      </w:pPr>
      <w:r>
        <w:rPr>
          <w:rFonts w:ascii="Times New Roman"/>
          <w:b w:val="false"/>
          <w:i w:val="false"/>
          <w:color w:val="000000"/>
          <w:sz w:val="28"/>
        </w:rPr>
        <w:t>
      10. 8-бағанда баланстық шоттың нөмірі көрсетіледі.</w:t>
      </w:r>
    </w:p>
    <w:bookmarkEnd w:id="389"/>
    <w:bookmarkStart w:name="z470" w:id="390"/>
    <w:p>
      <w:pPr>
        <w:spacing w:after="0"/>
        <w:ind w:left="0"/>
        <w:jc w:val="both"/>
      </w:pPr>
      <w:r>
        <w:rPr>
          <w:rFonts w:ascii="Times New Roman"/>
          <w:b w:val="false"/>
          <w:i w:val="false"/>
          <w:color w:val="000000"/>
          <w:sz w:val="28"/>
        </w:rPr>
        <w:t>
      11. 9 және 10-бағандарда өзгертуге не толықтыруға жататын талаптар және кредиторлар талаптарының алдыңғы бекітілген тізіліміне сәйкес ұлттық және шетел валюталарындағы сома арасында туындаған айырма көрсетіледі.</w:t>
      </w:r>
    </w:p>
    <w:bookmarkEnd w:id="390"/>
    <w:bookmarkStart w:name="z471" w:id="391"/>
    <w:p>
      <w:pPr>
        <w:spacing w:after="0"/>
        <w:ind w:left="0"/>
        <w:jc w:val="both"/>
      </w:pPr>
      <w:r>
        <w:rPr>
          <w:rFonts w:ascii="Times New Roman"/>
          <w:b w:val="false"/>
          <w:i w:val="false"/>
          <w:color w:val="000000"/>
          <w:sz w:val="28"/>
        </w:rPr>
        <w:t>
      12. 11-бағанда өзгерістер және (немесе) толықтырулар енгізу негіздемесі (оның ішінде құжаттардың атаулары) көрсетіледі.</w:t>
      </w:r>
    </w:p>
    <w:bookmarkEnd w:id="391"/>
    <w:bookmarkStart w:name="z472" w:id="392"/>
    <w:p>
      <w:pPr>
        <w:spacing w:after="0"/>
        <w:ind w:left="0"/>
        <w:jc w:val="both"/>
      </w:pPr>
      <w:r>
        <w:rPr>
          <w:rFonts w:ascii="Times New Roman"/>
          <w:b w:val="false"/>
          <w:i w:val="false"/>
          <w:color w:val="000000"/>
          <w:sz w:val="28"/>
        </w:rPr>
        <w:t>
      13. 12-бағанда кредиторға оның талабының танылғаны туралы жіберілген жауаптың күні мен нөмірі көрсетіледі.</w:t>
      </w:r>
    </w:p>
    <w:bookmarkEnd w:id="392"/>
    <w:bookmarkStart w:name="z473" w:id="393"/>
    <w:p>
      <w:pPr>
        <w:spacing w:after="0"/>
        <w:ind w:left="0"/>
        <w:jc w:val="both"/>
      </w:pPr>
      <w:r>
        <w:rPr>
          <w:rFonts w:ascii="Times New Roman"/>
          <w:b w:val="false"/>
          <w:i w:val="false"/>
          <w:color w:val="000000"/>
          <w:sz w:val="28"/>
        </w:rPr>
        <w:t>
      14. 13-бағанда сақтандыру ұйымының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интернет-ресурста орналастырылған</w:t>
      </w:r>
    </w:p>
    <w:p>
      <w:pPr>
        <w:spacing w:after="0"/>
        <w:ind w:left="0"/>
        <w:jc w:val="left"/>
      </w:pPr>
      <w:r>
        <w:rPr>
          <w:rFonts w:ascii="Times New Roman"/>
          <w:b/>
          <w:i w:val="false"/>
          <w:color w:val="000000"/>
        </w:rPr>
        <w:t xml:space="preserve"> Таратылатын қайта сақтандыру ұйымының аралық тарату балансына енгізілген кредиторлардың талаптары тізіліміне өзгерістер және (немесе) толықтырулар</w:t>
      </w:r>
    </w:p>
    <w:p>
      <w:pPr>
        <w:spacing w:after="0"/>
        <w:ind w:left="0"/>
        <w:jc w:val="both"/>
      </w:pPr>
      <w:r>
        <w:rPr>
          <w:rFonts w:ascii="Times New Roman"/>
          <w:b w:val="false"/>
          <w:i w:val="false"/>
          <w:color w:val="000000"/>
          <w:sz w:val="28"/>
        </w:rPr>
        <w:t>
      Әкімшілік деректер нысанының индексі: F21-LKSO</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__________</w:t>
      </w:r>
    </w:p>
    <w:p>
      <w:pPr>
        <w:spacing w:after="0"/>
        <w:ind w:left="0"/>
        <w:jc w:val="both"/>
      </w:pPr>
      <w:r>
        <w:rPr>
          <w:rFonts w:ascii="Times New Roman"/>
          <w:b w:val="false"/>
          <w:i w:val="false"/>
          <w:color w:val="000000"/>
          <w:sz w:val="28"/>
        </w:rPr>
        <w:t>
      Ұсынатын тұлғалар тобы: мәжбүрлеп таратылатын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(қолы)</w:t>
            </w:r>
            <w:r>
              <w:br/>
            </w:r>
            <w:r>
              <w:rPr>
                <w:rFonts w:ascii="Times New Roman"/>
                <w:b w:val="false"/>
                <w:i w:val="false"/>
                <w:color w:val="000000"/>
                <w:sz w:val="20"/>
              </w:rPr>
              <w:t xml:space="preserve">20 __ жылғы "___"___________ </w:t>
            </w:r>
            <w:r>
              <w:br/>
            </w:r>
            <w:r>
              <w:rPr>
                <w:rFonts w:ascii="Times New Roman"/>
                <w:b w:val="false"/>
                <w:i w:val="false"/>
                <w:color w:val="000000"/>
                <w:sz w:val="20"/>
              </w:rPr>
              <w:t>Мөр орны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(таратылатын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 (кезектілік тәртібімен)</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бекітілген кредиторлар талаптарының тізіліміне сәйкес сома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Өзгертілуге не толықтырылуға жататын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Еңбекақы төлеу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аударымдар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Авторлық шарттар бойынша сыйақылар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шарттар бойынша сыйақылар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1+2+3+4+5+6+ 7+8+9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 арасындағы)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негіздемесі (оның ішінде құжаттардың атаулары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жауаптың күні мен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қайта сақтандыру ұйымының енгізілген кредиторлар талаптары тізіліміне өзгерістердің және (немесе) толықтырулардың соңғы парағының сыртқы жағына "____ парақ нөмірленді және тігілді" деген жазба жазылады.</w:t>
      </w:r>
    </w:p>
    <w:p>
      <w:pPr>
        <w:spacing w:after="0"/>
        <w:ind w:left="0"/>
        <w:jc w:val="both"/>
      </w:pPr>
      <w:r>
        <w:rPr>
          <w:rFonts w:ascii="Times New Roman"/>
          <w:b w:val="false"/>
          <w:i w:val="false"/>
          <w:color w:val="000000"/>
          <w:sz w:val="28"/>
        </w:rPr>
        <w:t>
      Атауы _______ ______________________</w:t>
      </w:r>
    </w:p>
    <w:p>
      <w:pPr>
        <w:spacing w:after="0"/>
        <w:ind w:left="0"/>
        <w:jc w:val="both"/>
      </w:pPr>
      <w:r>
        <w:rPr>
          <w:rFonts w:ascii="Times New Roman"/>
          <w:b w:val="false"/>
          <w:i w:val="false"/>
          <w:color w:val="000000"/>
          <w:sz w:val="28"/>
        </w:rPr>
        <w:t>
      Адрес ______________________________</w:t>
      </w:r>
    </w:p>
    <w:p>
      <w:pPr>
        <w:spacing w:after="0"/>
        <w:ind w:left="0"/>
        <w:jc w:val="both"/>
      </w:pPr>
      <w:r>
        <w:rPr>
          <w:rFonts w:ascii="Times New Roman"/>
          <w:b w:val="false"/>
          <w:i w:val="false"/>
          <w:color w:val="000000"/>
          <w:sz w:val="28"/>
        </w:rPr>
        <w:t>
      Телефон ____________________________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Орындаушы 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ұйымының аралық тарату</w:t>
            </w:r>
            <w:r>
              <w:br/>
            </w:r>
            <w:r>
              <w:rPr>
                <w:rFonts w:ascii="Times New Roman"/>
                <w:b w:val="false"/>
                <w:i w:val="false"/>
                <w:color w:val="000000"/>
                <w:sz w:val="20"/>
              </w:rPr>
              <w:t>балансына енгізілген</w:t>
            </w:r>
            <w:r>
              <w:br/>
            </w:r>
            <w:r>
              <w:rPr>
                <w:rFonts w:ascii="Times New Roman"/>
                <w:b w:val="false"/>
                <w:i w:val="false"/>
                <w:color w:val="000000"/>
                <w:sz w:val="20"/>
              </w:rPr>
              <w:t>кредиторлардың талаптары</w:t>
            </w:r>
            <w:r>
              <w:br/>
            </w:r>
            <w:r>
              <w:rPr>
                <w:rFonts w:ascii="Times New Roman"/>
                <w:b w:val="false"/>
                <w:i w:val="false"/>
                <w:color w:val="000000"/>
                <w:sz w:val="20"/>
              </w:rPr>
              <w:t>тізіліміне өзгерістер және</w:t>
            </w:r>
            <w:r>
              <w:br/>
            </w:r>
            <w:r>
              <w:rPr>
                <w:rFonts w:ascii="Times New Roman"/>
                <w:b w:val="false"/>
                <w:i w:val="false"/>
                <w:color w:val="000000"/>
                <w:sz w:val="20"/>
              </w:rPr>
              <w:t>(немесе) толықтырулар</w:t>
            </w:r>
            <w:r>
              <w:br/>
            </w:r>
            <w:r>
              <w:rPr>
                <w:rFonts w:ascii="Times New Roman"/>
                <w:b w:val="false"/>
                <w:i w:val="false"/>
                <w:color w:val="000000"/>
                <w:sz w:val="20"/>
              </w:rPr>
              <w:t>нысанына қосымша</w:t>
            </w:r>
          </w:p>
        </w:tc>
      </w:tr>
    </w:tbl>
    <w:bookmarkStart w:name="z476" w:id="39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Таратылатын қайта сақтандыру ұйымының аралық тарату балансына енгізілген кредиторлардың талаптарының тізіліміне өзгерістер және (немесе) толықтырулар (индекс – F21-LKSO, кезеңділігі – деректер көрсеткіштері өзгерген жағдайда) 1-тарау. Жалпы ережелер</w:t>
      </w:r>
    </w:p>
    <w:bookmarkEnd w:id="394"/>
    <w:bookmarkStart w:name="z477" w:id="395"/>
    <w:p>
      <w:pPr>
        <w:spacing w:after="0"/>
        <w:ind w:left="0"/>
        <w:jc w:val="both"/>
      </w:pPr>
      <w:r>
        <w:rPr>
          <w:rFonts w:ascii="Times New Roman"/>
          <w:b w:val="false"/>
          <w:i w:val="false"/>
          <w:color w:val="000000"/>
          <w:sz w:val="28"/>
        </w:rPr>
        <w:t>
      1. Осы түсіндірме "Таратылатын қайта сақтандыру ұйымының аралық тарату балансына енгізілген кредиторлардың талаптарының тізіліміне өзгерістер және (немесе) толықтырулар" нысанын (бұдан әрі – Нысан) толтыру бойынша бірыңғай талаптарды айқындайды.</w:t>
      </w:r>
    </w:p>
    <w:bookmarkEnd w:id="395"/>
    <w:bookmarkStart w:name="z478" w:id="396"/>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96"/>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79" w:id="397"/>
    <w:p>
      <w:pPr>
        <w:spacing w:after="0"/>
        <w:ind w:left="0"/>
        <w:jc w:val="both"/>
      </w:pPr>
      <w:r>
        <w:rPr>
          <w:rFonts w:ascii="Times New Roman"/>
          <w:b w:val="false"/>
          <w:i w:val="false"/>
          <w:color w:val="000000"/>
          <w:sz w:val="28"/>
        </w:rPr>
        <w:t>
      3. Нысан қаржы нарығын және қаржы ұйымдарын реттеу, бақылау мен қадағалау жөніндегі уәкілетті органға аралық тарату балансына енгізілген кредиторлар талаптарының тізіліміне өзгерістер және (немесе) толықтырулар болған кезде ұсынылады.</w:t>
      </w:r>
    </w:p>
    <w:bookmarkEnd w:id="397"/>
    <w:bookmarkStart w:name="z480" w:id="398"/>
    <w:p>
      <w:pPr>
        <w:spacing w:after="0"/>
        <w:ind w:left="0"/>
        <w:jc w:val="both"/>
      </w:pPr>
      <w:r>
        <w:rPr>
          <w:rFonts w:ascii="Times New Roman"/>
          <w:b w:val="false"/>
          <w:i w:val="false"/>
          <w:color w:val="000000"/>
          <w:sz w:val="28"/>
        </w:rPr>
        <w:t>
      4. Нысандағы деректер ұлттық және шетел валюталарында көрсетіледі.</w:t>
      </w:r>
    </w:p>
    <w:bookmarkEnd w:id="398"/>
    <w:bookmarkStart w:name="z481" w:id="399"/>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399"/>
    <w:bookmarkStart w:name="z482" w:id="400"/>
    <w:p>
      <w:pPr>
        <w:spacing w:after="0"/>
        <w:ind w:left="0"/>
        <w:jc w:val="left"/>
      </w:pPr>
      <w:r>
        <w:rPr>
          <w:rFonts w:ascii="Times New Roman"/>
          <w:b/>
          <w:i w:val="false"/>
          <w:color w:val="000000"/>
        </w:rPr>
        <w:t xml:space="preserve"> 2-тарау. Нысанды толтыру бойынша түсіндірме</w:t>
      </w:r>
    </w:p>
    <w:bookmarkEnd w:id="400"/>
    <w:bookmarkStart w:name="z483" w:id="401"/>
    <w:p>
      <w:pPr>
        <w:spacing w:after="0"/>
        <w:ind w:left="0"/>
        <w:jc w:val="both"/>
      </w:pPr>
      <w:r>
        <w:rPr>
          <w:rFonts w:ascii="Times New Roman"/>
          <w:b w:val="false"/>
          <w:i w:val="false"/>
          <w:color w:val="000000"/>
          <w:sz w:val="28"/>
        </w:rPr>
        <w:t>
      6. 2-бағанда кредиторлардың атауы (кезектілік тәртібімен) көрсетіледі.</w:t>
      </w:r>
    </w:p>
    <w:bookmarkEnd w:id="401"/>
    <w:bookmarkStart w:name="z484" w:id="402"/>
    <w:p>
      <w:pPr>
        <w:spacing w:after="0"/>
        <w:ind w:left="0"/>
        <w:jc w:val="both"/>
      </w:pPr>
      <w:r>
        <w:rPr>
          <w:rFonts w:ascii="Times New Roman"/>
          <w:b w:val="false"/>
          <w:i w:val="false"/>
          <w:color w:val="000000"/>
          <w:sz w:val="28"/>
        </w:rPr>
        <w:t>
      7. 3 және 4-бағандарда алдыңғы бекітілген кредиторлар талаптарының тізіліміне сәйкес ұлттық және шетел валюталарындағы сома көрсетіледі.</w:t>
      </w:r>
    </w:p>
    <w:bookmarkEnd w:id="402"/>
    <w:bookmarkStart w:name="z485" w:id="403"/>
    <w:p>
      <w:pPr>
        <w:spacing w:after="0"/>
        <w:ind w:left="0"/>
        <w:jc w:val="both"/>
      </w:pPr>
      <w:r>
        <w:rPr>
          <w:rFonts w:ascii="Times New Roman"/>
          <w:b w:val="false"/>
          <w:i w:val="false"/>
          <w:color w:val="000000"/>
          <w:sz w:val="28"/>
        </w:rPr>
        <w:t>
      8. 5-бағанда өзгертуге не толықтыруға жататын талаптарға қатысты тарату комиссиясы хаттамасының нөмірі мен күні көрсетіледі.</w:t>
      </w:r>
    </w:p>
    <w:bookmarkEnd w:id="403"/>
    <w:bookmarkStart w:name="z486" w:id="404"/>
    <w:p>
      <w:pPr>
        <w:spacing w:after="0"/>
        <w:ind w:left="0"/>
        <w:jc w:val="both"/>
      </w:pPr>
      <w:r>
        <w:rPr>
          <w:rFonts w:ascii="Times New Roman"/>
          <w:b w:val="false"/>
          <w:i w:val="false"/>
          <w:color w:val="000000"/>
          <w:sz w:val="28"/>
        </w:rPr>
        <w:t>
      9. 6 және 7-бағандарда өзгерістер не толықтырулар ескеріле отырып ұлттық және шетел валюталарындағы сома көрсетіледі.</w:t>
      </w:r>
    </w:p>
    <w:bookmarkEnd w:id="404"/>
    <w:bookmarkStart w:name="z487" w:id="405"/>
    <w:p>
      <w:pPr>
        <w:spacing w:after="0"/>
        <w:ind w:left="0"/>
        <w:jc w:val="both"/>
      </w:pPr>
      <w:r>
        <w:rPr>
          <w:rFonts w:ascii="Times New Roman"/>
          <w:b w:val="false"/>
          <w:i w:val="false"/>
          <w:color w:val="000000"/>
          <w:sz w:val="28"/>
        </w:rPr>
        <w:t>
      10. 8-бағанда баланстық шот нөмірі көрсетіледі.</w:t>
      </w:r>
    </w:p>
    <w:bookmarkEnd w:id="405"/>
    <w:bookmarkStart w:name="z488" w:id="406"/>
    <w:p>
      <w:pPr>
        <w:spacing w:after="0"/>
        <w:ind w:left="0"/>
        <w:jc w:val="both"/>
      </w:pPr>
      <w:r>
        <w:rPr>
          <w:rFonts w:ascii="Times New Roman"/>
          <w:b w:val="false"/>
          <w:i w:val="false"/>
          <w:color w:val="000000"/>
          <w:sz w:val="28"/>
        </w:rPr>
        <w:t>
      11. 9 және 10-бағандарда өзгертуге не толықтыруға жататын талаптар және кредиторлар талаптарының алдыңғы бекітілген тізіліміне сәйкес ұлттық және шетел валюталарындағы сома арасында туындаған айырма көрсетіледі.</w:t>
      </w:r>
    </w:p>
    <w:bookmarkEnd w:id="406"/>
    <w:bookmarkStart w:name="z489" w:id="407"/>
    <w:p>
      <w:pPr>
        <w:spacing w:after="0"/>
        <w:ind w:left="0"/>
        <w:jc w:val="both"/>
      </w:pPr>
      <w:r>
        <w:rPr>
          <w:rFonts w:ascii="Times New Roman"/>
          <w:b w:val="false"/>
          <w:i w:val="false"/>
          <w:color w:val="000000"/>
          <w:sz w:val="28"/>
        </w:rPr>
        <w:t>
      12. 11-бағанда өзгерістер және (немесе) толықтырулар енгізу негіздемесі (оның ішінде құжаттардың атаулары) көрсетіледі.</w:t>
      </w:r>
    </w:p>
    <w:bookmarkEnd w:id="407"/>
    <w:bookmarkStart w:name="z490" w:id="408"/>
    <w:p>
      <w:pPr>
        <w:spacing w:after="0"/>
        <w:ind w:left="0"/>
        <w:jc w:val="both"/>
      </w:pPr>
      <w:r>
        <w:rPr>
          <w:rFonts w:ascii="Times New Roman"/>
          <w:b w:val="false"/>
          <w:i w:val="false"/>
          <w:color w:val="000000"/>
          <w:sz w:val="28"/>
        </w:rPr>
        <w:t>
      13. 12-бағанда кредиторға оның талабының танылғаны туралы жіберілген жауаптың күні мен нөмірі көрсетіледі.</w:t>
      </w:r>
    </w:p>
    <w:bookmarkEnd w:id="408"/>
    <w:bookmarkStart w:name="z491" w:id="409"/>
    <w:p>
      <w:pPr>
        <w:spacing w:after="0"/>
        <w:ind w:left="0"/>
        <w:jc w:val="both"/>
      </w:pPr>
      <w:r>
        <w:rPr>
          <w:rFonts w:ascii="Times New Roman"/>
          <w:b w:val="false"/>
          <w:i w:val="false"/>
          <w:color w:val="000000"/>
          <w:sz w:val="28"/>
        </w:rPr>
        <w:t>
      14. 13-бағанда қайта сақтандыру ұйымының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30 қазандағы</w:t>
            </w:r>
            <w:r>
              <w:br/>
            </w:r>
            <w:r>
              <w:rPr>
                <w:rFonts w:ascii="Times New Roman"/>
                <w:b w:val="false"/>
                <w:i w:val="false"/>
                <w:color w:val="000000"/>
                <w:sz w:val="20"/>
              </w:rPr>
              <w:t>№ 78 қаулысына</w:t>
            </w:r>
            <w:r>
              <w:br/>
            </w:r>
            <w:r>
              <w:rPr>
                <w:rFonts w:ascii="Times New Roman"/>
                <w:b w:val="false"/>
                <w:i w:val="false"/>
                <w:color w:val="000000"/>
                <w:sz w:val="20"/>
              </w:rPr>
              <w:t>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www.gov.kz/memleket/entities/ardfm интернет-ресурста орналастырылған</w:t>
      </w:r>
    </w:p>
    <w:p>
      <w:pPr>
        <w:spacing w:after="0"/>
        <w:ind w:left="0"/>
        <w:jc w:val="left"/>
      </w:pPr>
      <w:r>
        <w:rPr>
          <w:rFonts w:ascii="Times New Roman"/>
          <w:b/>
          <w:i w:val="false"/>
          <w:color w:val="000000"/>
        </w:rPr>
        <w:t xml:space="preserve"> Таратылатын сақтандыру (қайта сақтандыру) ұйымының тарату балансы</w:t>
      </w:r>
    </w:p>
    <w:p>
      <w:pPr>
        <w:spacing w:after="0"/>
        <w:ind w:left="0"/>
        <w:jc w:val="both"/>
      </w:pPr>
      <w:r>
        <w:rPr>
          <w:rFonts w:ascii="Times New Roman"/>
          <w:b w:val="false"/>
          <w:i w:val="false"/>
          <w:color w:val="000000"/>
          <w:sz w:val="28"/>
        </w:rPr>
        <w:t>
      Әкімшілік деректер нысанының индексі: F22-LKSO</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________ жағдай бойынша</w:t>
      </w:r>
    </w:p>
    <w:p>
      <w:pPr>
        <w:spacing w:after="0"/>
        <w:ind w:left="0"/>
        <w:jc w:val="both"/>
      </w:pPr>
      <w:r>
        <w:rPr>
          <w:rFonts w:ascii="Times New Roman"/>
          <w:b w:val="false"/>
          <w:i w:val="false"/>
          <w:color w:val="000000"/>
          <w:sz w:val="28"/>
        </w:rPr>
        <w:t>
      Ұсынатын тұлғалар тобы: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Ұсыну мерзімі: тарату комиссиясы сақтандыру (қайта сақтандыру) ұйымының істерін аяқтау бойынша іс-шараларды өткізгеннен кейін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20__жылғы "____" _______________ </w:t>
            </w:r>
          </w:p>
          <w:p>
            <w:pPr>
              <w:spacing w:after="20"/>
              <w:ind w:left="20"/>
              <w:jc w:val="both"/>
            </w:pPr>
            <w:r>
              <w:rPr>
                <w:rFonts w:ascii="Times New Roman"/>
                <w:b w:val="false"/>
                <w:i w:val="false"/>
                <w:color w:val="000000"/>
                <w:sz w:val="20"/>
              </w:rPr>
              <w:t>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"БЕКІТІЛДІ"</w:t>
            </w:r>
          </w:p>
          <w:p>
            <w:pPr>
              <w:spacing w:after="20"/>
              <w:ind w:left="20"/>
              <w:jc w:val="both"/>
            </w:pPr>
            <w:r>
              <w:rPr>
                <w:rFonts w:ascii="Times New Roman"/>
                <w:b w:val="false"/>
                <w:i w:val="false"/>
                <w:color w:val="000000"/>
                <w:sz w:val="20"/>
              </w:rPr>
              <w:t>
20__жылғы "___" ___________</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(жабылмаған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w:t>
      </w:r>
    </w:p>
    <w:p>
      <w:pPr>
        <w:spacing w:after="0"/>
        <w:ind w:left="0"/>
        <w:jc w:val="both"/>
      </w:pPr>
      <w:r>
        <w:rPr>
          <w:rFonts w:ascii="Times New Roman"/>
          <w:b w:val="false"/>
          <w:i w:val="false"/>
          <w:color w:val="000000"/>
          <w:sz w:val="28"/>
        </w:rPr>
        <w:t>
      Адрес______________________________</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Электрондық пошта мекенжайы _____________________________</w:t>
      </w:r>
    </w:p>
    <w:p>
      <w:pPr>
        <w:spacing w:after="0"/>
        <w:ind w:left="0"/>
        <w:jc w:val="both"/>
      </w:pPr>
      <w:r>
        <w:rPr>
          <w:rFonts w:ascii="Times New Roman"/>
          <w:b w:val="false"/>
          <w:i w:val="false"/>
          <w:color w:val="000000"/>
          <w:sz w:val="28"/>
        </w:rPr>
        <w:t>
      Орындаушы 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Бас бухгалтер немесе есепке қол қоюға уәкілетті адам</w:t>
      </w:r>
    </w:p>
    <w:p>
      <w:pPr>
        <w:spacing w:after="0"/>
        <w:ind w:left="0"/>
        <w:jc w:val="both"/>
      </w:pPr>
      <w:r>
        <w:rPr>
          <w:rFonts w:ascii="Times New Roman"/>
          <w:b w:val="false"/>
          <w:i w:val="false"/>
          <w:color w:val="000000"/>
          <w:sz w:val="28"/>
        </w:rPr>
        <w:t>
      _____________________________________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Тарату комиссиясының төрағасы немесе есепке қол қоюға уәкілетті адам</w:t>
      </w:r>
    </w:p>
    <w:p>
      <w:pPr>
        <w:spacing w:after="0"/>
        <w:ind w:left="0"/>
        <w:jc w:val="both"/>
      </w:pPr>
      <w:r>
        <w:rPr>
          <w:rFonts w:ascii="Times New Roman"/>
          <w:b w:val="false"/>
          <w:i w:val="false"/>
          <w:color w:val="000000"/>
          <w:sz w:val="28"/>
        </w:rPr>
        <w:t>
      _____________________________________ ___________________</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тарату балансы нысанына</w:t>
            </w:r>
            <w:r>
              <w:br/>
            </w:r>
            <w:r>
              <w:rPr>
                <w:rFonts w:ascii="Times New Roman"/>
                <w:b w:val="false"/>
                <w:i w:val="false"/>
                <w:color w:val="000000"/>
                <w:sz w:val="20"/>
              </w:rPr>
              <w:t>қосымша</w:t>
            </w:r>
          </w:p>
        </w:tc>
      </w:tr>
    </w:tbl>
    <w:bookmarkStart w:name="z494" w:id="410"/>
    <w:p>
      <w:pPr>
        <w:spacing w:after="0"/>
        <w:ind w:left="0"/>
        <w:jc w:val="left"/>
      </w:pPr>
      <w:r>
        <w:rPr>
          <w:rFonts w:ascii="Times New Roman"/>
          <w:b/>
          <w:i w:val="false"/>
          <w:color w:val="000000"/>
        </w:rPr>
        <w:t xml:space="preserve"> Әкімшілік деректерді толтыру бойынша түсіндірме Таратылатын сақтандыру (қайта сақтандыру) ұйымының тарату балансы (индекс – F22-LKSO, кезеңділігі – біржолғы) 1-тарау. Жалпы талаптар</w:t>
      </w:r>
    </w:p>
    <w:bookmarkEnd w:id="410"/>
    <w:bookmarkStart w:name="z495" w:id="411"/>
    <w:p>
      <w:pPr>
        <w:spacing w:after="0"/>
        <w:ind w:left="0"/>
        <w:jc w:val="both"/>
      </w:pPr>
      <w:r>
        <w:rPr>
          <w:rFonts w:ascii="Times New Roman"/>
          <w:b w:val="false"/>
          <w:i w:val="false"/>
          <w:color w:val="000000"/>
          <w:sz w:val="28"/>
        </w:rPr>
        <w:t>
      1. Осы түсіндірме "Таратылатын сақтандыру (қайта сақтандыру) ұйымының тарату балансы" нысанын (бұдан әрі – Нысан) толтыру бойынша бірыңғай талаптарды айқындайды.</w:t>
      </w:r>
    </w:p>
    <w:bookmarkEnd w:id="411"/>
    <w:bookmarkStart w:name="z496" w:id="412"/>
    <w:p>
      <w:pPr>
        <w:spacing w:after="0"/>
        <w:ind w:left="0"/>
        <w:jc w:val="both"/>
      </w:pPr>
      <w:r>
        <w:rPr>
          <w:rFonts w:ascii="Times New Roman"/>
          <w:b w:val="false"/>
          <w:i w:val="false"/>
          <w:color w:val="000000"/>
          <w:sz w:val="28"/>
        </w:rPr>
        <w:t xml:space="preserve">
      2. Нысан "Сақтандыру қызметі туралы" Қазақстан Республикасы Заңының 73-бабы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12"/>
    <w:p>
      <w:pPr>
        <w:spacing w:after="0"/>
        <w:ind w:left="0"/>
        <w:jc w:val="both"/>
      </w:pPr>
      <w:r>
        <w:rPr>
          <w:rFonts w:ascii="Times New Roman"/>
          <w:b w:val="false"/>
          <w:i w:val="false"/>
          <w:color w:val="000000"/>
          <w:sz w:val="28"/>
        </w:rPr>
        <w:t xml:space="preserve">
      Нысанды толтыру кезінде дербес деректерді жинау, өңдеу және қорғау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497" w:id="413"/>
    <w:p>
      <w:pPr>
        <w:spacing w:after="0"/>
        <w:ind w:left="0"/>
        <w:jc w:val="both"/>
      </w:pPr>
      <w:r>
        <w:rPr>
          <w:rFonts w:ascii="Times New Roman"/>
          <w:b w:val="false"/>
          <w:i w:val="false"/>
          <w:color w:val="000000"/>
          <w:sz w:val="28"/>
        </w:rPr>
        <w:t>
      3. Сақтандыру (қайта сақтандыру) ұйымының тарату балансы тарату комиссиясы сақтандыру (қайта сақтандыру) ұйымының ісін аяқтау бойынша іс-шараларды толық көлемде өткізгеннен кейін жасалады.</w:t>
      </w:r>
    </w:p>
    <w:bookmarkEnd w:id="413"/>
    <w:bookmarkStart w:name="z498" w:id="414"/>
    <w:p>
      <w:pPr>
        <w:spacing w:after="0"/>
        <w:ind w:left="0"/>
        <w:jc w:val="both"/>
      </w:pPr>
      <w:r>
        <w:rPr>
          <w:rFonts w:ascii="Times New Roman"/>
          <w:b w:val="false"/>
          <w:i w:val="false"/>
          <w:color w:val="000000"/>
          <w:sz w:val="28"/>
        </w:rPr>
        <w:t>
      4.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bookmarkEnd w:id="414"/>
    <w:bookmarkStart w:name="z499" w:id="415"/>
    <w:p>
      <w:pPr>
        <w:spacing w:after="0"/>
        <w:ind w:left="0"/>
        <w:jc w:val="both"/>
      </w:pPr>
      <w:r>
        <w:rPr>
          <w:rFonts w:ascii="Times New Roman"/>
          <w:b w:val="false"/>
          <w:i w:val="false"/>
          <w:color w:val="000000"/>
          <w:sz w:val="28"/>
        </w:rPr>
        <w:t>
      5. Нысанға тарату комиссиясының төрағасы, бас бухгалтер немесе олар есепке қол қоюға уәкілеттік берген адамдар және орындаушы қол қояды.</w:t>
      </w:r>
    </w:p>
    <w:bookmarkEnd w:id="415"/>
    <w:bookmarkStart w:name="z500" w:id="416"/>
    <w:p>
      <w:pPr>
        <w:spacing w:after="0"/>
        <w:ind w:left="0"/>
        <w:jc w:val="left"/>
      </w:pPr>
      <w:r>
        <w:rPr>
          <w:rFonts w:ascii="Times New Roman"/>
          <w:b/>
          <w:i w:val="false"/>
          <w:color w:val="000000"/>
        </w:rPr>
        <w:t xml:space="preserve"> 2-тарау. Нысанды толтыру бойынша түсіндірме</w:t>
      </w:r>
    </w:p>
    <w:bookmarkEnd w:id="416"/>
    <w:bookmarkStart w:name="z501" w:id="417"/>
    <w:p>
      <w:pPr>
        <w:spacing w:after="0"/>
        <w:ind w:left="0"/>
        <w:jc w:val="both"/>
      </w:pPr>
      <w:r>
        <w:rPr>
          <w:rFonts w:ascii="Times New Roman"/>
          <w:b w:val="false"/>
          <w:i w:val="false"/>
          <w:color w:val="000000"/>
          <w:sz w:val="28"/>
        </w:rPr>
        <w:t>
      6. 2-бағанда тарату балансы бабының атауы көрсетіледі.</w:t>
      </w:r>
    </w:p>
    <w:bookmarkEnd w:id="417"/>
    <w:bookmarkStart w:name="z502" w:id="418"/>
    <w:p>
      <w:pPr>
        <w:spacing w:after="0"/>
        <w:ind w:left="0"/>
        <w:jc w:val="both"/>
      </w:pPr>
      <w:r>
        <w:rPr>
          <w:rFonts w:ascii="Times New Roman"/>
          <w:b w:val="false"/>
          <w:i w:val="false"/>
          <w:color w:val="000000"/>
          <w:sz w:val="28"/>
        </w:rPr>
        <w:t>
      7. 3-бағанда тарату балансы баптарының сомасы көрсетіледі.</w:t>
      </w:r>
    </w:p>
    <w:bookmarkEnd w:id="4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