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9e29" w14:textId="1d49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Көмір мен лигнитті әкетуді реттеудің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Өнеркәсіп және құрылыс министрінің 2023 жылғы 7 қарашадағы № 59 бұйрығы. Қазақстан Республикасының Әділет министрлігінде 2023 жылғы 10 қарашада № 33621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29-бабына</w:t>
      </w:r>
      <w:r>
        <w:rPr>
          <w:rFonts w:ascii="Times New Roman"/>
          <w:b w:val="false"/>
          <w:i w:val="false"/>
          <w:color w:val="000000"/>
          <w:sz w:val="28"/>
        </w:rPr>
        <w:t>, сондай-ақ 2014 жылғы 29 мамырдағы Еуразиялық экономикалық одақ туралы шартқа 7-қосымшаның 10-бөліміне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аумағынан тас көмірді; тас көмірден алынған брикеттерді, шекем тастарды және қатты отынның ұқсас түрлерін: тозаң түріндегі немесе тозаң түріндегі емес, бірақ агломерацияланбаған тас көмірді (Еуразиялық экономикалық одақтың сыртқы экономикалық қызметінің тауар номенклатурасының коды (бұдан әрі - ЕАЭО СЭҚ ТН коды) 2701); гагаттан басқа лигнитті немесе, агломерацияланған немесе агломерацияланбаған қоңыр көмірді (ЕАЭО СЭҚ ТН коды 2702) автомобиль көлігімен әкетуге алты ай мерзімге тыйым салу енгізілсін.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Өнеркәсіп және құрылыс министрлігінің Өнеркәсіп комитеті: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Ұлттық қауіпсіздік комитетінің Шекара қызметімен өзара іс-қимыл жасау кезінде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бойынша бақылауды қамтамасыз ету туралы Қазақстан Республикасы Қаржы министрлігінің Мемлекеттік кірістер комитетін хабардар етсін;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тыйым салуды енгізу туралы Еуразиялық экономикалық комиссияға хабарласын.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Өнеркәсіп және құрылыс министрлігінің Өнеркәсіп комитеті заңнамада белгіленген тәртіппен: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Өнеркәсіп және құрылыс министрлігінің интернет-ресурсында орналастыруды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Өнеркәсіп және құрылыс вице-министріне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 және 2023 жылғы 26 қарашадан бастап туындаған қатынастарға қолданылады.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 және құрылыс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Сауда және интеграция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