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540c" w14:textId="d545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деректерді жинауға арналған нысандарды бекіту туралы" Қазақстан Республикасы Қоршаған орта және су ресурстары министрінің міндетін атқарушының 2013 жылғы 29 қарашадағы № 363-Ө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15 қарашадағы № 322 бұйрығы. Қазақстан Республикасының Әділет министрлігінде 2023 жылғы 22 қарашада № 33665 болып тіркелді</w:t>
      </w:r>
    </w:p>
    <w:p>
      <w:pPr>
        <w:spacing w:after="0"/>
        <w:ind w:left="0"/>
        <w:jc w:val="left"/>
      </w:pPr>
    </w:p>
    <w:p>
      <w:pPr>
        <w:spacing w:after="0"/>
        <w:ind w:left="0"/>
        <w:jc w:val="both"/>
      </w:pPr>
      <w:r>
        <w:rPr>
          <w:rFonts w:ascii="Times New Roman"/>
          <w:b w:val="false"/>
          <w:i w:val="false"/>
          <w:color w:val="000000"/>
          <w:sz w:val="28"/>
        </w:rPr>
        <w:t xml:space="preserve">
      1. "Әкімшілік деректерді жинауға арналған нысандарды бекіту туралы" Қазақстан Республикасы Қоршаған орта және су ресурстары министрінің міндетін атқарушының 2013 жылғы 29 қарашадағы № 363-Ө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9203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 w:id="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Орман шаруашылығы және жануарлар дүниесі комитетінің және Қазақстан Республикасы Экология және табиғи ресурстар министрлігі Балық шаруашылығы комитетінің аумақтық бөлімшелері осы бұйрықты басшылыққа алсын және бекітілген нысандарға сәйкес Қазақстан Республикасы Экология және табиғи ресурстар министрлігінің Орман шаруашылығы және жануарлар дүниесі комитетіне және Қазақстан Республикасы Экология және табиғи ресурстар министрлігінің Балық шаруашылығы комитетіне дұрыс ақпарат беруді қамтамасыз етсін.";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10-қосымшаларына</w:t>
      </w:r>
      <w:r>
        <w:rPr>
          <w:rFonts w:ascii="Times New Roman"/>
          <w:b w:val="false"/>
          <w:i w:val="false"/>
          <w:color w:val="000000"/>
          <w:sz w:val="28"/>
        </w:rPr>
        <w:t xml:space="preserve"> сәйкес жаңа редакцияда жазылсын.</w:t>
      </w:r>
    </w:p>
    <w:bookmarkStart w:name="z8" w:id="1"/>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Балық шаруашылығы комитеті заңнамада белгіленген тәртіппен:</w:t>
      </w:r>
    </w:p>
    <w:bookmarkEnd w:id="1"/>
    <w:bookmarkStart w:name="z9"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10" w:id="3"/>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орналастыруын;</w:t>
      </w:r>
    </w:p>
    <w:bookmarkEnd w:id="3"/>
    <w:bookmarkStart w:name="z11" w:id="4"/>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Экология және табиғи ресурстар министрлігінің заң департаментіне ұсынуды қамтамасыз етсін.</w:t>
      </w:r>
    </w:p>
    <w:bookmarkEnd w:id="4"/>
    <w:bookmarkStart w:name="z12"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5"/>
    <w:bookmarkStart w:name="z13"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және 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жөнiндегi агенттiгiнің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15 қарашадағы</w:t>
            </w:r>
            <w:r>
              <w:br/>
            </w:r>
            <w:r>
              <w:rPr>
                <w:rFonts w:ascii="Times New Roman"/>
                <w:b w:val="false"/>
                <w:i w:val="false"/>
                <w:color w:val="000000"/>
                <w:sz w:val="20"/>
              </w:rPr>
              <w:t>№ 322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 су</w:t>
            </w:r>
            <w:r>
              <w:br/>
            </w:r>
            <w:r>
              <w:rPr>
                <w:rFonts w:ascii="Times New Roman"/>
                <w:b w:val="false"/>
                <w:i w:val="false"/>
                <w:color w:val="000000"/>
                <w:sz w:val="20"/>
              </w:rPr>
              <w:t>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1-қосымша</w:t>
            </w:r>
          </w:p>
        </w:tc>
      </w:tr>
    </w:tbl>
    <w:bookmarkStart w:name="z22" w:id="7"/>
    <w:p>
      <w:pPr>
        <w:spacing w:after="0"/>
        <w:ind w:left="0"/>
        <w:jc w:val="left"/>
      </w:pPr>
      <w:r>
        <w:rPr>
          <w:rFonts w:ascii="Times New Roman"/>
          <w:b/>
          <w:i w:val="false"/>
          <w:color w:val="000000"/>
        </w:rPr>
        <w:t xml:space="preserve"> Әкімшілік деректер жинауға арналған нысан</w:t>
      </w:r>
    </w:p>
    <w:bookmarkEnd w:id="7"/>
    <w:bookmarkStart w:name="z23" w:id="8"/>
    <w:p>
      <w:pPr>
        <w:spacing w:after="0"/>
        <w:ind w:left="0"/>
        <w:jc w:val="left"/>
      </w:pPr>
      <w:r>
        <w:rPr>
          <w:rFonts w:ascii="Times New Roman"/>
          <w:b/>
          <w:i w:val="false"/>
          <w:color w:val="000000"/>
        </w:rPr>
        <w:t xml:space="preserve"> Пайдаланушылардың балық және басқа да су жануарларын аулау квотасын игеруі туралы мәліметтер </w:t>
      </w:r>
    </w:p>
    <w:bookmarkEnd w:id="8"/>
    <w:bookmarkStart w:name="z24" w:id="9"/>
    <w:p>
      <w:pPr>
        <w:spacing w:after="0"/>
        <w:ind w:left="0"/>
        <w:jc w:val="left"/>
      </w:pPr>
      <w:r>
        <w:rPr>
          <w:rFonts w:ascii="Times New Roman"/>
          <w:b/>
          <w:i w:val="false"/>
          <w:color w:val="000000"/>
        </w:rPr>
        <w:t xml:space="preserve"> 20___жылғы____________ есепті кезең (тоқсан)</w:t>
      </w:r>
    </w:p>
    <w:bookmarkEnd w:id="9"/>
    <w:bookmarkStart w:name="z25" w:id="10"/>
    <w:p>
      <w:pPr>
        <w:spacing w:after="0"/>
        <w:ind w:left="0"/>
        <w:jc w:val="both"/>
      </w:pPr>
      <w:r>
        <w:rPr>
          <w:rFonts w:ascii="Times New Roman"/>
          <w:b w:val="false"/>
          <w:i w:val="false"/>
          <w:color w:val="000000"/>
          <w:sz w:val="28"/>
        </w:rPr>
        <w:t>
      Индекс: 1-бш.</w:t>
      </w:r>
    </w:p>
    <w:bookmarkEnd w:id="10"/>
    <w:bookmarkStart w:name="z26" w:id="11"/>
    <w:p>
      <w:pPr>
        <w:spacing w:after="0"/>
        <w:ind w:left="0"/>
        <w:jc w:val="both"/>
      </w:pPr>
      <w:r>
        <w:rPr>
          <w:rFonts w:ascii="Times New Roman"/>
          <w:b w:val="false"/>
          <w:i w:val="false"/>
          <w:color w:val="000000"/>
          <w:sz w:val="28"/>
        </w:rPr>
        <w:t>
      Кезеңділігі: тоқсан сайын.</w:t>
      </w:r>
    </w:p>
    <w:bookmarkEnd w:id="11"/>
    <w:bookmarkStart w:name="z27" w:id="12"/>
    <w:p>
      <w:pPr>
        <w:spacing w:after="0"/>
        <w:ind w:left="0"/>
        <w:jc w:val="both"/>
      </w:pPr>
      <w:r>
        <w:rPr>
          <w:rFonts w:ascii="Times New Roman"/>
          <w:b w:val="false"/>
          <w:i w:val="false"/>
          <w:color w:val="000000"/>
          <w:sz w:val="28"/>
        </w:rPr>
        <w:t>
      Ұсынады: жануарлар дүниесін пайдаланушылар, Қазақстан Республикасы Экология және табиғи ресурстар министрлігі Балық шаруашылығы комитетінің аумақтық бөлімшелері.</w:t>
      </w:r>
    </w:p>
    <w:bookmarkEnd w:id="12"/>
    <w:bookmarkStart w:name="z28" w:id="13"/>
    <w:p>
      <w:pPr>
        <w:spacing w:after="0"/>
        <w:ind w:left="0"/>
        <w:jc w:val="both"/>
      </w:pPr>
      <w:r>
        <w:rPr>
          <w:rFonts w:ascii="Times New Roman"/>
          <w:b w:val="false"/>
          <w:i w:val="false"/>
          <w:color w:val="000000"/>
          <w:sz w:val="28"/>
        </w:rPr>
        <w:t>
      Нысан қайда ұсынылады: Қазақстан Республикасы Экология және табиғи ресурстар министрлігі Балық шаруашылығы комитетіне одан әрі ұсынуы үшін Қазақстан Республикасы Экология және табиғи ресурстар министрлігі Балық шаруашылығы комитетінің аумақтық бөлімшелеріне.</w:t>
      </w:r>
    </w:p>
    <w:bookmarkEnd w:id="13"/>
    <w:bookmarkStart w:name="z29" w:id="14"/>
    <w:p>
      <w:pPr>
        <w:spacing w:after="0"/>
        <w:ind w:left="0"/>
        <w:jc w:val="both"/>
      </w:pPr>
      <w:r>
        <w:rPr>
          <w:rFonts w:ascii="Times New Roman"/>
          <w:b w:val="false"/>
          <w:i w:val="false"/>
          <w:color w:val="000000"/>
          <w:sz w:val="28"/>
        </w:rPr>
        <w:t>
      Ұсыну мерзімі: жануарлар дүниесін пайдаланушылар үшін Қазақстан Республикасы Экология және табиғи ресурстар министрлігі Балық шаруашылығы комитетінің аумақтық бөлімшелеріне есепті кезеңнен кейінгі тоқсанның 5-күнінен кешіктірмей;</w:t>
      </w:r>
    </w:p>
    <w:bookmarkEnd w:id="14"/>
    <w:bookmarkStart w:name="z30" w:id="15"/>
    <w:p>
      <w:pPr>
        <w:spacing w:after="0"/>
        <w:ind w:left="0"/>
        <w:jc w:val="both"/>
      </w:pPr>
      <w:r>
        <w:rPr>
          <w:rFonts w:ascii="Times New Roman"/>
          <w:b w:val="false"/>
          <w:i w:val="false"/>
          <w:color w:val="000000"/>
          <w:sz w:val="28"/>
        </w:rPr>
        <w:t>
      аумақтық органдар үшін Қазақстан Республикасы Экология және табиғи ресурстар министрлігі Балық шаруашылығы комитетіне есепті кезеңнен кейінгі тоқсанның 10-күнінен кешіктірмей.</w:t>
      </w:r>
    </w:p>
    <w:bookmarkEnd w:id="15"/>
    <w:bookmarkStart w:name="z31" w:id="16"/>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 және (немесе) учаскелерінің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объектілер жіктеуіші) бойынша орналасқан жерінің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аулау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 w:id="17"/>
    <w:p>
      <w:pPr>
        <w:spacing w:after="0"/>
        <w:ind w:left="0"/>
        <w:jc w:val="both"/>
      </w:pPr>
      <w:r>
        <w:rPr>
          <w:rFonts w:ascii="Times New Roman"/>
          <w:b w:val="false"/>
          <w:i w:val="false"/>
          <w:color w:val="000000"/>
          <w:sz w:val="28"/>
        </w:rPr>
        <w:t>
      кестенің жалғасы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балық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(спорттық) аулау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мелиоративтік аулау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төленетін төлемдер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квотасы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төленгені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18"/>
    <w:p>
      <w:pPr>
        <w:spacing w:after="0"/>
        <w:ind w:left="0"/>
        <w:jc w:val="both"/>
      </w:pPr>
      <w:r>
        <w:rPr>
          <w:rFonts w:ascii="Times New Roman"/>
          <w:b w:val="false"/>
          <w:i w:val="false"/>
          <w:color w:val="000000"/>
          <w:sz w:val="28"/>
        </w:rPr>
        <w:t>
      Атауы ______________________</w:t>
      </w:r>
    </w:p>
    <w:bookmarkEnd w:id="18"/>
    <w:bookmarkStart w:name="z34" w:id="19"/>
    <w:p>
      <w:pPr>
        <w:spacing w:after="0"/>
        <w:ind w:left="0"/>
        <w:jc w:val="both"/>
      </w:pPr>
      <w:r>
        <w:rPr>
          <w:rFonts w:ascii="Times New Roman"/>
          <w:b w:val="false"/>
          <w:i w:val="false"/>
          <w:color w:val="000000"/>
          <w:sz w:val="28"/>
        </w:rPr>
        <w:t>
      Мекенжайы ______________________________</w:t>
      </w:r>
    </w:p>
    <w:bookmarkEnd w:id="19"/>
    <w:bookmarkStart w:name="z35" w:id="20"/>
    <w:p>
      <w:pPr>
        <w:spacing w:after="0"/>
        <w:ind w:left="0"/>
        <w:jc w:val="both"/>
      </w:pPr>
      <w:r>
        <w:rPr>
          <w:rFonts w:ascii="Times New Roman"/>
          <w:b w:val="false"/>
          <w:i w:val="false"/>
          <w:color w:val="000000"/>
          <w:sz w:val="28"/>
        </w:rPr>
        <w:t>
      Басшы немесе оның міндеттерін атқарушы: __________________________</w:t>
      </w:r>
    </w:p>
    <w:bookmarkEnd w:id="20"/>
    <w:bookmarkStart w:name="z36" w:id="21"/>
    <w:p>
      <w:pPr>
        <w:spacing w:after="0"/>
        <w:ind w:left="0"/>
        <w:jc w:val="both"/>
      </w:pPr>
      <w:r>
        <w:rPr>
          <w:rFonts w:ascii="Times New Roman"/>
          <w:b w:val="false"/>
          <w:i w:val="false"/>
          <w:color w:val="000000"/>
          <w:sz w:val="28"/>
        </w:rPr>
        <w:t>
      Мөрдің (бар болса) орны (аты, әкесінің аты (бар болcа), тегі) (қолы)</w:t>
      </w:r>
    </w:p>
    <w:bookmarkEnd w:id="21"/>
    <w:bookmarkStart w:name="z37" w:id="22"/>
    <w:p>
      <w:pPr>
        <w:spacing w:after="0"/>
        <w:ind w:left="0"/>
        <w:jc w:val="both"/>
      </w:pPr>
      <w:r>
        <w:rPr>
          <w:rFonts w:ascii="Times New Roman"/>
          <w:b w:val="false"/>
          <w:i w:val="false"/>
          <w:color w:val="000000"/>
          <w:sz w:val="28"/>
        </w:rPr>
        <w:t xml:space="preserve">
      Орындаушы: ___________________________________ __________ </w:t>
      </w:r>
    </w:p>
    <w:bookmarkEnd w:id="22"/>
    <w:bookmarkStart w:name="z38" w:id="23"/>
    <w:p>
      <w:pPr>
        <w:spacing w:after="0"/>
        <w:ind w:left="0"/>
        <w:jc w:val="both"/>
      </w:pPr>
      <w:r>
        <w:rPr>
          <w:rFonts w:ascii="Times New Roman"/>
          <w:b w:val="false"/>
          <w:i w:val="false"/>
          <w:color w:val="000000"/>
          <w:sz w:val="28"/>
        </w:rPr>
        <w:t>
      (аты, әкесінің аты (бар болcа), тегі) (қолы)</w:t>
      </w:r>
    </w:p>
    <w:bookmarkEnd w:id="23"/>
    <w:bookmarkStart w:name="z39" w:id="24"/>
    <w:p>
      <w:pPr>
        <w:spacing w:after="0"/>
        <w:ind w:left="0"/>
        <w:jc w:val="both"/>
      </w:pPr>
      <w:r>
        <w:rPr>
          <w:rFonts w:ascii="Times New Roman"/>
          <w:b w:val="false"/>
          <w:i w:val="false"/>
          <w:color w:val="000000"/>
          <w:sz w:val="28"/>
        </w:rPr>
        <w:t xml:space="preserve">
      Орындаушының телефон нөмірі, электрондық </w:t>
      </w:r>
    </w:p>
    <w:bookmarkEnd w:id="24"/>
    <w:bookmarkStart w:name="z40" w:id="25"/>
    <w:p>
      <w:pPr>
        <w:spacing w:after="0"/>
        <w:ind w:left="0"/>
        <w:jc w:val="both"/>
      </w:pPr>
      <w:r>
        <w:rPr>
          <w:rFonts w:ascii="Times New Roman"/>
          <w:b w:val="false"/>
          <w:i w:val="false"/>
          <w:color w:val="000000"/>
          <w:sz w:val="28"/>
        </w:rPr>
        <w:t>
      мекенжайы:__________________________________________________________</w:t>
      </w:r>
    </w:p>
    <w:bookmarkEnd w:id="25"/>
    <w:bookmarkStart w:name="z41" w:id="26"/>
    <w:p>
      <w:pPr>
        <w:spacing w:after="0"/>
        <w:ind w:left="0"/>
        <w:jc w:val="both"/>
      </w:pPr>
      <w:r>
        <w:rPr>
          <w:rFonts w:ascii="Times New Roman"/>
          <w:b w:val="false"/>
          <w:i w:val="false"/>
          <w:color w:val="000000"/>
          <w:sz w:val="28"/>
        </w:rPr>
        <w:t xml:space="preserve">
      Ескертпе: ғылыми және өсімін молайту үшін аулау туралы мәліметтер балық түрлері (бар болса) бойынша көрсетіледі </w:t>
      </w:r>
    </w:p>
    <w:bookmarkEnd w:id="26"/>
    <w:bookmarkStart w:name="z42" w:id="27"/>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bookmarkEnd w:id="27"/>
    <w:bookmarkStart w:name="z43" w:id="28"/>
    <w:p>
      <w:pPr>
        <w:spacing w:after="0"/>
        <w:ind w:left="0"/>
        <w:jc w:val="left"/>
      </w:pPr>
      <w:r>
        <w:rPr>
          <w:rFonts w:ascii="Times New Roman"/>
          <w:b/>
          <w:i w:val="false"/>
          <w:color w:val="000000"/>
        </w:rPr>
        <w:t xml:space="preserve"> Әкімшілік деректерді жинауға арналған нысанға қосымша</w:t>
      </w:r>
    </w:p>
    <w:bookmarkEnd w:id="28"/>
    <w:bookmarkStart w:name="z44" w:id="2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9"/>
    <w:bookmarkStart w:name="z45" w:id="30"/>
    <w:p>
      <w:pPr>
        <w:spacing w:after="0"/>
        <w:ind w:left="0"/>
        <w:jc w:val="left"/>
      </w:pPr>
      <w:r>
        <w:rPr>
          <w:rFonts w:ascii="Times New Roman"/>
          <w:b/>
          <w:i w:val="false"/>
          <w:color w:val="000000"/>
        </w:rPr>
        <w:t xml:space="preserve"> Пайдаланушылардың балық және басқа да су жануарларын аулау квотасын игеруі туралы мәліметтер</w:t>
      </w:r>
    </w:p>
    <w:bookmarkEnd w:id="30"/>
    <w:bookmarkStart w:name="z46" w:id="31"/>
    <w:p>
      <w:pPr>
        <w:spacing w:after="0"/>
        <w:ind w:left="0"/>
        <w:jc w:val="left"/>
      </w:pPr>
      <w:r>
        <w:rPr>
          <w:rFonts w:ascii="Times New Roman"/>
          <w:b/>
          <w:i w:val="false"/>
          <w:color w:val="000000"/>
        </w:rPr>
        <w:t xml:space="preserve"> 1-тарау. Жалпы ережелер</w:t>
      </w:r>
    </w:p>
    <w:bookmarkEnd w:id="31"/>
    <w:p>
      <w:pPr>
        <w:spacing w:after="0"/>
        <w:ind w:left="0"/>
        <w:jc w:val="left"/>
      </w:pPr>
    </w:p>
    <w:p>
      <w:pPr>
        <w:spacing w:after="0"/>
        <w:ind w:left="0"/>
        <w:jc w:val="both"/>
      </w:pPr>
      <w:r>
        <w:rPr>
          <w:rFonts w:ascii="Times New Roman"/>
          <w:b w:val="false"/>
          <w:i w:val="false"/>
          <w:color w:val="000000"/>
          <w:sz w:val="28"/>
        </w:rPr>
        <w:t xml:space="preserve">
      1. Әкімшілік деректер жинауға арналған "Пайдаланушылардың балық және басқа да су жануарларын аулау квотасын игеруі туралы мәліметтер" нысаны (бұдан әрі – Нысан) "Жануарлар дүниесiн қорғау, өсiмiн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Start w:name="z48" w:id="32"/>
    <w:p>
      <w:pPr>
        <w:spacing w:after="0"/>
        <w:ind w:left="0"/>
        <w:jc w:val="both"/>
      </w:pPr>
      <w:r>
        <w:rPr>
          <w:rFonts w:ascii="Times New Roman"/>
          <w:b w:val="false"/>
          <w:i w:val="false"/>
          <w:color w:val="000000"/>
          <w:sz w:val="28"/>
        </w:rPr>
        <w:t>
      Нысанды жүргізудің негізгі міндеті пайдаланушылардың балық және басқа да су жануарларын аулау квотасын игеруіне мониторинг жүргізу болып табылады.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Жануарлар дүниесiн пайдаланушылар – </w:t>
      </w:r>
      <w:r>
        <w:rPr>
          <w:rFonts w:ascii="Times New Roman"/>
          <w:b w:val="false"/>
          <w:i w:val="false"/>
          <w:color w:val="000000"/>
          <w:sz w:val="28"/>
        </w:rPr>
        <w:t>Заңға</w:t>
      </w:r>
      <w:r>
        <w:rPr>
          <w:rFonts w:ascii="Times New Roman"/>
          <w:b w:val="false"/>
          <w:i w:val="false"/>
          <w:color w:val="000000"/>
          <w:sz w:val="28"/>
        </w:rPr>
        <w:t xml:space="preserve"> сәйкес жануарлар дүниесiн пайдалану құқығы берiлген жеке және заңды тұлғалар.</w:t>
      </w:r>
    </w:p>
    <w:bookmarkStart w:name="z50" w:id="33"/>
    <w:p>
      <w:pPr>
        <w:spacing w:after="0"/>
        <w:ind w:left="0"/>
        <w:jc w:val="both"/>
      </w:pPr>
      <w:r>
        <w:rPr>
          <w:rFonts w:ascii="Times New Roman"/>
          <w:b w:val="false"/>
          <w:i w:val="false"/>
          <w:color w:val="000000"/>
          <w:sz w:val="28"/>
        </w:rPr>
        <w:t>
      2. Жануарлар дүниесін пайдаланушылар Нысанды толтырады және Қазақстан Республикасы экология және табиғи ресурстар министрлігі Балық шаруашылығы комитетіне одан әрі есепті кезеңнен кейінгі тоқсанның 10-күнінен кешіктірмей ұсынуы үшін Қазақстан Республикасы Экология және табиғи ресурстар министрлігі Балық шаруашылығы комитетінің аумақтық бөлімшелеріне, есепті кезеңнен кейінгі тоқсанның 5-күнінен кешіктірмей береді.</w:t>
      </w:r>
    </w:p>
    <w:bookmarkEnd w:id="33"/>
    <w:bookmarkStart w:name="z51" w:id="34"/>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беріледі.</w:t>
      </w:r>
    </w:p>
    <w:bookmarkEnd w:id="34"/>
    <w:bookmarkStart w:name="z52" w:id="35"/>
    <w:p>
      <w:pPr>
        <w:spacing w:after="0"/>
        <w:ind w:left="0"/>
        <w:jc w:val="both"/>
      </w:pPr>
      <w:r>
        <w:rPr>
          <w:rFonts w:ascii="Times New Roman"/>
          <w:b w:val="false"/>
          <w:i w:val="false"/>
          <w:color w:val="000000"/>
          <w:sz w:val="28"/>
        </w:rPr>
        <w:t>
      4. Нысанды толтырғанда жануарлар дүниесін пайдаланушы, орындаушы, содан кейін Балық шаруашылығы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35"/>
    <w:bookmarkStart w:name="z53" w:id="36"/>
    <w:p>
      <w:pPr>
        <w:spacing w:after="0"/>
        <w:ind w:left="0"/>
        <w:jc w:val="left"/>
      </w:pPr>
      <w:r>
        <w:rPr>
          <w:rFonts w:ascii="Times New Roman"/>
          <w:b/>
          <w:i w:val="false"/>
          <w:color w:val="000000"/>
        </w:rPr>
        <w:t xml:space="preserve"> 2-тарау. Нысанды толтыру бойынша түсіндірме</w:t>
      </w:r>
    </w:p>
    <w:bookmarkEnd w:id="36"/>
    <w:bookmarkStart w:name="z54" w:id="37"/>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37"/>
    <w:bookmarkStart w:name="z55" w:id="38"/>
    <w:p>
      <w:pPr>
        <w:spacing w:after="0"/>
        <w:ind w:left="0"/>
        <w:jc w:val="both"/>
      </w:pPr>
      <w:r>
        <w:rPr>
          <w:rFonts w:ascii="Times New Roman"/>
          <w:b w:val="false"/>
          <w:i w:val="false"/>
          <w:color w:val="000000"/>
          <w:sz w:val="28"/>
        </w:rPr>
        <w:t>
      6. Нысанның 2-бағанында Қазақстан Республикасының тиісті облыс әкімдігінің қаулысымен пайдаланушыға бекітіп берілген су айдындарының және (немесе) учаскелерінің атауы, сондай-ақ жануарлар дүниесін пайдалануға рұқсат берілген жағдайда, әуесқойлық (спорттық) мақсаттарда резервтік қордағы су айдынының және (немесе) учаскесінің атауы көрсетіледі.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Нысанның 3-бағанында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(Нормативтік құқықтық актілерді мемлекеттік тіркеу тізілімінде № 11227 болып тіркелген) негізінде су айдыны бекітіліп берілген жануарлар дүниесін пайдаланушының атауы көрсетіледі.</w:t>
      </w:r>
    </w:p>
    <w:bookmarkStart w:name="z57" w:id="39"/>
    <w:p>
      <w:pPr>
        <w:spacing w:after="0"/>
        <w:ind w:left="0"/>
        <w:jc w:val="both"/>
      </w:pPr>
      <w:r>
        <w:rPr>
          <w:rFonts w:ascii="Times New Roman"/>
          <w:b w:val="false"/>
          <w:i w:val="false"/>
          <w:color w:val="000000"/>
          <w:sz w:val="28"/>
        </w:rPr>
        <w:t>
      8. Нысанның 4-бағанында ауданның (су айдынының және (немесе) учаскенің орналасқан жерінің) атауы көрсетіледі.</w:t>
      </w:r>
    </w:p>
    <w:bookmarkEnd w:id="39"/>
    <w:bookmarkStart w:name="z58" w:id="40"/>
    <w:p>
      <w:pPr>
        <w:spacing w:after="0"/>
        <w:ind w:left="0"/>
        <w:jc w:val="both"/>
      </w:pPr>
      <w:r>
        <w:rPr>
          <w:rFonts w:ascii="Times New Roman"/>
          <w:b w:val="false"/>
          <w:i w:val="false"/>
          <w:color w:val="000000"/>
          <w:sz w:val="28"/>
        </w:rPr>
        <w:t>
      9. Нысанның 5-бағанында ӘАОЖ (Әкімшілік-аумақтық объектілер жіктеуіші) бойынша орналасқан жерінің коды көрсетіледі.</w:t>
      </w:r>
    </w:p>
    <w:bookmarkEnd w:id="40"/>
    <w:bookmarkStart w:name="z59" w:id="41"/>
    <w:p>
      <w:pPr>
        <w:spacing w:after="0"/>
        <w:ind w:left="0"/>
        <w:jc w:val="both"/>
      </w:pPr>
      <w:r>
        <w:rPr>
          <w:rFonts w:ascii="Times New Roman"/>
          <w:b w:val="false"/>
          <w:i w:val="false"/>
          <w:color w:val="000000"/>
          <w:sz w:val="28"/>
        </w:rPr>
        <w:t>
      10. Нысанның 6-бағанында кәсіпорынның өзіне бекітіліп берілген су айдынында кәсіпшілік аулау кезінде ауланған балықтың жалпы мөлшері көрсетіледі, онда пайдаланушыға мәлімделген ауланымның жалпы квотасы және есепті кезеңде нақты ауланған балық бойынша деректер жазылады.</w:t>
      </w:r>
    </w:p>
    <w:bookmarkEnd w:id="41"/>
    <w:bookmarkStart w:name="z60" w:id="42"/>
    <w:p>
      <w:pPr>
        <w:spacing w:after="0"/>
        <w:ind w:left="0"/>
        <w:jc w:val="both"/>
      </w:pPr>
      <w:r>
        <w:rPr>
          <w:rFonts w:ascii="Times New Roman"/>
          <w:b w:val="false"/>
          <w:i w:val="false"/>
          <w:color w:val="000000"/>
          <w:sz w:val="28"/>
        </w:rPr>
        <w:t>
      11. Нысанның 7-бағанында сол немесе өзге түрге арналған жалпы аулау квотасын көрсете отырып, түрлер бойынша ауланым жөніндегі сандық деректер және ауланған балықтың тиісті түрінің нақты көлемі көрсетіледі.</w:t>
      </w:r>
    </w:p>
    <w:bookmarkEnd w:id="42"/>
    <w:bookmarkStart w:name="z61" w:id="43"/>
    <w:p>
      <w:pPr>
        <w:spacing w:after="0"/>
        <w:ind w:left="0"/>
        <w:jc w:val="both"/>
      </w:pPr>
      <w:r>
        <w:rPr>
          <w:rFonts w:ascii="Times New Roman"/>
          <w:b w:val="false"/>
          <w:i w:val="false"/>
          <w:color w:val="000000"/>
          <w:sz w:val="28"/>
        </w:rPr>
        <w:t>
      12. Нысанның 8-бағанында әуесқойлық (спорттық) аулау кезінде ауланған балықтың жалпы мөлшері (тонна), оның ішінде аулаудың жалпы квотасы және ауланым бойынша нақты деректер келтіріліп көрсетіледі.</w:t>
      </w:r>
    </w:p>
    <w:bookmarkEnd w:id="43"/>
    <w:bookmarkStart w:name="z62" w:id="44"/>
    <w:p>
      <w:pPr>
        <w:spacing w:after="0"/>
        <w:ind w:left="0"/>
        <w:jc w:val="both"/>
      </w:pPr>
      <w:r>
        <w:rPr>
          <w:rFonts w:ascii="Times New Roman"/>
          <w:b w:val="false"/>
          <w:i w:val="false"/>
          <w:color w:val="000000"/>
          <w:sz w:val="28"/>
        </w:rPr>
        <w:t>
      13. Нысанның 9-бағанында мелиоративтік аулауға рұқсат берілген жағдайда ауланған балықтың жалпы көлемі көрсетіледі.</w:t>
      </w:r>
    </w:p>
    <w:bookmarkEnd w:id="44"/>
    <w:bookmarkStart w:name="z63" w:id="45"/>
    <w:p>
      <w:pPr>
        <w:spacing w:after="0"/>
        <w:ind w:left="0"/>
        <w:jc w:val="both"/>
      </w:pPr>
      <w:r>
        <w:rPr>
          <w:rFonts w:ascii="Times New Roman"/>
          <w:b w:val="false"/>
          <w:i w:val="false"/>
          <w:color w:val="000000"/>
          <w:sz w:val="28"/>
        </w:rPr>
        <w:t>
      14. Нысанның 10-бағанында бекітілген төлем жоспары және нақты төленген соманы көрсете отырып, жануарлар дүниесін пайдаланғаны үшін төлемдер бойынша сандық деректер көрсетіледі.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15 қарашадағы</w:t>
            </w:r>
            <w:r>
              <w:br/>
            </w:r>
            <w:r>
              <w:rPr>
                <w:rFonts w:ascii="Times New Roman"/>
                <w:b w:val="false"/>
                <w:i w:val="false"/>
                <w:color w:val="000000"/>
                <w:sz w:val="20"/>
              </w:rPr>
              <w:t>№ 322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Қоршаған орта және су </w:t>
            </w:r>
            <w:r>
              <w:br/>
            </w:r>
            <w:r>
              <w:rPr>
                <w:rFonts w:ascii="Times New Roman"/>
                <w:b w:val="false"/>
                <w:i w:val="false"/>
                <w:color w:val="000000"/>
                <w:sz w:val="20"/>
              </w:rPr>
              <w:t xml:space="preserve">ресурстары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2-қосымша</w:t>
            </w:r>
          </w:p>
        </w:tc>
      </w:tr>
    </w:tbl>
    <w:bookmarkStart w:name="z66" w:id="46"/>
    <w:p>
      <w:pPr>
        <w:spacing w:after="0"/>
        <w:ind w:left="0"/>
        <w:jc w:val="left"/>
      </w:pPr>
      <w:r>
        <w:rPr>
          <w:rFonts w:ascii="Times New Roman"/>
          <w:b/>
          <w:i w:val="false"/>
          <w:color w:val="000000"/>
        </w:rPr>
        <w:t xml:space="preserve"> Әкімшілік деректер жинауға арналған нысан</w:t>
      </w:r>
    </w:p>
    <w:bookmarkEnd w:id="46"/>
    <w:bookmarkStart w:name="z67" w:id="47"/>
    <w:p>
      <w:pPr>
        <w:spacing w:after="0"/>
        <w:ind w:left="0"/>
        <w:jc w:val="left"/>
      </w:pPr>
      <w:r>
        <w:rPr>
          <w:rFonts w:ascii="Times New Roman"/>
          <w:b/>
          <w:i w:val="false"/>
          <w:color w:val="000000"/>
        </w:rPr>
        <w:t xml:space="preserve"> Балық шаруашылығы су айдындарын және (немесе) учаскелерін қорғауды жүзеге асыратын жануарлар дүниесiн пайдаланушылардың қорықшылық қызметтерінің жұмысы туралы мәліметтер 20___жылғы____________ есепті кезең (жыл)</w:t>
      </w:r>
    </w:p>
    <w:bookmarkEnd w:id="47"/>
    <w:bookmarkStart w:name="z68" w:id="48"/>
    <w:p>
      <w:pPr>
        <w:spacing w:after="0"/>
        <w:ind w:left="0"/>
        <w:jc w:val="both"/>
      </w:pPr>
      <w:r>
        <w:rPr>
          <w:rFonts w:ascii="Times New Roman"/>
          <w:b w:val="false"/>
          <w:i w:val="false"/>
          <w:color w:val="000000"/>
          <w:sz w:val="28"/>
        </w:rPr>
        <w:t>
      Индекс: 2-бш.</w:t>
      </w:r>
    </w:p>
    <w:bookmarkEnd w:id="48"/>
    <w:bookmarkStart w:name="z69" w:id="49"/>
    <w:p>
      <w:pPr>
        <w:spacing w:after="0"/>
        <w:ind w:left="0"/>
        <w:jc w:val="both"/>
      </w:pPr>
      <w:r>
        <w:rPr>
          <w:rFonts w:ascii="Times New Roman"/>
          <w:b w:val="false"/>
          <w:i w:val="false"/>
          <w:color w:val="000000"/>
          <w:sz w:val="28"/>
        </w:rPr>
        <w:t>
      Кезеңділігі: жылдық.</w:t>
      </w:r>
    </w:p>
    <w:bookmarkEnd w:id="49"/>
    <w:bookmarkStart w:name="z70" w:id="50"/>
    <w:p>
      <w:pPr>
        <w:spacing w:after="0"/>
        <w:ind w:left="0"/>
        <w:jc w:val="both"/>
      </w:pPr>
      <w:r>
        <w:rPr>
          <w:rFonts w:ascii="Times New Roman"/>
          <w:b w:val="false"/>
          <w:i w:val="false"/>
          <w:color w:val="000000"/>
          <w:sz w:val="28"/>
        </w:rPr>
        <w:t xml:space="preserve">
      Ұсынады: жануарлар дүниесін пайдаланушылар және Қазақстан Республикасы Экология және табиғи ресурстар министрлігі Балық шаруашылығы комитетінің аумақтық бөлімшелері. </w:t>
      </w:r>
    </w:p>
    <w:bookmarkEnd w:id="50"/>
    <w:bookmarkStart w:name="z71" w:id="51"/>
    <w:p>
      <w:pPr>
        <w:spacing w:after="0"/>
        <w:ind w:left="0"/>
        <w:jc w:val="both"/>
      </w:pPr>
      <w:r>
        <w:rPr>
          <w:rFonts w:ascii="Times New Roman"/>
          <w:b w:val="false"/>
          <w:i w:val="false"/>
          <w:color w:val="000000"/>
          <w:sz w:val="28"/>
        </w:rPr>
        <w:t xml:space="preserve">
      Нысан қайда ұсынылады: Қазақстан Республикасы Экология және табиғи ресурстар министрлігі Балық шаруашылығы комитетіне одан әрі ұсынуы үшін Қазақстан Республикасы Экология және табиғи ресурстар министрлігі Балық шаруашылығы комитетінің аумақтық бөлімшелеріне. </w:t>
      </w:r>
    </w:p>
    <w:bookmarkEnd w:id="51"/>
    <w:bookmarkStart w:name="z72" w:id="52"/>
    <w:p>
      <w:pPr>
        <w:spacing w:after="0"/>
        <w:ind w:left="0"/>
        <w:jc w:val="both"/>
      </w:pPr>
      <w:r>
        <w:rPr>
          <w:rFonts w:ascii="Times New Roman"/>
          <w:b w:val="false"/>
          <w:i w:val="false"/>
          <w:color w:val="000000"/>
          <w:sz w:val="28"/>
        </w:rPr>
        <w:t>
      Ұсыну мерзімі: жануарлар дүниесін пайдаланушылар үшін Қазақстан Республикасы Экология және табиғи ресурстар министрлігі Балық шаруашылығы комитетінің аумақтық бөлімшелеріне есепті кезеңнен кейінгі жылдың 5 қаңтарынан кешіктірмей;</w:t>
      </w:r>
    </w:p>
    <w:bookmarkEnd w:id="52"/>
    <w:bookmarkStart w:name="z73" w:id="53"/>
    <w:p>
      <w:pPr>
        <w:spacing w:after="0"/>
        <w:ind w:left="0"/>
        <w:jc w:val="both"/>
      </w:pPr>
      <w:r>
        <w:rPr>
          <w:rFonts w:ascii="Times New Roman"/>
          <w:b w:val="false"/>
          <w:i w:val="false"/>
          <w:color w:val="000000"/>
          <w:sz w:val="28"/>
        </w:rPr>
        <w:t>
      аумақтық органдар үшін Қазақстан Республикасы Экология және табиғи ресурстар министрлігі Балық шаруашылығы комитетіне есепті кезеңнен кейінгі жылдың 10 қаңтарынан кешіктірмей.</w:t>
      </w:r>
    </w:p>
    <w:bookmarkEnd w:id="53"/>
    <w:bookmarkStart w:name="z74" w:id="54"/>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 және (немесе) учаскелерінің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учаскесінің орналасқан жерінің)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объектілер жіктеуіші) бойынша орналасқан жерінің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қорықшылар саны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қорықшылардың есепті кезеңде табиғат қорғау заңнамасының бұзылғаны туралы толтырған хаттамаларының (актілерінің)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 w:id="55"/>
    <w:p>
      <w:pPr>
        <w:spacing w:after="0"/>
        <w:ind w:left="0"/>
        <w:jc w:val="both"/>
      </w:pPr>
      <w:r>
        <w:rPr>
          <w:rFonts w:ascii="Times New Roman"/>
          <w:b w:val="false"/>
          <w:i w:val="false"/>
          <w:color w:val="000000"/>
          <w:sz w:val="28"/>
        </w:rPr>
        <w:t>
      Атауы ______________________</w:t>
      </w:r>
    </w:p>
    <w:bookmarkEnd w:id="55"/>
    <w:bookmarkStart w:name="z76" w:id="56"/>
    <w:p>
      <w:pPr>
        <w:spacing w:after="0"/>
        <w:ind w:left="0"/>
        <w:jc w:val="both"/>
      </w:pPr>
      <w:r>
        <w:rPr>
          <w:rFonts w:ascii="Times New Roman"/>
          <w:b w:val="false"/>
          <w:i w:val="false"/>
          <w:color w:val="000000"/>
          <w:sz w:val="28"/>
        </w:rPr>
        <w:t>
      Мекенжайы ______________________________</w:t>
      </w:r>
    </w:p>
    <w:bookmarkEnd w:id="56"/>
    <w:bookmarkStart w:name="z77" w:id="57"/>
    <w:p>
      <w:pPr>
        <w:spacing w:after="0"/>
        <w:ind w:left="0"/>
        <w:jc w:val="both"/>
      </w:pPr>
      <w:r>
        <w:rPr>
          <w:rFonts w:ascii="Times New Roman"/>
          <w:b w:val="false"/>
          <w:i w:val="false"/>
          <w:color w:val="000000"/>
          <w:sz w:val="28"/>
        </w:rPr>
        <w:t xml:space="preserve">
      Басшы немесе оның міндеттерін атқарушы:_________________________ ____________ </w:t>
      </w:r>
    </w:p>
    <w:bookmarkEnd w:id="57"/>
    <w:bookmarkStart w:name="z78" w:id="58"/>
    <w:p>
      <w:pPr>
        <w:spacing w:after="0"/>
        <w:ind w:left="0"/>
        <w:jc w:val="both"/>
      </w:pPr>
      <w:r>
        <w:rPr>
          <w:rFonts w:ascii="Times New Roman"/>
          <w:b w:val="false"/>
          <w:i w:val="false"/>
          <w:color w:val="000000"/>
          <w:sz w:val="28"/>
        </w:rPr>
        <w:t>
                                                (аты, әкесінің аты (бар болcа), тегі) (қолы)</w:t>
      </w:r>
    </w:p>
    <w:bookmarkEnd w:id="58"/>
    <w:bookmarkStart w:name="z79" w:id="59"/>
    <w:p>
      <w:pPr>
        <w:spacing w:after="0"/>
        <w:ind w:left="0"/>
        <w:jc w:val="both"/>
      </w:pPr>
      <w:r>
        <w:rPr>
          <w:rFonts w:ascii="Times New Roman"/>
          <w:b w:val="false"/>
          <w:i w:val="false"/>
          <w:color w:val="000000"/>
          <w:sz w:val="28"/>
        </w:rPr>
        <w:t>
      Мөрдің (бар болса) орны</w:t>
      </w:r>
    </w:p>
    <w:bookmarkEnd w:id="59"/>
    <w:bookmarkStart w:name="z80" w:id="60"/>
    <w:p>
      <w:pPr>
        <w:spacing w:after="0"/>
        <w:ind w:left="0"/>
        <w:jc w:val="both"/>
      </w:pPr>
      <w:r>
        <w:rPr>
          <w:rFonts w:ascii="Times New Roman"/>
          <w:b w:val="false"/>
          <w:i w:val="false"/>
          <w:color w:val="000000"/>
          <w:sz w:val="28"/>
        </w:rPr>
        <w:t xml:space="preserve">
      Орындаушы: ______________________________________ __________ </w:t>
      </w:r>
    </w:p>
    <w:bookmarkEnd w:id="60"/>
    <w:bookmarkStart w:name="z81" w:id="61"/>
    <w:p>
      <w:pPr>
        <w:spacing w:after="0"/>
        <w:ind w:left="0"/>
        <w:jc w:val="both"/>
      </w:pPr>
      <w:r>
        <w:rPr>
          <w:rFonts w:ascii="Times New Roman"/>
          <w:b w:val="false"/>
          <w:i w:val="false"/>
          <w:color w:val="000000"/>
          <w:sz w:val="28"/>
        </w:rPr>
        <w:t>
      (аты, әкесінің аты (бар болcа), тегі)             (қолы)</w:t>
      </w:r>
    </w:p>
    <w:bookmarkEnd w:id="61"/>
    <w:bookmarkStart w:name="z82" w:id="62"/>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 xml:space="preserve">жинауға арналған нысанға </w:t>
            </w:r>
            <w:r>
              <w:br/>
            </w:r>
            <w:r>
              <w:rPr>
                <w:rFonts w:ascii="Times New Roman"/>
                <w:b w:val="false"/>
                <w:i w:val="false"/>
                <w:color w:val="000000"/>
                <w:sz w:val="20"/>
              </w:rPr>
              <w:t>қосымша</w:t>
            </w:r>
          </w:p>
        </w:tc>
      </w:tr>
    </w:tbl>
    <w:bookmarkStart w:name="z84" w:id="6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63"/>
    <w:bookmarkStart w:name="z85" w:id="64"/>
    <w:p>
      <w:pPr>
        <w:spacing w:after="0"/>
        <w:ind w:left="0"/>
        <w:jc w:val="left"/>
      </w:pPr>
      <w:r>
        <w:rPr>
          <w:rFonts w:ascii="Times New Roman"/>
          <w:b/>
          <w:i w:val="false"/>
          <w:color w:val="000000"/>
        </w:rPr>
        <w:t xml:space="preserve"> Балық шаруашылығы су айдындарын және (немесе) учаскелерін қорғауды жүзеге асыратын жануарлар дүниесiн пайдаланушылардың қорықшылық қызметтерінің жұмысы туралы мәліметтер</w:t>
      </w:r>
    </w:p>
    <w:bookmarkEnd w:id="64"/>
    <w:bookmarkStart w:name="z86" w:id="65"/>
    <w:p>
      <w:pPr>
        <w:spacing w:after="0"/>
        <w:ind w:left="0"/>
        <w:jc w:val="left"/>
      </w:pPr>
      <w:r>
        <w:rPr>
          <w:rFonts w:ascii="Times New Roman"/>
          <w:b/>
          <w:i w:val="false"/>
          <w:color w:val="000000"/>
        </w:rPr>
        <w:t xml:space="preserve"> 1-тарау. Жалпы ережелер</w:t>
      </w:r>
    </w:p>
    <w:bookmarkEnd w:id="65"/>
    <w:p>
      <w:pPr>
        <w:spacing w:after="0"/>
        <w:ind w:left="0"/>
        <w:jc w:val="left"/>
      </w:pPr>
    </w:p>
    <w:p>
      <w:pPr>
        <w:spacing w:after="0"/>
        <w:ind w:left="0"/>
        <w:jc w:val="both"/>
      </w:pPr>
      <w:r>
        <w:rPr>
          <w:rFonts w:ascii="Times New Roman"/>
          <w:b w:val="false"/>
          <w:i w:val="false"/>
          <w:color w:val="000000"/>
          <w:sz w:val="28"/>
        </w:rPr>
        <w:t xml:space="preserve">
      1. Әкімшілік деректер жинауға арналған "Балық шаруашылығы су айдындарын және (немесе) учаскелерін қорғауды жүзеге асыратын жануарлар дүниесiн пайдаланушылардың қорықшылық қызметтерінің жұмысы туралы мәліметтер" нысаны (бұдан әрі – Нысан) "Жануарлар дүниесiн қорғау, өсiмiн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Start w:name="z88" w:id="66"/>
    <w:p>
      <w:pPr>
        <w:spacing w:after="0"/>
        <w:ind w:left="0"/>
        <w:jc w:val="both"/>
      </w:pPr>
      <w:r>
        <w:rPr>
          <w:rFonts w:ascii="Times New Roman"/>
          <w:b w:val="false"/>
          <w:i w:val="false"/>
          <w:color w:val="000000"/>
          <w:sz w:val="28"/>
        </w:rPr>
        <w:t>
      Нысанды жүргізудің негізгі міндеті балық шаруашылығы су айдындарын және (немесе) учаскелерін қорғауды жүзеге асыратын жануарлар дүниесiн пайдаланушылардың қорықшылық қызметтерінің жұмысына мониторинг жүргізу болып табылады.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Жануарлар дүниесiн пайдаланушылар – </w:t>
      </w:r>
      <w:r>
        <w:rPr>
          <w:rFonts w:ascii="Times New Roman"/>
          <w:b w:val="false"/>
          <w:i w:val="false"/>
          <w:color w:val="000000"/>
          <w:sz w:val="28"/>
        </w:rPr>
        <w:t>Заңға</w:t>
      </w:r>
      <w:r>
        <w:rPr>
          <w:rFonts w:ascii="Times New Roman"/>
          <w:b w:val="false"/>
          <w:i w:val="false"/>
          <w:color w:val="000000"/>
          <w:sz w:val="28"/>
        </w:rPr>
        <w:t xml:space="preserve"> сәйкес жануарлар дүниесiн пайдалану құқығы берiлген жеке және заңды тұлғалар.</w:t>
      </w:r>
    </w:p>
    <w:bookmarkStart w:name="z90" w:id="67"/>
    <w:p>
      <w:pPr>
        <w:spacing w:after="0"/>
        <w:ind w:left="0"/>
        <w:jc w:val="both"/>
      </w:pPr>
      <w:r>
        <w:rPr>
          <w:rFonts w:ascii="Times New Roman"/>
          <w:b w:val="false"/>
          <w:i w:val="false"/>
          <w:color w:val="000000"/>
          <w:sz w:val="28"/>
        </w:rPr>
        <w:t>
      2. Жануарлар дүниесін пайдаланушылар Нысанды толтырады және Қазақстан Республикасы Экология және табиғи ресурстар министрлігі Балық шаруашылығы комитетіне одан әрі есепті кезеңнен кейінгі жылдың 10 қаңтарынан кешіктірмей ұсынуы үшін Қазақстан Республикасы Экология және табиғи ресурстар министрлігі Балық шаруашылығы комитетінің аумақтық бөлімшелеріне тоқсанына бір рет, есепті кезеңнен кейінгі жылдың 5 қаңтарынан кешіктірмей ұсынады.</w:t>
      </w:r>
    </w:p>
    <w:bookmarkEnd w:id="67"/>
    <w:bookmarkStart w:name="z91" w:id="68"/>
    <w:p>
      <w:pPr>
        <w:spacing w:after="0"/>
        <w:ind w:left="0"/>
        <w:jc w:val="both"/>
      </w:pPr>
      <w:r>
        <w:rPr>
          <w:rFonts w:ascii="Times New Roman"/>
          <w:b w:val="false"/>
          <w:i w:val="false"/>
          <w:color w:val="000000"/>
          <w:sz w:val="28"/>
        </w:rPr>
        <w:t>
      3. Нысан алғашқы есепке алу деректері негізінде үдемелі қорытындымен толтырылады және ұсынылады.</w:t>
      </w:r>
    </w:p>
    <w:bookmarkEnd w:id="68"/>
    <w:bookmarkStart w:name="z92" w:id="69"/>
    <w:p>
      <w:pPr>
        <w:spacing w:after="0"/>
        <w:ind w:left="0"/>
        <w:jc w:val="both"/>
      </w:pPr>
      <w:r>
        <w:rPr>
          <w:rFonts w:ascii="Times New Roman"/>
          <w:b w:val="false"/>
          <w:i w:val="false"/>
          <w:color w:val="000000"/>
          <w:sz w:val="28"/>
        </w:rPr>
        <w:t>
      4. Нысанды толтырғанда жануарлар дүниесін пайдаланушы, орындаушы, содан кейін Қазақстан Республикасы Экология және табиғи ресурстар министрлігі Балық шаруашылығы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69"/>
    <w:bookmarkStart w:name="z93" w:id="70"/>
    <w:p>
      <w:pPr>
        <w:spacing w:after="0"/>
        <w:ind w:left="0"/>
        <w:jc w:val="left"/>
      </w:pPr>
      <w:r>
        <w:rPr>
          <w:rFonts w:ascii="Times New Roman"/>
          <w:b/>
          <w:i w:val="false"/>
          <w:color w:val="000000"/>
        </w:rPr>
        <w:t xml:space="preserve"> 2-тарау. Нысанды толтыру бойынша түсіндірме</w:t>
      </w:r>
    </w:p>
    <w:bookmarkEnd w:id="70"/>
    <w:bookmarkStart w:name="z94" w:id="71"/>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71"/>
    <w:bookmarkStart w:name="z95" w:id="72"/>
    <w:p>
      <w:pPr>
        <w:spacing w:after="0"/>
        <w:ind w:left="0"/>
        <w:jc w:val="both"/>
      </w:pPr>
      <w:r>
        <w:rPr>
          <w:rFonts w:ascii="Times New Roman"/>
          <w:b w:val="false"/>
          <w:i w:val="false"/>
          <w:color w:val="000000"/>
          <w:sz w:val="28"/>
        </w:rPr>
        <w:t>
      6. Нысанның 2-бағанында Қазақстан Республикасының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Нысанның 3-бағанында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(Нормативтік құқықтық актілерді мемлекеттік тіркеу тізілімінде № 11227 болып тіркелген) негізінде су айдыны бекітіліп берілген жануарлар дүниесін пайдаланушының атауы көрсетіледі.</w:t>
      </w:r>
    </w:p>
    <w:bookmarkStart w:name="z97" w:id="73"/>
    <w:p>
      <w:pPr>
        <w:spacing w:after="0"/>
        <w:ind w:left="0"/>
        <w:jc w:val="both"/>
      </w:pPr>
      <w:r>
        <w:rPr>
          <w:rFonts w:ascii="Times New Roman"/>
          <w:b w:val="false"/>
          <w:i w:val="false"/>
          <w:color w:val="000000"/>
          <w:sz w:val="28"/>
        </w:rPr>
        <w:t>
      8. Нысанның 4-бағанында ауданның (су айдынының және (немесе) учаскенің орналасқан жерінің) атауы көрсетіледі.</w:t>
      </w:r>
    </w:p>
    <w:bookmarkEnd w:id="73"/>
    <w:bookmarkStart w:name="z98" w:id="74"/>
    <w:p>
      <w:pPr>
        <w:spacing w:after="0"/>
        <w:ind w:left="0"/>
        <w:jc w:val="both"/>
      </w:pPr>
      <w:r>
        <w:rPr>
          <w:rFonts w:ascii="Times New Roman"/>
          <w:b w:val="false"/>
          <w:i w:val="false"/>
          <w:color w:val="000000"/>
          <w:sz w:val="28"/>
        </w:rPr>
        <w:t>
      9. Нысанның 5-бағанында ӘАОЖ (Әкімшілік-аумақтық объектілер жіктеуіші) бойынша орналасқан жерінің коды көрсетіледі.</w:t>
      </w:r>
    </w:p>
    <w:bookmarkEnd w:id="74"/>
    <w:bookmarkStart w:name="z99" w:id="75"/>
    <w:p>
      <w:pPr>
        <w:spacing w:after="0"/>
        <w:ind w:left="0"/>
        <w:jc w:val="both"/>
      </w:pPr>
      <w:r>
        <w:rPr>
          <w:rFonts w:ascii="Times New Roman"/>
          <w:b w:val="false"/>
          <w:i w:val="false"/>
          <w:color w:val="000000"/>
          <w:sz w:val="28"/>
        </w:rPr>
        <w:t>
      10. Нысанның 6-бағанында жануарлар дүниесін пайдаланушыға бекітіліп берілген балық шаруашылығы су айдындарын және (немесе) учаскелерін қорғауды жүзеге асыратын қорықшылардың жылдың басындағы және есептік кезеңнің басындағы саны көрсетіледі.</w:t>
      </w:r>
    </w:p>
    <w:bookmarkEnd w:id="75"/>
    <w:bookmarkStart w:name="z100" w:id="76"/>
    <w:p>
      <w:pPr>
        <w:spacing w:after="0"/>
        <w:ind w:left="0"/>
        <w:jc w:val="both"/>
      </w:pPr>
      <w:r>
        <w:rPr>
          <w:rFonts w:ascii="Times New Roman"/>
          <w:b w:val="false"/>
          <w:i w:val="false"/>
          <w:color w:val="000000"/>
          <w:sz w:val="28"/>
        </w:rPr>
        <w:t>
      11. Нысанның 7-бағанында қорықшылардың есепті кезеңде табиғат қорғау заңнамасының бұзылғаны туралы толтырған хаттамаларының (актілерінің) саны көрсетіледі.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15 қарашадағы</w:t>
            </w:r>
            <w:r>
              <w:br/>
            </w:r>
            <w:r>
              <w:rPr>
                <w:rFonts w:ascii="Times New Roman"/>
                <w:b w:val="false"/>
                <w:i w:val="false"/>
                <w:color w:val="000000"/>
                <w:sz w:val="20"/>
              </w:rPr>
              <w:t>№ 322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Қоршаған орта және су </w:t>
            </w:r>
            <w:r>
              <w:br/>
            </w:r>
            <w:r>
              <w:rPr>
                <w:rFonts w:ascii="Times New Roman"/>
                <w:b w:val="false"/>
                <w:i w:val="false"/>
                <w:color w:val="000000"/>
                <w:sz w:val="20"/>
              </w:rPr>
              <w:t xml:space="preserve">ресурстары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3-қосымша</w:t>
            </w:r>
          </w:p>
        </w:tc>
      </w:tr>
    </w:tbl>
    <w:bookmarkStart w:name="z103" w:id="77"/>
    <w:p>
      <w:pPr>
        <w:spacing w:after="0"/>
        <w:ind w:left="0"/>
        <w:jc w:val="left"/>
      </w:pPr>
      <w:r>
        <w:rPr>
          <w:rFonts w:ascii="Times New Roman"/>
          <w:b/>
          <w:i w:val="false"/>
          <w:color w:val="000000"/>
        </w:rPr>
        <w:t xml:space="preserve"> Әкімшілік деректер жинауға арналған нысан </w:t>
      </w:r>
    </w:p>
    <w:bookmarkEnd w:id="77"/>
    <w:bookmarkStart w:name="z104" w:id="78"/>
    <w:p>
      <w:pPr>
        <w:spacing w:after="0"/>
        <w:ind w:left="0"/>
        <w:jc w:val="left"/>
      </w:pPr>
      <w:r>
        <w:rPr>
          <w:rFonts w:ascii="Times New Roman"/>
          <w:b/>
          <w:i w:val="false"/>
          <w:color w:val="000000"/>
        </w:rPr>
        <w:t xml:space="preserve"> Пайдаланушылардың балық шаруашылығын дамыту үшін ағымдағы жылға жоспарланған қаражат көлемдерін орындауы туралы мәліметтер </w:t>
      </w:r>
    </w:p>
    <w:bookmarkEnd w:id="78"/>
    <w:bookmarkStart w:name="z105" w:id="79"/>
    <w:p>
      <w:pPr>
        <w:spacing w:after="0"/>
        <w:ind w:left="0"/>
        <w:jc w:val="left"/>
      </w:pPr>
      <w:r>
        <w:rPr>
          <w:rFonts w:ascii="Times New Roman"/>
          <w:b/>
          <w:i w:val="false"/>
          <w:color w:val="000000"/>
        </w:rPr>
        <w:t xml:space="preserve"> 20___жылғы____________ есепті кезең (жылдық)</w:t>
      </w:r>
    </w:p>
    <w:bookmarkEnd w:id="79"/>
    <w:bookmarkStart w:name="z106" w:id="80"/>
    <w:p>
      <w:pPr>
        <w:spacing w:after="0"/>
        <w:ind w:left="0"/>
        <w:jc w:val="both"/>
      </w:pPr>
      <w:r>
        <w:rPr>
          <w:rFonts w:ascii="Times New Roman"/>
          <w:b w:val="false"/>
          <w:i w:val="false"/>
          <w:color w:val="000000"/>
          <w:sz w:val="28"/>
        </w:rPr>
        <w:t>
      Индекс: 3-бш.</w:t>
      </w:r>
    </w:p>
    <w:bookmarkEnd w:id="80"/>
    <w:bookmarkStart w:name="z107" w:id="81"/>
    <w:p>
      <w:pPr>
        <w:spacing w:after="0"/>
        <w:ind w:left="0"/>
        <w:jc w:val="both"/>
      </w:pPr>
      <w:r>
        <w:rPr>
          <w:rFonts w:ascii="Times New Roman"/>
          <w:b w:val="false"/>
          <w:i w:val="false"/>
          <w:color w:val="000000"/>
          <w:sz w:val="28"/>
        </w:rPr>
        <w:t>
      Кезеңділігі: жылдық.</w:t>
      </w:r>
    </w:p>
    <w:bookmarkEnd w:id="81"/>
    <w:bookmarkStart w:name="z108" w:id="82"/>
    <w:p>
      <w:pPr>
        <w:spacing w:after="0"/>
        <w:ind w:left="0"/>
        <w:jc w:val="both"/>
      </w:pPr>
      <w:r>
        <w:rPr>
          <w:rFonts w:ascii="Times New Roman"/>
          <w:b w:val="false"/>
          <w:i w:val="false"/>
          <w:color w:val="000000"/>
          <w:sz w:val="28"/>
        </w:rPr>
        <w:t>
      Ұсынады: жануарлар дүниесін пайдаланушылар және Қазақстан Республикасы Экология және табиғи ресурстар министрлігі Балық шаруашылығы комитетінің аумақтық бөлімшелері.</w:t>
      </w:r>
    </w:p>
    <w:bookmarkEnd w:id="82"/>
    <w:bookmarkStart w:name="z109" w:id="83"/>
    <w:p>
      <w:pPr>
        <w:spacing w:after="0"/>
        <w:ind w:left="0"/>
        <w:jc w:val="both"/>
      </w:pPr>
      <w:r>
        <w:rPr>
          <w:rFonts w:ascii="Times New Roman"/>
          <w:b w:val="false"/>
          <w:i w:val="false"/>
          <w:color w:val="000000"/>
          <w:sz w:val="28"/>
        </w:rPr>
        <w:t xml:space="preserve">
      Нысан қайда ұсынылады: Қазақстан Республикасы Экология және табиғи ресурстар министрлігі Балық шаруашылығы комитетіне одан әрі ұсынуы үшін Қазақстан Республикасы Экология және табиғи ресурстар министрлігі Балық шаруашылығы комитетінің аумақтық бөлімшелеріне. </w:t>
      </w:r>
    </w:p>
    <w:bookmarkEnd w:id="83"/>
    <w:bookmarkStart w:name="z110" w:id="84"/>
    <w:p>
      <w:pPr>
        <w:spacing w:after="0"/>
        <w:ind w:left="0"/>
        <w:jc w:val="both"/>
      </w:pPr>
      <w:r>
        <w:rPr>
          <w:rFonts w:ascii="Times New Roman"/>
          <w:b w:val="false"/>
          <w:i w:val="false"/>
          <w:color w:val="000000"/>
          <w:sz w:val="28"/>
        </w:rPr>
        <w:t>
      Ұсыну мерзімі: жануарлар дүниесін пайдаланушылар үшін Қазақстан Республикасы Экология және табиғи ресурстар министрлігі Балық шаруашылығы комитетінің аумақтық бөлімшелеріне есепті кезеңнен кейінгі жылдың 5 қаңтарынан кешіктірмей;</w:t>
      </w:r>
    </w:p>
    <w:bookmarkEnd w:id="84"/>
    <w:bookmarkStart w:name="z111" w:id="85"/>
    <w:p>
      <w:pPr>
        <w:spacing w:after="0"/>
        <w:ind w:left="0"/>
        <w:jc w:val="both"/>
      </w:pPr>
      <w:r>
        <w:rPr>
          <w:rFonts w:ascii="Times New Roman"/>
          <w:b w:val="false"/>
          <w:i w:val="false"/>
          <w:color w:val="000000"/>
          <w:sz w:val="28"/>
        </w:rPr>
        <w:t>
      аумақтық органдар үшін Қазақстан Республикасы Экология және табиғи ресурстар министрлігі Балық шаруашылығы комитетіне есепті кезеңнен кейінгі жылдың 10 қаңтарынан кешіктірмей.</w:t>
      </w:r>
    </w:p>
    <w:bookmarkEnd w:id="85"/>
    <w:bookmarkStart w:name="z112" w:id="86"/>
    <w:p>
      <w:pPr>
        <w:spacing w:after="0"/>
        <w:ind w:left="0"/>
        <w:jc w:val="both"/>
      </w:pPr>
      <w:r>
        <w:rPr>
          <w:rFonts w:ascii="Times New Roman"/>
          <w:b w:val="false"/>
          <w:i w:val="false"/>
          <w:color w:val="000000"/>
          <w:sz w:val="28"/>
        </w:rPr>
        <w:t>
      Әкімшілік деректердің нысаны интернет ресурста орналастырылған: www.gov.kz</w:t>
      </w:r>
    </w:p>
    <w:bookmarkEnd w:id="86"/>
    <w:bookmarkStart w:name="z113" w:id="87"/>
    <w:p>
      <w:pPr>
        <w:spacing w:after="0"/>
        <w:ind w:left="0"/>
        <w:jc w:val="both"/>
      </w:pPr>
      <w:r>
        <w:rPr>
          <w:rFonts w:ascii="Times New Roman"/>
          <w:b w:val="false"/>
          <w:i w:val="false"/>
          <w:color w:val="000000"/>
          <w:sz w:val="28"/>
        </w:rPr>
        <w:t>
      1-бөлім.</w:t>
      </w:r>
    </w:p>
    <w:bookmarkEnd w:id="87"/>
    <w:bookmarkStart w:name="z114" w:id="88"/>
    <w:p>
      <w:pPr>
        <w:spacing w:after="0"/>
        <w:ind w:left="0"/>
        <w:jc w:val="both"/>
      </w:pPr>
      <w:r>
        <w:rPr>
          <w:rFonts w:ascii="Times New Roman"/>
          <w:b w:val="false"/>
          <w:i w:val="false"/>
          <w:color w:val="000000"/>
          <w:sz w:val="28"/>
        </w:rPr>
        <w:t>
      Кәсіптік балық аулауды жүргізуге арналған балық шаруашылығы су айдындарын және (немесе) учаскелерін бекітіп беру туралы ақпаратты көрсетіңіз</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айдындарының және (немесе) учаскелерінің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объектінің орналасқан жерінің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жұмыстарға арналған қаржы қаражатының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және өңдеуші базаны техникалық қайта жарақтандыру жөніндегі іс-шараларға арналған қаржы қаражатының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89"/>
    <w:p>
      <w:pPr>
        <w:spacing w:after="0"/>
        <w:ind w:left="0"/>
        <w:jc w:val="both"/>
      </w:pPr>
      <w:r>
        <w:rPr>
          <w:rFonts w:ascii="Times New Roman"/>
          <w:b w:val="false"/>
          <w:i w:val="false"/>
          <w:color w:val="000000"/>
          <w:sz w:val="28"/>
        </w:rPr>
        <w:t>
      кестенің жалғасы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ресурстарының және басқа да су жануарларының өсімін молайту жөніндегі іс-шараларға арналған қаржы қаражатының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балықтандыруға арналған қаржы қаражатының көлемі және жіберілген шабақтар саны (мың теңге/мың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 мен басқа да су жануарларын және олардың мекендеу ортасын қорғау жөніндегі іс-шараларға арналған қаржы қаражатының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өсіруді (аквакультура) және әуесқойлық (спорттық) балық аулауды дамытуға арналған қаржы қаражатының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 w:id="90"/>
    <w:p>
      <w:pPr>
        <w:spacing w:after="0"/>
        <w:ind w:left="0"/>
        <w:jc w:val="both"/>
      </w:pPr>
      <w:r>
        <w:rPr>
          <w:rFonts w:ascii="Times New Roman"/>
          <w:b w:val="false"/>
          <w:i w:val="false"/>
          <w:color w:val="000000"/>
          <w:sz w:val="28"/>
        </w:rPr>
        <w:t>
      2-бөлім</w:t>
      </w:r>
    </w:p>
    <w:bookmarkEnd w:id="90"/>
    <w:bookmarkStart w:name="z117" w:id="91"/>
    <w:p>
      <w:pPr>
        <w:spacing w:after="0"/>
        <w:ind w:left="0"/>
        <w:jc w:val="both"/>
      </w:pPr>
      <w:r>
        <w:rPr>
          <w:rFonts w:ascii="Times New Roman"/>
          <w:b w:val="false"/>
          <w:i w:val="false"/>
          <w:color w:val="000000"/>
          <w:sz w:val="28"/>
        </w:rPr>
        <w:t>
      Әуесқой (спорттық) балық аулау жүргізуге арналған балық шаруашылығы су айдындарын және (немесе) учаскелерін бекітіп беру туралы ақпаратты көрсетіңіз</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республикалық және жергілікті маңызы бар балық шаруашылығы су айдындарының және (немесе) учаскелерінің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 жіктеуші) бойынша объектінің орналасқан жерінің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іс-шараларына арналған қаржы қаражатының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92"/>
    <w:p>
      <w:pPr>
        <w:spacing w:after="0"/>
        <w:ind w:left="0"/>
        <w:jc w:val="both"/>
      </w:pPr>
      <w:r>
        <w:rPr>
          <w:rFonts w:ascii="Times New Roman"/>
          <w:b w:val="false"/>
          <w:i w:val="false"/>
          <w:color w:val="000000"/>
          <w:sz w:val="28"/>
        </w:rPr>
        <w:t>
      кестенің жалғасы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ресурстарының және басқа да су жануарларының өсімін молайту жөніндегі іс-шараларға арналған қаржы қаражатының көлемі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балықтандыруға арналған қаржы қаражатының көлемі және жіберілген шабақтар саны (мың теңге/мың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 мен басқа да су жануарларын және олардың мекендеу ортасын қорғау жөніндегі іс-шараларға арналған қаржы қаражатының көлемі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 w:id="93"/>
    <w:p>
      <w:pPr>
        <w:spacing w:after="0"/>
        <w:ind w:left="0"/>
        <w:jc w:val="both"/>
      </w:pPr>
      <w:r>
        <w:rPr>
          <w:rFonts w:ascii="Times New Roman"/>
          <w:b w:val="false"/>
          <w:i w:val="false"/>
          <w:color w:val="000000"/>
          <w:sz w:val="28"/>
        </w:rPr>
        <w:t>
      3-бөлім.</w:t>
      </w:r>
    </w:p>
    <w:bookmarkEnd w:id="93"/>
    <w:bookmarkStart w:name="z120" w:id="94"/>
    <w:p>
      <w:pPr>
        <w:spacing w:after="0"/>
        <w:ind w:left="0"/>
        <w:jc w:val="both"/>
      </w:pPr>
      <w:r>
        <w:rPr>
          <w:rFonts w:ascii="Times New Roman"/>
          <w:b w:val="false"/>
          <w:i w:val="false"/>
          <w:color w:val="000000"/>
          <w:sz w:val="28"/>
        </w:rPr>
        <w:t>
      Көл-тауарлы балық өсіру шаруашылығын жүргізуге арналған балық шаруашылығы су айдындарын және (немесе) учаскелерін бекітіп беру туралы ақпаратты көрсетіңіз</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республикалық және жергілікті маңызы бар балық шаруашылығы су айдындарының және (немесе) учаскелерінің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 жіктеуші) бойынша объектінің орналасқан жерінің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ихтиофаунаны жетілдіруге бағытталған балық өсіру-мелиоративтік жұмыстарды жүргізу (балық өсіру материалдарын сатып алу) және су айдынын салмағы кемінде 12 грамм құртшабақтармен балықтандыру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өсімдіктерді шабу (гектар) (түбін тереңдету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95"/>
    <w:p>
      <w:pPr>
        <w:spacing w:after="0"/>
        <w:ind w:left="0"/>
        <w:jc w:val="both"/>
      </w:pPr>
      <w:r>
        <w:rPr>
          <w:rFonts w:ascii="Times New Roman"/>
          <w:b w:val="false"/>
          <w:i w:val="false"/>
          <w:color w:val="000000"/>
          <w:sz w:val="28"/>
        </w:rPr>
        <w:t>
      кестенің жалғасы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жаппай қырылуына қарсы iс-шаралар жүргізу (қыс кезеңінде ойықтар бұрғылау, кескіндеме ою)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ихтиофаунаның жай-күйіне зерттеу жүргізу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өсіру-мелиорациялық техниканы сатып алу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қорықшылық қызметті ұстау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іргелес белдеуді санитариялық және өзге де нормаларға сәйкес жайластыру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96"/>
    <w:p>
      <w:pPr>
        <w:spacing w:after="0"/>
        <w:ind w:left="0"/>
        <w:jc w:val="both"/>
      </w:pPr>
      <w:r>
        <w:rPr>
          <w:rFonts w:ascii="Times New Roman"/>
          <w:b w:val="false"/>
          <w:i w:val="false"/>
          <w:color w:val="000000"/>
          <w:sz w:val="28"/>
        </w:rPr>
        <w:t>
      4-бөлім.</w:t>
      </w:r>
    </w:p>
    <w:bookmarkEnd w:id="96"/>
    <w:bookmarkStart w:name="z123" w:id="97"/>
    <w:p>
      <w:pPr>
        <w:spacing w:after="0"/>
        <w:ind w:left="0"/>
        <w:jc w:val="both"/>
      </w:pPr>
      <w:r>
        <w:rPr>
          <w:rFonts w:ascii="Times New Roman"/>
          <w:b w:val="false"/>
          <w:i w:val="false"/>
          <w:color w:val="000000"/>
          <w:sz w:val="28"/>
        </w:rPr>
        <w:t>
      Шарбақтық балық өсіру шаруашылығын жүргізуге арналған балық шаруашылығы су айдындарын және (немесе) учаскелерін бекітіп беру туралы ақпаратты көрсетіңіз</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 және (немесе) учаскелерінің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(су айдынының және (немесе) учаскенің орналасқан жерінің)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(Әкімшілік-аумақтық объекті жіктеуші) бойынша объектінің орналасқан жерінің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өсіруге арналған шарбақтарды сатып алу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инфроқұрылымын құруға арналған шығын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 салмағы кемінде 12 грамм құртшабақтарды сатып алу (мың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98"/>
    <w:p>
      <w:pPr>
        <w:spacing w:after="0"/>
        <w:ind w:left="0"/>
        <w:jc w:val="both"/>
      </w:pPr>
      <w:r>
        <w:rPr>
          <w:rFonts w:ascii="Times New Roman"/>
          <w:b w:val="false"/>
          <w:i w:val="false"/>
          <w:color w:val="000000"/>
          <w:sz w:val="28"/>
        </w:rPr>
        <w:t>
      кестенің жалғасы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балыққа азық сатып алу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шарбақтарды қорғауды ұйымдастыру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зерттеулерге арналған шығын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шарбақтық балық өсіру шаруашылығын жүргізуді қамтамасыз ету, тауарлық балықты тасымалдау үшін техника сатып алу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жұмысшыларын ұстау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балық шаруашылығы су айдындары және (немесе) учаскелері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99"/>
    <w:p>
      <w:pPr>
        <w:spacing w:after="0"/>
        <w:ind w:left="0"/>
        <w:jc w:val="both"/>
      </w:pPr>
      <w:r>
        <w:rPr>
          <w:rFonts w:ascii="Times New Roman"/>
          <w:b w:val="false"/>
          <w:i w:val="false"/>
          <w:color w:val="000000"/>
          <w:sz w:val="28"/>
        </w:rPr>
        <w:t>
      Атауы ______________________</w:t>
      </w:r>
    </w:p>
    <w:bookmarkEnd w:id="99"/>
    <w:bookmarkStart w:name="z126" w:id="100"/>
    <w:p>
      <w:pPr>
        <w:spacing w:after="0"/>
        <w:ind w:left="0"/>
        <w:jc w:val="both"/>
      </w:pPr>
      <w:r>
        <w:rPr>
          <w:rFonts w:ascii="Times New Roman"/>
          <w:b w:val="false"/>
          <w:i w:val="false"/>
          <w:color w:val="000000"/>
          <w:sz w:val="28"/>
        </w:rPr>
        <w:t>
      Мекенжайы ______________________________</w:t>
      </w:r>
    </w:p>
    <w:bookmarkEnd w:id="100"/>
    <w:bookmarkStart w:name="z127" w:id="101"/>
    <w:p>
      <w:pPr>
        <w:spacing w:after="0"/>
        <w:ind w:left="0"/>
        <w:jc w:val="both"/>
      </w:pPr>
      <w:r>
        <w:rPr>
          <w:rFonts w:ascii="Times New Roman"/>
          <w:b w:val="false"/>
          <w:i w:val="false"/>
          <w:color w:val="000000"/>
          <w:sz w:val="28"/>
        </w:rPr>
        <w:t xml:space="preserve">
      Басшы немесе оның міндеттерін атқарушы:_______________________ ______ </w:t>
      </w:r>
    </w:p>
    <w:bookmarkEnd w:id="101"/>
    <w:bookmarkStart w:name="z128" w:id="102"/>
    <w:p>
      <w:pPr>
        <w:spacing w:after="0"/>
        <w:ind w:left="0"/>
        <w:jc w:val="both"/>
      </w:pPr>
      <w:r>
        <w:rPr>
          <w:rFonts w:ascii="Times New Roman"/>
          <w:b w:val="false"/>
          <w:i w:val="false"/>
          <w:color w:val="000000"/>
          <w:sz w:val="28"/>
        </w:rPr>
        <w:t>
      (аты, әкесінің аты (бар болcа), тегі) (қолы)</w:t>
      </w:r>
    </w:p>
    <w:bookmarkEnd w:id="102"/>
    <w:bookmarkStart w:name="z129" w:id="103"/>
    <w:p>
      <w:pPr>
        <w:spacing w:after="0"/>
        <w:ind w:left="0"/>
        <w:jc w:val="both"/>
      </w:pPr>
      <w:r>
        <w:rPr>
          <w:rFonts w:ascii="Times New Roman"/>
          <w:b w:val="false"/>
          <w:i w:val="false"/>
          <w:color w:val="000000"/>
          <w:sz w:val="28"/>
        </w:rPr>
        <w:t>
      Мөрдің орны (бар болса) _______________________</w:t>
      </w:r>
    </w:p>
    <w:bookmarkEnd w:id="103"/>
    <w:bookmarkStart w:name="z130" w:id="104"/>
    <w:p>
      <w:pPr>
        <w:spacing w:after="0"/>
        <w:ind w:left="0"/>
        <w:jc w:val="both"/>
      </w:pPr>
      <w:r>
        <w:rPr>
          <w:rFonts w:ascii="Times New Roman"/>
          <w:b w:val="false"/>
          <w:i w:val="false"/>
          <w:color w:val="000000"/>
          <w:sz w:val="28"/>
        </w:rPr>
        <w:t xml:space="preserve">
      Орындаушы: ___________________________________ __________ </w:t>
      </w:r>
    </w:p>
    <w:bookmarkEnd w:id="104"/>
    <w:bookmarkStart w:name="z131" w:id="105"/>
    <w:p>
      <w:pPr>
        <w:spacing w:after="0"/>
        <w:ind w:left="0"/>
        <w:jc w:val="both"/>
      </w:pPr>
      <w:r>
        <w:rPr>
          <w:rFonts w:ascii="Times New Roman"/>
          <w:b w:val="false"/>
          <w:i w:val="false"/>
          <w:color w:val="000000"/>
          <w:sz w:val="28"/>
        </w:rPr>
        <w:t>
      (аты, әкесінің аты (бар болcа), тегі)       (қолы)</w:t>
      </w:r>
    </w:p>
    <w:bookmarkEnd w:id="105"/>
    <w:bookmarkStart w:name="z132" w:id="106"/>
    <w:p>
      <w:pPr>
        <w:spacing w:after="0"/>
        <w:ind w:left="0"/>
        <w:jc w:val="both"/>
      </w:pPr>
      <w:r>
        <w:rPr>
          <w:rFonts w:ascii="Times New Roman"/>
          <w:b w:val="false"/>
          <w:i w:val="false"/>
          <w:color w:val="000000"/>
          <w:sz w:val="28"/>
        </w:rPr>
        <w:t xml:space="preserve">
      Орындаушының телефон нөмірі, электрондық мекенжайы: </w:t>
      </w:r>
    </w:p>
    <w:bookmarkEnd w:id="106"/>
    <w:bookmarkStart w:name="z133" w:id="107"/>
    <w:p>
      <w:pPr>
        <w:spacing w:after="0"/>
        <w:ind w:left="0"/>
        <w:jc w:val="both"/>
      </w:pPr>
      <w:r>
        <w:rPr>
          <w:rFonts w:ascii="Times New Roman"/>
          <w:b w:val="false"/>
          <w:i w:val="false"/>
          <w:color w:val="000000"/>
          <w:sz w:val="28"/>
        </w:rPr>
        <w:t>
      ____________________________________________________________________</w:t>
      </w:r>
    </w:p>
    <w:bookmarkEnd w:id="107"/>
    <w:bookmarkStart w:name="z134" w:id="108"/>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bookmarkEnd w:id="108"/>
    <w:bookmarkStart w:name="z135" w:id="10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109"/>
    <w:bookmarkStart w:name="z136" w:id="110"/>
    <w:p>
      <w:pPr>
        <w:spacing w:after="0"/>
        <w:ind w:left="0"/>
        <w:jc w:val="left"/>
      </w:pPr>
      <w:r>
        <w:rPr>
          <w:rFonts w:ascii="Times New Roman"/>
          <w:b/>
          <w:i w:val="false"/>
          <w:color w:val="000000"/>
        </w:rPr>
        <w:t xml:space="preserve"> Пайдаланушылардың балық шаруашылығын дамыту үшін ағымдағы жылға жоспарланған қаржы қаражатының көлемдерін орындауы туралы мәліметтер</w:t>
      </w:r>
    </w:p>
    <w:bookmarkEnd w:id="110"/>
    <w:bookmarkStart w:name="z137" w:id="111"/>
    <w:p>
      <w:pPr>
        <w:spacing w:after="0"/>
        <w:ind w:left="0"/>
        <w:jc w:val="left"/>
      </w:pPr>
      <w:r>
        <w:rPr>
          <w:rFonts w:ascii="Times New Roman"/>
          <w:b/>
          <w:i w:val="false"/>
          <w:color w:val="000000"/>
        </w:rPr>
        <w:t xml:space="preserve"> 1-тарау. Жалпы ережелер</w:t>
      </w:r>
    </w:p>
    <w:bookmarkEnd w:id="111"/>
    <w:p>
      <w:pPr>
        <w:spacing w:after="0"/>
        <w:ind w:left="0"/>
        <w:jc w:val="left"/>
      </w:pPr>
    </w:p>
    <w:p>
      <w:pPr>
        <w:spacing w:after="0"/>
        <w:ind w:left="0"/>
        <w:jc w:val="both"/>
      </w:pPr>
      <w:r>
        <w:rPr>
          <w:rFonts w:ascii="Times New Roman"/>
          <w:b w:val="false"/>
          <w:i w:val="false"/>
          <w:color w:val="000000"/>
          <w:sz w:val="28"/>
        </w:rPr>
        <w:t xml:space="preserve">
      1. Әкімшілік деректер жинауға арналған "Пайдаланушылардың балық шаруашылығын дамыту үшін ағымдағы жылға жоспарланған қаржы қаражатының көлемдерін орындауы туралы мәліметтер" нысаны (бұдан әрі – Нысан) "Жануарлар дүниесiн қорғау, өсiмiн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Start w:name="z139" w:id="112"/>
    <w:p>
      <w:pPr>
        <w:spacing w:after="0"/>
        <w:ind w:left="0"/>
        <w:jc w:val="both"/>
      </w:pPr>
      <w:r>
        <w:rPr>
          <w:rFonts w:ascii="Times New Roman"/>
          <w:b w:val="false"/>
          <w:i w:val="false"/>
          <w:color w:val="000000"/>
          <w:sz w:val="28"/>
        </w:rPr>
        <w:t>
      Аталған Нысанды жүргізудің негізгі міндеті пайдаланушылардың балық шаруашылығын дамыту үшін ағымдағы жылға жоспарланған қаржы қаражатының көлемдерін орындауына мониторинг жүргізу болып табылады.</w:t>
      </w:r>
    </w:p>
    <w:bookmarkEnd w:id="112"/>
    <w:bookmarkStart w:name="z140" w:id="113"/>
    <w:p>
      <w:pPr>
        <w:spacing w:after="0"/>
        <w:ind w:left="0"/>
        <w:jc w:val="both"/>
      </w:pPr>
      <w:r>
        <w:rPr>
          <w:rFonts w:ascii="Times New Roman"/>
          <w:b w:val="false"/>
          <w:i w:val="false"/>
          <w:color w:val="000000"/>
          <w:sz w:val="28"/>
        </w:rPr>
        <w:t>
      2. Жануарлар дүниесін пайдаланушылар растаушы құжаттар болған кезде Нысанды толтырады және одан әрі аумақтық бөлімшелер Қазақстан Республикасы Экология және табиғи ресурстар министрлігі Балық шаруашылығы комитетіне одан әрі есепті кезеңнен кейінгі жылдың 10 қаңтарынан кешіктірмей ұсынуы үшін Қазақстан Республикасы Экология және табиғи ресурстар министрлігі Балық шаруашылығы комитетінің аумақтық бөлімшелеріне айына бір рет, есепті кезеңнен кейінгі жылдың 5 қаңтарынан кешіктірмей береді.</w:t>
      </w:r>
    </w:p>
    <w:bookmarkEnd w:id="113"/>
    <w:bookmarkStart w:name="z141" w:id="114"/>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беріледі.</w:t>
      </w:r>
    </w:p>
    <w:bookmarkEnd w:id="114"/>
    <w:bookmarkStart w:name="z142" w:id="115"/>
    <w:p>
      <w:pPr>
        <w:spacing w:after="0"/>
        <w:ind w:left="0"/>
        <w:jc w:val="both"/>
      </w:pPr>
      <w:r>
        <w:rPr>
          <w:rFonts w:ascii="Times New Roman"/>
          <w:b w:val="false"/>
          <w:i w:val="false"/>
          <w:color w:val="000000"/>
          <w:sz w:val="28"/>
        </w:rPr>
        <w:t>
      4. Нысанды толтырғанда жануарлар дүниесін пайдаланушы, содан кейін Қазақстан Республикасы Экология және табиғи ресурстар министрлігі Балық шаруашылығы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115"/>
    <w:bookmarkStart w:name="z143" w:id="116"/>
    <w:p>
      <w:pPr>
        <w:spacing w:after="0"/>
        <w:ind w:left="0"/>
        <w:jc w:val="left"/>
      </w:pPr>
      <w:r>
        <w:rPr>
          <w:rFonts w:ascii="Times New Roman"/>
          <w:b/>
          <w:i w:val="false"/>
          <w:color w:val="000000"/>
        </w:rPr>
        <w:t xml:space="preserve"> 2-тарау. Нысанды толтыру бойынша түсіндірме</w:t>
      </w:r>
    </w:p>
    <w:bookmarkEnd w:id="116"/>
    <w:bookmarkStart w:name="z144" w:id="117"/>
    <w:p>
      <w:pPr>
        <w:spacing w:after="0"/>
        <w:ind w:left="0"/>
        <w:jc w:val="both"/>
      </w:pPr>
      <w:r>
        <w:rPr>
          <w:rFonts w:ascii="Times New Roman"/>
          <w:b w:val="false"/>
          <w:i w:val="false"/>
          <w:color w:val="000000"/>
          <w:sz w:val="28"/>
        </w:rPr>
        <w:t>
      5. Нысанның 1-бөлімінде мынадай мәліметтер толтырылады:</w:t>
      </w:r>
    </w:p>
    <w:bookmarkEnd w:id="117"/>
    <w:bookmarkStart w:name="z145" w:id="118"/>
    <w:p>
      <w:pPr>
        <w:spacing w:after="0"/>
        <w:ind w:left="0"/>
        <w:jc w:val="both"/>
      </w:pPr>
      <w:r>
        <w:rPr>
          <w:rFonts w:ascii="Times New Roman"/>
          <w:b w:val="false"/>
          <w:i w:val="false"/>
          <w:color w:val="000000"/>
          <w:sz w:val="28"/>
        </w:rPr>
        <w:t>
      1) Нысанның "Реттік нөмірі" деген 1-бағанында рет бойынша нөмірлеу көрсетіледі және кейінгі ақпарат реті бойынша нөмірлеуді үзбеуі тиіс.</w:t>
      </w:r>
    </w:p>
    <w:bookmarkEnd w:id="118"/>
    <w:bookmarkStart w:name="z146" w:id="119"/>
    <w:p>
      <w:pPr>
        <w:spacing w:after="0"/>
        <w:ind w:left="0"/>
        <w:jc w:val="both"/>
      </w:pPr>
      <w:r>
        <w:rPr>
          <w:rFonts w:ascii="Times New Roman"/>
          <w:b w:val="false"/>
          <w:i w:val="false"/>
          <w:color w:val="000000"/>
          <w:sz w:val="28"/>
        </w:rPr>
        <w:t>
      2) Нысанның 2-бағанында Қазақстан Республикасының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Нысанның 3-бағанында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(Нормативтік құқықтық актілерді мемлекеттік тіркеу тізілімінде № 11227 болып тіркелген) негізінде су айдыны бекітіліп берілген жануарлар дүниесін пайдаланушының атауы көрсетіледі.</w:t>
      </w:r>
    </w:p>
    <w:bookmarkStart w:name="z148" w:id="120"/>
    <w:p>
      <w:pPr>
        <w:spacing w:after="0"/>
        <w:ind w:left="0"/>
        <w:jc w:val="both"/>
      </w:pPr>
      <w:r>
        <w:rPr>
          <w:rFonts w:ascii="Times New Roman"/>
          <w:b w:val="false"/>
          <w:i w:val="false"/>
          <w:color w:val="000000"/>
          <w:sz w:val="28"/>
        </w:rPr>
        <w:t>
      4) Нысанның 4-бағанында ауданның (су айдынының және (немесе) учаскенің орналасқан жерінің) атауы көрсетіледі.</w:t>
      </w:r>
    </w:p>
    <w:bookmarkEnd w:id="120"/>
    <w:bookmarkStart w:name="z149" w:id="121"/>
    <w:p>
      <w:pPr>
        <w:spacing w:after="0"/>
        <w:ind w:left="0"/>
        <w:jc w:val="both"/>
      </w:pPr>
      <w:r>
        <w:rPr>
          <w:rFonts w:ascii="Times New Roman"/>
          <w:b w:val="false"/>
          <w:i w:val="false"/>
          <w:color w:val="000000"/>
          <w:sz w:val="28"/>
        </w:rPr>
        <w:t>
      5) Нысанның 5-бағанында ӘАОЖ (Әкімшілік-аумақтық объекті жіктеуші) бойынша орналасқан жерінің коды көрсетіледі.</w:t>
      </w:r>
    </w:p>
    <w:bookmarkEnd w:id="121"/>
    <w:bookmarkStart w:name="z150" w:id="122"/>
    <w:p>
      <w:pPr>
        <w:spacing w:after="0"/>
        <w:ind w:left="0"/>
        <w:jc w:val="both"/>
      </w:pPr>
      <w:r>
        <w:rPr>
          <w:rFonts w:ascii="Times New Roman"/>
          <w:b w:val="false"/>
          <w:i w:val="false"/>
          <w:color w:val="000000"/>
          <w:sz w:val="28"/>
        </w:rPr>
        <w:t>
      6) Нысанның 6-бағанында ағымдағы жылға ғылыми жұмыстарға жоспарланған қаржы қаражатының көлемі (мың теңге), сондай-ақ ғылыми жұмыстарға арналған қаржы қаражатының нақты игерілуі және жалпы орындалу пайызы көрсетіледі.</w:t>
      </w:r>
    </w:p>
    <w:bookmarkEnd w:id="122"/>
    <w:bookmarkStart w:name="z151" w:id="123"/>
    <w:p>
      <w:pPr>
        <w:spacing w:after="0"/>
        <w:ind w:left="0"/>
        <w:jc w:val="both"/>
      </w:pPr>
      <w:r>
        <w:rPr>
          <w:rFonts w:ascii="Times New Roman"/>
          <w:b w:val="false"/>
          <w:i w:val="false"/>
          <w:color w:val="000000"/>
          <w:sz w:val="28"/>
        </w:rPr>
        <w:t xml:space="preserve">
      7) Нысанның 7-бағанында өндіру және өңдеу базасын техникамен қайта жарақтандыру бойынша ағымдағы жылға іс-шараларға арналған қаржы қаражатының жоспарланған көлемі (мың теңге), сондай-ақ қаржы қаражатының нақты игерілуі және жалпы орындалу пайызы көрсетіледі. </w:t>
      </w:r>
    </w:p>
    <w:bookmarkEnd w:id="123"/>
    <w:bookmarkStart w:name="z152" w:id="124"/>
    <w:p>
      <w:pPr>
        <w:spacing w:after="0"/>
        <w:ind w:left="0"/>
        <w:jc w:val="both"/>
      </w:pPr>
      <w:r>
        <w:rPr>
          <w:rFonts w:ascii="Times New Roman"/>
          <w:b w:val="false"/>
          <w:i w:val="false"/>
          <w:color w:val="000000"/>
          <w:sz w:val="28"/>
        </w:rPr>
        <w:t xml:space="preserve">
      8) Нысанның 8-бағанында балық ресурстарының және басқа су жануарларының өсімін молайту бойынша ағымдағы жылға іс-шараларға арналған қаржы қаражатының жоспарланған көлемі (мың теңге), сондай-ақ қаржы қаражатының нақты игерілуі және жалпы орындалу пайызы көрсетіледі. </w:t>
      </w:r>
    </w:p>
    <w:bookmarkEnd w:id="124"/>
    <w:bookmarkStart w:name="z153" w:id="125"/>
    <w:p>
      <w:pPr>
        <w:spacing w:after="0"/>
        <w:ind w:left="0"/>
        <w:jc w:val="both"/>
      </w:pPr>
      <w:r>
        <w:rPr>
          <w:rFonts w:ascii="Times New Roman"/>
          <w:b w:val="false"/>
          <w:i w:val="false"/>
          <w:color w:val="000000"/>
          <w:sz w:val="28"/>
        </w:rPr>
        <w:t xml:space="preserve">
      9) Нысанның 9-бағанында ағымдағы жылға балықтандыруға арналған қаржы қаражатының жоспарланған көлемі және жіберілген шабақтар саны (мың теңге/мың дана) жалпы жоспарланған қаржы қаражатының мөлшеріне және қаржы қаражатының нақты игерілуіне бөлініп көрсетіледі. </w:t>
      </w:r>
    </w:p>
    <w:bookmarkEnd w:id="125"/>
    <w:bookmarkStart w:name="z154" w:id="126"/>
    <w:p>
      <w:pPr>
        <w:spacing w:after="0"/>
        <w:ind w:left="0"/>
        <w:jc w:val="both"/>
      </w:pPr>
      <w:r>
        <w:rPr>
          <w:rFonts w:ascii="Times New Roman"/>
          <w:b w:val="false"/>
          <w:i w:val="false"/>
          <w:color w:val="000000"/>
          <w:sz w:val="28"/>
        </w:rPr>
        <w:t xml:space="preserve">
      10) Нысанның 10-бағанында балық ресурстары мен басқа су жануарларын және олардың мекендеу ортасын қорғау жөніндегі іс-шараларға арналған қаржы қаражатының жоспарланған көлемі (мың теңге) көрсетіледі. </w:t>
      </w:r>
    </w:p>
    <w:bookmarkEnd w:id="126"/>
    <w:bookmarkStart w:name="z155" w:id="127"/>
    <w:p>
      <w:pPr>
        <w:spacing w:after="0"/>
        <w:ind w:left="0"/>
        <w:jc w:val="both"/>
      </w:pPr>
      <w:r>
        <w:rPr>
          <w:rFonts w:ascii="Times New Roman"/>
          <w:b w:val="false"/>
          <w:i w:val="false"/>
          <w:color w:val="000000"/>
          <w:sz w:val="28"/>
        </w:rPr>
        <w:t>
      11) Нысанның 11-бағанында балық өсіруді (аквакультура) және әуесқойлық (спорттық) балық аулауды дамытуға арналған қаржы қаражатының көлемі көрсетіледі.</w:t>
      </w:r>
    </w:p>
    <w:bookmarkEnd w:id="127"/>
    <w:bookmarkStart w:name="z156" w:id="128"/>
    <w:p>
      <w:pPr>
        <w:spacing w:after="0"/>
        <w:ind w:left="0"/>
        <w:jc w:val="both"/>
      </w:pPr>
      <w:r>
        <w:rPr>
          <w:rFonts w:ascii="Times New Roman"/>
          <w:b w:val="false"/>
          <w:i w:val="false"/>
          <w:color w:val="000000"/>
          <w:sz w:val="28"/>
        </w:rPr>
        <w:t>
      12) Нысанның 12-бағанында жалпы жоспарланған қаржы қаражатының мөлшеріне, қаржы қаражатының нақты игерілуіне және жалпы орындалу пайызына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bookmarkEnd w:id="128"/>
    <w:bookmarkStart w:name="z157" w:id="129"/>
    <w:p>
      <w:pPr>
        <w:spacing w:after="0"/>
        <w:ind w:left="0"/>
        <w:jc w:val="both"/>
      </w:pPr>
      <w:r>
        <w:rPr>
          <w:rFonts w:ascii="Times New Roman"/>
          <w:b w:val="false"/>
          <w:i w:val="false"/>
          <w:color w:val="000000"/>
          <w:sz w:val="28"/>
        </w:rPr>
        <w:t>
      6. Нысанның 2-бөлімінде мынадай мәліметтер толтырылады:</w:t>
      </w:r>
    </w:p>
    <w:bookmarkEnd w:id="129"/>
    <w:bookmarkStart w:name="z158" w:id="130"/>
    <w:p>
      <w:pPr>
        <w:spacing w:after="0"/>
        <w:ind w:left="0"/>
        <w:jc w:val="both"/>
      </w:pPr>
      <w:r>
        <w:rPr>
          <w:rFonts w:ascii="Times New Roman"/>
          <w:b w:val="false"/>
          <w:i w:val="false"/>
          <w:color w:val="000000"/>
          <w:sz w:val="28"/>
        </w:rPr>
        <w:t>
      1) Нысанның "Реттік нөмірі" деген 1-бағанында рет бойынша нөмірлеу көрсетіледі және кейінгі ақпарат реті бойынша нөмірлеуді үзбеуі тиіс.</w:t>
      </w:r>
    </w:p>
    <w:bookmarkEnd w:id="130"/>
    <w:bookmarkStart w:name="z159" w:id="131"/>
    <w:p>
      <w:pPr>
        <w:spacing w:after="0"/>
        <w:ind w:left="0"/>
        <w:jc w:val="both"/>
      </w:pPr>
      <w:r>
        <w:rPr>
          <w:rFonts w:ascii="Times New Roman"/>
          <w:b w:val="false"/>
          <w:i w:val="false"/>
          <w:color w:val="000000"/>
          <w:sz w:val="28"/>
        </w:rPr>
        <w:t>
      2) Нысанның 2-бағанында Қазақстан Республикасының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Нысанның 3-бағанында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(Нормативтік құқықтық актілерді мемлекеттік тіркеу тізілімінде № 11227 болып тіркелген) негізінде су айдыны бекітіліп берілген жануарлар дүниесін пайдаланушының атауы көрсетіледі.</w:t>
      </w:r>
    </w:p>
    <w:bookmarkStart w:name="z161" w:id="132"/>
    <w:p>
      <w:pPr>
        <w:spacing w:after="0"/>
        <w:ind w:left="0"/>
        <w:jc w:val="both"/>
      </w:pPr>
      <w:r>
        <w:rPr>
          <w:rFonts w:ascii="Times New Roman"/>
          <w:b w:val="false"/>
          <w:i w:val="false"/>
          <w:color w:val="000000"/>
          <w:sz w:val="28"/>
        </w:rPr>
        <w:t>
      4) Нысанның 4-бағанында ауданның (су айдынының және (немесе) учаскенің орналасқан жерінің) атауы көрсетіледі.</w:t>
      </w:r>
    </w:p>
    <w:bookmarkEnd w:id="132"/>
    <w:bookmarkStart w:name="z162" w:id="133"/>
    <w:p>
      <w:pPr>
        <w:spacing w:after="0"/>
        <w:ind w:left="0"/>
        <w:jc w:val="both"/>
      </w:pPr>
      <w:r>
        <w:rPr>
          <w:rFonts w:ascii="Times New Roman"/>
          <w:b w:val="false"/>
          <w:i w:val="false"/>
          <w:color w:val="000000"/>
          <w:sz w:val="28"/>
        </w:rPr>
        <w:t xml:space="preserve">
      5) Нысанның 5-бағанында ӘАОЖ (әкімшілік-аумақтық объектілердің жіктеуіші) бойынша орналасқан жерінің коды көрсетіледі. </w:t>
      </w:r>
    </w:p>
    <w:bookmarkEnd w:id="133"/>
    <w:bookmarkStart w:name="z163" w:id="134"/>
    <w:p>
      <w:pPr>
        <w:spacing w:after="0"/>
        <w:ind w:left="0"/>
        <w:jc w:val="both"/>
      </w:pPr>
      <w:r>
        <w:rPr>
          <w:rFonts w:ascii="Times New Roman"/>
          <w:b w:val="false"/>
          <w:i w:val="false"/>
          <w:color w:val="000000"/>
          <w:sz w:val="28"/>
        </w:rPr>
        <w:t>
      6) Нысанның 6-бағанында ағымдағы жылға балық шаруашылығы іс-шараларына жоспарланған қаржы қаражатының көлемі (мың теңге), қаржы қаражатының нақты игерілуі және жалпы орындалу пайызы көрсетіледі.</w:t>
      </w:r>
    </w:p>
    <w:bookmarkEnd w:id="134"/>
    <w:bookmarkStart w:name="z164" w:id="135"/>
    <w:p>
      <w:pPr>
        <w:spacing w:after="0"/>
        <w:ind w:left="0"/>
        <w:jc w:val="both"/>
      </w:pPr>
      <w:r>
        <w:rPr>
          <w:rFonts w:ascii="Times New Roman"/>
          <w:b w:val="false"/>
          <w:i w:val="false"/>
          <w:color w:val="000000"/>
          <w:sz w:val="28"/>
        </w:rPr>
        <w:t xml:space="preserve">
      7) Нысанның 7-бағанында ағымдағы жылға балық ресурстарының және басқа су жануарларының өсімін молайту бойынша іс-шараларға арналған қаржы қаражатының жоспарланған көлемі (мың теңге), сондай-ақ қаржы қаражатының нақты игерілуі және жалпы орындалу пайызы көрсетіледі. </w:t>
      </w:r>
    </w:p>
    <w:bookmarkEnd w:id="135"/>
    <w:bookmarkStart w:name="z165" w:id="136"/>
    <w:p>
      <w:pPr>
        <w:spacing w:after="0"/>
        <w:ind w:left="0"/>
        <w:jc w:val="both"/>
      </w:pPr>
      <w:r>
        <w:rPr>
          <w:rFonts w:ascii="Times New Roman"/>
          <w:b w:val="false"/>
          <w:i w:val="false"/>
          <w:color w:val="000000"/>
          <w:sz w:val="28"/>
        </w:rPr>
        <w:t>
      8) Нысанның 8-бағанында ағымдағы жылға балықтандыруға арналған қаржы қаражатының жоспарланған көлемі және жіберілген шабақтар саны (мың теңге/мың дана) жалпы жоспарланған қаржы қаражатының мөлшеріне және қаржы қаражатының нақты игерілуіне бөлініп көрсетіледі.</w:t>
      </w:r>
    </w:p>
    <w:bookmarkEnd w:id="136"/>
    <w:bookmarkStart w:name="z166" w:id="137"/>
    <w:p>
      <w:pPr>
        <w:spacing w:after="0"/>
        <w:ind w:left="0"/>
        <w:jc w:val="both"/>
      </w:pPr>
      <w:r>
        <w:rPr>
          <w:rFonts w:ascii="Times New Roman"/>
          <w:b w:val="false"/>
          <w:i w:val="false"/>
          <w:color w:val="000000"/>
          <w:sz w:val="28"/>
        </w:rPr>
        <w:t>
      9) Нысанның 9-бағанында балық ресурстары мен басқа су жануарларын және олардың мекендеу ортасын қорғау жөніндегі іс-шараларға арналған қаржы қаражатының жоспарланған көлемі (мың теңге) көрсетіледі.</w:t>
      </w:r>
    </w:p>
    <w:bookmarkEnd w:id="137"/>
    <w:bookmarkStart w:name="z167" w:id="138"/>
    <w:p>
      <w:pPr>
        <w:spacing w:after="0"/>
        <w:ind w:left="0"/>
        <w:jc w:val="both"/>
      </w:pPr>
      <w:r>
        <w:rPr>
          <w:rFonts w:ascii="Times New Roman"/>
          <w:b w:val="false"/>
          <w:i w:val="false"/>
          <w:color w:val="000000"/>
          <w:sz w:val="28"/>
        </w:rPr>
        <w:t>
      10) Нысанның 10-бағанында жалпы жоспарланған қаражат мөлшеріне, қаржы қаражатының нақты игерілуіне және жалпы орындалу пайызына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bookmarkEnd w:id="138"/>
    <w:bookmarkStart w:name="z168" w:id="139"/>
    <w:p>
      <w:pPr>
        <w:spacing w:after="0"/>
        <w:ind w:left="0"/>
        <w:jc w:val="both"/>
      </w:pPr>
      <w:r>
        <w:rPr>
          <w:rFonts w:ascii="Times New Roman"/>
          <w:b w:val="false"/>
          <w:i w:val="false"/>
          <w:color w:val="000000"/>
          <w:sz w:val="28"/>
        </w:rPr>
        <w:t>
      7. Нысанның 3-бөлімінде мынадай мәліметтер толтырылады:</w:t>
      </w:r>
    </w:p>
    <w:bookmarkEnd w:id="139"/>
    <w:bookmarkStart w:name="z169" w:id="140"/>
    <w:p>
      <w:pPr>
        <w:spacing w:after="0"/>
        <w:ind w:left="0"/>
        <w:jc w:val="both"/>
      </w:pPr>
      <w:r>
        <w:rPr>
          <w:rFonts w:ascii="Times New Roman"/>
          <w:b w:val="false"/>
          <w:i w:val="false"/>
          <w:color w:val="000000"/>
          <w:sz w:val="28"/>
        </w:rPr>
        <w:t>
      1) Нысанның "Реттік нөмірі" деген 1-бағанында рет бойынша нөмірлеу көрсетіледі және кейінгі ақпарат реті бойынша нөмірлеуді үзбеуі тиіс.</w:t>
      </w:r>
    </w:p>
    <w:bookmarkEnd w:id="140"/>
    <w:bookmarkStart w:name="z170" w:id="141"/>
    <w:p>
      <w:pPr>
        <w:spacing w:after="0"/>
        <w:ind w:left="0"/>
        <w:jc w:val="both"/>
      </w:pPr>
      <w:r>
        <w:rPr>
          <w:rFonts w:ascii="Times New Roman"/>
          <w:b w:val="false"/>
          <w:i w:val="false"/>
          <w:color w:val="000000"/>
          <w:sz w:val="28"/>
        </w:rPr>
        <w:t>
      2) Нысанның 2-бағанында Қазақстан Республикасының тиісті облыс әкімдігінің қаулысымен пайдаланушыға бекітіліп берілген балық шаруашылығы су айдындарының және (немесе) учаскелерінің атауы көрсетіледі.</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Нысанның 3-бағанында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(Нормативтік құқықтық актілерді мемлекеттік тіркеу тізілімінде № 11227 болып тіркелген) негізінде су айдыны бекітіліп берілген жануарлар дүниесін пайдаланушының атауы көрсетіледі.</w:t>
      </w:r>
    </w:p>
    <w:bookmarkStart w:name="z172" w:id="142"/>
    <w:p>
      <w:pPr>
        <w:spacing w:after="0"/>
        <w:ind w:left="0"/>
        <w:jc w:val="both"/>
      </w:pPr>
      <w:r>
        <w:rPr>
          <w:rFonts w:ascii="Times New Roman"/>
          <w:b w:val="false"/>
          <w:i w:val="false"/>
          <w:color w:val="000000"/>
          <w:sz w:val="28"/>
        </w:rPr>
        <w:t>
      4) Нысанның 4-бағанында ауданның (су айдынының және (немесе) учаскенің орналасқан жерінің) атауы көрсетіледі.</w:t>
      </w:r>
    </w:p>
    <w:bookmarkEnd w:id="142"/>
    <w:bookmarkStart w:name="z173" w:id="143"/>
    <w:p>
      <w:pPr>
        <w:spacing w:after="0"/>
        <w:ind w:left="0"/>
        <w:jc w:val="both"/>
      </w:pPr>
      <w:r>
        <w:rPr>
          <w:rFonts w:ascii="Times New Roman"/>
          <w:b w:val="false"/>
          <w:i w:val="false"/>
          <w:color w:val="000000"/>
          <w:sz w:val="28"/>
        </w:rPr>
        <w:t>
      5) Нысанның 5-бағанында ӘАОЖ (әкімшілік-аумақтық объектілердің жіктеуіші) бойынша орналасқан жерінің коды көрсетіледі.</w:t>
      </w:r>
    </w:p>
    <w:bookmarkEnd w:id="143"/>
    <w:bookmarkStart w:name="z174" w:id="144"/>
    <w:p>
      <w:pPr>
        <w:spacing w:after="0"/>
        <w:ind w:left="0"/>
        <w:jc w:val="both"/>
      </w:pPr>
      <w:r>
        <w:rPr>
          <w:rFonts w:ascii="Times New Roman"/>
          <w:b w:val="false"/>
          <w:i w:val="false"/>
          <w:color w:val="000000"/>
          <w:sz w:val="28"/>
        </w:rPr>
        <w:t>
      6) Нысанның 6-бағанында ихтиофаунаны жақсартуға (балық өсіру материалдарын сатып алу) және су айдынын салмағы кемінде 12 грамм құртбалықтармен (мың дана) балықтандыруға бағытталған балық өсіру-мелиорациялық жұмыстарды жүргізуге жоспарланған қаржы қаражатының көлемі көрсетіледі.</w:t>
      </w:r>
    </w:p>
    <w:bookmarkEnd w:id="144"/>
    <w:bookmarkStart w:name="z175" w:id="145"/>
    <w:p>
      <w:pPr>
        <w:spacing w:after="0"/>
        <w:ind w:left="0"/>
        <w:jc w:val="both"/>
      </w:pPr>
      <w:r>
        <w:rPr>
          <w:rFonts w:ascii="Times New Roman"/>
          <w:b w:val="false"/>
          <w:i w:val="false"/>
          <w:color w:val="000000"/>
          <w:sz w:val="28"/>
        </w:rPr>
        <w:t>
      7) Нысанның 7-бағанында қатты өсімдіктерді шабудың (гектар), ағымдағы жылға түбін тереңдету жұмыстарын жүргізудің (текше метр) қаржы қаражатының жоспарланған мөлшері мен қаржы қаражатының нақты игерілген мөлшері бөліп көрсетіледі.</w:t>
      </w:r>
    </w:p>
    <w:bookmarkEnd w:id="145"/>
    <w:bookmarkStart w:name="z176" w:id="146"/>
    <w:p>
      <w:pPr>
        <w:spacing w:after="0"/>
        <w:ind w:left="0"/>
        <w:jc w:val="both"/>
      </w:pPr>
      <w:r>
        <w:rPr>
          <w:rFonts w:ascii="Times New Roman"/>
          <w:b w:val="false"/>
          <w:i w:val="false"/>
          <w:color w:val="000000"/>
          <w:sz w:val="28"/>
        </w:rPr>
        <w:t xml:space="preserve">
      8) Нысанның 8-бағанында ағымдағы жылға арналған балықтың жаппай қырылуына қарсы iс-шаралар (ойықтар бұрғылау, кескіндеме ою) жүргізу жоспары (бірлік), сондай-ақ нақты игерілуі көрсетіледі. </w:t>
      </w:r>
    </w:p>
    <w:bookmarkEnd w:id="146"/>
    <w:bookmarkStart w:name="z177" w:id="147"/>
    <w:p>
      <w:pPr>
        <w:spacing w:after="0"/>
        <w:ind w:left="0"/>
        <w:jc w:val="both"/>
      </w:pPr>
      <w:r>
        <w:rPr>
          <w:rFonts w:ascii="Times New Roman"/>
          <w:b w:val="false"/>
          <w:i w:val="false"/>
          <w:color w:val="000000"/>
          <w:sz w:val="28"/>
        </w:rPr>
        <w:t xml:space="preserve">
      9) Нысанның 9-бағанында ихтиофаунаның жай-күйіне және қаржы қаражатының нақты игерілуіне зерттеу жүргізуге жоспарланған қаржы қаражатының көлемі (мың теңге) көрсетіледі. </w:t>
      </w:r>
    </w:p>
    <w:bookmarkEnd w:id="147"/>
    <w:bookmarkStart w:name="z178" w:id="148"/>
    <w:p>
      <w:pPr>
        <w:spacing w:after="0"/>
        <w:ind w:left="0"/>
        <w:jc w:val="both"/>
      </w:pPr>
      <w:r>
        <w:rPr>
          <w:rFonts w:ascii="Times New Roman"/>
          <w:b w:val="false"/>
          <w:i w:val="false"/>
          <w:color w:val="000000"/>
          <w:sz w:val="28"/>
        </w:rPr>
        <w:t>
      10) Нысанның 10-бағанында ағымдағы жылға балық өсіру – мелиорациялық техниканы сатып алуға арналған қаржы қаражатының жоспарланған көлемі (мың теңге) және қаржы қаражатының нақты игерілуі көрсетіледі.</w:t>
      </w:r>
    </w:p>
    <w:bookmarkEnd w:id="148"/>
    <w:bookmarkStart w:name="z179" w:id="149"/>
    <w:p>
      <w:pPr>
        <w:spacing w:after="0"/>
        <w:ind w:left="0"/>
        <w:jc w:val="both"/>
      </w:pPr>
      <w:r>
        <w:rPr>
          <w:rFonts w:ascii="Times New Roman"/>
          <w:b w:val="false"/>
          <w:i w:val="false"/>
          <w:color w:val="000000"/>
          <w:sz w:val="28"/>
        </w:rPr>
        <w:t>
      11) Нысанның 11-бағанында қорықшылық қызметті ұстауға арналған қаржы қаражатының жоспарланған көлемі (мың теңге) және қаржы қаражатының нақты игерілуі көрсетіледі.</w:t>
      </w:r>
    </w:p>
    <w:bookmarkEnd w:id="149"/>
    <w:bookmarkStart w:name="z180" w:id="150"/>
    <w:p>
      <w:pPr>
        <w:spacing w:after="0"/>
        <w:ind w:left="0"/>
        <w:jc w:val="both"/>
      </w:pPr>
      <w:r>
        <w:rPr>
          <w:rFonts w:ascii="Times New Roman"/>
          <w:b w:val="false"/>
          <w:i w:val="false"/>
          <w:color w:val="000000"/>
          <w:sz w:val="28"/>
        </w:rPr>
        <w:t xml:space="preserve">
      12) Нысанның 12-бағанында жағалаудағы іргелес белдеуді санитариялық және өзге де нормаларға сәйкес орнатуға арналған қаржы қаражатының жоспарланған көлемі (мың теңге) және қаржы қаражатының нақты игерілуі көрсетіледі. </w:t>
      </w:r>
    </w:p>
    <w:bookmarkEnd w:id="150"/>
    <w:bookmarkStart w:name="z181" w:id="151"/>
    <w:p>
      <w:pPr>
        <w:spacing w:after="0"/>
        <w:ind w:left="0"/>
        <w:jc w:val="both"/>
      </w:pPr>
      <w:r>
        <w:rPr>
          <w:rFonts w:ascii="Times New Roman"/>
          <w:b w:val="false"/>
          <w:i w:val="false"/>
          <w:color w:val="000000"/>
          <w:sz w:val="28"/>
        </w:rPr>
        <w:t>
      13) Нысанның 13-бағанында жалпы жоспарланған қаражат мөлшеріне, қаржы қаражатының нақты игерілуіне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bookmarkEnd w:id="151"/>
    <w:bookmarkStart w:name="z182" w:id="152"/>
    <w:p>
      <w:pPr>
        <w:spacing w:after="0"/>
        <w:ind w:left="0"/>
        <w:jc w:val="both"/>
      </w:pPr>
      <w:r>
        <w:rPr>
          <w:rFonts w:ascii="Times New Roman"/>
          <w:b w:val="false"/>
          <w:i w:val="false"/>
          <w:color w:val="000000"/>
          <w:sz w:val="28"/>
        </w:rPr>
        <w:t>
      8. Нысанның 4-бөлімінде мынадай мәліметтер көрсетіледі:</w:t>
      </w:r>
    </w:p>
    <w:bookmarkEnd w:id="152"/>
    <w:bookmarkStart w:name="z183" w:id="153"/>
    <w:p>
      <w:pPr>
        <w:spacing w:after="0"/>
        <w:ind w:left="0"/>
        <w:jc w:val="both"/>
      </w:pPr>
      <w:r>
        <w:rPr>
          <w:rFonts w:ascii="Times New Roman"/>
          <w:b w:val="false"/>
          <w:i w:val="false"/>
          <w:color w:val="000000"/>
          <w:sz w:val="28"/>
        </w:rPr>
        <w:t>
      1) Нысанның "Реттік нөмірі" деген 1-бағанында рет бойынша нөмірлеу көрсетіледі және кейінгі ақпарат реті бойынша нөмірлеуді үзбеуі тиіс.</w:t>
      </w:r>
    </w:p>
    <w:bookmarkEnd w:id="153"/>
    <w:bookmarkStart w:name="z184" w:id="154"/>
    <w:p>
      <w:pPr>
        <w:spacing w:after="0"/>
        <w:ind w:left="0"/>
        <w:jc w:val="both"/>
      </w:pPr>
      <w:r>
        <w:rPr>
          <w:rFonts w:ascii="Times New Roman"/>
          <w:b w:val="false"/>
          <w:i w:val="false"/>
          <w:color w:val="000000"/>
          <w:sz w:val="28"/>
        </w:rPr>
        <w:t>
      2) 2-бағанында Қазақстан Республикасының тиісті облысы әкімдігінің қаулысымен пайдаланушыға бекітіліп берілген балық шаруашылығы су айдынының және (немесе) учаскесінің атауы көрсетіледі.</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Нысанның 3-бағанында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(Нормативтік құқықтық актілерді мемлекеттік тіркеу тізілімінде № 11227 болып тіркелген) негізінде су айдыны бекітіліп берілген жануарлар дүниесін пайдаланушының атауы көрсетіледі.</w:t>
      </w:r>
    </w:p>
    <w:bookmarkStart w:name="z186" w:id="155"/>
    <w:p>
      <w:pPr>
        <w:spacing w:after="0"/>
        <w:ind w:left="0"/>
        <w:jc w:val="both"/>
      </w:pPr>
      <w:r>
        <w:rPr>
          <w:rFonts w:ascii="Times New Roman"/>
          <w:b w:val="false"/>
          <w:i w:val="false"/>
          <w:color w:val="000000"/>
          <w:sz w:val="28"/>
        </w:rPr>
        <w:t>
      4) Нысанның 4-бағанында ауданның (су айдынының және (немесе) учаскенің орналасқан жерінің) атауы көрсетіледі.</w:t>
      </w:r>
    </w:p>
    <w:bookmarkEnd w:id="155"/>
    <w:bookmarkStart w:name="z187" w:id="156"/>
    <w:p>
      <w:pPr>
        <w:spacing w:after="0"/>
        <w:ind w:left="0"/>
        <w:jc w:val="both"/>
      </w:pPr>
      <w:r>
        <w:rPr>
          <w:rFonts w:ascii="Times New Roman"/>
          <w:b w:val="false"/>
          <w:i w:val="false"/>
          <w:color w:val="000000"/>
          <w:sz w:val="28"/>
        </w:rPr>
        <w:t>
      5) Нысанның 5-бағанда ӘАОЖ (әкімшілік-аумақтық объектілердің жіктеуіші) бойынша орналасқан жерінің коды көрсетіледі.</w:t>
      </w:r>
    </w:p>
    <w:bookmarkEnd w:id="156"/>
    <w:bookmarkStart w:name="z188" w:id="157"/>
    <w:p>
      <w:pPr>
        <w:spacing w:after="0"/>
        <w:ind w:left="0"/>
        <w:jc w:val="both"/>
      </w:pPr>
      <w:r>
        <w:rPr>
          <w:rFonts w:ascii="Times New Roman"/>
          <w:b w:val="false"/>
          <w:i w:val="false"/>
          <w:color w:val="000000"/>
          <w:sz w:val="28"/>
        </w:rPr>
        <w:t>
      6) Нысанның 6-бағанында ағымдағы жылы балық өсіруге арналған шарбақтарды сатып алуға жоспарланған қаржы қаражатының көлемі (мың теңге) және қаржы қаражатының нақты игерілуі көрсетіледі.</w:t>
      </w:r>
    </w:p>
    <w:bookmarkEnd w:id="157"/>
    <w:bookmarkStart w:name="z189" w:id="158"/>
    <w:p>
      <w:pPr>
        <w:spacing w:after="0"/>
        <w:ind w:left="0"/>
        <w:jc w:val="both"/>
      </w:pPr>
      <w:r>
        <w:rPr>
          <w:rFonts w:ascii="Times New Roman"/>
          <w:b w:val="false"/>
          <w:i w:val="false"/>
          <w:color w:val="000000"/>
          <w:sz w:val="28"/>
        </w:rPr>
        <w:t xml:space="preserve">
      7) Нысанның 7-бағанында жағалау инфроқұрылымын құруға жұмсалған шығын бойынша ағымдағы жылға арналған қаржы қаражатының жоспарланған көлемі (мың теңге), сондай-ақ қаржы қаражатының нақты игерілуі көрсетіледі. </w:t>
      </w:r>
    </w:p>
    <w:bookmarkEnd w:id="158"/>
    <w:bookmarkStart w:name="z190" w:id="159"/>
    <w:p>
      <w:pPr>
        <w:spacing w:after="0"/>
        <w:ind w:left="0"/>
        <w:jc w:val="both"/>
      </w:pPr>
      <w:r>
        <w:rPr>
          <w:rFonts w:ascii="Times New Roman"/>
          <w:b w:val="false"/>
          <w:i w:val="false"/>
          <w:color w:val="000000"/>
          <w:sz w:val="28"/>
        </w:rPr>
        <w:t xml:space="preserve">
      8) Нысанның 8-бағанында ағымдағы жылға балықтандыруға арналған қаржы қаражатының жоспарланған көлемі және жіберілген шабақтар саны (мың теңге/мың дана), жалпы жоспарланған қаражат мөлшері мен қаржы қаражатының нақты игерілуі бөлініп көрсетіледі. </w:t>
      </w:r>
    </w:p>
    <w:bookmarkEnd w:id="159"/>
    <w:bookmarkStart w:name="z191" w:id="160"/>
    <w:p>
      <w:pPr>
        <w:spacing w:after="0"/>
        <w:ind w:left="0"/>
        <w:jc w:val="both"/>
      </w:pPr>
      <w:r>
        <w:rPr>
          <w:rFonts w:ascii="Times New Roman"/>
          <w:b w:val="false"/>
          <w:i w:val="false"/>
          <w:color w:val="000000"/>
          <w:sz w:val="28"/>
        </w:rPr>
        <w:t>
      9) Нысанның 9-бағанында ағымдағы жылға балыққа азық сатып алуға жоспарланған қаржы қаражатының көлемі (мың теңге) және қаржы қаражатының нақты игерілуі көрсетіледі.</w:t>
      </w:r>
    </w:p>
    <w:bookmarkEnd w:id="160"/>
    <w:bookmarkStart w:name="z192" w:id="161"/>
    <w:p>
      <w:pPr>
        <w:spacing w:after="0"/>
        <w:ind w:left="0"/>
        <w:jc w:val="both"/>
      </w:pPr>
      <w:r>
        <w:rPr>
          <w:rFonts w:ascii="Times New Roman"/>
          <w:b w:val="false"/>
          <w:i w:val="false"/>
          <w:color w:val="000000"/>
          <w:sz w:val="28"/>
        </w:rPr>
        <w:t>
      10) Нысанның 10-бағанында ағымдағы жылға шарбақтарды қорғауды ұйымдастыруға жоспарланған қаржы қаражатының көлемі (мың теңге) және қаржы қаражатының нақты игерілуі көрсетіледі.</w:t>
      </w:r>
    </w:p>
    <w:bookmarkEnd w:id="161"/>
    <w:bookmarkStart w:name="z193" w:id="162"/>
    <w:p>
      <w:pPr>
        <w:spacing w:after="0"/>
        <w:ind w:left="0"/>
        <w:jc w:val="both"/>
      </w:pPr>
      <w:r>
        <w:rPr>
          <w:rFonts w:ascii="Times New Roman"/>
          <w:b w:val="false"/>
          <w:i w:val="false"/>
          <w:color w:val="000000"/>
          <w:sz w:val="28"/>
        </w:rPr>
        <w:t>
      11) Нысанның 11-бағанында ағымдағы жылға ғылыми зерттеулерге арналған шығын бойынша жоспарланған қаржы қаражатының көлемі (мың теңге) және қаржы қаражатының нақты игерілуі көрсетіледі.</w:t>
      </w:r>
    </w:p>
    <w:bookmarkEnd w:id="162"/>
    <w:bookmarkStart w:name="z194" w:id="163"/>
    <w:p>
      <w:pPr>
        <w:spacing w:after="0"/>
        <w:ind w:left="0"/>
        <w:jc w:val="both"/>
      </w:pPr>
      <w:r>
        <w:rPr>
          <w:rFonts w:ascii="Times New Roman"/>
          <w:b w:val="false"/>
          <w:i w:val="false"/>
          <w:color w:val="000000"/>
          <w:sz w:val="28"/>
        </w:rPr>
        <w:t>
      12) Нысанның 12-бағанында ағымдағы жылға шарбақтық шаруашылықты жүргізуді қамтамасыз ету, тауарлық балықты тасымалдау үшін техника сатып алуға жоспарланған қаржы қаражатының көлемі (мың теңге) және қаржы қаражатының нақты игерілуі көрсетіледі.</w:t>
      </w:r>
    </w:p>
    <w:bookmarkEnd w:id="163"/>
    <w:bookmarkStart w:name="z195" w:id="164"/>
    <w:p>
      <w:pPr>
        <w:spacing w:after="0"/>
        <w:ind w:left="0"/>
        <w:jc w:val="both"/>
      </w:pPr>
      <w:r>
        <w:rPr>
          <w:rFonts w:ascii="Times New Roman"/>
          <w:b w:val="false"/>
          <w:i w:val="false"/>
          <w:color w:val="000000"/>
          <w:sz w:val="28"/>
        </w:rPr>
        <w:t>
      13) Нысанның 13-бағанында ағымдағы жылға штат жұмысшыларын ұстауға жоспарланған қаржы қаражатының көлемі (мың теңге) және қаржы қаражатының нақты игерілуі көрсетіледі.</w:t>
      </w:r>
    </w:p>
    <w:bookmarkEnd w:id="164"/>
    <w:bookmarkStart w:name="z196" w:id="165"/>
    <w:p>
      <w:pPr>
        <w:spacing w:after="0"/>
        <w:ind w:left="0"/>
        <w:jc w:val="both"/>
      </w:pPr>
      <w:r>
        <w:rPr>
          <w:rFonts w:ascii="Times New Roman"/>
          <w:b w:val="false"/>
          <w:i w:val="false"/>
          <w:color w:val="000000"/>
          <w:sz w:val="28"/>
        </w:rPr>
        <w:t>
      14) Нысанның 14-бағанында жалпы жоспарланған қаржы қаражатының мөлшеріне, қаржы қаражатының нақты игерілуіне бөлініп, ағымдағы жылға арналған барлық жоғарыда аталған іс-шараларға арналған қаржы қаражатының барлық көлемі бойынша жалпы қорытынды сандық көрсеткіш көрсетіледі.</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15 қарашадағы</w:t>
            </w:r>
            <w:r>
              <w:br/>
            </w:r>
            <w:r>
              <w:rPr>
                <w:rFonts w:ascii="Times New Roman"/>
                <w:b w:val="false"/>
                <w:i w:val="false"/>
                <w:color w:val="000000"/>
                <w:sz w:val="20"/>
              </w:rPr>
              <w:t>№ 322 Бұйрығына</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Қоршаған орта және су </w:t>
            </w:r>
            <w:r>
              <w:br/>
            </w:r>
            <w:r>
              <w:rPr>
                <w:rFonts w:ascii="Times New Roman"/>
                <w:b w:val="false"/>
                <w:i w:val="false"/>
                <w:color w:val="000000"/>
                <w:sz w:val="20"/>
              </w:rPr>
              <w:t xml:space="preserve">ресурстары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5-қосымша</w:t>
            </w:r>
          </w:p>
        </w:tc>
      </w:tr>
    </w:tbl>
    <w:bookmarkStart w:name="z199" w:id="166"/>
    <w:p>
      <w:pPr>
        <w:spacing w:after="0"/>
        <w:ind w:left="0"/>
        <w:jc w:val="left"/>
      </w:pPr>
      <w:r>
        <w:rPr>
          <w:rFonts w:ascii="Times New Roman"/>
          <w:b/>
          <w:i w:val="false"/>
          <w:color w:val="000000"/>
        </w:rPr>
        <w:t xml:space="preserve"> Әкімшілік деректер жинауға арналған нысан Жергілікті маңызы бар балық шаруашылығы су айдындары және (немесе) учаскелері туралы мәліметтер 20___жылғы____________есепті кезең (жартыжылдық)</w:t>
      </w:r>
    </w:p>
    <w:bookmarkEnd w:id="166"/>
    <w:bookmarkStart w:name="z200" w:id="167"/>
    <w:p>
      <w:pPr>
        <w:spacing w:after="0"/>
        <w:ind w:left="0"/>
        <w:jc w:val="both"/>
      </w:pPr>
      <w:r>
        <w:rPr>
          <w:rFonts w:ascii="Times New Roman"/>
          <w:b w:val="false"/>
          <w:i w:val="false"/>
          <w:color w:val="000000"/>
          <w:sz w:val="28"/>
        </w:rPr>
        <w:t>
      Индекс:5-бш.</w:t>
      </w:r>
    </w:p>
    <w:bookmarkEnd w:id="167"/>
    <w:bookmarkStart w:name="z201" w:id="168"/>
    <w:p>
      <w:pPr>
        <w:spacing w:after="0"/>
        <w:ind w:left="0"/>
        <w:jc w:val="both"/>
      </w:pPr>
      <w:r>
        <w:rPr>
          <w:rFonts w:ascii="Times New Roman"/>
          <w:b w:val="false"/>
          <w:i w:val="false"/>
          <w:color w:val="000000"/>
          <w:sz w:val="28"/>
        </w:rPr>
        <w:t>
      Кезеңділігі: жартыжылдық.</w:t>
      </w:r>
    </w:p>
    <w:bookmarkEnd w:id="168"/>
    <w:bookmarkStart w:name="z202" w:id="169"/>
    <w:p>
      <w:pPr>
        <w:spacing w:after="0"/>
        <w:ind w:left="0"/>
        <w:jc w:val="both"/>
      </w:pPr>
      <w:r>
        <w:rPr>
          <w:rFonts w:ascii="Times New Roman"/>
          <w:b w:val="false"/>
          <w:i w:val="false"/>
          <w:color w:val="000000"/>
          <w:sz w:val="28"/>
        </w:rPr>
        <w:t>
      Ұсынады: Қазақстан Республикасы Экология және табиғи ресурстар министрлігі Балық шаруашылығы комитетінің аумақтық бөлімшелері.</w:t>
      </w:r>
    </w:p>
    <w:bookmarkEnd w:id="169"/>
    <w:bookmarkStart w:name="z203" w:id="170"/>
    <w:p>
      <w:pPr>
        <w:spacing w:after="0"/>
        <w:ind w:left="0"/>
        <w:jc w:val="both"/>
      </w:pPr>
      <w:r>
        <w:rPr>
          <w:rFonts w:ascii="Times New Roman"/>
          <w:b w:val="false"/>
          <w:i w:val="false"/>
          <w:color w:val="000000"/>
          <w:sz w:val="28"/>
        </w:rPr>
        <w:t xml:space="preserve">
      Нысан қайда ұсынылады: Қазақстан Республикасы Экология және табиғи ресурстар министрлігі Балық шаруашылығы комитеті. </w:t>
      </w:r>
    </w:p>
    <w:bookmarkEnd w:id="170"/>
    <w:bookmarkStart w:name="z204" w:id="171"/>
    <w:p>
      <w:pPr>
        <w:spacing w:after="0"/>
        <w:ind w:left="0"/>
        <w:jc w:val="both"/>
      </w:pPr>
      <w:r>
        <w:rPr>
          <w:rFonts w:ascii="Times New Roman"/>
          <w:b w:val="false"/>
          <w:i w:val="false"/>
          <w:color w:val="000000"/>
          <w:sz w:val="28"/>
        </w:rPr>
        <w:t>
      Ұсыну мерзімі: Қазақстан Республикасы Экология және табиғи ресурстар министрлігі Балық шаруашылығы комитетінің аумақтық бөлімшелері Қазақстан Республикасы Экология және табиғи ресурстар министрлігі Балық шаруашылығы комитетіне – есепті жылдың 10 шілденен және 10 қаңтарынан кешіктірмей.</w:t>
      </w:r>
    </w:p>
    <w:bookmarkEnd w:id="171"/>
    <w:bookmarkStart w:name="z205" w:id="172"/>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коды (әкімшілік-аумақтық объектілердің жіктеуіші)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 қаралған су айдынының саны (жалпы алаңын (гектар) көрсете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 қаралатын су айдындарының саны ( жалпы алаңын (гектар) көрсете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Тізбеге енгізілген балық шаруашылығы су айдындарының саны (облыстық әкімдіктің қаулысына сәйкес) (жалпы алаңын (гектар) көрсете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бекітіп берілген балық шаруашылығы су айдындары (облыстық әкімдіктің қаулысына сәйкес)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бекітіліп берілмеген балық шаруашылығы су айдындарының саны (жалпы алаңын (гектар) көрсете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қайтадан конкурсқа қойылатын балық шаруашылығы су айдындарының және (немесе) учаскелерінің саны (жалпы алаңын (гектар)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Бекітіліп берілген су айдындарының және (немесе) учаскелерінің саны (жалпы алаңын (гектар) көрсете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бекітіп берілген балық шаруашылығы ұйымдарының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73"/>
    <w:p>
      <w:pPr>
        <w:spacing w:after="0"/>
        <w:ind w:left="0"/>
        <w:jc w:val="both"/>
      </w:pPr>
      <w:r>
        <w:rPr>
          <w:rFonts w:ascii="Times New Roman"/>
          <w:b w:val="false"/>
          <w:i w:val="false"/>
          <w:color w:val="000000"/>
          <w:sz w:val="28"/>
        </w:rPr>
        <w:t>
      Атауы ______________________</w:t>
      </w:r>
    </w:p>
    <w:bookmarkEnd w:id="173"/>
    <w:bookmarkStart w:name="z207" w:id="174"/>
    <w:p>
      <w:pPr>
        <w:spacing w:after="0"/>
        <w:ind w:left="0"/>
        <w:jc w:val="both"/>
      </w:pPr>
      <w:r>
        <w:rPr>
          <w:rFonts w:ascii="Times New Roman"/>
          <w:b w:val="false"/>
          <w:i w:val="false"/>
          <w:color w:val="000000"/>
          <w:sz w:val="28"/>
        </w:rPr>
        <w:t>
      Мекенжайы ______________________________</w:t>
      </w:r>
    </w:p>
    <w:bookmarkEnd w:id="174"/>
    <w:bookmarkStart w:name="z208" w:id="175"/>
    <w:p>
      <w:pPr>
        <w:spacing w:after="0"/>
        <w:ind w:left="0"/>
        <w:jc w:val="both"/>
      </w:pPr>
      <w:r>
        <w:rPr>
          <w:rFonts w:ascii="Times New Roman"/>
          <w:b w:val="false"/>
          <w:i w:val="false"/>
          <w:color w:val="000000"/>
          <w:sz w:val="28"/>
        </w:rPr>
        <w:t xml:space="preserve">
      Басшы немесе оның міндеттерін атқарушы:______________________ _____________ </w:t>
      </w:r>
    </w:p>
    <w:bookmarkEnd w:id="175"/>
    <w:bookmarkStart w:name="z209" w:id="176"/>
    <w:p>
      <w:pPr>
        <w:spacing w:after="0"/>
        <w:ind w:left="0"/>
        <w:jc w:val="both"/>
      </w:pPr>
      <w:r>
        <w:rPr>
          <w:rFonts w:ascii="Times New Roman"/>
          <w:b w:val="false"/>
          <w:i w:val="false"/>
          <w:color w:val="000000"/>
          <w:sz w:val="28"/>
        </w:rPr>
        <w:t>
      (аты, әкесінің аты (бар болcа), тегі) (қолы)</w:t>
      </w:r>
    </w:p>
    <w:bookmarkEnd w:id="176"/>
    <w:bookmarkStart w:name="z210" w:id="177"/>
    <w:p>
      <w:pPr>
        <w:spacing w:after="0"/>
        <w:ind w:left="0"/>
        <w:jc w:val="both"/>
      </w:pPr>
      <w:r>
        <w:rPr>
          <w:rFonts w:ascii="Times New Roman"/>
          <w:b w:val="false"/>
          <w:i w:val="false"/>
          <w:color w:val="000000"/>
          <w:sz w:val="28"/>
        </w:rPr>
        <w:t>
      Мөрдің (бар болса) орны</w:t>
      </w:r>
    </w:p>
    <w:bookmarkEnd w:id="177"/>
    <w:bookmarkStart w:name="z211" w:id="178"/>
    <w:p>
      <w:pPr>
        <w:spacing w:after="0"/>
        <w:ind w:left="0"/>
        <w:jc w:val="both"/>
      </w:pPr>
      <w:r>
        <w:rPr>
          <w:rFonts w:ascii="Times New Roman"/>
          <w:b w:val="false"/>
          <w:i w:val="false"/>
          <w:color w:val="000000"/>
          <w:sz w:val="28"/>
        </w:rPr>
        <w:t xml:space="preserve">
      Орындаушы: ___________________________________ __________ </w:t>
      </w:r>
    </w:p>
    <w:bookmarkEnd w:id="178"/>
    <w:bookmarkStart w:name="z212" w:id="179"/>
    <w:p>
      <w:pPr>
        <w:spacing w:after="0"/>
        <w:ind w:left="0"/>
        <w:jc w:val="both"/>
      </w:pPr>
      <w:r>
        <w:rPr>
          <w:rFonts w:ascii="Times New Roman"/>
          <w:b w:val="false"/>
          <w:i w:val="false"/>
          <w:color w:val="000000"/>
          <w:sz w:val="28"/>
        </w:rPr>
        <w:t>
      (аты, әкесінің аты (бар болcа), тегі)       (қолы)</w:t>
      </w:r>
    </w:p>
    <w:bookmarkEnd w:id="179"/>
    <w:bookmarkStart w:name="z213" w:id="180"/>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bookmarkEnd w:id="180"/>
    <w:bookmarkStart w:name="z214" w:id="181"/>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 xml:space="preserve">жинауға арналған нысанға </w:t>
            </w:r>
            <w:r>
              <w:br/>
            </w:r>
            <w:r>
              <w:rPr>
                <w:rFonts w:ascii="Times New Roman"/>
                <w:b w:val="false"/>
                <w:i w:val="false"/>
                <w:color w:val="000000"/>
                <w:sz w:val="20"/>
              </w:rPr>
              <w:t>қосымша</w:t>
            </w:r>
          </w:p>
        </w:tc>
      </w:tr>
    </w:tbl>
    <w:bookmarkStart w:name="z216" w:id="182"/>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182"/>
    <w:bookmarkStart w:name="z217" w:id="183"/>
    <w:p>
      <w:pPr>
        <w:spacing w:after="0"/>
        <w:ind w:left="0"/>
        <w:jc w:val="left"/>
      </w:pPr>
      <w:r>
        <w:rPr>
          <w:rFonts w:ascii="Times New Roman"/>
          <w:b/>
          <w:i w:val="false"/>
          <w:color w:val="000000"/>
        </w:rPr>
        <w:t xml:space="preserve"> Жергілікті маңызы бар балық шаруашылығы су айдындары және (немесе) учаскелері туралы мәліметтер</w:t>
      </w:r>
    </w:p>
    <w:bookmarkEnd w:id="183"/>
    <w:bookmarkStart w:name="z218" w:id="184"/>
    <w:p>
      <w:pPr>
        <w:spacing w:after="0"/>
        <w:ind w:left="0"/>
        <w:jc w:val="left"/>
      </w:pPr>
      <w:r>
        <w:rPr>
          <w:rFonts w:ascii="Times New Roman"/>
          <w:b/>
          <w:i w:val="false"/>
          <w:color w:val="000000"/>
        </w:rPr>
        <w:t xml:space="preserve"> 1-тарау. Жалпы ережелер</w:t>
      </w:r>
    </w:p>
    <w:bookmarkEnd w:id="184"/>
    <w:p>
      <w:pPr>
        <w:spacing w:after="0"/>
        <w:ind w:left="0"/>
        <w:jc w:val="left"/>
      </w:pPr>
    </w:p>
    <w:p>
      <w:pPr>
        <w:spacing w:after="0"/>
        <w:ind w:left="0"/>
        <w:jc w:val="both"/>
      </w:pPr>
      <w:r>
        <w:rPr>
          <w:rFonts w:ascii="Times New Roman"/>
          <w:b w:val="false"/>
          <w:i w:val="false"/>
          <w:color w:val="000000"/>
          <w:sz w:val="28"/>
        </w:rPr>
        <w:t xml:space="preserve">
      1. Әкімшілік деректер жинауға арналған "Жергілікті маңызы бар балық шаруашылығы су айдындары және (немесе) учаскелері туралы мәліметтер" нысаны (бұдан әрі – Нысан) "Жануарлар дүниесiн қорғау, өсiмiн молайту және пайдалану туралы"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Start w:name="z220" w:id="185"/>
    <w:p>
      <w:pPr>
        <w:spacing w:after="0"/>
        <w:ind w:left="0"/>
        <w:jc w:val="both"/>
      </w:pPr>
      <w:r>
        <w:rPr>
          <w:rFonts w:ascii="Times New Roman"/>
          <w:b w:val="false"/>
          <w:i w:val="false"/>
          <w:color w:val="000000"/>
          <w:sz w:val="28"/>
        </w:rPr>
        <w:t>
      Нысанды жүргізудің негізгі міндеті Қазақстан Республикасының жергілікті маңызы бар балық шаруашылығы су айдындары және (немесе) учаскелері туралы ақпараттық сипатқа ие.</w:t>
      </w:r>
    </w:p>
    <w:bookmarkEnd w:id="185"/>
    <w:bookmarkStart w:name="z221" w:id="186"/>
    <w:p>
      <w:pPr>
        <w:spacing w:after="0"/>
        <w:ind w:left="0"/>
        <w:jc w:val="both"/>
      </w:pPr>
      <w:r>
        <w:rPr>
          <w:rFonts w:ascii="Times New Roman"/>
          <w:b w:val="false"/>
          <w:i w:val="false"/>
          <w:color w:val="000000"/>
          <w:sz w:val="28"/>
        </w:rPr>
        <w:t>
      2. Нысанды Қазақстан Республикасы Экология және табиғи ресурстар министрлігі Балық шаруашылығы комитетінің аумақтық бөлімшелері жартыжылда бір рет толтырады және Қазақстан Республикасы Экология және табиғи ресурстар министрлігі Балық шаруашылығы комитетіне есепті жылдың 10 шілдесінен және 10 қаңтарынан кешіктірмей ұсынады.</w:t>
      </w:r>
    </w:p>
    <w:bookmarkEnd w:id="186"/>
    <w:bookmarkStart w:name="z222" w:id="187"/>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ұсынылады.</w:t>
      </w:r>
    </w:p>
    <w:bookmarkEnd w:id="187"/>
    <w:bookmarkStart w:name="z223" w:id="188"/>
    <w:p>
      <w:pPr>
        <w:spacing w:after="0"/>
        <w:ind w:left="0"/>
        <w:jc w:val="both"/>
      </w:pPr>
      <w:r>
        <w:rPr>
          <w:rFonts w:ascii="Times New Roman"/>
          <w:b w:val="false"/>
          <w:i w:val="false"/>
          <w:color w:val="000000"/>
          <w:sz w:val="28"/>
        </w:rPr>
        <w:t>
      4. Нысанды толтырғанда орындаушы,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188"/>
    <w:bookmarkStart w:name="z224" w:id="189"/>
    <w:p>
      <w:pPr>
        <w:spacing w:after="0"/>
        <w:ind w:left="0"/>
        <w:jc w:val="left"/>
      </w:pPr>
      <w:r>
        <w:rPr>
          <w:rFonts w:ascii="Times New Roman"/>
          <w:b/>
          <w:i w:val="false"/>
          <w:color w:val="000000"/>
        </w:rPr>
        <w:t xml:space="preserve"> 2-тарау. Нысанды толтыру бойынша түсіндірме</w:t>
      </w:r>
    </w:p>
    <w:bookmarkEnd w:id="189"/>
    <w:bookmarkStart w:name="z225" w:id="190"/>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190"/>
    <w:bookmarkStart w:name="z226" w:id="191"/>
    <w:p>
      <w:pPr>
        <w:spacing w:after="0"/>
        <w:ind w:left="0"/>
        <w:jc w:val="both"/>
      </w:pPr>
      <w:r>
        <w:rPr>
          <w:rFonts w:ascii="Times New Roman"/>
          <w:b w:val="false"/>
          <w:i w:val="false"/>
          <w:color w:val="000000"/>
          <w:sz w:val="28"/>
        </w:rPr>
        <w:t>
      6. Нысанның 2-бағанында есептілік кезеңде балық шаруашылығы су айдындары орналасқан облыс атауы көрсетіледі.</w:t>
      </w:r>
    </w:p>
    <w:bookmarkEnd w:id="191"/>
    <w:bookmarkStart w:name="z227" w:id="192"/>
    <w:p>
      <w:pPr>
        <w:spacing w:after="0"/>
        <w:ind w:left="0"/>
        <w:jc w:val="both"/>
      </w:pPr>
      <w:r>
        <w:rPr>
          <w:rFonts w:ascii="Times New Roman"/>
          <w:b w:val="false"/>
          <w:i w:val="false"/>
          <w:color w:val="000000"/>
          <w:sz w:val="28"/>
        </w:rPr>
        <w:t>
      7. Нысанның 3-бағанында ӘАОЖ (әкімшілік-аумақтық объектілердің жіктеуіші) бойынша орналасқан жерінің коды көрсетіледі.</w:t>
      </w:r>
    </w:p>
    <w:bookmarkEnd w:id="192"/>
    <w:bookmarkStart w:name="z228" w:id="193"/>
    <w:p>
      <w:pPr>
        <w:spacing w:after="0"/>
        <w:ind w:left="0"/>
        <w:jc w:val="both"/>
      </w:pPr>
      <w:r>
        <w:rPr>
          <w:rFonts w:ascii="Times New Roman"/>
          <w:b w:val="false"/>
          <w:i w:val="false"/>
          <w:color w:val="000000"/>
          <w:sz w:val="28"/>
        </w:rPr>
        <w:t>
      8. Нысанның 4-бағанында зерттеп қаралған су айдынының жалпы саны (жалпы алаңын (гектар) көрсете отырып) көрсетіледі.</w:t>
      </w:r>
    </w:p>
    <w:bookmarkEnd w:id="193"/>
    <w:bookmarkStart w:name="z229" w:id="194"/>
    <w:p>
      <w:pPr>
        <w:spacing w:after="0"/>
        <w:ind w:left="0"/>
        <w:jc w:val="both"/>
      </w:pPr>
      <w:r>
        <w:rPr>
          <w:rFonts w:ascii="Times New Roman"/>
          <w:b w:val="false"/>
          <w:i w:val="false"/>
          <w:color w:val="000000"/>
          <w:sz w:val="28"/>
        </w:rPr>
        <w:t>
      9. Нысанның 5-бағанында зерттеліп қаралатын су айдындарының жалпы саны (жалпы алаңын (гектар) көрсете отырып) көрсетіледі.</w:t>
      </w:r>
    </w:p>
    <w:bookmarkEnd w:id="194"/>
    <w:bookmarkStart w:name="z230" w:id="195"/>
    <w:p>
      <w:pPr>
        <w:spacing w:after="0"/>
        <w:ind w:left="0"/>
        <w:jc w:val="both"/>
      </w:pPr>
      <w:r>
        <w:rPr>
          <w:rFonts w:ascii="Times New Roman"/>
          <w:b w:val="false"/>
          <w:i w:val="false"/>
          <w:color w:val="000000"/>
          <w:sz w:val="28"/>
        </w:rPr>
        <w:t xml:space="preserve">
      10. Нысанның 6-бағанында Тізбеге енгізілген (облыс әкімдігінің қаулысына сәйкес) балық шаруашылығы су айдындарының жалпы саны (жалпы алаңын (гектар) көрсете отырып) көрсетіледі. </w:t>
      </w:r>
    </w:p>
    <w:bookmarkEnd w:id="195"/>
    <w:bookmarkStart w:name="z231" w:id="196"/>
    <w:p>
      <w:pPr>
        <w:spacing w:after="0"/>
        <w:ind w:left="0"/>
        <w:jc w:val="both"/>
      </w:pPr>
      <w:r>
        <w:rPr>
          <w:rFonts w:ascii="Times New Roman"/>
          <w:b w:val="false"/>
          <w:i w:val="false"/>
          <w:color w:val="000000"/>
          <w:sz w:val="28"/>
        </w:rPr>
        <w:t xml:space="preserve">
      11. Нысанның 7-бағанында бекітіліп берілген (облыс әкімдігінің қаулысына сәйкес) балық шаруашылығы су айдындарының жалпы саны, оның ішінде бекітіп берілген су айдындарының және (немесе) учаскелерінің санын көрсете отырып (жалпы алаңын (гектар) көрсете отырып), сондай-ақ су айдындары бекітіліп берілген балық шаруашылығы ұйымдарының саны көрсетіледі. </w:t>
      </w:r>
    </w:p>
    <w:bookmarkEnd w:id="196"/>
    <w:bookmarkStart w:name="z232" w:id="197"/>
    <w:p>
      <w:pPr>
        <w:spacing w:after="0"/>
        <w:ind w:left="0"/>
        <w:jc w:val="both"/>
      </w:pPr>
      <w:r>
        <w:rPr>
          <w:rFonts w:ascii="Times New Roman"/>
          <w:b w:val="false"/>
          <w:i w:val="false"/>
          <w:color w:val="000000"/>
          <w:sz w:val="28"/>
        </w:rPr>
        <w:t xml:space="preserve">
      12. Нысанның 8-бағанында бекітіліп берілмеген балық шаруашылығы су айдындарының жалпы саны (жалпы алаңын (гектар) көрсете отырып) көрсетіледі. </w:t>
      </w:r>
    </w:p>
    <w:bookmarkEnd w:id="197"/>
    <w:bookmarkStart w:name="z233" w:id="198"/>
    <w:p>
      <w:pPr>
        <w:spacing w:after="0"/>
        <w:ind w:left="0"/>
        <w:jc w:val="both"/>
      </w:pPr>
      <w:r>
        <w:rPr>
          <w:rFonts w:ascii="Times New Roman"/>
          <w:b w:val="false"/>
          <w:i w:val="false"/>
          <w:color w:val="000000"/>
          <w:sz w:val="28"/>
        </w:rPr>
        <w:t>
      13. Нысанның 9-бағанында ағымдағы жылы қайтадан конкурсқа қойылатын балық шаруашылығы су айдындарының және (немесе) учаскелерінің (жалпы алаңын (гектар) көрсете отырып) жалпы саны көрсетіледі.</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15 қарашадағы</w:t>
            </w:r>
            <w:r>
              <w:br/>
            </w:r>
            <w:r>
              <w:rPr>
                <w:rFonts w:ascii="Times New Roman"/>
                <w:b w:val="false"/>
                <w:i w:val="false"/>
                <w:color w:val="000000"/>
                <w:sz w:val="20"/>
              </w:rPr>
              <w:t>№ 322 Бұйрығына</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Қоршаған орта және су </w:t>
            </w:r>
            <w:r>
              <w:br/>
            </w:r>
            <w:r>
              <w:rPr>
                <w:rFonts w:ascii="Times New Roman"/>
                <w:b w:val="false"/>
                <w:i w:val="false"/>
                <w:color w:val="000000"/>
                <w:sz w:val="20"/>
              </w:rPr>
              <w:t xml:space="preserve">ресурстары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6-қосымша</w:t>
            </w:r>
          </w:p>
        </w:tc>
      </w:tr>
    </w:tbl>
    <w:bookmarkStart w:name="z236" w:id="199"/>
    <w:p>
      <w:pPr>
        <w:spacing w:after="0"/>
        <w:ind w:left="0"/>
        <w:jc w:val="left"/>
      </w:pPr>
      <w:r>
        <w:rPr>
          <w:rFonts w:ascii="Times New Roman"/>
          <w:b/>
          <w:i w:val="false"/>
          <w:color w:val="000000"/>
        </w:rPr>
        <w:t xml:space="preserve"> Әкімшілік деректер жинауға арналған нысан </w:t>
      </w:r>
    </w:p>
    <w:bookmarkEnd w:id="199"/>
    <w:bookmarkStart w:name="z237" w:id="200"/>
    <w:p>
      <w:pPr>
        <w:spacing w:after="0"/>
        <w:ind w:left="0"/>
        <w:jc w:val="left"/>
      </w:pPr>
      <w:r>
        <w:rPr>
          <w:rFonts w:ascii="Times New Roman"/>
          <w:b/>
          <w:i w:val="false"/>
          <w:color w:val="000000"/>
        </w:rPr>
        <w:t xml:space="preserve"> Халықаралық және республикалық маңызы бар балық шаруашылығы су айдындары және (немесе) учаскелері туралы мәліметтер </w:t>
      </w:r>
    </w:p>
    <w:bookmarkEnd w:id="200"/>
    <w:bookmarkStart w:name="z238" w:id="201"/>
    <w:p>
      <w:pPr>
        <w:spacing w:after="0"/>
        <w:ind w:left="0"/>
        <w:jc w:val="left"/>
      </w:pPr>
      <w:r>
        <w:rPr>
          <w:rFonts w:ascii="Times New Roman"/>
          <w:b/>
          <w:i w:val="false"/>
          <w:color w:val="000000"/>
        </w:rPr>
        <w:t xml:space="preserve"> 20 ___ жылғы __________________есепті кезең (жартыжылдық)</w:t>
      </w:r>
    </w:p>
    <w:bookmarkEnd w:id="201"/>
    <w:bookmarkStart w:name="z239" w:id="202"/>
    <w:p>
      <w:pPr>
        <w:spacing w:after="0"/>
        <w:ind w:left="0"/>
        <w:jc w:val="both"/>
      </w:pPr>
      <w:r>
        <w:rPr>
          <w:rFonts w:ascii="Times New Roman"/>
          <w:b w:val="false"/>
          <w:i w:val="false"/>
          <w:color w:val="000000"/>
          <w:sz w:val="28"/>
        </w:rPr>
        <w:t>
      Индекс: 6-бш.</w:t>
      </w:r>
    </w:p>
    <w:bookmarkEnd w:id="202"/>
    <w:bookmarkStart w:name="z240" w:id="203"/>
    <w:p>
      <w:pPr>
        <w:spacing w:after="0"/>
        <w:ind w:left="0"/>
        <w:jc w:val="both"/>
      </w:pPr>
      <w:r>
        <w:rPr>
          <w:rFonts w:ascii="Times New Roman"/>
          <w:b w:val="false"/>
          <w:i w:val="false"/>
          <w:color w:val="000000"/>
          <w:sz w:val="28"/>
        </w:rPr>
        <w:t>
      Кезеңділігі: жартыжылдық.</w:t>
      </w:r>
    </w:p>
    <w:bookmarkEnd w:id="203"/>
    <w:bookmarkStart w:name="z241" w:id="204"/>
    <w:p>
      <w:pPr>
        <w:spacing w:after="0"/>
        <w:ind w:left="0"/>
        <w:jc w:val="both"/>
      </w:pPr>
      <w:r>
        <w:rPr>
          <w:rFonts w:ascii="Times New Roman"/>
          <w:b w:val="false"/>
          <w:i w:val="false"/>
          <w:color w:val="000000"/>
          <w:sz w:val="28"/>
        </w:rPr>
        <w:t>
      Ұсынады: Қазақстан Республикасы Экология және табиғи ресурстар министрлігі Балық шаруашылығы комитетінің аумақтық бөлімшелері.</w:t>
      </w:r>
    </w:p>
    <w:bookmarkEnd w:id="204"/>
    <w:bookmarkStart w:name="z242" w:id="205"/>
    <w:p>
      <w:pPr>
        <w:spacing w:after="0"/>
        <w:ind w:left="0"/>
        <w:jc w:val="both"/>
      </w:pPr>
      <w:r>
        <w:rPr>
          <w:rFonts w:ascii="Times New Roman"/>
          <w:b w:val="false"/>
          <w:i w:val="false"/>
          <w:color w:val="000000"/>
          <w:sz w:val="28"/>
        </w:rPr>
        <w:t>
      Нысан қайда ұсынылады: Қазақстан Республикасы Экология және табиғи ресурстар министрлігі Балық шаруашылығы комитеті.</w:t>
      </w:r>
    </w:p>
    <w:bookmarkEnd w:id="205"/>
    <w:bookmarkStart w:name="z243" w:id="206"/>
    <w:p>
      <w:pPr>
        <w:spacing w:after="0"/>
        <w:ind w:left="0"/>
        <w:jc w:val="both"/>
      </w:pPr>
      <w:r>
        <w:rPr>
          <w:rFonts w:ascii="Times New Roman"/>
          <w:b w:val="false"/>
          <w:i w:val="false"/>
          <w:color w:val="000000"/>
          <w:sz w:val="28"/>
        </w:rPr>
        <w:t>
      Ұсыну мерзімі: Қазақстан Республикасы Экология және табиғи ресурстар министрлігі Балық шаруашылығы комитетінің аумақтық бөлімшелері Қазақстан Республикасы Экология және табиғи ресурстар министрлігі Балық шаруашылығы комитетіне есепті жылдың 10 шілдесінен және 10 қаңтарынан кешіктірмей.</w:t>
      </w:r>
    </w:p>
    <w:bookmarkEnd w:id="206"/>
    <w:bookmarkStart w:name="z244" w:id="207"/>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балық шаруашылығы су айдындарының және (немесе) учаскелерінің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коды (әкімшілік-аумақтық объектілердің жіктеуіші)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айдындарының және (немесе) учаскелерінің (жалпы алаңын (гектар) көрсете отырып)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 балық шаруашылығы ұйымдарына бекітіп беру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бекітілмеген балық шаруашылығы су айдындарының саны (жалпы алаңын (гектар)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бекітіліп берілген су айдындарының саны (жалпы алаңын (гектар) көрсете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ұйымдарының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бекітіп беру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өзенінің атырауы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көлдер жүйесі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Зайсан-Ертіс бассейні су айдындары және/немесе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көлі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атындағы канал (Павлодар облысы шегінде)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(Шығыс Қазақстан облысы шегінде)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 бассейні су айдындары және/немесе учаскелері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қоймасы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 (Түркістан облысының шегінде)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атындағы канал (Қарағанды облысы шегінде)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208"/>
    <w:p>
      <w:pPr>
        <w:spacing w:after="0"/>
        <w:ind w:left="0"/>
        <w:jc w:val="both"/>
      </w:pPr>
      <w:r>
        <w:rPr>
          <w:rFonts w:ascii="Times New Roman"/>
          <w:b w:val="false"/>
          <w:i w:val="false"/>
          <w:color w:val="000000"/>
          <w:sz w:val="28"/>
        </w:rPr>
        <w:t>
      Атауы ______________________</w:t>
      </w:r>
    </w:p>
    <w:bookmarkEnd w:id="208"/>
    <w:bookmarkStart w:name="z246" w:id="209"/>
    <w:p>
      <w:pPr>
        <w:spacing w:after="0"/>
        <w:ind w:left="0"/>
        <w:jc w:val="both"/>
      </w:pPr>
      <w:r>
        <w:rPr>
          <w:rFonts w:ascii="Times New Roman"/>
          <w:b w:val="false"/>
          <w:i w:val="false"/>
          <w:color w:val="000000"/>
          <w:sz w:val="28"/>
        </w:rPr>
        <w:t>
      Мекенжайы ______________________________</w:t>
      </w:r>
    </w:p>
    <w:bookmarkEnd w:id="209"/>
    <w:bookmarkStart w:name="z247" w:id="210"/>
    <w:p>
      <w:pPr>
        <w:spacing w:after="0"/>
        <w:ind w:left="0"/>
        <w:jc w:val="both"/>
      </w:pPr>
      <w:r>
        <w:rPr>
          <w:rFonts w:ascii="Times New Roman"/>
          <w:b w:val="false"/>
          <w:i w:val="false"/>
          <w:color w:val="000000"/>
          <w:sz w:val="28"/>
        </w:rPr>
        <w:t xml:space="preserve">
      Басшы немесе оның міндеттерін атқарушы:__________________ _____________ </w:t>
      </w:r>
    </w:p>
    <w:bookmarkEnd w:id="210"/>
    <w:bookmarkStart w:name="z248" w:id="211"/>
    <w:p>
      <w:pPr>
        <w:spacing w:after="0"/>
        <w:ind w:left="0"/>
        <w:jc w:val="both"/>
      </w:pPr>
      <w:r>
        <w:rPr>
          <w:rFonts w:ascii="Times New Roman"/>
          <w:b w:val="false"/>
          <w:i w:val="false"/>
          <w:color w:val="000000"/>
          <w:sz w:val="28"/>
        </w:rPr>
        <w:t>
      (аты, әкесінің аты (бар болcа), тегі) (қолы)</w:t>
      </w:r>
    </w:p>
    <w:bookmarkEnd w:id="211"/>
    <w:bookmarkStart w:name="z249" w:id="212"/>
    <w:p>
      <w:pPr>
        <w:spacing w:after="0"/>
        <w:ind w:left="0"/>
        <w:jc w:val="both"/>
      </w:pPr>
      <w:r>
        <w:rPr>
          <w:rFonts w:ascii="Times New Roman"/>
          <w:b w:val="false"/>
          <w:i w:val="false"/>
          <w:color w:val="000000"/>
          <w:sz w:val="28"/>
        </w:rPr>
        <w:t>
      Мөрдің (бар болса) орны</w:t>
      </w:r>
    </w:p>
    <w:bookmarkEnd w:id="212"/>
    <w:bookmarkStart w:name="z250" w:id="213"/>
    <w:p>
      <w:pPr>
        <w:spacing w:after="0"/>
        <w:ind w:left="0"/>
        <w:jc w:val="both"/>
      </w:pPr>
      <w:r>
        <w:rPr>
          <w:rFonts w:ascii="Times New Roman"/>
          <w:b w:val="false"/>
          <w:i w:val="false"/>
          <w:color w:val="000000"/>
          <w:sz w:val="28"/>
        </w:rPr>
        <w:t xml:space="preserve">
      Орындаушы: ___________________________________ __________ </w:t>
      </w:r>
    </w:p>
    <w:bookmarkEnd w:id="213"/>
    <w:bookmarkStart w:name="z251" w:id="214"/>
    <w:p>
      <w:pPr>
        <w:spacing w:after="0"/>
        <w:ind w:left="0"/>
        <w:jc w:val="both"/>
      </w:pPr>
      <w:r>
        <w:rPr>
          <w:rFonts w:ascii="Times New Roman"/>
          <w:b w:val="false"/>
          <w:i w:val="false"/>
          <w:color w:val="000000"/>
          <w:sz w:val="28"/>
        </w:rPr>
        <w:t>
      (аты, әкесінің аты (бар болcа), тегі)       (қолы)</w:t>
      </w:r>
    </w:p>
    <w:bookmarkEnd w:id="214"/>
    <w:bookmarkStart w:name="z252" w:id="215"/>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 xml:space="preserve">жинауға арналған нысанға </w:t>
            </w:r>
            <w:r>
              <w:br/>
            </w:r>
            <w:r>
              <w:rPr>
                <w:rFonts w:ascii="Times New Roman"/>
                <w:b w:val="false"/>
                <w:i w:val="false"/>
                <w:color w:val="000000"/>
                <w:sz w:val="20"/>
              </w:rPr>
              <w:t>қосымша</w:t>
            </w:r>
          </w:p>
        </w:tc>
      </w:tr>
    </w:tbl>
    <w:bookmarkStart w:name="z254" w:id="21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216"/>
    <w:bookmarkStart w:name="z255" w:id="217"/>
    <w:p>
      <w:pPr>
        <w:spacing w:after="0"/>
        <w:ind w:left="0"/>
        <w:jc w:val="left"/>
      </w:pPr>
      <w:r>
        <w:rPr>
          <w:rFonts w:ascii="Times New Roman"/>
          <w:b/>
          <w:i w:val="false"/>
          <w:color w:val="000000"/>
        </w:rPr>
        <w:t xml:space="preserve"> Халықаралық және республикалық маңызы бар балық шаруашылығы су айдындары және (немесе) учаскелері туралы мәліметтер</w:t>
      </w:r>
    </w:p>
    <w:bookmarkEnd w:id="217"/>
    <w:bookmarkStart w:name="z256" w:id="218"/>
    <w:p>
      <w:pPr>
        <w:spacing w:after="0"/>
        <w:ind w:left="0"/>
        <w:jc w:val="left"/>
      </w:pPr>
      <w:r>
        <w:rPr>
          <w:rFonts w:ascii="Times New Roman"/>
          <w:b/>
          <w:i w:val="false"/>
          <w:color w:val="000000"/>
        </w:rPr>
        <w:t xml:space="preserve"> 1-тарау. Жалпы ережелер</w:t>
      </w:r>
    </w:p>
    <w:bookmarkEnd w:id="218"/>
    <w:p>
      <w:pPr>
        <w:spacing w:after="0"/>
        <w:ind w:left="0"/>
        <w:jc w:val="left"/>
      </w:pPr>
    </w:p>
    <w:p>
      <w:pPr>
        <w:spacing w:after="0"/>
        <w:ind w:left="0"/>
        <w:jc w:val="both"/>
      </w:pPr>
      <w:r>
        <w:rPr>
          <w:rFonts w:ascii="Times New Roman"/>
          <w:b w:val="false"/>
          <w:i w:val="false"/>
          <w:color w:val="000000"/>
          <w:sz w:val="28"/>
        </w:rPr>
        <w:t xml:space="preserve">
      1. Әкімшілік деректер жинауға арналған "Халықаралық және республикалық маңызы бар балық шаруашылығы су айдындары және (немесе) учаскелері туралы мәліметтер" нысаны (бұдан әрі – Нысан) "Жануарлар дүниесiн қорғау, өсiмiн молайту және пайдалану туралы"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Start w:name="z258" w:id="219"/>
    <w:p>
      <w:pPr>
        <w:spacing w:after="0"/>
        <w:ind w:left="0"/>
        <w:jc w:val="both"/>
      </w:pPr>
      <w:r>
        <w:rPr>
          <w:rFonts w:ascii="Times New Roman"/>
          <w:b w:val="false"/>
          <w:i w:val="false"/>
          <w:color w:val="000000"/>
          <w:sz w:val="28"/>
        </w:rPr>
        <w:t>
      Нысанды жүргізудің негізгі міндеті Қазақстан Республикасының халықаралық және республикалық маңызы бар балық шаруашылығы су айдындары және (немесе) учаскелері туралы ақпараттық сипатқа ие.</w:t>
      </w:r>
    </w:p>
    <w:bookmarkEnd w:id="219"/>
    <w:bookmarkStart w:name="z259" w:id="220"/>
    <w:p>
      <w:pPr>
        <w:spacing w:after="0"/>
        <w:ind w:left="0"/>
        <w:jc w:val="both"/>
      </w:pPr>
      <w:r>
        <w:rPr>
          <w:rFonts w:ascii="Times New Roman"/>
          <w:b w:val="false"/>
          <w:i w:val="false"/>
          <w:color w:val="000000"/>
          <w:sz w:val="28"/>
        </w:rPr>
        <w:t>
      2. Нысанды Қазақстан Республикасы Экология және табиғи ресурстар министрлігі Балық шаруашылығы комитетінің аумақтық бөлімшелері жартыжылда бір рет толтырады және Қазақстан Республикасы Экология және табиғи ресурстар министрлігі Балық шаруашылығы комитетіне есепті жылдың 10 шілдесінен және 10 қаңтарынан кешіктірмей ұсынады.</w:t>
      </w:r>
    </w:p>
    <w:bookmarkEnd w:id="220"/>
    <w:bookmarkStart w:name="z260" w:id="221"/>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ұсынылады.</w:t>
      </w:r>
    </w:p>
    <w:bookmarkEnd w:id="221"/>
    <w:bookmarkStart w:name="z261" w:id="222"/>
    <w:p>
      <w:pPr>
        <w:spacing w:after="0"/>
        <w:ind w:left="0"/>
        <w:jc w:val="both"/>
      </w:pPr>
      <w:r>
        <w:rPr>
          <w:rFonts w:ascii="Times New Roman"/>
          <w:b w:val="false"/>
          <w:i w:val="false"/>
          <w:color w:val="000000"/>
          <w:sz w:val="28"/>
        </w:rPr>
        <w:t>
      4. Нысанға орындаушы,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222"/>
    <w:bookmarkStart w:name="z262" w:id="223"/>
    <w:p>
      <w:pPr>
        <w:spacing w:after="0"/>
        <w:ind w:left="0"/>
        <w:jc w:val="left"/>
      </w:pPr>
      <w:r>
        <w:rPr>
          <w:rFonts w:ascii="Times New Roman"/>
          <w:b/>
          <w:i w:val="false"/>
          <w:color w:val="000000"/>
        </w:rPr>
        <w:t xml:space="preserve"> 2-тарау. Нысанды толтыру бойынша түсіндірме</w:t>
      </w:r>
    </w:p>
    <w:bookmarkEnd w:id="223"/>
    <w:bookmarkStart w:name="z263" w:id="224"/>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224"/>
    <w:bookmarkStart w:name="z264" w:id="225"/>
    <w:p>
      <w:pPr>
        <w:spacing w:after="0"/>
        <w:ind w:left="0"/>
        <w:jc w:val="both"/>
      </w:pPr>
      <w:r>
        <w:rPr>
          <w:rFonts w:ascii="Times New Roman"/>
          <w:b w:val="false"/>
          <w:i w:val="false"/>
          <w:color w:val="000000"/>
          <w:sz w:val="28"/>
        </w:rPr>
        <w:t>
      6. Нысанның 2-бағанында Қазақстан Республикасының халықаралық және республикалық маңызы бар балық шаруашылығы су айдындарының есепті кезеңдегі атауы көрсетіледі.</w:t>
      </w:r>
    </w:p>
    <w:bookmarkEnd w:id="225"/>
    <w:bookmarkStart w:name="z265" w:id="226"/>
    <w:p>
      <w:pPr>
        <w:spacing w:after="0"/>
        <w:ind w:left="0"/>
        <w:jc w:val="both"/>
      </w:pPr>
      <w:r>
        <w:rPr>
          <w:rFonts w:ascii="Times New Roman"/>
          <w:b w:val="false"/>
          <w:i w:val="false"/>
          <w:color w:val="000000"/>
          <w:sz w:val="28"/>
        </w:rPr>
        <w:t>
      7. Нысанның 3-бағанында ӘАОЖ (әкімшілік-аумақтық объектілердің жіктеуіші) бойынша орналасқан жерінің коды көрсетіледі.</w:t>
      </w:r>
    </w:p>
    <w:bookmarkEnd w:id="226"/>
    <w:bookmarkStart w:name="z266" w:id="227"/>
    <w:p>
      <w:pPr>
        <w:spacing w:after="0"/>
        <w:ind w:left="0"/>
        <w:jc w:val="both"/>
      </w:pPr>
      <w:r>
        <w:rPr>
          <w:rFonts w:ascii="Times New Roman"/>
          <w:b w:val="false"/>
          <w:i w:val="false"/>
          <w:color w:val="000000"/>
          <w:sz w:val="28"/>
        </w:rPr>
        <w:t>
      8. Нысанның 4-бағанында Қазақстан Республикасы бойынша есепті кезеңдегі балық шаруашылығы су айдындарының және (немесе) учаскелерінің (алаңның (гектар) көлемін көрсете отырып) жалпы саны көрсетіледі.</w:t>
      </w:r>
    </w:p>
    <w:bookmarkEnd w:id="227"/>
    <w:bookmarkStart w:name="z267" w:id="228"/>
    <w:p>
      <w:pPr>
        <w:spacing w:after="0"/>
        <w:ind w:left="0"/>
        <w:jc w:val="both"/>
      </w:pPr>
      <w:r>
        <w:rPr>
          <w:rFonts w:ascii="Times New Roman"/>
          <w:b w:val="false"/>
          <w:i w:val="false"/>
          <w:color w:val="000000"/>
          <w:sz w:val="28"/>
        </w:rPr>
        <w:t>
      9. Нысанның 5-бағанында балық шаруашылығы ұйымдарына бекітіп берілген балық шаруашылығы су айдындарының жалпы саны, оның ішінде: бекітілген су айдындарының жалпы саны (жалпы алаңын (гектар) көрсете отырып), балық шаруашылығы ұйымдарының жалпы саны, сондай-ақ балық шаруашылығы су айдындарын бекітіп беру пайызы көрсетіледі.</w:t>
      </w:r>
    </w:p>
    <w:bookmarkEnd w:id="228"/>
    <w:bookmarkStart w:name="z268" w:id="229"/>
    <w:p>
      <w:pPr>
        <w:spacing w:after="0"/>
        <w:ind w:left="0"/>
        <w:jc w:val="both"/>
      </w:pPr>
      <w:r>
        <w:rPr>
          <w:rFonts w:ascii="Times New Roman"/>
          <w:b w:val="false"/>
          <w:i w:val="false"/>
          <w:color w:val="000000"/>
          <w:sz w:val="28"/>
        </w:rPr>
        <w:t>
      10. Нысанның 6-бағанында бекітіп берілмеген балық шаруашылығы су айдындарының жалпы саны (жалпы алаңын (гектар) көрсете отырып) көрсетіледі.</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15 қарашадағы</w:t>
            </w:r>
            <w:r>
              <w:br/>
            </w:r>
            <w:r>
              <w:rPr>
                <w:rFonts w:ascii="Times New Roman"/>
                <w:b w:val="false"/>
                <w:i w:val="false"/>
                <w:color w:val="000000"/>
                <w:sz w:val="20"/>
              </w:rPr>
              <w:t>№ 322 Бұйрығына</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Қоршаған орта және су </w:t>
            </w:r>
            <w:r>
              <w:br/>
            </w:r>
            <w:r>
              <w:rPr>
                <w:rFonts w:ascii="Times New Roman"/>
                <w:b w:val="false"/>
                <w:i w:val="false"/>
                <w:color w:val="000000"/>
                <w:sz w:val="20"/>
              </w:rPr>
              <w:t xml:space="preserve">ресурстары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7-қосымша</w:t>
            </w:r>
          </w:p>
        </w:tc>
      </w:tr>
    </w:tbl>
    <w:bookmarkStart w:name="z271" w:id="230"/>
    <w:p>
      <w:pPr>
        <w:spacing w:after="0"/>
        <w:ind w:left="0"/>
        <w:jc w:val="left"/>
      </w:pPr>
      <w:r>
        <w:rPr>
          <w:rFonts w:ascii="Times New Roman"/>
          <w:b/>
          <w:i w:val="false"/>
          <w:color w:val="000000"/>
        </w:rPr>
        <w:t xml:space="preserve"> Әкімшілік деректер жинауға арналған нысан </w:t>
      </w:r>
    </w:p>
    <w:bookmarkEnd w:id="230"/>
    <w:bookmarkStart w:name="z272" w:id="231"/>
    <w:p>
      <w:pPr>
        <w:spacing w:after="0"/>
        <w:ind w:left="0"/>
        <w:jc w:val="left"/>
      </w:pPr>
      <w:r>
        <w:rPr>
          <w:rFonts w:ascii="Times New Roman"/>
          <w:b/>
          <w:i w:val="false"/>
          <w:color w:val="000000"/>
        </w:rPr>
        <w:t xml:space="preserve"> Пайдаланушылардың материалдық-техникалық жарақтануы туралы мәліметтер </w:t>
      </w:r>
    </w:p>
    <w:bookmarkEnd w:id="231"/>
    <w:bookmarkStart w:name="z273" w:id="232"/>
    <w:p>
      <w:pPr>
        <w:spacing w:after="0"/>
        <w:ind w:left="0"/>
        <w:jc w:val="left"/>
      </w:pPr>
      <w:r>
        <w:rPr>
          <w:rFonts w:ascii="Times New Roman"/>
          <w:b/>
          <w:i w:val="false"/>
          <w:color w:val="000000"/>
        </w:rPr>
        <w:t xml:space="preserve"> 20___жылғы____________есепті кезең (жылдық)</w:t>
      </w:r>
    </w:p>
    <w:bookmarkEnd w:id="232"/>
    <w:bookmarkStart w:name="z274" w:id="233"/>
    <w:p>
      <w:pPr>
        <w:spacing w:after="0"/>
        <w:ind w:left="0"/>
        <w:jc w:val="both"/>
      </w:pPr>
      <w:r>
        <w:rPr>
          <w:rFonts w:ascii="Times New Roman"/>
          <w:b w:val="false"/>
          <w:i w:val="false"/>
          <w:color w:val="000000"/>
          <w:sz w:val="28"/>
        </w:rPr>
        <w:t>
      Индекс: 7-бш.</w:t>
      </w:r>
    </w:p>
    <w:bookmarkEnd w:id="233"/>
    <w:bookmarkStart w:name="z275" w:id="234"/>
    <w:p>
      <w:pPr>
        <w:spacing w:after="0"/>
        <w:ind w:left="0"/>
        <w:jc w:val="both"/>
      </w:pPr>
      <w:r>
        <w:rPr>
          <w:rFonts w:ascii="Times New Roman"/>
          <w:b w:val="false"/>
          <w:i w:val="false"/>
          <w:color w:val="000000"/>
          <w:sz w:val="28"/>
        </w:rPr>
        <w:t>
      Кезеңділігі: жылдық.</w:t>
      </w:r>
    </w:p>
    <w:bookmarkEnd w:id="234"/>
    <w:bookmarkStart w:name="z276" w:id="235"/>
    <w:p>
      <w:pPr>
        <w:spacing w:after="0"/>
        <w:ind w:left="0"/>
        <w:jc w:val="both"/>
      </w:pPr>
      <w:r>
        <w:rPr>
          <w:rFonts w:ascii="Times New Roman"/>
          <w:b w:val="false"/>
          <w:i w:val="false"/>
          <w:color w:val="000000"/>
          <w:sz w:val="28"/>
        </w:rPr>
        <w:t>
      Ұсынады: жануарлар дүниесін пайдаланушылар және Қазақстан Республикасы Экология және табиғи ресурстар министрлігі Балық шаруашылығы комитетінің аумақтық бөлімшелері.</w:t>
      </w:r>
    </w:p>
    <w:bookmarkEnd w:id="235"/>
    <w:bookmarkStart w:name="z277" w:id="236"/>
    <w:p>
      <w:pPr>
        <w:spacing w:after="0"/>
        <w:ind w:left="0"/>
        <w:jc w:val="both"/>
      </w:pPr>
      <w:r>
        <w:rPr>
          <w:rFonts w:ascii="Times New Roman"/>
          <w:b w:val="false"/>
          <w:i w:val="false"/>
          <w:color w:val="000000"/>
          <w:sz w:val="28"/>
        </w:rPr>
        <w:t xml:space="preserve">
      Нысан қайда ұсынылады: Қазақстан Республикасы Экология және табиғи ресурстар министрлігі Балық шаруашылығы комитетіне одан әрі ұсынуы үшін Қазақстан Республикасы Экология және табиғи ресурстар министрлігі Балық шаруашылығы комитетінің аумақтық бөлімшелеріне. </w:t>
      </w:r>
    </w:p>
    <w:bookmarkEnd w:id="236"/>
    <w:bookmarkStart w:name="z278" w:id="237"/>
    <w:p>
      <w:pPr>
        <w:spacing w:after="0"/>
        <w:ind w:left="0"/>
        <w:jc w:val="both"/>
      </w:pPr>
      <w:r>
        <w:rPr>
          <w:rFonts w:ascii="Times New Roman"/>
          <w:b w:val="false"/>
          <w:i w:val="false"/>
          <w:color w:val="000000"/>
          <w:sz w:val="28"/>
        </w:rPr>
        <w:t>
      Ұсыну мерзімі: жануарлар дүниесін пайдаланушылар үшін Қазақстан Республикасы Экология және табиғи ресурстар министрлігі Балық шаруашылығы комитетінің аумақтық бөлімшелеріне есепті кезеңнен кейінгі жылдың 10 қаңтарынан кешіктірмей;</w:t>
      </w:r>
    </w:p>
    <w:bookmarkEnd w:id="237"/>
    <w:bookmarkStart w:name="z279" w:id="238"/>
    <w:p>
      <w:pPr>
        <w:spacing w:after="0"/>
        <w:ind w:left="0"/>
        <w:jc w:val="both"/>
      </w:pPr>
      <w:r>
        <w:rPr>
          <w:rFonts w:ascii="Times New Roman"/>
          <w:b w:val="false"/>
          <w:i w:val="false"/>
          <w:color w:val="000000"/>
          <w:sz w:val="28"/>
        </w:rPr>
        <w:t>
      аумақтық органдар үшін Қазақстан Республикасы Экология және табиғи ресурстар министрлігі Балық шаруашылығы комитетіне – есепті кезеңнен кейінгі жылдың 15 қаңтарынан кешіктірмей.</w:t>
      </w:r>
    </w:p>
    <w:bookmarkEnd w:id="238"/>
    <w:bookmarkStart w:name="z280" w:id="239"/>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бригадаларының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Балықшылардың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флот (бірлік)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флот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жүргіш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 w:id="240"/>
    <w:p>
      <w:pPr>
        <w:spacing w:after="0"/>
        <w:ind w:left="0"/>
        <w:jc w:val="both"/>
      </w:pPr>
      <w:r>
        <w:rPr>
          <w:rFonts w:ascii="Times New Roman"/>
          <w:b w:val="false"/>
          <w:i w:val="false"/>
          <w:color w:val="000000"/>
          <w:sz w:val="28"/>
        </w:rPr>
        <w:t>
      кестенің жалғасы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аулау құралдары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жылымдар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сүйретпе 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қабадан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ілгек құралдар және басқа да аулау құралдарының түрлер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 етін сылау орындары (тонна/тәулік)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ұны цехтары (тонна/тәулік)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ыстау цехтары (тонна/тәулік)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генераторы (теңге/тәулік)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мұздақтар (шаршы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 контейнерлері (текше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(теңге/тәулік) метр)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 w:id="241"/>
    <w:p>
      <w:pPr>
        <w:spacing w:after="0"/>
        <w:ind w:left="0"/>
        <w:jc w:val="both"/>
      </w:pPr>
      <w:r>
        <w:rPr>
          <w:rFonts w:ascii="Times New Roman"/>
          <w:b w:val="false"/>
          <w:i w:val="false"/>
          <w:color w:val="000000"/>
          <w:sz w:val="28"/>
        </w:rPr>
        <w:t>
      Атауы</w:t>
      </w:r>
    </w:p>
    <w:bookmarkEnd w:id="241"/>
    <w:bookmarkStart w:name="z283" w:id="242"/>
    <w:p>
      <w:pPr>
        <w:spacing w:after="0"/>
        <w:ind w:left="0"/>
        <w:jc w:val="both"/>
      </w:pPr>
      <w:r>
        <w:rPr>
          <w:rFonts w:ascii="Times New Roman"/>
          <w:b w:val="false"/>
          <w:i w:val="false"/>
          <w:color w:val="000000"/>
          <w:sz w:val="28"/>
        </w:rPr>
        <w:t>
      _________________________________</w:t>
      </w:r>
    </w:p>
    <w:bookmarkEnd w:id="242"/>
    <w:bookmarkStart w:name="z284" w:id="243"/>
    <w:p>
      <w:pPr>
        <w:spacing w:after="0"/>
        <w:ind w:left="0"/>
        <w:jc w:val="both"/>
      </w:pPr>
      <w:r>
        <w:rPr>
          <w:rFonts w:ascii="Times New Roman"/>
          <w:b w:val="false"/>
          <w:i w:val="false"/>
          <w:color w:val="000000"/>
          <w:sz w:val="28"/>
        </w:rPr>
        <w:t>
      Мекенжайы</w:t>
      </w:r>
    </w:p>
    <w:bookmarkEnd w:id="243"/>
    <w:bookmarkStart w:name="z285" w:id="244"/>
    <w:p>
      <w:pPr>
        <w:spacing w:after="0"/>
        <w:ind w:left="0"/>
        <w:jc w:val="both"/>
      </w:pPr>
      <w:r>
        <w:rPr>
          <w:rFonts w:ascii="Times New Roman"/>
          <w:b w:val="false"/>
          <w:i w:val="false"/>
          <w:color w:val="000000"/>
          <w:sz w:val="28"/>
        </w:rPr>
        <w:t>
      ______________________________</w:t>
      </w:r>
    </w:p>
    <w:bookmarkEnd w:id="244"/>
    <w:bookmarkStart w:name="z286" w:id="245"/>
    <w:p>
      <w:pPr>
        <w:spacing w:after="0"/>
        <w:ind w:left="0"/>
        <w:jc w:val="both"/>
      </w:pPr>
      <w:r>
        <w:rPr>
          <w:rFonts w:ascii="Times New Roman"/>
          <w:b w:val="false"/>
          <w:i w:val="false"/>
          <w:color w:val="000000"/>
          <w:sz w:val="28"/>
        </w:rPr>
        <w:t xml:space="preserve">
      Басшы немесе оның міндеттерін атқарушы: __________________ _____________ </w:t>
      </w:r>
    </w:p>
    <w:bookmarkEnd w:id="245"/>
    <w:bookmarkStart w:name="z287" w:id="246"/>
    <w:p>
      <w:pPr>
        <w:spacing w:after="0"/>
        <w:ind w:left="0"/>
        <w:jc w:val="both"/>
      </w:pPr>
      <w:r>
        <w:rPr>
          <w:rFonts w:ascii="Times New Roman"/>
          <w:b w:val="false"/>
          <w:i w:val="false"/>
          <w:color w:val="000000"/>
          <w:sz w:val="28"/>
        </w:rPr>
        <w:t>
      (аты, әкесінің аты (бар болcа), тегі) (қолы)</w:t>
      </w:r>
    </w:p>
    <w:bookmarkEnd w:id="246"/>
    <w:bookmarkStart w:name="z288" w:id="247"/>
    <w:p>
      <w:pPr>
        <w:spacing w:after="0"/>
        <w:ind w:left="0"/>
        <w:jc w:val="both"/>
      </w:pPr>
      <w:r>
        <w:rPr>
          <w:rFonts w:ascii="Times New Roman"/>
          <w:b w:val="false"/>
          <w:i w:val="false"/>
          <w:color w:val="000000"/>
          <w:sz w:val="28"/>
        </w:rPr>
        <w:t>
      Мөрдің (бар болса) орны</w:t>
      </w:r>
    </w:p>
    <w:bookmarkEnd w:id="247"/>
    <w:bookmarkStart w:name="z289" w:id="248"/>
    <w:p>
      <w:pPr>
        <w:spacing w:after="0"/>
        <w:ind w:left="0"/>
        <w:jc w:val="both"/>
      </w:pPr>
      <w:r>
        <w:rPr>
          <w:rFonts w:ascii="Times New Roman"/>
          <w:b w:val="false"/>
          <w:i w:val="false"/>
          <w:color w:val="000000"/>
          <w:sz w:val="28"/>
        </w:rPr>
        <w:t xml:space="preserve">
      Орындаушы: ___________________________________ __________ </w:t>
      </w:r>
    </w:p>
    <w:bookmarkEnd w:id="248"/>
    <w:bookmarkStart w:name="z290" w:id="249"/>
    <w:p>
      <w:pPr>
        <w:spacing w:after="0"/>
        <w:ind w:left="0"/>
        <w:jc w:val="both"/>
      </w:pPr>
      <w:r>
        <w:rPr>
          <w:rFonts w:ascii="Times New Roman"/>
          <w:b w:val="false"/>
          <w:i w:val="false"/>
          <w:color w:val="000000"/>
          <w:sz w:val="28"/>
        </w:rPr>
        <w:t>
      (аты, әкесінің аты (бар болcа), тегі)       (қолы)</w:t>
      </w:r>
    </w:p>
    <w:bookmarkEnd w:id="249"/>
    <w:bookmarkStart w:name="z291" w:id="250"/>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 xml:space="preserve">жинауға арналған нысанға </w:t>
            </w:r>
            <w:r>
              <w:br/>
            </w:r>
            <w:r>
              <w:rPr>
                <w:rFonts w:ascii="Times New Roman"/>
                <w:b w:val="false"/>
                <w:i w:val="false"/>
                <w:color w:val="000000"/>
                <w:sz w:val="20"/>
              </w:rPr>
              <w:t>қосымша</w:t>
            </w:r>
          </w:p>
        </w:tc>
      </w:tr>
    </w:tbl>
    <w:bookmarkStart w:name="z293" w:id="251"/>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Пайдаланушылардың материалдық-техникалық жарақтануы туралы мәліметтер</w:t>
      </w:r>
    </w:p>
    <w:bookmarkEnd w:id="251"/>
    <w:bookmarkStart w:name="z294" w:id="252"/>
    <w:p>
      <w:pPr>
        <w:spacing w:after="0"/>
        <w:ind w:left="0"/>
        <w:jc w:val="left"/>
      </w:pPr>
      <w:r>
        <w:rPr>
          <w:rFonts w:ascii="Times New Roman"/>
          <w:b/>
          <w:i w:val="false"/>
          <w:color w:val="000000"/>
        </w:rPr>
        <w:t xml:space="preserve"> 1-тарау. Жалпы ережелер</w:t>
      </w:r>
    </w:p>
    <w:bookmarkEnd w:id="252"/>
    <w:p>
      <w:pPr>
        <w:spacing w:after="0"/>
        <w:ind w:left="0"/>
        <w:jc w:val="left"/>
      </w:pPr>
    </w:p>
    <w:p>
      <w:pPr>
        <w:spacing w:after="0"/>
        <w:ind w:left="0"/>
        <w:jc w:val="both"/>
      </w:pPr>
      <w:r>
        <w:rPr>
          <w:rFonts w:ascii="Times New Roman"/>
          <w:b w:val="false"/>
          <w:i w:val="false"/>
          <w:color w:val="000000"/>
          <w:sz w:val="28"/>
        </w:rPr>
        <w:t xml:space="preserve">
      1. Әкімшілік деректер жинауға арналған "Пайдаланушылардың материалдық-техникалық жарақтануы туралы мәліметтер" нысаны (бұдан әрі – Нысан) "Жануарлар дүниесiн қорғау, өсiмiн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Start w:name="z296" w:id="253"/>
    <w:p>
      <w:pPr>
        <w:spacing w:after="0"/>
        <w:ind w:left="0"/>
        <w:jc w:val="both"/>
      </w:pPr>
      <w:r>
        <w:rPr>
          <w:rFonts w:ascii="Times New Roman"/>
          <w:b w:val="false"/>
          <w:i w:val="false"/>
          <w:color w:val="000000"/>
          <w:sz w:val="28"/>
        </w:rPr>
        <w:t>
      Осы нысанды жүргізудің негізгі міндеті пайдаланушылардың материалдық-техникалық жарақтануы туралы ақпараттық сипатқа ие.</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Жануарлар дүниесiн пайдаланушылар – </w:t>
      </w:r>
      <w:r>
        <w:rPr>
          <w:rFonts w:ascii="Times New Roman"/>
          <w:b w:val="false"/>
          <w:i w:val="false"/>
          <w:color w:val="000000"/>
          <w:sz w:val="28"/>
        </w:rPr>
        <w:t>Заңға</w:t>
      </w:r>
      <w:r>
        <w:rPr>
          <w:rFonts w:ascii="Times New Roman"/>
          <w:b w:val="false"/>
          <w:i w:val="false"/>
          <w:color w:val="000000"/>
          <w:sz w:val="28"/>
        </w:rPr>
        <w:t xml:space="preserve"> сәйкес жануарлар дүниесiн пайдалану құқығы берiлген жеке және заңды тұлғалар. </w:t>
      </w:r>
    </w:p>
    <w:bookmarkStart w:name="z298" w:id="254"/>
    <w:p>
      <w:pPr>
        <w:spacing w:after="0"/>
        <w:ind w:left="0"/>
        <w:jc w:val="both"/>
      </w:pPr>
      <w:r>
        <w:rPr>
          <w:rFonts w:ascii="Times New Roman"/>
          <w:b w:val="false"/>
          <w:i w:val="false"/>
          <w:color w:val="000000"/>
          <w:sz w:val="28"/>
        </w:rPr>
        <w:t>
      2. Нысанды жануарлар дүниесін пайдаланушылар толтырады және Қазақстан Республикасы Экология және табиғи ресурстар министрлігі Балық шаруашылығы комитетінің аумақтық бөлімшелері одан әрі Қазақстан Республикасы Экология және табиғи ресурстар министрлігі Балық шаруашылығы комитетіне есепті кезеңнен кейінгі жылдың 15 қаңтарынан кешіктірмей ұсынуы үшін аумақтық бөлімшелерге жартыжылда бір рет, есепті кезеңнен кейінгі жылдың 10 қаңтарынан кешіктірмей ұсынады.</w:t>
      </w:r>
    </w:p>
    <w:bookmarkEnd w:id="254"/>
    <w:bookmarkStart w:name="z299" w:id="255"/>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ұсынылады.</w:t>
      </w:r>
    </w:p>
    <w:bookmarkEnd w:id="255"/>
    <w:bookmarkStart w:name="z300" w:id="256"/>
    <w:p>
      <w:pPr>
        <w:spacing w:after="0"/>
        <w:ind w:left="0"/>
        <w:jc w:val="both"/>
      </w:pPr>
      <w:r>
        <w:rPr>
          <w:rFonts w:ascii="Times New Roman"/>
          <w:b w:val="false"/>
          <w:i w:val="false"/>
          <w:color w:val="000000"/>
          <w:sz w:val="28"/>
        </w:rPr>
        <w:t>
      4. Нысанды толтырғанда жануарлар дүниесін пайдаланушы, орындаушы, содан кейін Қазақстан Республикасы Экология және табиғи ресурстар министрлігі Балық шаруашылығы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256"/>
    <w:bookmarkStart w:name="z301" w:id="257"/>
    <w:p>
      <w:pPr>
        <w:spacing w:after="0"/>
        <w:ind w:left="0"/>
        <w:jc w:val="left"/>
      </w:pPr>
      <w:r>
        <w:rPr>
          <w:rFonts w:ascii="Times New Roman"/>
          <w:b/>
          <w:i w:val="false"/>
          <w:color w:val="000000"/>
        </w:rPr>
        <w:t xml:space="preserve"> 2-тарау. Нысанды толтыру бойынша түсіндірме</w:t>
      </w:r>
    </w:p>
    <w:bookmarkEnd w:id="257"/>
    <w:bookmarkStart w:name="z302" w:id="258"/>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Нысанның 2-бағанында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алқаптар мен балық шаруашылығы су айдындарын және (немесе) учаскелерiн бекiтiп беру жөнiнде конкурс өткiзу қағидаларының және конкурсқа қатысушыларға қойылатын бiлiктiлiк талаптары (Нормативтік құқықтық актілерді мемлекеттік тіркеу тізілімінде № 11227 болып тіркелген) негізінде су айдыны бекітіліп берілген жануарлар дүниесін пайдаланушының атауы көрсетіледі.</w:t>
      </w:r>
    </w:p>
    <w:bookmarkStart w:name="z304" w:id="259"/>
    <w:p>
      <w:pPr>
        <w:spacing w:after="0"/>
        <w:ind w:left="0"/>
        <w:jc w:val="both"/>
      </w:pPr>
      <w:r>
        <w:rPr>
          <w:rFonts w:ascii="Times New Roman"/>
          <w:b w:val="false"/>
          <w:i w:val="false"/>
          <w:color w:val="000000"/>
          <w:sz w:val="28"/>
        </w:rPr>
        <w:t>
      7. Нысанның 3-бағанында жануарлар дүниесін пайдаланушыда жұмыс істейтін балық аулау бригадаларының жалпы саны көрсетіледі.</w:t>
      </w:r>
    </w:p>
    <w:bookmarkEnd w:id="259"/>
    <w:bookmarkStart w:name="z305" w:id="260"/>
    <w:p>
      <w:pPr>
        <w:spacing w:after="0"/>
        <w:ind w:left="0"/>
        <w:jc w:val="both"/>
      </w:pPr>
      <w:r>
        <w:rPr>
          <w:rFonts w:ascii="Times New Roman"/>
          <w:b w:val="false"/>
          <w:i w:val="false"/>
          <w:color w:val="000000"/>
          <w:sz w:val="28"/>
        </w:rPr>
        <w:t>
      8. Нысанның 4-бағанында есепті кезеңде пайдаланушыда есептелетін балықшылардың жалпы саны көрсетіледі.</w:t>
      </w:r>
    </w:p>
    <w:bookmarkEnd w:id="260"/>
    <w:bookmarkStart w:name="z306" w:id="261"/>
    <w:p>
      <w:pPr>
        <w:spacing w:after="0"/>
        <w:ind w:left="0"/>
        <w:jc w:val="both"/>
      </w:pPr>
      <w:r>
        <w:rPr>
          <w:rFonts w:ascii="Times New Roman"/>
          <w:b w:val="false"/>
          <w:i w:val="false"/>
          <w:color w:val="000000"/>
          <w:sz w:val="28"/>
        </w:rPr>
        <w:t>
      9. Нысанның 5-бағанында жануарлар дүниесін пайдаланушыда бар өздігінен жүретін флоттың жалпы саны, оның ішінде маркасы мен шығарылған жылы көрсетіледі.</w:t>
      </w:r>
    </w:p>
    <w:bookmarkEnd w:id="261"/>
    <w:bookmarkStart w:name="z307" w:id="262"/>
    <w:p>
      <w:pPr>
        <w:spacing w:after="0"/>
        <w:ind w:left="0"/>
        <w:jc w:val="both"/>
      </w:pPr>
      <w:r>
        <w:rPr>
          <w:rFonts w:ascii="Times New Roman"/>
          <w:b w:val="false"/>
          <w:i w:val="false"/>
          <w:color w:val="000000"/>
          <w:sz w:val="28"/>
        </w:rPr>
        <w:t>
      10. Нысанның 6-бағанында жануарлар дүниесін пайдаланушыда бар өздігінен жүрмейтін флоттың жалпы саны көрсетіледі.</w:t>
      </w:r>
    </w:p>
    <w:bookmarkEnd w:id="262"/>
    <w:bookmarkStart w:name="z308" w:id="263"/>
    <w:p>
      <w:pPr>
        <w:spacing w:after="0"/>
        <w:ind w:left="0"/>
        <w:jc w:val="both"/>
      </w:pPr>
      <w:r>
        <w:rPr>
          <w:rFonts w:ascii="Times New Roman"/>
          <w:b w:val="false"/>
          <w:i w:val="false"/>
          <w:color w:val="000000"/>
          <w:sz w:val="28"/>
        </w:rPr>
        <w:t>
      11. Нысанның 7-бағанында жануарлар дүниесін пайдаланушыда бар автокөліктердің жалпы саны көрсетіледі.</w:t>
      </w:r>
    </w:p>
    <w:bookmarkEnd w:id="263"/>
    <w:bookmarkStart w:name="z309" w:id="264"/>
    <w:p>
      <w:pPr>
        <w:spacing w:after="0"/>
        <w:ind w:left="0"/>
        <w:jc w:val="both"/>
      </w:pPr>
      <w:r>
        <w:rPr>
          <w:rFonts w:ascii="Times New Roman"/>
          <w:b w:val="false"/>
          <w:i w:val="false"/>
          <w:color w:val="000000"/>
          <w:sz w:val="28"/>
        </w:rPr>
        <w:t>
      12. Нысанның 8-бағанында жануарлар дүниесін пайдаланушыларда бар балық аулау құралдарының жалпы саны, оның ішінде: жылымдар, сүйретпе аулар, құрма аулар, қабадан, ілгек құралдар және басқа да аулау құралдарының түрлері көрсетіледі.</w:t>
      </w:r>
    </w:p>
    <w:bookmarkEnd w:id="264"/>
    <w:bookmarkStart w:name="z310" w:id="265"/>
    <w:p>
      <w:pPr>
        <w:spacing w:after="0"/>
        <w:ind w:left="0"/>
        <w:jc w:val="both"/>
      </w:pPr>
      <w:r>
        <w:rPr>
          <w:rFonts w:ascii="Times New Roman"/>
          <w:b w:val="false"/>
          <w:i w:val="false"/>
          <w:color w:val="000000"/>
          <w:sz w:val="28"/>
        </w:rPr>
        <w:t>
      13. Нысанның 9-бағанында жануарлар дүниесін пайдаланушыдағы материалдық-техникалық базаның жалпы саны, технологиялық жабдық (бар болса), ыстау цехтары, жон етін сылу цехтары, балық ұны цехтары (тонна/тәулік) оның ішінде: жануарлар дүниесін пайдаланушыдағы тоңазытқыш жабдықтардың жалпы саны (бар болса), тоңазытқыштар (тонна/тәулік), мұз генераторлары (тонна/тәулік), мұздақтар (шаршы метр), термо контейнерлер (текше метр) көрсетіледі.</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15 қарашадағы</w:t>
            </w:r>
            <w:r>
              <w:br/>
            </w:r>
            <w:r>
              <w:rPr>
                <w:rFonts w:ascii="Times New Roman"/>
                <w:b w:val="false"/>
                <w:i w:val="false"/>
                <w:color w:val="000000"/>
                <w:sz w:val="20"/>
              </w:rPr>
              <w:t>№ 322 Бұйрығына</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Қоршаған орта және су </w:t>
            </w:r>
            <w:r>
              <w:br/>
            </w:r>
            <w:r>
              <w:rPr>
                <w:rFonts w:ascii="Times New Roman"/>
                <w:b w:val="false"/>
                <w:i w:val="false"/>
                <w:color w:val="000000"/>
                <w:sz w:val="20"/>
              </w:rPr>
              <w:t xml:space="preserve">ресурстары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8-қосымша</w:t>
            </w:r>
          </w:p>
        </w:tc>
      </w:tr>
    </w:tbl>
    <w:bookmarkStart w:name="z313" w:id="266"/>
    <w:p>
      <w:pPr>
        <w:spacing w:after="0"/>
        <w:ind w:left="0"/>
        <w:jc w:val="left"/>
      </w:pPr>
      <w:r>
        <w:rPr>
          <w:rFonts w:ascii="Times New Roman"/>
          <w:b/>
          <w:i w:val="false"/>
          <w:color w:val="000000"/>
        </w:rPr>
        <w:t xml:space="preserve"> Әкімшілік деректер жинауға арналған нысан </w:t>
      </w:r>
    </w:p>
    <w:bookmarkEnd w:id="266"/>
    <w:bookmarkStart w:name="z314" w:id="267"/>
    <w:p>
      <w:pPr>
        <w:spacing w:after="0"/>
        <w:ind w:left="0"/>
        <w:jc w:val="left"/>
      </w:pPr>
      <w:r>
        <w:rPr>
          <w:rFonts w:ascii="Times New Roman"/>
          <w:b/>
          <w:i w:val="false"/>
          <w:color w:val="000000"/>
        </w:rPr>
        <w:t xml:space="preserve"> Балық шаруашылығы саласымен айналысатын субъектілер бойынша мәлімет </w:t>
      </w:r>
    </w:p>
    <w:bookmarkEnd w:id="267"/>
    <w:bookmarkStart w:name="z315" w:id="268"/>
    <w:p>
      <w:pPr>
        <w:spacing w:after="0"/>
        <w:ind w:left="0"/>
        <w:jc w:val="left"/>
      </w:pPr>
      <w:r>
        <w:rPr>
          <w:rFonts w:ascii="Times New Roman"/>
          <w:b/>
          <w:i w:val="false"/>
          <w:color w:val="000000"/>
        </w:rPr>
        <w:t xml:space="preserve"> Есептілік кезеңі ___________ 20 ___жылғы</w:t>
      </w:r>
    </w:p>
    <w:bookmarkEnd w:id="268"/>
    <w:bookmarkStart w:name="z316" w:id="269"/>
    <w:p>
      <w:pPr>
        <w:spacing w:after="0"/>
        <w:ind w:left="0"/>
        <w:jc w:val="both"/>
      </w:pPr>
      <w:r>
        <w:rPr>
          <w:rFonts w:ascii="Times New Roman"/>
          <w:b w:val="false"/>
          <w:i w:val="false"/>
          <w:color w:val="000000"/>
          <w:sz w:val="28"/>
        </w:rPr>
        <w:t>
      Индекс: 8-бш.</w:t>
      </w:r>
    </w:p>
    <w:bookmarkEnd w:id="269"/>
    <w:bookmarkStart w:name="z317" w:id="270"/>
    <w:p>
      <w:pPr>
        <w:spacing w:after="0"/>
        <w:ind w:left="0"/>
        <w:jc w:val="both"/>
      </w:pPr>
      <w:r>
        <w:rPr>
          <w:rFonts w:ascii="Times New Roman"/>
          <w:b w:val="false"/>
          <w:i w:val="false"/>
          <w:color w:val="000000"/>
          <w:sz w:val="28"/>
        </w:rPr>
        <w:t>
      Жиілігі: жылдық.</w:t>
      </w:r>
    </w:p>
    <w:bookmarkEnd w:id="270"/>
    <w:bookmarkStart w:name="z318" w:id="271"/>
    <w:p>
      <w:pPr>
        <w:spacing w:after="0"/>
        <w:ind w:left="0"/>
        <w:jc w:val="both"/>
      </w:pPr>
      <w:r>
        <w:rPr>
          <w:rFonts w:ascii="Times New Roman"/>
          <w:b w:val="false"/>
          <w:i w:val="false"/>
          <w:color w:val="000000"/>
          <w:sz w:val="28"/>
        </w:rPr>
        <w:t>
      Ұсынатындар: балық өсірумен айналысатын субъектілер, жануарлар дүниесін (балық ресурстарын) пайдаланушылар, сондай-ақ Қазақстан Республикасы Экология және табиғи ресурстар Министрлігі Балық шаруашылығы комитетінің аумақтық бөлімшелері.</w:t>
      </w:r>
    </w:p>
    <w:bookmarkEnd w:id="271"/>
    <w:bookmarkStart w:name="z319" w:id="272"/>
    <w:p>
      <w:pPr>
        <w:spacing w:after="0"/>
        <w:ind w:left="0"/>
        <w:jc w:val="both"/>
      </w:pPr>
      <w:r>
        <w:rPr>
          <w:rFonts w:ascii="Times New Roman"/>
          <w:b w:val="false"/>
          <w:i w:val="false"/>
          <w:color w:val="000000"/>
          <w:sz w:val="28"/>
        </w:rPr>
        <w:t>
      Нысан қайда ұсынылады: Қазақстан Республикасы Экология және табиғи ресурстар министрлігі Балық шаруашылығы комитетінің аумақтық бөлімшелеріне аумақтық бөлімшелердің одан әрі Қазақстан Республикасы Экология және табиғи ресурстар министрлігінің Балық шаруашылығы комитетіне ұсынуы үшін.</w:t>
      </w:r>
    </w:p>
    <w:bookmarkEnd w:id="272"/>
    <w:bookmarkStart w:name="z320" w:id="273"/>
    <w:p>
      <w:pPr>
        <w:spacing w:after="0"/>
        <w:ind w:left="0"/>
        <w:jc w:val="both"/>
      </w:pPr>
      <w:r>
        <w:rPr>
          <w:rFonts w:ascii="Times New Roman"/>
          <w:b w:val="false"/>
          <w:i w:val="false"/>
          <w:color w:val="000000"/>
          <w:sz w:val="28"/>
        </w:rPr>
        <w:t>
      Ұсыну мерзімі: балық өсірумен айналысатын субъектілер мен жануарлар дүниесін пайдаланушылар үшін Қазақстан Республикасы Экология және табиғи ресурстар министрлігі Балық шаруашылығы комитетінің аумақтық бөлімшелеріне есепті жылдың 10 шілдесінен және 10 қаңтарынан кешіктірмей;</w:t>
      </w:r>
    </w:p>
    <w:bookmarkEnd w:id="273"/>
    <w:bookmarkStart w:name="z321" w:id="274"/>
    <w:p>
      <w:pPr>
        <w:spacing w:after="0"/>
        <w:ind w:left="0"/>
        <w:jc w:val="both"/>
      </w:pPr>
      <w:r>
        <w:rPr>
          <w:rFonts w:ascii="Times New Roman"/>
          <w:b w:val="false"/>
          <w:i w:val="false"/>
          <w:color w:val="000000"/>
          <w:sz w:val="28"/>
        </w:rPr>
        <w:t>
      аумақтық органдар үшін Қазақстан Республикасы Экология және табиғи ресурстар министрлігінің Балық шаруашылығы комитетіне – есепті жылдың 15 шілдесінен және 15 қаңтарынан кешіктірмей.</w:t>
      </w:r>
    </w:p>
    <w:bookmarkEnd w:id="274"/>
    <w:bookmarkStart w:name="z322" w:id="275"/>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 учаскесінің және (немесе) балық өсіру шаруашылығынң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қызмет түрлері (ЭҚЖЖ кодын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балықтың және де басқа да су жануарларының көлемі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қуаты (жылына тонна))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шаруашылығының құрылған жылы (өндірістік базаны салу)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материалының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Шаянтәрізділер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өсіру жоспары,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бойыша нақты өсірілгені (тонн/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 w:id="276"/>
    <w:p>
      <w:pPr>
        <w:spacing w:after="0"/>
        <w:ind w:left="0"/>
        <w:jc w:val="both"/>
      </w:pPr>
      <w:r>
        <w:rPr>
          <w:rFonts w:ascii="Times New Roman"/>
          <w:b w:val="false"/>
          <w:i w:val="false"/>
          <w:color w:val="000000"/>
          <w:sz w:val="28"/>
        </w:rPr>
        <w:t>
      кестенің жалғасы</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көзі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шаруашылығының типтері бойынша жалпы ауданы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балық өсіру материалының көлемі (шабақтар, бір жаздықтар, бір жылдықтар) (әрқайсысының көлемі жеке-жеке)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КТБӨШ ауданы (гектар)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шарбақтық ауданы (метр куб)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тұйықталған сумен жабдықтау (су айналымы) қондырғысы (метр куб)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тоғандық ауданы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учаскелер және қашалар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бассейндік (гектар немесе метр куб)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4" w:id="277"/>
    <w:p>
      <w:pPr>
        <w:spacing w:after="0"/>
        <w:ind w:left="0"/>
        <w:jc w:val="both"/>
      </w:pPr>
      <w:r>
        <w:rPr>
          <w:rFonts w:ascii="Times New Roman"/>
          <w:b w:val="false"/>
          <w:i w:val="false"/>
          <w:color w:val="000000"/>
          <w:sz w:val="28"/>
        </w:rPr>
        <w:t>
      кестенің жалғасы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материалына арналған шығындар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аналық-толтыру басының көлемі, (дана/ мың.теңге)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аналық-толтыру табынды сатып алуға арналған шығындар (мың.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ББН әзірлеуге арналған шығындар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дәрілік препараттарды сатып алуға арналған шығындар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жемге арналған шығындар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өсіру үшін электр энергиясына арналған шығындар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өсіру үшін минералды тыңайтқыштар шығындары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5" w:id="278"/>
    <w:p>
      <w:pPr>
        <w:spacing w:after="0"/>
        <w:ind w:left="0"/>
        <w:jc w:val="both"/>
      </w:pPr>
      <w:r>
        <w:rPr>
          <w:rFonts w:ascii="Times New Roman"/>
          <w:b w:val="false"/>
          <w:i w:val="false"/>
          <w:color w:val="000000"/>
          <w:sz w:val="28"/>
        </w:rPr>
        <w:t>
      кестенің жалғасы</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Экспортталған тауарлық балық көлемі, (тонна/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кезіндегі шығындар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қызметкерлердің орташа жылдық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лауазымдар бөлінісіндегі айлық еңбекақысы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банктік деректемелері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басшысының тегі, аты, әкесінің аты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6" w:id="279"/>
    <w:p>
      <w:pPr>
        <w:spacing w:after="0"/>
        <w:ind w:left="0"/>
        <w:jc w:val="both"/>
      </w:pPr>
      <w:r>
        <w:rPr>
          <w:rFonts w:ascii="Times New Roman"/>
          <w:b w:val="false"/>
          <w:i w:val="false"/>
          <w:color w:val="000000"/>
          <w:sz w:val="28"/>
        </w:rPr>
        <w:t>
      Атауы __________________________________</w:t>
      </w:r>
    </w:p>
    <w:bookmarkEnd w:id="279"/>
    <w:bookmarkStart w:name="z327" w:id="280"/>
    <w:p>
      <w:pPr>
        <w:spacing w:after="0"/>
        <w:ind w:left="0"/>
        <w:jc w:val="both"/>
      </w:pPr>
      <w:r>
        <w:rPr>
          <w:rFonts w:ascii="Times New Roman"/>
          <w:b w:val="false"/>
          <w:i w:val="false"/>
          <w:color w:val="000000"/>
          <w:sz w:val="28"/>
        </w:rPr>
        <w:t>
      Мекенжайы______________________________</w:t>
      </w:r>
    </w:p>
    <w:bookmarkEnd w:id="280"/>
    <w:bookmarkStart w:name="z328" w:id="281"/>
    <w:p>
      <w:pPr>
        <w:spacing w:after="0"/>
        <w:ind w:left="0"/>
        <w:jc w:val="both"/>
      </w:pPr>
      <w:r>
        <w:rPr>
          <w:rFonts w:ascii="Times New Roman"/>
          <w:b w:val="false"/>
          <w:i w:val="false"/>
          <w:color w:val="000000"/>
          <w:sz w:val="28"/>
        </w:rPr>
        <w:t>
      Аббревиатуралардың толық жазылуы:</w:t>
      </w:r>
    </w:p>
    <w:bookmarkEnd w:id="281"/>
    <w:bookmarkStart w:name="z329" w:id="282"/>
    <w:p>
      <w:pPr>
        <w:spacing w:after="0"/>
        <w:ind w:left="0"/>
        <w:jc w:val="both"/>
      </w:pPr>
      <w:r>
        <w:rPr>
          <w:rFonts w:ascii="Times New Roman"/>
          <w:b w:val="false"/>
          <w:i w:val="false"/>
          <w:color w:val="000000"/>
          <w:sz w:val="28"/>
        </w:rPr>
        <w:t>
      КТБӨШ – көл-тауарлы балық өсіру шаруашылығы;</w:t>
      </w:r>
    </w:p>
    <w:bookmarkEnd w:id="282"/>
    <w:bookmarkStart w:name="z330" w:id="283"/>
    <w:p>
      <w:pPr>
        <w:spacing w:after="0"/>
        <w:ind w:left="0"/>
        <w:jc w:val="both"/>
      </w:pPr>
      <w:r>
        <w:rPr>
          <w:rFonts w:ascii="Times New Roman"/>
          <w:b w:val="false"/>
          <w:i w:val="false"/>
          <w:color w:val="000000"/>
          <w:sz w:val="28"/>
        </w:rPr>
        <w:t>
      ТСЖҚ – тұйықталған сумен жабдықтау қондырғысы (су айналымы).</w:t>
      </w:r>
    </w:p>
    <w:bookmarkEnd w:id="283"/>
    <w:bookmarkStart w:name="z331" w:id="284"/>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 xml:space="preserve">жинауға арналған нысанға </w:t>
            </w:r>
            <w:r>
              <w:br/>
            </w:r>
            <w:r>
              <w:rPr>
                <w:rFonts w:ascii="Times New Roman"/>
                <w:b w:val="false"/>
                <w:i w:val="false"/>
                <w:color w:val="000000"/>
                <w:sz w:val="20"/>
              </w:rPr>
              <w:t>қосымша</w:t>
            </w:r>
          </w:p>
        </w:tc>
      </w:tr>
    </w:tbl>
    <w:bookmarkStart w:name="z333" w:id="28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Балық өсірумен айналысатын субъектілер бойынша мәліметтер</w:t>
      </w:r>
    </w:p>
    <w:bookmarkEnd w:id="285"/>
    <w:bookmarkStart w:name="z334" w:id="286"/>
    <w:p>
      <w:pPr>
        <w:spacing w:after="0"/>
        <w:ind w:left="0"/>
        <w:jc w:val="left"/>
      </w:pPr>
      <w:r>
        <w:rPr>
          <w:rFonts w:ascii="Times New Roman"/>
          <w:b/>
          <w:i w:val="false"/>
          <w:color w:val="000000"/>
        </w:rPr>
        <w:t xml:space="preserve"> 1-тарау. Жалпы ережелер</w:t>
      </w:r>
    </w:p>
    <w:bookmarkEnd w:id="286"/>
    <w:p>
      <w:pPr>
        <w:spacing w:after="0"/>
        <w:ind w:left="0"/>
        <w:jc w:val="left"/>
      </w:pPr>
    </w:p>
    <w:p>
      <w:pPr>
        <w:spacing w:after="0"/>
        <w:ind w:left="0"/>
        <w:jc w:val="both"/>
      </w:pPr>
      <w:r>
        <w:rPr>
          <w:rFonts w:ascii="Times New Roman"/>
          <w:b w:val="false"/>
          <w:i w:val="false"/>
          <w:color w:val="000000"/>
          <w:sz w:val="28"/>
        </w:rPr>
        <w:t xml:space="preserve">
      1. Әкімшілік деректерді жинауға арналған "Балық өсірумен айналысатын субъектілер бойынша мәліметтер" нысаны (бұдан әрі – Нысан) "Жануарлар дүниесiн қорғау, өсiмiн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w:t>
      </w:r>
    </w:p>
    <w:bookmarkStart w:name="z336" w:id="287"/>
    <w:p>
      <w:pPr>
        <w:spacing w:after="0"/>
        <w:ind w:left="0"/>
        <w:jc w:val="both"/>
      </w:pPr>
      <w:r>
        <w:rPr>
          <w:rFonts w:ascii="Times New Roman"/>
          <w:b w:val="false"/>
          <w:i w:val="false"/>
          <w:color w:val="000000"/>
          <w:sz w:val="28"/>
        </w:rPr>
        <w:t>
      Аталған Нысанды жүргізудің негізгі міндеті балық өсірумен айналысатын субъектілер туралы ақпараттық сипатқа ие.</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Жануарлар дүниесiн пайдаланушылар – </w:t>
      </w:r>
      <w:r>
        <w:rPr>
          <w:rFonts w:ascii="Times New Roman"/>
          <w:b w:val="false"/>
          <w:i w:val="false"/>
          <w:color w:val="000000"/>
          <w:sz w:val="28"/>
        </w:rPr>
        <w:t>Заңға</w:t>
      </w:r>
      <w:r>
        <w:rPr>
          <w:rFonts w:ascii="Times New Roman"/>
          <w:b w:val="false"/>
          <w:i w:val="false"/>
          <w:color w:val="000000"/>
          <w:sz w:val="28"/>
        </w:rPr>
        <w:t xml:space="preserve"> сәйкес жануарлар дүниесiн пайдалану құқығы берiлген жеке және заңды тұлғалар.</w:t>
      </w:r>
    </w:p>
    <w:bookmarkStart w:name="z338" w:id="288"/>
    <w:p>
      <w:pPr>
        <w:spacing w:after="0"/>
        <w:ind w:left="0"/>
        <w:jc w:val="both"/>
      </w:pPr>
      <w:r>
        <w:rPr>
          <w:rFonts w:ascii="Times New Roman"/>
          <w:b w:val="false"/>
          <w:i w:val="false"/>
          <w:color w:val="000000"/>
          <w:sz w:val="28"/>
        </w:rPr>
        <w:t>
      Көл-тауарлы балық өсіру шаруашылығы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өсіретін шаруашылық қызмет түрі.</w:t>
      </w:r>
    </w:p>
    <w:bookmarkEnd w:id="288"/>
    <w:bookmarkStart w:name="z339" w:id="289"/>
    <w:p>
      <w:pPr>
        <w:spacing w:after="0"/>
        <w:ind w:left="0"/>
        <w:jc w:val="both"/>
      </w:pPr>
      <w:r>
        <w:rPr>
          <w:rFonts w:ascii="Times New Roman"/>
          <w:b w:val="false"/>
          <w:i w:val="false"/>
          <w:color w:val="000000"/>
          <w:sz w:val="28"/>
        </w:rPr>
        <w:t>
      Шарбақтық балық өсіру шаруашылығы – табиғи және жасанды су айдындарында орналасқан және жартылай ерікті бақыланатын жағдайларда ұстауға мүмкіндік беретін арнаулы құрылғыларда (шарбақтарды) балықтар мен басқа да су жануарларын өсіретін шаруашылық қызмет түрі.</w:t>
      </w:r>
    </w:p>
    <w:bookmarkEnd w:id="289"/>
    <w:bookmarkStart w:name="z340" w:id="290"/>
    <w:p>
      <w:pPr>
        <w:spacing w:after="0"/>
        <w:ind w:left="0"/>
        <w:jc w:val="both"/>
      </w:pPr>
      <w:r>
        <w:rPr>
          <w:rFonts w:ascii="Times New Roman"/>
          <w:b w:val="false"/>
          <w:i w:val="false"/>
          <w:color w:val="000000"/>
          <w:sz w:val="28"/>
        </w:rPr>
        <w:t>
      2. Нысанды жануарлар дүниесін пайдаланушылар толтырады және Қазақстан Республикасы Экология және табиғи ресурстар министрлігі Балық шаруашылығы комитетінің аумақтық бөлімшелеріне есепті жылдың 10 шілдесінен және 10 қаңтарынан кешіктірмей, одан әрі аумақтық бөлімшелердің Қазақстан Республикасы экология және табиғи ресурстар министрлігінің Балық шаруашылығы комитетіне есепті жылдың 15 шілдесінен және 15 қаңтарынан кешіктірмей ұсынады.</w:t>
      </w:r>
    </w:p>
    <w:bookmarkEnd w:id="290"/>
    <w:bookmarkStart w:name="z341" w:id="291"/>
    <w:p>
      <w:pPr>
        <w:spacing w:after="0"/>
        <w:ind w:left="0"/>
        <w:jc w:val="both"/>
      </w:pPr>
      <w:r>
        <w:rPr>
          <w:rFonts w:ascii="Times New Roman"/>
          <w:b w:val="false"/>
          <w:i w:val="false"/>
          <w:color w:val="000000"/>
          <w:sz w:val="28"/>
        </w:rPr>
        <w:t>
      3. Нысан алғашқы есеп деректері негізінде бір жылдың үдемелі қорытындысымен толтырылады және ұсынылады.</w:t>
      </w:r>
    </w:p>
    <w:bookmarkEnd w:id="291"/>
    <w:bookmarkStart w:name="z342" w:id="292"/>
    <w:p>
      <w:pPr>
        <w:spacing w:after="0"/>
        <w:ind w:left="0"/>
        <w:jc w:val="both"/>
      </w:pPr>
      <w:r>
        <w:rPr>
          <w:rFonts w:ascii="Times New Roman"/>
          <w:b w:val="false"/>
          <w:i w:val="false"/>
          <w:color w:val="000000"/>
          <w:sz w:val="28"/>
        </w:rPr>
        <w:t>
      4. Нысанды толтырғанда жануарлар дүниесін пайдаланушы, орындаушы, содан кейін Қазақстан Республикасы экология және табиғи ресурстар министрлігінің Балық шаруашылығы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292"/>
    <w:bookmarkStart w:name="z343" w:id="293"/>
    <w:p>
      <w:pPr>
        <w:spacing w:after="0"/>
        <w:ind w:left="0"/>
        <w:jc w:val="left"/>
      </w:pPr>
      <w:r>
        <w:rPr>
          <w:rFonts w:ascii="Times New Roman"/>
          <w:b/>
          <w:i w:val="false"/>
          <w:color w:val="000000"/>
        </w:rPr>
        <w:t xml:space="preserve"> 2-тарау. Нысанды толтыру бойынша түсіндірме</w:t>
      </w:r>
    </w:p>
    <w:bookmarkEnd w:id="293"/>
    <w:bookmarkStart w:name="z344" w:id="294"/>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294"/>
    <w:bookmarkStart w:name="z345" w:id="295"/>
    <w:p>
      <w:pPr>
        <w:spacing w:after="0"/>
        <w:ind w:left="0"/>
        <w:jc w:val="both"/>
      </w:pPr>
      <w:r>
        <w:rPr>
          <w:rFonts w:ascii="Times New Roman"/>
          <w:b w:val="false"/>
          <w:i w:val="false"/>
          <w:color w:val="000000"/>
          <w:sz w:val="28"/>
        </w:rPr>
        <w:t>
      6. Нысанның 2-бағанында су айдынының / учаскесінің және (немесе) балық өсіру шаруашылығынң атауы көрсетіледі;</w:t>
      </w:r>
    </w:p>
    <w:bookmarkEnd w:id="295"/>
    <w:bookmarkStart w:name="z346" w:id="296"/>
    <w:p>
      <w:pPr>
        <w:spacing w:after="0"/>
        <w:ind w:left="0"/>
        <w:jc w:val="both"/>
      </w:pPr>
      <w:r>
        <w:rPr>
          <w:rFonts w:ascii="Times New Roman"/>
          <w:b w:val="false"/>
          <w:i w:val="false"/>
          <w:color w:val="000000"/>
          <w:sz w:val="28"/>
        </w:rPr>
        <w:t>
      7. Нысанның 3-бағанында негізгі және қосалқы қызмет түрлері (ЭҚЖЖ кодын көрсету) көрсетіледі;</w:t>
      </w:r>
    </w:p>
    <w:bookmarkEnd w:id="296"/>
    <w:bookmarkStart w:name="z347" w:id="297"/>
    <w:p>
      <w:pPr>
        <w:spacing w:after="0"/>
        <w:ind w:left="0"/>
        <w:jc w:val="both"/>
      </w:pPr>
      <w:r>
        <w:rPr>
          <w:rFonts w:ascii="Times New Roman"/>
          <w:b w:val="false"/>
          <w:i w:val="false"/>
          <w:color w:val="000000"/>
          <w:sz w:val="28"/>
        </w:rPr>
        <w:t>
      8. Нысанның 4-бағанында өсірілетін балық және шаян тәрізділер түрлері көрсетіледі;</w:t>
      </w:r>
    </w:p>
    <w:bookmarkEnd w:id="297"/>
    <w:bookmarkStart w:name="z348" w:id="298"/>
    <w:p>
      <w:pPr>
        <w:spacing w:after="0"/>
        <w:ind w:left="0"/>
        <w:jc w:val="both"/>
      </w:pPr>
      <w:r>
        <w:rPr>
          <w:rFonts w:ascii="Times New Roman"/>
          <w:b w:val="false"/>
          <w:i w:val="false"/>
          <w:color w:val="000000"/>
          <w:sz w:val="28"/>
        </w:rPr>
        <w:t>
      9. Нысанның 5-бағанында түрлері бойынша өсіру жоспары (тонн) және түрлері бойыша нақты өсірілген (тонн/ мың теңге) балықтың және де басқа да су жануарларының көлемі көрсетіледі;</w:t>
      </w:r>
    </w:p>
    <w:bookmarkEnd w:id="298"/>
    <w:bookmarkStart w:name="z349" w:id="299"/>
    <w:p>
      <w:pPr>
        <w:spacing w:after="0"/>
        <w:ind w:left="0"/>
        <w:jc w:val="both"/>
      </w:pPr>
      <w:r>
        <w:rPr>
          <w:rFonts w:ascii="Times New Roman"/>
          <w:b w:val="false"/>
          <w:i w:val="false"/>
          <w:color w:val="000000"/>
          <w:sz w:val="28"/>
        </w:rPr>
        <w:t>
      10. Нысанның 6-бағанында өндірістік қуаттылығы (жылына тонна) көрсетіледі;</w:t>
      </w:r>
    </w:p>
    <w:bookmarkEnd w:id="299"/>
    <w:bookmarkStart w:name="z350" w:id="300"/>
    <w:p>
      <w:pPr>
        <w:spacing w:after="0"/>
        <w:ind w:left="0"/>
        <w:jc w:val="both"/>
      </w:pPr>
      <w:r>
        <w:rPr>
          <w:rFonts w:ascii="Times New Roman"/>
          <w:b w:val="false"/>
          <w:i w:val="false"/>
          <w:color w:val="000000"/>
          <w:sz w:val="28"/>
        </w:rPr>
        <w:t>
      11. Нысанның 7-бағанында балық өсіру шаруашылығының құрылған (құрылыстың өндірістік базаның салынған) жылы көрсетіледі;</w:t>
      </w:r>
    </w:p>
    <w:bookmarkEnd w:id="300"/>
    <w:bookmarkStart w:name="z351" w:id="301"/>
    <w:p>
      <w:pPr>
        <w:spacing w:after="0"/>
        <w:ind w:left="0"/>
        <w:jc w:val="both"/>
      </w:pPr>
      <w:r>
        <w:rPr>
          <w:rFonts w:ascii="Times New Roman"/>
          <w:b w:val="false"/>
          <w:i w:val="false"/>
          <w:color w:val="000000"/>
          <w:sz w:val="28"/>
        </w:rPr>
        <w:t>
      12. Нысанның 8-бағанында балық өсіру материалының көзі көрсетіледі;</w:t>
      </w:r>
    </w:p>
    <w:bookmarkEnd w:id="301"/>
    <w:bookmarkStart w:name="z352" w:id="302"/>
    <w:p>
      <w:pPr>
        <w:spacing w:after="0"/>
        <w:ind w:left="0"/>
        <w:jc w:val="both"/>
      </w:pPr>
      <w:r>
        <w:rPr>
          <w:rFonts w:ascii="Times New Roman"/>
          <w:b w:val="false"/>
          <w:i w:val="false"/>
          <w:color w:val="000000"/>
          <w:sz w:val="28"/>
        </w:rPr>
        <w:t>
      13. Нысанның 9-бағанында сумен жабдықтау көзі көрсетіледі;</w:t>
      </w:r>
    </w:p>
    <w:bookmarkEnd w:id="302"/>
    <w:bookmarkStart w:name="z353" w:id="303"/>
    <w:p>
      <w:pPr>
        <w:spacing w:after="0"/>
        <w:ind w:left="0"/>
        <w:jc w:val="both"/>
      </w:pPr>
      <w:r>
        <w:rPr>
          <w:rFonts w:ascii="Times New Roman"/>
          <w:b w:val="false"/>
          <w:i w:val="false"/>
          <w:color w:val="000000"/>
          <w:sz w:val="28"/>
        </w:rPr>
        <w:t>
      14. Нысанның 10-бағанында балық өсіру шаруашылығының КТБӨШ (көл-тауарлы балық өсіру шаруашылығы), шарбақтық, тоғандық, тұйықталған сумен жабдықтау қондырғысы (ТСЖҚ), бассейндік типтері және олардың жалпы ауданы көрсетіледі;</w:t>
      </w:r>
    </w:p>
    <w:bookmarkEnd w:id="303"/>
    <w:bookmarkStart w:name="z354" w:id="304"/>
    <w:p>
      <w:pPr>
        <w:spacing w:after="0"/>
        <w:ind w:left="0"/>
        <w:jc w:val="both"/>
      </w:pPr>
      <w:r>
        <w:rPr>
          <w:rFonts w:ascii="Times New Roman"/>
          <w:b w:val="false"/>
          <w:i w:val="false"/>
          <w:color w:val="000000"/>
          <w:sz w:val="28"/>
        </w:rPr>
        <w:t>
      15. Нысанның 11-бағанында өсірілген балық өсіру материалының көлемі (шабақтар, бір жаздықтар, бір жылдықтар) (әрқайсысының көлемі жеке-жеке) көрсетіледі;</w:t>
      </w:r>
    </w:p>
    <w:bookmarkEnd w:id="304"/>
    <w:bookmarkStart w:name="z355" w:id="305"/>
    <w:p>
      <w:pPr>
        <w:spacing w:after="0"/>
        <w:ind w:left="0"/>
        <w:jc w:val="both"/>
      </w:pPr>
      <w:r>
        <w:rPr>
          <w:rFonts w:ascii="Times New Roman"/>
          <w:b w:val="false"/>
          <w:i w:val="false"/>
          <w:color w:val="000000"/>
          <w:sz w:val="28"/>
        </w:rPr>
        <w:t xml:space="preserve">
      16. Нысанның 12-бағанында балық өсіру материалына арналған шығындар көрсетіледі; </w:t>
      </w:r>
    </w:p>
    <w:bookmarkEnd w:id="305"/>
    <w:bookmarkStart w:name="z356" w:id="306"/>
    <w:p>
      <w:pPr>
        <w:spacing w:after="0"/>
        <w:ind w:left="0"/>
        <w:jc w:val="both"/>
      </w:pPr>
      <w:r>
        <w:rPr>
          <w:rFonts w:ascii="Times New Roman"/>
          <w:b w:val="false"/>
          <w:i w:val="false"/>
          <w:color w:val="000000"/>
          <w:sz w:val="28"/>
        </w:rPr>
        <w:t>
      17. Нысанның 13-бағанында өсірілген аналық-толтыру басының көлемі көрсетіледі;</w:t>
      </w:r>
    </w:p>
    <w:bookmarkEnd w:id="306"/>
    <w:bookmarkStart w:name="z357" w:id="307"/>
    <w:p>
      <w:pPr>
        <w:spacing w:after="0"/>
        <w:ind w:left="0"/>
        <w:jc w:val="both"/>
      </w:pPr>
      <w:r>
        <w:rPr>
          <w:rFonts w:ascii="Times New Roman"/>
          <w:b w:val="false"/>
          <w:i w:val="false"/>
          <w:color w:val="000000"/>
          <w:sz w:val="28"/>
        </w:rPr>
        <w:t>
      18. Нысанның 14-бағанында есепті кезеңде аналық-толтыру табынды сатып алуға арналған шығындар көрсетіледі;</w:t>
      </w:r>
    </w:p>
    <w:bookmarkEnd w:id="307"/>
    <w:bookmarkStart w:name="z358" w:id="308"/>
    <w:p>
      <w:pPr>
        <w:spacing w:after="0"/>
        <w:ind w:left="0"/>
        <w:jc w:val="both"/>
      </w:pPr>
      <w:r>
        <w:rPr>
          <w:rFonts w:ascii="Times New Roman"/>
          <w:b w:val="false"/>
          <w:i w:val="false"/>
          <w:color w:val="000000"/>
          <w:sz w:val="28"/>
        </w:rPr>
        <w:t>
      19. Нысанның 15-бағанында есепті кезеңде ББН әзірлеуге арналған шығындар көрсетіледі;</w:t>
      </w:r>
    </w:p>
    <w:bookmarkEnd w:id="308"/>
    <w:bookmarkStart w:name="z359" w:id="309"/>
    <w:p>
      <w:pPr>
        <w:spacing w:after="0"/>
        <w:ind w:left="0"/>
        <w:jc w:val="both"/>
      </w:pPr>
      <w:r>
        <w:rPr>
          <w:rFonts w:ascii="Times New Roman"/>
          <w:b w:val="false"/>
          <w:i w:val="false"/>
          <w:color w:val="000000"/>
          <w:sz w:val="28"/>
        </w:rPr>
        <w:t>
      20. Нысанның 16-бағанында есепті кезеңде дәрілік препараттарды сатып алуға арналған шығындар көрсетіледі;</w:t>
      </w:r>
    </w:p>
    <w:bookmarkEnd w:id="309"/>
    <w:bookmarkStart w:name="z360" w:id="310"/>
    <w:p>
      <w:pPr>
        <w:spacing w:after="0"/>
        <w:ind w:left="0"/>
        <w:jc w:val="both"/>
      </w:pPr>
      <w:r>
        <w:rPr>
          <w:rFonts w:ascii="Times New Roman"/>
          <w:b w:val="false"/>
          <w:i w:val="false"/>
          <w:color w:val="000000"/>
          <w:sz w:val="28"/>
        </w:rPr>
        <w:t xml:space="preserve">
      21. Нысанның 17-бағанында құрама жемге жұмсалған шығын (мың теңге) көрсетіледі; </w:t>
      </w:r>
    </w:p>
    <w:bookmarkEnd w:id="310"/>
    <w:bookmarkStart w:name="z361" w:id="311"/>
    <w:p>
      <w:pPr>
        <w:spacing w:after="0"/>
        <w:ind w:left="0"/>
        <w:jc w:val="both"/>
      </w:pPr>
      <w:r>
        <w:rPr>
          <w:rFonts w:ascii="Times New Roman"/>
          <w:b w:val="false"/>
          <w:i w:val="false"/>
          <w:color w:val="000000"/>
          <w:sz w:val="28"/>
        </w:rPr>
        <w:t xml:space="preserve">
      22. Нысанның 18-бағанында балық және басқа да су жануарларын өсіру үшін электр энергиясына (мың теңге) жұмсалған шығын көрсетіледі; </w:t>
      </w:r>
    </w:p>
    <w:bookmarkEnd w:id="311"/>
    <w:bookmarkStart w:name="z362" w:id="312"/>
    <w:p>
      <w:pPr>
        <w:spacing w:after="0"/>
        <w:ind w:left="0"/>
        <w:jc w:val="both"/>
      </w:pPr>
      <w:r>
        <w:rPr>
          <w:rFonts w:ascii="Times New Roman"/>
          <w:b w:val="false"/>
          <w:i w:val="false"/>
          <w:color w:val="000000"/>
          <w:sz w:val="28"/>
        </w:rPr>
        <w:t>
      23. Нысанның 19-бағанында балық және басқа да су жануарларын өсіру үшін минералдық тыңайтқыштарға жұмсалған шығын;</w:t>
      </w:r>
    </w:p>
    <w:bookmarkEnd w:id="312"/>
    <w:bookmarkStart w:name="z363" w:id="313"/>
    <w:p>
      <w:pPr>
        <w:spacing w:after="0"/>
        <w:ind w:left="0"/>
        <w:jc w:val="both"/>
      </w:pPr>
      <w:r>
        <w:rPr>
          <w:rFonts w:ascii="Times New Roman"/>
          <w:b w:val="false"/>
          <w:i w:val="false"/>
          <w:color w:val="000000"/>
          <w:sz w:val="28"/>
        </w:rPr>
        <w:t xml:space="preserve">
      24. Нысанның 20-бағанында экспортталған тауарлық балық көлемі көрсетіледі; </w:t>
      </w:r>
    </w:p>
    <w:bookmarkEnd w:id="313"/>
    <w:bookmarkStart w:name="z364" w:id="314"/>
    <w:p>
      <w:pPr>
        <w:spacing w:after="0"/>
        <w:ind w:left="0"/>
        <w:jc w:val="both"/>
      </w:pPr>
      <w:r>
        <w:rPr>
          <w:rFonts w:ascii="Times New Roman"/>
          <w:b w:val="false"/>
          <w:i w:val="false"/>
          <w:color w:val="000000"/>
          <w:sz w:val="28"/>
        </w:rPr>
        <w:t>
      25. Нысанның 21-бағанында инвестициялық салымдар кезіндегі шығындар көрсетіледі;</w:t>
      </w:r>
    </w:p>
    <w:bookmarkEnd w:id="314"/>
    <w:bookmarkStart w:name="z365" w:id="315"/>
    <w:p>
      <w:pPr>
        <w:spacing w:after="0"/>
        <w:ind w:left="0"/>
        <w:jc w:val="both"/>
      </w:pPr>
      <w:r>
        <w:rPr>
          <w:rFonts w:ascii="Times New Roman"/>
          <w:b w:val="false"/>
          <w:i w:val="false"/>
          <w:color w:val="000000"/>
          <w:sz w:val="28"/>
        </w:rPr>
        <w:t>
      26. Нысанның 22-бағанында балық өсіру және балық өңдеу бойынша жұмыспен қамтылған қызметкерлердің орташа жылдық саны көрсетіледі;</w:t>
      </w:r>
    </w:p>
    <w:bookmarkEnd w:id="315"/>
    <w:bookmarkStart w:name="z366" w:id="316"/>
    <w:p>
      <w:pPr>
        <w:spacing w:after="0"/>
        <w:ind w:left="0"/>
        <w:jc w:val="both"/>
      </w:pPr>
      <w:r>
        <w:rPr>
          <w:rFonts w:ascii="Times New Roman"/>
          <w:b w:val="false"/>
          <w:i w:val="false"/>
          <w:color w:val="000000"/>
          <w:sz w:val="28"/>
        </w:rPr>
        <w:t>
      27. Нысанның 23-бағанында жұмысшылардың лауазымдар бөлінісіндегі айлық еңбекақысы көрсетіледі;</w:t>
      </w:r>
    </w:p>
    <w:bookmarkEnd w:id="316"/>
    <w:bookmarkStart w:name="z367" w:id="317"/>
    <w:p>
      <w:pPr>
        <w:spacing w:after="0"/>
        <w:ind w:left="0"/>
        <w:jc w:val="both"/>
      </w:pPr>
      <w:r>
        <w:rPr>
          <w:rFonts w:ascii="Times New Roman"/>
          <w:b w:val="false"/>
          <w:i w:val="false"/>
          <w:color w:val="000000"/>
          <w:sz w:val="28"/>
        </w:rPr>
        <w:t>
      28. Нысанның 24-бағанында кәсіпорынның банктік деректемелері көрсетіледі;</w:t>
      </w:r>
    </w:p>
    <w:bookmarkEnd w:id="317"/>
    <w:bookmarkStart w:name="z368" w:id="318"/>
    <w:p>
      <w:pPr>
        <w:spacing w:after="0"/>
        <w:ind w:left="0"/>
        <w:jc w:val="both"/>
      </w:pPr>
      <w:r>
        <w:rPr>
          <w:rFonts w:ascii="Times New Roman"/>
          <w:b w:val="false"/>
          <w:i w:val="false"/>
          <w:color w:val="000000"/>
          <w:sz w:val="28"/>
        </w:rPr>
        <w:t>
      29. Нысанның 25-бағанында Кәсіпорын басшысының тегі, аты, әкесінің аты (бар болған жағдайда) көрсетіледі.</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15 қарашадағы</w:t>
            </w:r>
            <w:r>
              <w:br/>
            </w:r>
            <w:r>
              <w:rPr>
                <w:rFonts w:ascii="Times New Roman"/>
                <w:b w:val="false"/>
                <w:i w:val="false"/>
                <w:color w:val="000000"/>
                <w:sz w:val="20"/>
              </w:rPr>
              <w:t>№ 322 Бұйрығына</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 және су</w:t>
            </w:r>
            <w:r>
              <w:br/>
            </w:r>
            <w:r>
              <w:rPr>
                <w:rFonts w:ascii="Times New Roman"/>
                <w:b w:val="false"/>
                <w:i w:val="false"/>
                <w:color w:val="000000"/>
                <w:sz w:val="20"/>
              </w:rPr>
              <w:t>ресурстары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9-қосымша</w:t>
            </w:r>
          </w:p>
        </w:tc>
      </w:tr>
    </w:tbl>
    <w:bookmarkStart w:name="z371" w:id="319"/>
    <w:p>
      <w:pPr>
        <w:spacing w:after="0"/>
        <w:ind w:left="0"/>
        <w:jc w:val="left"/>
      </w:pPr>
      <w:r>
        <w:rPr>
          <w:rFonts w:ascii="Times New Roman"/>
          <w:b/>
          <w:i w:val="false"/>
          <w:color w:val="000000"/>
        </w:rPr>
        <w:t xml:space="preserve"> Әкімшілік деректер жинауға арналған нысан Балық өңдеумен айналысатын кәсіпорындар туралы мәліметтер 20___жылғы есепті кезең</w:t>
      </w:r>
    </w:p>
    <w:bookmarkEnd w:id="319"/>
    <w:bookmarkStart w:name="z372" w:id="320"/>
    <w:p>
      <w:pPr>
        <w:spacing w:after="0"/>
        <w:ind w:left="0"/>
        <w:jc w:val="both"/>
      </w:pPr>
      <w:r>
        <w:rPr>
          <w:rFonts w:ascii="Times New Roman"/>
          <w:b w:val="false"/>
          <w:i w:val="false"/>
          <w:color w:val="000000"/>
          <w:sz w:val="28"/>
        </w:rPr>
        <w:t>
      Индекс: 9-бш.</w:t>
      </w:r>
    </w:p>
    <w:bookmarkEnd w:id="320"/>
    <w:bookmarkStart w:name="z373" w:id="321"/>
    <w:p>
      <w:pPr>
        <w:spacing w:after="0"/>
        <w:ind w:left="0"/>
        <w:jc w:val="both"/>
      </w:pPr>
      <w:r>
        <w:rPr>
          <w:rFonts w:ascii="Times New Roman"/>
          <w:b w:val="false"/>
          <w:i w:val="false"/>
          <w:color w:val="000000"/>
          <w:sz w:val="28"/>
        </w:rPr>
        <w:t>
      Кезеңділігі: жылдық.</w:t>
      </w:r>
    </w:p>
    <w:bookmarkEnd w:id="321"/>
    <w:bookmarkStart w:name="z374" w:id="322"/>
    <w:p>
      <w:pPr>
        <w:spacing w:after="0"/>
        <w:ind w:left="0"/>
        <w:jc w:val="both"/>
      </w:pPr>
      <w:r>
        <w:rPr>
          <w:rFonts w:ascii="Times New Roman"/>
          <w:b w:val="false"/>
          <w:i w:val="false"/>
          <w:color w:val="000000"/>
          <w:sz w:val="28"/>
        </w:rPr>
        <w:t>
      Ұсынатындар: балық өңдейтін кәсіпорындар, жануарлар дүниесін (балық ресурстарын) пайдаланушылар, сондай-ақ Қазақстан Республикасы Экология және табиғи ресурстар министрлігі Балық шаруашылығы комитетінің аумақтық бөлімшелері.</w:t>
      </w:r>
    </w:p>
    <w:bookmarkEnd w:id="322"/>
    <w:bookmarkStart w:name="z375" w:id="323"/>
    <w:p>
      <w:pPr>
        <w:spacing w:after="0"/>
        <w:ind w:left="0"/>
        <w:jc w:val="both"/>
      </w:pPr>
      <w:r>
        <w:rPr>
          <w:rFonts w:ascii="Times New Roman"/>
          <w:b w:val="false"/>
          <w:i w:val="false"/>
          <w:color w:val="000000"/>
          <w:sz w:val="28"/>
        </w:rPr>
        <w:t>
      Нысан қайда ұсынылады: Қазақстан Республикасы Экология және табиғи ресурстар министрлігі Балық шаруашылығы комитетінің аумақтық бөлімшелеріне аумақтық бөлімшелердің одан әрі Қазақстан Республикасы Экология және табиғи ресурстар министрлігінің Балық шаруашылығы комитетіне ұсынуы үшін.</w:t>
      </w:r>
    </w:p>
    <w:bookmarkEnd w:id="323"/>
    <w:bookmarkStart w:name="z376" w:id="324"/>
    <w:p>
      <w:pPr>
        <w:spacing w:after="0"/>
        <w:ind w:left="0"/>
        <w:jc w:val="both"/>
      </w:pPr>
      <w:r>
        <w:rPr>
          <w:rFonts w:ascii="Times New Roman"/>
          <w:b w:val="false"/>
          <w:i w:val="false"/>
          <w:color w:val="000000"/>
          <w:sz w:val="28"/>
        </w:rPr>
        <w:t>
      Ұсыну мерзімі: балықты қайта өңдейтін кәсіпорындар және жануарлар дүниесін (балық ресурстарын) пайдаланушылар үшін Қазақстан Республикасы Экология және табиғи ресурстар министрлігі Балық шаруашылығы комитетінің аумақтық бөлімшелеріне есепті кезеңнен кейінгі жылдың 10 қаңтарынан кешіктірмей;</w:t>
      </w:r>
    </w:p>
    <w:bookmarkEnd w:id="324"/>
    <w:bookmarkStart w:name="z377" w:id="325"/>
    <w:p>
      <w:pPr>
        <w:spacing w:after="0"/>
        <w:ind w:left="0"/>
        <w:jc w:val="both"/>
      </w:pPr>
      <w:r>
        <w:rPr>
          <w:rFonts w:ascii="Times New Roman"/>
          <w:b w:val="false"/>
          <w:i w:val="false"/>
          <w:color w:val="000000"/>
          <w:sz w:val="28"/>
        </w:rPr>
        <w:t>
      аумақтық органдар үшін Қазақстан Республикасы Экология және табиғи ресурстар министрлігінің Балық шаруашылығы комитетіне – есепті кезеңнен кейінгі жылдың 15 қаңтарынан кешіктірмей ұсынады.</w:t>
      </w:r>
    </w:p>
    <w:bookmarkEnd w:id="325"/>
    <w:bookmarkStart w:name="z378" w:id="326"/>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өндірістік қуаттылығы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арналған шикізат (тонна)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шығысын қайта есептеу коэффициенті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түпкілікті қайта өңделген балық өнімінің көлемі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салқындатылған-мұздатылған 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бөлінген 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жон 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ішек қарны тазартылған, басымен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 алынған денесі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бөлік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 (туб/тонна)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пресервілері (туб/тонна)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фарш, субөнімдер және басқалары (шаянтәрізділер, былқылдақ денелілер)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балық 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9" w:id="327"/>
    <w:p>
      <w:pPr>
        <w:spacing w:after="0"/>
        <w:ind w:left="0"/>
        <w:jc w:val="both"/>
      </w:pPr>
      <w:r>
        <w:rPr>
          <w:rFonts w:ascii="Times New Roman"/>
          <w:b w:val="false"/>
          <w:i w:val="false"/>
          <w:color w:val="000000"/>
          <w:sz w:val="28"/>
        </w:rPr>
        <w:t>
      кестенің жалғасы</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көздері (тонна)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өткізу өңірлері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 өңдеумен айналысатын қызметкерлердің орташа жылдық саны (адам)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аулау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 балығы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балық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28"/>
          <w:p>
            <w:pPr>
              <w:spacing w:after="20"/>
              <w:ind w:left="20"/>
              <w:jc w:val="both"/>
            </w:pPr>
            <w:r>
              <w:rPr>
                <w:rFonts w:ascii="Times New Roman"/>
                <w:b w:val="false"/>
                <w:i w:val="false"/>
                <w:color w:val="000000"/>
                <w:sz w:val="20"/>
              </w:rPr>
              <w:t>
________________________________</w:t>
            </w:r>
          </w:p>
          <w:bookmarkEnd w:id="328"/>
          <w:p>
            <w:pPr>
              <w:spacing w:after="20"/>
              <w:ind w:left="20"/>
              <w:jc w:val="both"/>
            </w:pPr>
            <w:r>
              <w:rPr>
                <w:rFonts w:ascii="Times New Roman"/>
                <w:b w:val="false"/>
                <w:i w:val="false"/>
                <w:color w:val="000000"/>
                <w:sz w:val="20"/>
              </w:rPr>
              <w:t>
Кәсіпорынның орналасқан жерінің заңды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29"/>
          <w:p>
            <w:pPr>
              <w:spacing w:after="20"/>
              <w:ind w:left="20"/>
              <w:jc w:val="both"/>
            </w:pPr>
            <w:r>
              <w:rPr>
                <w:rFonts w:ascii="Times New Roman"/>
                <w:b w:val="false"/>
                <w:i w:val="false"/>
                <w:color w:val="000000"/>
                <w:sz w:val="20"/>
              </w:rPr>
              <w:t>
________________________________</w:t>
            </w:r>
          </w:p>
          <w:bookmarkEnd w:id="329"/>
          <w:p>
            <w:pPr>
              <w:spacing w:after="20"/>
              <w:ind w:left="20"/>
              <w:jc w:val="both"/>
            </w:pPr>
            <w:r>
              <w:rPr>
                <w:rFonts w:ascii="Times New Roman"/>
                <w:b w:val="false"/>
                <w:i w:val="false"/>
                <w:color w:val="000000"/>
                <w:sz w:val="20"/>
              </w:rPr>
              <w:t>
Кәсіпорын басшысының аты, әкесінің аты (бар болса),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(бар болса)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30"/>
          <w:p>
            <w:pPr>
              <w:spacing w:after="20"/>
              <w:ind w:left="20"/>
              <w:jc w:val="both"/>
            </w:pPr>
            <w:r>
              <w:rPr>
                <w:rFonts w:ascii="Times New Roman"/>
                <w:b w:val="false"/>
                <w:i w:val="false"/>
                <w:color w:val="000000"/>
                <w:sz w:val="20"/>
              </w:rPr>
              <w:t>
________________________________</w:t>
            </w:r>
          </w:p>
          <w:bookmarkEnd w:id="330"/>
          <w:p>
            <w:pPr>
              <w:spacing w:after="20"/>
              <w:ind w:left="20"/>
              <w:jc w:val="both"/>
            </w:pPr>
            <w:r>
              <w:rPr>
                <w:rFonts w:ascii="Times New Roman"/>
                <w:b w:val="false"/>
                <w:i w:val="false"/>
                <w:color w:val="000000"/>
                <w:sz w:val="20"/>
              </w:rPr>
              <w:t>
Орындаушының аты, әкесінің аты (бар болса), тегі, байланыс телефоны, электрондық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1"/>
          <w:p>
            <w:pPr>
              <w:spacing w:after="20"/>
              <w:ind w:left="20"/>
              <w:jc w:val="both"/>
            </w:pPr>
            <w:r>
              <w:rPr>
                <w:rFonts w:ascii="Times New Roman"/>
                <w:b w:val="false"/>
                <w:i w:val="false"/>
                <w:color w:val="000000"/>
                <w:sz w:val="20"/>
              </w:rPr>
              <w:t>
________________________________</w:t>
            </w:r>
          </w:p>
          <w:bookmarkEnd w:id="331"/>
          <w:p>
            <w:pPr>
              <w:spacing w:after="20"/>
              <w:ind w:left="20"/>
              <w:jc w:val="both"/>
            </w:pPr>
            <w:r>
              <w:rPr>
                <w:rFonts w:ascii="Times New Roman"/>
                <w:b w:val="false"/>
                <w:i w:val="false"/>
                <w:color w:val="000000"/>
                <w:sz w:val="20"/>
              </w:rPr>
              <w:t>
Мөрдің (бар болса) орны Бас бухгалтердiң аты, әкесінің аты (бар болса), тегі, байланыс телефоны электрондық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2"/>
          <w:p>
            <w:pPr>
              <w:spacing w:after="20"/>
              <w:ind w:left="20"/>
              <w:jc w:val="both"/>
            </w:pPr>
            <w:r>
              <w:rPr>
                <w:rFonts w:ascii="Times New Roman"/>
                <w:b w:val="false"/>
                <w:i w:val="false"/>
                <w:color w:val="000000"/>
                <w:sz w:val="20"/>
              </w:rPr>
              <w:t>
____________________________________________________________________</w:t>
            </w:r>
          </w:p>
          <w:bookmarkEnd w:id="332"/>
          <w:p>
            <w:pPr>
              <w:spacing w:after="20"/>
              <w:ind w:left="20"/>
              <w:jc w:val="both"/>
            </w:pPr>
            <w:r>
              <w:rPr>
                <w:rFonts w:ascii="Times New Roman"/>
                <w:b w:val="false"/>
                <w:i w:val="false"/>
                <w:color w:val="000000"/>
                <w:sz w:val="20"/>
              </w:rPr>
              <w:t>
Орман шаруашылығы және жануарлар дүниесі облыстық аумақтық инспекциясы басшысының немес оның міндеттерін атқарушының аты, әкесінің аты (бар болса),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5" w:id="333"/>
    <w:p>
      <w:pPr>
        <w:spacing w:after="0"/>
        <w:ind w:left="0"/>
        <w:jc w:val="both"/>
      </w:pPr>
      <w:r>
        <w:rPr>
          <w:rFonts w:ascii="Times New Roman"/>
          <w:b w:val="false"/>
          <w:i w:val="false"/>
          <w:color w:val="000000"/>
          <w:sz w:val="28"/>
        </w:rPr>
        <w:t>
      Атауы __________________________________</w:t>
      </w:r>
    </w:p>
    <w:bookmarkEnd w:id="333"/>
    <w:bookmarkStart w:name="z386" w:id="334"/>
    <w:p>
      <w:pPr>
        <w:spacing w:after="0"/>
        <w:ind w:left="0"/>
        <w:jc w:val="both"/>
      </w:pPr>
      <w:r>
        <w:rPr>
          <w:rFonts w:ascii="Times New Roman"/>
          <w:b w:val="false"/>
          <w:i w:val="false"/>
          <w:color w:val="000000"/>
          <w:sz w:val="28"/>
        </w:rPr>
        <w:t>
      Мекенжайы ______________________________</w:t>
      </w:r>
    </w:p>
    <w:bookmarkEnd w:id="334"/>
    <w:bookmarkStart w:name="z387" w:id="335"/>
    <w:p>
      <w:pPr>
        <w:spacing w:after="0"/>
        <w:ind w:left="0"/>
        <w:jc w:val="both"/>
      </w:pPr>
      <w:r>
        <w:rPr>
          <w:rFonts w:ascii="Times New Roman"/>
          <w:b w:val="false"/>
          <w:i w:val="false"/>
          <w:color w:val="000000"/>
          <w:sz w:val="28"/>
        </w:rPr>
        <w:t>
      Әкімшілік деректерді жинауға арналған нысанды толтыру бойынша түсіндірме осы Нысанға қосымшада келтірілген</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 xml:space="preserve">жинауға арналған нысанға </w:t>
            </w:r>
            <w:r>
              <w:br/>
            </w:r>
            <w:r>
              <w:rPr>
                <w:rFonts w:ascii="Times New Roman"/>
                <w:b w:val="false"/>
                <w:i w:val="false"/>
                <w:color w:val="000000"/>
                <w:sz w:val="20"/>
              </w:rPr>
              <w:t>қосымша</w:t>
            </w:r>
          </w:p>
        </w:tc>
      </w:tr>
    </w:tbl>
    <w:bookmarkStart w:name="z389" w:id="33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336"/>
    <w:bookmarkStart w:name="z390" w:id="337"/>
    <w:p>
      <w:pPr>
        <w:spacing w:after="0"/>
        <w:ind w:left="0"/>
        <w:jc w:val="left"/>
      </w:pPr>
      <w:r>
        <w:rPr>
          <w:rFonts w:ascii="Times New Roman"/>
          <w:b/>
          <w:i w:val="false"/>
          <w:color w:val="000000"/>
        </w:rPr>
        <w:t xml:space="preserve"> Балық өңдеумен айналысатын кәсіпорындар туралы мәліметтер</w:t>
      </w:r>
    </w:p>
    <w:bookmarkEnd w:id="337"/>
    <w:bookmarkStart w:name="z391" w:id="338"/>
    <w:p>
      <w:pPr>
        <w:spacing w:after="0"/>
        <w:ind w:left="0"/>
        <w:jc w:val="left"/>
      </w:pPr>
      <w:r>
        <w:rPr>
          <w:rFonts w:ascii="Times New Roman"/>
          <w:b/>
          <w:i w:val="false"/>
          <w:color w:val="000000"/>
        </w:rPr>
        <w:t xml:space="preserve"> 1. Жалпы ережелер</w:t>
      </w:r>
    </w:p>
    <w:bookmarkEnd w:id="338"/>
    <w:p>
      <w:pPr>
        <w:spacing w:after="0"/>
        <w:ind w:left="0"/>
        <w:jc w:val="left"/>
      </w:pPr>
    </w:p>
    <w:p>
      <w:pPr>
        <w:spacing w:after="0"/>
        <w:ind w:left="0"/>
        <w:jc w:val="both"/>
      </w:pPr>
      <w:r>
        <w:rPr>
          <w:rFonts w:ascii="Times New Roman"/>
          <w:b w:val="false"/>
          <w:i w:val="false"/>
          <w:color w:val="000000"/>
          <w:sz w:val="28"/>
        </w:rPr>
        <w:t xml:space="preserve">
      1. Әкімшілік деректер жинауға арналған "Балық өңдеумен айналысатын кәсіпорындар туралы мәліметтер" нысаны (бұдан әрі – Нысан) "Жануарлар дүниесiн қорғау, өсiмiн молайту және пайдалану туралы" Қазақстан Республикасы Заңының (бұдан әрі – Заң)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Start w:name="z393" w:id="339"/>
    <w:p>
      <w:pPr>
        <w:spacing w:after="0"/>
        <w:ind w:left="0"/>
        <w:jc w:val="both"/>
      </w:pPr>
      <w:r>
        <w:rPr>
          <w:rFonts w:ascii="Times New Roman"/>
          <w:b w:val="false"/>
          <w:i w:val="false"/>
          <w:color w:val="000000"/>
          <w:sz w:val="28"/>
        </w:rPr>
        <w:t>
      Нысанды жүргізудің негізгі міндеті балық шаруашылығы саласында жұмыс істейтін субъектілер туралы ақпараттық сипатқа ие.</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Жануарлар дүниесiн пайдаланушылар – </w:t>
      </w:r>
      <w:r>
        <w:rPr>
          <w:rFonts w:ascii="Times New Roman"/>
          <w:b w:val="false"/>
          <w:i w:val="false"/>
          <w:color w:val="000000"/>
          <w:sz w:val="28"/>
        </w:rPr>
        <w:t>Заңға</w:t>
      </w:r>
      <w:r>
        <w:rPr>
          <w:rFonts w:ascii="Times New Roman"/>
          <w:b w:val="false"/>
          <w:i w:val="false"/>
          <w:color w:val="000000"/>
          <w:sz w:val="28"/>
        </w:rPr>
        <w:t xml:space="preserve"> сәйкес жануарлар дүниесiн пайдалану құқығы берiлген жеке және заңды тұлғалар.</w:t>
      </w:r>
    </w:p>
    <w:bookmarkStart w:name="z395" w:id="340"/>
    <w:p>
      <w:pPr>
        <w:spacing w:after="0"/>
        <w:ind w:left="0"/>
        <w:jc w:val="both"/>
      </w:pPr>
      <w:r>
        <w:rPr>
          <w:rFonts w:ascii="Times New Roman"/>
          <w:b w:val="false"/>
          <w:i w:val="false"/>
          <w:color w:val="000000"/>
          <w:sz w:val="28"/>
        </w:rPr>
        <w:t>
      2. Нысанды балық өңдеумен айналысатын кәсіпорындар, сондай-ақ жануарлар дүниесін (балық ресурстарын) пайдаланушылар толтырады және Қазақстан Республикасы Экология және табиғи ресурстар министрлігі Балық шаруашылығы комитетіне есепті кезеңнен кейінгі жылдың 15 қаңтарынан кешіктірмей ұсынуы үшін Қазақстан Республикасы Экология және табиғи ресурстар министрлігі Балық шаруашылығы комитетінің аумақтық бөлімшелеріне есепті кезеңнен кейінгі жылдың 10 қаңтарынан кешіктірмей береді.</w:t>
      </w:r>
    </w:p>
    <w:bookmarkEnd w:id="340"/>
    <w:bookmarkStart w:name="z396" w:id="341"/>
    <w:p>
      <w:pPr>
        <w:spacing w:after="0"/>
        <w:ind w:left="0"/>
        <w:jc w:val="both"/>
      </w:pPr>
      <w:r>
        <w:rPr>
          <w:rFonts w:ascii="Times New Roman"/>
          <w:b w:val="false"/>
          <w:i w:val="false"/>
          <w:color w:val="000000"/>
          <w:sz w:val="28"/>
        </w:rPr>
        <w:t>
      3. Нысан алғашқы есепке алу деректері негізінде бір жылдың үдемелі қорытындысымен толтырылады және ұсынылады.</w:t>
      </w:r>
    </w:p>
    <w:bookmarkEnd w:id="341"/>
    <w:bookmarkStart w:name="z397" w:id="342"/>
    <w:p>
      <w:pPr>
        <w:spacing w:after="0"/>
        <w:ind w:left="0"/>
        <w:jc w:val="both"/>
      </w:pPr>
      <w:r>
        <w:rPr>
          <w:rFonts w:ascii="Times New Roman"/>
          <w:b w:val="false"/>
          <w:i w:val="false"/>
          <w:color w:val="000000"/>
          <w:sz w:val="28"/>
        </w:rPr>
        <w:t>
      4. Нысанды толтырғанда балық өңдеумен айналысатын кәсіпорынның басшысы және бас бухгалтері қолдарын қояды, сондай-ақ жануарлар дүниесін пайдаланушы, орындаушы, содан кейін Қазақстан Республикасы Экология және табиғи ресурстар министрлігі Балық шаруашылығы комитетіне жібергенде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342"/>
    <w:bookmarkStart w:name="z398" w:id="343"/>
    <w:p>
      <w:pPr>
        <w:spacing w:after="0"/>
        <w:ind w:left="0"/>
        <w:jc w:val="left"/>
      </w:pPr>
      <w:r>
        <w:rPr>
          <w:rFonts w:ascii="Times New Roman"/>
          <w:b/>
          <w:i w:val="false"/>
          <w:color w:val="000000"/>
        </w:rPr>
        <w:t xml:space="preserve"> 2-тарау. Нысанды толтыру бойынша түсіндірме</w:t>
      </w:r>
    </w:p>
    <w:bookmarkEnd w:id="343"/>
    <w:bookmarkStart w:name="z399" w:id="344"/>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344"/>
    <w:bookmarkStart w:name="z400" w:id="345"/>
    <w:p>
      <w:pPr>
        <w:spacing w:after="0"/>
        <w:ind w:left="0"/>
        <w:jc w:val="both"/>
      </w:pPr>
      <w:r>
        <w:rPr>
          <w:rFonts w:ascii="Times New Roman"/>
          <w:b w:val="false"/>
          <w:i w:val="false"/>
          <w:color w:val="000000"/>
          <w:sz w:val="28"/>
        </w:rPr>
        <w:t>
      6. Нысанның 2-бағанында балық өнімдерінің атауы көрсетіледі.</w:t>
      </w:r>
    </w:p>
    <w:bookmarkEnd w:id="345"/>
    <w:bookmarkStart w:name="z401" w:id="346"/>
    <w:p>
      <w:pPr>
        <w:spacing w:after="0"/>
        <w:ind w:left="0"/>
        <w:jc w:val="both"/>
      </w:pPr>
      <w:r>
        <w:rPr>
          <w:rFonts w:ascii="Times New Roman"/>
          <w:b w:val="false"/>
          <w:i w:val="false"/>
          <w:color w:val="000000"/>
          <w:sz w:val="28"/>
        </w:rPr>
        <w:t>
      7. Нысанның 3-бағанында балық өңдеу түрлері бойынша кәсіпорынның өндірісттік қуаттылығы (тәулігіне тонна, жылына тонна) көрсетіледі.</w:t>
      </w:r>
    </w:p>
    <w:bookmarkEnd w:id="346"/>
    <w:bookmarkStart w:name="z402" w:id="347"/>
    <w:p>
      <w:pPr>
        <w:spacing w:after="0"/>
        <w:ind w:left="0"/>
        <w:jc w:val="both"/>
      </w:pPr>
      <w:r>
        <w:rPr>
          <w:rFonts w:ascii="Times New Roman"/>
          <w:b w:val="false"/>
          <w:i w:val="false"/>
          <w:color w:val="000000"/>
          <w:sz w:val="28"/>
        </w:rPr>
        <w:t>
      8. Нысанның 4-бағанында қайта өңдеуге жолданған шикізат мөлшері (тонна) көрсетіледі.</w:t>
      </w:r>
    </w:p>
    <w:bookmarkEnd w:id="347"/>
    <w:bookmarkStart w:name="z403" w:id="348"/>
    <w:p>
      <w:pPr>
        <w:spacing w:after="0"/>
        <w:ind w:left="0"/>
        <w:jc w:val="both"/>
      </w:pPr>
      <w:r>
        <w:rPr>
          <w:rFonts w:ascii="Times New Roman"/>
          <w:b w:val="false"/>
          <w:i w:val="false"/>
          <w:color w:val="000000"/>
          <w:sz w:val="28"/>
        </w:rPr>
        <w:t>
      9. Нысанның 5-бағанында дайын өнім шығымының қайта есептеу коэффициенті көрсетіледі.</w:t>
      </w:r>
    </w:p>
    <w:bookmarkEnd w:id="348"/>
    <w:bookmarkStart w:name="z404" w:id="349"/>
    <w:p>
      <w:pPr>
        <w:spacing w:after="0"/>
        <w:ind w:left="0"/>
        <w:jc w:val="both"/>
      </w:pPr>
      <w:r>
        <w:rPr>
          <w:rFonts w:ascii="Times New Roman"/>
          <w:b w:val="false"/>
          <w:i w:val="false"/>
          <w:color w:val="000000"/>
          <w:sz w:val="28"/>
        </w:rPr>
        <w:t>
      10. Нысанның 6-бағанында сатуға арналған түпкілікті қайта өңделген балық өнімінің көлемі (тонна) көрсетіледі.</w:t>
      </w:r>
    </w:p>
    <w:bookmarkEnd w:id="349"/>
    <w:bookmarkStart w:name="z405" w:id="350"/>
    <w:p>
      <w:pPr>
        <w:spacing w:after="0"/>
        <w:ind w:left="0"/>
        <w:jc w:val="both"/>
      </w:pPr>
      <w:r>
        <w:rPr>
          <w:rFonts w:ascii="Times New Roman"/>
          <w:b w:val="false"/>
          <w:i w:val="false"/>
          <w:color w:val="000000"/>
          <w:sz w:val="28"/>
        </w:rPr>
        <w:t>
      11. Нысанның 7-бағанында шикізат көздері: өзінің аулағаны, басқа кәсіпорындардан сатып алынған, пайдаланылған мұхит балығы немесе өсірілген балық (тонна) көрсетіледі.</w:t>
      </w:r>
    </w:p>
    <w:bookmarkEnd w:id="350"/>
    <w:bookmarkStart w:name="z406" w:id="351"/>
    <w:p>
      <w:pPr>
        <w:spacing w:after="0"/>
        <w:ind w:left="0"/>
        <w:jc w:val="both"/>
      </w:pPr>
      <w:r>
        <w:rPr>
          <w:rFonts w:ascii="Times New Roman"/>
          <w:b w:val="false"/>
          <w:i w:val="false"/>
          <w:color w:val="000000"/>
          <w:sz w:val="28"/>
        </w:rPr>
        <w:t>
      12. Нысанның 8-бағанында Қазақстандағы дайын балық өнімдерінің өткізу нарығы көрсетіледі.</w:t>
      </w:r>
    </w:p>
    <w:bookmarkEnd w:id="351"/>
    <w:bookmarkStart w:name="z407" w:id="352"/>
    <w:p>
      <w:pPr>
        <w:spacing w:after="0"/>
        <w:ind w:left="0"/>
        <w:jc w:val="both"/>
      </w:pPr>
      <w:r>
        <w:rPr>
          <w:rFonts w:ascii="Times New Roman"/>
          <w:b w:val="false"/>
          <w:i w:val="false"/>
          <w:color w:val="000000"/>
          <w:sz w:val="28"/>
        </w:rPr>
        <w:t>
      13. Нысанның 9-бағанында дайын балық өнімдері экспортталған ел көрсетіледі.</w:t>
      </w:r>
    </w:p>
    <w:bookmarkEnd w:id="352"/>
    <w:bookmarkStart w:name="z408" w:id="353"/>
    <w:p>
      <w:pPr>
        <w:spacing w:after="0"/>
        <w:ind w:left="0"/>
        <w:jc w:val="both"/>
      </w:pPr>
      <w:r>
        <w:rPr>
          <w:rFonts w:ascii="Times New Roman"/>
          <w:b w:val="false"/>
          <w:i w:val="false"/>
          <w:color w:val="000000"/>
          <w:sz w:val="28"/>
        </w:rPr>
        <w:t>
      14. Нысанның 10-бағанында балық өнімдерін өңдейтін жұмыспен қамтылған қызметкерлердің орташа жылдық саны (адам) көрсетіледі.</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15 қарашадағы</w:t>
            </w:r>
            <w:r>
              <w:br/>
            </w:r>
            <w:r>
              <w:rPr>
                <w:rFonts w:ascii="Times New Roman"/>
                <w:b w:val="false"/>
                <w:i w:val="false"/>
                <w:color w:val="000000"/>
                <w:sz w:val="20"/>
              </w:rPr>
              <w:t>№ 322 Бұйрығына</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Қоршаған орта және су </w:t>
            </w:r>
            <w:r>
              <w:br/>
            </w:r>
            <w:r>
              <w:rPr>
                <w:rFonts w:ascii="Times New Roman"/>
                <w:b w:val="false"/>
                <w:i w:val="false"/>
                <w:color w:val="000000"/>
                <w:sz w:val="20"/>
              </w:rPr>
              <w:t xml:space="preserve">ресурстары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29 қарашадағы</w:t>
            </w:r>
            <w:r>
              <w:br/>
            </w:r>
            <w:r>
              <w:rPr>
                <w:rFonts w:ascii="Times New Roman"/>
                <w:b w:val="false"/>
                <w:i w:val="false"/>
                <w:color w:val="000000"/>
                <w:sz w:val="20"/>
              </w:rPr>
              <w:t>№ 363-Ө бұйрығына</w:t>
            </w:r>
            <w:r>
              <w:br/>
            </w:r>
            <w:r>
              <w:rPr>
                <w:rFonts w:ascii="Times New Roman"/>
                <w:b w:val="false"/>
                <w:i w:val="false"/>
                <w:color w:val="000000"/>
                <w:sz w:val="20"/>
              </w:rPr>
              <w:t>10-қосымша</w:t>
            </w:r>
          </w:p>
        </w:tc>
      </w:tr>
    </w:tbl>
    <w:bookmarkStart w:name="z411" w:id="354"/>
    <w:p>
      <w:pPr>
        <w:spacing w:after="0"/>
        <w:ind w:left="0"/>
        <w:jc w:val="left"/>
      </w:pPr>
      <w:r>
        <w:rPr>
          <w:rFonts w:ascii="Times New Roman"/>
          <w:b/>
          <w:i w:val="false"/>
          <w:color w:val="000000"/>
        </w:rPr>
        <w:t xml:space="preserve"> Әкімшілік деректер жинауға арналған нысан Аумақтық органдардың балық ресурстарын қорғау бөлігінде бақылау-инспекциялық қызметі туралы мәліметтер 20___жылғы______________ есепті кезең (ай)</w:t>
      </w:r>
    </w:p>
    <w:bookmarkEnd w:id="354"/>
    <w:bookmarkStart w:name="z412" w:id="355"/>
    <w:p>
      <w:pPr>
        <w:spacing w:after="0"/>
        <w:ind w:left="0"/>
        <w:jc w:val="both"/>
      </w:pPr>
      <w:r>
        <w:rPr>
          <w:rFonts w:ascii="Times New Roman"/>
          <w:b w:val="false"/>
          <w:i w:val="false"/>
          <w:color w:val="000000"/>
          <w:sz w:val="28"/>
        </w:rPr>
        <w:t>
      Индекс: 10-бш.</w:t>
      </w:r>
    </w:p>
    <w:bookmarkEnd w:id="355"/>
    <w:bookmarkStart w:name="z413" w:id="356"/>
    <w:p>
      <w:pPr>
        <w:spacing w:after="0"/>
        <w:ind w:left="0"/>
        <w:jc w:val="both"/>
      </w:pPr>
      <w:r>
        <w:rPr>
          <w:rFonts w:ascii="Times New Roman"/>
          <w:b w:val="false"/>
          <w:i w:val="false"/>
          <w:color w:val="000000"/>
          <w:sz w:val="28"/>
        </w:rPr>
        <w:t>
      Кезеңділігі: ай сайын.</w:t>
      </w:r>
    </w:p>
    <w:bookmarkEnd w:id="356"/>
    <w:bookmarkStart w:name="z414" w:id="357"/>
    <w:p>
      <w:pPr>
        <w:spacing w:after="0"/>
        <w:ind w:left="0"/>
        <w:jc w:val="both"/>
      </w:pPr>
      <w:r>
        <w:rPr>
          <w:rFonts w:ascii="Times New Roman"/>
          <w:b w:val="false"/>
          <w:i w:val="false"/>
          <w:color w:val="000000"/>
          <w:sz w:val="28"/>
        </w:rPr>
        <w:t>
      Ұсынады: Қазақстан Республикасы Экология және табиғи ресурстар министрлігі Балық шаруашылығы комитетінің аумақтық бөлімшелері.</w:t>
      </w:r>
    </w:p>
    <w:bookmarkEnd w:id="357"/>
    <w:bookmarkStart w:name="z415" w:id="358"/>
    <w:p>
      <w:pPr>
        <w:spacing w:after="0"/>
        <w:ind w:left="0"/>
        <w:jc w:val="both"/>
      </w:pPr>
      <w:r>
        <w:rPr>
          <w:rFonts w:ascii="Times New Roman"/>
          <w:b w:val="false"/>
          <w:i w:val="false"/>
          <w:color w:val="000000"/>
          <w:sz w:val="28"/>
        </w:rPr>
        <w:t>
      Нысан қайда ұсынылады: Қазақстан Республикасы Экология және табиғи ресурстар министрлігі Балық шаруашылығы комитетіне.</w:t>
      </w:r>
    </w:p>
    <w:bookmarkEnd w:id="358"/>
    <w:bookmarkStart w:name="z416" w:id="359"/>
    <w:p>
      <w:pPr>
        <w:spacing w:after="0"/>
        <w:ind w:left="0"/>
        <w:jc w:val="both"/>
      </w:pPr>
      <w:r>
        <w:rPr>
          <w:rFonts w:ascii="Times New Roman"/>
          <w:b w:val="false"/>
          <w:i w:val="false"/>
          <w:color w:val="000000"/>
          <w:sz w:val="28"/>
        </w:rPr>
        <w:t>
      Ұсыну мерзімі: аумақтық бөлімшелер ай сайын айдың 5-күнінен кешіктірмей Қазақстан Республикасы Экология және табиғи ресурстар министрлігі Балық шаруашылығы комитетіне ұсынады.</w:t>
      </w:r>
    </w:p>
    <w:bookmarkEnd w:id="359"/>
    <w:bookmarkStart w:name="z417" w:id="360"/>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заңнамасын бұзғаны үшін толтырылған хаттамалар, оның ішінде: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 саны/адам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 ластағаны үшін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режимін бұзғаны үшін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заңсыз аулағаны үшін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 және басқа да су жануарларын заңсыз иемденгені, өткізгені, тасымалдағаны, әкелгені, сақтағаны үшін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қараған әкімшілік материалдар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әкімшілік құқық бұзушылықтар туралы істердің саны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әкімшілік жауапкершілікке тартқандары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қарау процесіндегілер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заңнамасын бұзушыларға қозғалған істердің тергеу органдарына берілгені, оның ішінде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қозғалған қылмыстық істер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қылмыстық істер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сотпен қылмыстық жауапқа тартылғандар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қарау процесіндегілер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қозғаудан бас тартылғаны және әкімшілік құқық бұзушылықтар туралы іс бойынша қаралғаны, оның ішінде</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инспекцияның</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органының</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жақсыз бұзушылықтар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берілген бұзушылықтар,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ұйымдары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(жеке тұлғалар)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жақсыз бұзушылықтар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қызметкерлерімен бірлесіп ашылған бұзушылықтар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барлығы, оның ішінде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2014 жылғы 5 шілдедегі Қазақстан Республикасы кодексінің </w:t>
            </w:r>
            <w:r>
              <w:rPr>
                <w:rFonts w:ascii="Times New Roman"/>
                <w:b w:val="false"/>
                <w:i w:val="false"/>
                <w:color w:val="000000"/>
                <w:sz w:val="20"/>
              </w:rPr>
              <w:t>383-бабы</w:t>
            </w:r>
            <w:r>
              <w:rPr>
                <w:rFonts w:ascii="Times New Roman"/>
                <w:b w:val="false"/>
                <w:i w:val="false"/>
                <w:color w:val="000000"/>
                <w:sz w:val="20"/>
              </w:rPr>
              <w:t xml:space="preserve"> бойынша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2014 жылғы 5 шілдедегі Қазақстан Республикасы кодексінің </w:t>
            </w:r>
            <w:r>
              <w:rPr>
                <w:rFonts w:ascii="Times New Roman"/>
                <w:b w:val="false"/>
                <w:i w:val="false"/>
                <w:color w:val="000000"/>
                <w:sz w:val="20"/>
              </w:rPr>
              <w:t>389-бабы</w:t>
            </w:r>
            <w:r>
              <w:rPr>
                <w:rFonts w:ascii="Times New Roman"/>
                <w:b w:val="false"/>
                <w:i w:val="false"/>
                <w:color w:val="000000"/>
                <w:sz w:val="20"/>
              </w:rPr>
              <w:t xml:space="preserve"> бойынша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2014 жылғы 5 шілдедегі Қазақстан Республикасы кодексінің </w:t>
            </w:r>
            <w:r>
              <w:rPr>
                <w:rFonts w:ascii="Times New Roman"/>
                <w:b w:val="false"/>
                <w:i w:val="false"/>
                <w:color w:val="000000"/>
                <w:sz w:val="20"/>
              </w:rPr>
              <w:t>811-бабы</w:t>
            </w:r>
            <w:r>
              <w:rPr>
                <w:rFonts w:ascii="Times New Roman"/>
                <w:b w:val="false"/>
                <w:i w:val="false"/>
                <w:color w:val="000000"/>
                <w:sz w:val="20"/>
              </w:rPr>
              <w:t xml:space="preserve"> бойынша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өндіріп алуға жіберілген істер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алынған айыппұлдар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түрде</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2014 жылғы 5 шілдедегі Қазақстан Республикасы кодексінің </w:t>
            </w:r>
            <w:r>
              <w:rPr>
                <w:rFonts w:ascii="Times New Roman"/>
                <w:b w:val="false"/>
                <w:i w:val="false"/>
                <w:color w:val="000000"/>
                <w:sz w:val="20"/>
              </w:rPr>
              <w:t>383-бабы</w:t>
            </w:r>
            <w:r>
              <w:rPr>
                <w:rFonts w:ascii="Times New Roman"/>
                <w:b w:val="false"/>
                <w:i w:val="false"/>
                <w:color w:val="000000"/>
                <w:sz w:val="20"/>
              </w:rPr>
              <w:t xml:space="preserve"> бойынша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2014 жылғы 5 шілдедегі Қазақстан Республикасы кодексінің </w:t>
            </w:r>
            <w:r>
              <w:rPr>
                <w:rFonts w:ascii="Times New Roman"/>
                <w:b w:val="false"/>
                <w:i w:val="false"/>
                <w:color w:val="000000"/>
                <w:sz w:val="20"/>
              </w:rPr>
              <w:t>389-бабы</w:t>
            </w:r>
            <w:r>
              <w:rPr>
                <w:rFonts w:ascii="Times New Roman"/>
                <w:b w:val="false"/>
                <w:i w:val="false"/>
                <w:color w:val="000000"/>
                <w:sz w:val="20"/>
              </w:rPr>
              <w:t xml:space="preserve"> бойынша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2014 жылғы 5 шілдедегі Қазақстан Республикасы кодексінің </w:t>
            </w:r>
            <w:r>
              <w:rPr>
                <w:rFonts w:ascii="Times New Roman"/>
                <w:b w:val="false"/>
                <w:i w:val="false"/>
                <w:color w:val="000000"/>
                <w:sz w:val="20"/>
              </w:rPr>
              <w:t>811-бабы</w:t>
            </w:r>
            <w:r>
              <w:rPr>
                <w:rFonts w:ascii="Times New Roman"/>
                <w:b w:val="false"/>
                <w:i w:val="false"/>
                <w:color w:val="000000"/>
                <w:sz w:val="20"/>
              </w:rPr>
              <w:t xml:space="preserve"> бойынша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мәжбүрлеу тәртібімен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 келтіргені үшін талап етілгені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 келтіргені үшін өндіріп алынғаны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айыппұл сомасының өндіріп алынғаны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талап-арыз сомасының өндіріп алынғаны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заттарды өткізуден түскен қаражат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уылдырықтан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жүзу құралдарынан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бұзушылардан алынғаны,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кездесетін балық түрлері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балық түрлері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балық түрлерінің уылдырығы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бұзушылардан алынған аулау құралдары, көлік және жүзу құралдары,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сүзекілер, сүйретпе аулар, сүзекті ау құралдары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және басқалар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жүзу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көлік/жүзу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эхолоттар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иесіз аулау құралдары, автомобиль және жүзу құралдары, барлығы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және басқалар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жүзу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көлік/жүзу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навигаторлар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эхолоттар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бұқаралық-үгіт жұмысы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радиодан сөйлеу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теледидардан сөйлеу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мақалалар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парақта орналастырылды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аулау құралдарын тексеру кезінде жасалған актілер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орайда ашылған тәртіп бұзушылықтар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суалғыларды тексеру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орайда ашылған тәртіп бұзушылықтар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мен инспекторлардың қатысуы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кемелерінің саны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кемелерінің саны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мотоқайықтардың қатысуы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инспекторлардың саны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балық қорғау бекеттері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8" w:id="361"/>
    <w:p>
      <w:pPr>
        <w:spacing w:after="0"/>
        <w:ind w:left="0"/>
        <w:jc w:val="both"/>
      </w:pPr>
      <w:r>
        <w:rPr>
          <w:rFonts w:ascii="Times New Roman"/>
          <w:b w:val="false"/>
          <w:i w:val="false"/>
          <w:color w:val="000000"/>
          <w:sz w:val="28"/>
        </w:rPr>
        <w:t>
      Атауы _________________________________</w:t>
      </w:r>
    </w:p>
    <w:bookmarkEnd w:id="361"/>
    <w:bookmarkStart w:name="z419" w:id="362"/>
    <w:p>
      <w:pPr>
        <w:spacing w:after="0"/>
        <w:ind w:left="0"/>
        <w:jc w:val="both"/>
      </w:pPr>
      <w:r>
        <w:rPr>
          <w:rFonts w:ascii="Times New Roman"/>
          <w:b w:val="false"/>
          <w:i w:val="false"/>
          <w:color w:val="000000"/>
          <w:sz w:val="28"/>
        </w:rPr>
        <w:t>
      Мекенжайы ______________________________</w:t>
      </w:r>
    </w:p>
    <w:bookmarkEnd w:id="362"/>
    <w:bookmarkStart w:name="z420" w:id="363"/>
    <w:p>
      <w:pPr>
        <w:spacing w:after="0"/>
        <w:ind w:left="0"/>
        <w:jc w:val="both"/>
      </w:pPr>
      <w:r>
        <w:rPr>
          <w:rFonts w:ascii="Times New Roman"/>
          <w:b w:val="false"/>
          <w:i w:val="false"/>
          <w:color w:val="000000"/>
          <w:sz w:val="28"/>
        </w:rPr>
        <w:t xml:space="preserve">
      Басшы немесе оның міндеттерін атқарушы: __________________ _____________ </w:t>
      </w:r>
    </w:p>
    <w:bookmarkEnd w:id="363"/>
    <w:bookmarkStart w:name="z421" w:id="364"/>
    <w:p>
      <w:pPr>
        <w:spacing w:after="0"/>
        <w:ind w:left="0"/>
        <w:jc w:val="both"/>
      </w:pPr>
      <w:r>
        <w:rPr>
          <w:rFonts w:ascii="Times New Roman"/>
          <w:b w:val="false"/>
          <w:i w:val="false"/>
          <w:color w:val="000000"/>
          <w:sz w:val="28"/>
        </w:rPr>
        <w:t>
      (аты, әкесінің аты (бар болcа), тегі) (қолы)</w:t>
      </w:r>
    </w:p>
    <w:bookmarkEnd w:id="364"/>
    <w:bookmarkStart w:name="z422" w:id="365"/>
    <w:p>
      <w:pPr>
        <w:spacing w:after="0"/>
        <w:ind w:left="0"/>
        <w:jc w:val="both"/>
      </w:pPr>
      <w:r>
        <w:rPr>
          <w:rFonts w:ascii="Times New Roman"/>
          <w:b w:val="false"/>
          <w:i w:val="false"/>
          <w:color w:val="000000"/>
          <w:sz w:val="28"/>
        </w:rPr>
        <w:t>
      Мөрдің (бар болса) орны</w:t>
      </w:r>
    </w:p>
    <w:bookmarkEnd w:id="365"/>
    <w:bookmarkStart w:name="z423" w:id="366"/>
    <w:p>
      <w:pPr>
        <w:spacing w:after="0"/>
        <w:ind w:left="0"/>
        <w:jc w:val="both"/>
      </w:pPr>
      <w:r>
        <w:rPr>
          <w:rFonts w:ascii="Times New Roman"/>
          <w:b w:val="false"/>
          <w:i w:val="false"/>
          <w:color w:val="000000"/>
          <w:sz w:val="28"/>
        </w:rPr>
        <w:t xml:space="preserve">
      Орындаушы: ___________________________________ __________ </w:t>
      </w:r>
    </w:p>
    <w:bookmarkEnd w:id="366"/>
    <w:bookmarkStart w:name="z424" w:id="367"/>
    <w:p>
      <w:pPr>
        <w:spacing w:after="0"/>
        <w:ind w:left="0"/>
        <w:jc w:val="both"/>
      </w:pPr>
      <w:r>
        <w:rPr>
          <w:rFonts w:ascii="Times New Roman"/>
          <w:b w:val="false"/>
          <w:i w:val="false"/>
          <w:color w:val="000000"/>
          <w:sz w:val="28"/>
        </w:rPr>
        <w:t>
      (аты, әкесінің аты (бар болcа), тегі)       (қолы)</w:t>
      </w:r>
    </w:p>
    <w:bookmarkEnd w:id="367"/>
    <w:bookmarkStart w:name="z425" w:id="368"/>
    <w:p>
      <w:pPr>
        <w:spacing w:after="0"/>
        <w:ind w:left="0"/>
        <w:jc w:val="both"/>
      </w:pPr>
      <w:r>
        <w:rPr>
          <w:rFonts w:ascii="Times New Roman"/>
          <w:b w:val="false"/>
          <w:i w:val="false"/>
          <w:color w:val="000000"/>
          <w:sz w:val="28"/>
        </w:rPr>
        <w:t>
      Орындаушының телефон нөмірі, электрондық мекенжайы: ________________________</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r>
              <w:br/>
            </w:r>
            <w:r>
              <w:rPr>
                <w:rFonts w:ascii="Times New Roman"/>
                <w:b w:val="false"/>
                <w:i w:val="false"/>
                <w:color w:val="000000"/>
                <w:sz w:val="20"/>
              </w:rPr>
              <w:t xml:space="preserve">жинауға арналған нысанға </w:t>
            </w:r>
            <w:r>
              <w:br/>
            </w:r>
            <w:r>
              <w:rPr>
                <w:rFonts w:ascii="Times New Roman"/>
                <w:b w:val="false"/>
                <w:i w:val="false"/>
                <w:color w:val="000000"/>
                <w:sz w:val="20"/>
              </w:rPr>
              <w:t>қосымша</w:t>
            </w:r>
          </w:p>
        </w:tc>
      </w:tr>
    </w:tbl>
    <w:bookmarkStart w:name="z427" w:id="36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Аумақтық органдардың балық ресурстарын қорғау бөлігіндегі бақылау-инспекциялық қызметі туралы мәліметтер</w:t>
      </w:r>
    </w:p>
    <w:bookmarkEnd w:id="369"/>
    <w:bookmarkStart w:name="z428" w:id="370"/>
    <w:p>
      <w:pPr>
        <w:spacing w:after="0"/>
        <w:ind w:left="0"/>
        <w:jc w:val="left"/>
      </w:pPr>
      <w:r>
        <w:rPr>
          <w:rFonts w:ascii="Times New Roman"/>
          <w:b/>
          <w:i w:val="false"/>
          <w:color w:val="000000"/>
        </w:rPr>
        <w:t xml:space="preserve"> 1-тарау. Жалпы ережелер</w:t>
      </w:r>
    </w:p>
    <w:bookmarkEnd w:id="370"/>
    <w:p>
      <w:pPr>
        <w:spacing w:after="0"/>
        <w:ind w:left="0"/>
        <w:jc w:val="left"/>
      </w:pPr>
    </w:p>
    <w:p>
      <w:pPr>
        <w:spacing w:after="0"/>
        <w:ind w:left="0"/>
        <w:jc w:val="both"/>
      </w:pPr>
      <w:r>
        <w:rPr>
          <w:rFonts w:ascii="Times New Roman"/>
          <w:b w:val="false"/>
          <w:i w:val="false"/>
          <w:color w:val="000000"/>
          <w:sz w:val="28"/>
        </w:rPr>
        <w:t xml:space="preserve">
      1. Әкімшілік деректер жинауға арналған "Аумақтық органдардың балық ресурстарын қорғау бөлігіндегі бақылау-инспекциялық қызметі туралы мәліметтер" нысаны (бұдан әрі – Нысан) "Жануарлар дүниесiн қорғау, өсiмiн молайту және пайдалану туралы" Қазақстан Республикасы Заңының 9-бабы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p>
    <w:bookmarkStart w:name="z430" w:id="371"/>
    <w:p>
      <w:pPr>
        <w:spacing w:after="0"/>
        <w:ind w:left="0"/>
        <w:jc w:val="both"/>
      </w:pPr>
      <w:r>
        <w:rPr>
          <w:rFonts w:ascii="Times New Roman"/>
          <w:b w:val="false"/>
          <w:i w:val="false"/>
          <w:color w:val="000000"/>
          <w:sz w:val="28"/>
        </w:rPr>
        <w:t>
      Нысанды жүргізудің негізгі міндеті аумақтық органдардың балық ресурстарын қорғау бөлігіндегі бақылау-инспекциялық қызметі туралы ақпараттық сипатқа ие.</w:t>
      </w:r>
    </w:p>
    <w:bookmarkEnd w:id="371"/>
    <w:bookmarkStart w:name="z431" w:id="372"/>
    <w:p>
      <w:pPr>
        <w:spacing w:after="0"/>
        <w:ind w:left="0"/>
        <w:jc w:val="both"/>
      </w:pPr>
      <w:r>
        <w:rPr>
          <w:rFonts w:ascii="Times New Roman"/>
          <w:b w:val="false"/>
          <w:i w:val="false"/>
          <w:color w:val="000000"/>
          <w:sz w:val="28"/>
        </w:rPr>
        <w:t>
      2. Нысанды Қазақстан Республикасы Экология және табиғи ресурстар министрлігі Балық шаруашылығы комитетінің аумақтық бөлімшелері айына бір рет, 5-күннен кешіктірмей толтырады.</w:t>
      </w:r>
    </w:p>
    <w:bookmarkEnd w:id="372"/>
    <w:bookmarkStart w:name="z432" w:id="373"/>
    <w:p>
      <w:pPr>
        <w:spacing w:after="0"/>
        <w:ind w:left="0"/>
        <w:jc w:val="both"/>
      </w:pPr>
      <w:r>
        <w:rPr>
          <w:rFonts w:ascii="Times New Roman"/>
          <w:b w:val="false"/>
          <w:i w:val="false"/>
          <w:color w:val="000000"/>
          <w:sz w:val="28"/>
        </w:rPr>
        <w:t>
      3. Нысан бастапқы есепке алу деректері негізінде бір жылдың үдемелі қорытындысымен толтырылады және ұсынылады.</w:t>
      </w:r>
    </w:p>
    <w:bookmarkEnd w:id="373"/>
    <w:bookmarkStart w:name="z433" w:id="374"/>
    <w:p>
      <w:pPr>
        <w:spacing w:after="0"/>
        <w:ind w:left="0"/>
        <w:jc w:val="both"/>
      </w:pPr>
      <w:r>
        <w:rPr>
          <w:rFonts w:ascii="Times New Roman"/>
          <w:b w:val="false"/>
          <w:i w:val="false"/>
          <w:color w:val="000000"/>
          <w:sz w:val="28"/>
        </w:rPr>
        <w:t>
      4. Нысанға орындаушы, уәкілетті орган ведомствосы аумақтық бөлімшесінің басшысы қол қояды. Олар болмаған жағдайда, Нысанға олардың міндеттерін атқарушы адамдар қол қояды.</w:t>
      </w:r>
    </w:p>
    <w:bookmarkEnd w:id="374"/>
    <w:bookmarkStart w:name="z434" w:id="375"/>
    <w:p>
      <w:pPr>
        <w:spacing w:after="0"/>
        <w:ind w:left="0"/>
        <w:jc w:val="left"/>
      </w:pPr>
      <w:r>
        <w:rPr>
          <w:rFonts w:ascii="Times New Roman"/>
          <w:b/>
          <w:i w:val="false"/>
          <w:color w:val="000000"/>
        </w:rPr>
        <w:t xml:space="preserve"> 2-тарау. Нысанды толтыру бойынша түсіндірме</w:t>
      </w:r>
    </w:p>
    <w:bookmarkEnd w:id="375"/>
    <w:bookmarkStart w:name="z435" w:id="376"/>
    <w:p>
      <w:pPr>
        <w:spacing w:after="0"/>
        <w:ind w:left="0"/>
        <w:jc w:val="both"/>
      </w:pPr>
      <w:r>
        <w:rPr>
          <w:rFonts w:ascii="Times New Roman"/>
          <w:b w:val="false"/>
          <w:i w:val="false"/>
          <w:color w:val="000000"/>
          <w:sz w:val="28"/>
        </w:rPr>
        <w:t>
      5. Нысанның "Реттік нөмірі" деген 1-бағанында реті бойынша нөмірлеу көрсетіледі және кейінгі ақпарат реті бойынша нөмірлеуді үзбеуі тиіс.</w:t>
      </w:r>
    </w:p>
    <w:bookmarkEnd w:id="376"/>
    <w:bookmarkStart w:name="z436" w:id="377"/>
    <w:p>
      <w:pPr>
        <w:spacing w:after="0"/>
        <w:ind w:left="0"/>
        <w:jc w:val="both"/>
      </w:pPr>
      <w:r>
        <w:rPr>
          <w:rFonts w:ascii="Times New Roman"/>
          <w:b w:val="false"/>
          <w:i w:val="false"/>
          <w:color w:val="000000"/>
          <w:sz w:val="28"/>
        </w:rPr>
        <w:t>
      6. Нысанның 2-бағанында жануарлар дүниесiн қорғау, өсiмiн молайту және пайдалану заңнамасының бұзылуы туралы, оның ішінде: 1.1. су айдындарын ластағаны үшін; 1.2. кеме қатынасы режимін бұзғаны үшін; 1.3. балықты заңсыз аулағаны үшін жасалған хаттамалардың саны көрсетіледі; 1.4 балық ресурстарын және басқа да су жануарларын заңсыз иемденгені, өткізгені, тасымалдағаны, әкелгені, сақтағаны үшін.</w:t>
      </w:r>
    </w:p>
    <w:bookmarkEnd w:id="377"/>
    <w:bookmarkStart w:name="z437" w:id="378"/>
    <w:p>
      <w:pPr>
        <w:spacing w:after="0"/>
        <w:ind w:left="0"/>
        <w:jc w:val="both"/>
      </w:pPr>
      <w:r>
        <w:rPr>
          <w:rFonts w:ascii="Times New Roman"/>
          <w:b w:val="false"/>
          <w:i w:val="false"/>
          <w:color w:val="000000"/>
          <w:sz w:val="28"/>
        </w:rPr>
        <w:t>
      7. Нысанның 3-бағанында Инспекция қараған әкімшілік материалдарының саны, оның ішінде: 2.1. сотқа жіберілген әкімшілік құқық бұзушылықтар туралы; сот әкімшілік жауаптылыққа тартқан; сотта қарау процесіндегі істердің саны көрсетіледі.</w:t>
      </w:r>
    </w:p>
    <w:bookmarkEnd w:id="378"/>
    <w:bookmarkStart w:name="z438" w:id="379"/>
    <w:p>
      <w:pPr>
        <w:spacing w:after="0"/>
        <w:ind w:left="0"/>
        <w:jc w:val="both"/>
      </w:pPr>
      <w:r>
        <w:rPr>
          <w:rFonts w:ascii="Times New Roman"/>
          <w:b w:val="false"/>
          <w:i w:val="false"/>
          <w:color w:val="000000"/>
          <w:sz w:val="28"/>
        </w:rPr>
        <w:t xml:space="preserve">
      8. Нысанның 4-бағанында тергеу органдарына балық қорғау заңнамасын бұзушыларға берілген істердің саны, оның ішінде: 3.1. қозғалған қылмыстық іс; 3.1.2. сотқа жіберілген қылмыстық істер; 3.1.3. сот қылмыстық жауаптылыққа тартқан; 3.1.4. соттың қарау процесіндегі істердің саны; сондай-ақ 3.2-бағанда қылмыстық іс қозғаудан бас тартылған және әкімшілік құқық бұзушылықтар туралы іс бойынша қаралғандар, оның ішінде: 3.2.1. инспекцияның; 3.2.2. соттың; 3.2.3. құқық қорғау органының; 3.2.4. жақсыз тәртіп бұзушылықтар көрсетіледі. </w:t>
      </w:r>
    </w:p>
    <w:bookmarkEnd w:id="379"/>
    <w:bookmarkStart w:name="z439" w:id="380"/>
    <w:p>
      <w:pPr>
        <w:spacing w:after="0"/>
        <w:ind w:left="0"/>
        <w:jc w:val="both"/>
      </w:pPr>
      <w:r>
        <w:rPr>
          <w:rFonts w:ascii="Times New Roman"/>
          <w:b w:val="false"/>
          <w:i w:val="false"/>
          <w:color w:val="000000"/>
          <w:sz w:val="28"/>
        </w:rPr>
        <w:t>
      9. Нысанның 5-бағанында жол берілген барлық бұзушылықтар; 4.1. балық аулау ұйымдарының; 4.2. азаматтардың (жеке тұлғалар); 4.3. лауазымды адамдардың; 4.4. жақсыз бұзушылықтар көрсетіледі.</w:t>
      </w:r>
    </w:p>
    <w:bookmarkEnd w:id="380"/>
    <w:bookmarkStart w:name="z440" w:id="381"/>
    <w:p>
      <w:pPr>
        <w:spacing w:after="0"/>
        <w:ind w:left="0"/>
        <w:jc w:val="both"/>
      </w:pPr>
      <w:r>
        <w:rPr>
          <w:rFonts w:ascii="Times New Roman"/>
          <w:b w:val="false"/>
          <w:i w:val="false"/>
          <w:color w:val="000000"/>
          <w:sz w:val="28"/>
        </w:rPr>
        <w:t>
      10. Нысанның 6-бағанында Құқық қорғау органдарының қызметкерлерімен бірлесіп ашылған бұзушылықтар саны көрсетіледі.</w:t>
      </w:r>
    </w:p>
    <w:bookmarkEnd w:id="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Нысанның 7-бағанында салынған айыппұлдар саны, оның ішінде: 6.1. Қазақстан Республикасы Әкімшілік құқық бұзушылық туралы кодексінің </w:t>
      </w:r>
      <w:r>
        <w:rPr>
          <w:rFonts w:ascii="Times New Roman"/>
          <w:b w:val="false"/>
          <w:i w:val="false"/>
          <w:color w:val="000000"/>
          <w:sz w:val="28"/>
        </w:rPr>
        <w:t>383-бабы</w:t>
      </w:r>
      <w:r>
        <w:rPr>
          <w:rFonts w:ascii="Times New Roman"/>
          <w:b w:val="false"/>
          <w:i w:val="false"/>
          <w:color w:val="000000"/>
          <w:sz w:val="28"/>
        </w:rPr>
        <w:t xml:space="preserve"> бойынша; 6.2. Қазақстан Республикасы Әкімшілік құқық бұзушылық туралы кодексінің </w:t>
      </w:r>
      <w:r>
        <w:rPr>
          <w:rFonts w:ascii="Times New Roman"/>
          <w:b w:val="false"/>
          <w:i w:val="false"/>
          <w:color w:val="000000"/>
          <w:sz w:val="28"/>
        </w:rPr>
        <w:t>389-бабы</w:t>
      </w:r>
      <w:r>
        <w:rPr>
          <w:rFonts w:ascii="Times New Roman"/>
          <w:b w:val="false"/>
          <w:i w:val="false"/>
          <w:color w:val="000000"/>
          <w:sz w:val="28"/>
        </w:rPr>
        <w:t xml:space="preserve"> бойынша; 6.3 Қазақстан Республикасы Әкімшілік құқық бұзушылық туралы кодексінің </w:t>
      </w:r>
      <w:r>
        <w:rPr>
          <w:rFonts w:ascii="Times New Roman"/>
          <w:b w:val="false"/>
          <w:i w:val="false"/>
          <w:color w:val="000000"/>
          <w:sz w:val="28"/>
        </w:rPr>
        <w:t>811-бабы</w:t>
      </w:r>
      <w:r>
        <w:rPr>
          <w:rFonts w:ascii="Times New Roman"/>
          <w:b w:val="false"/>
          <w:i w:val="false"/>
          <w:color w:val="000000"/>
          <w:sz w:val="28"/>
        </w:rPr>
        <w:t xml:space="preserve"> бойынша; 6.4. мәжбүрлеп өндіріп алуға жіберілген істер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Нысанның 8-бағанында өндіріп алынған айыппұлдар саны; 7.1. ерікті түрде; 7.1.2. Қазақстан Республикасы Әкімшілік құқық бұзушылық туралы кодексінің </w:t>
      </w:r>
      <w:r>
        <w:rPr>
          <w:rFonts w:ascii="Times New Roman"/>
          <w:b w:val="false"/>
          <w:i w:val="false"/>
          <w:color w:val="000000"/>
          <w:sz w:val="28"/>
        </w:rPr>
        <w:t>383-бабы</w:t>
      </w:r>
      <w:r>
        <w:rPr>
          <w:rFonts w:ascii="Times New Roman"/>
          <w:b w:val="false"/>
          <w:i w:val="false"/>
          <w:color w:val="000000"/>
          <w:sz w:val="28"/>
        </w:rPr>
        <w:t xml:space="preserve"> бойынша; 7.1.3 Қазақстан Республикасы Әкімшілік құқық бұзушылық туралы кодексінің </w:t>
      </w:r>
      <w:r>
        <w:rPr>
          <w:rFonts w:ascii="Times New Roman"/>
          <w:b w:val="false"/>
          <w:i w:val="false"/>
          <w:color w:val="000000"/>
          <w:sz w:val="28"/>
        </w:rPr>
        <w:t>389-бабы</w:t>
      </w:r>
      <w:r>
        <w:rPr>
          <w:rFonts w:ascii="Times New Roman"/>
          <w:b w:val="false"/>
          <w:i w:val="false"/>
          <w:color w:val="000000"/>
          <w:sz w:val="28"/>
        </w:rPr>
        <w:t xml:space="preserve"> бойынша; 7.1.4. Қазақстан Республикасы Әкімшілік құқық бұзушылық туралы кодексінің </w:t>
      </w:r>
      <w:r>
        <w:rPr>
          <w:rFonts w:ascii="Times New Roman"/>
          <w:b w:val="false"/>
          <w:i w:val="false"/>
          <w:color w:val="000000"/>
          <w:sz w:val="28"/>
        </w:rPr>
        <w:t>811-бабы</w:t>
      </w:r>
      <w:r>
        <w:rPr>
          <w:rFonts w:ascii="Times New Roman"/>
          <w:b w:val="false"/>
          <w:i w:val="false"/>
          <w:color w:val="000000"/>
          <w:sz w:val="28"/>
        </w:rPr>
        <w:t xml:space="preserve"> бойынша; 7.2. мәжбүрлеу тәртібімен алынған айыппұлдар саны көрсетіледі.</w:t>
      </w:r>
    </w:p>
    <w:bookmarkStart w:name="z443" w:id="382"/>
    <w:p>
      <w:pPr>
        <w:spacing w:after="0"/>
        <w:ind w:left="0"/>
        <w:jc w:val="both"/>
      </w:pPr>
      <w:r>
        <w:rPr>
          <w:rFonts w:ascii="Times New Roman"/>
          <w:b w:val="false"/>
          <w:i w:val="false"/>
          <w:color w:val="000000"/>
          <w:sz w:val="28"/>
        </w:rPr>
        <w:t>
      13. Нысанның 9-бағанында балық ресурстарына залал келтіргені үшін талап етілген істер адам және сома саны көрсетіледі.</w:t>
      </w:r>
    </w:p>
    <w:bookmarkEnd w:id="382"/>
    <w:bookmarkStart w:name="z444" w:id="383"/>
    <w:p>
      <w:pPr>
        <w:spacing w:after="0"/>
        <w:ind w:left="0"/>
        <w:jc w:val="both"/>
      </w:pPr>
      <w:r>
        <w:rPr>
          <w:rFonts w:ascii="Times New Roman"/>
          <w:b w:val="false"/>
          <w:i w:val="false"/>
          <w:color w:val="000000"/>
          <w:sz w:val="28"/>
        </w:rPr>
        <w:t xml:space="preserve">
      14. Нысанның 10-бағанында балық ресурстарына залал келтіргені үшін өндіріп алынған істер адам және сома саны көрсетіледі. </w:t>
      </w:r>
    </w:p>
    <w:bookmarkEnd w:id="383"/>
    <w:bookmarkStart w:name="z445" w:id="384"/>
    <w:p>
      <w:pPr>
        <w:spacing w:after="0"/>
        <w:ind w:left="0"/>
        <w:jc w:val="both"/>
      </w:pPr>
      <w:r>
        <w:rPr>
          <w:rFonts w:ascii="Times New Roman"/>
          <w:b w:val="false"/>
          <w:i w:val="false"/>
          <w:color w:val="000000"/>
          <w:sz w:val="28"/>
        </w:rPr>
        <w:t>
      15. Нысанның 11-бағанында өткен жылдардың өндіріп алынған айыппұл сомасының мөлшері көрсетіледі.</w:t>
      </w:r>
    </w:p>
    <w:bookmarkEnd w:id="384"/>
    <w:bookmarkStart w:name="z446" w:id="385"/>
    <w:p>
      <w:pPr>
        <w:spacing w:after="0"/>
        <w:ind w:left="0"/>
        <w:jc w:val="both"/>
      </w:pPr>
      <w:r>
        <w:rPr>
          <w:rFonts w:ascii="Times New Roman"/>
          <w:b w:val="false"/>
          <w:i w:val="false"/>
          <w:color w:val="000000"/>
          <w:sz w:val="28"/>
        </w:rPr>
        <w:t>
      16. Нысанның 12-бағанында өткен жылдардың өндіріп алынған талап-арыз сомасының мөлшері көрсетіледі.</w:t>
      </w:r>
    </w:p>
    <w:bookmarkEnd w:id="385"/>
    <w:bookmarkStart w:name="z447" w:id="386"/>
    <w:p>
      <w:pPr>
        <w:spacing w:after="0"/>
        <w:ind w:left="0"/>
        <w:jc w:val="both"/>
      </w:pPr>
      <w:r>
        <w:rPr>
          <w:rFonts w:ascii="Times New Roman"/>
          <w:b w:val="false"/>
          <w:i w:val="false"/>
          <w:color w:val="000000"/>
          <w:sz w:val="28"/>
        </w:rPr>
        <w:t>
      17. Нысанның 13-бағанында тәркіленген заттарды өткізуден түскен қаражаттың мөлшері, барлығы; 12.1. балықтан; 12.2. уылдырықтан; 12.3. көлік және жүзу құралдарынан түскені көрсетіледі.</w:t>
      </w:r>
    </w:p>
    <w:bookmarkEnd w:id="386"/>
    <w:bookmarkStart w:name="z448" w:id="387"/>
    <w:p>
      <w:pPr>
        <w:spacing w:after="0"/>
        <w:ind w:left="0"/>
        <w:jc w:val="both"/>
      </w:pPr>
      <w:r>
        <w:rPr>
          <w:rFonts w:ascii="Times New Roman"/>
          <w:b w:val="false"/>
          <w:i w:val="false"/>
          <w:color w:val="000000"/>
          <w:sz w:val="28"/>
        </w:rPr>
        <w:t>
      18. Нысанның 14-бағанында тәртіп бұзушылардан алынған балық түрлерінің саны, барлығы; 13.1. жиі кездесетін балық түрлері; 13.2. бекіре балық түрлері; 13.3. бекіре балық түрлерінің уылдырығы; 13.4. өзге түрлер көрсетіледі.</w:t>
      </w:r>
    </w:p>
    <w:bookmarkEnd w:id="387"/>
    <w:bookmarkStart w:name="z449" w:id="388"/>
    <w:p>
      <w:pPr>
        <w:spacing w:after="0"/>
        <w:ind w:left="0"/>
        <w:jc w:val="both"/>
      </w:pPr>
      <w:r>
        <w:rPr>
          <w:rFonts w:ascii="Times New Roman"/>
          <w:b w:val="false"/>
          <w:i w:val="false"/>
          <w:color w:val="000000"/>
          <w:sz w:val="28"/>
        </w:rPr>
        <w:t>
      19. Нысанның 15-бағанында тәртіп бұзушылардан алынған аулау құралдары, сондай-ақ көлік және жүзу құралдарының саны; 14.1. сүзекілер, сүйретпе аулар, сүзекті ау құралдары; 14.2. аулар; 14.3. ілмек және басқалар; 14.4. көлік және жүзу құралдары; 14.5. байланыс құралдары; 14.6. навигаторлар; 14.7. эхолоттар көрсетіледі.</w:t>
      </w:r>
    </w:p>
    <w:bookmarkEnd w:id="388"/>
    <w:bookmarkStart w:name="z450" w:id="389"/>
    <w:p>
      <w:pPr>
        <w:spacing w:after="0"/>
        <w:ind w:left="0"/>
        <w:jc w:val="both"/>
      </w:pPr>
      <w:r>
        <w:rPr>
          <w:rFonts w:ascii="Times New Roman"/>
          <w:b w:val="false"/>
          <w:i w:val="false"/>
          <w:color w:val="000000"/>
          <w:sz w:val="28"/>
        </w:rPr>
        <w:t>
      20. Нысанның 16-бағанында алынған иесіз аулау құралдары, автомобиль және жүзу құралдарының саны, барлығы; 15.1. аулар саны; 15.2. ілмек және басқалар; 15.3. көлік және жүзу құралдары; 15.4. байланыс құралдары; 15.5. навигаторлар; 15.6. эхолоттар көрсетіледі.</w:t>
      </w:r>
    </w:p>
    <w:bookmarkEnd w:id="389"/>
    <w:bookmarkStart w:name="z451" w:id="390"/>
    <w:p>
      <w:pPr>
        <w:spacing w:after="0"/>
        <w:ind w:left="0"/>
        <w:jc w:val="both"/>
      </w:pPr>
      <w:r>
        <w:rPr>
          <w:rFonts w:ascii="Times New Roman"/>
          <w:b w:val="false"/>
          <w:i w:val="false"/>
          <w:color w:val="000000"/>
          <w:sz w:val="28"/>
        </w:rPr>
        <w:t>
      21. Нысанның 17-бағанында бұқаралық-үгіт жұмысы; 16.1. радиодан сөйлеу; 16.2. теледидардан сөйлеу; 16.3. жарияланған мақалалар көрсетіледі; 16.4 әлеуметтік парақта орналастырылды.</w:t>
      </w:r>
    </w:p>
    <w:bookmarkEnd w:id="390"/>
    <w:bookmarkStart w:name="z452" w:id="391"/>
    <w:p>
      <w:pPr>
        <w:spacing w:after="0"/>
        <w:ind w:left="0"/>
        <w:jc w:val="both"/>
      </w:pPr>
      <w:r>
        <w:rPr>
          <w:rFonts w:ascii="Times New Roman"/>
          <w:b w:val="false"/>
          <w:i w:val="false"/>
          <w:color w:val="000000"/>
          <w:sz w:val="28"/>
        </w:rPr>
        <w:t>
      22. 10-нысанның 18-бағанында кәсіпшілік аулау құралдарын тексеру кезінде жасалған актілер саны, бұл орайда ашылған тәртіп бұзушылықтар көрсетіледі.</w:t>
      </w:r>
    </w:p>
    <w:bookmarkEnd w:id="391"/>
    <w:bookmarkStart w:name="z453" w:id="392"/>
    <w:p>
      <w:pPr>
        <w:spacing w:after="0"/>
        <w:ind w:left="0"/>
        <w:jc w:val="both"/>
      </w:pPr>
      <w:r>
        <w:rPr>
          <w:rFonts w:ascii="Times New Roman"/>
          <w:b w:val="false"/>
          <w:i w:val="false"/>
          <w:color w:val="000000"/>
          <w:sz w:val="28"/>
        </w:rPr>
        <w:t>
      23. Нысанның 19-бағанында суалғыларды тексеру саны, бұл орайда ашылған тәртіп бұзушылықтар көрсетіледі.</w:t>
      </w:r>
    </w:p>
    <w:bookmarkEnd w:id="392"/>
    <w:bookmarkStart w:name="z454" w:id="393"/>
    <w:p>
      <w:pPr>
        <w:spacing w:after="0"/>
        <w:ind w:left="0"/>
        <w:jc w:val="both"/>
      </w:pPr>
      <w:r>
        <w:rPr>
          <w:rFonts w:ascii="Times New Roman"/>
          <w:b w:val="false"/>
          <w:i w:val="false"/>
          <w:color w:val="000000"/>
          <w:sz w:val="28"/>
        </w:rPr>
        <w:t>
      24. Нысанның 20-бағанында техникалық құралдар мен инспекторлардың қатысуы; 19.1. өзен кемелерінің саны; 19.2. теңіз кемелерінің саны; 19.3. мотоқайықтардың қатысуы; 19.4. қатысқан инспекторлардың саны көрсетіледі.</w:t>
      </w:r>
    </w:p>
    <w:bookmarkEnd w:id="393"/>
    <w:bookmarkStart w:name="z455" w:id="394"/>
    <w:p>
      <w:pPr>
        <w:spacing w:after="0"/>
        <w:ind w:left="0"/>
        <w:jc w:val="both"/>
      </w:pPr>
      <w:r>
        <w:rPr>
          <w:rFonts w:ascii="Times New Roman"/>
          <w:b w:val="false"/>
          <w:i w:val="false"/>
          <w:color w:val="000000"/>
          <w:sz w:val="28"/>
        </w:rPr>
        <w:t>
      25. Нысанның 21-бағанында ұйымдастырылған балық қорғау бекеттерінің саны көрсетіледі.</w:t>
      </w:r>
    </w:p>
    <w:bookmarkEnd w:id="3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