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9b3a" w14:textId="8dd9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қарашадағы № 16, Қазақстан Республикасы Көлік министрінің м.а. 2023 жылғы 23 қарашадағы № 91, Қазақстан Республикасы Өнеркәсіп және құрылыс министрінің 2023 жылғы 23 қарашадағы № 84, Қазақстан Республикасы Оқу-ағарту министрінің 2023 жылғы 23 қарашадағы № 347, Қазақстан Республикасының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м.а. 2023 жылғы 23 қарашадағы № 167 бірлескен бұйрығы. Қазақстан Республикасының Әділет министрлігінде 2023 жылғы 27 қарашада № 33681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4" w:id="0"/>
    <w:p>
      <w:pPr>
        <w:spacing w:after="0"/>
        <w:ind w:left="0"/>
        <w:jc w:val="both"/>
      </w:pPr>
      <w:r>
        <w:rPr>
          <w:rFonts w:ascii="Times New Roman"/>
          <w:b w:val="false"/>
          <w:i w:val="false"/>
          <w:color w:val="000000"/>
          <w:sz w:val="28"/>
        </w:rPr>
        <w:t xml:space="preserve">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БҰЙЫРАМЫЗ:</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қаржылық қолдауға жататын жеке кәсіпкерлік субъектілері қызметін жүзеге асыратын экономика салалары;</w:t>
      </w:r>
    </w:p>
    <w:bookmarkEnd w:id="2"/>
    <w:bookmarkStart w:name="z7"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субъектілерін мемлекеттік қаржылық қолдау нысандары;</w:t>
      </w:r>
    </w:p>
    <w:bookmarkEnd w:id="3"/>
    <w:bookmarkStart w:name="z8"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w:t>
      </w:r>
    </w:p>
    <w:bookmarkEnd w:id="4"/>
    <w:bookmarkStart w:name="z9"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Сыйақы мөлшерлемесінің бір бөлігін субсидиялау қағидалары;</w:t>
      </w:r>
    </w:p>
    <w:bookmarkEnd w:id="5"/>
    <w:bookmarkStart w:name="z10"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w:t>
      </w:r>
    </w:p>
    <w:bookmarkEnd w:id="6"/>
    <w:bookmarkStart w:name="z11"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Кәсіпкерлік субъектілері шығарған облигациялар бойынша купондық сыйақы мөлшерлемесін субсидиялау қағидалары;</w:t>
      </w:r>
    </w:p>
    <w:bookmarkEnd w:id="7"/>
    <w:bookmarkStart w:name="z12"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Кредиттер/қаржылық лизинг бойынша кепілдік беру қағидалары;</w:t>
      </w:r>
    </w:p>
    <w:bookmarkEnd w:id="8"/>
    <w:bookmarkStart w:name="z13" w:id="9"/>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бизнес-идеяларды іске асыру үшін мемлекеттік гранттар беру қағидалары;</w:t>
      </w:r>
    </w:p>
    <w:bookmarkEnd w:id="9"/>
    <w:bookmarkStart w:name="z14" w:id="10"/>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Инженерлік инфрақұрылымды жүргізу қағидалары;</w:t>
      </w:r>
    </w:p>
    <w:bookmarkEnd w:id="10"/>
    <w:bookmarkStart w:name="z15" w:id="11"/>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Ақпараттық-консультациялық көрсетілетін қызметтерді ұсыну, кәсіпкерлік қызметті жүргізуді сервистік қолдау, "Мен – кәсіпкер" кәсіпкерлік әлеуетін дамыту" құралы, Еуропалық Қайта Құру және Даму Банкінің Қазақстан Республикасының шағын және орта кәсіпкерлігін қолдау жөніндегі іскерлік консультациялық қызметтер көрсету бағдарламасы қағидалары;</w:t>
      </w:r>
    </w:p>
    <w:bookmarkEnd w:id="11"/>
    <w:bookmarkStart w:name="z16" w:id="12"/>
    <w:p>
      <w:pPr>
        <w:spacing w:after="0"/>
        <w:ind w:left="0"/>
        <w:jc w:val="both"/>
      </w:pPr>
      <w:r>
        <w:rPr>
          <w:rFonts w:ascii="Times New Roman"/>
          <w:b w:val="false"/>
          <w:i w:val="false"/>
          <w:color w:val="000000"/>
          <w:sz w:val="28"/>
        </w:rPr>
        <w:t xml:space="preserve">
      11)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Кәсіпкерлік субъектілері шығарған облигациялар бойынша кепілдік беру қағидалары;</w:t>
      </w:r>
    </w:p>
    <w:bookmarkEnd w:id="12"/>
    <w:bookmarkStart w:name="z17" w:id="13"/>
    <w:p>
      <w:pPr>
        <w:spacing w:after="0"/>
        <w:ind w:left="0"/>
        <w:jc w:val="both"/>
      </w:pPr>
      <w:r>
        <w:rPr>
          <w:rFonts w:ascii="Times New Roman"/>
          <w:b w:val="false"/>
          <w:i w:val="false"/>
          <w:color w:val="000000"/>
          <w:sz w:val="28"/>
        </w:rPr>
        <w:t xml:space="preserve">
      12)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Шағын бизнес субъектілерінің бәсекеге қабілеттілігін арттыруға бағытталған "Бәсекеге қабілеттілік" инвестициялық гранттарын беру қағидалары бекітілсін.</w:t>
      </w:r>
    </w:p>
    <w:bookmarkEnd w:id="13"/>
    <w:bookmarkStart w:name="z18" w:id="14"/>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осы бұйрықты Қазақстан Республикасының Әділет министрлігінде мемлекеттік тіркеуді және оны Қазақстан Республикасы Сауда және интеграция министрлігінің интернет-ресурсында орналастыруды қамтамасыз етсін.</w:t>
      </w:r>
    </w:p>
    <w:bookmarkEnd w:id="14"/>
    <w:bookmarkStart w:name="z19" w:id="15"/>
    <w:p>
      <w:pPr>
        <w:spacing w:after="0"/>
        <w:ind w:left="0"/>
        <w:jc w:val="both"/>
      </w:pPr>
      <w:r>
        <w:rPr>
          <w:rFonts w:ascii="Times New Roman"/>
          <w:b w:val="false"/>
          <w:i w:val="false"/>
          <w:color w:val="000000"/>
          <w:sz w:val="28"/>
        </w:rPr>
        <w:t xml:space="preserve">
      3. Осы бірлескен бұйрық мыналарды: </w:t>
      </w:r>
    </w:p>
    <w:bookmarkEnd w:id="15"/>
    <w:bookmarkStart w:name="z20" w:id="16"/>
    <w:p>
      <w:pPr>
        <w:spacing w:after="0"/>
        <w:ind w:left="0"/>
        <w:jc w:val="both"/>
      </w:pPr>
      <w:r>
        <w:rPr>
          <w:rFonts w:ascii="Times New Roman"/>
          <w:b w:val="false"/>
          <w:i w:val="false"/>
          <w:color w:val="000000"/>
          <w:sz w:val="28"/>
        </w:rPr>
        <w:t>
      1) 2024 жылғы 1 қаңтарға дейін:</w:t>
      </w:r>
    </w:p>
    <w:bookmarkEnd w:id="16"/>
    <w:bookmarkStart w:name="z21" w:id="17"/>
    <w:p>
      <w:pPr>
        <w:spacing w:after="0"/>
        <w:ind w:left="0"/>
        <w:jc w:val="both"/>
      </w:pPr>
      <w:r>
        <w:rPr>
          <w:rFonts w:ascii="Times New Roman"/>
          <w:b w:val="false"/>
          <w:i w:val="false"/>
          <w:color w:val="000000"/>
          <w:sz w:val="28"/>
        </w:rPr>
        <w:t>
      "13. Жетіспейтін инженерлік инфрақұрылымды жүргізу мынадай өлшемшарттарға сай келетін:</w:t>
      </w:r>
    </w:p>
    <w:bookmarkEnd w:id="17"/>
    <w:bookmarkStart w:name="z22" w:id="18"/>
    <w:p>
      <w:pPr>
        <w:spacing w:after="0"/>
        <w:ind w:left="0"/>
        <w:jc w:val="both"/>
      </w:pPr>
      <w:r>
        <w:rPr>
          <w:rFonts w:ascii="Times New Roman"/>
          <w:b w:val="false"/>
          <w:i w:val="false"/>
          <w:color w:val="000000"/>
          <w:sz w:val="28"/>
        </w:rPr>
        <w:t>
      1) жобаға салынған инвестициялардың көлемі 200 (екі жүз) миллион теңгеден кем болмайтын;</w:t>
      </w:r>
    </w:p>
    <w:bookmarkEnd w:id="18"/>
    <w:bookmarkStart w:name="z23" w:id="19"/>
    <w:p>
      <w:pPr>
        <w:spacing w:after="0"/>
        <w:ind w:left="0"/>
        <w:jc w:val="both"/>
      </w:pPr>
      <w:r>
        <w:rPr>
          <w:rFonts w:ascii="Times New Roman"/>
          <w:b w:val="false"/>
          <w:i w:val="false"/>
          <w:color w:val="000000"/>
          <w:sz w:val="28"/>
        </w:rPr>
        <w:t xml:space="preserve">
      2) инфрақұрылымды салудың (реконструкциялаудың) құны 50 (елу) миллион теңгеден кем болмайтын, бұл ретте Қазақстан Республикасының экономикасын жаңғырту мәселелері жөніндегі мемлекеттік комиссияның ұсынымы бойынша 5 (бес) миллиард теңгеден аспайтын сомадағы жобалар үшін, сондай-ақ "2022 – 2024 жылдарға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жобалар үшін инфрақұрылым салуды (реконструкциялауды) қоспағанда, инфрақұрылымды (коммуникациялардың барлық түрлеріне) салудың (реконструкциялаудың) ең көп сомасы 1 (бір) миллиард теңгеден аспайтын шағын және орта кәсіпкерлік субъектілерінің жобалары үшін жүзеге асырылады.";</w:t>
      </w:r>
    </w:p>
    <w:bookmarkEnd w:id="19"/>
    <w:bookmarkStart w:name="z24" w:id="20"/>
    <w:p>
      <w:pPr>
        <w:spacing w:after="0"/>
        <w:ind w:left="0"/>
        <w:jc w:val="both"/>
      </w:pPr>
      <w:r>
        <w:rPr>
          <w:rFonts w:ascii="Times New Roman"/>
          <w:b w:val="false"/>
          <w:i w:val="false"/>
          <w:color w:val="000000"/>
          <w:sz w:val="28"/>
        </w:rPr>
        <w:t>
      "15. Жетіспейтін инженерлік инфрақұрылымды жүргізу мынадай өлшемшарттарға сай келетін:</w:t>
      </w:r>
    </w:p>
    <w:bookmarkEnd w:id="20"/>
    <w:bookmarkStart w:name="z25" w:id="21"/>
    <w:p>
      <w:pPr>
        <w:spacing w:after="0"/>
        <w:ind w:left="0"/>
        <w:jc w:val="both"/>
      </w:pPr>
      <w:r>
        <w:rPr>
          <w:rFonts w:ascii="Times New Roman"/>
          <w:b w:val="false"/>
          <w:i w:val="false"/>
          <w:color w:val="000000"/>
          <w:sz w:val="28"/>
        </w:rPr>
        <w:t xml:space="preserve">
      1) жобаға салынған инвестициялардың көлемі 10 (он) миллиард теңгеден кем болмайтын; </w:t>
      </w:r>
    </w:p>
    <w:bookmarkEnd w:id="21"/>
    <w:bookmarkStart w:name="z26" w:id="22"/>
    <w:p>
      <w:pPr>
        <w:spacing w:after="0"/>
        <w:ind w:left="0"/>
        <w:jc w:val="both"/>
      </w:pPr>
      <w:r>
        <w:rPr>
          <w:rFonts w:ascii="Times New Roman"/>
          <w:b w:val="false"/>
          <w:i w:val="false"/>
          <w:color w:val="000000"/>
          <w:sz w:val="28"/>
        </w:rPr>
        <w:t xml:space="preserve">
      2) инфрақұрылымды салудың (реконструкциялаудың) құны 2 (екі) миллиард теңгеден кем болмайтын индустриялық аймақтарды құру немесе дамыту жобалары үшін жүзеге асырылады." деген редакцияда қолданылатын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Инженерлік инфрақұрылымды жүргізу қағидаларының 13 және 15-тармақтарын;";</w:t>
      </w:r>
    </w:p>
    <w:bookmarkEnd w:id="22"/>
    <w:bookmarkStart w:name="z27" w:id="23"/>
    <w:p>
      <w:pPr>
        <w:spacing w:after="0"/>
        <w:ind w:left="0"/>
        <w:jc w:val="both"/>
      </w:pPr>
      <w:r>
        <w:rPr>
          <w:rFonts w:ascii="Times New Roman"/>
          <w:b w:val="false"/>
          <w:i w:val="false"/>
          <w:color w:val="000000"/>
          <w:sz w:val="28"/>
        </w:rPr>
        <w:t xml:space="preserve">
      2) 2024 жылғы 1 қаңтардан бастап 2026 жылғы 1 қаңтарға дейін: </w:t>
      </w:r>
    </w:p>
    <w:bookmarkEnd w:id="23"/>
    <w:bookmarkStart w:name="z28" w:id="24"/>
    <w:p>
      <w:pPr>
        <w:spacing w:after="0"/>
        <w:ind w:left="0"/>
        <w:jc w:val="both"/>
      </w:pPr>
      <w:r>
        <w:rPr>
          <w:rFonts w:ascii="Times New Roman"/>
          <w:b w:val="false"/>
          <w:i w:val="false"/>
          <w:color w:val="000000"/>
          <w:sz w:val="28"/>
        </w:rPr>
        <w:t>
      "13. Жетіспейтін инженерлік инфрақұрылымды жүргізу мынадай өлшемшарттарға сай келетін:</w:t>
      </w:r>
    </w:p>
    <w:bookmarkEnd w:id="24"/>
    <w:bookmarkStart w:name="z29" w:id="25"/>
    <w:p>
      <w:pPr>
        <w:spacing w:after="0"/>
        <w:ind w:left="0"/>
        <w:jc w:val="both"/>
      </w:pPr>
      <w:r>
        <w:rPr>
          <w:rFonts w:ascii="Times New Roman"/>
          <w:b w:val="false"/>
          <w:i w:val="false"/>
          <w:color w:val="000000"/>
          <w:sz w:val="28"/>
        </w:rPr>
        <w:t>
      1) жобаға салынған инвестициялардың көлемі 200 (екі жүз) миллион теңгеден кем болмайтын;</w:t>
      </w:r>
    </w:p>
    <w:bookmarkEnd w:id="25"/>
    <w:bookmarkStart w:name="z30" w:id="26"/>
    <w:p>
      <w:pPr>
        <w:spacing w:after="0"/>
        <w:ind w:left="0"/>
        <w:jc w:val="both"/>
      </w:pPr>
      <w:r>
        <w:rPr>
          <w:rFonts w:ascii="Times New Roman"/>
          <w:b w:val="false"/>
          <w:i w:val="false"/>
          <w:color w:val="000000"/>
          <w:sz w:val="28"/>
        </w:rPr>
        <w:t xml:space="preserve">
      2) инфрақұрылымды салудың (реконструкциялаудың) құны 50 (елу) миллион теңгеден кем болмайтын, бұл ретте Қазақстан Республикасының экономикасын жаңғырту мәселелері жөніндегі мемлекеттік комиссияның ұсынымы бойынша 5 (бес) миллиард теңгеден аспайтын сомадағы жобалар үшін, сондай-ақ "2022 – 2024 жылдарға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жобалар үшін инфрақұрылым салуды (реконструкциялауды) қоспағанда, инфрақұрылымды (коммуникациялардың барлық түрлеріне) салудың (реконструкциялаудың) ең көп сомасы 1 (бір) миллиард теңгеден аспайтын;</w:t>
      </w:r>
    </w:p>
    <w:bookmarkEnd w:id="26"/>
    <w:bookmarkStart w:name="z31" w:id="27"/>
    <w:p>
      <w:pPr>
        <w:spacing w:after="0"/>
        <w:ind w:left="0"/>
        <w:jc w:val="both"/>
      </w:pPr>
      <w:r>
        <w:rPr>
          <w:rFonts w:ascii="Times New Roman"/>
          <w:b w:val="false"/>
          <w:i w:val="false"/>
          <w:color w:val="000000"/>
          <w:sz w:val="28"/>
        </w:rPr>
        <w:t xml:space="preserve">
      3) жобаларды салуға дайындық дәрежесі 30 %-дан кем болмайтын шағын және орта кәсіпкерлік субъектілерінің жобалары үшін жүзеге асырылады." деген редакцияда қолданылатын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Инженерлік инфрақұрылымды жүргізу қағидаларының 13-тармағын қоспағанда, алғашқы ресми жарияланған күнінен кейін күнтізбелік он күн өткен соң қолданысқа енгізіледі.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Ғылым және жоғары білім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__________С. Нурбек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Денсаулық сақтау министрінің </w:t>
            </w:r>
          </w:p>
          <w:p>
            <w:pPr>
              <w:spacing w:after="20"/>
              <w:ind w:left="20"/>
              <w:jc w:val="both"/>
            </w:pPr>
            <w:r>
              <w:rPr>
                <w:rFonts w:ascii="Times New Roman"/>
                <w:b/>
                <w:i w:val="false"/>
                <w:color w:val="000000"/>
                <w:sz w:val="20"/>
              </w:rPr>
              <w:t xml:space="preserve">міндетін атқарушы </w:t>
            </w:r>
            <w:r>
              <w:rPr>
                <w:rFonts w:ascii="Times New Roman"/>
                <w:b/>
                <w:i w:val="false"/>
                <w:color w:val="000000"/>
                <w:sz w:val="20"/>
              </w:rPr>
              <w:t>      _____</w:t>
            </w:r>
            <w:r>
              <w:rPr>
                <w:rFonts w:ascii="Times New Roman"/>
                <w:b w:val="false"/>
                <w:i w:val="false"/>
                <w:color w:val="000000"/>
                <w:sz w:val="20"/>
              </w:rPr>
              <w:t xml:space="preserve"> </w:t>
            </w:r>
            <w:r>
              <w:rPr>
                <w:rFonts w:ascii="Times New Roman"/>
                <w:b/>
                <w:i w:val="false"/>
                <w:color w:val="000000"/>
                <w:sz w:val="20"/>
              </w:rPr>
              <w:t>Ж. Буркитбаев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Көлік министрінің міндетін </w:t>
            </w:r>
          </w:p>
          <w:p>
            <w:pPr>
              <w:spacing w:after="20"/>
              <w:ind w:left="20"/>
              <w:jc w:val="both"/>
            </w:pPr>
            <w:r>
              <w:rPr>
                <w:rFonts w:ascii="Times New Roman"/>
                <w:b/>
                <w:i w:val="false"/>
                <w:color w:val="000000"/>
                <w:sz w:val="20"/>
              </w:rPr>
              <w:t xml:space="preserve">атқарушы </w:t>
            </w:r>
            <w:r>
              <w:rPr>
                <w:rFonts w:ascii="Times New Roman"/>
                <w:b/>
                <w:i w:val="false"/>
                <w:color w:val="000000"/>
                <w:sz w:val="20"/>
              </w:rPr>
              <w:t>      __________С. Аблалиев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Су ресурстары және ирригация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__________Н. Нуржигитов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Мәдениет және ақпарат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__________А. Балаева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Ауыл шаруашылығы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__________А. Сапаров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Өнеркәсіп және құрылыс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__________К. Шарлапаев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 xml:space="preserve">және аэроғарыш өнеркәсібі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__________Б. Мусин</w:t>
            </w:r>
          </w:p>
        </w:tc>
      </w:tr>
      <w:tr>
        <w:trPr>
          <w:trHeight w:val="30" w:hRule="atLeast"/>
        </w:trPr>
        <w:tc>
          <w:tcPr>
            <w:tcW w:w="6150" w:type="dxa"/>
            <w:tcBorders/>
            <w:tcMar>
              <w:top w:w="15" w:type="dxa"/>
              <w:left w:w="15" w:type="dxa"/>
              <w:bottom w:w="15" w:type="dxa"/>
              <w:right w:w="15" w:type="dxa"/>
            </w:tcMar>
            <w:vAlign w:val="center"/>
          </w:tcPr>
          <w:bookmarkStart w:name="z32" w:id="28"/>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bookmarkEnd w:id="28"/>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 және табиғи ресурстар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__________Е. Нысанбаев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Оқу-ағарту министрі </w:t>
            </w:r>
            <w:r>
              <w:rPr>
                <w:rFonts w:ascii="Times New Roman"/>
                <w:b/>
                <w:i w:val="false"/>
                <w:color w:val="000000"/>
                <w:sz w:val="20"/>
              </w:rPr>
              <w:t>      ____</w:t>
            </w:r>
            <w:r>
              <w:rPr>
                <w:rFonts w:ascii="Times New Roman"/>
                <w:b w:val="false"/>
                <w:i w:val="false"/>
                <w:color w:val="000000"/>
                <w:sz w:val="20"/>
              </w:rPr>
              <w:t xml:space="preserve"> </w:t>
            </w:r>
            <w:r>
              <w:rPr>
                <w:rFonts w:ascii="Times New Roman"/>
                <w:b/>
                <w:i w:val="false"/>
                <w:color w:val="000000"/>
                <w:sz w:val="20"/>
              </w:rPr>
              <w:t>Г. Бейсембаев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Туризм және спорт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__________Е. Маржикпаев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Энергетика министрі </w:t>
            </w:r>
            <w:r>
              <w:rPr>
                <w:rFonts w:ascii="Times New Roman"/>
                <w:b/>
                <w:i w:val="false"/>
                <w:color w:val="000000"/>
                <w:sz w:val="20"/>
              </w:rPr>
              <w:t>      _____</w:t>
            </w:r>
            <w:r>
              <w:rPr>
                <w:rFonts w:ascii="Times New Roman"/>
                <w:b w:val="false"/>
                <w:i w:val="false"/>
                <w:color w:val="000000"/>
                <w:sz w:val="20"/>
              </w:rPr>
              <w:t xml:space="preserve"> </w:t>
            </w:r>
            <w:r>
              <w:rPr>
                <w:rFonts w:ascii="Times New Roman"/>
                <w:b/>
                <w:i w:val="false"/>
                <w:color w:val="000000"/>
                <w:sz w:val="20"/>
              </w:rPr>
              <w:t>А. Саткалиев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Сауда және интеграция </w:t>
            </w:r>
          </w:p>
          <w:p>
            <w:pPr>
              <w:spacing w:after="20"/>
              <w:ind w:left="20"/>
              <w:jc w:val="both"/>
            </w:pPr>
            <w:r>
              <w:rPr>
                <w:rFonts w:ascii="Times New Roman"/>
                <w:b/>
                <w:i w:val="false"/>
                <w:color w:val="000000"/>
                <w:sz w:val="20"/>
              </w:rPr>
              <w:t xml:space="preserve">министрі </w:t>
            </w:r>
            <w:r>
              <w:rPr>
                <w:rFonts w:ascii="Times New Roman"/>
                <w:b/>
                <w:i w:val="false"/>
                <w:color w:val="000000"/>
                <w:sz w:val="20"/>
              </w:rPr>
              <w:t>      __________А. Шаккалиев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3672" w:id="29"/>
    <w:p>
      <w:pPr>
        <w:spacing w:after="0"/>
        <w:ind w:left="0"/>
        <w:jc w:val="both"/>
      </w:pPr>
      <w:r>
        <w:rPr>
          <w:rFonts w:ascii="Times New Roman"/>
          <w:b w:val="false"/>
          <w:i w:val="false"/>
          <w:color w:val="000000"/>
          <w:sz w:val="28"/>
        </w:rPr>
        <w:t>
      Қазақстан Республикасы</w:t>
      </w:r>
    </w:p>
    <w:bookmarkEnd w:id="29"/>
    <w:bookmarkStart w:name="z3673" w:id="30"/>
    <w:p>
      <w:pPr>
        <w:spacing w:after="0"/>
        <w:ind w:left="0"/>
        <w:jc w:val="both"/>
      </w:pPr>
      <w:r>
        <w:rPr>
          <w:rFonts w:ascii="Times New Roman"/>
          <w:b w:val="false"/>
          <w:i w:val="false"/>
          <w:color w:val="000000"/>
          <w:sz w:val="28"/>
        </w:rPr>
        <w:t>
      Бәсекелестікті қорғау және дамыту агенттігі</w:t>
      </w:r>
    </w:p>
    <w:bookmarkEnd w:id="30"/>
    <w:p>
      <w:pPr>
        <w:spacing w:after="0"/>
        <w:ind w:left="0"/>
        <w:jc w:val="both"/>
      </w:pPr>
      <w:r>
        <w:rPr>
          <w:rFonts w:ascii="Times New Roman"/>
          <w:b w:val="false"/>
          <w:i w:val="false"/>
          <w:color w:val="000000"/>
          <w:sz w:val="28"/>
        </w:rPr>
        <w:t>
       "КЕЛІСІЛДІ"</w:t>
      </w:r>
    </w:p>
    <w:bookmarkStart w:name="z3674" w:id="31"/>
    <w:p>
      <w:pPr>
        <w:spacing w:after="0"/>
        <w:ind w:left="0"/>
        <w:jc w:val="both"/>
      </w:pPr>
      <w:r>
        <w:rPr>
          <w:rFonts w:ascii="Times New Roman"/>
          <w:b w:val="false"/>
          <w:i w:val="false"/>
          <w:color w:val="000000"/>
          <w:sz w:val="28"/>
        </w:rPr>
        <w:t>
      Қазақстан Республикасы</w:t>
      </w:r>
    </w:p>
    <w:bookmarkEnd w:id="31"/>
    <w:bookmarkStart w:name="z3675" w:id="32"/>
    <w:p>
      <w:pPr>
        <w:spacing w:after="0"/>
        <w:ind w:left="0"/>
        <w:jc w:val="both"/>
      </w:pPr>
      <w:r>
        <w:rPr>
          <w:rFonts w:ascii="Times New Roman"/>
          <w:b w:val="false"/>
          <w:i w:val="false"/>
          <w:color w:val="000000"/>
          <w:sz w:val="28"/>
        </w:rPr>
        <w:t>
      Қаржы министрлігі</w:t>
      </w:r>
    </w:p>
    <w:bookmarkEnd w:id="32"/>
    <w:p>
      <w:pPr>
        <w:spacing w:after="0"/>
        <w:ind w:left="0"/>
        <w:jc w:val="both"/>
      </w:pPr>
      <w:r>
        <w:rPr>
          <w:rFonts w:ascii="Times New Roman"/>
          <w:b w:val="false"/>
          <w:i w:val="false"/>
          <w:color w:val="000000"/>
          <w:sz w:val="28"/>
        </w:rPr>
        <w:t>
       "КЕЛІСІЛДІ"</w:t>
      </w:r>
    </w:p>
    <w:bookmarkStart w:name="z3676" w:id="33"/>
    <w:p>
      <w:pPr>
        <w:spacing w:after="0"/>
        <w:ind w:left="0"/>
        <w:jc w:val="both"/>
      </w:pPr>
      <w:r>
        <w:rPr>
          <w:rFonts w:ascii="Times New Roman"/>
          <w:b w:val="false"/>
          <w:i w:val="false"/>
          <w:color w:val="000000"/>
          <w:sz w:val="28"/>
        </w:rPr>
        <w:t>
      Қазақстан Республикасы</w:t>
      </w:r>
    </w:p>
    <w:bookmarkEnd w:id="33"/>
    <w:bookmarkStart w:name="z3677" w:id="34"/>
    <w:p>
      <w:pPr>
        <w:spacing w:after="0"/>
        <w:ind w:left="0"/>
        <w:jc w:val="both"/>
      </w:pPr>
      <w:r>
        <w:rPr>
          <w:rFonts w:ascii="Times New Roman"/>
          <w:b w:val="false"/>
          <w:i w:val="false"/>
          <w:color w:val="000000"/>
          <w:sz w:val="28"/>
        </w:rPr>
        <w:t>
      Ұлттық экономика министрлігі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167,</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w:t>
            </w:r>
            <w:r>
              <w:br/>
            </w:r>
            <w:r>
              <w:rPr>
                <w:rFonts w:ascii="Times New Roman"/>
                <w:b w:val="false"/>
                <w:i w:val="false"/>
                <w:color w:val="000000"/>
                <w:sz w:val="20"/>
              </w:rPr>
              <w:t>және табиғи ресурстар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21 қарашадағы</w:t>
            </w:r>
            <w:r>
              <w:br/>
            </w:r>
            <w:r>
              <w:rPr>
                <w:rFonts w:ascii="Times New Roman"/>
                <w:b w:val="false"/>
                <w:i w:val="false"/>
                <w:color w:val="000000"/>
                <w:sz w:val="20"/>
              </w:rPr>
              <w:t>№ 410-НҚ Бірлескен бұйрыққа</w:t>
            </w:r>
            <w:r>
              <w:br/>
            </w:r>
            <w:r>
              <w:rPr>
                <w:rFonts w:ascii="Times New Roman"/>
                <w:b w:val="false"/>
                <w:i w:val="false"/>
                <w:color w:val="000000"/>
                <w:sz w:val="20"/>
              </w:rPr>
              <w:t>1-қосымша</w:t>
            </w:r>
          </w:p>
        </w:tc>
      </w:tr>
    </w:tbl>
    <w:bookmarkStart w:name="z43" w:id="35"/>
    <w:p>
      <w:pPr>
        <w:spacing w:after="0"/>
        <w:ind w:left="0"/>
        <w:jc w:val="left"/>
      </w:pPr>
      <w:r>
        <w:rPr>
          <w:rFonts w:ascii="Times New Roman"/>
          <w:b/>
          <w:i w:val="false"/>
          <w:color w:val="000000"/>
        </w:rPr>
        <w:t xml:space="preserve"> Мемлекеттік қаржылық қолдауға жататын жеке кәсіпкерлік субъектілері қызметін жүзеге асыратын экономика салалары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жіктеуішінің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01.11 "Дәнді дақылдарды (күріштен басқа), бұршақ және майлы дақылдарды өсіруді"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 кен өндіру өнеркәсібінде саласындағы кызметтер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10, 11.06, 11.07, 13, 14, 15, 16, 17, 18, 19, 20 ,21, 22, 23, 24, 25, 26, 27, 28, 29, 30, 31, 32, 33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35.3, 35.11, 35.11.2, 35.11.4, 35.11.5, 35.11.9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36, 37, 38, 39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45.2, 49.3, 49.41, 50, 52, 53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55.10, 55.20, 55.30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58, 59.14, 61, 62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69.2, 71, 72, 74, 75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атомобильдер мен жеңіл автокөлік құралдарын жалдау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 көбінесе тамақ өнімдерін, сусындар мен темекі өнімдерін бөлшек саудада сату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167,</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w:t>
            </w:r>
            <w:r>
              <w:br/>
            </w:r>
            <w:r>
              <w:rPr>
                <w:rFonts w:ascii="Times New Roman"/>
                <w:b w:val="false"/>
                <w:i w:val="false"/>
                <w:color w:val="000000"/>
                <w:sz w:val="20"/>
              </w:rPr>
              <w:t>және табиғи ресурстар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21 қарашадағы</w:t>
            </w:r>
            <w:r>
              <w:br/>
            </w:r>
            <w:r>
              <w:rPr>
                <w:rFonts w:ascii="Times New Roman"/>
                <w:b w:val="false"/>
                <w:i w:val="false"/>
                <w:color w:val="000000"/>
                <w:sz w:val="20"/>
              </w:rPr>
              <w:t>№ 410-НҚ Бірлескен бұйрыққа</w:t>
            </w:r>
            <w:r>
              <w:br/>
            </w:r>
            <w:r>
              <w:rPr>
                <w:rFonts w:ascii="Times New Roman"/>
                <w:b w:val="false"/>
                <w:i w:val="false"/>
                <w:color w:val="000000"/>
                <w:sz w:val="20"/>
              </w:rPr>
              <w:t>2-қосымша</w:t>
            </w:r>
          </w:p>
        </w:tc>
      </w:tr>
    </w:tbl>
    <w:bookmarkStart w:name="z45" w:id="36"/>
    <w:p>
      <w:pPr>
        <w:spacing w:after="0"/>
        <w:ind w:left="0"/>
        <w:jc w:val="left"/>
      </w:pPr>
      <w:r>
        <w:rPr>
          <w:rFonts w:ascii="Times New Roman"/>
          <w:b/>
          <w:i w:val="false"/>
          <w:color w:val="000000"/>
        </w:rPr>
        <w:t xml:space="preserve"> Жеке кәсіпкерлік субъектілерін мемлекеттік қаржылық қолдау нысандары</w:t>
      </w:r>
    </w:p>
    <w:bookmarkEnd w:id="36"/>
    <w:bookmarkStart w:name="z46" w:id="37"/>
    <w:p>
      <w:pPr>
        <w:spacing w:after="0"/>
        <w:ind w:left="0"/>
        <w:jc w:val="both"/>
      </w:pPr>
      <w:r>
        <w:rPr>
          <w:rFonts w:ascii="Times New Roman"/>
          <w:b w:val="false"/>
          <w:i w:val="false"/>
          <w:color w:val="000000"/>
          <w:sz w:val="28"/>
        </w:rPr>
        <w:t>
      1. Шағын, оның ішінде микрокәсіпкерлік субъектілерінің кредиттері/микрокредиттері бойынша сыйақы мөлшерлемесінің бір бөлігін портфельдік субсидиялау және ішінара кепілдік беру;</w:t>
      </w:r>
    </w:p>
    <w:bookmarkEnd w:id="37"/>
    <w:bookmarkStart w:name="z47" w:id="38"/>
    <w:p>
      <w:pPr>
        <w:spacing w:after="0"/>
        <w:ind w:left="0"/>
        <w:jc w:val="both"/>
      </w:pPr>
      <w:r>
        <w:rPr>
          <w:rFonts w:ascii="Times New Roman"/>
          <w:b w:val="false"/>
          <w:i w:val="false"/>
          <w:color w:val="000000"/>
          <w:sz w:val="28"/>
        </w:rPr>
        <w:t>
      2. Сыйақы мөлшерлемесінің бір бөлігін субсидиялау;</w:t>
      </w:r>
    </w:p>
    <w:bookmarkEnd w:id="38"/>
    <w:bookmarkStart w:name="z48" w:id="39"/>
    <w:p>
      <w:pPr>
        <w:spacing w:after="0"/>
        <w:ind w:left="0"/>
        <w:jc w:val="both"/>
      </w:pPr>
      <w:r>
        <w:rPr>
          <w:rFonts w:ascii="Times New Roman"/>
          <w:b w:val="false"/>
          <w:i w:val="false"/>
          <w:color w:val="000000"/>
          <w:sz w:val="28"/>
        </w:rPr>
        <w:t>
      3.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w:t>
      </w:r>
    </w:p>
    <w:bookmarkEnd w:id="39"/>
    <w:bookmarkStart w:name="z49" w:id="40"/>
    <w:p>
      <w:pPr>
        <w:spacing w:after="0"/>
        <w:ind w:left="0"/>
        <w:jc w:val="both"/>
      </w:pPr>
      <w:r>
        <w:rPr>
          <w:rFonts w:ascii="Times New Roman"/>
          <w:b w:val="false"/>
          <w:i w:val="false"/>
          <w:color w:val="000000"/>
          <w:sz w:val="28"/>
        </w:rPr>
        <w:t>
      4. Кәсіпкерлік субъектілері шығарған облигациялар бойынша купондық сыйақы мөлшерлемесін субсидиялау;</w:t>
      </w:r>
    </w:p>
    <w:bookmarkEnd w:id="40"/>
    <w:bookmarkStart w:name="z50" w:id="41"/>
    <w:p>
      <w:pPr>
        <w:spacing w:after="0"/>
        <w:ind w:left="0"/>
        <w:jc w:val="both"/>
      </w:pPr>
      <w:r>
        <w:rPr>
          <w:rFonts w:ascii="Times New Roman"/>
          <w:b w:val="false"/>
          <w:i w:val="false"/>
          <w:color w:val="000000"/>
          <w:sz w:val="28"/>
        </w:rPr>
        <w:t>
      5. Кредиттер/қаржылық лизинг бойынша кепілдік беру;</w:t>
      </w:r>
    </w:p>
    <w:bookmarkEnd w:id="41"/>
    <w:bookmarkStart w:name="z51" w:id="42"/>
    <w:p>
      <w:pPr>
        <w:spacing w:after="0"/>
        <w:ind w:left="0"/>
        <w:jc w:val="both"/>
      </w:pPr>
      <w:r>
        <w:rPr>
          <w:rFonts w:ascii="Times New Roman"/>
          <w:b w:val="false"/>
          <w:i w:val="false"/>
          <w:color w:val="000000"/>
          <w:sz w:val="28"/>
        </w:rPr>
        <w:t>
      6. Жаңа бизнес-идеяларды іске асыру үшін мемлекеттік гранттар беру;</w:t>
      </w:r>
    </w:p>
    <w:bookmarkEnd w:id="42"/>
    <w:bookmarkStart w:name="z52" w:id="43"/>
    <w:p>
      <w:pPr>
        <w:spacing w:after="0"/>
        <w:ind w:left="0"/>
        <w:jc w:val="both"/>
      </w:pPr>
      <w:r>
        <w:rPr>
          <w:rFonts w:ascii="Times New Roman"/>
          <w:b w:val="false"/>
          <w:i w:val="false"/>
          <w:color w:val="000000"/>
          <w:sz w:val="28"/>
        </w:rPr>
        <w:t>
      7. Инженерлік инфрақұрылымды жүргізу;</w:t>
      </w:r>
    </w:p>
    <w:bookmarkEnd w:id="43"/>
    <w:bookmarkStart w:name="z53" w:id="44"/>
    <w:p>
      <w:pPr>
        <w:spacing w:after="0"/>
        <w:ind w:left="0"/>
        <w:jc w:val="both"/>
      </w:pPr>
      <w:r>
        <w:rPr>
          <w:rFonts w:ascii="Times New Roman"/>
          <w:b w:val="false"/>
          <w:i w:val="false"/>
          <w:color w:val="000000"/>
          <w:sz w:val="28"/>
        </w:rPr>
        <w:t>
      8. Ақпараттық-консультациялық қызметтер, кәсіпкерлік қызметті жүргізуді сервистік қолдау ұсыну, "Мен – кәсіпкер" кәсіпкерлік әлеуетті дамыту" құралын, Қазақстан Республикасының шағын және орта кәсіпкерлігін қолдау жөніндегі Еуропа Қайта Құру және Даму Банкінің іскерлік консультациялық қызметтер көрсету бағдарламасын іске асыру;</w:t>
      </w:r>
    </w:p>
    <w:bookmarkEnd w:id="44"/>
    <w:bookmarkStart w:name="z54" w:id="45"/>
    <w:p>
      <w:pPr>
        <w:spacing w:after="0"/>
        <w:ind w:left="0"/>
        <w:jc w:val="both"/>
      </w:pPr>
      <w:r>
        <w:rPr>
          <w:rFonts w:ascii="Times New Roman"/>
          <w:b w:val="false"/>
          <w:i w:val="false"/>
          <w:color w:val="000000"/>
          <w:sz w:val="28"/>
        </w:rPr>
        <w:t>
      9. Кәсіпкерлік субъектілері шығарған облигациялар бойынша кепілдік беру;</w:t>
      </w:r>
    </w:p>
    <w:bookmarkEnd w:id="45"/>
    <w:bookmarkStart w:name="z55" w:id="46"/>
    <w:p>
      <w:pPr>
        <w:spacing w:after="0"/>
        <w:ind w:left="0"/>
        <w:jc w:val="both"/>
      </w:pPr>
      <w:r>
        <w:rPr>
          <w:rFonts w:ascii="Times New Roman"/>
          <w:b w:val="false"/>
          <w:i w:val="false"/>
          <w:color w:val="000000"/>
          <w:sz w:val="28"/>
        </w:rPr>
        <w:t>
      10. Шағын бизнес субъектілерінің бәсекеге қабілеттілігін арттыруға бағытталған "Бәсекеге қабілеттілік" инвестициялық гранттарын беру.</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3-қосымша</w:t>
            </w:r>
          </w:p>
        </w:tc>
      </w:tr>
    </w:tbl>
    <w:bookmarkStart w:name="z57" w:id="47"/>
    <w:p>
      <w:pPr>
        <w:spacing w:after="0"/>
        <w:ind w:left="0"/>
        <w:jc w:val="left"/>
      </w:pPr>
      <w:r>
        <w:rPr>
          <w:rFonts w:ascii="Times New Roman"/>
          <w:b/>
          <w:i w:val="false"/>
          <w:color w:val="000000"/>
        </w:rPr>
        <w:t xml:space="preserve">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w:t>
      </w:r>
    </w:p>
    <w:bookmarkEnd w:id="47"/>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58" w:id="48"/>
    <w:p>
      <w:pPr>
        <w:spacing w:after="0"/>
        <w:ind w:left="0"/>
        <w:jc w:val="left"/>
      </w:pPr>
      <w:r>
        <w:rPr>
          <w:rFonts w:ascii="Times New Roman"/>
          <w:b/>
          <w:i w:val="false"/>
          <w:color w:val="000000"/>
        </w:rPr>
        <w:t xml:space="preserve"> 1-тарау. Жалпы ережелер</w:t>
      </w:r>
    </w:p>
    <w:bookmarkEnd w:id="48"/>
    <w:bookmarkStart w:name="z3678" w:id="49"/>
    <w:p>
      <w:pPr>
        <w:spacing w:after="0"/>
        <w:ind w:left="0"/>
        <w:jc w:val="both"/>
      </w:pPr>
      <w:r>
        <w:rPr>
          <w:rFonts w:ascii="Times New Roman"/>
          <w:b w:val="false"/>
          <w:i w:val="false"/>
          <w:color w:val="000000"/>
          <w:sz w:val="28"/>
        </w:rPr>
        <w:t xml:space="preserve">
      1. Осы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 (бұдан әрі – Қағидалар) Қазақстан Республикасы Кәсіпкерлік кодексінің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шағын, оның ішінде микрокәсіпкерлік субъектілеріне екінші деңгейдегі банктердің (бұдан әрі – ЕДБ) кредиттері/микрокредиттері/микроқаржылық қызметті жүзеге асыратын ұйымдарды қаржыландыруы бойынша сыйақы мөлшерлемесінің бір бөлігін/үстеме бағаны портфельдік субсидиялауды және ішінара кепілдік беруді ұсыну тәртібін айқындайды.</w:t>
      </w:r>
    </w:p>
    <w:bookmarkEnd w:id="49"/>
    <w:bookmarkStart w:name="z3679" w:id="5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0"/>
    <w:bookmarkStart w:name="z3680" w:id="51"/>
    <w:p>
      <w:pPr>
        <w:spacing w:after="0"/>
        <w:ind w:left="0"/>
        <w:jc w:val="both"/>
      </w:pPr>
      <w:r>
        <w:rPr>
          <w:rFonts w:ascii="Times New Roman"/>
          <w:b w:val="false"/>
          <w:i w:val="false"/>
          <w:color w:val="000000"/>
          <w:sz w:val="28"/>
        </w:rPr>
        <w:t>
      1) айналым қаражатын толықтыру – кәсіпкердің мәлімдеген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 кредитінің нысаналы мақсаты;</w:t>
      </w:r>
    </w:p>
    <w:bookmarkEnd w:id="51"/>
    <w:bookmarkStart w:name="z3681" w:id="52"/>
    <w:p>
      <w:pPr>
        <w:spacing w:after="0"/>
        <w:ind w:left="0"/>
        <w:jc w:val="both"/>
      </w:pPr>
      <w:r>
        <w:rPr>
          <w:rFonts w:ascii="Times New Roman"/>
          <w:b w:val="false"/>
          <w:i w:val="false"/>
          <w:color w:val="000000"/>
          <w:sz w:val="28"/>
        </w:rPr>
        <w:t xml:space="preserve">
      2) арнайы қаржы компаниясы –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жобалық қаржыландыру және секьюритилендіру мәмілелерін жүзеге асыру үшін құрылатын, оның пайдасына талап ету құқығы берілетін заңды тұлға;</w:t>
      </w:r>
    </w:p>
    <w:bookmarkEnd w:id="52"/>
    <w:bookmarkStart w:name="z3682" w:id="53"/>
    <w:p>
      <w:pPr>
        <w:spacing w:after="0"/>
        <w:ind w:left="0"/>
        <w:jc w:val="both"/>
      </w:pPr>
      <w:r>
        <w:rPr>
          <w:rFonts w:ascii="Times New Roman"/>
          <w:b w:val="false"/>
          <w:i w:val="false"/>
          <w:color w:val="000000"/>
          <w:sz w:val="28"/>
        </w:rPr>
        <w:t xml:space="preserve">
      3) әлеуметтік кәсіпкерлік субъектісі – әлеуметтік кәсіпкерлік субектілерінің тізіліміне енгізілген жеке және заңды тұлғалар (ірі кәсіпкерлік субъектілерін қоспағанда); </w:t>
      </w:r>
    </w:p>
    <w:bookmarkEnd w:id="53"/>
    <w:bookmarkStart w:name="z3683" w:id="54"/>
    <w:p>
      <w:pPr>
        <w:spacing w:after="0"/>
        <w:ind w:left="0"/>
        <w:jc w:val="both"/>
      </w:pPr>
      <w:r>
        <w:rPr>
          <w:rFonts w:ascii="Times New Roman"/>
          <w:b w:val="false"/>
          <w:i w:val="false"/>
          <w:color w:val="000000"/>
          <w:sz w:val="28"/>
        </w:rPr>
        <w:t xml:space="preserve">
      4) банк-төлем агенті – қаржы агенттігімен келісілген және жобалар бойынша субсидияларды аударуға және есептен шығаруға арналған микроқаржы ұйымының арнайы шотын жүргізу жөніндегі функцияларды жүзеге асыратын микроқаржы ұйымының уәкілетті банкі; </w:t>
      </w:r>
    </w:p>
    <w:bookmarkEnd w:id="54"/>
    <w:bookmarkStart w:name="z3684" w:id="55"/>
    <w:p>
      <w:pPr>
        <w:spacing w:after="0"/>
        <w:ind w:left="0"/>
        <w:jc w:val="both"/>
      </w:pPr>
      <w:r>
        <w:rPr>
          <w:rFonts w:ascii="Times New Roman"/>
          <w:b w:val="false"/>
          <w:i w:val="false"/>
          <w:color w:val="000000"/>
          <w:sz w:val="28"/>
        </w:rPr>
        <w:t>
      5)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кастодиан банктегі шоттардағы ақша, көрсетілген ақшаны инвестициялау нәтижесінде арнайы қаржы компаниясы сатып алған қаржы құралдары, қаржы құралдарын сату нәтижесінде алынған ақша, сондай-ақ қосымша қамтамасыз етуді жасау кезінде туындайтын мүлік пен мүліктік құқықтар;</w:t>
      </w:r>
    </w:p>
    <w:bookmarkEnd w:id="55"/>
    <w:bookmarkStart w:name="z3685" w:id="56"/>
    <w:p>
      <w:pPr>
        <w:spacing w:after="0"/>
        <w:ind w:left="0"/>
        <w:jc w:val="both"/>
      </w:pPr>
      <w:r>
        <w:rPr>
          <w:rFonts w:ascii="Times New Roman"/>
          <w:b w:val="false"/>
          <w:i w:val="false"/>
          <w:color w:val="000000"/>
          <w:sz w:val="28"/>
        </w:rPr>
        <w:t>
      6) жоба (бизнес-жоба) – кәсіпкер кіріс алуға бағытталған бастамашылық қызмет ретінде жүзеге асыратын және жүзеге асыруға мемлекеттік қаржылық қолдау көрсетілетін қызмет шеңберінде (бір жоба аясында бірнеше банктік кредит/лизингтік операцияларды алуға болады) Қазақстан Республикасының заңнамасына қайшы келмейтін іс-қимылдар мен іс-шаралар кешені;</w:t>
      </w:r>
    </w:p>
    <w:bookmarkEnd w:id="56"/>
    <w:bookmarkStart w:name="z3686" w:id="57"/>
    <w:p>
      <w:pPr>
        <w:spacing w:after="0"/>
        <w:ind w:left="0"/>
        <w:jc w:val="both"/>
      </w:pPr>
      <w:r>
        <w:rPr>
          <w:rFonts w:ascii="Times New Roman"/>
          <w:b w:val="false"/>
          <w:i w:val="false"/>
          <w:color w:val="000000"/>
          <w:sz w:val="28"/>
        </w:rPr>
        <w:t>
      7)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кредиторлық берешек бойынша негізгі құралдардың материалдық активтердің құнына енгізілген қосылған құн салығы бойынша шығыстар да инвестицияларға жатады;</w:t>
      </w:r>
    </w:p>
    <w:bookmarkEnd w:id="57"/>
    <w:bookmarkStart w:name="z3687" w:id="58"/>
    <w:p>
      <w:pPr>
        <w:spacing w:after="0"/>
        <w:ind w:left="0"/>
        <w:jc w:val="both"/>
      </w:pPr>
      <w:r>
        <w:rPr>
          <w:rFonts w:ascii="Times New Roman"/>
          <w:b w:val="false"/>
          <w:i w:val="false"/>
          <w:color w:val="000000"/>
          <w:sz w:val="28"/>
        </w:rPr>
        <w:t xml:space="preserve">
      8) ислам банкі – осы Қағидаларды іске асыру шеңберінде лицензия негізінде,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екінші деңгейдегі банк; </w:t>
      </w:r>
    </w:p>
    <w:bookmarkEnd w:id="58"/>
    <w:bookmarkStart w:name="z3688" w:id="59"/>
    <w:p>
      <w:pPr>
        <w:spacing w:after="0"/>
        <w:ind w:left="0"/>
        <w:jc w:val="both"/>
      </w:pPr>
      <w:r>
        <w:rPr>
          <w:rFonts w:ascii="Times New Roman"/>
          <w:b w:val="false"/>
          <w:i w:val="false"/>
          <w:color w:val="000000"/>
          <w:sz w:val="28"/>
        </w:rPr>
        <w:t xml:space="preserve">
      9) ислам банкі беретін қаржыландыру (бұдан әрі – қаржыландыру) – ислам банкі кәсіпкерге беретін тауар үшін төлемді кейінге қалдыру немесе бөліп төлеу; </w:t>
      </w:r>
    </w:p>
    <w:bookmarkEnd w:id="59"/>
    <w:bookmarkStart w:name="z3689" w:id="60"/>
    <w:p>
      <w:pPr>
        <w:spacing w:after="0"/>
        <w:ind w:left="0"/>
        <w:jc w:val="both"/>
      </w:pPr>
      <w:r>
        <w:rPr>
          <w:rFonts w:ascii="Times New Roman"/>
          <w:b w:val="false"/>
          <w:i w:val="false"/>
          <w:color w:val="000000"/>
          <w:sz w:val="28"/>
        </w:rPr>
        <w:t>
      10) кәсіпкер – Кодекске сәйкес айқындалатын және жұмыс істеп тұрған шаруашылық субъектісі мәртебесі бар шағын кәсіпкерлік, оның ішінде микрокәсіпкерлік субъектісі, сондай-ақ әлеуметтік кәсіпкерлік субъектісі;</w:t>
      </w:r>
    </w:p>
    <w:bookmarkEnd w:id="60"/>
    <w:bookmarkStart w:name="z3690" w:id="61"/>
    <w:p>
      <w:pPr>
        <w:spacing w:after="0"/>
        <w:ind w:left="0"/>
        <w:jc w:val="both"/>
      </w:pPr>
      <w:r>
        <w:rPr>
          <w:rFonts w:ascii="Times New Roman"/>
          <w:b w:val="false"/>
          <w:i w:val="false"/>
          <w:color w:val="000000"/>
          <w:sz w:val="28"/>
        </w:rPr>
        <w:t xml:space="preserve">
      11) бұрын бекітілген кәсіпкерлікті қолдау бағдарламасы/ бұрын бекітілген кәсіпкерлікті қолдау бағдарламалары –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w:t>
      </w:r>
    </w:p>
    <w:bookmarkEnd w:id="61"/>
    <w:bookmarkStart w:name="z3691" w:id="62"/>
    <w:p>
      <w:pPr>
        <w:spacing w:after="0"/>
        <w:ind w:left="0"/>
        <w:jc w:val="both"/>
      </w:pPr>
      <w:r>
        <w:rPr>
          <w:rFonts w:ascii="Times New Roman"/>
          <w:b w:val="false"/>
          <w:i w:val="false"/>
          <w:color w:val="000000"/>
          <w:sz w:val="28"/>
        </w:rPr>
        <w:t>
      12) кредиттік шарт – шарттары бойынша банк кәсіпкерге кредит беретін (кредиттік желі ашу туралы келісім де кредиттік шартқа жатады), банк пен кәсіпкер арасында жасалатын жазбаша келісім;</w:t>
      </w:r>
    </w:p>
    <w:bookmarkEnd w:id="62"/>
    <w:bookmarkStart w:name="z3692" w:id="63"/>
    <w:p>
      <w:pPr>
        <w:spacing w:after="0"/>
        <w:ind w:left="0"/>
        <w:jc w:val="both"/>
      </w:pPr>
      <w:r>
        <w:rPr>
          <w:rFonts w:ascii="Times New Roman"/>
          <w:b w:val="false"/>
          <w:i w:val="false"/>
          <w:color w:val="000000"/>
          <w:sz w:val="28"/>
        </w:rPr>
        <w:t>
      13) кредитті/микрокредитті мақсатқа сай пайдалану – кәсіпкердің қарыз шарты бойынша алынған кредитті/микрокредитті осы Қағидалардың шарттарына сәйкес келетін мақсаттарға пайдалануы (мақсатқа сай пайдалану кәсіпкердің төлем жүргізгенін және активті/жұмыстарды/көрсетілетін қызметтерді толық көлемде алғанын және (немесе) осы Қағидалардың шарттарына сәйкес басқа мақсаттарға қол жеткізгенін растайтын тиісті құжаттар жиынтығымен расталады);</w:t>
      </w:r>
    </w:p>
    <w:bookmarkEnd w:id="63"/>
    <w:bookmarkStart w:name="z3693" w:id="64"/>
    <w:p>
      <w:pPr>
        <w:spacing w:after="0"/>
        <w:ind w:left="0"/>
        <w:jc w:val="both"/>
      </w:pPr>
      <w:r>
        <w:rPr>
          <w:rFonts w:ascii="Times New Roman"/>
          <w:b w:val="false"/>
          <w:i w:val="false"/>
          <w:color w:val="000000"/>
          <w:sz w:val="28"/>
        </w:rPr>
        <w:t>
      14) қаржы агенттігі – "Даму" кәсіпкерлікті дамыту қоры" акционерлік қоғамы;</w:t>
      </w:r>
    </w:p>
    <w:bookmarkEnd w:id="64"/>
    <w:bookmarkStart w:name="z3694" w:id="65"/>
    <w:p>
      <w:pPr>
        <w:spacing w:after="0"/>
        <w:ind w:left="0"/>
        <w:jc w:val="both"/>
      </w:pPr>
      <w:r>
        <w:rPr>
          <w:rFonts w:ascii="Times New Roman"/>
          <w:b w:val="false"/>
          <w:i w:val="false"/>
          <w:color w:val="000000"/>
          <w:sz w:val="28"/>
        </w:rPr>
        <w:t>
      15)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түрде жұмыс істейтін алқалы орган;</w:t>
      </w:r>
    </w:p>
    <w:bookmarkEnd w:id="65"/>
    <w:bookmarkStart w:name="z3695" w:id="66"/>
    <w:p>
      <w:pPr>
        <w:spacing w:after="0"/>
        <w:ind w:left="0"/>
        <w:jc w:val="both"/>
      </w:pPr>
      <w:r>
        <w:rPr>
          <w:rFonts w:ascii="Times New Roman"/>
          <w:b w:val="false"/>
          <w:i w:val="false"/>
          <w:color w:val="000000"/>
          <w:sz w:val="28"/>
        </w:rPr>
        <w:t>
      16) қаржыландыру шарты –шарттары бойынша ислам банкі кәсіпкерге – тауарды сатып алушыға немесе сатушыға коммерциялық кредит беретін, ислам банкі мен кәсіпкер арасында жасалатын жазбаша келісім (шеңберінде ислам банкі мен кәсіпкер коммерциялық кредит беру (қаржыландыру) туралы жекелеген шарттар жасасатын қаржыландыру шартына бас қаржыландыру келісімі де жатады);</w:t>
      </w:r>
    </w:p>
    <w:bookmarkEnd w:id="66"/>
    <w:bookmarkStart w:name="z3696" w:id="67"/>
    <w:p>
      <w:pPr>
        <w:spacing w:after="0"/>
        <w:ind w:left="0"/>
        <w:jc w:val="both"/>
      </w:pPr>
      <w:r>
        <w:rPr>
          <w:rFonts w:ascii="Times New Roman"/>
          <w:b w:val="false"/>
          <w:i w:val="false"/>
          <w:color w:val="000000"/>
          <w:sz w:val="28"/>
        </w:rPr>
        <w:t>
      17) микрокредит – микроқаржылық қызметті жүзеге асыратын ұйым шағын, оның ішінде микрокәсіпкерлік субъектісіне Қазақстан Республикасының ұлттық валютасында ұсынатын, республикалық бюджет туралы заңда тиісті қаржы жылына белгіленген сегіз мың еселенген айлық есептік көрсеткіш мөлшерінен аспайтын ақша;</w:t>
      </w:r>
    </w:p>
    <w:bookmarkEnd w:id="67"/>
    <w:bookmarkStart w:name="z3697" w:id="68"/>
    <w:p>
      <w:pPr>
        <w:spacing w:after="0"/>
        <w:ind w:left="0"/>
        <w:jc w:val="both"/>
      </w:pPr>
      <w:r>
        <w:rPr>
          <w:rFonts w:ascii="Times New Roman"/>
          <w:b w:val="false"/>
          <w:i w:val="false"/>
          <w:color w:val="000000"/>
          <w:sz w:val="28"/>
        </w:rPr>
        <w:t>
      18) микроқаржылық қызметті жүзеге асыратын ұйым (бұдан әрі – МҚҰ) – микрокредиттер беру жөніндегі қызметті жүзеге асыратын микроқаржы ұйымы;</w:t>
      </w:r>
    </w:p>
    <w:bookmarkEnd w:id="68"/>
    <w:bookmarkStart w:name="z3698" w:id="69"/>
    <w:p>
      <w:pPr>
        <w:spacing w:after="0"/>
        <w:ind w:left="0"/>
        <w:jc w:val="both"/>
      </w:pPr>
      <w:r>
        <w:rPr>
          <w:rFonts w:ascii="Times New Roman"/>
          <w:b w:val="false"/>
          <w:i w:val="false"/>
          <w:color w:val="000000"/>
          <w:sz w:val="28"/>
        </w:rPr>
        <w:t>
      19) өңірлік үйлестіруші –облыс (астананың, республикалық маңызы бар қалалардың) әкімі айқындайтын жергілікті атқарушы органның құрылымдық бөлімшесі;</w:t>
      </w:r>
    </w:p>
    <w:bookmarkEnd w:id="69"/>
    <w:bookmarkStart w:name="z3699" w:id="70"/>
    <w:p>
      <w:pPr>
        <w:spacing w:after="0"/>
        <w:ind w:left="0"/>
        <w:jc w:val="both"/>
      </w:pPr>
      <w:r>
        <w:rPr>
          <w:rFonts w:ascii="Times New Roman"/>
          <w:b w:val="false"/>
          <w:i w:val="false"/>
          <w:color w:val="000000"/>
          <w:sz w:val="28"/>
        </w:rPr>
        <w:t>
      20) портфельдік ішінара кепілдік беру – ЕДБ/МҚҰ үшін қаржы агенттігі белгілеген лимит шеңберінде кәсіпкерлерге кепілдік беру нысаны;</w:t>
      </w:r>
    </w:p>
    <w:bookmarkEnd w:id="70"/>
    <w:bookmarkStart w:name="z3700" w:id="71"/>
    <w:p>
      <w:pPr>
        <w:spacing w:after="0"/>
        <w:ind w:left="0"/>
        <w:jc w:val="both"/>
      </w:pPr>
      <w:r>
        <w:rPr>
          <w:rFonts w:ascii="Times New Roman"/>
          <w:b w:val="false"/>
          <w:i w:val="false"/>
          <w:color w:val="000000"/>
          <w:sz w:val="28"/>
        </w:rPr>
        <w:t>
      21) секьюритилендіру – бөлінген активтермен қамтамасыз етілген облигацияларды шығару арқылы ақшалай талап етуді беруге орай қаржыландыру;</w:t>
      </w:r>
    </w:p>
    <w:bookmarkEnd w:id="71"/>
    <w:bookmarkStart w:name="z3701" w:id="72"/>
    <w:p>
      <w:pPr>
        <w:spacing w:after="0"/>
        <w:ind w:left="0"/>
        <w:jc w:val="both"/>
      </w:pPr>
      <w:r>
        <w:rPr>
          <w:rFonts w:ascii="Times New Roman"/>
          <w:b w:val="false"/>
          <w:i w:val="false"/>
          <w:color w:val="000000"/>
          <w:sz w:val="28"/>
        </w:rPr>
        <w:t xml:space="preserve">
      22) сыйақы мөлшерлемесінің бір бөлігін/үстеме бағаны портфельдік субсидиялау және ішінара кепілдік беру туралы келісім – ЕДБ/МҚҰ және қаржы агенттігі арасында жасалатын, сыйақы мөлшерлемесінің бір бөлігін/үстеме бағаны портфельдік субсидиялауды және ішінара кепілдік беруді іске асыру шеңберінде тараптардың әрқайсысының құқықтары мен міндеттерін айқындайтын жазбаша келісім; </w:t>
      </w:r>
    </w:p>
    <w:bookmarkEnd w:id="72"/>
    <w:bookmarkStart w:name="z3702" w:id="73"/>
    <w:p>
      <w:pPr>
        <w:spacing w:after="0"/>
        <w:ind w:left="0"/>
        <w:jc w:val="both"/>
      </w:pPr>
      <w:r>
        <w:rPr>
          <w:rFonts w:ascii="Times New Roman"/>
          <w:b w:val="false"/>
          <w:i w:val="false"/>
          <w:color w:val="000000"/>
          <w:sz w:val="28"/>
        </w:rPr>
        <w:t xml:space="preserve">
      23) сыйақы мөлшерлемесінің бір бөлігін/үстеме бағаны портфельдік субсидиялау – ЕДБ/МҚҰ үшін қаржы агенттігі белгілеген лимит шеңберінде кәсіпкерлерге субсидиялар беру нысаны. </w:t>
      </w:r>
    </w:p>
    <w:bookmarkEnd w:id="73"/>
    <w:bookmarkStart w:name="z3703" w:id="74"/>
    <w:p>
      <w:pPr>
        <w:spacing w:after="0"/>
        <w:ind w:left="0"/>
        <w:jc w:val="both"/>
      </w:pPr>
      <w:r>
        <w:rPr>
          <w:rFonts w:ascii="Times New Roman"/>
          <w:b w:val="false"/>
          <w:i w:val="false"/>
          <w:color w:val="000000"/>
          <w:sz w:val="28"/>
        </w:rPr>
        <w:t>
      Секьюритилендіру тетігі арқылы кәсіпкерлерді қаржыландыруға бағытталған ЕДБ/МҚҰ кредиттері/микрокредиттері де субсидиялауға жатады. Мұндай жағдайда кәсіпкерлердің осы Қағидаларды іске асыру шеңберінде субсидиялау құралы бойынша қолдау тапқан кредиттерін/микрокредиттерін әкімшілендіру (сүйемелдеу) функциясын осындай кредиттерді/микрокредиттерді арнайы қаржы компаниясына берген ЕДБ/МҚҰ жүзеге асырады.</w:t>
      </w:r>
    </w:p>
    <w:bookmarkEnd w:id="74"/>
    <w:bookmarkStart w:name="z3704" w:id="75"/>
    <w:p>
      <w:pPr>
        <w:spacing w:after="0"/>
        <w:ind w:left="0"/>
        <w:jc w:val="both"/>
      </w:pPr>
      <w:r>
        <w:rPr>
          <w:rFonts w:ascii="Times New Roman"/>
          <w:b w:val="false"/>
          <w:i w:val="false"/>
          <w:color w:val="000000"/>
          <w:sz w:val="28"/>
        </w:rPr>
        <w:t>
      Секьюритилендіру тетігі кәсіпкерлерді: арнайы қаржы компаниясының ЕДБ/МҚҰ бөлінген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ЕДБ/МҚҰ-ға қаржы агенттігінен тартылған қаражатты беруі арқылы мемлекеттік қаржылай қолдау нысанын көздейді;</w:t>
      </w:r>
    </w:p>
    <w:bookmarkEnd w:id="75"/>
    <w:bookmarkStart w:name="z3705" w:id="76"/>
    <w:p>
      <w:pPr>
        <w:spacing w:after="0"/>
        <w:ind w:left="0"/>
        <w:jc w:val="both"/>
      </w:pPr>
      <w:r>
        <w:rPr>
          <w:rFonts w:ascii="Times New Roman"/>
          <w:b w:val="false"/>
          <w:i w:val="false"/>
          <w:color w:val="000000"/>
          <w:sz w:val="28"/>
        </w:rPr>
        <w:t>
      24) уәкілетті орган – кәсіпкерлік жөніндегі уәкілетті орган;</w:t>
      </w:r>
    </w:p>
    <w:bookmarkEnd w:id="76"/>
    <w:bookmarkStart w:name="z3706" w:id="77"/>
    <w:p>
      <w:pPr>
        <w:spacing w:after="0"/>
        <w:ind w:left="0"/>
        <w:jc w:val="both"/>
      </w:pPr>
      <w:r>
        <w:rPr>
          <w:rFonts w:ascii="Times New Roman"/>
          <w:b w:val="false"/>
          <w:i w:val="false"/>
          <w:color w:val="000000"/>
          <w:sz w:val="28"/>
        </w:rPr>
        <w:t xml:space="preserve">
      25) үлестес/байланысты тұлғалар – "Акционерлік қоғамдар туралы" Қазақстан Республикасы Заңының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"Жауапкершілігі шектеулі және қосымша серіктестіктер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1)-11) тармақтарына,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77"/>
    <w:bookmarkStart w:name="z3707" w:id="78"/>
    <w:p>
      <w:pPr>
        <w:spacing w:after="0"/>
        <w:ind w:left="0"/>
        <w:jc w:val="both"/>
      </w:pPr>
      <w:r>
        <w:rPr>
          <w:rFonts w:ascii="Times New Roman"/>
          <w:b w:val="false"/>
          <w:i w:val="false"/>
          <w:color w:val="000000"/>
          <w:sz w:val="28"/>
        </w:rPr>
        <w:t xml:space="preserve">
      3. Кредиттер/микрокредиттер/қаржыландыру бойынша сыйақы мөлшерлемесінің бір бөлігін/үстеме бағаны портфельдік субсидиялауды және ішінара кепілдік беруді қаржыландыру жергілікті және/немесе республикалық бюджеттердің субсидиялауға және кепілдік беруге көзделген қаражаты есебінен жүзеге асырылады. </w:t>
      </w:r>
    </w:p>
    <w:bookmarkEnd w:id="78"/>
    <w:bookmarkStart w:name="z3708" w:id="79"/>
    <w:p>
      <w:pPr>
        <w:spacing w:after="0"/>
        <w:ind w:left="0"/>
        <w:jc w:val="both"/>
      </w:pPr>
      <w:r>
        <w:rPr>
          <w:rFonts w:ascii="Times New Roman"/>
          <w:b w:val="false"/>
          <w:i w:val="false"/>
          <w:color w:val="000000"/>
          <w:sz w:val="28"/>
        </w:rPr>
        <w:t xml:space="preserve">
      4. Сыйақы мөлшерлемесінің бір бөлігін/үстеме бағаны субсидиялау және ішінара кепілдік беру үшін көзделген қаражатты республикалық бюджет қаражаты есебінен кәсіпкерлік жөніндегі уәкілетті орган қаржы агенттігімен арада жасалатын қаражатты аударуға арналған шарттың негізінде қаржы агенттігінің арнайы шотына аударады. </w:t>
      </w:r>
    </w:p>
    <w:bookmarkEnd w:id="79"/>
    <w:bookmarkStart w:name="z3709" w:id="80"/>
    <w:p>
      <w:pPr>
        <w:spacing w:after="0"/>
        <w:ind w:left="0"/>
        <w:jc w:val="both"/>
      </w:pPr>
      <w:r>
        <w:rPr>
          <w:rFonts w:ascii="Times New Roman"/>
          <w:b w:val="false"/>
          <w:i w:val="false"/>
          <w:color w:val="000000"/>
          <w:sz w:val="28"/>
        </w:rPr>
        <w:t xml:space="preserve">
      5. Жергілікті бюджет қаражаты есебінен сыйақы мөлшерлемесінің бір бөлігін/үстеме бағаны субсидиялау және ішінара кепілдік беру үшін көзделген қаражатты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19959 болып тіркелген) бекітілген субсидиялау және (немесе) кепілдік беру туралы шарттың үлгілік нысанына сәйкес жасалатын субсидиялау және кепілдік беру туралы шарттың негізінде қаржы агенттігіне аударады.</w:t>
      </w:r>
    </w:p>
    <w:bookmarkEnd w:id="80"/>
    <w:bookmarkStart w:name="z3710" w:id="81"/>
    <w:p>
      <w:pPr>
        <w:spacing w:after="0"/>
        <w:ind w:left="0"/>
        <w:jc w:val="both"/>
      </w:pPr>
      <w:r>
        <w:rPr>
          <w:rFonts w:ascii="Times New Roman"/>
          <w:b w:val="false"/>
          <w:i w:val="false"/>
          <w:color w:val="000000"/>
          <w:sz w:val="28"/>
        </w:rPr>
        <w:t>
      Осы Қағидаларды іске асыру шеңберінде қаражатты қаржы агенттігіне аударуды қаражатты қаржы агенттігінің арнайы шотына аудару шартына сәйкес кәсіпкерлік жөніндегі уәкілетті орган жүзеге асырады.</w:t>
      </w:r>
    </w:p>
    <w:bookmarkEnd w:id="81"/>
    <w:bookmarkStart w:name="z3711" w:id="82"/>
    <w:p>
      <w:pPr>
        <w:spacing w:after="0"/>
        <w:ind w:left="0"/>
        <w:jc w:val="both"/>
      </w:pPr>
      <w:r>
        <w:rPr>
          <w:rFonts w:ascii="Times New Roman"/>
          <w:b w:val="false"/>
          <w:i w:val="false"/>
          <w:color w:val="000000"/>
          <w:sz w:val="28"/>
        </w:rPr>
        <w:t>
      Сыйақы/үстемеақы мөлшерлемесінің бір бөлігін субсидиялау және ішінара кепілдік беру шеңберінде бөлінген, өңірлік үйлестірушілер/қаржы агенттігі ағымдағы қаржы жылында пайдаланбаған қаражатты кезекті қаржы жылында сыйақы/үстемеақы мөлшерлемесінің бір бөлігін субсидиялауға және жобаларға, оның ішінде кезекті қаржы жылында мақұлданған жобаларға ішінара кепілдік беруге пайдалануға жол беріледі.</w:t>
      </w:r>
    </w:p>
    <w:bookmarkEnd w:id="82"/>
    <w:bookmarkStart w:name="z3712" w:id="83"/>
    <w:p>
      <w:pPr>
        <w:spacing w:after="0"/>
        <w:ind w:left="0"/>
        <w:jc w:val="both"/>
      </w:pPr>
      <w:r>
        <w:rPr>
          <w:rFonts w:ascii="Times New Roman"/>
          <w:b w:val="false"/>
          <w:i w:val="false"/>
          <w:color w:val="000000"/>
          <w:sz w:val="28"/>
        </w:rPr>
        <w:t xml:space="preserve">
      Жобаларды ішінара кепілдендіруге бюджет қаражаты тапшы болған жағдайда қаржы агенттігі облыстың (астананың, республикалық маңызы бар қалалардың) жергілікті атқарушы органынан/кәсіпкерлік жөніндегі уәкілетті органнан қосымша қаражат түскенге дейін жобаларға ішінара кепілдік беруді тоқтата тұрады. </w:t>
      </w:r>
    </w:p>
    <w:bookmarkEnd w:id="83"/>
    <w:bookmarkStart w:name="z3713" w:id="84"/>
    <w:p>
      <w:pPr>
        <w:spacing w:after="0"/>
        <w:ind w:left="0"/>
        <w:jc w:val="both"/>
      </w:pPr>
      <w:r>
        <w:rPr>
          <w:rFonts w:ascii="Times New Roman"/>
          <w:b w:val="false"/>
          <w:i w:val="false"/>
          <w:color w:val="000000"/>
          <w:sz w:val="28"/>
        </w:rPr>
        <w:t xml:space="preserve">
      Облыстың (астананың, республикалық маңызы бар қалалардың) жергілікті атқарушы органы/кәсіпкерлік жөніндегі уәкілетті орган қаржы агенттігіне төлейтін кепілдік құны портфельдік ішінара кепілдік сомасының 20 %-ын құрайды және шығарылған кепілдіктер бойынша төлемақы болып табылады. Портфельдік ішінара кепілдік шартының қолданысы мерзімінен бұрын тоқтатылған кезде сома жобаларға кейіннен портфельдік ішінара кепілдік беру үшін пайдаланылады. Қаржы агенттігі алынған қаражатты түрлі қаржы құралдарына орналастырады. Шығарылған кепілдіктердің құнынан алынған қаражат кейінге қалдырылған табыс ретінде есепке алынады және шығарылған кепілдіктің қолданылу мерзімі ішінде ай сайын амортизацияланады. </w:t>
      </w:r>
    </w:p>
    <w:bookmarkEnd w:id="84"/>
    <w:bookmarkStart w:name="z3714" w:id="85"/>
    <w:p>
      <w:pPr>
        <w:spacing w:after="0"/>
        <w:ind w:left="0"/>
        <w:jc w:val="both"/>
      </w:pPr>
      <w:r>
        <w:rPr>
          <w:rFonts w:ascii="Times New Roman"/>
          <w:b w:val="false"/>
          <w:i w:val="false"/>
          <w:color w:val="000000"/>
          <w:sz w:val="28"/>
        </w:rPr>
        <w:t>
      Тиісті қаржы жылында бекітілген жаңа жобалар шеңберінде кредиттер/микрокредиттер/қаржыландыру бойынша субсидиялау және кепілдік беру үшін бюджетті бөлу:</w:t>
      </w:r>
    </w:p>
    <w:bookmarkEnd w:id="85"/>
    <w:bookmarkStart w:name="z3715" w:id="86"/>
    <w:p>
      <w:pPr>
        <w:spacing w:after="0"/>
        <w:ind w:left="0"/>
        <w:jc w:val="both"/>
      </w:pPr>
      <w:r>
        <w:rPr>
          <w:rFonts w:ascii="Times New Roman"/>
          <w:b w:val="false"/>
          <w:i w:val="false"/>
          <w:color w:val="000000"/>
          <w:sz w:val="28"/>
        </w:rPr>
        <w:t>
      өңдеу өнеркәсібіне бюджет қаражатының 50 % дейін;</w:t>
      </w:r>
    </w:p>
    <w:bookmarkEnd w:id="86"/>
    <w:bookmarkStart w:name="z3716" w:id="87"/>
    <w:p>
      <w:pPr>
        <w:spacing w:after="0"/>
        <w:ind w:left="0"/>
        <w:jc w:val="both"/>
      </w:pPr>
      <w:r>
        <w:rPr>
          <w:rFonts w:ascii="Times New Roman"/>
          <w:b w:val="false"/>
          <w:i w:val="false"/>
          <w:color w:val="000000"/>
          <w:sz w:val="28"/>
        </w:rPr>
        <w:t>
      қызметтер көрсету бойынша қызметке, оның ішінде сауда қызметі саласында бюджет қаражатының 30 %-ға дейін;</w:t>
      </w:r>
    </w:p>
    <w:bookmarkEnd w:id="87"/>
    <w:bookmarkStart w:name="z3717" w:id="88"/>
    <w:p>
      <w:pPr>
        <w:spacing w:after="0"/>
        <w:ind w:left="0"/>
        <w:jc w:val="both"/>
      </w:pPr>
      <w:r>
        <w:rPr>
          <w:rFonts w:ascii="Times New Roman"/>
          <w:b w:val="false"/>
          <w:i w:val="false"/>
          <w:color w:val="000000"/>
          <w:sz w:val="28"/>
        </w:rPr>
        <w:t>
      шағын кәсіпкерлік субъектілерінің қызметіне (20 (жиырма) миллион теңгеге дейінгі кредиттер) – бюджет қаражатының 20 %-на дейін жүзеге асырылады.</w:t>
      </w:r>
    </w:p>
    <w:bookmarkEnd w:id="88"/>
    <w:bookmarkStart w:name="z3718" w:id="89"/>
    <w:p>
      <w:pPr>
        <w:spacing w:after="0"/>
        <w:ind w:left="0"/>
        <w:jc w:val="both"/>
      </w:pPr>
      <w:r>
        <w:rPr>
          <w:rFonts w:ascii="Times New Roman"/>
          <w:b w:val="false"/>
          <w:i w:val="false"/>
          <w:color w:val="000000"/>
          <w:sz w:val="28"/>
        </w:rPr>
        <w:t>
      Бұл ретте, көрсетілген пропорционалдылықты өзгертуге және қаржы агенттігінің қаражатты өңдеу өнеркәсібіндегі және/немесе көрсетілетін қызметтерді, оның ішінде сауда қызметі саласында көрсетілетін қызметтерді ұсынуға арналған жобаларды және/немесе микрокәсіпкерлік субъектілерін қолдау шеңберінде субсидиялау және/немесе кепілдік беру қажеттілігіне қарай олардың арасында қайта бөлуіне жол беріледі.</w:t>
      </w:r>
    </w:p>
    <w:bookmarkEnd w:id="89"/>
    <w:bookmarkStart w:name="z3719" w:id="90"/>
    <w:p>
      <w:pPr>
        <w:spacing w:after="0"/>
        <w:ind w:left="0"/>
        <w:jc w:val="both"/>
      </w:pPr>
      <w:r>
        <w:rPr>
          <w:rFonts w:ascii="Times New Roman"/>
          <w:b w:val="false"/>
          <w:i w:val="false"/>
          <w:color w:val="000000"/>
          <w:sz w:val="28"/>
        </w:rPr>
        <w:t>
      6. Қаржы агенттігі тиімділіктің жалпы кешенді жылдық талдамалық есебін қалыптастыру мақсатында есептіден кейінгі жылғы шілдеден кешіктірмей кредиттер/микрокредиттер бойынша субсидиялау және кепілдік беру бөлігінде кәсіпкерлікті қолдау бағдарламасының іске асырылуын мониторингтеудің нәтижелерін уәкілетті органға жібереді.</w:t>
      </w:r>
    </w:p>
    <w:bookmarkEnd w:id="90"/>
    <w:bookmarkStart w:name="z3720" w:id="91"/>
    <w:p>
      <w:pPr>
        <w:spacing w:after="0"/>
        <w:ind w:left="0"/>
        <w:jc w:val="left"/>
      </w:pPr>
      <w:r>
        <w:rPr>
          <w:rFonts w:ascii="Times New Roman"/>
          <w:b/>
          <w:i w:val="false"/>
          <w:color w:val="000000"/>
        </w:rPr>
        <w:t xml:space="preserve"> 2-тарау.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тәртібі</w:t>
      </w:r>
    </w:p>
    <w:bookmarkEnd w:id="91"/>
    <w:bookmarkStart w:name="z3721" w:id="92"/>
    <w:p>
      <w:pPr>
        <w:spacing w:after="0"/>
        <w:ind w:left="0"/>
        <w:jc w:val="left"/>
      </w:pPr>
      <w:r>
        <w:rPr>
          <w:rFonts w:ascii="Times New Roman"/>
          <w:b/>
          <w:i w:val="false"/>
          <w:color w:val="000000"/>
        </w:rPr>
        <w:t xml:space="preserve"> 1-параграф. "Микро- және шағын кәсіпкерлікті қолдау" бағыты бойынша субсидиялар және кепілдіктер беру шарттары</w:t>
      </w:r>
    </w:p>
    <w:bookmarkEnd w:id="92"/>
    <w:bookmarkStart w:name="z3722" w:id="93"/>
    <w:p>
      <w:pPr>
        <w:spacing w:after="0"/>
        <w:ind w:left="0"/>
        <w:jc w:val="both"/>
      </w:pPr>
      <w:r>
        <w:rPr>
          <w:rFonts w:ascii="Times New Roman"/>
          <w:b w:val="false"/>
          <w:i w:val="false"/>
          <w:color w:val="000000"/>
          <w:sz w:val="28"/>
        </w:rPr>
        <w:t>
      7. Кәсіпкерлер "Микро- және шағын кәсіпкерлікті қолдау" бағытына қатысушылар болып табылады.</w:t>
      </w:r>
    </w:p>
    <w:bookmarkEnd w:id="93"/>
    <w:bookmarkStart w:name="z3723" w:id="94"/>
    <w:p>
      <w:pPr>
        <w:spacing w:after="0"/>
        <w:ind w:left="0"/>
        <w:jc w:val="both"/>
      </w:pPr>
      <w:r>
        <w:rPr>
          <w:rFonts w:ascii="Times New Roman"/>
          <w:b w:val="false"/>
          <w:i w:val="false"/>
          <w:color w:val="000000"/>
          <w:sz w:val="28"/>
        </w:rPr>
        <w:t xml:space="preserve">
      Сыйақы мөлшерлемесінің бір бөлігін/ислам банкінің кірісін құрайтын тауардың үстеме бағасын портфельдік субсидиялау және ішінара кепілдік беру, сондай-ақ сауда саласындағы (тамақ өнімдерінің саудасына жол беріледі) қызметті қоспағанда, салалық шектеулерсіз инвестициялық мақсаттарға және айналым қаражатын толықтыруға бағытталған кредиттер/микрокредиттер/қаржыландыру бойынша жүзеге асырылады. </w:t>
      </w:r>
    </w:p>
    <w:bookmarkEnd w:id="94"/>
    <w:bookmarkStart w:name="z3724" w:id="95"/>
    <w:p>
      <w:pPr>
        <w:spacing w:after="0"/>
        <w:ind w:left="0"/>
        <w:jc w:val="both"/>
      </w:pPr>
      <w:r>
        <w:rPr>
          <w:rFonts w:ascii="Times New Roman"/>
          <w:b w:val="false"/>
          <w:i w:val="false"/>
          <w:color w:val="000000"/>
          <w:sz w:val="28"/>
        </w:rPr>
        <w:t>
      Жобаларды республикалық маңызы бар қалаларда/облыс орталықтарында, елді мекендерде, оның ішінде моно және шағын қалаларда, ауылдық елді мекендерде іске асыратын шағын және микрокәсіпкерлік субъектілері үшін сыйақы мөлшерлемесінің бір бөлігін/ислам банкінің кірісін құрайтын тауардың үстеме бағасын портфельдік субсидиялау және ішінара кепілдік беру салалық шектеулерсіз жүзеге асырылады.</w:t>
      </w:r>
    </w:p>
    <w:bookmarkEnd w:id="95"/>
    <w:bookmarkStart w:name="z3725" w:id="96"/>
    <w:p>
      <w:pPr>
        <w:spacing w:after="0"/>
        <w:ind w:left="0"/>
        <w:jc w:val="both"/>
      </w:pPr>
      <w:r>
        <w:rPr>
          <w:rFonts w:ascii="Times New Roman"/>
          <w:b w:val="false"/>
          <w:i w:val="false"/>
          <w:color w:val="000000"/>
          <w:sz w:val="28"/>
        </w:rPr>
        <w:t>
      Кәсіпкерлердің инвестициялық жобалары ЕДБ/МҚҰ шешім қабылдаған күннен бастап 2 (екі) қаржы жылынан кейін кемінде 1 (бір) адамға жұмыс орындарын міндетті түрде көбейтуді көздейді.</w:t>
      </w:r>
    </w:p>
    <w:bookmarkEnd w:id="96"/>
    <w:bookmarkStart w:name="z3726" w:id="97"/>
    <w:p>
      <w:pPr>
        <w:spacing w:after="0"/>
        <w:ind w:left="0"/>
        <w:jc w:val="both"/>
      </w:pPr>
      <w:r>
        <w:rPr>
          <w:rFonts w:ascii="Times New Roman"/>
          <w:b w:val="false"/>
          <w:i w:val="false"/>
          <w:color w:val="000000"/>
          <w:sz w:val="28"/>
        </w:rPr>
        <w:t>
      8. Мыналар:</w:t>
      </w:r>
    </w:p>
    <w:bookmarkEnd w:id="97"/>
    <w:bookmarkStart w:name="z3727" w:id="98"/>
    <w:p>
      <w:pPr>
        <w:spacing w:after="0"/>
        <w:ind w:left="0"/>
        <w:jc w:val="both"/>
      </w:pPr>
      <w:r>
        <w:rPr>
          <w:rFonts w:ascii="Times New Roman"/>
          <w:b w:val="false"/>
          <w:i w:val="false"/>
          <w:color w:val="000000"/>
          <w:sz w:val="28"/>
        </w:rPr>
        <w:t xml:space="preserve">
      1)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w:t>
      </w:r>
    </w:p>
    <w:bookmarkEnd w:id="98"/>
    <w:bookmarkStart w:name="z3728" w:id="99"/>
    <w:p>
      <w:pPr>
        <w:spacing w:after="0"/>
        <w:ind w:left="0"/>
        <w:jc w:val="both"/>
      </w:pPr>
      <w:r>
        <w:rPr>
          <w:rFonts w:ascii="Times New Roman"/>
          <w:b w:val="false"/>
          <w:i w:val="false"/>
          <w:color w:val="000000"/>
          <w:sz w:val="28"/>
        </w:rPr>
        <w:t>
      2) кредиторы ұлттық даму институттары болып табылатын кредиттер/микрокредиттер;</w:t>
      </w:r>
    </w:p>
    <w:bookmarkEnd w:id="99"/>
    <w:bookmarkStart w:name="z3729" w:id="100"/>
    <w:p>
      <w:pPr>
        <w:spacing w:after="0"/>
        <w:ind w:left="0"/>
        <w:jc w:val="both"/>
      </w:pPr>
      <w:r>
        <w:rPr>
          <w:rFonts w:ascii="Times New Roman"/>
          <w:b w:val="false"/>
          <w:i w:val="false"/>
          <w:color w:val="000000"/>
          <w:sz w:val="28"/>
        </w:rPr>
        <w:t xml:space="preserve">
      3) сыйақы мөлшерлемесі осы Қағидаларды іске асыру шеңберінде арзандатылған ЕДБ/МҚҰ кредиттерін/микрокредиттерін/қаржыландыруын қоспағанда, олар бойынша сыйақы мөлшерлемесі бюджет қаражаты есебінен арзандатылған кредиттер/микрокредиттер; </w:t>
      </w:r>
    </w:p>
    <w:bookmarkEnd w:id="100"/>
    <w:bookmarkStart w:name="z3730" w:id="101"/>
    <w:p>
      <w:pPr>
        <w:spacing w:after="0"/>
        <w:ind w:left="0"/>
        <w:jc w:val="both"/>
      </w:pPr>
      <w:r>
        <w:rPr>
          <w:rFonts w:ascii="Times New Roman"/>
          <w:b w:val="false"/>
          <w:i w:val="false"/>
          <w:color w:val="000000"/>
          <w:sz w:val="28"/>
        </w:rPr>
        <w:t xml:space="preserve">
      4) ұйымдардың, сондай-ақ мүліктік кешен ретінде кәсіпорындардың үлестерін, акцияларын сатып алуға бағытталған кредиттер/микрокредиттер; </w:t>
      </w:r>
    </w:p>
    <w:bookmarkEnd w:id="101"/>
    <w:bookmarkStart w:name="z3731" w:id="102"/>
    <w:p>
      <w:pPr>
        <w:spacing w:after="0"/>
        <w:ind w:left="0"/>
        <w:jc w:val="both"/>
      </w:pPr>
      <w:r>
        <w:rPr>
          <w:rFonts w:ascii="Times New Roman"/>
          <w:b w:val="false"/>
          <w:i w:val="false"/>
          <w:color w:val="000000"/>
          <w:sz w:val="28"/>
        </w:rPr>
        <w:t>
      5) овердрафт түріндегі кредиттер;</w:t>
      </w:r>
    </w:p>
    <w:bookmarkEnd w:id="102"/>
    <w:bookmarkStart w:name="z3732" w:id="103"/>
    <w:p>
      <w:pPr>
        <w:spacing w:after="0"/>
        <w:ind w:left="0"/>
        <w:jc w:val="both"/>
      </w:pPr>
      <w:r>
        <w:rPr>
          <w:rFonts w:ascii="Times New Roman"/>
          <w:b w:val="false"/>
          <w:i w:val="false"/>
          <w:color w:val="000000"/>
          <w:sz w:val="28"/>
        </w:rPr>
        <w:t>
      6) мыналар:</w:t>
      </w:r>
    </w:p>
    <w:bookmarkEnd w:id="103"/>
    <w:bookmarkStart w:name="z3733" w:id="104"/>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 үшін растайтын құжаты болған жағдайда жаңа және (немесе) қолданыстағы объектілерді (ғимараттар, құрылыстар және олардың кешендері, коммуникациялар) салуды (оның ішінде кеңейту, жаңғырту, техникалық қайта құру, реконструкциялау, қалпына келтіру, күрделі жөндеуді);</w:t>
      </w:r>
    </w:p>
    <w:bookmarkEnd w:id="104"/>
    <w:bookmarkStart w:name="z3734" w:id="105"/>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алуды;</w:t>
      </w:r>
    </w:p>
    <w:bookmarkEnd w:id="105"/>
    <w:bookmarkStart w:name="z3735" w:id="106"/>
    <w:p>
      <w:pPr>
        <w:spacing w:after="0"/>
        <w:ind w:left="0"/>
        <w:jc w:val="both"/>
      </w:pPr>
      <w:r>
        <w:rPr>
          <w:rFonts w:ascii="Times New Roman"/>
          <w:b w:val="false"/>
          <w:i w:val="false"/>
          <w:color w:val="000000"/>
          <w:sz w:val="28"/>
        </w:rPr>
        <w:t>
      егер мұндай тауарды, шикізатты және/немесе материалдарды үлестес/байланысты тұлға өндірген болса, үлестес/байланысты тұлғалардан тауарлар, шикізат және/немесе материалдар, сатып алуды қоспағанда, үлестес/байланысты тұлғалардан негізгі құралдарды, жылжымайтын мүлік түріндегі тауарларды, активтерді, жұмыстар мен көрсетілетін қызметтерді сатып алуға бағытталған кредиттер/микрокредиттер;</w:t>
      </w:r>
    </w:p>
    <w:bookmarkEnd w:id="106"/>
    <w:bookmarkStart w:name="z3736" w:id="107"/>
    <w:p>
      <w:pPr>
        <w:spacing w:after="0"/>
        <w:ind w:left="0"/>
        <w:jc w:val="both"/>
      </w:pPr>
      <w:r>
        <w:rPr>
          <w:rFonts w:ascii="Times New Roman"/>
          <w:b w:val="false"/>
          <w:i w:val="false"/>
          <w:color w:val="000000"/>
          <w:sz w:val="28"/>
        </w:rPr>
        <w:t>
      7) 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bookmarkEnd w:id="107"/>
    <w:bookmarkStart w:name="z3737" w:id="108"/>
    <w:p>
      <w:pPr>
        <w:spacing w:after="0"/>
        <w:ind w:left="0"/>
        <w:jc w:val="both"/>
      </w:pPr>
      <w:r>
        <w:rPr>
          <w:rFonts w:ascii="Times New Roman"/>
          <w:b w:val="false"/>
          <w:i w:val="false"/>
          <w:color w:val="000000"/>
          <w:sz w:val="28"/>
        </w:rPr>
        <w:t>
      8) жылжымайтын мүлікпен жасалатын операцияларды жүзеге асыруға апартаменттерді, пәтерлерді, тұрғын үйлерді, жеке тұрғын үй құрылысы үшін жер учаскелерін сатып алу/жалдау/қосалқы жалға беру) бағытталған кредиттерді/микрокредиттер (;</w:t>
      </w:r>
    </w:p>
    <w:bookmarkEnd w:id="108"/>
    <w:bookmarkStart w:name="z3738" w:id="109"/>
    <w:p>
      <w:pPr>
        <w:spacing w:after="0"/>
        <w:ind w:left="0"/>
        <w:jc w:val="both"/>
      </w:pPr>
      <w:r>
        <w:rPr>
          <w:rFonts w:ascii="Times New Roman"/>
          <w:b w:val="false"/>
          <w:i w:val="false"/>
          <w:color w:val="000000"/>
          <w:sz w:val="28"/>
        </w:rPr>
        <w:t>
      9) ломбардтардың, микроқаржыландыру, факторинг ұйымдарын және лизингтік компаниялардың қызметін жүзеге асыратын кәсіпкерлер;</w:t>
      </w:r>
    </w:p>
    <w:bookmarkEnd w:id="109"/>
    <w:bookmarkStart w:name="z3739" w:id="110"/>
    <w:p>
      <w:pPr>
        <w:spacing w:after="0"/>
        <w:ind w:left="0"/>
        <w:jc w:val="both"/>
      </w:pPr>
      <w:r>
        <w:rPr>
          <w:rFonts w:ascii="Times New Roman"/>
          <w:b w:val="false"/>
          <w:i w:val="false"/>
          <w:color w:val="000000"/>
          <w:sz w:val="28"/>
        </w:rPr>
        <w:t>
      10) бұрын субсидиялар және/немесе кепілдіктер алған, аяқталған және пайдалануға берілген/жұмыс істеп тұрған жобаны сатып алынатын жобаның кемінде 20 %-ын қосымша жаңғыртусыз сатып алуға бағытталған кредиттер/микрокредиттер;</w:t>
      </w:r>
    </w:p>
    <w:bookmarkEnd w:id="110"/>
    <w:bookmarkStart w:name="z3740" w:id="111"/>
    <w:p>
      <w:pPr>
        <w:spacing w:after="0"/>
        <w:ind w:left="0"/>
        <w:jc w:val="both"/>
      </w:pPr>
      <w:r>
        <w:rPr>
          <w:rFonts w:ascii="Times New Roman"/>
          <w:b w:val="false"/>
          <w:i w:val="false"/>
          <w:color w:val="000000"/>
          <w:sz w:val="28"/>
        </w:rPr>
        <w:t>
      11) салық міндеттемелерін, зейнетақы және әлеуметтік аударымдарды, кедендік төлемдер мен алымдарды төлеуге бағытталған кредиттер/микрокредиттер;</w:t>
      </w:r>
    </w:p>
    <w:bookmarkEnd w:id="111"/>
    <w:bookmarkStart w:name="z3741" w:id="112"/>
    <w:p>
      <w:pPr>
        <w:spacing w:after="0"/>
        <w:ind w:left="0"/>
        <w:jc w:val="both"/>
      </w:pPr>
      <w:r>
        <w:rPr>
          <w:rFonts w:ascii="Times New Roman"/>
          <w:b w:val="false"/>
          <w:i w:val="false"/>
          <w:color w:val="000000"/>
          <w:sz w:val="28"/>
        </w:rPr>
        <w:t>
      12) активті кредит/микрокредит есебінен сатып алған тұлғаға сатуды/сыйға тартуды/сенімгерлік басқаруға беруді/жалға алуды/тегін пайдалануды жүзеге асырған және/немесе жүзеге асыруды жоспарлап отырған, оның ішінде болашақта кәсіпкердің кәсіпорнын осы тұлғаға қосу немесе біріктіру нысанында қайта ұйымдастыруды жасаған және/немесе жоспарлаған кәсіпкерлер. Жобаларды мониторингтеу кезінде осы тармақшада көрсетілген жағдайлар анықталған кезде субсидиялау тоқтатылады және бұрын төленген субсидиялар қайтарылуға жатады;</w:t>
      </w:r>
    </w:p>
    <w:bookmarkEnd w:id="112"/>
    <w:bookmarkStart w:name="z3742" w:id="113"/>
    <w:p>
      <w:pPr>
        <w:spacing w:after="0"/>
        <w:ind w:left="0"/>
        <w:jc w:val="both"/>
      </w:pPr>
      <w:r>
        <w:rPr>
          <w:rFonts w:ascii="Times New Roman"/>
          <w:b w:val="false"/>
          <w:i w:val="false"/>
          <w:color w:val="000000"/>
          <w:sz w:val="28"/>
        </w:rPr>
        <w:t>
      13) субсидиялар алуға өтініш берген кезде жеке кәсіпкерлік субъектісі ретінде қызметін тоқтатқан немесе тоқтатқан кәсіпкерлер;</w:t>
      </w:r>
    </w:p>
    <w:bookmarkEnd w:id="113"/>
    <w:bookmarkStart w:name="z3743" w:id="114"/>
    <w:p>
      <w:pPr>
        <w:spacing w:after="0"/>
        <w:ind w:left="0"/>
        <w:jc w:val="both"/>
      </w:pPr>
      <w:r>
        <w:rPr>
          <w:rFonts w:ascii="Times New Roman"/>
          <w:b w:val="false"/>
          <w:i w:val="false"/>
          <w:color w:val="000000"/>
          <w:sz w:val="28"/>
        </w:rPr>
        <w:t>
      14) меншік нысаны жеке мекеме ретінде тіркелген кәсіпкерлер "Микро- және шағын кәсіпкерлікті қолдау" бағыты шеңберінде субсидиялауға және кепілдік беруге жатпайды.</w:t>
      </w:r>
    </w:p>
    <w:bookmarkEnd w:id="114"/>
    <w:bookmarkStart w:name="z3744" w:id="115"/>
    <w:p>
      <w:pPr>
        <w:spacing w:after="0"/>
        <w:ind w:left="0"/>
        <w:jc w:val="both"/>
      </w:pPr>
      <w:r>
        <w:rPr>
          <w:rFonts w:ascii="Times New Roman"/>
          <w:b w:val="false"/>
          <w:i w:val="false"/>
          <w:color w:val="000000"/>
          <w:sz w:val="28"/>
        </w:rPr>
        <w:t>
      9. Сыйақы мөлшерлемесінің бір бөлігін/ислам банкінің кірісін құрайтын тауардың үстеме бағасын портфельдік субсидиялау және ішінара кепілдік беру жүзеге асырылатын инвестициялық мақсаттарға арналған кредиттің/микрокредиттің/қаржыландырудың ең жоғары сомасы 20 (жиырма) миллион теңгеден және айналым қаражатын толықтыруға 5 (бес) миллион теңгеден аспайды. Айналым қаражатын толықтыруға кредиттер/микрокредиттер/қаржыландыру жаңартылатын және/немесе жаңартылмайтын негізде берілетін кредиттік желі түрінде жол беріледі. Бір қарыз алушыға арналған лимит 20 (жиырма) миллион теңгені құрайды. Кредит/микрокредит/қаржыландыру бойынша негізгі борыш ішінара/толық мерзімінен бұрын өтелген кезде Қағидаларда белгіленген лимит шегінде кредитті/микрокредитті/қаржыландыруды қайталап алуға жол беріледі.</w:t>
      </w:r>
    </w:p>
    <w:bookmarkEnd w:id="115"/>
    <w:bookmarkStart w:name="z3745" w:id="116"/>
    <w:p>
      <w:pPr>
        <w:spacing w:after="0"/>
        <w:ind w:left="0"/>
        <w:jc w:val="both"/>
      </w:pPr>
      <w:r>
        <w:rPr>
          <w:rFonts w:ascii="Times New Roman"/>
          <w:b w:val="false"/>
          <w:i w:val="false"/>
          <w:color w:val="000000"/>
          <w:sz w:val="28"/>
        </w:rPr>
        <w:t xml:space="preserve">
      10. Қарыз алушы осы Қағидалардың 9-тармағында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 </w:t>
      </w:r>
    </w:p>
    <w:bookmarkEnd w:id="116"/>
    <w:bookmarkStart w:name="z3746" w:id="117"/>
    <w:p>
      <w:pPr>
        <w:spacing w:after="0"/>
        <w:ind w:left="0"/>
        <w:jc w:val="both"/>
      </w:pPr>
      <w:r>
        <w:rPr>
          <w:rFonts w:ascii="Times New Roman"/>
          <w:b w:val="false"/>
          <w:i w:val="false"/>
          <w:color w:val="000000"/>
          <w:sz w:val="28"/>
        </w:rPr>
        <w:t>
      11. Сыйақы мөлшерлемесінің бір бөлігін/ислам банкінің кірісін құрайтын тауардың үстеме бағасын портфельдік субсидиялау және ішінара кепілдік беру номиналды сыйақы мөлшерлемесі/ислам банкінің кірісін құрайтын тауардың үстеме бағасы Қазақстан Республикасының Ұлттық Банкі белгілеген және 7 (жеті) пайыздық тармаққа ұлғайтылған, оның 8 %-ын кәсіпкер төлейтін, ал айырмасын мемлекет субсидиялайтын базалық мөлшерлемеден аспайтын кредиттер/қаржыландыру бойынша ғана жүзеге асырылады. Жоғарыда көрсетілген сыйақы мөлшерлемесі бекітілгенге дейін мақұлданған жобалар бұрын қаржы агенттігінің уәкілетті органы мақұлдаған шарттарда олар бойынша кәсіпкерлер өз міндеттемелерін толық орындағанға дейін қолданылады.</w:t>
      </w:r>
    </w:p>
    <w:bookmarkEnd w:id="117"/>
    <w:bookmarkStart w:name="z3747" w:id="118"/>
    <w:p>
      <w:pPr>
        <w:spacing w:after="0"/>
        <w:ind w:left="0"/>
        <w:jc w:val="both"/>
      </w:pPr>
      <w:r>
        <w:rPr>
          <w:rFonts w:ascii="Times New Roman"/>
          <w:b w:val="false"/>
          <w:i w:val="false"/>
          <w:color w:val="000000"/>
          <w:sz w:val="28"/>
        </w:rPr>
        <w:t xml:space="preserve">
      Жобаларын елді мекендерде, оның ішінде моно- және шағын қалаларда, ауылдық елді мекендерде іске асыратын шағын және микрокәсіпкерлік субъектілері үшін субсидиялау номиналды сыйақы мөлшерлемесі Қазақстан Республикасының Ұлттық Банкі белгілеген базалық мөлшерлемеден аспайтын және 7 (жеті) пайыздық тармаққа ұлғайтылған, оның 7 %-ын кәсіпкер төлейтін, ал айырмасын мемлекет субсидиялайтын кредиттер/қаржыландыру бойынша жүзеге асырылады. Жоғарыда көрсетілген сыйақы мөлшерлемесі бекітілгенге дейін мақұлданған жобалар бұрын қаржы агенттігінің уәкілетті органы мақұлдаған шарттарда кәсіпкерлер олар бойынша өз міндеттемелерін толық орындағанға дейін қолданылады. </w:t>
      </w:r>
    </w:p>
    <w:bookmarkEnd w:id="118"/>
    <w:bookmarkStart w:name="z3748" w:id="119"/>
    <w:p>
      <w:pPr>
        <w:spacing w:after="0"/>
        <w:ind w:left="0"/>
        <w:jc w:val="both"/>
      </w:pPr>
      <w:r>
        <w:rPr>
          <w:rFonts w:ascii="Times New Roman"/>
          <w:b w:val="false"/>
          <w:i w:val="false"/>
          <w:color w:val="000000"/>
          <w:sz w:val="28"/>
        </w:rPr>
        <w:t>
      Әлеуметтік кәсіпкерлік субъектілері үшін субсидиялау және кредиттер/қаржыландыру бойынша кепілдік беру салалық шектеулерсіз және Қазақстан Республикасының Ұлттық Банкі белгілеген және 7 (жеті) пайыздық тармаққа ұлғайтылған, оның 7 % ын кәсіпкер төлейді, ал айырмасын мемлекет субсидиялайтын базалық мөлшерлемеден аспайтын номиналды сыйақы мөлшерлемесімен жүзеге асырылады.</w:t>
      </w:r>
    </w:p>
    <w:bookmarkEnd w:id="119"/>
    <w:bookmarkStart w:name="z3749" w:id="120"/>
    <w:p>
      <w:pPr>
        <w:spacing w:after="0"/>
        <w:ind w:left="0"/>
        <w:jc w:val="both"/>
      </w:pPr>
      <w:r>
        <w:rPr>
          <w:rFonts w:ascii="Times New Roman"/>
          <w:b w:val="false"/>
          <w:i w:val="false"/>
          <w:color w:val="000000"/>
          <w:sz w:val="28"/>
        </w:rPr>
        <w:t xml:space="preserve">
      Сыйақы мөлшерлемесінің бір бөлігін портфельдік субсидиялау және ішінара кепілдік беру номиналды сыйақы мөлшерлемесі жылдық 28 %-дан аспайтын, оның ішінде номиналды сыйақы мөлшерлемесінің 50 %-ын мемлекет субсидиялайтын МҚҰ микрокредиттері бойынша ғана жүзеге асырылады. </w:t>
      </w:r>
    </w:p>
    <w:bookmarkEnd w:id="120"/>
    <w:bookmarkStart w:name="z3750" w:id="121"/>
    <w:p>
      <w:pPr>
        <w:spacing w:after="0"/>
        <w:ind w:left="0"/>
        <w:jc w:val="both"/>
      </w:pPr>
      <w:r>
        <w:rPr>
          <w:rFonts w:ascii="Times New Roman"/>
          <w:b w:val="false"/>
          <w:i w:val="false"/>
          <w:color w:val="000000"/>
          <w:sz w:val="28"/>
        </w:rPr>
        <w:t xml:space="preserve">
      Сыйақы мөлшерлемесінің бір бөлігін портфельдік субсидиялау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экономикалық қызметтің басым түрлеріндегі жобалар бойынша МҚҰ микрокредиттері бойынша жүзеге асырылады. </w:t>
      </w:r>
    </w:p>
    <w:bookmarkEnd w:id="121"/>
    <w:bookmarkStart w:name="z3751" w:id="122"/>
    <w:p>
      <w:pPr>
        <w:spacing w:after="0"/>
        <w:ind w:left="0"/>
        <w:jc w:val="both"/>
      </w:pPr>
      <w:r>
        <w:rPr>
          <w:rFonts w:ascii="Times New Roman"/>
          <w:b w:val="false"/>
          <w:i w:val="false"/>
          <w:color w:val="000000"/>
          <w:sz w:val="28"/>
        </w:rPr>
        <w:t xml:space="preserve">
      Портфельдік ішінара кепілдік беру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экономикалық қызметтің басым түрлеріндегі жобалар бойынша МҚҰ микрокредиттері бойынша жүзеге асырылады.</w:t>
      </w:r>
    </w:p>
    <w:bookmarkEnd w:id="122"/>
    <w:bookmarkStart w:name="z3752" w:id="123"/>
    <w:p>
      <w:pPr>
        <w:spacing w:after="0"/>
        <w:ind w:left="0"/>
        <w:jc w:val="both"/>
      </w:pPr>
      <w:r>
        <w:rPr>
          <w:rFonts w:ascii="Times New Roman"/>
          <w:b w:val="false"/>
          <w:i w:val="false"/>
          <w:color w:val="000000"/>
          <w:sz w:val="28"/>
        </w:rPr>
        <w:t xml:space="preserve">
      Бұл ретте шағын, оның ішінде микрокәсіпкерлік субъектілері, сондай-ақ әлеуметтік кәсіпкерлік субъектілері үшін портфельдік ішінара кепілдік мөлшері кредит/микрокредит/қаржыландыру сомасының 85 %-ын қоса алғанға дейінгі соманы құрайды, кредиттің/микрокредиттің/қаржыландырудың қалған сомасын ЕДБ/МҚҰ қалауы бойынша кәсіпкер өтейді. </w:t>
      </w:r>
    </w:p>
    <w:bookmarkEnd w:id="123"/>
    <w:bookmarkStart w:name="z3753" w:id="124"/>
    <w:p>
      <w:pPr>
        <w:spacing w:after="0"/>
        <w:ind w:left="0"/>
        <w:jc w:val="both"/>
      </w:pPr>
      <w:r>
        <w:rPr>
          <w:rFonts w:ascii="Times New Roman"/>
          <w:b w:val="false"/>
          <w:i w:val="false"/>
          <w:color w:val="000000"/>
          <w:sz w:val="28"/>
        </w:rPr>
        <w:t>
      12. Инвестициялық мақсаттарға кредиттер/микрокредиттер/ қаржыландыру бойынша сыйақы мөлшерлемесінің бір бөлігін/ислам банкінің кірісін құрайтын тауардың үстеме бағасын портфельдік субсидиялау мерзімі 3 (үш) жылды, айналым қаражатын толықтыру – субсидиялау мерзімін ұзарту құқығынсыз 2 (екі) жылды құрайды.</w:t>
      </w:r>
    </w:p>
    <w:bookmarkEnd w:id="124"/>
    <w:bookmarkStart w:name="z3754" w:id="125"/>
    <w:p>
      <w:pPr>
        <w:spacing w:after="0"/>
        <w:ind w:left="0"/>
        <w:jc w:val="both"/>
      </w:pPr>
      <w:r>
        <w:rPr>
          <w:rFonts w:ascii="Times New Roman"/>
          <w:b w:val="false"/>
          <w:i w:val="false"/>
          <w:color w:val="000000"/>
          <w:sz w:val="28"/>
        </w:rPr>
        <w:t>
      13. Ұсынылатын портфельдік ішінара кепілдік мерзімі кредит/микрокредит/қаржыландыру мерзімінен аспайды.</w:t>
      </w:r>
    </w:p>
    <w:bookmarkEnd w:id="125"/>
    <w:bookmarkStart w:name="z3755" w:id="126"/>
    <w:p>
      <w:pPr>
        <w:spacing w:after="0"/>
        <w:ind w:left="0"/>
        <w:jc w:val="both"/>
      </w:pPr>
      <w:r>
        <w:rPr>
          <w:rFonts w:ascii="Times New Roman"/>
          <w:b w:val="false"/>
          <w:i w:val="false"/>
          <w:color w:val="000000"/>
          <w:sz w:val="28"/>
        </w:rPr>
        <w:t>
      14. Сыйақы мөлшерлемесінің бір бөлігін/ислам банкінің кірісін құрайтын тауардың үстеме бағасын портфельдік субсидиялау және ішінара кепілдік беру қаржы агенттігі уәкілетті органының ішкі нормативтік құжаттарына сәйкес іріктелетін ЕДБ/МҚҰ кредиттері/микрокредиттері/қаржыландыруы бойынша жүзеге асырылады.</w:t>
      </w:r>
    </w:p>
    <w:bookmarkEnd w:id="126"/>
    <w:bookmarkStart w:name="z3756" w:id="127"/>
    <w:p>
      <w:pPr>
        <w:spacing w:after="0"/>
        <w:ind w:left="0"/>
        <w:jc w:val="both"/>
      </w:pPr>
      <w:r>
        <w:rPr>
          <w:rFonts w:ascii="Times New Roman"/>
          <w:b w:val="false"/>
          <w:i w:val="false"/>
          <w:color w:val="000000"/>
          <w:sz w:val="28"/>
        </w:rPr>
        <w:t>
      15. Қаржы агенттігінің уәкілетті органы әрбір ЕДБ/МҚҰ үшін оның өңірлік филиалдары бөлінісінде сыйақы мөлшерлемесінің бір бөлігін/ислам банкінің кірісін құрайтын тауардың үстеме бағасын портфельдік субсидиялау және ішінара кепілдік беру лимитін айқындайды.</w:t>
      </w:r>
    </w:p>
    <w:bookmarkEnd w:id="127"/>
    <w:bookmarkStart w:name="z3757" w:id="128"/>
    <w:p>
      <w:pPr>
        <w:spacing w:after="0"/>
        <w:ind w:left="0"/>
        <w:jc w:val="both"/>
      </w:pPr>
      <w:r>
        <w:rPr>
          <w:rFonts w:ascii="Times New Roman"/>
          <w:b w:val="false"/>
          <w:i w:val="false"/>
          <w:color w:val="000000"/>
          <w:sz w:val="28"/>
        </w:rPr>
        <w:t>
      16. Қаржы агенттігі төлеген ЕДБ/МҚҰ талаптары қаржы агенттігінің кепілдігі бойынша қалыптастырылған кредиттік портфель көлемінің (берешек қалдығының) 10 %-ынан жоғары шектен асқан жағдайда қаржы агенттігі сыйақы мөлшерлемесінің бір бөлігін портфельдік субсидиялауды және ішінара кепілдік беруді тоқтатады. Мұндай жағдай туындаған кезде жаңа жобалар қарауға жіберілмейді.</w:t>
      </w:r>
    </w:p>
    <w:bookmarkEnd w:id="128"/>
    <w:bookmarkStart w:name="z3758" w:id="129"/>
    <w:p>
      <w:pPr>
        <w:spacing w:after="0"/>
        <w:ind w:left="0"/>
        <w:jc w:val="both"/>
      </w:pPr>
      <w:r>
        <w:rPr>
          <w:rFonts w:ascii="Times New Roman"/>
          <w:b w:val="false"/>
          <w:i w:val="false"/>
          <w:color w:val="000000"/>
          <w:sz w:val="28"/>
        </w:rPr>
        <w:t>
      Бұл ретте қаржы агенттігі бұрын жасалған шарттар бойынша міндеттемелердің орындалуын қамтамасыз етеді.</w:t>
      </w:r>
    </w:p>
    <w:bookmarkEnd w:id="129"/>
    <w:bookmarkStart w:name="z3759" w:id="130"/>
    <w:p>
      <w:pPr>
        <w:spacing w:after="0"/>
        <w:ind w:left="0"/>
        <w:jc w:val="both"/>
      </w:pPr>
      <w:r>
        <w:rPr>
          <w:rFonts w:ascii="Times New Roman"/>
          <w:b w:val="false"/>
          <w:i w:val="false"/>
          <w:color w:val="000000"/>
          <w:sz w:val="28"/>
        </w:rPr>
        <w:t>
      17. Секьюритилендіру тетігі (мәмілесі) арқылы кәсіпкерлерді қаржыландыруға бағытталған ЕДБ/МҚҰ кредиттері/микрокредиттері субсидиялауға жатады. Бұл ретте қаржы агенттігі секьюритилендірілген облигацияларды меншікті не өзге қаржыландыру көздерінен тартылған қаражат есебінен сатып алады.</w:t>
      </w:r>
    </w:p>
    <w:bookmarkEnd w:id="130"/>
    <w:bookmarkStart w:name="z3760" w:id="131"/>
    <w:p>
      <w:pPr>
        <w:spacing w:after="0"/>
        <w:ind w:left="0"/>
        <w:jc w:val="left"/>
      </w:pPr>
      <w:r>
        <w:rPr>
          <w:rFonts w:ascii="Times New Roman"/>
          <w:b/>
          <w:i w:val="false"/>
          <w:color w:val="000000"/>
        </w:rPr>
        <w:t xml:space="preserve"> 2-параграф.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шеңберінде ЕДБ/МҚҰ лимитін айқындау</w:t>
      </w:r>
    </w:p>
    <w:bookmarkEnd w:id="131"/>
    <w:bookmarkStart w:name="z3761" w:id="132"/>
    <w:p>
      <w:pPr>
        <w:spacing w:after="0"/>
        <w:ind w:left="0"/>
        <w:jc w:val="both"/>
      </w:pPr>
      <w:r>
        <w:rPr>
          <w:rFonts w:ascii="Times New Roman"/>
          <w:b w:val="false"/>
          <w:i w:val="false"/>
          <w:color w:val="000000"/>
          <w:sz w:val="28"/>
        </w:rPr>
        <w:t xml:space="preserve">
      18. ЕДБ/МҚҰ берілетін лимиттерді қаржы агенттігінің уәкілетті органы ЕДБ/МҚҰ-мен алдын ала келісу бойынша жыл сайын бекітеді, сондай-ақ лимитті игерген не ЕДБ/МҚҰ игеру жөніндегі міндеттемелерді тиісінше орындамаған жағдайда қаражат секвестрленген жағдайда бір жыл ішінде қосымша ұлғайтуға жол беріледі. </w:t>
      </w:r>
    </w:p>
    <w:bookmarkEnd w:id="132"/>
    <w:bookmarkStart w:name="z3762" w:id="133"/>
    <w:p>
      <w:pPr>
        <w:spacing w:after="0"/>
        <w:ind w:left="0"/>
        <w:jc w:val="both"/>
      </w:pPr>
      <w:r>
        <w:rPr>
          <w:rFonts w:ascii="Times New Roman"/>
          <w:b w:val="false"/>
          <w:i w:val="false"/>
          <w:color w:val="000000"/>
          <w:sz w:val="28"/>
        </w:rPr>
        <w:t>
      Сыйақы мөлшерлемесінің бір бөлігін субсидиялау шеңберінде ЕДБ/МҚҰ берілетін лимиттер кредиттік шарттарға бұрын бекітілген төлемдерді өтеу графигі бойынша қабылданған міндеттемелердің сомасына және ағымдағы қаржы жылында кредиттік шарттарға жаңа төлемдер графигін қабылдау үшін қаражат қажеттілігіне сүйене отырып белгіленеді.</w:t>
      </w:r>
    </w:p>
    <w:bookmarkEnd w:id="133"/>
    <w:bookmarkStart w:name="z3763" w:id="134"/>
    <w:p>
      <w:pPr>
        <w:spacing w:after="0"/>
        <w:ind w:left="0"/>
        <w:jc w:val="both"/>
      </w:pPr>
      <w:r>
        <w:rPr>
          <w:rFonts w:ascii="Times New Roman"/>
          <w:b w:val="false"/>
          <w:i w:val="false"/>
          <w:color w:val="000000"/>
          <w:sz w:val="28"/>
        </w:rPr>
        <w:t>
      Бұл ретте, ағымдағы қаржы жылына арналған кредиттік шарттарға бұрын бекітілген төлемдерді өтеу графигі бойынша қабылданған міндеттемелер ЕДБ/МҚҰ берілетін лимитті белгілемей төленеді.</w:t>
      </w:r>
    </w:p>
    <w:bookmarkEnd w:id="134"/>
    <w:bookmarkStart w:name="z3764" w:id="135"/>
    <w:p>
      <w:pPr>
        <w:spacing w:after="0"/>
        <w:ind w:left="0"/>
        <w:jc w:val="both"/>
      </w:pPr>
      <w:r>
        <w:rPr>
          <w:rFonts w:ascii="Times New Roman"/>
          <w:b w:val="false"/>
          <w:i w:val="false"/>
          <w:color w:val="000000"/>
          <w:sz w:val="28"/>
        </w:rPr>
        <w:t>
      19. Лимиттің бөлінуіне қатысу үшін ЕДБ:</w:t>
      </w:r>
    </w:p>
    <w:bookmarkEnd w:id="135"/>
    <w:bookmarkStart w:name="z3765" w:id="136"/>
    <w:p>
      <w:pPr>
        <w:spacing w:after="0"/>
        <w:ind w:left="0"/>
        <w:jc w:val="both"/>
      </w:pPr>
      <w:r>
        <w:rPr>
          <w:rFonts w:ascii="Times New Roman"/>
          <w:b w:val="false"/>
          <w:i w:val="false"/>
          <w:color w:val="000000"/>
          <w:sz w:val="28"/>
        </w:rPr>
        <w:t>
      1) Қазақстан Республикасы Ұлттық Банкінің пруденциялық және өзге де нормативтерін орындауға;</w:t>
      </w:r>
    </w:p>
    <w:bookmarkEnd w:id="136"/>
    <w:bookmarkStart w:name="z3766" w:id="137"/>
    <w:p>
      <w:pPr>
        <w:spacing w:after="0"/>
        <w:ind w:left="0"/>
        <w:jc w:val="both"/>
      </w:pPr>
      <w:r>
        <w:rPr>
          <w:rFonts w:ascii="Times New Roman"/>
          <w:b w:val="false"/>
          <w:i w:val="false"/>
          <w:color w:val="000000"/>
          <w:sz w:val="28"/>
        </w:rPr>
        <w:t>
      2) қаржы агенттігінің ішкі құжаттарына сәйкестігі талаптарына сай болуға тиіс.</w:t>
      </w:r>
    </w:p>
    <w:bookmarkEnd w:id="137"/>
    <w:bookmarkStart w:name="z3767" w:id="138"/>
    <w:p>
      <w:pPr>
        <w:spacing w:after="0"/>
        <w:ind w:left="0"/>
        <w:jc w:val="both"/>
      </w:pPr>
      <w:r>
        <w:rPr>
          <w:rFonts w:ascii="Times New Roman"/>
          <w:b w:val="false"/>
          <w:i w:val="false"/>
          <w:color w:val="000000"/>
          <w:sz w:val="28"/>
        </w:rPr>
        <w:t xml:space="preserve">
      20. Лимиттің бөлінуіне қатысу үшін МҚҰ: </w:t>
      </w:r>
    </w:p>
    <w:bookmarkEnd w:id="138"/>
    <w:bookmarkStart w:name="z3768" w:id="139"/>
    <w:p>
      <w:pPr>
        <w:spacing w:after="0"/>
        <w:ind w:left="0"/>
        <w:jc w:val="both"/>
      </w:pPr>
      <w:r>
        <w:rPr>
          <w:rFonts w:ascii="Times New Roman"/>
          <w:b w:val="false"/>
          <w:i w:val="false"/>
          <w:color w:val="000000"/>
          <w:sz w:val="28"/>
        </w:rPr>
        <w:t xml:space="preserve">
      1) МҚҰ меншікті капиталы құжаттар тапсырылған күні Қазақстан Республикасының Ұлттық Банкі белгілеген ең төменгі деңгейден төмен болмауға; </w:t>
      </w:r>
    </w:p>
    <w:bookmarkEnd w:id="139"/>
    <w:bookmarkStart w:name="z3769" w:id="140"/>
    <w:p>
      <w:pPr>
        <w:spacing w:after="0"/>
        <w:ind w:left="0"/>
        <w:jc w:val="both"/>
      </w:pPr>
      <w:r>
        <w:rPr>
          <w:rFonts w:ascii="Times New Roman"/>
          <w:b w:val="false"/>
          <w:i w:val="false"/>
          <w:color w:val="000000"/>
          <w:sz w:val="28"/>
        </w:rPr>
        <w:t>
      2) Қазақстан Республикасының Ұлттық Банкінде есептік тіркеу болуға;</w:t>
      </w:r>
    </w:p>
    <w:bookmarkEnd w:id="140"/>
    <w:bookmarkStart w:name="z3770" w:id="141"/>
    <w:p>
      <w:pPr>
        <w:spacing w:after="0"/>
        <w:ind w:left="0"/>
        <w:jc w:val="both"/>
      </w:pPr>
      <w:r>
        <w:rPr>
          <w:rFonts w:ascii="Times New Roman"/>
          <w:b w:val="false"/>
          <w:i w:val="false"/>
          <w:color w:val="000000"/>
          <w:sz w:val="28"/>
        </w:rPr>
        <w:t>
      3) Қазақстан Республикасы Ұлттық Банкінің пруденциялық және өзге де нормативтерін орындауға;</w:t>
      </w:r>
    </w:p>
    <w:bookmarkEnd w:id="141"/>
    <w:bookmarkStart w:name="z3771" w:id="142"/>
    <w:p>
      <w:pPr>
        <w:spacing w:after="0"/>
        <w:ind w:left="0"/>
        <w:jc w:val="both"/>
      </w:pPr>
      <w:r>
        <w:rPr>
          <w:rFonts w:ascii="Times New Roman"/>
          <w:b w:val="false"/>
          <w:i w:val="false"/>
          <w:color w:val="000000"/>
          <w:sz w:val="28"/>
        </w:rPr>
        <w:t xml:space="preserve">
      4) қаржы агенттігінің ішкі құжаттарына сәйкестігі талаптарына сәйкес болуға тиіс. </w:t>
      </w:r>
    </w:p>
    <w:bookmarkEnd w:id="142"/>
    <w:bookmarkStart w:name="z3772" w:id="143"/>
    <w:p>
      <w:pPr>
        <w:spacing w:after="0"/>
        <w:ind w:left="0"/>
        <w:jc w:val="both"/>
      </w:pPr>
      <w:r>
        <w:rPr>
          <w:rFonts w:ascii="Times New Roman"/>
          <w:b w:val="false"/>
          <w:i w:val="false"/>
          <w:color w:val="000000"/>
          <w:sz w:val="28"/>
        </w:rPr>
        <w:t>
      21. Егер ЕДБ/МҚҰ лимитінің игерілу көлемі қаржы агенттігі лимитті айқындаған кезден бастап 6 (алты) ай өткеннен кейін 30 %-дан кем болса, лимиттерді басқа ЕДБ/МҚҰ-ға қайта бөлуге рұқсат етіледі.</w:t>
      </w:r>
    </w:p>
    <w:bookmarkEnd w:id="143"/>
    <w:bookmarkStart w:name="z3773" w:id="144"/>
    <w:p>
      <w:pPr>
        <w:spacing w:after="0"/>
        <w:ind w:left="0"/>
        <w:jc w:val="both"/>
      </w:pPr>
      <w:r>
        <w:rPr>
          <w:rFonts w:ascii="Times New Roman"/>
          <w:b w:val="false"/>
          <w:i w:val="false"/>
          <w:color w:val="000000"/>
          <w:sz w:val="28"/>
        </w:rPr>
        <w:t>
      22. ЕДБ/МҚҰ және қаржы агенттігі арасында лимит айқындалғаннан кейін сыйақы мөлшерлемесінің бір бөлігін/үстеме бағаны портфельдік субсидиялау және ішінара кепілдік беру туралы келісім жасалады, онда:</w:t>
      </w:r>
    </w:p>
    <w:bookmarkEnd w:id="144"/>
    <w:bookmarkStart w:name="z3774" w:id="145"/>
    <w:p>
      <w:pPr>
        <w:spacing w:after="0"/>
        <w:ind w:left="0"/>
        <w:jc w:val="both"/>
      </w:pPr>
      <w:r>
        <w:rPr>
          <w:rFonts w:ascii="Times New Roman"/>
          <w:b w:val="false"/>
          <w:i w:val="false"/>
          <w:color w:val="000000"/>
          <w:sz w:val="28"/>
        </w:rPr>
        <w:t>
      1) ЕДБ/МҚҰ лимиттерін игеру мерзімдері;</w:t>
      </w:r>
    </w:p>
    <w:bookmarkEnd w:id="145"/>
    <w:bookmarkStart w:name="z3775" w:id="146"/>
    <w:p>
      <w:pPr>
        <w:spacing w:after="0"/>
        <w:ind w:left="0"/>
        <w:jc w:val="both"/>
      </w:pPr>
      <w:r>
        <w:rPr>
          <w:rFonts w:ascii="Times New Roman"/>
          <w:b w:val="false"/>
          <w:i w:val="false"/>
          <w:color w:val="000000"/>
          <w:sz w:val="28"/>
        </w:rPr>
        <w:t xml:space="preserve">
      2) портфельдік ішінара кепілдікті төлеу тәртібі; </w:t>
      </w:r>
    </w:p>
    <w:bookmarkEnd w:id="146"/>
    <w:bookmarkStart w:name="z3776" w:id="147"/>
    <w:p>
      <w:pPr>
        <w:spacing w:after="0"/>
        <w:ind w:left="0"/>
        <w:jc w:val="both"/>
      </w:pPr>
      <w:r>
        <w:rPr>
          <w:rFonts w:ascii="Times New Roman"/>
          <w:b w:val="false"/>
          <w:i w:val="false"/>
          <w:color w:val="000000"/>
          <w:sz w:val="28"/>
        </w:rPr>
        <w:t xml:space="preserve">
      3) сыйақы мөлшерлемесінің бір бөлігін портфельдік субсидиялауды төлеу тәртібі; </w:t>
      </w:r>
    </w:p>
    <w:bookmarkEnd w:id="147"/>
    <w:bookmarkStart w:name="z3777" w:id="148"/>
    <w:p>
      <w:pPr>
        <w:spacing w:after="0"/>
        <w:ind w:left="0"/>
        <w:jc w:val="both"/>
      </w:pPr>
      <w:r>
        <w:rPr>
          <w:rFonts w:ascii="Times New Roman"/>
          <w:b w:val="false"/>
          <w:i w:val="false"/>
          <w:color w:val="000000"/>
          <w:sz w:val="28"/>
        </w:rPr>
        <w:t>
      4) жобаларды іске асыру мониторингін жүзеге асыру;</w:t>
      </w:r>
    </w:p>
    <w:bookmarkEnd w:id="148"/>
    <w:bookmarkStart w:name="z3778" w:id="149"/>
    <w:p>
      <w:pPr>
        <w:spacing w:after="0"/>
        <w:ind w:left="0"/>
        <w:jc w:val="both"/>
      </w:pPr>
      <w:r>
        <w:rPr>
          <w:rFonts w:ascii="Times New Roman"/>
          <w:b w:val="false"/>
          <w:i w:val="false"/>
          <w:color w:val="000000"/>
          <w:sz w:val="28"/>
        </w:rPr>
        <w:t>
      5) субсидиялау тоқтатылған (қаражатты мақсатқа сәйкес пайдаланбау) жобалар арасында босаған лимиттерді қайта бөлу шарттары көрсетіледі.</w:t>
      </w:r>
    </w:p>
    <w:bookmarkEnd w:id="149"/>
    <w:bookmarkStart w:name="z3779" w:id="150"/>
    <w:p>
      <w:pPr>
        <w:spacing w:after="0"/>
        <w:ind w:left="0"/>
        <w:jc w:val="both"/>
      </w:pPr>
      <w:r>
        <w:rPr>
          <w:rFonts w:ascii="Times New Roman"/>
          <w:b w:val="false"/>
          <w:i w:val="false"/>
          <w:color w:val="000000"/>
          <w:sz w:val="28"/>
        </w:rPr>
        <w:t xml:space="preserve">
      23. ЕДБ/МҚҰ қаржы агенттігіне кәсіпкердің негізгі борышты ішінара/мерзімінен бұрын толық өтеуі туралы, сондай-ақ төлем графигінің өзгергені туралы қаржы агенттігін хабардар етпеген/уақтылы хабардар етпеген жағдайда қаржы агенттігіне 50 (елу) айлық есептік көрсеткіш (бұдан әрі – АЕК) мөлшерінде айыппұл төлейді, бұл ретте хабарлау мерзімдері ЕДБ/МҚҰ мен қаржы агенттігі арасындағы сыйақы мөлшерлемесінің/үстеме бағаның бір бөлігін портфельдік субсидиялау және ішінара кепілдік беру туралы келісімде көрсетілген. </w:t>
      </w:r>
    </w:p>
    <w:bookmarkEnd w:id="150"/>
    <w:bookmarkStart w:name="z3780" w:id="151"/>
    <w:p>
      <w:pPr>
        <w:spacing w:after="0"/>
        <w:ind w:left="0"/>
        <w:jc w:val="both"/>
      </w:pPr>
      <w:r>
        <w:rPr>
          <w:rFonts w:ascii="Times New Roman"/>
          <w:b w:val="false"/>
          <w:i w:val="false"/>
          <w:color w:val="000000"/>
          <w:sz w:val="28"/>
        </w:rPr>
        <w:t>
      Кәсіпкердің кредиті/микрокредиті/қаржыландыруы бойынша негізгі борыш мерзімінен бұрын ішінара өтелген жағдайда ЕДБ/МҚҰ қаржы агенттігіне кредиттік шартқа/қаржыландыру шартына қосымша келісімнің көшірмесін не ЕДБ/МҚҰ-ның электрондық форматта (XLS немесе XLSX) төлемдерді өтеудің өзгертілген графигі бар және төлеуге тиесілі субсидиялар сомасын көрсете отырып хат жібереді.</w:t>
      </w:r>
    </w:p>
    <w:bookmarkEnd w:id="151"/>
    <w:bookmarkStart w:name="z3781" w:id="152"/>
    <w:p>
      <w:pPr>
        <w:spacing w:after="0"/>
        <w:ind w:left="0"/>
        <w:jc w:val="both"/>
      </w:pPr>
      <w:r>
        <w:rPr>
          <w:rFonts w:ascii="Times New Roman"/>
          <w:b w:val="false"/>
          <w:i w:val="false"/>
          <w:color w:val="000000"/>
          <w:sz w:val="28"/>
        </w:rPr>
        <w:t>
      Кәсіпкер күнтізбелік ай ішінде кредит/микрокредит/қаржыландыру бойынша негізгі борышты бірнеше рет мерзімінен бұрын ішінара өтеген жағдайда ЕДБ/МҚҰ қаржы агенттігіне осындай жағдайлар бойынша біріктірілген кредиттік шартқа/қаржыландыру шартына қосымша келісімнің көшірмесін не ЕДБ/МҚҰ-ның электрондық форматтағы (XLS немесе XLSX) төлемдерді өтеудің өзгертілген графигімен және төлеуге тиесілі субсидиялар сомасын көрсете отырып хатын ұсынуға жол беріледі.</w:t>
      </w:r>
    </w:p>
    <w:bookmarkEnd w:id="152"/>
    <w:bookmarkStart w:name="z3782" w:id="153"/>
    <w:p>
      <w:pPr>
        <w:spacing w:after="0"/>
        <w:ind w:left="0"/>
        <w:jc w:val="left"/>
      </w:pPr>
      <w:r>
        <w:rPr>
          <w:rFonts w:ascii="Times New Roman"/>
          <w:b/>
          <w:i w:val="false"/>
          <w:color w:val="000000"/>
        </w:rPr>
        <w:t xml:space="preserve"> 3-параграф. Портфельдік ішінара кепілдік беру тәртібі</w:t>
      </w:r>
    </w:p>
    <w:bookmarkEnd w:id="153"/>
    <w:bookmarkStart w:name="z3783" w:id="154"/>
    <w:p>
      <w:pPr>
        <w:spacing w:after="0"/>
        <w:ind w:left="0"/>
        <w:jc w:val="both"/>
      </w:pPr>
      <w:r>
        <w:rPr>
          <w:rFonts w:ascii="Times New Roman"/>
          <w:b w:val="false"/>
          <w:i w:val="false"/>
          <w:color w:val="000000"/>
          <w:sz w:val="28"/>
        </w:rPr>
        <w:t>
      24. Кәсіпкер ЕДБ/МҚҰ-ға кредит/микрокредит/қаржыландыруды ұсыну өтінімімен жүгінеді.</w:t>
      </w:r>
    </w:p>
    <w:bookmarkEnd w:id="154"/>
    <w:bookmarkStart w:name="z3784" w:id="155"/>
    <w:p>
      <w:pPr>
        <w:spacing w:after="0"/>
        <w:ind w:left="0"/>
        <w:jc w:val="both"/>
      </w:pPr>
      <w:r>
        <w:rPr>
          <w:rFonts w:ascii="Times New Roman"/>
          <w:b w:val="false"/>
          <w:i w:val="false"/>
          <w:color w:val="000000"/>
          <w:sz w:val="28"/>
        </w:rPr>
        <w:t>
      25. Қарыз алушының кредит/микрокредит/қаржыландыру бойынша кепілдік қамтамасыз етуі жеткіліксіз болған жағдайда қаржы агенттігі кредит/микрокредит/қаржыландыру сомасының 85 %-ына дейінгі мөлшерде кепілдік беруді қамтамасыз етеді.</w:t>
      </w:r>
    </w:p>
    <w:bookmarkEnd w:id="155"/>
    <w:bookmarkStart w:name="z3785" w:id="156"/>
    <w:p>
      <w:pPr>
        <w:spacing w:after="0"/>
        <w:ind w:left="0"/>
        <w:jc w:val="both"/>
      </w:pPr>
      <w:r>
        <w:rPr>
          <w:rFonts w:ascii="Times New Roman"/>
          <w:b w:val="false"/>
          <w:i w:val="false"/>
          <w:color w:val="000000"/>
          <w:sz w:val="28"/>
        </w:rPr>
        <w:t>
      26. ЕДБ/МҚҰ жобаның қаржылық-экономикалық тиімділігіне кешенді бағалау/сараптама жүргізеді. ЕДБ/МҚҰ портфельдік кепілдік беру шеңберінде қаржы агенттігінің кепілдігімен кредит/микрокредит/қаржыландыру беру туралы оң шешім қабылдаған жағдайда ЕДБ/МҚҰ қаржы агенттігіне:</w:t>
      </w:r>
    </w:p>
    <w:bookmarkEnd w:id="156"/>
    <w:bookmarkStart w:name="z3786" w:id="157"/>
    <w:p>
      <w:pPr>
        <w:spacing w:after="0"/>
        <w:ind w:left="0"/>
        <w:jc w:val="both"/>
      </w:pPr>
      <w:r>
        <w:rPr>
          <w:rFonts w:ascii="Times New Roman"/>
          <w:b w:val="false"/>
          <w:i w:val="false"/>
          <w:color w:val="000000"/>
          <w:sz w:val="28"/>
        </w:rPr>
        <w:t>
      1) кредиттік шарттың/қаржыландыру шартының көшірмесін немесе қаржы агенттігінің автоматтандырылған сервисіне кредиттік шарт/қаржыландыру шарты бойынша деректерді;</w:t>
      </w:r>
    </w:p>
    <w:bookmarkEnd w:id="157"/>
    <w:bookmarkStart w:name="z3787" w:id="15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хабарлама хатты береді.</w:t>
      </w:r>
    </w:p>
    <w:bookmarkEnd w:id="158"/>
    <w:bookmarkStart w:name="z3788" w:id="159"/>
    <w:p>
      <w:pPr>
        <w:spacing w:after="0"/>
        <w:ind w:left="0"/>
        <w:jc w:val="both"/>
      </w:pPr>
      <w:r>
        <w:rPr>
          <w:rFonts w:ascii="Times New Roman"/>
          <w:b w:val="false"/>
          <w:i w:val="false"/>
          <w:color w:val="000000"/>
          <w:sz w:val="28"/>
        </w:rPr>
        <w:t>
      Бұл ретте деректер қаржы агенттігінің автоматтандырылған сервисіне жіберілген жағдайда хабарлама хат талап етілмейді.</w:t>
      </w:r>
    </w:p>
    <w:bookmarkEnd w:id="159"/>
    <w:bookmarkStart w:name="z3789" w:id="160"/>
    <w:p>
      <w:pPr>
        <w:spacing w:after="0"/>
        <w:ind w:left="0"/>
        <w:jc w:val="both"/>
      </w:pPr>
      <w:r>
        <w:rPr>
          <w:rFonts w:ascii="Times New Roman"/>
          <w:b w:val="false"/>
          <w:i w:val="false"/>
          <w:color w:val="000000"/>
          <w:sz w:val="28"/>
        </w:rPr>
        <w:t xml:space="preserve">
      27. Жоғарыда көрсетілген құжаттардың негізінде қаржы агенттігі хабарлама хат алған күннен бастап 1 (бір) жұмыс күні ішінде ЕДБ/МҚҰ-ға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кепілдік міндеттеме жібереді.</w:t>
      </w:r>
    </w:p>
    <w:bookmarkEnd w:id="160"/>
    <w:bookmarkStart w:name="z3790" w:id="161"/>
    <w:p>
      <w:pPr>
        <w:spacing w:after="0"/>
        <w:ind w:left="0"/>
        <w:jc w:val="both"/>
      </w:pPr>
      <w:r>
        <w:rPr>
          <w:rFonts w:ascii="Times New Roman"/>
          <w:b w:val="false"/>
          <w:i w:val="false"/>
          <w:color w:val="000000"/>
          <w:sz w:val="28"/>
        </w:rPr>
        <w:t xml:space="preserve">
      Кепілдік міндеттеме қағаз жеткізгіште/электрондық нысанда жасалады, бұл ретте кепілдік міндеттеменің электрондық нысанына Қазақстан Республикасының қолданыстағы заңнамасына сәйкес электрондық цифрлық қолтаңбамен қол қойылады. Өтінім автоматтандырылған сервис арқылы қаралған жағдайда кепілдік міндеттемені қаржы агенттігі сервис арқылы жібереді. </w:t>
      </w:r>
    </w:p>
    <w:bookmarkEnd w:id="161"/>
    <w:bookmarkStart w:name="z3791" w:id="162"/>
    <w:p>
      <w:pPr>
        <w:spacing w:after="0"/>
        <w:ind w:left="0"/>
        <w:jc w:val="both"/>
      </w:pPr>
      <w:r>
        <w:rPr>
          <w:rFonts w:ascii="Times New Roman"/>
          <w:b w:val="false"/>
          <w:i w:val="false"/>
          <w:color w:val="000000"/>
          <w:sz w:val="28"/>
        </w:rPr>
        <w:t xml:space="preserve">
      28. Қарыз алушы осы Қағидалардың 9-тармағында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 </w:t>
      </w:r>
    </w:p>
    <w:bookmarkEnd w:id="162"/>
    <w:bookmarkStart w:name="z3792" w:id="163"/>
    <w:p>
      <w:pPr>
        <w:spacing w:after="0"/>
        <w:ind w:left="0"/>
        <w:jc w:val="both"/>
      </w:pPr>
      <w:r>
        <w:rPr>
          <w:rFonts w:ascii="Times New Roman"/>
          <w:b w:val="false"/>
          <w:i w:val="false"/>
          <w:color w:val="000000"/>
          <w:sz w:val="28"/>
        </w:rPr>
        <w:t xml:space="preserve">
      29. Өтінім қаржы агенттігінің автоматтандырылған сервисі арқылы қаралған жағдайда ЕДБ/МҚҰ кепілдік міндеттемені алған күннен бастап 5 (бес) жұмыс күні ішінде қаржы агенттігін кәсіпкерге кредиттің/микрокредиттің /қаржыландырудың берілгені туралы сервис арқылы хабардар етеді. </w:t>
      </w:r>
    </w:p>
    <w:bookmarkEnd w:id="163"/>
    <w:bookmarkStart w:name="z3793" w:id="164"/>
    <w:p>
      <w:pPr>
        <w:spacing w:after="0"/>
        <w:ind w:left="0"/>
        <w:jc w:val="both"/>
      </w:pPr>
      <w:r>
        <w:rPr>
          <w:rFonts w:ascii="Times New Roman"/>
          <w:b w:val="false"/>
          <w:i w:val="false"/>
          <w:color w:val="000000"/>
          <w:sz w:val="28"/>
        </w:rPr>
        <w:t>
      30. Осы Қағидалардың 16-тармағында көрсетілген ЕДБ/МҚҰ көрсеткіші нашарлаған жағдайда қаржы агенттігі портфельдік ішінара кепілдік беру бойынша лимитті басқа ЕДБ/МҚҰ-ға қайта бөле алады.</w:t>
      </w:r>
    </w:p>
    <w:bookmarkEnd w:id="164"/>
    <w:bookmarkStart w:name="z3794" w:id="165"/>
    <w:p>
      <w:pPr>
        <w:spacing w:after="0"/>
        <w:ind w:left="0"/>
        <w:jc w:val="both"/>
      </w:pPr>
      <w:r>
        <w:rPr>
          <w:rFonts w:ascii="Times New Roman"/>
          <w:b w:val="false"/>
          <w:i w:val="false"/>
          <w:color w:val="000000"/>
          <w:sz w:val="28"/>
        </w:rPr>
        <w:t>
      31. Қаржы агенттігінің ЕДБ/МҚҰ-ға кепілдік төлеуі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w:t>
      </w:r>
    </w:p>
    <w:bookmarkEnd w:id="165"/>
    <w:bookmarkStart w:name="z3795" w:id="166"/>
    <w:p>
      <w:pPr>
        <w:spacing w:after="0"/>
        <w:ind w:left="0"/>
        <w:jc w:val="both"/>
      </w:pPr>
      <w:r>
        <w:rPr>
          <w:rFonts w:ascii="Times New Roman"/>
          <w:b w:val="false"/>
          <w:i w:val="false"/>
          <w:color w:val="000000"/>
          <w:sz w:val="28"/>
        </w:rPr>
        <w:t xml:space="preserve">
      32. Егер кәсіпкер кредиттік шарт/қаржыландыру шарты бойынша негізгі борыш сомасын өтеу жөніндегі міндеттемелерді орындамаған/тиісінше орындамаған күннен бастап күнтізбелік 120 (бір жүз жиырма) күн ішінде кредиттік шарт/қаржыландыру шарты бойынша негізгі борыш сомасын өтеу жөніндегі міндеттемелерді орындамаса/тиісінше орындамаса, ЕДБ/МҚҰ қаржы агенттігіне талап қоя алады. </w:t>
      </w:r>
    </w:p>
    <w:bookmarkEnd w:id="166"/>
    <w:bookmarkStart w:name="z3796" w:id="167"/>
    <w:p>
      <w:pPr>
        <w:spacing w:after="0"/>
        <w:ind w:left="0"/>
        <w:jc w:val="both"/>
      </w:pPr>
      <w:r>
        <w:rPr>
          <w:rFonts w:ascii="Times New Roman"/>
          <w:b w:val="false"/>
          <w:i w:val="false"/>
          <w:color w:val="000000"/>
          <w:sz w:val="28"/>
        </w:rPr>
        <w:t>
      33. Қаржы агенттігі ЕДБ/МҚҰ кредиттері/микрокредиттері/ қаржыландыру бойынша кепілдіктерді талапты алған кезден бастап 20 (жиырма) жұмыс күні ішінде төлейді.</w:t>
      </w:r>
    </w:p>
    <w:bookmarkEnd w:id="167"/>
    <w:bookmarkStart w:name="z3797" w:id="168"/>
    <w:p>
      <w:pPr>
        <w:spacing w:after="0"/>
        <w:ind w:left="0"/>
        <w:jc w:val="both"/>
      </w:pPr>
      <w:r>
        <w:rPr>
          <w:rFonts w:ascii="Times New Roman"/>
          <w:b w:val="false"/>
          <w:i w:val="false"/>
          <w:color w:val="000000"/>
          <w:sz w:val="28"/>
        </w:rPr>
        <w:t>
      34. Кредит/микрокредит/қаржыландыру мақсатқа сәйкес пайдаланылмаған/ішінара мақсатқа сәйкес пайдаланылмаған жағдайда қаржы агенттігінің кепілдігі жойылады/кепілдік сомасы мақсатқа сәйкес пайдаланылмаған кредит/микрокредит/қаржыландыру сомасына барабар төмендейді.</w:t>
      </w:r>
    </w:p>
    <w:bookmarkEnd w:id="168"/>
    <w:bookmarkStart w:name="z3798" w:id="169"/>
    <w:p>
      <w:pPr>
        <w:spacing w:after="0"/>
        <w:ind w:left="0"/>
        <w:jc w:val="both"/>
      </w:pPr>
      <w:r>
        <w:rPr>
          <w:rFonts w:ascii="Times New Roman"/>
          <w:b w:val="false"/>
          <w:i w:val="false"/>
          <w:color w:val="000000"/>
          <w:sz w:val="28"/>
        </w:rPr>
        <w:t>
      35. Кепілдіктің күшін жою/кредиттер/микрокредиттер/қаржыландыру бойынша кепілдік сомасын төмендету есебінен қаражат босаған жағдайда ЕДБ/МҚҰ бөлінген лимит шеңберінде жаңа жобалар бойынша өтінімдерді қарайды.</w:t>
      </w:r>
    </w:p>
    <w:bookmarkEnd w:id="169"/>
    <w:bookmarkStart w:name="z3799" w:id="170"/>
    <w:p>
      <w:pPr>
        <w:spacing w:after="0"/>
        <w:ind w:left="0"/>
        <w:jc w:val="both"/>
      </w:pPr>
      <w:r>
        <w:rPr>
          <w:rFonts w:ascii="Times New Roman"/>
          <w:b w:val="false"/>
          <w:i w:val="false"/>
          <w:color w:val="000000"/>
          <w:sz w:val="28"/>
        </w:rPr>
        <w:t>
      36. ЕДБ/МҚҰ:</w:t>
      </w:r>
    </w:p>
    <w:bookmarkEnd w:id="170"/>
    <w:bookmarkStart w:name="z3800" w:id="171"/>
    <w:p>
      <w:pPr>
        <w:spacing w:after="0"/>
        <w:ind w:left="0"/>
        <w:jc w:val="both"/>
      </w:pPr>
      <w:r>
        <w:rPr>
          <w:rFonts w:ascii="Times New Roman"/>
          <w:b w:val="false"/>
          <w:i w:val="false"/>
          <w:color w:val="000000"/>
          <w:sz w:val="28"/>
        </w:rPr>
        <w:t>
      1) кәсіпкер бастама жасаған кредиттеу/қаржыландыру шарттарының өзгеруіне байланысты;</w:t>
      </w:r>
    </w:p>
    <w:bookmarkEnd w:id="171"/>
    <w:bookmarkStart w:name="z3801" w:id="172"/>
    <w:p>
      <w:pPr>
        <w:spacing w:after="0"/>
        <w:ind w:left="0"/>
        <w:jc w:val="both"/>
      </w:pPr>
      <w:r>
        <w:rPr>
          <w:rFonts w:ascii="Times New Roman"/>
          <w:b w:val="false"/>
          <w:i w:val="false"/>
          <w:color w:val="000000"/>
          <w:sz w:val="28"/>
        </w:rPr>
        <w:t>
      2) кәсіпкердің кредит/микрокредит/қаржыландыру бойынша міндеттемелерді бұзуы себебінен алынатындарды қоспағанда, кредитке/микрокредитке/қаржыландыруға байланысты қандай да бір комиссиялар, алымдар және/немесе өзге де төлемдер алмайды.</w:t>
      </w:r>
    </w:p>
    <w:bookmarkEnd w:id="172"/>
    <w:bookmarkStart w:name="z3802" w:id="173"/>
    <w:p>
      <w:pPr>
        <w:spacing w:after="0"/>
        <w:ind w:left="0"/>
        <w:jc w:val="both"/>
      </w:pPr>
      <w:r>
        <w:rPr>
          <w:rFonts w:ascii="Times New Roman"/>
          <w:b w:val="false"/>
          <w:i w:val="false"/>
          <w:color w:val="000000"/>
          <w:sz w:val="28"/>
        </w:rPr>
        <w:t xml:space="preserve">
      37. Қаржы агенттігі ағымдағы қаржы жылының республикалық және/немесе жергілікті бюджеттерін нақтылағанға дейін кәсіпкерлік жөніндегі уәкілетті орган/облыстың (астананың, республикалық маңызы бар қалалардың) жергілікті атқарушы органы бекітілген (нақтыланған) бюджет бойынша ағымдағы қаржы жылына арналған бюджеттік бағдарлама шығыстары көлемінің 10 %-ынан аспайтын көлемде республикалық және/немесе жергілікті бюджеттерден берілетін қаражатты одан әрі өтеу кезінде кепілдік шарттарын жасасады. </w:t>
      </w:r>
    </w:p>
    <w:bookmarkEnd w:id="173"/>
    <w:bookmarkStart w:name="z3803" w:id="174"/>
    <w:p>
      <w:pPr>
        <w:spacing w:after="0"/>
        <w:ind w:left="0"/>
        <w:jc w:val="both"/>
      </w:pPr>
      <w:r>
        <w:rPr>
          <w:rFonts w:ascii="Times New Roman"/>
          <w:b w:val="false"/>
          <w:i w:val="false"/>
          <w:color w:val="000000"/>
          <w:sz w:val="28"/>
        </w:rPr>
        <w:t xml:space="preserve">
      Қаржы агенттігі кәсіпкерлік жөніндегі уәкілетті органның/облыстың (астананың, республикалық маңызы бар қалалардың) жергілікті атқарушы органының бюджетті кезекті нақтылау кезінде қаражатты одан әрі өтеуі үшін өтеу сомасын көрсете отырып, ай сайын 10 күнге дейінгі мерзімде кәсіпкерлік жөніндегі уәкілетті органды/облыстың (астананың, республикалық маңызы бар қалалардың) жергілікті атқарушы органын жасалған кепілдік шарттары туралы хабардар етеді. Ағымдағы қаржы жылында республикалық және/немесе жергілікті бюджеттерден қаражат бөлінген кезде бірінші кезекте бұрын жасалған кепілдік шарттары бойынша өтеу жүзеге асырылады, ал қалған сома жаңа жобаларға бөлінеді. </w:t>
      </w:r>
    </w:p>
    <w:bookmarkEnd w:id="174"/>
    <w:bookmarkStart w:name="z3804" w:id="175"/>
    <w:p>
      <w:pPr>
        <w:spacing w:after="0"/>
        <w:ind w:left="0"/>
        <w:jc w:val="both"/>
      </w:pPr>
      <w:r>
        <w:rPr>
          <w:rFonts w:ascii="Times New Roman"/>
          <w:b w:val="false"/>
          <w:i w:val="false"/>
          <w:color w:val="000000"/>
          <w:sz w:val="28"/>
        </w:rPr>
        <w:t>
      Бөлінген қаражат жеткіліксіз болған жағдайда осы тармақтың бірінші бөлігіне сәйкес қаржы агенттігі бұрын жасалған кепілдік шарттарын өтеуге республикалық және/немесе жергілікті бюджеттерден берілген қаражат толық өтелгенге дейін жобаларға кепілдік беруді тоқтата тұрады.</w:t>
      </w:r>
    </w:p>
    <w:bookmarkEnd w:id="175"/>
    <w:bookmarkStart w:name="z3805" w:id="176"/>
    <w:p>
      <w:pPr>
        <w:spacing w:after="0"/>
        <w:ind w:left="0"/>
        <w:jc w:val="left"/>
      </w:pPr>
      <w:r>
        <w:rPr>
          <w:rFonts w:ascii="Times New Roman"/>
          <w:b/>
          <w:i w:val="false"/>
          <w:color w:val="000000"/>
        </w:rPr>
        <w:t xml:space="preserve"> 4-параграф. Сыйақы мөлшерлемесінің бір бөлігін портфельдік субсидиялау тәртібі</w:t>
      </w:r>
    </w:p>
    <w:bookmarkEnd w:id="176"/>
    <w:bookmarkStart w:name="z3806" w:id="177"/>
    <w:p>
      <w:pPr>
        <w:spacing w:after="0"/>
        <w:ind w:left="0"/>
        <w:jc w:val="both"/>
      </w:pPr>
      <w:r>
        <w:rPr>
          <w:rFonts w:ascii="Times New Roman"/>
          <w:b w:val="false"/>
          <w:i w:val="false"/>
          <w:color w:val="000000"/>
          <w:sz w:val="28"/>
        </w:rPr>
        <w:t>
      38. Кәсіпкер ЕДБ/МҚҰ-ға қаржыландыру беруге өтініммен жүгінеді.</w:t>
      </w:r>
    </w:p>
    <w:bookmarkEnd w:id="177"/>
    <w:bookmarkStart w:name="z3807" w:id="178"/>
    <w:p>
      <w:pPr>
        <w:spacing w:after="0"/>
        <w:ind w:left="0"/>
        <w:jc w:val="both"/>
      </w:pPr>
      <w:r>
        <w:rPr>
          <w:rFonts w:ascii="Times New Roman"/>
          <w:b w:val="false"/>
          <w:i w:val="false"/>
          <w:color w:val="000000"/>
          <w:sz w:val="28"/>
        </w:rPr>
        <w:t>
      39. ЕДБ/МҚҰ жобаның қаржылық-экономикалық тиімділігіне кешенді бағалау/сараптама жүргізеді. ЕДБ/МҚҰ портфельдік субсидиялау шеңберінде кредит/микрокредит беру/қаржыландыру туралы оң шешім қабылдаған жағдайда ЕДБ/МҚҰ қаржы агенттігіне:</w:t>
      </w:r>
    </w:p>
    <w:bookmarkEnd w:id="178"/>
    <w:bookmarkStart w:name="z3808" w:id="179"/>
    <w:p>
      <w:pPr>
        <w:spacing w:after="0"/>
        <w:ind w:left="0"/>
        <w:jc w:val="both"/>
      </w:pPr>
      <w:r>
        <w:rPr>
          <w:rFonts w:ascii="Times New Roman"/>
          <w:b w:val="false"/>
          <w:i w:val="false"/>
          <w:color w:val="000000"/>
          <w:sz w:val="28"/>
        </w:rPr>
        <w:t>
      1) кредиттік шарттың/қаржыландыру шартының көшірмесін немесе кредиттік шарт/қаржыландыру шарты бойынша қаржы агенттігінің автоматтандырылған сервисіне деректерді береді;</w:t>
      </w:r>
    </w:p>
    <w:bookmarkEnd w:id="179"/>
    <w:bookmarkStart w:name="z3809" w:id="18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хабарлама хат жібереді (деректер қаржы агенттігінің автоматтандырылған сервисіне жіберілген жағдайда хабарлама хат талап етілмейді).</w:t>
      </w:r>
    </w:p>
    <w:bookmarkEnd w:id="180"/>
    <w:bookmarkStart w:name="z3810" w:id="181"/>
    <w:p>
      <w:pPr>
        <w:spacing w:after="0"/>
        <w:ind w:left="0"/>
        <w:jc w:val="both"/>
      </w:pPr>
      <w:r>
        <w:rPr>
          <w:rFonts w:ascii="Times New Roman"/>
          <w:b w:val="false"/>
          <w:i w:val="false"/>
          <w:color w:val="000000"/>
          <w:sz w:val="28"/>
        </w:rPr>
        <w:t>
      40. Кредиттік шартқа/қаржыландыру шартына қол қойған кезде кәсіпкер кредит қаражатын мақсатқа сай пайдалану бойынша өзіне міндеттеме алады. Кәсіпкер осы міндеттемені орындамаған жағдайда:</w:t>
      </w:r>
    </w:p>
    <w:bookmarkEnd w:id="181"/>
    <w:bookmarkStart w:name="z3811" w:id="182"/>
    <w:p>
      <w:pPr>
        <w:spacing w:after="0"/>
        <w:ind w:left="0"/>
        <w:jc w:val="both"/>
      </w:pPr>
      <w:r>
        <w:rPr>
          <w:rFonts w:ascii="Times New Roman"/>
          <w:b w:val="false"/>
          <w:i w:val="false"/>
          <w:color w:val="000000"/>
          <w:sz w:val="28"/>
        </w:rPr>
        <w:t>
      1) субсидиялау тоқтатылады, кәсіпкер қаржы агенттігіне төленген субсидиялар сомасын өтейді;</w:t>
      </w:r>
    </w:p>
    <w:bookmarkEnd w:id="182"/>
    <w:bookmarkStart w:name="z3812" w:id="183"/>
    <w:p>
      <w:pPr>
        <w:spacing w:after="0"/>
        <w:ind w:left="0"/>
        <w:jc w:val="both"/>
      </w:pPr>
      <w:r>
        <w:rPr>
          <w:rFonts w:ascii="Times New Roman"/>
          <w:b w:val="false"/>
          <w:i w:val="false"/>
          <w:color w:val="000000"/>
          <w:sz w:val="28"/>
        </w:rPr>
        <w:t>
      2) кәсіпкерді қаржыландыру шарттары қайта қаралады, оған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bookmarkEnd w:id="183"/>
    <w:bookmarkStart w:name="z3813" w:id="184"/>
    <w:p>
      <w:pPr>
        <w:spacing w:after="0"/>
        <w:ind w:left="0"/>
        <w:jc w:val="both"/>
      </w:pPr>
      <w:r>
        <w:rPr>
          <w:rFonts w:ascii="Times New Roman"/>
          <w:b w:val="false"/>
          <w:i w:val="false"/>
          <w:color w:val="000000"/>
          <w:sz w:val="28"/>
        </w:rPr>
        <w:t>
      41. ЕДБ субсидиялар сомаларын аудару үшін қаржы агенттігіне ағымдағы шот ашады.</w:t>
      </w:r>
    </w:p>
    <w:bookmarkEnd w:id="184"/>
    <w:bookmarkStart w:name="z3814" w:id="185"/>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МҚҰ қаржы агенттігімен келісу бойынша банк-төлем агентін айқындайды, онда МҚҰ субсидияларды аударуға арналған ағымдағы шот ашады.</w:t>
      </w:r>
    </w:p>
    <w:bookmarkEnd w:id="185"/>
    <w:bookmarkStart w:name="z3815" w:id="186"/>
    <w:p>
      <w:pPr>
        <w:spacing w:after="0"/>
        <w:ind w:left="0"/>
        <w:jc w:val="both"/>
      </w:pPr>
      <w:r>
        <w:rPr>
          <w:rFonts w:ascii="Times New Roman"/>
          <w:b w:val="false"/>
          <w:i w:val="false"/>
          <w:color w:val="000000"/>
          <w:sz w:val="28"/>
        </w:rPr>
        <w:t>
      42. Кредиттік шарттарға/қаржыландыру шарттарына қол қойылуына қарай ЕДБ/МҚҰ қаржы агенттігіне ресми хатпен осы Қағидалардың 39-тармағын ескере отырып төлемдерді жүзеге асыру үшін құжаттар топтамасын жібереді.</w:t>
      </w:r>
    </w:p>
    <w:bookmarkEnd w:id="186"/>
    <w:bookmarkStart w:name="z3816" w:id="187"/>
    <w:p>
      <w:pPr>
        <w:spacing w:after="0"/>
        <w:ind w:left="0"/>
        <w:jc w:val="both"/>
      </w:pPr>
      <w:r>
        <w:rPr>
          <w:rFonts w:ascii="Times New Roman"/>
          <w:b w:val="false"/>
          <w:i w:val="false"/>
          <w:color w:val="000000"/>
          <w:sz w:val="28"/>
        </w:rPr>
        <w:t>
      Субсидиялау үшін көзделген қаражатты қаржы агенттігі алдыңғы кезеңдер үшін субсидиялардың өтелуін ескере отырып, ЕДБ/МҚҰ ұсынған кредиттік шарттың/қаржыландыру шартының төлем графигін ескере отырып, ай сайын аванстық төлемдермен (айына бір рет/бірнеше рет) банктегі/банк-төлем агенттігіндегі ағымдағы шотқа аударуды жүзеге асырады.</w:t>
      </w:r>
    </w:p>
    <w:bookmarkEnd w:id="187"/>
    <w:bookmarkStart w:name="z3817" w:id="188"/>
    <w:p>
      <w:pPr>
        <w:spacing w:after="0"/>
        <w:ind w:left="0"/>
        <w:jc w:val="both"/>
      </w:pPr>
      <w:r>
        <w:rPr>
          <w:rFonts w:ascii="Times New Roman"/>
          <w:b w:val="false"/>
          <w:i w:val="false"/>
          <w:color w:val="000000"/>
          <w:sz w:val="28"/>
        </w:rPr>
        <w:t>
      Бұл ретте ЕДБ/МҚҰ осы Қағидалардың нормаларын ескере отырып алуға тиесілі субсидия сомасын өзі есептейді, көрсетілген есептемелерді тексеруді қаржы агенттігі жүзеге асырмайды.</w:t>
      </w:r>
    </w:p>
    <w:bookmarkEnd w:id="188"/>
    <w:bookmarkStart w:name="z3818" w:id="189"/>
    <w:p>
      <w:pPr>
        <w:spacing w:after="0"/>
        <w:ind w:left="0"/>
        <w:jc w:val="both"/>
      </w:pPr>
      <w:r>
        <w:rPr>
          <w:rFonts w:ascii="Times New Roman"/>
          <w:b w:val="false"/>
          <w:i w:val="false"/>
          <w:color w:val="000000"/>
          <w:sz w:val="28"/>
        </w:rPr>
        <w:t>
      Субсидиялау үшін көзделген қаражат аударылғаннан кейін қаржы агенттігі қаражаттың аударылғаны туралы құжаттың көшірмесін электрондық поштамен жіберу арқылы ЕДБ/МҚҰ-ға бір мезгілде хабарлайды. Хабарламада ЕДБ/МҚҰ атауы, өңірі, кәсіпкердің атауы, субсидиялар сомасы және төлемнің қай кез үшін жүзеге асырылғаны көрсетіледі.</w:t>
      </w:r>
    </w:p>
    <w:bookmarkEnd w:id="189"/>
    <w:bookmarkStart w:name="z3819" w:id="190"/>
    <w:p>
      <w:pPr>
        <w:spacing w:after="0"/>
        <w:ind w:left="0"/>
        <w:jc w:val="both"/>
      </w:pPr>
      <w:r>
        <w:rPr>
          <w:rFonts w:ascii="Times New Roman"/>
          <w:b w:val="false"/>
          <w:i w:val="false"/>
          <w:color w:val="000000"/>
          <w:sz w:val="28"/>
        </w:rPr>
        <w:t>
      43. Кәсіпкерлердің жобалары бойынша субсидиялау үшін көзделген қаражатты аударуды ЕДБ/банк-төлем агентінің кредиттік рейтингі және қаржылық жағдайының нашарлауының өзге де белгілері төмендеген жағдайда, оның ішінде:</w:t>
      </w:r>
    </w:p>
    <w:bookmarkEnd w:id="190"/>
    <w:bookmarkStart w:name="z3820" w:id="191"/>
    <w:p>
      <w:pPr>
        <w:spacing w:after="0"/>
        <w:ind w:left="0"/>
        <w:jc w:val="both"/>
      </w:pPr>
      <w:r>
        <w:rPr>
          <w:rFonts w:ascii="Times New Roman"/>
          <w:b w:val="false"/>
          <w:i w:val="false"/>
          <w:color w:val="000000"/>
          <w:sz w:val="28"/>
        </w:rPr>
        <w:t>
      халықаралық рейтингтік агенттіктердегі кредиттік рейтинг Standard&amp;Poors рейтингтер шкаласы бойынша "В" деңгейінен төмендеген;</w:t>
      </w:r>
    </w:p>
    <w:bookmarkEnd w:id="191"/>
    <w:bookmarkStart w:name="z3821" w:id="192"/>
    <w:p>
      <w:pPr>
        <w:spacing w:after="0"/>
        <w:ind w:left="0"/>
        <w:jc w:val="both"/>
      </w:pPr>
      <w:r>
        <w:rPr>
          <w:rFonts w:ascii="Times New Roman"/>
          <w:b w:val="false"/>
          <w:i w:val="false"/>
          <w:color w:val="000000"/>
          <w:sz w:val="28"/>
        </w:rPr>
        <w:t>
      К4 коэффициентінің мәні 0,4 деңгейінен төмендеген;</w:t>
      </w:r>
    </w:p>
    <w:bookmarkEnd w:id="192"/>
    <w:bookmarkStart w:name="z3822" w:id="193"/>
    <w:p>
      <w:pPr>
        <w:spacing w:after="0"/>
        <w:ind w:left="0"/>
        <w:jc w:val="both"/>
      </w:pPr>
      <w:r>
        <w:rPr>
          <w:rFonts w:ascii="Times New Roman"/>
          <w:b w:val="false"/>
          <w:i w:val="false"/>
          <w:color w:val="000000"/>
          <w:sz w:val="28"/>
        </w:rPr>
        <w:t>
      қатарынан 2 (екі) ай бойы пруденциялық нормативтер бұзылған кезде қаржы агенттігі кәсіпкерлердің кредит бойынша толық төлемді (негізгі борыш, сыйақының субсидияланатын және субсидияланбайтын бөлігі) жасау фактісі туралы ЕДБ/МҚҰ-ның хабарламасы негізінде не кредиттік шартқа/қаржыландыру шартына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bookmarkEnd w:id="193"/>
    <w:bookmarkStart w:name="z3823" w:id="194"/>
    <w:p>
      <w:pPr>
        <w:spacing w:after="0"/>
        <w:ind w:left="0"/>
        <w:jc w:val="both"/>
      </w:pPr>
      <w:r>
        <w:rPr>
          <w:rFonts w:ascii="Times New Roman"/>
          <w:b w:val="false"/>
          <w:i w:val="false"/>
          <w:color w:val="000000"/>
          <w:sz w:val="28"/>
        </w:rPr>
        <w:t>
      ЕДБ/банк-төлем агенттігінің жоғарыда көрсетілген көрсеткіштері түзетілген жағдайда қаржы агенттігі субсидиялау үшін көзделген қаражатты аударуды кредиттік шартқа/қаржыландыру шартына төлем графиктерін ескере отырып, аванстық төлемдермен (айына бір рет/бірнеше рет) жүзеге асырады.</w:t>
      </w:r>
    </w:p>
    <w:bookmarkEnd w:id="194"/>
    <w:bookmarkStart w:name="z3824" w:id="195"/>
    <w:p>
      <w:pPr>
        <w:spacing w:after="0"/>
        <w:ind w:left="0"/>
        <w:jc w:val="both"/>
      </w:pPr>
      <w:r>
        <w:rPr>
          <w:rFonts w:ascii="Times New Roman"/>
          <w:b w:val="false"/>
          <w:i w:val="false"/>
          <w:color w:val="000000"/>
          <w:sz w:val="28"/>
        </w:rPr>
        <w:t>
      44. ЕДБ/МҚҰ қаржы агенттігінің хабарламасы негізінде қаржы агенттігінің ағымдағы шотынан кәсіпкерлердің жобалары бойынша субсидиялар сомасын есептен шығаруды жүзеге асырады. ЕДБ/банк-төлем агенті қаражатты шоттардағы жалпы ағымдағы қаражат қалдықтарының есебінен шығара алмайды.</w:t>
      </w:r>
    </w:p>
    <w:bookmarkEnd w:id="195"/>
    <w:bookmarkStart w:name="z3825" w:id="196"/>
    <w:p>
      <w:pPr>
        <w:spacing w:after="0"/>
        <w:ind w:left="0"/>
        <w:jc w:val="both"/>
      </w:pPr>
      <w:r>
        <w:rPr>
          <w:rFonts w:ascii="Times New Roman"/>
          <w:b w:val="false"/>
          <w:i w:val="false"/>
          <w:color w:val="000000"/>
          <w:sz w:val="28"/>
        </w:rPr>
        <w:t>
      Бұл ретте ЕДБ/МҚҰ субсидияларды кредиттік шартқа/қаржыландыру шартына төлемдер графигі бойынша жоспарлы төлемнен аспайтын қалдық сомасы шегінде ішінара мерзімінен бұрын өтеуге сәйкес есептелген өзгертілген өтеу графигі бойынша өтейді.</w:t>
      </w:r>
    </w:p>
    <w:bookmarkEnd w:id="196"/>
    <w:bookmarkStart w:name="z3826" w:id="197"/>
    <w:p>
      <w:pPr>
        <w:spacing w:after="0"/>
        <w:ind w:left="0"/>
        <w:jc w:val="both"/>
      </w:pPr>
      <w:r>
        <w:rPr>
          <w:rFonts w:ascii="Times New Roman"/>
          <w:b w:val="false"/>
          <w:i w:val="false"/>
          <w:color w:val="000000"/>
          <w:sz w:val="28"/>
        </w:rPr>
        <w:t>
      45. Кәсіпкер сыйақы мөлшерлемесінің субсидияланбайтын бөлігінде ЕДБ/МҚҰ сыйақы төлеуді кредиттік шартқа/қаржыландыру шартына өтеу графигіне сәйкес жүргізеді.</w:t>
      </w:r>
    </w:p>
    <w:bookmarkEnd w:id="197"/>
    <w:bookmarkStart w:name="z3827" w:id="198"/>
    <w:p>
      <w:pPr>
        <w:spacing w:after="0"/>
        <w:ind w:left="0"/>
        <w:jc w:val="both"/>
      </w:pPr>
      <w:r>
        <w:rPr>
          <w:rFonts w:ascii="Times New Roman"/>
          <w:b w:val="false"/>
          <w:i w:val="false"/>
          <w:color w:val="000000"/>
          <w:sz w:val="28"/>
        </w:rPr>
        <w:t>
      Кәсіпкердің кредит/микрокредит/қаржыландыру бойынша төлемді (негізгі борыш пен сыйақы мөлшерлемесінің субсидияланбайтын бөлігі) толық төлеуді жүргізу фактісі бойынша ЕДБ/МҚҰ:</w:t>
      </w:r>
    </w:p>
    <w:bookmarkEnd w:id="198"/>
    <w:bookmarkStart w:name="z3828" w:id="199"/>
    <w:p>
      <w:pPr>
        <w:spacing w:after="0"/>
        <w:ind w:left="0"/>
        <w:jc w:val="both"/>
      </w:pPr>
      <w:r>
        <w:rPr>
          <w:rFonts w:ascii="Times New Roman"/>
          <w:b w:val="false"/>
          <w:i w:val="false"/>
          <w:color w:val="000000"/>
          <w:sz w:val="28"/>
        </w:rPr>
        <w:t>
      1) кәсіпкердің кредиті/микрокредиті/ қаржыландыруы бойынша жоспарлы төлемді өтеген күні кәсіпкерді қаржы агенттігінің шотында қаражат болған;</w:t>
      </w:r>
    </w:p>
    <w:bookmarkEnd w:id="199"/>
    <w:bookmarkStart w:name="z3829" w:id="200"/>
    <w:p>
      <w:pPr>
        <w:spacing w:after="0"/>
        <w:ind w:left="0"/>
        <w:jc w:val="both"/>
      </w:pPr>
      <w:r>
        <w:rPr>
          <w:rFonts w:ascii="Times New Roman"/>
          <w:b w:val="false"/>
          <w:i w:val="false"/>
          <w:color w:val="000000"/>
          <w:sz w:val="28"/>
        </w:rPr>
        <w:t>
      2) график бойынша өтеу күнінен кейін қаржы агенттігінен қаражат түскен кезде кәсіпкердің кредиті/микрокредиті/қаржыландыруы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bookmarkEnd w:id="200"/>
    <w:bookmarkStart w:name="z3830" w:id="201"/>
    <w:p>
      <w:pPr>
        <w:spacing w:after="0"/>
        <w:ind w:left="0"/>
        <w:jc w:val="both"/>
      </w:pPr>
      <w:r>
        <w:rPr>
          <w:rFonts w:ascii="Times New Roman"/>
          <w:b w:val="false"/>
          <w:i w:val="false"/>
          <w:color w:val="000000"/>
          <w:sz w:val="28"/>
        </w:rPr>
        <w:t>
      46. Кәсіпкер кредит/микрокредит/қаржыландыру бойынша жоспарлы төлемді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ЕДБ/МҚҰ қаржы агенттігіне 50 (елу) АЕК мөлшерінде айыппұл төлейді.</w:t>
      </w:r>
    </w:p>
    <w:bookmarkEnd w:id="201"/>
    <w:bookmarkStart w:name="z3831" w:id="202"/>
    <w:p>
      <w:pPr>
        <w:spacing w:after="0"/>
        <w:ind w:left="0"/>
        <w:jc w:val="both"/>
      </w:pPr>
      <w:r>
        <w:rPr>
          <w:rFonts w:ascii="Times New Roman"/>
          <w:b w:val="false"/>
          <w:i w:val="false"/>
          <w:color w:val="000000"/>
          <w:sz w:val="28"/>
        </w:rPr>
        <w:t>
      47. ЕДБ/МҚҰ қаржы агенттігіне ресми хатпен осы Қағидалардың 9-тармағында көрсетілген лимит бойынша талаптарды сақтау үшін қарыз алушы туралы ақпаратты жіберуге міндетті.</w:t>
      </w:r>
    </w:p>
    <w:bookmarkEnd w:id="202"/>
    <w:bookmarkStart w:name="z3832" w:id="203"/>
    <w:p>
      <w:pPr>
        <w:spacing w:after="0"/>
        <w:ind w:left="0"/>
        <w:jc w:val="both"/>
      </w:pPr>
      <w:r>
        <w:rPr>
          <w:rFonts w:ascii="Times New Roman"/>
          <w:b w:val="false"/>
          <w:i w:val="false"/>
          <w:color w:val="000000"/>
          <w:sz w:val="28"/>
        </w:rPr>
        <w:t>
      48. Қарыз алушы осы Қағидалардың 9-тармағында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203"/>
    <w:bookmarkStart w:name="z3833" w:id="204"/>
    <w:p>
      <w:pPr>
        <w:spacing w:after="0"/>
        <w:ind w:left="0"/>
        <w:jc w:val="both"/>
      </w:pPr>
      <w:r>
        <w:rPr>
          <w:rFonts w:ascii="Times New Roman"/>
          <w:b w:val="false"/>
          <w:i w:val="false"/>
          <w:color w:val="000000"/>
          <w:sz w:val="28"/>
        </w:rPr>
        <w:t>
      49. Қаржы агенттігінің ЕДБ/МҚҰ-ға субсидиялар төлеуі ЕДБ/МҚҰ және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w:t>
      </w:r>
    </w:p>
    <w:bookmarkEnd w:id="204"/>
    <w:bookmarkStart w:name="z3834" w:id="205"/>
    <w:p>
      <w:pPr>
        <w:spacing w:after="0"/>
        <w:ind w:left="0"/>
        <w:jc w:val="both"/>
      </w:pPr>
      <w:r>
        <w:rPr>
          <w:rFonts w:ascii="Times New Roman"/>
          <w:b w:val="false"/>
          <w:i w:val="false"/>
          <w:color w:val="000000"/>
          <w:sz w:val="28"/>
        </w:rPr>
        <w:t>
      50. Бұл ретте қаржы агенттігінің ЕДБ/МҚҰ-ға субсидиялар төлеуі тиісті өңірлік үйлестірушіден қаражат түскен кезде жүзеге асырылады.</w:t>
      </w:r>
    </w:p>
    <w:bookmarkEnd w:id="205"/>
    <w:bookmarkStart w:name="z3835" w:id="206"/>
    <w:p>
      <w:pPr>
        <w:spacing w:after="0"/>
        <w:ind w:left="0"/>
        <w:jc w:val="both"/>
      </w:pPr>
      <w:r>
        <w:rPr>
          <w:rFonts w:ascii="Times New Roman"/>
          <w:b w:val="false"/>
          <w:i w:val="false"/>
          <w:color w:val="000000"/>
          <w:sz w:val="28"/>
        </w:rPr>
        <w:t>
      Тиісті уәкілетті органнан/өңірлік үйлестірушіден субсидиялау үшін бюджеттен берілетін қаражат болмаған жағдайда, оның ішінде қаржы агенттігі белгілеген субсидиялау лимиті болған кезде қаржы агенттігі тиісті уәкілетті органнан/өңірлік үйлестірушіден қаражат алған сәтке дейін осы Қағидалардың 39-тармағында көрсетілген құжаттарды ЕДБ/МҚҰ-дан қабылдамайды.</w:t>
      </w:r>
    </w:p>
    <w:bookmarkEnd w:id="206"/>
    <w:bookmarkStart w:name="z3836" w:id="207"/>
    <w:p>
      <w:pPr>
        <w:spacing w:after="0"/>
        <w:ind w:left="0"/>
        <w:jc w:val="both"/>
      </w:pPr>
      <w:r>
        <w:rPr>
          <w:rFonts w:ascii="Times New Roman"/>
          <w:b w:val="false"/>
          <w:i w:val="false"/>
          <w:color w:val="000000"/>
          <w:sz w:val="28"/>
        </w:rPr>
        <w:t>
      51. Осы Қағидалардың 16-тармағында көрсетілген ЕДБ/МҚҰ көрсеткіші нашарлаған жағдайда қаржы агенттігі лимит шеңберінде жаңа жобаларды субсидиялауды тоқтатады.</w:t>
      </w:r>
    </w:p>
    <w:bookmarkEnd w:id="207"/>
    <w:bookmarkStart w:name="z3837" w:id="208"/>
    <w:p>
      <w:pPr>
        <w:spacing w:after="0"/>
        <w:ind w:left="0"/>
        <w:jc w:val="both"/>
      </w:pPr>
      <w:r>
        <w:rPr>
          <w:rFonts w:ascii="Times New Roman"/>
          <w:b w:val="false"/>
          <w:i w:val="false"/>
          <w:color w:val="000000"/>
          <w:sz w:val="28"/>
        </w:rPr>
        <w:t xml:space="preserve">
      52. Кредитті/микрокредитті/қаржыландыруды мақсатқа сәйкес пайдаланбаған/ішінара мақсатқа сәйкес пайдаланбаған кезде қаржы агенттігі сыйақы мөлшерлемесін/үстеме бағаны субсидиялауды тоқтатады, бұл ретте, оның ішінде қаржы агенттігі мақсатқа сәйкес пайдаланбауды/ішінара мақсатқа сәйкес пайдаланбауды өзі анықтаған кезде субсидиялау кредиттің/микрокредиттің/қаржыландырудың мақсатқа сәйкес пайдаланылмаған сомасына барабар тоқтатылады. </w:t>
      </w:r>
    </w:p>
    <w:bookmarkEnd w:id="208"/>
    <w:bookmarkStart w:name="z3838" w:id="209"/>
    <w:p>
      <w:pPr>
        <w:spacing w:after="0"/>
        <w:ind w:left="0"/>
        <w:jc w:val="both"/>
      </w:pPr>
      <w:r>
        <w:rPr>
          <w:rFonts w:ascii="Times New Roman"/>
          <w:b w:val="false"/>
          <w:i w:val="false"/>
          <w:color w:val="000000"/>
          <w:sz w:val="28"/>
        </w:rPr>
        <w:t>
      53. Қаржы агенттігі субсидиялауды тоқтатуды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асырады.</w:t>
      </w:r>
    </w:p>
    <w:bookmarkEnd w:id="209"/>
    <w:bookmarkStart w:name="z3839" w:id="210"/>
    <w:p>
      <w:pPr>
        <w:spacing w:after="0"/>
        <w:ind w:left="0"/>
        <w:jc w:val="both"/>
      </w:pPr>
      <w:r>
        <w:rPr>
          <w:rFonts w:ascii="Times New Roman"/>
          <w:b w:val="false"/>
          <w:i w:val="false"/>
          <w:color w:val="000000"/>
          <w:sz w:val="28"/>
        </w:rPr>
        <w:t>
      54. ЕДБ/МҚҰ:</w:t>
      </w:r>
    </w:p>
    <w:bookmarkEnd w:id="210"/>
    <w:bookmarkStart w:name="z3840" w:id="211"/>
    <w:p>
      <w:pPr>
        <w:spacing w:after="0"/>
        <w:ind w:left="0"/>
        <w:jc w:val="both"/>
      </w:pPr>
      <w:r>
        <w:rPr>
          <w:rFonts w:ascii="Times New Roman"/>
          <w:b w:val="false"/>
          <w:i w:val="false"/>
          <w:color w:val="000000"/>
          <w:sz w:val="28"/>
        </w:rPr>
        <w:t>
      1) субсидиялау жүзеге асырылатын кредитті/микрокредитті/ қаржыландыруды мақсатсыз/ішінара мақсатсыз пайдалану, бұл ретте субсидиялау кредитті/микрокредитті/қаржыландыруды мақсатсыз пайдалану сомасына барабар тоқтатылады;</w:t>
      </w:r>
    </w:p>
    <w:bookmarkEnd w:id="211"/>
    <w:bookmarkStart w:name="z3841" w:id="212"/>
    <w:p>
      <w:pPr>
        <w:spacing w:after="0"/>
        <w:ind w:left="0"/>
        <w:jc w:val="both"/>
      </w:pPr>
      <w:r>
        <w:rPr>
          <w:rFonts w:ascii="Times New Roman"/>
          <w:b w:val="false"/>
          <w:i w:val="false"/>
          <w:color w:val="000000"/>
          <w:sz w:val="28"/>
        </w:rPr>
        <w:t>
      2) жобаның және/немесе кәсіпкердің осы Қағидалардың шарттарына сәйкес келмеуі;</w:t>
      </w:r>
    </w:p>
    <w:bookmarkEnd w:id="212"/>
    <w:bookmarkStart w:name="z3842" w:id="213"/>
    <w:p>
      <w:pPr>
        <w:spacing w:after="0"/>
        <w:ind w:left="0"/>
        <w:jc w:val="both"/>
      </w:pPr>
      <w:r>
        <w:rPr>
          <w:rFonts w:ascii="Times New Roman"/>
          <w:b w:val="false"/>
          <w:i w:val="false"/>
          <w:color w:val="000000"/>
          <w:sz w:val="28"/>
        </w:rPr>
        <w:t xml:space="preserve">
      3) кәсіпкердің шоттарындағы ақшаға тыйым салыну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 фактілері анықталған кезде субсидиялауды тоқтату туралы мәселені қарау үшін қаржы агенттігіне 5 (бес) жұмыс күні ішінде хабарлама жібереді. </w:t>
      </w:r>
    </w:p>
    <w:bookmarkEnd w:id="213"/>
    <w:bookmarkStart w:name="z3843" w:id="214"/>
    <w:p>
      <w:pPr>
        <w:spacing w:after="0"/>
        <w:ind w:left="0"/>
        <w:jc w:val="both"/>
      </w:pPr>
      <w:r>
        <w:rPr>
          <w:rFonts w:ascii="Times New Roman"/>
          <w:b w:val="false"/>
          <w:i w:val="false"/>
          <w:color w:val="000000"/>
          <w:sz w:val="28"/>
        </w:rPr>
        <w:t>
      55. Кредиттер/микрокредиттер/қаржыландыру бойынша сыйақы мөлшерлемесінің бір бөлігін субсидиялау тоқтатылған кезде ЕДБ/МҚҰ қаржыландыру шарттарын қайта қарайды, оларға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bookmarkEnd w:id="214"/>
    <w:bookmarkStart w:name="z3844" w:id="215"/>
    <w:p>
      <w:pPr>
        <w:spacing w:after="0"/>
        <w:ind w:left="0"/>
        <w:jc w:val="both"/>
      </w:pPr>
      <w:r>
        <w:rPr>
          <w:rFonts w:ascii="Times New Roman"/>
          <w:b w:val="false"/>
          <w:i w:val="false"/>
          <w:color w:val="000000"/>
          <w:sz w:val="28"/>
        </w:rPr>
        <w:t>
      Мынадай:</w:t>
      </w:r>
    </w:p>
    <w:bookmarkEnd w:id="215"/>
    <w:bookmarkStart w:name="z3845" w:id="216"/>
    <w:p>
      <w:pPr>
        <w:spacing w:after="0"/>
        <w:ind w:left="0"/>
        <w:jc w:val="both"/>
      </w:pPr>
      <w:r>
        <w:rPr>
          <w:rFonts w:ascii="Times New Roman"/>
          <w:b w:val="false"/>
          <w:i w:val="false"/>
          <w:color w:val="000000"/>
          <w:sz w:val="28"/>
        </w:rPr>
        <w:t>
      1) жоба және/немесе кәсіпкер осы Қағидалардың талаптарына сәйкес келмеген;</w:t>
      </w:r>
    </w:p>
    <w:bookmarkEnd w:id="216"/>
    <w:bookmarkStart w:name="z3846" w:id="217"/>
    <w:p>
      <w:pPr>
        <w:spacing w:after="0"/>
        <w:ind w:left="0"/>
        <w:jc w:val="both"/>
      </w:pPr>
      <w:r>
        <w:rPr>
          <w:rFonts w:ascii="Times New Roman"/>
          <w:b w:val="false"/>
          <w:i w:val="false"/>
          <w:color w:val="000000"/>
          <w:sz w:val="28"/>
        </w:rPr>
        <w:t>
      2) субсидиялар жүзеге асырылатынн кредитті/микрокредитті/қаржыландыруды мақсатты/ішінара мақсатты пайдаланбаған анықталған жағдайда кәсіпкер төлеген субсидиялар сомасы жергілікті атқарушы органдардан субсидияларды қайтару үшін деректемелерді алған күннен бастап күнтізбелік 30 (отыз) күн ішінде, кәсіпкер қаржы агенттігіне берешекті толық төлеген жағдайда қайтарылуға жатады.</w:t>
      </w:r>
    </w:p>
    <w:bookmarkEnd w:id="217"/>
    <w:bookmarkStart w:name="z3847" w:id="218"/>
    <w:p>
      <w:pPr>
        <w:spacing w:after="0"/>
        <w:ind w:left="0"/>
        <w:jc w:val="both"/>
      </w:pPr>
      <w:r>
        <w:rPr>
          <w:rFonts w:ascii="Times New Roman"/>
          <w:b w:val="false"/>
          <w:i w:val="false"/>
          <w:color w:val="000000"/>
          <w:sz w:val="28"/>
        </w:rPr>
        <w:t>
      56. Сыйақы мөлшерлемесінің бір бөлігін/үстеме бағаны субсидиялауды қайта бастау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көзделген шарттарға сәйкес жүзеге асырылады.</w:t>
      </w:r>
    </w:p>
    <w:bookmarkEnd w:id="218"/>
    <w:bookmarkStart w:name="z3848" w:id="219"/>
    <w:p>
      <w:pPr>
        <w:spacing w:after="0"/>
        <w:ind w:left="0"/>
        <w:jc w:val="both"/>
      </w:pPr>
      <w:r>
        <w:rPr>
          <w:rFonts w:ascii="Times New Roman"/>
          <w:b w:val="false"/>
          <w:i w:val="false"/>
          <w:color w:val="000000"/>
          <w:sz w:val="28"/>
        </w:rPr>
        <w:t>
      57. ЕДБ/МҚҰ:</w:t>
      </w:r>
    </w:p>
    <w:bookmarkEnd w:id="219"/>
    <w:bookmarkStart w:name="z3849" w:id="220"/>
    <w:p>
      <w:pPr>
        <w:spacing w:after="0"/>
        <w:ind w:left="0"/>
        <w:jc w:val="both"/>
      </w:pPr>
      <w:r>
        <w:rPr>
          <w:rFonts w:ascii="Times New Roman"/>
          <w:b w:val="false"/>
          <w:i w:val="false"/>
          <w:color w:val="000000"/>
          <w:sz w:val="28"/>
        </w:rPr>
        <w:t>
      1) кәсіпкер бастама жасайтын кредит беру/қаржыландыру шарттарының өзгеруіне байланысты;</w:t>
      </w:r>
    </w:p>
    <w:bookmarkEnd w:id="220"/>
    <w:bookmarkStart w:name="z3850" w:id="221"/>
    <w:p>
      <w:pPr>
        <w:spacing w:after="0"/>
        <w:ind w:left="0"/>
        <w:jc w:val="both"/>
      </w:pPr>
      <w:r>
        <w:rPr>
          <w:rFonts w:ascii="Times New Roman"/>
          <w:b w:val="false"/>
          <w:i w:val="false"/>
          <w:color w:val="000000"/>
          <w:sz w:val="28"/>
        </w:rPr>
        <w:t>
      2) кәсіпкердің кредит/микрокредит/қаржыландыру бойынша міндеттемелерін бұзу себебінен алынатындарды қоспағанда, кредитке/микрокредитке/қаржыландыруға байланысты қандай да бір комиссияларды, алымдарды және/немесе өзге де төлемдерді алмайды.</w:t>
      </w:r>
    </w:p>
    <w:bookmarkEnd w:id="221"/>
    <w:bookmarkStart w:name="z3851" w:id="222"/>
    <w:p>
      <w:pPr>
        <w:spacing w:after="0"/>
        <w:ind w:left="0"/>
        <w:jc w:val="left"/>
      </w:pPr>
      <w:r>
        <w:rPr>
          <w:rFonts w:ascii="Times New Roman"/>
          <w:b/>
          <w:i w:val="false"/>
          <w:color w:val="000000"/>
        </w:rPr>
        <w:t xml:space="preserve"> 3-тарау. Жобалардың іске асырылуын мониторингтеу</w:t>
      </w:r>
    </w:p>
    <w:bookmarkEnd w:id="222"/>
    <w:bookmarkStart w:name="z3852" w:id="223"/>
    <w:p>
      <w:pPr>
        <w:spacing w:after="0"/>
        <w:ind w:left="0"/>
        <w:jc w:val="both"/>
      </w:pPr>
      <w:r>
        <w:rPr>
          <w:rFonts w:ascii="Times New Roman"/>
          <w:b w:val="false"/>
          <w:i w:val="false"/>
          <w:color w:val="000000"/>
          <w:sz w:val="28"/>
        </w:rPr>
        <w:t xml:space="preserve">
      58. Осы Қағидалар шеңберінде кәсіпкерлер жобаларының іске асырылуын мониторингтеуді қаржы агенттігі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28338 болып тіркелген) бекітілген Мониторинг жүргізу қағидаларына сәйкес жүзеге асырады.</w:t>
      </w:r>
    </w:p>
    <w:bookmarkEnd w:id="223"/>
    <w:bookmarkStart w:name="z3853" w:id="224"/>
    <w:p>
      <w:pPr>
        <w:spacing w:after="0"/>
        <w:ind w:left="0"/>
        <w:jc w:val="both"/>
      </w:pPr>
      <w:r>
        <w:rPr>
          <w:rFonts w:ascii="Times New Roman"/>
          <w:b w:val="false"/>
          <w:i w:val="false"/>
          <w:color w:val="000000"/>
          <w:sz w:val="28"/>
        </w:rPr>
        <w:t>
      59. Банк/МҚҰ жобаның осы Қағидалардың және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келісімнің шарттарына сәйкестігіне мониторингті, атап айтқанда:</w:t>
      </w:r>
    </w:p>
    <w:bookmarkEnd w:id="224"/>
    <w:bookmarkStart w:name="z3854" w:id="225"/>
    <w:p>
      <w:pPr>
        <w:spacing w:after="0"/>
        <w:ind w:left="0"/>
        <w:jc w:val="both"/>
      </w:pPr>
      <w:r>
        <w:rPr>
          <w:rFonts w:ascii="Times New Roman"/>
          <w:b w:val="false"/>
          <w:i w:val="false"/>
          <w:color w:val="000000"/>
          <w:sz w:val="28"/>
        </w:rPr>
        <w:t>
      кредиттік шарт/қаржыландыру шарты/микрокредит жасалған кезден бастап 1 (бір) жылдан кешіктірілмейтін мерзімде кредитті/қаржыландыру шартын/микрокредитті мақсатқа сай пайдалану мониторингін;</w:t>
      </w:r>
    </w:p>
    <w:bookmarkEnd w:id="225"/>
    <w:bookmarkStart w:name="z3855" w:id="226"/>
    <w:p>
      <w:pPr>
        <w:spacing w:after="0"/>
        <w:ind w:left="0"/>
        <w:jc w:val="both"/>
      </w:pPr>
      <w:r>
        <w:rPr>
          <w:rFonts w:ascii="Times New Roman"/>
          <w:b w:val="false"/>
          <w:i w:val="false"/>
          <w:color w:val="000000"/>
          <w:sz w:val="28"/>
        </w:rPr>
        <w:t>
      төлем тәртібінің мониторингін (тұрақты негізде);</w:t>
      </w:r>
    </w:p>
    <w:bookmarkEnd w:id="226"/>
    <w:bookmarkStart w:name="z3856" w:id="227"/>
    <w:p>
      <w:pPr>
        <w:spacing w:after="0"/>
        <w:ind w:left="0"/>
        <w:jc w:val="both"/>
      </w:pPr>
      <w:r>
        <w:rPr>
          <w:rFonts w:ascii="Times New Roman"/>
          <w:b w:val="false"/>
          <w:i w:val="false"/>
          <w:color w:val="000000"/>
          <w:sz w:val="28"/>
        </w:rPr>
        <w:t>
      кредиттік шарт/қаржыландыру шарты/микрокредит жасалған кезден бастап 1 (бір) жылдан кешіктірілмейтін мерзімде жобаның және (немесе) кәсіпкердің осы Қағидалар мен сыйақы мөлшерлемесінің бір бөлігін/үстеме бағаны портфельдік субсидиялау және ішінара кепілдік беру туралы келісімнің талаптарына сәйкестігіне мониторингті жүзеге асырады.</w:t>
      </w:r>
    </w:p>
    <w:bookmarkEnd w:id="227"/>
    <w:bookmarkStart w:name="z3857" w:id="228"/>
    <w:p>
      <w:pPr>
        <w:spacing w:after="0"/>
        <w:ind w:left="0"/>
        <w:jc w:val="both"/>
      </w:pPr>
      <w:r>
        <w:rPr>
          <w:rFonts w:ascii="Times New Roman"/>
          <w:b w:val="false"/>
          <w:i w:val="false"/>
          <w:color w:val="000000"/>
          <w:sz w:val="28"/>
        </w:rPr>
        <w:t>
      60. Қаржы агенттігі:</w:t>
      </w:r>
    </w:p>
    <w:bookmarkEnd w:id="228"/>
    <w:bookmarkStart w:name="z3858" w:id="229"/>
    <w:p>
      <w:pPr>
        <w:spacing w:after="0"/>
        <w:ind w:left="0"/>
        <w:jc w:val="both"/>
      </w:pPr>
      <w:r>
        <w:rPr>
          <w:rFonts w:ascii="Times New Roman"/>
          <w:b w:val="false"/>
          <w:i w:val="false"/>
          <w:color w:val="000000"/>
          <w:sz w:val="28"/>
        </w:rPr>
        <w:t>
      1) кәсіпкер инвестициялық жобалар (инвестициялық транш бойынша аралас кредиттік желілер) бойынша кредиттік шарт бойынша негізгі борыш сомасын өтеу жөніндегі міндеттемелерді күнтізбелік 60 (алпыс) күн ішінде (немесе кепілдік шартында белгіленген өзге де мерзімде) орындамаған;</w:t>
      </w:r>
    </w:p>
    <w:bookmarkEnd w:id="229"/>
    <w:bookmarkStart w:name="z3859" w:id="230"/>
    <w:p>
      <w:pPr>
        <w:spacing w:after="0"/>
        <w:ind w:left="0"/>
        <w:jc w:val="both"/>
      </w:pPr>
      <w:r>
        <w:rPr>
          <w:rFonts w:ascii="Times New Roman"/>
          <w:b w:val="false"/>
          <w:i w:val="false"/>
          <w:color w:val="000000"/>
          <w:sz w:val="28"/>
        </w:rPr>
        <w:t>
      2) қаржы агенттігіне хабарлама жіберілген жағдайда осы Қағидалардың 54-тармағының 1) және 2) тармақшаларына сәйкес ЕДБ/МҚҰ бойынша кредиттік қаражаттың мақсатқа сай пайдаланылмағаны анықталған жағдайларда мониторинг жүргізеді.</w:t>
      </w:r>
    </w:p>
    <w:bookmarkEnd w:id="230"/>
    <w:bookmarkStart w:name="z3860" w:id="231"/>
    <w:p>
      <w:pPr>
        <w:spacing w:after="0"/>
        <w:ind w:left="0"/>
        <w:jc w:val="both"/>
      </w:pPr>
      <w:r>
        <w:rPr>
          <w:rFonts w:ascii="Times New Roman"/>
          <w:b w:val="false"/>
          <w:i w:val="false"/>
          <w:color w:val="000000"/>
          <w:sz w:val="28"/>
        </w:rPr>
        <w:t>
      Қаржы агенттігі сыйақы мөлшерлемесінің бір бөлігін портфельдік субсидиялау және ішінара кепілдік беру жобалары бойынша іріктеп мониторинг жүргізеді.</w:t>
      </w:r>
    </w:p>
    <w:bookmarkEnd w:id="231"/>
    <w:bookmarkStart w:name="z3861" w:id="232"/>
    <w:p>
      <w:pPr>
        <w:spacing w:after="0"/>
        <w:ind w:left="0"/>
        <w:jc w:val="left"/>
      </w:pPr>
      <w:r>
        <w:rPr>
          <w:rFonts w:ascii="Times New Roman"/>
          <w:b/>
          <w:i w:val="false"/>
          <w:color w:val="000000"/>
        </w:rPr>
        <w:t xml:space="preserve"> 4-тарау. Өтпелі ережелер</w:t>
      </w:r>
    </w:p>
    <w:bookmarkEnd w:id="232"/>
    <w:bookmarkStart w:name="z3862" w:id="233"/>
    <w:p>
      <w:pPr>
        <w:spacing w:after="0"/>
        <w:ind w:left="0"/>
        <w:jc w:val="both"/>
      </w:pPr>
      <w:r>
        <w:rPr>
          <w:rFonts w:ascii="Times New Roman"/>
          <w:b w:val="false"/>
          <w:i w:val="false"/>
          <w:color w:val="000000"/>
          <w:sz w:val="28"/>
        </w:rPr>
        <w:t>
      61. Бұрын бекітілген кәсіпкерлікті қолдау бағдарламалары шеңберінде мақұлданған жобалар бұрын мақұлданған шарттарда қолданылады.</w:t>
      </w:r>
    </w:p>
    <w:bookmarkEnd w:id="233"/>
    <w:bookmarkStart w:name="z3863" w:id="234"/>
    <w:p>
      <w:pPr>
        <w:spacing w:after="0"/>
        <w:ind w:left="0"/>
        <w:jc w:val="both"/>
      </w:pPr>
      <w:r>
        <w:rPr>
          <w:rFonts w:ascii="Times New Roman"/>
          <w:b w:val="false"/>
          <w:i w:val="false"/>
          <w:color w:val="000000"/>
          <w:sz w:val="28"/>
        </w:rPr>
        <w:t>
      Қаржыландырудың өзге шарттары өзгерген жағдайда жобаның осы Қағидалардың қолданыстағы шарттарына сәйкестігі қамтамасыз етіледі.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оның ішінде</w:t>
            </w:r>
            <w:r>
              <w:br/>
            </w:r>
            <w:r>
              <w:rPr>
                <w:rFonts w:ascii="Times New Roman"/>
                <w:b w:val="false"/>
                <w:i w:val="false"/>
                <w:color w:val="000000"/>
                <w:sz w:val="20"/>
              </w:rPr>
              <w:t>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3865" w:id="235"/>
    <w:p>
      <w:pPr>
        <w:spacing w:after="0"/>
        <w:ind w:left="0"/>
        <w:jc w:val="left"/>
      </w:pPr>
      <w:r>
        <w:rPr>
          <w:rFonts w:ascii="Times New Roman"/>
          <w:b/>
          <w:i w:val="false"/>
          <w:color w:val="000000"/>
        </w:rPr>
        <w:t xml:space="preserve"> Экономикалық қызметтің басым түрлерінің тізбесі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Өңдеу өнеркәсібінде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Көрсетілетін қызметтер және өзге де қызмет түрлері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етіп әлеуметтік қызметтерді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r>
    </w:tbl>
    <w:bookmarkStart w:name="z3866" w:id="236"/>
    <w:p>
      <w:pPr>
        <w:spacing w:after="0"/>
        <w:ind w:left="0"/>
        <w:jc w:val="both"/>
      </w:pPr>
      <w:r>
        <w:rPr>
          <w:rFonts w:ascii="Times New Roman"/>
          <w:b w:val="false"/>
          <w:i w:val="false"/>
          <w:color w:val="000000"/>
          <w:sz w:val="28"/>
        </w:rPr>
        <w:t>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bookmarkEnd w:id="236"/>
    <w:bookmarkStart w:name="z3867" w:id="237"/>
    <w:p>
      <w:pPr>
        <w:spacing w:after="0"/>
        <w:ind w:left="0"/>
        <w:jc w:val="both"/>
      </w:pPr>
      <w:r>
        <w:rPr>
          <w:rFonts w:ascii="Times New Roman"/>
          <w:b w:val="false"/>
          <w:i w:val="false"/>
          <w:color w:val="000000"/>
          <w:sz w:val="28"/>
        </w:rPr>
        <w:t>
      **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bookmarkEnd w:id="237"/>
    <w:bookmarkStart w:name="z3868" w:id="238"/>
    <w:p>
      <w:pPr>
        <w:spacing w:after="0"/>
        <w:ind w:left="0"/>
        <w:jc w:val="both"/>
      </w:pPr>
      <w:r>
        <w:rPr>
          <w:rFonts w:ascii="Times New Roman"/>
          <w:b w:val="false"/>
          <w:i w:val="false"/>
          <w:color w:val="000000"/>
          <w:sz w:val="28"/>
        </w:rPr>
        <w:t>
      *** апартаменттерді, пәтерлерді және тұрғын үйлерді қоспағанда</w:t>
      </w:r>
    </w:p>
    <w:bookmarkEnd w:id="238"/>
    <w:bookmarkStart w:name="z3869" w:id="239"/>
    <w:p>
      <w:pPr>
        <w:spacing w:after="0"/>
        <w:ind w:left="0"/>
        <w:jc w:val="both"/>
      </w:pPr>
      <w:r>
        <w:rPr>
          <w:rFonts w:ascii="Times New Roman"/>
          <w:b w:val="false"/>
          <w:i w:val="false"/>
          <w:color w:val="000000"/>
          <w:sz w:val="28"/>
        </w:rPr>
        <w:t>
      **** осы ЭҚЖЖ коды қойма үй-жайлары мен қойма алаңдарын жалға беруді көздейді</w:t>
      </w:r>
    </w:p>
    <w:bookmarkEnd w:id="239"/>
    <w:bookmarkStart w:name="z3870" w:id="240"/>
    <w:p>
      <w:pPr>
        <w:spacing w:after="0"/>
        <w:ind w:left="0"/>
        <w:jc w:val="both"/>
      </w:pPr>
      <w:r>
        <w:rPr>
          <w:rFonts w:ascii="Times New Roman"/>
          <w:b w:val="false"/>
          <w:i w:val="false"/>
          <w:color w:val="000000"/>
          <w:sz w:val="28"/>
        </w:rPr>
        <w:t xml:space="preserve">
      ***** осы ЭҚЖЖ коды қойма үй-жайлары мен қойма алаңдарын жалдауды (қосалқы жалдауды) көздейді </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оның ішінде</w:t>
            </w:r>
            <w:r>
              <w:br/>
            </w:r>
            <w:r>
              <w:rPr>
                <w:rFonts w:ascii="Times New Roman"/>
                <w:b w:val="false"/>
                <w:i w:val="false"/>
                <w:color w:val="000000"/>
                <w:sz w:val="20"/>
              </w:rPr>
              <w:t>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w:t>
            </w:r>
            <w:r>
              <w:br/>
            </w:r>
            <w:r>
              <w:rPr>
                <w:rFonts w:ascii="Times New Roman"/>
                <w:b w:val="false"/>
                <w:i w:val="false"/>
                <w:color w:val="000000"/>
                <w:sz w:val="20"/>
              </w:rPr>
              <w:t>беруді ұсыну қағидаларына</w:t>
            </w:r>
            <w:r>
              <w:br/>
            </w:r>
            <w:r>
              <w:rPr>
                <w:rFonts w:ascii="Times New Roman"/>
                <w:b w:val="false"/>
                <w:i w:val="false"/>
                <w:color w:val="000000"/>
                <w:sz w:val="20"/>
              </w:rPr>
              <w:t>2-қосымша</w:t>
            </w:r>
          </w:p>
        </w:tc>
      </w:tr>
    </w:tbl>
    <w:bookmarkStart w:name="z3872" w:id="241"/>
    <w:p>
      <w:pPr>
        <w:spacing w:after="0"/>
        <w:ind w:left="0"/>
        <w:jc w:val="left"/>
      </w:pPr>
      <w:r>
        <w:rPr>
          <w:rFonts w:ascii="Times New Roman"/>
          <w:b/>
          <w:i w:val="false"/>
          <w:color w:val="000000"/>
        </w:rPr>
        <w:t xml:space="preserve"> Экономикалық қызметтің басым түрлерінің тізбесі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Өңдеу өнеркәсібінде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минералды сулар және басқа да бөтелкелердегі сусындар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Көрсетілетін қызметтер және өзге де қызмет түрлері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бапталған ауамен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техникалық қызмет көрсету және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соған ұқсас тұруға арналған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күндерінде және өзге де қысқа мерзімді тұру кезеңдеріне тұрғын үй беру****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w:t>
            </w:r>
          </w:p>
          <w:p>
            <w:pPr>
              <w:spacing w:after="20"/>
              <w:ind w:left="20"/>
              <w:jc w:val="both"/>
            </w:pPr>
            <w:r>
              <w:rPr>
                <w:rFonts w:ascii="Times New Roman"/>
                <w:b w:val="false"/>
                <w:i w:val="false"/>
                <w:color w:val="000000"/>
                <w:sz w:val="20"/>
              </w:rPr>
              <w:t>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бойынша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ете отырып әлеуметтік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өзге де мәдениет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пен ойын-сауықты ұйымдастыру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тұтыну заттарын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жуу және (химиялық) тазалау</w:t>
            </w:r>
          </w:p>
        </w:tc>
      </w:tr>
    </w:tbl>
    <w:bookmarkStart w:name="z3873" w:id="242"/>
    <w:p>
      <w:pPr>
        <w:spacing w:after="0"/>
        <w:ind w:left="0"/>
        <w:jc w:val="both"/>
      </w:pPr>
      <w:r>
        <w:rPr>
          <w:rFonts w:ascii="Times New Roman"/>
          <w:b w:val="false"/>
          <w:i w:val="false"/>
          <w:color w:val="000000"/>
          <w:sz w:val="28"/>
        </w:rPr>
        <w:t>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bookmarkEnd w:id="242"/>
    <w:bookmarkStart w:name="z3874" w:id="243"/>
    <w:p>
      <w:pPr>
        <w:spacing w:after="0"/>
        <w:ind w:left="0"/>
        <w:jc w:val="both"/>
      </w:pPr>
      <w:r>
        <w:rPr>
          <w:rFonts w:ascii="Times New Roman"/>
          <w:b w:val="false"/>
          <w:i w:val="false"/>
          <w:color w:val="000000"/>
          <w:sz w:val="28"/>
        </w:rPr>
        <w:t>
      **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bookmarkEnd w:id="243"/>
    <w:bookmarkStart w:name="z3875" w:id="244"/>
    <w:p>
      <w:pPr>
        <w:spacing w:after="0"/>
        <w:ind w:left="0"/>
        <w:jc w:val="both"/>
      </w:pPr>
      <w:r>
        <w:rPr>
          <w:rFonts w:ascii="Times New Roman"/>
          <w:b w:val="false"/>
          <w:i w:val="false"/>
          <w:color w:val="000000"/>
          <w:sz w:val="28"/>
        </w:rPr>
        <w:t>
      *** табиғи монополиялар саласына жататын қызметті қоспағанда</w:t>
      </w:r>
    </w:p>
    <w:bookmarkEnd w:id="244"/>
    <w:bookmarkStart w:name="z3876" w:id="245"/>
    <w:p>
      <w:pPr>
        <w:spacing w:after="0"/>
        <w:ind w:left="0"/>
        <w:jc w:val="both"/>
      </w:pPr>
      <w:r>
        <w:rPr>
          <w:rFonts w:ascii="Times New Roman"/>
          <w:b w:val="false"/>
          <w:i w:val="false"/>
          <w:color w:val="000000"/>
          <w:sz w:val="28"/>
        </w:rPr>
        <w:t>
      **** апартаменттерді, пәтерлерді және тұрғын үйлерді қоспағанда</w:t>
      </w:r>
    </w:p>
    <w:bookmarkEnd w:id="245"/>
    <w:bookmarkStart w:name="z3877" w:id="246"/>
    <w:p>
      <w:pPr>
        <w:spacing w:after="0"/>
        <w:ind w:left="0"/>
        <w:jc w:val="both"/>
      </w:pPr>
      <w:r>
        <w:rPr>
          <w:rFonts w:ascii="Times New Roman"/>
          <w:b w:val="false"/>
          <w:i w:val="false"/>
          <w:color w:val="000000"/>
          <w:sz w:val="28"/>
        </w:rPr>
        <w:t>
      ***** осы ЭҚЖЖ коды қойма үй-жайлары мен қойма алаңдарын жалға беруді көздейді</w:t>
      </w:r>
    </w:p>
    <w:bookmarkEnd w:id="246"/>
    <w:bookmarkStart w:name="z3878" w:id="247"/>
    <w:p>
      <w:pPr>
        <w:spacing w:after="0"/>
        <w:ind w:left="0"/>
        <w:jc w:val="both"/>
      </w:pPr>
      <w:r>
        <w:rPr>
          <w:rFonts w:ascii="Times New Roman"/>
          <w:b w:val="false"/>
          <w:i w:val="false"/>
          <w:color w:val="000000"/>
          <w:sz w:val="28"/>
        </w:rPr>
        <w:t xml:space="preserve">
      ****** осы ЭҚЖЖ коды қойма үй-жайлары мен қойма алаңдарын жалдауды (қосалқы жалдауды) көздейді </w:t>
      </w:r>
    </w:p>
    <w:bookmarkEnd w:id="247"/>
    <w:bookmarkStart w:name="z3879" w:id="248"/>
    <w:p>
      <w:pPr>
        <w:spacing w:after="0"/>
        <w:ind w:left="0"/>
        <w:jc w:val="both"/>
      </w:pPr>
      <w:r>
        <w:rPr>
          <w:rFonts w:ascii="Times New Roman"/>
          <w:b w:val="false"/>
          <w:i w:val="false"/>
          <w:color w:val="000000"/>
          <w:sz w:val="28"/>
        </w:rPr>
        <w:t>
      ******* дискотекалар мен караокені қоспағанда</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оның ішінде</w:t>
            </w:r>
            <w:r>
              <w:br/>
            </w:r>
            <w:r>
              <w:rPr>
                <w:rFonts w:ascii="Times New Roman"/>
                <w:b w:val="false"/>
                <w:i w:val="false"/>
                <w:color w:val="000000"/>
                <w:sz w:val="20"/>
              </w:rPr>
              <w:t>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"Даму" кәсіпкерлікті</w:t>
            </w:r>
            <w:r>
              <w:br/>
            </w:r>
            <w:r>
              <w:rPr>
                <w:rFonts w:ascii="Times New Roman"/>
                <w:b w:val="false"/>
                <w:i w:val="false"/>
                <w:color w:val="000000"/>
                <w:sz w:val="20"/>
              </w:rPr>
              <w:t>дамыту қоры" АҚ-ға</w:t>
            </w:r>
          </w:p>
        </w:tc>
      </w:tr>
    </w:tbl>
    <w:bookmarkStart w:name="z3881" w:id="249"/>
    <w:p>
      <w:pPr>
        <w:spacing w:after="0"/>
        <w:ind w:left="0"/>
        <w:jc w:val="left"/>
      </w:pPr>
      <w:r>
        <w:rPr>
          <w:rFonts w:ascii="Times New Roman"/>
          <w:b/>
          <w:i w:val="false"/>
          <w:color w:val="000000"/>
        </w:rPr>
        <w:t xml:space="preserve"> Хабарлама-хат</w:t>
      </w:r>
    </w:p>
    <w:bookmarkEnd w:id="249"/>
    <w:bookmarkStart w:name="z3882" w:id="250"/>
    <w:p>
      <w:pPr>
        <w:spacing w:after="0"/>
        <w:ind w:left="0"/>
        <w:jc w:val="both"/>
      </w:pPr>
      <w:r>
        <w:rPr>
          <w:rFonts w:ascii="Times New Roman"/>
          <w:b w:val="false"/>
          <w:i w:val="false"/>
          <w:color w:val="000000"/>
          <w:sz w:val="28"/>
        </w:rPr>
        <w:t xml:space="preserve">
      "Даму" кәсіпкерлікті дамыту қоры" АҚ (бұдан әрі – қор) мен ________АҚ (екінші деңгейдегі банктің атауы көрсетіледі) (бұдан әрі – банк) арасында қол қойылған 20__ "___" ________№ ___ Сыйақы мөлшерлемесінің бір бөлігін портфельдік субсидиялау және ішінара кепілдік беру туралы келісім шеңберінде банк "_______________" жеке кәсіпкерінің/жауапкершілігі шектеулі серіктестігінің/акционерлік қоғамының/шаруа қожалығының (ЖК/ЖШС/АҚ/ШҚ) (оның ішінде кредит бойынша қоса қарыз алушылар көрсетіледі) өтінімін қарап, төмендегі шарттарда* мақұлдағанын хабарлаймыз: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қарыз шарты/Қаржыландыру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бизнес-сәйкестендіру нөмірі/жеке сәйкестендіру нөмірі (ЖСН/БСН)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заңды және нақты (бар болса)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(ЖК/ЖШС/АҚ/ШҚ)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шотының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коды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өтініш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 қабылдаған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күнгі кредит/микрокредит/қаржыландыру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мерзімі (аяқталу күнін көрсете отырып,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 (кредит сомасының %-ын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(басталу және аяқталу күнін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кепілдікті қамтамасыз ету (қордың кепілдігінен басқа) – атауы, мекенжайы, нарықтық және кепілдік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(облыс, қаланы/ауданды міндетті түрде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83" w:id="251"/>
    <w:p>
      <w:pPr>
        <w:spacing w:after="0"/>
        <w:ind w:left="0"/>
        <w:jc w:val="both"/>
      </w:pPr>
      <w:r>
        <w:rPr>
          <w:rFonts w:ascii="Times New Roman"/>
          <w:b w:val="false"/>
          <w:i w:val="false"/>
          <w:color w:val="000000"/>
          <w:sz w:val="28"/>
        </w:rPr>
        <w:t>
      * шарттарды кесте нысанында қосуға жол беріледі</w:t>
      </w:r>
    </w:p>
    <w:bookmarkEnd w:id="251"/>
    <w:bookmarkStart w:name="z3884" w:id="252"/>
    <w:p>
      <w:pPr>
        <w:spacing w:after="0"/>
        <w:ind w:left="0"/>
        <w:jc w:val="both"/>
      </w:pPr>
      <w:r>
        <w:rPr>
          <w:rFonts w:ascii="Times New Roman"/>
          <w:b w:val="false"/>
          <w:i w:val="false"/>
          <w:color w:val="000000"/>
          <w:sz w:val="28"/>
        </w:rPr>
        <w:t>
      ** көшірмесі қоса беріледі</w:t>
      </w:r>
    </w:p>
    <w:bookmarkEnd w:id="252"/>
    <w:bookmarkStart w:name="z3885" w:id="253"/>
    <w:p>
      <w:pPr>
        <w:spacing w:after="0"/>
        <w:ind w:left="0"/>
        <w:jc w:val="both"/>
      </w:pPr>
      <w:r>
        <w:rPr>
          <w:rFonts w:ascii="Times New Roman"/>
          <w:b w:val="false"/>
          <w:i w:val="false"/>
          <w:color w:val="000000"/>
          <w:sz w:val="28"/>
        </w:rPr>
        <w:t>
      Құрметпен,</w:t>
      </w:r>
    </w:p>
    <w:bookmarkEnd w:id="253"/>
    <w:bookmarkStart w:name="z3886" w:id="254"/>
    <w:p>
      <w:pPr>
        <w:spacing w:after="0"/>
        <w:ind w:left="0"/>
        <w:jc w:val="both"/>
      </w:pPr>
      <w:r>
        <w:rPr>
          <w:rFonts w:ascii="Times New Roman"/>
          <w:b w:val="false"/>
          <w:i w:val="false"/>
          <w:color w:val="000000"/>
          <w:sz w:val="28"/>
        </w:rPr>
        <w:t>
      ___________ ____________ ____________________________________</w:t>
      </w:r>
    </w:p>
    <w:bookmarkEnd w:id="254"/>
    <w:bookmarkStart w:name="z3887" w:id="255"/>
    <w:p>
      <w:pPr>
        <w:spacing w:after="0"/>
        <w:ind w:left="0"/>
        <w:jc w:val="both"/>
      </w:pPr>
      <w:r>
        <w:rPr>
          <w:rFonts w:ascii="Times New Roman"/>
          <w:b w:val="false"/>
          <w:i w:val="false"/>
          <w:color w:val="000000"/>
          <w:sz w:val="28"/>
        </w:rPr>
        <w:t>
      (лауазымы) (қолы) (тегі, аты, әкесінің аты (бар болса)</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оның ішінде</w:t>
            </w:r>
            <w:r>
              <w:br/>
            </w:r>
            <w:r>
              <w:rPr>
                <w:rFonts w:ascii="Times New Roman"/>
                <w:b w:val="false"/>
                <w:i w:val="false"/>
                <w:color w:val="000000"/>
                <w:sz w:val="20"/>
              </w:rPr>
              <w:t>микрокәсіпкерлік</w:t>
            </w:r>
            <w:r>
              <w:br/>
            </w:r>
            <w:r>
              <w:rPr>
                <w:rFonts w:ascii="Times New Roman"/>
                <w:b w:val="false"/>
                <w:i w:val="false"/>
                <w:color w:val="000000"/>
                <w:sz w:val="20"/>
              </w:rPr>
              <w:t>субъектілерінің</w:t>
            </w:r>
            <w:r>
              <w:br/>
            </w:r>
            <w:r>
              <w:rPr>
                <w:rFonts w:ascii="Times New Roman"/>
                <w:b w:val="false"/>
                <w:i w:val="false"/>
                <w:color w:val="000000"/>
                <w:sz w:val="20"/>
              </w:rPr>
              <w:t>кредиттері/микрокредиттері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портфельдік субсидиялауды</w:t>
            </w:r>
            <w:r>
              <w:br/>
            </w:r>
            <w:r>
              <w:rPr>
                <w:rFonts w:ascii="Times New Roman"/>
                <w:b w:val="false"/>
                <w:i w:val="false"/>
                <w:color w:val="000000"/>
                <w:sz w:val="20"/>
              </w:rPr>
              <w:t>және ішінара кепілдік беруді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Кепілгердің атауы:</w:t>
            </w:r>
            <w:r>
              <w:br/>
            </w:r>
            <w:r>
              <w:rPr>
                <w:rFonts w:ascii="Times New Roman"/>
                <w:b w:val="false"/>
                <w:i w:val="false"/>
                <w:color w:val="000000"/>
                <w:sz w:val="20"/>
              </w:rPr>
              <w:t>"Даму" кәсіпкерлікті</w:t>
            </w:r>
            <w:r>
              <w:br/>
            </w:r>
            <w:r>
              <w:rPr>
                <w:rFonts w:ascii="Times New Roman"/>
                <w:b w:val="false"/>
                <w:i w:val="false"/>
                <w:color w:val="000000"/>
                <w:sz w:val="20"/>
              </w:rPr>
              <w:t>дамыту қоры" АҚ</w:t>
            </w:r>
            <w:r>
              <w:br/>
            </w:r>
            <w:r>
              <w:rPr>
                <w:rFonts w:ascii="Times New Roman"/>
                <w:b w:val="false"/>
                <w:i w:val="false"/>
                <w:color w:val="000000"/>
                <w:sz w:val="20"/>
              </w:rPr>
              <w:t>Мекенжайы:</w:t>
            </w:r>
            <w:r>
              <w:br/>
            </w:r>
            <w:r>
              <w:rPr>
                <w:rFonts w:ascii="Times New Roman"/>
                <w:b w:val="false"/>
                <w:i w:val="false"/>
                <w:color w:val="000000"/>
                <w:sz w:val="20"/>
              </w:rPr>
              <w:t>__________________</w:t>
            </w:r>
            <w:r>
              <w:br/>
            </w:r>
            <w:r>
              <w:rPr>
                <w:rFonts w:ascii="Times New Roman"/>
                <w:b w:val="false"/>
                <w:i w:val="false"/>
                <w:color w:val="000000"/>
                <w:sz w:val="20"/>
              </w:rPr>
              <w:t>Кімге:______________________</w:t>
            </w:r>
            <w:r>
              <w:br/>
            </w:r>
            <w:r>
              <w:rPr>
                <w:rFonts w:ascii="Times New Roman"/>
                <w:b w:val="false"/>
                <w:i w:val="false"/>
                <w:color w:val="000000"/>
                <w:sz w:val="20"/>
              </w:rPr>
              <w:t>(банктің/МҚҰ толық атауы</w:t>
            </w:r>
            <w:r>
              <w:br/>
            </w:r>
            <w:r>
              <w:rPr>
                <w:rFonts w:ascii="Times New Roman"/>
                <w:b w:val="false"/>
                <w:i w:val="false"/>
                <w:color w:val="000000"/>
                <w:sz w:val="20"/>
              </w:rPr>
              <w:t>және деректемелері)</w:t>
            </w:r>
          </w:p>
        </w:tc>
      </w:tr>
    </w:tbl>
    <w:bookmarkStart w:name="z3889" w:id="256"/>
    <w:p>
      <w:pPr>
        <w:spacing w:after="0"/>
        <w:ind w:left="0"/>
        <w:jc w:val="left"/>
      </w:pPr>
      <w:r>
        <w:rPr>
          <w:rFonts w:ascii="Times New Roman"/>
          <w:b/>
          <w:i w:val="false"/>
          <w:color w:val="000000"/>
        </w:rPr>
        <w:t xml:space="preserve"> № _______ кепілдік міндеттеме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жылғы "____"__________</w:t>
            </w:r>
          </w:p>
        </w:tc>
      </w:tr>
    </w:tbl>
    <w:bookmarkStart w:name="z3890" w:id="257"/>
    <w:p>
      <w:pPr>
        <w:spacing w:after="0"/>
        <w:ind w:left="0"/>
        <w:jc w:val="both"/>
      </w:pPr>
      <w:r>
        <w:rPr>
          <w:rFonts w:ascii="Times New Roman"/>
          <w:b w:val="false"/>
          <w:i w:val="false"/>
          <w:color w:val="000000"/>
          <w:sz w:val="28"/>
        </w:rPr>
        <w:t xml:space="preserve">
      Осы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қағидаларының (бұдан әрі – Қағидалар) шарттарын, сондай-ақ _______ "_______________" (бұдан әрі – қарыз алушы) _______АҚ-мен (бұдан әрі – Банк/МҚҰ) мынадай: </w:t>
      </w:r>
    </w:p>
    <w:bookmarkEnd w:id="257"/>
    <w:bookmarkStart w:name="z3891" w:id="258"/>
    <w:p>
      <w:pPr>
        <w:spacing w:after="0"/>
        <w:ind w:left="0"/>
        <w:jc w:val="both"/>
      </w:pPr>
      <w:r>
        <w:rPr>
          <w:rFonts w:ascii="Times New Roman"/>
          <w:b w:val="false"/>
          <w:i w:val="false"/>
          <w:color w:val="000000"/>
          <w:sz w:val="28"/>
        </w:rPr>
        <w:t>
      1) кредит/микрокредит/қаржыландыру сомасы ____________________;</w:t>
      </w:r>
    </w:p>
    <w:bookmarkEnd w:id="258"/>
    <w:bookmarkStart w:name="z3892" w:id="259"/>
    <w:p>
      <w:pPr>
        <w:spacing w:after="0"/>
        <w:ind w:left="0"/>
        <w:jc w:val="both"/>
      </w:pPr>
      <w:r>
        <w:rPr>
          <w:rFonts w:ascii="Times New Roman"/>
          <w:b w:val="false"/>
          <w:i w:val="false"/>
          <w:color w:val="000000"/>
          <w:sz w:val="28"/>
        </w:rPr>
        <w:t>
      2) кредит бойынша сыйақы мөлшерлемесі/ислам банкінің кірісін құрайтын тауарға үстеме баға _____________________________________;</w:t>
      </w:r>
    </w:p>
    <w:bookmarkEnd w:id="259"/>
    <w:bookmarkStart w:name="z3893" w:id="260"/>
    <w:p>
      <w:pPr>
        <w:spacing w:after="0"/>
        <w:ind w:left="0"/>
        <w:jc w:val="both"/>
      </w:pPr>
      <w:r>
        <w:rPr>
          <w:rFonts w:ascii="Times New Roman"/>
          <w:b w:val="false"/>
          <w:i w:val="false"/>
          <w:color w:val="000000"/>
          <w:sz w:val="28"/>
        </w:rPr>
        <w:t>
      3) кредит/микрокредит/қаржыландыру мерзімі ____________ (айлармен);</w:t>
      </w:r>
    </w:p>
    <w:bookmarkEnd w:id="260"/>
    <w:bookmarkStart w:name="z3894" w:id="261"/>
    <w:p>
      <w:pPr>
        <w:spacing w:after="0"/>
        <w:ind w:left="0"/>
        <w:jc w:val="both"/>
      </w:pPr>
      <w:r>
        <w:rPr>
          <w:rFonts w:ascii="Times New Roman"/>
          <w:b w:val="false"/>
          <w:i w:val="false"/>
          <w:color w:val="000000"/>
          <w:sz w:val="28"/>
        </w:rPr>
        <w:t>
      4) кредиттің/микрокредиттің/қаржыландырудың нысаналы мақсаты _____, осы шартпен "Даму" кәсіпкерлікті дамыту қоры" АҚ жоғарыда көрсетілген кредиттік шарт/қаржыландыру шарты бойынша кепілгер болып табылатынын және есептелген сыйақы/үстеме баға, комиссиялар, тұрақсыздық айыбы, өсімпұлдар, айыппұл санкциялары, борышты өндіріп алу бойынша сот шығасылары, қарыз алушының кредиттік шарт/қаржыландыру шарты бойынша міндеттемелерін орындамауынан және (немесе) тиісінше орындамауынан туындаған Банктің/МҚҰ-ның басқа да шығындары сомасын ескермей, негізгі борыш қалдығына тең соманы Банкке/МҚҰ-ға оның талабы бойынша төлеу міндеттемесін өзіне алады.</w:t>
      </w:r>
    </w:p>
    <w:bookmarkEnd w:id="261"/>
    <w:bookmarkStart w:name="z3895" w:id="262"/>
    <w:p>
      <w:pPr>
        <w:spacing w:after="0"/>
        <w:ind w:left="0"/>
        <w:jc w:val="both"/>
      </w:pPr>
      <w:r>
        <w:rPr>
          <w:rFonts w:ascii="Times New Roman"/>
          <w:b w:val="false"/>
          <w:i w:val="false"/>
          <w:color w:val="000000"/>
          <w:sz w:val="28"/>
        </w:rPr>
        <w:t>
      Кепілдік қарыз алушы кредиттік шарт/қаржыландыру шарты бойынша негізгі борыш сомасын қайтару жөніндегі міндеттемелерді орындамаған жағдайда ғана орындалуға жатады.</w:t>
      </w:r>
    </w:p>
    <w:bookmarkEnd w:id="262"/>
    <w:bookmarkStart w:name="z3896" w:id="263"/>
    <w:p>
      <w:pPr>
        <w:spacing w:after="0"/>
        <w:ind w:left="0"/>
        <w:jc w:val="both"/>
      </w:pPr>
      <w:r>
        <w:rPr>
          <w:rFonts w:ascii="Times New Roman"/>
          <w:b w:val="false"/>
          <w:i w:val="false"/>
          <w:color w:val="000000"/>
          <w:sz w:val="28"/>
        </w:rPr>
        <w:t>
      Кепілгердің Банк/МҚҰ алдындағы жауапкершілігі _______________ (___________________________) теңге _______ тиын (соманы дөңгелектеу математикалық дөңгелектеу қағидаларына сәйкес жүзеге асырылады) мөлшеріндегі кепілдік сомасымен шектеледі, бұл кредит/микрокредит/қаржыландыру сомасының _____ %-ын құрайды.</w:t>
      </w:r>
    </w:p>
    <w:bookmarkEnd w:id="263"/>
    <w:bookmarkStart w:name="z3897" w:id="264"/>
    <w:p>
      <w:pPr>
        <w:spacing w:after="0"/>
        <w:ind w:left="0"/>
        <w:jc w:val="both"/>
      </w:pPr>
      <w:r>
        <w:rPr>
          <w:rFonts w:ascii="Times New Roman"/>
          <w:b w:val="false"/>
          <w:i w:val="false"/>
          <w:color w:val="000000"/>
          <w:sz w:val="28"/>
        </w:rPr>
        <w:t xml:space="preserve">
      Кредиттік шарт/қаржыландыру шарты бойынша негізгі борышты өтеу/ішінара өтеу кезінде кепілгердің жауапкершілігі негізгі борышты өтеу сомасына тең сомаға азайтылады. </w:t>
      </w:r>
    </w:p>
    <w:bookmarkEnd w:id="264"/>
    <w:bookmarkStart w:name="z3898" w:id="265"/>
    <w:p>
      <w:pPr>
        <w:spacing w:after="0"/>
        <w:ind w:left="0"/>
        <w:jc w:val="both"/>
      </w:pPr>
      <w:r>
        <w:rPr>
          <w:rFonts w:ascii="Times New Roman"/>
          <w:b w:val="false"/>
          <w:i w:val="false"/>
          <w:color w:val="000000"/>
          <w:sz w:val="28"/>
        </w:rPr>
        <w:t xml:space="preserve">
      Кепілдік бойынша кепілгер міндеттемелерінің мөлшері кепілгер орындаған талап сомасына азайтылады. </w:t>
      </w:r>
    </w:p>
    <w:bookmarkEnd w:id="265"/>
    <w:bookmarkStart w:name="z3899" w:id="266"/>
    <w:p>
      <w:pPr>
        <w:spacing w:after="0"/>
        <w:ind w:left="0"/>
        <w:jc w:val="both"/>
      </w:pPr>
      <w:r>
        <w:rPr>
          <w:rFonts w:ascii="Times New Roman"/>
          <w:b w:val="false"/>
          <w:i w:val="false"/>
          <w:color w:val="000000"/>
          <w:sz w:val="28"/>
        </w:rPr>
        <w:t xml:space="preserve">
      Кепілдік қарыз алушының кредиттік шарт/қаржыландыру шарты бойынша негізгі борышты өтеу міндеттемесін және кепілдік беруші мен Банк/МҚҰ арасында жасалған 20 __ жылғы "___" __________ № _____ портфельдік субсидиялау және кепілдік беру туралы келісімде (бұдан әрі – Келісім) көзделген өзге де құжаттарды орындамағанын/тиісінше орындамағанын растайтын құжаттардың түпнұсқаларын қоса бере отырып, Банктің/МҚҰ-ның жазбаша төлем талабының түпнұсқасын алған күннен бастап 20 (жиырма) жұмыс күні ішінде орындалуға тиіс. </w:t>
      </w:r>
    </w:p>
    <w:bookmarkEnd w:id="266"/>
    <w:bookmarkStart w:name="z3900" w:id="267"/>
    <w:p>
      <w:pPr>
        <w:spacing w:after="0"/>
        <w:ind w:left="0"/>
        <w:jc w:val="both"/>
      </w:pPr>
      <w:r>
        <w:rPr>
          <w:rFonts w:ascii="Times New Roman"/>
          <w:b w:val="false"/>
          <w:i w:val="false"/>
          <w:color w:val="000000"/>
          <w:sz w:val="28"/>
        </w:rPr>
        <w:t>
      Кепілдік Келісімде көзделген барлық талаптар мен шарттар сақталған кезде ғана орындалуға тиіс.</w:t>
      </w:r>
    </w:p>
    <w:bookmarkEnd w:id="267"/>
    <w:bookmarkStart w:name="z3901" w:id="268"/>
    <w:p>
      <w:pPr>
        <w:spacing w:after="0"/>
        <w:ind w:left="0"/>
        <w:jc w:val="both"/>
      </w:pPr>
      <w:r>
        <w:rPr>
          <w:rFonts w:ascii="Times New Roman"/>
          <w:b w:val="false"/>
          <w:i w:val="false"/>
          <w:color w:val="000000"/>
          <w:sz w:val="28"/>
        </w:rPr>
        <w:t>
      Осы кепілдік міндеттеме оған қол қойылған кезден бастап күшіне енеді және 20 __ жылғы "___" __________ қоса алғанда қолданыста болады, бұл құжат бізге қайтарылатынына немесе қайтарылмайтынына қарамастан, толық және автоматты түрде аяқталады. Бұл ретте біз Сіздің жазбаша талабыңызды жоғарыда көрсетілген күні Астана қаласының уақытымен сағат 16:00-ден кешіктірмей алуымыз қажет.</w:t>
      </w:r>
    </w:p>
    <w:bookmarkEnd w:id="268"/>
    <w:bookmarkStart w:name="z3902" w:id="269"/>
    <w:p>
      <w:pPr>
        <w:spacing w:after="0"/>
        <w:ind w:left="0"/>
        <w:jc w:val="both"/>
      </w:pPr>
      <w:r>
        <w:rPr>
          <w:rFonts w:ascii="Times New Roman"/>
          <w:b w:val="false"/>
          <w:i w:val="false"/>
          <w:color w:val="000000"/>
          <w:sz w:val="28"/>
        </w:rPr>
        <w:t>
      Кепілгер, Банк/МҚҰ және қарыз алушы (бұдан әрі – тараптар) арасында туындайтын, оның ішінде кепілдікті ұсыну және орындау тәртібін, кредиттік шарт/қаржыландыру шарты бойынша талап ету құқықтарының Банктен/МҚҰ-дан кепілгерге өту тәртібін, кепілдікті тоқтату негіздерін және осы кепілдік міндеттемеге байланысты тараптардың жауапкершілігін қоса алғандағы, бірақ олармен шектелмейтін барлық құқықтар мен міндеттер, Қазақстан Республикасының заңнамасымен, Қағидалармен, Келісіммен реттеледі.</w:t>
      </w:r>
    </w:p>
    <w:bookmarkEnd w:id="269"/>
    <w:bookmarkStart w:name="z3903" w:id="270"/>
    <w:p>
      <w:pPr>
        <w:spacing w:after="0"/>
        <w:ind w:left="0"/>
        <w:jc w:val="both"/>
      </w:pPr>
      <w:r>
        <w:rPr>
          <w:rFonts w:ascii="Times New Roman"/>
          <w:b w:val="false"/>
          <w:i w:val="false"/>
          <w:color w:val="000000"/>
          <w:sz w:val="28"/>
        </w:rPr>
        <w:t>
      _______________________________</w:t>
      </w:r>
    </w:p>
    <w:bookmarkEnd w:id="270"/>
    <w:bookmarkStart w:name="z3904" w:id="271"/>
    <w:p>
      <w:pPr>
        <w:spacing w:after="0"/>
        <w:ind w:left="0"/>
        <w:jc w:val="both"/>
      </w:pPr>
      <w:r>
        <w:rPr>
          <w:rFonts w:ascii="Times New Roman"/>
          <w:b w:val="false"/>
          <w:i w:val="false"/>
          <w:color w:val="000000"/>
          <w:sz w:val="28"/>
        </w:rPr>
        <w:t>
      (бірінші басшының қолы)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 2023 жылғы</w:t>
            </w:r>
            <w:r>
              <w:br/>
            </w:r>
            <w:r>
              <w:rPr>
                <w:rFonts w:ascii="Times New Roman"/>
                <w:b w:val="false"/>
                <w:i w:val="false"/>
                <w:color w:val="000000"/>
                <w:sz w:val="20"/>
              </w:rPr>
              <w:t>22 қарашадағы №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4-қосымша</w:t>
            </w:r>
          </w:p>
        </w:tc>
      </w:tr>
    </w:tbl>
    <w:bookmarkStart w:name="z3905" w:id="272"/>
    <w:p>
      <w:pPr>
        <w:spacing w:after="0"/>
        <w:ind w:left="0"/>
        <w:jc w:val="left"/>
      </w:pPr>
      <w:r>
        <w:rPr>
          <w:rFonts w:ascii="Times New Roman"/>
          <w:b/>
          <w:i w:val="false"/>
          <w:color w:val="000000"/>
        </w:rPr>
        <w:t xml:space="preserve"> Сыйақы мөлшерлемесінің бір бөлігін субсидиялау қағидалары</w:t>
      </w:r>
    </w:p>
    <w:bookmarkEnd w:id="272"/>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3906" w:id="273"/>
    <w:p>
      <w:pPr>
        <w:spacing w:after="0"/>
        <w:ind w:left="0"/>
        <w:jc w:val="left"/>
      </w:pPr>
      <w:r>
        <w:rPr>
          <w:rFonts w:ascii="Times New Roman"/>
          <w:b/>
          <w:i w:val="false"/>
          <w:color w:val="000000"/>
        </w:rPr>
        <w:t xml:space="preserve"> 1-тарау. Жалпы ережелер</w:t>
      </w:r>
    </w:p>
    <w:bookmarkEnd w:id="273"/>
    <w:bookmarkStart w:name="z3907" w:id="274"/>
    <w:p>
      <w:pPr>
        <w:spacing w:after="0"/>
        <w:ind w:left="0"/>
        <w:jc w:val="both"/>
      </w:pPr>
      <w:r>
        <w:rPr>
          <w:rFonts w:ascii="Times New Roman"/>
          <w:b w:val="false"/>
          <w:i w:val="false"/>
          <w:color w:val="000000"/>
          <w:sz w:val="28"/>
        </w:rPr>
        <w:t xml:space="preserve">
      1. Осы Сыйақы мөлшерлемесінің бір бөлігін субсидиялау қағидалары (бұдан әрі – Субсидиялау қағидалары) Қазақстан Республикасының Кәсіпкерлік кодексі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кәсіпкерлік субъектілеріне екінші деңгейдегі банктердің кредиттері/микроқаржы ұйымдарының микрокредиттері/лизингтік компаниялардың қаржылық лизинг шарттары бойынша сыйақы мөлшерлемесінің бір бөлігін субсидиялау шарттарын, тетігін және тәртібін айқындайды.</w:t>
      </w:r>
    </w:p>
    <w:bookmarkEnd w:id="274"/>
    <w:bookmarkStart w:name="z3908" w:id="275"/>
    <w:p>
      <w:pPr>
        <w:spacing w:after="0"/>
        <w:ind w:left="0"/>
        <w:jc w:val="both"/>
      </w:pPr>
      <w:r>
        <w:rPr>
          <w:rFonts w:ascii="Times New Roman"/>
          <w:b w:val="false"/>
          <w:i w:val="false"/>
          <w:color w:val="000000"/>
          <w:sz w:val="28"/>
        </w:rPr>
        <w:t>
      2. Сыйақы мөлшерлемесінің бір бөлігін субсидиялау:</w:t>
      </w:r>
    </w:p>
    <w:bookmarkEnd w:id="275"/>
    <w:bookmarkStart w:name="z3909" w:id="276"/>
    <w:p>
      <w:pPr>
        <w:spacing w:after="0"/>
        <w:ind w:left="0"/>
        <w:jc w:val="both"/>
      </w:pPr>
      <w:r>
        <w:rPr>
          <w:rFonts w:ascii="Times New Roman"/>
          <w:b w:val="false"/>
          <w:i w:val="false"/>
          <w:color w:val="000000"/>
          <w:sz w:val="28"/>
        </w:rPr>
        <w:t>
      1) екінші деңгейдегі банктер/микроқаржы ұйымдары/лизингтік компаниялар берген кәсіпкерлердің кредиттері/микрокредиттері/қаржылық лизинг шарттары;</w:t>
      </w:r>
    </w:p>
    <w:bookmarkEnd w:id="276"/>
    <w:bookmarkStart w:name="z3910" w:id="277"/>
    <w:p>
      <w:pPr>
        <w:spacing w:after="0"/>
        <w:ind w:left="0"/>
        <w:jc w:val="both"/>
      </w:pPr>
      <w:r>
        <w:rPr>
          <w:rFonts w:ascii="Times New Roman"/>
          <w:b w:val="false"/>
          <w:i w:val="false"/>
          <w:color w:val="000000"/>
          <w:sz w:val="28"/>
        </w:rPr>
        <w:t>
      2) "жасыл" жобаларды іске асыру мақсаттары үшін екінші деңгейдегі банктер берген кәсіпкерлердің кредиттері бойынша жүзеге асырылады.</w:t>
      </w:r>
    </w:p>
    <w:bookmarkEnd w:id="277"/>
    <w:bookmarkStart w:name="z3911" w:id="278"/>
    <w:p>
      <w:pPr>
        <w:spacing w:after="0"/>
        <w:ind w:left="0"/>
        <w:jc w:val="both"/>
      </w:pPr>
      <w:r>
        <w:rPr>
          <w:rFonts w:ascii="Times New Roman"/>
          <w:b w:val="false"/>
          <w:i w:val="false"/>
          <w:color w:val="000000"/>
          <w:sz w:val="28"/>
        </w:rPr>
        <w:t>
      3. Осы Субсидиялау қағидаларында мынадай негізгі ұғымдар пайдаланылады:</w:t>
      </w:r>
    </w:p>
    <w:bookmarkEnd w:id="278"/>
    <w:bookmarkStart w:name="z3912" w:id="279"/>
    <w:p>
      <w:pPr>
        <w:spacing w:after="0"/>
        <w:ind w:left="0"/>
        <w:jc w:val="both"/>
      </w:pPr>
      <w:r>
        <w:rPr>
          <w:rFonts w:ascii="Times New Roman"/>
          <w:b w:val="false"/>
          <w:i w:val="false"/>
          <w:color w:val="000000"/>
          <w:sz w:val="28"/>
        </w:rPr>
        <w:t>
      1) айналым қаражатын толықтыру – 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 кредитінің нысаналы мақсаты;</w:t>
      </w:r>
    </w:p>
    <w:bookmarkEnd w:id="279"/>
    <w:bookmarkStart w:name="z3913" w:id="280"/>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80"/>
    <w:bookmarkStart w:name="z3914" w:id="281"/>
    <w:p>
      <w:pPr>
        <w:spacing w:after="0"/>
        <w:ind w:left="0"/>
        <w:jc w:val="both"/>
      </w:pPr>
      <w:r>
        <w:rPr>
          <w:rFonts w:ascii="Times New Roman"/>
          <w:b w:val="false"/>
          <w:i w:val="false"/>
          <w:color w:val="000000"/>
          <w:sz w:val="28"/>
        </w:rPr>
        <w:t xml:space="preserve">
      3) арнайы қаржы компаниясы – жобалық қаржыландыру және секьюритилендіру мәмілелерін жүзеге асыру үшін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пайдасына талап ету құқығы берілетін заңды тұлға;</w:t>
      </w:r>
    </w:p>
    <w:bookmarkEnd w:id="281"/>
    <w:bookmarkStart w:name="z3915" w:id="282"/>
    <w:p>
      <w:pPr>
        <w:spacing w:after="0"/>
        <w:ind w:left="0"/>
        <w:jc w:val="both"/>
      </w:pPr>
      <w:r>
        <w:rPr>
          <w:rFonts w:ascii="Times New Roman"/>
          <w:b w:val="false"/>
          <w:i w:val="false"/>
          <w:color w:val="000000"/>
          <w:sz w:val="28"/>
        </w:rPr>
        <w:t>
      4)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bookmarkEnd w:id="282"/>
    <w:bookmarkStart w:name="z3916" w:id="283"/>
    <w:p>
      <w:pPr>
        <w:spacing w:after="0"/>
        <w:ind w:left="0"/>
        <w:jc w:val="both"/>
      </w:pPr>
      <w:r>
        <w:rPr>
          <w:rFonts w:ascii="Times New Roman"/>
          <w:b w:val="false"/>
          <w:i w:val="false"/>
          <w:color w:val="000000"/>
          <w:sz w:val="28"/>
        </w:rPr>
        <w:t>
      5) банк – қызметті осы Субсидиялау қағидаларын/тетікті іске асыру шеңберінде жүзеге асыратын екінші деңгейдегі банк;</w:t>
      </w:r>
    </w:p>
    <w:bookmarkEnd w:id="283"/>
    <w:bookmarkStart w:name="z3917" w:id="284"/>
    <w:p>
      <w:pPr>
        <w:spacing w:after="0"/>
        <w:ind w:left="0"/>
        <w:jc w:val="both"/>
      </w:pPr>
      <w:r>
        <w:rPr>
          <w:rFonts w:ascii="Times New Roman"/>
          <w:b w:val="false"/>
          <w:i w:val="false"/>
          <w:color w:val="000000"/>
          <w:sz w:val="28"/>
        </w:rPr>
        <w:t>
      6) банк-агент – синдикаттың құрамына кіретін және/немесе бір мезгілде кредитор-банк болып табылатын синдикатталған кредиттер бойынша кредиторлар мүдделерінің өкілі ретінде әрекет ететін екінші деңгейдегі банк;</w:t>
      </w:r>
    </w:p>
    <w:bookmarkEnd w:id="284"/>
    <w:bookmarkStart w:name="z3918" w:id="285"/>
    <w:p>
      <w:pPr>
        <w:spacing w:after="0"/>
        <w:ind w:left="0"/>
        <w:jc w:val="both"/>
      </w:pPr>
      <w:r>
        <w:rPr>
          <w:rFonts w:ascii="Times New Roman"/>
          <w:b w:val="false"/>
          <w:i w:val="false"/>
          <w:color w:val="000000"/>
          <w:sz w:val="28"/>
        </w:rPr>
        <w:t>
      7) банк-төлем агенті – лизингтік компанияның/микроқаржы ұйымының қаржы агенттігімен келісілген және лизингтік компанияның/микроқаржы ұйымының жобалар бойынша субсидияларды аудару мен есептен шығаруға арналған арнайы шотын жүргізу жөніндегі функцияларды жүзеге асыратын уәкілетті банкі;</w:t>
      </w:r>
    </w:p>
    <w:bookmarkEnd w:id="285"/>
    <w:bookmarkStart w:name="z3919" w:id="286"/>
    <w:p>
      <w:pPr>
        <w:spacing w:after="0"/>
        <w:ind w:left="0"/>
        <w:jc w:val="both"/>
      </w:pPr>
      <w:r>
        <w:rPr>
          <w:rFonts w:ascii="Times New Roman"/>
          <w:b w:val="false"/>
          <w:i w:val="false"/>
          <w:color w:val="000000"/>
          <w:sz w:val="28"/>
        </w:rPr>
        <w:t>
      8) банктік кредит (бұдан әрі – кредит) – мерзімділік, ақылылық, қайтарымдылық, қамтамасыз етілу және нысаналы пайдалану шарттарында банктік қарыз шартының негізінде банк кәсіпкерге беретін ақша сомасы;</w:t>
      </w:r>
    </w:p>
    <w:bookmarkEnd w:id="286"/>
    <w:bookmarkStart w:name="z3920" w:id="287"/>
    <w:p>
      <w:pPr>
        <w:spacing w:after="0"/>
        <w:ind w:left="0"/>
        <w:jc w:val="both"/>
      </w:pPr>
      <w:r>
        <w:rPr>
          <w:rFonts w:ascii="Times New Roman"/>
          <w:b w:val="false"/>
          <w:i w:val="false"/>
          <w:color w:val="000000"/>
          <w:sz w:val="28"/>
        </w:rPr>
        <w:t xml:space="preserve">
      9) банктік қарыз шарты – шарттары бойынша банк кәсіпкерге кредит беретін банк пен кәсіпкер арасында жасалатын жазбаша келісім (кредиттік желі ашу туралы келісім де банктік қарыз шартына жатады); </w:t>
      </w:r>
    </w:p>
    <w:bookmarkEnd w:id="287"/>
    <w:bookmarkStart w:name="z3921" w:id="288"/>
    <w:p>
      <w:pPr>
        <w:spacing w:after="0"/>
        <w:ind w:left="0"/>
        <w:jc w:val="both"/>
      </w:pPr>
      <w:r>
        <w:rPr>
          <w:rFonts w:ascii="Times New Roman"/>
          <w:b w:val="false"/>
          <w:i w:val="false"/>
          <w:color w:val="000000"/>
          <w:sz w:val="28"/>
        </w:rPr>
        <w:t>
      10) банктің/лизингтік компанияның өтініші – банктің/лизингтік компанияның қосылу шартына қосу туралы өтініші;</w:t>
      </w:r>
    </w:p>
    <w:bookmarkEnd w:id="288"/>
    <w:bookmarkStart w:name="z3922" w:id="289"/>
    <w:p>
      <w:pPr>
        <w:spacing w:after="0"/>
        <w:ind w:left="0"/>
        <w:jc w:val="both"/>
      </w:pPr>
      <w:r>
        <w:rPr>
          <w:rFonts w:ascii="Times New Roman"/>
          <w:b w:val="false"/>
          <w:i w:val="false"/>
          <w:color w:val="000000"/>
          <w:sz w:val="28"/>
        </w:rPr>
        <w:t>
      11)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қалыптастыру кезінде туындайтын мүлік пен мүліктік құқықтар;</w:t>
      </w:r>
    </w:p>
    <w:bookmarkEnd w:id="289"/>
    <w:bookmarkStart w:name="z3923" w:id="290"/>
    <w:p>
      <w:pPr>
        <w:spacing w:after="0"/>
        <w:ind w:left="0"/>
        <w:jc w:val="both"/>
      </w:pPr>
      <w:r>
        <w:rPr>
          <w:rFonts w:ascii="Times New Roman"/>
          <w:b w:val="false"/>
          <w:i w:val="false"/>
          <w:color w:val="000000"/>
          <w:sz w:val="28"/>
        </w:rPr>
        <w:t>
      12) даму банкі – "Қазақстанның Даму Банкі" акционерлік қоғамы және (немесе) оның үлестес лизингтік компаниясы;</w:t>
      </w:r>
    </w:p>
    <w:bookmarkEnd w:id="290"/>
    <w:bookmarkStart w:name="z3924" w:id="291"/>
    <w:p>
      <w:pPr>
        <w:spacing w:after="0"/>
        <w:ind w:left="0"/>
        <w:jc w:val="both"/>
      </w:pPr>
      <w:r>
        <w:rPr>
          <w:rFonts w:ascii="Times New Roman"/>
          <w:b w:val="false"/>
          <w:i w:val="false"/>
          <w:color w:val="000000"/>
          <w:sz w:val="28"/>
        </w:rPr>
        <w:t>
      13)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291"/>
    <w:bookmarkStart w:name="z3925" w:id="292"/>
    <w:p>
      <w:pPr>
        <w:spacing w:after="0"/>
        <w:ind w:left="0"/>
        <w:jc w:val="both"/>
      </w:pPr>
      <w:r>
        <w:rPr>
          <w:rFonts w:ascii="Times New Roman"/>
          <w:b w:val="false"/>
          <w:i w:val="false"/>
          <w:color w:val="000000"/>
          <w:sz w:val="28"/>
        </w:rPr>
        <w:t xml:space="preserve">
      14) "жасыл" таксономия – қоршаған ортаны қорғау саласындағы уәкілетті орган әзірлейтін және Қазақстан Республикасы Үкіметінің 2021 жылғы 31 желтоқсандағы № 996 </w:t>
      </w:r>
      <w:r>
        <w:rPr>
          <w:rFonts w:ascii="Times New Roman"/>
          <w:b w:val="false"/>
          <w:i w:val="false"/>
          <w:color w:val="000000"/>
          <w:sz w:val="28"/>
        </w:rPr>
        <w:t>қаулысымен</w:t>
      </w:r>
      <w:r>
        <w:rPr>
          <w:rFonts w:ascii="Times New Roman"/>
          <w:b w:val="false"/>
          <w:i w:val="false"/>
          <w:color w:val="000000"/>
          <w:sz w:val="28"/>
        </w:rPr>
        <w:t xml:space="preserve"> бекітілетін "Жасыл" облигациялар мен "жасыл" кредиттер арқылы қаржыландыруға жататын "жасыл" жобалардың сыныптамасын (таксономиясын) бекіту туралы" (бұдан әрі – Қаулы) "жасыл" облигациялар және "жасыл" кредиттер арқылы қаржыландыруға жататын "жасыл" жобалардың сыныптамасы;</w:t>
      </w:r>
    </w:p>
    <w:bookmarkEnd w:id="292"/>
    <w:bookmarkStart w:name="z3926" w:id="293"/>
    <w:p>
      <w:pPr>
        <w:spacing w:after="0"/>
        <w:ind w:left="0"/>
        <w:jc w:val="both"/>
      </w:pPr>
      <w:r>
        <w:rPr>
          <w:rFonts w:ascii="Times New Roman"/>
          <w:b w:val="false"/>
          <w:i w:val="false"/>
          <w:color w:val="000000"/>
          <w:sz w:val="28"/>
        </w:rPr>
        <w:t>
      15) жоба (бизнес-жоба) – кіріс алуға бағытталған және мемлекеттік қаржылай қолдау берілетін (бір жоба шеңберінде бірнеше банктік кредиттер алуға/лизингтік мәмілелер жасасуға болады) қызметтің шеңберінде Қазақстан Республикасының заңнамасына қайшы келмейтін бастамашылық қызмет ретінде кәсіпкер жүзеге асыратын іс-қимылдар мен іс-шаралардың жиынтығы;</w:t>
      </w:r>
    </w:p>
    <w:bookmarkEnd w:id="293"/>
    <w:bookmarkStart w:name="z3927" w:id="294"/>
    <w:p>
      <w:pPr>
        <w:spacing w:after="0"/>
        <w:ind w:left="0"/>
        <w:jc w:val="both"/>
      </w:pPr>
      <w:r>
        <w:rPr>
          <w:rFonts w:ascii="Times New Roman"/>
          <w:b w:val="false"/>
          <w:i w:val="false"/>
          <w:color w:val="000000"/>
          <w:sz w:val="28"/>
        </w:rPr>
        <w:t>
      16) жобаны іске асыру – кәсіпкер жүзеге асыратын және қаржы агенттігінің шешімімен айқындалған мақсаттар мен шарттарға қол жеткізуге бағытталған іс-қимылдар мен іс-шаралар жиынтығы, оның ішінде тауардың шығу жолында болуы, қызметтер көрсету, лизинг нысанасын пайдалану; негізгі құралдарды сатып алуға және (немесе) салуға және (немесе) жаңғыртуға және (немесе) реконструкциялауға және (немесе) күрделі жөндеуге мақұлданған жобалар бойынша – қаржы агенттігінің шешіміне сәйкес пайдалануға беру және кәсіпкердің мәлімделген қызметін жүзеге асыру актісінің болуы;</w:t>
      </w:r>
    </w:p>
    <w:bookmarkEnd w:id="294"/>
    <w:bookmarkStart w:name="z3928" w:id="295"/>
    <w:p>
      <w:pPr>
        <w:spacing w:after="0"/>
        <w:ind w:left="0"/>
        <w:jc w:val="both"/>
      </w:pPr>
      <w:r>
        <w:rPr>
          <w:rFonts w:ascii="Times New Roman"/>
          <w:b w:val="false"/>
          <w:i w:val="false"/>
          <w:color w:val="000000"/>
          <w:sz w:val="28"/>
        </w:rPr>
        <w:t>
      17)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bookmarkEnd w:id="295"/>
    <w:bookmarkStart w:name="z3929" w:id="296"/>
    <w:p>
      <w:pPr>
        <w:spacing w:after="0"/>
        <w:ind w:left="0"/>
        <w:jc w:val="both"/>
      </w:pPr>
      <w:r>
        <w:rPr>
          <w:rFonts w:ascii="Times New Roman"/>
          <w:b w:val="false"/>
          <w:i w:val="false"/>
          <w:color w:val="000000"/>
          <w:sz w:val="28"/>
        </w:rPr>
        <w:t>
      18) кәсіпкер – жұмыс істеп тұрған кәсіпкерлік субъектісі мәртебесіне ие және өз қызметін осы Субсидиялау қағидалары шеңберінде жүзеге асыратын шағын, орта және (немесе) ірі кәсіпкерлік субъектісі, әлеуметтік кәсіпкерлік субъектісі, оның ішінде жеке кәсіпкерлік субъектілері, сондай-ақ "Астана" халықаралық қаржы орталығының аумағында тіркелген заңды тұлғалар;</w:t>
      </w:r>
    </w:p>
    <w:bookmarkEnd w:id="296"/>
    <w:bookmarkStart w:name="z3930" w:id="297"/>
    <w:p>
      <w:pPr>
        <w:spacing w:after="0"/>
        <w:ind w:left="0"/>
        <w:jc w:val="both"/>
      </w:pPr>
      <w:r>
        <w:rPr>
          <w:rFonts w:ascii="Times New Roman"/>
          <w:b w:val="false"/>
          <w:i w:val="false"/>
          <w:color w:val="000000"/>
          <w:sz w:val="28"/>
        </w:rPr>
        <w:t>
      19) кәсіпкердің өтініші – кәсіпкердің қосылу шартына қосу туралы өтініші;</w:t>
      </w:r>
    </w:p>
    <w:bookmarkEnd w:id="297"/>
    <w:bookmarkStart w:name="z3931" w:id="298"/>
    <w:p>
      <w:pPr>
        <w:spacing w:after="0"/>
        <w:ind w:left="0"/>
        <w:jc w:val="both"/>
      </w:pPr>
      <w:r>
        <w:rPr>
          <w:rFonts w:ascii="Times New Roman"/>
          <w:b w:val="false"/>
          <w:i w:val="false"/>
          <w:color w:val="000000"/>
          <w:sz w:val="28"/>
        </w:rPr>
        <w:t xml:space="preserve">
      20) кәсіпкерлікті қолдаудың бұрын бекітілген бағдарламасы/кәсіпкерлікті қолдауды бұрын бекітілген бағдарламалары –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w:t>
      </w:r>
    </w:p>
    <w:bookmarkEnd w:id="298"/>
    <w:bookmarkStart w:name="z3932" w:id="299"/>
    <w:p>
      <w:pPr>
        <w:spacing w:after="0"/>
        <w:ind w:left="0"/>
        <w:jc w:val="both"/>
      </w:pPr>
      <w:r>
        <w:rPr>
          <w:rFonts w:ascii="Times New Roman"/>
          <w:b w:val="false"/>
          <w:i w:val="false"/>
          <w:color w:val="000000"/>
          <w:sz w:val="28"/>
        </w:rPr>
        <w:t>
      21) кешендi кәсiпкерлiк лицензия (бұдан әрі – франчайзинг) – айрықша құқықтар кешенiнiң құқық иеленушiсi осы оны басқа тұлғаға өтеулi негiзде пайдалануға беретiн кәсiпкерлiк қызмет;</w:t>
      </w:r>
    </w:p>
    <w:bookmarkEnd w:id="299"/>
    <w:bookmarkStart w:name="z3933" w:id="300"/>
    <w:p>
      <w:pPr>
        <w:spacing w:after="0"/>
        <w:ind w:left="0"/>
        <w:jc w:val="both"/>
      </w:pPr>
      <w:r>
        <w:rPr>
          <w:rFonts w:ascii="Times New Roman"/>
          <w:b w:val="false"/>
          <w:i w:val="false"/>
          <w:color w:val="000000"/>
          <w:sz w:val="28"/>
        </w:rPr>
        <w:t>
      22) кредитті/микрокредитті/қаржылық лизинг шартын нысаналы пайдалану – кәсіпкердің қарыз шарты/микрокредит шарты/қаржылық лизинг шарты бойынша алынған кредитті/микрокредитті/лизингті осы Субсидиялау қағидаларының талаптарына сәйкес келетін мақсаттарға пайдалануы (осы Субсидиялау қағидаларының шарттарына сәйкес нысаналы пайдалану жиынтығында кәсіпкердің активті/жұмыстарды/көрсетілетін қызметтерді толық көлемде төлегенін, алғанын және пайдаланғанын және (немесе) басқа мақсаттарға қол жеткізгенін растайтын тиісті құжаттармен расталады);</w:t>
      </w:r>
    </w:p>
    <w:bookmarkEnd w:id="300"/>
    <w:bookmarkStart w:name="z3934" w:id="301"/>
    <w:p>
      <w:pPr>
        <w:spacing w:after="0"/>
        <w:ind w:left="0"/>
        <w:jc w:val="both"/>
      </w:pPr>
      <w:r>
        <w:rPr>
          <w:rFonts w:ascii="Times New Roman"/>
          <w:b w:val="false"/>
          <w:i w:val="false"/>
          <w:color w:val="000000"/>
          <w:sz w:val="28"/>
        </w:rPr>
        <w:t>
      23) көпфункционалды ғимараттар (кешендер) – инженерлік, әлеуметтік, функционалдық өзара байланыстар жүйесімен біріктірілген, заманауи әлеуметтік-мәдени, технологиялық, қала құрылысы және сәулет талаптарына жауап беретін, негізгі функцияларды атқаратын түрлі мақсаттағы үш және одан астам (балалардың келуіне арналған үй-жайлары немесе алаңдары бар екі) объектілерді орналастыруға арналған және кинотеатрлардың, фуд-корттардың болуын болдырмайтын біртұтас сәулет тобы немесе жеке тұрған ғимараттар;</w:t>
      </w:r>
    </w:p>
    <w:bookmarkEnd w:id="301"/>
    <w:bookmarkStart w:name="z3935" w:id="302"/>
    <w:p>
      <w:pPr>
        <w:spacing w:after="0"/>
        <w:ind w:left="0"/>
        <w:jc w:val="both"/>
      </w:pPr>
      <w:r>
        <w:rPr>
          <w:rFonts w:ascii="Times New Roman"/>
          <w:b w:val="false"/>
          <w:i w:val="false"/>
          <w:color w:val="000000"/>
          <w:sz w:val="28"/>
        </w:rPr>
        <w:t>
      24) қайта қаржыландыру – кәсіпкерге бұрын берілген кредиттерді кредит/лизинг қаражаты есебінен алмастыру,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негізгі борыш кіреді;</w:t>
      </w:r>
    </w:p>
    <w:bookmarkEnd w:id="302"/>
    <w:bookmarkStart w:name="z3936" w:id="303"/>
    <w:p>
      <w:pPr>
        <w:spacing w:after="0"/>
        <w:ind w:left="0"/>
        <w:jc w:val="both"/>
      </w:pPr>
      <w:r>
        <w:rPr>
          <w:rFonts w:ascii="Times New Roman"/>
          <w:b w:val="false"/>
          <w:i w:val="false"/>
          <w:color w:val="000000"/>
          <w:sz w:val="28"/>
        </w:rPr>
        <w:t>
      25) қаржы агенттігі – "Даму" кәсіпкерлікті дамыту қоры" акционерлік қоғамы;</w:t>
      </w:r>
    </w:p>
    <w:bookmarkEnd w:id="303"/>
    <w:bookmarkStart w:name="z3937" w:id="304"/>
    <w:p>
      <w:pPr>
        <w:spacing w:after="0"/>
        <w:ind w:left="0"/>
        <w:jc w:val="both"/>
      </w:pPr>
      <w:r>
        <w:rPr>
          <w:rFonts w:ascii="Times New Roman"/>
          <w:b w:val="false"/>
          <w:i w:val="false"/>
          <w:color w:val="000000"/>
          <w:sz w:val="28"/>
        </w:rPr>
        <w:t>
      26)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құжаттарында бекітілген өкілеттіктері шеңберінде жүзеге асыратын, тұрақты түрде жұмыс істейтін алқалы орган;</w:t>
      </w:r>
    </w:p>
    <w:bookmarkEnd w:id="304"/>
    <w:bookmarkStart w:name="z3938" w:id="305"/>
    <w:p>
      <w:pPr>
        <w:spacing w:after="0"/>
        <w:ind w:left="0"/>
        <w:jc w:val="both"/>
      </w:pPr>
      <w:r>
        <w:rPr>
          <w:rFonts w:ascii="Times New Roman"/>
          <w:b w:val="false"/>
          <w:i w:val="false"/>
          <w:color w:val="000000"/>
          <w:sz w:val="28"/>
        </w:rPr>
        <w:t>
      27)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bookmarkEnd w:id="305"/>
    <w:bookmarkStart w:name="z3939" w:id="306"/>
    <w:p>
      <w:pPr>
        <w:spacing w:after="0"/>
        <w:ind w:left="0"/>
        <w:jc w:val="both"/>
      </w:pPr>
      <w:r>
        <w:rPr>
          <w:rFonts w:ascii="Times New Roman"/>
          <w:b w:val="false"/>
          <w:i w:val="false"/>
          <w:color w:val="000000"/>
          <w:sz w:val="28"/>
        </w:rPr>
        <w:t>
      28) қосылу шарты – кәсіпкерлік жөніндегі уәкілетті орган бекітетін және қаржы агенттігінің интернет-ресурсында орналастырылатын, жалпы ұсынылған шартқа қосылу жолымен талаптарын кәсіпкер және банк/лизингтік компания қабылдайтын стандартты нысандағы қосылу шарты нысанындағы субсидиялау шарты;</w:t>
      </w:r>
    </w:p>
    <w:bookmarkEnd w:id="306"/>
    <w:bookmarkStart w:name="z3940" w:id="307"/>
    <w:p>
      <w:pPr>
        <w:spacing w:after="0"/>
        <w:ind w:left="0"/>
        <w:jc w:val="both"/>
      </w:pPr>
      <w:r>
        <w:rPr>
          <w:rFonts w:ascii="Times New Roman"/>
          <w:b w:val="false"/>
          <w:i w:val="false"/>
          <w:color w:val="000000"/>
          <w:sz w:val="28"/>
        </w:rPr>
        <w:t>
      29) қосылу шарты бойынша төлемдер кестесі – осы Субсидиялау қағидаларында белгіленген тәртіппен келісілген, субсидияланатын және субсидияланбайтын бөліктерге бөле отырып, банк/лизингтік компания мен қарыз алушы арасындағы банктік қарыз/қаржылық лизинг шарты шеңберінде қол қойылатын кесте;</w:t>
      </w:r>
    </w:p>
    <w:bookmarkEnd w:id="307"/>
    <w:bookmarkStart w:name="z3941" w:id="308"/>
    <w:p>
      <w:pPr>
        <w:spacing w:after="0"/>
        <w:ind w:left="0"/>
        <w:jc w:val="both"/>
      </w:pPr>
      <w:r>
        <w:rPr>
          <w:rFonts w:ascii="Times New Roman"/>
          <w:b w:val="false"/>
          <w:i w:val="false"/>
          <w:color w:val="000000"/>
          <w:sz w:val="28"/>
        </w:rPr>
        <w:t>
      30) лизингтік компания – қызметін осы Субсидиялау қағидаларын іске асыру шеңберінде жүзеге асыратын лизингтік мәмілеге қатысушы;</w:t>
      </w:r>
    </w:p>
    <w:bookmarkEnd w:id="308"/>
    <w:bookmarkStart w:name="z3942" w:id="309"/>
    <w:p>
      <w:pPr>
        <w:spacing w:after="0"/>
        <w:ind w:left="0"/>
        <w:jc w:val="both"/>
      </w:pPr>
      <w:r>
        <w:rPr>
          <w:rFonts w:ascii="Times New Roman"/>
          <w:b w:val="false"/>
          <w:i w:val="false"/>
          <w:color w:val="000000"/>
          <w:sz w:val="28"/>
        </w:rPr>
        <w:t>
      31)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309"/>
    <w:bookmarkStart w:name="z3943" w:id="310"/>
    <w:p>
      <w:pPr>
        <w:spacing w:after="0"/>
        <w:ind w:left="0"/>
        <w:jc w:val="both"/>
      </w:pPr>
      <w:r>
        <w:rPr>
          <w:rFonts w:ascii="Times New Roman"/>
          <w:b w:val="false"/>
          <w:i w:val="false"/>
          <w:color w:val="000000"/>
          <w:sz w:val="28"/>
        </w:rPr>
        <w:t>
      32) мемлекеттік даму институттары – экономиканың 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bookmarkEnd w:id="310"/>
    <w:bookmarkStart w:name="z3944" w:id="311"/>
    <w:p>
      <w:pPr>
        <w:spacing w:after="0"/>
        <w:ind w:left="0"/>
        <w:jc w:val="both"/>
      </w:pPr>
      <w:r>
        <w:rPr>
          <w:rFonts w:ascii="Times New Roman"/>
          <w:b w:val="false"/>
          <w:i w:val="false"/>
          <w:color w:val="000000"/>
          <w:sz w:val="28"/>
        </w:rPr>
        <w:t xml:space="preserve">
      33) мемлекеттік-жекешелік әріптестік – мемлекеттік және жекеше әріптес арасындағы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белгілерге сәйкес келетін ынтымақтастық нысаны;</w:t>
      </w:r>
    </w:p>
    <w:bookmarkEnd w:id="311"/>
    <w:bookmarkStart w:name="z3945" w:id="312"/>
    <w:p>
      <w:pPr>
        <w:spacing w:after="0"/>
        <w:ind w:left="0"/>
        <w:jc w:val="both"/>
      </w:pPr>
      <w:r>
        <w:rPr>
          <w:rFonts w:ascii="Times New Roman"/>
          <w:b w:val="false"/>
          <w:i w:val="false"/>
          <w:color w:val="000000"/>
          <w:sz w:val="28"/>
        </w:rPr>
        <w:t>
      34) микроқаржы ұйымы (бұдан әрі – МҚҰ) – микрокредиттер беру жөніндегі микроқаржылық қызметті жүзеге асыратын ұйым;</w:t>
      </w:r>
    </w:p>
    <w:bookmarkEnd w:id="312"/>
    <w:bookmarkStart w:name="z3946" w:id="313"/>
    <w:p>
      <w:pPr>
        <w:spacing w:after="0"/>
        <w:ind w:left="0"/>
        <w:jc w:val="both"/>
      </w:pPr>
      <w:r>
        <w:rPr>
          <w:rFonts w:ascii="Times New Roman"/>
          <w:b w:val="false"/>
          <w:i w:val="false"/>
          <w:color w:val="000000"/>
          <w:sz w:val="28"/>
        </w:rPr>
        <w:t xml:space="preserve">
      35) микрокредит – микроқаржылық қызметті жүзеге асыратын ұйым қарыз алушыға "Микроқаржылық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мөлшерде және тәртiппен ақылылық, мерзімділік және қайтарымдылық шартымен Қазақстан Республикасының ұлттық валютасында беретiн ақша;</w:t>
      </w:r>
    </w:p>
    <w:bookmarkEnd w:id="313"/>
    <w:bookmarkStart w:name="z3947" w:id="314"/>
    <w:p>
      <w:pPr>
        <w:spacing w:after="0"/>
        <w:ind w:left="0"/>
        <w:jc w:val="both"/>
      </w:pPr>
      <w:r>
        <w:rPr>
          <w:rFonts w:ascii="Times New Roman"/>
          <w:b w:val="false"/>
          <w:i w:val="false"/>
          <w:color w:val="000000"/>
          <w:sz w:val="28"/>
        </w:rPr>
        <w:t>
      36) микрокредит бойынша шарт – оған сәйкес микроқаржылық қызметті жүзеге асыратын ұйым қарыз алушыға микрокредит беретін микрокредит беру туралы шарт;</w:t>
      </w:r>
    </w:p>
    <w:bookmarkEnd w:id="314"/>
    <w:bookmarkStart w:name="z3948" w:id="315"/>
    <w:p>
      <w:pPr>
        <w:spacing w:after="0"/>
        <w:ind w:left="0"/>
        <w:jc w:val="both"/>
      </w:pPr>
      <w:r>
        <w:rPr>
          <w:rFonts w:ascii="Times New Roman"/>
          <w:b w:val="false"/>
          <w:i w:val="false"/>
          <w:color w:val="000000"/>
          <w:sz w:val="28"/>
        </w:rPr>
        <w:t>
      37) өңірлік үйлестіруші – облыс (астана, республикалық маңызы бар қалалар) әкімі айқындайтын жергілікті атқарушы органның құрылымдық бөлімшесі;</w:t>
      </w:r>
    </w:p>
    <w:bookmarkEnd w:id="315"/>
    <w:bookmarkStart w:name="z3949" w:id="316"/>
    <w:p>
      <w:pPr>
        <w:spacing w:after="0"/>
        <w:ind w:left="0"/>
        <w:jc w:val="both"/>
      </w:pPr>
      <w:r>
        <w:rPr>
          <w:rFonts w:ascii="Times New Roman"/>
          <w:b w:val="false"/>
          <w:i w:val="false"/>
          <w:color w:val="000000"/>
          <w:sz w:val="28"/>
        </w:rPr>
        <w:t>
      38) секьюритилендіру – бөлінген активтермен қамтамасыз етілген облигацияларды шығару жолымен ақшалай талап етуді беруге орай қаржыландыру;</w:t>
      </w:r>
    </w:p>
    <w:bookmarkEnd w:id="316"/>
    <w:bookmarkStart w:name="z3950" w:id="317"/>
    <w:p>
      <w:pPr>
        <w:spacing w:after="0"/>
        <w:ind w:left="0"/>
        <w:jc w:val="both"/>
      </w:pPr>
      <w:r>
        <w:rPr>
          <w:rFonts w:ascii="Times New Roman"/>
          <w:b w:val="false"/>
          <w:i w:val="false"/>
          <w:color w:val="000000"/>
          <w:sz w:val="28"/>
        </w:rPr>
        <w:t>
      39) синдикат – бір-бірімен келісе отырып беруге немесе кәсіпкерге әрбір кредитор үшін шартта/барлық кредиторлармен бірыңғай шартта көзделген мөлшерде және мерзімдерде кредит беруге міндеттенетін бірнеше кредиторлардың кредиті, ал егер оларды төлеу міндеті кредитормен (-лармен) шартта/кредиторлармен бірыңғай шартта көзделген болса, кәсіпкер кредиторларға олардан алынған кредитті қайтаруға, сыйақы, сондай-ақ өзге де төлемдерді төлеуге міндеттенеді;</w:t>
      </w:r>
    </w:p>
    <w:bookmarkEnd w:id="317"/>
    <w:bookmarkStart w:name="z3951" w:id="318"/>
    <w:p>
      <w:pPr>
        <w:spacing w:after="0"/>
        <w:ind w:left="0"/>
        <w:jc w:val="both"/>
      </w:pPr>
      <w:r>
        <w:rPr>
          <w:rFonts w:ascii="Times New Roman"/>
          <w:b w:val="false"/>
          <w:i w:val="false"/>
          <w:color w:val="000000"/>
          <w:sz w:val="28"/>
        </w:rPr>
        <w:t>
      40) синдикат кредиторы (кредитор-банк) – екінші деңгейдегі банк;</w:t>
      </w:r>
    </w:p>
    <w:bookmarkEnd w:id="318"/>
    <w:bookmarkStart w:name="z3952" w:id="319"/>
    <w:p>
      <w:pPr>
        <w:spacing w:after="0"/>
        <w:ind w:left="0"/>
        <w:jc w:val="both"/>
      </w:pPr>
      <w:r>
        <w:rPr>
          <w:rFonts w:ascii="Times New Roman"/>
          <w:b w:val="false"/>
          <w:i w:val="false"/>
          <w:color w:val="000000"/>
          <w:sz w:val="28"/>
        </w:rPr>
        <w:t>
      41)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bookmarkEnd w:id="319"/>
    <w:bookmarkStart w:name="z3953" w:id="320"/>
    <w:p>
      <w:pPr>
        <w:spacing w:after="0"/>
        <w:ind w:left="0"/>
        <w:jc w:val="both"/>
      </w:pPr>
      <w:r>
        <w:rPr>
          <w:rFonts w:ascii="Times New Roman"/>
          <w:b w:val="false"/>
          <w:i w:val="false"/>
          <w:color w:val="000000"/>
          <w:sz w:val="28"/>
        </w:rPr>
        <w:t>
      42) субсидиялау – кәсіпкердің операциялық қызметіне жататын белгілі бір шарттарды болашақта орындаудың орнына кредиттер/лизинг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қаржылық қолдау нысаны.</w:t>
      </w:r>
    </w:p>
    <w:bookmarkEnd w:id="320"/>
    <w:bookmarkStart w:name="z3954" w:id="321"/>
    <w:p>
      <w:pPr>
        <w:spacing w:after="0"/>
        <w:ind w:left="0"/>
        <w:jc w:val="both"/>
      </w:pPr>
      <w:r>
        <w:rPr>
          <w:rFonts w:ascii="Times New Roman"/>
          <w:b w:val="false"/>
          <w:i w:val="false"/>
          <w:color w:val="000000"/>
          <w:sz w:val="28"/>
        </w:rPr>
        <w:t>
      Банктердің кәсіпкерлерді секьюритилендіру тетігі арқылы қаржыландыруға бағытталған кредиттері де субсидиялауға жатады. Мұндай жағдайда осы Субсидиялау қағидалары шеңберінде субсидиялау құралы бойынша қолдау тапқан кәсіпкерлердің кредиттерін әкімшілендіру (сүйемелдеу) функцияларын осындай кредиттерді арнайы қаржы компаниясына берген банк жүзеге асырады.</w:t>
      </w:r>
    </w:p>
    <w:bookmarkEnd w:id="321"/>
    <w:bookmarkStart w:name="z3955" w:id="322"/>
    <w:p>
      <w:pPr>
        <w:spacing w:after="0"/>
        <w:ind w:left="0"/>
        <w:jc w:val="both"/>
      </w:pPr>
      <w:r>
        <w:rPr>
          <w:rFonts w:ascii="Times New Roman"/>
          <w:b w:val="false"/>
          <w:i w:val="false"/>
          <w:color w:val="000000"/>
          <w:sz w:val="28"/>
        </w:rPr>
        <w:t>
      Секьюритилендіру тетігі: арнайы қаржы компаниясының бөлінген банк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банкке қаржы агенттігінен тартылған қаражатты беруі арқылы кәсіпкерлерді мемлекеттік қаржылық қолдау нысанын көздейді;</w:t>
      </w:r>
    </w:p>
    <w:bookmarkEnd w:id="322"/>
    <w:bookmarkStart w:name="z3956" w:id="323"/>
    <w:p>
      <w:pPr>
        <w:spacing w:after="0"/>
        <w:ind w:left="0"/>
        <w:jc w:val="both"/>
      </w:pPr>
      <w:r>
        <w:rPr>
          <w:rFonts w:ascii="Times New Roman"/>
          <w:b w:val="false"/>
          <w:i w:val="false"/>
          <w:color w:val="000000"/>
          <w:sz w:val="28"/>
        </w:rPr>
        <w:t>
      43) субсидиялау шарты – кәсіпкерлік жөніндегі уәкілетті орган бекітетін нысан бойынша қаржы агенттігі, банк/лизингтік компания мен кәсіпкер арасында жасалатын, шарттары бойынша қаржы агенттігі кәсіпкердің банк/лизингтік компания берген кредиті/лизингі бойынша сыйақы мөлшерлемесін ішінара субсидиялайтын үшжақты жазбаша келісім;</w:t>
      </w:r>
    </w:p>
    <w:bookmarkEnd w:id="323"/>
    <w:bookmarkStart w:name="z3957" w:id="324"/>
    <w:p>
      <w:pPr>
        <w:spacing w:after="0"/>
        <w:ind w:left="0"/>
        <w:jc w:val="both"/>
      </w:pPr>
      <w:r>
        <w:rPr>
          <w:rFonts w:ascii="Times New Roman"/>
          <w:b w:val="false"/>
          <w:i w:val="false"/>
          <w:color w:val="000000"/>
          <w:sz w:val="28"/>
        </w:rPr>
        <w:t>
      44)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bookmarkEnd w:id="324"/>
    <w:bookmarkStart w:name="z3958" w:id="325"/>
    <w:p>
      <w:pPr>
        <w:spacing w:after="0"/>
        <w:ind w:left="0"/>
        <w:jc w:val="both"/>
      </w:pPr>
      <w:r>
        <w:rPr>
          <w:rFonts w:ascii="Times New Roman"/>
          <w:b w:val="false"/>
          <w:i w:val="false"/>
          <w:color w:val="000000"/>
          <w:sz w:val="28"/>
        </w:rPr>
        <w:t>
      45)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bookmarkEnd w:id="325"/>
    <w:bookmarkStart w:name="z3959" w:id="326"/>
    <w:p>
      <w:pPr>
        <w:spacing w:after="0"/>
        <w:ind w:left="0"/>
        <w:jc w:val="both"/>
      </w:pPr>
      <w:r>
        <w:rPr>
          <w:rFonts w:ascii="Times New Roman"/>
          <w:b w:val="false"/>
          <w:i w:val="false"/>
          <w:color w:val="000000"/>
          <w:sz w:val="28"/>
        </w:rPr>
        <w:t>
      46) уәкілетті орган – кәсіпкерлік жөніндегі уәкілетті орган;</w:t>
      </w:r>
    </w:p>
    <w:bookmarkEnd w:id="326"/>
    <w:bookmarkStart w:name="z3960" w:id="327"/>
    <w:p>
      <w:pPr>
        <w:spacing w:after="0"/>
        <w:ind w:left="0"/>
        <w:jc w:val="both"/>
      </w:pPr>
      <w:r>
        <w:rPr>
          <w:rFonts w:ascii="Times New Roman"/>
          <w:b w:val="false"/>
          <w:i w:val="false"/>
          <w:color w:val="000000"/>
          <w:sz w:val="28"/>
        </w:rPr>
        <w:t xml:space="preserve">
      47) үлестес/байланысты тұлғалар – "Акционерлік қоғамдар туралы" Қазақстан Республикасы Заңының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"Жауапкершілігі шектеулі және қосымша серіктестіктер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1)-11) тармақтарына,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327"/>
    <w:bookmarkStart w:name="z3961" w:id="328"/>
    <w:p>
      <w:pPr>
        <w:spacing w:after="0"/>
        <w:ind w:left="0"/>
        <w:jc w:val="both"/>
      </w:pPr>
      <w:r>
        <w:rPr>
          <w:rFonts w:ascii="Times New Roman"/>
          <w:b w:val="false"/>
          <w:i w:val="false"/>
          <w:color w:val="000000"/>
          <w:sz w:val="28"/>
        </w:rPr>
        <w:t>
      48)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көрсетілуі мүмкін;</w:t>
      </w:r>
    </w:p>
    <w:bookmarkEnd w:id="328"/>
    <w:bookmarkStart w:name="z3962" w:id="329"/>
    <w:p>
      <w:pPr>
        <w:spacing w:after="0"/>
        <w:ind w:left="0"/>
        <w:jc w:val="both"/>
      </w:pPr>
      <w:r>
        <w:rPr>
          <w:rFonts w:ascii="Times New Roman"/>
          <w:b w:val="false"/>
          <w:i w:val="false"/>
          <w:color w:val="000000"/>
          <w:sz w:val="28"/>
        </w:rPr>
        <w:t>
      49) Экономикалық қызмет түрлерінің жалпы жіктеуіші (ЭҚЖЖ) – экономикалық қызмет түрлерін жіктеу және кодтау тәртібін белгілейтін ұлттық жіктеуіш;</w:t>
      </w:r>
    </w:p>
    <w:bookmarkEnd w:id="329"/>
    <w:bookmarkStart w:name="z3963" w:id="330"/>
    <w:p>
      <w:pPr>
        <w:spacing w:after="0"/>
        <w:ind w:left="0"/>
        <w:jc w:val="both"/>
      </w:pPr>
      <w:r>
        <w:rPr>
          <w:rFonts w:ascii="Times New Roman"/>
          <w:b w:val="false"/>
          <w:i w:val="false"/>
          <w:color w:val="000000"/>
          <w:sz w:val="28"/>
        </w:rPr>
        <w:t>
      50) экономикалық орынсыздық – жоспарланған жобадан тиімділіктің болмауы, оның ішінде жұмыс орындарын құру және (немесе) салықтарды ұлғайту жөніндегі өлшемшарттың орындалмауы, жоба мақсатының ЭҚЖЖ мәлімдегенге сәйкес келмеуі және осы Субсидиялау қағидаларына сәйкес өзге де талаптар;</w:t>
      </w:r>
    </w:p>
    <w:bookmarkEnd w:id="330"/>
    <w:bookmarkStart w:name="z3964" w:id="331"/>
    <w:p>
      <w:pPr>
        <w:spacing w:after="0"/>
        <w:ind w:left="0"/>
        <w:jc w:val="both"/>
      </w:pPr>
      <w:r>
        <w:rPr>
          <w:rFonts w:ascii="Times New Roman"/>
          <w:b w:val="false"/>
          <w:i w:val="false"/>
          <w:color w:val="000000"/>
          <w:sz w:val="28"/>
        </w:rPr>
        <w:t>
      51) электрондық құжаттар топтамасы – мемлекеттік көрсетілген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bookmarkEnd w:id="331"/>
    <w:bookmarkStart w:name="z3965" w:id="332"/>
    <w:p>
      <w:pPr>
        <w:spacing w:after="0"/>
        <w:ind w:left="0"/>
        <w:jc w:val="both"/>
      </w:pPr>
      <w:r>
        <w:rPr>
          <w:rFonts w:ascii="Times New Roman"/>
          <w:b w:val="false"/>
          <w:i w:val="false"/>
          <w:color w:val="000000"/>
          <w:sz w:val="28"/>
        </w:rPr>
        <w:t>
      52)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bookmarkEnd w:id="332"/>
    <w:bookmarkStart w:name="z3966" w:id="333"/>
    <w:p>
      <w:pPr>
        <w:spacing w:after="0"/>
        <w:ind w:left="0"/>
        <w:jc w:val="both"/>
      </w:pPr>
      <w:r>
        <w:rPr>
          <w:rFonts w:ascii="Times New Roman"/>
          <w:b w:val="false"/>
          <w:i w:val="false"/>
          <w:color w:val="000000"/>
          <w:sz w:val="28"/>
        </w:rPr>
        <w:t>
      4. Субсидиялау кредиттер/қаржылық лизинг шарттары, оның ішінде "жасыл" жобаларды іске асыру үшін берілген кредиттер бойынша сыйақы ретінде кәсіпкерлер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333"/>
    <w:bookmarkStart w:name="z3967" w:id="334"/>
    <w:p>
      <w:pPr>
        <w:spacing w:after="0"/>
        <w:ind w:left="0"/>
        <w:jc w:val="both"/>
      </w:pPr>
      <w:r>
        <w:rPr>
          <w:rFonts w:ascii="Times New Roman"/>
          <w:b w:val="false"/>
          <w:i w:val="false"/>
          <w:color w:val="000000"/>
          <w:sz w:val="28"/>
        </w:rPr>
        <w:t>
      5. Қаржы агенттігінің көрсетілетін қызметтеріне уәкілетті орган республикалық бюджет қаражаты есебінен ақы төлейді.</w:t>
      </w:r>
    </w:p>
    <w:bookmarkEnd w:id="334"/>
    <w:bookmarkStart w:name="z3968" w:id="335"/>
    <w:p>
      <w:pPr>
        <w:spacing w:after="0"/>
        <w:ind w:left="0"/>
        <w:jc w:val="both"/>
      </w:pPr>
      <w:r>
        <w:rPr>
          <w:rFonts w:ascii="Times New Roman"/>
          <w:b w:val="false"/>
          <w:i w:val="false"/>
          <w:color w:val="000000"/>
          <w:sz w:val="28"/>
        </w:rPr>
        <w:t>
      6. Осы Субсидиялау қағидалары шеңберінде шағын және орта кәсіпкерлік субъектілерін, жеке кәсіпкерлік субъектілерін, сондай-ақ "Астана" халықаралық қаржы орталығының аумағында тіркелген заңды тұлғаларды субсидиялау үшін көзделген қаражатты кәсіпкерлік жөніндегі уәкілетті орган республикалық бюджет және (немесе) Қазақстан Республикасының Ұлттық қорының қаражаты есебінен қаржы агенттігіне қаражатты аударуға өздерінің араларында жасалатын шарт негізінде қаржы агенттігінің арнайы шотына аударады.</w:t>
      </w:r>
    </w:p>
    <w:bookmarkEnd w:id="335"/>
    <w:bookmarkStart w:name="z3969" w:id="336"/>
    <w:p>
      <w:pPr>
        <w:spacing w:after="0"/>
        <w:ind w:left="0"/>
        <w:jc w:val="both"/>
      </w:pPr>
      <w:r>
        <w:rPr>
          <w:rFonts w:ascii="Times New Roman"/>
          <w:b w:val="false"/>
          <w:i w:val="false"/>
          <w:color w:val="000000"/>
          <w:sz w:val="28"/>
        </w:rPr>
        <w:t xml:space="preserve">
      Осы Субсидиялау қағидалары шеңберінде жергілікті бюджет қаражаты есебінен субсидиялауға көзделген қаражат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19959 болып тіркелген) сыйақы мөлшерлемесінің бір бөлігін субсидиялау шартының негізінде өңірлік үйлестіруші субсидиялау және (немесе) кепілдік беру туралы шарттың үлгілік нысанына сәйкес қаржы агенттігіне аударады.</w:t>
      </w:r>
    </w:p>
    <w:bookmarkEnd w:id="336"/>
    <w:bookmarkStart w:name="z3970" w:id="337"/>
    <w:p>
      <w:pPr>
        <w:spacing w:after="0"/>
        <w:ind w:left="0"/>
        <w:jc w:val="both"/>
      </w:pPr>
      <w:r>
        <w:rPr>
          <w:rFonts w:ascii="Times New Roman"/>
          <w:b w:val="false"/>
          <w:i w:val="false"/>
          <w:color w:val="000000"/>
          <w:sz w:val="28"/>
        </w:rPr>
        <w:t>
      Кәсіпкерлікті қолдаудың бұрын қолданыста болған бағдарламалары шеңберінде мақұлданған және қол қойылған жобалар бойынша субсидиялау нысанында қолдау шараларын қаржыландыру кәсіпкерлікті қолдаудың осы бағдарламаларын іске асыру шеңберінде бөлінген республикалық және жергілікті бюджеттер қаражаты есебінен жүзеге асырылады.</w:t>
      </w:r>
    </w:p>
    <w:bookmarkEnd w:id="337"/>
    <w:bookmarkStart w:name="z3971" w:id="338"/>
    <w:p>
      <w:pPr>
        <w:spacing w:after="0"/>
        <w:ind w:left="0"/>
        <w:jc w:val="both"/>
      </w:pPr>
      <w:r>
        <w:rPr>
          <w:rFonts w:ascii="Times New Roman"/>
          <w:b w:val="false"/>
          <w:i w:val="false"/>
          <w:color w:val="000000"/>
          <w:sz w:val="28"/>
        </w:rPr>
        <w:t xml:space="preserve">
      Республикалық және/немесе жергілікті бюджеттерден және/немесе Қазақстан Республикасының Ұлттық қорынан субсидиялауға бөлінген және бұрын қолданыста болған кәсіпкерлікті қолдау бағдарламалары шеңберінде пайдаланылмаған қаражатты пайдалануға жол беріледі. </w:t>
      </w:r>
    </w:p>
    <w:bookmarkEnd w:id="338"/>
    <w:bookmarkStart w:name="z3972" w:id="339"/>
    <w:p>
      <w:pPr>
        <w:spacing w:after="0"/>
        <w:ind w:left="0"/>
        <w:jc w:val="both"/>
      </w:pPr>
      <w:r>
        <w:rPr>
          <w:rFonts w:ascii="Times New Roman"/>
          <w:b w:val="false"/>
          <w:i w:val="false"/>
          <w:color w:val="000000"/>
          <w:sz w:val="28"/>
        </w:rPr>
        <w:t>
      Субсидиялау үшін бөлінген және бұрын қолданыста болған кәсіпкерлікті қолдау бағдарламалары шеңберінде жергілікті және/немесе республикалық бюджеттер қаражаты есебінен аударылған қаражатты қаржы агенттігі толық игерілгенге дейін пайдаланады.</w:t>
      </w:r>
    </w:p>
    <w:bookmarkEnd w:id="339"/>
    <w:bookmarkStart w:name="z3973" w:id="340"/>
    <w:p>
      <w:pPr>
        <w:spacing w:after="0"/>
        <w:ind w:left="0"/>
        <w:jc w:val="both"/>
      </w:pPr>
      <w:r>
        <w:rPr>
          <w:rFonts w:ascii="Times New Roman"/>
          <w:b w:val="false"/>
          <w:i w:val="false"/>
          <w:color w:val="000000"/>
          <w:sz w:val="28"/>
        </w:rPr>
        <w:t xml:space="preserve">
      Тиісті қаржы жылында бекітілген жаңа жобалар шеңберінде кредиттер/лизинг бойынша субсидиялау үшін бюджетті бөлу: </w:t>
      </w:r>
    </w:p>
    <w:bookmarkEnd w:id="340"/>
    <w:bookmarkStart w:name="z3974" w:id="341"/>
    <w:p>
      <w:pPr>
        <w:spacing w:after="0"/>
        <w:ind w:left="0"/>
        <w:jc w:val="both"/>
      </w:pPr>
      <w:r>
        <w:rPr>
          <w:rFonts w:ascii="Times New Roman"/>
          <w:b w:val="false"/>
          <w:i w:val="false"/>
          <w:color w:val="000000"/>
          <w:sz w:val="28"/>
        </w:rPr>
        <w:t>
      бюджет қаражатының 50 %-на дейін өңдеу өнеркәсібіне;</w:t>
      </w:r>
    </w:p>
    <w:bookmarkEnd w:id="341"/>
    <w:bookmarkStart w:name="z3975" w:id="342"/>
    <w:p>
      <w:pPr>
        <w:spacing w:after="0"/>
        <w:ind w:left="0"/>
        <w:jc w:val="both"/>
      </w:pPr>
      <w:r>
        <w:rPr>
          <w:rFonts w:ascii="Times New Roman"/>
          <w:b w:val="false"/>
          <w:i w:val="false"/>
          <w:color w:val="000000"/>
          <w:sz w:val="28"/>
        </w:rPr>
        <w:t xml:space="preserve">
      бюджет қаражатының 30 %-на дейін көрсетілетін қызметтерді ұсыну бойынша қызметке, оның ішінде сауда қызметі саласында; </w:t>
      </w:r>
    </w:p>
    <w:bookmarkEnd w:id="342"/>
    <w:bookmarkStart w:name="z3976" w:id="343"/>
    <w:p>
      <w:pPr>
        <w:spacing w:after="0"/>
        <w:ind w:left="0"/>
        <w:jc w:val="both"/>
      </w:pPr>
      <w:r>
        <w:rPr>
          <w:rFonts w:ascii="Times New Roman"/>
          <w:b w:val="false"/>
          <w:i w:val="false"/>
          <w:color w:val="000000"/>
          <w:sz w:val="28"/>
        </w:rPr>
        <w:t xml:space="preserve">
      бюджет қаражатының 20 % – микро кәсіпкерлік субъектілерінің қызметіне (20 (жиырма) миллион теңгеге дейінгі кредиттер) жүзеге асырылады. </w:t>
      </w:r>
    </w:p>
    <w:bookmarkEnd w:id="343"/>
    <w:bookmarkStart w:name="z3977" w:id="344"/>
    <w:p>
      <w:pPr>
        <w:spacing w:after="0"/>
        <w:ind w:left="0"/>
        <w:jc w:val="both"/>
      </w:pPr>
      <w:r>
        <w:rPr>
          <w:rFonts w:ascii="Times New Roman"/>
          <w:b w:val="false"/>
          <w:i w:val="false"/>
          <w:color w:val="000000"/>
          <w:sz w:val="28"/>
        </w:rPr>
        <w:t>
      Бұл ретте қаржы агенттігінің қаражаттың көрсетілген пропорционалдығын өзгертуіне және өңдеу өнеркәсібіндегі жобаларды қолдау шеңберінде және/немесе көрсетілетін қызметтерді ұсынуға және сауда қызметі саласында және/немесе субсидиялау қажеттілігіне қарай микрокәсіпкерлік субъектілерінің арасында өзара қайта бөлуіне жол беріледі.</w:t>
      </w:r>
    </w:p>
    <w:bookmarkEnd w:id="344"/>
    <w:bookmarkStart w:name="z3978" w:id="345"/>
    <w:p>
      <w:pPr>
        <w:spacing w:after="0"/>
        <w:ind w:left="0"/>
        <w:jc w:val="both"/>
      </w:pPr>
      <w:r>
        <w:rPr>
          <w:rFonts w:ascii="Times New Roman"/>
          <w:b w:val="false"/>
          <w:i w:val="false"/>
          <w:color w:val="000000"/>
          <w:sz w:val="28"/>
        </w:rPr>
        <w:t>
      7. Өңірлік үйлестірушілер облыстардың, республикалық маңызы бар қалалардың және астананың даму жоспарларын әзірлеу кезінде осы Субсидиялау қағидаларының ережелерін ескереді.</w:t>
      </w:r>
    </w:p>
    <w:bookmarkEnd w:id="345"/>
    <w:bookmarkStart w:name="z3979" w:id="346"/>
    <w:p>
      <w:pPr>
        <w:spacing w:after="0"/>
        <w:ind w:left="0"/>
        <w:jc w:val="both"/>
      </w:pPr>
      <w:r>
        <w:rPr>
          <w:rFonts w:ascii="Times New Roman"/>
          <w:b w:val="false"/>
          <w:i w:val="false"/>
          <w:color w:val="000000"/>
          <w:sz w:val="28"/>
        </w:rPr>
        <w:t>
      8. Кәсіпкерге осы Субсидиялау қағидалары шеңберінде мынадай:</w:t>
      </w:r>
    </w:p>
    <w:bookmarkEnd w:id="346"/>
    <w:bookmarkStart w:name="z3980" w:id="347"/>
    <w:p>
      <w:pPr>
        <w:spacing w:after="0"/>
        <w:ind w:left="0"/>
        <w:jc w:val="both"/>
      </w:pPr>
      <w:r>
        <w:rPr>
          <w:rFonts w:ascii="Times New Roman"/>
          <w:b w:val="false"/>
          <w:i w:val="false"/>
          <w:color w:val="000000"/>
          <w:sz w:val="28"/>
        </w:rPr>
        <w:t>
      1) шағын және орта кәсіпкерлікті қолдау;</w:t>
      </w:r>
    </w:p>
    <w:bookmarkEnd w:id="347"/>
    <w:bookmarkStart w:name="z3981" w:id="348"/>
    <w:p>
      <w:pPr>
        <w:spacing w:after="0"/>
        <w:ind w:left="0"/>
        <w:jc w:val="both"/>
      </w:pPr>
      <w:r>
        <w:rPr>
          <w:rFonts w:ascii="Times New Roman"/>
          <w:b w:val="false"/>
          <w:i w:val="false"/>
          <w:color w:val="000000"/>
          <w:sz w:val="28"/>
        </w:rPr>
        <w:t>
      2) өңдеу өнеркәсібінде және көрсетілетін қызметтерде шағын, орта және ірі кәсіпкерлікті қолдау;</w:t>
      </w:r>
    </w:p>
    <w:bookmarkEnd w:id="348"/>
    <w:bookmarkStart w:name="z3982" w:id="349"/>
    <w:p>
      <w:pPr>
        <w:spacing w:after="0"/>
        <w:ind w:left="0"/>
        <w:jc w:val="both"/>
      </w:pPr>
      <w:r>
        <w:rPr>
          <w:rFonts w:ascii="Times New Roman"/>
          <w:b w:val="false"/>
          <w:i w:val="false"/>
          <w:color w:val="000000"/>
          <w:sz w:val="28"/>
        </w:rPr>
        <w:t>
      3) моно- және шағын қалаларда, ауылдық елді мекендерде кәсіпкерлікті қолдау;</w:t>
      </w:r>
    </w:p>
    <w:bookmarkEnd w:id="349"/>
    <w:bookmarkStart w:name="z3983" w:id="350"/>
    <w:p>
      <w:pPr>
        <w:spacing w:after="0"/>
        <w:ind w:left="0"/>
        <w:jc w:val="both"/>
      </w:pPr>
      <w:r>
        <w:rPr>
          <w:rFonts w:ascii="Times New Roman"/>
          <w:b w:val="false"/>
          <w:i w:val="false"/>
          <w:color w:val="000000"/>
          <w:sz w:val="28"/>
        </w:rPr>
        <w:t>
      4) әлеуметтік кәсіпкерлік субъектілерін субсидиялау;</w:t>
      </w:r>
    </w:p>
    <w:bookmarkEnd w:id="350"/>
    <w:bookmarkStart w:name="z3984" w:id="351"/>
    <w:p>
      <w:pPr>
        <w:spacing w:after="0"/>
        <w:ind w:left="0"/>
        <w:jc w:val="both"/>
      </w:pPr>
      <w:r>
        <w:rPr>
          <w:rFonts w:ascii="Times New Roman"/>
          <w:b w:val="false"/>
          <w:i w:val="false"/>
          <w:color w:val="000000"/>
          <w:sz w:val="28"/>
        </w:rPr>
        <w:t>
      5) шағын жеке және орта кәсіпкерлік субъектілерін өңірлік қаржыландыру бағыттары бойынша кредиттер/лизингтік мәмілелер бойынша сыйақы мөлшерлемесінің бір бөлігін субсидиялау түрінде қолдау көрсетіледі.</w:t>
      </w:r>
    </w:p>
    <w:bookmarkEnd w:id="351"/>
    <w:bookmarkStart w:name="z3985" w:id="352"/>
    <w:p>
      <w:pPr>
        <w:spacing w:after="0"/>
        <w:ind w:left="0"/>
        <w:jc w:val="both"/>
      </w:pPr>
      <w:r>
        <w:rPr>
          <w:rFonts w:ascii="Times New Roman"/>
          <w:b w:val="false"/>
          <w:i w:val="false"/>
          <w:color w:val="000000"/>
          <w:sz w:val="28"/>
        </w:rPr>
        <w:t xml:space="preserve">
      9. Қаржы агенттігі тиімділіктің жалпы кешенді жылдық талдамалық есебін қалыптастыру мақсатында есепті жылдан кейінгі жылғы шілдеден кешіктірмей, кәсіпкерлікті қолдау бағдарламасының іске асырылуын кредиттер/лизинг/исламдық қаржыландыру бойынша сыйақы мөлшерлемесінің бір бөлігін субсидиялау бөлігінде мониторингтеудің нәтижелерін уәкілетті органға жібереді. </w:t>
      </w:r>
    </w:p>
    <w:bookmarkEnd w:id="352"/>
    <w:bookmarkStart w:name="z3986" w:id="353"/>
    <w:p>
      <w:pPr>
        <w:spacing w:after="0"/>
        <w:ind w:left="0"/>
        <w:jc w:val="both"/>
      </w:pPr>
      <w:r>
        <w:rPr>
          <w:rFonts w:ascii="Times New Roman"/>
          <w:b w:val="false"/>
          <w:i w:val="false"/>
          <w:color w:val="000000"/>
          <w:sz w:val="28"/>
        </w:rPr>
        <w:t>
      10. Қаржы агенттігі өңірлік және салалық бөліністердегі шағын және орта кәсіпкерліктің ағымдағы жай-күйі мен әлеуметтік-экономикалық көрсеткіштерінің серпінін кешенді жалпыреспубликалық талдауды көрсететін, Қазақстанда және оның өңірлерінде шағын және орта кәсіпкерлікті дамытудың жай-күйі туралы есептің жыл сайынғы шығарылымын, Қазақстанның әрбір өңірінің шағын және орта кәсіпкерлік секторына жеке-жеке шолуды, шағын және орта кәсіпкерлік субъектілерін қаржылай және қаржылай емес қолдаудың қолданыстағы инфрақұрылымы бойынша өзекті ақпаратты дайындайды.</w:t>
      </w:r>
    </w:p>
    <w:bookmarkEnd w:id="353"/>
    <w:bookmarkStart w:name="z3987" w:id="354"/>
    <w:p>
      <w:pPr>
        <w:spacing w:after="0"/>
        <w:ind w:left="0"/>
        <w:jc w:val="both"/>
      </w:pPr>
      <w:r>
        <w:rPr>
          <w:rFonts w:ascii="Times New Roman"/>
          <w:b w:val="false"/>
          <w:i w:val="false"/>
          <w:color w:val="000000"/>
          <w:sz w:val="28"/>
        </w:rPr>
        <w:t>
      11. Осы Субсидиялау қағидалары шеңберінде:</w:t>
      </w:r>
    </w:p>
    <w:bookmarkEnd w:id="354"/>
    <w:bookmarkStart w:name="z3988" w:id="355"/>
    <w:p>
      <w:pPr>
        <w:spacing w:after="0"/>
        <w:ind w:left="0"/>
        <w:jc w:val="both"/>
      </w:pPr>
      <w:r>
        <w:rPr>
          <w:rFonts w:ascii="Times New Roman"/>
          <w:b w:val="false"/>
          <w:i w:val="false"/>
          <w:color w:val="000000"/>
          <w:sz w:val="28"/>
        </w:rPr>
        <w:t>
      1) мемлекеттік даму институттары кредиторы болып табылатын;</w:t>
      </w:r>
    </w:p>
    <w:bookmarkEnd w:id="355"/>
    <w:bookmarkStart w:name="z3989" w:id="356"/>
    <w:p>
      <w:pPr>
        <w:spacing w:after="0"/>
        <w:ind w:left="0"/>
        <w:jc w:val="both"/>
      </w:pPr>
      <w:r>
        <w:rPr>
          <w:rFonts w:ascii="Times New Roman"/>
          <w:b w:val="false"/>
          <w:i w:val="false"/>
          <w:color w:val="000000"/>
          <w:sz w:val="28"/>
        </w:rPr>
        <w:t>
      2) банктердің/лизингтік компаниялардың сыйақы мөлшерлемесі осы Субсидиялау қағидаларын іске асыру шеңберінде арзандатылған кредиттерін/лизингтік мәмілелерін қоспағанда, олар бойынша сыйақы мөлшерлемесі бюджет қаражаты есебінен арзандатылған;</w:t>
      </w:r>
    </w:p>
    <w:bookmarkEnd w:id="356"/>
    <w:bookmarkStart w:name="z3990" w:id="357"/>
    <w:p>
      <w:pPr>
        <w:spacing w:after="0"/>
        <w:ind w:left="0"/>
        <w:jc w:val="both"/>
      </w:pPr>
      <w:r>
        <w:rPr>
          <w:rFonts w:ascii="Times New Roman"/>
          <w:b w:val="false"/>
          <w:i w:val="false"/>
          <w:color w:val="000000"/>
          <w:sz w:val="28"/>
        </w:rPr>
        <w:t>
      3) ұйымдардың үлестерін, акцияларын, сондай-ақ мүліктік кешен ретінде кәсіпорындарды сатып алуға бағытталған;</w:t>
      </w:r>
    </w:p>
    <w:bookmarkEnd w:id="357"/>
    <w:bookmarkStart w:name="z3991" w:id="358"/>
    <w:p>
      <w:pPr>
        <w:spacing w:after="0"/>
        <w:ind w:left="0"/>
        <w:jc w:val="both"/>
      </w:pPr>
      <w:r>
        <w:rPr>
          <w:rFonts w:ascii="Times New Roman"/>
          <w:b w:val="false"/>
          <w:i w:val="false"/>
          <w:color w:val="000000"/>
          <w:sz w:val="28"/>
        </w:rPr>
        <w:t>
      4) овердрафт түріндегі;</w:t>
      </w:r>
    </w:p>
    <w:bookmarkEnd w:id="358"/>
    <w:bookmarkStart w:name="z3992" w:id="359"/>
    <w:p>
      <w:pPr>
        <w:spacing w:after="0"/>
        <w:ind w:left="0"/>
        <w:jc w:val="both"/>
      </w:pPr>
      <w:r>
        <w:rPr>
          <w:rFonts w:ascii="Times New Roman"/>
          <w:b w:val="false"/>
          <w:i w:val="false"/>
          <w:color w:val="000000"/>
          <w:sz w:val="28"/>
        </w:rPr>
        <w:t>
      5) қайтарымды, қайталама немесе сублизинг бойынша;</w:t>
      </w:r>
    </w:p>
    <w:bookmarkEnd w:id="359"/>
    <w:bookmarkStart w:name="z3993" w:id="360"/>
    <w:p>
      <w:pPr>
        <w:spacing w:after="0"/>
        <w:ind w:left="0"/>
        <w:jc w:val="both"/>
      </w:pPr>
      <w:r>
        <w:rPr>
          <w:rFonts w:ascii="Times New Roman"/>
          <w:b w:val="false"/>
          <w:i w:val="false"/>
          <w:color w:val="000000"/>
          <w:sz w:val="28"/>
        </w:rPr>
        <w:t>
      6) ломбардтардың, микроқаржы, факторингтік ұйымдарының және лизингтік компаниялардың қызметіне бағытталған;</w:t>
      </w:r>
    </w:p>
    <w:bookmarkEnd w:id="360"/>
    <w:bookmarkStart w:name="z3994" w:id="361"/>
    <w:p>
      <w:pPr>
        <w:spacing w:after="0"/>
        <w:ind w:left="0"/>
        <w:jc w:val="both"/>
      </w:pPr>
      <w:r>
        <w:rPr>
          <w:rFonts w:ascii="Times New Roman"/>
          <w:b w:val="false"/>
          <w:i w:val="false"/>
          <w:color w:val="000000"/>
          <w:sz w:val="28"/>
        </w:rPr>
        <w:t xml:space="preserve">
      7) мыналарды: </w:t>
      </w:r>
    </w:p>
    <w:bookmarkEnd w:id="361"/>
    <w:bookmarkStart w:name="z3995" w:id="362"/>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асыруына растайтын құжат болған жағдайда, жаңа және (немесе) қолданыстағы объектілерді (ғимараттарды, құрылыстарды және олардың кешендерін, коммуникацияларды) салуды (оның ішінде кеңейту, жаңғырту, техникалық жаңарту, реконструкциялау, реставрациялау, күрделі жөндеу);</w:t>
      </w:r>
    </w:p>
    <w:bookmarkEnd w:id="362"/>
    <w:bookmarkStart w:name="z3996" w:id="363"/>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алуды;</w:t>
      </w:r>
    </w:p>
    <w:bookmarkEnd w:id="363"/>
    <w:bookmarkStart w:name="z3997" w:id="364"/>
    <w:p>
      <w:pPr>
        <w:spacing w:after="0"/>
        <w:ind w:left="0"/>
        <w:jc w:val="both"/>
      </w:pPr>
      <w:r>
        <w:rPr>
          <w:rFonts w:ascii="Times New Roman"/>
          <w:b w:val="false"/>
          <w:i w:val="false"/>
          <w:color w:val="000000"/>
          <w:sz w:val="28"/>
        </w:rPr>
        <w:t>
      егер мұндай тауарды, шикізатты және/немесе материалдарды үлестес/байланысты тұлға өндірген жағдайда, үлестес/байланысты тұлғалардан тауарларды, шикізатты және/немесе материалдарды сатып алуды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w:t>
      </w:r>
    </w:p>
    <w:bookmarkEnd w:id="364"/>
    <w:bookmarkStart w:name="z3998" w:id="365"/>
    <w:p>
      <w:pPr>
        <w:spacing w:after="0"/>
        <w:ind w:left="0"/>
        <w:jc w:val="both"/>
      </w:pPr>
      <w:r>
        <w:rPr>
          <w:rFonts w:ascii="Times New Roman"/>
          <w:b w:val="false"/>
          <w:i w:val="false"/>
          <w:color w:val="000000"/>
          <w:sz w:val="28"/>
        </w:rPr>
        <w:t>
      8) 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bookmarkEnd w:id="365"/>
    <w:bookmarkStart w:name="z3999" w:id="366"/>
    <w:p>
      <w:pPr>
        <w:spacing w:after="0"/>
        <w:ind w:left="0"/>
        <w:jc w:val="both"/>
      </w:pPr>
      <w:r>
        <w:rPr>
          <w:rFonts w:ascii="Times New Roman"/>
          <w:b w:val="false"/>
          <w:i w:val="false"/>
          <w:color w:val="000000"/>
          <w:sz w:val="28"/>
        </w:rPr>
        <w:t>
      9) жылжымайтын мүлікпен операцияларды (жеке тұрғын үй құрылысы бойынша апартаменттерді, пәтерлерді, тұрғын үйлерді, жер учаскелерін сатып алу/жалға алу/қосалқы жалдау) жүзеге асыруға бағытталған;</w:t>
      </w:r>
    </w:p>
    <w:bookmarkEnd w:id="366"/>
    <w:bookmarkStart w:name="z4000" w:id="367"/>
    <w:p>
      <w:pPr>
        <w:spacing w:after="0"/>
        <w:ind w:left="0"/>
        <w:jc w:val="both"/>
      </w:pPr>
      <w:r>
        <w:rPr>
          <w:rFonts w:ascii="Times New Roman"/>
          <w:b w:val="false"/>
          <w:i w:val="false"/>
          <w:color w:val="000000"/>
          <w:sz w:val="28"/>
        </w:rPr>
        <w:t xml:space="preserve">
      10) сатып алынатын жобаның 20 %-нан аз қосымша жаңғыртусыз бұрын субсидиялау және/немесе кепілдік алған дайын және пайдалануға берілген/жұмыс істеп тұрған жобаны сатып алуға бағытталған кредиттер/микрокредиттер; </w:t>
      </w:r>
    </w:p>
    <w:bookmarkEnd w:id="367"/>
    <w:bookmarkStart w:name="z4001" w:id="368"/>
    <w:p>
      <w:pPr>
        <w:spacing w:after="0"/>
        <w:ind w:left="0"/>
        <w:jc w:val="both"/>
      </w:pPr>
      <w:r>
        <w:rPr>
          <w:rFonts w:ascii="Times New Roman"/>
          <w:b w:val="false"/>
          <w:i w:val="false"/>
          <w:color w:val="000000"/>
          <w:sz w:val="28"/>
        </w:rPr>
        <w:t>
      11) салық міндеттемелерін, зейнетақы және әлеуметтік аударымдарды, кедендік төлемдер мен алымдарды төлеуге бағытталған кредиттер/лизингтік мәмілелер;</w:t>
      </w:r>
    </w:p>
    <w:bookmarkEnd w:id="368"/>
    <w:bookmarkStart w:name="z4002" w:id="369"/>
    <w:p>
      <w:pPr>
        <w:spacing w:after="0"/>
        <w:ind w:left="0"/>
        <w:jc w:val="both"/>
      </w:pPr>
      <w:r>
        <w:rPr>
          <w:rFonts w:ascii="Times New Roman"/>
          <w:b w:val="false"/>
          <w:i w:val="false"/>
          <w:color w:val="000000"/>
          <w:sz w:val="28"/>
        </w:rPr>
        <w:t>
      12) экономикалық тұрғыдан орынсыз жобалар субсидиялауға жатпайды.</w:t>
      </w:r>
    </w:p>
    <w:bookmarkEnd w:id="369"/>
    <w:bookmarkStart w:name="z4003" w:id="370"/>
    <w:p>
      <w:pPr>
        <w:spacing w:after="0"/>
        <w:ind w:left="0"/>
        <w:jc w:val="both"/>
      </w:pPr>
      <w:r>
        <w:rPr>
          <w:rFonts w:ascii="Times New Roman"/>
          <w:b w:val="false"/>
          <w:i w:val="false"/>
          <w:color w:val="000000"/>
          <w:sz w:val="28"/>
        </w:rPr>
        <w:t>
      12. Мыналар:</w:t>
      </w:r>
    </w:p>
    <w:bookmarkEnd w:id="370"/>
    <w:bookmarkStart w:name="z4004" w:id="371"/>
    <w:p>
      <w:pPr>
        <w:spacing w:after="0"/>
        <w:ind w:left="0"/>
        <w:jc w:val="both"/>
      </w:pPr>
      <w:r>
        <w:rPr>
          <w:rFonts w:ascii="Times New Roman"/>
          <w:b w:val="false"/>
          <w:i w:val="false"/>
          <w:color w:val="000000"/>
          <w:sz w:val="28"/>
        </w:rPr>
        <w:t>
      1) моторлы көлік құралдарын шығаруды және Қазақстан Республикасының заңнамасына сәйкес дәрілік зат ретінде тіркелген, құрамында спирті бар медициналық мақсаттағы өнімді (бальзамдардан басқа) шығаруды көздейтін жобаларды қоспағанда, акцизделетін тауарларды/өнімдерді шығаруды жүзеге асыратын кәсіпкерлер;</w:t>
      </w:r>
    </w:p>
    <w:bookmarkEnd w:id="371"/>
    <w:bookmarkStart w:name="z4005" w:id="372"/>
    <w:p>
      <w:pPr>
        <w:spacing w:after="0"/>
        <w:ind w:left="0"/>
        <w:jc w:val="both"/>
      </w:pPr>
      <w:r>
        <w:rPr>
          <w:rFonts w:ascii="Times New Roman"/>
          <w:b w:val="false"/>
          <w:i w:val="false"/>
          <w:color w:val="000000"/>
          <w:sz w:val="28"/>
        </w:rPr>
        <w:t>
      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bookmarkEnd w:id="372"/>
    <w:bookmarkStart w:name="z4006" w:id="373"/>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астам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w:t>
      </w:r>
    </w:p>
    <w:bookmarkEnd w:id="373"/>
    <w:bookmarkStart w:name="z4007" w:id="374"/>
    <w:p>
      <w:pPr>
        <w:spacing w:after="0"/>
        <w:ind w:left="0"/>
        <w:jc w:val="both"/>
      </w:pPr>
      <w:r>
        <w:rPr>
          <w:rFonts w:ascii="Times New Roman"/>
          <w:b w:val="false"/>
          <w:i w:val="false"/>
          <w:color w:val="000000"/>
          <w:sz w:val="28"/>
        </w:rPr>
        <w:t>
      4) меншік нысаны жеке мекеме ретінде ресімделген кәсіпкерлер;</w:t>
      </w:r>
    </w:p>
    <w:bookmarkEnd w:id="374"/>
    <w:bookmarkStart w:name="z4008" w:id="375"/>
    <w:p>
      <w:pPr>
        <w:spacing w:after="0"/>
        <w:ind w:left="0"/>
        <w:jc w:val="both"/>
      </w:pPr>
      <w:r>
        <w:rPr>
          <w:rFonts w:ascii="Times New Roman"/>
          <w:b w:val="false"/>
          <w:i w:val="false"/>
          <w:color w:val="000000"/>
          <w:sz w:val="28"/>
        </w:rPr>
        <w:t xml:space="preserve">
      5)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 (осы тармақшаның күші 2020 жылғы 20 сәуірден бастап туындаған қатынастарға қолданылады);</w:t>
      </w:r>
    </w:p>
    <w:bookmarkEnd w:id="375"/>
    <w:bookmarkStart w:name="z4009" w:id="376"/>
    <w:p>
      <w:pPr>
        <w:spacing w:after="0"/>
        <w:ind w:left="0"/>
        <w:jc w:val="both"/>
      </w:pPr>
      <w:r>
        <w:rPr>
          <w:rFonts w:ascii="Times New Roman"/>
          <w:b w:val="false"/>
          <w:i w:val="false"/>
          <w:color w:val="000000"/>
          <w:sz w:val="28"/>
        </w:rPr>
        <w:t>
      6) кредит/микрокредит есебінен сатып алынған тұлғаға активті сатуды/сыйға тартуды/сенімгерлік басқаруға беруді/жалға алуды/өтеусіз пайдалануды жүзеге асырған және/немесе жүзеге асыруды жоспарлаған, оның ішінде осы тұлғаға қосылу немесе осы тұлғамен бірігу нысанында кәсіпкердің кәсіпорнын қайта ұйымдастыруды жүзеге асыратын және/немесе жоспарлайтын кәсіпкерлер.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bookmarkEnd w:id="376"/>
    <w:bookmarkStart w:name="z4010" w:id="377"/>
    <w:p>
      <w:pPr>
        <w:spacing w:after="0"/>
        <w:ind w:left="0"/>
        <w:jc w:val="both"/>
      </w:pPr>
      <w:r>
        <w:rPr>
          <w:rFonts w:ascii="Times New Roman"/>
          <w:b w:val="false"/>
          <w:i w:val="false"/>
          <w:color w:val="000000"/>
          <w:sz w:val="28"/>
        </w:rPr>
        <w:t>
      7) субсидиялауға өтінім беру сәтінде жеке кәсіпкерлік субъектісі ретінде қызметін тоқтатқан немесе тоқтата тұрған кәсіпкерлер осы Субсидиялау қағидаларын іске асыру шеңберінде қатысушылар бола алмайды.</w:t>
      </w:r>
    </w:p>
    <w:bookmarkEnd w:id="377"/>
    <w:bookmarkStart w:name="z4011" w:id="378"/>
    <w:p>
      <w:pPr>
        <w:spacing w:after="0"/>
        <w:ind w:left="0"/>
        <w:jc w:val="both"/>
      </w:pPr>
      <w:r>
        <w:rPr>
          <w:rFonts w:ascii="Times New Roman"/>
          <w:b w:val="false"/>
          <w:i w:val="false"/>
          <w:color w:val="000000"/>
          <w:sz w:val="28"/>
        </w:rPr>
        <w:t>
      13. Осы Субсидиялау қағидалары шеңберінде алынған кредиттер/лизингтік мәмілелер бойынша кәсіпкердің өнім берушілермен, мердігерлермен, өзге де контрагенттермен есеп айырысуы қолма-қол ақшасыз төлем нысанында жүзеге асырылады.</w:t>
      </w:r>
    </w:p>
    <w:bookmarkEnd w:id="378"/>
    <w:bookmarkStart w:name="z4012" w:id="379"/>
    <w:p>
      <w:pPr>
        <w:spacing w:after="0"/>
        <w:ind w:left="0"/>
        <w:jc w:val="both"/>
      </w:pPr>
      <w:r>
        <w:rPr>
          <w:rFonts w:ascii="Times New Roman"/>
          <w:b w:val="false"/>
          <w:i w:val="false"/>
          <w:color w:val="000000"/>
          <w:sz w:val="28"/>
        </w:rPr>
        <w:t>
      14. Қатысушы лизингтік компанияларға қойылатын ең төменгі талаптар, атап айтқанда:</w:t>
      </w:r>
    </w:p>
    <w:bookmarkEnd w:id="379"/>
    <w:bookmarkStart w:name="z4013" w:id="380"/>
    <w:p>
      <w:pPr>
        <w:spacing w:after="0"/>
        <w:ind w:left="0"/>
        <w:jc w:val="both"/>
      </w:pPr>
      <w:r>
        <w:rPr>
          <w:rFonts w:ascii="Times New Roman"/>
          <w:b w:val="false"/>
          <w:i w:val="false"/>
          <w:color w:val="000000"/>
          <w:sz w:val="28"/>
        </w:rPr>
        <w:t>
      1) лизингтік компанияның меншікті капиталы өтініш берілген кезден бастап айдың соңғы күнтізбелік күнінің соңындағы жағдай бойынша және субсидиялау лимиті мерзімінің соңына дейін 1 (бір) миллиард теңгеден төмен емес;</w:t>
      </w:r>
    </w:p>
    <w:bookmarkEnd w:id="380"/>
    <w:bookmarkStart w:name="z4014" w:id="381"/>
    <w:p>
      <w:pPr>
        <w:spacing w:after="0"/>
        <w:ind w:left="0"/>
        <w:jc w:val="both"/>
      </w:pPr>
      <w:r>
        <w:rPr>
          <w:rFonts w:ascii="Times New Roman"/>
          <w:b w:val="false"/>
          <w:i w:val="false"/>
          <w:color w:val="000000"/>
          <w:sz w:val="28"/>
        </w:rPr>
        <w:t>
      2) негізгі қызметті өтінім беру алдында кемінде 1 (бір) жыл жүзеге асыру.</w:t>
      </w:r>
    </w:p>
    <w:bookmarkEnd w:id="381"/>
    <w:bookmarkStart w:name="z4015" w:id="382"/>
    <w:p>
      <w:pPr>
        <w:spacing w:after="0"/>
        <w:ind w:left="0"/>
        <w:jc w:val="left"/>
      </w:pPr>
      <w:r>
        <w:rPr>
          <w:rFonts w:ascii="Times New Roman"/>
          <w:b/>
          <w:i w:val="false"/>
          <w:color w:val="000000"/>
        </w:rPr>
        <w:t xml:space="preserve"> 2-тарау. Сыйақы мөлшерлемесінің бір бөлігін субсидиялау тәртібі</w:t>
      </w:r>
    </w:p>
    <w:bookmarkEnd w:id="382"/>
    <w:bookmarkStart w:name="z4016" w:id="383"/>
    <w:p>
      <w:pPr>
        <w:spacing w:after="0"/>
        <w:ind w:left="0"/>
        <w:jc w:val="left"/>
      </w:pPr>
      <w:r>
        <w:rPr>
          <w:rFonts w:ascii="Times New Roman"/>
          <w:b/>
          <w:i w:val="false"/>
          <w:color w:val="000000"/>
        </w:rPr>
        <w:t xml:space="preserve"> 1-параграф. "Шағын және орта кәсіпкерлікті қолдау" бағыты бойынша субсидиялар беру шарттары</w:t>
      </w:r>
    </w:p>
    <w:bookmarkEnd w:id="383"/>
    <w:bookmarkStart w:name="z4017" w:id="384"/>
    <w:p>
      <w:pPr>
        <w:spacing w:after="0"/>
        <w:ind w:left="0"/>
        <w:jc w:val="both"/>
      </w:pPr>
      <w:r>
        <w:rPr>
          <w:rFonts w:ascii="Times New Roman"/>
          <w:b w:val="false"/>
          <w:i w:val="false"/>
          <w:color w:val="000000"/>
          <w:sz w:val="28"/>
        </w:rPr>
        <w:t xml:space="preserve">
      15. Экономикалық қызметтің басым түрлерінде меншікті және тиімді жобаларды іске асыратын және (немесе) іске асыруды жоспарлайтын кәсіпкерлер осы Субсидиялау қағидаларына 1-қосымшаға сәйкес тізбе бойынша кәсіпкердің тіркелген жерін ескермей-ақ, "Шағын және орта кәсіпкерлікті қолдау" бағытына қатысушылар болып табылады. </w:t>
      </w:r>
    </w:p>
    <w:bookmarkEnd w:id="384"/>
    <w:bookmarkStart w:name="z4018" w:id="385"/>
    <w:p>
      <w:pPr>
        <w:spacing w:after="0"/>
        <w:ind w:left="0"/>
        <w:jc w:val="both"/>
      </w:pPr>
      <w:r>
        <w:rPr>
          <w:rFonts w:ascii="Times New Roman"/>
          <w:b w:val="false"/>
          <w:i w:val="false"/>
          <w:color w:val="000000"/>
          <w:sz w:val="28"/>
        </w:rPr>
        <w:t>
      Кәсіпкердің кредиті/лизингтік мәмілесі ұлттық валютада беріледі.</w:t>
      </w:r>
    </w:p>
    <w:bookmarkEnd w:id="385"/>
    <w:bookmarkStart w:name="z4019" w:id="386"/>
    <w:p>
      <w:pPr>
        <w:spacing w:after="0"/>
        <w:ind w:left="0"/>
        <w:jc w:val="both"/>
      </w:pPr>
      <w:r>
        <w:rPr>
          <w:rFonts w:ascii="Times New Roman"/>
          <w:b w:val="false"/>
          <w:i w:val="false"/>
          <w:color w:val="000000"/>
          <w:sz w:val="28"/>
        </w:rPr>
        <w:t>
      16. "Шағын және орта кәсіпкерлікті қолдау" бағытына қатысушылар да қоршаған ортаны қорғау саласындағы уәкілетті орган әзірлейтін және Қаулымен бекітілетін "жасыл" жобалардың сыныптамасына (таксономиясына) сәйкес "жасыл" жобаларды іске асыратын және (немесе) іске асыруды жоспарлап отырған кәсіпкерлер болып табылады.</w:t>
      </w:r>
    </w:p>
    <w:bookmarkEnd w:id="386"/>
    <w:bookmarkStart w:name="z4020" w:id="387"/>
    <w:p>
      <w:pPr>
        <w:spacing w:after="0"/>
        <w:ind w:left="0"/>
        <w:jc w:val="both"/>
      </w:pPr>
      <w:r>
        <w:rPr>
          <w:rFonts w:ascii="Times New Roman"/>
          <w:b w:val="false"/>
          <w:i w:val="false"/>
          <w:color w:val="000000"/>
          <w:sz w:val="28"/>
        </w:rPr>
        <w:t>
      17.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bookmarkEnd w:id="387"/>
    <w:bookmarkStart w:name="z4021" w:id="388"/>
    <w:p>
      <w:pPr>
        <w:spacing w:after="0"/>
        <w:ind w:left="0"/>
        <w:jc w:val="both"/>
      </w:pPr>
      <w:r>
        <w:rPr>
          <w:rFonts w:ascii="Times New Roman"/>
          <w:b w:val="false"/>
          <w:i w:val="false"/>
          <w:color w:val="000000"/>
          <w:sz w:val="28"/>
        </w:rPr>
        <w:t xml:space="preserve">
      Жаңа тиімді инвестициялық жобалар (оның ішінде "жасыл" жобалар), сондай-ақ өндірісті жаңғыртуға, кеңейтуге және франчайзингке бағытталған жобалар/"жасыл"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 </w:t>
      </w:r>
    </w:p>
    <w:bookmarkEnd w:id="388"/>
    <w:bookmarkStart w:name="z4022" w:id="389"/>
    <w:p>
      <w:pPr>
        <w:spacing w:after="0"/>
        <w:ind w:left="0"/>
        <w:jc w:val="both"/>
      </w:pPr>
      <w:r>
        <w:rPr>
          <w:rFonts w:ascii="Times New Roman"/>
          <w:b w:val="false"/>
          <w:i w:val="false"/>
          <w:color w:val="000000"/>
          <w:sz w:val="28"/>
        </w:rPr>
        <w:t>
      Сондай-ақ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389"/>
    <w:bookmarkStart w:name="z4023" w:id="390"/>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390"/>
    <w:bookmarkStart w:name="z4024" w:id="391"/>
    <w:p>
      <w:pPr>
        <w:spacing w:after="0"/>
        <w:ind w:left="0"/>
        <w:jc w:val="both"/>
      </w:pPr>
      <w:r>
        <w:rPr>
          <w:rFonts w:ascii="Times New Roman"/>
          <w:b w:val="false"/>
          <w:i w:val="false"/>
          <w:color w:val="000000"/>
          <w:sz w:val="28"/>
        </w:rPr>
        <w:t>
      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bookmarkEnd w:id="391"/>
    <w:bookmarkStart w:name="z4025" w:id="392"/>
    <w:p>
      <w:pPr>
        <w:spacing w:after="0"/>
        <w:ind w:left="0"/>
        <w:jc w:val="both"/>
      </w:pPr>
      <w:r>
        <w:rPr>
          <w:rFonts w:ascii="Times New Roman"/>
          <w:b w:val="false"/>
          <w:i w:val="false"/>
          <w:color w:val="000000"/>
          <w:sz w:val="28"/>
        </w:rPr>
        <w:t>
      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bookmarkEnd w:id="392"/>
    <w:bookmarkStart w:name="z4026" w:id="393"/>
    <w:p>
      <w:pPr>
        <w:spacing w:after="0"/>
        <w:ind w:left="0"/>
        <w:jc w:val="both"/>
      </w:pPr>
      <w:r>
        <w:rPr>
          <w:rFonts w:ascii="Times New Roman"/>
          <w:b w:val="false"/>
          <w:i w:val="false"/>
          <w:color w:val="000000"/>
          <w:sz w:val="28"/>
        </w:rPr>
        <w:t>
      Сыйақы мөлшерлемесінің бір бөлігін субсидиялау тауарларды таңбалауға арналған жабдықты сатып алуға бағытталған қаржылық лизинг шарттары бойынша жүзеге асырылады.</w:t>
      </w:r>
    </w:p>
    <w:bookmarkEnd w:id="393"/>
    <w:bookmarkStart w:name="z4027" w:id="394"/>
    <w:p>
      <w:pPr>
        <w:spacing w:after="0"/>
        <w:ind w:left="0"/>
        <w:jc w:val="both"/>
      </w:pPr>
      <w:r>
        <w:rPr>
          <w:rFonts w:ascii="Times New Roman"/>
          <w:b w:val="false"/>
          <w:i w:val="false"/>
          <w:color w:val="000000"/>
          <w:sz w:val="28"/>
        </w:rPr>
        <w:t>
      18. Сыйақы мөлшерлемесінің бір бөлігін субсидиялау жүзеге асырылатын жаңа тиімді инвестициялық жобаларды (оның ішінде "жасыл" жобаларды), сондай-ақ өндірісті жаңғыртуға, кеңейтуге және франчайзингке бағытталған жобаларды/"жасыл" жобаларды іске асыру мерзімі қаржы агенттігі шешім шығарған күннен бастап 24 (жиырма төрт) айдан аспауға тиіс. Осы Субсидиялау қағидаларында белгіленген мерзім өткеннен кейін қаржы агенттігінің шешімі негізінде 1 (бір) қаржы жылынан аспайтын қосымша мерзім беруге жол беріледі.</w:t>
      </w:r>
    </w:p>
    <w:bookmarkEnd w:id="394"/>
    <w:bookmarkStart w:name="z4028" w:id="395"/>
    <w:p>
      <w:pPr>
        <w:spacing w:after="0"/>
        <w:ind w:left="0"/>
        <w:jc w:val="both"/>
      </w:pPr>
      <w:r>
        <w:rPr>
          <w:rFonts w:ascii="Times New Roman"/>
          <w:b w:val="false"/>
          <w:i w:val="false"/>
          <w:color w:val="000000"/>
          <w:sz w:val="28"/>
        </w:rPr>
        <w:t>
      19. Мыналарды:</w:t>
      </w:r>
    </w:p>
    <w:bookmarkEnd w:id="395"/>
    <w:bookmarkStart w:name="z4029" w:id="396"/>
    <w:p>
      <w:pPr>
        <w:spacing w:after="0"/>
        <w:ind w:left="0"/>
        <w:jc w:val="both"/>
      </w:pPr>
      <w:r>
        <w:rPr>
          <w:rFonts w:ascii="Times New Roman"/>
          <w:b w:val="false"/>
          <w:i w:val="false"/>
          <w:color w:val="000000"/>
          <w:sz w:val="28"/>
        </w:rPr>
        <w:t xml:space="preserve">
      1)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кәсіпкерлер іске асыратын жобаларды (осы тармақшаның күші 2020 жылғы 20 сәуірден бастап туындаған қатынастарға қолданылады);</w:t>
      </w:r>
    </w:p>
    <w:bookmarkEnd w:id="396"/>
    <w:bookmarkStart w:name="z4030" w:id="397"/>
    <w:p>
      <w:pPr>
        <w:spacing w:after="0"/>
        <w:ind w:left="0"/>
        <w:jc w:val="both"/>
      </w:pPr>
      <w:r>
        <w:rPr>
          <w:rFonts w:ascii="Times New Roman"/>
          <w:b w:val="false"/>
          <w:i w:val="false"/>
          <w:color w:val="000000"/>
          <w:sz w:val="28"/>
        </w:rPr>
        <w:t>
      2) ломбардтардың, микроқаржы, факторинг ұйымдары мен лизингтік компаниялардың қызметін қоспағанда, банктердің/лизингтік компаниялардың кредиттері/қаржылық лизинг шарттары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bookmarkEnd w:id="397"/>
    <w:bookmarkStart w:name="z4031" w:id="398"/>
    <w:p>
      <w:pPr>
        <w:spacing w:after="0"/>
        <w:ind w:left="0"/>
        <w:jc w:val="both"/>
      </w:pPr>
      <w:r>
        <w:rPr>
          <w:rFonts w:ascii="Times New Roman"/>
          <w:b w:val="false"/>
          <w:i w:val="false"/>
          <w:color w:val="000000"/>
          <w:sz w:val="28"/>
        </w:rPr>
        <w:t>
      Сыйақы мөлшерлемесінің бір бөлігін субсидиялау мемлекеттік-жекешелік әріптестік туралы шарт шеңберінде "жасыл" жобаларды іске асыру үшін берілетін банктердің кредиттеріне де қолданылады.</w:t>
      </w:r>
    </w:p>
    <w:bookmarkEnd w:id="398"/>
    <w:bookmarkStart w:name="z4032" w:id="399"/>
    <w:p>
      <w:pPr>
        <w:spacing w:after="0"/>
        <w:ind w:left="0"/>
        <w:jc w:val="both"/>
      </w:pPr>
      <w:r>
        <w:rPr>
          <w:rFonts w:ascii="Times New Roman"/>
          <w:b w:val="false"/>
          <w:i w:val="false"/>
          <w:color w:val="000000"/>
          <w:sz w:val="28"/>
        </w:rPr>
        <w:t>
      20. Субсидиялауға:</w:t>
      </w:r>
    </w:p>
    <w:bookmarkEnd w:id="399"/>
    <w:bookmarkStart w:name="z4033" w:id="400"/>
    <w:p>
      <w:pPr>
        <w:spacing w:after="0"/>
        <w:ind w:left="0"/>
        <w:jc w:val="both"/>
      </w:pPr>
      <w:r>
        <w:rPr>
          <w:rFonts w:ascii="Times New Roman"/>
          <w:b w:val="false"/>
          <w:i w:val="false"/>
          <w:color w:val="000000"/>
          <w:sz w:val="28"/>
        </w:rPr>
        <w:t>
      1) жаңа кредиттер/қаржылық лизинг шарттары, оның ішінде "жасыл" жобаларды іске асыруға берілетін кредиттер, сондай-ақ жоба қаржы агенттігіне қарауға енгізілгенге дейін 12 (он екі) ай ішінде банктер/лизингтік компаниялар бұрын берген кредиттер/қаржылық лизинг шарттары;</w:t>
      </w:r>
    </w:p>
    <w:bookmarkEnd w:id="400"/>
    <w:bookmarkStart w:name="z4034" w:id="401"/>
    <w:p>
      <w:pPr>
        <w:spacing w:after="0"/>
        <w:ind w:left="0"/>
        <w:jc w:val="both"/>
      </w:pPr>
      <w:r>
        <w:rPr>
          <w:rFonts w:ascii="Times New Roman"/>
          <w:b w:val="false"/>
          <w:i w:val="false"/>
          <w:color w:val="000000"/>
          <w:sz w:val="28"/>
        </w:rPr>
        <w:t>
      2) осы Субсидиялау қағидалары шеңберінде бұрын мемлекеттік қолдау алмаған, жоба қаржы агенттігіне қарауға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bookmarkEnd w:id="401"/>
    <w:bookmarkStart w:name="z4035" w:id="402"/>
    <w:p>
      <w:pPr>
        <w:spacing w:after="0"/>
        <w:ind w:left="0"/>
        <w:jc w:val="both"/>
      </w:pPr>
      <w:r>
        <w:rPr>
          <w:rFonts w:ascii="Times New Roman"/>
          <w:b w:val="false"/>
          <w:i w:val="false"/>
          <w:color w:val="000000"/>
          <w:sz w:val="28"/>
        </w:rPr>
        <w:t>
      3) егер кредиттеу негізгі құралдарды сатып алу және (немесе) жаңғырту және (немесе) өндірісті кеңейту шеңберінде жүзеге асырылатын болса, айналым қаражатын толықтыруға берілген, бірақ кредит сомасының 30 %-ынан аспайтын немесе 500 (бес жүз) миллион теңгеден аспайтын сомадағы кредиттер;</w:t>
      </w:r>
    </w:p>
    <w:bookmarkEnd w:id="402"/>
    <w:bookmarkStart w:name="z4036" w:id="403"/>
    <w:p>
      <w:pPr>
        <w:spacing w:after="0"/>
        <w:ind w:left="0"/>
        <w:jc w:val="both"/>
      </w:pPr>
      <w:r>
        <w:rPr>
          <w:rFonts w:ascii="Times New Roman"/>
          <w:b w:val="false"/>
          <w:i w:val="false"/>
          <w:color w:val="000000"/>
          <w:sz w:val="28"/>
        </w:rPr>
        <w:t>
      4)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осы Субсидиялау қағидаларының 11-тармағының 11) тармақшасына сәйкес салықтарды төлеуді қоспағанда) бағытталған 500 (бес жүз) миллион теңгеге дейінгі кредиттер;</w:t>
      </w:r>
    </w:p>
    <w:bookmarkEnd w:id="403"/>
    <w:bookmarkStart w:name="z4037" w:id="404"/>
    <w:p>
      <w:pPr>
        <w:spacing w:after="0"/>
        <w:ind w:left="0"/>
        <w:jc w:val="both"/>
      </w:pPr>
      <w:r>
        <w:rPr>
          <w:rFonts w:ascii="Times New Roman"/>
          <w:b w:val="false"/>
          <w:i w:val="false"/>
          <w:color w:val="000000"/>
          <w:sz w:val="28"/>
        </w:rPr>
        <w:t>
      5)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көрсетіледі);</w:t>
      </w:r>
    </w:p>
    <w:bookmarkEnd w:id="404"/>
    <w:bookmarkStart w:name="z4038" w:id="405"/>
    <w:p>
      <w:pPr>
        <w:spacing w:after="0"/>
        <w:ind w:left="0"/>
        <w:jc w:val="both"/>
      </w:pPr>
      <w:r>
        <w:rPr>
          <w:rFonts w:ascii="Times New Roman"/>
          <w:b w:val="false"/>
          <w:i w:val="false"/>
          <w:color w:val="000000"/>
          <w:sz w:val="28"/>
        </w:rPr>
        <w:t>
      6)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 де жатады.</w:t>
      </w:r>
    </w:p>
    <w:bookmarkEnd w:id="405"/>
    <w:bookmarkStart w:name="z4039" w:id="406"/>
    <w:p>
      <w:pPr>
        <w:spacing w:after="0"/>
        <w:ind w:left="0"/>
        <w:jc w:val="both"/>
      </w:pPr>
      <w:r>
        <w:rPr>
          <w:rFonts w:ascii="Times New Roman"/>
          <w:b w:val="false"/>
          <w:i w:val="false"/>
          <w:color w:val="000000"/>
          <w:sz w:val="28"/>
        </w:rPr>
        <w:t>
      21. Мына:</w:t>
      </w:r>
    </w:p>
    <w:bookmarkEnd w:id="406"/>
    <w:bookmarkStart w:name="z4040" w:id="407"/>
    <w:p>
      <w:pPr>
        <w:spacing w:after="0"/>
        <w:ind w:left="0"/>
        <w:jc w:val="both"/>
      </w:pPr>
      <w:r>
        <w:rPr>
          <w:rFonts w:ascii="Times New Roman"/>
          <w:b w:val="false"/>
          <w:i w:val="false"/>
          <w:color w:val="000000"/>
          <w:sz w:val="28"/>
        </w:rPr>
        <w:t>
      ауданы кемінде 1000 (бір мың) шаршы метр сауда орталықтарын, заманауи форматтағы сауда объектілерін және сауда қызметіндегі көпфункционалды кешендерді (сауда ойын-сауық орталықтарын қоспағанда) салу, кеңейту;</w:t>
      </w:r>
    </w:p>
    <w:bookmarkEnd w:id="407"/>
    <w:bookmarkStart w:name="z4041" w:id="408"/>
    <w:p>
      <w:pPr>
        <w:spacing w:after="0"/>
        <w:ind w:left="0"/>
        <w:jc w:val="both"/>
      </w:pPr>
      <w:r>
        <w:rPr>
          <w:rFonts w:ascii="Times New Roman"/>
          <w:b w:val="false"/>
          <w:i w:val="false"/>
          <w:color w:val="000000"/>
          <w:sz w:val="28"/>
        </w:rPr>
        <w:t>
      ауданы кемінде 1000 (бір мың) шаршы метр сауда орталықтарындағы, сауда ойын-сауық орталықтарындағы сауда алаңдары ретінде үй-жайларды реконструкциялау жобалары бойынша субсидиялауға жол беріледі.</w:t>
      </w:r>
    </w:p>
    <w:bookmarkEnd w:id="408"/>
    <w:bookmarkStart w:name="z4042" w:id="409"/>
    <w:p>
      <w:pPr>
        <w:spacing w:after="0"/>
        <w:ind w:left="0"/>
        <w:jc w:val="both"/>
      </w:pPr>
      <w:r>
        <w:rPr>
          <w:rFonts w:ascii="Times New Roman"/>
          <w:b w:val="false"/>
          <w:i w:val="false"/>
          <w:color w:val="000000"/>
          <w:sz w:val="28"/>
        </w:rPr>
        <w:t>
      Кәсіпкерлердің жобаларына мынадай экономикалық қызмет түрлеріне сәйкес қолдау көрсетіледі:</w:t>
      </w:r>
    </w:p>
    <w:bookmarkEnd w:id="409"/>
    <w:bookmarkStart w:name="z4043" w:id="410"/>
    <w:p>
      <w:pPr>
        <w:spacing w:after="0"/>
        <w:ind w:left="0"/>
        <w:jc w:val="both"/>
      </w:pPr>
      <w:r>
        <w:rPr>
          <w:rFonts w:ascii="Times New Roman"/>
          <w:b w:val="false"/>
          <w:i w:val="false"/>
          <w:color w:val="000000"/>
          <w:sz w:val="28"/>
        </w:rPr>
        <w:t>
      ЭҚЖЖ 47.11 "Мамандандырылмаған дүкендерде көбінесе тамақ өнімдерін, сусындар мен темекі өнімдерін бөлшек саудада сату";</w:t>
      </w:r>
    </w:p>
    <w:bookmarkEnd w:id="410"/>
    <w:bookmarkStart w:name="z4044" w:id="411"/>
    <w:p>
      <w:pPr>
        <w:spacing w:after="0"/>
        <w:ind w:left="0"/>
        <w:jc w:val="both"/>
      </w:pPr>
      <w:r>
        <w:rPr>
          <w:rFonts w:ascii="Times New Roman"/>
          <w:b w:val="false"/>
          <w:i w:val="false"/>
          <w:color w:val="000000"/>
          <w:sz w:val="28"/>
        </w:rPr>
        <w:t xml:space="preserve">
      астанадағы, республикалық маңызы бар қалалардағы жобаларды қоспағанда, ЭҚЖЖ 68.20.1 "Жеке меншік жылжымайтын мүлікті жалдау және басқару". </w:t>
      </w:r>
    </w:p>
    <w:bookmarkEnd w:id="411"/>
    <w:bookmarkStart w:name="z4045" w:id="412"/>
    <w:p>
      <w:pPr>
        <w:spacing w:after="0"/>
        <w:ind w:left="0"/>
        <w:jc w:val="both"/>
      </w:pPr>
      <w:r>
        <w:rPr>
          <w:rFonts w:ascii="Times New Roman"/>
          <w:b w:val="false"/>
          <w:i w:val="false"/>
          <w:color w:val="000000"/>
          <w:sz w:val="28"/>
        </w:rPr>
        <w:t>
      Осы тармақтың шарттарына сәйкес келетін жобалар бойынша:</w:t>
      </w:r>
    </w:p>
    <w:bookmarkEnd w:id="412"/>
    <w:bookmarkStart w:name="z4046" w:id="413"/>
    <w:p>
      <w:pPr>
        <w:spacing w:after="0"/>
        <w:ind w:left="0"/>
        <w:jc w:val="both"/>
      </w:pPr>
      <w:r>
        <w:rPr>
          <w:rFonts w:ascii="Times New Roman"/>
          <w:b w:val="false"/>
          <w:i w:val="false"/>
          <w:color w:val="000000"/>
          <w:sz w:val="28"/>
        </w:rPr>
        <w:t>
      сауда жабдығын сатып алуға;</w:t>
      </w:r>
    </w:p>
    <w:bookmarkEnd w:id="413"/>
    <w:bookmarkStart w:name="z4047" w:id="414"/>
    <w:p>
      <w:pPr>
        <w:spacing w:after="0"/>
        <w:ind w:left="0"/>
        <w:jc w:val="both"/>
      </w:pPr>
      <w:r>
        <w:rPr>
          <w:rFonts w:ascii="Times New Roman"/>
          <w:b w:val="false"/>
          <w:i w:val="false"/>
          <w:color w:val="000000"/>
          <w:sz w:val="28"/>
        </w:rPr>
        <w:t>
      сомасы 3 (үш) миллиард теңгеден аспайтын бір бизнес-жоба шеңберінде бір өңірде орналасқан екі немесе одан астам объектіні іске асыруға жол беріледі. Бұл ретте екі және одан астам жобаны бір объект (физикалық немесе технологиялық жағынан ажырамайтындай байланысқан біртұтас ғимарат/құрылыс/объект болып табылады) ретінде қаржыландыруға жол берілмейді.</w:t>
      </w:r>
    </w:p>
    <w:bookmarkEnd w:id="414"/>
    <w:bookmarkStart w:name="z4048" w:id="415"/>
    <w:p>
      <w:pPr>
        <w:spacing w:after="0"/>
        <w:ind w:left="0"/>
        <w:jc w:val="both"/>
      </w:pPr>
      <w:r>
        <w:rPr>
          <w:rFonts w:ascii="Times New Roman"/>
          <w:b w:val="false"/>
          <w:i w:val="false"/>
          <w:color w:val="000000"/>
          <w:sz w:val="28"/>
        </w:rPr>
        <w:t>
      Сауда орталықтары/заманауи форматтағы сауда объектілері/сауда қызметіндегі көпфункционалды кешендер үшін мыналар міндетті шарттар болып табылады:</w:t>
      </w:r>
    </w:p>
    <w:bookmarkEnd w:id="415"/>
    <w:bookmarkStart w:name="z4049" w:id="416"/>
    <w:p>
      <w:pPr>
        <w:spacing w:after="0"/>
        <w:ind w:left="0"/>
        <w:jc w:val="both"/>
      </w:pPr>
      <w:r>
        <w:rPr>
          <w:rFonts w:ascii="Times New Roman"/>
          <w:b w:val="false"/>
          <w:i w:val="false"/>
          <w:color w:val="000000"/>
          <w:sz w:val="28"/>
        </w:rPr>
        <w:t>
      ҚР СТ 3836 ""Қазақстанда жасалған" таңбалау белгісі". Техникалық талаптар" және ҚР СТ 3837 "Қазақстанда жасалған" таңбалау белгісін қолдану тәртібі. Жалпы ережелер" Қазақстан Республикасы ұлттық стандарттарының талаптарына сәйкес "Қазақстанда жасалған" таңбасы бар отандық өндірістің азық-түлік емес тауарларын өткізу үшін, сауда алаңында және (немесе) жалпы сауда алаңының және (немесе) сөре кеңістігінің кемінде жиырма пайызын құрайтын сауда алаңында және (немесе) сөре кеңістігінде орналастыруды қамтамасыз ету;</w:t>
      </w:r>
    </w:p>
    <w:bookmarkEnd w:id="416"/>
    <w:bookmarkStart w:name="z4050" w:id="417"/>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кесімдерді мемлекеттік тіркеу тізілімінде № 11148 болып тіркелген) бекітілген Ішкі сауда қағидаларының 8-1-тармағының 2) тармақшасында көзделген талапқа сәйкес, Қазақстан Республикасының СТ 3836 "Қазақстанда жасалған". Техникалық талаптар" таңба белгісі" ұлттық стандарттарының және және ҚР СТ 3837 "Қазақстанда жасалған" белгісін қолдану тәртібінің талаптарына сәйкес "Қазақстанда жасалған" таңбасы бар отандық өндірілген тамақ өнімдерін сауда алаңында және (немесе) жалпы сауда алаңының және (немесе) сөре кеңістігінің кемінде жиырма пайызын құрайтын сауда алаңында және (немесе) сөре кеңістігінде өткізу үшін қосымша орналастыруды қамтамасыз ету;</w:t>
      </w:r>
    </w:p>
    <w:bookmarkEnd w:id="417"/>
    <w:bookmarkStart w:name="z4051" w:id="418"/>
    <w:p>
      <w:pPr>
        <w:spacing w:after="0"/>
        <w:ind w:left="0"/>
        <w:jc w:val="both"/>
      </w:pPr>
      <w:r>
        <w:rPr>
          <w:rFonts w:ascii="Times New Roman"/>
          <w:b w:val="false"/>
          <w:i w:val="false"/>
          <w:color w:val="000000"/>
          <w:sz w:val="28"/>
        </w:rPr>
        <w:t>
      объектінің аумағында азық-түлік тауарларын, оның ішінде әлеуметтік маңызы бар азық-түлік тауарларын өткізу;</w:t>
      </w:r>
    </w:p>
    <w:bookmarkEnd w:id="418"/>
    <w:bookmarkStart w:name="z4052" w:id="419"/>
    <w:p>
      <w:pPr>
        <w:spacing w:after="0"/>
        <w:ind w:left="0"/>
        <w:jc w:val="both"/>
      </w:pPr>
      <w:r>
        <w:rPr>
          <w:rFonts w:ascii="Times New Roman"/>
          <w:b w:val="false"/>
          <w:i w:val="false"/>
          <w:color w:val="000000"/>
          <w:sz w:val="28"/>
        </w:rPr>
        <w:t>
      Қазақстан Республикасы Сауда және интеграция министрлігі Техникалық реттеу және метрология комитеті төрағасының 2023 жылғы 13 ақпандағы № 17-НҚ бұйрығымен бекітілген ҚР СТ 3833 "Тауарлар мен қызметтерді сәйкестендіру және оларды кодификациялау тәртібі. Негізгі ережелер" ұлттық стандартына сәйкес тауарлардың ұлттық каталогын қолдану.</w:t>
      </w:r>
    </w:p>
    <w:bookmarkEnd w:id="419"/>
    <w:bookmarkStart w:name="z4053" w:id="420"/>
    <w:p>
      <w:pPr>
        <w:spacing w:after="0"/>
        <w:ind w:left="0"/>
        <w:jc w:val="both"/>
      </w:pPr>
      <w:r>
        <w:rPr>
          <w:rFonts w:ascii="Times New Roman"/>
          <w:b w:val="false"/>
          <w:i w:val="false"/>
          <w:color w:val="000000"/>
          <w:sz w:val="28"/>
        </w:rPr>
        <w:t>
      Осы тармақта көрсетілген шарттар моно және шағын қалаларда, ауылдық елді мекендерде іске асырылатын сауда қызметі саласындағы жобалар бойынша қолдауды шектемейді.</w:t>
      </w:r>
    </w:p>
    <w:bookmarkEnd w:id="420"/>
    <w:bookmarkStart w:name="z4054" w:id="421"/>
    <w:p>
      <w:pPr>
        <w:spacing w:after="0"/>
        <w:ind w:left="0"/>
        <w:jc w:val="both"/>
      </w:pPr>
      <w:r>
        <w:rPr>
          <w:rFonts w:ascii="Times New Roman"/>
          <w:b w:val="false"/>
          <w:i w:val="false"/>
          <w:color w:val="000000"/>
          <w:sz w:val="28"/>
        </w:rPr>
        <w:t>
      22. Кредиттің/қаржылық лизинг шартының сомасы сыйақы мөлшерлемесінің бір бөлігін субсидиялау жүзеге асырылатын қолданыстағы барлық кредиттер/лизингтік мәмілелер ескеріле отырып белгіленеді. Бұл ретте инвестициялық жобалар бойынша кредит/лизинг сомасы бір кәсіпкер үшін, оның ішінде "жасыл" жобаларды іске асыру үшін 3 (үш) миллиард теңгеден аспайды және онымен үлестес тұлғалардың/компаниялардың кредиті/қаржылық лизинг шарты бойынша берешегі ескерілмей есептеледі. Егер бірнеше үлестес кәсіпкерге бір бизнес-жобаны іске асыру үшін кредит/лизинг берілген жағдайда, онда бұл сома 3 (үш) миллиард теңгеден аспауға болмайды.</w:t>
      </w:r>
    </w:p>
    <w:bookmarkEnd w:id="421"/>
    <w:bookmarkStart w:name="z4055" w:id="422"/>
    <w:p>
      <w:pPr>
        <w:spacing w:after="0"/>
        <w:ind w:left="0"/>
        <w:jc w:val="both"/>
      </w:pPr>
      <w:r>
        <w:rPr>
          <w:rFonts w:ascii="Times New Roman"/>
          <w:b w:val="false"/>
          <w:i w:val="false"/>
          <w:color w:val="000000"/>
          <w:sz w:val="28"/>
        </w:rPr>
        <w:t>
      Бір мезгілде мына 2 (екі):</w:t>
      </w:r>
    </w:p>
    <w:bookmarkEnd w:id="422"/>
    <w:bookmarkStart w:name="z4056" w:id="423"/>
    <w:p>
      <w:pPr>
        <w:spacing w:after="0"/>
        <w:ind w:left="0"/>
        <w:jc w:val="both"/>
      </w:pPr>
      <w:r>
        <w:rPr>
          <w:rFonts w:ascii="Times New Roman"/>
          <w:b w:val="false"/>
          <w:i w:val="false"/>
          <w:color w:val="000000"/>
          <w:sz w:val="28"/>
        </w:rPr>
        <w:t>
      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bookmarkEnd w:id="423"/>
    <w:bookmarkStart w:name="z4057" w:id="424"/>
    <w:p>
      <w:pPr>
        <w:spacing w:after="0"/>
        <w:ind w:left="0"/>
        <w:jc w:val="both"/>
      </w:pPr>
      <w:r>
        <w:rPr>
          <w:rFonts w:ascii="Times New Roman"/>
          <w:b w:val="false"/>
          <w:i w:val="false"/>
          <w:color w:val="000000"/>
          <w:sz w:val="28"/>
        </w:rPr>
        <w:t>
      жоба ЭҚЖЖ бір кіші сыныбы шеңберінде іске асырылады.</w:t>
      </w:r>
    </w:p>
    <w:bookmarkEnd w:id="424"/>
    <w:bookmarkStart w:name="z4058" w:id="425"/>
    <w:p>
      <w:pPr>
        <w:spacing w:after="0"/>
        <w:ind w:left="0"/>
        <w:jc w:val="both"/>
      </w:pPr>
      <w:r>
        <w:rPr>
          <w:rFonts w:ascii="Times New Roman"/>
          <w:b w:val="false"/>
          <w:i w:val="false"/>
          <w:color w:val="000000"/>
          <w:sz w:val="28"/>
        </w:rPr>
        <w:t>
      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bookmarkEnd w:id="425"/>
    <w:bookmarkStart w:name="z4059" w:id="426"/>
    <w:p>
      <w:pPr>
        <w:spacing w:after="0"/>
        <w:ind w:left="0"/>
        <w:jc w:val="both"/>
      </w:pPr>
      <w:r>
        <w:rPr>
          <w:rFonts w:ascii="Times New Roman"/>
          <w:b w:val="false"/>
          <w:i w:val="false"/>
          <w:color w:val="000000"/>
          <w:sz w:val="28"/>
        </w:rPr>
        <w:t>
      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кредит/қаржылық лизинг шарты бойынша үлестес/байланысты тұлғалар/компаниялар бойынша берешекті есепке алмағанда, субсидиялау кезеңінде дивидендтер төлеуге тыйым салу бойынша талап қойылады. Осы абзацтың шарттары орындалмаған жағдайда субсидиялар төлеу тоқтатылады және кәсіпкер төленген субсидиялар сомасын толық көлемде өтейді.</w:t>
      </w:r>
    </w:p>
    <w:bookmarkEnd w:id="426"/>
    <w:bookmarkStart w:name="z4060" w:id="427"/>
    <w:p>
      <w:pPr>
        <w:spacing w:after="0"/>
        <w:ind w:left="0"/>
        <w:jc w:val="both"/>
      </w:pPr>
      <w:r>
        <w:rPr>
          <w:rFonts w:ascii="Times New Roman"/>
          <w:b w:val="false"/>
          <w:i w:val="false"/>
          <w:color w:val="000000"/>
          <w:sz w:val="28"/>
        </w:rPr>
        <w:t>
      23. Инвестицияларға бағытталған кредиттер/қаржылық лизинг шарттары бойынша субсидиялау мерзімі мыналарды құрайды:</w:t>
      </w:r>
    </w:p>
    <w:bookmarkEnd w:id="427"/>
    <w:bookmarkStart w:name="z4061" w:id="428"/>
    <w:p>
      <w:pPr>
        <w:spacing w:after="0"/>
        <w:ind w:left="0"/>
        <w:jc w:val="both"/>
      </w:pPr>
      <w:r>
        <w:rPr>
          <w:rFonts w:ascii="Times New Roman"/>
          <w:b w:val="false"/>
          <w:i w:val="false"/>
          <w:color w:val="000000"/>
          <w:sz w:val="28"/>
        </w:rPr>
        <w:t xml:space="preserve">
      өңдеу өнеркәсібінде, оның ішінде осы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"жасыл" жобаларды іске асыруға берілетін кредиттерге субсидиялау мерзімін ұзарту құқығынсыз 5 (бес) жыл;</w:t>
      </w:r>
    </w:p>
    <w:bookmarkEnd w:id="428"/>
    <w:bookmarkStart w:name="z4062" w:id="429"/>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қызметтерді ұсыну және өзге де қызмет түрлері, оның ішінде "жасыл" жобаларды іске асыруға берілетін кредиттер бойынша қызметте субсидиялау мерзімін ұзарту құқығынсыз 3 (үш) жыл.</w:t>
      </w:r>
    </w:p>
    <w:bookmarkEnd w:id="429"/>
    <w:bookmarkStart w:name="z4063" w:id="430"/>
    <w:p>
      <w:pPr>
        <w:spacing w:after="0"/>
        <w:ind w:left="0"/>
        <w:jc w:val="both"/>
      </w:pPr>
      <w:r>
        <w:rPr>
          <w:rFonts w:ascii="Times New Roman"/>
          <w:b w:val="false"/>
          <w:i w:val="false"/>
          <w:color w:val="000000"/>
          <w:sz w:val="28"/>
        </w:rPr>
        <w:t xml:space="preserve">
      Айналым қаражатын толықтыруға бағытталған кредиттерді субсидиялау мерзімі субсидиялау мерзімін ұзарту құқығынсыз 3 (үш) жылды құрайды. </w:t>
      </w:r>
    </w:p>
    <w:bookmarkEnd w:id="430"/>
    <w:bookmarkStart w:name="z4064" w:id="431"/>
    <w:p>
      <w:pPr>
        <w:spacing w:after="0"/>
        <w:ind w:left="0"/>
        <w:jc w:val="both"/>
      </w:pPr>
      <w:r>
        <w:rPr>
          <w:rFonts w:ascii="Times New Roman"/>
          <w:b w:val="false"/>
          <w:i w:val="false"/>
          <w:color w:val="000000"/>
          <w:sz w:val="28"/>
        </w:rPr>
        <w:t>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431"/>
    <w:bookmarkStart w:name="z4065" w:id="432"/>
    <w:p>
      <w:pPr>
        <w:spacing w:after="0"/>
        <w:ind w:left="0"/>
        <w:jc w:val="both"/>
      </w:pPr>
      <w:r>
        <w:rPr>
          <w:rFonts w:ascii="Times New Roman"/>
          <w:b w:val="false"/>
          <w:i w:val="false"/>
          <w:color w:val="000000"/>
          <w:sz w:val="28"/>
        </w:rPr>
        <w:t>
      24.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берілген мерзімін ұзарту үшін кредит мерзімін ұлғайту кезде осы Субсидиялау қағидаларында көзделген субсидиялау мерзімі кейінге қалдырылған мерзімге ұзартылады.</w:t>
      </w:r>
    </w:p>
    <w:bookmarkEnd w:id="432"/>
    <w:bookmarkStart w:name="z4066" w:id="433"/>
    <w:p>
      <w:pPr>
        <w:spacing w:after="0"/>
        <w:ind w:left="0"/>
        <w:jc w:val="both"/>
      </w:pPr>
      <w:r>
        <w:rPr>
          <w:rFonts w:ascii="Times New Roman"/>
          <w:b w:val="false"/>
          <w:i w:val="false"/>
          <w:color w:val="000000"/>
          <w:sz w:val="28"/>
        </w:rPr>
        <w:t>
      25. Кәсіпкердің ағымдағы міндеттемелерін қайта қаржыландыру кезінде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p>
    <w:bookmarkEnd w:id="433"/>
    <w:bookmarkStart w:name="z4067" w:id="434"/>
    <w:p>
      <w:pPr>
        <w:spacing w:after="0"/>
        <w:ind w:left="0"/>
        <w:jc w:val="both"/>
      </w:pPr>
      <w:r>
        <w:rPr>
          <w:rFonts w:ascii="Times New Roman"/>
          <w:b w:val="false"/>
          <w:i w:val="false"/>
          <w:color w:val="000000"/>
          <w:sz w:val="28"/>
        </w:rPr>
        <w:t>
      26. Кәсіпкерлердің субсидиялау құралы бойынша қаржы агенттігінің мақұлдауын алған жобалары басқа банктерде/лизингтік компанияларда субсидиялаудың бұрын мақұлданған шарттарда қайта қаржыландырылуы мүмкін.</w:t>
      </w:r>
    </w:p>
    <w:bookmarkEnd w:id="434"/>
    <w:bookmarkStart w:name="z4068" w:id="435"/>
    <w:p>
      <w:pPr>
        <w:spacing w:after="0"/>
        <w:ind w:left="0"/>
        <w:jc w:val="both"/>
      </w:pPr>
      <w:r>
        <w:rPr>
          <w:rFonts w:ascii="Times New Roman"/>
          <w:b w:val="false"/>
          <w:i w:val="false"/>
          <w:color w:val="000000"/>
          <w:sz w:val="28"/>
        </w:rPr>
        <w:t>
      27. Осы Субсидиялау қағидаларына 1-қосымшаға сәйкес өңдеу өнеркәсібі саласындағы субсидиялау Қазақстан Республикасының Ұлттық Банкі белгілеген базалық мөлшерлемеден аспайтын және оның ішінде 5 (бес) пайыздық тармаққа ұлғайтылған номиналды сыйақы мөлшерлемесі бар кредиттер/қаржылық лизинг шарттары бойынша жүзеге асырылады:</w:t>
      </w:r>
    </w:p>
    <w:bookmarkEnd w:id="435"/>
    <w:bookmarkStart w:name="z4069" w:id="436"/>
    <w:p>
      <w:pPr>
        <w:spacing w:after="0"/>
        <w:ind w:left="0"/>
        <w:jc w:val="both"/>
      </w:pPr>
      <w:r>
        <w:rPr>
          <w:rFonts w:ascii="Times New Roman"/>
          <w:b w:val="false"/>
          <w:i w:val="false"/>
          <w:color w:val="000000"/>
          <w:sz w:val="28"/>
        </w:rPr>
        <w:t>
      алғашқы 3 жылды 8 %-ын кәсіпкер төлейді, ал айырмасын мемлекет субсидиялайды;</w:t>
      </w:r>
    </w:p>
    <w:bookmarkEnd w:id="436"/>
    <w:bookmarkStart w:name="z4070" w:id="437"/>
    <w:p>
      <w:pPr>
        <w:spacing w:after="0"/>
        <w:ind w:left="0"/>
        <w:jc w:val="both"/>
      </w:pPr>
      <w:r>
        <w:rPr>
          <w:rFonts w:ascii="Times New Roman"/>
          <w:b w:val="false"/>
          <w:i w:val="false"/>
          <w:color w:val="000000"/>
          <w:sz w:val="28"/>
        </w:rPr>
        <w:t>
      4-ші жылды 9 %-ын кәсіпкер төлейді, ал айырмасын мемлекет субсидиялайды;</w:t>
      </w:r>
    </w:p>
    <w:bookmarkEnd w:id="437"/>
    <w:bookmarkStart w:name="z4071" w:id="438"/>
    <w:p>
      <w:pPr>
        <w:spacing w:after="0"/>
        <w:ind w:left="0"/>
        <w:jc w:val="both"/>
      </w:pPr>
      <w:r>
        <w:rPr>
          <w:rFonts w:ascii="Times New Roman"/>
          <w:b w:val="false"/>
          <w:i w:val="false"/>
          <w:color w:val="000000"/>
          <w:sz w:val="28"/>
        </w:rPr>
        <w:t>
      5-ші жылды 10 %-ын кәсіпкер төлейді, ал айырмасын мемлекет субсидиялайды;</w:t>
      </w:r>
    </w:p>
    <w:bookmarkEnd w:id="438"/>
    <w:bookmarkStart w:name="z4072" w:id="439"/>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қызметтер көрсету және өзге де қызмет түрлері саласындағы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кредиттер/қаржылық лизинг шарттары бойынша, сондай-ақ "жасыл" жобаларды іске асыру үшін берілген кредиттер бойынша жүзеге асырылады, оның ішінде 9 %-ын кәсіпкер төлейді, ал айырмасын мемлекет субсидиялайды.</w:t>
      </w:r>
    </w:p>
    <w:bookmarkEnd w:id="439"/>
    <w:bookmarkStart w:name="z4073" w:id="440"/>
    <w:p>
      <w:pPr>
        <w:spacing w:after="0"/>
        <w:ind w:left="0"/>
        <w:jc w:val="both"/>
      </w:pPr>
      <w:r>
        <w:rPr>
          <w:rFonts w:ascii="Times New Roman"/>
          <w:b w:val="false"/>
          <w:i w:val="false"/>
          <w:color w:val="000000"/>
          <w:sz w:val="28"/>
        </w:rPr>
        <w:t>
      Жоғарыда көрсетілген сыйақы мөлшерлемелері бекітілгенге дейін мақұлданған жобалар қаржы агенттігінің уәкілетті органы бұрын мақұлдаған шарттармен және кәсіпкерлер олар бойынша өз міндеттемелерін толық орындағанға дейін қолданылады.</w:t>
      </w:r>
    </w:p>
    <w:bookmarkEnd w:id="440"/>
    <w:bookmarkStart w:name="z4074" w:id="441"/>
    <w:p>
      <w:pPr>
        <w:spacing w:after="0"/>
        <w:ind w:left="0"/>
        <w:jc w:val="both"/>
      </w:pPr>
      <w:r>
        <w:rPr>
          <w:rFonts w:ascii="Times New Roman"/>
          <w:b w:val="false"/>
          <w:i w:val="false"/>
          <w:color w:val="000000"/>
          <w:sz w:val="28"/>
        </w:rPr>
        <w:t>
      28.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bookmarkEnd w:id="441"/>
    <w:bookmarkStart w:name="z4075" w:id="442"/>
    <w:p>
      <w:pPr>
        <w:spacing w:after="0"/>
        <w:ind w:left="0"/>
        <w:jc w:val="both"/>
      </w:pPr>
      <w:r>
        <w:rPr>
          <w:rFonts w:ascii="Times New Roman"/>
          <w:b w:val="false"/>
          <w:i w:val="false"/>
          <w:color w:val="000000"/>
          <w:sz w:val="28"/>
        </w:rPr>
        <w:t>
      29. Мыналарды:</w:t>
      </w:r>
    </w:p>
    <w:bookmarkEnd w:id="442"/>
    <w:bookmarkStart w:name="z4076" w:id="443"/>
    <w:p>
      <w:pPr>
        <w:spacing w:after="0"/>
        <w:ind w:left="0"/>
        <w:jc w:val="both"/>
      </w:pPr>
      <w:r>
        <w:rPr>
          <w:rFonts w:ascii="Times New Roman"/>
          <w:b w:val="false"/>
          <w:i w:val="false"/>
          <w:color w:val="000000"/>
          <w:sz w:val="28"/>
        </w:rPr>
        <w:t>
      1) кәсіпкер бастама жасаған кредит беру/қаржылық лизинг шарты талаптарының өзгеруіне байланыстыларды;</w:t>
      </w:r>
    </w:p>
    <w:bookmarkEnd w:id="443"/>
    <w:bookmarkStart w:name="z4077" w:id="444"/>
    <w:p>
      <w:pPr>
        <w:spacing w:after="0"/>
        <w:ind w:left="0"/>
        <w:jc w:val="both"/>
      </w:pPr>
      <w:r>
        <w:rPr>
          <w:rFonts w:ascii="Times New Roman"/>
          <w:b w:val="false"/>
          <w:i w:val="false"/>
          <w:color w:val="000000"/>
          <w:sz w:val="28"/>
        </w:rPr>
        <w:t>
      2) кредит/қаржылық лизинг шарты бойынша міндеттемелерді кәсіпкердің бұзуы себебінен өндіріп алынатындарды;</w:t>
      </w:r>
    </w:p>
    <w:bookmarkEnd w:id="444"/>
    <w:bookmarkStart w:name="z4078" w:id="445"/>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445"/>
    <w:bookmarkStart w:name="z4079" w:id="446"/>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bookmarkEnd w:id="446"/>
    <w:bookmarkStart w:name="z4080" w:id="447"/>
    <w:p>
      <w:pPr>
        <w:spacing w:after="0"/>
        <w:ind w:left="0"/>
        <w:jc w:val="both"/>
      </w:pPr>
      <w:r>
        <w:rPr>
          <w:rFonts w:ascii="Times New Roman"/>
          <w:b w:val="false"/>
          <w:i w:val="false"/>
          <w:color w:val="000000"/>
          <w:sz w:val="28"/>
        </w:rPr>
        <w:t>
      5) есеп айырысу-кассалық қызмет көрсету бойынша төлемдерді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bookmarkEnd w:id="447"/>
    <w:bookmarkStart w:name="z4081" w:id="448"/>
    <w:p>
      <w:pPr>
        <w:spacing w:after="0"/>
        <w:ind w:left="0"/>
        <w:jc w:val="both"/>
      </w:pPr>
      <w:r>
        <w:rPr>
          <w:rFonts w:ascii="Times New Roman"/>
          <w:b w:val="false"/>
          <w:i w:val="false"/>
          <w:color w:val="000000"/>
          <w:sz w:val="28"/>
        </w:rPr>
        <w:t>
      30.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448"/>
    <w:bookmarkStart w:name="z4082" w:id="449"/>
    <w:p>
      <w:pPr>
        <w:spacing w:after="0"/>
        <w:ind w:left="0"/>
        <w:jc w:val="both"/>
      </w:pPr>
      <w:r>
        <w:rPr>
          <w:rFonts w:ascii="Times New Roman"/>
          <w:b w:val="false"/>
          <w:i w:val="false"/>
          <w:color w:val="000000"/>
          <w:sz w:val="28"/>
        </w:rPr>
        <w:t>
      Бұл ретте осы комиссиялар, алымдар және/немесе басқа да төлемдер барлық тараптар бірінші субсидиялау шартына нақты қол қойылған күннен бастап 3 (үш) ай ішінде кәсіпкерге қайтарылуға жатады.</w:t>
      </w:r>
    </w:p>
    <w:bookmarkEnd w:id="449"/>
    <w:bookmarkStart w:name="z4083" w:id="450"/>
    <w:p>
      <w:pPr>
        <w:spacing w:after="0"/>
        <w:ind w:left="0"/>
        <w:jc w:val="both"/>
      </w:pPr>
      <w:r>
        <w:rPr>
          <w:rFonts w:ascii="Times New Roman"/>
          <w:b w:val="false"/>
          <w:i w:val="false"/>
          <w:color w:val="000000"/>
          <w:sz w:val="28"/>
        </w:rPr>
        <w:t>
      31. Банк/лизингтік компания ағымдағы жылы алынған комиссияларды, алымдарды және/немесе басқа да төлемдерді осы Субсидиялау қағидаларының 30-тармағында көрсетілген мерзімде кәсіпкерге уақтылы өтемеген жағдайда, банк/лизингтік компания қаржы агенттігіне 50 (елу) айлық есептік көрсеткіш (бұдан әрі – АЕК) мөлшерінде айыппұл төлейді.</w:t>
      </w:r>
    </w:p>
    <w:bookmarkEnd w:id="450"/>
    <w:bookmarkStart w:name="z4084" w:id="451"/>
    <w:p>
      <w:pPr>
        <w:spacing w:after="0"/>
        <w:ind w:left="0"/>
        <w:jc w:val="both"/>
      </w:pPr>
      <w:r>
        <w:rPr>
          <w:rFonts w:ascii="Times New Roman"/>
          <w:b w:val="false"/>
          <w:i w:val="false"/>
          <w:color w:val="000000"/>
          <w:sz w:val="28"/>
        </w:rPr>
        <w:t>
      32. Лизингтің мынадай нысандары мен түрлері: ішкі лизинг, банктік лизинг, толық лизинг және таза лизинг субсидиялауға жатады.</w:t>
      </w:r>
    </w:p>
    <w:bookmarkEnd w:id="451"/>
    <w:bookmarkStart w:name="z4085" w:id="452"/>
    <w:p>
      <w:pPr>
        <w:spacing w:after="0"/>
        <w:ind w:left="0"/>
        <w:jc w:val="both"/>
      </w:pPr>
      <w:r>
        <w:rPr>
          <w:rFonts w:ascii="Times New Roman"/>
          <w:b w:val="false"/>
          <w:i w:val="false"/>
          <w:color w:val="000000"/>
          <w:sz w:val="28"/>
        </w:rPr>
        <w:t>
      33.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bookmarkEnd w:id="452"/>
    <w:bookmarkStart w:name="z4086" w:id="453"/>
    <w:p>
      <w:pPr>
        <w:spacing w:after="0"/>
        <w:ind w:left="0"/>
        <w:jc w:val="left"/>
      </w:pPr>
      <w:r>
        <w:rPr>
          <w:rFonts w:ascii="Times New Roman"/>
          <w:b/>
          <w:i w:val="false"/>
          <w:color w:val="000000"/>
        </w:rPr>
        <w:t xml:space="preserve"> 2-параграф. "Шағын, орта және ірі кәсіпкерлікті қолдау" бағыты бойынша субсидиялар беру шарттары</w:t>
      </w:r>
    </w:p>
    <w:bookmarkEnd w:id="453"/>
    <w:bookmarkStart w:name="z4087" w:id="454"/>
    <w:p>
      <w:pPr>
        <w:spacing w:after="0"/>
        <w:ind w:left="0"/>
        <w:jc w:val="both"/>
      </w:pPr>
      <w:r>
        <w:rPr>
          <w:rFonts w:ascii="Times New Roman"/>
          <w:b w:val="false"/>
          <w:i w:val="false"/>
          <w:color w:val="000000"/>
          <w:sz w:val="28"/>
        </w:rPr>
        <w:t xml:space="preserve">
      34. Экономиканың басым секторларында меншікті және тиімді жобаларды іске асыратын және (немесе) іске асыруды жоспарлайтын кәсіпкерлер осы Субсидиялау қағидаларына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тізбе бойынша кәсіпкердің тіркелген жерін ескермей-ақ, "Шағын, орта және ірі кәсіпкерлікті қолдау" бағытына қатысушылар болып табылады. </w:t>
      </w:r>
    </w:p>
    <w:bookmarkEnd w:id="454"/>
    <w:bookmarkStart w:name="z4088" w:id="455"/>
    <w:p>
      <w:pPr>
        <w:spacing w:after="0"/>
        <w:ind w:left="0"/>
        <w:jc w:val="both"/>
      </w:pPr>
      <w:r>
        <w:rPr>
          <w:rFonts w:ascii="Times New Roman"/>
          <w:b w:val="false"/>
          <w:i w:val="false"/>
          <w:color w:val="000000"/>
          <w:sz w:val="28"/>
        </w:rPr>
        <w:t>
      Кәсіпкердің кредиті/лизингтік мәмілесі ұлттық валютада беріледі.</w:t>
      </w:r>
    </w:p>
    <w:bookmarkEnd w:id="455"/>
    <w:bookmarkStart w:name="z4089" w:id="456"/>
    <w:p>
      <w:pPr>
        <w:spacing w:after="0"/>
        <w:ind w:left="0"/>
        <w:jc w:val="both"/>
      </w:pPr>
      <w:r>
        <w:rPr>
          <w:rFonts w:ascii="Times New Roman"/>
          <w:b w:val="false"/>
          <w:i w:val="false"/>
          <w:color w:val="000000"/>
          <w:sz w:val="28"/>
        </w:rPr>
        <w:t>
      35.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және қолданыстағы кредиттер/қаржылық лизинг шарттары бойынша жүзеге асырылады.</w:t>
      </w:r>
    </w:p>
    <w:bookmarkEnd w:id="456"/>
    <w:bookmarkStart w:name="z4090" w:id="457"/>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және франчайзингке бағытталған жобалар деп:</w:t>
      </w:r>
    </w:p>
    <w:bookmarkEnd w:id="457"/>
    <w:bookmarkStart w:name="z4091" w:id="458"/>
    <w:p>
      <w:pPr>
        <w:spacing w:after="0"/>
        <w:ind w:left="0"/>
        <w:jc w:val="both"/>
      </w:pPr>
      <w:r>
        <w:rPr>
          <w:rFonts w:ascii="Times New Roman"/>
          <w:b w:val="false"/>
          <w:i w:val="false"/>
          <w:color w:val="000000"/>
          <w:sz w:val="28"/>
        </w:rPr>
        <w:t xml:space="preserve">
      салық аударымдары және (немесе) еңбекке ақы төлеу қорының өсуі және (немесе) кәсіпкер қаржы агенттігіне өтініш бергенге дейінгі алдыңғы 2 (екі) қаржы жылы үшін кірістердің өсуі бойынша оң серпіні бар кәсіпкерлердің жобалары – тіркеу мерзімі 3 (үш) жылдан кем кәсіпкерлерге бұл өлшемшарттар жатпайды; </w:t>
      </w:r>
    </w:p>
    <w:bookmarkEnd w:id="458"/>
    <w:bookmarkStart w:name="z4092" w:id="459"/>
    <w:p>
      <w:pPr>
        <w:spacing w:after="0"/>
        <w:ind w:left="0"/>
        <w:jc w:val="both"/>
      </w:pPr>
      <w:r>
        <w:rPr>
          <w:rFonts w:ascii="Times New Roman"/>
          <w:b w:val="false"/>
          <w:i w:val="false"/>
          <w:color w:val="000000"/>
          <w:sz w:val="28"/>
        </w:rPr>
        <w:t>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459"/>
    <w:bookmarkStart w:name="z4093" w:id="460"/>
    <w:p>
      <w:pPr>
        <w:spacing w:after="0"/>
        <w:ind w:left="0"/>
        <w:jc w:val="both"/>
      </w:pPr>
      <w:r>
        <w:rPr>
          <w:rFonts w:ascii="Times New Roman"/>
          <w:b w:val="false"/>
          <w:i w:val="false"/>
          <w:color w:val="000000"/>
          <w:sz w:val="28"/>
        </w:rPr>
        <w:t>
      Сондай-ақ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және көбейте отырып еңбекақы төлеу қорының өсуін немесе жұмыс орындарының орташа жылдық санының 10 %-ға ұлғаюын растайды.</w:t>
      </w:r>
    </w:p>
    <w:bookmarkEnd w:id="460"/>
    <w:bookmarkStart w:name="z4094" w:id="461"/>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461"/>
    <w:bookmarkStart w:name="z4095" w:id="462"/>
    <w:p>
      <w:pPr>
        <w:spacing w:after="0"/>
        <w:ind w:left="0"/>
        <w:jc w:val="both"/>
      </w:pPr>
      <w:r>
        <w:rPr>
          <w:rFonts w:ascii="Times New Roman"/>
          <w:b w:val="false"/>
          <w:i w:val="false"/>
          <w:color w:val="000000"/>
          <w:sz w:val="28"/>
        </w:rPr>
        <w:t xml:space="preserve">
      Сомасы 3 (үш) миллиард теңгеден асатын жобалары бар шағын кәсіпкерлік субъектісі 3 (үш) қаржы жылы өткеннен кейін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көрсеткіштеріне сәйкес орта кәсіпкерлік субъектісінің санатына көшуді растайды, осы тармақтың шарты орындалмаған жағдайда субсидиялар төлеу тоқтатылады.</w:t>
      </w:r>
    </w:p>
    <w:bookmarkEnd w:id="462"/>
    <w:bookmarkStart w:name="z4096" w:id="463"/>
    <w:p>
      <w:pPr>
        <w:spacing w:after="0"/>
        <w:ind w:left="0"/>
        <w:jc w:val="both"/>
      </w:pPr>
      <w:r>
        <w:rPr>
          <w:rFonts w:ascii="Times New Roman"/>
          <w:b w:val="false"/>
          <w:i w:val="false"/>
          <w:color w:val="000000"/>
          <w:sz w:val="28"/>
        </w:rPr>
        <w:t>
      Кәсіпкерлік субъектілерінің айналым қаражатын толықтыруға бағытталған кредиттері бойынша осы тармақтың екінші және үшінші бөліктерінде көзделген талаптар қолданылмайды.</w:t>
      </w:r>
    </w:p>
    <w:bookmarkEnd w:id="463"/>
    <w:bookmarkStart w:name="z4097" w:id="464"/>
    <w:p>
      <w:pPr>
        <w:spacing w:after="0"/>
        <w:ind w:left="0"/>
        <w:jc w:val="both"/>
      </w:pPr>
      <w:r>
        <w:rPr>
          <w:rFonts w:ascii="Times New Roman"/>
          <w:b w:val="false"/>
          <w:i w:val="false"/>
          <w:color w:val="000000"/>
          <w:sz w:val="28"/>
        </w:rPr>
        <w:t>
      36. Жаңа тиімді инвестициялық жобаларды, сондай-ақ сыйақы мөлшерлемесінің бір бөлігін субсидиялау жүзеге асырылатын өндірісті жаңғыртуға, кеңейтуге және франчайзингке бағытталған жобаларды іске асыру мерзімі қаржы агенттігі шешім шығарған күннен бастап 24 (жиырма төрт) айдан аспауға тиіс. Осы Субсидиялау қағидаларында белгіленген мерзім өткеннен кейін қаржы агенттігінің шешімі негізінде 1 (бір) қаржы жылынан аспайтын қосымша мерзім беруге жол беріледі.</w:t>
      </w:r>
    </w:p>
    <w:bookmarkEnd w:id="464"/>
    <w:bookmarkStart w:name="z4098" w:id="465"/>
    <w:p>
      <w:pPr>
        <w:spacing w:after="0"/>
        <w:ind w:left="0"/>
        <w:jc w:val="both"/>
      </w:pPr>
      <w:r>
        <w:rPr>
          <w:rFonts w:ascii="Times New Roman"/>
          <w:b w:val="false"/>
          <w:i w:val="false"/>
          <w:color w:val="000000"/>
          <w:sz w:val="28"/>
        </w:rPr>
        <w:t>
      37. Субсидиялауға мыналар да жатады:</w:t>
      </w:r>
    </w:p>
    <w:bookmarkEnd w:id="465"/>
    <w:bookmarkStart w:name="z4099" w:id="466"/>
    <w:p>
      <w:pPr>
        <w:spacing w:after="0"/>
        <w:ind w:left="0"/>
        <w:jc w:val="both"/>
      </w:pPr>
      <w:r>
        <w:rPr>
          <w:rFonts w:ascii="Times New Roman"/>
          <w:b w:val="false"/>
          <w:i w:val="false"/>
          <w:color w:val="000000"/>
          <w:sz w:val="28"/>
        </w:rPr>
        <w:t xml:space="preserve">
      1) жаңа кредиттер/қаржылық лизинг шарттары, сондай-ақ "Қолжетімді кредиттеу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w:t>
      </w:r>
      <w:r>
        <w:rPr>
          <w:rFonts w:ascii="Times New Roman"/>
          <w:b w:val="false"/>
          <w:i w:val="false"/>
          <w:color w:val="000000"/>
          <w:sz w:val="28"/>
        </w:rPr>
        <w:t xml:space="preserve"> күшіне енгеннен кейін банктер/лизингтік компаниялар берген кредиттер/қаржылық лизинг шарттары;</w:t>
      </w:r>
    </w:p>
    <w:bookmarkEnd w:id="466"/>
    <w:bookmarkStart w:name="z4100" w:id="467"/>
    <w:p>
      <w:pPr>
        <w:spacing w:after="0"/>
        <w:ind w:left="0"/>
        <w:jc w:val="both"/>
      </w:pPr>
      <w:r>
        <w:rPr>
          <w:rFonts w:ascii="Times New Roman"/>
          <w:b w:val="false"/>
          <w:i w:val="false"/>
          <w:color w:val="000000"/>
          <w:sz w:val="28"/>
        </w:rPr>
        <w:t>
      2) агроөнеркәсіптік кешендегі қайта өңдеу саласындағы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осы Субсидиялау қағидаларының 11-тармағының 11) тармақшасына сәйкес салықтарды төлеу) бағытталған кредиттер;</w:t>
      </w:r>
    </w:p>
    <w:bookmarkEnd w:id="467"/>
    <w:bookmarkStart w:name="z4101" w:id="468"/>
    <w:p>
      <w:pPr>
        <w:spacing w:after="0"/>
        <w:ind w:left="0"/>
        <w:jc w:val="both"/>
      </w:pPr>
      <w:r>
        <w:rPr>
          <w:rFonts w:ascii="Times New Roman"/>
          <w:b w:val="false"/>
          <w:i w:val="false"/>
          <w:color w:val="000000"/>
          <w:sz w:val="28"/>
        </w:rPr>
        <w:t>
      3) кәсіпкердің бір жобасы шеңберінде 50 %-дан аспайтын мөлшерде өңдеу өнеркәсібі, энергетика өндіру, көрсетілетін қызметтер және тау-кен өндіру өнеркәсібі саласындағы айналым қаражатын толықтыруға берілген кредиттер;</w:t>
      </w:r>
    </w:p>
    <w:bookmarkEnd w:id="468"/>
    <w:bookmarkStart w:name="z4102" w:id="469"/>
    <w:p>
      <w:pPr>
        <w:spacing w:after="0"/>
        <w:ind w:left="0"/>
        <w:jc w:val="both"/>
      </w:pPr>
      <w:r>
        <w:rPr>
          <w:rFonts w:ascii="Times New Roman"/>
          <w:b w:val="false"/>
          <w:i w:val="false"/>
          <w:color w:val="000000"/>
          <w:sz w:val="28"/>
        </w:rPr>
        <w:t>
      4)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көрсетіледі);</w:t>
      </w:r>
    </w:p>
    <w:bookmarkEnd w:id="469"/>
    <w:bookmarkStart w:name="z4103" w:id="470"/>
    <w:p>
      <w:pPr>
        <w:spacing w:after="0"/>
        <w:ind w:left="0"/>
        <w:jc w:val="both"/>
      </w:pPr>
      <w:r>
        <w:rPr>
          <w:rFonts w:ascii="Times New Roman"/>
          <w:b w:val="false"/>
          <w:i w:val="false"/>
          <w:color w:val="000000"/>
          <w:sz w:val="28"/>
        </w:rPr>
        <w:t>
      5) бір кәсіпкер үшін айналым қаражатын толықтыруға және онымен үлестес/байланысты тұлғалардың/компаниялардың кредиті/қаржылық лизингі шарты бойынша берешегі есепке алынбай есептелетін 5 (бес) миллиард теңгеге дейінгі кредиттер.</w:t>
      </w:r>
    </w:p>
    <w:bookmarkEnd w:id="470"/>
    <w:bookmarkStart w:name="z4104" w:id="471"/>
    <w:p>
      <w:pPr>
        <w:spacing w:after="0"/>
        <w:ind w:left="0"/>
        <w:jc w:val="both"/>
      </w:pPr>
      <w:r>
        <w:rPr>
          <w:rFonts w:ascii="Times New Roman"/>
          <w:b w:val="false"/>
          <w:i w:val="false"/>
          <w:color w:val="000000"/>
          <w:sz w:val="28"/>
        </w:rPr>
        <w:t>
      38. Инвестициялық жобалар бойынша кредиттің/қаржылық лизинг шартының сомасы сыйақы мөлшерлемесінің бір бөлігін субсидиялау жүзеге асырылатын барлық қолданыстағы кредиттер/лизингтік мәмілелер ескеріле отырып белгіленеді. Бұл ретте инвестициялық жобалар бойынша кредит/лизинг сомасы бір кәсіпкер үшін 15 (он бес) миллиард теңгеден аспауға тиіс және онымен үлестес тұлғалардың/компаниялардың кредиті/қаржылық лизинг шарты бойынша берешегі ескерілмей есептеледі. Егер бірнеше үлестес/байланысты кәсіпкерлерге бір бизнес-жобаны іске асыру үшін кредит/лизинг берілген жағдайда, онда бұл сома 15 (он бес) миллиард теңгеден аспауға тиіс.</w:t>
      </w:r>
    </w:p>
    <w:bookmarkEnd w:id="471"/>
    <w:bookmarkStart w:name="z4105" w:id="472"/>
    <w:p>
      <w:pPr>
        <w:spacing w:after="0"/>
        <w:ind w:left="0"/>
        <w:jc w:val="both"/>
      </w:pPr>
      <w:r>
        <w:rPr>
          <w:rFonts w:ascii="Times New Roman"/>
          <w:b w:val="false"/>
          <w:i w:val="false"/>
          <w:color w:val="000000"/>
          <w:sz w:val="28"/>
        </w:rPr>
        <w:t>
      Бір мезгілде мына 2 (екі):</w:t>
      </w:r>
    </w:p>
    <w:bookmarkEnd w:id="472"/>
    <w:bookmarkStart w:name="z4106" w:id="473"/>
    <w:p>
      <w:pPr>
        <w:spacing w:after="0"/>
        <w:ind w:left="0"/>
        <w:jc w:val="both"/>
      </w:pPr>
      <w:r>
        <w:rPr>
          <w:rFonts w:ascii="Times New Roman"/>
          <w:b w:val="false"/>
          <w:i w:val="false"/>
          <w:color w:val="000000"/>
          <w:sz w:val="28"/>
        </w:rPr>
        <w:t>
      жоба бір объект ретінде (физикалық немесе технологиялық тұрғыдан ажырағысыз байланысқан бірыңғай ғимарат/құрылыс/объект болып табылады) іске асырылатын;</w:t>
      </w:r>
    </w:p>
    <w:bookmarkEnd w:id="473"/>
    <w:bookmarkStart w:name="z4107" w:id="474"/>
    <w:p>
      <w:pPr>
        <w:spacing w:after="0"/>
        <w:ind w:left="0"/>
        <w:jc w:val="both"/>
      </w:pPr>
      <w:r>
        <w:rPr>
          <w:rFonts w:ascii="Times New Roman"/>
          <w:b w:val="false"/>
          <w:i w:val="false"/>
          <w:color w:val="000000"/>
          <w:sz w:val="28"/>
        </w:rPr>
        <w:t>
      жоба ЭҚЖЖ бір кіші сыныбы шеңберінде іске асырылатын өлшемшартқа сәйкес келетін екі және одан астам жобалардың жиынтығы бір бизнес-жоба болып саналады.</w:t>
      </w:r>
    </w:p>
    <w:bookmarkEnd w:id="474"/>
    <w:bookmarkStart w:name="z4108" w:id="475"/>
    <w:p>
      <w:pPr>
        <w:spacing w:after="0"/>
        <w:ind w:left="0"/>
        <w:jc w:val="both"/>
      </w:pPr>
      <w:r>
        <w:rPr>
          <w:rFonts w:ascii="Times New Roman"/>
          <w:b w:val="false"/>
          <w:i w:val="false"/>
          <w:color w:val="000000"/>
          <w:sz w:val="28"/>
        </w:rPr>
        <w:t>
      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bookmarkEnd w:id="475"/>
    <w:bookmarkStart w:name="z4109" w:id="476"/>
    <w:p>
      <w:pPr>
        <w:spacing w:after="0"/>
        <w:ind w:left="0"/>
        <w:jc w:val="both"/>
      </w:pPr>
      <w:r>
        <w:rPr>
          <w:rFonts w:ascii="Times New Roman"/>
          <w:b w:val="false"/>
          <w:i w:val="false"/>
          <w:color w:val="000000"/>
          <w:sz w:val="28"/>
        </w:rPr>
        <w:t>
      39. 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қаржылық лизингонымен үлестес/ байланысты тұлғалардың/компаниялардың кредит/қаржылық лизинг шарты бойынша берешекті есепке алмағанда, субсидиялау кезеңінде дивидендтер төлеуге тыйым салу бойынша талап қойылады, сондай-ақ 10 (он) миллиард теңгеден астам сомамен тиісті салалық орталық уәкілетті органның оң қорытындысы қажет, оны қаржы агенттігі субсидиялауға өтінімді қарау кезінде тиісті орталық уәкілетті мемлекеттік органнан сұратады.</w:t>
      </w:r>
    </w:p>
    <w:bookmarkEnd w:id="476"/>
    <w:bookmarkStart w:name="z4110" w:id="477"/>
    <w:p>
      <w:pPr>
        <w:spacing w:after="0"/>
        <w:ind w:left="0"/>
        <w:jc w:val="both"/>
      </w:pPr>
      <w:r>
        <w:rPr>
          <w:rFonts w:ascii="Times New Roman"/>
          <w:b w:val="false"/>
          <w:i w:val="false"/>
          <w:color w:val="000000"/>
          <w:sz w:val="28"/>
        </w:rPr>
        <w:t>
      Кәсіпкер көрсетілген қорытындыны алғанға дейін банкке/лизингтік компанияға мынадай құжаттарды ұсынады:</w:t>
      </w:r>
    </w:p>
    <w:bookmarkEnd w:id="477"/>
    <w:bookmarkStart w:name="z4111" w:id="478"/>
    <w:p>
      <w:pPr>
        <w:spacing w:after="0"/>
        <w:ind w:left="0"/>
        <w:jc w:val="both"/>
      </w:pPr>
      <w:r>
        <w:rPr>
          <w:rFonts w:ascii="Times New Roman"/>
          <w:b w:val="false"/>
          <w:i w:val="false"/>
          <w:color w:val="000000"/>
          <w:sz w:val="28"/>
        </w:rPr>
        <w:t>
      1) өтініш беруші бекіткен жобаның паспорты (мына ақпаратты қоса алғанда: өтініш берушінің толық атауы; заңды мекенжайы (индекс, облыс, қала/аудан, елді мекен, көше, телефон); бірінші басшы (тегі, аты, әкесінің аты (бар болса), лауазымы, жұмыс/ұялы телефон нөмірі, электрондық мекенжайы); өтініш берушіні мемлекеттік тіркеу (қайта тіркеу) нөмірі мен күні; өтініш берушінің бизнес сәйкестендіру нөмірі немесе жеке сәйкестендіру нөмірі; саланың, кіші саланың атауы; негізгі қызмет түрі (ЭҚЖЖ кодын көрсете отырып); 3 (үш) жыл ішінде заттай мәнде шығарылатын өнім номенклатурасы; өтініш берушінің белгіленген қуаты (заттай және ақшалай мәнде); қуаттардың ағымдағы жүктемесі (пайыз); өндірістік жабдықтың ағымдағы тозуы (пайыз); ағымдағы еңбек өнімділігі (мың теңге/адам және мың АҚШ доллары/адам);</w:t>
      </w:r>
    </w:p>
    <w:bookmarkEnd w:id="478"/>
    <w:bookmarkStart w:name="z4112" w:id="479"/>
    <w:p>
      <w:pPr>
        <w:spacing w:after="0"/>
        <w:ind w:left="0"/>
        <w:jc w:val="both"/>
      </w:pPr>
      <w:r>
        <w:rPr>
          <w:rFonts w:ascii="Times New Roman"/>
          <w:b w:val="false"/>
          <w:i w:val="false"/>
          <w:color w:val="000000"/>
          <w:sz w:val="28"/>
        </w:rPr>
        <w:t>
      2) өтініш беруші бекіткен жобаның бизнес-жоспары;</w:t>
      </w:r>
    </w:p>
    <w:bookmarkEnd w:id="479"/>
    <w:bookmarkStart w:name="z4113" w:id="480"/>
    <w:p>
      <w:pPr>
        <w:spacing w:after="0"/>
        <w:ind w:left="0"/>
        <w:jc w:val="both"/>
      </w:pPr>
      <w:r>
        <w:rPr>
          <w:rFonts w:ascii="Times New Roman"/>
          <w:b w:val="false"/>
          <w:i w:val="false"/>
          <w:color w:val="000000"/>
          <w:sz w:val="28"/>
        </w:rPr>
        <w:t>
      3) өтініш беруші бекіткен жобаны іске асыру жоспар-кестесі.</w:t>
      </w:r>
    </w:p>
    <w:bookmarkEnd w:id="480"/>
    <w:bookmarkStart w:name="z4114" w:id="481"/>
    <w:p>
      <w:pPr>
        <w:spacing w:after="0"/>
        <w:ind w:left="0"/>
        <w:jc w:val="both"/>
      </w:pPr>
      <w:r>
        <w:rPr>
          <w:rFonts w:ascii="Times New Roman"/>
          <w:b w:val="false"/>
          <w:i w:val="false"/>
          <w:color w:val="000000"/>
          <w:sz w:val="28"/>
        </w:rPr>
        <w:t>
      Банк/лизингтік компания осы тармақта көрсетілген құжаттарды мақұлдаған жағдайда, оларды банк/лизингтік компания банктің/лизингтік компанияның кредиттік комиссиясы шешім қабылдаған күннен бастап 5 (бес) жұмыс күні ішінде қаржы агенттігіне жібереді. Банктің/лизингтік компанияның кредиттік комиссиясының шешімі көрсетілген құжаттармен бір мезгілде жіберіледі.</w:t>
      </w:r>
    </w:p>
    <w:bookmarkEnd w:id="481"/>
    <w:bookmarkStart w:name="z4115" w:id="482"/>
    <w:p>
      <w:pPr>
        <w:spacing w:after="0"/>
        <w:ind w:left="0"/>
        <w:jc w:val="both"/>
      </w:pPr>
      <w:r>
        <w:rPr>
          <w:rFonts w:ascii="Times New Roman"/>
          <w:b w:val="false"/>
          <w:i w:val="false"/>
          <w:color w:val="000000"/>
          <w:sz w:val="28"/>
        </w:rPr>
        <w:t>
      Субсидиялау кезеңінде дивидендтер төлеуге тыйым салу жөніндегі талап орындалмаған жағдайда субсидиялар төлеу тоқтатылады және кәсіпкер төленген субсидиялар сомасын толық көлемде өтейді.</w:t>
      </w:r>
    </w:p>
    <w:bookmarkEnd w:id="482"/>
    <w:bookmarkStart w:name="z4116" w:id="483"/>
    <w:p>
      <w:pPr>
        <w:spacing w:after="0"/>
        <w:ind w:left="0"/>
        <w:jc w:val="both"/>
      </w:pPr>
      <w:r>
        <w:rPr>
          <w:rFonts w:ascii="Times New Roman"/>
          <w:b w:val="false"/>
          <w:i w:val="false"/>
          <w:color w:val="000000"/>
          <w:sz w:val="28"/>
        </w:rPr>
        <w:t>
      40. Қаржы агенттігі 5 (бес) жұмыс күні ішінде банктен/лизингтік компаниядан келіп түскен құжаттарды осы Субсидиялау қағидаларының талаптарына сәйкестігін қарайды.</w:t>
      </w:r>
    </w:p>
    <w:bookmarkEnd w:id="483"/>
    <w:bookmarkStart w:name="z4117" w:id="484"/>
    <w:p>
      <w:pPr>
        <w:spacing w:after="0"/>
        <w:ind w:left="0"/>
        <w:jc w:val="both"/>
      </w:pPr>
      <w:r>
        <w:rPr>
          <w:rFonts w:ascii="Times New Roman"/>
          <w:b w:val="false"/>
          <w:i w:val="false"/>
          <w:color w:val="000000"/>
          <w:sz w:val="28"/>
        </w:rPr>
        <w:t>
      Олар шарттарға сәйкес келген жағдайда салалық қорытындыны алу үшін тиісті салалық орталық уәкілетті органға сұрау салу жіберіледі.</w:t>
      </w:r>
    </w:p>
    <w:bookmarkEnd w:id="484"/>
    <w:bookmarkStart w:name="z4118" w:id="485"/>
    <w:p>
      <w:pPr>
        <w:spacing w:after="0"/>
        <w:ind w:left="0"/>
        <w:jc w:val="both"/>
      </w:pPr>
      <w:r>
        <w:rPr>
          <w:rFonts w:ascii="Times New Roman"/>
          <w:b w:val="false"/>
          <w:i w:val="false"/>
          <w:color w:val="000000"/>
          <w:sz w:val="28"/>
        </w:rPr>
        <w:t xml:space="preserve">
      Салалық қорытындыны тиісті орталық уәкілетті мемлекеттік органдар қаржы агенттігінен сұрау салу келіп түскен күннен бастап 10 (он) жұмыс күні ішінде ұсынады. </w:t>
      </w:r>
    </w:p>
    <w:bookmarkEnd w:id="485"/>
    <w:bookmarkStart w:name="z4119" w:id="486"/>
    <w:p>
      <w:pPr>
        <w:spacing w:after="0"/>
        <w:ind w:left="0"/>
        <w:jc w:val="both"/>
      </w:pPr>
      <w:r>
        <w:rPr>
          <w:rFonts w:ascii="Times New Roman"/>
          <w:b w:val="false"/>
          <w:i w:val="false"/>
          <w:color w:val="000000"/>
          <w:sz w:val="28"/>
        </w:rPr>
        <w:t>
      41. Жеке кәсіпкерлік субъектісінің Жобалардың қаржылық көрсеткіштерін бағалау әдістемесіне сәйкес кредиттер/қаржылық лизинг бойынша сыйақы мөлшерлемесінің бір бөлігін субсидиялауға қажеттіліктің жоқтығын көрсететін қаржылық көрсеткіштері кезінде (өтелу мерзімін, таза пайданы, кірістіліктің ішкі нормасын, ақша ағындарын ескере отырып) онымен үлестес/байланысты тұлғалардың/компаниялардың кредиті/қаржылық лизинг шарты бойынша берешекті есепке алмағанда, бір кәсіпкер үшін қарыз сомасы 10 (он) миллиард теңгеден асатын инвестициялық мақсаттарға бағытталған кредиттер/қаржылық лизинг бойынша қаржы агенттігі қаржылық лизингсубсидиялаудан бас тартады. Жобалардың қаржылық көрсеткіштерін бағалау әдістемесі (бұдан әрі – Әдістеме) қаржы агенттігінің ішкі нормативтік құжаттарымен бекітіледі және кәсіпкерлік жөніндегі уәкілетті органмен келісіледі.</w:t>
      </w:r>
    </w:p>
    <w:bookmarkEnd w:id="486"/>
    <w:bookmarkStart w:name="z4120" w:id="487"/>
    <w:p>
      <w:pPr>
        <w:spacing w:after="0"/>
        <w:ind w:left="0"/>
        <w:jc w:val="both"/>
      </w:pPr>
      <w:r>
        <w:rPr>
          <w:rFonts w:ascii="Times New Roman"/>
          <w:b w:val="false"/>
          <w:i w:val="false"/>
          <w:color w:val="000000"/>
          <w:sz w:val="28"/>
        </w:rPr>
        <w:t>
      Бір кәсіпкер үшін кредиттер сомасы 10 (он) миллиард теңгеден жоғары болған кезде, онымен үлестес/ байланысты тұлғалардың/компаниялардың кредиті/қаржылық лизинг шарты бойынша берешекті есепке алмағанда, жоба бойынша кірістіліктің ішкі нормасының көрсеткіші 12 %-дан аспайтын кредиттер субсидиялауға жатады. Субсидиялау мерзімі Әдістемеге сәйкес өтелу мерзімінен аспайтын, бірақ осы Қағидаларда көзделген мерзімнен аспайтын мерзімге белгіленеді.</w:t>
      </w:r>
    </w:p>
    <w:bookmarkEnd w:id="487"/>
    <w:bookmarkStart w:name="z4121" w:id="488"/>
    <w:p>
      <w:pPr>
        <w:spacing w:after="0"/>
        <w:ind w:left="0"/>
        <w:jc w:val="both"/>
      </w:pPr>
      <w:r>
        <w:rPr>
          <w:rFonts w:ascii="Times New Roman"/>
          <w:b w:val="false"/>
          <w:i w:val="false"/>
          <w:color w:val="000000"/>
          <w:sz w:val="28"/>
        </w:rPr>
        <w:t>
      Субсидиялау мерзімі 5 (бес) жылдан аспайтын онымен үлестес/байланысты тұлғалардың/компаниялардың кредиті бойынша берешекті есепке алмағанда, бір кәсіпкер үшін сомасы 15 (он бес) миллиард теңгеге дейінгі синдикатталған кредитті субсидиялауға жол беріледі. Бұл ретте инвестициялық жобалар бойынша кредиттер сомасы бір кәсіпкер үшін 15 (он бес) миллиард теңгеден аспауға тиіс.</w:t>
      </w:r>
    </w:p>
    <w:bookmarkEnd w:id="488"/>
    <w:bookmarkStart w:name="z4122" w:id="489"/>
    <w:p>
      <w:pPr>
        <w:spacing w:after="0"/>
        <w:ind w:left="0"/>
        <w:jc w:val="both"/>
      </w:pPr>
      <w:r>
        <w:rPr>
          <w:rFonts w:ascii="Times New Roman"/>
          <w:b w:val="false"/>
          <w:i w:val="false"/>
          <w:color w:val="000000"/>
          <w:sz w:val="28"/>
        </w:rPr>
        <w:t>
      42. Инвестицияларға бағытталған кредиттер/қаржылық лизинг шарттары бойынша субсидиялау мерзімі:</w:t>
      </w:r>
    </w:p>
    <w:bookmarkEnd w:id="489"/>
    <w:bookmarkStart w:name="z4123" w:id="490"/>
    <w:p>
      <w:pPr>
        <w:spacing w:after="0"/>
        <w:ind w:left="0"/>
        <w:jc w:val="both"/>
      </w:pPr>
      <w:r>
        <w:rPr>
          <w:rFonts w:ascii="Times New Roman"/>
          <w:b w:val="false"/>
          <w:i w:val="false"/>
          <w:color w:val="000000"/>
          <w:sz w:val="28"/>
        </w:rPr>
        <w:t xml:space="preserve">
      өндеу өнеркәсібінде, энергетика өндірісі осы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субсидиялау мерзімін ұзарту құқығынсыз 5 (бес) жылды;</w:t>
      </w:r>
    </w:p>
    <w:bookmarkEnd w:id="490"/>
    <w:bookmarkStart w:name="z4124" w:id="491"/>
    <w:p>
      <w:pPr>
        <w:spacing w:after="0"/>
        <w:ind w:left="0"/>
        <w:jc w:val="both"/>
      </w:pPr>
      <w:r>
        <w:rPr>
          <w:rFonts w:ascii="Times New Roman"/>
          <w:b w:val="false"/>
          <w:i w:val="false"/>
          <w:color w:val="000000"/>
          <w:sz w:val="28"/>
        </w:rPr>
        <w:t xml:space="preserve">
      көрсетілетін қызметтерді ұсыну мен тау-кен өндіру өнеркәсібі жөніндегі қызметте осы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субсидиялау мерзімін ұзарту құқығынсыз 3 (үш) жылды құрайды.</w:t>
      </w:r>
    </w:p>
    <w:bookmarkEnd w:id="491"/>
    <w:bookmarkStart w:name="z4125" w:id="492"/>
    <w:p>
      <w:pPr>
        <w:spacing w:after="0"/>
        <w:ind w:left="0"/>
        <w:jc w:val="both"/>
      </w:pPr>
      <w:r>
        <w:rPr>
          <w:rFonts w:ascii="Times New Roman"/>
          <w:b w:val="false"/>
          <w:i w:val="false"/>
          <w:color w:val="000000"/>
          <w:sz w:val="28"/>
        </w:rPr>
        <w:t xml:space="preserve">
      Айналым қаражатын толықтыруға бағытталған кредиттерді субсидиялау мерзімі субсидиялау мерзімін ұзарту құқығынсыз 3 (үш) жылды құрайды. </w:t>
      </w:r>
    </w:p>
    <w:bookmarkEnd w:id="492"/>
    <w:bookmarkStart w:name="z4126" w:id="493"/>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инвестицияларға бағытталған негізгі (басым) экономикалық қызмет түрлерінің тізбесі бойынша кредиттерді/қаржылық лизингті субсидиялау мерзімі 7 (жеті) жылдан аспайды.</w:t>
      </w:r>
    </w:p>
    <w:bookmarkEnd w:id="493"/>
    <w:bookmarkStart w:name="z4127" w:id="494"/>
    <w:p>
      <w:pPr>
        <w:spacing w:after="0"/>
        <w:ind w:left="0"/>
        <w:jc w:val="both"/>
      </w:pPr>
      <w:r>
        <w:rPr>
          <w:rFonts w:ascii="Times New Roman"/>
          <w:b w:val="false"/>
          <w:i w:val="false"/>
          <w:color w:val="000000"/>
          <w:sz w:val="28"/>
        </w:rPr>
        <w:t>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494"/>
    <w:bookmarkStart w:name="z4128" w:id="495"/>
    <w:p>
      <w:pPr>
        <w:spacing w:after="0"/>
        <w:ind w:left="0"/>
        <w:jc w:val="both"/>
      </w:pPr>
      <w:r>
        <w:rPr>
          <w:rFonts w:ascii="Times New Roman"/>
          <w:b w:val="false"/>
          <w:i w:val="false"/>
          <w:color w:val="000000"/>
          <w:sz w:val="28"/>
        </w:rPr>
        <w:t>
      43.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кейінге қалдыру мерзіміне кредит мерзімін ұлғайту кезінде осы Субсидиялау қағидаларында көзделген субсидиялау мерзімі кейінге қалдырылған мерзімге ұзартылады.</w:t>
      </w:r>
    </w:p>
    <w:bookmarkEnd w:id="495"/>
    <w:bookmarkStart w:name="z4129" w:id="496"/>
    <w:p>
      <w:pPr>
        <w:spacing w:after="0"/>
        <w:ind w:left="0"/>
        <w:jc w:val="both"/>
      </w:pPr>
      <w:r>
        <w:rPr>
          <w:rFonts w:ascii="Times New Roman"/>
          <w:b w:val="false"/>
          <w:i w:val="false"/>
          <w:color w:val="000000"/>
          <w:sz w:val="28"/>
        </w:rPr>
        <w:t>
      44.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объектілері бар халықаралық қонақүй желілерінің қонақүй бизнесі саласындағы франшизаларын пайдаланатын "3", "4" және "5" жұлдыз санатындағы қонақүйлерді салу және (немесе) реконструкциялау және жаңа қонақүйлерді жабдықтармен жарақтандыру бойынша жобаларға кредит беру кезінде кредиттің/қаржылық лизингтің ең жоғары сомасы субсидиялау мерзімін ұзарту құқығынсыз 7 (жеті) жылдан аспайтын мерзіммен 5 (бес) миллиард теңгеден аспайды. Бұл шарт осы Субсидиялау қағидаларына 3-қосымшаға сәйкес тау-кен өндіру өнеркәсібі және көрсетілетін қызметтер бойынша экономика салалары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End w:id="496"/>
    <w:bookmarkStart w:name="z4130" w:id="497"/>
    <w:p>
      <w:pPr>
        <w:spacing w:after="0"/>
        <w:ind w:left="0"/>
        <w:jc w:val="both"/>
      </w:pPr>
      <w:r>
        <w:rPr>
          <w:rFonts w:ascii="Times New Roman"/>
          <w:b w:val="false"/>
          <w:i w:val="false"/>
          <w:color w:val="000000"/>
          <w:sz w:val="28"/>
        </w:rPr>
        <w:t xml:space="preserve">
      45. Өңдеу өнеркәсібі саласындағы субсидиялау, осы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энергетика өндірісі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кредиттер/қаржылық лизинг шарттары бойынша жүзеге асырылады, оның ішінде:</w:t>
      </w:r>
    </w:p>
    <w:bookmarkEnd w:id="497"/>
    <w:bookmarkStart w:name="z4131" w:id="498"/>
    <w:p>
      <w:pPr>
        <w:spacing w:after="0"/>
        <w:ind w:left="0"/>
        <w:jc w:val="both"/>
      </w:pPr>
      <w:r>
        <w:rPr>
          <w:rFonts w:ascii="Times New Roman"/>
          <w:b w:val="false"/>
          <w:i w:val="false"/>
          <w:color w:val="000000"/>
          <w:sz w:val="28"/>
        </w:rPr>
        <w:t>
      алғашқы 3 жылды 8 %-ын кәсіпкер төлейді, ал айырмасын мемлекет субсидиялайды;</w:t>
      </w:r>
    </w:p>
    <w:bookmarkEnd w:id="498"/>
    <w:bookmarkStart w:name="z4132" w:id="499"/>
    <w:p>
      <w:pPr>
        <w:spacing w:after="0"/>
        <w:ind w:left="0"/>
        <w:jc w:val="both"/>
      </w:pPr>
      <w:r>
        <w:rPr>
          <w:rFonts w:ascii="Times New Roman"/>
          <w:b w:val="false"/>
          <w:i w:val="false"/>
          <w:color w:val="000000"/>
          <w:sz w:val="28"/>
        </w:rPr>
        <w:t>
      4-ші жылды 9 %-ын кәсіпкер төлейді, ал айырмасын мемлекет субсидиялайды;</w:t>
      </w:r>
    </w:p>
    <w:bookmarkEnd w:id="499"/>
    <w:bookmarkStart w:name="z4133" w:id="500"/>
    <w:p>
      <w:pPr>
        <w:spacing w:after="0"/>
        <w:ind w:left="0"/>
        <w:jc w:val="both"/>
      </w:pPr>
      <w:r>
        <w:rPr>
          <w:rFonts w:ascii="Times New Roman"/>
          <w:b w:val="false"/>
          <w:i w:val="false"/>
          <w:color w:val="000000"/>
          <w:sz w:val="28"/>
        </w:rPr>
        <w:t>
      5-ші жылды 10 %-ын кәсіпкер төлейді, ал айырмасын мемлекет субсидиялайды.</w:t>
      </w:r>
    </w:p>
    <w:bookmarkEnd w:id="500"/>
    <w:bookmarkStart w:name="z4134" w:id="501"/>
    <w:p>
      <w:pPr>
        <w:spacing w:after="0"/>
        <w:ind w:left="0"/>
        <w:jc w:val="both"/>
      </w:pPr>
      <w:r>
        <w:rPr>
          <w:rFonts w:ascii="Times New Roman"/>
          <w:b w:val="false"/>
          <w:i w:val="false"/>
          <w:color w:val="000000"/>
          <w:sz w:val="28"/>
        </w:rPr>
        <w:t xml:space="preserve">
      Жоғарыда белгіленген субсидиялау тәртібі осы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экономиканың негізгі (басым) қызмет түрлерінің тізбесі бойынша жобаларды субсидиялау кезінде де қолданылады. Бұл ретте 6-шы және 7-ші жылдары кәсіпкер – 10% төлейді, ал айырманы мемлекет субсидиялайды.</w:t>
      </w:r>
    </w:p>
    <w:bookmarkEnd w:id="501"/>
    <w:bookmarkStart w:name="z4135" w:id="502"/>
    <w:p>
      <w:pPr>
        <w:spacing w:after="0"/>
        <w:ind w:left="0"/>
        <w:jc w:val="both"/>
      </w:pPr>
      <w:r>
        <w:rPr>
          <w:rFonts w:ascii="Times New Roman"/>
          <w:b w:val="false"/>
          <w:i w:val="false"/>
          <w:color w:val="000000"/>
          <w:sz w:val="28"/>
        </w:rPr>
        <w:t xml:space="preserve">
      Осы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қызметтер және тау-кен өндіру өнеркәсібі саласындағы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кредиттер/қаржылық лизингі шарттары бойынша жүзеге асырылады, оның ішінде 9 % кәсіпкер төлейді, ал айырмасын мемлекет субсидиялайды.</w:t>
      </w:r>
    </w:p>
    <w:bookmarkEnd w:id="502"/>
    <w:bookmarkStart w:name="z4136" w:id="503"/>
    <w:p>
      <w:pPr>
        <w:spacing w:after="0"/>
        <w:ind w:left="0"/>
        <w:jc w:val="both"/>
      </w:pPr>
      <w:r>
        <w:rPr>
          <w:rFonts w:ascii="Times New Roman"/>
          <w:b w:val="false"/>
          <w:i w:val="false"/>
          <w:color w:val="000000"/>
          <w:sz w:val="28"/>
        </w:rPr>
        <w:t>
      Жоғарыда көрсетілген сыйақы мөлшерлемелері бекітілгенге дейін мақұлданған жобалар қаржы агенттігінің уәкілетті органы бұрын мақұлдаған шарттарда және кәсіпкерлер олар бойынша өз міндеттемелерін толық орындағанға дейін қолданылады.</w:t>
      </w:r>
    </w:p>
    <w:bookmarkEnd w:id="503"/>
    <w:bookmarkStart w:name="z4137" w:id="504"/>
    <w:p>
      <w:pPr>
        <w:spacing w:after="0"/>
        <w:ind w:left="0"/>
        <w:jc w:val="both"/>
      </w:pPr>
      <w:r>
        <w:rPr>
          <w:rFonts w:ascii="Times New Roman"/>
          <w:b w:val="false"/>
          <w:i w:val="false"/>
          <w:color w:val="000000"/>
          <w:sz w:val="28"/>
        </w:rPr>
        <w:t>
      46.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bookmarkEnd w:id="504"/>
    <w:bookmarkStart w:name="z4138" w:id="505"/>
    <w:p>
      <w:pPr>
        <w:spacing w:after="0"/>
        <w:ind w:left="0"/>
        <w:jc w:val="both"/>
      </w:pPr>
      <w:r>
        <w:rPr>
          <w:rFonts w:ascii="Times New Roman"/>
          <w:b w:val="false"/>
          <w:i w:val="false"/>
          <w:color w:val="000000"/>
          <w:sz w:val="28"/>
        </w:rPr>
        <w:t>
      47. Мыналарды:</w:t>
      </w:r>
    </w:p>
    <w:bookmarkEnd w:id="505"/>
    <w:bookmarkStart w:name="z4139" w:id="506"/>
    <w:p>
      <w:pPr>
        <w:spacing w:after="0"/>
        <w:ind w:left="0"/>
        <w:jc w:val="both"/>
      </w:pPr>
      <w:r>
        <w:rPr>
          <w:rFonts w:ascii="Times New Roman"/>
          <w:b w:val="false"/>
          <w:i w:val="false"/>
          <w:color w:val="000000"/>
          <w:sz w:val="28"/>
        </w:rPr>
        <w:t>
      1) кәсіпкер бастама жасаған кредит беру/қаржылық лизинг шарты талаптарының өзгеруіне байланыстыларды;</w:t>
      </w:r>
    </w:p>
    <w:bookmarkEnd w:id="506"/>
    <w:bookmarkStart w:name="z4140" w:id="507"/>
    <w:p>
      <w:pPr>
        <w:spacing w:after="0"/>
        <w:ind w:left="0"/>
        <w:jc w:val="both"/>
      </w:pPr>
      <w:r>
        <w:rPr>
          <w:rFonts w:ascii="Times New Roman"/>
          <w:b w:val="false"/>
          <w:i w:val="false"/>
          <w:color w:val="000000"/>
          <w:sz w:val="28"/>
        </w:rPr>
        <w:t>
      2) кредит/қаржылық лизинг шарты бойынша міндеттемелерді кәсіпкердің бұзуы себебінен өндіріп алынатындарды;</w:t>
      </w:r>
    </w:p>
    <w:bookmarkEnd w:id="507"/>
    <w:bookmarkStart w:name="z4141" w:id="508"/>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508"/>
    <w:bookmarkStart w:name="z4142" w:id="509"/>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bookmarkEnd w:id="509"/>
    <w:bookmarkStart w:name="z4143" w:id="510"/>
    <w:p>
      <w:pPr>
        <w:spacing w:after="0"/>
        <w:ind w:left="0"/>
        <w:jc w:val="both"/>
      </w:pPr>
      <w:r>
        <w:rPr>
          <w:rFonts w:ascii="Times New Roman"/>
          <w:b w:val="false"/>
          <w:i w:val="false"/>
          <w:color w:val="000000"/>
          <w:sz w:val="28"/>
        </w:rPr>
        <w:t>
      5) есеп айырысу-кассалық қызмет көрсету бойынша төлемдерді;</w:t>
      </w:r>
    </w:p>
    <w:bookmarkEnd w:id="510"/>
    <w:bookmarkStart w:name="z4144" w:id="511"/>
    <w:p>
      <w:pPr>
        <w:spacing w:after="0"/>
        <w:ind w:left="0"/>
        <w:jc w:val="both"/>
      </w:pPr>
      <w:r>
        <w:rPr>
          <w:rFonts w:ascii="Times New Roman"/>
          <w:b w:val="false"/>
          <w:i w:val="false"/>
          <w:color w:val="000000"/>
          <w:sz w:val="28"/>
        </w:rPr>
        <w:t>
      6) банк-агенттің көрсетілетін қызметтерін (синдикатталған кредит бойынша) қоспағанда, банк/лизингтік компания/банк-агент/банк-кредитор кредитке/қаржылық лизинг шартын жасасуға байланысты қандай да бір комиссияларды, алымдарды және/немесе өзге де төлемдерді алмайды.</w:t>
      </w:r>
    </w:p>
    <w:bookmarkEnd w:id="511"/>
    <w:bookmarkStart w:name="z4145" w:id="512"/>
    <w:p>
      <w:pPr>
        <w:spacing w:after="0"/>
        <w:ind w:left="0"/>
        <w:jc w:val="both"/>
      </w:pPr>
      <w:r>
        <w:rPr>
          <w:rFonts w:ascii="Times New Roman"/>
          <w:b w:val="false"/>
          <w:i w:val="false"/>
          <w:color w:val="000000"/>
          <w:sz w:val="28"/>
        </w:rPr>
        <w:t>
      48. Қаржы агенттігі қолданыстағы кредитті/қаржылық лизинг шартын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512"/>
    <w:bookmarkStart w:name="z4146" w:id="513"/>
    <w:p>
      <w:pPr>
        <w:spacing w:after="0"/>
        <w:ind w:left="0"/>
        <w:jc w:val="both"/>
      </w:pPr>
      <w:r>
        <w:rPr>
          <w:rFonts w:ascii="Times New Roman"/>
          <w:b w:val="false"/>
          <w:i w:val="false"/>
          <w:color w:val="000000"/>
          <w:sz w:val="28"/>
        </w:rPr>
        <w:t>
      Бұл ретте осы комиссиялар, алымдар және/немесе өзге де төлемдер барлық тараптар бірінші субсидиялау шартына нақты қол қойылған күннен бастап 3 (үш) ай ішінде кәсіпкерге қайтарылуға жатады.</w:t>
      </w:r>
    </w:p>
    <w:bookmarkEnd w:id="513"/>
    <w:bookmarkStart w:name="z4147" w:id="514"/>
    <w:p>
      <w:pPr>
        <w:spacing w:after="0"/>
        <w:ind w:left="0"/>
        <w:jc w:val="both"/>
      </w:pPr>
      <w:r>
        <w:rPr>
          <w:rFonts w:ascii="Times New Roman"/>
          <w:b w:val="false"/>
          <w:i w:val="false"/>
          <w:color w:val="000000"/>
          <w:sz w:val="28"/>
        </w:rPr>
        <w:t>
      49. Банк/лизингтік компания ағымдағы жылы алынған комиссияларды, алымдарды және/немесе басқа да төлемдерді осы Субсидиялау қағидаларының 48-тармағында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bookmarkEnd w:id="514"/>
    <w:bookmarkStart w:name="z4148" w:id="515"/>
    <w:p>
      <w:pPr>
        <w:spacing w:after="0"/>
        <w:ind w:left="0"/>
        <w:jc w:val="both"/>
      </w:pPr>
      <w:r>
        <w:rPr>
          <w:rFonts w:ascii="Times New Roman"/>
          <w:b w:val="false"/>
          <w:i w:val="false"/>
          <w:color w:val="000000"/>
          <w:sz w:val="28"/>
        </w:rPr>
        <w:t>
      50. Лизингтің мынадай нысандары мен түрлері: ішкі лизинг, банктік лизинг, толық лизинг және таза лизинг субсидиялауға жатады.</w:t>
      </w:r>
    </w:p>
    <w:bookmarkEnd w:id="515"/>
    <w:bookmarkStart w:name="z4149" w:id="516"/>
    <w:p>
      <w:pPr>
        <w:spacing w:after="0"/>
        <w:ind w:left="0"/>
        <w:jc w:val="both"/>
      </w:pPr>
      <w:r>
        <w:rPr>
          <w:rFonts w:ascii="Times New Roman"/>
          <w:b w:val="false"/>
          <w:i w:val="false"/>
          <w:color w:val="000000"/>
          <w:sz w:val="28"/>
        </w:rPr>
        <w:t>
      51.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bookmarkEnd w:id="516"/>
    <w:bookmarkStart w:name="z4150" w:id="517"/>
    <w:p>
      <w:pPr>
        <w:spacing w:after="0"/>
        <w:ind w:left="0"/>
        <w:jc w:val="left"/>
      </w:pPr>
      <w:r>
        <w:rPr>
          <w:rFonts w:ascii="Times New Roman"/>
          <w:b/>
          <w:i w:val="false"/>
          <w:color w:val="000000"/>
        </w:rPr>
        <w:t xml:space="preserve"> 3-параграф. "Моно- және шағын қалаларда, ауылдық елді мекендерде кәсіпкерлікті қолдау" бағыты бойынша субсидиялар беру шарттары</w:t>
      </w:r>
    </w:p>
    <w:bookmarkEnd w:id="517"/>
    <w:bookmarkStart w:name="z4151" w:id="518"/>
    <w:p>
      <w:pPr>
        <w:spacing w:after="0"/>
        <w:ind w:left="0"/>
        <w:jc w:val="both"/>
      </w:pPr>
      <w:r>
        <w:rPr>
          <w:rFonts w:ascii="Times New Roman"/>
          <w:b w:val="false"/>
          <w:i w:val="false"/>
          <w:color w:val="000000"/>
          <w:sz w:val="28"/>
        </w:rPr>
        <w:t>
      52. "Моно- және шағын қалаларда, ауылдық елді мекендерде кәсіпкерлікті қолдау" бағытына қатысушылар жеке және тиімді жобаларды іске асыратын және (немесе) іске асыруды жоспарлап отырған кәсіпкерлер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асырылу орны мен кәсіпкердің тіркелген орны ескеріліп, салалық шектеулерсіз жүзеге асырылады.</w:t>
      </w:r>
    </w:p>
    <w:bookmarkEnd w:id="518"/>
    <w:bookmarkStart w:name="z4152" w:id="519"/>
    <w:p>
      <w:pPr>
        <w:spacing w:after="0"/>
        <w:ind w:left="0"/>
        <w:jc w:val="both"/>
      </w:pPr>
      <w:r>
        <w:rPr>
          <w:rFonts w:ascii="Times New Roman"/>
          <w:b w:val="false"/>
          <w:i w:val="false"/>
          <w:color w:val="000000"/>
          <w:sz w:val="28"/>
        </w:rPr>
        <w:t>
      Бұл ретте республикалық маңызы бар қалаларды/облыс орталықтарын қоспағанда, елді мекендерде, оның ішінде моно және шағын қалаларда, ауылдық елді мекендерде бір кәсіпкер үшін 100 (жүз) миллион теңгеден аспайтын сомаға сауда қызметі саласындағы айналым қаражатын толықтыруға арналған кредиттер бойынша сыйақы мөлшерлемесін субсидиялауға жол беріледі және онымен үлестес/байланысты тұлғалардың/компаниялардың кредит/қаржылық лизинг шарты бойынша берешекті есепке алмай есептеледі (кредиттерге немесе лизинг шарттарына қызмет көрсету бойынша ағымдағы төлемдерді төлеу бойынша есеп айырысуларды жүргізуді қоспағанда және осы Субсидиялау қағидаларының 11-тармағының 11) тармақшасына сәйкес кәсіпкердің негізгі қызметті жүзеге асыруына, салық төлеуіне байланысты емес өзге де мақсаттарды қоспағанда).</w:t>
      </w:r>
    </w:p>
    <w:bookmarkEnd w:id="519"/>
    <w:bookmarkStart w:name="z4153" w:id="520"/>
    <w:p>
      <w:pPr>
        <w:spacing w:after="0"/>
        <w:ind w:left="0"/>
        <w:jc w:val="both"/>
      </w:pPr>
      <w:r>
        <w:rPr>
          <w:rFonts w:ascii="Times New Roman"/>
          <w:b w:val="false"/>
          <w:i w:val="false"/>
          <w:color w:val="000000"/>
          <w:sz w:val="28"/>
        </w:rPr>
        <w:t>
      Сауда қызметі саласындағы айналым қаражатын толықтыруға арналған кредиттер бойынша сыйақы мөлшерлемесін өзінің тұрғын емес үй-жайы немесе сауда үшін жалға берілетін алаңы болған кезде 100 (жүз) миллион теңгеден аспайтын сомаға субсидиялауға жол беріледі.</w:t>
      </w:r>
    </w:p>
    <w:bookmarkEnd w:id="520"/>
    <w:bookmarkStart w:name="z4154" w:id="521"/>
    <w:p>
      <w:pPr>
        <w:spacing w:after="0"/>
        <w:ind w:left="0"/>
        <w:jc w:val="both"/>
      </w:pPr>
      <w:r>
        <w:rPr>
          <w:rFonts w:ascii="Times New Roman"/>
          <w:b w:val="false"/>
          <w:i w:val="false"/>
          <w:color w:val="000000"/>
          <w:sz w:val="28"/>
        </w:rPr>
        <w:t>
      53.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bookmarkEnd w:id="521"/>
    <w:bookmarkStart w:name="z4155" w:id="522"/>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522"/>
    <w:bookmarkStart w:name="z4156" w:id="523"/>
    <w:p>
      <w:pPr>
        <w:spacing w:after="0"/>
        <w:ind w:left="0"/>
        <w:jc w:val="both"/>
      </w:pPr>
      <w:r>
        <w:rPr>
          <w:rFonts w:ascii="Times New Roman"/>
          <w:b w:val="false"/>
          <w:i w:val="false"/>
          <w:color w:val="000000"/>
          <w:sz w:val="28"/>
        </w:rPr>
        <w:t>
      Сондай-ақ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523"/>
    <w:bookmarkStart w:name="z4157" w:id="524"/>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524"/>
    <w:bookmarkStart w:name="z4158" w:id="525"/>
    <w:p>
      <w:pPr>
        <w:spacing w:after="0"/>
        <w:ind w:left="0"/>
        <w:jc w:val="both"/>
      </w:pPr>
      <w:r>
        <w:rPr>
          <w:rFonts w:ascii="Times New Roman"/>
          <w:b w:val="false"/>
          <w:i w:val="false"/>
          <w:color w:val="000000"/>
          <w:sz w:val="28"/>
        </w:rPr>
        <w:t>
      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bookmarkEnd w:id="525"/>
    <w:bookmarkStart w:name="z4159" w:id="526"/>
    <w:p>
      <w:pPr>
        <w:spacing w:after="0"/>
        <w:ind w:left="0"/>
        <w:jc w:val="both"/>
      </w:pPr>
      <w:r>
        <w:rPr>
          <w:rFonts w:ascii="Times New Roman"/>
          <w:b w:val="false"/>
          <w:i w:val="false"/>
          <w:color w:val="000000"/>
          <w:sz w:val="28"/>
        </w:rPr>
        <w:t>
      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bookmarkEnd w:id="526"/>
    <w:bookmarkStart w:name="z4160" w:id="527"/>
    <w:p>
      <w:pPr>
        <w:spacing w:after="0"/>
        <w:ind w:left="0"/>
        <w:jc w:val="both"/>
      </w:pPr>
      <w:r>
        <w:rPr>
          <w:rFonts w:ascii="Times New Roman"/>
          <w:b w:val="false"/>
          <w:i w:val="false"/>
          <w:color w:val="000000"/>
          <w:sz w:val="28"/>
        </w:rPr>
        <w:t>
      Жаңа тиімді инвестициялық жобаларды, сондай-ақ сыйақы мөлшерлемесінің бір бөлігін субсидиялау жүзеге асырылатын өндірісті жаңғыртуға, кеңейтуге және франчайзингке бағытталған жобаларды іске асыру мерзімі қаржы агенттігі шешім шығарған күннен бастап 24 (жиырма төрт) айдан аспауға тиіс. Осы Субсидиялау қағидаларында белгіленген мерзім өткеннен кейін қаржы агенттігінің шешімі негізінде 1 (бір) қаржы жылынан аспайтын қосымша мерзім беруге жол беріледі.</w:t>
      </w:r>
    </w:p>
    <w:bookmarkEnd w:id="527"/>
    <w:bookmarkStart w:name="z4161" w:id="528"/>
    <w:p>
      <w:pPr>
        <w:spacing w:after="0"/>
        <w:ind w:left="0"/>
        <w:jc w:val="both"/>
      </w:pPr>
      <w:r>
        <w:rPr>
          <w:rFonts w:ascii="Times New Roman"/>
          <w:b w:val="false"/>
          <w:i w:val="false"/>
          <w:color w:val="000000"/>
          <w:sz w:val="28"/>
        </w:rPr>
        <w:t>
      54. Субсидиялауға мыналар да жатады:</w:t>
      </w:r>
    </w:p>
    <w:bookmarkEnd w:id="528"/>
    <w:bookmarkStart w:name="z4162" w:id="529"/>
    <w:p>
      <w:pPr>
        <w:spacing w:after="0"/>
        <w:ind w:left="0"/>
        <w:jc w:val="both"/>
      </w:pPr>
      <w:r>
        <w:rPr>
          <w:rFonts w:ascii="Times New Roman"/>
          <w:b w:val="false"/>
          <w:i w:val="false"/>
          <w:color w:val="000000"/>
          <w:sz w:val="28"/>
        </w:rPr>
        <w:t>
      1) жаңа кредиттер/қаржылық лизинг шарттары, оның ішінде "жасыл" жобаларды іске асыруға берілетін кредиттер, сондай-ақ жоба қаржы агенттігіне енгізілгенге дейін 12 (он екі) ай ішінде банктер/лизингтік компаниялар бұрын берген кредиттер/қаржылық лизинг шарттары;</w:t>
      </w:r>
    </w:p>
    <w:bookmarkEnd w:id="529"/>
    <w:bookmarkStart w:name="z4163" w:id="530"/>
    <w:p>
      <w:pPr>
        <w:spacing w:after="0"/>
        <w:ind w:left="0"/>
        <w:jc w:val="both"/>
      </w:pPr>
      <w:r>
        <w:rPr>
          <w:rFonts w:ascii="Times New Roman"/>
          <w:b w:val="false"/>
          <w:i w:val="false"/>
          <w:color w:val="000000"/>
          <w:sz w:val="28"/>
        </w:rPr>
        <w:t>
      2) осы Субсидиялау қағидалары шеңберінде бұрын мемлекеттік қолдау алмаған, жоба қаржы агенттігіне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bookmarkEnd w:id="530"/>
    <w:bookmarkStart w:name="z4164" w:id="531"/>
    <w:p>
      <w:pPr>
        <w:spacing w:after="0"/>
        <w:ind w:left="0"/>
        <w:jc w:val="both"/>
      </w:pPr>
      <w:r>
        <w:rPr>
          <w:rFonts w:ascii="Times New Roman"/>
          <w:b w:val="false"/>
          <w:i w:val="false"/>
          <w:color w:val="000000"/>
          <w:sz w:val="28"/>
        </w:rPr>
        <w:t>
      3)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осы Субсидиялау қағидаларының 11-тармағының 11) тармақшасына сәйкес салықтарды төлеу) бағытталған 500 (бес жүз) миллион теңгеге дейінгі кредиттер;</w:t>
      </w:r>
    </w:p>
    <w:bookmarkEnd w:id="531"/>
    <w:bookmarkStart w:name="z4165" w:id="532"/>
    <w:p>
      <w:pPr>
        <w:spacing w:after="0"/>
        <w:ind w:left="0"/>
        <w:jc w:val="both"/>
      </w:pPr>
      <w:r>
        <w:rPr>
          <w:rFonts w:ascii="Times New Roman"/>
          <w:b w:val="false"/>
          <w:i w:val="false"/>
          <w:color w:val="000000"/>
          <w:sz w:val="28"/>
        </w:rPr>
        <w:t>
      4)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көрсетілуі тиіс);</w:t>
      </w:r>
    </w:p>
    <w:bookmarkEnd w:id="532"/>
    <w:bookmarkStart w:name="z4166" w:id="533"/>
    <w:p>
      <w:pPr>
        <w:spacing w:after="0"/>
        <w:ind w:left="0"/>
        <w:jc w:val="both"/>
      </w:pPr>
      <w:r>
        <w:rPr>
          <w:rFonts w:ascii="Times New Roman"/>
          <w:b w:val="false"/>
          <w:i w:val="false"/>
          <w:color w:val="000000"/>
          <w:sz w:val="28"/>
        </w:rPr>
        <w:t>
      5)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p>
    <w:bookmarkEnd w:id="533"/>
    <w:bookmarkStart w:name="z4167" w:id="534"/>
    <w:p>
      <w:pPr>
        <w:spacing w:after="0"/>
        <w:ind w:left="0"/>
        <w:jc w:val="both"/>
      </w:pPr>
      <w:r>
        <w:rPr>
          <w:rFonts w:ascii="Times New Roman"/>
          <w:b w:val="false"/>
          <w:i w:val="false"/>
          <w:color w:val="000000"/>
          <w:sz w:val="28"/>
        </w:rPr>
        <w:t>
      55. 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қолданыстағы барлық кредиттерді/лизингтік мәмілелерді ескере отырып, кредит/қаржылық лизинг шартының сомасы бір кәсіпкер үшін 1,5 миллиард теңгеден аспауға тиіс және онымен үлестес/байланысты тұлғалардың/компаниялардың кредиті /қаржылық лизинг шарты бойынша берешекті есепке алмай есептеледі.</w:t>
      </w:r>
    </w:p>
    <w:bookmarkEnd w:id="534"/>
    <w:bookmarkStart w:name="z4168" w:id="535"/>
    <w:p>
      <w:pPr>
        <w:spacing w:after="0"/>
        <w:ind w:left="0"/>
        <w:jc w:val="both"/>
      </w:pPr>
      <w:r>
        <w:rPr>
          <w:rFonts w:ascii="Times New Roman"/>
          <w:b w:val="false"/>
          <w:i w:val="false"/>
          <w:color w:val="000000"/>
          <w:sz w:val="28"/>
        </w:rPr>
        <w:t>
      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bookmarkEnd w:id="535"/>
    <w:bookmarkStart w:name="z4169" w:id="536"/>
    <w:p>
      <w:pPr>
        <w:spacing w:after="0"/>
        <w:ind w:left="0"/>
        <w:jc w:val="both"/>
      </w:pPr>
      <w:r>
        <w:rPr>
          <w:rFonts w:ascii="Times New Roman"/>
          <w:b w:val="false"/>
          <w:i w:val="false"/>
          <w:color w:val="000000"/>
          <w:sz w:val="28"/>
        </w:rPr>
        <w:t>
      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кәсіпкер үшін қаржылық лизингонымен үлестес/байланысты тұлғалардың/компаниялардың кредиті/қаржылық лизинг шарты бойынша берешекті есепке алмағанда, субсидиялау кезеңінде дивидендтер төлеуге тыйым салу бойынша талап қойылады. Субсидиялау кезеңінде дивидендтер төлеуге тыйым салу жөніндегі талап орындалмаған жағдайда субсидиялар төлеу тоқтатылады және кәсіпкер төленген субсидиялар сомасын толық көлемде өтейді.</w:t>
      </w:r>
    </w:p>
    <w:bookmarkEnd w:id="536"/>
    <w:bookmarkStart w:name="z4170" w:id="537"/>
    <w:p>
      <w:pPr>
        <w:spacing w:after="0"/>
        <w:ind w:left="0"/>
        <w:jc w:val="both"/>
      </w:pPr>
      <w:r>
        <w:rPr>
          <w:rFonts w:ascii="Times New Roman"/>
          <w:b w:val="false"/>
          <w:i w:val="false"/>
          <w:color w:val="000000"/>
          <w:sz w:val="28"/>
        </w:rPr>
        <w:t>
      56. Инвестицияларға бағытталған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537"/>
    <w:bookmarkStart w:name="z4171" w:id="538"/>
    <w:p>
      <w:pPr>
        <w:spacing w:after="0"/>
        <w:ind w:left="0"/>
        <w:jc w:val="both"/>
      </w:pPr>
      <w:r>
        <w:rPr>
          <w:rFonts w:ascii="Times New Roman"/>
          <w:b w:val="false"/>
          <w:i w:val="false"/>
          <w:color w:val="000000"/>
          <w:sz w:val="28"/>
        </w:rPr>
        <w:t>
      57.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кейінге қалдыру мерзіміне кредит мерзімін ұлғайту кезінде осы Субсидиялау қағидаларында көзделген субсидиялау мерзімі кейінге қалдырылған мерзімге ұзартылады.</w:t>
      </w:r>
    </w:p>
    <w:bookmarkEnd w:id="538"/>
    <w:bookmarkStart w:name="z4172" w:id="539"/>
    <w:p>
      <w:pPr>
        <w:spacing w:after="0"/>
        <w:ind w:left="0"/>
        <w:jc w:val="both"/>
      </w:pPr>
      <w:r>
        <w:rPr>
          <w:rFonts w:ascii="Times New Roman"/>
          <w:b w:val="false"/>
          <w:i w:val="false"/>
          <w:color w:val="000000"/>
          <w:sz w:val="28"/>
        </w:rPr>
        <w:t xml:space="preserve">
      58. Кәсіпкердің ағымдағы міндеттемелерін қайта қаржыландыру кезінде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 </w:t>
      </w:r>
    </w:p>
    <w:bookmarkEnd w:id="539"/>
    <w:bookmarkStart w:name="z4173" w:id="540"/>
    <w:p>
      <w:pPr>
        <w:spacing w:after="0"/>
        <w:ind w:left="0"/>
        <w:jc w:val="both"/>
      </w:pPr>
      <w:r>
        <w:rPr>
          <w:rFonts w:ascii="Times New Roman"/>
          <w:b w:val="false"/>
          <w:i w:val="false"/>
          <w:color w:val="000000"/>
          <w:sz w:val="28"/>
        </w:rPr>
        <w:t>
      59. Кәсіпкерлердің субсидиялау құралы бойынша қаржы агенттігінің мақұлдауын алған жобаларын басқа банктерде/лизингтік компанияларда субсидиялаудың бұрын мақұлданған шарттарымен қайта қаржыландыруға жол беріледі.</w:t>
      </w:r>
    </w:p>
    <w:bookmarkEnd w:id="540"/>
    <w:bookmarkStart w:name="z4174" w:id="541"/>
    <w:p>
      <w:pPr>
        <w:spacing w:after="0"/>
        <w:ind w:left="0"/>
        <w:jc w:val="both"/>
      </w:pPr>
      <w:r>
        <w:rPr>
          <w:rFonts w:ascii="Times New Roman"/>
          <w:b w:val="false"/>
          <w:i w:val="false"/>
          <w:color w:val="000000"/>
          <w:sz w:val="28"/>
        </w:rPr>
        <w:t>
      60. Кредиттер/қаржылық лизинг шарттары бойынша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мөлшерлемесімен жүзеге асырылады, оның ішінде:</w:t>
      </w:r>
    </w:p>
    <w:bookmarkEnd w:id="541"/>
    <w:bookmarkStart w:name="z4175" w:id="542"/>
    <w:p>
      <w:pPr>
        <w:spacing w:after="0"/>
        <w:ind w:left="0"/>
        <w:jc w:val="both"/>
      </w:pPr>
      <w:r>
        <w:rPr>
          <w:rFonts w:ascii="Times New Roman"/>
          <w:b w:val="false"/>
          <w:i w:val="false"/>
          <w:color w:val="000000"/>
          <w:sz w:val="28"/>
        </w:rPr>
        <w:t>
      өңдеу өнеркәсібі саласында, сондай-ақ "жасыл" жобаларды іске асыру үшін берілген кредиттер бойынша 7 %-ын кәсіпкер төлейді, ал айырмасын мемлекет субсидиялайды;</w:t>
      </w:r>
    </w:p>
    <w:bookmarkEnd w:id="542"/>
    <w:bookmarkStart w:name="z4176" w:id="543"/>
    <w:p>
      <w:pPr>
        <w:spacing w:after="0"/>
        <w:ind w:left="0"/>
        <w:jc w:val="both"/>
      </w:pPr>
      <w:r>
        <w:rPr>
          <w:rFonts w:ascii="Times New Roman"/>
          <w:b w:val="false"/>
          <w:i w:val="false"/>
          <w:color w:val="000000"/>
          <w:sz w:val="28"/>
        </w:rPr>
        <w:t>
      көрсетілетін қызметтер салаларында және өзге де қызмет түрлерінде 10 %-ын кәсіпкер төлейді, ал айырмасын мемлекет субсидиялайды.</w:t>
      </w:r>
    </w:p>
    <w:bookmarkEnd w:id="543"/>
    <w:bookmarkStart w:name="z4177" w:id="544"/>
    <w:p>
      <w:pPr>
        <w:spacing w:after="0"/>
        <w:ind w:left="0"/>
        <w:jc w:val="both"/>
      </w:pPr>
      <w:r>
        <w:rPr>
          <w:rFonts w:ascii="Times New Roman"/>
          <w:b w:val="false"/>
          <w:i w:val="false"/>
          <w:color w:val="000000"/>
          <w:sz w:val="28"/>
        </w:rPr>
        <w:t>
      Жоғарыда көрсетілген сыйақы мөлшерлемелері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bookmarkEnd w:id="544"/>
    <w:bookmarkStart w:name="z4178" w:id="545"/>
    <w:p>
      <w:pPr>
        <w:spacing w:after="0"/>
        <w:ind w:left="0"/>
        <w:jc w:val="both"/>
      </w:pPr>
      <w:r>
        <w:rPr>
          <w:rFonts w:ascii="Times New Roman"/>
          <w:b w:val="false"/>
          <w:i w:val="false"/>
          <w:color w:val="000000"/>
          <w:sz w:val="28"/>
        </w:rPr>
        <w:t>
      61.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bookmarkEnd w:id="545"/>
    <w:bookmarkStart w:name="z4179" w:id="546"/>
    <w:p>
      <w:pPr>
        <w:spacing w:after="0"/>
        <w:ind w:left="0"/>
        <w:jc w:val="both"/>
      </w:pPr>
      <w:r>
        <w:rPr>
          <w:rFonts w:ascii="Times New Roman"/>
          <w:b w:val="false"/>
          <w:i w:val="false"/>
          <w:color w:val="000000"/>
          <w:sz w:val="28"/>
        </w:rPr>
        <w:t>
      62. Мыналарды:</w:t>
      </w:r>
    </w:p>
    <w:bookmarkEnd w:id="546"/>
    <w:bookmarkStart w:name="z4180" w:id="547"/>
    <w:p>
      <w:pPr>
        <w:spacing w:after="0"/>
        <w:ind w:left="0"/>
        <w:jc w:val="both"/>
      </w:pPr>
      <w:r>
        <w:rPr>
          <w:rFonts w:ascii="Times New Roman"/>
          <w:b w:val="false"/>
          <w:i w:val="false"/>
          <w:color w:val="000000"/>
          <w:sz w:val="28"/>
        </w:rPr>
        <w:t>
      1) кәсіпкер бастама жасаған кредит беру/қаржылық лизинг шарты талаптарының өзгеруіне байланыстыларды;</w:t>
      </w:r>
    </w:p>
    <w:bookmarkEnd w:id="547"/>
    <w:bookmarkStart w:name="z4181" w:id="548"/>
    <w:p>
      <w:pPr>
        <w:spacing w:after="0"/>
        <w:ind w:left="0"/>
        <w:jc w:val="both"/>
      </w:pPr>
      <w:r>
        <w:rPr>
          <w:rFonts w:ascii="Times New Roman"/>
          <w:b w:val="false"/>
          <w:i w:val="false"/>
          <w:color w:val="000000"/>
          <w:sz w:val="28"/>
        </w:rPr>
        <w:t>
      2) кредит/қаржылық лизинг шарты бойынша міндеттемелерді кәсіпкердің бұзуы себебінен өндіріп алынатындарды;</w:t>
      </w:r>
    </w:p>
    <w:bookmarkEnd w:id="548"/>
    <w:bookmarkStart w:name="z4182" w:id="549"/>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549"/>
    <w:bookmarkStart w:name="z4183" w:id="550"/>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w:t>
      </w:r>
    </w:p>
    <w:bookmarkEnd w:id="550"/>
    <w:bookmarkStart w:name="z4184" w:id="551"/>
    <w:p>
      <w:pPr>
        <w:spacing w:after="0"/>
        <w:ind w:left="0"/>
        <w:jc w:val="both"/>
      </w:pPr>
      <w:r>
        <w:rPr>
          <w:rFonts w:ascii="Times New Roman"/>
          <w:b w:val="false"/>
          <w:i w:val="false"/>
          <w:color w:val="000000"/>
          <w:sz w:val="28"/>
        </w:rPr>
        <w:t>
      5) есеп айырысу-кассалық қызмет көрсету бойынша төлемдерді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bookmarkEnd w:id="551"/>
    <w:bookmarkStart w:name="z4185" w:id="552"/>
    <w:p>
      <w:pPr>
        <w:spacing w:after="0"/>
        <w:ind w:left="0"/>
        <w:jc w:val="both"/>
      </w:pPr>
      <w:r>
        <w:rPr>
          <w:rFonts w:ascii="Times New Roman"/>
          <w:b w:val="false"/>
          <w:i w:val="false"/>
          <w:color w:val="000000"/>
          <w:sz w:val="28"/>
        </w:rPr>
        <w:t>
      63.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552"/>
    <w:bookmarkStart w:name="z4186" w:id="553"/>
    <w:p>
      <w:pPr>
        <w:spacing w:after="0"/>
        <w:ind w:left="0"/>
        <w:jc w:val="both"/>
      </w:pPr>
      <w:r>
        <w:rPr>
          <w:rFonts w:ascii="Times New Roman"/>
          <w:b w:val="false"/>
          <w:i w:val="false"/>
          <w:color w:val="000000"/>
          <w:sz w:val="28"/>
        </w:rPr>
        <w:t>
      Бұл ретте осы комиссиялар, алымдар және/немесе басқа да төлемдер барлық тараптар бірінші субсидиялау шартына нақты қол қойылған күннен бастап 3 (үш) ай ішінде кәсіпкерге қайтарылуға жатады.</w:t>
      </w:r>
    </w:p>
    <w:bookmarkEnd w:id="553"/>
    <w:bookmarkStart w:name="z4187" w:id="554"/>
    <w:p>
      <w:pPr>
        <w:spacing w:after="0"/>
        <w:ind w:left="0"/>
        <w:jc w:val="both"/>
      </w:pPr>
      <w:r>
        <w:rPr>
          <w:rFonts w:ascii="Times New Roman"/>
          <w:b w:val="false"/>
          <w:i w:val="false"/>
          <w:color w:val="000000"/>
          <w:sz w:val="28"/>
        </w:rPr>
        <w:t>
      64. Банк/лизингтік компания ағымдағы жылы алынған комиссияларды, алымдарды және/немесе басқа да төлемдерді осы Субсидиялау қағидаларының 63-тармағында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bookmarkEnd w:id="554"/>
    <w:bookmarkStart w:name="z4188" w:id="555"/>
    <w:p>
      <w:pPr>
        <w:spacing w:after="0"/>
        <w:ind w:left="0"/>
        <w:jc w:val="both"/>
      </w:pPr>
      <w:r>
        <w:rPr>
          <w:rFonts w:ascii="Times New Roman"/>
          <w:b w:val="false"/>
          <w:i w:val="false"/>
          <w:color w:val="000000"/>
          <w:sz w:val="28"/>
        </w:rPr>
        <w:t>
      65. Лизингтің мынадай нысандары мен түрлері: ішкі лизинг, банктік лизинг, толық лизинг және таза лизинг субсидиялауға жатады.</w:t>
      </w:r>
    </w:p>
    <w:bookmarkEnd w:id="555"/>
    <w:bookmarkStart w:name="z4189" w:id="556"/>
    <w:p>
      <w:pPr>
        <w:spacing w:after="0"/>
        <w:ind w:left="0"/>
        <w:jc w:val="both"/>
      </w:pPr>
      <w:r>
        <w:rPr>
          <w:rFonts w:ascii="Times New Roman"/>
          <w:b w:val="false"/>
          <w:i w:val="false"/>
          <w:color w:val="000000"/>
          <w:sz w:val="28"/>
        </w:rPr>
        <w:t>
      66.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өз қаражаты не өзге қаржыландыру көздерінен тартылған қаражат есебінен секьюритилендірілген облигацияларды сатып алады.</w:t>
      </w:r>
    </w:p>
    <w:bookmarkEnd w:id="556"/>
    <w:bookmarkStart w:name="z4190" w:id="557"/>
    <w:p>
      <w:pPr>
        <w:spacing w:after="0"/>
        <w:ind w:left="0"/>
        <w:jc w:val="left"/>
      </w:pPr>
      <w:r>
        <w:rPr>
          <w:rFonts w:ascii="Times New Roman"/>
          <w:b/>
          <w:i w:val="false"/>
          <w:color w:val="000000"/>
        </w:rPr>
        <w:t xml:space="preserve"> 4-параграф. Әлеуметтік кәсіпкерлік субъектілерінің кредиттері/лизингі бойынша сыйақы мөлшерлемесінің бір бөлігін субсидиялау шарттары</w:t>
      </w:r>
    </w:p>
    <w:bookmarkEnd w:id="557"/>
    <w:bookmarkStart w:name="z4191" w:id="558"/>
    <w:p>
      <w:pPr>
        <w:spacing w:after="0"/>
        <w:ind w:left="0"/>
        <w:jc w:val="both"/>
      </w:pPr>
      <w:r>
        <w:rPr>
          <w:rFonts w:ascii="Times New Roman"/>
          <w:b w:val="false"/>
          <w:i w:val="false"/>
          <w:color w:val="000000"/>
          <w:sz w:val="28"/>
        </w:rPr>
        <w:t xml:space="preserve">
      67. Кодекстің </w:t>
      </w:r>
      <w:r>
        <w:rPr>
          <w:rFonts w:ascii="Times New Roman"/>
          <w:b w:val="false"/>
          <w:i w:val="false"/>
          <w:color w:val="000000"/>
          <w:sz w:val="28"/>
        </w:rPr>
        <w:t>232-1-бабында</w:t>
      </w:r>
      <w:r>
        <w:rPr>
          <w:rFonts w:ascii="Times New Roman"/>
          <w:b w:val="false"/>
          <w:i w:val="false"/>
          <w:color w:val="000000"/>
          <w:sz w:val="28"/>
        </w:rPr>
        <w:t xml:space="preserve"> көзделген әлеуметтік кәсіпкерлік субъектілерін мемлекеттік қолдау салалық шектеулерсіз және жобаны тіркеу және іске асыру орны ескерілмей жүзеге асырылады.</w:t>
      </w:r>
    </w:p>
    <w:bookmarkEnd w:id="558"/>
    <w:bookmarkStart w:name="z4192" w:id="559"/>
    <w:p>
      <w:pPr>
        <w:spacing w:after="0"/>
        <w:ind w:left="0"/>
        <w:jc w:val="both"/>
      </w:pPr>
      <w:r>
        <w:rPr>
          <w:rFonts w:ascii="Times New Roman"/>
          <w:b w:val="false"/>
          <w:i w:val="false"/>
          <w:color w:val="000000"/>
          <w:sz w:val="28"/>
        </w:rPr>
        <w:t>
      68. Сыйақы мөлшерлемесін субсидиялау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банктің/лизингтік компаниялардың жаңа кредиттері/лизингтік мәмілелері бойынша жүзеге асырылады.</w:t>
      </w:r>
    </w:p>
    <w:bookmarkEnd w:id="559"/>
    <w:bookmarkStart w:name="z4193" w:id="560"/>
    <w:p>
      <w:pPr>
        <w:spacing w:after="0"/>
        <w:ind w:left="0"/>
        <w:jc w:val="both"/>
      </w:pPr>
      <w:r>
        <w:rPr>
          <w:rFonts w:ascii="Times New Roman"/>
          <w:b w:val="false"/>
          <w:i w:val="false"/>
          <w:color w:val="000000"/>
          <w:sz w:val="28"/>
        </w:rPr>
        <w:t>
      69. Осы Субсидиялау қағидалары шеңберінде бұрын мемлекеттік қолдау алмаған, кредиттерді/лизингтік мәмілелерді қайта қаржыландыруға бағытталған, бұрын банктер/лизингтік компаниялар қаржы агенттігіне жоба енгізілгенге дейін 2 (екі) жыл ішінде (мерзім бірінші кредит/лизинг берілген күннен бастап есептеледі) берген және осы Субсидиялау қағидаларында көрсетілген өлшемшарттарға сәйкес келетін кредиттер/лизингтік мәмілелер де субсидиялауға жатады.</w:t>
      </w:r>
    </w:p>
    <w:bookmarkEnd w:id="560"/>
    <w:bookmarkStart w:name="z4194" w:id="561"/>
    <w:p>
      <w:pPr>
        <w:spacing w:after="0"/>
        <w:ind w:left="0"/>
        <w:jc w:val="both"/>
      </w:pPr>
      <w:r>
        <w:rPr>
          <w:rFonts w:ascii="Times New Roman"/>
          <w:b w:val="false"/>
          <w:i w:val="false"/>
          <w:color w:val="000000"/>
          <w:sz w:val="28"/>
        </w:rPr>
        <w:t>
      Қаржы агенттігінің субсидиялау құралы бойынша мақұлдауын алған әлеуметтік кәсіпкерлік субъектілерінің жобалары бұрын мақұлданған субсидиялау шарттарында басқа банктерде/лизингтік компанияларда қайта қаржыландырылуы мүмкін.</w:t>
      </w:r>
    </w:p>
    <w:bookmarkEnd w:id="561"/>
    <w:bookmarkStart w:name="z4195" w:id="562"/>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жаңа инвестициялық жобаларды, сондай-ақ өндірісті жаңғыртуға, кеңейтуге және франчайзингке бағытталған жобаларды іске асыру мерзімі қаржы агенттігі шешім шығарған күннен бастап 24 (жиырма төрт) айдан аспауға тиіс. Осы Субсидиялау қағидаларында белгіленген мерзім өткеннен кейін қаржы агенттігінің шешімі негізінде 1 (бір) қаржы жылынан аспайтын қосымша мерзім беруге жол беріледі.</w:t>
      </w:r>
    </w:p>
    <w:bookmarkEnd w:id="562"/>
    <w:bookmarkStart w:name="z4196" w:id="563"/>
    <w:p>
      <w:pPr>
        <w:spacing w:after="0"/>
        <w:ind w:left="0"/>
        <w:jc w:val="both"/>
      </w:pPr>
      <w:r>
        <w:rPr>
          <w:rFonts w:ascii="Times New Roman"/>
          <w:b w:val="false"/>
          <w:i w:val="false"/>
          <w:color w:val="000000"/>
          <w:sz w:val="28"/>
        </w:rPr>
        <w:t>
      70. Сыйақы мөлшерлемесін субсидиялау әлеуметтік кәсіпкерлік шеңберінде мына:</w:t>
      </w:r>
    </w:p>
    <w:bookmarkEnd w:id="563"/>
    <w:bookmarkStart w:name="z4197" w:id="564"/>
    <w:p>
      <w:pPr>
        <w:spacing w:after="0"/>
        <w:ind w:left="0"/>
        <w:jc w:val="both"/>
      </w:pPr>
      <w:r>
        <w:rPr>
          <w:rFonts w:ascii="Times New Roman"/>
          <w:b w:val="false"/>
          <w:i w:val="false"/>
          <w:color w:val="000000"/>
          <w:sz w:val="28"/>
        </w:rPr>
        <w:t>
      инвестициялау (негізгі құралдарды сатып алу, құру және жаңғырту және (немесе) қолданыстағы бизнесті кеңейту);</w:t>
      </w:r>
    </w:p>
    <w:bookmarkEnd w:id="564"/>
    <w:bookmarkStart w:name="z4198" w:id="565"/>
    <w:p>
      <w:pPr>
        <w:spacing w:after="0"/>
        <w:ind w:left="0"/>
        <w:jc w:val="both"/>
      </w:pPr>
      <w:r>
        <w:rPr>
          <w:rFonts w:ascii="Times New Roman"/>
          <w:b w:val="false"/>
          <w:i w:val="false"/>
          <w:color w:val="000000"/>
          <w:sz w:val="28"/>
        </w:rPr>
        <w:t>
      айналым қаражатын толықтыру (кредиттерге/лизингтік мәмілелерге қызмет көрсету бойынша ағымдағы төлемдерді төлеу бойынша есеп айырысуларды жүргізуді қоспағанда және әлеуметтік кәсіпкерлік субъектісінің негізгі қызметті жүзеге асыруымен байланысты емес өзге де мақсаттарды қоспағанда) мақсаттарына берілетін кредиттер/лизинг бойынша жүзеге асырылады.</w:t>
      </w:r>
    </w:p>
    <w:bookmarkEnd w:id="565"/>
    <w:bookmarkStart w:name="z4199" w:id="566"/>
    <w:p>
      <w:pPr>
        <w:spacing w:after="0"/>
        <w:ind w:left="0"/>
        <w:jc w:val="both"/>
      </w:pPr>
      <w:r>
        <w:rPr>
          <w:rFonts w:ascii="Times New Roman"/>
          <w:b w:val="false"/>
          <w:i w:val="false"/>
          <w:color w:val="000000"/>
          <w:sz w:val="28"/>
        </w:rPr>
        <w:t>
      71. Қаржы агенттігіне жоба енгізілгенге дейін 12 (он екі) ай ішінде банктер/лизингтік компаниялар бұрын берген кредиттер/лизингтік мәмілелер де Жаңа кредиттерге/лизингтік мәмілелерге жатады.</w:t>
      </w:r>
    </w:p>
    <w:bookmarkEnd w:id="566"/>
    <w:bookmarkStart w:name="z4200" w:id="567"/>
    <w:p>
      <w:pPr>
        <w:spacing w:after="0"/>
        <w:ind w:left="0"/>
        <w:jc w:val="both"/>
      </w:pPr>
      <w:r>
        <w:rPr>
          <w:rFonts w:ascii="Times New Roman"/>
          <w:b w:val="false"/>
          <w:i w:val="false"/>
          <w:color w:val="000000"/>
          <w:sz w:val="28"/>
        </w:rPr>
        <w:t>
      72. Сыйақы мөлшерлемесінің бір бөлігін субсидиялау жүзеге асырылатын кредит/лизинг сомасы бір әлеуметтік кәсіпкерлік субъектісі үшін 1,5 миллиард теңгеден аспауға тиіс және онымен үлестес/байланысты тұлғалардың/компаниялардың кредиті/қаржылық лизинг шарты бойынша берешегі есепке алынбай есептеледі.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қызметті жүзеге асыруына, осы Субсидиялау қағидаларының 11-тармағының 11) тармақшасына сәйкес салық төлеуіне байланысты емес өзге де мақсаттарды қоспағанда) кредит сомасы әлеуметтік кәсіпкерліктің бір субъектісі үшін 500 (бес жүз) миллион теңгеге дейін құрайды және онымен үлестес/байланысты тұлғалардың/компаниялардың кредиті/қаржылық лизинг шарты бойынша берешегін есепке алмай есептеледі.</w:t>
      </w:r>
    </w:p>
    <w:bookmarkEnd w:id="567"/>
    <w:bookmarkStart w:name="z4201" w:id="568"/>
    <w:p>
      <w:pPr>
        <w:spacing w:after="0"/>
        <w:ind w:left="0"/>
        <w:jc w:val="both"/>
      </w:pPr>
      <w:r>
        <w:rPr>
          <w:rFonts w:ascii="Times New Roman"/>
          <w:b w:val="false"/>
          <w:i w:val="false"/>
          <w:color w:val="000000"/>
          <w:sz w:val="28"/>
        </w:rPr>
        <w:t>
      500 (бес жүз) миллион теңгеден астам сомасы бар кредиттер бойынша (берешектің жалпы сомасын есептеу кезінде кәсіпкердің жобалары бойынша қолданыстағы барлық кредиттер ескеріледі) бір әлеуметтік кәсіпкерлік субъектісі үшін онымен үлестес/байланысты тұлғалардың/компаниялардың кредиті/қаржылық лизинг шарты бойынша берешекті есепке алмағанда, субсидиялау кезеңінде дивидендтер төлеуге тыйым салу бойынша талап қойылады.</w:t>
      </w:r>
    </w:p>
    <w:bookmarkEnd w:id="568"/>
    <w:bookmarkStart w:name="z4202" w:id="569"/>
    <w:p>
      <w:pPr>
        <w:spacing w:after="0"/>
        <w:ind w:left="0"/>
        <w:jc w:val="both"/>
      </w:pPr>
      <w:r>
        <w:rPr>
          <w:rFonts w:ascii="Times New Roman"/>
          <w:b w:val="false"/>
          <w:i w:val="false"/>
          <w:color w:val="000000"/>
          <w:sz w:val="28"/>
        </w:rPr>
        <w:t>
      Субсидиялау кезеңінде дивидендтер төлеуге тыйым салу жөніндегі талап орындалмаған жағдайда субсидиялар төлеу тоқтатылады және кәсіпкер төленген субсидиялар сомасын толық көлемде өтейді.</w:t>
      </w:r>
    </w:p>
    <w:bookmarkEnd w:id="569"/>
    <w:bookmarkStart w:name="z4203" w:id="570"/>
    <w:p>
      <w:pPr>
        <w:spacing w:after="0"/>
        <w:ind w:left="0"/>
        <w:jc w:val="both"/>
      </w:pPr>
      <w:r>
        <w:rPr>
          <w:rFonts w:ascii="Times New Roman"/>
          <w:b w:val="false"/>
          <w:i w:val="false"/>
          <w:color w:val="000000"/>
          <w:sz w:val="28"/>
        </w:rPr>
        <w:t xml:space="preserve">
      73. Субсидиялау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кредиттер/лизинг бойынша жүзеге асырылады, оның 7 %-ын әлеуметтік кәсіпкерлік субъектісі төлейді, ал айырмасын мемлекет субсидиялайды.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мақұлданған шарттармен қолданылады. </w:t>
      </w:r>
    </w:p>
    <w:bookmarkEnd w:id="570"/>
    <w:bookmarkStart w:name="z4204" w:id="571"/>
    <w:p>
      <w:pPr>
        <w:spacing w:after="0"/>
        <w:ind w:left="0"/>
        <w:jc w:val="both"/>
      </w:pPr>
      <w:r>
        <w:rPr>
          <w:rFonts w:ascii="Times New Roman"/>
          <w:b w:val="false"/>
          <w:i w:val="false"/>
          <w:color w:val="000000"/>
          <w:sz w:val="28"/>
        </w:rPr>
        <w:t>
      74. Кредиттер/лизингтік мәмілелер бойынша субсидиялау мерзімі 5 (бес) жылды құрайды. Айналым қаражатын толықтыруға бағытталған кредиттерді/лизингтік мәмілелерді субсидиялау мерзімі 3 (үш) жылды құрайды.</w:t>
      </w:r>
    </w:p>
    <w:bookmarkEnd w:id="571"/>
    <w:bookmarkStart w:name="z4205" w:id="572"/>
    <w:p>
      <w:pPr>
        <w:spacing w:after="0"/>
        <w:ind w:left="0"/>
        <w:jc w:val="both"/>
      </w:pPr>
      <w:r>
        <w:rPr>
          <w:rFonts w:ascii="Times New Roman"/>
          <w:b w:val="false"/>
          <w:i w:val="false"/>
          <w:color w:val="000000"/>
          <w:sz w:val="28"/>
        </w:rPr>
        <w:t>
      75. Қаржы агенттігі қолданыстағы кредитті/лизингті субсидиялау туралы шешім қабылдаған жағдайда, банк/лизингтік компания әлеуметтік кәсіпкерлік субъектісіне ағымдағы жылдың басынан бастап қаржы агенттігі ағымдағы жылы шешім қабылдаған күнге дейінгі кезеңде ұсталған комиссияларды, алымдарды және/немесе өзге де төлемдерді өтейді.</w:t>
      </w:r>
    </w:p>
    <w:bookmarkEnd w:id="572"/>
    <w:bookmarkStart w:name="z4206" w:id="573"/>
    <w:p>
      <w:pPr>
        <w:spacing w:after="0"/>
        <w:ind w:left="0"/>
        <w:jc w:val="both"/>
      </w:pPr>
      <w:r>
        <w:rPr>
          <w:rFonts w:ascii="Times New Roman"/>
          <w:b w:val="false"/>
          <w:i w:val="false"/>
          <w:color w:val="000000"/>
          <w:sz w:val="28"/>
        </w:rPr>
        <w:t>
      Бұл ретте осы комиссиялар, алымдар және/немесе өзге де төлемдер әлеуметтік кәсіпкерлік субъектісіне барлық тараптар бірінші субсидиялау шартына нақты қол қойған күннен бастап 3 (үш) ай ішінде өтелуге тиіс.</w:t>
      </w:r>
    </w:p>
    <w:bookmarkEnd w:id="573"/>
    <w:bookmarkStart w:name="z4207" w:id="574"/>
    <w:p>
      <w:pPr>
        <w:spacing w:after="0"/>
        <w:ind w:left="0"/>
        <w:jc w:val="both"/>
      </w:pPr>
      <w:r>
        <w:rPr>
          <w:rFonts w:ascii="Times New Roman"/>
          <w:b w:val="false"/>
          <w:i w:val="false"/>
          <w:color w:val="000000"/>
          <w:sz w:val="28"/>
        </w:rPr>
        <w:t>
      Банк/лизингтік компания ағымдағы жылы алынған комиссияларды, алымдарды және/немесе өзге де төлемдерді Субсидиялау қағидаларының осы тармағында көрсетілген мерзімдерде әлеуметтік кәсіпкерлік субъектісіне уақтылы өтемеген жағдайда, банк/лизингтік компания қаржы агенттігіне 50 (елу) АЕК мөлшерінде айыппұл төлейді.</w:t>
      </w:r>
    </w:p>
    <w:bookmarkEnd w:id="574"/>
    <w:bookmarkStart w:name="z4208" w:id="575"/>
    <w:p>
      <w:pPr>
        <w:spacing w:after="0"/>
        <w:ind w:left="0"/>
        <w:jc w:val="left"/>
      </w:pPr>
      <w:r>
        <w:rPr>
          <w:rFonts w:ascii="Times New Roman"/>
          <w:b/>
          <w:i w:val="false"/>
          <w:color w:val="000000"/>
        </w:rPr>
        <w:t xml:space="preserve"> 5-параграф. "Шағын жеке және орта жеке кәсіпкерлік субъектілерін өңірлік қаржыландыру" бағыты бойынша субсидиялар беру шарттары</w:t>
      </w:r>
    </w:p>
    <w:bookmarkEnd w:id="575"/>
    <w:bookmarkStart w:name="z4209" w:id="576"/>
    <w:p>
      <w:pPr>
        <w:spacing w:after="0"/>
        <w:ind w:left="0"/>
        <w:jc w:val="both"/>
      </w:pPr>
      <w:r>
        <w:rPr>
          <w:rFonts w:ascii="Times New Roman"/>
          <w:b w:val="false"/>
          <w:i w:val="false"/>
          <w:color w:val="000000"/>
          <w:sz w:val="28"/>
        </w:rPr>
        <w:t>
      76. "Шағын жеке және орта жеке кәсіпкерлік субъектілерін өңірлік қаржыландыру" (бұдан әрі – Өңірлік бағдарлама) бағыты шеңберінде шағын және орта кәсіпкерлік субъектілерін қаржыландыру үшін қаражат бөлу жергілікті бюджеттің микширленген қаражаты/қаржы агенттігінің қаражаты/өзге де қаржыландыру көздері есебінен жүзеге асырылады.</w:t>
      </w:r>
    </w:p>
    <w:bookmarkEnd w:id="576"/>
    <w:bookmarkStart w:name="z4210" w:id="577"/>
    <w:p>
      <w:pPr>
        <w:spacing w:after="0"/>
        <w:ind w:left="0"/>
        <w:jc w:val="both"/>
      </w:pPr>
      <w:r>
        <w:rPr>
          <w:rFonts w:ascii="Times New Roman"/>
          <w:b w:val="false"/>
          <w:i w:val="false"/>
          <w:color w:val="000000"/>
          <w:sz w:val="28"/>
        </w:rPr>
        <w:t>
      Өңірлік бағдарлама шеңберінде субсидиялау төтенше жағдай/төтенше жағдай енгізілген кезеңде немесе өзге де жағдайларда жергілікті атқарушы органның кәсіпкерлік жөніндегі уәкілетті органмен жазбаша келісімі бойынша жүзеге асырылады.</w:t>
      </w:r>
    </w:p>
    <w:bookmarkEnd w:id="577"/>
    <w:bookmarkStart w:name="z4211" w:id="578"/>
    <w:p>
      <w:pPr>
        <w:spacing w:after="0"/>
        <w:ind w:left="0"/>
        <w:jc w:val="both"/>
      </w:pPr>
      <w:r>
        <w:rPr>
          <w:rFonts w:ascii="Times New Roman"/>
          <w:b w:val="false"/>
          <w:i w:val="false"/>
          <w:color w:val="000000"/>
          <w:sz w:val="28"/>
        </w:rPr>
        <w:t>
      77. Төтенше жағдай/төтенше ахуал енгізілген кезеңде субсидиялау шарттарын жергілікті атқарушы орган кәсіпкерлік жөніндегі уәкілетті органмен жазбаша келіседі.</w:t>
      </w:r>
    </w:p>
    <w:bookmarkEnd w:id="578"/>
    <w:bookmarkStart w:name="z4212" w:id="579"/>
    <w:p>
      <w:pPr>
        <w:spacing w:after="0"/>
        <w:ind w:left="0"/>
        <w:jc w:val="both"/>
      </w:pPr>
      <w:r>
        <w:rPr>
          <w:rFonts w:ascii="Times New Roman"/>
          <w:b w:val="false"/>
          <w:i w:val="false"/>
          <w:color w:val="000000"/>
          <w:sz w:val="28"/>
        </w:rPr>
        <w:t>
      78. Шағын және орта кәсіпкерлік субъектілерінің кредиттері/микрокредиттері бойынша сыйақы мөлшерлемесінің бір бөлігін субсидиялау салалық шектеулерсіз жергілікті бюджет қаражаты есебінен жүзеге асырылады.</w:t>
      </w:r>
    </w:p>
    <w:bookmarkEnd w:id="579"/>
    <w:bookmarkStart w:name="z4213" w:id="580"/>
    <w:p>
      <w:pPr>
        <w:spacing w:after="0"/>
        <w:ind w:left="0"/>
        <w:jc w:val="both"/>
      </w:pPr>
      <w:r>
        <w:rPr>
          <w:rFonts w:ascii="Times New Roman"/>
          <w:b w:val="false"/>
          <w:i w:val="false"/>
          <w:color w:val="000000"/>
          <w:sz w:val="28"/>
        </w:rPr>
        <w:t xml:space="preserve">
      Республикалық маңызы бар қалаларда/облыс орталықтарында, сондай-ақ Кодекстің </w:t>
      </w:r>
      <w:r>
        <w:rPr>
          <w:rFonts w:ascii="Times New Roman"/>
          <w:b w:val="false"/>
          <w:i w:val="false"/>
          <w:color w:val="000000"/>
          <w:sz w:val="28"/>
        </w:rPr>
        <w:t>24-бабының</w:t>
      </w:r>
      <w:r>
        <w:rPr>
          <w:rFonts w:ascii="Times New Roman"/>
          <w:b w:val="false"/>
          <w:i w:val="false"/>
          <w:color w:val="000000"/>
          <w:sz w:val="28"/>
        </w:rPr>
        <w:t xml:space="preserve"> 4-тармағында көрсетілген қызмет түрлері бойынша іске асырылатын шағын және орта кәсіпкерлік субъектілерінің жобалары Өңірлік бағдарламаға қатысушылар болмайды.</w:t>
      </w:r>
    </w:p>
    <w:bookmarkEnd w:id="580"/>
    <w:bookmarkStart w:name="z4214" w:id="581"/>
    <w:p>
      <w:pPr>
        <w:spacing w:after="0"/>
        <w:ind w:left="0"/>
        <w:jc w:val="both"/>
      </w:pPr>
      <w:r>
        <w:rPr>
          <w:rFonts w:ascii="Times New Roman"/>
          <w:b w:val="false"/>
          <w:i w:val="false"/>
          <w:color w:val="000000"/>
          <w:sz w:val="28"/>
        </w:rPr>
        <w:t>
      79. Сыйақы мөлшерлемесін субсидиялау Өңірлік бағдарлама шеңберінде мына мақсаттарға берілетін кредиттер/микрокредиттер бойынша жүзеге асырылады:</w:t>
      </w:r>
    </w:p>
    <w:bookmarkEnd w:id="581"/>
    <w:bookmarkStart w:name="z4215" w:id="582"/>
    <w:p>
      <w:pPr>
        <w:spacing w:after="0"/>
        <w:ind w:left="0"/>
        <w:jc w:val="both"/>
      </w:pPr>
      <w:r>
        <w:rPr>
          <w:rFonts w:ascii="Times New Roman"/>
          <w:b w:val="false"/>
          <w:i w:val="false"/>
          <w:color w:val="000000"/>
          <w:sz w:val="28"/>
        </w:rPr>
        <w:t>
      инвестициялар (негізгі бизнесті сатып алу, құру және жаңғырту және (немесе) қолданыстағы бизнесті кеңейту);</w:t>
      </w:r>
    </w:p>
    <w:bookmarkEnd w:id="582"/>
    <w:bookmarkStart w:name="z4216" w:id="583"/>
    <w:p>
      <w:pPr>
        <w:spacing w:after="0"/>
        <w:ind w:left="0"/>
        <w:jc w:val="both"/>
      </w:pPr>
      <w:r>
        <w:rPr>
          <w:rFonts w:ascii="Times New Roman"/>
          <w:b w:val="false"/>
          <w:i w:val="false"/>
          <w:color w:val="000000"/>
          <w:sz w:val="28"/>
        </w:rPr>
        <w:t>
      айналым қаражатын толықтыру (кредиттерге/микрокредиттерге қызмет көрсету бойынша ағымдағы төлемдерге ақы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w:t>
      </w:r>
    </w:p>
    <w:bookmarkEnd w:id="583"/>
    <w:bookmarkStart w:name="z4217" w:id="584"/>
    <w:p>
      <w:pPr>
        <w:spacing w:after="0"/>
        <w:ind w:left="0"/>
        <w:jc w:val="both"/>
      </w:pPr>
      <w:r>
        <w:rPr>
          <w:rFonts w:ascii="Times New Roman"/>
          <w:b w:val="false"/>
          <w:i w:val="false"/>
          <w:color w:val="000000"/>
          <w:sz w:val="28"/>
        </w:rPr>
        <w:t>
      80. Сыйақы мөлшерлемесін субсидиялау тиімді инвестициялық жобаларды, сондай-ақ өндірісті жаңғыртуға, кеңейтуге және франчайзингке бағытталған жобаларды іске асыру үшін берілетін банктің/МҚҰ-ның кредиттері/микрокредиттері бойынша жүзеге асырылады.</w:t>
      </w:r>
    </w:p>
    <w:bookmarkEnd w:id="584"/>
    <w:bookmarkStart w:name="z4218" w:id="585"/>
    <w:p>
      <w:pPr>
        <w:spacing w:after="0"/>
        <w:ind w:left="0"/>
        <w:jc w:val="both"/>
      </w:pPr>
      <w:r>
        <w:rPr>
          <w:rFonts w:ascii="Times New Roman"/>
          <w:b w:val="false"/>
          <w:i w:val="false"/>
          <w:color w:val="000000"/>
          <w:sz w:val="28"/>
        </w:rPr>
        <w:t>
      Тиімді инвестициялық жобалар, сондай-ақ өндірісті жаңғыртуға, кеңейтуге және франчайзингке бағытталған жобалар деп салық декларациясының деректері, оның ішінде міндетті зейнетақы жарналары және (немесе) әлеуметтік аударымдар бойынша деректердің негізінде жоба қаржыландырылған күннен бастап 2 (екі) қаржы жылынан кейін жұмыс орындарының орташа жылдық санын сақтауды/ұлғайтуды немесе кірістерді (өткізуден түскен кіріс: негізгі қызметтен өткізілген тауарлардың, жұмыстардың, көрсетілетін қызметтердің құны) өсіруді немесе төленетін салықтардың (корпоративтік табыс салығы/жеке табыс салығы) көлемін 10 %-ға ұлғайтуды көздейтін шағын және орта кәсіпкерлік субъектілерінің жобалары түсініледі. Кәсіпкерлік субъектілерінің айналым қаражатын толықтыруға бағытталған кредиттері/микрокредиттері бойынша осы тармақта көзделген талаптар қолданылмайды.</w:t>
      </w:r>
    </w:p>
    <w:bookmarkEnd w:id="585"/>
    <w:bookmarkStart w:name="z4219" w:id="586"/>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586"/>
    <w:bookmarkStart w:name="z4220" w:id="587"/>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тиімді инвестициялық жобаларды, сондай-ақ өндірісті жаңғыртуға, кеңейтуге және франчайзингке бағытталған жобаларды іске асыру мерзімі қаржы агенттігі шешім шығарған күннен бастап 24 (жиырма төрт) айдан аспауға тиіс. Осы Субсидиялау қағидаларында белгіленген мерзім өткеннен кейін қаржы агенттігінің шешімі негізінде 1 (бір) қаржы жылынан аспайтын қосымша мерзім беруге жол беріледі.</w:t>
      </w:r>
    </w:p>
    <w:bookmarkEnd w:id="587"/>
    <w:bookmarkStart w:name="z4221" w:id="588"/>
    <w:p>
      <w:pPr>
        <w:spacing w:after="0"/>
        <w:ind w:left="0"/>
        <w:jc w:val="both"/>
      </w:pPr>
      <w:r>
        <w:rPr>
          <w:rFonts w:ascii="Times New Roman"/>
          <w:b w:val="false"/>
          <w:i w:val="false"/>
          <w:color w:val="000000"/>
          <w:sz w:val="28"/>
        </w:rPr>
        <w:t>
      81. Жоба "Әлеуметтік-кәсіпкерлік корпорация" акционерлік қоғамына (бұдан әрі – ӘКК) енгізілгенге дейін 12 (он екі) ай ішінде банктер/МҚҰ бұрын берген кредиттер/микрокредиттер де жаңа кредиттерге/микрокредиттерге жатады.</w:t>
      </w:r>
    </w:p>
    <w:bookmarkEnd w:id="588"/>
    <w:bookmarkStart w:name="z4222" w:id="589"/>
    <w:p>
      <w:pPr>
        <w:spacing w:after="0"/>
        <w:ind w:left="0"/>
        <w:jc w:val="both"/>
      </w:pPr>
      <w:r>
        <w:rPr>
          <w:rFonts w:ascii="Times New Roman"/>
          <w:b w:val="false"/>
          <w:i w:val="false"/>
          <w:color w:val="000000"/>
          <w:sz w:val="28"/>
        </w:rPr>
        <w:t xml:space="preserve">
      82. Сыйақы мөлшерлемесінің бір бөлігін субсидиялау жүзеге асырылатын кредиттің сомасы ӘКК мен жергілікті атқарушы орган арасындағы жазбаша келісімге сәйкес бір шағын және орта кәсіпкерлік субъектісі үшін 500 (бес жүз) миллион теңгеден аспайды және онымен үлестес тұлғалардың/компаниялардың кредиті бойынша берешегі есепке алынбай есептеледі. </w:t>
      </w:r>
    </w:p>
    <w:bookmarkEnd w:id="589"/>
    <w:bookmarkStart w:name="z4223" w:id="590"/>
    <w:p>
      <w:pPr>
        <w:spacing w:after="0"/>
        <w:ind w:left="0"/>
        <w:jc w:val="both"/>
      </w:pPr>
      <w:r>
        <w:rPr>
          <w:rFonts w:ascii="Times New Roman"/>
          <w:b w:val="false"/>
          <w:i w:val="false"/>
          <w:color w:val="000000"/>
          <w:sz w:val="28"/>
        </w:rPr>
        <w:t>
      МҚҰ үшін бір шағын және орта кәсіпкерлік субъектісіне қаржыландырудың ең жоғары лимиті 8 000 (сегіз мың) АЕК-тен аспайды.</w:t>
      </w:r>
    </w:p>
    <w:bookmarkEnd w:id="590"/>
    <w:bookmarkStart w:name="z4224" w:id="591"/>
    <w:p>
      <w:pPr>
        <w:spacing w:after="0"/>
        <w:ind w:left="0"/>
        <w:jc w:val="both"/>
      </w:pPr>
      <w:r>
        <w:rPr>
          <w:rFonts w:ascii="Times New Roman"/>
          <w:b w:val="false"/>
          <w:i w:val="false"/>
          <w:color w:val="000000"/>
          <w:sz w:val="28"/>
        </w:rPr>
        <w:t>
      83. Субсидиялау номиналды сыйақы мөлшерлемесі 8,5 %-дан аспайтын кредиттер/микрокредиттер бойынша ғана жүзеге асырылады, оның ішінде айырманы ӘКК мен жергілікті атқарушы орган арасындағы жазбаша келісімге сәйкес шағын және орта кәсіпкерлік субъектісі төлейді. Бұл ретте, шағын және орта кәсіпкерлік субъектісі төлейтін сыйақы мөлшерлемесі жылдық 1% - дан кем болмауы тиіс.</w:t>
      </w:r>
    </w:p>
    <w:bookmarkEnd w:id="591"/>
    <w:bookmarkStart w:name="z4225" w:id="592"/>
    <w:p>
      <w:pPr>
        <w:spacing w:after="0"/>
        <w:ind w:left="0"/>
        <w:jc w:val="both"/>
      </w:pPr>
      <w:r>
        <w:rPr>
          <w:rFonts w:ascii="Times New Roman"/>
          <w:b w:val="false"/>
          <w:i w:val="false"/>
          <w:color w:val="000000"/>
          <w:sz w:val="28"/>
        </w:rPr>
        <w:t>
      84. Кредиттер/микрокредиттер бойынша субсидиялау мерзімі 5 (бес) жылды құрайды. Айналым қаражатын толықтыруға бағытталған кредиттерді/микрокредиттерді субсидиялау мерзімі субсидиялау мерзімін ұзарту құқығынсыз 3 (үш) жылды құрайды. Егер бір жоба бойынша бірнеше субсидиялау шарттары жасалса, онда субсидиялаудың жалпы мерзімі ӘКК бірінші субсидиялау шартына қол қойған сәттен бастап белгіленеді.</w:t>
      </w:r>
    </w:p>
    <w:bookmarkEnd w:id="592"/>
    <w:bookmarkStart w:name="z4226" w:id="593"/>
    <w:p>
      <w:pPr>
        <w:spacing w:after="0"/>
        <w:ind w:left="0"/>
        <w:jc w:val="both"/>
      </w:pPr>
      <w:r>
        <w:rPr>
          <w:rFonts w:ascii="Times New Roman"/>
          <w:b w:val="false"/>
          <w:i w:val="false"/>
          <w:color w:val="000000"/>
          <w:sz w:val="28"/>
        </w:rPr>
        <w:t>
      85. Мыналарды:</w:t>
      </w:r>
    </w:p>
    <w:bookmarkEnd w:id="593"/>
    <w:bookmarkStart w:name="z4227" w:id="594"/>
    <w:p>
      <w:pPr>
        <w:spacing w:after="0"/>
        <w:ind w:left="0"/>
        <w:jc w:val="both"/>
      </w:pPr>
      <w:r>
        <w:rPr>
          <w:rFonts w:ascii="Times New Roman"/>
          <w:b w:val="false"/>
          <w:i w:val="false"/>
          <w:color w:val="000000"/>
          <w:sz w:val="28"/>
        </w:rPr>
        <w:t>
      1) шағын және орта кәсіпкерлік субъектілері бастама жасайтын кредит беру/микрокредит беру шарттарының өзгеруіне байланыстыларды;</w:t>
      </w:r>
    </w:p>
    <w:bookmarkEnd w:id="594"/>
    <w:bookmarkStart w:name="z4228" w:id="595"/>
    <w:p>
      <w:pPr>
        <w:spacing w:after="0"/>
        <w:ind w:left="0"/>
        <w:jc w:val="both"/>
      </w:pPr>
      <w:r>
        <w:rPr>
          <w:rFonts w:ascii="Times New Roman"/>
          <w:b w:val="false"/>
          <w:i w:val="false"/>
          <w:color w:val="000000"/>
          <w:sz w:val="28"/>
        </w:rPr>
        <w:t>
      2) шағын және орта кәсіпкерлік субъектісінің кредит/микрокредит бойынша міндеттемелерді бұзуы себебінен өндіріп алынатындарды қоспағанда, Өңірлік бағдарлама шеңберінде банк/МҚҰ кредитке байланысты қандай да бір комиссияларды, алымдарды және (немесе) өзге де төлемдерді алмайды.</w:t>
      </w:r>
    </w:p>
    <w:bookmarkEnd w:id="595"/>
    <w:bookmarkStart w:name="z4229" w:id="596"/>
    <w:p>
      <w:pPr>
        <w:spacing w:after="0"/>
        <w:ind w:left="0"/>
        <w:jc w:val="both"/>
      </w:pPr>
      <w:r>
        <w:rPr>
          <w:rFonts w:ascii="Times New Roman"/>
          <w:b w:val="false"/>
          <w:i w:val="false"/>
          <w:color w:val="000000"/>
          <w:sz w:val="28"/>
        </w:rPr>
        <w:t>
      86. ӘКК қолданыстағы кредитті/микрокредитті субсидиялау туралы шешім қабылдаған жағдайда банк/МҚҰ шағын және орта кәсіпкерлік субъектісіне ағымдағы жылдың басынан бастап ағымдағы жылы ӘКК шешім қабылдаған күнге дейінгі кезеңде ұсталған комиссияларды, алымдарды және/немесе өзге де төлемдерді өтейді.</w:t>
      </w:r>
    </w:p>
    <w:bookmarkEnd w:id="596"/>
    <w:bookmarkStart w:name="z4230" w:id="597"/>
    <w:p>
      <w:pPr>
        <w:spacing w:after="0"/>
        <w:ind w:left="0"/>
        <w:jc w:val="both"/>
      </w:pPr>
      <w:r>
        <w:rPr>
          <w:rFonts w:ascii="Times New Roman"/>
          <w:b w:val="false"/>
          <w:i w:val="false"/>
          <w:color w:val="000000"/>
          <w:sz w:val="28"/>
        </w:rPr>
        <w:t>
      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шағын және орта кәсіпкерлік субъектісіне өтелуге жатады.</w:t>
      </w:r>
    </w:p>
    <w:bookmarkEnd w:id="597"/>
    <w:bookmarkStart w:name="z4231" w:id="598"/>
    <w:p>
      <w:pPr>
        <w:spacing w:after="0"/>
        <w:ind w:left="0"/>
        <w:jc w:val="both"/>
      </w:pPr>
      <w:r>
        <w:rPr>
          <w:rFonts w:ascii="Times New Roman"/>
          <w:b w:val="false"/>
          <w:i w:val="false"/>
          <w:color w:val="000000"/>
          <w:sz w:val="28"/>
        </w:rPr>
        <w:t>
      Банк/МҚҰ шағын және орта кәсіпкерлік субъектісіне ағымдағы жылы алынған комиссияларды, алымдарды және/немесе өзге де төлемдерді субсидиялау қағидаларының осы тармағында көрсетілген мерзімдерде уақтылы өтемеген жағдайда банк/МҚҰ ӘКК-ге 50 (елу) АЕК мөлшерінде айыппұл төлейді.</w:t>
      </w:r>
    </w:p>
    <w:bookmarkEnd w:id="598"/>
    <w:bookmarkStart w:name="z4232" w:id="599"/>
    <w:p>
      <w:pPr>
        <w:spacing w:after="0"/>
        <w:ind w:left="0"/>
        <w:jc w:val="both"/>
      </w:pPr>
      <w:r>
        <w:rPr>
          <w:rFonts w:ascii="Times New Roman"/>
          <w:b w:val="false"/>
          <w:i w:val="false"/>
          <w:color w:val="000000"/>
          <w:sz w:val="28"/>
        </w:rPr>
        <w:t>
      87. Өңірлік бағдарлама шеңберінде ӘКК мен жергілікті атқарушы орган арасындағы жазбаша келісімге сәйкес шағын және орта кәсіпкерлік субъектілерін қаржыландырудың қосымша және/немесе өзге де шарттарына жол беріледі.</w:t>
      </w:r>
    </w:p>
    <w:bookmarkEnd w:id="599"/>
    <w:bookmarkStart w:name="z4233" w:id="600"/>
    <w:p>
      <w:pPr>
        <w:spacing w:after="0"/>
        <w:ind w:left="0"/>
        <w:jc w:val="left"/>
      </w:pPr>
      <w:r>
        <w:rPr>
          <w:rFonts w:ascii="Times New Roman"/>
          <w:b/>
          <w:i w:val="false"/>
          <w:color w:val="000000"/>
        </w:rPr>
        <w:t xml:space="preserve"> 6-параграф. Субсидиялар беру үшін қатысушылардың өзара іс-қимыл жасасуы</w:t>
      </w:r>
    </w:p>
    <w:bookmarkEnd w:id="600"/>
    <w:bookmarkStart w:name="z4234" w:id="601"/>
    <w:p>
      <w:pPr>
        <w:spacing w:after="0"/>
        <w:ind w:left="0"/>
        <w:jc w:val="both"/>
      </w:pPr>
      <w:r>
        <w:rPr>
          <w:rFonts w:ascii="Times New Roman"/>
          <w:b w:val="false"/>
          <w:i w:val="false"/>
          <w:color w:val="000000"/>
          <w:sz w:val="28"/>
        </w:rPr>
        <w:t>
      88. Кәсіпкер банкке/МҚҰ-ға/лизингтік компанияға:</w:t>
      </w:r>
    </w:p>
    <w:bookmarkEnd w:id="601"/>
    <w:bookmarkStart w:name="z4235" w:id="602"/>
    <w:p>
      <w:pPr>
        <w:spacing w:after="0"/>
        <w:ind w:left="0"/>
        <w:jc w:val="both"/>
      </w:pPr>
      <w:r>
        <w:rPr>
          <w:rFonts w:ascii="Times New Roman"/>
          <w:b w:val="false"/>
          <w:i w:val="false"/>
          <w:color w:val="000000"/>
          <w:sz w:val="28"/>
        </w:rPr>
        <w:t>
      1) жаңа кредит/микрокредит/қаржылық лизинг шарты, оның ішінде "жасыл" жобаны іске асыруға арналған кредит бойынша осы Субсидиялау қағидаларына сәйкес келетін шарттармен банктің/МҚҰ-ның/лизингтік компанияның ішкі нормативтік құжаттарында бекітілген нысан бойынша кредит/микрокредит беруге/лизингке арналған өтінішпен;</w:t>
      </w:r>
    </w:p>
    <w:bookmarkEnd w:id="602"/>
    <w:bookmarkStart w:name="z4236" w:id="603"/>
    <w:p>
      <w:pPr>
        <w:spacing w:after="0"/>
        <w:ind w:left="0"/>
        <w:jc w:val="both"/>
      </w:pPr>
      <w:r>
        <w:rPr>
          <w:rFonts w:ascii="Times New Roman"/>
          <w:b w:val="false"/>
          <w:i w:val="false"/>
          <w:color w:val="000000"/>
          <w:sz w:val="28"/>
        </w:rPr>
        <w:t xml:space="preserve">
      2) қолданыстағы кредит/микрокредит/қаржылық лизинг шарты, оның ішінде "жасыл" жобаны іске асыруға арналған кредит бойынша осы Субсидиялау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өтінішпен жүгінеді.</w:t>
      </w:r>
    </w:p>
    <w:bookmarkEnd w:id="603"/>
    <w:bookmarkStart w:name="z4237" w:id="604"/>
    <w:p>
      <w:pPr>
        <w:spacing w:after="0"/>
        <w:ind w:left="0"/>
        <w:jc w:val="both"/>
      </w:pPr>
      <w:r>
        <w:rPr>
          <w:rFonts w:ascii="Times New Roman"/>
          <w:b w:val="false"/>
          <w:i w:val="false"/>
          <w:color w:val="000000"/>
          <w:sz w:val="28"/>
        </w:rPr>
        <w:t>
      89. Банк/МҚҰ/лизингтік компания жобаның қаржы-экономикалық тиімділігіне бағалау жүргізеді және кредит/микрокредит/лизинг беру немесе кредит/микрокредит/лизинг бойынша сыйақы мөлшерлемесін осы Субсидиялау қағидаларында/тетікте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bookmarkEnd w:id="604"/>
    <w:bookmarkStart w:name="z4238" w:id="605"/>
    <w:p>
      <w:pPr>
        <w:spacing w:after="0"/>
        <w:ind w:left="0"/>
        <w:jc w:val="both"/>
      </w:pPr>
      <w:r>
        <w:rPr>
          <w:rFonts w:ascii="Times New Roman"/>
          <w:b w:val="false"/>
          <w:i w:val="false"/>
          <w:color w:val="000000"/>
          <w:sz w:val="28"/>
        </w:rPr>
        <w:t>
      Осы Субсидиялау қағидалары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 дербес жүзеге асырады. Осы Субсидиялау қағидалары шеңберінде қарыз алушыға қаржылық қолдау алуға жәрдемдесу мақсатында банк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қажеттігі туралы хабарлайды.</w:t>
      </w:r>
    </w:p>
    <w:bookmarkEnd w:id="605"/>
    <w:bookmarkStart w:name="z4239" w:id="606"/>
    <w:p>
      <w:pPr>
        <w:spacing w:after="0"/>
        <w:ind w:left="0"/>
        <w:jc w:val="both"/>
      </w:pPr>
      <w:r>
        <w:rPr>
          <w:rFonts w:ascii="Times New Roman"/>
          <w:b w:val="false"/>
          <w:i w:val="false"/>
          <w:color w:val="000000"/>
          <w:sz w:val="28"/>
        </w:rPr>
        <w:t>
      "Жасыл" таксономия қаралатын жоба жататын белгілі бір кіші сектор бойынша шекті шектеуді көздеген жағдайларда, өтініш берушінің қаржы 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осы Субсидиялау қағидалары шеңберінде қаржылық қолдау алудың міндетті шарты болып табылады.</w:t>
      </w:r>
    </w:p>
    <w:bookmarkEnd w:id="606"/>
    <w:bookmarkStart w:name="z4240" w:id="607"/>
    <w:p>
      <w:pPr>
        <w:spacing w:after="0"/>
        <w:ind w:left="0"/>
        <w:jc w:val="both"/>
      </w:pPr>
      <w:r>
        <w:rPr>
          <w:rFonts w:ascii="Times New Roman"/>
          <w:b w:val="false"/>
          <w:i w:val="false"/>
          <w:color w:val="000000"/>
          <w:sz w:val="28"/>
        </w:rPr>
        <w:t>
      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7-параграфында белгілен. "Жасыл" таксономияны қолдану Қаулымен бекітілетін "жасыл" облигациялар және "жасыл" кредиттер арқылы қаржыландыруға жататын "жасыл" жобалардың сыныптамасына сәйкес жүзеге асырылады.</w:t>
      </w:r>
    </w:p>
    <w:bookmarkEnd w:id="607"/>
    <w:bookmarkStart w:name="z4241" w:id="608"/>
    <w:p>
      <w:pPr>
        <w:spacing w:after="0"/>
        <w:ind w:left="0"/>
        <w:jc w:val="both"/>
      </w:pPr>
      <w:r>
        <w:rPr>
          <w:rFonts w:ascii="Times New Roman"/>
          <w:b w:val="false"/>
          <w:i w:val="false"/>
          <w:color w:val="000000"/>
          <w:sz w:val="28"/>
        </w:rPr>
        <w:t>
      Шекті өлшемшарт сертификаттау/таңбалау ("жасыл" құрылыс, энергия тиімділігі, органикалық өнім өндіру, көлік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bookmarkEnd w:id="608"/>
    <w:bookmarkStart w:name="z4242" w:id="609"/>
    <w:p>
      <w:pPr>
        <w:spacing w:after="0"/>
        <w:ind w:left="0"/>
        <w:jc w:val="both"/>
      </w:pPr>
      <w:r>
        <w:rPr>
          <w:rFonts w:ascii="Times New Roman"/>
          <w:b w:val="false"/>
          <w:i w:val="false"/>
          <w:color w:val="000000"/>
          <w:sz w:val="28"/>
        </w:rPr>
        <w:t xml:space="preserve">
      90. Банктің/МҚҰ-ның/лизингтік компанияның оң шешімі бар кәсіпкер қаржы агенттігіне осы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өтініш-сауалнамамен жүгінеді, оған мыналар қоса беріледі:</w:t>
      </w:r>
    </w:p>
    <w:bookmarkEnd w:id="609"/>
    <w:bookmarkStart w:name="z4243" w:id="610"/>
    <w:p>
      <w:pPr>
        <w:spacing w:after="0"/>
        <w:ind w:left="0"/>
        <w:jc w:val="both"/>
      </w:pPr>
      <w:r>
        <w:rPr>
          <w:rFonts w:ascii="Times New Roman"/>
          <w:b w:val="false"/>
          <w:i w:val="false"/>
          <w:color w:val="000000"/>
          <w:sz w:val="28"/>
        </w:rPr>
        <w:t>
      1) заңды тұлғаны мемлекеттік тіркеу (қайта тіркеу) туралы анықтама (кәсіпкердің қолымен және мөрімен (бар болса) расталған көшірме), кәсіпкерді мемлекеттік тіркеу туралы хабарлама;</w:t>
      </w:r>
    </w:p>
    <w:bookmarkEnd w:id="610"/>
    <w:bookmarkStart w:name="z4244" w:id="611"/>
    <w:p>
      <w:pPr>
        <w:spacing w:after="0"/>
        <w:ind w:left="0"/>
        <w:jc w:val="both"/>
      </w:pPr>
      <w:r>
        <w:rPr>
          <w:rFonts w:ascii="Times New Roman"/>
          <w:b w:val="false"/>
          <w:i w:val="false"/>
          <w:color w:val="000000"/>
          <w:sz w:val="28"/>
        </w:rPr>
        <w:t>
      2) кәсіпкер жобасының бизнес-жоспары, ол мыналарды қамтиды:</w:t>
      </w:r>
    </w:p>
    <w:bookmarkEnd w:id="611"/>
    <w:bookmarkStart w:name="z4245" w:id="612"/>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 (осы абзацтың талабы "Шағын және орта кәсіпкерлікті қолдау" бағыты шеңберінде қатысуға өтініш берілген жағдайларға қолданылады);</w:t>
      </w:r>
    </w:p>
    <w:bookmarkEnd w:id="612"/>
    <w:bookmarkStart w:name="z4246" w:id="613"/>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және жұмыс орындарының орташа жылдық санын ұлғайту бойынша кезеңдер (осы абзацтың талабы "Шағын, орта және ірі кәсіпкерлікті қолдау" бағыты шеңберінде қатысуға өтініш берілген жағдайларға қолданылады);</w:t>
      </w:r>
    </w:p>
    <w:bookmarkEnd w:id="613"/>
    <w:bookmarkStart w:name="z4247" w:id="614"/>
    <w:p>
      <w:pPr>
        <w:spacing w:after="0"/>
        <w:ind w:left="0"/>
        <w:jc w:val="both"/>
      </w:pPr>
      <w:r>
        <w:rPr>
          <w:rFonts w:ascii="Times New Roman"/>
          <w:b w:val="false"/>
          <w:i w:val="false"/>
          <w:color w:val="000000"/>
          <w:sz w:val="28"/>
        </w:rPr>
        <w:t xml:space="preserve">
      сомасы 3 (үш) миллиард теңгеден асатын "Шағын, орта және ірі кәсіпкерлікті қолдау" бағыты шеңберіндегі жобалар бойынша 3 (үш) жыл өткеннен кейін кәсіпкер – шағын кәсіпкерлік субъектісінің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көрсеткіштеріне сәйкес орта кәсіпкерлік субъектісі санатына ауысуы;</w:t>
      </w:r>
    </w:p>
    <w:bookmarkEnd w:id="614"/>
    <w:bookmarkStart w:name="z4248" w:id="615"/>
    <w:p>
      <w:pPr>
        <w:spacing w:after="0"/>
        <w:ind w:left="0"/>
        <w:jc w:val="both"/>
      </w:pPr>
      <w:r>
        <w:rPr>
          <w:rFonts w:ascii="Times New Roman"/>
          <w:b w:val="false"/>
          <w:i w:val="false"/>
          <w:color w:val="000000"/>
          <w:sz w:val="28"/>
        </w:rPr>
        <w:t>
      "Моно- және шағын қалаларда, ауылдық елді мекендерде кәсіпкерлікті қолдау" бағыты бойынша: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w:t>
      </w:r>
    </w:p>
    <w:bookmarkEnd w:id="615"/>
    <w:bookmarkStart w:name="z4249" w:id="616"/>
    <w:p>
      <w:pPr>
        <w:spacing w:after="0"/>
        <w:ind w:left="0"/>
        <w:jc w:val="both"/>
      </w:pPr>
      <w:r>
        <w:rPr>
          <w:rFonts w:ascii="Times New Roman"/>
          <w:b w:val="false"/>
          <w:i w:val="false"/>
          <w:color w:val="000000"/>
          <w:sz w:val="28"/>
        </w:rPr>
        <w:t>
      "Шағын және орта кәсіпкерлікті қолдау", "Шағын, орта және ірі кәсіпкерлікті қолдау", "Моно және шағын қалалардағы, ауылдық елді мекендердегі кәсіпкерлікті қолдау", "Шағын және орта кәсіпкерлік субъектілерін өңірлік қаржыландыру", әлеуметтік кәсіпкерлік бағыттары шеңберінде инвестициялық жобаларды іске асыру мерзімі бойынша 24 (жиырма төрт) айдан аспайтын шарт;</w:t>
      </w:r>
    </w:p>
    <w:bookmarkEnd w:id="616"/>
    <w:bookmarkStart w:name="z4250" w:id="617"/>
    <w:p>
      <w:pPr>
        <w:spacing w:after="0"/>
        <w:ind w:left="0"/>
        <w:jc w:val="both"/>
      </w:pPr>
      <w:r>
        <w:rPr>
          <w:rFonts w:ascii="Times New Roman"/>
          <w:b w:val="false"/>
          <w:i w:val="false"/>
          <w:color w:val="000000"/>
          <w:sz w:val="28"/>
        </w:rPr>
        <w:t>
      3) тауарлардың Еуразиялық экономикалық одаққа мүше бір мемлекеттің аумағынан Еуразиялық экономикалық одаққа мүше басқа мемлекеттің аумағына өткізілуін растайтын тауарға ілеспе құжаттардың көшірмелері (бар болса);</w:t>
      </w:r>
    </w:p>
    <w:bookmarkEnd w:id="617"/>
    <w:bookmarkStart w:name="z4251" w:id="618"/>
    <w:p>
      <w:pPr>
        <w:spacing w:after="0"/>
        <w:ind w:left="0"/>
        <w:jc w:val="both"/>
      </w:pPr>
      <w:r>
        <w:rPr>
          <w:rFonts w:ascii="Times New Roman"/>
          <w:b w:val="false"/>
          <w:i w:val="false"/>
          <w:color w:val="000000"/>
          <w:sz w:val="28"/>
        </w:rPr>
        <w:t>
      4) "жасыл" жоба бойынша сыртқы бағалау провайдерінің қорытындысы/сертификат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берілген кезде).</w:t>
      </w:r>
    </w:p>
    <w:bookmarkEnd w:id="618"/>
    <w:bookmarkStart w:name="z4252" w:id="619"/>
    <w:p>
      <w:pPr>
        <w:spacing w:after="0"/>
        <w:ind w:left="0"/>
        <w:jc w:val="both"/>
      </w:pPr>
      <w:r>
        <w:rPr>
          <w:rFonts w:ascii="Times New Roman"/>
          <w:b w:val="false"/>
          <w:i w:val="false"/>
          <w:color w:val="000000"/>
          <w:sz w:val="28"/>
        </w:rPr>
        <w:t>
      Кәсіпкер өңірлік/жергілікті үйлестірушіге өтінім дайындау және құжаттар жинау мәселелері бойынша консультациялық қолдау алу үшін жүгінеді.</w:t>
      </w:r>
    </w:p>
    <w:bookmarkEnd w:id="619"/>
    <w:bookmarkStart w:name="z4253" w:id="620"/>
    <w:p>
      <w:pPr>
        <w:spacing w:after="0"/>
        <w:ind w:left="0"/>
        <w:jc w:val="both"/>
      </w:pPr>
      <w:r>
        <w:rPr>
          <w:rFonts w:ascii="Times New Roman"/>
          <w:b w:val="false"/>
          <w:i w:val="false"/>
          <w:color w:val="000000"/>
          <w:sz w:val="28"/>
        </w:rPr>
        <w:t>
      Кәсіпкер өтінім берген сәтте сұратылып отырған кезең үшін салық берешегінің жоқ екені туралы анықтаманың болуы талап етіледі;</w:t>
      </w:r>
    </w:p>
    <w:bookmarkEnd w:id="620"/>
    <w:bookmarkStart w:name="z4254" w:id="621"/>
    <w:p>
      <w:pPr>
        <w:spacing w:after="0"/>
        <w:ind w:left="0"/>
        <w:jc w:val="both"/>
      </w:pPr>
      <w:r>
        <w:rPr>
          <w:rFonts w:ascii="Times New Roman"/>
          <w:b w:val="false"/>
          <w:i w:val="false"/>
          <w:color w:val="000000"/>
          <w:sz w:val="28"/>
        </w:rPr>
        <w:t xml:space="preserve">
      5) осы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(басым) экономикалық қызмет түрлерінің тізбесі шеңберінде іске асырылатын жобалар бойынша субсидиялау кезеңінде дивидендтер төлеуге тыйым салу жөніндегі талап қойылады;</w:t>
      </w:r>
    </w:p>
    <w:bookmarkEnd w:id="621"/>
    <w:bookmarkStart w:name="z4255" w:id="622"/>
    <w:p>
      <w:pPr>
        <w:spacing w:after="0"/>
        <w:ind w:left="0"/>
        <w:jc w:val="both"/>
      </w:pPr>
      <w:r>
        <w:rPr>
          <w:rFonts w:ascii="Times New Roman"/>
          <w:b w:val="false"/>
          <w:i w:val="false"/>
          <w:color w:val="000000"/>
          <w:sz w:val="28"/>
        </w:rPr>
        <w:t>
      6) сомасы 500 (бес жүз) миллион теңгеден асатын жобалар бойынша субсидиялау кезеңінде дивидендтер төлеуге тыйым салу жөніндегі талап қойылады;</w:t>
      </w:r>
    </w:p>
    <w:bookmarkEnd w:id="622"/>
    <w:bookmarkStart w:name="z4256" w:id="623"/>
    <w:p>
      <w:pPr>
        <w:spacing w:after="0"/>
        <w:ind w:left="0"/>
        <w:jc w:val="both"/>
      </w:pPr>
      <w:r>
        <w:rPr>
          <w:rFonts w:ascii="Times New Roman"/>
          <w:b w:val="false"/>
          <w:i w:val="false"/>
          <w:color w:val="000000"/>
          <w:sz w:val="28"/>
        </w:rPr>
        <w:t>
      7) сауда орталықтарын/заманауи форматтағы сауда объектілерін/ сауда қызметіндегі көпфункционалды кешендерді салу, кеңейту жобалары бойынша мынадай талаптар қойылады:</w:t>
      </w:r>
    </w:p>
    <w:bookmarkEnd w:id="623"/>
    <w:bookmarkStart w:name="z4257" w:id="624"/>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сауда қағидаларының (Нормативтік құқықтық актілерді мемлекеттік тіркеу тізілімінде № 11148 болып тіркелген) 8-1-тармағына сәйкес отандық өндіріс тауарларын орналастыру;</w:t>
      </w:r>
    </w:p>
    <w:bookmarkEnd w:id="624"/>
    <w:bookmarkStart w:name="z4258" w:id="625"/>
    <w:p>
      <w:pPr>
        <w:spacing w:after="0"/>
        <w:ind w:left="0"/>
        <w:jc w:val="both"/>
      </w:pPr>
      <w:r>
        <w:rPr>
          <w:rFonts w:ascii="Times New Roman"/>
          <w:b w:val="false"/>
          <w:i w:val="false"/>
          <w:color w:val="000000"/>
          <w:sz w:val="28"/>
        </w:rPr>
        <w:t xml:space="preserve">
      объектінің аумағында азық-түлік тауарларын, оның ішінде әлеуметтік маңызы бар азық-түлік тауарларын өткізу тізбесі Қазақстан Республикасы Премьер-Министрінің орынбасары - Сауда және интеграция министрінің 2023 жылғы 11 мамырдағы № 166-НҚ "Әлеуметтік маңызы бар азық-түлік тауарларының тізбесін бекіту туралы" </w:t>
      </w:r>
      <w:r>
        <w:rPr>
          <w:rFonts w:ascii="Times New Roman"/>
          <w:b w:val="false"/>
          <w:i w:val="false"/>
          <w:color w:val="000000"/>
          <w:sz w:val="28"/>
        </w:rPr>
        <w:t>бұйрымен</w:t>
      </w:r>
      <w:r>
        <w:rPr>
          <w:rFonts w:ascii="Times New Roman"/>
          <w:b w:val="false"/>
          <w:i w:val="false"/>
          <w:color w:val="000000"/>
          <w:sz w:val="28"/>
        </w:rPr>
        <w:t xml:space="preserve"> бекітілген (Нормативтік құқықтық актілерді мемлекеттік тіркеу тізілімінде № 32474 болып тіркелген).</w:t>
      </w:r>
    </w:p>
    <w:bookmarkEnd w:id="625"/>
    <w:bookmarkStart w:name="z4259" w:id="626"/>
    <w:p>
      <w:pPr>
        <w:spacing w:after="0"/>
        <w:ind w:left="0"/>
        <w:jc w:val="both"/>
      </w:pPr>
      <w:r>
        <w:rPr>
          <w:rFonts w:ascii="Times New Roman"/>
          <w:b w:val="false"/>
          <w:i w:val="false"/>
          <w:color w:val="000000"/>
          <w:sz w:val="28"/>
        </w:rPr>
        <w:t>
      Қарыз сомасы 10 (он) миллиард теңгеден асатын инвестициялық мақсаттарға бағытталған кредиттер/қаржылық лизинг бойынша мыналар қоса беріледі:</w:t>
      </w:r>
    </w:p>
    <w:bookmarkEnd w:id="626"/>
    <w:bookmarkStart w:name="z4260" w:id="627"/>
    <w:p>
      <w:pPr>
        <w:spacing w:after="0"/>
        <w:ind w:left="0"/>
        <w:jc w:val="both"/>
      </w:pPr>
      <w:r>
        <w:rPr>
          <w:rFonts w:ascii="Times New Roman"/>
          <w:b w:val="false"/>
          <w:i w:val="false"/>
          <w:color w:val="000000"/>
          <w:sz w:val="28"/>
        </w:rPr>
        <w:t>
      өтініш беруші бекіткен, соңғы екі жылдағы ретроспективті деректер (бар болса), қаржыландырудың барлық мерзіміне болжамды деректер және жобаны іске асырудың жоспар-кестесі сияқты қаржылық көрсеткіштері көрсетілген жоба бойынша бизнес-жоспар;</w:t>
      </w:r>
    </w:p>
    <w:bookmarkEnd w:id="627"/>
    <w:bookmarkStart w:name="z4261" w:id="628"/>
    <w:p>
      <w:pPr>
        <w:spacing w:after="0"/>
        <w:ind w:left="0"/>
        <w:jc w:val="both"/>
      </w:pPr>
      <w:r>
        <w:rPr>
          <w:rFonts w:ascii="Times New Roman"/>
          <w:b w:val="false"/>
          <w:i w:val="false"/>
          <w:color w:val="000000"/>
          <w:sz w:val="28"/>
        </w:rPr>
        <w:t>
      қаржылық көрсеткіштері көрсетілген жоба бойынша банктің/лизингтік компанияның кредиттік (сараптамалық) қорытындысы;</w:t>
      </w:r>
    </w:p>
    <w:bookmarkEnd w:id="628"/>
    <w:bookmarkStart w:name="z4262" w:id="629"/>
    <w:p>
      <w:pPr>
        <w:spacing w:after="0"/>
        <w:ind w:left="0"/>
        <w:jc w:val="both"/>
      </w:pPr>
      <w:r>
        <w:rPr>
          <w:rFonts w:ascii="Times New Roman"/>
          <w:b w:val="false"/>
          <w:i w:val="false"/>
          <w:color w:val="000000"/>
          <w:sz w:val="28"/>
        </w:rPr>
        <w:t>
      бизнес-жоспарда ұсынылған мәліметтерді растайтын және түсіндіретін құжаттар (маркетингтік зерттеулердің нәтижелері, тауар үлгілерінің фотосуреттері, келісімшарттар мен шарттар, рұқсаттар, ұсынымдар, басқа ұйымдардың қолдау хаттары – кадрлық (дағдылар мен кәсіптік іскерліктер, бизнес-идеяның кәсіпкердің білімі мен іскерлігіне қаншалықты жауап беретіні), кәсіпкердің қаржылық есептілігі баптарының деректері таратылып жазылған қаржылық есептер (бар болса). Қажет болған жағдайда қаржы агенттігі кәсіпкерден/банктен/лизингтік компаниядан кәсіпкердің жобасы бойынша қосымша материалдар сұратады;</w:t>
      </w:r>
    </w:p>
    <w:bookmarkEnd w:id="629"/>
    <w:bookmarkStart w:name="z4263" w:id="630"/>
    <w:p>
      <w:pPr>
        <w:spacing w:after="0"/>
        <w:ind w:left="0"/>
        <w:jc w:val="both"/>
      </w:pPr>
      <w:r>
        <w:rPr>
          <w:rFonts w:ascii="Times New Roman"/>
          <w:b w:val="false"/>
          <w:i w:val="false"/>
          <w:color w:val="000000"/>
          <w:sz w:val="28"/>
        </w:rPr>
        <w:t>
      өтініш беруші бекіткен жобаның паспорты (мына ақпаратты қоса алғанда: өтініш берушінің толық атауы; заңды мекенжайы (индекс, облыс, қала/аудан, елді мекен, көше, телефон); бірінші басшы (тегі, аты, әкесінің аты (бар болса), лауазымы, жұмыс/ұялы телефон нөмірі, электрондық мекенжайы); өтініш берушіні мемлекеттік тіркеу (қайта тіркеу) күні мен нөмірі; өтініш берушінің бизнес сәйкестендіру нөмірі немесе жеке сәйкестендіру нөмірі; саланың, кіші саланың атауы; негізгі қызмет түрі (ЭҚЖЖ кодын көрсете отырып); 3 (үш) жыл ішінде заттай мәнде шығарылатын өнім номенклатурасы; өтініш берушінің белгіленген қуаты (заттай және ақшалай мәнде); қуаттардың ағымдағы жүктемесі (пайыз); өндірістік жабдықтың ағымдағы тозуы (пайыз); ағымдағы еңбек өнімділігі (мың теңге/адам және мың АҚШ доллары/адам);</w:t>
      </w:r>
    </w:p>
    <w:bookmarkEnd w:id="630"/>
    <w:bookmarkStart w:name="z4264" w:id="631"/>
    <w:p>
      <w:pPr>
        <w:spacing w:after="0"/>
        <w:ind w:left="0"/>
        <w:jc w:val="both"/>
      </w:pPr>
      <w:r>
        <w:rPr>
          <w:rFonts w:ascii="Times New Roman"/>
          <w:b w:val="false"/>
          <w:i w:val="false"/>
          <w:color w:val="000000"/>
          <w:sz w:val="28"/>
        </w:rPr>
        <w:t>
      8) банктің/МҚҰ/лизингтік компанияның оң шешімі (банк/МҚҰ/лизингтік компания шешімінің хаттамасынан үзінді).</w:t>
      </w:r>
    </w:p>
    <w:bookmarkEnd w:id="631"/>
    <w:bookmarkStart w:name="z4265" w:id="632"/>
    <w:p>
      <w:pPr>
        <w:spacing w:after="0"/>
        <w:ind w:left="0"/>
        <w:jc w:val="both"/>
      </w:pPr>
      <w:r>
        <w:rPr>
          <w:rFonts w:ascii="Times New Roman"/>
          <w:b w:val="false"/>
          <w:i w:val="false"/>
          <w:color w:val="000000"/>
          <w:sz w:val="28"/>
        </w:rPr>
        <w:t>
      91.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банкке/МҚҰ-ға/лизингтік компанияға/кәсіпкерге ұсынылған құжаттарды пысықтау үшін қайтарады.</w:t>
      </w:r>
    </w:p>
    <w:bookmarkEnd w:id="632"/>
    <w:bookmarkStart w:name="z4266" w:id="633"/>
    <w:p>
      <w:pPr>
        <w:spacing w:after="0"/>
        <w:ind w:left="0"/>
        <w:jc w:val="both"/>
      </w:pPr>
      <w:r>
        <w:rPr>
          <w:rFonts w:ascii="Times New Roman"/>
          <w:b w:val="false"/>
          <w:i w:val="false"/>
          <w:color w:val="000000"/>
          <w:sz w:val="28"/>
        </w:rPr>
        <w:t>
      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bookmarkEnd w:id="633"/>
    <w:bookmarkStart w:name="z4267" w:id="634"/>
    <w:p>
      <w:pPr>
        <w:spacing w:after="0"/>
        <w:ind w:left="0"/>
        <w:jc w:val="both"/>
      </w:pPr>
      <w:r>
        <w:rPr>
          <w:rFonts w:ascii="Times New Roman"/>
          <w:b w:val="false"/>
          <w:i w:val="false"/>
          <w:color w:val="000000"/>
          <w:sz w:val="28"/>
        </w:rPr>
        <w:t>
      Инвестициялық мақсаттарға бағытталған, қарыз сомасы 10 (он) миллиард теңгеден асатын кредиттер/қаржылық лизинг бойынша қаржы агенттігі салалық қорытынды алу үшін тиісті салалық орталық уәкілетті органға сұрау салу жібереді.</w:t>
      </w:r>
    </w:p>
    <w:bookmarkEnd w:id="634"/>
    <w:bookmarkStart w:name="z4268" w:id="635"/>
    <w:p>
      <w:pPr>
        <w:spacing w:after="0"/>
        <w:ind w:left="0"/>
        <w:jc w:val="both"/>
      </w:pPr>
      <w:r>
        <w:rPr>
          <w:rFonts w:ascii="Times New Roman"/>
          <w:b w:val="false"/>
          <w:i w:val="false"/>
          <w:color w:val="000000"/>
          <w:sz w:val="28"/>
        </w:rPr>
        <w:t>
      Салалық қорытындыны тиісті орталық уәкілетті мемлекеттік органдар қаржы агенттігінен сұрау салу келіп түскен күннен бастап 10 (он) жұмыс күні ішінде ұсынады.</w:t>
      </w:r>
    </w:p>
    <w:bookmarkEnd w:id="635"/>
    <w:bookmarkStart w:name="z4269" w:id="636"/>
    <w:p>
      <w:pPr>
        <w:spacing w:after="0"/>
        <w:ind w:left="0"/>
        <w:jc w:val="both"/>
      </w:pPr>
      <w:r>
        <w:rPr>
          <w:rFonts w:ascii="Times New Roman"/>
          <w:b w:val="false"/>
          <w:i w:val="false"/>
          <w:color w:val="000000"/>
          <w:sz w:val="28"/>
        </w:rPr>
        <w:t>
      Қажет болған жағдайда орталық уәкілетті мемлекеттік орган жеке кәсіпкерлік субъектісінен қосымша ақпарат/құжаттарды сұратады.</w:t>
      </w:r>
    </w:p>
    <w:bookmarkEnd w:id="636"/>
    <w:bookmarkStart w:name="z4270" w:id="637"/>
    <w:p>
      <w:pPr>
        <w:spacing w:after="0"/>
        <w:ind w:left="0"/>
        <w:jc w:val="both"/>
      </w:pPr>
      <w:r>
        <w:rPr>
          <w:rFonts w:ascii="Times New Roman"/>
          <w:b w:val="false"/>
          <w:i w:val="false"/>
          <w:color w:val="000000"/>
          <w:sz w:val="28"/>
        </w:rPr>
        <w:t>
      Қаржы агенттігі жоба осы Субсидиялау қағидаларының 1-тарауының 11, 12 және 13-тармақтарында, 2-тарауының 1, 2, 3, 4, 5, 6, 8, 10 және 11-параграфтарында көрсетілген шарттарға сәйкес келмеген жағдайда дәлелді негіздемесімен субсидиялар беруден бас тартады.</w:t>
      </w:r>
    </w:p>
    <w:bookmarkEnd w:id="637"/>
    <w:bookmarkStart w:name="z4271" w:id="638"/>
    <w:p>
      <w:pPr>
        <w:spacing w:after="0"/>
        <w:ind w:left="0"/>
        <w:jc w:val="both"/>
      </w:pPr>
      <w:r>
        <w:rPr>
          <w:rFonts w:ascii="Times New Roman"/>
          <w:b w:val="false"/>
          <w:i w:val="false"/>
          <w:color w:val="000000"/>
          <w:sz w:val="28"/>
        </w:rPr>
        <w:t>
      92. Отырыстар өткізу тәртібі, қаржы агенттігінің уәкілетті органы мүшелерінің саны қаржы агенттігінің ішкі құжаттарымен айқындалады.</w:t>
      </w:r>
    </w:p>
    <w:bookmarkEnd w:id="638"/>
    <w:bookmarkStart w:name="z4272" w:id="639"/>
    <w:p>
      <w:pPr>
        <w:spacing w:after="0"/>
        <w:ind w:left="0"/>
        <w:jc w:val="both"/>
      </w:pPr>
      <w:r>
        <w:rPr>
          <w:rFonts w:ascii="Times New Roman"/>
          <w:b w:val="false"/>
          <w:i w:val="false"/>
          <w:color w:val="000000"/>
          <w:sz w:val="28"/>
        </w:rPr>
        <w:t>
      93. Қаржы агенттігінің уәкілетті органы жобаларды тиісті қаржы жылы субсидиялау үшін бюджет қаражаты болған жағдайда ғана қарайды.</w:t>
      </w:r>
    </w:p>
    <w:bookmarkEnd w:id="639"/>
    <w:bookmarkStart w:name="z4273" w:id="640"/>
    <w:p>
      <w:pPr>
        <w:spacing w:after="0"/>
        <w:ind w:left="0"/>
        <w:jc w:val="both"/>
      </w:pPr>
      <w:r>
        <w:rPr>
          <w:rFonts w:ascii="Times New Roman"/>
          <w:b w:val="false"/>
          <w:i w:val="false"/>
          <w:color w:val="000000"/>
          <w:sz w:val="28"/>
        </w:rPr>
        <w:t xml:space="preserve">
      94. Кәсіпкердің жобасын қаржы агенттігінің уәкілетті органы құжаттар топтамасымен ақпарат келіп түскен күннен бастап 5 (бес) жұмыс күні ішінде және қарыз сомасы 10 (он) миллиард теңгеден асатын инвестициялық мақсаттарға бағытталған кредиттер/қаржылық лизинг бойынша салалық қорытынды келіп түскен күн ішінде қарайды. Бұл ретте қаржы агенттігінің уәкілетті органы оң шешім қабылдаған жағдайда, шешімде: </w:t>
      </w:r>
    </w:p>
    <w:bookmarkEnd w:id="640"/>
    <w:bookmarkStart w:name="z4274" w:id="641"/>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("Шағын және орта кәсіпкерлікті қолдау", "Моно- және шағын қалаларда, ауылдық елді мекендерде кәсіпкерлікті қолдау" бағыты шеңберіндегі кәсіпкерлердің жобалары бойынша);</w:t>
      </w:r>
    </w:p>
    <w:bookmarkEnd w:id="641"/>
    <w:bookmarkStart w:name="z4275" w:id="642"/>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жұмыс орындарын сақтай отырып, еңбекақы төлеу қорының өсуіне қол жеткізу, жұмыс орындарының орташа жылдық санын ұлғайту бойынша міндеттемесі ("Шағын, орта және ірі кәсіпкерлікті қолдау" бағыты шеңберіндегі кәсіпкерлердің жобалары бойынша);</w:t>
      </w:r>
    </w:p>
    <w:bookmarkEnd w:id="642"/>
    <w:bookmarkStart w:name="z4276" w:id="643"/>
    <w:p>
      <w:pPr>
        <w:spacing w:after="0"/>
        <w:ind w:left="0"/>
        <w:jc w:val="both"/>
      </w:pPr>
      <w:r>
        <w:rPr>
          <w:rFonts w:ascii="Times New Roman"/>
          <w:b w:val="false"/>
          <w:i w:val="false"/>
          <w:color w:val="000000"/>
          <w:sz w:val="28"/>
        </w:rPr>
        <w:t>
      субсидиялау кезеңінде дивидендтер төлеуге тыйым салу жөніндегі талап;</w:t>
      </w:r>
    </w:p>
    <w:bookmarkEnd w:id="643"/>
    <w:bookmarkStart w:name="z4277" w:id="644"/>
    <w:p>
      <w:pPr>
        <w:spacing w:after="0"/>
        <w:ind w:left="0"/>
        <w:jc w:val="both"/>
      </w:pPr>
      <w:r>
        <w:rPr>
          <w:rFonts w:ascii="Times New Roman"/>
          <w:b w:val="false"/>
          <w:i w:val="false"/>
          <w:color w:val="000000"/>
          <w:sz w:val="28"/>
        </w:rPr>
        <w:t>
      кәсіпкердің "жасыл" жоба бойынша көзделіп отырған "жасыл" жоба бойынша мәлімделген "жасыл" таксономияның шекті өлшемшарттарына осы шекті өлшемшарттар мыналарды:</w:t>
      </w:r>
    </w:p>
    <w:bookmarkEnd w:id="644"/>
    <w:bookmarkStart w:name="z4278" w:id="645"/>
    <w:p>
      <w:pPr>
        <w:spacing w:after="0"/>
        <w:ind w:left="0"/>
        <w:jc w:val="both"/>
      </w:pPr>
      <w:r>
        <w:rPr>
          <w:rFonts w:ascii="Times New Roman"/>
          <w:b w:val="false"/>
          <w:i w:val="false"/>
          <w:color w:val="000000"/>
          <w:sz w:val="28"/>
        </w:rPr>
        <w:t>
      1) энергия тұтынуды төмендетудің нақты ең төменгі мәндерін;</w:t>
      </w:r>
    </w:p>
    <w:bookmarkEnd w:id="645"/>
    <w:bookmarkStart w:name="z4279" w:id="646"/>
    <w:p>
      <w:pPr>
        <w:spacing w:after="0"/>
        <w:ind w:left="0"/>
        <w:jc w:val="both"/>
      </w:pPr>
      <w:r>
        <w:rPr>
          <w:rFonts w:ascii="Times New Roman"/>
          <w:b w:val="false"/>
          <w:i w:val="false"/>
          <w:color w:val="000000"/>
          <w:sz w:val="28"/>
        </w:rPr>
        <w:t>
      2) парниктік газдар шығарындыларының ең төменгі деңгейлерін;</w:t>
      </w:r>
    </w:p>
    <w:bookmarkEnd w:id="646"/>
    <w:bookmarkStart w:name="z4280" w:id="647"/>
    <w:p>
      <w:pPr>
        <w:spacing w:after="0"/>
        <w:ind w:left="0"/>
        <w:jc w:val="both"/>
      </w:pPr>
      <w:r>
        <w:rPr>
          <w:rFonts w:ascii="Times New Roman"/>
          <w:b w:val="false"/>
          <w:i w:val="false"/>
          <w:color w:val="000000"/>
          <w:sz w:val="28"/>
        </w:rPr>
        <w:t>
      3) қалдықтардың үлесін азайтуды/кәдеге жаратуды;</w:t>
      </w:r>
    </w:p>
    <w:bookmarkEnd w:id="647"/>
    <w:bookmarkStart w:name="z4281" w:id="648"/>
    <w:p>
      <w:pPr>
        <w:spacing w:after="0"/>
        <w:ind w:left="0"/>
        <w:jc w:val="both"/>
      </w:pPr>
      <w:r>
        <w:rPr>
          <w:rFonts w:ascii="Times New Roman"/>
          <w:b w:val="false"/>
          <w:i w:val="false"/>
          <w:color w:val="000000"/>
          <w:sz w:val="28"/>
        </w:rPr>
        <w:t>
      4) су тұтынуды төмендетуді;</w:t>
      </w:r>
    </w:p>
    <w:bookmarkEnd w:id="648"/>
    <w:bookmarkStart w:name="z4282" w:id="649"/>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сәйкестікті (шекті өлшемшартта көрсетілген бөлігінде) көздеген жағдайларда кәсіпкер ұсынатын сыртқы бағалау провайдерінің қорытындысы негізінде жобаны субсидиялау басталғаннан бастап 2 (екі) жыл өткен соң қол жеткізуі жөніндегі міндеттеме:</w:t>
      </w:r>
    </w:p>
    <w:bookmarkEnd w:id="649"/>
    <w:bookmarkStart w:name="z4283" w:id="650"/>
    <w:p>
      <w:pPr>
        <w:spacing w:after="0"/>
        <w:ind w:left="0"/>
        <w:jc w:val="both"/>
      </w:pPr>
      <w:r>
        <w:rPr>
          <w:rFonts w:ascii="Times New Roman"/>
          <w:b w:val="false"/>
          <w:i w:val="false"/>
          <w:color w:val="000000"/>
          <w:sz w:val="28"/>
        </w:rPr>
        <w:t>
      "Шағын және орта кәсіпкерлікті қолдау", "Шағын, орта және ірі кәсіпкерлікті қолдау", "Моно және шағын қалалардағы, ауылдық елді мекендердегі кәсіпкерлікті қолдау", "Шағын және орта кәсіпкерлік субъектілерін өңірлік қаржыландыру", әлеуметтік кәсіпкерлік бағыттары шеңберінде инвестициялық жобаларды іске асыру мерзімі бойынша кәсіпкерлердің 24 (жиырма төрт) айдан аспайтын міндеттемесі көрсетіледі.</w:t>
      </w:r>
    </w:p>
    <w:bookmarkEnd w:id="650"/>
    <w:bookmarkStart w:name="z4284" w:id="651"/>
    <w:p>
      <w:pPr>
        <w:spacing w:after="0"/>
        <w:ind w:left="0"/>
        <w:jc w:val="both"/>
      </w:pPr>
      <w:r>
        <w:rPr>
          <w:rFonts w:ascii="Times New Roman"/>
          <w:b w:val="false"/>
          <w:i w:val="false"/>
          <w:color w:val="000000"/>
          <w:sz w:val="28"/>
        </w:rPr>
        <w:t>
      95. Қаржы агенттігінің уәкілетті органы сауда орталықтарын/заманауи форматтағы сауда объектілерін/сауда қызметіндегі көпфункционалды кешендерді салу, кеңейту жобалары бойынша оң шешім қабылдаған жағдайда шешімде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қаржы агенттігі уәкілетті органының шешімі шығарылған күннен бастап 2 (екі) қаржы жылынан кейін төленетін салықтарды (корпоративтік табыс салығы/жеке табыс салығы) 10 %-ға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 үшін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міндеттемелері көрсетіледі.</w:t>
      </w:r>
    </w:p>
    <w:bookmarkEnd w:id="651"/>
    <w:bookmarkStart w:name="z4285" w:id="652"/>
    <w:p>
      <w:pPr>
        <w:spacing w:after="0"/>
        <w:ind w:left="0"/>
        <w:jc w:val="both"/>
      </w:pPr>
      <w:r>
        <w:rPr>
          <w:rFonts w:ascii="Times New Roman"/>
          <w:b w:val="false"/>
          <w:i w:val="false"/>
          <w:color w:val="000000"/>
          <w:sz w:val="28"/>
        </w:rPr>
        <w:t>
      96. Қаржы агенттігінің 500 (бес жүз) миллион теңгеден астам сомасы бар уәкілетті органы оң шешім қабылдаған жағдайда, шешімде субсидиялау кезеңінде дивидендтер төлеуге тыйым салу көрсетіледі.</w:t>
      </w:r>
    </w:p>
    <w:bookmarkEnd w:id="652"/>
    <w:bookmarkStart w:name="z4286" w:id="653"/>
    <w:p>
      <w:pPr>
        <w:spacing w:after="0"/>
        <w:ind w:left="0"/>
        <w:jc w:val="both"/>
      </w:pPr>
      <w:r>
        <w:rPr>
          <w:rFonts w:ascii="Times New Roman"/>
          <w:b w:val="false"/>
          <w:i w:val="false"/>
          <w:color w:val="000000"/>
          <w:sz w:val="28"/>
        </w:rPr>
        <w:t xml:space="preserve">
      Қаржы агенттігінің уәкілетті органы сомасы 3 (үш) миллиард теңгеден асатын шағын кәсіпкерлік субъектісінің жобалары бойынша оң шешім қабылдаған жағдайда шешімде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көрсеткіштеріне сәйкес 3 (үш) жыл өткеннен кейін кәсіпкердің орта кәсіпкерлік субъектісінің санатына ауысу шарты көрсетіледі.</w:t>
      </w:r>
    </w:p>
    <w:bookmarkEnd w:id="653"/>
    <w:bookmarkStart w:name="z4287" w:id="654"/>
    <w:p>
      <w:pPr>
        <w:spacing w:after="0"/>
        <w:ind w:left="0"/>
        <w:jc w:val="both"/>
      </w:pPr>
      <w:r>
        <w:rPr>
          <w:rFonts w:ascii="Times New Roman"/>
          <w:b w:val="false"/>
          <w:i w:val="false"/>
          <w:color w:val="000000"/>
          <w:sz w:val="28"/>
        </w:rPr>
        <w:t>
      Кәсіпкер осы тармақтың талаптарын орындамаған жағдайда, субсидиялар төлеу тоқтатылады.</w:t>
      </w:r>
    </w:p>
    <w:bookmarkEnd w:id="654"/>
    <w:bookmarkStart w:name="z4288" w:id="655"/>
    <w:p>
      <w:pPr>
        <w:spacing w:after="0"/>
        <w:ind w:left="0"/>
        <w:jc w:val="both"/>
      </w:pPr>
      <w:r>
        <w:rPr>
          <w:rFonts w:ascii="Times New Roman"/>
          <w:b w:val="false"/>
          <w:i w:val="false"/>
          <w:color w:val="000000"/>
          <w:sz w:val="28"/>
        </w:rPr>
        <w:t xml:space="preserve">
      97.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ілеспе хатпен хаттамадан үзіндіні, шешім теріс болған жағдайда осы Субсидиялау қағидаларына 8-қосымшаға сәйкес нысан бойынша ілеспе хатпен хаттамадан үзіндіні (бұдан әрі – тиісті хат) банкке/МҚҰ-ға/лизингтік компанияға және кәсіпкерге жібереді.</w:t>
      </w:r>
    </w:p>
    <w:bookmarkEnd w:id="655"/>
    <w:bookmarkStart w:name="z4289" w:id="656"/>
    <w:p>
      <w:pPr>
        <w:spacing w:after="0"/>
        <w:ind w:left="0"/>
        <w:jc w:val="both"/>
      </w:pPr>
      <w:r>
        <w:rPr>
          <w:rFonts w:ascii="Times New Roman"/>
          <w:b w:val="false"/>
          <w:i w:val="false"/>
          <w:color w:val="000000"/>
          <w:sz w:val="28"/>
        </w:rPr>
        <w:t>
      98. Қаржы агенттігінің уәкілетті органы оң шешімінің қолданылу мерзімі қаржы агенттігінің уәкілетті органы шешім қабылдаған күннен бастап 6 (алты) айды құрайды.</w:t>
      </w:r>
    </w:p>
    <w:bookmarkEnd w:id="656"/>
    <w:bookmarkStart w:name="z4290" w:id="657"/>
    <w:p>
      <w:pPr>
        <w:spacing w:after="0"/>
        <w:ind w:left="0"/>
        <w:jc w:val="both"/>
      </w:pPr>
      <w:r>
        <w:rPr>
          <w:rFonts w:ascii="Times New Roman"/>
          <w:b w:val="false"/>
          <w:i w:val="false"/>
          <w:color w:val="000000"/>
          <w:sz w:val="28"/>
        </w:rPr>
        <w:t>
      Бұл ретте 2018 жылғы 27 қаңтарға дейін мақұлданған жобалар бойынша субсидиялау шарттарын жасасу өңірлік үйлестіру кеңесі хаттамасының қолданылу мерзімі аяқталғанға дейін бұрын мақұлданған шарттармен жүзеге асырылады.</w:t>
      </w:r>
    </w:p>
    <w:bookmarkEnd w:id="657"/>
    <w:bookmarkStart w:name="z4291" w:id="658"/>
    <w:p>
      <w:pPr>
        <w:spacing w:after="0"/>
        <w:ind w:left="0"/>
        <w:jc w:val="left"/>
      </w:pPr>
      <w:r>
        <w:rPr>
          <w:rFonts w:ascii="Times New Roman"/>
          <w:b/>
          <w:i w:val="false"/>
          <w:color w:val="000000"/>
        </w:rPr>
        <w:t xml:space="preserve"> 7-параграф. Кәсіпкердің "электрондық үкімет" веб-порталы арқылы электрондық өтінім беруі</w:t>
      </w:r>
    </w:p>
    <w:bookmarkEnd w:id="658"/>
    <w:bookmarkStart w:name="z4292" w:id="659"/>
    <w:p>
      <w:pPr>
        <w:spacing w:after="0"/>
        <w:ind w:left="0"/>
        <w:jc w:val="both"/>
      </w:pPr>
      <w:r>
        <w:rPr>
          <w:rFonts w:ascii="Times New Roman"/>
          <w:b w:val="false"/>
          <w:i w:val="false"/>
          <w:color w:val="000000"/>
          <w:sz w:val="28"/>
        </w:rPr>
        <w:t xml:space="preserve">
      99. Кәсіпкер осы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"электрондық үкімет" веб-порталы арқылы электрондық өтінім береді, оған мыналар қоса беріледі:</w:t>
      </w:r>
    </w:p>
    <w:bookmarkEnd w:id="659"/>
    <w:bookmarkStart w:name="z4293" w:id="660"/>
    <w:p>
      <w:pPr>
        <w:spacing w:after="0"/>
        <w:ind w:left="0"/>
        <w:jc w:val="both"/>
      </w:pPr>
      <w:r>
        <w:rPr>
          <w:rFonts w:ascii="Times New Roman"/>
          <w:b w:val="false"/>
          <w:i w:val="false"/>
          <w:color w:val="000000"/>
          <w:sz w:val="28"/>
        </w:rPr>
        <w:t>
      1) кәсіпкердің жобаны іске асыру бизнес-жоспары не жоба бойынша сараптамалық қорытынды (банктің/МҚҰ-ның/лизингтік компанияның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 сондай-ақ жобаның тиімділігін орындау кезеңдері. Кәсіпкер жобасының бизнес-жоспары саланың, кіші саланың атауын; негізгі қызмет түрін (ЭҚЖЖ кодын көрсете отырып); 3 (үш) жыл ішінде заттай мәнде шығарылатын өнім номенклатурасын; өтініш берушінің белгіленген қуатын (заттай және ақшалай мәнде); қуаттардың ағымдағы жүктемесін (пайыз); өндірістік жабдықтың ағымдағы тозуын (пайыз); ағымдағы еңбек өнімділігін (мың теңге/адам және мың АҚШ доллары/адам) қамтиды.</w:t>
      </w:r>
    </w:p>
    <w:bookmarkEnd w:id="660"/>
    <w:bookmarkStart w:name="z4294" w:id="661"/>
    <w:p>
      <w:pPr>
        <w:spacing w:after="0"/>
        <w:ind w:left="0"/>
        <w:jc w:val="both"/>
      </w:pPr>
      <w:r>
        <w:rPr>
          <w:rFonts w:ascii="Times New Roman"/>
          <w:b w:val="false"/>
          <w:i w:val="false"/>
          <w:color w:val="000000"/>
          <w:sz w:val="28"/>
        </w:rPr>
        <w:t>
      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bookmarkEnd w:id="661"/>
    <w:bookmarkStart w:name="z4295" w:id="662"/>
    <w:p>
      <w:pPr>
        <w:spacing w:after="0"/>
        <w:ind w:left="0"/>
        <w:jc w:val="both"/>
      </w:pPr>
      <w:r>
        <w:rPr>
          <w:rFonts w:ascii="Times New Roman"/>
          <w:b w:val="false"/>
          <w:i w:val="false"/>
          <w:color w:val="000000"/>
          <w:sz w:val="28"/>
        </w:rPr>
        <w:t>
      3) банктің/МҚҰ-ның/лизингтік компанияның осы Субсидиялау қағидалары шеңберінде қатысуға мүмкіндік беретін шарттармен кредит беру/қаржылық лизинг шартын жасау немесе кәсіпкердің кредиті/микрокредиті/қаржылық лизинг шарты бойынша сыйақы мөлшерлемесін азайту мүмкіндігі туралы оң шешімі бар хатының сканерленген көшірмесі;</w:t>
      </w:r>
    </w:p>
    <w:bookmarkEnd w:id="662"/>
    <w:bookmarkStart w:name="z4296" w:id="663"/>
    <w:p>
      <w:pPr>
        <w:spacing w:after="0"/>
        <w:ind w:left="0"/>
        <w:jc w:val="both"/>
      </w:pPr>
      <w:r>
        <w:rPr>
          <w:rFonts w:ascii="Times New Roman"/>
          <w:b w:val="false"/>
          <w:i w:val="false"/>
          <w:color w:val="000000"/>
          <w:sz w:val="28"/>
        </w:rPr>
        <w:t>
      4) сыртқы бағалау провайдері қорытындысының/сертификаттың сканерленген көшірмесі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берген кезде).</w:t>
      </w:r>
    </w:p>
    <w:bookmarkEnd w:id="663"/>
    <w:bookmarkStart w:name="z4297" w:id="664"/>
    <w:p>
      <w:pPr>
        <w:spacing w:after="0"/>
        <w:ind w:left="0"/>
        <w:jc w:val="both"/>
      </w:pPr>
      <w:r>
        <w:rPr>
          <w:rFonts w:ascii="Times New Roman"/>
          <w:b w:val="false"/>
          <w:i w:val="false"/>
          <w:color w:val="000000"/>
          <w:sz w:val="28"/>
        </w:rPr>
        <w:t>
      100. Шағын және орта кәсіпкерлік субъектісі/жеке кәсіпкерлік субъектісі жөніндегі, оның ішінде заңды тұлғаны мемлекеттік тіркеу/қайта тіркеу туралы анықтамасы және жеке кәсіпкерді тіркеу туралы хабарлама, кәсіпкерлік субъектісінің санаты бойынша мәліметтер, бюджетке төленетін міндетті төлемдер бойынша берешегінің жоқтығы туралы мәліметтер автоматты түрде "электрондық үкімет" шлюзі арқылы тиісті мемлекеттік ақпараттық жүйелерде айқындалады.</w:t>
      </w:r>
    </w:p>
    <w:bookmarkEnd w:id="664"/>
    <w:bookmarkStart w:name="z4298" w:id="665"/>
    <w:p>
      <w:pPr>
        <w:spacing w:after="0"/>
        <w:ind w:left="0"/>
        <w:jc w:val="both"/>
      </w:pPr>
      <w:r>
        <w:rPr>
          <w:rFonts w:ascii="Times New Roman"/>
          <w:b w:val="false"/>
          <w:i w:val="false"/>
          <w:color w:val="000000"/>
          <w:sz w:val="28"/>
        </w:rPr>
        <w:t>
      101. Кәсіпкер құжаттардың топтамасын толық ұсынбаған жағдайда, ақпараттық жүйе оның өтінімін тіркеуден бас тартады.</w:t>
      </w:r>
    </w:p>
    <w:bookmarkEnd w:id="665"/>
    <w:bookmarkStart w:name="z4299" w:id="666"/>
    <w:p>
      <w:pPr>
        <w:spacing w:after="0"/>
        <w:ind w:left="0"/>
        <w:jc w:val="both"/>
      </w:pPr>
      <w:r>
        <w:rPr>
          <w:rFonts w:ascii="Times New Roman"/>
          <w:b w:val="false"/>
          <w:i w:val="false"/>
          <w:color w:val="000000"/>
          <w:sz w:val="28"/>
        </w:rPr>
        <w:t>
      102. Кәсіпкердің электрондық өтінімі ақпараттық жүйе арқылы мақұлданған жағдайда мынадай іс-қимылдар жүзеге асырылады:</w:t>
      </w:r>
    </w:p>
    <w:bookmarkEnd w:id="666"/>
    <w:bookmarkStart w:name="z4300" w:id="667"/>
    <w:p>
      <w:pPr>
        <w:spacing w:after="0"/>
        <w:ind w:left="0"/>
        <w:jc w:val="both"/>
      </w:pPr>
      <w:r>
        <w:rPr>
          <w:rFonts w:ascii="Times New Roman"/>
          <w:b w:val="false"/>
          <w:i w:val="false"/>
          <w:color w:val="000000"/>
          <w:sz w:val="28"/>
        </w:rPr>
        <w:t>
      1) тіркелген өтінімді осы Субсидиялау қағидалары шарттарына сәйкестігі тұрғысынан қарауға қаржы агенттігіне жіберу;</w:t>
      </w:r>
    </w:p>
    <w:bookmarkEnd w:id="667"/>
    <w:bookmarkStart w:name="z4301" w:id="668"/>
    <w:p>
      <w:pPr>
        <w:spacing w:after="0"/>
        <w:ind w:left="0"/>
        <w:jc w:val="both"/>
      </w:pPr>
      <w:r>
        <w:rPr>
          <w:rFonts w:ascii="Times New Roman"/>
          <w:b w:val="false"/>
          <w:i w:val="false"/>
          <w:color w:val="000000"/>
          <w:sz w:val="28"/>
        </w:rPr>
        <w:t>
      2) кәсіпкерден түскен өтінімді қаржы агенттігінің қарауы.</w:t>
      </w:r>
    </w:p>
    <w:bookmarkEnd w:id="668"/>
    <w:bookmarkStart w:name="z4302" w:id="669"/>
    <w:p>
      <w:pPr>
        <w:spacing w:after="0"/>
        <w:ind w:left="0"/>
        <w:jc w:val="both"/>
      </w:pPr>
      <w:r>
        <w:rPr>
          <w:rFonts w:ascii="Times New Roman"/>
          <w:b w:val="false"/>
          <w:i w:val="false"/>
          <w:color w:val="000000"/>
          <w:sz w:val="28"/>
        </w:rPr>
        <w:t>
      103. Қаржы агенттігі материалдарды өтінім тіркелген күннен бастап 5 (бес) жұмыс күні ішінде қарайды.</w:t>
      </w:r>
    </w:p>
    <w:bookmarkEnd w:id="669"/>
    <w:bookmarkStart w:name="z4303" w:id="670"/>
    <w:p>
      <w:pPr>
        <w:spacing w:after="0"/>
        <w:ind w:left="0"/>
        <w:jc w:val="both"/>
      </w:pPr>
      <w:r>
        <w:rPr>
          <w:rFonts w:ascii="Times New Roman"/>
          <w:b w:val="false"/>
          <w:i w:val="false"/>
          <w:color w:val="000000"/>
          <w:sz w:val="28"/>
        </w:rPr>
        <w:t>
      104. Кәсіпкер және (немесе) ұсынылған материалдар осы Субсидиялау қағидалары шарттарына сәйкес келмеген жағдайда қаржы агенттігі дәлелді бас тарту жібереді.</w:t>
      </w:r>
    </w:p>
    <w:bookmarkEnd w:id="670"/>
    <w:bookmarkStart w:name="z4304" w:id="671"/>
    <w:p>
      <w:pPr>
        <w:spacing w:after="0"/>
        <w:ind w:left="0"/>
        <w:jc w:val="both"/>
      </w:pPr>
      <w:r>
        <w:rPr>
          <w:rFonts w:ascii="Times New Roman"/>
          <w:b w:val="false"/>
          <w:i w:val="false"/>
          <w:color w:val="000000"/>
          <w:sz w:val="28"/>
        </w:rPr>
        <w:t>
      105. Кәсіпкер және/немесе ұсынылған материалдар осы Субсидиялау қағидалары талаптарына сәйкес келген жағдайда электрондық өтінім толық құжаттар топтамасымен қаржы агенттігінің уәкілетті органына қарауға жіберіледі.</w:t>
      </w:r>
    </w:p>
    <w:bookmarkEnd w:id="671"/>
    <w:bookmarkStart w:name="z4305" w:id="672"/>
    <w:p>
      <w:pPr>
        <w:spacing w:after="0"/>
        <w:ind w:left="0"/>
        <w:jc w:val="both"/>
      </w:pPr>
      <w:r>
        <w:rPr>
          <w:rFonts w:ascii="Times New Roman"/>
          <w:b w:val="false"/>
          <w:i w:val="false"/>
          <w:color w:val="000000"/>
          <w:sz w:val="28"/>
        </w:rPr>
        <w:t>
      106. Қаржы агенттігі уәкілетті органының кәсіпкерлердің өтінімдерін қарауы осы Субсидиялау қағидаларының 6-параграфына сәйкес жүзеге асырылады.</w:t>
      </w:r>
    </w:p>
    <w:bookmarkEnd w:id="672"/>
    <w:bookmarkStart w:name="z4306" w:id="673"/>
    <w:p>
      <w:pPr>
        <w:spacing w:after="0"/>
        <w:ind w:left="0"/>
        <w:jc w:val="both"/>
      </w:pPr>
      <w:r>
        <w:rPr>
          <w:rFonts w:ascii="Times New Roman"/>
          <w:b w:val="false"/>
          <w:i w:val="false"/>
          <w:color w:val="000000"/>
          <w:sz w:val="28"/>
        </w:rPr>
        <w:t>
      107. Қаржы агенттiгi уәкiлеттi органының шешiмi қолданылу мерзімі қаржы агенттігі уәкiлеттi органының шешiмi қабылданған күннен бастап 6 (алты) ай болатын тиiстi хаттамамен ресiмделедi.</w:t>
      </w:r>
    </w:p>
    <w:bookmarkEnd w:id="673"/>
    <w:bookmarkStart w:name="z4307" w:id="674"/>
    <w:p>
      <w:pPr>
        <w:spacing w:after="0"/>
        <w:ind w:left="0"/>
        <w:jc w:val="both"/>
      </w:pPr>
      <w:r>
        <w:rPr>
          <w:rFonts w:ascii="Times New Roman"/>
          <w:b w:val="false"/>
          <w:i w:val="false"/>
          <w:color w:val="000000"/>
          <w:sz w:val="28"/>
        </w:rPr>
        <w:t>
      108. Қаржы агенттігі ақпараттық жүйе арқылы тиісті хатпен хаттамадан үзіндіні жүктейді және электрондық цифрлық қолтаңбамен куәландырылған электрондық құжат нысанында кәсіпкердің "жеке кабинетіне" жібереді. Бір мезгілде қаржы агенттігі банкке/МҚҰ-ға/лизингік компанияға ілеспе хатпен хаттамадан үзіндіні жібереді.</w:t>
      </w:r>
    </w:p>
    <w:bookmarkEnd w:id="674"/>
    <w:bookmarkStart w:name="z4308" w:id="675"/>
    <w:p>
      <w:pPr>
        <w:spacing w:after="0"/>
        <w:ind w:left="0"/>
        <w:jc w:val="both"/>
      </w:pPr>
      <w:r>
        <w:rPr>
          <w:rFonts w:ascii="Times New Roman"/>
          <w:b w:val="false"/>
          <w:i w:val="false"/>
          <w:color w:val="000000"/>
          <w:sz w:val="28"/>
        </w:rPr>
        <w:t>
      109. Қатысушылардың субсидиялар ұсыну үшін бұдан әрі өзара іс-қимылы осы Субсидиялау қағидаларының 8-параграфына сәйкес жүзеге асырылады.</w:t>
      </w:r>
    </w:p>
    <w:bookmarkEnd w:id="675"/>
    <w:bookmarkStart w:name="z4309" w:id="676"/>
    <w:p>
      <w:pPr>
        <w:spacing w:after="0"/>
        <w:ind w:left="0"/>
        <w:jc w:val="left"/>
      </w:pPr>
      <w:r>
        <w:rPr>
          <w:rFonts w:ascii="Times New Roman"/>
          <w:b/>
          <w:i w:val="false"/>
          <w:color w:val="000000"/>
        </w:rPr>
        <w:t xml:space="preserve"> 8-параграф. Кредиттер/микрокредиттер/қаржылық лизинг шарттары бойынша субсидиялау тетігі</w:t>
      </w:r>
    </w:p>
    <w:bookmarkEnd w:id="676"/>
    <w:bookmarkStart w:name="z4310" w:id="677"/>
    <w:p>
      <w:pPr>
        <w:spacing w:after="0"/>
        <w:ind w:left="0"/>
        <w:jc w:val="both"/>
      </w:pPr>
      <w:r>
        <w:rPr>
          <w:rFonts w:ascii="Times New Roman"/>
          <w:b w:val="false"/>
          <w:i w:val="false"/>
          <w:color w:val="000000"/>
          <w:sz w:val="28"/>
        </w:rPr>
        <w:t>
      110. Банк/МҚҰ/лизингтік компания қаржы агенттігінен қаржы агенттігі уәкілетті органының шешімін алғаннан кейін және субсидиялау туралы шешім оң болған кезде қаржы агенттігі, банк/МҚҰ/лизингтік компания мен кәсіпкер арасында субсидиялау шарты жасалады, оған сәйкес қаржы агенттігі банкке/МҚҰ-ға/лизингтік компанияға субсидиялау шартына өтеу кестесіне сәйкес сыйақы мөлшерлемесінің бір бөлігін төлеуді жүзеге асырады.</w:t>
      </w:r>
    </w:p>
    <w:bookmarkEnd w:id="677"/>
    <w:bookmarkStart w:name="z4311" w:id="678"/>
    <w:p>
      <w:pPr>
        <w:spacing w:after="0"/>
        <w:ind w:left="0"/>
        <w:jc w:val="both"/>
      </w:pPr>
      <w:r>
        <w:rPr>
          <w:rFonts w:ascii="Times New Roman"/>
          <w:b w:val="false"/>
          <w:i w:val="false"/>
          <w:color w:val="000000"/>
          <w:sz w:val="28"/>
        </w:rPr>
        <w:t>
      111. Банк/МҚҰ/лизингтік компания осы Субсидиялау қағидаларының шеңберінде қолданыстағы кредит/микрокредит/лизинг бойынша субсидиялау шартына қол қойылған/кәсіпкердің өтінішін берген кезге дейін кәсіпкердің банктік қарыз шартында/микрокредит бойынша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кредиттер/микрокредиттер/қаржылық лизинг шарттары бойынша банк/МҚҰ/лизингтік компания мыналарды:</w:t>
      </w:r>
    </w:p>
    <w:bookmarkEnd w:id="678"/>
    <w:bookmarkStart w:name="z4312" w:id="679"/>
    <w:p>
      <w:pPr>
        <w:spacing w:after="0"/>
        <w:ind w:left="0"/>
        <w:jc w:val="both"/>
      </w:pPr>
      <w:r>
        <w:rPr>
          <w:rFonts w:ascii="Times New Roman"/>
          <w:b w:val="false"/>
          <w:i w:val="false"/>
          <w:color w:val="000000"/>
          <w:sz w:val="28"/>
        </w:rPr>
        <w:t>
      1) кәсіпкер бастама жасаған кредит беру/микрокредит беру/қаржылық лизинг шарты талаптарының өзгеруіне байланысты;</w:t>
      </w:r>
    </w:p>
    <w:bookmarkEnd w:id="679"/>
    <w:bookmarkStart w:name="z4313" w:id="680"/>
    <w:p>
      <w:pPr>
        <w:spacing w:after="0"/>
        <w:ind w:left="0"/>
        <w:jc w:val="both"/>
      </w:pPr>
      <w:r>
        <w:rPr>
          <w:rFonts w:ascii="Times New Roman"/>
          <w:b w:val="false"/>
          <w:i w:val="false"/>
          <w:color w:val="000000"/>
          <w:sz w:val="28"/>
        </w:rPr>
        <w:t>
      2) кәсіпкердің кредит/микрокредит/лизинг бойынша міндеттемелерді бұзуы себебінен өндіріп алынатын;</w:t>
      </w:r>
    </w:p>
    <w:bookmarkEnd w:id="680"/>
    <w:bookmarkStart w:name="z4314" w:id="681"/>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w:t>
      </w:r>
    </w:p>
    <w:bookmarkEnd w:id="681"/>
    <w:bookmarkStart w:name="z4315" w:id="682"/>
    <w:p>
      <w:pPr>
        <w:spacing w:after="0"/>
        <w:ind w:left="0"/>
        <w:jc w:val="both"/>
      </w:pPr>
      <w:r>
        <w:rPr>
          <w:rFonts w:ascii="Times New Roman"/>
          <w:b w:val="false"/>
          <w:i w:val="false"/>
          <w:color w:val="000000"/>
          <w:sz w:val="28"/>
        </w:rPr>
        <w:t>
      4) қаржылық лизинг шартын орындауға байланысты (бөгде ұйымдардың кедендік тазарту сияқты көрсетілетін қызметтерін, арнаулы органдардың лизинг нысанасын тіркеуі бойынша көрсетілетін қызметтерді, банктердің көрсетілетін қызметтерін өтеу) төлемдерді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bookmarkEnd w:id="682"/>
    <w:bookmarkStart w:name="z4316" w:id="683"/>
    <w:p>
      <w:pPr>
        <w:spacing w:after="0"/>
        <w:ind w:left="0"/>
        <w:jc w:val="both"/>
      </w:pPr>
      <w:r>
        <w:rPr>
          <w:rFonts w:ascii="Times New Roman"/>
          <w:b w:val="false"/>
          <w:i w:val="false"/>
          <w:color w:val="000000"/>
          <w:sz w:val="28"/>
        </w:rPr>
        <w:t>
      112. Субсидиялау шартын:</w:t>
      </w:r>
    </w:p>
    <w:bookmarkEnd w:id="683"/>
    <w:bookmarkStart w:name="z4317" w:id="684"/>
    <w:p>
      <w:pPr>
        <w:spacing w:after="0"/>
        <w:ind w:left="0"/>
        <w:jc w:val="both"/>
      </w:pPr>
      <w:r>
        <w:rPr>
          <w:rFonts w:ascii="Times New Roman"/>
          <w:b w:val="false"/>
          <w:i w:val="false"/>
          <w:color w:val="000000"/>
          <w:sz w:val="28"/>
        </w:rPr>
        <w:t>
      1) банк/МҚҰ/лизингтік компания:</w:t>
      </w:r>
    </w:p>
    <w:bookmarkEnd w:id="684"/>
    <w:bookmarkStart w:name="z4318" w:id="685"/>
    <w:p>
      <w:pPr>
        <w:spacing w:after="0"/>
        <w:ind w:left="0"/>
        <w:jc w:val="both"/>
      </w:pPr>
      <w:r>
        <w:rPr>
          <w:rFonts w:ascii="Times New Roman"/>
          <w:b w:val="false"/>
          <w:i w:val="false"/>
          <w:color w:val="000000"/>
          <w:sz w:val="28"/>
        </w:rPr>
        <w:t>
      қаржы агенттігінен хаттаманы/шешімді алған кезден бастап 10 (он) жұмыс күні ішінде;</w:t>
      </w:r>
    </w:p>
    <w:bookmarkEnd w:id="685"/>
    <w:bookmarkStart w:name="z4319" w:id="686"/>
    <w:p>
      <w:pPr>
        <w:spacing w:after="0"/>
        <w:ind w:left="0"/>
        <w:jc w:val="both"/>
      </w:pPr>
      <w:r>
        <w:rPr>
          <w:rFonts w:ascii="Times New Roman"/>
          <w:b w:val="false"/>
          <w:i w:val="false"/>
          <w:color w:val="000000"/>
          <w:sz w:val="28"/>
        </w:rPr>
        <w:t>
      2) қаржы агенттігі:</w:t>
      </w:r>
    </w:p>
    <w:bookmarkEnd w:id="686"/>
    <w:bookmarkStart w:name="z4320" w:id="687"/>
    <w:p>
      <w:pPr>
        <w:spacing w:after="0"/>
        <w:ind w:left="0"/>
        <w:jc w:val="both"/>
      </w:pPr>
      <w:r>
        <w:rPr>
          <w:rFonts w:ascii="Times New Roman"/>
          <w:b w:val="false"/>
          <w:i w:val="false"/>
          <w:color w:val="000000"/>
          <w:sz w:val="28"/>
        </w:rPr>
        <w:t>
      банктен/МҚҰ-дан/лизингтік компаниядан субсидиялау шартын алған кезден бастап 3 (үш) жұмыс күні ішінде жасасады.</w:t>
      </w:r>
    </w:p>
    <w:bookmarkEnd w:id="687"/>
    <w:bookmarkStart w:name="z4321" w:id="688"/>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bookmarkEnd w:id="688"/>
    <w:bookmarkStart w:name="z4322" w:id="689"/>
    <w:p>
      <w:pPr>
        <w:spacing w:after="0"/>
        <w:ind w:left="0"/>
        <w:jc w:val="both"/>
      </w:pPr>
      <w:r>
        <w:rPr>
          <w:rFonts w:ascii="Times New Roman"/>
          <w:b w:val="false"/>
          <w:i w:val="false"/>
          <w:color w:val="000000"/>
          <w:sz w:val="28"/>
        </w:rPr>
        <w:t>
      113. Тиісті уәкілетті органнан/өңірлік үйлестірушісінен субсидиялау үшін бюджеттен қаражат болмаған жағдайда субсидиялау шартына қол қойылмайды. Қосылу шарты бойынша төлемдер кестесі келісілмейді/кәсіпкердің өтінішін қаржы агенттігі қабылдамайды.</w:t>
      </w:r>
    </w:p>
    <w:bookmarkEnd w:id="689"/>
    <w:bookmarkStart w:name="z4323" w:id="690"/>
    <w:p>
      <w:pPr>
        <w:spacing w:after="0"/>
        <w:ind w:left="0"/>
        <w:jc w:val="both"/>
      </w:pPr>
      <w:r>
        <w:rPr>
          <w:rFonts w:ascii="Times New Roman"/>
          <w:b w:val="false"/>
          <w:i w:val="false"/>
          <w:color w:val="000000"/>
          <w:sz w:val="28"/>
        </w:rPr>
        <w:t>
      114. Егер банк/лизингтік компания осы Субсидиялау қағидаларының 112-тармағының 1) тармақшасында белгіленген мерзімдерде субсидиялау шартын уақтылы жасаспаған жағдайда, банк/МҚҰ/лизингтік компания қаржы агенттігін кідірту себептерін түсіндіре отырып, ресми хатпен хабардар етеді.</w:t>
      </w:r>
    </w:p>
    <w:bookmarkEnd w:id="690"/>
    <w:bookmarkStart w:name="z4324" w:id="691"/>
    <w:p>
      <w:pPr>
        <w:spacing w:after="0"/>
        <w:ind w:left="0"/>
        <w:jc w:val="both"/>
      </w:pPr>
      <w:r>
        <w:rPr>
          <w:rFonts w:ascii="Times New Roman"/>
          <w:b w:val="false"/>
          <w:i w:val="false"/>
          <w:color w:val="000000"/>
          <w:sz w:val="28"/>
        </w:rPr>
        <w:t>
      115. Егер банктік қарыз шартының/микрокредит бойынша шарттың/қаржылық лизинг шартының және/немесе субсидиялау шартының талаптары қаржы агенттігі уәкілетті органының шешіміне, осы Субсидиялау қағидаларының талаптарына сәйкес келмесе, қаржы агенттігі субсидиялау шартына қол қоймайды. Бұл ретте қаржы агенттігі банкті/МҚҰ-ны/лизингтік компанияны және кәсіпкерді 1 (бір) жұмыс күні ішінде бұл туралы хабардар етеді.</w:t>
      </w:r>
    </w:p>
    <w:bookmarkEnd w:id="691"/>
    <w:bookmarkStart w:name="z4325" w:id="692"/>
    <w:p>
      <w:pPr>
        <w:spacing w:after="0"/>
        <w:ind w:left="0"/>
        <w:jc w:val="both"/>
      </w:pPr>
      <w:r>
        <w:rPr>
          <w:rFonts w:ascii="Times New Roman"/>
          <w:b w:val="false"/>
          <w:i w:val="false"/>
          <w:color w:val="000000"/>
          <w:sz w:val="28"/>
        </w:rPr>
        <w:t>
      116. Банк/МҚҰ/лизингтік компания ескертулерді жойған жағдайда қаржы агенттігі субсидиялау шартына қол қояды.</w:t>
      </w:r>
    </w:p>
    <w:bookmarkEnd w:id="692"/>
    <w:bookmarkStart w:name="z4326" w:id="693"/>
    <w:p>
      <w:pPr>
        <w:spacing w:after="0"/>
        <w:ind w:left="0"/>
        <w:jc w:val="both"/>
      </w:pPr>
      <w:r>
        <w:rPr>
          <w:rFonts w:ascii="Times New Roman"/>
          <w:b w:val="false"/>
          <w:i w:val="false"/>
          <w:color w:val="000000"/>
          <w:sz w:val="28"/>
        </w:rPr>
        <w:t>
      117. Банк/МҚҰ/лизингтік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bookmarkEnd w:id="693"/>
    <w:bookmarkStart w:name="z4327" w:id="694"/>
    <w:p>
      <w:pPr>
        <w:spacing w:after="0"/>
        <w:ind w:left="0"/>
        <w:jc w:val="both"/>
      </w:pPr>
      <w:r>
        <w:rPr>
          <w:rFonts w:ascii="Times New Roman"/>
          <w:b w:val="false"/>
          <w:i w:val="false"/>
          <w:color w:val="000000"/>
          <w:sz w:val="28"/>
        </w:rPr>
        <w:t>
      118. Субсидиялау шарты кәсіпкер, банк/МҚҰ/лизингтік компания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bookmarkEnd w:id="694"/>
    <w:bookmarkStart w:name="z4328" w:id="695"/>
    <w:p>
      <w:pPr>
        <w:spacing w:after="0"/>
        <w:ind w:left="0"/>
        <w:jc w:val="both"/>
      </w:pPr>
      <w:r>
        <w:rPr>
          <w:rFonts w:ascii="Times New Roman"/>
          <w:b w:val="false"/>
          <w:i w:val="false"/>
          <w:color w:val="000000"/>
          <w:sz w:val="28"/>
        </w:rPr>
        <w:t>
      Осы тармақтың күші осы Субсидиялау қағидалары бекітілген күннен бастап мақұлданған жобаларға қолданылады.</w:t>
      </w:r>
    </w:p>
    <w:bookmarkEnd w:id="695"/>
    <w:bookmarkStart w:name="z4329" w:id="696"/>
    <w:p>
      <w:pPr>
        <w:spacing w:after="0"/>
        <w:ind w:left="0"/>
        <w:jc w:val="both"/>
      </w:pPr>
      <w:r>
        <w:rPr>
          <w:rFonts w:ascii="Times New Roman"/>
          <w:b w:val="false"/>
          <w:i w:val="false"/>
          <w:color w:val="000000"/>
          <w:sz w:val="28"/>
        </w:rPr>
        <w:t>
      119. Сыйақы мөлшерлемесінің субсидияланатын бөлігін төлеу күнін кәсіпкер, банк/МҚҰ/лизингтік компания дербес айқындайды. Егер кредит/микрокредит/лизинг бойынша сыйақыны есепке жазу субсидиялау шартына кәсіпкер, банк/МҚҰ/лизингтік компания қол қойған күннен кейінгі күні басталса, субсидиялау шартына кәсіпкер, банк/МҚҰ/лизингтік компания қол қойған күн субсидиялау кезеңіне қосылмайды.</w:t>
      </w:r>
    </w:p>
    <w:bookmarkEnd w:id="696"/>
    <w:bookmarkStart w:name="z4330" w:id="697"/>
    <w:p>
      <w:pPr>
        <w:spacing w:after="0"/>
        <w:ind w:left="0"/>
        <w:jc w:val="both"/>
      </w:pPr>
      <w:r>
        <w:rPr>
          <w:rFonts w:ascii="Times New Roman"/>
          <w:b w:val="false"/>
          <w:i w:val="false"/>
          <w:color w:val="000000"/>
          <w:sz w:val="28"/>
        </w:rPr>
        <w:t xml:space="preserve">
      120. Қаржы агенттігі субсидиялау шартына қол қойғаннан кейін субсидияларды төлейді. </w:t>
      </w:r>
    </w:p>
    <w:bookmarkEnd w:id="697"/>
    <w:bookmarkStart w:name="z4331" w:id="698"/>
    <w:p>
      <w:pPr>
        <w:spacing w:after="0"/>
        <w:ind w:left="0"/>
        <w:jc w:val="both"/>
      </w:pPr>
      <w:r>
        <w:rPr>
          <w:rFonts w:ascii="Times New Roman"/>
          <w:b w:val="false"/>
          <w:i w:val="false"/>
          <w:color w:val="000000"/>
          <w:sz w:val="28"/>
        </w:rPr>
        <w:t>
      Жобалар бойынша субсидиялар тиісті өңірлік үйлестірушіден/кәсіпкерлік жөніндегі уәкілетті органнан қаражат болған кезде төленеді.</w:t>
      </w:r>
    </w:p>
    <w:bookmarkEnd w:id="698"/>
    <w:bookmarkStart w:name="z4332" w:id="699"/>
    <w:p>
      <w:pPr>
        <w:spacing w:after="0"/>
        <w:ind w:left="0"/>
        <w:jc w:val="both"/>
      </w:pPr>
      <w:r>
        <w:rPr>
          <w:rFonts w:ascii="Times New Roman"/>
          <w:b w:val="false"/>
          <w:i w:val="false"/>
          <w:color w:val="000000"/>
          <w:sz w:val="28"/>
        </w:rPr>
        <w:t>
      121. Қосылу шарты бойынша кредиттер/қаржылық лизинг шарттары бойынша сыйақы мөлшерлемесінің бір бөлігі субсидияланған жағдайда, кәсіпкер 3 (үш) айды құрайтын қаржы агенттігінің уәкілетті органының оң шешімінің қолданылу мерзімі ішінде кәсіпкердің өтінішіне қол қояды және банкке/лизингтік компанияға ұсынады. Банк/лизингтік компания кәсіпкердің банктік қарыз/қаржылық лизинг шартымен қоса берілген қол қойылған өтінішін және қаржы агенттігінің уәкілетті органының шешімі қабылданған күннен бастап 3 (үш) ай ішінде қаржы агенттігіне қосылу шарты бойынша төлемдер кестесін жібереді.</w:t>
      </w:r>
    </w:p>
    <w:bookmarkEnd w:id="699"/>
    <w:bookmarkStart w:name="z4333" w:id="700"/>
    <w:p>
      <w:pPr>
        <w:spacing w:after="0"/>
        <w:ind w:left="0"/>
        <w:jc w:val="both"/>
      </w:pPr>
      <w:r>
        <w:rPr>
          <w:rFonts w:ascii="Times New Roman"/>
          <w:b w:val="false"/>
          <w:i w:val="false"/>
          <w:color w:val="000000"/>
          <w:sz w:val="28"/>
        </w:rPr>
        <w:t>
      Қаржы агенттігі субсидиялау үшін қаражат болған кезде кәсіпкердің банктік қарыз/қаржылық лизинг шартымен қоса берілген өтінішін және қосылу шарты бойынша төлемдер кестесін субсидиялаудың толтырылған талаптарының қаржы агенттігінің уәкілетті органының шешіміне сәйкестігі тұрғысынан қарайды, сондай-ақ қосылу шартына төлемдер кестесін сыйақының субсидияланатын бөлігін есептеудің дұрыстығы тұрғысынан келіседі және кәсіпкердің өтінішін алған күннен бастап 3 (үш) жұмыс күні ішінде жауапты жұмыскердің қолымен растайды.</w:t>
      </w:r>
    </w:p>
    <w:bookmarkEnd w:id="700"/>
    <w:bookmarkStart w:name="z4334" w:id="701"/>
    <w:p>
      <w:pPr>
        <w:spacing w:after="0"/>
        <w:ind w:left="0"/>
        <w:jc w:val="both"/>
      </w:pPr>
      <w:r>
        <w:rPr>
          <w:rFonts w:ascii="Times New Roman"/>
          <w:b w:val="false"/>
          <w:i w:val="false"/>
          <w:color w:val="000000"/>
          <w:sz w:val="28"/>
        </w:rPr>
        <w:t>
      Ескертулер болған жағдайда қаржы агенттігі кәсіпкердің банктік қарыз/қаржылық лизинг шартымен қоса берілген өтінішін және қосылу шарты бойынша төлемдер кестесін 1 (бір) жұмыс күні ішінде қайтарады.</w:t>
      </w:r>
    </w:p>
    <w:bookmarkEnd w:id="701"/>
    <w:bookmarkStart w:name="z4335" w:id="702"/>
    <w:p>
      <w:pPr>
        <w:spacing w:after="0"/>
        <w:ind w:left="0"/>
        <w:jc w:val="both"/>
      </w:pPr>
      <w:r>
        <w:rPr>
          <w:rFonts w:ascii="Times New Roman"/>
          <w:b w:val="false"/>
          <w:i w:val="false"/>
          <w:color w:val="000000"/>
          <w:sz w:val="28"/>
        </w:rPr>
        <w:t>
      122. Субсидияларды төлеу банк/лизингтік компания ұсынған және қаржы агенттігі келіскен қосылу шарты (субсидияланатын және субсидияланбайтын сыйақы мөлшерлемесінің бір бөлігін көрсете отырып) бойынша төлемдер кестесінің негізінде жүзеге асырылады.</w:t>
      </w:r>
    </w:p>
    <w:bookmarkEnd w:id="702"/>
    <w:bookmarkStart w:name="z4336" w:id="703"/>
    <w:p>
      <w:pPr>
        <w:spacing w:after="0"/>
        <w:ind w:left="0"/>
        <w:jc w:val="both"/>
      </w:pPr>
      <w:r>
        <w:rPr>
          <w:rFonts w:ascii="Times New Roman"/>
          <w:b w:val="false"/>
          <w:i w:val="false"/>
          <w:color w:val="000000"/>
          <w:sz w:val="28"/>
        </w:rPr>
        <w:t>
      123. Қосылу шарты бойынша төлемдер кестесі бойынша субсидиялау мерзімі банк/лизингтік компания және кәсіпкер төлемдер кестесіне қол қойған күнге дейін кемінде күнтізбелік 30 (отыз) күн бұрын белгіленеді. Бұл ретте қосылу шарты бойынша төлемдердің кейінгі кестелері кәсіпкердің өтінішінсіз ұсынылады.</w:t>
      </w:r>
    </w:p>
    <w:bookmarkEnd w:id="703"/>
    <w:bookmarkStart w:name="z4337" w:id="704"/>
    <w:p>
      <w:pPr>
        <w:spacing w:after="0"/>
        <w:ind w:left="0"/>
        <w:jc w:val="both"/>
      </w:pPr>
      <w:r>
        <w:rPr>
          <w:rFonts w:ascii="Times New Roman"/>
          <w:b w:val="false"/>
          <w:i w:val="false"/>
          <w:color w:val="000000"/>
          <w:sz w:val="28"/>
        </w:rPr>
        <w:t>
      124. Жобалар бойынша субсидиялар тиісті өңірлік үйлестірушіден/кәсіпкерлік жөніндегі уәкілетті органнан қаражат болған кезде төленеді.</w:t>
      </w:r>
    </w:p>
    <w:bookmarkEnd w:id="704"/>
    <w:bookmarkStart w:name="z4338" w:id="705"/>
    <w:p>
      <w:pPr>
        <w:spacing w:after="0"/>
        <w:ind w:left="0"/>
        <w:jc w:val="both"/>
      </w:pPr>
      <w:r>
        <w:rPr>
          <w:rFonts w:ascii="Times New Roman"/>
          <w:b w:val="false"/>
          <w:i w:val="false"/>
          <w:color w:val="000000"/>
          <w:sz w:val="28"/>
        </w:rPr>
        <w:t>
      125. Сыйақы мөлшерлемесінің субсидияланатын бөлігін төлеу күнін кәсіпкер, банк/лизингтік компания дербес айқындайды. Егер кредит/лизинг бойынша сыйақыны есептеу кәсіпкер, банк/лизингтік компания қосылу шарты бойынша төлемдер кестесіне қол қойған күннен кейінгі күннен басталатын жағдайда, кәсіпкер, банк/лизингтік компания қосылу шарты бойынша төлемдер кестесіне қол қойған күн субсидиялау кезеңіне қосылмайды.</w:t>
      </w:r>
    </w:p>
    <w:bookmarkEnd w:id="705"/>
    <w:bookmarkStart w:name="z4339" w:id="706"/>
    <w:p>
      <w:pPr>
        <w:spacing w:after="0"/>
        <w:ind w:left="0"/>
        <w:jc w:val="both"/>
      </w:pPr>
      <w:r>
        <w:rPr>
          <w:rFonts w:ascii="Times New Roman"/>
          <w:b w:val="false"/>
          <w:i w:val="false"/>
          <w:color w:val="000000"/>
          <w:sz w:val="28"/>
        </w:rPr>
        <w:t>
      126. Банк қаржы агенттігіне субсидиялар сомасын аудару үшін ағымдағы шот ашады.</w:t>
      </w:r>
    </w:p>
    <w:bookmarkEnd w:id="706"/>
    <w:bookmarkStart w:name="z4340" w:id="707"/>
    <w:p>
      <w:pPr>
        <w:spacing w:after="0"/>
        <w:ind w:left="0"/>
        <w:jc w:val="both"/>
      </w:pPr>
      <w:r>
        <w:rPr>
          <w:rFonts w:ascii="Times New Roman"/>
          <w:b w:val="false"/>
          <w:i w:val="false"/>
          <w:color w:val="000000"/>
          <w:sz w:val="28"/>
        </w:rPr>
        <w:t>
      127. Заңды тұлғалардың банктік шоттарын ашуға және жүргізуге құқығы жоқ лизингтік компаниялар/МҚҰ қаржы агенттігімен келісу бойынша банк-төлем агентін айқындайды, онда лизингтік компания/МҚҰ субсидияларды аудару үшін ағымдағы шот ашады.</w:t>
      </w:r>
    </w:p>
    <w:bookmarkEnd w:id="707"/>
    <w:bookmarkStart w:name="z4341" w:id="708"/>
    <w:p>
      <w:pPr>
        <w:spacing w:after="0"/>
        <w:ind w:left="0"/>
        <w:jc w:val="both"/>
      </w:pPr>
      <w:r>
        <w:rPr>
          <w:rFonts w:ascii="Times New Roman"/>
          <w:b w:val="false"/>
          <w:i w:val="false"/>
          <w:color w:val="000000"/>
          <w:sz w:val="28"/>
        </w:rPr>
        <w:t>
      128. Өңірлік үйлестіруші сыйақы мөлшерлемесін субсидиялау үшін көзделген қаражат түскен кезден бастап 10 (он) жұмыс күні ішінде қаржы агенттігі көрсеткен шотқа тиісті қаржы жылы осы Субсидиялау қағидаларын іске асыруға бөлінген соманың 50%-ы мөлшерінде қаржы агенттігіне қаражат аударуды жүзеге асырады. Бұдан кейінгі төлемдер қаржы агенттігінің өтінімдеріне сәйкес жүзеге асырылатын болады.</w:t>
      </w:r>
    </w:p>
    <w:bookmarkEnd w:id="708"/>
    <w:bookmarkStart w:name="z4342" w:id="709"/>
    <w:p>
      <w:pPr>
        <w:spacing w:after="0"/>
        <w:ind w:left="0"/>
        <w:jc w:val="both"/>
      </w:pPr>
      <w:r>
        <w:rPr>
          <w:rFonts w:ascii="Times New Roman"/>
          <w:b w:val="false"/>
          <w:i w:val="false"/>
          <w:color w:val="000000"/>
          <w:sz w:val="28"/>
        </w:rPr>
        <w:t xml:space="preserve">
      129. Осы Субсидиялау қағидаларыны іске асыру шеңберінде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w:t>
      </w:r>
    </w:p>
    <w:bookmarkEnd w:id="709"/>
    <w:bookmarkStart w:name="z4343" w:id="710"/>
    <w:p>
      <w:pPr>
        <w:spacing w:after="0"/>
        <w:ind w:left="0"/>
        <w:jc w:val="both"/>
      </w:pPr>
      <w:r>
        <w:rPr>
          <w:rFonts w:ascii="Times New Roman"/>
          <w:b w:val="false"/>
          <w:i w:val="false"/>
          <w:color w:val="000000"/>
          <w:sz w:val="28"/>
        </w:rPr>
        <w:t>
      130. Субсидиялау үшін көзделген қаражатты қаржы агенттігі субсидиялау шартына төлемдер кестесін/қосылу шарты бойынша төлемдер кестесін ескере отырып, ай сайын аванстық төлемдермен (айына бір рет/бірнеше рет) банктегі/даму банкіндегі/банк-төлем агентіндегі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банкті/даму банкін/МҚҰ-ны/лизингтік компанияны бір мезгілде хабардар етеді. Хабарламада банктің/даму банкінің/МҚҰ-ның/лизингтік компанияның атауы, өңір, кәсіпкердің атауы, субсидиялар сомасы және төлем жүзеге асырылған кезең көрсетіледі.</w:t>
      </w:r>
    </w:p>
    <w:bookmarkEnd w:id="710"/>
    <w:bookmarkStart w:name="z4344" w:id="711"/>
    <w:p>
      <w:pPr>
        <w:spacing w:after="0"/>
        <w:ind w:left="0"/>
        <w:jc w:val="both"/>
      </w:pPr>
      <w:r>
        <w:rPr>
          <w:rFonts w:ascii="Times New Roman"/>
          <w:b w:val="false"/>
          <w:i w:val="false"/>
          <w:color w:val="000000"/>
          <w:sz w:val="28"/>
        </w:rPr>
        <w:t>
      131. Банктің/даму банкінің/банк-төлем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bookmarkEnd w:id="711"/>
    <w:bookmarkStart w:name="z4345" w:id="712"/>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w:t>
      </w:r>
    </w:p>
    <w:bookmarkEnd w:id="712"/>
    <w:bookmarkStart w:name="z4346" w:id="713"/>
    <w:p>
      <w:pPr>
        <w:spacing w:after="0"/>
        <w:ind w:left="0"/>
        <w:jc w:val="both"/>
      </w:pPr>
      <w:r>
        <w:rPr>
          <w:rFonts w:ascii="Times New Roman"/>
          <w:b w:val="false"/>
          <w:i w:val="false"/>
          <w:color w:val="000000"/>
          <w:sz w:val="28"/>
        </w:rPr>
        <w:t>
      К4 коэффициентінің мәні 0,4 деңгейінен төмендеген;</w:t>
      </w:r>
    </w:p>
    <w:bookmarkEnd w:id="713"/>
    <w:bookmarkStart w:name="z4347" w:id="714"/>
    <w:p>
      <w:pPr>
        <w:spacing w:after="0"/>
        <w:ind w:left="0"/>
        <w:jc w:val="both"/>
      </w:pPr>
      <w:r>
        <w:rPr>
          <w:rFonts w:ascii="Times New Roman"/>
          <w:b w:val="false"/>
          <w:i w:val="false"/>
          <w:color w:val="000000"/>
          <w:sz w:val="28"/>
        </w:rPr>
        <w:t>
      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банкінің/МҚҰ-ның/лизингтік компанияның кәсіпкердің кредит/микрокредит/лизинг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bookmarkEnd w:id="714"/>
    <w:bookmarkStart w:name="z4348" w:id="715"/>
    <w:p>
      <w:pPr>
        <w:spacing w:after="0"/>
        <w:ind w:left="0"/>
        <w:jc w:val="both"/>
      </w:pPr>
      <w:r>
        <w:rPr>
          <w:rFonts w:ascii="Times New Roman"/>
          <w:b w:val="false"/>
          <w:i w:val="false"/>
          <w:color w:val="000000"/>
          <w:sz w:val="28"/>
        </w:rPr>
        <w:t>
      Банкте/даму банкінде/банк-төлем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кестесін/қосылу шарты бойынша төлемдер кестесін ескере отырып, аванстық төлемдермен (айына бір рет/бірнеше рет) жүзеге асырады.</w:t>
      </w:r>
    </w:p>
    <w:bookmarkEnd w:id="715"/>
    <w:bookmarkStart w:name="z4349" w:id="716"/>
    <w:p>
      <w:pPr>
        <w:spacing w:after="0"/>
        <w:ind w:left="0"/>
        <w:jc w:val="both"/>
      </w:pPr>
      <w:r>
        <w:rPr>
          <w:rFonts w:ascii="Times New Roman"/>
          <w:b w:val="false"/>
          <w:i w:val="false"/>
          <w:color w:val="000000"/>
          <w:sz w:val="28"/>
        </w:rPr>
        <w:t>
      132. Банк/даму банкі/МҚҰ/лизингтік компания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шығара алмайды.</w:t>
      </w:r>
    </w:p>
    <w:bookmarkEnd w:id="716"/>
    <w:bookmarkStart w:name="z4350" w:id="717"/>
    <w:p>
      <w:pPr>
        <w:spacing w:after="0"/>
        <w:ind w:left="0"/>
        <w:jc w:val="both"/>
      </w:pPr>
      <w:r>
        <w:rPr>
          <w:rFonts w:ascii="Times New Roman"/>
          <w:b w:val="false"/>
          <w:i w:val="false"/>
          <w:color w:val="000000"/>
          <w:sz w:val="28"/>
        </w:rPr>
        <w:t>
      Бұл ретте банк/даму банкі/МҚҰ/лизингтік компания банктік қарыз шартына/микрокредит бойынша шартқа/қаржылық лизинг шартына төлемдер кестесі бойынша жоспарлы төлемнен аспайтын қалдық сомасы шегінде ішінара мерзімінен бұрын өтеуге сәйкес есептелген өзгертілген өтеу кестелері бойынша субсидияларды өтеуді жүзеге асырады.</w:t>
      </w:r>
    </w:p>
    <w:bookmarkEnd w:id="717"/>
    <w:bookmarkStart w:name="z4351" w:id="718"/>
    <w:p>
      <w:pPr>
        <w:spacing w:after="0"/>
        <w:ind w:left="0"/>
        <w:jc w:val="both"/>
      </w:pPr>
      <w:r>
        <w:rPr>
          <w:rFonts w:ascii="Times New Roman"/>
          <w:b w:val="false"/>
          <w:i w:val="false"/>
          <w:color w:val="000000"/>
          <w:sz w:val="28"/>
        </w:rPr>
        <w:t>
      133. Кәсіпкер банкке/даму банкіне/МҚҰ-ға/лизингтік компанияға банктік қарыз шартына/микрокредит бойынша шартқа/қаржылық лизинг шартына сәйкес өтеу кестесіне сай сыйақы мөлшерлемесінің субсидияланбайтын бөлігінде сыйақы төлеуді жүргізеді.</w:t>
      </w:r>
    </w:p>
    <w:bookmarkEnd w:id="718"/>
    <w:bookmarkStart w:name="z4352" w:id="719"/>
    <w:p>
      <w:pPr>
        <w:spacing w:after="0"/>
        <w:ind w:left="0"/>
        <w:jc w:val="both"/>
      </w:pPr>
      <w:r>
        <w:rPr>
          <w:rFonts w:ascii="Times New Roman"/>
          <w:b w:val="false"/>
          <w:i w:val="false"/>
          <w:color w:val="000000"/>
          <w:sz w:val="28"/>
        </w:rPr>
        <w:t>
      134. Кәсіпкердің кредит/лизинг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w:t>
      </w:r>
    </w:p>
    <w:bookmarkEnd w:id="719"/>
    <w:bookmarkStart w:name="z4353" w:id="720"/>
    <w:p>
      <w:pPr>
        <w:spacing w:after="0"/>
        <w:ind w:left="0"/>
        <w:jc w:val="both"/>
      </w:pPr>
      <w:r>
        <w:rPr>
          <w:rFonts w:ascii="Times New Roman"/>
          <w:b w:val="false"/>
          <w:i w:val="false"/>
          <w:color w:val="000000"/>
          <w:sz w:val="28"/>
        </w:rPr>
        <w:t>
      1) кәсіпкер кредит/микрокредит/лизинг бойынша жоспарлы төлемді өтеген күнге қаржы агенттігінің шотында қаражат болған кезде;</w:t>
      </w:r>
    </w:p>
    <w:bookmarkEnd w:id="720"/>
    <w:bookmarkStart w:name="z4354" w:id="721"/>
    <w:p>
      <w:pPr>
        <w:spacing w:after="0"/>
        <w:ind w:left="0"/>
        <w:jc w:val="both"/>
      </w:pPr>
      <w:r>
        <w:rPr>
          <w:rFonts w:ascii="Times New Roman"/>
          <w:b w:val="false"/>
          <w:i w:val="false"/>
          <w:color w:val="000000"/>
          <w:sz w:val="28"/>
        </w:rPr>
        <w:t>
      2) кесте бойынша өтеу күнінен кейін қаржы агенттігінен қаражат түскен кезде жүзеге асырады.</w:t>
      </w:r>
    </w:p>
    <w:bookmarkEnd w:id="721"/>
    <w:bookmarkStart w:name="z4355" w:id="722"/>
    <w:p>
      <w:pPr>
        <w:spacing w:after="0"/>
        <w:ind w:left="0"/>
        <w:jc w:val="both"/>
      </w:pPr>
      <w:r>
        <w:rPr>
          <w:rFonts w:ascii="Times New Roman"/>
          <w:b w:val="false"/>
          <w:i w:val="false"/>
          <w:color w:val="000000"/>
          <w:sz w:val="28"/>
        </w:rPr>
        <w:t>
      135. Кәсіпкер кредит/микрокредит/лизинг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кредит/микрокредит/лизинг бойынша жоспарлы төлемді өтеген күнге қаржы агенттігінің шотында қаражат болған кезде) банк/даму банкі/МҚҰ/лизингтік компания қаржы агенттігіне 50 (елу) АЕК мөлшерінде айыппұл төлейді.</w:t>
      </w:r>
    </w:p>
    <w:bookmarkEnd w:id="722"/>
    <w:bookmarkStart w:name="z4356" w:id="723"/>
    <w:p>
      <w:pPr>
        <w:spacing w:after="0"/>
        <w:ind w:left="0"/>
        <w:jc w:val="both"/>
      </w:pPr>
      <w:r>
        <w:rPr>
          <w:rFonts w:ascii="Times New Roman"/>
          <w:b w:val="false"/>
          <w:i w:val="false"/>
          <w:color w:val="000000"/>
          <w:sz w:val="28"/>
        </w:rPr>
        <w:t>
      136. Банк/даму банкі/МҚҰ/лизингтік компания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bookmarkEnd w:id="723"/>
    <w:bookmarkStart w:name="z4357" w:id="724"/>
    <w:p>
      <w:pPr>
        <w:spacing w:after="0"/>
        <w:ind w:left="0"/>
        <w:jc w:val="both"/>
      </w:pPr>
      <w:r>
        <w:rPr>
          <w:rFonts w:ascii="Times New Roman"/>
          <w:b w:val="false"/>
          <w:i w:val="false"/>
          <w:color w:val="000000"/>
          <w:sz w:val="28"/>
        </w:rPr>
        <w:t>
      1) кәсіпкер банк/МҚҰ/лизингтік компания алдында төлемдерді төлеу жөніндегі міндеттемелерді қатарынан 3 (үш) ай бойы орындамаған;</w:t>
      </w:r>
    </w:p>
    <w:bookmarkEnd w:id="724"/>
    <w:bookmarkStart w:name="z4358" w:id="725"/>
    <w:p>
      <w:pPr>
        <w:spacing w:after="0"/>
        <w:ind w:left="0"/>
        <w:jc w:val="both"/>
      </w:pPr>
      <w:r>
        <w:rPr>
          <w:rFonts w:ascii="Times New Roman"/>
          <w:b w:val="false"/>
          <w:i w:val="false"/>
          <w:color w:val="000000"/>
          <w:sz w:val="28"/>
        </w:rPr>
        <w:t>
      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bookmarkEnd w:id="725"/>
    <w:bookmarkStart w:name="z4359" w:id="726"/>
    <w:p>
      <w:pPr>
        <w:spacing w:after="0"/>
        <w:ind w:left="0"/>
        <w:jc w:val="both"/>
      </w:pPr>
      <w:r>
        <w:rPr>
          <w:rFonts w:ascii="Times New Roman"/>
          <w:b w:val="false"/>
          <w:i w:val="false"/>
          <w:color w:val="000000"/>
          <w:sz w:val="28"/>
        </w:rPr>
        <w:t>
      137. Осы Субсидиялау қағидаларының 136-тармағының 1) және 2) тармақшаларында көзделген жағдайлар орын алған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bookmarkEnd w:id="726"/>
    <w:bookmarkStart w:name="z4360" w:id="727"/>
    <w:p>
      <w:pPr>
        <w:spacing w:after="0"/>
        <w:ind w:left="0"/>
        <w:jc w:val="both"/>
      </w:pPr>
      <w:r>
        <w:rPr>
          <w:rFonts w:ascii="Times New Roman"/>
          <w:b w:val="false"/>
          <w:i w:val="false"/>
          <w:color w:val="000000"/>
          <w:sz w:val="28"/>
        </w:rPr>
        <w:t xml:space="preserve">
      138. Қаржы агенттігі кредит бойынша ай сайын/лизинг бойынша тоқсан сайын, есепті айдан кейінгі айдың 25 (жиырма бес) күніне дейін өңірлік үйлестірушіге/уәкілетті органға осы Субсидиялау қағидаларына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субсидиялау туралы есеп жібереді.</w:t>
      </w:r>
    </w:p>
    <w:bookmarkEnd w:id="727"/>
    <w:bookmarkStart w:name="z4361" w:id="728"/>
    <w:p>
      <w:pPr>
        <w:spacing w:after="0"/>
        <w:ind w:left="0"/>
        <w:jc w:val="both"/>
      </w:pPr>
      <w:r>
        <w:rPr>
          <w:rFonts w:ascii="Times New Roman"/>
          <w:b w:val="false"/>
          <w:i w:val="false"/>
          <w:color w:val="000000"/>
          <w:sz w:val="28"/>
        </w:rPr>
        <w:t>
      139. Егер банк/МҚҰ/лизингтік компания қолданыстағы банктік қарыз шартының/микрокредит бойынша шарттың/қаржылық лизинг шартының талаптарын (кредиттің/микрокредиттің/лизингтің сомасы және (немесе) сыйақы мөлшерлемесі, жеңілдікті кезең, кәсіпкер атауының өзгеруі/борышты аудару) өзгерткен жағдайда банк/даму банкі/МҚҰ/лизингтік компания қаржы агенттігіне кредиттер/микрокредиттер/қаржылық лизинг шарттары бойынша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w:t>
      </w:r>
    </w:p>
    <w:bookmarkEnd w:id="728"/>
    <w:bookmarkStart w:name="z4362" w:id="729"/>
    <w:p>
      <w:pPr>
        <w:spacing w:after="0"/>
        <w:ind w:left="0"/>
        <w:jc w:val="both"/>
      </w:pPr>
      <w:r>
        <w:rPr>
          <w:rFonts w:ascii="Times New Roman"/>
          <w:b w:val="false"/>
          <w:i w:val="false"/>
          <w:color w:val="000000"/>
          <w:sz w:val="28"/>
        </w:rPr>
        <w:t>
      140. Қаржы агенттігі қаржы агенттігінің уәкілетті органы шешім қабылдағаннан кейін 1 (бір) жұмыс күні ішінде банкке/МҚҰ-ға/лизингтік компанияға хаттамадан үзіндінің көшірмесін жібереді.</w:t>
      </w:r>
    </w:p>
    <w:bookmarkEnd w:id="729"/>
    <w:bookmarkStart w:name="z4363" w:id="730"/>
    <w:p>
      <w:pPr>
        <w:spacing w:after="0"/>
        <w:ind w:left="0"/>
        <w:jc w:val="both"/>
      </w:pPr>
      <w:r>
        <w:rPr>
          <w:rFonts w:ascii="Times New Roman"/>
          <w:b w:val="false"/>
          <w:i w:val="false"/>
          <w:color w:val="000000"/>
          <w:sz w:val="28"/>
        </w:rPr>
        <w:t>
      141. Қолданыстағы банктік қарыз шартының/микрокредит бойынша шарттың/қаржылық лизинг шартының талаптарындағы өзге де өзгерістер туралы банк/даму банкі/МҚҰ/лизингтік компания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bookmarkEnd w:id="730"/>
    <w:bookmarkStart w:name="z4364" w:id="731"/>
    <w:p>
      <w:pPr>
        <w:spacing w:after="0"/>
        <w:ind w:left="0"/>
        <w:jc w:val="both"/>
      </w:pPr>
      <w:r>
        <w:rPr>
          <w:rFonts w:ascii="Times New Roman"/>
          <w:b w:val="false"/>
          <w:i w:val="false"/>
          <w:color w:val="000000"/>
          <w:sz w:val="28"/>
        </w:rPr>
        <w:t>
      Бұл ретте қаржыландыру талаптарына жүргізілген өзгерістер (келісуден бас тарту) келісу хатында анық көрсетіледі.</w:t>
      </w:r>
    </w:p>
    <w:bookmarkEnd w:id="731"/>
    <w:bookmarkStart w:name="z4365" w:id="732"/>
    <w:p>
      <w:pPr>
        <w:spacing w:after="0"/>
        <w:ind w:left="0"/>
        <w:jc w:val="both"/>
      </w:pPr>
      <w:r>
        <w:rPr>
          <w:rFonts w:ascii="Times New Roman"/>
          <w:b w:val="false"/>
          <w:i w:val="false"/>
          <w:color w:val="000000"/>
          <w:sz w:val="28"/>
        </w:rPr>
        <w:t>
      142. Қосылу шарты бойынша субсидиялау кезінде төлем кестесінде көзделген қолданыстағы банктік қарыз шартының/қаржылық лизинг шартының талаптарына өзгерістер енгізілген кезде банк/лизингтік компания қаржы агенттігіне өзгерістерді ескере отырып, банктің/лизингтік компанияның хатын және қосылу шарты бойынша төлемдер кестесін жібереді.</w:t>
      </w:r>
    </w:p>
    <w:bookmarkEnd w:id="732"/>
    <w:bookmarkStart w:name="z4366" w:id="733"/>
    <w:p>
      <w:pPr>
        <w:spacing w:after="0"/>
        <w:ind w:left="0"/>
        <w:jc w:val="both"/>
      </w:pPr>
      <w:r>
        <w:rPr>
          <w:rFonts w:ascii="Times New Roman"/>
          <w:b w:val="false"/>
          <w:i w:val="false"/>
          <w:color w:val="000000"/>
          <w:sz w:val="28"/>
        </w:rPr>
        <w:t>
      Бұл ретте егер банк/лизингтік компания кредит/лизинг сомасын және (немесе) сыйақы мөлшерлемесін, жеке сәйкестендіру нөмірін/бизнес-сәйкестендіру нөмірін ауыстыра отырып, кәсіпкердің атауын/борышты аудару мынадай шарттарды өзгерткен жағдайда, бұл өзгерістерді қаржы агенттігі 7 (жеті) жұмыс күні ішінде қаржы агенттігінің уәкілетті органның қарауына шығарады. Қарау нәтижелері бойынша қаржы агенттігінің уәкілетті органы қаржыландырудың қолданыстағы шарттарына өзгерістер енгізу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w:t>
      </w:r>
    </w:p>
    <w:bookmarkEnd w:id="733"/>
    <w:bookmarkStart w:name="z4367" w:id="734"/>
    <w:p>
      <w:pPr>
        <w:spacing w:after="0"/>
        <w:ind w:left="0"/>
        <w:jc w:val="both"/>
      </w:pPr>
      <w:r>
        <w:rPr>
          <w:rFonts w:ascii="Times New Roman"/>
          <w:b w:val="false"/>
          <w:i w:val="false"/>
          <w:color w:val="000000"/>
          <w:sz w:val="28"/>
        </w:rPr>
        <w:t>
      Қаржы агенттігінің уәкілетті органы шешім қабылданғаннан кейін 1 (бір) жұмыс күні ішінде қаржы агенттігі хаттамадан үзінді көшірмені банкке/лизингтік компанияға және кәсіпкерге жібереді.</w:t>
      </w:r>
    </w:p>
    <w:bookmarkEnd w:id="734"/>
    <w:bookmarkStart w:name="z4368" w:id="735"/>
    <w:p>
      <w:pPr>
        <w:spacing w:after="0"/>
        <w:ind w:left="0"/>
        <w:jc w:val="both"/>
      </w:pPr>
      <w:r>
        <w:rPr>
          <w:rFonts w:ascii="Times New Roman"/>
          <w:b w:val="false"/>
          <w:i w:val="false"/>
          <w:color w:val="000000"/>
          <w:sz w:val="28"/>
        </w:rPr>
        <w:t>
      143. Кәсіпкердің өтінішінде көзделген талаптар өзгерген жағдайда, кәсіпкер қаржы агенттігінің үзінді көшірмесін алғаннан кейін банкке/лизингтік компанияға қосылу шартына қосымша өтініш жібереді, ол, өз кезегінде, осы өтінішті қаржы агенттігіне қосылу шартына өзгертілген кестемен ұсынады.</w:t>
      </w:r>
    </w:p>
    <w:bookmarkEnd w:id="735"/>
    <w:bookmarkStart w:name="z4369" w:id="736"/>
    <w:p>
      <w:pPr>
        <w:spacing w:after="0"/>
        <w:ind w:left="0"/>
        <w:jc w:val="both"/>
      </w:pPr>
      <w:r>
        <w:rPr>
          <w:rFonts w:ascii="Times New Roman"/>
          <w:b w:val="false"/>
          <w:i w:val="false"/>
          <w:color w:val="000000"/>
          <w:sz w:val="28"/>
        </w:rPr>
        <w:t>
      144. Кәсіпкер қайтыс болған жағдайда банк/даму банкі/МҚҰ/лизингтік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bookmarkEnd w:id="736"/>
    <w:bookmarkStart w:name="z4370" w:id="737"/>
    <w:p>
      <w:pPr>
        <w:spacing w:after="0"/>
        <w:ind w:left="0"/>
        <w:jc w:val="both"/>
      </w:pPr>
      <w:r>
        <w:rPr>
          <w:rFonts w:ascii="Times New Roman"/>
          <w:b w:val="false"/>
          <w:i w:val="false"/>
          <w:color w:val="000000"/>
          <w:sz w:val="28"/>
        </w:rPr>
        <w:t>
      145. Осы Субсидиялау қағидаларыны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 жобаларды, оның ішінде кезекті қаржы жылында мақұлданған жобаларды субсидиялауға пайдаланылады.</w:t>
      </w:r>
    </w:p>
    <w:bookmarkEnd w:id="737"/>
    <w:bookmarkStart w:name="z4371" w:id="738"/>
    <w:p>
      <w:pPr>
        <w:spacing w:after="0"/>
        <w:ind w:left="0"/>
        <w:jc w:val="left"/>
      </w:pPr>
      <w:r>
        <w:rPr>
          <w:rFonts w:ascii="Times New Roman"/>
          <w:b/>
          <w:i w:val="false"/>
          <w:color w:val="000000"/>
        </w:rPr>
        <w:t xml:space="preserve"> 9-параграф. Синдикатталған қарыздар бойынша субсидиялау тетігі</w:t>
      </w:r>
    </w:p>
    <w:bookmarkEnd w:id="738"/>
    <w:bookmarkStart w:name="z4372" w:id="739"/>
    <w:p>
      <w:pPr>
        <w:spacing w:after="0"/>
        <w:ind w:left="0"/>
        <w:jc w:val="both"/>
      </w:pPr>
      <w:r>
        <w:rPr>
          <w:rFonts w:ascii="Times New Roman"/>
          <w:b w:val="false"/>
          <w:i w:val="false"/>
          <w:color w:val="000000"/>
          <w:sz w:val="28"/>
        </w:rPr>
        <w:t>
      146. Кәсіпкер агент-банкке және/немесе кредитор-банкке:</w:t>
      </w:r>
    </w:p>
    <w:bookmarkEnd w:id="739"/>
    <w:bookmarkStart w:name="z4373" w:id="740"/>
    <w:p>
      <w:pPr>
        <w:spacing w:after="0"/>
        <w:ind w:left="0"/>
        <w:jc w:val="both"/>
      </w:pPr>
      <w:r>
        <w:rPr>
          <w:rFonts w:ascii="Times New Roman"/>
          <w:b w:val="false"/>
          <w:i w:val="false"/>
          <w:color w:val="000000"/>
          <w:sz w:val="28"/>
        </w:rPr>
        <w:t>
      1) жаңа синдикатталған кредит бойынша осы Субсидиялау қағидаларына сәйкес келетін шарттарда агент-банктің және/немесе кредитор-банктің ішкі нормативтік құжаттарында бекітілген нысан бойынша синдикатталған кредит беруге арналған өтінішпен;</w:t>
      </w:r>
    </w:p>
    <w:bookmarkEnd w:id="740"/>
    <w:bookmarkStart w:name="z4374" w:id="741"/>
    <w:p>
      <w:pPr>
        <w:spacing w:after="0"/>
        <w:ind w:left="0"/>
        <w:jc w:val="both"/>
      </w:pPr>
      <w:r>
        <w:rPr>
          <w:rFonts w:ascii="Times New Roman"/>
          <w:b w:val="false"/>
          <w:i w:val="false"/>
          <w:color w:val="000000"/>
          <w:sz w:val="28"/>
        </w:rPr>
        <w:t xml:space="preserve">
      2) қолданыстағы синдикатталған осы Субсидиялау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өтінішпен жүгінеді.</w:t>
      </w:r>
    </w:p>
    <w:bookmarkEnd w:id="741"/>
    <w:bookmarkStart w:name="z4375" w:id="742"/>
    <w:p>
      <w:pPr>
        <w:spacing w:after="0"/>
        <w:ind w:left="0"/>
        <w:jc w:val="both"/>
      </w:pPr>
      <w:r>
        <w:rPr>
          <w:rFonts w:ascii="Times New Roman"/>
          <w:b w:val="false"/>
          <w:i w:val="false"/>
          <w:color w:val="000000"/>
          <w:sz w:val="28"/>
        </w:rPr>
        <w:t>
      147. Агент-банк және/немесе кредитор-банк жобаның қаржы-экономикалық тиімділігіне бағалау жүргізеді және синдикатталған кредит беру немесе синдикатталған кредит бойынша сыйақы мөлшерлемесін осы Субсидиялау қағидаларында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bookmarkEnd w:id="742"/>
    <w:bookmarkStart w:name="z4376" w:id="743"/>
    <w:p>
      <w:pPr>
        <w:spacing w:after="0"/>
        <w:ind w:left="0"/>
        <w:jc w:val="both"/>
      </w:pPr>
      <w:r>
        <w:rPr>
          <w:rFonts w:ascii="Times New Roman"/>
          <w:b w:val="false"/>
          <w:i w:val="false"/>
          <w:color w:val="000000"/>
          <w:sz w:val="28"/>
        </w:rPr>
        <w:t xml:space="preserve">
      148. Агент-банктің және/немесе кредитор-банктің оң шешімі бар кәсіпкер қаржы агенттігіне осы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өтініш-сауалнамамен жүгінеді, оған мыналар қоса беріледі:</w:t>
      </w:r>
    </w:p>
    <w:bookmarkEnd w:id="743"/>
    <w:bookmarkStart w:name="z4377" w:id="744"/>
    <w:p>
      <w:pPr>
        <w:spacing w:after="0"/>
        <w:ind w:left="0"/>
        <w:jc w:val="both"/>
      </w:pPr>
      <w:r>
        <w:rPr>
          <w:rFonts w:ascii="Times New Roman"/>
          <w:b w:val="false"/>
          <w:i w:val="false"/>
          <w:color w:val="000000"/>
          <w:sz w:val="28"/>
        </w:rPr>
        <w:t>
      1) заңды тұлғаны мемлекеттік тіркеу (қайта тіркеу) туралы анықтама (кәсіпкердің қолымен және мөрімен (бар болса) расталған көшірме), кәсіпкерді мемелекеттік тіркеу туралы хабарлама;</w:t>
      </w:r>
    </w:p>
    <w:bookmarkEnd w:id="744"/>
    <w:bookmarkStart w:name="z4378" w:id="745"/>
    <w:p>
      <w:pPr>
        <w:spacing w:after="0"/>
        <w:ind w:left="0"/>
        <w:jc w:val="both"/>
      </w:pPr>
      <w:r>
        <w:rPr>
          <w:rFonts w:ascii="Times New Roman"/>
          <w:b w:val="false"/>
          <w:i w:val="false"/>
          <w:color w:val="000000"/>
          <w:sz w:val="28"/>
        </w:rPr>
        <w:t>
      2) кәсіпкер жобасының бизнес-жоспары;</w:t>
      </w:r>
    </w:p>
    <w:bookmarkEnd w:id="745"/>
    <w:bookmarkStart w:name="z4379" w:id="746"/>
    <w:p>
      <w:pPr>
        <w:spacing w:after="0"/>
        <w:ind w:left="0"/>
        <w:jc w:val="both"/>
      </w:pPr>
      <w:r>
        <w:rPr>
          <w:rFonts w:ascii="Times New Roman"/>
          <w:b w:val="false"/>
          <w:i w:val="false"/>
          <w:color w:val="000000"/>
          <w:sz w:val="28"/>
        </w:rPr>
        <w:t>
      3) кредитор-банктің оң шешімі (кредитор-банктің шешім хаттамасынан үзінді).</w:t>
      </w:r>
    </w:p>
    <w:bookmarkEnd w:id="746"/>
    <w:bookmarkStart w:name="z4380" w:id="747"/>
    <w:p>
      <w:pPr>
        <w:spacing w:after="0"/>
        <w:ind w:left="0"/>
        <w:jc w:val="both"/>
      </w:pPr>
      <w:r>
        <w:rPr>
          <w:rFonts w:ascii="Times New Roman"/>
          <w:b w:val="false"/>
          <w:i w:val="false"/>
          <w:color w:val="000000"/>
          <w:sz w:val="28"/>
        </w:rPr>
        <w:t>
      Кәсіпкер өтінім берген сәтте сұратылып отырған кезең үшін салық берешегінің жоқ екені туралы анықтаманың болуы талап етіледі.</w:t>
      </w:r>
    </w:p>
    <w:bookmarkEnd w:id="747"/>
    <w:bookmarkStart w:name="z4381" w:id="748"/>
    <w:p>
      <w:pPr>
        <w:spacing w:after="0"/>
        <w:ind w:left="0"/>
        <w:jc w:val="both"/>
      </w:pPr>
      <w:r>
        <w:rPr>
          <w:rFonts w:ascii="Times New Roman"/>
          <w:b w:val="false"/>
          <w:i w:val="false"/>
          <w:color w:val="000000"/>
          <w:sz w:val="28"/>
        </w:rPr>
        <w:t>
      149.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агент-банкке және/немесе кредитор-банкке және кәсіпкерге ұсынылған құжаттарды пысықтау үшін қайтарады.</w:t>
      </w:r>
    </w:p>
    <w:bookmarkEnd w:id="748"/>
    <w:bookmarkStart w:name="z4382" w:id="749"/>
    <w:p>
      <w:pPr>
        <w:spacing w:after="0"/>
        <w:ind w:left="0"/>
        <w:jc w:val="both"/>
      </w:pPr>
      <w:r>
        <w:rPr>
          <w:rFonts w:ascii="Times New Roman"/>
          <w:b w:val="false"/>
          <w:i w:val="false"/>
          <w:color w:val="000000"/>
          <w:sz w:val="28"/>
        </w:rPr>
        <w:t>
      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bookmarkEnd w:id="749"/>
    <w:bookmarkStart w:name="z4383" w:id="750"/>
    <w:p>
      <w:pPr>
        <w:spacing w:after="0"/>
        <w:ind w:left="0"/>
        <w:jc w:val="both"/>
      </w:pPr>
      <w:r>
        <w:rPr>
          <w:rFonts w:ascii="Times New Roman"/>
          <w:b w:val="false"/>
          <w:i w:val="false"/>
          <w:color w:val="000000"/>
          <w:sz w:val="28"/>
        </w:rPr>
        <w:t>
      Қаржы агенттігі жоба осы Субсидиялау қағидаларының 1-тарауының 11, 12 және 13-тармақтарында, 2-тарауының 2, 6, 8, 9 және 11-параграфтарында көрсетілген шарттарына сәйкес келмеген жағдайда дәлелді негіздемесімен субсидиялар беруден бас тартады.</w:t>
      </w:r>
    </w:p>
    <w:bookmarkEnd w:id="750"/>
    <w:bookmarkStart w:name="z4384" w:id="751"/>
    <w:p>
      <w:pPr>
        <w:spacing w:after="0"/>
        <w:ind w:left="0"/>
        <w:jc w:val="both"/>
      </w:pPr>
      <w:r>
        <w:rPr>
          <w:rFonts w:ascii="Times New Roman"/>
          <w:b w:val="false"/>
          <w:i w:val="false"/>
          <w:color w:val="000000"/>
          <w:sz w:val="28"/>
        </w:rPr>
        <w:t>
      150. Қаржы агенттігінің уәкілетті органы жобаларды тиісті қаржы жылы субсидиялау үшін бюджет қаражаты болған жағдайда ғана қарайды.</w:t>
      </w:r>
    </w:p>
    <w:bookmarkEnd w:id="751"/>
    <w:bookmarkStart w:name="z4385" w:id="752"/>
    <w:p>
      <w:pPr>
        <w:spacing w:after="0"/>
        <w:ind w:left="0"/>
        <w:jc w:val="both"/>
      </w:pPr>
      <w:r>
        <w:rPr>
          <w:rFonts w:ascii="Times New Roman"/>
          <w:b w:val="false"/>
          <w:i w:val="false"/>
          <w:color w:val="000000"/>
          <w:sz w:val="28"/>
        </w:rPr>
        <w:t xml:space="preserve">
      Кәсіпкердің жобасын қаржы агенттігінің уәкілетті органы құжаттар топтамасымен ақпарат келіп түскен күннен бастап 5 (бес) жұмыс күні ішінде қарайды. </w:t>
      </w:r>
    </w:p>
    <w:bookmarkEnd w:id="752"/>
    <w:bookmarkStart w:name="z4386" w:id="753"/>
    <w:p>
      <w:pPr>
        <w:spacing w:after="0"/>
        <w:ind w:left="0"/>
        <w:jc w:val="both"/>
      </w:pPr>
      <w:r>
        <w:rPr>
          <w:rFonts w:ascii="Times New Roman"/>
          <w:b w:val="false"/>
          <w:i w:val="false"/>
          <w:color w:val="000000"/>
          <w:sz w:val="28"/>
        </w:rPr>
        <w:t xml:space="preserve">
      151.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ілеспе хатпен хаттамадан үзіндіні, шешім теріс болған жағдайда осы Субсидиялау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ілеспе хатпен хаттамадан үзіндіні (бұдан әрі – тиісті хат) агент-банкке және/немесе кредитор-банкке және кәсіпкерге жібереді.</w:t>
      </w:r>
    </w:p>
    <w:bookmarkEnd w:id="753"/>
    <w:bookmarkStart w:name="z4387" w:id="754"/>
    <w:p>
      <w:pPr>
        <w:spacing w:after="0"/>
        <w:ind w:left="0"/>
        <w:jc w:val="both"/>
      </w:pPr>
      <w:r>
        <w:rPr>
          <w:rFonts w:ascii="Times New Roman"/>
          <w:b w:val="false"/>
          <w:i w:val="false"/>
          <w:color w:val="000000"/>
          <w:sz w:val="28"/>
        </w:rPr>
        <w:t>
      152. Қаржы агенттігінің уәкілетті органы оң шешімінің қолданылу мерзімі қаржы агенттігінің уәкілетті органы шешім қабылдаған күннен бастап 6 (алты) айды құрайды.</w:t>
      </w:r>
    </w:p>
    <w:bookmarkEnd w:id="754"/>
    <w:bookmarkStart w:name="z4388" w:id="755"/>
    <w:p>
      <w:pPr>
        <w:spacing w:after="0"/>
        <w:ind w:left="0"/>
        <w:jc w:val="both"/>
      </w:pPr>
      <w:r>
        <w:rPr>
          <w:rFonts w:ascii="Times New Roman"/>
          <w:b w:val="false"/>
          <w:i w:val="false"/>
          <w:color w:val="000000"/>
          <w:sz w:val="28"/>
        </w:rPr>
        <w:t>
      153. Агент-банк және/немесе кредитор-банк қаржы агенттігінен қаржы агенттігі уәкілетті органының шешімін алғаннан кейін және субсидиялау туралы шешім оң болған кезде қаржы агенттігі, агент-банк және/немесе кредитор-банк мен кәсіпкер арасында субсидиялау шарты жасалады, оған сәйкес қаржы агенттігі агент-банкке және/немесе кредитор-банкке субсидиялау шартына өтеу кестесіне сәйкес сыйақы мөлшерлемесінің бір бөлігін төлеуді жүзеге асырады.</w:t>
      </w:r>
    </w:p>
    <w:bookmarkEnd w:id="755"/>
    <w:bookmarkStart w:name="z4389" w:id="756"/>
    <w:p>
      <w:pPr>
        <w:spacing w:after="0"/>
        <w:ind w:left="0"/>
        <w:jc w:val="both"/>
      </w:pPr>
      <w:r>
        <w:rPr>
          <w:rFonts w:ascii="Times New Roman"/>
          <w:b w:val="false"/>
          <w:i w:val="false"/>
          <w:color w:val="000000"/>
          <w:sz w:val="28"/>
        </w:rPr>
        <w:t>
      154. Агент-банк және/немесе кредитор-банк осы Субсидиялау қағидаларының шеңберінде қолданыстағы синдикатталған кредит бойынша субсидиялау шартына қол қойылған кезге дейін кәсіпкердің банктік қарыз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синдикатталған кредиттер бойынша агент-банк және/немесе кредитор-банк мыналарды:</w:t>
      </w:r>
    </w:p>
    <w:bookmarkEnd w:id="756"/>
    <w:bookmarkStart w:name="z4390" w:id="757"/>
    <w:p>
      <w:pPr>
        <w:spacing w:after="0"/>
        <w:ind w:left="0"/>
        <w:jc w:val="both"/>
      </w:pPr>
      <w:r>
        <w:rPr>
          <w:rFonts w:ascii="Times New Roman"/>
          <w:b w:val="false"/>
          <w:i w:val="false"/>
          <w:color w:val="000000"/>
          <w:sz w:val="28"/>
        </w:rPr>
        <w:t>
      1) кәсіпкер бастама жасаған кредит беру талаптарының өзгеруіне байланыстыларды;</w:t>
      </w:r>
    </w:p>
    <w:bookmarkEnd w:id="757"/>
    <w:bookmarkStart w:name="z4391" w:id="758"/>
    <w:p>
      <w:pPr>
        <w:spacing w:after="0"/>
        <w:ind w:left="0"/>
        <w:jc w:val="both"/>
      </w:pPr>
      <w:r>
        <w:rPr>
          <w:rFonts w:ascii="Times New Roman"/>
          <w:b w:val="false"/>
          <w:i w:val="false"/>
          <w:color w:val="000000"/>
          <w:sz w:val="28"/>
        </w:rPr>
        <w:t>
      2) кәсіпкердің синдикатталған кредит бойынша міндеттемелерді бұзуы себебінен өндіріп алынатындарды;</w:t>
      </w:r>
    </w:p>
    <w:bookmarkEnd w:id="758"/>
    <w:bookmarkStart w:name="z4392" w:id="759"/>
    <w:p>
      <w:pPr>
        <w:spacing w:after="0"/>
        <w:ind w:left="0"/>
        <w:jc w:val="both"/>
      </w:pPr>
      <w:r>
        <w:rPr>
          <w:rFonts w:ascii="Times New Roman"/>
          <w:b w:val="false"/>
          <w:i w:val="false"/>
          <w:color w:val="000000"/>
          <w:sz w:val="28"/>
        </w:rPr>
        <w:t>
      3) агент-банктің көрсетілетін қызметтерін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bookmarkEnd w:id="759"/>
    <w:bookmarkStart w:name="z4393" w:id="760"/>
    <w:p>
      <w:pPr>
        <w:spacing w:after="0"/>
        <w:ind w:left="0"/>
        <w:jc w:val="both"/>
      </w:pPr>
      <w:r>
        <w:rPr>
          <w:rFonts w:ascii="Times New Roman"/>
          <w:b w:val="false"/>
          <w:i w:val="false"/>
          <w:color w:val="000000"/>
          <w:sz w:val="28"/>
        </w:rPr>
        <w:t>
      155. Субсидиялау шартын:</w:t>
      </w:r>
    </w:p>
    <w:bookmarkEnd w:id="760"/>
    <w:bookmarkStart w:name="z4394" w:id="761"/>
    <w:p>
      <w:pPr>
        <w:spacing w:after="0"/>
        <w:ind w:left="0"/>
        <w:jc w:val="both"/>
      </w:pPr>
      <w:r>
        <w:rPr>
          <w:rFonts w:ascii="Times New Roman"/>
          <w:b w:val="false"/>
          <w:i w:val="false"/>
          <w:color w:val="000000"/>
          <w:sz w:val="28"/>
        </w:rPr>
        <w:t>
      1) агент-банк және/немесе кредитор-банк:</w:t>
      </w:r>
    </w:p>
    <w:bookmarkEnd w:id="761"/>
    <w:bookmarkStart w:name="z4395" w:id="762"/>
    <w:p>
      <w:pPr>
        <w:spacing w:after="0"/>
        <w:ind w:left="0"/>
        <w:jc w:val="both"/>
      </w:pPr>
      <w:r>
        <w:rPr>
          <w:rFonts w:ascii="Times New Roman"/>
          <w:b w:val="false"/>
          <w:i w:val="false"/>
          <w:color w:val="000000"/>
          <w:sz w:val="28"/>
        </w:rPr>
        <w:t>
      қаржы агенттігінен хаттаманы/шешімді алған кезден бастап 10 (он) жұмыс күні ішінде;</w:t>
      </w:r>
    </w:p>
    <w:bookmarkEnd w:id="762"/>
    <w:bookmarkStart w:name="z4396" w:id="763"/>
    <w:p>
      <w:pPr>
        <w:spacing w:after="0"/>
        <w:ind w:left="0"/>
        <w:jc w:val="both"/>
      </w:pPr>
      <w:r>
        <w:rPr>
          <w:rFonts w:ascii="Times New Roman"/>
          <w:b w:val="false"/>
          <w:i w:val="false"/>
          <w:color w:val="000000"/>
          <w:sz w:val="28"/>
        </w:rPr>
        <w:t>
      2) қаржы агенттігі:</w:t>
      </w:r>
    </w:p>
    <w:bookmarkEnd w:id="763"/>
    <w:bookmarkStart w:name="z4397" w:id="764"/>
    <w:p>
      <w:pPr>
        <w:spacing w:after="0"/>
        <w:ind w:left="0"/>
        <w:jc w:val="both"/>
      </w:pPr>
      <w:r>
        <w:rPr>
          <w:rFonts w:ascii="Times New Roman"/>
          <w:b w:val="false"/>
          <w:i w:val="false"/>
          <w:color w:val="000000"/>
          <w:sz w:val="28"/>
        </w:rPr>
        <w:t xml:space="preserve">
      агент-банктен және/немесе кредитор-банктен субсидиялау шартын алған кезден бастап 3 (үш) жұмыс күні ішінде жасасады. </w:t>
      </w:r>
    </w:p>
    <w:bookmarkEnd w:id="764"/>
    <w:bookmarkStart w:name="z4398" w:id="765"/>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bookmarkEnd w:id="765"/>
    <w:bookmarkStart w:name="z4399" w:id="766"/>
    <w:p>
      <w:pPr>
        <w:spacing w:after="0"/>
        <w:ind w:left="0"/>
        <w:jc w:val="both"/>
      </w:pPr>
      <w:r>
        <w:rPr>
          <w:rFonts w:ascii="Times New Roman"/>
          <w:b w:val="false"/>
          <w:i w:val="false"/>
          <w:color w:val="000000"/>
          <w:sz w:val="28"/>
        </w:rPr>
        <w:t xml:space="preserve">
      156. Тиісті уәкілетті органнан/өңірлік үйлестірушісінен субсидиялау үшін бюджеттен қаражат болмаған жағдайда субсидиялау шартына қол қойылмайды. </w:t>
      </w:r>
    </w:p>
    <w:bookmarkEnd w:id="766"/>
    <w:bookmarkStart w:name="z4400" w:id="767"/>
    <w:p>
      <w:pPr>
        <w:spacing w:after="0"/>
        <w:ind w:left="0"/>
        <w:jc w:val="both"/>
      </w:pPr>
      <w:r>
        <w:rPr>
          <w:rFonts w:ascii="Times New Roman"/>
          <w:b w:val="false"/>
          <w:i w:val="false"/>
          <w:color w:val="000000"/>
          <w:sz w:val="28"/>
        </w:rPr>
        <w:t>
      157. Егер агент-банк және/немесе кредитор-банк осы Субсидиялау қағидаларының 155-тармағының 1) тармақшасында белгіленген мерзімдерде субсидиялау шартын уақтылы жасаспаған жағдайда, агент-банк және/немесе кредитор-банк кідірту себептерін түсіндіре отырып, қаржы агенттігін ресми хатпен хабардар етеді.</w:t>
      </w:r>
    </w:p>
    <w:bookmarkEnd w:id="767"/>
    <w:bookmarkStart w:name="z4401" w:id="768"/>
    <w:p>
      <w:pPr>
        <w:spacing w:after="0"/>
        <w:ind w:left="0"/>
        <w:jc w:val="both"/>
      </w:pPr>
      <w:r>
        <w:rPr>
          <w:rFonts w:ascii="Times New Roman"/>
          <w:b w:val="false"/>
          <w:i w:val="false"/>
          <w:color w:val="000000"/>
          <w:sz w:val="28"/>
        </w:rPr>
        <w:t>
      158. Егер банктік қарыз шартының және/немесе субсидиялау шартының талаптары қаржы агенттігі уәкілетті органының шешіміне, осы Субсидиялау қағидаларының талаптарына сәйкес келмесе, қаржы агенттігі субсидиялау шартына қол қоймайды. Бұл ретте қаржы агенттігі агент-банкті және/немесе кредитор-банкті және кәсіпкерді 1 (бір) жұмыс күні ішінде бұл туралы хабардар етеді.</w:t>
      </w:r>
    </w:p>
    <w:bookmarkEnd w:id="768"/>
    <w:bookmarkStart w:name="z4402" w:id="769"/>
    <w:p>
      <w:pPr>
        <w:spacing w:after="0"/>
        <w:ind w:left="0"/>
        <w:jc w:val="both"/>
      </w:pPr>
      <w:r>
        <w:rPr>
          <w:rFonts w:ascii="Times New Roman"/>
          <w:b w:val="false"/>
          <w:i w:val="false"/>
          <w:color w:val="000000"/>
          <w:sz w:val="28"/>
        </w:rPr>
        <w:t>
      159. Агент-банк және/немесе кредитор-банк ескертулерді жойған жағдайда қаржы агенттігі субсидиялау шартына қол қояды.</w:t>
      </w:r>
    </w:p>
    <w:bookmarkEnd w:id="769"/>
    <w:bookmarkStart w:name="z4403" w:id="770"/>
    <w:p>
      <w:pPr>
        <w:spacing w:after="0"/>
        <w:ind w:left="0"/>
        <w:jc w:val="both"/>
      </w:pPr>
      <w:r>
        <w:rPr>
          <w:rFonts w:ascii="Times New Roman"/>
          <w:b w:val="false"/>
          <w:i w:val="false"/>
          <w:color w:val="000000"/>
          <w:sz w:val="28"/>
        </w:rPr>
        <w:t>
      160. Агент-банк және/немесе кредитор-банк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bookmarkEnd w:id="770"/>
    <w:bookmarkStart w:name="z4404" w:id="771"/>
    <w:p>
      <w:pPr>
        <w:spacing w:after="0"/>
        <w:ind w:left="0"/>
        <w:jc w:val="both"/>
      </w:pPr>
      <w:r>
        <w:rPr>
          <w:rFonts w:ascii="Times New Roman"/>
          <w:b w:val="false"/>
          <w:i w:val="false"/>
          <w:color w:val="000000"/>
          <w:sz w:val="28"/>
        </w:rPr>
        <w:t>
      161. Субсидиялау шарты кәсіпкер, агент-банк және/немесе кредитор-банк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bookmarkEnd w:id="771"/>
    <w:bookmarkStart w:name="z4405" w:id="772"/>
    <w:p>
      <w:pPr>
        <w:spacing w:after="0"/>
        <w:ind w:left="0"/>
        <w:jc w:val="both"/>
      </w:pPr>
      <w:r>
        <w:rPr>
          <w:rFonts w:ascii="Times New Roman"/>
          <w:b w:val="false"/>
          <w:i w:val="false"/>
          <w:color w:val="000000"/>
          <w:sz w:val="28"/>
        </w:rPr>
        <w:t>
      162. Сыйақы мөлшерлемесінің субсидияланатын бөлігін төлеу күнін кәсіпкер, агент-банк және/немесе кредитор-банк дербес айқындайды. Егер синдикатталған кредит бойынша сыйақыны есепке жазу субсидиялау шартына кәсіпкер, агент-банк және/немесе кредитор-банк қол қойған күннен кейінгі күні басталса, субсидиялау шартына кәсіпкер, агент-банк және/немесе кредитор-банк қол қойған күн субсидиялау кезеңіне қосылмайды.</w:t>
      </w:r>
    </w:p>
    <w:bookmarkEnd w:id="772"/>
    <w:bookmarkStart w:name="z4406" w:id="773"/>
    <w:p>
      <w:pPr>
        <w:spacing w:after="0"/>
        <w:ind w:left="0"/>
        <w:jc w:val="both"/>
      </w:pPr>
      <w:r>
        <w:rPr>
          <w:rFonts w:ascii="Times New Roman"/>
          <w:b w:val="false"/>
          <w:i w:val="false"/>
          <w:color w:val="000000"/>
          <w:sz w:val="28"/>
        </w:rPr>
        <w:t>
      163. Қаржы агенттігі субсидиялау шартына қол қойғаннан кейін кредитор-банкке және/немесе агент-банкке субсидияларды төлейді.</w:t>
      </w:r>
    </w:p>
    <w:bookmarkEnd w:id="773"/>
    <w:bookmarkStart w:name="z4407" w:id="774"/>
    <w:p>
      <w:pPr>
        <w:spacing w:after="0"/>
        <w:ind w:left="0"/>
        <w:jc w:val="both"/>
      </w:pPr>
      <w:r>
        <w:rPr>
          <w:rFonts w:ascii="Times New Roman"/>
          <w:b w:val="false"/>
          <w:i w:val="false"/>
          <w:color w:val="000000"/>
          <w:sz w:val="28"/>
        </w:rPr>
        <w:t>
      Жобалар бойынша субсидиялар тиісті өңірлік үйлестірушіден/кәсіпкерлік жөніндегі уәкілетті органнан қаражат болған кезде төленеді.</w:t>
      </w:r>
    </w:p>
    <w:bookmarkEnd w:id="774"/>
    <w:bookmarkStart w:name="z4408" w:id="775"/>
    <w:p>
      <w:pPr>
        <w:spacing w:after="0"/>
        <w:ind w:left="0"/>
        <w:jc w:val="both"/>
      </w:pPr>
      <w:r>
        <w:rPr>
          <w:rFonts w:ascii="Times New Roman"/>
          <w:b w:val="false"/>
          <w:i w:val="false"/>
          <w:color w:val="000000"/>
          <w:sz w:val="28"/>
        </w:rPr>
        <w:t>
      164. Агент-банк және/немесе кредитор-банк қаржы агенттігіне субсидиялар сомасын аудару үшін ағымдағы шот ашады.</w:t>
      </w:r>
    </w:p>
    <w:bookmarkEnd w:id="775"/>
    <w:bookmarkStart w:name="z4409" w:id="776"/>
    <w:p>
      <w:pPr>
        <w:spacing w:after="0"/>
        <w:ind w:left="0"/>
        <w:jc w:val="both"/>
      </w:pPr>
      <w:r>
        <w:rPr>
          <w:rFonts w:ascii="Times New Roman"/>
          <w:b w:val="false"/>
          <w:i w:val="false"/>
          <w:color w:val="000000"/>
          <w:sz w:val="28"/>
        </w:rPr>
        <w:t>
      165. Субсидиялау үшін көзделген қаражатты қаржы агенттігі субсидиялау шартына төлемдер кестесін ескере отырып, ай сайын аванстық төлемдермен (айына бір рет/бірнеше рет) агент-банктегі және/немесе кредитор-банктегі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агент-банкті және/немесе кредитор-банкті бір мезгілде хабардар етеді. Хабарламада агент-банктің және/немесе кредитор-банктің атауы, өңір, кәсіпкердің атауы, субсидиялар сомасы және төлем жүзеге асырылған кезең көрсетіледі.</w:t>
      </w:r>
    </w:p>
    <w:bookmarkEnd w:id="776"/>
    <w:bookmarkStart w:name="z4410" w:id="777"/>
    <w:p>
      <w:pPr>
        <w:spacing w:after="0"/>
        <w:ind w:left="0"/>
        <w:jc w:val="both"/>
      </w:pPr>
      <w:r>
        <w:rPr>
          <w:rFonts w:ascii="Times New Roman"/>
          <w:b w:val="false"/>
          <w:i w:val="false"/>
          <w:color w:val="000000"/>
          <w:sz w:val="28"/>
        </w:rPr>
        <w:t>
      Қаржы агенттігі жүзеге асыратын субсидиялау үшін көзделген қаражат агент-банктің ағымдағы шотына аударылған жағдайда агент-банк 3 (үш) жұмыс күні ішінде кредитор-банкке түскен субсидиялардың сомаларын қаржы агенттігімен келісілген ағымдағы шотқа аударуды жүзеге асырады. Агент-банк субсидиялар сомаларын кредитор-банкке аударған күні алынған хабарламаны кредитор-банкке жібереді.</w:t>
      </w:r>
    </w:p>
    <w:bookmarkEnd w:id="777"/>
    <w:bookmarkStart w:name="z4411" w:id="778"/>
    <w:p>
      <w:pPr>
        <w:spacing w:after="0"/>
        <w:ind w:left="0"/>
        <w:jc w:val="both"/>
      </w:pPr>
      <w:r>
        <w:rPr>
          <w:rFonts w:ascii="Times New Roman"/>
          <w:b w:val="false"/>
          <w:i w:val="false"/>
          <w:color w:val="000000"/>
          <w:sz w:val="28"/>
        </w:rPr>
        <w:t>
      166. Агент-банктің және/немесе кредитор-банктің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bookmarkEnd w:id="778"/>
    <w:bookmarkStart w:name="z4412" w:id="779"/>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w:t>
      </w:r>
    </w:p>
    <w:bookmarkEnd w:id="779"/>
    <w:bookmarkStart w:name="z4413" w:id="780"/>
    <w:p>
      <w:pPr>
        <w:spacing w:after="0"/>
        <w:ind w:left="0"/>
        <w:jc w:val="both"/>
      </w:pPr>
      <w:r>
        <w:rPr>
          <w:rFonts w:ascii="Times New Roman"/>
          <w:b w:val="false"/>
          <w:i w:val="false"/>
          <w:color w:val="000000"/>
          <w:sz w:val="28"/>
        </w:rPr>
        <w:t>
      К4 коэффициентінің мәні 0,4 деңгейінен төмендеген;</w:t>
      </w:r>
    </w:p>
    <w:bookmarkEnd w:id="780"/>
    <w:bookmarkStart w:name="z4414" w:id="781"/>
    <w:p>
      <w:pPr>
        <w:spacing w:after="0"/>
        <w:ind w:left="0"/>
        <w:jc w:val="both"/>
      </w:pPr>
      <w:r>
        <w:rPr>
          <w:rFonts w:ascii="Times New Roman"/>
          <w:b w:val="false"/>
          <w:i w:val="false"/>
          <w:color w:val="000000"/>
          <w:sz w:val="28"/>
        </w:rPr>
        <w:t>
      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агент-банктің және/немесе кредитор-банктің кәсіпкердің синдикатталған кредит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bookmarkEnd w:id="781"/>
    <w:bookmarkStart w:name="z4415" w:id="782"/>
    <w:p>
      <w:pPr>
        <w:spacing w:after="0"/>
        <w:ind w:left="0"/>
        <w:jc w:val="both"/>
      </w:pPr>
      <w:r>
        <w:rPr>
          <w:rFonts w:ascii="Times New Roman"/>
          <w:b w:val="false"/>
          <w:i w:val="false"/>
          <w:color w:val="000000"/>
          <w:sz w:val="28"/>
        </w:rPr>
        <w:t>
      Агент-банкте және/немесе кредитор-банкте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bookmarkEnd w:id="782"/>
    <w:bookmarkStart w:name="z4416" w:id="783"/>
    <w:p>
      <w:pPr>
        <w:spacing w:after="0"/>
        <w:ind w:left="0"/>
        <w:jc w:val="both"/>
      </w:pPr>
      <w:r>
        <w:rPr>
          <w:rFonts w:ascii="Times New Roman"/>
          <w:b w:val="false"/>
          <w:i w:val="false"/>
          <w:color w:val="000000"/>
          <w:sz w:val="28"/>
        </w:rPr>
        <w:t>
      167. Агент-банк және/немесе кредитор-банк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Агент-банк және/немесе кредитор-банк шоттардағы қаражатты жалпы ағымдағы қалдықтардан есептеп шығара алмайды.</w:t>
      </w:r>
    </w:p>
    <w:bookmarkEnd w:id="783"/>
    <w:bookmarkStart w:name="z4417" w:id="784"/>
    <w:p>
      <w:pPr>
        <w:spacing w:after="0"/>
        <w:ind w:left="0"/>
        <w:jc w:val="both"/>
      </w:pPr>
      <w:r>
        <w:rPr>
          <w:rFonts w:ascii="Times New Roman"/>
          <w:b w:val="false"/>
          <w:i w:val="false"/>
          <w:color w:val="000000"/>
          <w:sz w:val="28"/>
        </w:rPr>
        <w:t>
      Бұл ретте агент-банк және/немесе кредитор-банк банктік қарыз шартына/микрокредит бойынша шартқа/қаржылық лизинг шартына төлемдер кестесі бойынша жоспарлы төлемнен аспайтын қалдық сомасы шегінде ішінара мерзімінен бұрын өтеуге сәйкес есептелген өзгертілген өтеу кестелері бойынша субсидияларды өтеуді жүзеге асырады.</w:t>
      </w:r>
    </w:p>
    <w:bookmarkEnd w:id="784"/>
    <w:bookmarkStart w:name="z4418" w:id="785"/>
    <w:p>
      <w:pPr>
        <w:spacing w:after="0"/>
        <w:ind w:left="0"/>
        <w:jc w:val="both"/>
      </w:pPr>
      <w:r>
        <w:rPr>
          <w:rFonts w:ascii="Times New Roman"/>
          <w:b w:val="false"/>
          <w:i w:val="false"/>
          <w:color w:val="000000"/>
          <w:sz w:val="28"/>
        </w:rPr>
        <w:t>
      168. Кәсіпкер агент-банкке және/немесе кредитор-банкке банктік қарыз шартына сәйкес өтеу кестесіне сай сыйақы мөлшерлемесінің субсидияланбайтын бөлігінде сыйақы төлеуді жүргізеді.</w:t>
      </w:r>
    </w:p>
    <w:bookmarkEnd w:id="785"/>
    <w:bookmarkStart w:name="z4419" w:id="786"/>
    <w:p>
      <w:pPr>
        <w:spacing w:after="0"/>
        <w:ind w:left="0"/>
        <w:jc w:val="both"/>
      </w:pPr>
      <w:r>
        <w:rPr>
          <w:rFonts w:ascii="Times New Roman"/>
          <w:b w:val="false"/>
          <w:i w:val="false"/>
          <w:color w:val="000000"/>
          <w:sz w:val="28"/>
        </w:rPr>
        <w:t>
      169. Кәсіпкердің синдикатталған кредит бойынша (негізгі борыш пен сыйақы мөлшерлемесінің субсидияланбайтын бөлігі) төлемді толық төлеуді жүргізу фактісі бойынша агент-банк және/немесе кредитор-банк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w:t>
      </w:r>
    </w:p>
    <w:bookmarkEnd w:id="786"/>
    <w:bookmarkStart w:name="z4420" w:id="787"/>
    <w:p>
      <w:pPr>
        <w:spacing w:after="0"/>
        <w:ind w:left="0"/>
        <w:jc w:val="both"/>
      </w:pPr>
      <w:r>
        <w:rPr>
          <w:rFonts w:ascii="Times New Roman"/>
          <w:b w:val="false"/>
          <w:i w:val="false"/>
          <w:color w:val="000000"/>
          <w:sz w:val="28"/>
        </w:rPr>
        <w:t>
      1) кәсіпкер синдикатталған кредит бойынша жоспарлы төлемді өтеген күнге қаржы агенттігінің шотында қаражат болған кезде;</w:t>
      </w:r>
    </w:p>
    <w:bookmarkEnd w:id="787"/>
    <w:bookmarkStart w:name="z4421" w:id="788"/>
    <w:p>
      <w:pPr>
        <w:spacing w:after="0"/>
        <w:ind w:left="0"/>
        <w:jc w:val="both"/>
      </w:pPr>
      <w:r>
        <w:rPr>
          <w:rFonts w:ascii="Times New Roman"/>
          <w:b w:val="false"/>
          <w:i w:val="false"/>
          <w:color w:val="000000"/>
          <w:sz w:val="28"/>
        </w:rPr>
        <w:t>
      2) кесте бойынша өтеу күнінен кейін қаржы агенттігінен қаражат түскен кезде жүзеге асырады.</w:t>
      </w:r>
    </w:p>
    <w:bookmarkEnd w:id="788"/>
    <w:bookmarkStart w:name="z4422" w:id="789"/>
    <w:p>
      <w:pPr>
        <w:spacing w:after="0"/>
        <w:ind w:left="0"/>
        <w:jc w:val="both"/>
      </w:pPr>
      <w:r>
        <w:rPr>
          <w:rFonts w:ascii="Times New Roman"/>
          <w:b w:val="false"/>
          <w:i w:val="false"/>
          <w:color w:val="000000"/>
          <w:sz w:val="28"/>
        </w:rPr>
        <w:t>
      Бұл ретте агент банк және/немесе кредитор банк қаржы агенттігіне кәсіпкердің синдикатталған кредиті бойынша сыйақы мөлшерлемесінің субсидияланатын бөлігін есептен шығару фактісі туралы шот бойынша үзінді көшірмені ұсынады.</w:t>
      </w:r>
    </w:p>
    <w:bookmarkEnd w:id="789"/>
    <w:bookmarkStart w:name="z4423" w:id="790"/>
    <w:p>
      <w:pPr>
        <w:spacing w:after="0"/>
        <w:ind w:left="0"/>
        <w:jc w:val="both"/>
      </w:pPr>
      <w:r>
        <w:rPr>
          <w:rFonts w:ascii="Times New Roman"/>
          <w:b w:val="false"/>
          <w:i w:val="false"/>
          <w:color w:val="000000"/>
          <w:sz w:val="28"/>
        </w:rPr>
        <w:t>
      170. Кәсіпкер синдикатталған кредит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синдикатталған кредит бойынша жоспарлы төлемді өтеген күнге қаржы агенттігінің шотында қаражат болған кезде) агент-банк және/немесе кредитор-банк қаржы агенттігіне 50 (елу) АЕК мөлшерінде айыппұл төлейді.</w:t>
      </w:r>
    </w:p>
    <w:bookmarkEnd w:id="790"/>
    <w:bookmarkStart w:name="z4424" w:id="791"/>
    <w:p>
      <w:pPr>
        <w:spacing w:after="0"/>
        <w:ind w:left="0"/>
        <w:jc w:val="both"/>
      </w:pPr>
      <w:r>
        <w:rPr>
          <w:rFonts w:ascii="Times New Roman"/>
          <w:b w:val="false"/>
          <w:i w:val="false"/>
          <w:color w:val="000000"/>
          <w:sz w:val="28"/>
        </w:rPr>
        <w:t>
      171. Агент-банк және/немесе кредитор-банк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кәсіпкер кредитор/банк алдында төлемдерді төлеу жөніндегі міндеттемелерді қатарынан 3 (үш) ай бойы орындамаған жағдайда, бұл туралы қаржы агенттігін 2 (екі) жұмыс күні ішінде тиісті хатпен хабардар етеді.</w:t>
      </w:r>
    </w:p>
    <w:bookmarkEnd w:id="791"/>
    <w:bookmarkStart w:name="z4425" w:id="792"/>
    <w:p>
      <w:pPr>
        <w:spacing w:after="0"/>
        <w:ind w:left="0"/>
        <w:jc w:val="both"/>
      </w:pPr>
      <w:r>
        <w:rPr>
          <w:rFonts w:ascii="Times New Roman"/>
          <w:b w:val="false"/>
          <w:i w:val="false"/>
          <w:color w:val="000000"/>
          <w:sz w:val="28"/>
        </w:rPr>
        <w:t>
      172. Осы Субсидиялау қағидаларының 171-тармағында көзделген жағдай орын алған күннен бастап күнтізбелік 30 (отыз) күн өткен соң хабардар еткен/хабардар етпеген жағдайда агент-банк және/немесе кредитор-банк қаржы агенттігіне 50 (елу) АЕК мөлшерінде айыппұл төлейді.</w:t>
      </w:r>
    </w:p>
    <w:bookmarkEnd w:id="792"/>
    <w:bookmarkStart w:name="z4426" w:id="793"/>
    <w:p>
      <w:pPr>
        <w:spacing w:after="0"/>
        <w:ind w:left="0"/>
        <w:jc w:val="both"/>
      </w:pPr>
      <w:r>
        <w:rPr>
          <w:rFonts w:ascii="Times New Roman"/>
          <w:b w:val="false"/>
          <w:i w:val="false"/>
          <w:color w:val="000000"/>
          <w:sz w:val="28"/>
        </w:rPr>
        <w:t>
      173. Қаржы агенттігі синдикатталған кредит бойынша ай сайын, есепті айдан кейінгі айдың 25 (жиырма бес) күніне дейін өңірлік үйлестірушіге/уәкілетті органға осы Субсидиялау қағидаларына 9-қосымшаға сәйкес нысан бойынша субсидиялау туралы есеп жібереді.</w:t>
      </w:r>
    </w:p>
    <w:bookmarkEnd w:id="793"/>
    <w:bookmarkStart w:name="z4427" w:id="794"/>
    <w:p>
      <w:pPr>
        <w:spacing w:after="0"/>
        <w:ind w:left="0"/>
        <w:jc w:val="both"/>
      </w:pPr>
      <w:r>
        <w:rPr>
          <w:rFonts w:ascii="Times New Roman"/>
          <w:b w:val="false"/>
          <w:i w:val="false"/>
          <w:color w:val="000000"/>
          <w:sz w:val="28"/>
        </w:rPr>
        <w:t xml:space="preserve">
      174. Егер агент-банк және/немесе кредитор-банк қолданыстағы банктік қарыз шартының талаптарын (синдикатталған кредиттің сомасы және (немесе) сыйақы мөлшерлемесі, жеңілдікті кезең, кәсіпкер атауының өзгеруі/борышты аудару) өзгерткен жағдайда агент-банк және/немесе кредитор-банк қаржы агенттігіне синдикатталған кредиттер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 </w:t>
      </w:r>
    </w:p>
    <w:bookmarkEnd w:id="794"/>
    <w:bookmarkStart w:name="z4428" w:id="795"/>
    <w:p>
      <w:pPr>
        <w:spacing w:after="0"/>
        <w:ind w:left="0"/>
        <w:jc w:val="both"/>
      </w:pPr>
      <w:r>
        <w:rPr>
          <w:rFonts w:ascii="Times New Roman"/>
          <w:b w:val="false"/>
          <w:i w:val="false"/>
          <w:color w:val="000000"/>
          <w:sz w:val="28"/>
        </w:rPr>
        <w:t>
      175. Қаржы агенттігі қаржы агенттігінің уәкілетті органы шешім қабылдағаннан кейін 1 (бір) жұмыс күні ішінде агент-банкке және/немесе кредитор-банкке хаттамадан үзіндінің көшірмесін жібереді.</w:t>
      </w:r>
    </w:p>
    <w:bookmarkEnd w:id="795"/>
    <w:bookmarkStart w:name="z4429" w:id="796"/>
    <w:p>
      <w:pPr>
        <w:spacing w:after="0"/>
        <w:ind w:left="0"/>
        <w:jc w:val="both"/>
      </w:pPr>
      <w:r>
        <w:rPr>
          <w:rFonts w:ascii="Times New Roman"/>
          <w:b w:val="false"/>
          <w:i w:val="false"/>
          <w:color w:val="000000"/>
          <w:sz w:val="28"/>
        </w:rPr>
        <w:t>
      176. Қолданыстағы банктік қарыз шартының талаптарындағы өзге де өзгерістер туралы агент-банк және/немесе кредитор-банк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bookmarkEnd w:id="796"/>
    <w:bookmarkStart w:name="z4430" w:id="797"/>
    <w:p>
      <w:pPr>
        <w:spacing w:after="0"/>
        <w:ind w:left="0"/>
        <w:jc w:val="both"/>
      </w:pPr>
      <w:r>
        <w:rPr>
          <w:rFonts w:ascii="Times New Roman"/>
          <w:b w:val="false"/>
          <w:i w:val="false"/>
          <w:color w:val="000000"/>
          <w:sz w:val="28"/>
        </w:rPr>
        <w:t>
      Бұл ретте қаржыландыру талаптарына жүргізілген өзгерістер (келісуден бас тарту) келісу хатында анық көрсетіледі.</w:t>
      </w:r>
    </w:p>
    <w:bookmarkEnd w:id="797"/>
    <w:bookmarkStart w:name="z4431" w:id="798"/>
    <w:p>
      <w:pPr>
        <w:spacing w:after="0"/>
        <w:ind w:left="0"/>
        <w:jc w:val="both"/>
      </w:pPr>
      <w:r>
        <w:rPr>
          <w:rFonts w:ascii="Times New Roman"/>
          <w:b w:val="false"/>
          <w:i w:val="false"/>
          <w:color w:val="000000"/>
          <w:sz w:val="28"/>
        </w:rPr>
        <w:t>
      177. Кәсіпкер қайтыс болған жағдайда агент-банк және/немесе кредитор-банк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bookmarkEnd w:id="798"/>
    <w:bookmarkStart w:name="z4432" w:id="799"/>
    <w:p>
      <w:pPr>
        <w:spacing w:after="0"/>
        <w:ind w:left="0"/>
        <w:jc w:val="both"/>
      </w:pPr>
      <w:r>
        <w:rPr>
          <w:rFonts w:ascii="Times New Roman"/>
          <w:b w:val="false"/>
          <w:i w:val="false"/>
          <w:color w:val="000000"/>
          <w:sz w:val="28"/>
        </w:rPr>
        <w:t>
      178. Кәсіпкерлікті қолдау бағдарламаларын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 жобаларды, оның ішінде кезекті қаржы жылында мақұлданған жобаларды субсидиялауға пайдаланылады.</w:t>
      </w:r>
    </w:p>
    <w:bookmarkEnd w:id="799"/>
    <w:bookmarkStart w:name="z4433" w:id="800"/>
    <w:p>
      <w:pPr>
        <w:spacing w:after="0"/>
        <w:ind w:left="0"/>
        <w:jc w:val="left"/>
      </w:pPr>
      <w:r>
        <w:rPr>
          <w:rFonts w:ascii="Times New Roman"/>
          <w:b/>
          <w:i w:val="false"/>
          <w:color w:val="000000"/>
        </w:rPr>
        <w:t xml:space="preserve"> 10-параграф. "Жасыл" жобаларды іске асыруға арналған кредиттер бойынша сыйақыны субсидиялау шеңберінде жобаларды сыртқы бағалау</w:t>
      </w:r>
    </w:p>
    <w:bookmarkEnd w:id="800"/>
    <w:bookmarkStart w:name="z4434" w:id="801"/>
    <w:p>
      <w:pPr>
        <w:spacing w:after="0"/>
        <w:ind w:left="0"/>
        <w:jc w:val="both"/>
      </w:pPr>
      <w:r>
        <w:rPr>
          <w:rFonts w:ascii="Times New Roman"/>
          <w:b w:val="false"/>
          <w:i w:val="false"/>
          <w:color w:val="000000"/>
          <w:sz w:val="28"/>
        </w:rPr>
        <w:t>
      179.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жүргізеді.</w:t>
      </w:r>
    </w:p>
    <w:bookmarkEnd w:id="801"/>
    <w:bookmarkStart w:name="z4435" w:id="802"/>
    <w:p>
      <w:pPr>
        <w:spacing w:after="0"/>
        <w:ind w:left="0"/>
        <w:jc w:val="both"/>
      </w:pPr>
      <w:r>
        <w:rPr>
          <w:rFonts w:ascii="Times New Roman"/>
          <w:b w:val="false"/>
          <w:i w:val="false"/>
          <w:color w:val="000000"/>
          <w:sz w:val="28"/>
        </w:rPr>
        <w:t>
      180. Тексеру жүргізудің қорытындысы бойынша сыртқы бағалау провайдері жобаның "жасыл" таксономияда көзделген шекті мәндерге сәйкестігі туралы мынадай тұжырымдардың бірімен қорытынды шығарады:</w:t>
      </w:r>
    </w:p>
    <w:bookmarkEnd w:id="802"/>
    <w:bookmarkStart w:name="z4436" w:id="803"/>
    <w:p>
      <w:pPr>
        <w:spacing w:after="0"/>
        <w:ind w:left="0"/>
        <w:jc w:val="both"/>
      </w:pPr>
      <w:r>
        <w:rPr>
          <w:rFonts w:ascii="Times New Roman"/>
          <w:b w:val="false"/>
          <w:i w:val="false"/>
          <w:color w:val="000000"/>
          <w:sz w:val="28"/>
        </w:rPr>
        <w:t>
      1) сәйкес келеді;</w:t>
      </w:r>
    </w:p>
    <w:bookmarkEnd w:id="803"/>
    <w:bookmarkStart w:name="z4437" w:id="804"/>
    <w:p>
      <w:pPr>
        <w:spacing w:after="0"/>
        <w:ind w:left="0"/>
        <w:jc w:val="both"/>
      </w:pPr>
      <w:r>
        <w:rPr>
          <w:rFonts w:ascii="Times New Roman"/>
          <w:b w:val="false"/>
          <w:i w:val="false"/>
          <w:color w:val="000000"/>
          <w:sz w:val="28"/>
        </w:rPr>
        <w:t>
      2) сәйкес келмейді.</w:t>
      </w:r>
    </w:p>
    <w:bookmarkEnd w:id="804"/>
    <w:bookmarkStart w:name="z4438" w:id="805"/>
    <w:p>
      <w:pPr>
        <w:spacing w:after="0"/>
        <w:ind w:left="0"/>
        <w:jc w:val="both"/>
      </w:pPr>
      <w:r>
        <w:rPr>
          <w:rFonts w:ascii="Times New Roman"/>
          <w:b w:val="false"/>
          <w:i w:val="false"/>
          <w:color w:val="000000"/>
          <w:sz w:val="28"/>
        </w:rPr>
        <w:t>
      Берілген қорытындының қолданылу мерзімі 6 (алты) айды құрайды.</w:t>
      </w:r>
    </w:p>
    <w:bookmarkEnd w:id="805"/>
    <w:bookmarkStart w:name="z4439" w:id="806"/>
    <w:p>
      <w:pPr>
        <w:spacing w:after="0"/>
        <w:ind w:left="0"/>
        <w:jc w:val="both"/>
      </w:pPr>
      <w:r>
        <w:rPr>
          <w:rFonts w:ascii="Times New Roman"/>
          <w:b w:val="false"/>
          <w:i w:val="false"/>
          <w:color w:val="000000"/>
          <w:sz w:val="28"/>
        </w:rPr>
        <w:t>
      181.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болуы мүмкін,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бағалаудың қорытындысын ресімдеу тәртібі жобаның белгілі бір түріне және бағалау жүргізілетін шекті өлшемшарттың ерекшелігіне байланысты айқындалады.</w:t>
      </w:r>
    </w:p>
    <w:bookmarkEnd w:id="806"/>
    <w:bookmarkStart w:name="z4440" w:id="807"/>
    <w:p>
      <w:pPr>
        <w:spacing w:after="0"/>
        <w:ind w:left="0"/>
        <w:jc w:val="both"/>
      </w:pPr>
      <w:r>
        <w:rPr>
          <w:rFonts w:ascii="Times New Roman"/>
          <w:b w:val="false"/>
          <w:i w:val="false"/>
          <w:color w:val="000000"/>
          <w:sz w:val="28"/>
        </w:rPr>
        <w:t>
      182.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баяндалынады.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bookmarkEnd w:id="807"/>
    <w:bookmarkStart w:name="z4441" w:id="808"/>
    <w:p>
      <w:pPr>
        <w:spacing w:after="0"/>
        <w:ind w:left="0"/>
        <w:jc w:val="both"/>
      </w:pPr>
      <w:r>
        <w:rPr>
          <w:rFonts w:ascii="Times New Roman"/>
          <w:b w:val="false"/>
          <w:i w:val="false"/>
          <w:color w:val="000000"/>
          <w:sz w:val="28"/>
        </w:rPr>
        <w:t>
      183.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ұсынылған:</w:t>
      </w:r>
    </w:p>
    <w:bookmarkEnd w:id="808"/>
    <w:bookmarkStart w:name="z4442" w:id="809"/>
    <w:p>
      <w:pPr>
        <w:spacing w:after="0"/>
        <w:ind w:left="0"/>
        <w:jc w:val="both"/>
      </w:pPr>
      <w:r>
        <w:rPr>
          <w:rFonts w:ascii="Times New Roman"/>
          <w:b w:val="false"/>
          <w:i w:val="false"/>
          <w:color w:val="000000"/>
          <w:sz w:val="28"/>
        </w:rPr>
        <w:t>
      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bookmarkEnd w:id="809"/>
    <w:bookmarkStart w:name="z4443" w:id="810"/>
    <w:p>
      <w:pPr>
        <w:spacing w:after="0"/>
        <w:ind w:left="0"/>
        <w:jc w:val="both"/>
      </w:pPr>
      <w:r>
        <w:rPr>
          <w:rFonts w:ascii="Times New Roman"/>
          <w:b w:val="false"/>
          <w:i w:val="false"/>
          <w:color w:val="000000"/>
          <w:sz w:val="28"/>
        </w:rPr>
        <w:t>
      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bookmarkEnd w:id="810"/>
    <w:bookmarkStart w:name="z4444" w:id="811"/>
    <w:p>
      <w:pPr>
        <w:spacing w:after="0"/>
        <w:ind w:left="0"/>
        <w:jc w:val="both"/>
      </w:pPr>
      <w:r>
        <w:rPr>
          <w:rFonts w:ascii="Times New Roman"/>
          <w:b w:val="false"/>
          <w:i w:val="false"/>
          <w:color w:val="000000"/>
          <w:sz w:val="28"/>
        </w:rPr>
        <w:t>
      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bookmarkEnd w:id="811"/>
    <w:bookmarkStart w:name="z4445" w:id="812"/>
    <w:p>
      <w:pPr>
        <w:spacing w:after="0"/>
        <w:ind w:left="0"/>
        <w:jc w:val="both"/>
      </w:pPr>
      <w:r>
        <w:rPr>
          <w:rFonts w:ascii="Times New Roman"/>
          <w:b w:val="false"/>
          <w:i w:val="false"/>
          <w:color w:val="000000"/>
          <w:sz w:val="28"/>
        </w:rPr>
        <w:t>
      4) "Астана" халықаралық қаржы орталығының қаржылық көрсетілетін қызметтерді реттеу жөніндегі комитетінің жасыл қаржыландыру саласындағы лицензиясы бар консалтингтік компаниялар;</w:t>
      </w:r>
    </w:p>
    <w:bookmarkEnd w:id="812"/>
    <w:bookmarkStart w:name="z4446" w:id="813"/>
    <w:p>
      <w:pPr>
        <w:spacing w:after="0"/>
        <w:ind w:left="0"/>
        <w:jc w:val="both"/>
      </w:pPr>
      <w:r>
        <w:rPr>
          <w:rFonts w:ascii="Times New Roman"/>
          <w:b w:val="false"/>
          <w:i w:val="false"/>
          <w:color w:val="000000"/>
          <w:sz w:val="28"/>
        </w:rPr>
        <w:t>
      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w:t>
      </w:r>
    </w:p>
    <w:bookmarkEnd w:id="813"/>
    <w:bookmarkStart w:name="z4447" w:id="814"/>
    <w:p>
      <w:pPr>
        <w:spacing w:after="0"/>
        <w:ind w:left="0"/>
        <w:jc w:val="both"/>
      </w:pPr>
      <w:r>
        <w:rPr>
          <w:rFonts w:ascii="Times New Roman"/>
          <w:b w:val="false"/>
          <w:i w:val="false"/>
          <w:color w:val="000000"/>
          <w:sz w:val="28"/>
        </w:rPr>
        <w:t>
      6)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әріптестік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bookmarkEnd w:id="814"/>
    <w:bookmarkStart w:name="z4448" w:id="815"/>
    <w:p>
      <w:pPr>
        <w:spacing w:after="0"/>
        <w:ind w:left="0"/>
        <w:jc w:val="both"/>
      </w:pPr>
      <w:r>
        <w:rPr>
          <w:rFonts w:ascii="Times New Roman"/>
          <w:b w:val="false"/>
          <w:i w:val="false"/>
          <w:color w:val="000000"/>
          <w:sz w:val="28"/>
        </w:rPr>
        <w:t>
      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bookmarkEnd w:id="815"/>
    <w:bookmarkStart w:name="z4449" w:id="816"/>
    <w:p>
      <w:pPr>
        <w:spacing w:after="0"/>
        <w:ind w:left="0"/>
        <w:jc w:val="both"/>
      </w:pPr>
      <w:r>
        <w:rPr>
          <w:rFonts w:ascii="Times New Roman"/>
          <w:b w:val="false"/>
          <w:i w:val="false"/>
          <w:color w:val="000000"/>
          <w:sz w:val="28"/>
        </w:rPr>
        <w:t>
      184. Cыртқы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құзыретінің жеткіліктігін растау болып табылады.</w:t>
      </w:r>
    </w:p>
    <w:bookmarkEnd w:id="816"/>
    <w:bookmarkStart w:name="z4450" w:id="817"/>
    <w:p>
      <w:pPr>
        <w:spacing w:after="0"/>
        <w:ind w:left="0"/>
        <w:jc w:val="left"/>
      </w:pPr>
      <w:r>
        <w:rPr>
          <w:rFonts w:ascii="Times New Roman"/>
          <w:b/>
          <w:i w:val="false"/>
          <w:color w:val="000000"/>
        </w:rPr>
        <w:t xml:space="preserve"> 11-параграф. Субсидиялауды тоқтата тұру, тоқтату және қайта бастау</w:t>
      </w:r>
    </w:p>
    <w:bookmarkEnd w:id="817"/>
    <w:bookmarkStart w:name="z4451" w:id="818"/>
    <w:p>
      <w:pPr>
        <w:spacing w:after="0"/>
        <w:ind w:left="0"/>
        <w:jc w:val="both"/>
      </w:pPr>
      <w:r>
        <w:rPr>
          <w:rFonts w:ascii="Times New Roman"/>
          <w:b w:val="false"/>
          <w:i w:val="false"/>
          <w:color w:val="000000"/>
          <w:sz w:val="28"/>
        </w:rPr>
        <w:t>
      185. Субсидиялауды тоқтату және қайта бастау туралы шешімді қаржы агенттігінің уәкілетті органы банктің/даму банкінің/МҚҰ-ның/лизингтік компанияның/кредитор-банктің өтінішхаттары (хабарламалары), сондай-ақ мониторинг нәтижелері негізінде қабылдайды.</w:t>
      </w:r>
    </w:p>
    <w:bookmarkEnd w:id="818"/>
    <w:bookmarkStart w:name="z4452" w:id="819"/>
    <w:p>
      <w:pPr>
        <w:spacing w:after="0"/>
        <w:ind w:left="0"/>
        <w:jc w:val="both"/>
      </w:pPr>
      <w:r>
        <w:rPr>
          <w:rFonts w:ascii="Times New Roman"/>
          <w:b w:val="false"/>
          <w:i w:val="false"/>
          <w:color w:val="000000"/>
          <w:sz w:val="28"/>
        </w:rPr>
        <w:t>
      186. Қаржы агенттігі банктің/даму банкінің/МҚҰ-ның/лизингтік компанияның/кредитор-банктің хабарламасы және/немесе мониторинг нәтижелері негізінде мынадай:</w:t>
      </w:r>
    </w:p>
    <w:bookmarkEnd w:id="819"/>
    <w:bookmarkStart w:name="z4453" w:id="820"/>
    <w:p>
      <w:pPr>
        <w:spacing w:after="0"/>
        <w:ind w:left="0"/>
        <w:jc w:val="both"/>
      </w:pPr>
      <w:r>
        <w:rPr>
          <w:rFonts w:ascii="Times New Roman"/>
          <w:b w:val="false"/>
          <w:i w:val="false"/>
          <w:color w:val="000000"/>
          <w:sz w:val="28"/>
        </w:rPr>
        <w:t>
      1) субсидиялау жүзеге асырылатын кредитті/микрокредитті/қаржылық лизингті/синдикатталған кредитті мақсатсыз пайдалану фактілері анықталған кезде кәсіпкерді субсидиялауды тоқтата тұрады, бұл ретте субсидиялау кредит қаражатын/лизингтік мәмілелерді мақсатсыз пайдалану сомасына барабар түрде тоқтатыла тұрады;</w:t>
      </w:r>
    </w:p>
    <w:bookmarkEnd w:id="820"/>
    <w:bookmarkStart w:name="z4454" w:id="821"/>
    <w:p>
      <w:pPr>
        <w:spacing w:after="0"/>
        <w:ind w:left="0"/>
        <w:jc w:val="both"/>
      </w:pPr>
      <w:r>
        <w:rPr>
          <w:rFonts w:ascii="Times New Roman"/>
          <w:b w:val="false"/>
          <w:i w:val="false"/>
          <w:color w:val="000000"/>
          <w:sz w:val="28"/>
        </w:rPr>
        <w:t>
      2) кәсіпкердің субсидиялау жүзеге асырылатын қаржылық лизинг шарты бойынша лизинг нысанасын алмауы;</w:t>
      </w:r>
    </w:p>
    <w:bookmarkEnd w:id="821"/>
    <w:bookmarkStart w:name="z4455" w:id="822"/>
    <w:p>
      <w:pPr>
        <w:spacing w:after="0"/>
        <w:ind w:left="0"/>
        <w:jc w:val="both"/>
      </w:pPr>
      <w:r>
        <w:rPr>
          <w:rFonts w:ascii="Times New Roman"/>
          <w:b w:val="false"/>
          <w:i w:val="false"/>
          <w:color w:val="000000"/>
          <w:sz w:val="28"/>
        </w:rPr>
        <w:t>
      3) жобаның және/немесе кәсіпкердің осы Субсидиялау қағидаларының шарттарына және/немесе уәкілетті органның шешіміне сәйкес келмеуі;</w:t>
      </w:r>
    </w:p>
    <w:bookmarkEnd w:id="822"/>
    <w:bookmarkStart w:name="z4456" w:id="823"/>
    <w:p>
      <w:pPr>
        <w:spacing w:after="0"/>
        <w:ind w:left="0"/>
        <w:jc w:val="both"/>
      </w:pPr>
      <w:r>
        <w:rPr>
          <w:rFonts w:ascii="Times New Roman"/>
          <w:b w:val="false"/>
          <w:i w:val="false"/>
          <w:color w:val="000000"/>
          <w:sz w:val="28"/>
        </w:rPr>
        <w:t>
      4) төтенше жағдайдың/ахуалдың орын алуы кезеңінде туындаған жағдайларды қоспағанда, кәсіпкердің банктік қарыз шартына/микрокредит бойынша шартқа/субсидиялау шартына төлемдер кестесіне/қосылу шарты бойынша төлемдер кестесіне сәйкес төлемдерді төлеу бойынша банк/МҚҰ/кредитор-банк алдындағы міндеттемелерді қатарынан 3 (үш) ай бойы орындамауы;</w:t>
      </w:r>
    </w:p>
    <w:bookmarkEnd w:id="823"/>
    <w:bookmarkStart w:name="z4457" w:id="824"/>
    <w:p>
      <w:pPr>
        <w:spacing w:after="0"/>
        <w:ind w:left="0"/>
        <w:jc w:val="both"/>
      </w:pPr>
      <w:r>
        <w:rPr>
          <w:rFonts w:ascii="Times New Roman"/>
          <w:b w:val="false"/>
          <w:i w:val="false"/>
          <w:color w:val="000000"/>
          <w:sz w:val="28"/>
        </w:rPr>
        <w:t>
      5) төтенше жағдайдың/ахуалдың орын алуы кезеңінде туындаған жағдайларды қоспағанда, кәсіпкердің қаржылық лизинг шартына төлемдерді өтеу кестесіне/қосылу шарты бойынша төлемдер кестесіне сәйкес лизингтік төлемдерді енгізу бойынша лизингтік компания/банк алдындағы міндеттемелерді қатарынан 2 (екі) рет және одан көп орындамауы;</w:t>
      </w:r>
    </w:p>
    <w:bookmarkEnd w:id="824"/>
    <w:bookmarkStart w:name="z4458" w:id="825"/>
    <w:p>
      <w:pPr>
        <w:spacing w:after="0"/>
        <w:ind w:left="0"/>
        <w:jc w:val="both"/>
      </w:pPr>
      <w:r>
        <w:rPr>
          <w:rFonts w:ascii="Times New Roman"/>
          <w:b w:val="false"/>
          <w:i w:val="false"/>
          <w:color w:val="000000"/>
          <w:sz w:val="28"/>
        </w:rPr>
        <w:t>
      6) кәсіпкердің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bookmarkEnd w:id="825"/>
    <w:bookmarkStart w:name="z4459" w:id="826"/>
    <w:p>
      <w:pPr>
        <w:spacing w:after="0"/>
        <w:ind w:left="0"/>
        <w:jc w:val="both"/>
      </w:pPr>
      <w:r>
        <w:rPr>
          <w:rFonts w:ascii="Times New Roman"/>
          <w:b w:val="false"/>
          <w:i w:val="false"/>
          <w:color w:val="000000"/>
          <w:sz w:val="28"/>
        </w:rPr>
        <w:t>
      7) Қазақстан Республикасының қаржылық лизинг туралы заңнамасында көзделген жағдайларда борышкерден лизинг нысанасын талап ету;</w:t>
      </w:r>
    </w:p>
    <w:bookmarkEnd w:id="826"/>
    <w:bookmarkStart w:name="z4460" w:id="827"/>
    <w:p>
      <w:pPr>
        <w:spacing w:after="0"/>
        <w:ind w:left="0"/>
        <w:jc w:val="both"/>
      </w:pPr>
      <w:r>
        <w:rPr>
          <w:rFonts w:ascii="Times New Roman"/>
          <w:b w:val="false"/>
          <w:i w:val="false"/>
          <w:color w:val="000000"/>
          <w:sz w:val="28"/>
        </w:rPr>
        <w:t>
      8) "Шағын және орта кәсіпкерлікті қолдау", "Моно- және шағын қалаларда, ауылдық елді мекендерде кәсіпкерлікті қолдау" бағыттары бойынша кәсіпкерлердің жобалары бойынша:</w:t>
      </w:r>
    </w:p>
    <w:bookmarkEnd w:id="827"/>
    <w:bookmarkStart w:name="z4461" w:id="828"/>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"Шағын, орта және ірі кәсіпкерлікті қолдау", "Моно- және шағын қалаларда, ауылдық елді мекендерде кәсіпкерлікті қолдау" бағыты шеңберіндегі жобалары бойынша);</w:t>
      </w:r>
    </w:p>
    <w:bookmarkEnd w:id="828"/>
    <w:bookmarkStart w:name="z4462" w:id="829"/>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"Шағын, орта және ірі кәсіпкерлікті қолдау" бағыты шеңберіндегі жобалары бойынша);</w:t>
      </w:r>
    </w:p>
    <w:bookmarkEnd w:id="829"/>
    <w:bookmarkStart w:name="z4463" w:id="830"/>
    <w:p>
      <w:pPr>
        <w:spacing w:after="0"/>
        <w:ind w:left="0"/>
        <w:jc w:val="both"/>
      </w:pPr>
      <w:r>
        <w:rPr>
          <w:rFonts w:ascii="Times New Roman"/>
          <w:b w:val="false"/>
          <w:i w:val="false"/>
          <w:color w:val="000000"/>
          <w:sz w:val="28"/>
        </w:rPr>
        <w:t xml:space="preserve">
      3 (үш) жыл өткеннен кейін сомасы 3 (үш) миллиард теңгеден асатын жобалары бар шағын кәсіпкерлік субъектісінің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көрсеткіштеріне сәйкес орта кәсіпкерлік субъектісінің санатына расталған көшуді орындамауы ("Шағын, орта және ірі кәсіпкерлікті қолдау" жобалары бойынша);</w:t>
      </w:r>
    </w:p>
    <w:bookmarkEnd w:id="830"/>
    <w:bookmarkStart w:name="z4464" w:id="831"/>
    <w:p>
      <w:pPr>
        <w:spacing w:after="0"/>
        <w:ind w:left="0"/>
        <w:jc w:val="both"/>
      </w:pPr>
      <w:r>
        <w:rPr>
          <w:rFonts w:ascii="Times New Roman"/>
          <w:b w:val="false"/>
          <w:i w:val="false"/>
          <w:color w:val="000000"/>
          <w:sz w:val="28"/>
        </w:rPr>
        <w:t xml:space="preserve">
      9) өңірлік бағдарлама шеңберінде шағын және орта кәсіпкерлік субъектілерінің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бойынша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немесе жоба қаржыландырылған күннен бастап 2 (екі) қаржы жылынан кейін төленетін салықтар (корпоративтік табыс салығы/жеке табыс салығы) көлемін 10 %-ға өсіру бойынша міндеттемелерді орындамауы; </w:t>
      </w:r>
    </w:p>
    <w:bookmarkEnd w:id="831"/>
    <w:bookmarkStart w:name="z4465" w:id="832"/>
    <w:p>
      <w:pPr>
        <w:spacing w:after="0"/>
        <w:ind w:left="0"/>
        <w:jc w:val="both"/>
      </w:pPr>
      <w:r>
        <w:rPr>
          <w:rFonts w:ascii="Times New Roman"/>
          <w:b w:val="false"/>
          <w:i w:val="false"/>
          <w:color w:val="000000"/>
          <w:sz w:val="28"/>
        </w:rPr>
        <w:t xml:space="preserve">
      10) кәсіпкерлердің кәсіпкерлікті қолдаудың бұрын бекітілген бағдарламасы шеңберінде мыналар: </w:t>
      </w:r>
    </w:p>
    <w:bookmarkEnd w:id="832"/>
    <w:bookmarkStart w:name="z4466" w:id="833"/>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bookmarkEnd w:id="833"/>
    <w:bookmarkStart w:name="z4467" w:id="834"/>
    <w:p>
      <w:pPr>
        <w:spacing w:after="0"/>
        <w:ind w:left="0"/>
        <w:jc w:val="both"/>
      </w:pPr>
      <w:r>
        <w:rPr>
          <w:rFonts w:ascii="Times New Roman"/>
          <w:b w:val="false"/>
          <w:i w:val="false"/>
          <w:color w:val="000000"/>
          <w:sz w:val="28"/>
        </w:rPr>
        <w:t xml:space="preserve">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(кәсіпкерлікті қолдаудың бұрын бекітілген бағдарламасының талаптарына сәйкес салықтар төлеуден босатылмаған кәсіпорындар салық төлемдерін ұлғайтуды қамтамасыз етеді); </w:t>
      </w:r>
    </w:p>
    <w:bookmarkEnd w:id="834"/>
    <w:bookmarkStart w:name="z4468" w:id="835"/>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(кәсіпкерлікті қолдаудың бұрын бекітілген бағдарламасының талаптарына сәйкес салық төлеуден босатылмаған кәсіпорындар салық төлемдерін ұлғайтуды қамтамасыз етеді) бойынша міндеттемелерді орындамауы;</w:t>
      </w:r>
    </w:p>
    <w:bookmarkEnd w:id="835"/>
    <w:bookmarkStart w:name="z4469" w:id="836"/>
    <w:p>
      <w:pPr>
        <w:spacing w:after="0"/>
        <w:ind w:left="0"/>
        <w:jc w:val="both"/>
      </w:pPr>
      <w:r>
        <w:rPr>
          <w:rFonts w:ascii="Times New Roman"/>
          <w:b w:val="false"/>
          <w:i w:val="false"/>
          <w:color w:val="000000"/>
          <w:sz w:val="28"/>
        </w:rPr>
        <w:t>
      11) кәсіпкердің жоспарланған "жасыл" жоба бойынша мәлімделген "жасыл" таксоманияның шекті өлшемшарттары:</w:t>
      </w:r>
    </w:p>
    <w:bookmarkEnd w:id="836"/>
    <w:bookmarkStart w:name="z4470" w:id="837"/>
    <w:p>
      <w:pPr>
        <w:spacing w:after="0"/>
        <w:ind w:left="0"/>
        <w:jc w:val="both"/>
      </w:pPr>
      <w:r>
        <w:rPr>
          <w:rFonts w:ascii="Times New Roman"/>
          <w:b w:val="false"/>
          <w:i w:val="false"/>
          <w:color w:val="000000"/>
          <w:sz w:val="28"/>
        </w:rPr>
        <w:t>
      1) энергия тұтынуды төмендетудің нақты ең төмен мәндерін;</w:t>
      </w:r>
    </w:p>
    <w:bookmarkEnd w:id="837"/>
    <w:bookmarkStart w:name="z4471" w:id="838"/>
    <w:p>
      <w:pPr>
        <w:spacing w:after="0"/>
        <w:ind w:left="0"/>
        <w:jc w:val="both"/>
      </w:pPr>
      <w:r>
        <w:rPr>
          <w:rFonts w:ascii="Times New Roman"/>
          <w:b w:val="false"/>
          <w:i w:val="false"/>
          <w:color w:val="000000"/>
          <w:sz w:val="28"/>
        </w:rPr>
        <w:t>
      2) парниктік газдар шығарындыларының ең төмен деңгейлерін;</w:t>
      </w:r>
    </w:p>
    <w:bookmarkEnd w:id="838"/>
    <w:bookmarkStart w:name="z4472" w:id="839"/>
    <w:p>
      <w:pPr>
        <w:spacing w:after="0"/>
        <w:ind w:left="0"/>
        <w:jc w:val="both"/>
      </w:pPr>
      <w:r>
        <w:rPr>
          <w:rFonts w:ascii="Times New Roman"/>
          <w:b w:val="false"/>
          <w:i w:val="false"/>
          <w:color w:val="000000"/>
          <w:sz w:val="28"/>
        </w:rPr>
        <w:t>
      3) қалдықтардың үлесін азайтуды/кәдеге жаратуды;</w:t>
      </w:r>
    </w:p>
    <w:bookmarkEnd w:id="839"/>
    <w:bookmarkStart w:name="z4473" w:id="840"/>
    <w:p>
      <w:pPr>
        <w:spacing w:after="0"/>
        <w:ind w:left="0"/>
        <w:jc w:val="both"/>
      </w:pPr>
      <w:r>
        <w:rPr>
          <w:rFonts w:ascii="Times New Roman"/>
          <w:b w:val="false"/>
          <w:i w:val="false"/>
          <w:color w:val="000000"/>
          <w:sz w:val="28"/>
        </w:rPr>
        <w:t>
      4) су тұтынуды төмендетуді;</w:t>
      </w:r>
    </w:p>
    <w:bookmarkEnd w:id="840"/>
    <w:bookmarkStart w:name="z4474" w:id="841"/>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кәсіпкер ұсынатын сыртқы бағалау провайдерінің қорытындысы негізінде шекті өлшемшарттарға қол жеткізбеуі;</w:t>
      </w:r>
    </w:p>
    <w:bookmarkEnd w:id="841"/>
    <w:bookmarkStart w:name="z4475" w:id="842"/>
    <w:p>
      <w:pPr>
        <w:spacing w:after="0"/>
        <w:ind w:left="0"/>
        <w:jc w:val="both"/>
      </w:pPr>
      <w:r>
        <w:rPr>
          <w:rFonts w:ascii="Times New Roman"/>
          <w:b w:val="false"/>
          <w:i w:val="false"/>
          <w:color w:val="000000"/>
          <w:sz w:val="28"/>
        </w:rPr>
        <w:t>
      12) осы Субсидиялау қағидаларға 4-қосымшаға сәйкес негізгі (басым) экономикалық қызмет түрлерінің тізбесі шеңберінде іске асырылатын жобалар бойынша мынадай:</w:t>
      </w:r>
    </w:p>
    <w:bookmarkEnd w:id="842"/>
    <w:bookmarkStart w:name="z4476" w:id="843"/>
    <w:p>
      <w:pPr>
        <w:spacing w:after="0"/>
        <w:ind w:left="0"/>
        <w:jc w:val="both"/>
      </w:pPr>
      <w:r>
        <w:rPr>
          <w:rFonts w:ascii="Times New Roman"/>
          <w:b w:val="false"/>
          <w:i w:val="false"/>
          <w:color w:val="000000"/>
          <w:sz w:val="28"/>
        </w:rPr>
        <w:t>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bookmarkEnd w:id="843"/>
    <w:bookmarkStart w:name="z4477" w:id="844"/>
    <w:p>
      <w:pPr>
        <w:spacing w:after="0"/>
        <w:ind w:left="0"/>
        <w:jc w:val="both"/>
      </w:pPr>
      <w:r>
        <w:rPr>
          <w:rFonts w:ascii="Times New Roman"/>
          <w:b w:val="false"/>
          <w:i w:val="false"/>
          <w:color w:val="000000"/>
          <w:sz w:val="28"/>
        </w:rPr>
        <w:t>
      субсидиялау кезеңінде дивидендтер төлеуге тыйым салу бойынша талаптар орындалмаған кезде;</w:t>
      </w:r>
    </w:p>
    <w:bookmarkEnd w:id="844"/>
    <w:bookmarkStart w:name="z4478" w:id="845"/>
    <w:p>
      <w:pPr>
        <w:spacing w:after="0"/>
        <w:ind w:left="0"/>
        <w:jc w:val="both"/>
      </w:pPr>
      <w:r>
        <w:rPr>
          <w:rFonts w:ascii="Times New Roman"/>
          <w:b w:val="false"/>
          <w:i w:val="false"/>
          <w:color w:val="000000"/>
          <w:sz w:val="28"/>
        </w:rPr>
        <w:t>
      13) қаржы агенттігі уәкілетті органының шешімі қабылданған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жөніндегі деректер негізінде сауда орталықтарын/заманауи форматтағы сауда объектілерін/сауда қызметіндегі көпфункционалды кешендерді салу, кеңейту жобалары бойынша 10 %-ға төленетін салықтарды (корпоративтік табыс салығын/жеке табыс салығын) ұлғайту, жұмыс орындарын сақтай отырып, еңбекақы төлеу қорының өсуіне қол жеткізу немесе жұмыс орындарының орташа жылдық санын ұлғайту, "Қазақстанда жасалған" деген таңбасы бар азық-түлік және азық-түлік емес тауарларды өткізуге арналған сауда орындарының болуы бойынша, сондай-ақ объектінің аумағында азық-түлік тауарларын, оның ішінде әлеуметтік маңызы бар азық-түлік тауарларын өткізу бойынша міндеттемелерді орындамау;</w:t>
      </w:r>
    </w:p>
    <w:bookmarkEnd w:id="845"/>
    <w:bookmarkStart w:name="z4479" w:id="846"/>
    <w:p>
      <w:pPr>
        <w:spacing w:after="0"/>
        <w:ind w:left="0"/>
        <w:jc w:val="both"/>
      </w:pPr>
      <w:r>
        <w:rPr>
          <w:rFonts w:ascii="Times New Roman"/>
          <w:b w:val="false"/>
          <w:i w:val="false"/>
          <w:color w:val="000000"/>
          <w:sz w:val="28"/>
        </w:rPr>
        <w:t>
      14) кәсіпкердің сомасы 500 (бес жүз) миллион теңгеден асатын жобалар бойынша субсидиялау кезеңінде дивидендтер төлеуге тыйым салуды бұзу фактілері анықталған кезде субсидиялауды тоқтата тұрады.</w:t>
      </w:r>
    </w:p>
    <w:bookmarkEnd w:id="846"/>
    <w:bookmarkStart w:name="z4480" w:id="847"/>
    <w:p>
      <w:pPr>
        <w:spacing w:after="0"/>
        <w:ind w:left="0"/>
        <w:jc w:val="both"/>
      </w:pPr>
      <w:r>
        <w:rPr>
          <w:rFonts w:ascii="Times New Roman"/>
          <w:b w:val="false"/>
          <w:i w:val="false"/>
          <w:color w:val="000000"/>
          <w:sz w:val="28"/>
        </w:rPr>
        <w:t>
      187. Қаржы агенттігі осы Субсидиялау қағидаларының 186-тармағында көрсетілген фактілер анықталғаннан кейін 20 (жиырма) жұмыс күні ішінде субсидиялауды тоқтату/тоқтатуды кейінге қалдыру не қайта бастау туралы шешім қабылдайды.</w:t>
      </w:r>
    </w:p>
    <w:bookmarkEnd w:id="847"/>
    <w:bookmarkStart w:name="z4481" w:id="848"/>
    <w:p>
      <w:pPr>
        <w:spacing w:after="0"/>
        <w:ind w:left="0"/>
        <w:jc w:val="both"/>
      </w:pPr>
      <w:r>
        <w:rPr>
          <w:rFonts w:ascii="Times New Roman"/>
          <w:b w:val="false"/>
          <w:i w:val="false"/>
          <w:color w:val="000000"/>
          <w:sz w:val="28"/>
        </w:rPr>
        <w:t>
      Бұл ретте қаржы агенттігінің уәкілетті органының шешімінде субсидиялауды тоқтату/қайта бастау туралы негіздеме көрсетіледі.</w:t>
      </w:r>
    </w:p>
    <w:bookmarkEnd w:id="848"/>
    <w:bookmarkStart w:name="z4482" w:id="849"/>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тоқтата тұрған күннен бастап жүзеге асырылады, бұл ретте кредитті/микрокредитті/лизингтік мәмілені/синдикатталған кредитті мақсатсыз пайдаланған кезде субсидиялау кредит қаражатын/лизингтік мәмілелерді мақсатсыз пайдалану сомасына барабар түрде тоқтатылады. Мақсатқа сай пайдаланылуын растайтын кредиттің/микрокредиттің/лизингтің/синдикатталған кредиттің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кестесіне/қосылу шарты бойынша төлемдер кестесіне сәйкес жалғастырылады. Кредитті/микрокредитті/лизингтік мәмілені/синдикатталған кредитті толық мақсатсыз пайдалану немесе жоба (немесе) кәсіпкер осы Қағидалардың шарттарына сәйкес келмеген жағдайда, субсидиялау төленген субсидиялар сомасын толық қайтарумен субсидиялау мерзімі басталған күннен бастап тоқтатылады.</w:t>
      </w:r>
    </w:p>
    <w:bookmarkEnd w:id="849"/>
    <w:bookmarkStart w:name="z4483" w:id="850"/>
    <w:p>
      <w:pPr>
        <w:spacing w:after="0"/>
        <w:ind w:left="0"/>
        <w:jc w:val="both"/>
      </w:pPr>
      <w:r>
        <w:rPr>
          <w:rFonts w:ascii="Times New Roman"/>
          <w:b w:val="false"/>
          <w:i w:val="false"/>
          <w:color w:val="000000"/>
          <w:sz w:val="28"/>
        </w:rPr>
        <w:t xml:space="preserve">
      Сомасы 3 (үш) миллиард теңгеден асатын жобасы бар шағын кәсіпкерлік субъектісі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көрсеткіштеріне сәйкес орта кәсіпкерлік субъектісінің санатына расталған 3 (үш) жыл өткеннен кейін орындамаған жағдайда, субсидиялау кәсіпкер бұрын төленген субсидияларды қайтармай, көрсетілген шарттарда белгіленген мерзімге сәйкес тоқтатылады. Кәсіпкер субсидиялау кезеңінде дивидендтер төлеуге тыйым салуды бұзған жағдайда, субсидиялау тоқтатылады және кәсіпкер төленген субсидиялар сомасын толық көлемде өтейді.</w:t>
      </w:r>
    </w:p>
    <w:bookmarkEnd w:id="850"/>
    <w:bookmarkStart w:name="z4484" w:id="851"/>
    <w:p>
      <w:pPr>
        <w:spacing w:after="0"/>
        <w:ind w:left="0"/>
        <w:jc w:val="both"/>
      </w:pPr>
      <w:r>
        <w:rPr>
          <w:rFonts w:ascii="Times New Roman"/>
          <w:b w:val="false"/>
          <w:i w:val="false"/>
          <w:color w:val="000000"/>
          <w:sz w:val="28"/>
        </w:rPr>
        <w:t>
      188. Қаржы агенттігінің уәкілетті органы 5 (бес) жұмыс күні ішінде кәсіпкер субсидиялауды тоқтата тұруға негіз болған себептерді жойған жағдайда субсидиялауды қайта бастау туралы оң шешім қабылдайды.</w:t>
      </w:r>
    </w:p>
    <w:bookmarkEnd w:id="851"/>
    <w:bookmarkStart w:name="z4485" w:id="852"/>
    <w:p>
      <w:pPr>
        <w:spacing w:after="0"/>
        <w:ind w:left="0"/>
        <w:jc w:val="both"/>
      </w:pPr>
      <w:r>
        <w:rPr>
          <w:rFonts w:ascii="Times New Roman"/>
          <w:b w:val="false"/>
          <w:i w:val="false"/>
          <w:color w:val="000000"/>
          <w:sz w:val="28"/>
        </w:rPr>
        <w:t>
      189. Қаржы агенттігі уәкілетті органының шешімі шыққан күннен бастап 1 (бір) жұмыс күні ішінде қаржы агенттігі хаттамадан үзіндіні ресімдейді және тиісті хабарлама хатпен банкке/даму банкіне/МҚҰ-ға/лизингтік компанияға/агент-банкке/кредитор-банкке жібереді.</w:t>
      </w:r>
    </w:p>
    <w:bookmarkEnd w:id="852"/>
    <w:bookmarkStart w:name="z4486" w:id="853"/>
    <w:p>
      <w:pPr>
        <w:spacing w:after="0"/>
        <w:ind w:left="0"/>
        <w:jc w:val="both"/>
      </w:pPr>
      <w:r>
        <w:rPr>
          <w:rFonts w:ascii="Times New Roman"/>
          <w:b w:val="false"/>
          <w:i w:val="false"/>
          <w:color w:val="000000"/>
          <w:sz w:val="28"/>
        </w:rPr>
        <w:t>
      190.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осы Субсидиялау қағидаларының 186-тармағының 4) немесе 5) тармақшаларында көрсетілген себептер бойынша субсидиялау тоқтатылған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bookmarkEnd w:id="853"/>
    <w:bookmarkStart w:name="z4487" w:id="854"/>
    <w:p>
      <w:pPr>
        <w:spacing w:after="0"/>
        <w:ind w:left="0"/>
        <w:jc w:val="both"/>
      </w:pPr>
      <w:r>
        <w:rPr>
          <w:rFonts w:ascii="Times New Roman"/>
          <w:b w:val="false"/>
          <w:i w:val="false"/>
          <w:color w:val="000000"/>
          <w:sz w:val="28"/>
        </w:rPr>
        <w:t>
      191. Кәсіпкерді субсидиялауды тоқтату туралы шешім қабылданған кезде қаржы агенттігі тиісті хатпен кәсіпкерге, банкке/даму банкіне/МҚҰ-ға/лизингтік компанияға/агент-банкке/кредитор-банкке субсидиялау шартын біржақты бұзу туралы хабарлама жібереді, онда субсидиялау шартын бұзу күні мен бұзу себебін көрсетеді.</w:t>
      </w:r>
    </w:p>
    <w:bookmarkEnd w:id="854"/>
    <w:bookmarkStart w:name="z4488" w:id="855"/>
    <w:p>
      <w:pPr>
        <w:spacing w:after="0"/>
        <w:ind w:left="0"/>
        <w:jc w:val="both"/>
      </w:pPr>
      <w:r>
        <w:rPr>
          <w:rFonts w:ascii="Times New Roman"/>
          <w:b w:val="false"/>
          <w:i w:val="false"/>
          <w:color w:val="000000"/>
          <w:sz w:val="28"/>
        </w:rPr>
        <w:t>
      Осы Субсидиялау қағидаларының 144, 177-тармақтарында көзделген жағдайларды қоспағанда, кәсіпкерлерді субсидиялауды тоқтату туралы қаржы агенттігінің шешімі бар кредиттер/микрокредиттер/лизинг/синдикатталған кредиттер қайта бастауға жатпайды.</w:t>
      </w:r>
    </w:p>
    <w:bookmarkEnd w:id="855"/>
    <w:bookmarkStart w:name="z4489" w:id="856"/>
    <w:p>
      <w:pPr>
        <w:spacing w:after="0"/>
        <w:ind w:left="0"/>
        <w:jc w:val="both"/>
      </w:pPr>
      <w:r>
        <w:rPr>
          <w:rFonts w:ascii="Times New Roman"/>
          <w:b w:val="false"/>
          <w:i w:val="false"/>
          <w:color w:val="000000"/>
          <w:sz w:val="28"/>
        </w:rPr>
        <w:t>
      192. Кәсіпкер төлеген субсидиялар сомасы жергілікті атқарушы органдардан субсидияларды қайтару үшін деректемелерді алған күннен бастап күнтізбелік 30 (отыз) күн ішінде, кәсіпкер қаржы агенттігіне берешекті толық төлеген жағдайда:</w:t>
      </w:r>
    </w:p>
    <w:bookmarkEnd w:id="856"/>
    <w:bookmarkStart w:name="z4490" w:id="857"/>
    <w:p>
      <w:pPr>
        <w:spacing w:after="0"/>
        <w:ind w:left="0"/>
        <w:jc w:val="both"/>
      </w:pPr>
      <w:r>
        <w:rPr>
          <w:rFonts w:ascii="Times New Roman"/>
          <w:b w:val="false"/>
          <w:i w:val="false"/>
          <w:color w:val="000000"/>
          <w:sz w:val="28"/>
        </w:rPr>
        <w:t>
      1) жобаның және/немесе кәсіпкердің тиісті Субсидиялау қағидаларының шарттарына сәйкес келмеуі;</w:t>
      </w:r>
    </w:p>
    <w:bookmarkEnd w:id="857"/>
    <w:bookmarkStart w:name="z4491" w:id="858"/>
    <w:p>
      <w:pPr>
        <w:spacing w:after="0"/>
        <w:ind w:left="0"/>
        <w:jc w:val="both"/>
      </w:pPr>
      <w:r>
        <w:rPr>
          <w:rFonts w:ascii="Times New Roman"/>
          <w:b w:val="false"/>
          <w:i w:val="false"/>
          <w:color w:val="000000"/>
          <w:sz w:val="28"/>
        </w:rPr>
        <w:t>
      2) кредитті/микрокредитті/лизингтік мәмілені/синдикатталған кредитті мақсатсыз пайдалану жағдайлар анықталған кезде бюджетке қайтарылуға жатады.</w:t>
      </w:r>
    </w:p>
    <w:bookmarkEnd w:id="858"/>
    <w:bookmarkStart w:name="z4492" w:id="859"/>
    <w:p>
      <w:pPr>
        <w:spacing w:after="0"/>
        <w:ind w:left="0"/>
        <w:jc w:val="both"/>
      </w:pPr>
      <w:r>
        <w:rPr>
          <w:rFonts w:ascii="Times New Roman"/>
          <w:b w:val="false"/>
          <w:i w:val="false"/>
          <w:color w:val="000000"/>
          <w:sz w:val="28"/>
        </w:rPr>
        <w:t xml:space="preserve">
      193. Мынадай: </w:t>
      </w:r>
    </w:p>
    <w:bookmarkEnd w:id="859"/>
    <w:bookmarkStart w:name="z4493" w:id="860"/>
    <w:p>
      <w:pPr>
        <w:spacing w:after="0"/>
        <w:ind w:left="0"/>
        <w:jc w:val="both"/>
      </w:pPr>
      <w:r>
        <w:rPr>
          <w:rFonts w:ascii="Times New Roman"/>
          <w:b w:val="false"/>
          <w:i w:val="false"/>
          <w:color w:val="000000"/>
          <w:sz w:val="28"/>
        </w:rPr>
        <w:t>
      1) кәсіпкер банк/даму банкі/МҚҰ/лизингтік компания/кредитор-банк алдында банктік қарыз шарты/микрокредит бойынша шарт/қаржылық лизинг шарты бойынша кредитті/микрокредитті/лизингті/синдикатталған кредитті толық өтеген (кәсіпкердің банкке/МҚҰ-ға/лизингтік компанияға/кредитор-банкке кредитті/микрокредитті/лизингті/синдикатталған кредитті толық өтеген күні субсидиялау тоқтатылған күн болып саналады);</w:t>
      </w:r>
    </w:p>
    <w:bookmarkEnd w:id="860"/>
    <w:bookmarkStart w:name="z4494" w:id="861"/>
    <w:p>
      <w:pPr>
        <w:spacing w:after="0"/>
        <w:ind w:left="0"/>
        <w:jc w:val="both"/>
      </w:pPr>
      <w:r>
        <w:rPr>
          <w:rFonts w:ascii="Times New Roman"/>
          <w:b w:val="false"/>
          <w:i w:val="false"/>
          <w:color w:val="000000"/>
          <w:sz w:val="28"/>
        </w:rPr>
        <w:t>
      2) қаржы агенттігінің уәкілетті органы субсидиялауды тоқтату туралы шешім қабылдаған;</w:t>
      </w:r>
    </w:p>
    <w:bookmarkEnd w:id="861"/>
    <w:bookmarkStart w:name="z4495" w:id="862"/>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bookmarkEnd w:id="862"/>
    <w:bookmarkStart w:name="z4496" w:id="863"/>
    <w:p>
      <w:pPr>
        <w:spacing w:after="0"/>
        <w:ind w:left="0"/>
        <w:jc w:val="both"/>
      </w:pPr>
      <w:r>
        <w:rPr>
          <w:rFonts w:ascii="Times New Roman"/>
          <w:b w:val="false"/>
          <w:i w:val="false"/>
          <w:color w:val="000000"/>
          <w:sz w:val="28"/>
        </w:rPr>
        <w:t>
      194. Мынадай:</w:t>
      </w:r>
    </w:p>
    <w:bookmarkEnd w:id="863"/>
    <w:bookmarkStart w:name="z4497" w:id="864"/>
    <w:p>
      <w:pPr>
        <w:spacing w:after="0"/>
        <w:ind w:left="0"/>
        <w:jc w:val="both"/>
      </w:pPr>
      <w:r>
        <w:rPr>
          <w:rFonts w:ascii="Times New Roman"/>
          <w:b w:val="false"/>
          <w:i w:val="false"/>
          <w:color w:val="000000"/>
          <w:sz w:val="28"/>
        </w:rPr>
        <w:t>
      1) кәсіпкер банк/даму банкі/лизингтік компания алдында банктік қарыз шарты/қаржылық лизинг шарты бойынша кредитті толық өтеген (кәсіпкердің банкке/лизингтік компанияға кредитті/лизингті толық өтеген күні субсидиялау тоқтатылған күн болып саналады);</w:t>
      </w:r>
    </w:p>
    <w:bookmarkEnd w:id="864"/>
    <w:bookmarkStart w:name="z4498" w:id="865"/>
    <w:p>
      <w:pPr>
        <w:spacing w:after="0"/>
        <w:ind w:left="0"/>
        <w:jc w:val="both"/>
      </w:pPr>
      <w:r>
        <w:rPr>
          <w:rFonts w:ascii="Times New Roman"/>
          <w:b w:val="false"/>
          <w:i w:val="false"/>
          <w:color w:val="000000"/>
          <w:sz w:val="28"/>
        </w:rPr>
        <w:t>
      2) қаржы агенттігінің уәкілетті органы субсидиялауды тоқтату туралы шешім қабылдаған;</w:t>
      </w:r>
    </w:p>
    <w:bookmarkEnd w:id="865"/>
    <w:bookmarkStart w:name="z4499" w:id="866"/>
    <w:p>
      <w:pPr>
        <w:spacing w:after="0"/>
        <w:ind w:left="0"/>
        <w:jc w:val="both"/>
      </w:pPr>
      <w:r>
        <w:rPr>
          <w:rFonts w:ascii="Times New Roman"/>
          <w:b w:val="false"/>
          <w:i w:val="false"/>
          <w:color w:val="000000"/>
          <w:sz w:val="28"/>
        </w:rPr>
        <w:t>
      3) кәсіпкер өзінің бұрын қол қойылған өтініші бойынша субсидиялау шарттарынан өз бастамасы бойынша бас тартқан жағдайларда қосылу шарты бойынша субсидияларды төлеу тоқтатылады.</w:t>
      </w:r>
    </w:p>
    <w:bookmarkEnd w:id="866"/>
    <w:bookmarkStart w:name="z4500" w:id="867"/>
    <w:p>
      <w:pPr>
        <w:spacing w:after="0"/>
        <w:ind w:left="0"/>
        <w:jc w:val="both"/>
      </w:pPr>
      <w:r>
        <w:rPr>
          <w:rFonts w:ascii="Times New Roman"/>
          <w:b w:val="false"/>
          <w:i w:val="false"/>
          <w:color w:val="000000"/>
          <w:sz w:val="28"/>
        </w:rPr>
        <w:t>
      195. Субсидиялау тоқтатылған жағдайда, банк/даму банкі/лизингтік компания/кредитор-банк қолданыстағы кредит/лизинг/синдикатталған кредит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bookmarkEnd w:id="867"/>
    <w:bookmarkStart w:name="z4501" w:id="868"/>
    <w:p>
      <w:pPr>
        <w:spacing w:after="0"/>
        <w:ind w:left="0"/>
        <w:jc w:val="both"/>
      </w:pPr>
      <w:r>
        <w:rPr>
          <w:rFonts w:ascii="Times New Roman"/>
          <w:b w:val="false"/>
          <w:i w:val="false"/>
          <w:color w:val="000000"/>
          <w:sz w:val="28"/>
        </w:rPr>
        <w:t>
      196. Кәсіпкер кредит/микрокредит/лизинг/синдикатталған кредит бойынша негізгі борышты мерзімінен бұрын ішінара/толық өтеген жағдайда банк/даму банкі/МҚҰ/лизингтік компания/кредитор-банк/агент-банк қаржы агенттігін кредит/микрокредит/лизинг/синдикатталған кредит бойынша негізгі борышты мерзімінен бұрын ішінара/толық өтеу фактісі туралы 2 (екі) жұмыс күні ішінде хабардар етеді.</w:t>
      </w:r>
    </w:p>
    <w:bookmarkEnd w:id="868"/>
    <w:bookmarkStart w:name="z4502" w:id="869"/>
    <w:p>
      <w:pPr>
        <w:spacing w:after="0"/>
        <w:ind w:left="0"/>
        <w:jc w:val="both"/>
      </w:pPr>
      <w:r>
        <w:rPr>
          <w:rFonts w:ascii="Times New Roman"/>
          <w:b w:val="false"/>
          <w:i w:val="false"/>
          <w:color w:val="000000"/>
          <w:sz w:val="28"/>
        </w:rPr>
        <w:t>
      197.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банк/даму банкі/МҚҰ/лизингтік компания/кредитор-банк/агент-банк қаржы агенттігіне 50 (елу) АЕК мөлшерінде айыппұл төлейді.</w:t>
      </w:r>
    </w:p>
    <w:bookmarkEnd w:id="869"/>
    <w:bookmarkStart w:name="z4503" w:id="870"/>
    <w:p>
      <w:pPr>
        <w:spacing w:after="0"/>
        <w:ind w:left="0"/>
        <w:jc w:val="both"/>
      </w:pPr>
      <w:r>
        <w:rPr>
          <w:rFonts w:ascii="Times New Roman"/>
          <w:b w:val="false"/>
          <w:i w:val="false"/>
          <w:color w:val="000000"/>
          <w:sz w:val="28"/>
        </w:rPr>
        <w:t>
      198. Кәсіпкер кредит/микрокредит/лизинг/синдикатталған кредит бойынша негізгі борышты мерзімінен бұрын ішінара өтеген жағдайда банк/даму банкі/МҚҰ/лизингтік компания/кредитор-банк/агент-банк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көшірмесін не банктің/даму банкінің/МҚҰ-ның/лизингтік компанияның/кредитор-банктің/агент-банктің төлемдерді өтеудің электрондық форматтағы (XLS немесе XLSX) өзгертілген кестесі бар және төленуге тиесілі субсидиялар сомасы көрсетілген хатын жібереді.</w:t>
      </w:r>
    </w:p>
    <w:bookmarkEnd w:id="870"/>
    <w:bookmarkStart w:name="z4504" w:id="871"/>
    <w:p>
      <w:pPr>
        <w:spacing w:after="0"/>
        <w:ind w:left="0"/>
        <w:jc w:val="both"/>
      </w:pPr>
      <w:r>
        <w:rPr>
          <w:rFonts w:ascii="Times New Roman"/>
          <w:b w:val="false"/>
          <w:i w:val="false"/>
          <w:color w:val="000000"/>
          <w:sz w:val="28"/>
        </w:rPr>
        <w:t>
      Кәсіпкер күнтізбелік ай ішінде кредит/микрокредит/лизинг/синдикатталған кредит бойынша негізгі борышты бірнеше рет мерзімінен бұрын ішінара өтеген жағдайда банк/даму банкі/МҚҰ/лизингтік компания/кредитор-банк/агент-банк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осындай жағдайлар бойынша біріктірілген көшірмелерін не банктің/даму банкінің/лизингтік компанияның/кредитор-банктің/агент-банктің электрондық форматтағы (XLS немесе XLSX) өзгертілген төлемдерді өтеу кестесі бар және төленуге тиісті субсидиялар сомасы көрсетілген хатын ұсынуға жол береді.</w:t>
      </w:r>
    </w:p>
    <w:bookmarkEnd w:id="871"/>
    <w:bookmarkStart w:name="z4505" w:id="872"/>
    <w:p>
      <w:pPr>
        <w:spacing w:after="0"/>
        <w:ind w:left="0"/>
        <w:jc w:val="both"/>
      </w:pPr>
      <w:r>
        <w:rPr>
          <w:rFonts w:ascii="Times New Roman"/>
          <w:b w:val="false"/>
          <w:i w:val="false"/>
          <w:color w:val="000000"/>
          <w:sz w:val="28"/>
        </w:rPr>
        <w:t>
      199. Кәсіпкердің кредиті/микрокредиті/лизингі/синдикатталған кредиті бойынша сыйақы мөлшерлемесін субсидиялау тоқтатылған, кәсіпкердің кредит/микрокредит/лизинг/синдикатталған кредит бойынша негізгі борышы мерзімінен бұрын толық өтелген жағдайда банк/даму банкі/МҚҰ/лизингтік компания/кредитор-банк/агент-банк 7 (жеті) жұмыс күні ішінде қаржы агенттігіне өзара есеп айырысуды салыстырып тексеру актісін ұсынады.</w:t>
      </w:r>
    </w:p>
    <w:bookmarkEnd w:id="872"/>
    <w:bookmarkStart w:name="z4506" w:id="873"/>
    <w:p>
      <w:pPr>
        <w:spacing w:after="0"/>
        <w:ind w:left="0"/>
        <w:jc w:val="both"/>
      </w:pPr>
      <w:r>
        <w:rPr>
          <w:rFonts w:ascii="Times New Roman"/>
          <w:b w:val="false"/>
          <w:i w:val="false"/>
          <w:color w:val="000000"/>
          <w:sz w:val="28"/>
        </w:rPr>
        <w:t>
      200. Кәсіпкердің мақсатсыз пайдаланылуы анықталған кредиті/микрокредиті/лизиніг/синдикатталған кредиті бойынша банк/даму банкі/МҚҰ/лизингтік компания/кредитор-банкі/агент-банкі қаржы агенттігіне құжаттарды кредитті/микрокредитті/лизинті/синдикатталған кредитті мақсатсыз пайдалану фактісін растайтын құжаттармен қоса ұсынады.</w:t>
      </w:r>
    </w:p>
    <w:bookmarkEnd w:id="873"/>
    <w:bookmarkStart w:name="z4507" w:id="874"/>
    <w:p>
      <w:pPr>
        <w:spacing w:after="0"/>
        <w:ind w:left="0"/>
        <w:jc w:val="left"/>
      </w:pPr>
      <w:r>
        <w:rPr>
          <w:rFonts w:ascii="Times New Roman"/>
          <w:b/>
          <w:i w:val="false"/>
          <w:color w:val="000000"/>
        </w:rPr>
        <w:t xml:space="preserve"> 3-тарау. Жобалардың іске асырылуын мониторингтеу</w:t>
      </w:r>
    </w:p>
    <w:bookmarkEnd w:id="874"/>
    <w:bookmarkStart w:name="z4508" w:id="875"/>
    <w:p>
      <w:pPr>
        <w:spacing w:after="0"/>
        <w:ind w:left="0"/>
        <w:jc w:val="both"/>
      </w:pPr>
      <w:r>
        <w:rPr>
          <w:rFonts w:ascii="Times New Roman"/>
          <w:b w:val="false"/>
          <w:i w:val="false"/>
          <w:color w:val="000000"/>
          <w:sz w:val="28"/>
        </w:rPr>
        <w:t xml:space="preserve">
      201. Осы Субсидиялау қағидалары шеңберінде кәсіпкерлер жобаларының іске асырылуын мониторингтеуді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Мониторинг жүргізу қағидаларына сәйкес қаржы агенттігі жүзеге асырады.</w:t>
      </w:r>
    </w:p>
    <w:bookmarkEnd w:id="875"/>
    <w:bookmarkStart w:name="z4509" w:id="876"/>
    <w:p>
      <w:pPr>
        <w:spacing w:after="0"/>
        <w:ind w:left="0"/>
        <w:jc w:val="both"/>
      </w:pPr>
      <w:r>
        <w:rPr>
          <w:rFonts w:ascii="Times New Roman"/>
          <w:b w:val="false"/>
          <w:i w:val="false"/>
          <w:color w:val="000000"/>
          <w:sz w:val="28"/>
        </w:rPr>
        <w:t>
      Қаржы агенттігінің функцияларына мыналар жатады:</w:t>
      </w:r>
    </w:p>
    <w:bookmarkEnd w:id="876"/>
    <w:bookmarkStart w:name="z4510" w:id="877"/>
    <w:p>
      <w:pPr>
        <w:spacing w:after="0"/>
        <w:ind w:left="0"/>
        <w:jc w:val="both"/>
      </w:pPr>
      <w:r>
        <w:rPr>
          <w:rFonts w:ascii="Times New Roman"/>
          <w:b w:val="false"/>
          <w:i w:val="false"/>
          <w:color w:val="000000"/>
          <w:sz w:val="28"/>
        </w:rPr>
        <w:t>
      1) банк/даму банкі/МҚҰ/лизингтік компания/кредитор-банкі/агент-банкі ұсынатын деректер мен құжаттар негізінде субсидиялау шарты жасалған кәсіпкердің жаңа кредитті/микрокредитті/лизинті/синдикатталған кредитті мақсатты пайдалануын мониторингтеу;</w:t>
      </w:r>
    </w:p>
    <w:bookmarkEnd w:id="877"/>
    <w:bookmarkStart w:name="z4511" w:id="878"/>
    <w:p>
      <w:pPr>
        <w:spacing w:after="0"/>
        <w:ind w:left="0"/>
        <w:jc w:val="both"/>
      </w:pPr>
      <w:r>
        <w:rPr>
          <w:rFonts w:ascii="Times New Roman"/>
          <w:b w:val="false"/>
          <w:i w:val="false"/>
          <w:color w:val="000000"/>
          <w:sz w:val="28"/>
        </w:rPr>
        <w:t>
      2) банк/даму банкі/МҚҰ/лизингтік компания/кредитор-банкі/агент-банкі ұсынатын деректер негізінде кәсіпкердің төлем тәртібін мониторингтеу;</w:t>
      </w:r>
    </w:p>
    <w:bookmarkEnd w:id="878"/>
    <w:bookmarkStart w:name="z4512" w:id="879"/>
    <w:p>
      <w:pPr>
        <w:spacing w:after="0"/>
        <w:ind w:left="0"/>
        <w:jc w:val="both"/>
      </w:pPr>
      <w:r>
        <w:rPr>
          <w:rFonts w:ascii="Times New Roman"/>
          <w:b w:val="false"/>
          <w:i w:val="false"/>
          <w:color w:val="000000"/>
          <w:sz w:val="28"/>
        </w:rPr>
        <w:t>
      3) жобаның іске асырылуын (қаржылық лизинг шарты бойынша лизинг нысанасын пайдалануды) мониторингтеу;</w:t>
      </w:r>
    </w:p>
    <w:bookmarkEnd w:id="879"/>
    <w:bookmarkStart w:name="z4513" w:id="880"/>
    <w:p>
      <w:pPr>
        <w:spacing w:after="0"/>
        <w:ind w:left="0"/>
        <w:jc w:val="both"/>
      </w:pPr>
      <w:r>
        <w:rPr>
          <w:rFonts w:ascii="Times New Roman"/>
          <w:b w:val="false"/>
          <w:i w:val="false"/>
          <w:color w:val="000000"/>
          <w:sz w:val="28"/>
        </w:rPr>
        <w:t>
      4) жобаның және (немесе) кәсіпкердің осы Субсидиялау қағидаларының талаптарына және (немесе) қаржы агенттігінің шешіміне сәйкестігі тұрғысынан мониторингтеу.</w:t>
      </w:r>
    </w:p>
    <w:bookmarkEnd w:id="880"/>
    <w:bookmarkStart w:name="z4514" w:id="881"/>
    <w:p>
      <w:pPr>
        <w:spacing w:after="0"/>
        <w:ind w:left="0"/>
        <w:jc w:val="both"/>
      </w:pPr>
      <w:r>
        <w:rPr>
          <w:rFonts w:ascii="Times New Roman"/>
          <w:b w:val="false"/>
          <w:i w:val="false"/>
          <w:color w:val="000000"/>
          <w:sz w:val="28"/>
        </w:rPr>
        <w:t>
      202. "Жасыл" кредиттер бойынша қаржылық қолдау қаражатының мақсатты пайдаланылуын мониторингтеу шеңберінде шекті өлшемшарттар:</w:t>
      </w:r>
    </w:p>
    <w:bookmarkEnd w:id="881"/>
    <w:bookmarkStart w:name="z4515" w:id="882"/>
    <w:p>
      <w:pPr>
        <w:spacing w:after="0"/>
        <w:ind w:left="0"/>
        <w:jc w:val="both"/>
      </w:pPr>
      <w:r>
        <w:rPr>
          <w:rFonts w:ascii="Times New Roman"/>
          <w:b w:val="false"/>
          <w:i w:val="false"/>
          <w:color w:val="000000"/>
          <w:sz w:val="28"/>
        </w:rPr>
        <w:t>
      1) энергия тұтынуды төмендетудің нақты ең төменгі мәндерін;</w:t>
      </w:r>
    </w:p>
    <w:bookmarkEnd w:id="882"/>
    <w:bookmarkStart w:name="z4516" w:id="883"/>
    <w:p>
      <w:pPr>
        <w:spacing w:after="0"/>
        <w:ind w:left="0"/>
        <w:jc w:val="both"/>
      </w:pPr>
      <w:r>
        <w:rPr>
          <w:rFonts w:ascii="Times New Roman"/>
          <w:b w:val="false"/>
          <w:i w:val="false"/>
          <w:color w:val="000000"/>
          <w:sz w:val="28"/>
        </w:rPr>
        <w:t>
      2) парниктік газдар шығарындыларының ең төменгі деңгейлерін;</w:t>
      </w:r>
    </w:p>
    <w:bookmarkEnd w:id="883"/>
    <w:bookmarkStart w:name="z4517" w:id="884"/>
    <w:p>
      <w:pPr>
        <w:spacing w:after="0"/>
        <w:ind w:left="0"/>
        <w:jc w:val="both"/>
      </w:pPr>
      <w:r>
        <w:rPr>
          <w:rFonts w:ascii="Times New Roman"/>
          <w:b w:val="false"/>
          <w:i w:val="false"/>
          <w:color w:val="000000"/>
          <w:sz w:val="28"/>
        </w:rPr>
        <w:t>
      3) қалдықтардың үлесін азайтуды/кәдеге жаратуды;</w:t>
      </w:r>
    </w:p>
    <w:bookmarkEnd w:id="884"/>
    <w:bookmarkStart w:name="z4518" w:id="885"/>
    <w:p>
      <w:pPr>
        <w:spacing w:after="0"/>
        <w:ind w:left="0"/>
        <w:jc w:val="both"/>
      </w:pPr>
      <w:r>
        <w:rPr>
          <w:rFonts w:ascii="Times New Roman"/>
          <w:b w:val="false"/>
          <w:i w:val="false"/>
          <w:color w:val="000000"/>
          <w:sz w:val="28"/>
        </w:rPr>
        <w:t>
      4) су тұтынуды төмендетуді;</w:t>
      </w:r>
    </w:p>
    <w:bookmarkEnd w:id="885"/>
    <w:bookmarkStart w:name="z4519" w:id="886"/>
    <w:p>
      <w:pPr>
        <w:spacing w:after="0"/>
        <w:ind w:left="0"/>
        <w:jc w:val="both"/>
      </w:pPr>
      <w:r>
        <w:rPr>
          <w:rFonts w:ascii="Times New Roman"/>
          <w:b w:val="false"/>
          <w:i w:val="false"/>
          <w:color w:val="000000"/>
          <w:sz w:val="28"/>
        </w:rPr>
        <w:t xml:space="preserve">
      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сыртқы бағалауы негізінде қаржы агенттігі қарыз алушының орындалуы тиіс "жасыл" жоба бойынша мәлімделген "жасыл" таксоманияның шекті өлшемшарттарға қол жеткізуін тексереді. </w:t>
      </w:r>
    </w:p>
    <w:bookmarkEnd w:id="886"/>
    <w:bookmarkStart w:name="z4520" w:id="887"/>
    <w:p>
      <w:pPr>
        <w:spacing w:after="0"/>
        <w:ind w:left="0"/>
        <w:jc w:val="both"/>
      </w:pPr>
      <w:r>
        <w:rPr>
          <w:rFonts w:ascii="Times New Roman"/>
          <w:b w:val="false"/>
          <w:i w:val="false"/>
          <w:color w:val="000000"/>
          <w:sz w:val="28"/>
        </w:rPr>
        <w:t>
      Сыртқы бағалау провайдерінің қорытындысын қарыз алушы ұсынады.</w:t>
      </w:r>
    </w:p>
    <w:bookmarkEnd w:id="887"/>
    <w:bookmarkStart w:name="z4521" w:id="888"/>
    <w:p>
      <w:pPr>
        <w:spacing w:after="0"/>
        <w:ind w:left="0"/>
        <w:jc w:val="both"/>
      </w:pPr>
      <w:r>
        <w:rPr>
          <w:rFonts w:ascii="Times New Roman"/>
          <w:b w:val="false"/>
          <w:i w:val="false"/>
          <w:color w:val="000000"/>
          <w:sz w:val="28"/>
        </w:rPr>
        <w:t>
      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жүргізеді.</w:t>
      </w:r>
    </w:p>
    <w:bookmarkEnd w:id="888"/>
    <w:bookmarkStart w:name="z4522" w:id="889"/>
    <w:p>
      <w:pPr>
        <w:spacing w:after="0"/>
        <w:ind w:left="0"/>
        <w:jc w:val="left"/>
      </w:pPr>
      <w:r>
        <w:rPr>
          <w:rFonts w:ascii="Times New Roman"/>
          <w:b/>
          <w:i w:val="false"/>
          <w:color w:val="000000"/>
        </w:rPr>
        <w:t xml:space="preserve"> 4-тарау. Өтпелі ережелер</w:t>
      </w:r>
    </w:p>
    <w:bookmarkEnd w:id="889"/>
    <w:bookmarkStart w:name="z4523" w:id="890"/>
    <w:p>
      <w:pPr>
        <w:spacing w:after="0"/>
        <w:ind w:left="0"/>
        <w:jc w:val="both"/>
      </w:pPr>
      <w:r>
        <w:rPr>
          <w:rFonts w:ascii="Times New Roman"/>
          <w:b w:val="false"/>
          <w:i w:val="false"/>
          <w:color w:val="000000"/>
          <w:sz w:val="28"/>
        </w:rPr>
        <w:t>
      203. Бұрын бекітілген кәсіпкерлікті қолдау бағдарламалары шеңберіндемақұлданған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bookmarkEnd w:id="890"/>
    <w:bookmarkStart w:name="z4524" w:id="891"/>
    <w:p>
      <w:pPr>
        <w:spacing w:after="0"/>
        <w:ind w:left="0"/>
        <w:jc w:val="both"/>
      </w:pPr>
      <w:r>
        <w:rPr>
          <w:rFonts w:ascii="Times New Roman"/>
          <w:b w:val="false"/>
          <w:i w:val="false"/>
          <w:color w:val="000000"/>
          <w:sz w:val="28"/>
        </w:rPr>
        <w:t>
      Бұрын бекітілген кәсіпкерлікті қолдаудың бағдарламалары шеңберінде қаржы агенттігінің уәкілетті органы мақұлдаған жобалар бойынша ағымдағы қаржыландыру шарттарына кепілгерге, қоса қарыз алушыға, кредиттің мақсаты мен мерзіміне, кредит сомасын төмендетуге, сыйақы мөлшерлемесіне, банкке/лизингтік компанияға, кейінге қалдыруға/жеңілдік кезеңіне, өтеу мерзіміне, өтеу шарттарына, айналым қаражатын толықтыруға қайта басталатын/қайта басталмайтын лимитке, кәсіпкер атауының өзгеруіне, ЭҚЖЖ кодына қатысты өзгерістер енгізуге жол беріледі.</w:t>
      </w:r>
    </w:p>
    <w:bookmarkEnd w:id="891"/>
    <w:bookmarkStart w:name="z4525" w:id="892"/>
    <w:p>
      <w:pPr>
        <w:spacing w:after="0"/>
        <w:ind w:left="0"/>
        <w:jc w:val="both"/>
      </w:pPr>
      <w:r>
        <w:rPr>
          <w:rFonts w:ascii="Times New Roman"/>
          <w:b w:val="false"/>
          <w:i w:val="false"/>
          <w:color w:val="000000"/>
          <w:sz w:val="28"/>
        </w:rPr>
        <w:t>
      Қаржыландырудың өзге шарттары өзгерген жағдайда жобаны осы Субсидиялау қағидаларының қолданыстағы шарттарына сәйкес келтіру қамтамасыз етіледі.</w:t>
      </w:r>
    </w:p>
    <w:bookmarkEnd w:id="892"/>
    <w:bookmarkStart w:name="z4526" w:id="893"/>
    <w:p>
      <w:pPr>
        <w:spacing w:after="0"/>
        <w:ind w:left="0"/>
        <w:jc w:val="both"/>
      </w:pPr>
      <w:r>
        <w:rPr>
          <w:rFonts w:ascii="Times New Roman"/>
          <w:b w:val="false"/>
          <w:i w:val="false"/>
          <w:color w:val="000000"/>
          <w:sz w:val="28"/>
        </w:rPr>
        <w:t>
      204. Шағын және орта кәсіпкерлік субъектілерінің кредиттері/микрокредиттері бойынша сыйақы мөлшерлемесінің бір бөлігін субсидиялауды қаржы агенттігі осы Субсидиялау қағидаларының 5-параграфының шарттарына сәйкес "Шағын және орта кәсіпкерлік субъектілерін өңірлік қаржыландыру" бағыты шеңберінде шағын және орта кәсіпкерлік субъектілерін қаржыландыру үшін 2024 жылғы 1 қаңтарға дейін бөлінген қаражат бойынша жергілікті бюджеттің аралас қаражаты/қаржы агенттігінің қаражаты/өзге де қаржыландыру көздері есебінен жүзеге асырылады.</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528" w:id="894"/>
    <w:p>
      <w:pPr>
        <w:spacing w:after="0"/>
        <w:ind w:left="0"/>
        <w:jc w:val="left"/>
      </w:pPr>
      <w:r>
        <w:rPr>
          <w:rFonts w:ascii="Times New Roman"/>
          <w:b/>
          <w:i w:val="false"/>
          <w:color w:val="000000"/>
        </w:rPr>
        <w:t xml:space="preserve"> Басым экономикалық қызметтің түрлерінің тізбесі</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Өңдеу өнеркәсібінде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бұйымдарының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өнімдерінің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бұйымдарының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бұйымдарының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құралдарының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Көрсетілетін қызметтер және өзге де қызмет түрлері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етіп әлеуметтік қызметтерді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r>
    </w:tbl>
    <w:bookmarkStart w:name="z4529" w:id="895"/>
    <w:p>
      <w:pPr>
        <w:spacing w:after="0"/>
        <w:ind w:left="0"/>
        <w:jc w:val="both"/>
      </w:pPr>
      <w:r>
        <w:rPr>
          <w:rFonts w:ascii="Times New Roman"/>
          <w:b w:val="false"/>
          <w:i w:val="false"/>
          <w:color w:val="000000"/>
          <w:sz w:val="28"/>
        </w:rPr>
        <w:t xml:space="preserve">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 </w:t>
      </w:r>
    </w:p>
    <w:bookmarkEnd w:id="895"/>
    <w:bookmarkStart w:name="z4530" w:id="896"/>
    <w:p>
      <w:pPr>
        <w:spacing w:after="0"/>
        <w:ind w:left="0"/>
        <w:jc w:val="both"/>
      </w:pPr>
      <w:r>
        <w:rPr>
          <w:rFonts w:ascii="Times New Roman"/>
          <w:b w:val="false"/>
          <w:i w:val="false"/>
          <w:color w:val="000000"/>
          <w:sz w:val="28"/>
        </w:rPr>
        <w:t>
      ** ЭҚЖЖ коды 49.32 "Такси қызметі" бойынша қызметті ("жасыл" жобалар мен 1 (бір) бірлік үшін құны 10 (он) миллион теңгеден аспайтын отандық өндірушілердің жеңіл автомобильдерін сатып алуға бағытталған жобаларын қоспағанда) қоспағанда</w:t>
      </w:r>
    </w:p>
    <w:bookmarkEnd w:id="896"/>
    <w:bookmarkStart w:name="z4531" w:id="897"/>
    <w:p>
      <w:pPr>
        <w:spacing w:after="0"/>
        <w:ind w:left="0"/>
        <w:jc w:val="both"/>
      </w:pPr>
      <w:r>
        <w:rPr>
          <w:rFonts w:ascii="Times New Roman"/>
          <w:b w:val="false"/>
          <w:i w:val="false"/>
          <w:color w:val="000000"/>
          <w:sz w:val="28"/>
        </w:rPr>
        <w:t xml:space="preserve">
      *** апартаменттерді, пәтерлерді және тұрғын үйлерді қоспағанда </w:t>
      </w:r>
    </w:p>
    <w:bookmarkEnd w:id="897"/>
    <w:bookmarkStart w:name="z4532" w:id="898"/>
    <w:p>
      <w:pPr>
        <w:spacing w:after="0"/>
        <w:ind w:left="0"/>
        <w:jc w:val="both"/>
      </w:pPr>
      <w:r>
        <w:rPr>
          <w:rFonts w:ascii="Times New Roman"/>
          <w:b w:val="false"/>
          <w:i w:val="false"/>
          <w:color w:val="000000"/>
          <w:sz w:val="28"/>
        </w:rPr>
        <w:t>
      **** осы ЭҚЖЖ қойма үй-жайлары мен қойма алаңдарын жалға беруді көздейді</w:t>
      </w:r>
    </w:p>
    <w:bookmarkEnd w:id="898"/>
    <w:bookmarkStart w:name="z4533" w:id="899"/>
    <w:p>
      <w:pPr>
        <w:spacing w:after="0"/>
        <w:ind w:left="0"/>
        <w:jc w:val="both"/>
      </w:pPr>
      <w:r>
        <w:rPr>
          <w:rFonts w:ascii="Times New Roman"/>
          <w:b w:val="false"/>
          <w:i w:val="false"/>
          <w:color w:val="000000"/>
          <w:sz w:val="28"/>
        </w:rPr>
        <w:t>
      ***** осы ЭҚЖЖ қойма үй-жайлары мен қойма алаңдарын жалдауды (қосалқы жалдауды) көздейді</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535" w:id="900"/>
    <w:p>
      <w:pPr>
        <w:spacing w:after="0"/>
        <w:ind w:left="0"/>
        <w:jc w:val="left"/>
      </w:pPr>
      <w:r>
        <w:rPr>
          <w:rFonts w:ascii="Times New Roman"/>
          <w:b/>
          <w:i w:val="false"/>
          <w:color w:val="000000"/>
        </w:rPr>
        <w:t xml:space="preserve"> Өңдеу өнеркәсібіндегі, электрмен жабдықтаудағы, газ, бу берудегі және ауа баптаудағы экономикалық қызмет түрлерінің тізбесі</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w:t>
            </w:r>
            <w:r>
              <w:rPr>
                <w:rFonts w:ascii="Times New Roman"/>
                <w:b w:val="false"/>
                <w:i w:val="false"/>
                <w:color w:val="000000"/>
                <w:sz w:val="20"/>
              </w:rPr>
              <w:t xml:space="preserve">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 Өңдеу өнеркәсібі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құсының етін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 шаруашылығы құсының етінен жасалған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тоң майларды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және ірімшік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макарон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нан-тоқаш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бөтелкелерге құйылатын басқа да сусындарды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киімді қоспағанда,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киімдер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жол керек-жарақтарын, қайыс-ертоқым бұйымдарын өндіру; үлбірді илеу және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 бұйымдарын өндіру;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саладағы көрсетілетін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 өнімдерін өндіру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жабындылар, баспаханалық бояулар мен мастикаларды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жуу, тазалау, жылтырату, парфюмерлік және косметикалық құралдар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бұйымдарды әрлеуде пайдаланылатын 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көміртекті (күйе), көміртекті нанотүтікшелерді, наноталшықтар және басқа көміртекті наноматериалдарды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құрылыс материалдарын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әктас және құрылыс гипсін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цементтен және құрылыс гипсінен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Түрпіленген бұйымдар және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жабдықтан басқа, дайын металл бұйымдарды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 машина жасаудың негізгі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 аспаптарды және темір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(компьютерлерді және перифериялық жабдықты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бөлшектері мен керек-жарақтарын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секциясы Электр энергиясымен, газбен, бумен, ыстық сумен және ауаны кондициялаумен жабдықтау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4536" w:id="901"/>
    <w:p>
      <w:pPr>
        <w:spacing w:after="0"/>
        <w:ind w:left="0"/>
        <w:jc w:val="both"/>
      </w:pPr>
      <w:r>
        <w:rPr>
          <w:rFonts w:ascii="Times New Roman"/>
          <w:b w:val="false"/>
          <w:i w:val="false"/>
          <w:color w:val="000000"/>
          <w:sz w:val="28"/>
        </w:rPr>
        <w:t>
      Ескертпелер:</w:t>
      </w:r>
    </w:p>
    <w:bookmarkEnd w:id="901"/>
    <w:bookmarkStart w:name="z4537" w:id="902"/>
    <w:p>
      <w:pPr>
        <w:spacing w:after="0"/>
        <w:ind w:left="0"/>
        <w:jc w:val="both"/>
      </w:pPr>
      <w:r>
        <w:rPr>
          <w:rFonts w:ascii="Times New Roman"/>
          <w:b w:val="false"/>
          <w:i w:val="false"/>
          <w:color w:val="000000"/>
          <w:sz w:val="28"/>
        </w:rPr>
        <w:t>
      1 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картопты қайта өңдеу және консервілеу.</w:t>
      </w:r>
    </w:p>
    <w:bookmarkEnd w:id="902"/>
    <w:bookmarkStart w:name="z4538" w:id="903"/>
    <w:p>
      <w:pPr>
        <w:spacing w:after="0"/>
        <w:ind w:left="0"/>
        <w:jc w:val="both"/>
      </w:pPr>
      <w:r>
        <w:rPr>
          <w:rFonts w:ascii="Times New Roman"/>
          <w:b w:val="false"/>
          <w:i w:val="false"/>
          <w:color w:val="000000"/>
          <w:sz w:val="28"/>
        </w:rPr>
        <w:t>
      2 Оның ішінде: дезинфекциялау құралдарын, зарарсыздандырғыштарды өндіру.</w:t>
      </w:r>
    </w:p>
    <w:bookmarkEnd w:id="903"/>
    <w:bookmarkStart w:name="z4539" w:id="904"/>
    <w:p>
      <w:pPr>
        <w:spacing w:after="0"/>
        <w:ind w:left="0"/>
        <w:jc w:val="both"/>
      </w:pPr>
      <w:r>
        <w:rPr>
          <w:rFonts w:ascii="Times New Roman"/>
          <w:b w:val="false"/>
          <w:i w:val="false"/>
          <w:color w:val="000000"/>
          <w:sz w:val="28"/>
        </w:rPr>
        <w:t xml:space="preserve">
      3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 </w:t>
      </w:r>
    </w:p>
    <w:bookmarkEnd w:id="904"/>
    <w:bookmarkStart w:name="z4540" w:id="905"/>
    <w:p>
      <w:pPr>
        <w:spacing w:after="0"/>
        <w:ind w:left="0"/>
        <w:jc w:val="both"/>
      </w:pPr>
      <w:r>
        <w:rPr>
          <w:rFonts w:ascii="Times New Roman"/>
          <w:b w:val="false"/>
          <w:i w:val="false"/>
          <w:color w:val="000000"/>
          <w:sz w:val="28"/>
        </w:rPr>
        <w:t>
      4 Оның ішінде асыл емес (бағалы емес) металдардан жасалған бөшкелер, барабандар және басқа да ыдыстар өндіру.</w:t>
      </w:r>
    </w:p>
    <w:bookmarkEnd w:id="905"/>
    <w:bookmarkStart w:name="z4541" w:id="906"/>
    <w:p>
      <w:pPr>
        <w:spacing w:after="0"/>
        <w:ind w:left="0"/>
        <w:jc w:val="both"/>
      </w:pPr>
      <w:r>
        <w:rPr>
          <w:rFonts w:ascii="Times New Roman"/>
          <w:b w:val="false"/>
          <w:i w:val="false"/>
          <w:color w:val="000000"/>
          <w:sz w:val="28"/>
        </w:rPr>
        <w:t>
      5 Оның ішінде: өкпені жасанды желдету аппаратын; медициналық мақсаттарда пайдаланылатын өзге де электр және электрондық жабдықтар; діріл-акустикалық аппараттар; медициналық білезіктер; пациент мониторларын; телекардиографтар; диализаторлар өндіру.</w:t>
      </w:r>
    </w:p>
    <w:bookmarkEnd w:id="9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543" w:id="907"/>
    <w:p>
      <w:pPr>
        <w:spacing w:after="0"/>
        <w:ind w:left="0"/>
        <w:jc w:val="left"/>
      </w:pPr>
      <w:r>
        <w:rPr>
          <w:rFonts w:ascii="Times New Roman"/>
          <w:b/>
          <w:i w:val="false"/>
          <w:color w:val="000000"/>
        </w:rPr>
        <w:t xml:space="preserve"> Тау-кен өндіру өнеркәсібі және көрсетілетін қызметтер бойынша экономикалық қызмет түрлерінің тізбесі</w:t>
      </w:r>
    </w:p>
    <w:bookmarkEnd w:id="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Секциясы Тау кен өндіру өнеркәсібі және карьерлерді қазу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Секциясы Сумен жабдықтау; су бұру қалдықтарды жинау, өңдеу және жою, ластануды жою бойынша қызмет 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тазарту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тазарту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 Көлік және қоймалау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құрлықтағы жолаушылар көлігінің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қоймалау және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Секциясы Тұру және тамақтану бойынша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өзге де орындардың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 Ақпарат және байланыс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да ілеспе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Секциясы Білім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Секциясы Денсаулық сақтау және халыққа әлеуметтік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4544" w:id="908"/>
    <w:p>
      <w:pPr>
        <w:spacing w:after="0"/>
        <w:ind w:left="0"/>
        <w:jc w:val="both"/>
      </w:pPr>
      <w:r>
        <w:rPr>
          <w:rFonts w:ascii="Times New Roman"/>
          <w:b w:val="false"/>
          <w:i w:val="false"/>
          <w:color w:val="000000"/>
          <w:sz w:val="28"/>
        </w:rPr>
        <w:t>
      Ескертпелер:</w:t>
      </w:r>
    </w:p>
    <w:bookmarkEnd w:id="908"/>
    <w:bookmarkStart w:name="z4545" w:id="909"/>
    <w:p>
      <w:pPr>
        <w:spacing w:after="0"/>
        <w:ind w:left="0"/>
        <w:jc w:val="both"/>
      </w:pPr>
      <w:r>
        <w:rPr>
          <w:rFonts w:ascii="Times New Roman"/>
          <w:b w:val="false"/>
          <w:i w:val="false"/>
          <w:color w:val="000000"/>
          <w:sz w:val="28"/>
        </w:rPr>
        <w:t>
      1 Үйіндіден тас көмірді бөліп алу.</w:t>
      </w:r>
    </w:p>
    <w:bookmarkEnd w:id="909"/>
    <w:bookmarkStart w:name="z4546" w:id="910"/>
    <w:p>
      <w:pPr>
        <w:spacing w:after="0"/>
        <w:ind w:left="0"/>
        <w:jc w:val="both"/>
      </w:pPr>
      <w:r>
        <w:rPr>
          <w:rFonts w:ascii="Times New Roman"/>
          <w:b w:val="false"/>
          <w:i w:val="false"/>
          <w:color w:val="000000"/>
          <w:sz w:val="28"/>
        </w:rPr>
        <w:t xml:space="preserve">
      2 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bookmarkEnd w:id="910"/>
    <w:bookmarkStart w:name="z4547" w:id="911"/>
    <w:p>
      <w:pPr>
        <w:spacing w:after="0"/>
        <w:ind w:left="0"/>
        <w:jc w:val="both"/>
      </w:pPr>
      <w:r>
        <w:rPr>
          <w:rFonts w:ascii="Times New Roman"/>
          <w:b w:val="false"/>
          <w:i w:val="false"/>
          <w:color w:val="000000"/>
          <w:sz w:val="28"/>
        </w:rPr>
        <w:t>
      3 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bookmarkEnd w:id="911"/>
    <w:bookmarkStart w:name="z4548" w:id="912"/>
    <w:p>
      <w:pPr>
        <w:spacing w:after="0"/>
        <w:ind w:left="0"/>
        <w:jc w:val="both"/>
      </w:pPr>
      <w:r>
        <w:rPr>
          <w:rFonts w:ascii="Times New Roman"/>
          <w:b w:val="false"/>
          <w:i w:val="false"/>
          <w:color w:val="000000"/>
          <w:sz w:val="28"/>
        </w:rPr>
        <w:t>
      4 Азық-түлік өнімдерін сақтау және өткізу бойынша көтерме-тарату орталықтарын құру, көкөніс және жеміс қоймаларын салу.</w:t>
      </w:r>
    </w:p>
    <w:bookmarkEnd w:id="912"/>
    <w:bookmarkStart w:name="z4549" w:id="913"/>
    <w:p>
      <w:pPr>
        <w:spacing w:after="0"/>
        <w:ind w:left="0"/>
        <w:jc w:val="both"/>
      </w:pPr>
      <w:r>
        <w:rPr>
          <w:rFonts w:ascii="Times New Roman"/>
          <w:b w:val="false"/>
          <w:i w:val="false"/>
          <w:color w:val="000000"/>
          <w:sz w:val="28"/>
        </w:rPr>
        <w:t>
      5 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bookmarkEnd w:id="913"/>
    <w:bookmarkStart w:name="z4550" w:id="914"/>
    <w:p>
      <w:pPr>
        <w:spacing w:after="0"/>
        <w:ind w:left="0"/>
        <w:jc w:val="both"/>
      </w:pPr>
      <w:r>
        <w:rPr>
          <w:rFonts w:ascii="Times New Roman"/>
          <w:b w:val="false"/>
          <w:i w:val="false"/>
          <w:color w:val="000000"/>
          <w:sz w:val="28"/>
        </w:rPr>
        <w:t>
      6 Студенттік және мектеп жатақханаларын салу және (немесе) реконструкциялау.</w:t>
      </w:r>
    </w:p>
    <w:bookmarkEnd w:id="914"/>
    <w:bookmarkStart w:name="z4551" w:id="915"/>
    <w:p>
      <w:pPr>
        <w:spacing w:after="0"/>
        <w:ind w:left="0"/>
        <w:jc w:val="both"/>
      </w:pPr>
      <w:r>
        <w:rPr>
          <w:rFonts w:ascii="Times New Roman"/>
          <w:b w:val="false"/>
          <w:i w:val="false"/>
          <w:color w:val="000000"/>
          <w:sz w:val="28"/>
        </w:rPr>
        <w:t>
      7 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bookmarkEnd w:id="915"/>
    <w:bookmarkStart w:name="z4552" w:id="916"/>
    <w:p>
      <w:pPr>
        <w:spacing w:after="0"/>
        <w:ind w:left="0"/>
        <w:jc w:val="both"/>
      </w:pPr>
      <w:r>
        <w:rPr>
          <w:rFonts w:ascii="Times New Roman"/>
          <w:b w:val="false"/>
          <w:i w:val="false"/>
          <w:color w:val="000000"/>
          <w:sz w:val="28"/>
        </w:rPr>
        <w:t>
      8 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ультрадыбыстық зерттеу аппараты, кардиомонитор, неонаталдық өкпені жасанды желдету аппараты, өкпені жасанды желдету аппараты, жасанды қанайналым аппараты, ангиографиялық жүйе) жарақтандыру, сондай-ақ санаториялық-курорттық мекемелер салу және (немесе) реконструкциялау және (немесе) жабдықтармен жарақтандыру.</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554" w:id="917"/>
    <w:p>
      <w:pPr>
        <w:spacing w:after="0"/>
        <w:ind w:left="0"/>
        <w:jc w:val="left"/>
      </w:pPr>
      <w:r>
        <w:rPr>
          <w:rFonts w:ascii="Times New Roman"/>
          <w:b/>
          <w:i w:val="false"/>
          <w:color w:val="000000"/>
        </w:rPr>
        <w:t xml:space="preserve"> Негізгі (басым) экономикалық қызмет түрлерінің тізбесі</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алу үшін құсты, асыл тұқымды және төл құстарды көбейту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құсының етін қайта өңдеу және консервілеу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 шаруашылығы құсының етінен жасалған өнімдерді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сүттен басқа сүтті өңдеу және сыр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арналған дайын азықтарды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талшығы мен мақта талшығын иіру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шпон, фанера, плиталар мен панельдер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 және картон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санитарлық-гигиеналық мақсаттағы қағаз бұйымдарын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үшін бояулар, лактар, эмальдар және минералды пигменттер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тазалау және жылтырату құралдарын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өнімдерді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шатыр және гидрооқшаулағыш материалдар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мен басқа отыратын жиһаздардан басқа кеңселер мен сауда кәсіпорындарына арналған жиһаз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556" w:id="918"/>
    <w:p>
      <w:pPr>
        <w:spacing w:after="0"/>
        <w:ind w:left="0"/>
        <w:jc w:val="left"/>
      </w:pPr>
      <w:r>
        <w:rPr>
          <w:rFonts w:ascii="Times New Roman"/>
          <w:b/>
          <w:i w:val="false"/>
          <w:color w:val="000000"/>
        </w:rPr>
        <w:t xml:space="preserve"> Өтініш</w:t>
      </w:r>
    </w:p>
    <w:bookmarkEnd w:id="918"/>
    <w:bookmarkStart w:name="z4557" w:id="919"/>
    <w:p>
      <w:pPr>
        <w:spacing w:after="0"/>
        <w:ind w:left="0"/>
        <w:jc w:val="both"/>
      </w:pPr>
      <w:r>
        <w:rPr>
          <w:rFonts w:ascii="Times New Roman"/>
          <w:b w:val="false"/>
          <w:i w:val="false"/>
          <w:color w:val="000000"/>
          <w:sz w:val="28"/>
        </w:rPr>
        <w:t>
      Сыйақы мөлшерлемесінің бір бөлігін субсидиялау қағидаларына (бұдан әрі – Субсидиялау қағидалары) шеңберінде:</w:t>
      </w:r>
    </w:p>
    <w:bookmarkEnd w:id="919"/>
    <w:bookmarkStart w:name="z4558" w:id="920"/>
    <w:p>
      <w:pPr>
        <w:spacing w:after="0"/>
        <w:ind w:left="0"/>
        <w:jc w:val="both"/>
      </w:pPr>
      <w:r>
        <w:rPr>
          <w:rFonts w:ascii="Times New Roman"/>
          <w:b w:val="false"/>
          <w:i w:val="false"/>
          <w:color w:val="000000"/>
          <w:sz w:val="28"/>
        </w:rPr>
        <w:t>
      (қажетті бағытқа қанат белгі қойыңыз)</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"Шағын және орта кәсіпкерлікті қолдау"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"Шағын, орта және ірі кәсіпкерлікті қолдау" бағыты</w:t>
            </w:r>
          </w:p>
        </w:tc>
      </w:tr>
    </w:tbl>
    <w:bookmarkStart w:name="z4559" w:id="921"/>
    <w:p>
      <w:pPr>
        <w:spacing w:after="0"/>
        <w:ind w:left="0"/>
        <w:jc w:val="both"/>
      </w:pPr>
      <w:r>
        <w:rPr>
          <w:rFonts w:ascii="Times New Roman"/>
          <w:b w:val="false"/>
          <w:i w:val="false"/>
          <w:color w:val="000000"/>
          <w:sz w:val="28"/>
        </w:rPr>
        <w:t>
      шеңберінде қатысу және ____________ жылғы № ____ банктік қарыз шарты/микрокредит бойынша шарт/қаржылық лизинг шарты негізінде берілген кредит/микрокредит/қаржылық лизинг шарты/"жасыл"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жобаларды іске асыру мақсаттары үшін кредит болған жағдайда: "жасыл" жоба жататын "жасыл" таксономия санаты/санаттары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0" w:id="922"/>
    <w:p>
      <w:pPr>
        <w:spacing w:after="0"/>
        <w:ind w:left="0"/>
        <w:jc w:val="both"/>
      </w:pPr>
      <w:r>
        <w:rPr>
          <w:rFonts w:ascii="Times New Roman"/>
          <w:b w:val="false"/>
          <w:i w:val="false"/>
          <w:color w:val="000000"/>
          <w:sz w:val="28"/>
        </w:rPr>
        <w:t>
      субсидиялау мақұлданған жағдайда кредит/микрокредит/қаржылық лизинг шарты бойынша номиналдық сыйақы мөлшерлемесін Субсидиялау қағидалары шеңберінде/тетікке қатысуға мүмкіндік беретін деңгейге дейін төмендету мүмкіндігін қарастыруыңызды сұраймын.</w:t>
      </w:r>
    </w:p>
    <w:bookmarkEnd w:id="922"/>
    <w:bookmarkStart w:name="z4561" w:id="923"/>
    <w:p>
      <w:pPr>
        <w:spacing w:after="0"/>
        <w:ind w:left="0"/>
        <w:jc w:val="both"/>
      </w:pPr>
      <w:r>
        <w:rPr>
          <w:rFonts w:ascii="Times New Roman"/>
          <w:b w:val="false"/>
          <w:i w:val="false"/>
          <w:color w:val="000000"/>
          <w:sz w:val="28"/>
        </w:rPr>
        <w:t>
      ____________________________________________________________________</w:t>
      </w:r>
    </w:p>
    <w:bookmarkEnd w:id="923"/>
    <w:bookmarkStart w:name="z4562" w:id="924"/>
    <w:p>
      <w:pPr>
        <w:spacing w:after="0"/>
        <w:ind w:left="0"/>
        <w:jc w:val="both"/>
      </w:pPr>
      <w:r>
        <w:rPr>
          <w:rFonts w:ascii="Times New Roman"/>
          <w:b w:val="false"/>
          <w:i w:val="false"/>
          <w:color w:val="000000"/>
          <w:sz w:val="28"/>
        </w:rPr>
        <w:t>
      (тегі, аты, әкесінің аты (бар болса)</w:t>
      </w:r>
    </w:p>
    <w:bookmarkEnd w:id="924"/>
    <w:bookmarkStart w:name="z4563" w:id="925"/>
    <w:p>
      <w:pPr>
        <w:spacing w:after="0"/>
        <w:ind w:left="0"/>
        <w:jc w:val="both"/>
      </w:pPr>
      <w:r>
        <w:rPr>
          <w:rFonts w:ascii="Times New Roman"/>
          <w:b w:val="false"/>
          <w:i w:val="false"/>
          <w:color w:val="000000"/>
          <w:sz w:val="28"/>
        </w:rPr>
        <w:t>
      ____________________________________________________________________</w:t>
      </w:r>
    </w:p>
    <w:bookmarkEnd w:id="925"/>
    <w:bookmarkStart w:name="z4564" w:id="926"/>
    <w:p>
      <w:pPr>
        <w:spacing w:after="0"/>
        <w:ind w:left="0"/>
        <w:jc w:val="both"/>
      </w:pPr>
      <w:r>
        <w:rPr>
          <w:rFonts w:ascii="Times New Roman"/>
          <w:b w:val="false"/>
          <w:i w:val="false"/>
          <w:color w:val="000000"/>
          <w:sz w:val="28"/>
        </w:rPr>
        <w:t>
      (қолы, күні) мөр орны (бар болса)</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Қайда: __________________</w:t>
            </w:r>
            <w:r>
              <w:br/>
            </w:r>
            <w:r>
              <w:rPr>
                <w:rFonts w:ascii="Times New Roman"/>
                <w:b w:val="false"/>
                <w:i w:val="false"/>
                <w:color w:val="000000"/>
                <w:sz w:val="20"/>
              </w:rPr>
              <w:t>қаржы агенттігі</w:t>
            </w:r>
            <w:r>
              <w:br/>
            </w:r>
            <w:r>
              <w:rPr>
                <w:rFonts w:ascii="Times New Roman"/>
                <w:b w:val="false"/>
                <w:i w:val="false"/>
                <w:color w:val="000000"/>
                <w:sz w:val="20"/>
              </w:rPr>
              <w:t>Кімнен __________________</w:t>
            </w:r>
            <w:r>
              <w:br/>
            </w:r>
            <w:r>
              <w:rPr>
                <w:rFonts w:ascii="Times New Roman"/>
                <w:b w:val="false"/>
                <w:i w:val="false"/>
                <w:color w:val="000000"/>
                <w:sz w:val="20"/>
              </w:rPr>
              <w:t>(бұдан әрі – кәсіпкер)</w:t>
            </w:r>
          </w:p>
        </w:tc>
      </w:tr>
    </w:tbl>
    <w:bookmarkStart w:name="z4566" w:id="927"/>
    <w:p>
      <w:pPr>
        <w:spacing w:after="0"/>
        <w:ind w:left="0"/>
        <w:jc w:val="left"/>
      </w:pPr>
      <w:r>
        <w:rPr>
          <w:rFonts w:ascii="Times New Roman"/>
          <w:b/>
          <w:i w:val="false"/>
          <w:color w:val="000000"/>
        </w:rPr>
        <w:t xml:space="preserve"> № __________сауалнама-өтініш</w:t>
      </w:r>
    </w:p>
    <w:bookmarkEnd w:id="927"/>
    <w:bookmarkStart w:name="z4567" w:id="928"/>
    <w:p>
      <w:pPr>
        <w:spacing w:after="0"/>
        <w:ind w:left="0"/>
        <w:jc w:val="both"/>
      </w:pPr>
      <w:r>
        <w:rPr>
          <w:rFonts w:ascii="Times New Roman"/>
          <w:b w:val="false"/>
          <w:i w:val="false"/>
          <w:color w:val="000000"/>
          <w:sz w:val="28"/>
        </w:rPr>
        <w:t>
      Сыйақы мөлшерлемесінің бір бөлігін субсидиялау қағидаларына (бұдан әрі – Субсидиялау қағидалары) сәйкес Сізден кредит/микрокредит/қаржылық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bookmarkEnd w:id="928"/>
    <w:bookmarkStart w:name="z4568" w:id="929"/>
    <w:p>
      <w:pPr>
        <w:spacing w:after="0"/>
        <w:ind w:left="0"/>
        <w:jc w:val="both"/>
      </w:pPr>
      <w:r>
        <w:rPr>
          <w:rFonts w:ascii="Times New Roman"/>
          <w:b w:val="false"/>
          <w:i w:val="false"/>
          <w:color w:val="000000"/>
          <w:sz w:val="28"/>
        </w:rPr>
        <w:t>
      1. Субсидиялау қағидаларының бағыттары (бағытқа қанатбелгі қойыңыз)</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"Шағын және орта кәсіпкерлікті қолдау"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қағидалары шеңберінде "Шағын, орта және ірі кәсіпкерлікті қолдау" бағыты</w:t>
            </w:r>
          </w:p>
        </w:tc>
      </w:tr>
    </w:tbl>
    <w:bookmarkStart w:name="z4569" w:id="930"/>
    <w:p>
      <w:pPr>
        <w:spacing w:after="0"/>
        <w:ind w:left="0"/>
        <w:jc w:val="both"/>
      </w:pPr>
      <w:r>
        <w:rPr>
          <w:rFonts w:ascii="Times New Roman"/>
          <w:b w:val="false"/>
          <w:i w:val="false"/>
          <w:color w:val="000000"/>
          <w:sz w:val="28"/>
        </w:rPr>
        <w:t>
      2. Жоба бойынша ақпарат</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түрі (ЭҚЖЖ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Банк/микроқаржы ұйымы (бұдан әрі – МҚҰ)/лизингтік компания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жобаларды іске асыру мақсаттары үшін кредит болған жағдайда: "жасыл" жоба жататын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0" w:id="931"/>
    <w:p>
      <w:pPr>
        <w:spacing w:after="0"/>
        <w:ind w:left="0"/>
        <w:jc w:val="both"/>
      </w:pPr>
      <w:r>
        <w:rPr>
          <w:rFonts w:ascii="Times New Roman"/>
          <w:b w:val="false"/>
          <w:i w:val="false"/>
          <w:color w:val="000000"/>
          <w:sz w:val="28"/>
        </w:rPr>
        <w:t>
      3. Кепілдіктер мен келісімдер</w:t>
      </w:r>
    </w:p>
    <w:bookmarkEnd w:id="931"/>
    <w:bookmarkStart w:name="z4571" w:id="932"/>
    <w:p>
      <w:pPr>
        <w:spacing w:after="0"/>
        <w:ind w:left="0"/>
        <w:jc w:val="both"/>
      </w:pPr>
      <w:r>
        <w:rPr>
          <w:rFonts w:ascii="Times New Roman"/>
          <w:b w:val="false"/>
          <w:i w:val="false"/>
          <w:color w:val="000000"/>
          <w:sz w:val="28"/>
        </w:rPr>
        <w:t>
      Кәсіпкер қаржы агенттігіне мынаны мәлімдейді және оған кепілдік береді:</w:t>
      </w:r>
    </w:p>
    <w:bookmarkEnd w:id="932"/>
    <w:bookmarkStart w:name="z4572" w:id="933"/>
    <w:p>
      <w:pPr>
        <w:spacing w:after="0"/>
        <w:ind w:left="0"/>
        <w:jc w:val="both"/>
      </w:pPr>
      <w:r>
        <w:rPr>
          <w:rFonts w:ascii="Times New Roman"/>
          <w:b w:val="false"/>
          <w:i w:val="false"/>
          <w:color w:val="000000"/>
          <w:sz w:val="28"/>
        </w:rPr>
        <w:t>
      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анық болып табылады әрі төменде көрсетілген күнгі шындыққа толық сәйкес келеді, көрсетілген деректер өзгерген жағдайда қаржы агенттігіне дереу хабарлауға міндеттенемін.</w:t>
      </w:r>
    </w:p>
    <w:bookmarkEnd w:id="933"/>
    <w:bookmarkStart w:name="z4573" w:id="934"/>
    <w:p>
      <w:pPr>
        <w:spacing w:after="0"/>
        <w:ind w:left="0"/>
        <w:jc w:val="both"/>
      </w:pPr>
      <w:r>
        <w:rPr>
          <w:rFonts w:ascii="Times New Roman"/>
          <w:b w:val="false"/>
          <w:i w:val="false"/>
          <w:color w:val="000000"/>
          <w:sz w:val="28"/>
        </w:rPr>
        <w:t>
      2. Қаржы агенттігінің алғаш талап етуі бойынша осы өтінішті қарау шеңберінде талап етілген банктік және коммерциялық құпияны қамтитын кез келген ақпарат пен құжаттарды, сондай-ақ бастапқы статистикалық деректерді беруге және ашуға міндеттенемін.</w:t>
      </w:r>
    </w:p>
    <w:bookmarkEnd w:id="934"/>
    <w:bookmarkStart w:name="z4574" w:id="935"/>
    <w:p>
      <w:pPr>
        <w:spacing w:after="0"/>
        <w:ind w:left="0"/>
        <w:jc w:val="both"/>
      </w:pPr>
      <w:r>
        <w:rPr>
          <w:rFonts w:ascii="Times New Roman"/>
          <w:b w:val="false"/>
          <w:i w:val="false"/>
          <w:color w:val="000000"/>
          <w:sz w:val="28"/>
        </w:rPr>
        <w:t>
      3. Қаржы агенттігі көрсетілген растаулар мен кепілдіктердің дұрыстығын тексермейді.</w:t>
      </w:r>
    </w:p>
    <w:bookmarkEnd w:id="935"/>
    <w:bookmarkStart w:name="z4575" w:id="936"/>
    <w:p>
      <w:pPr>
        <w:spacing w:after="0"/>
        <w:ind w:left="0"/>
        <w:jc w:val="both"/>
      </w:pPr>
      <w:r>
        <w:rPr>
          <w:rFonts w:ascii="Times New Roman"/>
          <w:b w:val="false"/>
          <w:i w:val="false"/>
          <w:color w:val="000000"/>
          <w:sz w:val="28"/>
        </w:rPr>
        <w:t>
      4. Кәсіпкерге жалған, толық емес және (немесе) анық емес мәліметтерді бергені үшін Қазақстан Республикасының заңнамасында көзделген жауапкершілік туралы ескертілді.</w:t>
      </w:r>
    </w:p>
    <w:bookmarkEnd w:id="936"/>
    <w:bookmarkStart w:name="z4576" w:id="937"/>
    <w:p>
      <w:pPr>
        <w:spacing w:after="0"/>
        <w:ind w:left="0"/>
        <w:jc w:val="both"/>
      </w:pPr>
      <w:r>
        <w:rPr>
          <w:rFonts w:ascii="Times New Roman"/>
          <w:b w:val="false"/>
          <w:i w:val="false"/>
          <w:color w:val="000000"/>
          <w:sz w:val="28"/>
        </w:rPr>
        <w:t>
      5. Кәсіпкердің жарғылық құзыреті осы өтінішке қол қоятын адамның өтініш беруіне мүмкіндік беретінін кәсіпкер растайды.</w:t>
      </w:r>
    </w:p>
    <w:bookmarkEnd w:id="937"/>
    <w:bookmarkStart w:name="z4577" w:id="938"/>
    <w:p>
      <w:pPr>
        <w:spacing w:after="0"/>
        <w:ind w:left="0"/>
        <w:jc w:val="both"/>
      </w:pPr>
      <w:r>
        <w:rPr>
          <w:rFonts w:ascii="Times New Roman"/>
          <w:b w:val="false"/>
          <w:i w:val="false"/>
          <w:color w:val="000000"/>
          <w:sz w:val="28"/>
        </w:rPr>
        <w:t>
      6. Көрсетілген деректер мен ақпараттың анық еместігі анықталған жағдайда осы өтініштің көрсетілген деректердің анық еместігін растайтын мәліметтер анықталған уақытта кез келген кезеңде кері қайтарылуы мүмкіндігімен, бұл ретте қаржы агенттігінің кері қайтару себептерін хабарламауының мүмкін екендігімен келісемін.</w:t>
      </w:r>
    </w:p>
    <w:bookmarkEnd w:id="938"/>
    <w:bookmarkStart w:name="z4578" w:id="939"/>
    <w:p>
      <w:pPr>
        <w:spacing w:after="0"/>
        <w:ind w:left="0"/>
        <w:jc w:val="both"/>
      </w:pPr>
      <w:r>
        <w:rPr>
          <w:rFonts w:ascii="Times New Roman"/>
          <w:b w:val="false"/>
          <w:i w:val="false"/>
          <w:color w:val="000000"/>
          <w:sz w:val="28"/>
        </w:rPr>
        <w:t>
      Осы арқылы кәсіпкер қаржы агенттігіне төмендегілермен келісетінін растайды:</w:t>
      </w:r>
    </w:p>
    <w:bookmarkEnd w:id="939"/>
    <w:bookmarkStart w:name="z4579" w:id="940"/>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бере алады.</w:t>
      </w:r>
    </w:p>
    <w:bookmarkEnd w:id="940"/>
    <w:bookmarkStart w:name="z4580" w:id="941"/>
    <w:p>
      <w:pPr>
        <w:spacing w:after="0"/>
        <w:ind w:left="0"/>
        <w:jc w:val="both"/>
      </w:pPr>
      <w:r>
        <w:rPr>
          <w:rFonts w:ascii="Times New Roman"/>
          <w:b w:val="false"/>
          <w:i w:val="false"/>
          <w:color w:val="000000"/>
          <w:sz w:val="28"/>
        </w:rPr>
        <w:t>
      2. Осы өтініште қамтылған барлық мәліметтер, сондай-ақ қаржы агенттігі талап еткен барлық құжаттар Субсидиялау қағидалары/тетік шеңберінде тек субсидиялау үшін беріледі.</w:t>
      </w:r>
    </w:p>
    <w:bookmarkEnd w:id="941"/>
    <w:bookmarkStart w:name="z4581" w:id="942"/>
    <w:p>
      <w:pPr>
        <w:spacing w:after="0"/>
        <w:ind w:left="0"/>
        <w:jc w:val="both"/>
      </w:pPr>
      <w:r>
        <w:rPr>
          <w:rFonts w:ascii="Times New Roman"/>
          <w:b w:val="false"/>
          <w:i w:val="false"/>
          <w:color w:val="000000"/>
          <w:sz w:val="28"/>
        </w:rPr>
        <w:t>
      3. Қаржы агенттігі кәсіпкер өзі туралы хабарлайтын кез келген ақпаратты тексеру құқығын өзіне қалдырады, ал кәсіпкер берген құжаттар және өтініштің түпнұсқасы субсидиялау берілмеген жағдайдың өзінде қаржы агенттігінде сақталады.</w:t>
      </w:r>
    </w:p>
    <w:bookmarkEnd w:id="942"/>
    <w:bookmarkStart w:name="z4582" w:id="943"/>
    <w:p>
      <w:pPr>
        <w:spacing w:after="0"/>
        <w:ind w:left="0"/>
        <w:jc w:val="both"/>
      </w:pPr>
      <w:r>
        <w:rPr>
          <w:rFonts w:ascii="Times New Roman"/>
          <w:b w:val="false"/>
          <w:i w:val="false"/>
          <w:color w:val="000000"/>
          <w:sz w:val="28"/>
        </w:rPr>
        <w:t>
      4. Қаржы агенттігінің осы өтінішті қарауға қабылдауы, сондай-ақ кәсіпкердің ықтимал шығыстары (субсидиялауды алуға қажетті құжаттарды ресімдеуге және тағы басқа) қаржы агенттігінің субсидиялауды беру немесе кәсіпкер шеккен шығындарды өтеу міндеттемесі болып табылмайды.</w:t>
      </w:r>
    </w:p>
    <w:bookmarkEnd w:id="943"/>
    <w:bookmarkStart w:name="z4583" w:id="944"/>
    <w:p>
      <w:pPr>
        <w:spacing w:after="0"/>
        <w:ind w:left="0"/>
        <w:jc w:val="both"/>
      </w:pPr>
      <w:r>
        <w:rPr>
          <w:rFonts w:ascii="Times New Roman"/>
          <w:b w:val="false"/>
          <w:i w:val="false"/>
          <w:color w:val="000000"/>
          <w:sz w:val="28"/>
        </w:rPr>
        <w:t>
      5. Қаржы агенттігі кәсіпкерден немесе банктен/даму банкінен/МҚҰ-дан/лизингтік компаниядан алған олардың ақпаратын жарнама науқанын жүргізу кезінде, ақпаратты қаржы агенттігінің ресми сайтында орналастыру кезінде пайдаланады.</w:t>
      </w:r>
    </w:p>
    <w:bookmarkEnd w:id="944"/>
    <w:bookmarkStart w:name="z4584" w:id="945"/>
    <w:p>
      <w:pPr>
        <w:spacing w:after="0"/>
        <w:ind w:left="0"/>
        <w:jc w:val="both"/>
      </w:pPr>
      <w:r>
        <w:rPr>
          <w:rFonts w:ascii="Times New Roman"/>
          <w:b w:val="false"/>
          <w:i w:val="false"/>
          <w:color w:val="000000"/>
          <w:sz w:val="28"/>
        </w:rPr>
        <w:t>
      6. Субсидиялау туралы мәселені қарау тәртібімен танысқанын және келісетінін растайды, кейіннен қаржы агенттігіне кінәраттары болмайды.</w:t>
      </w:r>
    </w:p>
    <w:bookmarkEnd w:id="945"/>
    <w:bookmarkStart w:name="z4585" w:id="946"/>
    <w:p>
      <w:pPr>
        <w:spacing w:after="0"/>
        <w:ind w:left="0"/>
        <w:jc w:val="both"/>
      </w:pPr>
      <w:r>
        <w:rPr>
          <w:rFonts w:ascii="Times New Roman"/>
          <w:b w:val="false"/>
          <w:i w:val="false"/>
          <w:color w:val="000000"/>
          <w:sz w:val="28"/>
        </w:rPr>
        <w:t>
      4. Қосымшалар:</w:t>
      </w:r>
    </w:p>
    <w:bookmarkEnd w:id="946"/>
    <w:bookmarkStart w:name="z4586" w:id="947"/>
    <w:p>
      <w:pPr>
        <w:spacing w:after="0"/>
        <w:ind w:left="0"/>
        <w:jc w:val="both"/>
      </w:pPr>
      <w:r>
        <w:rPr>
          <w:rFonts w:ascii="Times New Roman"/>
          <w:b w:val="false"/>
          <w:i w:val="false"/>
          <w:color w:val="000000"/>
          <w:sz w:val="28"/>
        </w:rPr>
        <w:t>
       (________________________ бағыты бойынша көзделген құжаттар)</w:t>
      </w:r>
    </w:p>
    <w:bookmarkEnd w:id="947"/>
    <w:bookmarkStart w:name="z4587" w:id="948"/>
    <w:p>
      <w:pPr>
        <w:spacing w:after="0"/>
        <w:ind w:left="0"/>
        <w:jc w:val="both"/>
      </w:pPr>
      <w:r>
        <w:rPr>
          <w:rFonts w:ascii="Times New Roman"/>
          <w:b w:val="false"/>
          <w:i w:val="false"/>
          <w:color w:val="000000"/>
          <w:sz w:val="28"/>
        </w:rPr>
        <w:t>
      ______________________________________________ ________________</w:t>
      </w:r>
    </w:p>
    <w:bookmarkEnd w:id="948"/>
    <w:bookmarkStart w:name="z4588" w:id="949"/>
    <w:p>
      <w:pPr>
        <w:spacing w:after="0"/>
        <w:ind w:left="0"/>
        <w:jc w:val="both"/>
      </w:pPr>
      <w:r>
        <w:rPr>
          <w:rFonts w:ascii="Times New Roman"/>
          <w:b w:val="false"/>
          <w:i w:val="false"/>
          <w:color w:val="000000"/>
          <w:sz w:val="28"/>
        </w:rPr>
        <w:t>
      Кәсіпкердің (тегі, аты, әкесінің аты (бар болса) (қолы, күні)</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субъектісі (бұдан әрі – КС) </w:t>
            </w:r>
          </w:p>
          <w:p>
            <w:pPr>
              <w:spacing w:after="20"/>
              <w:ind w:left="20"/>
              <w:jc w:val="both"/>
            </w:pPr>
            <w:r>
              <w:rPr>
                <w:rFonts w:ascii="Times New Roman"/>
                <w:b w:val="false"/>
                <w:i w:val="false"/>
                <w:color w:val="000000"/>
                <w:sz w:val="20"/>
              </w:rPr>
              <w:t xml:space="preserve">
 "_____________________________"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"_______________________"</w:t>
            </w:r>
          </w:p>
          <w:p>
            <w:pPr>
              <w:spacing w:after="20"/>
              <w:ind w:left="20"/>
              <w:jc w:val="both"/>
            </w:pPr>
            <w:r>
              <w:rPr>
                <w:rFonts w:ascii="Times New Roman"/>
                <w:b w:val="false"/>
                <w:i w:val="false"/>
                <w:color w:val="000000"/>
                <w:sz w:val="20"/>
              </w:rPr>
              <w:t>
акционерлік қоғамы (екінші деңгейдегі</w:t>
            </w:r>
          </w:p>
          <w:p>
            <w:pPr>
              <w:spacing w:after="20"/>
              <w:ind w:left="20"/>
              <w:jc w:val="both"/>
            </w:pPr>
            <w:r>
              <w:rPr>
                <w:rFonts w:ascii="Times New Roman"/>
                <w:b w:val="false"/>
                <w:i w:val="false"/>
                <w:color w:val="000000"/>
                <w:sz w:val="20"/>
              </w:rPr>
              <w:t xml:space="preserve">
банкі)/жауапкершілігі шектеулі </w:t>
            </w:r>
          </w:p>
          <w:p>
            <w:pPr>
              <w:spacing w:after="20"/>
              <w:ind w:left="20"/>
              <w:jc w:val="both"/>
            </w:pPr>
            <w:r>
              <w:rPr>
                <w:rFonts w:ascii="Times New Roman"/>
                <w:b w:val="false"/>
                <w:i w:val="false"/>
                <w:color w:val="000000"/>
                <w:sz w:val="20"/>
              </w:rPr>
              <w:t xml:space="preserve">
серіктестігі (лизингтік компания) </w:t>
            </w:r>
          </w:p>
        </w:tc>
      </w:tr>
    </w:tbl>
    <w:bookmarkStart w:name="z4590" w:id="950"/>
    <w:p>
      <w:pPr>
        <w:spacing w:after="0"/>
        <w:ind w:left="0"/>
        <w:jc w:val="both"/>
      </w:pPr>
      <w:r>
        <w:rPr>
          <w:rFonts w:ascii="Times New Roman"/>
          <w:b w:val="false"/>
          <w:i w:val="false"/>
          <w:color w:val="000000"/>
          <w:sz w:val="28"/>
        </w:rPr>
        <w:t>
      "Даму" кәсіпкерлікті дамыту қоры" АҚ (бұдан әрі – Қор) сыйақы мөлшерлемесін субсидиялау мәселесі бойынша "_______________" КС жобасын Сыйақы мөлшерлемесінің бір бөлігін субсидиялау қағидаларының (бұдан әрі – Субсидиялау қағидалары) _____________ бағыты шеңберінде қаржы агенттігі уәкілетті органының отырысында 20___ жылғы "___" _________ қарағанын және мақұлдағанын хабарлайды.</w:t>
      </w:r>
    </w:p>
    <w:bookmarkEnd w:id="950"/>
    <w:bookmarkStart w:name="z4591" w:id="951"/>
    <w:p>
      <w:pPr>
        <w:spacing w:after="0"/>
        <w:ind w:left="0"/>
        <w:jc w:val="both"/>
      </w:pPr>
      <w:r>
        <w:rPr>
          <w:rFonts w:ascii="Times New Roman"/>
          <w:b w:val="false"/>
          <w:i w:val="false"/>
          <w:color w:val="000000"/>
          <w:sz w:val="28"/>
        </w:rPr>
        <w:t>
      Субсидиялау үшін бюджетте қаражат болмаған жағдайда, Қор Субсидиялау қағидаларының 115 және 156-тармақтарына сәйкес субсидиялау шартына қол қоймайды.</w:t>
      </w:r>
    </w:p>
    <w:bookmarkEnd w:id="951"/>
    <w:bookmarkStart w:name="z4592" w:id="952"/>
    <w:p>
      <w:pPr>
        <w:spacing w:after="0"/>
        <w:ind w:left="0"/>
        <w:jc w:val="both"/>
      </w:pPr>
      <w:r>
        <w:rPr>
          <w:rFonts w:ascii="Times New Roman"/>
          <w:b w:val="false"/>
          <w:i w:val="false"/>
          <w:color w:val="000000"/>
          <w:sz w:val="28"/>
        </w:rPr>
        <w:t>
      Өңірлік филиал директоры</w:t>
      </w:r>
    </w:p>
    <w:bookmarkEnd w:id="952"/>
    <w:bookmarkStart w:name="z4593" w:id="953"/>
    <w:p>
      <w:pPr>
        <w:spacing w:after="0"/>
        <w:ind w:left="0"/>
        <w:jc w:val="both"/>
      </w:pPr>
      <w:r>
        <w:rPr>
          <w:rFonts w:ascii="Times New Roman"/>
          <w:b w:val="false"/>
          <w:i w:val="false"/>
          <w:color w:val="000000"/>
          <w:sz w:val="28"/>
        </w:rPr>
        <w:t>
      ______________________________________</w:t>
      </w:r>
    </w:p>
    <w:bookmarkEnd w:id="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субъектісі (бұдан әрі – КС) </w:t>
            </w:r>
          </w:p>
          <w:p>
            <w:pPr>
              <w:spacing w:after="20"/>
              <w:ind w:left="20"/>
              <w:jc w:val="both"/>
            </w:pPr>
            <w:r>
              <w:rPr>
                <w:rFonts w:ascii="Times New Roman"/>
                <w:b w:val="false"/>
                <w:i w:val="false"/>
                <w:color w:val="000000"/>
                <w:sz w:val="20"/>
              </w:rPr>
              <w:t xml:space="preserve">
"_____________________________"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"_______________________"</w:t>
            </w:r>
          </w:p>
          <w:p>
            <w:pPr>
              <w:spacing w:after="20"/>
              <w:ind w:left="20"/>
              <w:jc w:val="both"/>
            </w:pPr>
            <w:r>
              <w:rPr>
                <w:rFonts w:ascii="Times New Roman"/>
                <w:b w:val="false"/>
                <w:i w:val="false"/>
                <w:color w:val="000000"/>
                <w:sz w:val="20"/>
              </w:rPr>
              <w:t>
акционерлік қоғамы (екінші деңгейдегі</w:t>
            </w:r>
          </w:p>
          <w:p>
            <w:pPr>
              <w:spacing w:after="20"/>
              <w:ind w:left="20"/>
              <w:jc w:val="both"/>
            </w:pPr>
            <w:r>
              <w:rPr>
                <w:rFonts w:ascii="Times New Roman"/>
                <w:b w:val="false"/>
                <w:i w:val="false"/>
                <w:color w:val="000000"/>
                <w:sz w:val="20"/>
              </w:rPr>
              <w:t xml:space="preserve">
банкі)/жауапкершілігі шектеулі </w:t>
            </w:r>
          </w:p>
          <w:p>
            <w:pPr>
              <w:spacing w:after="20"/>
              <w:ind w:left="20"/>
              <w:jc w:val="both"/>
            </w:pPr>
            <w:r>
              <w:rPr>
                <w:rFonts w:ascii="Times New Roman"/>
                <w:b w:val="false"/>
                <w:i w:val="false"/>
                <w:color w:val="000000"/>
                <w:sz w:val="20"/>
              </w:rPr>
              <w:t xml:space="preserve">
серіктестігі (лизингтік компания) </w:t>
            </w:r>
          </w:p>
        </w:tc>
      </w:tr>
    </w:tbl>
    <w:bookmarkStart w:name="z4595" w:id="954"/>
    <w:p>
      <w:pPr>
        <w:spacing w:after="0"/>
        <w:ind w:left="0"/>
        <w:jc w:val="both"/>
      </w:pPr>
      <w:r>
        <w:rPr>
          <w:rFonts w:ascii="Times New Roman"/>
          <w:b w:val="false"/>
          <w:i w:val="false"/>
          <w:color w:val="000000"/>
          <w:sz w:val="28"/>
        </w:rPr>
        <w:t>
      "Даму" кәсіпкерлікті дамыту қоры" Сыйақы мөлшерлемесінің бір бөлігін субсидиялау қағидаларының _________ бағыты шеңберінде сыйақы мөлшерлемесін субсидиялау мәселесі бойынша "_______________" КС жобасын қаржы агенттігі уәкілетті органының отырысында қарап, мынадай шешім қабылдады:</w:t>
      </w:r>
    </w:p>
    <w:bookmarkEnd w:id="954"/>
    <w:bookmarkStart w:name="z4596" w:id="955"/>
    <w:p>
      <w:pPr>
        <w:spacing w:after="0"/>
        <w:ind w:left="0"/>
        <w:jc w:val="both"/>
      </w:pPr>
      <w:r>
        <w:rPr>
          <w:rFonts w:ascii="Times New Roman"/>
          <w:b w:val="false"/>
          <w:i w:val="false"/>
          <w:color w:val="000000"/>
          <w:sz w:val="28"/>
        </w:rPr>
        <w:t>
      1. _____________________ бас тартылсын (бас тарту себебі).</w:t>
      </w:r>
    </w:p>
    <w:bookmarkEnd w:id="955"/>
    <w:bookmarkStart w:name="z4597" w:id="956"/>
    <w:p>
      <w:pPr>
        <w:spacing w:after="0"/>
        <w:ind w:left="0"/>
        <w:jc w:val="both"/>
      </w:pPr>
      <w:r>
        <w:rPr>
          <w:rFonts w:ascii="Times New Roman"/>
          <w:b w:val="false"/>
          <w:i w:val="false"/>
          <w:color w:val="000000"/>
          <w:sz w:val="28"/>
        </w:rPr>
        <w:t>
      2. _____________________ ұсынылсын.</w:t>
      </w:r>
    </w:p>
    <w:bookmarkEnd w:id="956"/>
    <w:bookmarkStart w:name="z4598" w:id="957"/>
    <w:p>
      <w:pPr>
        <w:spacing w:after="0"/>
        <w:ind w:left="0"/>
        <w:jc w:val="both"/>
      </w:pPr>
      <w:r>
        <w:rPr>
          <w:rFonts w:ascii="Times New Roman"/>
          <w:b w:val="false"/>
          <w:i w:val="false"/>
          <w:color w:val="000000"/>
          <w:sz w:val="28"/>
        </w:rPr>
        <w:t>
      Өңірлік филиал директоры</w:t>
      </w:r>
    </w:p>
    <w:bookmarkEnd w:id="957"/>
    <w:bookmarkStart w:name="z4599" w:id="958"/>
    <w:p>
      <w:pPr>
        <w:spacing w:after="0"/>
        <w:ind w:left="0"/>
        <w:jc w:val="both"/>
      </w:pPr>
      <w:r>
        <w:rPr>
          <w:rFonts w:ascii="Times New Roman"/>
          <w:b w:val="false"/>
          <w:i w:val="false"/>
          <w:color w:val="000000"/>
          <w:sz w:val="28"/>
        </w:rPr>
        <w:t>
      __________________________________________</w:t>
      </w:r>
    </w:p>
    <w:bookmarkEnd w:id="9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4601" w:id="959"/>
    <w:p>
      <w:pPr>
        <w:spacing w:after="0"/>
        <w:ind w:left="0"/>
        <w:jc w:val="left"/>
      </w:pPr>
      <w:r>
        <w:rPr>
          <w:rFonts w:ascii="Times New Roman"/>
          <w:b/>
          <w:i w:val="false"/>
          <w:color w:val="000000"/>
        </w:rPr>
        <w:t xml:space="preserve"> Өңірлік үйлестірушіге/уәкілетті органға ________ бастап __________ дейінгі аралықтағы кезең үшін субсидиялау туралы есеп</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Банктің/даму банкінің/ микроқаржы ұйымының/ лизингтік компанияның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өтініш жасаған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(бұдан әрі – БҚШ) (транш)/ микрокредит бойынша шарттың (бұдан әрі – МШ) (транш)/ қаржылық лизинг шартының (бұдан әрі – ҚЛШ) (транш)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(транш)/ МШ (транш)/ҚЛШ (транш)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микрокредит (транш)/лизинг (транш)/сомасы,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микрокредит (транш)/лизинг (транш) бойынша сыйақы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2" w:id="960"/>
    <w:p>
      <w:pPr>
        <w:spacing w:after="0"/>
        <w:ind w:left="0"/>
        <w:jc w:val="both"/>
      </w:pPr>
      <w:r>
        <w:rPr>
          <w:rFonts w:ascii="Times New Roman"/>
          <w:b w:val="false"/>
          <w:i w:val="false"/>
          <w:color w:val="000000"/>
          <w:sz w:val="28"/>
        </w:rPr>
        <w:t>
      Ескертпе:</w:t>
      </w:r>
    </w:p>
    <w:bookmarkEnd w:id="960"/>
    <w:bookmarkStart w:name="z4603" w:id="961"/>
    <w:p>
      <w:pPr>
        <w:spacing w:after="0"/>
        <w:ind w:left="0"/>
        <w:jc w:val="both"/>
      </w:pPr>
      <w:r>
        <w:rPr>
          <w:rFonts w:ascii="Times New Roman"/>
          <w:b w:val="false"/>
          <w:i w:val="false"/>
          <w:color w:val="000000"/>
          <w:sz w:val="28"/>
        </w:rPr>
        <w:t>
      *Айналым қаражатын толықтыруға бағытталған кредиттерді/микрокредиттерді субсидиялау жобалары бойынша өңірлік үйлестірушіге/уәкілетті органға субсидиялау туралы есеп ұқсас нысан бойынша жеке ұсынылады.</w:t>
      </w:r>
    </w:p>
    <w:bookmarkEnd w:id="9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 2023 жылғы</w:t>
            </w:r>
            <w:r>
              <w:br/>
            </w:r>
            <w:r>
              <w:rPr>
                <w:rFonts w:ascii="Times New Roman"/>
                <w:b w:val="false"/>
                <w:i w:val="false"/>
                <w:color w:val="000000"/>
                <w:sz w:val="20"/>
              </w:rPr>
              <w:t>22 қарашадағы №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5-қосымша</w:t>
            </w:r>
          </w:p>
        </w:tc>
      </w:tr>
    </w:tbl>
    <w:bookmarkStart w:name="z4604" w:id="962"/>
    <w:p>
      <w:pPr>
        <w:spacing w:after="0"/>
        <w:ind w:left="0"/>
        <w:jc w:val="left"/>
      </w:pPr>
      <w:r>
        <w:rPr>
          <w:rFonts w:ascii="Times New Roman"/>
          <w:b/>
          <w:i w:val="false"/>
          <w:color w:val="000000"/>
        </w:rPr>
        <w:t xml:space="preserve">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w:t>
      </w:r>
    </w:p>
    <w:bookmarkEnd w:id="962"/>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4605" w:id="963"/>
    <w:p>
      <w:pPr>
        <w:spacing w:after="0"/>
        <w:ind w:left="0"/>
        <w:jc w:val="left"/>
      </w:pPr>
      <w:r>
        <w:rPr>
          <w:rFonts w:ascii="Times New Roman"/>
          <w:b/>
          <w:i w:val="false"/>
          <w:color w:val="000000"/>
        </w:rPr>
        <w:t xml:space="preserve"> 1-тарау. Жалпы ережелер</w:t>
      </w:r>
    </w:p>
    <w:bookmarkEnd w:id="963"/>
    <w:bookmarkStart w:name="z4606" w:id="964"/>
    <w:p>
      <w:pPr>
        <w:spacing w:after="0"/>
        <w:ind w:left="0"/>
        <w:jc w:val="both"/>
      </w:pPr>
      <w:r>
        <w:rPr>
          <w:rFonts w:ascii="Times New Roman"/>
          <w:b w:val="false"/>
          <w:i w:val="false"/>
          <w:color w:val="000000"/>
          <w:sz w:val="28"/>
        </w:rPr>
        <w:t xml:space="preserve">
      1. Осы Кәсіпкерлік субъектілерін исламдық банктер қаржыландырған кезде ислам банктерінің кірісін құрайтын тауарларға үстемеақының бір бөлігін және жалға алу төлемінің бір бөлігін субсидиялау қағидалары (бұдан әрі – Ислам банктері қаржыландырған кезде субсидиялау қағидалары)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әзірленді және тауарларға үстеме ақының бір бөлігін/ислам банкінің/исламдық лизингтік компаниялардың кірісін құрайтын жалдау төлемінің бір бөлігін субсидиялау шарттары мен тетігін айқындайды.</w:t>
      </w:r>
    </w:p>
    <w:bookmarkEnd w:id="964"/>
    <w:bookmarkStart w:name="z4607" w:id="965"/>
    <w:p>
      <w:pPr>
        <w:spacing w:after="0"/>
        <w:ind w:left="0"/>
        <w:jc w:val="both"/>
      </w:pPr>
      <w:r>
        <w:rPr>
          <w:rFonts w:ascii="Times New Roman"/>
          <w:b w:val="false"/>
          <w:i w:val="false"/>
          <w:color w:val="000000"/>
          <w:sz w:val="28"/>
        </w:rPr>
        <w:t>
      2. Осы Ислам банктері қаржыландырған кезде субсидиялау қағидаларында мынадай негізгі ұғымдар пайдаланылады:</w:t>
      </w:r>
    </w:p>
    <w:bookmarkEnd w:id="965"/>
    <w:bookmarkStart w:name="z4608" w:id="966"/>
    <w:p>
      <w:pPr>
        <w:spacing w:after="0"/>
        <w:ind w:left="0"/>
        <w:jc w:val="both"/>
      </w:pPr>
      <w:r>
        <w:rPr>
          <w:rFonts w:ascii="Times New Roman"/>
          <w:b w:val="false"/>
          <w:i w:val="false"/>
          <w:color w:val="000000"/>
          <w:sz w:val="28"/>
        </w:rPr>
        <w:t>
      1) айналым қаражатын толықтыру – кәсіпкер кредитінің кәсіпкердің мәлімдеген қызметіне байланысты және салық міндеттемелерін, зейнетақы әлеуметтік аударымдарды, кедендік төлемдерді/алымдарды/баждарды төлеуді болдырмайтын нысаналы мақсаты;</w:t>
      </w:r>
    </w:p>
    <w:bookmarkEnd w:id="966"/>
    <w:bookmarkStart w:name="z4609" w:id="967"/>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967"/>
    <w:bookmarkStart w:name="z4610" w:id="968"/>
    <w:p>
      <w:pPr>
        <w:spacing w:after="0"/>
        <w:ind w:left="0"/>
        <w:jc w:val="both"/>
      </w:pPr>
      <w:r>
        <w:rPr>
          <w:rFonts w:ascii="Times New Roman"/>
          <w:b w:val="false"/>
          <w:i w:val="false"/>
          <w:color w:val="000000"/>
          <w:sz w:val="28"/>
        </w:rPr>
        <w:t>
      3) банк-төлем агентi – исламдық лизингтік компанияның қаржы агенттігімен келісілетін және исламдық лизингтік компаниялардың исламдық лизинг шарттары бойынша субсидиялар сомасын аударуға және есептен шығаруға арналған исламдық лизингтік компанияның арнайы шотын жүргізу жөніндегі функцияларды жүзеге асыратын уәкілетті банкі;</w:t>
      </w:r>
    </w:p>
    <w:bookmarkEnd w:id="968"/>
    <w:bookmarkStart w:name="z4611" w:id="969"/>
    <w:p>
      <w:pPr>
        <w:spacing w:after="0"/>
        <w:ind w:left="0"/>
        <w:jc w:val="both"/>
      </w:pPr>
      <w:r>
        <w:rPr>
          <w:rFonts w:ascii="Times New Roman"/>
          <w:b w:val="false"/>
          <w:i w:val="false"/>
          <w:color w:val="000000"/>
          <w:sz w:val="28"/>
        </w:rPr>
        <w:t>
      4) жергілікті үйлестіруші – құжаттарды дайындау және жинау бойынша кәсіпкерлерді консультациялық сүйемелдеуді жүзеге асыратын облыстың (астананың, республикалық маңызы бар қалалардың) әкімі айқындайтын жергілікті атқарушы органның (қаланың/ауданның) құрылымдық бөлімшесі;</w:t>
      </w:r>
    </w:p>
    <w:bookmarkEnd w:id="969"/>
    <w:bookmarkStart w:name="z4612" w:id="970"/>
    <w:p>
      <w:pPr>
        <w:spacing w:after="0"/>
        <w:ind w:left="0"/>
        <w:jc w:val="both"/>
      </w:pPr>
      <w:r>
        <w:rPr>
          <w:rFonts w:ascii="Times New Roman"/>
          <w:b w:val="false"/>
          <w:i w:val="false"/>
          <w:color w:val="000000"/>
          <w:sz w:val="28"/>
        </w:rPr>
        <w:t>
      5) жоба – бизнестің әртүрлі бағыттарында кіріс алуға бағытталған және Қазақстан Республикасының заңнамасына қайшы келмейтін кәсіпкер бастамашылық қызмет ретінде жүзеге асыратын іс-қимылдар мен іс-шаралардың жиынтығы (бір жоба шеңберінде бірнеше түрлі қаржыландыру алуға болады);</w:t>
      </w:r>
    </w:p>
    <w:bookmarkEnd w:id="970"/>
    <w:bookmarkStart w:name="z4613" w:id="971"/>
    <w:p>
      <w:pPr>
        <w:spacing w:after="0"/>
        <w:ind w:left="0"/>
        <w:jc w:val="both"/>
      </w:pPr>
      <w:r>
        <w:rPr>
          <w:rFonts w:ascii="Times New Roman"/>
          <w:b w:val="false"/>
          <w:i w:val="false"/>
          <w:color w:val="000000"/>
          <w:sz w:val="28"/>
        </w:rPr>
        <w:t>
      6)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bookmarkEnd w:id="971"/>
    <w:bookmarkStart w:name="z4614" w:id="972"/>
    <w:p>
      <w:pPr>
        <w:spacing w:after="0"/>
        <w:ind w:left="0"/>
        <w:jc w:val="both"/>
      </w:pPr>
      <w:r>
        <w:rPr>
          <w:rFonts w:ascii="Times New Roman"/>
          <w:b w:val="false"/>
          <w:i w:val="false"/>
          <w:color w:val="000000"/>
          <w:sz w:val="28"/>
        </w:rPr>
        <w:t xml:space="preserve">
      7) ислам банкі – осы Ислам банктері қаржыландырған кезде субсидиялау қағидалары шеңберінде "Қазақстан Республикасындағы банктер және банк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4-1-тарауында көзделген банк қызметін лицензия негізінде жүзеге асыратын екінші деңгейдегі банк;</w:t>
      </w:r>
    </w:p>
    <w:bookmarkEnd w:id="972"/>
    <w:bookmarkStart w:name="z4615" w:id="973"/>
    <w:p>
      <w:pPr>
        <w:spacing w:after="0"/>
        <w:ind w:left="0"/>
        <w:jc w:val="both"/>
      </w:pPr>
      <w:r>
        <w:rPr>
          <w:rFonts w:ascii="Times New Roman"/>
          <w:b w:val="false"/>
          <w:i w:val="false"/>
          <w:color w:val="000000"/>
          <w:sz w:val="28"/>
        </w:rPr>
        <w:t>
      8) ислам банкі беретін қаржыландыру (бұдан әрі – қаржыландыру) – ислам банкінің/исламдық лизингтік компанияның кәсіпкерге тауар үшін төлемнің мерзімін кейінге қалдыру немесе бөліп төлеу мүмкіндігін беруі және/немесе ислам банкінің/исламдық лизингтік компанияның кәсіпкерге лизинг (жалға беру) шарттарында мүлікті (лизинг нысанын) беруі;</w:t>
      </w:r>
    </w:p>
    <w:bookmarkEnd w:id="973"/>
    <w:bookmarkStart w:name="z4616" w:id="974"/>
    <w:p>
      <w:pPr>
        <w:spacing w:after="0"/>
        <w:ind w:left="0"/>
        <w:jc w:val="both"/>
      </w:pPr>
      <w:r>
        <w:rPr>
          <w:rFonts w:ascii="Times New Roman"/>
          <w:b w:val="false"/>
          <w:i w:val="false"/>
          <w:color w:val="000000"/>
          <w:sz w:val="28"/>
        </w:rPr>
        <w:t xml:space="preserve">
      9) исламдық лизингтік компания – осы Ислам банктері қаржыландырған кезде субсидиялау қағидалары шеңберінде қатысатын, акционерлік қоғам нысанында құрылған, банк болып табылмайтын өз қызметін "Қаржы лизингі туралы" (бұдан әрі – Заң)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жүзеге асыратын заңды тұлға;</w:t>
      </w:r>
    </w:p>
    <w:bookmarkEnd w:id="974"/>
    <w:bookmarkStart w:name="z4617" w:id="975"/>
    <w:p>
      <w:pPr>
        <w:spacing w:after="0"/>
        <w:ind w:left="0"/>
        <w:jc w:val="both"/>
      </w:pPr>
      <w:r>
        <w:rPr>
          <w:rFonts w:ascii="Times New Roman"/>
          <w:b w:val="false"/>
          <w:i w:val="false"/>
          <w:color w:val="000000"/>
          <w:sz w:val="28"/>
        </w:rPr>
        <w:t>
      10) исламдық лизинг шарты – исламдық лизингтік компания кәсіпкерге мүлікті (лизинг нысанын) лизинг (жалға беру) шарттарымен беретін исламдық лизингтік компания мен кәсіпкер арасында жасалған жазбаша келісім;</w:t>
      </w:r>
    </w:p>
    <w:bookmarkEnd w:id="975"/>
    <w:bookmarkStart w:name="z4618" w:id="976"/>
    <w:p>
      <w:pPr>
        <w:spacing w:after="0"/>
        <w:ind w:left="0"/>
        <w:jc w:val="both"/>
      </w:pPr>
      <w:r>
        <w:rPr>
          <w:rFonts w:ascii="Times New Roman"/>
          <w:b w:val="false"/>
          <w:i w:val="false"/>
          <w:color w:val="000000"/>
          <w:sz w:val="28"/>
        </w:rPr>
        <w:t>
      11) исламдық қаржыландыру бойынша субсидиялау шарты (бұдан әрі – субсидиялау шарты) – қаржы агенттігі кәсіпкерді уәкілетті орган бекітетін нысан бойынша ислам банкі/исламдық лизингтік компания берген қаржыландыру бойынша ислам банкінің/исламдық лизингтік компанияның кірісін құрайтын тауарға үстеме бағаны/жалдау төлемінің бір бөлігін ішінара субсидиялайтын қаржы агенттігі, ислам банкі/исламдық лизингтік компания және кәсіпкер арасында жасалатын үшжақты жазбаша келісім;</w:t>
      </w:r>
    </w:p>
    <w:bookmarkEnd w:id="976"/>
    <w:bookmarkStart w:name="z4619" w:id="977"/>
    <w:p>
      <w:pPr>
        <w:spacing w:after="0"/>
        <w:ind w:left="0"/>
        <w:jc w:val="both"/>
      </w:pPr>
      <w:r>
        <w:rPr>
          <w:rFonts w:ascii="Times New Roman"/>
          <w:b w:val="false"/>
          <w:i w:val="false"/>
          <w:color w:val="000000"/>
          <w:sz w:val="28"/>
        </w:rPr>
        <w:t>
      12) кәсіпкер – өз қызметін осы Ислам банктері қаржыландырған кезде субсидиялау қағидалары шеңберінде жүзеге асыратын шағын және (немесе) орта кәсіпкерлік субъектісі;</w:t>
      </w:r>
    </w:p>
    <w:bookmarkEnd w:id="977"/>
    <w:bookmarkStart w:name="z4620" w:id="978"/>
    <w:p>
      <w:pPr>
        <w:spacing w:after="0"/>
        <w:ind w:left="0"/>
        <w:jc w:val="both"/>
      </w:pPr>
      <w:r>
        <w:rPr>
          <w:rFonts w:ascii="Times New Roman"/>
          <w:b w:val="false"/>
          <w:i w:val="false"/>
          <w:color w:val="000000"/>
          <w:sz w:val="28"/>
        </w:rPr>
        <w:t xml:space="preserve">
      13) бұрын бекітілген кәсіпкерлікті қолдау бағдарламасы/ бұрын бекітілген кәсіпкерлікті қолдау бағдарламалары –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w:t>
      </w:r>
    </w:p>
    <w:bookmarkEnd w:id="978"/>
    <w:bookmarkStart w:name="z4621" w:id="979"/>
    <w:p>
      <w:pPr>
        <w:spacing w:after="0"/>
        <w:ind w:left="0"/>
        <w:jc w:val="both"/>
      </w:pPr>
      <w:r>
        <w:rPr>
          <w:rFonts w:ascii="Times New Roman"/>
          <w:b w:val="false"/>
          <w:i w:val="false"/>
          <w:color w:val="000000"/>
          <w:sz w:val="28"/>
        </w:rPr>
        <w:t>
      14) қаржы агенттігі – "Даму" кәсіпкерлікті дамыту қоры" акционерлік қоғамы;</w:t>
      </w:r>
    </w:p>
    <w:bookmarkEnd w:id="979"/>
    <w:bookmarkStart w:name="z4622" w:id="980"/>
    <w:p>
      <w:pPr>
        <w:spacing w:after="0"/>
        <w:ind w:left="0"/>
        <w:jc w:val="both"/>
      </w:pPr>
      <w:r>
        <w:rPr>
          <w:rFonts w:ascii="Times New Roman"/>
          <w:b w:val="false"/>
          <w:i w:val="false"/>
          <w:color w:val="000000"/>
          <w:sz w:val="28"/>
        </w:rPr>
        <w:t>
      15) қайта қаржыландыру – кәсіпкерге бұрын берілген қаржыландыруды қаржыландыру қаражаты есебінен алмастыру, бұл ретте қайта қаржыландыру сомасына тауарға үстеме бағаны, айыппұлдарды, өсімпұлдарды және сот тәртібімен де, сол сияқты соттан тыс тәртіппен де берешекті өндіріп алуға байланысты өзге де төлемдерді есепке алмағанда, негізгі борыш қана кіреді;</w:t>
      </w:r>
    </w:p>
    <w:bookmarkEnd w:id="980"/>
    <w:bookmarkStart w:name="z4623" w:id="981"/>
    <w:p>
      <w:pPr>
        <w:spacing w:after="0"/>
        <w:ind w:left="0"/>
        <w:jc w:val="both"/>
      </w:pPr>
      <w:r>
        <w:rPr>
          <w:rFonts w:ascii="Times New Roman"/>
          <w:b w:val="false"/>
          <w:i w:val="false"/>
          <w:color w:val="000000"/>
          <w:sz w:val="28"/>
        </w:rPr>
        <w:t>
      16) қаржыландыру шарты – ислам банкі мен кәсіпкер арасында жасалатын жазбаша келісім, оның шарттары бойынша ислам банкі кәсіпкерге – тауарды сатып алушыға немесе сатушыға коммерциялық кредит береді не кәсіпкерге лизинг (жалға беру) шарттарында мүлік (лизинг нысанасын)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жекелеген шарттар жасасады);</w:t>
      </w:r>
    </w:p>
    <w:bookmarkEnd w:id="981"/>
    <w:bookmarkStart w:name="z4624" w:id="982"/>
    <w:p>
      <w:pPr>
        <w:spacing w:after="0"/>
        <w:ind w:left="0"/>
        <w:jc w:val="both"/>
      </w:pPr>
      <w:r>
        <w:rPr>
          <w:rFonts w:ascii="Times New Roman"/>
          <w:b w:val="false"/>
          <w:i w:val="false"/>
          <w:color w:val="000000"/>
          <w:sz w:val="28"/>
        </w:rPr>
        <w:t>
      17) мемлекеттік даму институттары – экономиканың әртүрлі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bookmarkEnd w:id="982"/>
    <w:bookmarkStart w:name="z4625" w:id="983"/>
    <w:p>
      <w:pPr>
        <w:spacing w:after="0"/>
        <w:ind w:left="0"/>
        <w:jc w:val="both"/>
      </w:pPr>
      <w:r>
        <w:rPr>
          <w:rFonts w:ascii="Times New Roman"/>
          <w:b w:val="false"/>
          <w:i w:val="false"/>
          <w:color w:val="000000"/>
          <w:sz w:val="28"/>
        </w:rPr>
        <w:t>
      18) нысаналы пайдалану – кәсіпкердің қаржыландыру шарты бойынша осы Ислам банктері қаржыландырған кезде субсидиялау қағидаларының шарттарына сәйкес келетін мақсаттарға алынған ислам банктерінің/исламдық лизингтік компаниялардың қаржыландыруын пайдалануы (нысаналы пайдалану жиынтығында кәсіпкердің активті/жұмыстарды/көрсетілетін қызметтерді толық көлемде төлегенін, алғанын және пайдаланғанын растайтын тиісті құжаттармен расталады және (немесе) ислам банктері қаржыландырған кезде осы Субсидиялау қағидаларының талаптарына сәйкес басқа мақсаттарға қол жеткізуі);</w:t>
      </w:r>
    </w:p>
    <w:bookmarkEnd w:id="983"/>
    <w:bookmarkStart w:name="z4626" w:id="984"/>
    <w:p>
      <w:pPr>
        <w:spacing w:after="0"/>
        <w:ind w:left="0"/>
        <w:jc w:val="both"/>
      </w:pPr>
      <w:r>
        <w:rPr>
          <w:rFonts w:ascii="Times New Roman"/>
          <w:b w:val="false"/>
          <w:i w:val="false"/>
          <w:color w:val="000000"/>
          <w:sz w:val="28"/>
        </w:rPr>
        <w:t>
      19) өңірлік үйлестіруші – жергілікті атқарушы органның облыс (астана, республикалық маңызы бар қалалар) әкімі айқындайтын құрылымдық бөлімшесі;</w:t>
      </w:r>
    </w:p>
    <w:bookmarkEnd w:id="984"/>
    <w:bookmarkStart w:name="z4627" w:id="985"/>
    <w:p>
      <w:pPr>
        <w:spacing w:after="0"/>
        <w:ind w:left="0"/>
        <w:jc w:val="both"/>
      </w:pPr>
      <w:r>
        <w:rPr>
          <w:rFonts w:ascii="Times New Roman"/>
          <w:b w:val="false"/>
          <w:i w:val="false"/>
          <w:color w:val="000000"/>
          <w:sz w:val="28"/>
        </w:rPr>
        <w:t>
      20) субсидиялар – субсидиялау шарттарының негізінде кәсіпкерлерді субсидиялау шеңберінде қаржы агенттігі ислам банкіне/исламдық лизингтік компанияға өтеусіз және қайтарымсыз негізде төлейтін мерзімді төлемдер;</w:t>
      </w:r>
    </w:p>
    <w:bookmarkEnd w:id="985"/>
    <w:bookmarkStart w:name="z4628" w:id="986"/>
    <w:p>
      <w:pPr>
        <w:spacing w:after="0"/>
        <w:ind w:left="0"/>
        <w:jc w:val="both"/>
      </w:pPr>
      <w:r>
        <w:rPr>
          <w:rFonts w:ascii="Times New Roman"/>
          <w:b w:val="false"/>
          <w:i w:val="false"/>
          <w:color w:val="000000"/>
          <w:sz w:val="28"/>
        </w:rPr>
        <w:t>
      21) субсидиялау – кәсіпкерлерді мемлекеттік қаржылық қолдау нысаны, ол кәсіпкердің операциялық қызметіне жататын белгілі бір шарттарды болашақта орындауға айырбас ретінде қаржыландырулар бойынша ислам банкінің/исламдық лизингтік компанияның кірісін құрайтын тауардың үстеме бағасы/жалдау төлемінің бір бөлігі ретінде ислам банкіне/исламдық лизингтік компанияға кәсіпкер төлейтін шығыстарды ішінара өтеу үшін пайдаланылады;</w:t>
      </w:r>
    </w:p>
    <w:bookmarkEnd w:id="986"/>
    <w:bookmarkStart w:name="z4629" w:id="987"/>
    <w:p>
      <w:pPr>
        <w:spacing w:after="0"/>
        <w:ind w:left="0"/>
        <w:jc w:val="both"/>
      </w:pPr>
      <w:r>
        <w:rPr>
          <w:rFonts w:ascii="Times New Roman"/>
          <w:b w:val="false"/>
          <w:i w:val="false"/>
          <w:color w:val="000000"/>
          <w:sz w:val="28"/>
        </w:rPr>
        <w:t>
      22) уәкілетті орган – кәсіпкерлік жөніндегі уәкілетті орган;</w:t>
      </w:r>
    </w:p>
    <w:bookmarkEnd w:id="987"/>
    <w:bookmarkStart w:name="z4630" w:id="988"/>
    <w:p>
      <w:pPr>
        <w:spacing w:after="0"/>
        <w:ind w:left="0"/>
        <w:jc w:val="both"/>
      </w:pPr>
      <w:r>
        <w:rPr>
          <w:rFonts w:ascii="Times New Roman"/>
          <w:b w:val="false"/>
          <w:i w:val="false"/>
          <w:color w:val="000000"/>
          <w:sz w:val="28"/>
        </w:rPr>
        <w:t xml:space="preserve">
      23) үлестес/байланысты тұлғалар – "Акционерлік қоғамдар туралы" Қазақстан Республикасы Заңының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"Жауапкершілігі шектеулі және қосымша серіктестіктер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1)-11) тармақтарына,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988"/>
    <w:bookmarkStart w:name="z4631" w:id="989"/>
    <w:p>
      <w:pPr>
        <w:spacing w:after="0"/>
        <w:ind w:left="0"/>
        <w:jc w:val="both"/>
      </w:pPr>
      <w:r>
        <w:rPr>
          <w:rFonts w:ascii="Times New Roman"/>
          <w:b w:val="false"/>
          <w:i w:val="false"/>
          <w:color w:val="000000"/>
          <w:sz w:val="28"/>
        </w:rPr>
        <w:t>
      24) Экономикалық қызмет түрлерінің жалпы жіктеуіші (ЭҚЖЖ) – экономикалық қызмет түрлерін жіктеу және кодтау тәртібін белгілейтін ұлттық жіктеуіш;</w:t>
      </w:r>
    </w:p>
    <w:bookmarkEnd w:id="989"/>
    <w:bookmarkStart w:name="z4632" w:id="990"/>
    <w:p>
      <w:pPr>
        <w:spacing w:after="0"/>
        <w:ind w:left="0"/>
        <w:jc w:val="both"/>
      </w:pPr>
      <w:r>
        <w:rPr>
          <w:rFonts w:ascii="Times New Roman"/>
          <w:b w:val="false"/>
          <w:i w:val="false"/>
          <w:color w:val="000000"/>
          <w:sz w:val="28"/>
        </w:rPr>
        <w:t>
      25) экономикалық орынсыздық – жоспарланған жобадан тиімділіктің болмауы, оның ішінде жұмыс орындарын және (немесе) салықтарды құру жөніндегі өлшемшарттың орындалмауы, жобаның мақсаты мәлімделген ЭҚЖЖ және өзге де талаптарға сәйкес келмеуі;</w:t>
      </w:r>
    </w:p>
    <w:bookmarkEnd w:id="990"/>
    <w:bookmarkStart w:name="z4633" w:id="991"/>
    <w:p>
      <w:pPr>
        <w:spacing w:after="0"/>
        <w:ind w:left="0"/>
        <w:jc w:val="both"/>
      </w:pPr>
      <w:r>
        <w:rPr>
          <w:rFonts w:ascii="Times New Roman"/>
          <w:b w:val="false"/>
          <w:i w:val="false"/>
          <w:color w:val="000000"/>
          <w:sz w:val="28"/>
        </w:rPr>
        <w:t>
      26)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bookmarkEnd w:id="991"/>
    <w:bookmarkStart w:name="z4634" w:id="992"/>
    <w:p>
      <w:pPr>
        <w:spacing w:after="0"/>
        <w:ind w:left="0"/>
        <w:jc w:val="both"/>
      </w:pPr>
      <w:r>
        <w:rPr>
          <w:rFonts w:ascii="Times New Roman"/>
          <w:b w:val="false"/>
          <w:i w:val="false"/>
          <w:color w:val="000000"/>
          <w:sz w:val="28"/>
        </w:rPr>
        <w:t>
      27) электрондық құжаттар топтамасы – мемлекеттік көрсетілетін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 – цифрлық қолтаңбасымен куәландырылған, төлнұсқа құжаттың түрін және мәліметтерін (деректерін) электрондық – цифрлық нысанда толық көрсететін құжаттар.</w:t>
      </w:r>
    </w:p>
    <w:bookmarkEnd w:id="992"/>
    <w:bookmarkStart w:name="z4635" w:id="993"/>
    <w:p>
      <w:pPr>
        <w:spacing w:after="0"/>
        <w:ind w:left="0"/>
        <w:jc w:val="both"/>
      </w:pPr>
      <w:r>
        <w:rPr>
          <w:rFonts w:ascii="Times New Roman"/>
          <w:b w:val="false"/>
          <w:i w:val="false"/>
          <w:color w:val="000000"/>
          <w:sz w:val="28"/>
        </w:rPr>
        <w:t>
      3. Субсидиялау кәсіпкерлер қаржыландыру бойынша ислам банкінің/исламдық лизингтік компанияның кірісін құрайтын тауардың үстеме бағасының бір бөлігі/жалдау төлемінің бір бөлігі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993"/>
    <w:bookmarkStart w:name="z4636" w:id="994"/>
    <w:p>
      <w:pPr>
        <w:spacing w:after="0"/>
        <w:ind w:left="0"/>
        <w:jc w:val="both"/>
      </w:pPr>
      <w:r>
        <w:rPr>
          <w:rFonts w:ascii="Times New Roman"/>
          <w:b w:val="false"/>
          <w:i w:val="false"/>
          <w:color w:val="000000"/>
          <w:sz w:val="28"/>
        </w:rPr>
        <w:t>
      4. Қаржы агенттігінің көрсетілген қызметтеріне уәкілетті орган республикалық бюджет қаражаты есебінен ақы төлейді.</w:t>
      </w:r>
    </w:p>
    <w:bookmarkEnd w:id="994"/>
    <w:bookmarkStart w:name="z4637" w:id="995"/>
    <w:p>
      <w:pPr>
        <w:spacing w:after="0"/>
        <w:ind w:left="0"/>
        <w:jc w:val="both"/>
      </w:pPr>
      <w:r>
        <w:rPr>
          <w:rFonts w:ascii="Times New Roman"/>
          <w:b w:val="false"/>
          <w:i w:val="false"/>
          <w:color w:val="000000"/>
          <w:sz w:val="28"/>
        </w:rPr>
        <w:t>
      5. Осы Ислам банктері қаржыландырған кезде субсидиялау қағидалары шеңберінде субсидиялау үшін көзделген қаражатты республикалық бюджеттің және (немесе) Қазақстан Республикасының Ұлттық қорының қаражаты есебінен кәсіпкерлік жөніндегі уәкілетті орган қаржы агенттігіне олардың арасында жасалатын қаражатты аудару шарты негізінде қаржы агенттігінің арнайы шотына аударады.</w:t>
      </w:r>
    </w:p>
    <w:bookmarkEnd w:id="995"/>
    <w:bookmarkStart w:name="z4638" w:id="996"/>
    <w:p>
      <w:pPr>
        <w:spacing w:after="0"/>
        <w:ind w:left="0"/>
        <w:jc w:val="both"/>
      </w:pPr>
      <w:r>
        <w:rPr>
          <w:rFonts w:ascii="Times New Roman"/>
          <w:b w:val="false"/>
          <w:i w:val="false"/>
          <w:color w:val="000000"/>
          <w:sz w:val="28"/>
        </w:rPr>
        <w:t xml:space="preserve">
      6. Жергілікті бюджет қаражаты есебінен субсидиялау үшін көзделген қаражатты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19959 болып тіркелген) 2021 – 2025 жылдарға арналған кәсіпкерлікті дамыту жөніндегі ұлттық жобаның шеңберінде субсидиялау және (немесе) кепілдік беру туралы шарттың үлгілік нысанына сәйкес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туралы жасалатын шарт негізінде өңірлік үйлестіруші қаржы агенттігіне аударады. </w:t>
      </w:r>
    </w:p>
    <w:bookmarkEnd w:id="996"/>
    <w:bookmarkStart w:name="z4639" w:id="997"/>
    <w:p>
      <w:pPr>
        <w:spacing w:after="0"/>
        <w:ind w:left="0"/>
        <w:jc w:val="both"/>
      </w:pPr>
      <w:r>
        <w:rPr>
          <w:rFonts w:ascii="Times New Roman"/>
          <w:b w:val="false"/>
          <w:i w:val="false"/>
          <w:color w:val="000000"/>
          <w:sz w:val="28"/>
        </w:rPr>
        <w:t>
      Тиісті қаржы жылында бекітілген жаңа жобалар шеңберінде тауарға үстеме бағаның бір бөлігін және ислам банктерінің табысын құрайтын жалдау төлемінің бір бөлігін субсидиялау үшін бюджетті бөлу:</w:t>
      </w:r>
    </w:p>
    <w:bookmarkEnd w:id="997"/>
    <w:bookmarkStart w:name="z4640" w:id="998"/>
    <w:p>
      <w:pPr>
        <w:spacing w:after="0"/>
        <w:ind w:left="0"/>
        <w:jc w:val="both"/>
      </w:pPr>
      <w:r>
        <w:rPr>
          <w:rFonts w:ascii="Times New Roman"/>
          <w:b w:val="false"/>
          <w:i w:val="false"/>
          <w:color w:val="000000"/>
          <w:sz w:val="28"/>
        </w:rPr>
        <w:t>
      өңдеу өнеркәсібіне – бюджет қаражатының 50 %-ына дейін;</w:t>
      </w:r>
    </w:p>
    <w:bookmarkEnd w:id="998"/>
    <w:bookmarkStart w:name="z4641" w:id="999"/>
    <w:p>
      <w:pPr>
        <w:spacing w:after="0"/>
        <w:ind w:left="0"/>
        <w:jc w:val="both"/>
      </w:pPr>
      <w:r>
        <w:rPr>
          <w:rFonts w:ascii="Times New Roman"/>
          <w:b w:val="false"/>
          <w:i w:val="false"/>
          <w:color w:val="000000"/>
          <w:sz w:val="28"/>
        </w:rPr>
        <w:t>
      қызмет көрсету бойынша қызметке, оның ішінде сауда қызметі саласында бюджет қаражатының 30 %-ына дейін;</w:t>
      </w:r>
    </w:p>
    <w:bookmarkEnd w:id="999"/>
    <w:bookmarkStart w:name="z4642" w:id="1000"/>
    <w:p>
      <w:pPr>
        <w:spacing w:after="0"/>
        <w:ind w:left="0"/>
        <w:jc w:val="both"/>
      </w:pPr>
      <w:r>
        <w:rPr>
          <w:rFonts w:ascii="Times New Roman"/>
          <w:b w:val="false"/>
          <w:i w:val="false"/>
          <w:color w:val="000000"/>
          <w:sz w:val="28"/>
        </w:rPr>
        <w:t>
      шағын кәсіпкерлік субъектілерінің қызметіне (20 (жиырма) миллион теңгеге дейінгі кредиттер) – бюджет қаражатының 20 % жүзеге асырылады.</w:t>
      </w:r>
    </w:p>
    <w:bookmarkEnd w:id="1000"/>
    <w:bookmarkStart w:name="z4643" w:id="1001"/>
    <w:p>
      <w:pPr>
        <w:spacing w:after="0"/>
        <w:ind w:left="0"/>
        <w:jc w:val="both"/>
      </w:pPr>
      <w:r>
        <w:rPr>
          <w:rFonts w:ascii="Times New Roman"/>
          <w:b w:val="false"/>
          <w:i w:val="false"/>
          <w:color w:val="000000"/>
          <w:sz w:val="28"/>
        </w:rPr>
        <w:t>
      Бұл ретте, көрсетілген пропорционалдылықты өзгертуге және қаржы агенттігінің өңдеу өнеркәсібіндегі және/немесе көрсетілетін қызметтерді ұсынуға, оның ішінде сауда қызметі саласындағы жобаларды қолдау шеңберінде және/немесе микрокәсіпкерлік субъектілерінің субсидиялау қажеттілігіне қарай қаражатты олардың арасында қайта бөлуіне жол беріледі.</w:t>
      </w:r>
    </w:p>
    <w:bookmarkEnd w:id="1001"/>
    <w:bookmarkStart w:name="z4644" w:id="1002"/>
    <w:p>
      <w:pPr>
        <w:spacing w:after="0"/>
        <w:ind w:left="0"/>
        <w:jc w:val="both"/>
      </w:pPr>
      <w:r>
        <w:rPr>
          <w:rFonts w:ascii="Times New Roman"/>
          <w:b w:val="false"/>
          <w:i w:val="false"/>
          <w:color w:val="000000"/>
          <w:sz w:val="28"/>
        </w:rPr>
        <w:t>
      7. Республикалық және/немесе жергілікті бюджеттерден және/немесе Қазақстан Республикасының Ұлттық қорынан субсидиялауға бөлінген және ислам банктерінің табысын құрайтын тауарға үстеме бағаның бір бөлігін және жалдау төлемінің бір бөлігін субсидиялау шартының қолданылу кезеңі ішінде пайдаланылмаған қаражатты ислам банктері кәсіпкерлік субъектілерін қаржыландырған кезде субсидиялауға және жобаларға кепілдік беруге пайдалануға жол беріледі.</w:t>
      </w:r>
    </w:p>
    <w:bookmarkEnd w:id="1002"/>
    <w:bookmarkStart w:name="z4645" w:id="1003"/>
    <w:p>
      <w:pPr>
        <w:spacing w:after="0"/>
        <w:ind w:left="0"/>
        <w:jc w:val="both"/>
      </w:pPr>
      <w:r>
        <w:rPr>
          <w:rFonts w:ascii="Times New Roman"/>
          <w:b w:val="false"/>
          <w:i w:val="false"/>
          <w:color w:val="000000"/>
          <w:sz w:val="28"/>
        </w:rPr>
        <w:t>
      8. Осы Ислам банктері қаржыландырған кезде субсидиялау қағидалары шеңберінде:</w:t>
      </w:r>
    </w:p>
    <w:bookmarkEnd w:id="1003"/>
    <w:bookmarkStart w:name="z4646" w:id="1004"/>
    <w:p>
      <w:pPr>
        <w:spacing w:after="0"/>
        <w:ind w:left="0"/>
        <w:jc w:val="both"/>
      </w:pPr>
      <w:r>
        <w:rPr>
          <w:rFonts w:ascii="Times New Roman"/>
          <w:b w:val="false"/>
          <w:i w:val="false"/>
          <w:color w:val="000000"/>
          <w:sz w:val="28"/>
        </w:rPr>
        <w:t>
      1) мемлекеттік даму институттары кредитор болып табылатын;</w:t>
      </w:r>
    </w:p>
    <w:bookmarkEnd w:id="1004"/>
    <w:bookmarkStart w:name="z4647" w:id="1005"/>
    <w:p>
      <w:pPr>
        <w:spacing w:after="0"/>
        <w:ind w:left="0"/>
        <w:jc w:val="both"/>
      </w:pPr>
      <w:r>
        <w:rPr>
          <w:rFonts w:ascii="Times New Roman"/>
          <w:b w:val="false"/>
          <w:i w:val="false"/>
          <w:color w:val="000000"/>
          <w:sz w:val="28"/>
        </w:rPr>
        <w:t>
      2) ислам банктері қаржыландырған кезде осы Субсидиялау қағидаларын іске асыру шеңберінде арзандатылған тауарға үстеме баға/жалдау төлемінің бір бөлігі;</w:t>
      </w:r>
    </w:p>
    <w:bookmarkEnd w:id="1005"/>
    <w:bookmarkStart w:name="z4648" w:id="1006"/>
    <w:p>
      <w:pPr>
        <w:spacing w:after="0"/>
        <w:ind w:left="0"/>
        <w:jc w:val="both"/>
      </w:pPr>
      <w:r>
        <w:rPr>
          <w:rFonts w:ascii="Times New Roman"/>
          <w:b w:val="false"/>
          <w:i w:val="false"/>
          <w:color w:val="000000"/>
          <w:sz w:val="28"/>
        </w:rPr>
        <w:t>
      3) ұйымдардың, сондай-ақ кәсіпорындардың үлестерін, акцияларын мүліктік кешен ретінде сатып алуға бағытталған;</w:t>
      </w:r>
    </w:p>
    <w:bookmarkEnd w:id="1006"/>
    <w:bookmarkStart w:name="z4649" w:id="1007"/>
    <w:p>
      <w:pPr>
        <w:spacing w:after="0"/>
        <w:ind w:left="0"/>
        <w:jc w:val="both"/>
      </w:pPr>
      <w:r>
        <w:rPr>
          <w:rFonts w:ascii="Times New Roman"/>
          <w:b w:val="false"/>
          <w:i w:val="false"/>
          <w:color w:val="000000"/>
          <w:sz w:val="28"/>
        </w:rPr>
        <w:t>
      4) овердрафт түріндегі;</w:t>
      </w:r>
    </w:p>
    <w:bookmarkEnd w:id="1007"/>
    <w:bookmarkStart w:name="z4650" w:id="1008"/>
    <w:p>
      <w:pPr>
        <w:spacing w:after="0"/>
        <w:ind w:left="0"/>
        <w:jc w:val="both"/>
      </w:pPr>
      <w:r>
        <w:rPr>
          <w:rFonts w:ascii="Times New Roman"/>
          <w:b w:val="false"/>
          <w:i w:val="false"/>
          <w:color w:val="000000"/>
          <w:sz w:val="28"/>
        </w:rPr>
        <w:t>
      5) қайтарымды, қайталама немесе қосалқы лизинг бойынша;</w:t>
      </w:r>
    </w:p>
    <w:bookmarkEnd w:id="1008"/>
    <w:bookmarkStart w:name="z4651" w:id="1009"/>
    <w:p>
      <w:pPr>
        <w:spacing w:after="0"/>
        <w:ind w:left="0"/>
        <w:jc w:val="both"/>
      </w:pPr>
      <w:r>
        <w:rPr>
          <w:rFonts w:ascii="Times New Roman"/>
          <w:b w:val="false"/>
          <w:i w:val="false"/>
          <w:color w:val="000000"/>
          <w:sz w:val="28"/>
        </w:rPr>
        <w:t xml:space="preserve">
      6) ломбардтардың, микроқаржы, факторингтік ұйымдардың және лизингтік компаниялардың қызметіне бағытталған; </w:t>
      </w:r>
    </w:p>
    <w:bookmarkEnd w:id="1009"/>
    <w:bookmarkStart w:name="z4652" w:id="1010"/>
    <w:p>
      <w:pPr>
        <w:spacing w:after="0"/>
        <w:ind w:left="0"/>
        <w:jc w:val="both"/>
      </w:pPr>
      <w:r>
        <w:rPr>
          <w:rFonts w:ascii="Times New Roman"/>
          <w:b w:val="false"/>
          <w:i w:val="false"/>
          <w:color w:val="000000"/>
          <w:sz w:val="28"/>
        </w:rPr>
        <w:t>
      7) мыналарды:</w:t>
      </w:r>
    </w:p>
    <w:bookmarkEnd w:id="1010"/>
    <w:bookmarkStart w:name="z4653" w:id="1011"/>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асыруын растайтын құжат болған жағдайда, жаңа және (немесе) қолда бар объектілерді (ғимараттарды, құрылыстарды және олардың кешендерін, коммуникацияларды) салуды (оның ішінде кеңейту, жаңғырту, техникалық жаңарту, реконструкциялау, реставрациялау, күрделі жөндеу);</w:t>
      </w:r>
    </w:p>
    <w:bookmarkEnd w:id="1011"/>
    <w:bookmarkStart w:name="z4654" w:id="1012"/>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алуды;</w:t>
      </w:r>
    </w:p>
    <w:bookmarkEnd w:id="1012"/>
    <w:bookmarkStart w:name="z4655" w:id="1013"/>
    <w:p>
      <w:pPr>
        <w:spacing w:after="0"/>
        <w:ind w:left="0"/>
        <w:jc w:val="both"/>
      </w:pPr>
      <w:r>
        <w:rPr>
          <w:rFonts w:ascii="Times New Roman"/>
          <w:b w:val="false"/>
          <w:i w:val="false"/>
          <w:color w:val="000000"/>
          <w:sz w:val="28"/>
        </w:rPr>
        <w:t>
      егер мұндай тауарды, шикізатты және/немесе материалдарды үлестес/байланысты тұлға шығарған жағдайда, үлестес/байланысты тұлғалардан тауарларды, шикізатты және/немесе материалдарды сатып алуды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w:t>
      </w:r>
    </w:p>
    <w:bookmarkEnd w:id="1013"/>
    <w:bookmarkStart w:name="z4656" w:id="1014"/>
    <w:p>
      <w:pPr>
        <w:spacing w:after="0"/>
        <w:ind w:left="0"/>
        <w:jc w:val="both"/>
      </w:pPr>
      <w:r>
        <w:rPr>
          <w:rFonts w:ascii="Times New Roman"/>
          <w:b w:val="false"/>
          <w:i w:val="false"/>
          <w:color w:val="000000"/>
          <w:sz w:val="28"/>
        </w:rPr>
        <w:t>
      8) 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bookmarkEnd w:id="1014"/>
    <w:bookmarkStart w:name="z4657" w:id="1015"/>
    <w:p>
      <w:pPr>
        <w:spacing w:after="0"/>
        <w:ind w:left="0"/>
        <w:jc w:val="both"/>
      </w:pPr>
      <w:r>
        <w:rPr>
          <w:rFonts w:ascii="Times New Roman"/>
          <w:b w:val="false"/>
          <w:i w:val="false"/>
          <w:color w:val="000000"/>
          <w:sz w:val="28"/>
        </w:rPr>
        <w:t>
      9) жылжымайтын мүлікпен операцияларды жүзеге асыруға бағытталған (апартаментерді, пәтерлерді және тұрғын үйлерді сатып алу/жалға алу/қосалқы жалдау);</w:t>
      </w:r>
    </w:p>
    <w:bookmarkEnd w:id="1015"/>
    <w:bookmarkStart w:name="z4658" w:id="1016"/>
    <w:p>
      <w:pPr>
        <w:spacing w:after="0"/>
        <w:ind w:left="0"/>
        <w:jc w:val="both"/>
      </w:pPr>
      <w:r>
        <w:rPr>
          <w:rFonts w:ascii="Times New Roman"/>
          <w:b w:val="false"/>
          <w:i w:val="false"/>
          <w:color w:val="000000"/>
          <w:sz w:val="28"/>
        </w:rPr>
        <w:t>
      10) бұрын субсидиялауды алған дайын және пайдалануға берілген/жұмыс істеп тұрған бизнес-жобаны сатып алынатын жобаның кемінде 20 %-ын қосымша жаңғыртусыз сатып алуға бағытталған;</w:t>
      </w:r>
    </w:p>
    <w:bookmarkEnd w:id="1016"/>
    <w:bookmarkStart w:name="z4659" w:id="1017"/>
    <w:p>
      <w:pPr>
        <w:spacing w:after="0"/>
        <w:ind w:left="0"/>
        <w:jc w:val="both"/>
      </w:pPr>
      <w:r>
        <w:rPr>
          <w:rFonts w:ascii="Times New Roman"/>
          <w:b w:val="false"/>
          <w:i w:val="false"/>
          <w:color w:val="000000"/>
          <w:sz w:val="28"/>
        </w:rPr>
        <w:t>
      11) салық міндеттемелерін, зейнетақы және әлеуметтік аударымдарды, кедендік төлемдер мен алымдарды төлеуге бағытталған;</w:t>
      </w:r>
    </w:p>
    <w:bookmarkEnd w:id="1017"/>
    <w:bookmarkStart w:name="z4660" w:id="1018"/>
    <w:p>
      <w:pPr>
        <w:spacing w:after="0"/>
        <w:ind w:left="0"/>
        <w:jc w:val="both"/>
      </w:pPr>
      <w:r>
        <w:rPr>
          <w:rFonts w:ascii="Times New Roman"/>
          <w:b w:val="false"/>
          <w:i w:val="false"/>
          <w:color w:val="000000"/>
          <w:sz w:val="28"/>
        </w:rPr>
        <w:t>
      12) экономикалық тұрғыдан орынсыз жобаларды қаржыландыру субсидиялауға жатпайды.</w:t>
      </w:r>
    </w:p>
    <w:bookmarkEnd w:id="1018"/>
    <w:bookmarkStart w:name="z4661" w:id="1019"/>
    <w:p>
      <w:pPr>
        <w:spacing w:after="0"/>
        <w:ind w:left="0"/>
        <w:jc w:val="both"/>
      </w:pPr>
      <w:r>
        <w:rPr>
          <w:rFonts w:ascii="Times New Roman"/>
          <w:b w:val="false"/>
          <w:i w:val="false"/>
          <w:color w:val="000000"/>
          <w:sz w:val="28"/>
        </w:rPr>
        <w:t>
      9. осы Ислам банктері қаржыландырған кезде субсидиялау қағидалары шеңберінде:</w:t>
      </w:r>
    </w:p>
    <w:bookmarkEnd w:id="1019"/>
    <w:bookmarkStart w:name="z4662" w:id="1020"/>
    <w:p>
      <w:pPr>
        <w:spacing w:after="0"/>
        <w:ind w:left="0"/>
        <w:jc w:val="both"/>
      </w:pPr>
      <w:r>
        <w:rPr>
          <w:rFonts w:ascii="Times New Roman"/>
          <w:b w:val="false"/>
          <w:i w:val="false"/>
          <w:color w:val="000000"/>
          <w:sz w:val="28"/>
        </w:rPr>
        <w:t>
      1) Қазақстан Республикасының заңнамасына сәйкес тіркелген моторлы көлік құралдарын шығаруды және құрамында спирті бар медициналық мақсаттағы өнімді (бальзамдардан басқа) дәрілік зат ретінде шығаруды көздейтін жобаларды қоспағанда, акцизделетін тауарларды/өнімдерді шығаруды жүзеге асыратын кәсіпкерлер;</w:t>
      </w:r>
    </w:p>
    <w:bookmarkEnd w:id="1020"/>
    <w:bookmarkStart w:name="z4663" w:id="1021"/>
    <w:p>
      <w:pPr>
        <w:spacing w:after="0"/>
        <w:ind w:left="0"/>
        <w:jc w:val="both"/>
      </w:pPr>
      <w:r>
        <w:rPr>
          <w:rFonts w:ascii="Times New Roman"/>
          <w:b w:val="false"/>
          <w:i w:val="false"/>
          <w:color w:val="000000"/>
          <w:sz w:val="28"/>
        </w:rPr>
        <w:t>
      2) қиыршықтас және құм карьерлерін игеруге арналған жобаларды қоспағанда, өз қызметін тау-кен өндіру өнеркәсібінде жүзеге асыратын кәсіпкерлер;</w:t>
      </w:r>
    </w:p>
    <w:bookmarkEnd w:id="1021"/>
    <w:bookmarkStart w:name="z4664" w:id="1022"/>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астам пайызы мемлекетке, ұлттық басқарушы холдингке, ұлттық холдингке, ұлттық компанияға тікелей немесе жанама түрде тиесілі кәсіпкерлер/индустриялық-инновациялық қызмет субъектілері (әлеуметтік-кәсіпкерлік корпорацияны, сондай-ақ мемлекеттік жекешелік-әріптестік туралы шарт шеңберінде құрылған кәсіпкерлерді қоспағанда);</w:t>
      </w:r>
    </w:p>
    <w:bookmarkEnd w:id="1022"/>
    <w:bookmarkStart w:name="z4665" w:id="1023"/>
    <w:p>
      <w:pPr>
        <w:spacing w:after="0"/>
        <w:ind w:left="0"/>
        <w:jc w:val="both"/>
      </w:pPr>
      <w:r>
        <w:rPr>
          <w:rFonts w:ascii="Times New Roman"/>
          <w:b w:val="false"/>
          <w:i w:val="false"/>
          <w:color w:val="000000"/>
          <w:sz w:val="28"/>
        </w:rPr>
        <w:t>
      4) меншік нысаны жеке мекеме ретінде ресімделген кәсіпкерлер;</w:t>
      </w:r>
    </w:p>
    <w:bookmarkEnd w:id="1023"/>
    <w:bookmarkStart w:name="z4666" w:id="1024"/>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24-бабының</w:t>
      </w:r>
      <w:r>
        <w:rPr>
          <w:rFonts w:ascii="Times New Roman"/>
          <w:b w:val="false"/>
          <w:i w:val="false"/>
          <w:color w:val="000000"/>
          <w:sz w:val="28"/>
        </w:rPr>
        <w:t xml:space="preserve"> 4-тармағында көрсетілген қызмет түрлері бойынша іске асырылатын кәсіпкерлердің жобалары (осы тармақшаның күші 2020 жылғы 20 сәуірден бастап туындаған қатынастарға қолданылады); </w:t>
      </w:r>
    </w:p>
    <w:bookmarkEnd w:id="1024"/>
    <w:bookmarkStart w:name="z4667" w:id="1025"/>
    <w:p>
      <w:pPr>
        <w:spacing w:after="0"/>
        <w:ind w:left="0"/>
        <w:jc w:val="both"/>
      </w:pPr>
      <w:r>
        <w:rPr>
          <w:rFonts w:ascii="Times New Roman"/>
          <w:b w:val="false"/>
          <w:i w:val="false"/>
          <w:color w:val="000000"/>
          <w:sz w:val="28"/>
        </w:rPr>
        <w:t>
      6) активті қаржыландыру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кәсіпкерлер, оның ішінде кәсіпкердің кәсіпорнын болашақта осы тұлғаға қосылу немесе осы тұлғамен бірігу нысанында қайта ұйымдастыруды жасайтын және/немесе жоспарлайтын кәсіпкерлер.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bookmarkEnd w:id="1025"/>
    <w:bookmarkStart w:name="z4668" w:id="1026"/>
    <w:p>
      <w:pPr>
        <w:spacing w:after="0"/>
        <w:ind w:left="0"/>
        <w:jc w:val="both"/>
      </w:pPr>
      <w:r>
        <w:rPr>
          <w:rFonts w:ascii="Times New Roman"/>
          <w:b w:val="false"/>
          <w:i w:val="false"/>
          <w:color w:val="000000"/>
          <w:sz w:val="28"/>
        </w:rPr>
        <w:t>
      7) өтінім беру сәтінде жеке кәсіпкерлік субъектісі ретінде қызметін тоқтатқан немесе тоқтатқан кәсіпкерлер қатысушы болып табылмайды.</w:t>
      </w:r>
    </w:p>
    <w:bookmarkEnd w:id="1026"/>
    <w:bookmarkStart w:name="z4669" w:id="1027"/>
    <w:p>
      <w:pPr>
        <w:spacing w:after="0"/>
        <w:ind w:left="0"/>
        <w:jc w:val="both"/>
      </w:pPr>
      <w:r>
        <w:rPr>
          <w:rFonts w:ascii="Times New Roman"/>
          <w:b w:val="false"/>
          <w:i w:val="false"/>
          <w:color w:val="000000"/>
          <w:sz w:val="28"/>
        </w:rPr>
        <w:t>
      10. Осы Ислам банктері қаржыландырған кезде субсидиялау қағидалары шеңберінде кәсіпкердің жеткізушілермен, мердігерлермен, өзге де контрагенттермен есеп айырысуы қолма-қол ақшасыз төлемдер нысанында жүзеге асырылады.</w:t>
      </w:r>
    </w:p>
    <w:bookmarkEnd w:id="1027"/>
    <w:bookmarkStart w:name="z4670" w:id="1028"/>
    <w:p>
      <w:pPr>
        <w:spacing w:after="0"/>
        <w:ind w:left="0"/>
        <w:jc w:val="left"/>
      </w:pPr>
      <w:r>
        <w:rPr>
          <w:rFonts w:ascii="Times New Roman"/>
          <w:b/>
          <w:i w:val="false"/>
          <w:color w:val="000000"/>
        </w:rPr>
        <w:t xml:space="preserve"> 2-тарау.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тәртібі</w:t>
      </w:r>
    </w:p>
    <w:bookmarkEnd w:id="1028"/>
    <w:bookmarkStart w:name="z4671" w:id="1029"/>
    <w:p>
      <w:pPr>
        <w:spacing w:after="0"/>
        <w:ind w:left="0"/>
        <w:jc w:val="left"/>
      </w:pPr>
      <w:r>
        <w:rPr>
          <w:rFonts w:ascii="Times New Roman"/>
          <w:b/>
          <w:i w:val="false"/>
          <w:color w:val="000000"/>
        </w:rPr>
        <w:t xml:space="preserve"> 1-параграф. "Шағын және орта кәсіпкерлікті қолдау" бағыты бойынша субсидиялар беру шарттары</w:t>
      </w:r>
    </w:p>
    <w:bookmarkEnd w:id="1029"/>
    <w:bookmarkStart w:name="z4672" w:id="1030"/>
    <w:p>
      <w:pPr>
        <w:spacing w:after="0"/>
        <w:ind w:left="0"/>
        <w:jc w:val="both"/>
      </w:pPr>
      <w:r>
        <w:rPr>
          <w:rFonts w:ascii="Times New Roman"/>
          <w:b w:val="false"/>
          <w:i w:val="false"/>
          <w:color w:val="000000"/>
          <w:sz w:val="28"/>
        </w:rPr>
        <w:t>
      11. Осы Ислам банктері қаржыландырған кезде субсидиялау қағидаларына 1-қосымшаға сәйкес тізбе бойынша экономикалық қызметтің басым түрлерінде жобаларды іске асыратын және (немесе) іске асыруды жоспарлап отырған кәсіпкерлер "шағын және орта кәсіпкерлікті қолдау" бағытына қатысушылар болып табылады.</w:t>
      </w:r>
    </w:p>
    <w:bookmarkEnd w:id="1030"/>
    <w:bookmarkStart w:name="z4673" w:id="1031"/>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 оның ішінде моно- және шағын қалалар мен ауылдық елді мекендерде іске асырылатын жобалар іске асыру орны мен кәсіпкердің тіркелген жері ескеріле отырып, салалық шектеулерсіз жүзеге асырылады.</w:t>
      </w:r>
    </w:p>
    <w:bookmarkEnd w:id="1031"/>
    <w:bookmarkStart w:name="z4674" w:id="1032"/>
    <w:p>
      <w:pPr>
        <w:spacing w:after="0"/>
        <w:ind w:left="0"/>
        <w:jc w:val="both"/>
      </w:pPr>
      <w:r>
        <w:rPr>
          <w:rFonts w:ascii="Times New Roman"/>
          <w:b w:val="false"/>
          <w:i w:val="false"/>
          <w:color w:val="000000"/>
          <w:sz w:val="28"/>
        </w:rPr>
        <w:t>
      Бұл ретте республикалық маңызы бар қалаларды/облыс орталықтарын қоспағанда, елді мекендерде, оның ішінде моно- және шағын қалалар мен ауылдық елді мекендерде бір кәсіпкер үшін 100 (бір жүз) млн теңгеден аспайтын сомаға сауда қызметі саласындағы айналым қаражатын толықтыруға қаржыландыру бойынша тауардың үстеме бағасын/жалдау төлемінің бір бөлігін субсидиялауға жол беріледі және үлестес/онымен байланысты тұлғалардың/компаниялардың кредиті/қаржылық лизинг шарты бойынша берешегін есепке алмай есептеледі (кредиттерге немесе лизинг шарттарына қызмет көрсету бойынша ағымдағы төлемдерді төлеу бойынша есеп айырысуды жүргізуді қоспағанда және кәсіпкердің негізгі қызметті жүзеге асыруына байланысы жоқ басқа да мақсаттарды, осы Ислам банктері қаржыландырған кезде субсидиялау қағидаларының 8-тармағының 11) тармақшасына сәйкес салық төлеуді қоспағанда).</w:t>
      </w:r>
    </w:p>
    <w:bookmarkEnd w:id="1032"/>
    <w:bookmarkStart w:name="z4675" w:id="1033"/>
    <w:p>
      <w:pPr>
        <w:spacing w:after="0"/>
        <w:ind w:left="0"/>
        <w:jc w:val="both"/>
      </w:pPr>
      <w:r>
        <w:rPr>
          <w:rFonts w:ascii="Times New Roman"/>
          <w:b w:val="false"/>
          <w:i w:val="false"/>
          <w:color w:val="000000"/>
          <w:sz w:val="28"/>
        </w:rPr>
        <w:t>
      Қаржыландыру ұлттық валютада жүзеге асырылады.</w:t>
      </w:r>
    </w:p>
    <w:bookmarkEnd w:id="1033"/>
    <w:bookmarkStart w:name="z4676" w:id="1034"/>
    <w:p>
      <w:pPr>
        <w:spacing w:after="0"/>
        <w:ind w:left="0"/>
        <w:jc w:val="both"/>
      </w:pPr>
      <w:r>
        <w:rPr>
          <w:rFonts w:ascii="Times New Roman"/>
          <w:b w:val="false"/>
          <w:i w:val="false"/>
          <w:color w:val="000000"/>
          <w:sz w:val="28"/>
        </w:rPr>
        <w:t>
      12. Ислам банкінің/исламдық лизингтік компанияның кірісін құрайтын тауардың үстеме бағасын/жалдау төлемінің бір бөлігін субсидиялау жаңа тиімді инвестициялық жобаларды, сондай-ақ жаңғыртуға, айналым қаражатын толықтыруға және өндірісті кеңейтуге бағытталған жобаларды іске асыру үшін берілетін қаржыландыру бойынша жүзеге асырылады.</w:t>
      </w:r>
    </w:p>
    <w:bookmarkEnd w:id="1034"/>
    <w:bookmarkStart w:name="z4677" w:id="1035"/>
    <w:p>
      <w:pPr>
        <w:spacing w:after="0"/>
        <w:ind w:left="0"/>
        <w:jc w:val="both"/>
      </w:pPr>
      <w:r>
        <w:rPr>
          <w:rFonts w:ascii="Times New Roman"/>
          <w:b w:val="false"/>
          <w:i w:val="false"/>
          <w:color w:val="000000"/>
          <w:sz w:val="28"/>
        </w:rPr>
        <w:t>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жаңа тиімді инвестициялық жобалар, сондай-ақ өндірісті жаңғыртуға, кеңейтуге және франчайзингке бағытталған жобалар деп түсініледі.</w:t>
      </w:r>
    </w:p>
    <w:bookmarkEnd w:id="1035"/>
    <w:bookmarkStart w:name="z4678" w:id="1036"/>
    <w:p>
      <w:pPr>
        <w:spacing w:after="0"/>
        <w:ind w:left="0"/>
        <w:jc w:val="both"/>
      </w:pPr>
      <w:r>
        <w:rPr>
          <w:rFonts w:ascii="Times New Roman"/>
          <w:b w:val="false"/>
          <w:i w:val="false"/>
          <w:color w:val="000000"/>
          <w:sz w:val="28"/>
        </w:rPr>
        <w:t>
      Кәсіпкер де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1036"/>
    <w:bookmarkStart w:name="z4679" w:id="1037"/>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1037"/>
    <w:bookmarkStart w:name="z4680" w:id="1038"/>
    <w:p>
      <w:pPr>
        <w:spacing w:after="0"/>
        <w:ind w:left="0"/>
        <w:jc w:val="both"/>
      </w:pPr>
      <w:r>
        <w:rPr>
          <w:rFonts w:ascii="Times New Roman"/>
          <w:b w:val="false"/>
          <w:i w:val="false"/>
          <w:color w:val="000000"/>
          <w:sz w:val="28"/>
        </w:rPr>
        <w:t>
      Кәсіпкерлердің айналым қаражатын толықтыруға, сондай-ақ ағымдағы міндеттемелерді қайта қаржыландыруға бағытталған кредиттері бойынша осы тармақта көзделген талаптар қолданылмайды.</w:t>
      </w:r>
    </w:p>
    <w:bookmarkEnd w:id="1038"/>
    <w:bookmarkStart w:name="z4681" w:id="1039"/>
    <w:p>
      <w:pPr>
        <w:spacing w:after="0"/>
        <w:ind w:left="0"/>
        <w:jc w:val="both"/>
      </w:pPr>
      <w:r>
        <w:rPr>
          <w:rFonts w:ascii="Times New Roman"/>
          <w:b w:val="false"/>
          <w:i w:val="false"/>
          <w:color w:val="000000"/>
          <w:sz w:val="28"/>
        </w:rPr>
        <w:t>
      13. Жоба қаржы агенттігіне енгізілгенге дейін 12 (он екі) ай ішінде бұрын ислам банкі/исламдық лизингтік компания жаңа инвестициялық жобаларды, сондай-ақ өндірісті жаңғыртуға және кеңейтуге бағытталған жобаларды іске асыруға берген қаржыландыру да жаңа қаржыландыруға жатады.</w:t>
      </w:r>
    </w:p>
    <w:bookmarkEnd w:id="1039"/>
    <w:bookmarkStart w:name="z4682" w:id="1040"/>
    <w:p>
      <w:pPr>
        <w:spacing w:after="0"/>
        <w:ind w:left="0"/>
        <w:jc w:val="both"/>
      </w:pPr>
      <w:r>
        <w:rPr>
          <w:rFonts w:ascii="Times New Roman"/>
          <w:b w:val="false"/>
          <w:i w:val="false"/>
          <w:color w:val="000000"/>
          <w:sz w:val="28"/>
        </w:rPr>
        <w:t>
      14. Кредиттерді/қаржылық лизинг шарттарын/қаржыландыру шарттарын қайта қаржыландыруға бағытталған, жоба қаржы агенттігіне енгізілгенге дейін 2 (екі) жыл ішінде (мерзім алғашқы қаржыландыру берілген күннен бастап есептеледі) бұрын екінші деңгейдегі банктер/лизингтік компаниялар/ислам банктері/исламдық лизингтік компаниялар берген және осы Ислам банктері қаржыландырған кезде субсидиялау қағидаларының өлшемшарттарына сәйкес келетін қаржыландыру да субсидиялауға жатады.</w:t>
      </w:r>
    </w:p>
    <w:bookmarkEnd w:id="1040"/>
    <w:bookmarkStart w:name="z4683" w:id="1041"/>
    <w:p>
      <w:pPr>
        <w:spacing w:after="0"/>
        <w:ind w:left="0"/>
        <w:jc w:val="both"/>
      </w:pPr>
      <w:r>
        <w:rPr>
          <w:rFonts w:ascii="Times New Roman"/>
          <w:b w:val="false"/>
          <w:i w:val="false"/>
          <w:color w:val="000000"/>
          <w:sz w:val="28"/>
        </w:rPr>
        <w:t>
      15. Егер кредит беру негізгі құралдарды сатып алу және (немесе) жаңғырту және (немесе) өндірісті кеңейту шеңберінде, бірақ қаржыландыру сомасының немесе бірыңғай жинақтаушы зейнетақы қоры қаражатының, немесе мөлшері 500 (бес жүз) миллион теңгеден аспайтын қаржыландырудың 30 %-ынан асырмай жүзеге асырылса, субсидиялау айналым қаражатын толықтыруға берілетін (берілген) кредиттер бойынша жүзеге асырылады.</w:t>
      </w:r>
    </w:p>
    <w:bookmarkEnd w:id="1041"/>
    <w:bookmarkStart w:name="z4684" w:id="1042"/>
    <w:p>
      <w:pPr>
        <w:spacing w:after="0"/>
        <w:ind w:left="0"/>
        <w:jc w:val="both"/>
      </w:pPr>
      <w:r>
        <w:rPr>
          <w:rFonts w:ascii="Times New Roman"/>
          <w:b w:val="false"/>
          <w:i w:val="false"/>
          <w:color w:val="000000"/>
          <w:sz w:val="28"/>
        </w:rPr>
        <w:t>
      16. Cубсидиялау құралын қолдана отырып, 100 % айналым қаражатын толықтыруға бағытталған 500 (бес жүз) миллион теңгеге дейін қаржыландыру кезінде ислам банкінің/исламдық лизингтік компанияның кірісін құрайтын тауардың үстеме бағасын/жалдау төлемінің бір бөлігін субсидиялауға (кредиттерге немесе лизинг шарттарына қызмет көрсету бойынша ағымдағы төлемдерді төлеу бойынша есеп айырысуды жүргізуді қоспағанда және кәсіпкердің негізгі қызметті жүзеге асыруына байланысы жоқ басқа да мақсаттарды, осы Ислам банктері қаржыландырған кезде субсидиялау қағидаларының 8-тармағының 11) тармақшасына сәйкес салық төлеуді қоспағанда) рұқсат етіледі.</w:t>
      </w:r>
    </w:p>
    <w:bookmarkEnd w:id="1042"/>
    <w:bookmarkStart w:name="z4685" w:id="1043"/>
    <w:p>
      <w:pPr>
        <w:spacing w:after="0"/>
        <w:ind w:left="0"/>
        <w:jc w:val="both"/>
      </w:pPr>
      <w:r>
        <w:rPr>
          <w:rFonts w:ascii="Times New Roman"/>
          <w:b w:val="false"/>
          <w:i w:val="false"/>
          <w:color w:val="000000"/>
          <w:sz w:val="28"/>
        </w:rPr>
        <w:t>
      17. Ислам банкінің/исламдық лизингтік компанияның табысын құрайтын тауарға үстеме бағаны/жалдау төлемінің бір бөлігін субсидиялау жүзеге асырылатын инвестициялық жобалар бойынша қаржыландыру/ислам лизингі шартының сомасы үлестес/онымен байланысты тұлғаларды/компанияларды қаржыландыру бойынша берешекті есепке алмағанда, бір кәсіпкер үшін 3 (үш) миллиард теңгеден аспауға тиіс. Егер бірнеше үлестес/байланысты кәсіпкерге бір бизнес-жобаны іске асыру үшін қаржыландыру берілген жағдайда, онда бұл сома 3 (үш) миллиард теңгеден аспауға тиіс.</w:t>
      </w:r>
    </w:p>
    <w:bookmarkEnd w:id="1043"/>
    <w:bookmarkStart w:name="z4686" w:id="1044"/>
    <w:p>
      <w:pPr>
        <w:spacing w:after="0"/>
        <w:ind w:left="0"/>
        <w:jc w:val="both"/>
      </w:pPr>
      <w:r>
        <w:rPr>
          <w:rFonts w:ascii="Times New Roman"/>
          <w:b w:val="false"/>
          <w:i w:val="false"/>
          <w:color w:val="000000"/>
          <w:sz w:val="28"/>
        </w:rPr>
        <w:t>
      Бір уақытта мынадай:</w:t>
      </w:r>
    </w:p>
    <w:bookmarkEnd w:id="1044"/>
    <w:bookmarkStart w:name="z4687" w:id="1045"/>
    <w:p>
      <w:pPr>
        <w:spacing w:after="0"/>
        <w:ind w:left="0"/>
        <w:jc w:val="both"/>
      </w:pPr>
      <w:r>
        <w:rPr>
          <w:rFonts w:ascii="Times New Roman"/>
          <w:b w:val="false"/>
          <w:i w:val="false"/>
          <w:color w:val="000000"/>
          <w:sz w:val="28"/>
        </w:rPr>
        <w:t>
      жоба бір объект ретінде іске асырылады (физикалық немесе технологиялық тұрғыдан тығыз байланысты бірыңғай ғимарат/құрылыс/объект болып табылады);</w:t>
      </w:r>
    </w:p>
    <w:bookmarkEnd w:id="1045"/>
    <w:bookmarkStart w:name="z4688" w:id="1046"/>
    <w:p>
      <w:pPr>
        <w:spacing w:after="0"/>
        <w:ind w:left="0"/>
        <w:jc w:val="both"/>
      </w:pPr>
      <w:r>
        <w:rPr>
          <w:rFonts w:ascii="Times New Roman"/>
          <w:b w:val="false"/>
          <w:i w:val="false"/>
          <w:color w:val="000000"/>
          <w:sz w:val="28"/>
        </w:rPr>
        <w:t>
      жоба ЭҚЖЖ бір кіші сыныбы шеңберінде іске асырылады деген екі шартқа да сәйкес келетін екі және одан астам жобалар бір бизнес-жоба болып есептеледі.</w:t>
      </w:r>
    </w:p>
    <w:bookmarkEnd w:id="1046"/>
    <w:bookmarkStart w:name="z4689" w:id="1047"/>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қаржыландыру/ислам лизингі шартының сомасы бір кәсіпкер үшін 1,5 миллиард теңгеден аспауға тиіс және үлестес/онымен байланысты тұлғаларды/компанияларды қаржыландыру бойынша берешек есепке алынбай есептеледі.</w:t>
      </w:r>
    </w:p>
    <w:bookmarkEnd w:id="1047"/>
    <w:bookmarkStart w:name="z4690" w:id="1048"/>
    <w:p>
      <w:pPr>
        <w:spacing w:after="0"/>
        <w:ind w:left="0"/>
        <w:jc w:val="both"/>
      </w:pPr>
      <w:r>
        <w:rPr>
          <w:rFonts w:ascii="Times New Roman"/>
          <w:b w:val="false"/>
          <w:i w:val="false"/>
          <w:color w:val="000000"/>
          <w:sz w:val="28"/>
        </w:rPr>
        <w:t>
      Олармен үлестес/байланысты тұлғаларды/компанияларды қаржыландыру бойынша берешекті ескермегенде, бір кәсіпкер үшін 500 (бес жүз) миллион теңге сомасында қаржыландыру бойынша (берешектің жалпы сомасын есептеген кезде, кәсіпкердің бүкіл жобалары бойынша кредиттері есепке алынады) субсидиялау кезеңінде дивиденттер төлеуге тыйым салу бойынша талап қойылады.</w:t>
      </w:r>
    </w:p>
    <w:bookmarkEnd w:id="1048"/>
    <w:bookmarkStart w:name="z4691" w:id="1049"/>
    <w:p>
      <w:pPr>
        <w:spacing w:after="0"/>
        <w:ind w:left="0"/>
        <w:jc w:val="both"/>
      </w:pPr>
      <w:r>
        <w:rPr>
          <w:rFonts w:ascii="Times New Roman"/>
          <w:b w:val="false"/>
          <w:i w:val="false"/>
          <w:color w:val="000000"/>
          <w:sz w:val="28"/>
        </w:rPr>
        <w:t>
      18. Инвестицияларға бағытталған қаржыландыру/исламдық лизинг шарты бойынша субсидиялау мерзімі:</w:t>
      </w:r>
    </w:p>
    <w:bookmarkEnd w:id="1049"/>
    <w:bookmarkStart w:name="z4692" w:id="1050"/>
    <w:p>
      <w:pPr>
        <w:spacing w:after="0"/>
        <w:ind w:left="0"/>
        <w:jc w:val="both"/>
      </w:pPr>
      <w:r>
        <w:rPr>
          <w:rFonts w:ascii="Times New Roman"/>
          <w:b w:val="false"/>
          <w:i w:val="false"/>
          <w:color w:val="000000"/>
          <w:sz w:val="28"/>
        </w:rPr>
        <w:t>
      өңдеу өнеркәсібінде субсидиялау мерзімін ұзарту құқығынсыз 5 (бес) жылды;</w:t>
      </w:r>
    </w:p>
    <w:bookmarkEnd w:id="1050"/>
    <w:bookmarkStart w:name="z4693" w:id="1051"/>
    <w:p>
      <w:pPr>
        <w:spacing w:after="0"/>
        <w:ind w:left="0"/>
        <w:jc w:val="both"/>
      </w:pPr>
      <w:r>
        <w:rPr>
          <w:rFonts w:ascii="Times New Roman"/>
          <w:b w:val="false"/>
          <w:i w:val="false"/>
          <w:color w:val="000000"/>
          <w:sz w:val="28"/>
        </w:rPr>
        <w:t>
      осы Ислам банктері қаржыландырған кезде субсидиялау қағидаларына 1-қосымшаның қызметтер көрсету және қызметтің өзге де түрлері жөніндегі қызметте субсидиялау мерзімін ұзарту құқығынсыз 3 (үш) жылды құрайды.</w:t>
      </w:r>
    </w:p>
    <w:bookmarkEnd w:id="1051"/>
    <w:bookmarkStart w:name="z4694" w:id="1052"/>
    <w:p>
      <w:pPr>
        <w:spacing w:after="0"/>
        <w:ind w:left="0"/>
        <w:jc w:val="both"/>
      </w:pPr>
      <w:r>
        <w:rPr>
          <w:rFonts w:ascii="Times New Roman"/>
          <w:b w:val="false"/>
          <w:i w:val="false"/>
          <w:color w:val="000000"/>
          <w:sz w:val="28"/>
        </w:rPr>
        <w:t>
      Айналым қаражатын толықтыруға бағытталған кредиттерді субсидиялау мерзімі субсидиялау мерзімін ұзарту құқығынсыз 3 (үш) жылды құрайды.</w:t>
      </w:r>
    </w:p>
    <w:bookmarkEnd w:id="1052"/>
    <w:bookmarkStart w:name="z4695" w:id="1053"/>
    <w:p>
      <w:pPr>
        <w:spacing w:after="0"/>
        <w:ind w:left="0"/>
        <w:jc w:val="both"/>
      </w:pPr>
      <w:r>
        <w:rPr>
          <w:rFonts w:ascii="Times New Roman"/>
          <w:b w:val="false"/>
          <w:i w:val="false"/>
          <w:color w:val="000000"/>
          <w:sz w:val="28"/>
        </w:rPr>
        <w:t>
      Егер бір жоба бойынша бірнеше субсидиялау шарты жасалса, субсидиялаудың жалпы мерзімі қаржы агенттігі бірінші субсидиялау шартына қол қойған сәттен бастап белгіленеді.</w:t>
      </w:r>
    </w:p>
    <w:bookmarkEnd w:id="1053"/>
    <w:bookmarkStart w:name="z4696" w:id="1054"/>
    <w:p>
      <w:pPr>
        <w:spacing w:after="0"/>
        <w:ind w:left="0"/>
        <w:jc w:val="both"/>
      </w:pPr>
      <w:r>
        <w:rPr>
          <w:rFonts w:ascii="Times New Roman"/>
          <w:b w:val="false"/>
          <w:i w:val="false"/>
          <w:color w:val="000000"/>
          <w:sz w:val="28"/>
        </w:rPr>
        <w:t xml:space="preserve">
      19. Қаржыландыру бойынша ислам банкінің/исламдық лизингтік компанияның кірісін құрайтын тауардың үстеме бағасын жалдау төлемінің бір бөлігін төлеу және мерзімін шегеру кезінде өкім және/немесе өзге де құжат және/немесе қаржы нарығы мен қаржы ұйымдарын реттеу, бақылау және қадағалау жөніндегі уәкілетті органның актісі негізінде қаржыландыру бойынша берілген мерзімін ұзарту үшін қаржыландыру мерзімін ұлғайту осы Ислам банктері қаржыландырған кезде субсидиялау қағидаларында көзделген субсидиялау мерзімі шегерім ұсынылған мерзімге ұзартылады. </w:t>
      </w:r>
    </w:p>
    <w:bookmarkEnd w:id="1054"/>
    <w:bookmarkStart w:name="z4697" w:id="1055"/>
    <w:p>
      <w:pPr>
        <w:spacing w:after="0"/>
        <w:ind w:left="0"/>
        <w:jc w:val="both"/>
      </w:pPr>
      <w:r>
        <w:rPr>
          <w:rFonts w:ascii="Times New Roman"/>
          <w:b w:val="false"/>
          <w:i w:val="false"/>
          <w:color w:val="000000"/>
          <w:sz w:val="28"/>
        </w:rPr>
        <w:t>
      Кәсіпкердің ағымдағы міндеттемелерін қайта қаржыландыру кезінде субсидиялау мерзімі қаржы агенттігі қайта қаржыландыру жүзеге асырылған ислам банкінде/исламдық лизингтік компаниясында бірінші субсидиялау шартына қол қойған кезден бастап белгіленеді.</w:t>
      </w:r>
    </w:p>
    <w:bookmarkEnd w:id="1055"/>
    <w:bookmarkStart w:name="z4698" w:id="1056"/>
    <w:p>
      <w:pPr>
        <w:spacing w:after="0"/>
        <w:ind w:left="0"/>
        <w:jc w:val="both"/>
      </w:pPr>
      <w:r>
        <w:rPr>
          <w:rFonts w:ascii="Times New Roman"/>
          <w:b w:val="false"/>
          <w:i w:val="false"/>
          <w:color w:val="000000"/>
          <w:sz w:val="28"/>
        </w:rPr>
        <w:t xml:space="preserve">
      20. Осы Ислам банктері қаржыландырған кезде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өңдеу өнеркәсібі саласындағы субсидиялау Қазақстан Республикасының Ұлттық Банкі белгілеген базалық мөлшерлемеден аспайтын және:</w:t>
      </w:r>
    </w:p>
    <w:bookmarkEnd w:id="1056"/>
    <w:bookmarkStart w:name="z4699" w:id="1057"/>
    <w:p>
      <w:pPr>
        <w:spacing w:after="0"/>
        <w:ind w:left="0"/>
        <w:jc w:val="both"/>
      </w:pPr>
      <w:r>
        <w:rPr>
          <w:rFonts w:ascii="Times New Roman"/>
          <w:b w:val="false"/>
          <w:i w:val="false"/>
          <w:color w:val="000000"/>
          <w:sz w:val="28"/>
        </w:rPr>
        <w:t>
      алғашқы 3 жылда 8 %-ын кәсіпкер төлейтін, ал айырмасын мемлекет субсидиялайтын;</w:t>
      </w:r>
    </w:p>
    <w:bookmarkEnd w:id="1057"/>
    <w:bookmarkStart w:name="z4700" w:id="1058"/>
    <w:p>
      <w:pPr>
        <w:spacing w:after="0"/>
        <w:ind w:left="0"/>
        <w:jc w:val="both"/>
      </w:pPr>
      <w:r>
        <w:rPr>
          <w:rFonts w:ascii="Times New Roman"/>
          <w:b w:val="false"/>
          <w:i w:val="false"/>
          <w:color w:val="000000"/>
          <w:sz w:val="28"/>
        </w:rPr>
        <w:t>
      4-ші жылы 9 %-ын кәсіпкер төлейтін, ал айырмасын мемлекет субсидиялайтын;</w:t>
      </w:r>
    </w:p>
    <w:bookmarkEnd w:id="1058"/>
    <w:bookmarkStart w:name="z4701" w:id="1059"/>
    <w:p>
      <w:pPr>
        <w:spacing w:after="0"/>
        <w:ind w:left="0"/>
        <w:jc w:val="both"/>
      </w:pPr>
      <w:r>
        <w:rPr>
          <w:rFonts w:ascii="Times New Roman"/>
          <w:b w:val="false"/>
          <w:i w:val="false"/>
          <w:color w:val="000000"/>
          <w:sz w:val="28"/>
        </w:rPr>
        <w:t>
      5-ші жылы 10 %-ын кәсіпкер төлейтін, ал айырмасын мемлекет субсидиялайтын 5 (бес) пайыздық тармаққа ұлғайтылған тауарға номиналды үстеме бағамен/жалдау төлемінің бір бөлігімен қаржыландыру бойынша ғана жүзеге асырылады.</w:t>
      </w:r>
    </w:p>
    <w:bookmarkEnd w:id="1059"/>
    <w:bookmarkStart w:name="z4702" w:id="1060"/>
    <w:p>
      <w:pPr>
        <w:spacing w:after="0"/>
        <w:ind w:left="0"/>
        <w:jc w:val="both"/>
      </w:pPr>
      <w:r>
        <w:rPr>
          <w:rFonts w:ascii="Times New Roman"/>
          <w:b w:val="false"/>
          <w:i w:val="false"/>
          <w:color w:val="000000"/>
          <w:sz w:val="28"/>
        </w:rPr>
        <w:t xml:space="preserve">
      Осы Ислам банктері қаржыландырған кезде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қызметтер көрсету саласында және осы өзге де қызмет түрлері бойынша субсидиялау Қазақстан Республикасының Ұлттық Банкі белгілеген базалық мөлшерлемеден аспайтын және 9 %-ын кәсіпкер төлейтін, ал айырмасын мемлекет субсидиялайтын 5 (бес) пайыздық тармаққа ұлғайтылған тауарға номиналды үстеме бағамен/жалдау төлемінің бір бөлігімен жүзеге асырылады.</w:t>
      </w:r>
    </w:p>
    <w:bookmarkEnd w:id="1060"/>
    <w:bookmarkStart w:name="z4703" w:id="1061"/>
    <w:p>
      <w:pPr>
        <w:spacing w:after="0"/>
        <w:ind w:left="0"/>
        <w:jc w:val="both"/>
      </w:pPr>
      <w:r>
        <w:rPr>
          <w:rFonts w:ascii="Times New Roman"/>
          <w:b w:val="false"/>
          <w:i w:val="false"/>
          <w:color w:val="000000"/>
          <w:sz w:val="28"/>
        </w:rPr>
        <w:t>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бойынша субсидиялау:</w:t>
      </w:r>
    </w:p>
    <w:bookmarkEnd w:id="1061"/>
    <w:bookmarkStart w:name="z4704" w:id="1062"/>
    <w:p>
      <w:pPr>
        <w:spacing w:after="0"/>
        <w:ind w:left="0"/>
        <w:jc w:val="both"/>
      </w:pPr>
      <w:r>
        <w:rPr>
          <w:rFonts w:ascii="Times New Roman"/>
          <w:b w:val="false"/>
          <w:i w:val="false"/>
          <w:color w:val="000000"/>
          <w:sz w:val="28"/>
        </w:rPr>
        <w:t>
      өңдеу өнеркәсібі саласында Қазақстан Республикасының Ұлттық Банкі белгілеген базалық мөлшерлемеден аспайтын және 7 %-ын кәсіпкер төлейтін, ал айырмасын мемлекет субсидиялайтын 5 (бес) пайыздық тармаққа ұлғайтылған тауарға номиналды үстеме бағамен/жалдау төлемінің бір бөлігімен жүзеге асырылады;</w:t>
      </w:r>
    </w:p>
    <w:bookmarkEnd w:id="1062"/>
    <w:bookmarkStart w:name="z4705" w:id="1063"/>
    <w:p>
      <w:pPr>
        <w:spacing w:after="0"/>
        <w:ind w:left="0"/>
        <w:jc w:val="both"/>
      </w:pPr>
      <w:r>
        <w:rPr>
          <w:rFonts w:ascii="Times New Roman"/>
          <w:b w:val="false"/>
          <w:i w:val="false"/>
          <w:color w:val="000000"/>
          <w:sz w:val="28"/>
        </w:rPr>
        <w:t>
      қызмет көрсету салаларында және өзге де қызмет түрлерінде Қазақстан Республикасының Ұлттық Банкі белгілеген базалық мөлшерлемеден аспайтын және 10 %-ын кәсіпкер төлейтін, ал айырмасын мемлекет субсидиялайтын 5 (бес) пайыздық тармаққа ұлғайтылған тауарға номиналды үстеме бағамен/жалдау төлемінің бір бөлігімен жүзеге асырылады.</w:t>
      </w:r>
    </w:p>
    <w:bookmarkEnd w:id="1063"/>
    <w:bookmarkStart w:name="z4706" w:id="1064"/>
    <w:p>
      <w:pPr>
        <w:spacing w:after="0"/>
        <w:ind w:left="0"/>
        <w:jc w:val="both"/>
      </w:pPr>
      <w:r>
        <w:rPr>
          <w:rFonts w:ascii="Times New Roman"/>
          <w:b w:val="false"/>
          <w:i w:val="false"/>
          <w:color w:val="000000"/>
          <w:sz w:val="28"/>
        </w:rPr>
        <w:t>
      Жоғарыда көрсетілген сыйақы мөлшерлемелері бекітілгенге дейін мақұлданған жобалар кәсіпкерлер олар бойынша өз міндеттемелерін толық орындағанға дейін бұрын қаржы агенттігінің уәкілетті органы мақұлдаған шарттарда қолданылады.</w:t>
      </w:r>
    </w:p>
    <w:bookmarkEnd w:id="1064"/>
    <w:bookmarkStart w:name="z4707" w:id="1065"/>
    <w:p>
      <w:pPr>
        <w:spacing w:after="0"/>
        <w:ind w:left="0"/>
        <w:jc w:val="both"/>
      </w:pPr>
      <w:r>
        <w:rPr>
          <w:rFonts w:ascii="Times New Roman"/>
          <w:b w:val="false"/>
          <w:i w:val="false"/>
          <w:color w:val="000000"/>
          <w:sz w:val="28"/>
        </w:rPr>
        <w:t>
      21. Осы Ислам банктері қаржыландырған кезде субсидиялау қағидаларының шеңберінде ислам банкі/исламдық лизингтік компания:</w:t>
      </w:r>
    </w:p>
    <w:bookmarkEnd w:id="1065"/>
    <w:bookmarkStart w:name="z4708" w:id="1066"/>
    <w:p>
      <w:pPr>
        <w:spacing w:after="0"/>
        <w:ind w:left="0"/>
        <w:jc w:val="both"/>
      </w:pPr>
      <w:r>
        <w:rPr>
          <w:rFonts w:ascii="Times New Roman"/>
          <w:b w:val="false"/>
          <w:i w:val="false"/>
          <w:color w:val="000000"/>
          <w:sz w:val="28"/>
        </w:rPr>
        <w:t>
      1) кәсіпкердің бастамасымен қаржыландыру талаптарының (исламдық лизинг шарттарының) өзгеруіне байланысты;</w:t>
      </w:r>
    </w:p>
    <w:bookmarkEnd w:id="1066"/>
    <w:bookmarkStart w:name="z4709" w:id="1067"/>
    <w:p>
      <w:pPr>
        <w:spacing w:after="0"/>
        <w:ind w:left="0"/>
        <w:jc w:val="both"/>
      </w:pPr>
      <w:r>
        <w:rPr>
          <w:rFonts w:ascii="Times New Roman"/>
          <w:b w:val="false"/>
          <w:i w:val="false"/>
          <w:color w:val="000000"/>
          <w:sz w:val="28"/>
        </w:rPr>
        <w:t>
      2) қаржыландыру (исламдық лизинг шарттары) бойынша міндеттемелерді кәсіпкердің бұзуы себебінен өндіріп алынатын;</w:t>
      </w:r>
    </w:p>
    <w:bookmarkEnd w:id="1067"/>
    <w:bookmarkStart w:name="z4710" w:id="1068"/>
    <w:p>
      <w:pPr>
        <w:spacing w:after="0"/>
        <w:ind w:left="0"/>
        <w:jc w:val="both"/>
      </w:pPr>
      <w:r>
        <w:rPr>
          <w:rFonts w:ascii="Times New Roman"/>
          <w:b w:val="false"/>
          <w:i w:val="false"/>
          <w:color w:val="000000"/>
          <w:sz w:val="28"/>
        </w:rPr>
        <w:t>
      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w:t>
      </w:r>
    </w:p>
    <w:bookmarkEnd w:id="1068"/>
    <w:bookmarkStart w:name="z4711" w:id="1069"/>
    <w:p>
      <w:pPr>
        <w:spacing w:after="0"/>
        <w:ind w:left="0"/>
        <w:jc w:val="both"/>
      </w:pPr>
      <w:r>
        <w:rPr>
          <w:rFonts w:ascii="Times New Roman"/>
          <w:b w:val="false"/>
          <w:i w:val="false"/>
          <w:color w:val="000000"/>
          <w:sz w:val="28"/>
        </w:rPr>
        <w:t>
      4) исламдық лизинг шартын орындауға байланысты (басқа ұйымдардың кедендік тазарту сияқты көрсетілетін қызметтерін, лизинг (жалдау) нысанасын арнаулы органдардың тіркеуі бойынша көрсетілетін қызметтерді, банктердің көрсетілетін қызметтерін өтеуді) алынатындарды қоспағанда, қаржыландыруға байланысты қандай да бір комиссияларды, алымдарды және/немесе өзге де төлемдерді алмайды.</w:t>
      </w:r>
    </w:p>
    <w:bookmarkEnd w:id="1069"/>
    <w:bookmarkStart w:name="z4712" w:id="1070"/>
    <w:p>
      <w:pPr>
        <w:spacing w:after="0"/>
        <w:ind w:left="0"/>
        <w:jc w:val="both"/>
      </w:pPr>
      <w:r>
        <w:rPr>
          <w:rFonts w:ascii="Times New Roman"/>
          <w:b w:val="false"/>
          <w:i w:val="false"/>
          <w:color w:val="000000"/>
          <w:sz w:val="28"/>
        </w:rPr>
        <w:t xml:space="preserve">
      22. Қаржы агенттігі ағымдағы қаржыландыруды субсидиялау туралы шешім қабылдаған жағдайда ислам банкі/исламдық лизингтік компания кәсіпкерге ағымдағы жылдың басынан бастап қаржы агенттігі шешім қабылдаған күнге дейінгі кезеңде ұсталған комиссияларды, алымдарды және/немесе өзге де төлемдерді өтейді. </w:t>
      </w:r>
    </w:p>
    <w:bookmarkEnd w:id="1070"/>
    <w:bookmarkStart w:name="z4713" w:id="1071"/>
    <w:p>
      <w:pPr>
        <w:spacing w:after="0"/>
        <w:ind w:left="0"/>
        <w:jc w:val="both"/>
      </w:pPr>
      <w:r>
        <w:rPr>
          <w:rFonts w:ascii="Times New Roman"/>
          <w:b w:val="false"/>
          <w:i w:val="false"/>
          <w:color w:val="000000"/>
          <w:sz w:val="28"/>
        </w:rPr>
        <w:t>
      Бұл ретте осы комиссиялар, алымдар және/немесе өзге де төлемдер қаржы агенттігінен қол қойылған шартты алған күннен бастап 3 (үш) ай ішінде кәсіпкерге өтелуге тиіс.</w:t>
      </w:r>
    </w:p>
    <w:bookmarkEnd w:id="1071"/>
    <w:bookmarkStart w:name="z4714" w:id="1072"/>
    <w:p>
      <w:pPr>
        <w:spacing w:after="0"/>
        <w:ind w:left="0"/>
        <w:jc w:val="both"/>
      </w:pPr>
      <w:r>
        <w:rPr>
          <w:rFonts w:ascii="Times New Roman"/>
          <w:b w:val="false"/>
          <w:i w:val="false"/>
          <w:color w:val="000000"/>
          <w:sz w:val="28"/>
        </w:rPr>
        <w:t>
      23. Ислам банкі/исламдық лизингтік компания бұрын алынған комиссияларды, алымдарды және/немесе өзге де төлемдерді осы Ислам банктері қаржыландырған кезде субсидиялау қағидаларының 22-тармағында көрсетілген мерзімде кәсіпкерге уақтылы өтемеген жағдайда ислам банкі/исламдық лизингтік компания қаржы агенттігіне 50 (елу) айлық есептік көрсеткіш (бұдан әрі – АЕК) мөлшерінде айыппұл төлейді.</w:t>
      </w:r>
    </w:p>
    <w:bookmarkEnd w:id="1072"/>
    <w:bookmarkStart w:name="z4715" w:id="1073"/>
    <w:p>
      <w:pPr>
        <w:spacing w:after="0"/>
        <w:ind w:left="0"/>
        <w:jc w:val="both"/>
      </w:pPr>
      <w:r>
        <w:rPr>
          <w:rFonts w:ascii="Times New Roman"/>
          <w:b w:val="false"/>
          <w:i w:val="false"/>
          <w:color w:val="000000"/>
          <w:sz w:val="28"/>
        </w:rPr>
        <w:t xml:space="preserve">
      24. Заңның 3-бабына сәйкес ішкі лизинг, банктік лизинг, толық лизинг, таза лизинг және исламдық лизинг деген лизингтің осы нысандары мен түрлері субсидиялауға жатады. </w:t>
      </w:r>
    </w:p>
    <w:bookmarkEnd w:id="1073"/>
    <w:bookmarkStart w:name="z4716" w:id="1074"/>
    <w:p>
      <w:pPr>
        <w:spacing w:after="0"/>
        <w:ind w:left="0"/>
        <w:jc w:val="left"/>
      </w:pPr>
      <w:r>
        <w:rPr>
          <w:rFonts w:ascii="Times New Roman"/>
          <w:b/>
          <w:i w:val="false"/>
          <w:color w:val="000000"/>
        </w:rPr>
        <w:t xml:space="preserve"> 2-параграф. Субсидиялар беру үшін қатысушылардың өзара іс-қимылы</w:t>
      </w:r>
    </w:p>
    <w:bookmarkEnd w:id="1074"/>
    <w:bookmarkStart w:name="z4717" w:id="1075"/>
    <w:p>
      <w:pPr>
        <w:spacing w:after="0"/>
        <w:ind w:left="0"/>
        <w:jc w:val="both"/>
      </w:pPr>
      <w:r>
        <w:rPr>
          <w:rFonts w:ascii="Times New Roman"/>
          <w:b w:val="false"/>
          <w:i w:val="false"/>
          <w:color w:val="000000"/>
          <w:sz w:val="28"/>
        </w:rPr>
        <w:t>
      25. Кәсіпкер ислам банкіне/исламдық лизингтік компанияға:</w:t>
      </w:r>
    </w:p>
    <w:bookmarkEnd w:id="1075"/>
    <w:bookmarkStart w:name="z4718" w:id="1076"/>
    <w:p>
      <w:pPr>
        <w:spacing w:after="0"/>
        <w:ind w:left="0"/>
        <w:jc w:val="both"/>
      </w:pPr>
      <w:r>
        <w:rPr>
          <w:rFonts w:ascii="Times New Roman"/>
          <w:b w:val="false"/>
          <w:i w:val="false"/>
          <w:color w:val="000000"/>
          <w:sz w:val="28"/>
        </w:rPr>
        <w:t>
      1) жаңа қаржыландыру бойынша осы Ислам банктері қаржыландырған кезде субсидиялау қағидаларына сәйкес келетін шарттарда қаржыландыру беруге (ислам банкінің/исламдық лизингтік компанияның ішкі нормативтік құжаттарымен бекітілген нысан бойынша) өтінішпен;</w:t>
      </w:r>
    </w:p>
    <w:bookmarkEnd w:id="1076"/>
    <w:bookmarkStart w:name="z4719" w:id="1077"/>
    <w:p>
      <w:pPr>
        <w:spacing w:after="0"/>
        <w:ind w:left="0"/>
        <w:jc w:val="both"/>
      </w:pPr>
      <w:r>
        <w:rPr>
          <w:rFonts w:ascii="Times New Roman"/>
          <w:b w:val="false"/>
          <w:i w:val="false"/>
          <w:color w:val="000000"/>
          <w:sz w:val="28"/>
        </w:rPr>
        <w:t xml:space="preserve">
      2) қолданыстағы қаржыландыру бойынша осы Ислам банктері қаржыландырған кезде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алу ниеті туралы ислам банкін/исламдық лизингтік компанияны хабардар ететін өтінішпен және қаржыландыру бойынша ислам банкінің/исламдық лизингтік компанияның кірісін құрайтын тауардың номиналды үстеме бағасын/жалдау төлемінің бір бөлігін осы Ислам банктері қаржыландырған кезде субсидиялау қағидаларында көзделген мөлшерге дейін төмендету туралы өтінішпен жүгінеді.</w:t>
      </w:r>
    </w:p>
    <w:bookmarkEnd w:id="1077"/>
    <w:bookmarkStart w:name="z4720" w:id="1078"/>
    <w:p>
      <w:pPr>
        <w:spacing w:after="0"/>
        <w:ind w:left="0"/>
        <w:jc w:val="both"/>
      </w:pPr>
      <w:r>
        <w:rPr>
          <w:rFonts w:ascii="Times New Roman"/>
          <w:b w:val="false"/>
          <w:i w:val="false"/>
          <w:color w:val="000000"/>
          <w:sz w:val="28"/>
        </w:rPr>
        <w:t>
      26. Ислам банкі/исламдық лизингтік компания жобаның қаржылық экономикалық тиімділігіне бағалау жүргізеді және қаржыландыру беру немесе қаржыландыру бойынша ислам банкі/исламдық лизингтік компанияның кірісін құрайтын тауардың үстеме бағасын/жалдау төлемінің бір бөлігін төмендету туралы оң шешім болған жағдайда 3 (үш) жұмыс күні ішінде кәсіпкерге жобаны қаржыландыруға әзір екендігі туралы жазбаша жауап жолдап, қаржы агенттігін хабардар етеді.</w:t>
      </w:r>
    </w:p>
    <w:bookmarkEnd w:id="1078"/>
    <w:bookmarkStart w:name="z4721" w:id="1079"/>
    <w:p>
      <w:pPr>
        <w:spacing w:after="0"/>
        <w:ind w:left="0"/>
        <w:jc w:val="both"/>
      </w:pPr>
      <w:r>
        <w:rPr>
          <w:rFonts w:ascii="Times New Roman"/>
          <w:b w:val="false"/>
          <w:i w:val="false"/>
          <w:color w:val="000000"/>
          <w:sz w:val="28"/>
        </w:rPr>
        <w:t xml:space="preserve">
      27. Ислам банкінің/исламдық лизингтік компанияның оң шешімін алған кәсіпкер осы Ислам банктері қаржыландырған кезде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кәсіпкердің өтініш-сауалнамасымен қаржы агенттігіне жүгінеді, оған мынадай құжаттар:</w:t>
      </w:r>
    </w:p>
    <w:bookmarkEnd w:id="1079"/>
    <w:bookmarkStart w:name="z4722" w:id="1080"/>
    <w:p>
      <w:pPr>
        <w:spacing w:after="0"/>
        <w:ind w:left="0"/>
        <w:jc w:val="both"/>
      </w:pPr>
      <w:r>
        <w:rPr>
          <w:rFonts w:ascii="Times New Roman"/>
          <w:b w:val="false"/>
          <w:i w:val="false"/>
          <w:color w:val="000000"/>
          <w:sz w:val="28"/>
        </w:rPr>
        <w:t>
      1) заңды тұлғаны мемлекеттік тіркеу (қайта тіркеу) туралы анықтама (кәсіпкердің қолымен расталған көшірмесі), кәсіпкерді мемлекеттік тіркеу туралы хабарлама;</w:t>
      </w:r>
    </w:p>
    <w:bookmarkEnd w:id="1080"/>
    <w:bookmarkStart w:name="z4723" w:id="1081"/>
    <w:p>
      <w:pPr>
        <w:spacing w:after="0"/>
        <w:ind w:left="0"/>
        <w:jc w:val="both"/>
      </w:pPr>
      <w:r>
        <w:rPr>
          <w:rFonts w:ascii="Times New Roman"/>
          <w:b w:val="false"/>
          <w:i w:val="false"/>
          <w:color w:val="000000"/>
          <w:sz w:val="28"/>
        </w:rPr>
        <w:t>
      2) мыналар бойынша:</w:t>
      </w:r>
    </w:p>
    <w:bookmarkEnd w:id="1081"/>
    <w:bookmarkStart w:name="z4724" w:id="1082"/>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төленетін салықтарды (корпоративтік табыс салығын/жеке табыс салығын) , сондай-ақ жұмыс орындарын сақтай отырып, еңбекақы төлеу қорының өсуіне қол жеткізу немесе жұмыс орындарының орташа жылдық санын 10 %-ға ұлғайту ("Шағын және орта кәсіпкерлікті қолдау" бағыты шеңберінде кәсіпкерлердің жобалары бойынша);</w:t>
      </w:r>
    </w:p>
    <w:bookmarkEnd w:id="1082"/>
    <w:bookmarkStart w:name="z4725" w:id="1083"/>
    <w:p>
      <w:pPr>
        <w:spacing w:after="0"/>
        <w:ind w:left="0"/>
        <w:jc w:val="both"/>
      </w:pPr>
      <w:r>
        <w:rPr>
          <w:rFonts w:ascii="Times New Roman"/>
          <w:b w:val="false"/>
          <w:i w:val="false"/>
          <w:color w:val="000000"/>
          <w:sz w:val="28"/>
        </w:rPr>
        <w:t>
      қаржы агенттігі бірінші субсидиялау шартына қол қойған күннен бастап 3 (үш) жыл ішінде жоспарлы өндірістік көрсеткіштерге қол жеткізу кезеңдерін қамтитын кәсіпкер жобасының бизнес-жоспары;</w:t>
      </w:r>
    </w:p>
    <w:bookmarkEnd w:id="1083"/>
    <w:bookmarkStart w:name="z4726" w:id="1084"/>
    <w:p>
      <w:pPr>
        <w:spacing w:after="0"/>
        <w:ind w:left="0"/>
        <w:jc w:val="both"/>
      </w:pPr>
      <w:r>
        <w:rPr>
          <w:rFonts w:ascii="Times New Roman"/>
          <w:b w:val="false"/>
          <w:i w:val="false"/>
          <w:color w:val="000000"/>
          <w:sz w:val="28"/>
        </w:rPr>
        <w:t>
      3) өтініш берілген күнге дейін күнтізбелік 30 (отыз) күннен кешіктірілмей, салық органынан берілген бюджетке төленетін міндетті төлемдер бойынша берешегінің жоқ екені туралы анықтама;</w:t>
      </w:r>
    </w:p>
    <w:bookmarkEnd w:id="1084"/>
    <w:bookmarkStart w:name="z4727" w:id="1085"/>
    <w:p>
      <w:pPr>
        <w:spacing w:after="0"/>
        <w:ind w:left="0"/>
        <w:jc w:val="both"/>
      </w:pPr>
      <w:r>
        <w:rPr>
          <w:rFonts w:ascii="Times New Roman"/>
          <w:b w:val="false"/>
          <w:i w:val="false"/>
          <w:color w:val="000000"/>
          <w:sz w:val="28"/>
        </w:rPr>
        <w:t>
      4) тауарлардың Кеден одағына мүше мемлекеттің бірінің аумағынан Кеден одағына мүше басқа мемлекеттің аумағына қозғалысын растайтын тауарлардың ілеспе құжаттарының көшірмелері (бар болса);</w:t>
      </w:r>
    </w:p>
    <w:bookmarkEnd w:id="1085"/>
    <w:bookmarkStart w:name="z4728" w:id="1086"/>
    <w:p>
      <w:pPr>
        <w:spacing w:after="0"/>
        <w:ind w:left="0"/>
        <w:jc w:val="both"/>
      </w:pPr>
      <w:r>
        <w:rPr>
          <w:rFonts w:ascii="Times New Roman"/>
          <w:b w:val="false"/>
          <w:i w:val="false"/>
          <w:color w:val="000000"/>
          <w:sz w:val="28"/>
        </w:rPr>
        <w:t>
      5) ислам банкінің/исламдық лизингтік компанияның қаржыландыруды ұсыну немесе кәсіпкерді қаржыландыру бойынша ислам банкінің/исламдық лизингтік компанияның кірісін құрайтын тауардың үстеме бағасын/жалдау төлемінің бір бөлігін төмендету мүмкіндігі туралы оң шешімі (банк/МҚҰ/Лизингтік компания шешімінің хаттамасынан үзінді) бар хаты қоса беріледі.</w:t>
      </w:r>
    </w:p>
    <w:bookmarkEnd w:id="1086"/>
    <w:bookmarkStart w:name="z4729" w:id="1087"/>
    <w:p>
      <w:pPr>
        <w:spacing w:after="0"/>
        <w:ind w:left="0"/>
        <w:jc w:val="both"/>
      </w:pPr>
      <w:r>
        <w:rPr>
          <w:rFonts w:ascii="Times New Roman"/>
          <w:b w:val="false"/>
          <w:i w:val="false"/>
          <w:color w:val="000000"/>
          <w:sz w:val="28"/>
        </w:rPr>
        <w:t>
      28.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ұсынылған құжаттарды ислам банкіне/исламдық лизингтік компанияға/кәсіпкерге пысықтау үшін қайтарады. Құжаттар топтамасы бойынша кемшіліктер болмаған жағдайда қаржы агенттігі кәсіпкердің жобасын қаржы агенттігінің уәкілетті органының отырысына шығарады.</w:t>
      </w:r>
    </w:p>
    <w:bookmarkEnd w:id="1087"/>
    <w:bookmarkStart w:name="z4730" w:id="1088"/>
    <w:p>
      <w:pPr>
        <w:spacing w:after="0"/>
        <w:ind w:left="0"/>
        <w:jc w:val="both"/>
      </w:pPr>
      <w:r>
        <w:rPr>
          <w:rFonts w:ascii="Times New Roman"/>
          <w:b w:val="false"/>
          <w:i w:val="false"/>
          <w:color w:val="000000"/>
          <w:sz w:val="28"/>
        </w:rPr>
        <w:t>
      29. Отырыстарды өткізу тәртібі, қаржы агенттігінің уәкілетті органы мүшелерінің саны қаржы агенттігінің ішкі құжаттарында айқындалады.</w:t>
      </w:r>
    </w:p>
    <w:bookmarkEnd w:id="1088"/>
    <w:bookmarkStart w:name="z4731" w:id="1089"/>
    <w:p>
      <w:pPr>
        <w:spacing w:after="0"/>
        <w:ind w:left="0"/>
        <w:jc w:val="both"/>
      </w:pPr>
      <w:r>
        <w:rPr>
          <w:rFonts w:ascii="Times New Roman"/>
          <w:b w:val="false"/>
          <w:i w:val="false"/>
          <w:color w:val="000000"/>
          <w:sz w:val="28"/>
        </w:rPr>
        <w:t>
      30. Қаржы агенттігінің уәкілетті органы тиісті қаржы жылында субсидиялау үшін жобаларды бюджет қаражаты болған жағдайда ғана қарайды.</w:t>
      </w:r>
    </w:p>
    <w:bookmarkEnd w:id="1089"/>
    <w:bookmarkStart w:name="z4732" w:id="1090"/>
    <w:p>
      <w:pPr>
        <w:spacing w:after="0"/>
        <w:ind w:left="0"/>
        <w:jc w:val="both"/>
      </w:pPr>
      <w:r>
        <w:rPr>
          <w:rFonts w:ascii="Times New Roman"/>
          <w:b w:val="false"/>
          <w:i w:val="false"/>
          <w:color w:val="000000"/>
          <w:sz w:val="28"/>
        </w:rPr>
        <w:t>
      31. Кәсіпкердің жобасын қаржы агенттігінің уәкілетті органы құжаттар топтамасы бар ақпарат түскен күннен бастап 5 (бес) жұмыс күні ішінде қарайды. Бұл ретте қаржы агенттігінің уәкілетті органы оң шешім қабылдаған жағдайда шешімде: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10 %-ға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("Шағын және орта кәсіпкерлікті қолдау" бағыты шеңберіндегі кәсіпкерлердің жобалары бойынша);</w:t>
      </w:r>
    </w:p>
    <w:bookmarkEnd w:id="1090"/>
    <w:bookmarkStart w:name="z4733" w:id="1091"/>
    <w:p>
      <w:pPr>
        <w:spacing w:after="0"/>
        <w:ind w:left="0"/>
        <w:jc w:val="both"/>
      </w:pPr>
      <w:r>
        <w:rPr>
          <w:rFonts w:ascii="Times New Roman"/>
          <w:b w:val="false"/>
          <w:i w:val="false"/>
          <w:color w:val="000000"/>
          <w:sz w:val="28"/>
        </w:rPr>
        <w:t>
      субсидиялау кезеңінде дивиденттер төлеуге тыйым салу көрсетіледі</w:t>
      </w:r>
    </w:p>
    <w:bookmarkEnd w:id="1091"/>
    <w:bookmarkStart w:name="z4734" w:id="1092"/>
    <w:p>
      <w:pPr>
        <w:spacing w:after="0"/>
        <w:ind w:left="0"/>
        <w:jc w:val="both"/>
      </w:pPr>
      <w:r>
        <w:rPr>
          <w:rFonts w:ascii="Times New Roman"/>
          <w:b w:val="false"/>
          <w:i w:val="false"/>
          <w:color w:val="000000"/>
          <w:sz w:val="28"/>
        </w:rPr>
        <w:t xml:space="preserve">
      32. Қаржы агенттігінің уәкілетті органы шешім қабылдағаннан кейін қаржы агенттігі 1 (бір) жұмыс күні ішінде хаттаманы ресімдейді, оған қол қояды және ислам банкіне/исламдық лизингтік компанияға және кәсіпкерге осы Ислам банктері қаржыландырған кезде осы Субсидиялау қағидаларына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ілеспе хатпен (бұдан әрі – тиісті хат) хаттамадан үзінді көшірме жібереді.</w:t>
      </w:r>
    </w:p>
    <w:bookmarkEnd w:id="1092"/>
    <w:bookmarkStart w:name="z4735" w:id="1093"/>
    <w:p>
      <w:pPr>
        <w:spacing w:after="0"/>
        <w:ind w:left="0"/>
        <w:jc w:val="both"/>
      </w:pPr>
      <w:r>
        <w:rPr>
          <w:rFonts w:ascii="Times New Roman"/>
          <w:b w:val="false"/>
          <w:i w:val="false"/>
          <w:color w:val="000000"/>
          <w:sz w:val="28"/>
        </w:rPr>
        <w:t>
      33. Қаржы агенттігінің уәкілетті органы шешімінің қолданылу мерзімі шешім қабылданған күннен бастап 6 (алты) айды құрайды.</w:t>
      </w:r>
    </w:p>
    <w:bookmarkEnd w:id="1093"/>
    <w:bookmarkStart w:name="z4736" w:id="1094"/>
    <w:p>
      <w:pPr>
        <w:spacing w:after="0"/>
        <w:ind w:left="0"/>
        <w:jc w:val="left"/>
      </w:pPr>
      <w:r>
        <w:rPr>
          <w:rFonts w:ascii="Times New Roman"/>
          <w:b/>
          <w:i w:val="false"/>
          <w:color w:val="000000"/>
        </w:rPr>
        <w:t xml:space="preserve"> 3-параграф. "Электрондық үкімет" веб-порталы арқылы кәсіпкердің электрондық өтінімді беру тәртібі</w:t>
      </w:r>
    </w:p>
    <w:bookmarkEnd w:id="1094"/>
    <w:bookmarkStart w:name="z4737" w:id="1095"/>
    <w:p>
      <w:pPr>
        <w:spacing w:after="0"/>
        <w:ind w:left="0"/>
        <w:jc w:val="both"/>
      </w:pPr>
      <w:r>
        <w:rPr>
          <w:rFonts w:ascii="Times New Roman"/>
          <w:b w:val="false"/>
          <w:i w:val="false"/>
          <w:color w:val="000000"/>
          <w:sz w:val="28"/>
        </w:rPr>
        <w:t>
      34. Кәсіпкер "электрондық үкімет" веб-порталы арқылы осы Ислам банктері қаржыландырған кезде субсидиялау қағидаларына 2-қосымшаға сәйкес нысан бойынша электрондық өтінімді береді, оған мына құжаттардың электрондық топтамасы қоса беріледі:</w:t>
      </w:r>
    </w:p>
    <w:bookmarkEnd w:id="1095"/>
    <w:bookmarkStart w:name="z4738" w:id="1096"/>
    <w:p>
      <w:pPr>
        <w:spacing w:after="0"/>
        <w:ind w:left="0"/>
        <w:jc w:val="both"/>
      </w:pPr>
      <w:r>
        <w:rPr>
          <w:rFonts w:ascii="Times New Roman"/>
          <w:b w:val="false"/>
          <w:i w:val="false"/>
          <w:color w:val="000000"/>
          <w:sz w:val="28"/>
        </w:rPr>
        <w:t>
      1) кәсіпкердің жобаны іске асыруының бизнес-жоспары не жоба бойынша сараптамалық қорытынды (банктің/лизингтік компанияның тиісті жұмыскерінің техникалық/экономикалық қорытындысы (осы құжаттар болмаған жағдайда жобаның мәнін анықтайтын басқа құжаттар);</w:t>
      </w:r>
    </w:p>
    <w:bookmarkEnd w:id="1096"/>
    <w:bookmarkStart w:name="z4739" w:id="1097"/>
    <w:p>
      <w:pPr>
        <w:spacing w:after="0"/>
        <w:ind w:left="0"/>
        <w:jc w:val="both"/>
      </w:pPr>
      <w:r>
        <w:rPr>
          <w:rFonts w:ascii="Times New Roman"/>
          <w:b w:val="false"/>
          <w:i w:val="false"/>
          <w:color w:val="000000"/>
          <w:sz w:val="28"/>
        </w:rPr>
        <w:t>
      2) Еуразиялық экономикалық одаққа мүше мемлекеттердің бірінің аумағынан Еуразиялық экономикалық одаққа мүше басқа мемлекеттің аумағына тауарлардың қозғалысын растайтын тауарлардың ілеспе құжаттарының көшірмелері (бар болса);</w:t>
      </w:r>
    </w:p>
    <w:bookmarkEnd w:id="1097"/>
    <w:bookmarkStart w:name="z4740" w:id="1098"/>
    <w:p>
      <w:pPr>
        <w:spacing w:after="0"/>
        <w:ind w:left="0"/>
        <w:jc w:val="both"/>
      </w:pPr>
      <w:r>
        <w:rPr>
          <w:rFonts w:ascii="Times New Roman"/>
          <w:b w:val="false"/>
          <w:i w:val="false"/>
          <w:color w:val="000000"/>
          <w:sz w:val="28"/>
        </w:rPr>
        <w:t>
      3) ислам банкінің/исламдық лизингтік компанияның қаржыландыруды ұсыну немесе тауардың үстеме бағасын/кәсіпкердің жалдау төлемінің бір бөлігін төмендету мүмкіндігі туралы оң шешімі бар хаттың электрондық көшірмесі (сканерленген көшірмесі).</w:t>
      </w:r>
    </w:p>
    <w:bookmarkEnd w:id="1098"/>
    <w:bookmarkStart w:name="z4741" w:id="1099"/>
    <w:p>
      <w:pPr>
        <w:spacing w:after="0"/>
        <w:ind w:left="0"/>
        <w:jc w:val="both"/>
      </w:pPr>
      <w:r>
        <w:rPr>
          <w:rFonts w:ascii="Times New Roman"/>
          <w:b w:val="false"/>
          <w:i w:val="false"/>
          <w:color w:val="000000"/>
          <w:sz w:val="28"/>
        </w:rPr>
        <w:t>
      35. Шағын және орта кәсіпкерлік субъектісі жөніндегі, оның ішінде заңды тұлғаны мемлекеттік тіркеу/қайта тіркеу туралы анықтамасы және дара кәсіпкерді тіркеу туралы хабарламасы, кәсіпкерлік субъектісінің санаты, субъектінің кірістері, төленген салықтар туралы мәліметтер автоматты түрде "электрондық үкімет" шлюзі арқылы тиісті мемлекеттік ақпараттық жүйелер арқылы анықталады.</w:t>
      </w:r>
    </w:p>
    <w:bookmarkEnd w:id="1099"/>
    <w:bookmarkStart w:name="z4742" w:id="1100"/>
    <w:p>
      <w:pPr>
        <w:spacing w:after="0"/>
        <w:ind w:left="0"/>
        <w:jc w:val="both"/>
      </w:pPr>
      <w:r>
        <w:rPr>
          <w:rFonts w:ascii="Times New Roman"/>
          <w:b w:val="false"/>
          <w:i w:val="false"/>
          <w:color w:val="000000"/>
          <w:sz w:val="28"/>
        </w:rPr>
        <w:t>
      36. Кәсіпкер құжаттардың толық топтамасын ұсынбаған жағдайда ақпараттық жүйе оның өтінімін тіркеуден бас тартады.</w:t>
      </w:r>
    </w:p>
    <w:bookmarkEnd w:id="1100"/>
    <w:bookmarkStart w:name="z4743" w:id="1101"/>
    <w:p>
      <w:pPr>
        <w:spacing w:after="0"/>
        <w:ind w:left="0"/>
        <w:jc w:val="both"/>
      </w:pPr>
      <w:r>
        <w:rPr>
          <w:rFonts w:ascii="Times New Roman"/>
          <w:b w:val="false"/>
          <w:i w:val="false"/>
          <w:color w:val="000000"/>
          <w:sz w:val="28"/>
        </w:rPr>
        <w:t>
      37. Кәсіпкердің электрондық өтінімі ақпараттық жүйе арқылы мақұлданған жағдайда мынадай іс-қимыл:</w:t>
      </w:r>
    </w:p>
    <w:bookmarkEnd w:id="1101"/>
    <w:bookmarkStart w:name="z4744" w:id="1102"/>
    <w:p>
      <w:pPr>
        <w:spacing w:after="0"/>
        <w:ind w:left="0"/>
        <w:jc w:val="both"/>
      </w:pPr>
      <w:r>
        <w:rPr>
          <w:rFonts w:ascii="Times New Roman"/>
          <w:b w:val="false"/>
          <w:i w:val="false"/>
          <w:color w:val="000000"/>
          <w:sz w:val="28"/>
        </w:rPr>
        <w:t>
      1) тіркелген өтінімді осы Ислам банктері қаржыландырған кезде субсидиялау қағидаларының шарттарына сәйкестігі тұрғысынан қарау үшін қаржы агенттігіне жіберу;</w:t>
      </w:r>
    </w:p>
    <w:bookmarkEnd w:id="1102"/>
    <w:bookmarkStart w:name="z4745" w:id="1103"/>
    <w:p>
      <w:pPr>
        <w:spacing w:after="0"/>
        <w:ind w:left="0"/>
        <w:jc w:val="both"/>
      </w:pPr>
      <w:r>
        <w:rPr>
          <w:rFonts w:ascii="Times New Roman"/>
          <w:b w:val="false"/>
          <w:i w:val="false"/>
          <w:color w:val="000000"/>
          <w:sz w:val="28"/>
        </w:rPr>
        <w:t>
      2) кәсіпкерден түскен өтінімді қаржы агенттігінің қарауы жүзеге асырылады.</w:t>
      </w:r>
    </w:p>
    <w:bookmarkEnd w:id="1103"/>
    <w:bookmarkStart w:name="z4746" w:id="1104"/>
    <w:p>
      <w:pPr>
        <w:spacing w:after="0"/>
        <w:ind w:left="0"/>
        <w:jc w:val="both"/>
      </w:pPr>
      <w:r>
        <w:rPr>
          <w:rFonts w:ascii="Times New Roman"/>
          <w:b w:val="false"/>
          <w:i w:val="false"/>
          <w:color w:val="000000"/>
          <w:sz w:val="28"/>
        </w:rPr>
        <w:t>
      38. Қаржы агенттігі жобаны өтінім тіркелген күннен бастап 5 (бес) жұмыс күні ішінде қарайды.</w:t>
      </w:r>
    </w:p>
    <w:bookmarkEnd w:id="1104"/>
    <w:bookmarkStart w:name="z4747" w:id="1105"/>
    <w:p>
      <w:pPr>
        <w:spacing w:after="0"/>
        <w:ind w:left="0"/>
        <w:jc w:val="both"/>
      </w:pPr>
      <w:r>
        <w:rPr>
          <w:rFonts w:ascii="Times New Roman"/>
          <w:b w:val="false"/>
          <w:i w:val="false"/>
          <w:color w:val="000000"/>
          <w:sz w:val="28"/>
        </w:rPr>
        <w:t>
      39. Кәсіпкер және/немесе ұсынылған материалдар осы Ислам банктері қаржыландырған кезде субсидиялау қағидалары талаптарына сәйкес келмеген жағдайда қаржы агенттігі дәлелді бас тартуды жібереді.</w:t>
      </w:r>
    </w:p>
    <w:bookmarkEnd w:id="1105"/>
    <w:bookmarkStart w:name="z4748" w:id="1106"/>
    <w:p>
      <w:pPr>
        <w:spacing w:after="0"/>
        <w:ind w:left="0"/>
        <w:jc w:val="both"/>
      </w:pPr>
      <w:r>
        <w:rPr>
          <w:rFonts w:ascii="Times New Roman"/>
          <w:b w:val="false"/>
          <w:i w:val="false"/>
          <w:color w:val="000000"/>
          <w:sz w:val="28"/>
        </w:rPr>
        <w:t>
      40. Кәсіпкер және/немесе ұсынылған материалдар осы Ислам банктері қаржыландырған кезде субсидиялау қағидалары талаптарына сәйкес келген жағдайда электрондық өтінім құжаттардың толық топтамасымен қаржы агенттігінің уәкілетті органына қарауға жіберіледі.</w:t>
      </w:r>
    </w:p>
    <w:bookmarkEnd w:id="1106"/>
    <w:bookmarkStart w:name="z4749" w:id="1107"/>
    <w:p>
      <w:pPr>
        <w:spacing w:after="0"/>
        <w:ind w:left="0"/>
        <w:jc w:val="both"/>
      </w:pPr>
      <w:r>
        <w:rPr>
          <w:rFonts w:ascii="Times New Roman"/>
          <w:b w:val="false"/>
          <w:i w:val="false"/>
          <w:color w:val="000000"/>
          <w:sz w:val="28"/>
        </w:rPr>
        <w:t>
      41. Қаржы агенттігі уәкілетті органының кәсіпкерлердің өтініштерін қарау тәртібі осы Ислам банктері қаржыландырған кезде субсидиялау қағидаларының 2-тарауында регламенттелген.</w:t>
      </w:r>
    </w:p>
    <w:bookmarkEnd w:id="1107"/>
    <w:bookmarkStart w:name="z4750" w:id="1108"/>
    <w:p>
      <w:pPr>
        <w:spacing w:after="0"/>
        <w:ind w:left="0"/>
        <w:jc w:val="both"/>
      </w:pPr>
      <w:r>
        <w:rPr>
          <w:rFonts w:ascii="Times New Roman"/>
          <w:b w:val="false"/>
          <w:i w:val="false"/>
          <w:color w:val="000000"/>
          <w:sz w:val="28"/>
        </w:rPr>
        <w:t>
      42. Қаржы агенттiгiнің уәкiлеттi органының шешiмi қаржы агенттігінің уәкiлеттi органының шешiмi қабылданған күннен бастап қолданылу мерзімі 3 (үш) ай болатын тиiстi хаттамамен ресiмделедi.</w:t>
      </w:r>
    </w:p>
    <w:bookmarkEnd w:id="1108"/>
    <w:bookmarkStart w:name="z4751" w:id="1109"/>
    <w:p>
      <w:pPr>
        <w:spacing w:after="0"/>
        <w:ind w:left="0"/>
        <w:jc w:val="both"/>
      </w:pPr>
      <w:r>
        <w:rPr>
          <w:rFonts w:ascii="Times New Roman"/>
          <w:b w:val="false"/>
          <w:i w:val="false"/>
          <w:color w:val="000000"/>
          <w:sz w:val="28"/>
        </w:rPr>
        <w:t>
      43. Қаржы агенттігі ақпараттық жүйе арқылы тиісті хатпен хаттамадан үзінді көшірмені жүктейді және электрондық цифрлық қолтаңбамен куәландырылған электрондық құжат нысанында кәсіпкердің "жеке кабинетіне" жібереді.</w:t>
      </w:r>
    </w:p>
    <w:bookmarkEnd w:id="1109"/>
    <w:bookmarkStart w:name="z4752" w:id="1110"/>
    <w:p>
      <w:pPr>
        <w:spacing w:after="0"/>
        <w:ind w:left="0"/>
        <w:jc w:val="left"/>
      </w:pPr>
      <w:r>
        <w:rPr>
          <w:rFonts w:ascii="Times New Roman"/>
          <w:b/>
          <w:i w:val="false"/>
          <w:color w:val="000000"/>
        </w:rPr>
        <w:t xml:space="preserve"> 4-параграф. Субсидиялау тетігі</w:t>
      </w:r>
    </w:p>
    <w:bookmarkEnd w:id="1110"/>
    <w:bookmarkStart w:name="z4753" w:id="1111"/>
    <w:p>
      <w:pPr>
        <w:spacing w:after="0"/>
        <w:ind w:left="0"/>
        <w:jc w:val="both"/>
      </w:pPr>
      <w:r>
        <w:rPr>
          <w:rFonts w:ascii="Times New Roman"/>
          <w:b w:val="false"/>
          <w:i w:val="false"/>
          <w:color w:val="000000"/>
          <w:sz w:val="28"/>
        </w:rPr>
        <w:t>
      44. Ислам банкі/исламдық лизингтік компания қаржы агенттігінен қаржы агенттігі уәкілетті органының шешімін алғаннан кейін және субсидиялау туралы оң шешім болған кезде қаржы агенттігі, ислам банкі/исламдық лизингтік компания және кәсіпкер арасында субсидиялау шарты жасалады, оған сәйкес қаржы агенттігі ислам банкіне/исламдық лизингтік компанияға қаржыландыру шартының өтеу кестесіне және субсидиялау шартының талаптарына сәйкес ислам банкінің/исламдық лизингтік компанияның кірісін құрайтын тауардың үстеме бағасын/жалдау төлемінің бір бөлігін төлеуді жүзеге асырады.</w:t>
      </w:r>
    </w:p>
    <w:bookmarkEnd w:id="1111"/>
    <w:bookmarkStart w:name="z4754" w:id="1112"/>
    <w:p>
      <w:pPr>
        <w:spacing w:after="0"/>
        <w:ind w:left="0"/>
        <w:jc w:val="both"/>
      </w:pPr>
      <w:r>
        <w:rPr>
          <w:rFonts w:ascii="Times New Roman"/>
          <w:b w:val="false"/>
          <w:i w:val="false"/>
          <w:color w:val="000000"/>
          <w:sz w:val="28"/>
        </w:rPr>
        <w:t>
      45. Ислам банкі/исламдық лизингтік компания ағымдағы қаржыландыру бойынша субсидиялау шартына қол қойылған сәтке дейін кәсіпкердің қаржыландыру шартында/исламдық лизинг шартында көзделген өзіндік құнының сомасын/жалдау төлемінің сомасын және ислам банкінің/исламдық лизингтік компанияның кірісін құрайтын тауардың үстеме бағасын жалдау төлемін уақтылы өтеу жөніндегі міндеттемелерін орындамағаны үшін айыппұлдар мен өсімпұлдарды есептен шығаруға міндетті, ал жаңа/ағымдағы қаржыландырулар бойынша ислам банкі/исламдық лизингтік компания:</w:t>
      </w:r>
    </w:p>
    <w:bookmarkEnd w:id="1112"/>
    <w:bookmarkStart w:name="z4755" w:id="1113"/>
    <w:p>
      <w:pPr>
        <w:spacing w:after="0"/>
        <w:ind w:left="0"/>
        <w:jc w:val="both"/>
      </w:pPr>
      <w:r>
        <w:rPr>
          <w:rFonts w:ascii="Times New Roman"/>
          <w:b w:val="false"/>
          <w:i w:val="false"/>
          <w:color w:val="000000"/>
          <w:sz w:val="28"/>
        </w:rPr>
        <w:t>
      1) кәсіпкердің бастамасымен қаржыландыру талаптарының (исламдық лизинг шарты) өзгеруіне байланысты;</w:t>
      </w:r>
    </w:p>
    <w:bookmarkEnd w:id="1113"/>
    <w:bookmarkStart w:name="z4756" w:id="1114"/>
    <w:p>
      <w:pPr>
        <w:spacing w:after="0"/>
        <w:ind w:left="0"/>
        <w:jc w:val="both"/>
      </w:pPr>
      <w:r>
        <w:rPr>
          <w:rFonts w:ascii="Times New Roman"/>
          <w:b w:val="false"/>
          <w:i w:val="false"/>
          <w:color w:val="000000"/>
          <w:sz w:val="28"/>
        </w:rPr>
        <w:t>
      2) кәсіпкердің қаржыландыру (исламдық лизинг шарттары) бойынша міндеттемелерді бұзуы себебінен өндіріп алынатын;</w:t>
      </w:r>
    </w:p>
    <w:bookmarkEnd w:id="1114"/>
    <w:bookmarkStart w:name="z4757" w:id="1115"/>
    <w:p>
      <w:pPr>
        <w:spacing w:after="0"/>
        <w:ind w:left="0"/>
        <w:jc w:val="both"/>
      </w:pPr>
      <w:r>
        <w:rPr>
          <w:rFonts w:ascii="Times New Roman"/>
          <w:b w:val="false"/>
          <w:i w:val="false"/>
          <w:color w:val="000000"/>
          <w:sz w:val="28"/>
        </w:rPr>
        <w:t>
      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w:t>
      </w:r>
    </w:p>
    <w:bookmarkEnd w:id="1115"/>
    <w:bookmarkStart w:name="z4758" w:id="1116"/>
    <w:p>
      <w:pPr>
        <w:spacing w:after="0"/>
        <w:ind w:left="0"/>
        <w:jc w:val="both"/>
      </w:pPr>
      <w:r>
        <w:rPr>
          <w:rFonts w:ascii="Times New Roman"/>
          <w:b w:val="false"/>
          <w:i w:val="false"/>
          <w:color w:val="000000"/>
          <w:sz w:val="28"/>
        </w:rPr>
        <w:t>
      4) исламдық лизинг шартын орындауға байланысты (басқа ұйымдардың кедендік тазарту сияқты көрсетілетін қызметтерін, лизинг (жалдау) нысанын арнаулы органдардың тіркеу бойынша көрсетілетін қызметтерді, банктердің көрсетілетін қызметтерін өтеуді) алынатындарды қоспағанда, қаржыландыруға байланысты комиссияларды, алымдарды және/немесе өзге де төлемдерді алмауға және белгілемеуге міндеттеме қабылдайды.</w:t>
      </w:r>
    </w:p>
    <w:bookmarkEnd w:id="1116"/>
    <w:bookmarkStart w:name="z4759" w:id="1117"/>
    <w:p>
      <w:pPr>
        <w:spacing w:after="0"/>
        <w:ind w:left="0"/>
        <w:jc w:val="both"/>
      </w:pPr>
      <w:r>
        <w:rPr>
          <w:rFonts w:ascii="Times New Roman"/>
          <w:b w:val="false"/>
          <w:i w:val="false"/>
          <w:color w:val="000000"/>
          <w:sz w:val="28"/>
        </w:rPr>
        <w:t>
      46. Субсидиялау шартын:</w:t>
      </w:r>
    </w:p>
    <w:bookmarkEnd w:id="1117"/>
    <w:bookmarkStart w:name="z4760" w:id="1118"/>
    <w:p>
      <w:pPr>
        <w:spacing w:after="0"/>
        <w:ind w:left="0"/>
        <w:jc w:val="both"/>
      </w:pPr>
      <w:r>
        <w:rPr>
          <w:rFonts w:ascii="Times New Roman"/>
          <w:b w:val="false"/>
          <w:i w:val="false"/>
          <w:color w:val="000000"/>
          <w:sz w:val="28"/>
        </w:rPr>
        <w:t>
      1) ислам банкі/исламдық лизингтік компания:</w:t>
      </w:r>
    </w:p>
    <w:bookmarkEnd w:id="1118"/>
    <w:bookmarkStart w:name="z4761" w:id="1119"/>
    <w:p>
      <w:pPr>
        <w:spacing w:after="0"/>
        <w:ind w:left="0"/>
        <w:jc w:val="both"/>
      </w:pPr>
      <w:r>
        <w:rPr>
          <w:rFonts w:ascii="Times New Roman"/>
          <w:b w:val="false"/>
          <w:i w:val="false"/>
          <w:color w:val="000000"/>
          <w:sz w:val="28"/>
        </w:rPr>
        <w:t>
      қаржы агенттігінен хаттаманы/шешімді алған сәттен бастап 10 (он) жұмыс күні ішінде жасайды;</w:t>
      </w:r>
    </w:p>
    <w:bookmarkEnd w:id="1119"/>
    <w:bookmarkStart w:name="z4762" w:id="1120"/>
    <w:p>
      <w:pPr>
        <w:spacing w:after="0"/>
        <w:ind w:left="0"/>
        <w:jc w:val="both"/>
      </w:pPr>
      <w:r>
        <w:rPr>
          <w:rFonts w:ascii="Times New Roman"/>
          <w:b w:val="false"/>
          <w:i w:val="false"/>
          <w:color w:val="000000"/>
          <w:sz w:val="28"/>
        </w:rPr>
        <w:t>
      2) қаржы агенттігі:</w:t>
      </w:r>
    </w:p>
    <w:bookmarkEnd w:id="1120"/>
    <w:bookmarkStart w:name="z4763" w:id="1121"/>
    <w:p>
      <w:pPr>
        <w:spacing w:after="0"/>
        <w:ind w:left="0"/>
        <w:jc w:val="both"/>
      </w:pPr>
      <w:r>
        <w:rPr>
          <w:rFonts w:ascii="Times New Roman"/>
          <w:b w:val="false"/>
          <w:i w:val="false"/>
          <w:color w:val="000000"/>
          <w:sz w:val="28"/>
        </w:rPr>
        <w:t>
      ислам банкінен/исламдық лизингтік компаниядан субсидиялау шартын алған сәттен бастап 3 (үш) жұмыс күні ішінде жасайды.</w:t>
      </w:r>
    </w:p>
    <w:bookmarkEnd w:id="1121"/>
    <w:bookmarkStart w:name="z4764" w:id="1122"/>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қолданыстағы заңнамасына сәйкес электрондық-цифрлық қолтаңбамен қол қойылады.</w:t>
      </w:r>
    </w:p>
    <w:bookmarkEnd w:id="1122"/>
    <w:bookmarkStart w:name="z4765" w:id="1123"/>
    <w:p>
      <w:pPr>
        <w:spacing w:after="0"/>
        <w:ind w:left="0"/>
        <w:jc w:val="both"/>
      </w:pPr>
      <w:r>
        <w:rPr>
          <w:rFonts w:ascii="Times New Roman"/>
          <w:b w:val="false"/>
          <w:i w:val="false"/>
          <w:color w:val="000000"/>
          <w:sz w:val="28"/>
        </w:rPr>
        <w:t>
      47. Тиісті уәкілетті органнан/өңірлік үйлестірушіден субсидиялау үшін бюджеттен қаражат болмаған жағдайда субсидиялау шартына қол қойылмайды.</w:t>
      </w:r>
    </w:p>
    <w:bookmarkEnd w:id="1123"/>
    <w:bookmarkStart w:name="z4766" w:id="1124"/>
    <w:p>
      <w:pPr>
        <w:spacing w:after="0"/>
        <w:ind w:left="0"/>
        <w:jc w:val="both"/>
      </w:pPr>
      <w:r>
        <w:rPr>
          <w:rFonts w:ascii="Times New Roman"/>
          <w:b w:val="false"/>
          <w:i w:val="false"/>
          <w:color w:val="000000"/>
          <w:sz w:val="28"/>
        </w:rPr>
        <w:t>
      48. Егер ислам банкі/исламдық лизингтік компания субсидиялау шартын осы Ислам банктері қаржыландырған кезде субсидиялау қағидаларының 46-тармағының 1) тармақшасында белгіленген мерзімде уақтылы жасамаса, ислам банкі/исламдық лизингтік компания қаржы агенттігін кідірту себептерін түсіндіре отырып, ресми хатпен хабардар етеді.</w:t>
      </w:r>
    </w:p>
    <w:bookmarkEnd w:id="1124"/>
    <w:bookmarkStart w:name="z4767" w:id="1125"/>
    <w:p>
      <w:pPr>
        <w:spacing w:after="0"/>
        <w:ind w:left="0"/>
        <w:jc w:val="both"/>
      </w:pPr>
      <w:r>
        <w:rPr>
          <w:rFonts w:ascii="Times New Roman"/>
          <w:b w:val="false"/>
          <w:i w:val="false"/>
          <w:color w:val="000000"/>
          <w:sz w:val="28"/>
        </w:rPr>
        <w:t>
      49. Егер банктік қарыз шартының/қаржылық лизинг шартының және (немесе) субсидиялау шартының талаптары қаржы агенттігінің уәкілетті органының шешіміне және осы Ислам банктері қаржыландырған кезде субсидиялау қағидалары талаптарына сәйкес келмесе, қаржы агенттігі субсидиялау шартына қол қоймайды. Бұл ретте қаржы агенттігі ислам банкін/исламдық лизингтік компанияны және кәсіпкерді хабардар етеді.</w:t>
      </w:r>
    </w:p>
    <w:bookmarkEnd w:id="1125"/>
    <w:bookmarkStart w:name="z4768" w:id="1126"/>
    <w:p>
      <w:pPr>
        <w:spacing w:after="0"/>
        <w:ind w:left="0"/>
        <w:jc w:val="both"/>
      </w:pPr>
      <w:r>
        <w:rPr>
          <w:rFonts w:ascii="Times New Roman"/>
          <w:b w:val="false"/>
          <w:i w:val="false"/>
          <w:color w:val="000000"/>
          <w:sz w:val="28"/>
        </w:rPr>
        <w:t>
      50. Ислам банкі/исламдық лизингтік компания ескертулерді жойған жағдайда қаржы агенттігі субсидиялау шартына қол қояды.</w:t>
      </w:r>
    </w:p>
    <w:bookmarkEnd w:id="1126"/>
    <w:bookmarkStart w:name="z4769" w:id="1127"/>
    <w:p>
      <w:pPr>
        <w:spacing w:after="0"/>
        <w:ind w:left="0"/>
        <w:jc w:val="both"/>
      </w:pPr>
      <w:r>
        <w:rPr>
          <w:rFonts w:ascii="Times New Roman"/>
          <w:b w:val="false"/>
          <w:i w:val="false"/>
          <w:color w:val="000000"/>
          <w:sz w:val="28"/>
        </w:rPr>
        <w:t>
      51. Ислам банкі/исламдық 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органына шығарады.</w:t>
      </w:r>
    </w:p>
    <w:bookmarkEnd w:id="1127"/>
    <w:bookmarkStart w:name="z4770" w:id="1128"/>
    <w:p>
      <w:pPr>
        <w:spacing w:after="0"/>
        <w:ind w:left="0"/>
        <w:jc w:val="both"/>
      </w:pPr>
      <w:r>
        <w:rPr>
          <w:rFonts w:ascii="Times New Roman"/>
          <w:b w:val="false"/>
          <w:i w:val="false"/>
          <w:color w:val="000000"/>
          <w:sz w:val="28"/>
        </w:rPr>
        <w:t>
      52. Субсидиялау шарты оған кәсіпкер, ислам банкі/исламдық лизингтік компания және қаржы агенттігі қол қойған күннен бастап күшіне енеді. Бұл ретте субсидиялау мерзімінің басталуы субсидиялау шартына қол қойылған күнге дейін күнтізбелік 30 (отыз) күннен аспайтын күн бұрын, бірақ қаржы агенттігінің шешімі шыққан күнінен ерте емес белгіленеді.</w:t>
      </w:r>
    </w:p>
    <w:bookmarkEnd w:id="1128"/>
    <w:bookmarkStart w:name="z4771" w:id="1129"/>
    <w:p>
      <w:pPr>
        <w:spacing w:after="0"/>
        <w:ind w:left="0"/>
        <w:jc w:val="both"/>
      </w:pPr>
      <w:r>
        <w:rPr>
          <w:rFonts w:ascii="Times New Roman"/>
          <w:b w:val="false"/>
          <w:i w:val="false"/>
          <w:color w:val="000000"/>
          <w:sz w:val="28"/>
        </w:rPr>
        <w:t>
      Осы тармақтың күші осы Ислам банктері қаржыландырған кезде субсидиялау қағидалары бекітілген күннен бастап мақұлданған жобаларға қолданылады.</w:t>
      </w:r>
    </w:p>
    <w:bookmarkEnd w:id="1129"/>
    <w:bookmarkStart w:name="z4772" w:id="1130"/>
    <w:p>
      <w:pPr>
        <w:spacing w:after="0"/>
        <w:ind w:left="0"/>
        <w:jc w:val="both"/>
      </w:pPr>
      <w:r>
        <w:rPr>
          <w:rFonts w:ascii="Times New Roman"/>
          <w:b w:val="false"/>
          <w:i w:val="false"/>
          <w:color w:val="000000"/>
          <w:sz w:val="28"/>
        </w:rPr>
        <w:t>
      53. Ислам банкінің/исламдық лизингтік компанияның кірісін құрайтын тауардың үстеме бағасын/жалдау төлемнің бір бөлігінің субсидияланатын бөлігін төлеу күнін кәсіпкер, ислам банкі/исламдық лизингтік компания дербес айқындайды. Егер қаржыландыру бойынша ислам банкінің/исламдық лизингтік компанияның кірісін құрайтын тауардың үстеме бағасын/жалдау төлемінің бір бөлігін есептеу субсидиялау шартына кәсіпкер, ислам банкі/исламдық лизингтік компания қол қойған күннен кейінгі күні басталса, субсидиялау шартына кәсіпкер, ислам банкі/исламдық лизингтік компания қол қойған күн субсидиялау кезеңіне қосылмайды.</w:t>
      </w:r>
    </w:p>
    <w:bookmarkEnd w:id="1130"/>
    <w:bookmarkStart w:name="z4773" w:id="1131"/>
    <w:p>
      <w:pPr>
        <w:spacing w:after="0"/>
        <w:ind w:left="0"/>
        <w:jc w:val="both"/>
      </w:pPr>
      <w:r>
        <w:rPr>
          <w:rFonts w:ascii="Times New Roman"/>
          <w:b w:val="false"/>
          <w:i w:val="false"/>
          <w:color w:val="000000"/>
          <w:sz w:val="28"/>
        </w:rPr>
        <w:t>
      54. Қаржы агенттігі субсидиялау шартына қол қойғаннан кейін субсидияларды төлейді. Субсидиялар тиісті өңірлік үйлестірушіден түскен қаражат болған кезде төленеді.</w:t>
      </w:r>
    </w:p>
    <w:bookmarkEnd w:id="1131"/>
    <w:bookmarkStart w:name="z4774" w:id="1132"/>
    <w:p>
      <w:pPr>
        <w:spacing w:after="0"/>
        <w:ind w:left="0"/>
        <w:jc w:val="both"/>
      </w:pPr>
      <w:r>
        <w:rPr>
          <w:rFonts w:ascii="Times New Roman"/>
          <w:b w:val="false"/>
          <w:i w:val="false"/>
          <w:color w:val="000000"/>
          <w:sz w:val="28"/>
        </w:rPr>
        <w:t>
      55. Ислам банкі қаржы агенттігіне жасалған субсидиялау шарттары бойынша субсидиялар сомасын аудару үшін ағымдағы шот ашады.</w:t>
      </w:r>
    </w:p>
    <w:bookmarkEnd w:id="1132"/>
    <w:bookmarkStart w:name="z4775" w:id="1133"/>
    <w:p>
      <w:pPr>
        <w:spacing w:after="0"/>
        <w:ind w:left="0"/>
        <w:jc w:val="both"/>
      </w:pPr>
      <w:r>
        <w:rPr>
          <w:rFonts w:ascii="Times New Roman"/>
          <w:b w:val="false"/>
          <w:i w:val="false"/>
          <w:color w:val="000000"/>
          <w:sz w:val="28"/>
        </w:rPr>
        <w:t>
      Заңды тұлғалардың банктік шоттарын ашуға және жүргізуге құқығы жоқ исламдық лизингтік компаниялар қаржы агенттігімен келісу бойынша банк-төлем агентін айқындайды, онда исламдық лизингтік компаниялар жасалған субсидиялау шарттары бойынша субсидиялар сомаларын аудару үшін шот ашады.</w:t>
      </w:r>
    </w:p>
    <w:bookmarkEnd w:id="1133"/>
    <w:bookmarkStart w:name="z4776" w:id="1134"/>
    <w:p>
      <w:pPr>
        <w:spacing w:after="0"/>
        <w:ind w:left="0"/>
        <w:jc w:val="both"/>
      </w:pPr>
      <w:r>
        <w:rPr>
          <w:rFonts w:ascii="Times New Roman"/>
          <w:b w:val="false"/>
          <w:i w:val="false"/>
          <w:color w:val="000000"/>
          <w:sz w:val="28"/>
        </w:rPr>
        <w:t>
      56. Өңірлік үйлестіруші қаражат түскен сәттен бастап 10 (он) жұмыс күні ішінде қаржы агенттігіне соманың 50 %-ы мөлшерінде қаражатты қаржы агенттігі көрсеткен шотқа аударуды жүзеге асырады. Кейінгі төлемдер қаржы агенттігінің өтінімдеріне сәйкес жүзеге асырылатын болады.</w:t>
      </w:r>
    </w:p>
    <w:bookmarkEnd w:id="1134"/>
    <w:bookmarkStart w:name="z4777" w:id="1135"/>
    <w:p>
      <w:pPr>
        <w:spacing w:after="0"/>
        <w:ind w:left="0"/>
        <w:jc w:val="both"/>
      </w:pPr>
      <w:r>
        <w:rPr>
          <w:rFonts w:ascii="Times New Roman"/>
          <w:b w:val="false"/>
          <w:i w:val="false"/>
          <w:color w:val="000000"/>
          <w:sz w:val="28"/>
        </w:rPr>
        <w:t>
      Осы Ислам банктері қаржыландырған кезде субсидиялау қағидаларын іске асыру шеңберінде қаржы агенттігіне қаражат аударуды қаржы агенттігінің арнайы шотына қаражат аударуға арналған шартқа сәйкес кәсіпкерлік жөніндегі уәкілетті орган жүзеге асырады.</w:t>
      </w:r>
    </w:p>
    <w:bookmarkEnd w:id="1135"/>
    <w:bookmarkStart w:name="z4778" w:id="1136"/>
    <w:p>
      <w:pPr>
        <w:spacing w:after="0"/>
        <w:ind w:left="0"/>
        <w:jc w:val="both"/>
      </w:pPr>
      <w:r>
        <w:rPr>
          <w:rFonts w:ascii="Times New Roman"/>
          <w:b w:val="false"/>
          <w:i w:val="false"/>
          <w:color w:val="000000"/>
          <w:sz w:val="28"/>
        </w:rPr>
        <w:t>
      57. Субсидиялау үшін көзделген қаражатты қаржы агенттігі субсидиялау шартына төлемдер кестесін ескере отырып, ай сайын аванстық төлемдермен (айына бір рет/бірнеше рет) ислам банкінің/банк-төлем агентінің ағымдағы шотына аударуды жүзеге асырады. Бұл ретте қаражатты аударғаннан кейін қаржы агенттігі ислам банкін/исламдық лизингтік компанияны электрондық пошта бойынша қаражаттың аударылғаны туралы құжаттың көшірмесін жіберу жолымен бір уақытта хабардар етеді. Хабарламада ислам банкінің/исламдық лизингтік компанияның атауы, өңір, кәсіпкердің атауы, субсидиялар сомасы және төлем жүргізілген кезең көрсетіледі.</w:t>
      </w:r>
    </w:p>
    <w:bookmarkEnd w:id="1136"/>
    <w:bookmarkStart w:name="z4779" w:id="1137"/>
    <w:p>
      <w:pPr>
        <w:spacing w:after="0"/>
        <w:ind w:left="0"/>
        <w:jc w:val="both"/>
      </w:pPr>
      <w:r>
        <w:rPr>
          <w:rFonts w:ascii="Times New Roman"/>
          <w:b w:val="false"/>
          <w:i w:val="false"/>
          <w:color w:val="000000"/>
          <w:sz w:val="28"/>
        </w:rPr>
        <w:t>
      Кәсіпкерлердің жобалары бойынша субсидиялау үшін көзделген қаражатты аударуды ислам банкінің/банк-төлем агентінің кредиттік рейтингі және қаржылық жағдайының өзге де нашарлау белгілері орын алған жағдайда, оның ішінде:</w:t>
      </w:r>
    </w:p>
    <w:bookmarkEnd w:id="1137"/>
    <w:bookmarkStart w:name="z4780" w:id="1138"/>
    <w:p>
      <w:pPr>
        <w:spacing w:after="0"/>
        <w:ind w:left="0"/>
        <w:jc w:val="both"/>
      </w:pPr>
      <w:r>
        <w:rPr>
          <w:rFonts w:ascii="Times New Roman"/>
          <w:b w:val="false"/>
          <w:i w:val="false"/>
          <w:color w:val="000000"/>
          <w:sz w:val="28"/>
        </w:rPr>
        <w:t>
      халықаралық рейтингтік агенттіктердің кредиттік рейтингі Standard&amp;Poors рейтингтер шкаласы бойынша "В" деңгейінен төмен түскен жағдайда;</w:t>
      </w:r>
    </w:p>
    <w:bookmarkEnd w:id="1138"/>
    <w:bookmarkStart w:name="z4781" w:id="1139"/>
    <w:p>
      <w:pPr>
        <w:spacing w:after="0"/>
        <w:ind w:left="0"/>
        <w:jc w:val="both"/>
      </w:pPr>
      <w:r>
        <w:rPr>
          <w:rFonts w:ascii="Times New Roman"/>
          <w:b w:val="false"/>
          <w:i w:val="false"/>
          <w:color w:val="000000"/>
          <w:sz w:val="28"/>
        </w:rPr>
        <w:t>
      К4 коэффициентінің мәні 0,4 деңгейінен төмендеген жағдайда;</w:t>
      </w:r>
    </w:p>
    <w:bookmarkEnd w:id="1139"/>
    <w:bookmarkStart w:name="z4782" w:id="1140"/>
    <w:p>
      <w:pPr>
        <w:spacing w:after="0"/>
        <w:ind w:left="0"/>
        <w:jc w:val="both"/>
      </w:pPr>
      <w:r>
        <w:rPr>
          <w:rFonts w:ascii="Times New Roman"/>
          <w:b w:val="false"/>
          <w:i w:val="false"/>
          <w:color w:val="000000"/>
          <w:sz w:val="28"/>
        </w:rPr>
        <w:t>
      қатарынан 2 (екі) ай бойы пруденциялық нормативтер бұзылған жағдайда кәсіпкердің кредит бойынша толық төлемді (негізгі борыш, субсидияланатын және субсидияланбайтын сыйақы бөлігі) жүргізу фактісі туралы ислам банкінің/банк-төлем агентінің хабарламасы негізінде не субсидиялау шарттарына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bookmarkEnd w:id="1140"/>
    <w:bookmarkStart w:name="z4783" w:id="1141"/>
    <w:p>
      <w:pPr>
        <w:spacing w:after="0"/>
        <w:ind w:left="0"/>
        <w:jc w:val="both"/>
      </w:pPr>
      <w:r>
        <w:rPr>
          <w:rFonts w:ascii="Times New Roman"/>
          <w:b w:val="false"/>
          <w:i w:val="false"/>
          <w:color w:val="000000"/>
          <w:sz w:val="28"/>
        </w:rPr>
        <w:t>
      Ислам банкінде/банк-төлем агентінде жоғарыда көрсетілген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bookmarkEnd w:id="1141"/>
    <w:bookmarkStart w:name="z4784" w:id="1142"/>
    <w:p>
      <w:pPr>
        <w:spacing w:after="0"/>
        <w:ind w:left="0"/>
        <w:jc w:val="both"/>
      </w:pPr>
      <w:r>
        <w:rPr>
          <w:rFonts w:ascii="Times New Roman"/>
          <w:b w:val="false"/>
          <w:i w:val="false"/>
          <w:color w:val="000000"/>
          <w:sz w:val="28"/>
        </w:rPr>
        <w:t>
      58. Ислам банкі/исламдық лизингтік компания қаржы агенттігінің хабарламасы негізінде кәсіпкерлердің жобалары бойынша субсидиялау сомаларын қаржы агенттігінің ағымдағы шотынан есептен шығаруды жүзеге асырады. Ислам банкі/исламдық лизингтік компания шоттағы қаражаттың жалпы ағымдағы қалдықтарын есептен шығармайды.</w:t>
      </w:r>
    </w:p>
    <w:bookmarkEnd w:id="1142"/>
    <w:bookmarkStart w:name="z4785" w:id="1143"/>
    <w:p>
      <w:pPr>
        <w:spacing w:after="0"/>
        <w:ind w:left="0"/>
        <w:jc w:val="both"/>
      </w:pPr>
      <w:r>
        <w:rPr>
          <w:rFonts w:ascii="Times New Roman"/>
          <w:b w:val="false"/>
          <w:i w:val="false"/>
          <w:color w:val="000000"/>
          <w:sz w:val="28"/>
        </w:rPr>
        <w:t>
      Бұл ретте ислам банкі/исламдық лизингтік компания қаржыландыру шартына/исламдық лизинг шартына өтеу графигі бойынша жоспарлы төлемнен аспайтын қалдық сомасы шегінде ішінара мерзімінен бұрын өтеуге сәйкес есептелген өзгертілген өтеу графигтері бойынша субсидияларды өтеуді жүзеге асырады.</w:t>
      </w:r>
    </w:p>
    <w:bookmarkEnd w:id="1143"/>
    <w:bookmarkStart w:name="z4786" w:id="1144"/>
    <w:p>
      <w:pPr>
        <w:spacing w:after="0"/>
        <w:ind w:left="0"/>
        <w:jc w:val="both"/>
      </w:pPr>
      <w:r>
        <w:rPr>
          <w:rFonts w:ascii="Times New Roman"/>
          <w:b w:val="false"/>
          <w:i w:val="false"/>
          <w:color w:val="000000"/>
          <w:sz w:val="28"/>
        </w:rPr>
        <w:t>
      59. Кәсіпкер қаржыландыру шартына/исламдық лизинг шарты бойынша өтеу кестесіне сәйкес ислам банкінің/исламдық лизингтік компанияның кірісін құрайтын тауардың үстеме бағасын/жалдау төлемінің бір бөлігін ислам банкінің/исламдық лизингтік компанияның кірісін құрайтын тауардың үстеме бағасын/жалдау төлемінің бір бөлігін субсидияланбайтын бөлігінде ислам банкіне/исламдық лизингтік компанияға төлеуді жүргізеді.</w:t>
      </w:r>
    </w:p>
    <w:bookmarkEnd w:id="1144"/>
    <w:bookmarkStart w:name="z4787" w:id="1145"/>
    <w:p>
      <w:pPr>
        <w:spacing w:after="0"/>
        <w:ind w:left="0"/>
        <w:jc w:val="both"/>
      </w:pPr>
      <w:r>
        <w:rPr>
          <w:rFonts w:ascii="Times New Roman"/>
          <w:b w:val="false"/>
          <w:i w:val="false"/>
          <w:color w:val="000000"/>
          <w:sz w:val="28"/>
        </w:rPr>
        <w:t>
      60. Кәсіпкердің қаржыландыру бойынша төлемді толық төлеу (өзіндік құн сомалары/жалдау төлемінің сомалары және ислам банкінің/исламдық лизингтік компанияның кірісін құрайтын субсидияланбайтын тауардың үстеме бағасын/жалдау төлемінің бір бөлігін) фактісі бойынша ислам банкі/исламдық лизингтік компания:</w:t>
      </w:r>
    </w:p>
    <w:bookmarkEnd w:id="1145"/>
    <w:bookmarkStart w:name="z4788" w:id="1146"/>
    <w:p>
      <w:pPr>
        <w:spacing w:after="0"/>
        <w:ind w:left="0"/>
        <w:jc w:val="both"/>
      </w:pPr>
      <w:r>
        <w:rPr>
          <w:rFonts w:ascii="Times New Roman"/>
          <w:b w:val="false"/>
          <w:i w:val="false"/>
          <w:color w:val="000000"/>
          <w:sz w:val="28"/>
        </w:rPr>
        <w:t>
      1) қаржыландыру шарты/исламдық лизинг шарты бойынша жоспарлы төлемді кәсіпкер өтеген күнге қаржы агенттігінің шотында қаражаттың болған;</w:t>
      </w:r>
    </w:p>
    <w:bookmarkEnd w:id="1146"/>
    <w:bookmarkStart w:name="z4789" w:id="1147"/>
    <w:p>
      <w:pPr>
        <w:spacing w:after="0"/>
        <w:ind w:left="0"/>
        <w:jc w:val="both"/>
      </w:pPr>
      <w:r>
        <w:rPr>
          <w:rFonts w:ascii="Times New Roman"/>
          <w:b w:val="false"/>
          <w:i w:val="false"/>
          <w:color w:val="000000"/>
          <w:sz w:val="28"/>
        </w:rPr>
        <w:t>
      2) субсидиялау шартына төлемдер кестесі бойынша өтелген күннен кейін қаржы агенттігінен қаражат түскен кезде 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 өтеу есебіне жатқызуға қаржы агенттігінің ағымдағы шотынан ақшаны есептен шығаруды жүзеге асырады.</w:t>
      </w:r>
    </w:p>
    <w:bookmarkEnd w:id="1147"/>
    <w:bookmarkStart w:name="z4790" w:id="1148"/>
    <w:p>
      <w:pPr>
        <w:spacing w:after="0"/>
        <w:ind w:left="0"/>
        <w:jc w:val="both"/>
      </w:pPr>
      <w:r>
        <w:rPr>
          <w:rFonts w:ascii="Times New Roman"/>
          <w:b w:val="false"/>
          <w:i w:val="false"/>
          <w:color w:val="000000"/>
          <w:sz w:val="28"/>
        </w:rPr>
        <w:t>
      61. Қаржыландыру бойынша жоспарлы төлемді кәсіпкер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 сомасы есептен шығарылған жағдайда ислам банкі/исламдық лизингтік компания қаржы агенттігіне 50 (елу) АЕК мөлшерінде айыппұл төлейді.</w:t>
      </w:r>
    </w:p>
    <w:bookmarkEnd w:id="1148"/>
    <w:bookmarkStart w:name="z4791" w:id="1149"/>
    <w:p>
      <w:pPr>
        <w:spacing w:after="0"/>
        <w:ind w:left="0"/>
        <w:jc w:val="both"/>
      </w:pPr>
      <w:r>
        <w:rPr>
          <w:rFonts w:ascii="Times New Roman"/>
          <w:b w:val="false"/>
          <w:i w:val="false"/>
          <w:color w:val="000000"/>
          <w:sz w:val="28"/>
        </w:rPr>
        <w:t>
      62. Ислам банкі/исламдық лизингтік компания кәсіпкер берешекті өтегенге дейін ислам банкінің/исламдық лизингтік компанияның кірісін құрайтын тауардың үстеме бағасын/жалдау төлемінің бір бөлігінің субсидияланатын бөлігін өтеу үшін қаржы агенттігінің ағымдағы шотынан қаражатты есептен шығаруды жүргізбейді және мынадай:</w:t>
      </w:r>
    </w:p>
    <w:bookmarkEnd w:id="1149"/>
    <w:bookmarkStart w:name="z4792" w:id="1150"/>
    <w:p>
      <w:pPr>
        <w:spacing w:after="0"/>
        <w:ind w:left="0"/>
        <w:jc w:val="both"/>
      </w:pPr>
      <w:r>
        <w:rPr>
          <w:rFonts w:ascii="Times New Roman"/>
          <w:b w:val="false"/>
          <w:i w:val="false"/>
          <w:color w:val="000000"/>
          <w:sz w:val="28"/>
        </w:rPr>
        <w:t>
      1) кәсіпкер ислам банкі/исламдық лизингтік компания алдында төлемдерді төлеу жөніндегі міндеттемелерді қатарынан 3 (үш) ай бойы орындамаған;</w:t>
      </w:r>
    </w:p>
    <w:bookmarkEnd w:id="1150"/>
    <w:bookmarkStart w:name="z4793" w:id="1151"/>
    <w:p>
      <w:pPr>
        <w:spacing w:after="0"/>
        <w:ind w:left="0"/>
        <w:jc w:val="both"/>
      </w:pPr>
      <w:r>
        <w:rPr>
          <w:rFonts w:ascii="Times New Roman"/>
          <w:b w:val="false"/>
          <w:i w:val="false"/>
          <w:color w:val="000000"/>
          <w:sz w:val="28"/>
        </w:rPr>
        <w:t>
      2) кәсіпкер ислам банкі/исламдық лизингтік компания алдында лизингтік (жалдау) төлемдерді енгізу жөніндегі міндеттемелерді қатарынан 2 (екі) және одан да көп рет орындамаған жағдайларда 2 (екі) жұмыс күні ішінде қаржы агенттігін тиісті хатпен хабардар етеді.</w:t>
      </w:r>
    </w:p>
    <w:bookmarkEnd w:id="1151"/>
    <w:bookmarkStart w:name="z4794" w:id="1152"/>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жағдайлар орын алған күннен бастап күнтізбелік 30 (отыз) күн өткеннен кейін хабардар еткен/хабардар етпеген жағдайда ислам банкі/исламдық лизингтік компания қаржы агенттігіне 50 (елу) АЕК мөлшерінде айыппұл төлейді.</w:t>
      </w:r>
    </w:p>
    <w:bookmarkEnd w:id="1152"/>
    <w:bookmarkStart w:name="z4795" w:id="1153"/>
    <w:p>
      <w:pPr>
        <w:spacing w:after="0"/>
        <w:ind w:left="0"/>
        <w:jc w:val="both"/>
      </w:pPr>
      <w:r>
        <w:rPr>
          <w:rFonts w:ascii="Times New Roman"/>
          <w:b w:val="false"/>
          <w:i w:val="false"/>
          <w:color w:val="000000"/>
          <w:sz w:val="28"/>
        </w:rPr>
        <w:t xml:space="preserve">
      63. Қаржы агенттігі тауарларға үстеме бағаны субсидиялау бойынша ай сайын/жалдау төлемінің бір бөлігін субсидиялау бойынша тоқсан сайын, есепті тоқсаннан кейінгі айдың 25 (жиырма бес) күніне дейін өңірлік үйлестірушіге/уәкілетті органға осы Ислам банктері қаржыландырған кезде субсидиялау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субсидиялау туралы есеп жібереді.</w:t>
      </w:r>
    </w:p>
    <w:bookmarkEnd w:id="1153"/>
    <w:bookmarkStart w:name="z4796" w:id="1154"/>
    <w:p>
      <w:pPr>
        <w:spacing w:after="0"/>
        <w:ind w:left="0"/>
        <w:jc w:val="both"/>
      </w:pPr>
      <w:r>
        <w:rPr>
          <w:rFonts w:ascii="Times New Roman"/>
          <w:b w:val="false"/>
          <w:i w:val="false"/>
          <w:color w:val="000000"/>
          <w:sz w:val="28"/>
        </w:rPr>
        <w:t>
      64. Кәсіпкердің қаржыландыру шартының/исламдық лизинг шарттарының талаптарына, қаржы агенттігі уәкілетті органының хаттамасына сәйкес қаржы агенттігі ислам банкі/исламдық лизингтік компания ислам банкінің/исламдық лизингтік компанияның кірісін құрайтын тауардың үстеме бағасының/жалдау төлемінің бір бөлігінің субсидияланбайтын бөлігін төлеу және/немесе өзіндік құны сомасын/жалдау төлемінің сомасын өтеу бойынша жеңілдікті кезең берген/мерзімін кейінге қалдырған 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бөлігінде субсидияларды аударуды жүзеге асырады.</w:t>
      </w:r>
    </w:p>
    <w:bookmarkEnd w:id="1154"/>
    <w:bookmarkStart w:name="z4797" w:id="1155"/>
    <w:p>
      <w:pPr>
        <w:spacing w:after="0"/>
        <w:ind w:left="0"/>
        <w:jc w:val="both"/>
      </w:pPr>
      <w:r>
        <w:rPr>
          <w:rFonts w:ascii="Times New Roman"/>
          <w:b w:val="false"/>
          <w:i w:val="false"/>
          <w:color w:val="000000"/>
          <w:sz w:val="28"/>
        </w:rPr>
        <w:t>
      Бұл ретте жеңілдікті кезең/кейінге қалдыру мерзімі қаржы агенттігінің шешімінде көрсетіледі.</w:t>
      </w:r>
    </w:p>
    <w:bookmarkEnd w:id="1155"/>
    <w:bookmarkStart w:name="z4798" w:id="1156"/>
    <w:p>
      <w:pPr>
        <w:spacing w:after="0"/>
        <w:ind w:left="0"/>
        <w:jc w:val="both"/>
      </w:pPr>
      <w:r>
        <w:rPr>
          <w:rFonts w:ascii="Times New Roman"/>
          <w:b w:val="false"/>
          <w:i w:val="false"/>
          <w:color w:val="000000"/>
          <w:sz w:val="28"/>
        </w:rPr>
        <w:t>
      65. Егер ислам банкі/исламдық лизингтік компания қолданыстағы қаржыландыру шартының/исламдық лизинг шартының талаптарын (исламдық қаржыландыру кезінде ислам банкінің/исламдық лизингтік компанияның кірісін құрайтын тауардың үстеме бағасы/жалдау төлемінің бір бөлігі, төлемдерді төлеу бойынша жеңілдікті кезең/мерзімін кейінге қалдыру, өтеу күні, кәсіпкердің атауын өзгерту/борышты аудару) өзгертсе, ислам банкі/исламдық лизингтік компания қаржы агенттігіне тиісті хабарлама жібереді, ол өз кезегінде 7 (жеті) жұмыс күні ішінде толық құжаттар топтамасымен қоса, қаржыландырудың қолданыстағы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қаржыландырудың қолданыстағы шарттарына өзгерістер енгізудің мүмкіндігі/мүмкін еместігі туралы шешім қабылдайды, ол қаржы агенттігі уәкілетті органының шешім қабылдаған күнінен бастап 2 (екі) жұмыс күні ішінде хаттамамен ресімделеді. Бұл ретте қаржыландыру шарттарында болған өзгерістер хаттамада/шешімде анық көрсетіледі.</w:t>
      </w:r>
    </w:p>
    <w:bookmarkEnd w:id="1156"/>
    <w:bookmarkStart w:name="z4799" w:id="1157"/>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1 (бір) жұмыс күні ішінде қаржы агенттігі ислам банкіне/исламдық лизингтік компанияға хаттаманың үзінді көшірмесін жібереді.</w:t>
      </w:r>
    </w:p>
    <w:bookmarkEnd w:id="1157"/>
    <w:bookmarkStart w:name="z4800" w:id="1158"/>
    <w:p>
      <w:pPr>
        <w:spacing w:after="0"/>
        <w:ind w:left="0"/>
        <w:jc w:val="both"/>
      </w:pPr>
      <w:r>
        <w:rPr>
          <w:rFonts w:ascii="Times New Roman"/>
          <w:b w:val="false"/>
          <w:i w:val="false"/>
          <w:color w:val="000000"/>
          <w:sz w:val="28"/>
        </w:rPr>
        <w:t>
      66. Қолданыстағы қаржыландыру шартының талаптарындағы өзге өзгерістер туралы ислам банкі/исламдық лизингтік компания қаржы агенттігін тиісті хатпен хабардар етеді, ол өз кезегінде құжаттардың толық пакетін алған күннен бастап 7 (жеті) жұмыс күні ішінде қолданыстағы қаржыландыру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агенттігін және жергілікті үйлестірушісін көрсетеді).</w:t>
      </w:r>
    </w:p>
    <w:bookmarkEnd w:id="1158"/>
    <w:bookmarkStart w:name="z4801" w:id="1159"/>
    <w:p>
      <w:pPr>
        <w:spacing w:after="0"/>
        <w:ind w:left="0"/>
        <w:jc w:val="both"/>
      </w:pPr>
      <w:r>
        <w:rPr>
          <w:rFonts w:ascii="Times New Roman"/>
          <w:b w:val="false"/>
          <w:i w:val="false"/>
          <w:color w:val="000000"/>
          <w:sz w:val="28"/>
        </w:rPr>
        <w:t>
      Бұл ретте қаржыландыру шарттарында болған өзгерістер (келісуден бас тарту) келісу хатында анық көрсетіледі.</w:t>
      </w:r>
    </w:p>
    <w:bookmarkEnd w:id="1159"/>
    <w:bookmarkStart w:name="z4802" w:id="1160"/>
    <w:p>
      <w:pPr>
        <w:spacing w:after="0"/>
        <w:ind w:left="0"/>
        <w:jc w:val="both"/>
      </w:pPr>
      <w:r>
        <w:rPr>
          <w:rFonts w:ascii="Times New Roman"/>
          <w:b w:val="false"/>
          <w:i w:val="false"/>
          <w:color w:val="000000"/>
          <w:sz w:val="28"/>
        </w:rPr>
        <w:t>
      67. Кәсіпкер қайтыс болған жағдайда ислам банкі/исламдық 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мұрагер(-лер)дің мұрагерлік құқығы басталған кезге дейін субсидиялауды уақытша тоқтата тұру бойынша ақпаратты қаржы агенттігі уәкілетті органының қарауына шығарады. Мұрагер(-лер)дің мұрагерлік құқығы басталған жағдайда субсидиялауды қайта бастау мәселесі қайтадан қаржы агенттігі уәкілетті органының қарауына шығарылады.</w:t>
      </w:r>
    </w:p>
    <w:bookmarkEnd w:id="1160"/>
    <w:bookmarkStart w:name="z4803" w:id="1161"/>
    <w:p>
      <w:pPr>
        <w:spacing w:after="0"/>
        <w:ind w:left="0"/>
        <w:jc w:val="both"/>
      </w:pPr>
      <w:r>
        <w:rPr>
          <w:rFonts w:ascii="Times New Roman"/>
          <w:b w:val="false"/>
          <w:i w:val="false"/>
          <w:color w:val="000000"/>
          <w:sz w:val="28"/>
        </w:rPr>
        <w:t>
      68. Осы Ислам банктері қаржыландырған кезде субсидиялау қағидаларын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жылында, оның ішінде кезекті қаржы жылында мақұлданған жобаларды субсидиялауға пайдаланылады.</w:t>
      </w:r>
    </w:p>
    <w:bookmarkEnd w:id="1161"/>
    <w:bookmarkStart w:name="z4804" w:id="1162"/>
    <w:p>
      <w:pPr>
        <w:spacing w:after="0"/>
        <w:ind w:left="0"/>
        <w:jc w:val="left"/>
      </w:pPr>
      <w:r>
        <w:rPr>
          <w:rFonts w:ascii="Times New Roman"/>
          <w:b/>
          <w:i w:val="false"/>
          <w:color w:val="000000"/>
        </w:rPr>
        <w:t xml:space="preserve"> 5-параграф. Субсидиялауды тоқтату және қайта бастау</w:t>
      </w:r>
    </w:p>
    <w:bookmarkEnd w:id="1162"/>
    <w:bookmarkStart w:name="z4805" w:id="1163"/>
    <w:p>
      <w:pPr>
        <w:spacing w:after="0"/>
        <w:ind w:left="0"/>
        <w:jc w:val="both"/>
      </w:pPr>
      <w:r>
        <w:rPr>
          <w:rFonts w:ascii="Times New Roman"/>
          <w:b w:val="false"/>
          <w:i w:val="false"/>
          <w:color w:val="000000"/>
          <w:sz w:val="28"/>
        </w:rPr>
        <w:t>
      69. Қаржы агенттігінің уәкілетті органы субсидиялауды тоқтату және қайта бастау туралы шешімді ислам банкінің/исламдық лизингтік компанияның өтінішхаты (хабарламалары), сондай-ақ мониторинг нәтижелері негізінде қабылдайды.</w:t>
      </w:r>
    </w:p>
    <w:bookmarkEnd w:id="1163"/>
    <w:bookmarkStart w:name="z4806" w:id="1164"/>
    <w:p>
      <w:pPr>
        <w:spacing w:after="0"/>
        <w:ind w:left="0"/>
        <w:jc w:val="both"/>
      </w:pPr>
      <w:r>
        <w:rPr>
          <w:rFonts w:ascii="Times New Roman"/>
          <w:b w:val="false"/>
          <w:i w:val="false"/>
          <w:color w:val="000000"/>
          <w:sz w:val="28"/>
        </w:rPr>
        <w:t>
      70. Қаржы агенттігі ислам банкінің/исламдық лизингтік компанияның хабарламалары және/немесе мониторингтеу нәтижелерінің негізінде мынадайфактілердің:</w:t>
      </w:r>
    </w:p>
    <w:bookmarkEnd w:id="1164"/>
    <w:bookmarkStart w:name="z4807" w:id="1165"/>
    <w:p>
      <w:pPr>
        <w:spacing w:after="0"/>
        <w:ind w:left="0"/>
        <w:jc w:val="both"/>
      </w:pPr>
      <w:r>
        <w:rPr>
          <w:rFonts w:ascii="Times New Roman"/>
          <w:b w:val="false"/>
          <w:i w:val="false"/>
          <w:color w:val="000000"/>
          <w:sz w:val="28"/>
        </w:rPr>
        <w:t>
      1) субсидиялау жүзеге асырылатын жаңа қаржыландырудың мақсатсыз пайдаланылуы, бұл ретте субсидиялау қаржыландыруды мақсатсыз пайдалану сомасына барабар тоқтатыла тұрады;</w:t>
      </w:r>
    </w:p>
    <w:bookmarkEnd w:id="1165"/>
    <w:bookmarkStart w:name="z4808" w:id="1166"/>
    <w:p>
      <w:pPr>
        <w:spacing w:after="0"/>
        <w:ind w:left="0"/>
        <w:jc w:val="both"/>
      </w:pPr>
      <w:r>
        <w:rPr>
          <w:rFonts w:ascii="Times New Roman"/>
          <w:b w:val="false"/>
          <w:i w:val="false"/>
          <w:color w:val="000000"/>
          <w:sz w:val="28"/>
        </w:rPr>
        <w:t>
      2) кәсіпкердің субсидиялау жүзеге асырылатын исламдық лизинг шарты бойынша лизинг (жалдау) нысанасын алмауы;</w:t>
      </w:r>
    </w:p>
    <w:bookmarkEnd w:id="1166"/>
    <w:bookmarkStart w:name="z4809" w:id="1167"/>
    <w:p>
      <w:pPr>
        <w:spacing w:after="0"/>
        <w:ind w:left="0"/>
        <w:jc w:val="both"/>
      </w:pPr>
      <w:r>
        <w:rPr>
          <w:rFonts w:ascii="Times New Roman"/>
          <w:b w:val="false"/>
          <w:i w:val="false"/>
          <w:color w:val="000000"/>
          <w:sz w:val="28"/>
        </w:rPr>
        <w:t>
      3) жобаның және/немесе кәсіпкердің осы Ислам банктері қаржыландырған кезде субсидиялау қағидалары талаптарына және/немесе өңірлік үйлестіру кеңесінің/қаржы агенттігінің уәкілетті органының шешіміне сәйкес келмеуі;</w:t>
      </w:r>
    </w:p>
    <w:bookmarkEnd w:id="1167"/>
    <w:bookmarkStart w:name="z4810" w:id="1168"/>
    <w:p>
      <w:pPr>
        <w:spacing w:after="0"/>
        <w:ind w:left="0"/>
        <w:jc w:val="both"/>
      </w:pPr>
      <w:r>
        <w:rPr>
          <w:rFonts w:ascii="Times New Roman"/>
          <w:b w:val="false"/>
          <w:i w:val="false"/>
          <w:color w:val="000000"/>
          <w:sz w:val="28"/>
        </w:rPr>
        <w:t>
      4) кәсіпкердің қаржыландыру шартына төлемдер кестесіне сәйкес ислам банкі алдындағы төлемдерді төлеу жөніндегі міндеттемелерді қатарынан 3 (үш) ай бойы орындамауы;</w:t>
      </w:r>
    </w:p>
    <w:bookmarkEnd w:id="1168"/>
    <w:bookmarkStart w:name="z4811" w:id="1169"/>
    <w:p>
      <w:pPr>
        <w:spacing w:after="0"/>
        <w:ind w:left="0"/>
        <w:jc w:val="both"/>
      </w:pPr>
      <w:r>
        <w:rPr>
          <w:rFonts w:ascii="Times New Roman"/>
          <w:b w:val="false"/>
          <w:i w:val="false"/>
          <w:color w:val="000000"/>
          <w:sz w:val="28"/>
        </w:rPr>
        <w:t>
      5) кәсіпкердің төлемдерді өтеу кестесіне сәйкес ислам банкі/исламдық лизингтік компания алдындағы лизингтік (жалгерлік) төлемдерді енгізу жөніндегі міндеттемелерді қатарынан 2 (екі) және одан көп рет орындамауы;</w:t>
      </w:r>
    </w:p>
    <w:bookmarkEnd w:id="1169"/>
    <w:bookmarkStart w:name="z4812" w:id="1170"/>
    <w:p>
      <w:pPr>
        <w:spacing w:after="0"/>
        <w:ind w:left="0"/>
        <w:jc w:val="both"/>
      </w:pPr>
      <w:r>
        <w:rPr>
          <w:rFonts w:ascii="Times New Roman"/>
          <w:b w:val="false"/>
          <w:i w:val="false"/>
          <w:color w:val="000000"/>
          <w:sz w:val="28"/>
        </w:rPr>
        <w:t>
      6) кәсіпкердің шоттарындағы ақшаға тыйым салу (талап қою талаптарын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w:t>
      </w:r>
    </w:p>
    <w:bookmarkEnd w:id="1170"/>
    <w:bookmarkStart w:name="z4813" w:id="1171"/>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талап ету;</w:t>
      </w:r>
    </w:p>
    <w:bookmarkEnd w:id="1171"/>
    <w:bookmarkStart w:name="z4814" w:id="1172"/>
    <w:p>
      <w:pPr>
        <w:spacing w:after="0"/>
        <w:ind w:left="0"/>
        <w:jc w:val="both"/>
      </w:pPr>
      <w:r>
        <w:rPr>
          <w:rFonts w:ascii="Times New Roman"/>
          <w:b w:val="false"/>
          <w:i w:val="false"/>
          <w:color w:val="000000"/>
          <w:sz w:val="28"/>
        </w:rPr>
        <w:t>
      8) кәсіпкерлердің:</w:t>
      </w:r>
    </w:p>
    <w:bookmarkEnd w:id="1172"/>
    <w:bookmarkStart w:name="z4815" w:id="1173"/>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міндеттемелерін орындамауы;</w:t>
      </w:r>
    </w:p>
    <w:bookmarkEnd w:id="1173"/>
    <w:bookmarkStart w:name="z4816" w:id="1174"/>
    <w:p>
      <w:pPr>
        <w:spacing w:after="0"/>
        <w:ind w:left="0"/>
        <w:jc w:val="both"/>
      </w:pPr>
      <w:r>
        <w:rPr>
          <w:rFonts w:ascii="Times New Roman"/>
          <w:b w:val="false"/>
          <w:i w:val="false"/>
          <w:color w:val="000000"/>
          <w:sz w:val="28"/>
        </w:rPr>
        <w:t>
      9) кәсіпкердің субсидиялау кезеңінде дивиденттер төлеуге тыйымды бұзуы анықталған кезде кәсіпкерді субсидиялауды тоқтатады.</w:t>
      </w:r>
    </w:p>
    <w:bookmarkEnd w:id="1174"/>
    <w:bookmarkStart w:name="z4817" w:id="1175"/>
    <w:p>
      <w:pPr>
        <w:spacing w:after="0"/>
        <w:ind w:left="0"/>
        <w:jc w:val="both"/>
      </w:pPr>
      <w:r>
        <w:rPr>
          <w:rFonts w:ascii="Times New Roman"/>
          <w:b w:val="false"/>
          <w:i w:val="false"/>
          <w:color w:val="000000"/>
          <w:sz w:val="28"/>
        </w:rPr>
        <w:t>
      71. Қаржы агенттігі осы Ислам банктері қаржыландырған кезде субсидиялау қағидаларының 70-тармағында көрсетілген фактілер анықталғаннан кейін 20 (жиырма) жұмыс күні ішінде субсидиялауды тоқтату немесе қайта бастау туралы шешім қабылдайды.</w:t>
      </w:r>
    </w:p>
    <w:bookmarkEnd w:id="1175"/>
    <w:bookmarkStart w:name="z4818" w:id="1176"/>
    <w:p>
      <w:pPr>
        <w:spacing w:after="0"/>
        <w:ind w:left="0"/>
        <w:jc w:val="both"/>
      </w:pPr>
      <w:r>
        <w:rPr>
          <w:rFonts w:ascii="Times New Roman"/>
          <w:b w:val="false"/>
          <w:i w:val="false"/>
          <w:color w:val="000000"/>
          <w:sz w:val="28"/>
        </w:rPr>
        <w:t>
      Бұл ретте қаржы агенттігінің уәкілетті органының шешімінде субсидиялауды тоқтату/қайта бастау туралы негіздеме көрсетіледі.</w:t>
      </w:r>
    </w:p>
    <w:bookmarkEnd w:id="1176"/>
    <w:bookmarkStart w:name="z4819" w:id="1177"/>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тоқтатқан күннен бастап жүзеге асырылады, бұл ретте қаржыландыруды мақсатсыз пайдаланған кезде субсидиялау қаржыландыруды мақсатсыз пайдалану сомасына пропорционалды түрде тоқтатылады. Мақсатқа сай пайдалануды растайтын қаржыландырудың қалған бөлігі бойынша және кәсіпкер мақсатсыз пайдалану мөлшеріне пропорционалды төленген субсидиялар сомасын қайтарған жағдайда субсидиялау төлемдер графигіне сәйкес жалғастырылады.</w:t>
      </w:r>
    </w:p>
    <w:bookmarkEnd w:id="1177"/>
    <w:bookmarkStart w:name="z4820" w:id="1178"/>
    <w:p>
      <w:pPr>
        <w:spacing w:after="0"/>
        <w:ind w:left="0"/>
        <w:jc w:val="both"/>
      </w:pPr>
      <w:r>
        <w:rPr>
          <w:rFonts w:ascii="Times New Roman"/>
          <w:b w:val="false"/>
          <w:i w:val="false"/>
          <w:color w:val="000000"/>
          <w:sz w:val="28"/>
        </w:rPr>
        <w:t>
      72. Қаржы агенттігінің уәкілетті органы 5 (бес) жұмыс күні ішінде кәсіпкер субсидиялауды тоқтата тұруға негіз болған себептерді жойған жағдайда субсидиялауды қайта бастау туралы оң шешім қабылдайды.</w:t>
      </w:r>
    </w:p>
    <w:bookmarkEnd w:id="1178"/>
    <w:bookmarkStart w:name="z4821" w:id="1179"/>
    <w:p>
      <w:pPr>
        <w:spacing w:after="0"/>
        <w:ind w:left="0"/>
        <w:jc w:val="both"/>
      </w:pPr>
      <w:r>
        <w:rPr>
          <w:rFonts w:ascii="Times New Roman"/>
          <w:b w:val="false"/>
          <w:i w:val="false"/>
          <w:color w:val="000000"/>
          <w:sz w:val="28"/>
        </w:rPr>
        <w:t>
      73. Қаржы агенттігі 1 (бір) жұмыс күні ішінде қаржы агенттігі уәкілетті органының шешімін ресімдейді және тиісті хатпен ислам банкіне/исламдық лизингтік компанияға хабарлама жібереді.</w:t>
      </w:r>
    </w:p>
    <w:bookmarkEnd w:id="1179"/>
    <w:bookmarkStart w:name="z4822" w:id="1180"/>
    <w:p>
      <w:pPr>
        <w:spacing w:after="0"/>
        <w:ind w:left="0"/>
        <w:jc w:val="both"/>
      </w:pPr>
      <w:r>
        <w:rPr>
          <w:rFonts w:ascii="Times New Roman"/>
          <w:b w:val="false"/>
          <w:i w:val="false"/>
          <w:color w:val="000000"/>
          <w:sz w:val="28"/>
        </w:rPr>
        <w:t>
      74. Кәсіпкерді субсидиялауды қайта бастау туралы шешім қабылданған кезде қаржы агенттігі оларға тоқтата тұру кезеңінде төленбеген субсидияларды төлеуді жүргізеді. Субсидиялау осы Ислам банктері қаржыландырған кезде субсидиялау қағидаларының 70-тармағының 4) немесе 5) тармақшаларында көрсетілген себептер бойынша тоқтатыла тұрған жағдайда, субсидиялау қайта басталған кезде қаржы агенттігі кәсіпкердің мерзімін өткізіп алу күнінен бастап төленуге жататын субсидияларды төлеуді жүргізеді.</w:t>
      </w:r>
    </w:p>
    <w:bookmarkEnd w:id="1180"/>
    <w:bookmarkStart w:name="z4823" w:id="1181"/>
    <w:p>
      <w:pPr>
        <w:spacing w:after="0"/>
        <w:ind w:left="0"/>
        <w:jc w:val="both"/>
      </w:pPr>
      <w:r>
        <w:rPr>
          <w:rFonts w:ascii="Times New Roman"/>
          <w:b w:val="false"/>
          <w:i w:val="false"/>
          <w:color w:val="000000"/>
          <w:sz w:val="28"/>
        </w:rPr>
        <w:t>
      75. Кәсіпкерді субсидиялауды тоқтату туралы шешім қабылданған кезде қаржы агенттігі тиісті хатпен кәсіпкерге субсидиялау шартын бұзу күні мен бұзу себебі көрсетілген ислам банкінің/исламдық лизингтік компанияның субсидиялау шартын біржақты бұзу туралы хабарламаны жібереді.</w:t>
      </w:r>
    </w:p>
    <w:bookmarkEnd w:id="1181"/>
    <w:bookmarkStart w:name="z4824" w:id="1182"/>
    <w:p>
      <w:pPr>
        <w:spacing w:after="0"/>
        <w:ind w:left="0"/>
        <w:jc w:val="both"/>
      </w:pPr>
      <w:r>
        <w:rPr>
          <w:rFonts w:ascii="Times New Roman"/>
          <w:b w:val="false"/>
          <w:i w:val="false"/>
          <w:color w:val="000000"/>
          <w:sz w:val="28"/>
        </w:rPr>
        <w:t>
      Ислам банктері қаржыландырған кезде субсидиялау қағидаларының 67-тармағын қоспағанда, кәсіпкерлерді субсидиялауды тоқтату туралы қаржы агенттігінің уәкілетті органының шешімі бар қаржыландыру қайта бастауға жатпайды.</w:t>
      </w:r>
    </w:p>
    <w:bookmarkEnd w:id="1182"/>
    <w:bookmarkStart w:name="z4825" w:id="1183"/>
    <w:p>
      <w:pPr>
        <w:spacing w:after="0"/>
        <w:ind w:left="0"/>
        <w:jc w:val="both"/>
      </w:pPr>
      <w:r>
        <w:rPr>
          <w:rFonts w:ascii="Times New Roman"/>
          <w:b w:val="false"/>
          <w:i w:val="false"/>
          <w:color w:val="000000"/>
          <w:sz w:val="28"/>
        </w:rPr>
        <w:t>
      76. Мынадай жағдайлар:</w:t>
      </w:r>
    </w:p>
    <w:bookmarkEnd w:id="1183"/>
    <w:bookmarkStart w:name="z4826" w:id="1184"/>
    <w:p>
      <w:pPr>
        <w:spacing w:after="0"/>
        <w:ind w:left="0"/>
        <w:jc w:val="both"/>
      </w:pPr>
      <w:r>
        <w:rPr>
          <w:rFonts w:ascii="Times New Roman"/>
          <w:b w:val="false"/>
          <w:i w:val="false"/>
          <w:color w:val="000000"/>
          <w:sz w:val="28"/>
        </w:rPr>
        <w:t>
      1) жобаның және/немесе кәсіпкердің осы Ислам банктері қаржыландырған кезде субсидиялау қағидаларының шарттарына және/немесе қаржы агенттігінің уәкілетті органының шешіміне сәйкес келмеуі;</w:t>
      </w:r>
    </w:p>
    <w:bookmarkEnd w:id="1184"/>
    <w:bookmarkStart w:name="z4827" w:id="1185"/>
    <w:p>
      <w:pPr>
        <w:spacing w:after="0"/>
        <w:ind w:left="0"/>
        <w:jc w:val="both"/>
      </w:pPr>
      <w:r>
        <w:rPr>
          <w:rFonts w:ascii="Times New Roman"/>
          <w:b w:val="false"/>
          <w:i w:val="false"/>
          <w:color w:val="000000"/>
          <w:sz w:val="28"/>
        </w:rPr>
        <w:t>
      2) субсидиялау жүзеге асырылатын қаржыландыруды мақсатсыз пайдалануы анықталған кезде кәсіпкер төлеген субсидиялар сомасы жергілікті атқарушы органдардан субсидияларды қайтару үшін деректемелерді алған күннен бастап күнтізбелік 30 (отыз) күн ішінде, кәсіпкер қаржы агенттігіне берешекті толық төлеген жағдайда бюджетке қайтарылуға жатады.</w:t>
      </w:r>
    </w:p>
    <w:bookmarkEnd w:id="1185"/>
    <w:bookmarkStart w:name="z4828" w:id="1186"/>
    <w:p>
      <w:pPr>
        <w:spacing w:after="0"/>
        <w:ind w:left="0"/>
        <w:jc w:val="both"/>
      </w:pPr>
      <w:r>
        <w:rPr>
          <w:rFonts w:ascii="Times New Roman"/>
          <w:b w:val="false"/>
          <w:i w:val="false"/>
          <w:color w:val="000000"/>
          <w:sz w:val="28"/>
        </w:rPr>
        <w:t>
      77. Мынадай:</w:t>
      </w:r>
    </w:p>
    <w:bookmarkEnd w:id="1186"/>
    <w:bookmarkStart w:name="z4829" w:id="1187"/>
    <w:p>
      <w:pPr>
        <w:spacing w:after="0"/>
        <w:ind w:left="0"/>
        <w:jc w:val="both"/>
      </w:pPr>
      <w:r>
        <w:rPr>
          <w:rFonts w:ascii="Times New Roman"/>
          <w:b w:val="false"/>
          <w:i w:val="false"/>
          <w:color w:val="000000"/>
          <w:sz w:val="28"/>
        </w:rPr>
        <w:t>
      1) кәсіпкер ислам банкі/исламдық лизингтік компания алдындағы қаржыландыру шарты/исламдық лизингтік шарт бойынша қаржыландыруды толық өтеген (кәсіпкер ислам банкіне/исламдық лизингтік компанияға қаржыландыруды толық өтеген күн субсидиялау тоқтатылған күн болып саналады);</w:t>
      </w:r>
    </w:p>
    <w:bookmarkEnd w:id="1187"/>
    <w:bookmarkStart w:name="z4830" w:id="1188"/>
    <w:p>
      <w:pPr>
        <w:spacing w:after="0"/>
        <w:ind w:left="0"/>
        <w:jc w:val="both"/>
      </w:pPr>
      <w:r>
        <w:rPr>
          <w:rFonts w:ascii="Times New Roman"/>
          <w:b w:val="false"/>
          <w:i w:val="false"/>
          <w:color w:val="000000"/>
          <w:sz w:val="28"/>
        </w:rPr>
        <w:t>
      2) субсидиялауды тоқтату туралы шешім қабылданған;</w:t>
      </w:r>
    </w:p>
    <w:bookmarkEnd w:id="1188"/>
    <w:bookmarkStart w:name="z4831" w:id="1189"/>
    <w:p>
      <w:pPr>
        <w:spacing w:after="0"/>
        <w:ind w:left="0"/>
        <w:jc w:val="both"/>
      </w:pPr>
      <w:r>
        <w:rPr>
          <w:rFonts w:ascii="Times New Roman"/>
          <w:b w:val="false"/>
          <w:i w:val="false"/>
          <w:color w:val="000000"/>
          <w:sz w:val="28"/>
        </w:rPr>
        <w:t>
      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bookmarkEnd w:id="1189"/>
    <w:bookmarkStart w:name="z4832" w:id="1190"/>
    <w:p>
      <w:pPr>
        <w:spacing w:after="0"/>
        <w:ind w:left="0"/>
        <w:jc w:val="both"/>
      </w:pPr>
      <w:r>
        <w:rPr>
          <w:rFonts w:ascii="Times New Roman"/>
          <w:b w:val="false"/>
          <w:i w:val="false"/>
          <w:color w:val="000000"/>
          <w:sz w:val="28"/>
        </w:rPr>
        <w:t xml:space="preserve">
      78. Субсидиялау тоқтатылған жағдайда ислам банкі/исламдық лизингтік компания кәсіпкерге бұрын қолданылған қаржыландыру талаптарын (оның ішінде ислам банкінің/исламдық лизингтік компанияның кірісін құрайтын тауардың үстеме бағасының/жалдау ақысының бір бөлігін, комиссияларды, алымдарды және/немесе өзге де төлемдерді және басқа да шарттарды) қолданыстағы қаржыландыру шарты бойынша белгіллеуге жол беріледі. </w:t>
      </w:r>
    </w:p>
    <w:bookmarkEnd w:id="1190"/>
    <w:bookmarkStart w:name="z4833" w:id="1191"/>
    <w:p>
      <w:pPr>
        <w:spacing w:after="0"/>
        <w:ind w:left="0"/>
        <w:jc w:val="both"/>
      </w:pPr>
      <w:r>
        <w:rPr>
          <w:rFonts w:ascii="Times New Roman"/>
          <w:b w:val="false"/>
          <w:i w:val="false"/>
          <w:color w:val="000000"/>
          <w:sz w:val="28"/>
        </w:rPr>
        <w:t>
      79. Кәсіпкер қаржыландыру бойынша өзіндік құн сомасын/жалдау төлемінің сомасын мерзімінен бұрын ішінара/толық өтеген жағдайда ислам банкі/исламдық лизингтік компания қаржыландыру бойынша өзіндік құн сомасын/жалдау төлемінің сомасын мерзімінен бұрын ішінара/толық өтеу фактісі туралы қаржы агенттігін 2 (екі) жұмыс күні ішінде хабардар етеді.</w:t>
      </w:r>
    </w:p>
    <w:bookmarkEnd w:id="1191"/>
    <w:bookmarkStart w:name="z4834" w:id="1192"/>
    <w:p>
      <w:pPr>
        <w:spacing w:after="0"/>
        <w:ind w:left="0"/>
        <w:jc w:val="both"/>
      </w:pPr>
      <w:r>
        <w:rPr>
          <w:rFonts w:ascii="Times New Roman"/>
          <w:b w:val="false"/>
          <w:i w:val="false"/>
          <w:color w:val="000000"/>
          <w:sz w:val="28"/>
        </w:rPr>
        <w:t>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ислам банкі/исламдық лизингтік компания қаржы агенттігіне 50 (елу) АЕК мөлшерінде айыппұл төлейді.</w:t>
      </w:r>
    </w:p>
    <w:bookmarkEnd w:id="1192"/>
    <w:bookmarkStart w:name="z4835" w:id="1193"/>
    <w:p>
      <w:pPr>
        <w:spacing w:after="0"/>
        <w:ind w:left="0"/>
        <w:jc w:val="both"/>
      </w:pPr>
      <w:r>
        <w:rPr>
          <w:rFonts w:ascii="Times New Roman"/>
          <w:b w:val="false"/>
          <w:i w:val="false"/>
          <w:color w:val="000000"/>
          <w:sz w:val="28"/>
        </w:rPr>
        <w:t>
      Кәсіпкер қаржыландыру бойынша өзіндік құн сомасын/жалдау төлемінің сомасын ішінара мерзімінен бұрын өтеген жағдайда ислам банкі/исламдық лизингтік компания төлемдерді өтеу кестесі өзгерте отырып, субсидиялау шартына тиісті қосымша келісімде қоса бере отырып, қаржыландыру шартына/исламдық лизингтік шартына қосымша келісімнің көшірмесін не ислам банкінің/исламдық лизингтік компанияның электрондық форматтағы (XLS немесе XLSX) төлемдерді өтеу кестесі өзгертілген және төленуге тиісті субсидиялар сомасы көрсетілген хатын қаржы агенттігіне жолдайды.</w:t>
      </w:r>
    </w:p>
    <w:bookmarkEnd w:id="1193"/>
    <w:bookmarkStart w:name="z4836" w:id="1194"/>
    <w:p>
      <w:pPr>
        <w:spacing w:after="0"/>
        <w:ind w:left="0"/>
        <w:jc w:val="both"/>
      </w:pPr>
      <w:r>
        <w:rPr>
          <w:rFonts w:ascii="Times New Roman"/>
          <w:b w:val="false"/>
          <w:i w:val="false"/>
          <w:color w:val="000000"/>
          <w:sz w:val="28"/>
        </w:rPr>
        <w:t>
      80. Кәсіпкерді қаржыландыру бойынша ислам банкінің/исламдық лизингтік компаниялардың кірісін құрайтын тауардың үстеме бағасының бір бөлігін/жалдау төлемінің бір бөлігін субсидиялау тоқтатылған, кәсіпкерді қаржыландыру бойынша өзіндік құн сомасы/жалдау төлемінің сомасы мерзімінен бұрын ішінара/толық өтелген жағдайда ислам банкі/исламдық лизингтік компания өзара есеп айырысуды салыстырып қарау актісін қаржы агенттігіне 7 (жеті) жұмыс күні ішінде ұсынады.</w:t>
      </w:r>
    </w:p>
    <w:bookmarkEnd w:id="1194"/>
    <w:bookmarkStart w:name="z4837" w:id="1195"/>
    <w:p>
      <w:pPr>
        <w:spacing w:after="0"/>
        <w:ind w:left="0"/>
        <w:jc w:val="both"/>
      </w:pPr>
      <w:r>
        <w:rPr>
          <w:rFonts w:ascii="Times New Roman"/>
          <w:b w:val="false"/>
          <w:i w:val="false"/>
          <w:color w:val="000000"/>
          <w:sz w:val="28"/>
        </w:rPr>
        <w:t>
      Бұл ретте ислам банкі/исламдық лизингтік компания салыстырып қарау актісінде субсидиялардың нақты есептен шығарылған сомасы мен күндерін көрсетеді, ал қаржы агенттігі субсидиялардың аударылған сомасы мен күндерін көрсетеді.</w:t>
      </w:r>
    </w:p>
    <w:bookmarkEnd w:id="1195"/>
    <w:bookmarkStart w:name="z4838" w:id="1196"/>
    <w:p>
      <w:pPr>
        <w:spacing w:after="0"/>
        <w:ind w:left="0"/>
        <w:jc w:val="both"/>
      </w:pPr>
      <w:r>
        <w:rPr>
          <w:rFonts w:ascii="Times New Roman"/>
          <w:b w:val="false"/>
          <w:i w:val="false"/>
          <w:color w:val="000000"/>
          <w:sz w:val="28"/>
        </w:rPr>
        <w:t>
      81. Нысаналы мақсатта пайдаланылмағаны анықталған кәсіпкерді қаржыландыру бойынша ислам банкі/исламдық лизингтік компания қаржыландыруды мақсатты пайдаланбау фактісін растайтын құжаттармен қоса, құжаттарды қаржы агенттігіне ұсынады.</w:t>
      </w:r>
    </w:p>
    <w:bookmarkEnd w:id="1196"/>
    <w:bookmarkStart w:name="z4839" w:id="1197"/>
    <w:p>
      <w:pPr>
        <w:spacing w:after="0"/>
        <w:ind w:left="0"/>
        <w:jc w:val="left"/>
      </w:pPr>
      <w:r>
        <w:rPr>
          <w:rFonts w:ascii="Times New Roman"/>
          <w:b/>
          <w:i w:val="false"/>
          <w:color w:val="000000"/>
        </w:rPr>
        <w:t xml:space="preserve"> 3-тарау. Жобалардың іске асырылуын мониторингтеу</w:t>
      </w:r>
    </w:p>
    <w:bookmarkEnd w:id="1197"/>
    <w:bookmarkStart w:name="z4840" w:id="1198"/>
    <w:p>
      <w:pPr>
        <w:spacing w:after="0"/>
        <w:ind w:left="0"/>
        <w:jc w:val="both"/>
      </w:pPr>
      <w:r>
        <w:rPr>
          <w:rFonts w:ascii="Times New Roman"/>
          <w:b w:val="false"/>
          <w:i w:val="false"/>
          <w:color w:val="000000"/>
          <w:sz w:val="28"/>
        </w:rPr>
        <w:t xml:space="preserve">
      82. Осы Ислам банктері қаржыландырған кезде субсидиялау қағидалары шеңберінде кәсіпкерлер жобаларының іске асырылуын мониторингтеу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28338 болып тіркелген) бекітілген Кәсіпкерлікті дамыту жөніндегі ұлттық жоба шеңберінде іске асырылатын жобаларға мониторинг жүргізу қағидаларына сәйкес жүзеге асырылады.</w:t>
      </w:r>
    </w:p>
    <w:bookmarkEnd w:id="1198"/>
    <w:bookmarkStart w:name="z4841" w:id="1199"/>
    <w:p>
      <w:pPr>
        <w:spacing w:after="0"/>
        <w:ind w:left="0"/>
        <w:jc w:val="both"/>
      </w:pPr>
      <w:r>
        <w:rPr>
          <w:rFonts w:ascii="Times New Roman"/>
          <w:b w:val="false"/>
          <w:i w:val="false"/>
          <w:color w:val="000000"/>
          <w:sz w:val="28"/>
        </w:rPr>
        <w:t>
      Мыналар:</w:t>
      </w:r>
    </w:p>
    <w:bookmarkEnd w:id="1199"/>
    <w:bookmarkStart w:name="z4842" w:id="1200"/>
    <w:p>
      <w:pPr>
        <w:spacing w:after="0"/>
        <w:ind w:left="0"/>
        <w:jc w:val="both"/>
      </w:pPr>
      <w:r>
        <w:rPr>
          <w:rFonts w:ascii="Times New Roman"/>
          <w:b w:val="false"/>
          <w:i w:val="false"/>
          <w:color w:val="000000"/>
          <w:sz w:val="28"/>
        </w:rPr>
        <w:t>
      1) ислам банкі/исламдық лизингтік компания ұсынатын деректер мен құжаттардың негізінде субсидиялау шарты жасалған кәсіпкердің жаңа кредитті мақсатқа сай пайдалануын мониторингтеу;</w:t>
      </w:r>
    </w:p>
    <w:bookmarkEnd w:id="1200"/>
    <w:bookmarkStart w:name="z4843" w:id="1201"/>
    <w:p>
      <w:pPr>
        <w:spacing w:after="0"/>
        <w:ind w:left="0"/>
        <w:jc w:val="both"/>
      </w:pPr>
      <w:r>
        <w:rPr>
          <w:rFonts w:ascii="Times New Roman"/>
          <w:b w:val="false"/>
          <w:i w:val="false"/>
          <w:color w:val="000000"/>
          <w:sz w:val="28"/>
        </w:rPr>
        <w:t>
      2) ислам банкі/исламдық лизингтік компания ұсынатын деректердің негізінде кәсіпкердің төлем тәртібін мониторингтеу;</w:t>
      </w:r>
    </w:p>
    <w:bookmarkEnd w:id="1201"/>
    <w:bookmarkStart w:name="z4844" w:id="1202"/>
    <w:p>
      <w:pPr>
        <w:spacing w:after="0"/>
        <w:ind w:left="0"/>
        <w:jc w:val="both"/>
      </w:pPr>
      <w:r>
        <w:rPr>
          <w:rFonts w:ascii="Times New Roman"/>
          <w:b w:val="false"/>
          <w:i w:val="false"/>
          <w:color w:val="000000"/>
          <w:sz w:val="28"/>
        </w:rPr>
        <w:t>
      3) жобаның іске асырылуын (исламдық лизинг шарты бойынша лизинг нысанасын пайдалану) мониторингтеу;</w:t>
      </w:r>
    </w:p>
    <w:bookmarkEnd w:id="1202"/>
    <w:bookmarkStart w:name="z4845" w:id="1203"/>
    <w:p>
      <w:pPr>
        <w:spacing w:after="0"/>
        <w:ind w:left="0"/>
        <w:jc w:val="both"/>
      </w:pPr>
      <w:r>
        <w:rPr>
          <w:rFonts w:ascii="Times New Roman"/>
          <w:b w:val="false"/>
          <w:i w:val="false"/>
          <w:color w:val="000000"/>
          <w:sz w:val="28"/>
        </w:rPr>
        <w:t>
      4) жобаның және (немесе) кәсіпкердің осы Ислам банктері қаржыландырған кезде субсидиялау қағидаларының талаптарына және (немесе) қаржы агенттігінің шешіміне сәйкестігі тұрғысынан мониторингтеу қаржы агенттігінің функцияларына жатады.</w:t>
      </w:r>
    </w:p>
    <w:bookmarkEnd w:id="1203"/>
    <w:bookmarkStart w:name="z4846" w:id="1204"/>
    <w:p>
      <w:pPr>
        <w:spacing w:after="0"/>
        <w:ind w:left="0"/>
        <w:jc w:val="left"/>
      </w:pPr>
      <w:r>
        <w:rPr>
          <w:rFonts w:ascii="Times New Roman"/>
          <w:b/>
          <w:i w:val="false"/>
          <w:color w:val="000000"/>
        </w:rPr>
        <w:t xml:space="preserve"> 4-тарау. Өтпелі ережелер</w:t>
      </w:r>
    </w:p>
    <w:bookmarkEnd w:id="1204"/>
    <w:bookmarkStart w:name="z4847" w:id="1205"/>
    <w:p>
      <w:pPr>
        <w:spacing w:after="0"/>
        <w:ind w:left="0"/>
        <w:jc w:val="both"/>
      </w:pPr>
      <w:r>
        <w:rPr>
          <w:rFonts w:ascii="Times New Roman"/>
          <w:b w:val="false"/>
          <w:i w:val="false"/>
          <w:color w:val="000000"/>
          <w:sz w:val="28"/>
        </w:rPr>
        <w:t xml:space="preserve">
      83. Бұрын қолданыста болған кәсіпкерлікті қолдау бағдарламалары шеңберінде мақұлданған жобалар қаржы агенттігінің уәкілетті органы кәсіпкерлер олар бойынша өз міндеттемелерін толық орындағанға дейін бұрын мақұлданған шарттарда әрекет етеді. </w:t>
      </w:r>
    </w:p>
    <w:bookmarkEnd w:id="1205"/>
    <w:bookmarkStart w:name="z4848" w:id="1206"/>
    <w:p>
      <w:pPr>
        <w:spacing w:after="0"/>
        <w:ind w:left="0"/>
        <w:jc w:val="both"/>
      </w:pPr>
      <w:r>
        <w:rPr>
          <w:rFonts w:ascii="Times New Roman"/>
          <w:b w:val="false"/>
          <w:i w:val="false"/>
          <w:color w:val="000000"/>
          <w:sz w:val="28"/>
        </w:rPr>
        <w:t>
      Бұрын қолданыста болған кәсіпкерлікті қолдау бағдарламалары шеңберінде қаржы агенттігінің уәкілетті органы мақұлданған, ислам банктерінің табысын құрайтын жобалар бойынша ислам банктерінің кәсіпкерлік субъектілерін қаржыландыруы кезінде кепілгерге, қосалқы қарыз алушыға, қаржыландыру мақсаты мен мерзіміне, қаржыландыру сомасын, сыйақы мөлшерлемесін азайтуға, банкке/лизингтік компанияға, кейінге қалдыруға/жеңілдікті кезеңге, өтеу күніне, өтеу шарттарына, , айналым қаражатын толықтыруға арналған лимиттің жаңартылуына/жаңартылмауына, кәсіпкердің атауын, ЭҚЖЖ кодын өзгертуге қатысты қаржыландырудың ағымдағы шарттарына өзгерістер енгізуге жол беріледі.</w:t>
      </w:r>
    </w:p>
    <w:bookmarkEnd w:id="1206"/>
    <w:bookmarkStart w:name="z4849" w:id="1207"/>
    <w:p>
      <w:pPr>
        <w:spacing w:after="0"/>
        <w:ind w:left="0"/>
        <w:jc w:val="both"/>
      </w:pPr>
      <w:r>
        <w:rPr>
          <w:rFonts w:ascii="Times New Roman"/>
          <w:b w:val="false"/>
          <w:i w:val="false"/>
          <w:color w:val="000000"/>
          <w:sz w:val="28"/>
        </w:rPr>
        <w:t>
      Қаржыландырудың өзге де шарттары өзгерген жағдайда жобаның осы Ислам банктері қаржыландырған кезде субсидиялау қағидаларының қолданыстағы талаптарына сәйкестігі қамтамасыз етіледі.</w:t>
      </w:r>
    </w:p>
    <w:bookmarkEnd w:id="1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w:t>
            </w:r>
            <w:r>
              <w:br/>
            </w:r>
            <w:r>
              <w:rPr>
                <w:rFonts w:ascii="Times New Roman"/>
                <w:b w:val="false"/>
                <w:i w:val="false"/>
                <w:color w:val="000000"/>
                <w:sz w:val="20"/>
              </w:rPr>
              <w:t>бір бөлігін және жалдау</w:t>
            </w:r>
            <w:r>
              <w:br/>
            </w:r>
            <w:r>
              <w:rPr>
                <w:rFonts w:ascii="Times New Roman"/>
                <w:b w:val="false"/>
                <w:i w:val="false"/>
                <w:color w:val="000000"/>
                <w:sz w:val="20"/>
              </w:rPr>
              <w:t>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4851" w:id="1208"/>
    <w:p>
      <w:pPr>
        <w:spacing w:after="0"/>
        <w:ind w:left="0"/>
        <w:jc w:val="left"/>
      </w:pPr>
      <w:r>
        <w:rPr>
          <w:rFonts w:ascii="Times New Roman"/>
          <w:b/>
          <w:i w:val="false"/>
          <w:color w:val="000000"/>
        </w:rPr>
        <w:t xml:space="preserve"> Экономикалық қызметтің басым түрлерінің тізбесі</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Өңдеу өнеркәсібінде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Қызметтер және өзге де қызмет түрлері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(күріштен басқа), бұршақ және майлы дақылдарды өсіруді" қоспағанда, өсімдік өсіру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етіп әлеуметтік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r>
    </w:tbl>
    <w:bookmarkStart w:name="z4852" w:id="1209"/>
    <w:p>
      <w:pPr>
        <w:spacing w:after="0"/>
        <w:ind w:left="0"/>
        <w:jc w:val="both"/>
      </w:pPr>
      <w:r>
        <w:rPr>
          <w:rFonts w:ascii="Times New Roman"/>
          <w:b w:val="false"/>
          <w:i w:val="false"/>
          <w:color w:val="000000"/>
          <w:sz w:val="28"/>
        </w:rPr>
        <w:t>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bookmarkEnd w:id="1209"/>
    <w:bookmarkStart w:name="z4853" w:id="1210"/>
    <w:p>
      <w:pPr>
        <w:spacing w:after="0"/>
        <w:ind w:left="0"/>
        <w:jc w:val="both"/>
      </w:pPr>
      <w:r>
        <w:rPr>
          <w:rFonts w:ascii="Times New Roman"/>
          <w:b w:val="false"/>
          <w:i w:val="false"/>
          <w:color w:val="000000"/>
          <w:sz w:val="28"/>
        </w:rPr>
        <w:t>
      **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bookmarkEnd w:id="1210"/>
    <w:bookmarkStart w:name="z4854" w:id="1211"/>
    <w:p>
      <w:pPr>
        <w:spacing w:after="0"/>
        <w:ind w:left="0"/>
        <w:jc w:val="both"/>
      </w:pPr>
      <w:r>
        <w:rPr>
          <w:rFonts w:ascii="Times New Roman"/>
          <w:b w:val="false"/>
          <w:i w:val="false"/>
          <w:color w:val="000000"/>
          <w:sz w:val="28"/>
        </w:rPr>
        <w:t xml:space="preserve">
      *** апартаменттерді, пәтерлерді және тұрғын үйлерді қоспағанда </w:t>
      </w:r>
    </w:p>
    <w:bookmarkEnd w:id="1211"/>
    <w:bookmarkStart w:name="z4855" w:id="1212"/>
    <w:p>
      <w:pPr>
        <w:spacing w:after="0"/>
        <w:ind w:left="0"/>
        <w:jc w:val="both"/>
      </w:pPr>
      <w:r>
        <w:rPr>
          <w:rFonts w:ascii="Times New Roman"/>
          <w:b w:val="false"/>
          <w:i w:val="false"/>
          <w:color w:val="000000"/>
          <w:sz w:val="28"/>
        </w:rPr>
        <w:t>
      **** осы ЭҚЖЖ қойма үй-жайлары мен қойма алаңдарын жалға беруді көздейді</w:t>
      </w:r>
    </w:p>
    <w:bookmarkEnd w:id="1212"/>
    <w:bookmarkStart w:name="z4856" w:id="1213"/>
    <w:p>
      <w:pPr>
        <w:spacing w:after="0"/>
        <w:ind w:left="0"/>
        <w:jc w:val="both"/>
      </w:pPr>
      <w:r>
        <w:rPr>
          <w:rFonts w:ascii="Times New Roman"/>
          <w:b w:val="false"/>
          <w:i w:val="false"/>
          <w:color w:val="000000"/>
          <w:sz w:val="28"/>
        </w:rPr>
        <w:t>
      ***** осы ЭҚЖЖ қойма үй-жайлары мен қойма алаңдарын жалдауды (қосалқы жалдауды) көздейді</w:t>
      </w:r>
    </w:p>
    <w:bookmarkEnd w:id="1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w:t>
            </w:r>
            <w:r>
              <w:br/>
            </w:r>
            <w:r>
              <w:rPr>
                <w:rFonts w:ascii="Times New Roman"/>
                <w:b w:val="false"/>
                <w:i w:val="false"/>
                <w:color w:val="000000"/>
                <w:sz w:val="20"/>
              </w:rPr>
              <w:t>бір бөлігін және жалдау</w:t>
            </w:r>
            <w:r>
              <w:br/>
            </w:r>
            <w:r>
              <w:rPr>
                <w:rFonts w:ascii="Times New Roman"/>
                <w:b w:val="false"/>
                <w:i w:val="false"/>
                <w:color w:val="000000"/>
                <w:sz w:val="20"/>
              </w:rPr>
              <w:t>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кімнен _______________</w:t>
            </w:r>
          </w:p>
        </w:tc>
      </w:tr>
    </w:tbl>
    <w:bookmarkStart w:name="z4858" w:id="1214"/>
    <w:p>
      <w:pPr>
        <w:spacing w:after="0"/>
        <w:ind w:left="0"/>
        <w:jc w:val="left"/>
      </w:pPr>
      <w:r>
        <w:rPr>
          <w:rFonts w:ascii="Times New Roman"/>
          <w:b/>
          <w:i w:val="false"/>
          <w:color w:val="000000"/>
        </w:rPr>
        <w:t xml:space="preserve"> Өтініш</w:t>
      </w:r>
    </w:p>
    <w:bookmarkEnd w:id="1214"/>
    <w:bookmarkStart w:name="z4859" w:id="1215"/>
    <w:p>
      <w:pPr>
        <w:spacing w:after="0"/>
        <w:ind w:left="0"/>
        <w:jc w:val="both"/>
      </w:pPr>
      <w:r>
        <w:rPr>
          <w:rFonts w:ascii="Times New Roman"/>
          <w:b w:val="false"/>
          <w:i w:val="false"/>
          <w:color w:val="000000"/>
          <w:sz w:val="28"/>
        </w:rPr>
        <w:t>
      Кәсіпкерлік субъектілерін қаржыландырған кезде ислам банктерінің табысын құрайтын тауарға үстеме бағаның бір бөлігін және жалдау төлемінің бір бөлігін субсидиялау қағидаларына (бұдан әрі – Ислам банктері қаржыландырған кезде субсидиялау қағидалары) қатысу мақсатында:</w:t>
      </w:r>
    </w:p>
    <w:bookmarkEnd w:id="1215"/>
    <w:bookmarkStart w:name="z4860" w:id="1216"/>
    <w:p>
      <w:pPr>
        <w:spacing w:after="0"/>
        <w:ind w:left="0"/>
        <w:jc w:val="both"/>
      </w:pPr>
      <w:r>
        <w:rPr>
          <w:rFonts w:ascii="Times New Roman"/>
          <w:b w:val="false"/>
          <w:i w:val="false"/>
          <w:color w:val="000000"/>
          <w:sz w:val="28"/>
        </w:rPr>
        <w:t>
      (бағытты белгілеу керек)</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кәсіпкерлікті қолдау" бағыты</w:t>
            </w:r>
          </w:p>
        </w:tc>
      </w:tr>
    </w:tbl>
    <w:bookmarkStart w:name="z4861" w:id="1217"/>
    <w:p>
      <w:pPr>
        <w:spacing w:after="0"/>
        <w:ind w:left="0"/>
        <w:jc w:val="both"/>
      </w:pPr>
      <w:r>
        <w:rPr>
          <w:rFonts w:ascii="Times New Roman"/>
          <w:b w:val="false"/>
          <w:i w:val="false"/>
          <w:color w:val="000000"/>
          <w:sz w:val="28"/>
        </w:rPr>
        <w:t>
      шарттың негізінде берілген қаржыландыру бойынша сыйақы мөлшерлемесінің бір бөлігін субсидиялау нысанында мемлекеттік қолдау алу___________ № _________ бастап ______________ жыл, келесі шарттарда:</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қаржыландыру операциялары бойынша ислам банктерінің/исламдық лизингтік компаниялардың кірісін құрайтын тауардың үстеме бағасы/ жалдау төлемінің бір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62" w:id="1218"/>
    <w:p>
      <w:pPr>
        <w:spacing w:after="0"/>
        <w:ind w:left="0"/>
        <w:jc w:val="both"/>
      </w:pPr>
      <w:r>
        <w:rPr>
          <w:rFonts w:ascii="Times New Roman"/>
          <w:b w:val="false"/>
          <w:i w:val="false"/>
          <w:color w:val="000000"/>
          <w:sz w:val="28"/>
        </w:rPr>
        <w:t>
      Субсидиялау мақұлданған жағдайда қаржыландыру бойынша номиналдық (ислам банктерінің/исламдық лизингтік компаниялардың кірісін құрайтын кәсіпкерлік қызметті қаржыландыру операциялары бойынша тауардың үстеме бағасын/жалдау төлемінің бір бөлігін) Ислам банктері қаржыландырған кезде субсидиялау қағидалары шеңберінде қатысуға мүмкіндік беретін деңгейге дейін төмендету мүмкіндігін қарауды сұраймын.</w:t>
      </w:r>
    </w:p>
    <w:bookmarkEnd w:id="1218"/>
    <w:bookmarkStart w:name="z4863" w:id="1219"/>
    <w:p>
      <w:pPr>
        <w:spacing w:after="0"/>
        <w:ind w:left="0"/>
        <w:jc w:val="both"/>
      </w:pPr>
      <w:r>
        <w:rPr>
          <w:rFonts w:ascii="Times New Roman"/>
          <w:b w:val="false"/>
          <w:i w:val="false"/>
          <w:color w:val="000000"/>
          <w:sz w:val="28"/>
        </w:rPr>
        <w:t>
      __________ _________ _______________________________________</w:t>
      </w:r>
    </w:p>
    <w:bookmarkEnd w:id="1219"/>
    <w:bookmarkStart w:name="z4864" w:id="1220"/>
    <w:p>
      <w:pPr>
        <w:spacing w:after="0"/>
        <w:ind w:left="0"/>
        <w:jc w:val="both"/>
      </w:pPr>
      <w:r>
        <w:rPr>
          <w:rFonts w:ascii="Times New Roman"/>
          <w:b w:val="false"/>
          <w:i w:val="false"/>
          <w:color w:val="000000"/>
          <w:sz w:val="28"/>
        </w:rPr>
        <w:t>
      (қолы) күні, (тегі, аты, әкесінің аты (бар болса)</w:t>
      </w:r>
    </w:p>
    <w:bookmarkEnd w:id="1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w:t>
            </w:r>
            <w:r>
              <w:br/>
            </w:r>
            <w:r>
              <w:rPr>
                <w:rFonts w:ascii="Times New Roman"/>
                <w:b w:val="false"/>
                <w:i w:val="false"/>
                <w:color w:val="000000"/>
                <w:sz w:val="20"/>
              </w:rPr>
              <w:t>бір бөлігін және жалдау</w:t>
            </w:r>
            <w:r>
              <w:br/>
            </w:r>
            <w:r>
              <w:rPr>
                <w:rFonts w:ascii="Times New Roman"/>
                <w:b w:val="false"/>
                <w:i w:val="false"/>
                <w:color w:val="000000"/>
                <w:sz w:val="20"/>
              </w:rPr>
              <w:t>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Кімге:______________________</w:t>
            </w:r>
            <w:r>
              <w:br/>
            </w:r>
            <w:r>
              <w:rPr>
                <w:rFonts w:ascii="Times New Roman"/>
                <w:b w:val="false"/>
                <w:i w:val="false"/>
                <w:color w:val="000000"/>
                <w:sz w:val="20"/>
              </w:rPr>
              <w:t>қаржы агенттігі</w:t>
            </w:r>
            <w:r>
              <w:br/>
            </w:r>
            <w:r>
              <w:rPr>
                <w:rFonts w:ascii="Times New Roman"/>
                <w:b w:val="false"/>
                <w:i w:val="false"/>
                <w:color w:val="000000"/>
                <w:sz w:val="20"/>
              </w:rPr>
              <w:t>Кімнен:_____________________</w:t>
            </w:r>
            <w:r>
              <w:br/>
            </w:r>
            <w:r>
              <w:rPr>
                <w:rFonts w:ascii="Times New Roman"/>
                <w:b w:val="false"/>
                <w:i w:val="false"/>
                <w:color w:val="000000"/>
                <w:sz w:val="20"/>
              </w:rPr>
              <w:t>(бұдан әрі – кәсіпкер)</w:t>
            </w:r>
          </w:p>
        </w:tc>
      </w:tr>
    </w:tbl>
    <w:bookmarkStart w:name="z4866" w:id="1221"/>
    <w:p>
      <w:pPr>
        <w:spacing w:after="0"/>
        <w:ind w:left="0"/>
        <w:jc w:val="left"/>
      </w:pPr>
      <w:r>
        <w:rPr>
          <w:rFonts w:ascii="Times New Roman"/>
          <w:b/>
          <w:i w:val="false"/>
          <w:color w:val="000000"/>
        </w:rPr>
        <w:t xml:space="preserve"> № __________ өтініш-сауалнама</w:t>
      </w:r>
    </w:p>
    <w:bookmarkEnd w:id="1221"/>
    <w:bookmarkStart w:name="z4867" w:id="1222"/>
    <w:p>
      <w:pPr>
        <w:spacing w:after="0"/>
        <w:ind w:left="0"/>
        <w:jc w:val="both"/>
      </w:pPr>
      <w:r>
        <w:rPr>
          <w:rFonts w:ascii="Times New Roman"/>
          <w:b w:val="false"/>
          <w:i w:val="false"/>
          <w:color w:val="000000"/>
          <w:sz w:val="28"/>
        </w:rPr>
        <w:t>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сәйкес Сізден төмендегіге сәйкес Ислам банктері қаржыландырған кезде субсидиялау қағидалары аясында қаржыландыру бойынша ислам банктерінің/исламдық лизингтік компаниялардың кірісін құрайтын кәсіпкерлік қызметті қаржыландыру операциялары бойынша тауарлардың үстеме бағасының бір бөлігін/жалдау төлемінің бір бөлігін субсидиялау туралы мәселені қаржы агенттігінің ________________ жөніндегі уәкілетті органының қарауына шығаруға бастама жасауды сұраймын:</w:t>
      </w:r>
    </w:p>
    <w:bookmarkEnd w:id="1222"/>
    <w:bookmarkStart w:name="z4868" w:id="1223"/>
    <w:p>
      <w:pPr>
        <w:spacing w:after="0"/>
        <w:ind w:left="0"/>
        <w:jc w:val="both"/>
      </w:pPr>
      <w:r>
        <w:rPr>
          <w:rFonts w:ascii="Times New Roman"/>
          <w:b w:val="false"/>
          <w:i w:val="false"/>
          <w:color w:val="000000"/>
          <w:sz w:val="28"/>
        </w:rPr>
        <w:t>
      1. Бағыт (бағытты белгілеу керек)</w:t>
      </w:r>
    </w:p>
    <w:bookmarkEnd w:id="1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кәсіпкерлікті қолдау" бағыты</w:t>
            </w:r>
          </w:p>
        </w:tc>
      </w:tr>
    </w:tbl>
    <w:bookmarkStart w:name="z4869" w:id="1224"/>
    <w:p>
      <w:pPr>
        <w:spacing w:after="0"/>
        <w:ind w:left="0"/>
        <w:jc w:val="both"/>
      </w:pPr>
      <w:r>
        <w:rPr>
          <w:rFonts w:ascii="Times New Roman"/>
          <w:b w:val="false"/>
          <w:i w:val="false"/>
          <w:color w:val="000000"/>
          <w:sz w:val="28"/>
        </w:rPr>
        <w:t>
      2. Жоба бойынша ақпарат</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асыру орны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 (экономикалық қызмет түрлерінің жалпы жіктеуішіне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Банктің/лизингтік компанияның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0" w:id="1225"/>
    <w:p>
      <w:pPr>
        <w:spacing w:after="0"/>
        <w:ind w:left="0"/>
        <w:jc w:val="both"/>
      </w:pPr>
      <w:r>
        <w:rPr>
          <w:rFonts w:ascii="Times New Roman"/>
          <w:b w:val="false"/>
          <w:i w:val="false"/>
          <w:color w:val="000000"/>
          <w:sz w:val="28"/>
        </w:rPr>
        <w:t>
      3. Кепілдіктер мен келісімдер</w:t>
      </w:r>
    </w:p>
    <w:bookmarkEnd w:id="1225"/>
    <w:bookmarkStart w:name="z4871" w:id="1226"/>
    <w:p>
      <w:pPr>
        <w:spacing w:after="0"/>
        <w:ind w:left="0"/>
        <w:jc w:val="both"/>
      </w:pPr>
      <w:r>
        <w:rPr>
          <w:rFonts w:ascii="Times New Roman"/>
          <w:b w:val="false"/>
          <w:i w:val="false"/>
          <w:color w:val="000000"/>
          <w:sz w:val="28"/>
        </w:rPr>
        <w:t>
      Кәсіпкер қаржы агенттігіне төмендегіні мәлімдейді және оған кепілдік береді:</w:t>
      </w:r>
    </w:p>
    <w:bookmarkEnd w:id="1226"/>
    <w:bookmarkStart w:name="z4872" w:id="1227"/>
    <w:p>
      <w:pPr>
        <w:spacing w:after="0"/>
        <w:ind w:left="0"/>
        <w:jc w:val="both"/>
      </w:pPr>
      <w:r>
        <w:rPr>
          <w:rFonts w:ascii="Times New Roman"/>
          <w:b w:val="false"/>
          <w:i w:val="false"/>
          <w:color w:val="000000"/>
          <w:sz w:val="28"/>
        </w:rPr>
        <w:t>
      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дұрыс әрі және төменде көрсетілген күнгі шындыққа толық сәйкес келеді. Көрсетілген деректер өзгерген жағдайда қаржы агенттігіне дереу хабарлауға міндеттенеді.</w:t>
      </w:r>
    </w:p>
    <w:bookmarkEnd w:id="1227"/>
    <w:bookmarkStart w:name="z4873" w:id="1228"/>
    <w:p>
      <w:pPr>
        <w:spacing w:after="0"/>
        <w:ind w:left="0"/>
        <w:jc w:val="both"/>
      </w:pPr>
      <w:r>
        <w:rPr>
          <w:rFonts w:ascii="Times New Roman"/>
          <w:b w:val="false"/>
          <w:i w:val="false"/>
          <w:color w:val="000000"/>
          <w:sz w:val="28"/>
        </w:rPr>
        <w:t>
      2. Қаржы агенттігінің алғаш талап етуі бойынша осы өтінішті қарау шеңберінде талап етілген банктік және коммерциялық құпияны құрайтын кез келген ақпарат пен құжаттарды, сондай-ақ статистикалық деректерді ұсынуға және ашуға міндеттенеді.</w:t>
      </w:r>
    </w:p>
    <w:bookmarkEnd w:id="1228"/>
    <w:bookmarkStart w:name="z4874" w:id="1229"/>
    <w:p>
      <w:pPr>
        <w:spacing w:after="0"/>
        <w:ind w:left="0"/>
        <w:jc w:val="both"/>
      </w:pPr>
      <w:r>
        <w:rPr>
          <w:rFonts w:ascii="Times New Roman"/>
          <w:b w:val="false"/>
          <w:i w:val="false"/>
          <w:color w:val="000000"/>
          <w:sz w:val="28"/>
        </w:rPr>
        <w:t>
      3. Қаржы агенттігі көрсетілген растаулар мен кепілдіктердің шынайылығын тексеруді қамтамасыз етпейді.</w:t>
      </w:r>
    </w:p>
    <w:bookmarkEnd w:id="1229"/>
    <w:bookmarkStart w:name="z4875" w:id="1230"/>
    <w:p>
      <w:pPr>
        <w:spacing w:after="0"/>
        <w:ind w:left="0"/>
        <w:jc w:val="both"/>
      </w:pPr>
      <w:r>
        <w:rPr>
          <w:rFonts w:ascii="Times New Roman"/>
          <w:b w:val="false"/>
          <w:i w:val="false"/>
          <w:color w:val="000000"/>
          <w:sz w:val="28"/>
        </w:rPr>
        <w:t>
      4. Кәсіпкерге жалған, толық емес және/немесе шынайы емес мәліметтерді бергені үшін Қазақстан Республикасының заңнамасында көзделген жауапкершілік туралы ескертілді.</w:t>
      </w:r>
    </w:p>
    <w:bookmarkEnd w:id="1230"/>
    <w:bookmarkStart w:name="z4876" w:id="1231"/>
    <w:p>
      <w:pPr>
        <w:spacing w:after="0"/>
        <w:ind w:left="0"/>
        <w:jc w:val="both"/>
      </w:pPr>
      <w:r>
        <w:rPr>
          <w:rFonts w:ascii="Times New Roman"/>
          <w:b w:val="false"/>
          <w:i w:val="false"/>
          <w:color w:val="000000"/>
          <w:sz w:val="28"/>
        </w:rPr>
        <w:t>
      5. Кәсіпкер кәсіпкердің жарғылық құзыреті осы өтінішке қол қоятын адамның осы өтінішті беруіне мүмкіндік беретінін растайды.</w:t>
      </w:r>
    </w:p>
    <w:bookmarkEnd w:id="1231"/>
    <w:bookmarkStart w:name="z4877" w:id="1232"/>
    <w:p>
      <w:pPr>
        <w:spacing w:after="0"/>
        <w:ind w:left="0"/>
        <w:jc w:val="both"/>
      </w:pPr>
      <w:r>
        <w:rPr>
          <w:rFonts w:ascii="Times New Roman"/>
          <w:b w:val="false"/>
          <w:i w:val="false"/>
          <w:color w:val="000000"/>
          <w:sz w:val="28"/>
        </w:rPr>
        <w:t xml:space="preserve">
      6. Көрсетілген деректер мен ақпараттың дұрыс емес екені анықталған жағдайда, осы өтініш көрсетілген деректердің дұрыс емес екенін растайтын мәліметтер анықталған кез келген кезеңде кері қайтарылады екендігімен келіседі, бұл ретте қаржы агенттігі өтінішті кері қайтару себептерін хабарламайды. </w:t>
      </w:r>
    </w:p>
    <w:bookmarkEnd w:id="1232"/>
    <w:bookmarkStart w:name="z4878" w:id="1233"/>
    <w:p>
      <w:pPr>
        <w:spacing w:after="0"/>
        <w:ind w:left="0"/>
        <w:jc w:val="both"/>
      </w:pPr>
      <w:r>
        <w:rPr>
          <w:rFonts w:ascii="Times New Roman"/>
          <w:b w:val="false"/>
          <w:i w:val="false"/>
          <w:color w:val="000000"/>
          <w:sz w:val="28"/>
        </w:rPr>
        <w:t>
      Кәсіпкер осы арқылы қаржы агенттігіне төмендегілерге келісім береді:</w:t>
      </w:r>
    </w:p>
    <w:bookmarkEnd w:id="1233"/>
    <w:bookmarkStart w:name="z4879" w:id="1234"/>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кәсіпкер ұсынған құжаттарды мүдделі үшінші тұлғаларға (Ислам банктері қаржыландырған кезде субсидиялау қағидалары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қоғамға береді.</w:t>
      </w:r>
    </w:p>
    <w:bookmarkEnd w:id="1234"/>
    <w:bookmarkStart w:name="z4880" w:id="1235"/>
    <w:p>
      <w:pPr>
        <w:spacing w:after="0"/>
        <w:ind w:left="0"/>
        <w:jc w:val="both"/>
      </w:pPr>
      <w:r>
        <w:rPr>
          <w:rFonts w:ascii="Times New Roman"/>
          <w:b w:val="false"/>
          <w:i w:val="false"/>
          <w:color w:val="000000"/>
          <w:sz w:val="28"/>
        </w:rPr>
        <w:t>
      2. Осы өтініште қамтылған барлық мәліметтер, сондай-ақ қаржы агенттігі талап еткен барлық құжаттар Ислам банктері қаржыландырған кезде субсидиялау қағидалары шеңберінде субсидиялау үшін ғана ұсынылған.</w:t>
      </w:r>
    </w:p>
    <w:bookmarkEnd w:id="1235"/>
    <w:bookmarkStart w:name="z4881" w:id="1236"/>
    <w:p>
      <w:pPr>
        <w:spacing w:after="0"/>
        <w:ind w:left="0"/>
        <w:jc w:val="both"/>
      </w:pPr>
      <w:r>
        <w:rPr>
          <w:rFonts w:ascii="Times New Roman"/>
          <w:b w:val="false"/>
          <w:i w:val="false"/>
          <w:color w:val="000000"/>
          <w:sz w:val="28"/>
        </w:rPr>
        <w:t>
      3. Қаржы агенттігі кәсіпкер өзі туралы хабарлайтын кез келген ақпаратты тексеру құқығын өзіне қалдырады. Кәсіпкер ұсынған құжаттар және өтініштің түпнұсқасы субсидиялау ұсынылмаса да, қаржы агенттігінде сақталады.</w:t>
      </w:r>
    </w:p>
    <w:bookmarkEnd w:id="1236"/>
    <w:bookmarkStart w:name="z4882" w:id="1237"/>
    <w:p>
      <w:pPr>
        <w:spacing w:after="0"/>
        <w:ind w:left="0"/>
        <w:jc w:val="both"/>
      </w:pPr>
      <w:r>
        <w:rPr>
          <w:rFonts w:ascii="Times New Roman"/>
          <w:b w:val="false"/>
          <w:i w:val="false"/>
          <w:color w:val="000000"/>
          <w:sz w:val="28"/>
        </w:rPr>
        <w:t>
      4. Қаржы агенттігінің осы өтінішті қарауға қабылдауы, сондай-ақ кәсіпкердің ықтимал шығыстары (субсидиялауды алуға қажетті құжаттарды ресімдеуге және тағы соған сәйкес) қаржы агенттігінің субсидиялауды беру немесе кәсіпкер шеккен шығасыларды өтеу міндеттемесі болып табылмайды.</w:t>
      </w:r>
    </w:p>
    <w:bookmarkEnd w:id="1237"/>
    <w:bookmarkStart w:name="z4883" w:id="1238"/>
    <w:p>
      <w:pPr>
        <w:spacing w:after="0"/>
        <w:ind w:left="0"/>
        <w:jc w:val="both"/>
      </w:pPr>
      <w:r>
        <w:rPr>
          <w:rFonts w:ascii="Times New Roman"/>
          <w:b w:val="false"/>
          <w:i w:val="false"/>
          <w:color w:val="000000"/>
          <w:sz w:val="28"/>
        </w:rPr>
        <w:t>
      5. Кәсіпкер субсидиялау туралы мәселені қарау тәртібімен танысқанын және келісетінін растайды, кейіннен қаржы агенттігіне наразылықтары болмайды.</w:t>
      </w:r>
    </w:p>
    <w:bookmarkEnd w:id="1238"/>
    <w:bookmarkStart w:name="z4884" w:id="1239"/>
    <w:p>
      <w:pPr>
        <w:spacing w:after="0"/>
        <w:ind w:left="0"/>
        <w:jc w:val="both"/>
      </w:pPr>
      <w:r>
        <w:rPr>
          <w:rFonts w:ascii="Times New Roman"/>
          <w:b w:val="false"/>
          <w:i w:val="false"/>
          <w:color w:val="000000"/>
          <w:sz w:val="28"/>
        </w:rPr>
        <w:t>
      ______________________________________________________________</w:t>
      </w:r>
    </w:p>
    <w:bookmarkEnd w:id="1239"/>
    <w:bookmarkStart w:name="z4885" w:id="1240"/>
    <w:p>
      <w:pPr>
        <w:spacing w:after="0"/>
        <w:ind w:left="0"/>
        <w:jc w:val="both"/>
      </w:pPr>
      <w:r>
        <w:rPr>
          <w:rFonts w:ascii="Times New Roman"/>
          <w:b w:val="false"/>
          <w:i w:val="false"/>
          <w:color w:val="000000"/>
          <w:sz w:val="28"/>
        </w:rPr>
        <w:t>
      4. Қосымшалар</w:t>
      </w:r>
    </w:p>
    <w:bookmarkEnd w:id="1240"/>
    <w:bookmarkStart w:name="z4886" w:id="1241"/>
    <w:p>
      <w:pPr>
        <w:spacing w:after="0"/>
        <w:ind w:left="0"/>
        <w:jc w:val="both"/>
      </w:pPr>
      <w:r>
        <w:rPr>
          <w:rFonts w:ascii="Times New Roman"/>
          <w:b w:val="false"/>
          <w:i w:val="false"/>
          <w:color w:val="000000"/>
          <w:sz w:val="28"/>
        </w:rPr>
        <w:t>
      (________ бағыты бойынша көзделген құжаттар)</w:t>
      </w:r>
    </w:p>
    <w:bookmarkEnd w:id="1241"/>
    <w:bookmarkStart w:name="z4887" w:id="1242"/>
    <w:p>
      <w:pPr>
        <w:spacing w:after="0"/>
        <w:ind w:left="0"/>
        <w:jc w:val="both"/>
      </w:pPr>
      <w:r>
        <w:rPr>
          <w:rFonts w:ascii="Times New Roman"/>
          <w:b w:val="false"/>
          <w:i w:val="false"/>
          <w:color w:val="000000"/>
          <w:sz w:val="28"/>
        </w:rPr>
        <w:t>
      _______________________________________________________________</w:t>
      </w:r>
    </w:p>
    <w:bookmarkEnd w:id="1242"/>
    <w:bookmarkStart w:name="z4888" w:id="1243"/>
    <w:p>
      <w:pPr>
        <w:spacing w:after="0"/>
        <w:ind w:left="0"/>
        <w:jc w:val="both"/>
      </w:pPr>
      <w:r>
        <w:rPr>
          <w:rFonts w:ascii="Times New Roman"/>
          <w:b w:val="false"/>
          <w:i w:val="false"/>
          <w:color w:val="000000"/>
          <w:sz w:val="28"/>
        </w:rPr>
        <w:t>
      (тегі, аты, әкесінің аты (бар болса)</w:t>
      </w:r>
    </w:p>
    <w:bookmarkEnd w:id="1243"/>
    <w:bookmarkStart w:name="z4889" w:id="1244"/>
    <w:p>
      <w:pPr>
        <w:spacing w:after="0"/>
        <w:ind w:left="0"/>
        <w:jc w:val="both"/>
      </w:pPr>
      <w:r>
        <w:rPr>
          <w:rFonts w:ascii="Times New Roman"/>
          <w:b w:val="false"/>
          <w:i w:val="false"/>
          <w:color w:val="000000"/>
          <w:sz w:val="28"/>
        </w:rPr>
        <w:t>
      ______________ __________________</w:t>
      </w:r>
    </w:p>
    <w:bookmarkEnd w:id="1244"/>
    <w:bookmarkStart w:name="z4890" w:id="1245"/>
    <w:p>
      <w:pPr>
        <w:spacing w:after="0"/>
        <w:ind w:left="0"/>
        <w:jc w:val="both"/>
      </w:pPr>
      <w:r>
        <w:rPr>
          <w:rFonts w:ascii="Times New Roman"/>
          <w:b w:val="false"/>
          <w:i w:val="false"/>
          <w:color w:val="000000"/>
          <w:sz w:val="28"/>
        </w:rPr>
        <w:t>
      (қолы) күні</w:t>
      </w:r>
    </w:p>
    <w:bookmarkEnd w:id="1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w:t>
            </w:r>
            <w:r>
              <w:br/>
            </w:r>
            <w:r>
              <w:rPr>
                <w:rFonts w:ascii="Times New Roman"/>
                <w:b w:val="false"/>
                <w:i w:val="false"/>
                <w:color w:val="000000"/>
                <w:sz w:val="20"/>
              </w:rPr>
              <w:t>бір бөлігін және жалдау</w:t>
            </w:r>
            <w:r>
              <w:br/>
            </w:r>
            <w:r>
              <w:rPr>
                <w:rFonts w:ascii="Times New Roman"/>
                <w:b w:val="false"/>
                <w:i w:val="false"/>
                <w:color w:val="000000"/>
                <w:sz w:val="20"/>
              </w:rPr>
              <w:t>төлемінің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w:t>
            </w:r>
          </w:p>
          <w:p>
            <w:pPr>
              <w:spacing w:after="20"/>
              <w:ind w:left="20"/>
              <w:jc w:val="both"/>
            </w:pPr>
            <w:r>
              <w:rPr>
                <w:rFonts w:ascii="Times New Roman"/>
                <w:b w:val="false"/>
                <w:i w:val="false"/>
                <w:color w:val="000000"/>
                <w:sz w:val="20"/>
              </w:rPr>
              <w:t xml:space="preserve">
"______________________________"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акционерлік қоғам (екінші</w:t>
            </w:r>
          </w:p>
          <w:p>
            <w:pPr>
              <w:spacing w:after="20"/>
              <w:ind w:left="20"/>
              <w:jc w:val="both"/>
            </w:pPr>
            <w:r>
              <w:rPr>
                <w:rFonts w:ascii="Times New Roman"/>
                <w:b w:val="false"/>
                <w:i w:val="false"/>
                <w:color w:val="000000"/>
                <w:sz w:val="20"/>
              </w:rPr>
              <w:t xml:space="preserve">
деңгейдегі банк)/жауапкершілігі </w:t>
            </w:r>
          </w:p>
          <w:p>
            <w:pPr>
              <w:spacing w:after="20"/>
              <w:ind w:left="20"/>
              <w:jc w:val="both"/>
            </w:pPr>
            <w:r>
              <w:rPr>
                <w:rFonts w:ascii="Times New Roman"/>
                <w:b w:val="false"/>
                <w:i w:val="false"/>
                <w:color w:val="000000"/>
                <w:sz w:val="20"/>
              </w:rPr>
              <w:t xml:space="preserve">
шектеулі серіктестік (лизингтік </w:t>
            </w:r>
          </w:p>
          <w:p>
            <w:pPr>
              <w:spacing w:after="20"/>
              <w:ind w:left="20"/>
              <w:jc w:val="both"/>
            </w:pPr>
            <w:r>
              <w:rPr>
                <w:rFonts w:ascii="Times New Roman"/>
                <w:b w:val="false"/>
                <w:i w:val="false"/>
                <w:color w:val="000000"/>
                <w:sz w:val="20"/>
              </w:rPr>
              <w:t xml:space="preserve">
компания) </w:t>
            </w:r>
          </w:p>
          <w:p>
            <w:pPr>
              <w:spacing w:after="20"/>
              <w:ind w:left="20"/>
              <w:jc w:val="both"/>
            </w:pPr>
            <w:r>
              <w:rPr>
                <w:rFonts w:ascii="Times New Roman"/>
                <w:b w:val="false"/>
                <w:i w:val="false"/>
                <w:color w:val="000000"/>
                <w:sz w:val="20"/>
              </w:rPr>
              <w:t>
"_____________________________"</w:t>
            </w:r>
          </w:p>
        </w:tc>
      </w:tr>
    </w:tbl>
    <w:bookmarkStart w:name="z4892" w:id="1246"/>
    <w:p>
      <w:pPr>
        <w:spacing w:after="0"/>
        <w:ind w:left="0"/>
        <w:jc w:val="both"/>
      </w:pPr>
      <w:r>
        <w:rPr>
          <w:rFonts w:ascii="Times New Roman"/>
          <w:b w:val="false"/>
          <w:i w:val="false"/>
          <w:color w:val="000000"/>
          <w:sz w:val="28"/>
        </w:rPr>
        <w:t>
      "Даму" кәсіпкерлікті дамыту қоры" АҚ сыйақы мөлшерлемесін субсидиялау мәселесі бойынша "_______________" КС жобасын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қаржы агенттігінің уәкілетті органының отырысында қарағанын және " ___" _________ 20__жылғы мақұлдағанын хабарлайды.</w:t>
      </w:r>
    </w:p>
    <w:bookmarkEnd w:id="1246"/>
    <w:bookmarkStart w:name="z4893" w:id="1247"/>
    <w:p>
      <w:pPr>
        <w:spacing w:after="0"/>
        <w:ind w:left="0"/>
        <w:jc w:val="both"/>
      </w:pPr>
      <w:r>
        <w:rPr>
          <w:rFonts w:ascii="Times New Roman"/>
          <w:b w:val="false"/>
          <w:i w:val="false"/>
          <w:color w:val="000000"/>
          <w:sz w:val="28"/>
        </w:rPr>
        <w:t>
      Өңірлік филиал директоры</w:t>
      </w:r>
    </w:p>
    <w:bookmarkEnd w:id="1247"/>
    <w:bookmarkStart w:name="z4894" w:id="1248"/>
    <w:p>
      <w:pPr>
        <w:spacing w:after="0"/>
        <w:ind w:left="0"/>
        <w:jc w:val="both"/>
      </w:pPr>
      <w:r>
        <w:rPr>
          <w:rFonts w:ascii="Times New Roman"/>
          <w:b w:val="false"/>
          <w:i w:val="false"/>
          <w:color w:val="000000"/>
          <w:sz w:val="28"/>
        </w:rPr>
        <w:t>
      ______________________________________________</w:t>
      </w:r>
    </w:p>
    <w:bookmarkEnd w:id="1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 бір</w:t>
            </w:r>
            <w:r>
              <w:br/>
            </w:r>
            <w:r>
              <w:rPr>
                <w:rFonts w:ascii="Times New Roman"/>
                <w:b w:val="false"/>
                <w:i w:val="false"/>
                <w:color w:val="000000"/>
                <w:sz w:val="20"/>
              </w:rPr>
              <w:t>бөлігін және жалдау төлемінің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(бұдан әрі – КС)</w:t>
            </w:r>
          </w:p>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акционерлік қоғам (екінші</w:t>
            </w:r>
          </w:p>
          <w:p>
            <w:pPr>
              <w:spacing w:after="20"/>
              <w:ind w:left="20"/>
              <w:jc w:val="both"/>
            </w:pPr>
            <w:r>
              <w:rPr>
                <w:rFonts w:ascii="Times New Roman"/>
                <w:b w:val="false"/>
                <w:i w:val="false"/>
                <w:color w:val="000000"/>
                <w:sz w:val="20"/>
              </w:rPr>
              <w:t xml:space="preserve">
деңгейдегі банк)/жауапкершілігі </w:t>
            </w:r>
          </w:p>
          <w:p>
            <w:pPr>
              <w:spacing w:after="20"/>
              <w:ind w:left="20"/>
              <w:jc w:val="both"/>
            </w:pPr>
            <w:r>
              <w:rPr>
                <w:rFonts w:ascii="Times New Roman"/>
                <w:b w:val="false"/>
                <w:i w:val="false"/>
                <w:color w:val="000000"/>
                <w:sz w:val="20"/>
              </w:rPr>
              <w:t xml:space="preserve">
шектеулі серіктестік (лизингтік </w:t>
            </w:r>
          </w:p>
          <w:p>
            <w:pPr>
              <w:spacing w:after="20"/>
              <w:ind w:left="20"/>
              <w:jc w:val="both"/>
            </w:pPr>
            <w:r>
              <w:rPr>
                <w:rFonts w:ascii="Times New Roman"/>
                <w:b w:val="false"/>
                <w:i w:val="false"/>
                <w:color w:val="000000"/>
                <w:sz w:val="20"/>
              </w:rPr>
              <w:t xml:space="preserve">
компания) </w:t>
            </w:r>
          </w:p>
          <w:p>
            <w:pPr>
              <w:spacing w:after="20"/>
              <w:ind w:left="20"/>
              <w:jc w:val="both"/>
            </w:pPr>
            <w:r>
              <w:rPr>
                <w:rFonts w:ascii="Times New Roman"/>
                <w:b w:val="false"/>
                <w:i w:val="false"/>
                <w:color w:val="000000"/>
                <w:sz w:val="20"/>
              </w:rPr>
              <w:t>
"_____________________________"</w:t>
            </w:r>
          </w:p>
        </w:tc>
      </w:tr>
    </w:tbl>
    <w:bookmarkStart w:name="z4896" w:id="1249"/>
    <w:p>
      <w:pPr>
        <w:spacing w:after="0"/>
        <w:ind w:left="0"/>
        <w:jc w:val="both"/>
      </w:pPr>
      <w:r>
        <w:rPr>
          <w:rFonts w:ascii="Times New Roman"/>
          <w:b w:val="false"/>
          <w:i w:val="false"/>
          <w:color w:val="000000"/>
          <w:sz w:val="28"/>
        </w:rPr>
        <w:t>
      "Даму" кәсіпкерлікті дамыту қоры" АҚ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сыйақы мөлшерлемесін субсидиялау мәселесі бойынша "_______________" КС жобасын қаржы агенттігінің уәкілетті органының кезекті отырысында қарап, мынадай шешім қабылдады:</w:t>
      </w:r>
    </w:p>
    <w:bookmarkEnd w:id="1249"/>
    <w:bookmarkStart w:name="z4897" w:id="1250"/>
    <w:p>
      <w:pPr>
        <w:spacing w:after="0"/>
        <w:ind w:left="0"/>
        <w:jc w:val="both"/>
      </w:pPr>
      <w:r>
        <w:rPr>
          <w:rFonts w:ascii="Times New Roman"/>
          <w:b w:val="false"/>
          <w:i w:val="false"/>
          <w:color w:val="000000"/>
          <w:sz w:val="28"/>
        </w:rPr>
        <w:t>
      1. _____________________ бас тартылсын (бас тарту себебі).</w:t>
      </w:r>
    </w:p>
    <w:bookmarkEnd w:id="1250"/>
    <w:bookmarkStart w:name="z4898" w:id="1251"/>
    <w:p>
      <w:pPr>
        <w:spacing w:after="0"/>
        <w:ind w:left="0"/>
        <w:jc w:val="both"/>
      </w:pPr>
      <w:r>
        <w:rPr>
          <w:rFonts w:ascii="Times New Roman"/>
          <w:b w:val="false"/>
          <w:i w:val="false"/>
          <w:color w:val="000000"/>
          <w:sz w:val="28"/>
        </w:rPr>
        <w:t>
      2. _____________________ ұсынылсын.</w:t>
      </w:r>
    </w:p>
    <w:bookmarkEnd w:id="1251"/>
    <w:bookmarkStart w:name="z4899" w:id="1252"/>
    <w:p>
      <w:pPr>
        <w:spacing w:after="0"/>
        <w:ind w:left="0"/>
        <w:jc w:val="both"/>
      </w:pPr>
      <w:r>
        <w:rPr>
          <w:rFonts w:ascii="Times New Roman"/>
          <w:b w:val="false"/>
          <w:i w:val="false"/>
          <w:color w:val="000000"/>
          <w:sz w:val="28"/>
        </w:rPr>
        <w:t>
      Өңірлік филиал директоры</w:t>
      </w:r>
    </w:p>
    <w:bookmarkEnd w:id="1252"/>
    <w:bookmarkStart w:name="z4900" w:id="1253"/>
    <w:p>
      <w:pPr>
        <w:spacing w:after="0"/>
        <w:ind w:left="0"/>
        <w:jc w:val="both"/>
      </w:pPr>
      <w:r>
        <w:rPr>
          <w:rFonts w:ascii="Times New Roman"/>
          <w:b w:val="false"/>
          <w:i w:val="false"/>
          <w:color w:val="000000"/>
          <w:sz w:val="28"/>
        </w:rPr>
        <w:t>
      __________________________________________</w:t>
      </w:r>
    </w:p>
    <w:bookmarkEnd w:id="1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 бір</w:t>
            </w:r>
            <w:r>
              <w:br/>
            </w:r>
            <w:r>
              <w:rPr>
                <w:rFonts w:ascii="Times New Roman"/>
                <w:b w:val="false"/>
                <w:i w:val="false"/>
                <w:color w:val="000000"/>
                <w:sz w:val="20"/>
              </w:rPr>
              <w:t>бөлігін және жалдау төлемінің</w:t>
            </w:r>
            <w:r>
              <w:br/>
            </w:r>
            <w:r>
              <w:rPr>
                <w:rFonts w:ascii="Times New Roman"/>
                <w:b w:val="false"/>
                <w:i w:val="false"/>
                <w:color w:val="000000"/>
                <w:sz w:val="20"/>
              </w:rPr>
              <w:t>бір бөлігін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4902" w:id="1254"/>
    <w:p>
      <w:pPr>
        <w:spacing w:after="0"/>
        <w:ind w:left="0"/>
        <w:jc w:val="left"/>
      </w:pPr>
      <w:r>
        <w:rPr>
          <w:rFonts w:ascii="Times New Roman"/>
          <w:b/>
          <w:i w:val="false"/>
          <w:color w:val="000000"/>
        </w:rPr>
        <w:t xml:space="preserve"> Өңірлік үйлестірушісіне/уәкілетті органға ______________бастап</w:t>
      </w:r>
    </w:p>
    <w:bookmarkEnd w:id="1254"/>
    <w:bookmarkStart w:name="z4903" w:id="1255"/>
    <w:p>
      <w:pPr>
        <w:spacing w:after="0"/>
        <w:ind w:left="0"/>
        <w:jc w:val="left"/>
      </w:pPr>
      <w:r>
        <w:rPr>
          <w:rFonts w:ascii="Times New Roman"/>
          <w:b/>
          <w:i w:val="false"/>
          <w:color w:val="000000"/>
        </w:rPr>
        <w:t xml:space="preserve"> ______________ аралығындағы кезеңде субсидиялау туралы есеп</w:t>
      </w:r>
    </w:p>
    <w:bookmarkEnd w:id="1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исламдық лизингтік компанияның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жүгінген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шартының (транш)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шартының (транш)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(транш)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банкінің/исламдық лизингтік компанияның кірісін құрайтын жалдау ақысының бөлігін/кәсіпкерлік қызметті қаржыландыру операциялары бойынша тауарларға қосылған бағаның мөлшерлемесі (транш)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қаржылық агенттік аударған субсидиялар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6-қосымша</w:t>
            </w:r>
          </w:p>
        </w:tc>
      </w:tr>
    </w:tbl>
    <w:bookmarkStart w:name="z4904" w:id="1256"/>
    <w:p>
      <w:pPr>
        <w:spacing w:after="0"/>
        <w:ind w:left="0"/>
        <w:jc w:val="left"/>
      </w:pPr>
      <w:r>
        <w:rPr>
          <w:rFonts w:ascii="Times New Roman"/>
          <w:b/>
          <w:i w:val="false"/>
          <w:color w:val="000000"/>
        </w:rPr>
        <w:t xml:space="preserve"> Кәсіпкерлік субъектілері шығарған облигациялар бойынша купондық сыйақы мөлшерлемесін субсидиялау қағидалары</w:t>
      </w:r>
    </w:p>
    <w:bookmarkEnd w:id="1256"/>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4905" w:id="1257"/>
    <w:p>
      <w:pPr>
        <w:spacing w:after="0"/>
        <w:ind w:left="0"/>
        <w:jc w:val="left"/>
      </w:pPr>
      <w:r>
        <w:rPr>
          <w:rFonts w:ascii="Times New Roman"/>
          <w:b/>
          <w:i w:val="false"/>
          <w:color w:val="000000"/>
        </w:rPr>
        <w:t xml:space="preserve"> 1-тарау. Жалпы ережелер</w:t>
      </w:r>
    </w:p>
    <w:bookmarkEnd w:id="1257"/>
    <w:bookmarkStart w:name="z4906" w:id="1258"/>
    <w:p>
      <w:pPr>
        <w:spacing w:after="0"/>
        <w:ind w:left="0"/>
        <w:jc w:val="both"/>
      </w:pPr>
      <w:r>
        <w:rPr>
          <w:rFonts w:ascii="Times New Roman"/>
          <w:b w:val="false"/>
          <w:i w:val="false"/>
          <w:color w:val="000000"/>
          <w:sz w:val="28"/>
        </w:rPr>
        <w:t xml:space="preserve">
      1.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Қазақстан Республикасы Кәсіпкерлік кодексінің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кәсіпкерлік субъектілері шығарған облигациялар немесе исламдық бағалы қағаздар бойынша купондық сыйақы мөлшерлемесінің бір бөлігін субсидиялау шарттары мен тетігін айқындайды.</w:t>
      </w:r>
    </w:p>
    <w:bookmarkEnd w:id="1258"/>
    <w:bookmarkStart w:name="z4907" w:id="1259"/>
    <w:p>
      <w:pPr>
        <w:spacing w:after="0"/>
        <w:ind w:left="0"/>
        <w:jc w:val="both"/>
      </w:pPr>
      <w:r>
        <w:rPr>
          <w:rFonts w:ascii="Times New Roman"/>
          <w:b w:val="false"/>
          <w:i w:val="false"/>
          <w:color w:val="000000"/>
          <w:sz w:val="28"/>
        </w:rPr>
        <w:t>
      2. Осы Купондық сыйақы мөлшерлемесін субсидиялау қағидаларында мынадай негізгі ұғымдар пайдаланылады:</w:t>
      </w:r>
    </w:p>
    <w:bookmarkEnd w:id="1259"/>
    <w:bookmarkStart w:name="z4908" w:id="1260"/>
    <w:p>
      <w:pPr>
        <w:spacing w:after="0"/>
        <w:ind w:left="0"/>
        <w:jc w:val="both"/>
      </w:pPr>
      <w:r>
        <w:rPr>
          <w:rFonts w:ascii="Times New Roman"/>
          <w:b w:val="false"/>
          <w:i w:val="false"/>
          <w:color w:val="000000"/>
          <w:sz w:val="28"/>
        </w:rPr>
        <w:t>
      1) айналым қаражатын толықтыру – 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кәсіпкердің бағалы қағаздарын орналастыру нәтижесінде алынған ақша қаражатының нысаналы мақсаты;</w:t>
      </w:r>
    </w:p>
    <w:bookmarkEnd w:id="1260"/>
    <w:bookmarkStart w:name="z4909" w:id="1261"/>
    <w:p>
      <w:pPr>
        <w:spacing w:after="0"/>
        <w:ind w:left="0"/>
        <w:jc w:val="both"/>
      </w:pPr>
      <w:r>
        <w:rPr>
          <w:rFonts w:ascii="Times New Roman"/>
          <w:b w:val="false"/>
          <w:i w:val="false"/>
          <w:color w:val="000000"/>
          <w:sz w:val="28"/>
        </w:rPr>
        <w:t>
      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bookmarkEnd w:id="1261"/>
    <w:bookmarkStart w:name="z4910" w:id="1262"/>
    <w:p>
      <w:pPr>
        <w:spacing w:after="0"/>
        <w:ind w:left="0"/>
        <w:jc w:val="both"/>
      </w:pPr>
      <w:r>
        <w:rPr>
          <w:rFonts w:ascii="Times New Roman"/>
          <w:b w:val="false"/>
          <w:i w:val="false"/>
          <w:color w:val="000000"/>
          <w:sz w:val="28"/>
        </w:rPr>
        <w:t>
      3) АХҚО қор биржасы – АХҚО-да қаржы құралдарының сауда-саттығын ұйымдастырушылық және техникалық қамтамасыз етуді жүзеге асыратын заңды тұлға;</w:t>
      </w:r>
    </w:p>
    <w:bookmarkEnd w:id="1262"/>
    <w:bookmarkStart w:name="z4911" w:id="1263"/>
    <w:p>
      <w:pPr>
        <w:spacing w:after="0"/>
        <w:ind w:left="0"/>
        <w:jc w:val="both"/>
      </w:pPr>
      <w:r>
        <w:rPr>
          <w:rFonts w:ascii="Times New Roman"/>
          <w:b w:val="false"/>
          <w:i w:val="false"/>
          <w:color w:val="000000"/>
          <w:sz w:val="28"/>
        </w:rPr>
        <w:t>
      4) АХҚО қор биржасының тіркеушісі – АХҚО-ның қолданыстағы құқығына сәйкес тіркелген жеке компания, бағалы қағаздар тізілімін қалыптастыру және жүргізу бойынша көрсетілетін қызметтерді ұсыну оның қызметі болып табылады;</w:t>
      </w:r>
    </w:p>
    <w:bookmarkEnd w:id="1263"/>
    <w:bookmarkStart w:name="z4912" w:id="1264"/>
    <w:p>
      <w:pPr>
        <w:spacing w:after="0"/>
        <w:ind w:left="0"/>
        <w:jc w:val="both"/>
      </w:pPr>
      <w:r>
        <w:rPr>
          <w:rFonts w:ascii="Times New Roman"/>
          <w:b w:val="false"/>
          <w:i w:val="false"/>
          <w:color w:val="000000"/>
          <w:sz w:val="28"/>
        </w:rPr>
        <w:t>
      5) АХҚО-ның қаржылық көрсетілетін қызметтерді реттеу жөніндегі уәкілетті органы – АХҚО қаржылық көрсетілетін қызметтерді реттеуді жүзеге асыратын тәуелсіз уәкілетті орган;</w:t>
      </w:r>
    </w:p>
    <w:bookmarkEnd w:id="1264"/>
    <w:bookmarkStart w:name="z4913" w:id="1265"/>
    <w:p>
      <w:pPr>
        <w:spacing w:after="0"/>
        <w:ind w:left="0"/>
        <w:jc w:val="both"/>
      </w:pPr>
      <w:r>
        <w:rPr>
          <w:rFonts w:ascii="Times New Roman"/>
          <w:b w:val="false"/>
          <w:i w:val="false"/>
          <w:color w:val="000000"/>
          <w:sz w:val="28"/>
        </w:rPr>
        <w:t>
      6) АХҚО қор биржасының облигацияларды шығару жөніндегі актісі – АХҚО қор биржасында облигацияларды шығару тәртібін регламенттейтін АХҚО биржалық реттеу шеңберіндегі нормативтік құжат;</w:t>
      </w:r>
    </w:p>
    <w:bookmarkEnd w:id="1265"/>
    <w:bookmarkStart w:name="z4914" w:id="1266"/>
    <w:p>
      <w:pPr>
        <w:spacing w:after="0"/>
        <w:ind w:left="0"/>
        <w:jc w:val="both"/>
      </w:pPr>
      <w:r>
        <w:rPr>
          <w:rFonts w:ascii="Times New Roman"/>
          <w:b w:val="false"/>
          <w:i w:val="false"/>
          <w:color w:val="000000"/>
          <w:sz w:val="28"/>
        </w:rPr>
        <w:t>
      7) АХҚО қор биржасының исламдық бағалы қағаздарды шығару жөніндегі актісі – АХҚО қор биржасында исламдық бағалы қағаздарды шығару тәртібін регламенттейтін АХҚО биржалық реттеу шеңберіндегі нормативтік құжат;</w:t>
      </w:r>
    </w:p>
    <w:bookmarkEnd w:id="1266"/>
    <w:bookmarkStart w:name="z4915" w:id="1267"/>
    <w:p>
      <w:pPr>
        <w:spacing w:after="0"/>
        <w:ind w:left="0"/>
        <w:jc w:val="both"/>
      </w:pPr>
      <w:r>
        <w:rPr>
          <w:rFonts w:ascii="Times New Roman"/>
          <w:b w:val="false"/>
          <w:i w:val="false"/>
          <w:color w:val="000000"/>
          <w:sz w:val="28"/>
        </w:rPr>
        <w:t>
      8)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bookmarkEnd w:id="1267"/>
    <w:bookmarkStart w:name="z4916" w:id="1268"/>
    <w:p>
      <w:pPr>
        <w:spacing w:after="0"/>
        <w:ind w:left="0"/>
        <w:jc w:val="both"/>
      </w:pPr>
      <w:r>
        <w:rPr>
          <w:rFonts w:ascii="Times New Roman"/>
          <w:b w:val="false"/>
          <w:i w:val="false"/>
          <w:color w:val="000000"/>
          <w:sz w:val="28"/>
        </w:rPr>
        <w:t>
      9) АХҚО қор биржасы орталық депозитарийінің қағидалары – АХҚО қор биржасы орталық депозитарийінің бағалы қағаздар нарығы субъектілерімен өзара қарым-қатынастарының шарттары мен тәртібін айқындайтын құжат;</w:t>
      </w:r>
    </w:p>
    <w:bookmarkEnd w:id="1268"/>
    <w:bookmarkStart w:name="z4917" w:id="1269"/>
    <w:p>
      <w:pPr>
        <w:spacing w:after="0"/>
        <w:ind w:left="0"/>
        <w:jc w:val="both"/>
      </w:pPr>
      <w:r>
        <w:rPr>
          <w:rFonts w:ascii="Times New Roman"/>
          <w:b w:val="false"/>
          <w:i w:val="false"/>
          <w:color w:val="000000"/>
          <w:sz w:val="28"/>
        </w:rPr>
        <w:t>
      10)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bookmarkEnd w:id="1269"/>
    <w:bookmarkStart w:name="z4918" w:id="1270"/>
    <w:p>
      <w:pPr>
        <w:spacing w:after="0"/>
        <w:ind w:left="0"/>
        <w:jc w:val="both"/>
      </w:pPr>
      <w:r>
        <w:rPr>
          <w:rFonts w:ascii="Times New Roman"/>
          <w:b w:val="false"/>
          <w:i w:val="false"/>
          <w:color w:val="000000"/>
          <w:sz w:val="28"/>
        </w:rPr>
        <w:t>
      11)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bookmarkEnd w:id="1270"/>
    <w:bookmarkStart w:name="z4919" w:id="1271"/>
    <w:p>
      <w:pPr>
        <w:spacing w:after="0"/>
        <w:ind w:left="0"/>
        <w:jc w:val="both"/>
      </w:pPr>
      <w:r>
        <w:rPr>
          <w:rFonts w:ascii="Times New Roman"/>
          <w:b w:val="false"/>
          <w:i w:val="false"/>
          <w:color w:val="000000"/>
          <w:sz w:val="28"/>
        </w:rPr>
        <w:t>
      12)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қаржыландыру мақсатында ақша қаражатын тарту үшін АХҚО қор биржасының ресми тізіміне енгізілген, тіркелген кірісі бар борыштық құрал;</w:t>
      </w:r>
    </w:p>
    <w:bookmarkEnd w:id="1271"/>
    <w:bookmarkStart w:name="z4920" w:id="1272"/>
    <w:p>
      <w:pPr>
        <w:spacing w:after="0"/>
        <w:ind w:left="0"/>
        <w:jc w:val="both"/>
      </w:pPr>
      <w:r>
        <w:rPr>
          <w:rFonts w:ascii="Times New Roman"/>
          <w:b w:val="false"/>
          <w:i w:val="false"/>
          <w:color w:val="000000"/>
          <w:sz w:val="28"/>
        </w:rPr>
        <w:t xml:space="preserve">
      13) "жасыл" облигациялар қағидаттары – капитал нарықтарының халықаралық қауымдастығы әзірлеген "жасыл" облигациялар шығарылымының халықаралық ерікті стандарты және (немесе) климаттық бондтар бастамасының (Climate Bond Initiative) климаттық бондтар стандарты; </w:t>
      </w:r>
    </w:p>
    <w:bookmarkEnd w:id="1272"/>
    <w:bookmarkStart w:name="z4921" w:id="1273"/>
    <w:p>
      <w:pPr>
        <w:spacing w:after="0"/>
        <w:ind w:left="0"/>
        <w:jc w:val="both"/>
      </w:pPr>
      <w:r>
        <w:rPr>
          <w:rFonts w:ascii="Times New Roman"/>
          <w:b w:val="false"/>
          <w:i w:val="false"/>
          <w:color w:val="000000"/>
          <w:sz w:val="28"/>
        </w:rPr>
        <w:t xml:space="preserve">
      14) "жасыл" таксономия – Қазақстан Республикасының экологиялық заңнамасына сәйкес "жасыл" облигациялар мен "жасыл" кредиттер арқылы қаржыландыруға жататын "жасыл" жобалардың сыныптамасы; </w:t>
      </w:r>
    </w:p>
    <w:bookmarkEnd w:id="1273"/>
    <w:bookmarkStart w:name="z4922" w:id="1274"/>
    <w:p>
      <w:pPr>
        <w:spacing w:after="0"/>
        <w:ind w:left="0"/>
        <w:jc w:val="both"/>
      </w:pPr>
      <w:r>
        <w:rPr>
          <w:rFonts w:ascii="Times New Roman"/>
          <w:b w:val="false"/>
          <w:i w:val="false"/>
          <w:color w:val="000000"/>
          <w:sz w:val="28"/>
        </w:rPr>
        <w:t>
      15) жоба (бизнес-жоба) – кіріс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іс-шаралар мен іс-қимылдар жиынтығы;</w:t>
      </w:r>
    </w:p>
    <w:bookmarkEnd w:id="1274"/>
    <w:bookmarkStart w:name="z4923" w:id="1275"/>
    <w:p>
      <w:pPr>
        <w:spacing w:after="0"/>
        <w:ind w:left="0"/>
        <w:jc w:val="both"/>
      </w:pPr>
      <w:r>
        <w:rPr>
          <w:rFonts w:ascii="Times New Roman"/>
          <w:b w:val="false"/>
          <w:i w:val="false"/>
          <w:color w:val="000000"/>
          <w:sz w:val="28"/>
        </w:rPr>
        <w:t>
      16)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bookmarkEnd w:id="1275"/>
    <w:bookmarkStart w:name="z4924" w:id="1276"/>
    <w:p>
      <w:pPr>
        <w:spacing w:after="0"/>
        <w:ind w:left="0"/>
        <w:jc w:val="both"/>
      </w:pPr>
      <w:r>
        <w:rPr>
          <w:rFonts w:ascii="Times New Roman"/>
          <w:b w:val="false"/>
          <w:i w:val="false"/>
          <w:color w:val="000000"/>
          <w:sz w:val="28"/>
        </w:rPr>
        <w:t>
      17) исламдық бағалы қағаздар – шығарылу шарттары материалдық активтерге бөлінбейтін үлесті иелену құқығын және (немесе) оларды пайдаланудан түскен активтерге, көрсетілетін қызметтерге немесе қаржыландыру үшін осы бағалы қағаздар шығарылған нақты жобалардың активтеріне билік ету құқығын куәландыратын, исламдық қаржыландыру қағидаттарына сәйкес келетін эмиссиялық бағалы қағаздар;</w:t>
      </w:r>
    </w:p>
    <w:bookmarkEnd w:id="1276"/>
    <w:bookmarkStart w:name="z4925" w:id="1277"/>
    <w:p>
      <w:pPr>
        <w:spacing w:after="0"/>
        <w:ind w:left="0"/>
        <w:jc w:val="both"/>
      </w:pPr>
      <w:r>
        <w:rPr>
          <w:rFonts w:ascii="Times New Roman"/>
          <w:b w:val="false"/>
          <w:i w:val="false"/>
          <w:color w:val="000000"/>
          <w:sz w:val="28"/>
        </w:rPr>
        <w:t>
      18) бағалы қағаздарды орналастыру – бағалы қағаздардың бастапқы нарығында купондық сыйақының субсидияланатын мөлшерлемесі бар бағалы қағаздарды/исламдық бағалы қағаздарды сату;</w:t>
      </w:r>
    </w:p>
    <w:bookmarkEnd w:id="1277"/>
    <w:bookmarkStart w:name="z4926" w:id="1278"/>
    <w:p>
      <w:pPr>
        <w:spacing w:after="0"/>
        <w:ind w:left="0"/>
        <w:jc w:val="both"/>
      </w:pPr>
      <w:r>
        <w:rPr>
          <w:rFonts w:ascii="Times New Roman"/>
          <w:b w:val="false"/>
          <w:i w:val="false"/>
          <w:color w:val="000000"/>
          <w:sz w:val="28"/>
        </w:rPr>
        <w:t>
      19) исламдық бағалы қағаздарды өтеу – ұстаушыға тиесiлi исламдық бағалы қағаздар санының осы шығарылымдағы исламдық бағалы қағаздардың жалпы саны қатынасына барабар үлеске сәйкес келетiн ақша сомасын бөлiнген активтер есебiнен исламдық бағалы қағаздарды шығару проспектiсiнде белгiленген мерзiмдерде төлеу;</w:t>
      </w:r>
    </w:p>
    <w:bookmarkEnd w:id="1278"/>
    <w:bookmarkStart w:name="z4927" w:id="1279"/>
    <w:p>
      <w:pPr>
        <w:spacing w:after="0"/>
        <w:ind w:left="0"/>
        <w:jc w:val="both"/>
      </w:pPr>
      <w:r>
        <w:rPr>
          <w:rFonts w:ascii="Times New Roman"/>
          <w:b w:val="false"/>
          <w:i w:val="false"/>
          <w:color w:val="000000"/>
          <w:sz w:val="28"/>
        </w:rPr>
        <w:t>
      20) исламдық бағалы қағаздарды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исламдық бағалы қағаздар бойынша құқықтары бар тұлға;</w:t>
      </w:r>
    </w:p>
    <w:bookmarkEnd w:id="1279"/>
    <w:bookmarkStart w:name="z4928" w:id="1280"/>
    <w:p>
      <w:pPr>
        <w:spacing w:after="0"/>
        <w:ind w:left="0"/>
        <w:jc w:val="both"/>
      </w:pPr>
      <w:r>
        <w:rPr>
          <w:rFonts w:ascii="Times New Roman"/>
          <w:b w:val="false"/>
          <w:i w:val="false"/>
          <w:color w:val="000000"/>
          <w:sz w:val="28"/>
        </w:rPr>
        <w:t>
      21) исламдық бағалы қағаздарды шығару проспектісі – эмитент, оның қаржылық жай-күйі, исламдық бағалы қағаздардың сатуға болжанатын, шығарылым көлемі, шығарылымдағы исламдық бағалы қағаздар саны, оларды шығару, орналастыру, олардың айналыста болуы, сыйақы төлеу, өтеу рәсімі мен тәртібі туралы мәліметтерді және исламдық бағалы қағаздарды сатып алу туралы инвестордың шешіміне ықпал етуі ықтимал басқа да ақпаратты қамтитын құжат;</w:t>
      </w:r>
    </w:p>
    <w:bookmarkEnd w:id="1280"/>
    <w:bookmarkStart w:name="z4929" w:id="1281"/>
    <w:p>
      <w:pPr>
        <w:spacing w:after="0"/>
        <w:ind w:left="0"/>
        <w:jc w:val="both"/>
      </w:pPr>
      <w:r>
        <w:rPr>
          <w:rFonts w:ascii="Times New Roman"/>
          <w:b w:val="false"/>
          <w:i w:val="false"/>
          <w:color w:val="000000"/>
          <w:sz w:val="28"/>
        </w:rPr>
        <w:t xml:space="preserve">
      22) кәсіпкер – өз қызметін осы Купондық сыйақы мөлшерлемесін субсидиялау қағидаларына 1-қосымшаға сәйкес тізбе бойынша Экономикалық қызметтің басым түрлерінде жүзеге асыратын, сондай-ақ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немесе АХҚО-ның қолданыстағы құқығына сәйкес облигациялар немесе исламдық бағалы қағаздар түрінде қаржы құралдарын шығаратын шағын және (немесе) орта кәсіпкерлік субъектісі;</w:t>
      </w:r>
    </w:p>
    <w:bookmarkEnd w:id="1281"/>
    <w:bookmarkStart w:name="z4930" w:id="1282"/>
    <w:p>
      <w:pPr>
        <w:spacing w:after="0"/>
        <w:ind w:left="0"/>
        <w:jc w:val="both"/>
      </w:pPr>
      <w:r>
        <w:rPr>
          <w:rFonts w:ascii="Times New Roman"/>
          <w:b w:val="false"/>
          <w:i w:val="false"/>
          <w:color w:val="000000"/>
          <w:sz w:val="28"/>
        </w:rPr>
        <w:t xml:space="preserve">
      23) кәсіпкерлікті қолдаудың бұдан бұрын бекітілген бағдарламасы/кәсіпкерлікті қолдаудың бұдан бұрын бекітілген бағдарламалары –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w:t>
      </w:r>
    </w:p>
    <w:bookmarkEnd w:id="1282"/>
    <w:bookmarkStart w:name="z4931" w:id="1283"/>
    <w:p>
      <w:pPr>
        <w:spacing w:after="0"/>
        <w:ind w:left="0"/>
        <w:jc w:val="both"/>
      </w:pPr>
      <w:r>
        <w:rPr>
          <w:rFonts w:ascii="Times New Roman"/>
          <w:b w:val="false"/>
          <w:i w:val="false"/>
          <w:color w:val="000000"/>
          <w:sz w:val="28"/>
        </w:rPr>
        <w:t>
      24) нысаналы пайдалану – эмитенттің осы Купондық сыйақы мөлшерлемесін субсидиялау қағидаларының шарттарына сәйкес келетін мақсаттарға бағалы қағаздарды орналастыру нәтижесінде алынған ақша қаражатын пайдалануы (нысаналы пайдалану осы Купондық сыйақы мөлшерлемесін субсидиялау қағидаларының талаптарына сәйкес жиынтығында кәсіпкердің активті/жұмыстарды/көрсетілетін қызметтерді толық көлемде төлегенін, алғанын және пайдаланғанын және (немесе) басқа мақсаттарға қол жеткізгенін растайтын тиісті құжаттармен расталады);</w:t>
      </w:r>
    </w:p>
    <w:bookmarkEnd w:id="1283"/>
    <w:bookmarkStart w:name="z4932" w:id="1284"/>
    <w:p>
      <w:pPr>
        <w:spacing w:after="0"/>
        <w:ind w:left="0"/>
        <w:jc w:val="both"/>
      </w:pPr>
      <w:r>
        <w:rPr>
          <w:rFonts w:ascii="Times New Roman"/>
          <w:b w:val="false"/>
          <w:i w:val="false"/>
          <w:color w:val="000000"/>
          <w:sz w:val="28"/>
        </w:rPr>
        <w:t>
      25) купондық сыйақы мөлшерлемесінің бір бөлігін субсидиялау – эмитенттерді мемлекеттік қаржылық қолдау нысаны, ол купондық сыйақының субсидияланатын мөлшерлемесі бар облигациялар ұстаушыға немесе купондық сыйақының субсидияланатын мөлшерлемесі бар исламдық бағалы қағаздарды ұстаушыға эмитент төлейтін шығыстарды ішінара өтеу үшін пайдаланылады;</w:t>
      </w:r>
    </w:p>
    <w:bookmarkEnd w:id="1284"/>
    <w:bookmarkStart w:name="z4933" w:id="1285"/>
    <w:p>
      <w:pPr>
        <w:spacing w:after="0"/>
        <w:ind w:left="0"/>
        <w:jc w:val="both"/>
      </w:pPr>
      <w:r>
        <w:rPr>
          <w:rFonts w:ascii="Times New Roman"/>
          <w:b w:val="false"/>
          <w:i w:val="false"/>
          <w:color w:val="000000"/>
          <w:sz w:val="28"/>
        </w:rPr>
        <w:t>
      26) купондық сыйақы мөлшерлемесі – облигация шығарылымының проспектісінде белгіленген және облигация орналастыру салдарынан эмитент алған ақшаны пайдаланғаны үшін облигацияны ұстаушыға мерзімдік негізде төлеуге жататын купондық сыйақының пайызбен көрсетілген мөлшері;</w:t>
      </w:r>
    </w:p>
    <w:bookmarkEnd w:id="1285"/>
    <w:bookmarkStart w:name="z4934" w:id="1286"/>
    <w:p>
      <w:pPr>
        <w:spacing w:after="0"/>
        <w:ind w:left="0"/>
        <w:jc w:val="both"/>
      </w:pPr>
      <w:r>
        <w:rPr>
          <w:rFonts w:ascii="Times New Roman"/>
          <w:b w:val="false"/>
          <w:i w:val="false"/>
          <w:color w:val="000000"/>
          <w:sz w:val="28"/>
        </w:rPr>
        <w:t>
      27) купондық сыйақының субсидияланатын мөлшерлемесі бар облигациялар – эмитент шығарған және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ресми тізіміне енгізілген облигациялар, оның ішінде "жасыл" облигациялар;</w:t>
      </w:r>
    </w:p>
    <w:bookmarkEnd w:id="1286"/>
    <w:bookmarkStart w:name="z4935" w:id="1287"/>
    <w:p>
      <w:pPr>
        <w:spacing w:after="0"/>
        <w:ind w:left="0"/>
        <w:jc w:val="both"/>
      </w:pPr>
      <w:r>
        <w:rPr>
          <w:rFonts w:ascii="Times New Roman"/>
          <w:b w:val="false"/>
          <w:i w:val="false"/>
          <w:color w:val="000000"/>
          <w:sz w:val="28"/>
        </w:rPr>
        <w:t>
      28) купондық сыйақының субсидияланатын мөлшерлемесі бар исламдық бағалы қағаздар – эмитент шығарған және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ресми тізіміне енгізілген исламдық бағалы қағаздар;</w:t>
      </w:r>
    </w:p>
    <w:bookmarkEnd w:id="1287"/>
    <w:bookmarkStart w:name="z4936" w:id="1288"/>
    <w:p>
      <w:pPr>
        <w:spacing w:after="0"/>
        <w:ind w:left="0"/>
        <w:jc w:val="both"/>
      </w:pPr>
      <w:r>
        <w:rPr>
          <w:rFonts w:ascii="Times New Roman"/>
          <w:b w:val="false"/>
          <w:i w:val="false"/>
          <w:color w:val="000000"/>
          <w:sz w:val="28"/>
        </w:rPr>
        <w:t>
      29) қайта қаржыландыру – эмитенттің бағалы қағаздарды орналастыру нәтижесінде алған қаражаты, эмитенттің бұдан бұрын пайда болған ақшалай міндеттемелері (кредит/кредиттер) есебінен алмастыру,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w:t>
      </w:r>
    </w:p>
    <w:bookmarkEnd w:id="1288"/>
    <w:bookmarkStart w:name="z4937" w:id="1289"/>
    <w:p>
      <w:pPr>
        <w:spacing w:after="0"/>
        <w:ind w:left="0"/>
        <w:jc w:val="both"/>
      </w:pPr>
      <w:r>
        <w:rPr>
          <w:rFonts w:ascii="Times New Roman"/>
          <w:b w:val="false"/>
          <w:i w:val="false"/>
          <w:color w:val="000000"/>
          <w:sz w:val="28"/>
        </w:rPr>
        <w:t>
      30) қаржы агенттігі – "Даму" кәсіпкерлікті дамыту қоры" акционерлік қоғамы;</w:t>
      </w:r>
    </w:p>
    <w:bookmarkEnd w:id="1289"/>
    <w:bookmarkStart w:name="z4938" w:id="1290"/>
    <w:p>
      <w:pPr>
        <w:spacing w:after="0"/>
        <w:ind w:left="0"/>
        <w:jc w:val="both"/>
      </w:pPr>
      <w:r>
        <w:rPr>
          <w:rFonts w:ascii="Times New Roman"/>
          <w:b w:val="false"/>
          <w:i w:val="false"/>
          <w:color w:val="000000"/>
          <w:sz w:val="28"/>
        </w:rPr>
        <w:t>
      31)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жұмыс істейтін алқалы орган;</w:t>
      </w:r>
    </w:p>
    <w:bookmarkEnd w:id="1290"/>
    <w:bookmarkStart w:name="z4939" w:id="1291"/>
    <w:p>
      <w:pPr>
        <w:spacing w:after="0"/>
        <w:ind w:left="0"/>
        <w:jc w:val="both"/>
      </w:pPr>
      <w:r>
        <w:rPr>
          <w:rFonts w:ascii="Times New Roman"/>
          <w:b w:val="false"/>
          <w:i w:val="false"/>
          <w:color w:val="000000"/>
          <w:sz w:val="28"/>
        </w:rPr>
        <w:t>
      32) ақпаратты тасымалдаудың қаржылық автоматтандырылған жүйесі (бұдан әрі – АТҚАЖ) – жіберілетін құжаттаманы рұқсатсыз қолжетімділіктен қорғай алатын арнайы байланыс арнасы;</w:t>
      </w:r>
    </w:p>
    <w:bookmarkEnd w:id="1291"/>
    <w:bookmarkStart w:name="z4940" w:id="1292"/>
    <w:p>
      <w:pPr>
        <w:spacing w:after="0"/>
        <w:ind w:left="0"/>
        <w:jc w:val="both"/>
      </w:pPr>
      <w:r>
        <w:rPr>
          <w:rFonts w:ascii="Times New Roman"/>
          <w:b w:val="false"/>
          <w:i w:val="false"/>
          <w:color w:val="000000"/>
          <w:sz w:val="28"/>
        </w:rPr>
        <w:t>
      33) қаржылық консультант – эмитенттің бағалы қағаздарын қор биржасының және АХҚО қор биржасының ресми тізіміне енгізу мәселесі бойынша эмитентке жасалған шартқа сәйкес консультациялық қызметтер ұсынатын ұйым;</w:t>
      </w:r>
    </w:p>
    <w:bookmarkEnd w:id="1292"/>
    <w:bookmarkStart w:name="z4941" w:id="1293"/>
    <w:p>
      <w:pPr>
        <w:spacing w:after="0"/>
        <w:ind w:left="0"/>
        <w:jc w:val="both"/>
      </w:pPr>
      <w:r>
        <w:rPr>
          <w:rFonts w:ascii="Times New Roman"/>
          <w:b w:val="false"/>
          <w:i w:val="false"/>
          <w:color w:val="000000"/>
          <w:sz w:val="28"/>
        </w:rPr>
        <w:t xml:space="preserve">
      34)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осы сауда-саттықты ұйымдастырушының сауда жүйелерiн пайдалана отырып, оларды тiкелей жүргiзу арқылы сауда-саттықты ұйымдық және техникалық қамтамасыз етудi жүзеге асыратын заңды тұлға; </w:t>
      </w:r>
    </w:p>
    <w:bookmarkEnd w:id="1293"/>
    <w:bookmarkStart w:name="z4942" w:id="1294"/>
    <w:p>
      <w:pPr>
        <w:spacing w:after="0"/>
        <w:ind w:left="0"/>
        <w:jc w:val="both"/>
      </w:pPr>
      <w:r>
        <w:rPr>
          <w:rFonts w:ascii="Times New Roman"/>
          <w:b w:val="false"/>
          <w:i w:val="false"/>
          <w:color w:val="000000"/>
          <w:sz w:val="28"/>
        </w:rPr>
        <w:t>
      35) листинг – бағалы қағаздарды қор биржасы мен АХҚО қор биржасы бағалы қағаздарының ресми тiзiмi санатына және (немесе) секторына қосу, оларды қосу және онда болуы үшін қор биржасының және (немесе) АХҚО ресми тізіміне қор биржасының iшкi құжаттарында бағалы қағаздарға және олардың эмитенттерiне арнайы (листингтiк) талаптар белгiленеді;</w:t>
      </w:r>
    </w:p>
    <w:bookmarkEnd w:id="1294"/>
    <w:bookmarkStart w:name="z4943" w:id="1295"/>
    <w:p>
      <w:pPr>
        <w:spacing w:after="0"/>
        <w:ind w:left="0"/>
        <w:jc w:val="both"/>
      </w:pPr>
      <w:r>
        <w:rPr>
          <w:rFonts w:ascii="Times New Roman"/>
          <w:b w:val="false"/>
          <w:i w:val="false"/>
          <w:color w:val="000000"/>
          <w:sz w:val="28"/>
        </w:rPr>
        <w:t>
      36) облигация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облигациялар бойынша құқығы бар тұлға;</w:t>
      </w:r>
    </w:p>
    <w:bookmarkEnd w:id="1295"/>
    <w:bookmarkStart w:name="z4944" w:id="1296"/>
    <w:p>
      <w:pPr>
        <w:spacing w:after="0"/>
        <w:ind w:left="0"/>
        <w:jc w:val="both"/>
      </w:pPr>
      <w:r>
        <w:rPr>
          <w:rFonts w:ascii="Times New Roman"/>
          <w:b w:val="false"/>
          <w:i w:val="false"/>
          <w:color w:val="000000"/>
          <w:sz w:val="28"/>
        </w:rPr>
        <w:t>
      37) облигациялар шығару проспектісі – эмитент, оның қаржылық жай-күйі, сатылуы болжанатын облигациялар, шығарылым көлемі, шығарылымдағы облигациялар саны, оларды шығару, орналастыру, олардың айналыста болуы, сыйақы төлеу, өтеу рәсімі мен тәртібі туралы мәліметтерді және инвестордың облигацияны сатып алу туралы шешіміне ықпал ететін басқа да ақпаратты қамтитын құжат;</w:t>
      </w:r>
    </w:p>
    <w:bookmarkEnd w:id="1296"/>
    <w:bookmarkStart w:name="z4945" w:id="1297"/>
    <w:p>
      <w:pPr>
        <w:spacing w:after="0"/>
        <w:ind w:left="0"/>
        <w:jc w:val="both"/>
      </w:pPr>
      <w:r>
        <w:rPr>
          <w:rFonts w:ascii="Times New Roman"/>
          <w:b w:val="false"/>
          <w:i w:val="false"/>
          <w:color w:val="000000"/>
          <w:sz w:val="28"/>
        </w:rPr>
        <w:t>
      38) облигацияларды өтеу – облигациялар шығару проспектiсiнде белгiленген тәртiппен сыйақы мен номиналды құнды төлеу арқылы орналастырылған купондық сыйақының субсидияланатын мөлшерлемесі бар облигацияларды (кейiннен сату мақсатынсыз) айналыстан алып қою бойынша эмитенттiң іс-қимылы;</w:t>
      </w:r>
    </w:p>
    <w:bookmarkEnd w:id="1297"/>
    <w:bookmarkStart w:name="z4946" w:id="1298"/>
    <w:p>
      <w:pPr>
        <w:spacing w:after="0"/>
        <w:ind w:left="0"/>
        <w:jc w:val="both"/>
      </w:pPr>
      <w:r>
        <w:rPr>
          <w:rFonts w:ascii="Times New Roman"/>
          <w:b w:val="false"/>
          <w:i w:val="false"/>
          <w:color w:val="000000"/>
          <w:sz w:val="28"/>
        </w:rPr>
        <w:t>
      39) облигациялар ұстаушылардың өкiлi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bookmarkEnd w:id="1298"/>
    <w:bookmarkStart w:name="z4947" w:id="1299"/>
    <w:p>
      <w:pPr>
        <w:spacing w:after="0"/>
        <w:ind w:left="0"/>
        <w:jc w:val="both"/>
      </w:pPr>
      <w:r>
        <w:rPr>
          <w:rFonts w:ascii="Times New Roman"/>
          <w:b w:val="false"/>
          <w:i w:val="false"/>
          <w:color w:val="000000"/>
          <w:sz w:val="28"/>
        </w:rPr>
        <w:t xml:space="preserve">
      40) орталық депозитарий –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 түрлерін жүзеге асыратын мамандандырылған коммерциялық емес акционерлік қоғам;</w:t>
      </w:r>
    </w:p>
    <w:bookmarkEnd w:id="1299"/>
    <w:bookmarkStart w:name="z4948" w:id="1300"/>
    <w:p>
      <w:pPr>
        <w:spacing w:after="0"/>
        <w:ind w:left="0"/>
        <w:jc w:val="both"/>
      </w:pPr>
      <w:r>
        <w:rPr>
          <w:rFonts w:ascii="Times New Roman"/>
          <w:b w:val="false"/>
          <w:i w:val="false"/>
          <w:color w:val="000000"/>
          <w:sz w:val="28"/>
        </w:rPr>
        <w:t>
      41) орталық депозитарийдің қағидалар жиынтығы – орталық депозитарийдiң бағалы қағаздар нарығы субъектiлерiмен өзара қарым-қатынас шарттары мен тәртібін айқындайтын құжат;</w:t>
      </w:r>
    </w:p>
    <w:bookmarkEnd w:id="1300"/>
    <w:bookmarkStart w:name="z4949" w:id="1301"/>
    <w:p>
      <w:pPr>
        <w:spacing w:after="0"/>
        <w:ind w:left="0"/>
        <w:jc w:val="both"/>
      </w:pPr>
      <w:r>
        <w:rPr>
          <w:rFonts w:ascii="Times New Roman"/>
          <w:b w:val="false"/>
          <w:i w:val="false"/>
          <w:color w:val="000000"/>
          <w:sz w:val="28"/>
        </w:rPr>
        <w:t>
      42) өңірлік үйлестіруші – жергілікті атқарушы органның облыс (астана, республикалық маңызы бар қалалар) әкімі айқындайтын құрылымдық бөлімшесі;</w:t>
      </w:r>
    </w:p>
    <w:bookmarkEnd w:id="1301"/>
    <w:bookmarkStart w:name="z4950" w:id="1302"/>
    <w:p>
      <w:pPr>
        <w:spacing w:after="0"/>
        <w:ind w:left="0"/>
        <w:jc w:val="both"/>
      </w:pPr>
      <w:r>
        <w:rPr>
          <w:rFonts w:ascii="Times New Roman"/>
          <w:b w:val="false"/>
          <w:i w:val="false"/>
          <w:color w:val="000000"/>
          <w:sz w:val="28"/>
        </w:rPr>
        <w:t>
      43) субсидиялау шарты – қаржы агенттігі мен эмитент арасында жасалатын екіжақты жазбаша келісім, оның шарттары бойынша қаржы агенттігі жеке кәсіпкерлік субъектілері Қазақстан Республикасының заңнамасына сәйкес шығарған және қор биржасының ресми тізіміне енгізілген, сондай-ақ АХҚО актілеріне сәйкес шығарылған және АХҚО қор биржасының ресми тізіміне енгізілген облигациялар, оның ішінде "жасыл" облигациялар, исламдық бағалы қағаздар бойынша купондық сыйақы мөлшерлемесінің бір бөлігін субсидиялайды;</w:t>
      </w:r>
    </w:p>
    <w:bookmarkEnd w:id="1302"/>
    <w:bookmarkStart w:name="z4951" w:id="1303"/>
    <w:p>
      <w:pPr>
        <w:spacing w:after="0"/>
        <w:ind w:left="0"/>
        <w:jc w:val="both"/>
      </w:pPr>
      <w:r>
        <w:rPr>
          <w:rFonts w:ascii="Times New Roman"/>
          <w:b w:val="false"/>
          <w:i w:val="false"/>
          <w:color w:val="000000"/>
          <w:sz w:val="28"/>
        </w:rPr>
        <w:t>
      44) сыйақы мөлшерлемесі – облигацияларды немесе исламдық бағалы қағаздарды орналастыру нәтижесінде эмитент алған ақшаны пайдаланғаны үшін облигация немесе исламдық бағалы қағаздарды ұстаушыға кезеңдік негізде төленуге тиіс, облигациялар немесе исламдық бағалы қағаздар шығару проспектісінде белгіленіп, пайызбен берілген сыйақы мөлшерлемесі;</w:t>
      </w:r>
    </w:p>
    <w:bookmarkEnd w:id="1303"/>
    <w:bookmarkStart w:name="z4952" w:id="1304"/>
    <w:p>
      <w:pPr>
        <w:spacing w:after="0"/>
        <w:ind w:left="0"/>
        <w:jc w:val="both"/>
      </w:pPr>
      <w:r>
        <w:rPr>
          <w:rFonts w:ascii="Times New Roman"/>
          <w:b w:val="false"/>
          <w:i w:val="false"/>
          <w:color w:val="000000"/>
          <w:sz w:val="28"/>
        </w:rPr>
        <w:t>
      45)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Халықаралық капитал нарықтары қауымдастығының "жасыл" облигациялар қағидаттарының және басқа да танымал стандарттардың негізгі элементтеріне сәйкестігін бағалау рәсімі;</w:t>
      </w:r>
    </w:p>
    <w:bookmarkEnd w:id="1304"/>
    <w:bookmarkStart w:name="z4953" w:id="1305"/>
    <w:p>
      <w:pPr>
        <w:spacing w:after="0"/>
        <w:ind w:left="0"/>
        <w:jc w:val="both"/>
      </w:pPr>
      <w:r>
        <w:rPr>
          <w:rFonts w:ascii="Times New Roman"/>
          <w:b w:val="false"/>
          <w:i w:val="false"/>
          <w:color w:val="000000"/>
          <w:sz w:val="28"/>
        </w:rPr>
        <w:t>
      46)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bookmarkEnd w:id="1305"/>
    <w:bookmarkStart w:name="z4954" w:id="1306"/>
    <w:p>
      <w:pPr>
        <w:spacing w:after="0"/>
        <w:ind w:left="0"/>
        <w:jc w:val="both"/>
      </w:pPr>
      <w:r>
        <w:rPr>
          <w:rFonts w:ascii="Times New Roman"/>
          <w:b w:val="false"/>
          <w:i w:val="false"/>
          <w:color w:val="000000"/>
          <w:sz w:val="28"/>
        </w:rPr>
        <w:t>
      47) уәкілетті орган – кәсіпкерлік жөніндегі уәкілетті орган;</w:t>
      </w:r>
    </w:p>
    <w:bookmarkEnd w:id="1306"/>
    <w:bookmarkStart w:name="z4955" w:id="1307"/>
    <w:p>
      <w:pPr>
        <w:spacing w:after="0"/>
        <w:ind w:left="0"/>
        <w:jc w:val="both"/>
      </w:pPr>
      <w:r>
        <w:rPr>
          <w:rFonts w:ascii="Times New Roman"/>
          <w:b w:val="false"/>
          <w:i w:val="false"/>
          <w:color w:val="000000"/>
          <w:sz w:val="28"/>
        </w:rPr>
        <w:t xml:space="preserve">
      48) үлестес/байланысты тұлғалар – "Акционерлік қоғамдар туралы" Қазақстан Республикасы Заңының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"Жауапкершілігі шектеулі және қосымша серіктестіктер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1)-11) тармақтарына,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1307"/>
    <w:bookmarkStart w:name="z4956" w:id="1308"/>
    <w:p>
      <w:pPr>
        <w:spacing w:after="0"/>
        <w:ind w:left="0"/>
        <w:jc w:val="both"/>
      </w:pPr>
      <w:r>
        <w:rPr>
          <w:rFonts w:ascii="Times New Roman"/>
          <w:b w:val="false"/>
          <w:i w:val="false"/>
          <w:color w:val="000000"/>
          <w:sz w:val="28"/>
        </w:rPr>
        <w:t>
      49) халықаралық сәйкестендіру нөмірі (бұдан әрі – ISIN) – сәйкестендiру және есепке алуды жүйелеу мақсатында бағалы қағаздар мен басқа да қаржы құралдарына орталық депозитарий беретiн әрiптiк-цифрлық код;</w:t>
      </w:r>
    </w:p>
    <w:bookmarkEnd w:id="1308"/>
    <w:bookmarkStart w:name="z4957" w:id="1309"/>
    <w:p>
      <w:pPr>
        <w:spacing w:after="0"/>
        <w:ind w:left="0"/>
        <w:jc w:val="both"/>
      </w:pPr>
      <w:r>
        <w:rPr>
          <w:rFonts w:ascii="Times New Roman"/>
          <w:b w:val="false"/>
          <w:i w:val="false"/>
          <w:color w:val="000000"/>
          <w:sz w:val="28"/>
        </w:rPr>
        <w:t>
      50) эмитент – купондық сыйақы мөлшерлемесі субсидияланатын облигацияларды немесе купондық сыйақы мөлшерлемесі субсидияланатын исламдық бағалы қағаздарды шығаруды жүзеге асыратын кәсіпкер;</w:t>
      </w:r>
    </w:p>
    <w:bookmarkEnd w:id="1309"/>
    <w:bookmarkStart w:name="z4958" w:id="1310"/>
    <w:p>
      <w:pPr>
        <w:spacing w:after="0"/>
        <w:ind w:left="0"/>
        <w:jc w:val="both"/>
      </w:pPr>
      <w:r>
        <w:rPr>
          <w:rFonts w:ascii="Times New Roman"/>
          <w:b w:val="false"/>
          <w:i w:val="false"/>
          <w:color w:val="000000"/>
          <w:sz w:val="28"/>
        </w:rPr>
        <w:t>
      51) экономикалық орынсыздық – жоспарланған жобадан тиімділіктің болмауы, оның ішінде жұмыс орындарын құру және (немесе) салықтарды көбейтужөніндегі өлшемшарттың орындалмауы, жобаның мақсаты Экономикалық қызмет түрлерінің жалпы жіктеуішінің (бұдан әрі – ЭҚЖЖ) мәлімделген кодына сәйкес келмеуі және өзге де талаптар.</w:t>
      </w:r>
    </w:p>
    <w:bookmarkEnd w:id="1310"/>
    <w:bookmarkStart w:name="z4959" w:id="1311"/>
    <w:p>
      <w:pPr>
        <w:spacing w:after="0"/>
        <w:ind w:left="0"/>
        <w:jc w:val="both"/>
      </w:pPr>
      <w:r>
        <w:rPr>
          <w:rFonts w:ascii="Times New Roman"/>
          <w:b w:val="false"/>
          <w:i w:val="false"/>
          <w:color w:val="000000"/>
          <w:sz w:val="28"/>
        </w:rPr>
        <w:t>
      3. Эмитенттердің облигациялары, оның ішінде қор биржасының және (немесе) АХҚО қор биржасының бағалы қағаздарының ресми тізіміне енгізілген "жасыл" облигациялар немесе исламдық бағалы қағаздар бойынша купондық сыйақы мөлшерлемесінің бір бөлігін субсидиялау осы Купондық сыйақы мөлшерлемесін субсидиялау қағидаларының шеңберінде жүзеге асырылады.</w:t>
      </w:r>
    </w:p>
    <w:bookmarkEnd w:id="1311"/>
    <w:bookmarkStart w:name="z4960" w:id="1312"/>
    <w:p>
      <w:pPr>
        <w:spacing w:after="0"/>
        <w:ind w:left="0"/>
        <w:jc w:val="both"/>
      </w:pPr>
      <w:r>
        <w:rPr>
          <w:rFonts w:ascii="Times New Roman"/>
          <w:b w:val="false"/>
          <w:i w:val="false"/>
          <w:color w:val="000000"/>
          <w:sz w:val="28"/>
        </w:rPr>
        <w:t xml:space="preserve">
      4. Эмитенттердің облигациялары, оның ішінде "жасыл" облигациялар немесе исламдық бағалы қағаздар бойынша купондық сыйақы мөлшерлемесінің бір бөлігін субсидиялау облигациялар, исламдық бағалы қағаздар бойынша сыйақы түрінде эмитенттер төлейтін шығыстардың бір бөлігін өтеу үшін пайдаланылады және мемлекеттің кәсіпкерлермен өзара іс-қимылының тиімді тетіктері арқылы жүзеге асырылады. </w:t>
      </w:r>
    </w:p>
    <w:bookmarkEnd w:id="1312"/>
    <w:bookmarkStart w:name="z4961" w:id="1313"/>
    <w:p>
      <w:pPr>
        <w:spacing w:after="0"/>
        <w:ind w:left="0"/>
        <w:jc w:val="both"/>
      </w:pPr>
      <w:r>
        <w:rPr>
          <w:rFonts w:ascii="Times New Roman"/>
          <w:b w:val="false"/>
          <w:i w:val="false"/>
          <w:color w:val="000000"/>
          <w:sz w:val="28"/>
        </w:rPr>
        <w:t>
      5. Қаржы агенттiгiнiң көрсетілетін қызметтерiн уәкiлеттi орган республикалық бюджет қаражаты есебiнен төлейдi.</w:t>
      </w:r>
    </w:p>
    <w:bookmarkEnd w:id="1313"/>
    <w:bookmarkStart w:name="z4962" w:id="1314"/>
    <w:p>
      <w:pPr>
        <w:spacing w:after="0"/>
        <w:ind w:left="0"/>
        <w:jc w:val="both"/>
      </w:pPr>
      <w:r>
        <w:rPr>
          <w:rFonts w:ascii="Times New Roman"/>
          <w:b w:val="false"/>
          <w:i w:val="false"/>
          <w:color w:val="000000"/>
          <w:sz w:val="28"/>
        </w:rPr>
        <w:t>
      6. Купондық сыйақы мөлшерлемесінің бір бөлігін субсидиялау үшін көзделген қаражатты кәсіпкерлік жөніндегі уәкілетті орган республикалық бюджет қаражаты есебінен қаржы агенттігіне олардың арасында жасалатын қаражатты аудару шарты негізінде қаржы агенттігінің арнайы шотына аударады.</w:t>
      </w:r>
    </w:p>
    <w:bookmarkEnd w:id="1314"/>
    <w:bookmarkStart w:name="z4963" w:id="1315"/>
    <w:p>
      <w:pPr>
        <w:spacing w:after="0"/>
        <w:ind w:left="0"/>
        <w:jc w:val="both"/>
      </w:pPr>
      <w:r>
        <w:rPr>
          <w:rFonts w:ascii="Times New Roman"/>
          <w:b w:val="false"/>
          <w:i w:val="false"/>
          <w:color w:val="000000"/>
          <w:sz w:val="28"/>
        </w:rPr>
        <w:t xml:space="preserve">
      Купондық сыйақы мөлшерлемесінің бір бөлігін жергілікті бюджет қаражаты есебінен субсидиялау үшін көзделген қаражатты өңірлік үйлестіруші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бұйрығымен бекітілген (Нормативтік құқықтық актілерді мемлекеттік тіркеу тізілімінде № 19959 болып тіркелген) субсидиялау және кепілдік беру туралы шарттың үлгілік нысанына сәйкес кәсіпкерлік субъектілері шығарған облигациялар бойынша жасалатын купондық сыйақы мөлшерлемесін субсидиялау шарты негізінде қаржы агенттігіне аударады. </w:t>
      </w:r>
    </w:p>
    <w:bookmarkEnd w:id="1315"/>
    <w:bookmarkStart w:name="z4964" w:id="1316"/>
    <w:p>
      <w:pPr>
        <w:spacing w:after="0"/>
        <w:ind w:left="0"/>
        <w:jc w:val="both"/>
      </w:pPr>
      <w:r>
        <w:rPr>
          <w:rFonts w:ascii="Times New Roman"/>
          <w:b w:val="false"/>
          <w:i w:val="false"/>
          <w:color w:val="000000"/>
          <w:sz w:val="28"/>
        </w:rPr>
        <w:t>
      Мыналарға:</w:t>
      </w:r>
    </w:p>
    <w:bookmarkEnd w:id="1316"/>
    <w:bookmarkStart w:name="z4965" w:id="1317"/>
    <w:p>
      <w:pPr>
        <w:spacing w:after="0"/>
        <w:ind w:left="0"/>
        <w:jc w:val="both"/>
      </w:pPr>
      <w:r>
        <w:rPr>
          <w:rFonts w:ascii="Times New Roman"/>
          <w:b w:val="false"/>
          <w:i w:val="false"/>
          <w:color w:val="000000"/>
          <w:sz w:val="28"/>
        </w:rPr>
        <w:t>
      өңдеу өнеркәсібіне бюджет қаражатының 50 % дейін;</w:t>
      </w:r>
    </w:p>
    <w:bookmarkEnd w:id="1317"/>
    <w:bookmarkStart w:name="z4966" w:id="1318"/>
    <w:p>
      <w:pPr>
        <w:spacing w:after="0"/>
        <w:ind w:left="0"/>
        <w:jc w:val="both"/>
      </w:pPr>
      <w:r>
        <w:rPr>
          <w:rFonts w:ascii="Times New Roman"/>
          <w:b w:val="false"/>
          <w:i w:val="false"/>
          <w:color w:val="000000"/>
          <w:sz w:val="28"/>
        </w:rPr>
        <w:t>
      қызмет көрсету бойынша қызметке, оның ішінде сауда қызметі саласында бюджет қаражатының 30 % дейін;</w:t>
      </w:r>
    </w:p>
    <w:bookmarkEnd w:id="1318"/>
    <w:bookmarkStart w:name="z4967" w:id="1319"/>
    <w:p>
      <w:pPr>
        <w:spacing w:after="0"/>
        <w:ind w:left="0"/>
        <w:jc w:val="both"/>
      </w:pPr>
      <w:r>
        <w:rPr>
          <w:rFonts w:ascii="Times New Roman"/>
          <w:b w:val="false"/>
          <w:i w:val="false"/>
          <w:color w:val="000000"/>
          <w:sz w:val="28"/>
        </w:rPr>
        <w:t>
      микрокәсіпкерлік субъектілерінің қызметіне бюджет қаражатының 20 % дейін тиісті қаржы жылында бекітілген жаңа жобалар шеңберінде купондық сыйақы мөлшерлемесін субсидиялау үшін бюджетті бөлу жүргізіледі.</w:t>
      </w:r>
    </w:p>
    <w:bookmarkEnd w:id="1319"/>
    <w:bookmarkStart w:name="z4968" w:id="1320"/>
    <w:p>
      <w:pPr>
        <w:spacing w:after="0"/>
        <w:ind w:left="0"/>
        <w:jc w:val="both"/>
      </w:pPr>
      <w:r>
        <w:rPr>
          <w:rFonts w:ascii="Times New Roman"/>
          <w:b w:val="false"/>
          <w:i w:val="false"/>
          <w:color w:val="000000"/>
          <w:sz w:val="28"/>
        </w:rPr>
        <w:t>
      Бұл ретте қаржы агенттігі өңдеу өнеркәсібіндегі және/немесе көрсетілетін қызметтерді ұсынуға, оның ішінде сауда қызметі саласындағы жобаларды қолдау шеңберінде және/немесе микрокәсіпкерлік субъектілерінің субсидиялау қажеттілігіне қарай олардың арасында қаражаттың көрсетілген пропорционалдығын өзгертуге және қайта бөлуге жол беріледі.</w:t>
      </w:r>
    </w:p>
    <w:bookmarkEnd w:id="1320"/>
    <w:bookmarkStart w:name="z4969" w:id="1321"/>
    <w:p>
      <w:pPr>
        <w:spacing w:after="0"/>
        <w:ind w:left="0"/>
        <w:jc w:val="both"/>
      </w:pPr>
      <w:r>
        <w:rPr>
          <w:rFonts w:ascii="Times New Roman"/>
          <w:b w:val="false"/>
          <w:i w:val="false"/>
          <w:color w:val="000000"/>
          <w:sz w:val="28"/>
        </w:rPr>
        <w:t>
      7. Купондық сыйақы мөлшерлемесінің бір бөлігін субсидиялау нысанында қолдау шараларын қаржыландыру республикалық және (немесе) жергілікті бюджеттердің қаражаты есебінен жүзеге асырылады.</w:t>
      </w:r>
    </w:p>
    <w:bookmarkEnd w:id="1321"/>
    <w:bookmarkStart w:name="z4970" w:id="1322"/>
    <w:p>
      <w:pPr>
        <w:spacing w:after="0"/>
        <w:ind w:left="0"/>
        <w:jc w:val="both"/>
      </w:pPr>
      <w:r>
        <w:rPr>
          <w:rFonts w:ascii="Times New Roman"/>
          <w:b w:val="false"/>
          <w:i w:val="false"/>
          <w:color w:val="000000"/>
          <w:sz w:val="28"/>
        </w:rPr>
        <w:t xml:space="preserve">
      Субсидиялауға бөлінген және субсидиялау шартының қолданылу кезеңі ішінде кәсіпкерлік субъектілері шығарған облигациялар бойынша купондық сыйақы мөлшерлемелері пайдаланылмаған республикалық бюджеттен және (немесе) Қазақстан Республикасының Ұлттық қорынан қаражатты субсидиялауға және жобаларға кепілдік беруге пайдалануға жол беріледі. </w:t>
      </w:r>
    </w:p>
    <w:bookmarkEnd w:id="1322"/>
    <w:bookmarkStart w:name="z4971" w:id="1323"/>
    <w:p>
      <w:pPr>
        <w:spacing w:after="0"/>
        <w:ind w:left="0"/>
        <w:jc w:val="left"/>
      </w:pPr>
      <w:r>
        <w:rPr>
          <w:rFonts w:ascii="Times New Roman"/>
          <w:b/>
          <w:i w:val="false"/>
          <w:color w:val="000000"/>
        </w:rPr>
        <w:t xml:space="preserve"> 2-тарау. Кәсіпкерлік субъектілері шығарған облигациялар бойынша купондық сыйақы мөлшерлемесін субсидиялау тәртібі</w:t>
      </w:r>
    </w:p>
    <w:bookmarkEnd w:id="1323"/>
    <w:bookmarkStart w:name="z4972" w:id="1324"/>
    <w:p>
      <w:pPr>
        <w:spacing w:after="0"/>
        <w:ind w:left="0"/>
        <w:jc w:val="left"/>
      </w:pPr>
      <w:r>
        <w:rPr>
          <w:rFonts w:ascii="Times New Roman"/>
          <w:b/>
          <w:i w:val="false"/>
          <w:color w:val="000000"/>
        </w:rPr>
        <w:t xml:space="preserve"> 1-параграф. Эмитенттерге қойылатын шарттар мен талаптар</w:t>
      </w:r>
    </w:p>
    <w:bookmarkEnd w:id="1324"/>
    <w:bookmarkStart w:name="z4973" w:id="1325"/>
    <w:p>
      <w:pPr>
        <w:spacing w:after="0"/>
        <w:ind w:left="0"/>
        <w:jc w:val="both"/>
      </w:pPr>
      <w:r>
        <w:rPr>
          <w:rFonts w:ascii="Times New Roman"/>
          <w:b w:val="false"/>
          <w:i w:val="false"/>
          <w:color w:val="000000"/>
          <w:sz w:val="28"/>
        </w:rPr>
        <w:t xml:space="preserve">
      8. Осы Купондық сыйақы мөлшерлемесін субсидиялау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экономикалық қызметтің басым түрлерінде жобаларды іске асыру үшін облигацияларды немесе исламдық бағалы қағаздарды шығаруды және орналастыруды жүзеге асыратын эмитенттер осы Купондық сыйақы мөлшерлемесін субсидиялау қағидалары шеңберінде қатысушы болады.</w:t>
      </w:r>
    </w:p>
    <w:bookmarkEnd w:id="1325"/>
    <w:bookmarkStart w:name="z4974" w:id="1326"/>
    <w:p>
      <w:pPr>
        <w:spacing w:after="0"/>
        <w:ind w:left="0"/>
        <w:jc w:val="both"/>
      </w:pPr>
      <w:r>
        <w:rPr>
          <w:rFonts w:ascii="Times New Roman"/>
          <w:b w:val="false"/>
          <w:i w:val="false"/>
          <w:color w:val="000000"/>
          <w:sz w:val="28"/>
        </w:rPr>
        <w:t>
      9.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осы Купондық сыйақы мөлшерлемесін субсидиялау қағидалары шеңберінде қатысушылар болады.</w:t>
      </w:r>
    </w:p>
    <w:bookmarkEnd w:id="1326"/>
    <w:bookmarkStart w:name="z4975" w:id="1327"/>
    <w:p>
      <w:pPr>
        <w:spacing w:after="0"/>
        <w:ind w:left="0"/>
        <w:jc w:val="both"/>
      </w:pPr>
      <w:r>
        <w:rPr>
          <w:rFonts w:ascii="Times New Roman"/>
          <w:b w:val="false"/>
          <w:i w:val="false"/>
          <w:color w:val="000000"/>
          <w:sz w:val="28"/>
        </w:rPr>
        <w:t>
      10. Мыналар:</w:t>
      </w:r>
    </w:p>
    <w:bookmarkEnd w:id="1327"/>
    <w:bookmarkStart w:name="z4976" w:id="1328"/>
    <w:p>
      <w:pPr>
        <w:spacing w:after="0"/>
        <w:ind w:left="0"/>
        <w:jc w:val="both"/>
      </w:pPr>
      <w:r>
        <w:rPr>
          <w:rFonts w:ascii="Times New Roman"/>
          <w:b w:val="false"/>
          <w:i w:val="false"/>
          <w:color w:val="000000"/>
          <w:sz w:val="28"/>
        </w:rPr>
        <w:t>
      1) моторлы көлік құралдарын және Қазақстан Республикасының заңнамасына сәйкес дәрілік зат ретінде тіркелген, құрамында спирті бар медициналық мақсаттағы өнімдерді (бальзамдардан басқа) шығаруды көздейтін жобаларды қоспағанда, акцизделетін тауарларды/өнімдерді шығаруды жүзеге асыратын эмитенттер;</w:t>
      </w:r>
    </w:p>
    <w:bookmarkEnd w:id="1328"/>
    <w:bookmarkStart w:name="z4977" w:id="1329"/>
    <w:p>
      <w:pPr>
        <w:spacing w:after="0"/>
        <w:ind w:left="0"/>
        <w:jc w:val="both"/>
      </w:pPr>
      <w:r>
        <w:rPr>
          <w:rFonts w:ascii="Times New Roman"/>
          <w:b w:val="false"/>
          <w:i w:val="false"/>
          <w:color w:val="000000"/>
          <w:sz w:val="28"/>
        </w:rPr>
        <w:t>
      2) ірі салық төлеушілер тізбесіне енгізілген металлургия өнеркәсібіндегі жобаларды іске асыратын эмитенттер;</w:t>
      </w:r>
    </w:p>
    <w:bookmarkEnd w:id="1329"/>
    <w:bookmarkStart w:name="z4978" w:id="1330"/>
    <w:p>
      <w:pPr>
        <w:spacing w:after="0"/>
        <w:ind w:left="0"/>
        <w:jc w:val="both"/>
      </w:pPr>
      <w:r>
        <w:rPr>
          <w:rFonts w:ascii="Times New Roman"/>
          <w:b w:val="false"/>
          <w:i w:val="false"/>
          <w:color w:val="000000"/>
          <w:sz w:val="28"/>
        </w:rPr>
        <w:t>
      3) қиыршық тасты және құмды карьерлерді игеру жобаларын қоспағанда, тау-кен өндіру өнеркәсібіндегі және карьерлерді игерудегі жобаларды іске асыруды жоспарлайтын эмитенттер;</w:t>
      </w:r>
    </w:p>
    <w:bookmarkEnd w:id="1330"/>
    <w:bookmarkStart w:name="z4979" w:id="1331"/>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кезінде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 олармен үлестес тұлғалар, сондай-ақ меншік нысаны жеке мекеме ретінде ресімделген кәсіпкерлер;</w:t>
      </w:r>
    </w:p>
    <w:bookmarkEnd w:id="1331"/>
    <w:bookmarkStart w:name="z4980" w:id="1332"/>
    <w:p>
      <w:pPr>
        <w:spacing w:after="0"/>
        <w:ind w:left="0"/>
        <w:jc w:val="both"/>
      </w:pPr>
      <w:r>
        <w:rPr>
          <w:rFonts w:ascii="Times New Roman"/>
          <w:b w:val="false"/>
          <w:i w:val="false"/>
          <w:color w:val="000000"/>
          <w:sz w:val="28"/>
        </w:rPr>
        <w:t xml:space="preserve">
      5)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эмитенттердің жобалары (осы тармақшаның күші 2020 жылғы 20 сәуірден бастап туындаған қатынастарға қолданылады);</w:t>
      </w:r>
    </w:p>
    <w:bookmarkEnd w:id="1332"/>
    <w:bookmarkStart w:name="z4981" w:id="1333"/>
    <w:p>
      <w:pPr>
        <w:spacing w:after="0"/>
        <w:ind w:left="0"/>
        <w:jc w:val="both"/>
      </w:pPr>
      <w:r>
        <w:rPr>
          <w:rFonts w:ascii="Times New Roman"/>
          <w:b w:val="false"/>
          <w:i w:val="false"/>
          <w:color w:val="000000"/>
          <w:sz w:val="28"/>
        </w:rPr>
        <w:t>
      6) меншік нысаны Қазақстан Республикасының заңнамасына сәйкес жеке мекеме ретінде ресімделген эмитенттер;</w:t>
      </w:r>
    </w:p>
    <w:bookmarkEnd w:id="1333"/>
    <w:bookmarkStart w:name="z4982" w:id="1334"/>
    <w:p>
      <w:pPr>
        <w:spacing w:after="0"/>
        <w:ind w:left="0"/>
        <w:jc w:val="both"/>
      </w:pPr>
      <w:r>
        <w:rPr>
          <w:rFonts w:ascii="Times New Roman"/>
          <w:b w:val="false"/>
          <w:i w:val="false"/>
          <w:color w:val="000000"/>
          <w:sz w:val="28"/>
        </w:rPr>
        <w:t>
      7) активті кредит/микрокредит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оның ішінде кәсіпкердің кәсіпорнын болашақта осы тұлғаға қосылу немесе осы тұлғамен бірігу нысанында қайта ұйымдастыруды жасайтын және/немесе жоспарлайтын эмитенттер.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bookmarkEnd w:id="1334"/>
    <w:bookmarkStart w:name="z4983" w:id="1335"/>
    <w:p>
      <w:pPr>
        <w:spacing w:after="0"/>
        <w:ind w:left="0"/>
        <w:jc w:val="both"/>
      </w:pPr>
      <w:r>
        <w:rPr>
          <w:rFonts w:ascii="Times New Roman"/>
          <w:b w:val="false"/>
          <w:i w:val="false"/>
          <w:color w:val="000000"/>
          <w:sz w:val="28"/>
        </w:rPr>
        <w:t>
      8) субсидиялауға өтінім беру сәтінде жеке кәсіпкерлік субъектісі ретінде қызметін тоқтатқан немесе тоқтата тұрған эмитенттер осы Купондық сыйақы мөлшерлемесін субсидиялау қағидалары шеңберінде қатысушы болып табылмайды.</w:t>
      </w:r>
    </w:p>
    <w:bookmarkEnd w:id="1335"/>
    <w:bookmarkStart w:name="z4984" w:id="1336"/>
    <w:p>
      <w:pPr>
        <w:spacing w:after="0"/>
        <w:ind w:left="0"/>
        <w:jc w:val="both"/>
      </w:pPr>
      <w:r>
        <w:rPr>
          <w:rFonts w:ascii="Times New Roman"/>
          <w:b w:val="false"/>
          <w:i w:val="false"/>
          <w:color w:val="000000"/>
          <w:sz w:val="28"/>
        </w:rPr>
        <w:t>
      11. Мыналар:</w:t>
      </w:r>
    </w:p>
    <w:bookmarkEnd w:id="1336"/>
    <w:bookmarkStart w:name="z4985" w:id="1337"/>
    <w:p>
      <w:pPr>
        <w:spacing w:after="0"/>
        <w:ind w:left="0"/>
        <w:jc w:val="both"/>
      </w:pPr>
      <w:r>
        <w:rPr>
          <w:rFonts w:ascii="Times New Roman"/>
          <w:b w:val="false"/>
          <w:i w:val="false"/>
          <w:color w:val="000000"/>
          <w:sz w:val="28"/>
        </w:rPr>
        <w:t>
      1) эмитенті мемлекеттік даму институттары болып табылатын;</w:t>
      </w:r>
    </w:p>
    <w:bookmarkEnd w:id="1337"/>
    <w:bookmarkStart w:name="z4986" w:id="1338"/>
    <w:p>
      <w:pPr>
        <w:spacing w:after="0"/>
        <w:ind w:left="0"/>
        <w:jc w:val="both"/>
      </w:pPr>
      <w:r>
        <w:rPr>
          <w:rFonts w:ascii="Times New Roman"/>
          <w:b w:val="false"/>
          <w:i w:val="false"/>
          <w:color w:val="000000"/>
          <w:sz w:val="28"/>
        </w:rPr>
        <w:t>
      2) сыйақы мөлшерлемесі осы Купондық сыйақы мөлшерлемесін субсидиялау қағидаларын іске асыру шеңберінде арзандатылған кредиттерді қоспағанда, олар бойынша сыйақы мөлшерлемесі бюджет қаражаты есебінен арзандатылған;</w:t>
      </w:r>
    </w:p>
    <w:bookmarkEnd w:id="1338"/>
    <w:bookmarkStart w:name="z4987" w:id="1339"/>
    <w:p>
      <w:pPr>
        <w:spacing w:after="0"/>
        <w:ind w:left="0"/>
        <w:jc w:val="both"/>
      </w:pPr>
      <w:r>
        <w:rPr>
          <w:rFonts w:ascii="Times New Roman"/>
          <w:b w:val="false"/>
          <w:i w:val="false"/>
          <w:color w:val="000000"/>
          <w:sz w:val="28"/>
        </w:rPr>
        <w:t>
      3) ұйымдардың, сондай-ақ кәсіпорындардың үлестерін, акцияларын мүліктік кешен ретінде сатып алуға бағытталған;</w:t>
      </w:r>
    </w:p>
    <w:bookmarkEnd w:id="1339"/>
    <w:bookmarkStart w:name="z4988" w:id="1340"/>
    <w:p>
      <w:pPr>
        <w:spacing w:after="0"/>
        <w:ind w:left="0"/>
        <w:jc w:val="both"/>
      </w:pPr>
      <w:r>
        <w:rPr>
          <w:rFonts w:ascii="Times New Roman"/>
          <w:b w:val="false"/>
          <w:i w:val="false"/>
          <w:color w:val="000000"/>
          <w:sz w:val="28"/>
        </w:rPr>
        <w:t>
      4) овердрафт түрінде;</w:t>
      </w:r>
    </w:p>
    <w:bookmarkEnd w:id="1340"/>
    <w:bookmarkStart w:name="z4989" w:id="1341"/>
    <w:p>
      <w:pPr>
        <w:spacing w:after="0"/>
        <w:ind w:left="0"/>
        <w:jc w:val="both"/>
      </w:pPr>
      <w:r>
        <w:rPr>
          <w:rFonts w:ascii="Times New Roman"/>
          <w:b w:val="false"/>
          <w:i w:val="false"/>
          <w:color w:val="000000"/>
          <w:sz w:val="28"/>
        </w:rPr>
        <w:t>
      5) қайтарымды, қайталама немесе сублизинг бойынша;</w:t>
      </w:r>
    </w:p>
    <w:bookmarkEnd w:id="1341"/>
    <w:bookmarkStart w:name="z4990" w:id="1342"/>
    <w:p>
      <w:pPr>
        <w:spacing w:after="0"/>
        <w:ind w:left="0"/>
        <w:jc w:val="both"/>
      </w:pPr>
      <w:r>
        <w:rPr>
          <w:rFonts w:ascii="Times New Roman"/>
          <w:b w:val="false"/>
          <w:i w:val="false"/>
          <w:color w:val="000000"/>
          <w:sz w:val="28"/>
        </w:rPr>
        <w:t>
      6) ломбардтардың, микроқаржы, факторингтік ұйымдардың және лизингтік компаниялардың қызметін іске асыру үшін шығарылған;</w:t>
      </w:r>
    </w:p>
    <w:bookmarkEnd w:id="1342"/>
    <w:bookmarkStart w:name="z4991" w:id="1343"/>
    <w:p>
      <w:pPr>
        <w:spacing w:after="0"/>
        <w:ind w:left="0"/>
        <w:jc w:val="both"/>
      </w:pPr>
      <w:r>
        <w:rPr>
          <w:rFonts w:ascii="Times New Roman"/>
          <w:b w:val="false"/>
          <w:i w:val="false"/>
          <w:color w:val="000000"/>
          <w:sz w:val="28"/>
        </w:rPr>
        <w:t>
      7)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 үшін шығарылған, мыналарды:</w:t>
      </w:r>
    </w:p>
    <w:bookmarkEnd w:id="1343"/>
    <w:bookmarkStart w:name="z4992" w:id="1344"/>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асыруына растайтын құжат болған жағдайда, жаңа және (немесе) бар объектілерді (ғимараттарды, құрылыстарды және олардың кешендерін, коммуникацияларды) салуды (оның ішінде кеңейту, жаңғырту, техникалық жаңарту, реконструкциялау, реставрациялау, күрделі жөндеу);</w:t>
      </w:r>
    </w:p>
    <w:bookmarkEnd w:id="1344"/>
    <w:bookmarkStart w:name="z4993" w:id="1345"/>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алуды;</w:t>
      </w:r>
    </w:p>
    <w:bookmarkEnd w:id="1345"/>
    <w:bookmarkStart w:name="z4994" w:id="1346"/>
    <w:p>
      <w:pPr>
        <w:spacing w:after="0"/>
        <w:ind w:left="0"/>
        <w:jc w:val="both"/>
      </w:pPr>
      <w:r>
        <w:rPr>
          <w:rFonts w:ascii="Times New Roman"/>
          <w:b w:val="false"/>
          <w:i w:val="false"/>
          <w:color w:val="000000"/>
          <w:sz w:val="28"/>
        </w:rPr>
        <w:t>
      егер мұндай тауарды, шикізатты және/немесе материалдарды үлестес/байланысты тұлға өндірген жағдайда, үлестес/байланысты тұлғалардан тауарларды, шикізатты және/немесе материалдарды сатып алуды қоспағанда;</w:t>
      </w:r>
    </w:p>
    <w:bookmarkEnd w:id="1346"/>
    <w:bookmarkStart w:name="z4995" w:id="1347"/>
    <w:p>
      <w:pPr>
        <w:spacing w:after="0"/>
        <w:ind w:left="0"/>
        <w:jc w:val="both"/>
      </w:pPr>
      <w:r>
        <w:rPr>
          <w:rFonts w:ascii="Times New Roman"/>
          <w:b w:val="false"/>
          <w:i w:val="false"/>
          <w:color w:val="000000"/>
          <w:sz w:val="28"/>
        </w:rPr>
        <w:t>
      8) жеңіл автомобильдерді (шанағы немесе кабинадан оқшауланған жүк платформасы бар жүктерді тасымалдауға арналған автомобильдерді қоспағанда) сатып алу үшін шығарылған,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bookmarkEnd w:id="1347"/>
    <w:bookmarkStart w:name="z4996" w:id="1348"/>
    <w:p>
      <w:pPr>
        <w:spacing w:after="0"/>
        <w:ind w:left="0"/>
        <w:jc w:val="both"/>
      </w:pPr>
      <w:r>
        <w:rPr>
          <w:rFonts w:ascii="Times New Roman"/>
          <w:b w:val="false"/>
          <w:i w:val="false"/>
          <w:color w:val="000000"/>
          <w:sz w:val="28"/>
        </w:rPr>
        <w:t>
      9) жылжымайтын мүлікпен операцияларды жүргізу үшін шығарылған (апартаменттерді, пәтерлерді, тұрғын үйлерді, жеке тұрғын үй құрылысы бойынша жер учаскелерін сатып алу/жалға алу/қосалқы жалдау);</w:t>
      </w:r>
    </w:p>
    <w:bookmarkEnd w:id="1348"/>
    <w:bookmarkStart w:name="z4997" w:id="1349"/>
    <w:p>
      <w:pPr>
        <w:spacing w:after="0"/>
        <w:ind w:left="0"/>
        <w:jc w:val="both"/>
      </w:pPr>
      <w:r>
        <w:rPr>
          <w:rFonts w:ascii="Times New Roman"/>
          <w:b w:val="false"/>
          <w:i w:val="false"/>
          <w:color w:val="000000"/>
          <w:sz w:val="28"/>
        </w:rPr>
        <w:t xml:space="preserve">
      10) бұдан бұрын субсидиялауды және/немесе кепілдік алған дайын және пайдалануға берілген/қолданыстағы жобаны қосымша жаңғыртусыз сатып алынатын жобаның 20 %-дан кем сатып алу үшін шығарылған; </w:t>
      </w:r>
    </w:p>
    <w:bookmarkEnd w:id="1349"/>
    <w:bookmarkStart w:name="z4998" w:id="1350"/>
    <w:p>
      <w:pPr>
        <w:spacing w:after="0"/>
        <w:ind w:left="0"/>
        <w:jc w:val="both"/>
      </w:pPr>
      <w:r>
        <w:rPr>
          <w:rFonts w:ascii="Times New Roman"/>
          <w:b w:val="false"/>
          <w:i w:val="false"/>
          <w:color w:val="000000"/>
          <w:sz w:val="28"/>
        </w:rPr>
        <w:t>
      11) салық міндеттемелерін, зейнетақы және әлеуметтік аударымдарды, кедендік төлемдер мен алымдарды төлеу үшін шығарылған;</w:t>
      </w:r>
    </w:p>
    <w:bookmarkEnd w:id="1350"/>
    <w:bookmarkStart w:name="z4999" w:id="1351"/>
    <w:p>
      <w:pPr>
        <w:spacing w:after="0"/>
        <w:ind w:left="0"/>
        <w:jc w:val="both"/>
      </w:pPr>
      <w:r>
        <w:rPr>
          <w:rFonts w:ascii="Times New Roman"/>
          <w:b w:val="false"/>
          <w:i w:val="false"/>
          <w:color w:val="000000"/>
          <w:sz w:val="28"/>
        </w:rPr>
        <w:t>
      12) экономикалық тұрғыдан тиімсіз жобаларды іске асыру үшін шығарылған бағалы қағаздар бойынша купондық сыйақы мөлшерлемесі осы Купондық сыйақы мөлшерлемесін субсидиялау қағидалары шеңберінде субсидиялауға жатпайды.</w:t>
      </w:r>
    </w:p>
    <w:bookmarkEnd w:id="1351"/>
    <w:bookmarkStart w:name="z5000" w:id="1352"/>
    <w:p>
      <w:pPr>
        <w:spacing w:after="0"/>
        <w:ind w:left="0"/>
        <w:jc w:val="left"/>
      </w:pPr>
      <w:r>
        <w:rPr>
          <w:rFonts w:ascii="Times New Roman"/>
          <w:b/>
          <w:i w:val="false"/>
          <w:color w:val="000000"/>
        </w:rPr>
        <w:t xml:space="preserve"> 2-параграф. Субсидиялау шарттары</w:t>
      </w:r>
    </w:p>
    <w:bookmarkEnd w:id="1352"/>
    <w:bookmarkStart w:name="z5001" w:id="1353"/>
    <w:p>
      <w:pPr>
        <w:spacing w:after="0"/>
        <w:ind w:left="0"/>
        <w:jc w:val="both"/>
      </w:pPr>
      <w:r>
        <w:rPr>
          <w:rFonts w:ascii="Times New Roman"/>
          <w:b w:val="false"/>
          <w:i w:val="false"/>
          <w:color w:val="000000"/>
          <w:sz w:val="28"/>
        </w:rPr>
        <w:t>
      12. Купондық сыйақы мөлшерлемесінің бір бөлігін субсидиялау жүргізілетін облигациялар немесе исламдық бағалы қағаздар шығарудың жиынтық номиналды құны үлестес/онымен байланысты тұлғаларды/компанияларды қаржыландыру бойынша берешекті есепке алмағанда бір эмитент үшін 5 (бес) миллиард теңгеден аспайды.</w:t>
      </w:r>
    </w:p>
    <w:bookmarkEnd w:id="1353"/>
    <w:bookmarkStart w:name="z5002" w:id="1354"/>
    <w:p>
      <w:pPr>
        <w:spacing w:after="0"/>
        <w:ind w:left="0"/>
        <w:jc w:val="both"/>
      </w:pPr>
      <w:r>
        <w:rPr>
          <w:rFonts w:ascii="Times New Roman"/>
          <w:b w:val="false"/>
          <w:i w:val="false"/>
          <w:color w:val="000000"/>
          <w:sz w:val="28"/>
        </w:rPr>
        <w:t>
      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bookmarkEnd w:id="1354"/>
    <w:bookmarkStart w:name="z5003" w:id="1355"/>
    <w:p>
      <w:pPr>
        <w:spacing w:after="0"/>
        <w:ind w:left="0"/>
        <w:jc w:val="both"/>
      </w:pPr>
      <w:r>
        <w:rPr>
          <w:rFonts w:ascii="Times New Roman"/>
          <w:b w:val="false"/>
          <w:i w:val="false"/>
          <w:color w:val="000000"/>
          <w:sz w:val="28"/>
        </w:rPr>
        <w:t>
      жоба ЭҚЖЖ бір кіші сыныбы шеңберінде іске асырылады деген қатарынан 2 (екі) өлшемшартқа сәйкес келетін екі және одан астам жобалардың жиынтығы бір бизнес-жоба болып саналады.</w:t>
      </w:r>
    </w:p>
    <w:bookmarkEnd w:id="1355"/>
    <w:bookmarkStart w:name="z5004" w:id="1356"/>
    <w:p>
      <w:pPr>
        <w:spacing w:after="0"/>
        <w:ind w:left="0"/>
        <w:jc w:val="both"/>
      </w:pPr>
      <w:r>
        <w:rPr>
          <w:rFonts w:ascii="Times New Roman"/>
          <w:b w:val="false"/>
          <w:i w:val="false"/>
          <w:color w:val="000000"/>
          <w:sz w:val="28"/>
        </w:rPr>
        <w:t>
      500 (бес жүз) миллион теңгеден астам сомамен (берешектің жалпы сомасын есептеу кезінде кәсіпкердің жобалары бойынша қолданыстағы барлық шығарылған бағалы қағаздар ескеріледі) бір эмитент үшін үлестес/онымен байланысты тұлғалардың/компаниялардың шығарылған бағалы қағаздары бойынша берешекті есепке алмағанда, субсидиялау кезеңінде дивидендтер төлеуге тыйым салу бойынша талап қойылады. Осы абзацтың шарттары орындалмаған жағдайда субсидиялар төлеу тоқтатылады және кәсіпкер төленген субсидиялар сомасын толық көлемде өтейді.</w:t>
      </w:r>
    </w:p>
    <w:bookmarkEnd w:id="1356"/>
    <w:bookmarkStart w:name="z5005" w:id="1357"/>
    <w:p>
      <w:pPr>
        <w:spacing w:after="0"/>
        <w:ind w:left="0"/>
        <w:jc w:val="both"/>
      </w:pPr>
      <w:r>
        <w:rPr>
          <w:rFonts w:ascii="Times New Roman"/>
          <w:b w:val="false"/>
          <w:i w:val="false"/>
          <w:color w:val="000000"/>
          <w:sz w:val="28"/>
        </w:rPr>
        <w:t>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объектісі бар халықаралық қонақүй желілерінің қонақүй бизнесі саласындағы франшизаларын пайдаланатын "3", "4" және "5" жұлдызды санатындағы қонақүйлерді салу және (немесе) реконструкциялау және жаңа қонақүйлерді жабдықтармен жарақтандыру бойынша жобаларды қаржыландыру кезінде кредиттің/қаржылық лизингтің ең жоғары сомасы үлестес/онымен байланысты тұлғаларды/компанияларды қаржыландыру бойынша берешекті есептемегенде бір эмитент үшін субсидиялау мерзімін ұзарту құқығынсыз 10 (он) жылдан аспайтын мерзіммен 7 (жеті) миллиард теңгеден аспайды. Бұл шарт осы Купондық сыйақы мөлшерлемесінің қағидаларына 1-қосымшаға сәйкес экономикалық қызметтің басым түрлері тізбесінің ЭҚЖЖ 55.10 (қонақүйлердің және тұруға арналған соған ұқсас орындардың қызмет көрсетуі), 55.20 (демалыс күндерінде және қысқа мерзімді тұрудың өзге де кезеңдерінде тұрғын үй беру), 55.30 (кемпингтердің, автофургондарға және тұруға арналған автотіркемелерге арналған тұрақтардың қызмет көрсетуі) көзделген жобаларға қолданылмайды.</w:t>
      </w:r>
    </w:p>
    <w:bookmarkEnd w:id="1357"/>
    <w:bookmarkStart w:name="z5006" w:id="1358"/>
    <w:p>
      <w:pPr>
        <w:spacing w:after="0"/>
        <w:ind w:left="0"/>
        <w:jc w:val="both"/>
      </w:pPr>
      <w:r>
        <w:rPr>
          <w:rFonts w:ascii="Times New Roman"/>
          <w:b w:val="false"/>
          <w:i w:val="false"/>
          <w:color w:val="000000"/>
          <w:sz w:val="28"/>
        </w:rPr>
        <w:t>
      13. Купондық сыйақы мөлшерлемесінің бір бөлігін субсидиялау облигацияларды немесе исламдық бағалы қағаздарды шығару жобасында облигацияларды немесе исламдық бағалы қағаздарды орналастырудан алынған ақшаны пайдаланудың нысаналы мақсаты:</w:t>
      </w:r>
    </w:p>
    <w:bookmarkEnd w:id="1358"/>
    <w:bookmarkStart w:name="z5007" w:id="1359"/>
    <w:p>
      <w:pPr>
        <w:spacing w:after="0"/>
        <w:ind w:left="0"/>
        <w:jc w:val="both"/>
      </w:pPr>
      <w:r>
        <w:rPr>
          <w:rFonts w:ascii="Times New Roman"/>
          <w:b w:val="false"/>
          <w:i w:val="false"/>
          <w:color w:val="000000"/>
          <w:sz w:val="28"/>
        </w:rPr>
        <w:t>
      1) ұйымдардың, сондай-ақ кәсіпорындардың үлестерін, акцияларын мүліктік кешендер ретінде сатып алу;</w:t>
      </w:r>
    </w:p>
    <w:bookmarkEnd w:id="1359"/>
    <w:bookmarkStart w:name="z5008" w:id="1360"/>
    <w:p>
      <w:pPr>
        <w:spacing w:after="0"/>
        <w:ind w:left="0"/>
        <w:jc w:val="both"/>
      </w:pPr>
      <w:r>
        <w:rPr>
          <w:rFonts w:ascii="Times New Roman"/>
          <w:b w:val="false"/>
          <w:i w:val="false"/>
          <w:color w:val="000000"/>
          <w:sz w:val="28"/>
        </w:rPr>
        <w:t>
      2) айналым қаражатын толықтыру негізгі құралдарды сатып алуға және (немесе) жаңғыртуға және (немесе) өндірісті кеңейтуге арналған облигациялар немесе исламдық бағалы қағаздар шығару шеңберінде, бірақ облигациялар шығарылымының жиынтық номиналды құнының 30 %-нан асырмай жүзеге асырылатын жағдайларды қоспағанда, айналым қаражатын толықтыру болып табылады деп көрсетілген облигацияларды немесе исламдық бағалы қағаздарды қоспағанда, жаңа тиімді инвестициялық жобаларды, сондай-ақ өндірісті жаңғыртуға және кеңейтуге, ағымдағы міндеттерді қайта қаржыландыруға бағытталған жобаларды іске асыруды қаржыландыру үшін Қазақстан Республикасының заңнамасына сәйкес шығарылған және қор биржасының ресми тізіміне енгізілген және/немесе АХҚО актілеріне сәйкес шығарылған және АХҚО қор биржасының ресми тізіміне енгізілген облигациялар немесе исламдық бағалы қағаздар бойынша жүзеге асырылады.</w:t>
      </w:r>
    </w:p>
    <w:bookmarkEnd w:id="1360"/>
    <w:bookmarkStart w:name="z5009" w:id="1361"/>
    <w:p>
      <w:pPr>
        <w:spacing w:after="0"/>
        <w:ind w:left="0"/>
        <w:jc w:val="both"/>
      </w:pPr>
      <w:r>
        <w:rPr>
          <w:rFonts w:ascii="Times New Roman"/>
          <w:b w:val="false"/>
          <w:i w:val="false"/>
          <w:color w:val="000000"/>
          <w:sz w:val="28"/>
        </w:rPr>
        <w:t>
      Эмитент шығарған облигациялар немесе ислам бағалы қағаздары бойынша купондық сыйақы мөлшерлемесінің бір бөлігін үлестес/онымен байланысты тұлғаларды/компанияларды қаржыландыру бойынша берешекті есепке алмағанда, бір эмитент үшін айналым қаражатын 500 (бес жүз) миллион теңгеге дейін толықтыруға субсидиялауға жол беріледі.</w:t>
      </w:r>
    </w:p>
    <w:bookmarkEnd w:id="1361"/>
    <w:bookmarkStart w:name="z5010" w:id="1362"/>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бағытталған жобалар деп эмитенттердің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арттыруды көздейтін жобалары түсініледі.</w:t>
      </w:r>
    </w:p>
    <w:bookmarkEnd w:id="1362"/>
    <w:bookmarkStart w:name="z5011" w:id="1363"/>
    <w:p>
      <w:pPr>
        <w:spacing w:after="0"/>
        <w:ind w:left="0"/>
        <w:jc w:val="both"/>
      </w:pPr>
      <w:r>
        <w:rPr>
          <w:rFonts w:ascii="Times New Roman"/>
          <w:b w:val="false"/>
          <w:i w:val="false"/>
          <w:color w:val="000000"/>
          <w:sz w:val="28"/>
        </w:rPr>
        <w:t>
      Эмитент сондай-ақ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 сақтай отырып, еңбекақы төлеу қорының өсуін немесе жұмыс орындарының орташа жылдық санының қаржы агенттігі шешім қабылдаған күннен бастап 2 (екі) қаржы жылынан кейін 10 %-ға артатынын растайды.</w:t>
      </w:r>
    </w:p>
    <w:bookmarkEnd w:id="1363"/>
    <w:bookmarkStart w:name="z5012" w:id="1364"/>
    <w:p>
      <w:pPr>
        <w:spacing w:after="0"/>
        <w:ind w:left="0"/>
        <w:jc w:val="both"/>
      </w:pPr>
      <w:r>
        <w:rPr>
          <w:rFonts w:ascii="Times New Roman"/>
          <w:b w:val="false"/>
          <w:i w:val="false"/>
          <w:color w:val="000000"/>
          <w:sz w:val="28"/>
        </w:rPr>
        <w:t>
      Бұл ретте жоғарыда көрсетілген көрсеткіштерді субсидиялау түрінде тікелей қолдау алған/алатын кәсіпкер растайды.</w:t>
      </w:r>
    </w:p>
    <w:bookmarkEnd w:id="1364"/>
    <w:bookmarkStart w:name="z5013" w:id="1365"/>
    <w:p>
      <w:pPr>
        <w:spacing w:after="0"/>
        <w:ind w:left="0"/>
        <w:jc w:val="both"/>
      </w:pPr>
      <w:r>
        <w:rPr>
          <w:rFonts w:ascii="Times New Roman"/>
          <w:b w:val="false"/>
          <w:i w:val="false"/>
          <w:color w:val="000000"/>
          <w:sz w:val="28"/>
        </w:rPr>
        <w:t>
      Эмитенттің айналым қаражатын толықтыруға, сондай-ақ ағымдағы міндеттемелерді қайта қаржыландыруға бағытталған жобаларына осы тармақтың үшінші және төртінші бөліктерінде көзделген талаптар қолданылмайды.</w:t>
      </w:r>
    </w:p>
    <w:bookmarkEnd w:id="1365"/>
    <w:bookmarkStart w:name="z5014" w:id="1366"/>
    <w:p>
      <w:pPr>
        <w:spacing w:after="0"/>
        <w:ind w:left="0"/>
        <w:jc w:val="both"/>
      </w:pPr>
      <w:r>
        <w:rPr>
          <w:rFonts w:ascii="Times New Roman"/>
          <w:b w:val="false"/>
          <w:i w:val="false"/>
          <w:color w:val="000000"/>
          <w:sz w:val="28"/>
        </w:rPr>
        <w:t>
      14. Купондық сыйақы мөлшерлемесінің бір бөлігін субсидиялау шығару проспектісінде облигацияларды орналастырудан алынған ақшаны пайдаланудың нысаналы мақсаты жаңа және (немесе) қолданыстағы "жасыл" жобаларды қаржыландыру немесе қайта қаржыландыру болып табылатыны көрсетілген,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 бойынша жүзеге асырылады.</w:t>
      </w:r>
    </w:p>
    <w:bookmarkEnd w:id="1366"/>
    <w:bookmarkStart w:name="z5015" w:id="1367"/>
    <w:p>
      <w:pPr>
        <w:spacing w:after="0"/>
        <w:ind w:left="0"/>
        <w:jc w:val="both"/>
      </w:pPr>
      <w:r>
        <w:rPr>
          <w:rFonts w:ascii="Times New Roman"/>
          <w:b w:val="false"/>
          <w:i w:val="false"/>
          <w:color w:val="000000"/>
          <w:sz w:val="28"/>
        </w:rPr>
        <w:t>
      15. "Жасыл" облигацияларды іске асыруға берілетін купондық сыйақы мөлшерлемесінің бір бөлігін субсидиялау субсидиялау шарты жасалған күннен бастап 2 (екі) қаржы жылынан кейін іске асырылатын жобалардың шекті мәніне ("жасыл" таксономия кіші секторы бойынша шекті өлшемшарт болған кезде) қол жеткізуді көздейді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bookmarkEnd w:id="1367"/>
    <w:bookmarkStart w:name="z5016" w:id="1368"/>
    <w:p>
      <w:pPr>
        <w:spacing w:after="0"/>
        <w:ind w:left="0"/>
        <w:jc w:val="both"/>
      </w:pPr>
      <w:r>
        <w:rPr>
          <w:rFonts w:ascii="Times New Roman"/>
          <w:b w:val="false"/>
          <w:i w:val="false"/>
          <w:color w:val="000000"/>
          <w:sz w:val="28"/>
        </w:rPr>
        <w:t>
      16. Купондық сыйақы мөлшерлемесінің бір бөлігін облигациялар немесе исламдық бағалы қағаздар бойынша 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айналым мерзімі 5 (бес) жылды қоса алғандағы мерзімнен аспайтын облигациялар бойынша 5 %-ға ұлғайтылған базалық мөлшерлеменің жалпы шамасынан аспайтын шартпен жүзеге асырылады.</w:t>
      </w:r>
    </w:p>
    <w:bookmarkEnd w:id="1368"/>
    <w:bookmarkStart w:name="z5017" w:id="1369"/>
    <w:p>
      <w:pPr>
        <w:spacing w:after="0"/>
        <w:ind w:left="0"/>
        <w:jc w:val="both"/>
      </w:pPr>
      <w:r>
        <w:rPr>
          <w:rFonts w:ascii="Times New Roman"/>
          <w:b w:val="false"/>
          <w:i w:val="false"/>
          <w:color w:val="000000"/>
          <w:sz w:val="28"/>
        </w:rPr>
        <w:t>
      Бұл ретте көрсетілген жалпы шаманың 6 %-ын кәсіпкер төлейді, ал айырмасын мемлекет субсидиялайды.</w:t>
      </w:r>
    </w:p>
    <w:bookmarkEnd w:id="1369"/>
    <w:bookmarkStart w:name="z5018" w:id="1370"/>
    <w:p>
      <w:pPr>
        <w:spacing w:after="0"/>
        <w:ind w:left="0"/>
        <w:jc w:val="both"/>
      </w:pPr>
      <w:r>
        <w:rPr>
          <w:rFonts w:ascii="Times New Roman"/>
          <w:b w:val="false"/>
          <w:i w:val="false"/>
          <w:color w:val="000000"/>
          <w:sz w:val="28"/>
        </w:rPr>
        <w:t>
      ЭҚЖЖ 55.10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объектісі бар халықаралық қонақүй желілерінің қонақүй бизнесі саласындағы франшизаларын пайдаланатын "3", "4" және "5" жұлдызды санатындағы қонақүйлерді салу және (немесе) реконструкциялау және жаңа қонақүйлерді жабдықтармен жарақтандыру бойынша жобаларды қаржыландыру кезінде купондық сыйақы мөлшерлемесінің бір бөлігін 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6 %-ын кәсіпкер төлейтін, ал айырмасын мемлекет субсидиялайтын облигациялар бойынша 5 %-ға ұлғайтылған базалық мөлшерлеменің жалпы шамасынан аспаған жағдайда жүзеге асырылады.</w:t>
      </w:r>
    </w:p>
    <w:bookmarkEnd w:id="1370"/>
    <w:bookmarkStart w:name="z5019" w:id="1371"/>
    <w:p>
      <w:pPr>
        <w:spacing w:after="0"/>
        <w:ind w:left="0"/>
        <w:jc w:val="both"/>
      </w:pPr>
      <w:r>
        <w:rPr>
          <w:rFonts w:ascii="Times New Roman"/>
          <w:b w:val="false"/>
          <w:i w:val="false"/>
          <w:color w:val="000000"/>
          <w:sz w:val="28"/>
        </w:rPr>
        <w:t>
      17. Орналастырылған облигациялар (эмитент сатып алғандарын шегергенде) немесе орналастырылған исламдық бағалы қағаздар бойынша есептелген (эмитент сатып алғандарды шегергенде) сыйақы мөлшерлемесі ғана субсидиялауға жатады.</w:t>
      </w:r>
    </w:p>
    <w:bookmarkEnd w:id="1371"/>
    <w:bookmarkStart w:name="z5020" w:id="1372"/>
    <w:p>
      <w:pPr>
        <w:spacing w:after="0"/>
        <w:ind w:left="0"/>
        <w:jc w:val="both"/>
      </w:pPr>
      <w:r>
        <w:rPr>
          <w:rFonts w:ascii="Times New Roman"/>
          <w:b w:val="false"/>
          <w:i w:val="false"/>
          <w:color w:val="000000"/>
          <w:sz w:val="28"/>
        </w:rPr>
        <w:t xml:space="preserve">
      18. Купондық сыйақы мөлшерлемесінің бір бөлігін субсидиялау жүзеге асырылатын облигацияларды, исламдық бағалы қағаздарды шығару проспектілеріне субсидиялаудың бүкіл мерзімі ішінде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немесе АХҚО-ның қолданыстағы құқығында белгіленген жағдайларды қоспағанда, қаржы агенттігінің уәкілетті органымен келісу бойынша өзгерістер мен толықтырулар енгізілуі мүмкін.</w:t>
      </w:r>
    </w:p>
    <w:bookmarkEnd w:id="1372"/>
    <w:bookmarkStart w:name="z5021" w:id="1373"/>
    <w:p>
      <w:pPr>
        <w:spacing w:after="0"/>
        <w:ind w:left="0"/>
        <w:jc w:val="both"/>
      </w:pPr>
      <w:r>
        <w:rPr>
          <w:rFonts w:ascii="Times New Roman"/>
          <w:b w:val="false"/>
          <w:i w:val="false"/>
          <w:color w:val="000000"/>
          <w:sz w:val="28"/>
        </w:rPr>
        <w:t>
      19. Облигациялар немесе исламдық бағалы қағаздар бойынша купондық сыйақы мөлшерлемесінің бір бөлігін субсидиялау мерзімі 5 (бес) жылды құрайды, бірақ облигациялар немесе исламдық бағалы қағаздар айналымы мерзімінен аспайды. Егер бір жоба бойынша бірнеше субсидиялау шарты жасалатын болса, онда субсидиялаудың жалпы мерзімі бірінші субсидиялау шартына қол қойған кезден бастап белгіленеді.</w:t>
      </w:r>
    </w:p>
    <w:bookmarkEnd w:id="1373"/>
    <w:bookmarkStart w:name="z5022" w:id="1374"/>
    <w:p>
      <w:pPr>
        <w:spacing w:after="0"/>
        <w:ind w:left="0"/>
        <w:jc w:val="both"/>
      </w:pPr>
      <w:r>
        <w:rPr>
          <w:rFonts w:ascii="Times New Roman"/>
          <w:b w:val="false"/>
          <w:i w:val="false"/>
          <w:color w:val="000000"/>
          <w:sz w:val="28"/>
        </w:rPr>
        <w:t>
      Қайта қаржыландыру кезінде субсидиялау мерзімі субсидиялау кезінен бастап 2 (екі) жылдан, бірақ облигациялар немесе исламдық бағалы қағаздар айналымы мерзімінен аспайтын жоба бойынша бірінші субсидиялау шартына қол қойған кезден бастап белгіленеді.</w:t>
      </w:r>
    </w:p>
    <w:bookmarkEnd w:id="1374"/>
    <w:bookmarkStart w:name="z5023" w:id="1375"/>
    <w:p>
      <w:pPr>
        <w:spacing w:after="0"/>
        <w:ind w:left="0"/>
        <w:jc w:val="both"/>
      </w:pPr>
      <w:r>
        <w:rPr>
          <w:rFonts w:ascii="Times New Roman"/>
          <w:b w:val="false"/>
          <w:i w:val="false"/>
          <w:color w:val="000000"/>
          <w:sz w:val="28"/>
        </w:rPr>
        <w:t>
      Купондық сыйақыны төлеу бойынша мерзімі шегерілген кезде өкім және (немесе) өзге де құжат және (немесе) қаржы нарығы мен қаржы ұйымдарын реттеу, бақылау және қадағалау жөніндегі уәкілетті органның актісі негізінде осы Купондық сыйақы мөлшерлемесін субсидиялау қағидаларында көзделген субсидиялау мерзімі шегерілген мерзімге ұзартылады.</w:t>
      </w:r>
    </w:p>
    <w:bookmarkEnd w:id="1375"/>
    <w:bookmarkStart w:name="z5024" w:id="1376"/>
    <w:p>
      <w:pPr>
        <w:spacing w:after="0"/>
        <w:ind w:left="0"/>
        <w:jc w:val="both"/>
      </w:pPr>
      <w:r>
        <w:rPr>
          <w:rFonts w:ascii="Times New Roman"/>
          <w:b w:val="false"/>
          <w:i w:val="false"/>
          <w:color w:val="000000"/>
          <w:sz w:val="28"/>
        </w:rPr>
        <w:t>
      "Жасыл" облигацияларға қатысты субсидиялау мерзімі субсидиялау мерзімін ұзарту құқығынсыз 5 (бес) жылды құрайды. Субсидиялау мерзімі қаржы агенттігі "жасыл" жоба бойынша бірінші субсидиялау шартына қол қойған кезден бастап белгіленеді.</w:t>
      </w:r>
    </w:p>
    <w:bookmarkEnd w:id="1376"/>
    <w:bookmarkStart w:name="z5025" w:id="1377"/>
    <w:p>
      <w:pPr>
        <w:spacing w:after="0"/>
        <w:ind w:left="0"/>
        <w:jc w:val="both"/>
      </w:pPr>
      <w:r>
        <w:rPr>
          <w:rFonts w:ascii="Times New Roman"/>
          <w:b w:val="false"/>
          <w:i w:val="false"/>
          <w:color w:val="000000"/>
          <w:sz w:val="28"/>
        </w:rPr>
        <w:t>
      20. Купондық сыйақы мөлшерлемесінің бір бөлігін субсидиялау облигациялар/исламдық бағалы қағаздар шығару проспектісінде көрсетілген өтеу кестесіне сәйкес облигациялар немесе исламдық бағалы қағаздар бойынша жүзеге асырылады.</w:t>
      </w:r>
    </w:p>
    <w:bookmarkEnd w:id="1377"/>
    <w:bookmarkStart w:name="z5026" w:id="1378"/>
    <w:p>
      <w:pPr>
        <w:spacing w:after="0"/>
        <w:ind w:left="0"/>
        <w:jc w:val="both"/>
      </w:pPr>
      <w:r>
        <w:rPr>
          <w:rFonts w:ascii="Times New Roman"/>
          <w:b w:val="false"/>
          <w:i w:val="false"/>
          <w:color w:val="000000"/>
          <w:sz w:val="28"/>
        </w:rPr>
        <w:t xml:space="preserve">
      21. Эмитенттің купондық сыйақы мөлшерлемесі субсидияланатын облигациялары номиналды ұстауды есепке алу жүйесінде, оның ішінде АХҚО құқығы бойынша бағалы қағаздар тізілімін есепке алу жүйесінде ескеріледі. Эмитенттің купондық сыйақы мөлшерлемесі субсидияланатын исламдық бағалы қағаздары номиналды ұстауды есепке алу жүйесінде есепке алынады. Купондық сыйақы мөлшерлемесі субсидияланатын облигациялармен немесе исламдық бағалы қағаздармен жасалған мәмілелерді тіркеу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актілерін мемлекеттік тіркеу тізілімінде № 9876 болып тіркелген) көзделген тәртіппен номиналды ұстау жүйесінде (орталық депозитарийдің есепке алу жүйесінде және (немесе) АХҚО қор биржасының орталық депозитарийдің есепке алу жүйесінде) немесе АХҚО қор биржасының орталық депозитарийінің/АХҚО қор биржасының тіркеушісінің қағидаларында және/немесе АХҚО құқығында көзделген тәртіппен жүзеге асырылады.</w:t>
      </w:r>
    </w:p>
    <w:bookmarkEnd w:id="1378"/>
    <w:bookmarkStart w:name="z5027" w:id="1379"/>
    <w:p>
      <w:pPr>
        <w:spacing w:after="0"/>
        <w:ind w:left="0"/>
        <w:jc w:val="both"/>
      </w:pPr>
      <w:r>
        <w:rPr>
          <w:rFonts w:ascii="Times New Roman"/>
          <w:b w:val="false"/>
          <w:i w:val="false"/>
          <w:color w:val="000000"/>
          <w:sz w:val="28"/>
        </w:rPr>
        <w:t>
      22. Эмитент купондық сыйақы мөлшерлемесі субсидияланатын облигациялар ұстаушылардың немесе купондық сыйақы мөлшерлемесі субсидияланатын исламдық бағалы қағаздар ұстаушылардың өкілін таңдауды бағалы қағаздар нарығында кастодиандық және (немесе) брокерлік және дилерлік қызметті жүзеге асыратын бағалы қағаздар нарығының кəсіби қатысушылары қатарынан дербес жүзеге асырады. Бұл ретте эмитенттің үлестес тұлғалары арасынан облигациялар ұстаушының немесе исламдық бағалы қағаздар ұстаушының өкілін таңдауға жол берілмейді.</w:t>
      </w:r>
    </w:p>
    <w:bookmarkEnd w:id="1379"/>
    <w:bookmarkStart w:name="z5028" w:id="1380"/>
    <w:p>
      <w:pPr>
        <w:spacing w:after="0"/>
        <w:ind w:left="0"/>
        <w:jc w:val="left"/>
      </w:pPr>
      <w:r>
        <w:rPr>
          <w:rFonts w:ascii="Times New Roman"/>
          <w:b/>
          <w:i w:val="false"/>
          <w:color w:val="000000"/>
        </w:rPr>
        <w:t xml:space="preserve"> 3-параграф. Қатысушылардың өзара іс-қимылы</w:t>
      </w:r>
    </w:p>
    <w:bookmarkEnd w:id="1380"/>
    <w:bookmarkStart w:name="z5029" w:id="1381"/>
    <w:p>
      <w:pPr>
        <w:spacing w:after="0"/>
        <w:ind w:left="0"/>
        <w:jc w:val="both"/>
      </w:pPr>
      <w:r>
        <w:rPr>
          <w:rFonts w:ascii="Times New Roman"/>
          <w:b w:val="false"/>
          <w:i w:val="false"/>
          <w:color w:val="000000"/>
          <w:sz w:val="28"/>
        </w:rPr>
        <w:t>
      23. Кәсіпкер немесе қаржы консультанты субсидиялауды алу үшін қаржы агенттігіне субсидиялаудың үлгілік шартын жібереді, оған мынадай құжаттар топтамасын (басшының мөрімен (болған жағдайда) және қолымен расталған көшірмелер) қоса береді:</w:t>
      </w:r>
    </w:p>
    <w:bookmarkEnd w:id="1381"/>
    <w:bookmarkStart w:name="z5030" w:id="1382"/>
    <w:p>
      <w:pPr>
        <w:spacing w:after="0"/>
        <w:ind w:left="0"/>
        <w:jc w:val="both"/>
      </w:pPr>
      <w:r>
        <w:rPr>
          <w:rFonts w:ascii="Times New Roman"/>
          <w:b w:val="false"/>
          <w:i w:val="false"/>
          <w:color w:val="000000"/>
          <w:sz w:val="28"/>
        </w:rPr>
        <w:t xml:space="preserve">
      1) осы Купондық сыйақы мөлшерлемесін субсидиялау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эмитенттің өтініш-сауалнамасы;</w:t>
      </w:r>
    </w:p>
    <w:bookmarkEnd w:id="1382"/>
    <w:bookmarkStart w:name="z5031" w:id="1383"/>
    <w:p>
      <w:pPr>
        <w:spacing w:after="0"/>
        <w:ind w:left="0"/>
        <w:jc w:val="both"/>
      </w:pPr>
      <w:r>
        <w:rPr>
          <w:rFonts w:ascii="Times New Roman"/>
          <w:b w:val="false"/>
          <w:i w:val="false"/>
          <w:color w:val="000000"/>
          <w:sz w:val="28"/>
        </w:rPr>
        <w:t xml:space="preserve">
      2) осы Купондық сыйақы мөлшерлемесін субсидиялау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өтінім туралы ақпарат (эмитенттің қолы қойылған);</w:t>
      </w:r>
    </w:p>
    <w:bookmarkEnd w:id="1383"/>
    <w:bookmarkStart w:name="z5032" w:id="1384"/>
    <w:p>
      <w:pPr>
        <w:spacing w:after="0"/>
        <w:ind w:left="0"/>
        <w:jc w:val="both"/>
      </w:pPr>
      <w:r>
        <w:rPr>
          <w:rFonts w:ascii="Times New Roman"/>
          <w:b w:val="false"/>
          <w:i w:val="false"/>
          <w:color w:val="000000"/>
          <w:sz w:val="28"/>
        </w:rPr>
        <w:t>
      3) облигациялар шығару проспектісінің жобасы не исламдық бағалы қағаздар шығару проспектісінің жобасы;</w:t>
      </w:r>
    </w:p>
    <w:bookmarkEnd w:id="1384"/>
    <w:bookmarkStart w:name="z5033" w:id="1385"/>
    <w:p>
      <w:pPr>
        <w:spacing w:after="0"/>
        <w:ind w:left="0"/>
        <w:jc w:val="both"/>
      </w:pPr>
      <w:r>
        <w:rPr>
          <w:rFonts w:ascii="Times New Roman"/>
          <w:b w:val="false"/>
          <w:i w:val="false"/>
          <w:color w:val="000000"/>
          <w:sz w:val="28"/>
        </w:rPr>
        <w:t>
      4) эмитенттің уәкілетті органының облигацияларды немесе исламдық бағалы қағаздарды шығару туралы шешімі;</w:t>
      </w:r>
    </w:p>
    <w:bookmarkEnd w:id="1385"/>
    <w:bookmarkStart w:name="z5034" w:id="1386"/>
    <w:p>
      <w:pPr>
        <w:spacing w:after="0"/>
        <w:ind w:left="0"/>
        <w:jc w:val="both"/>
      </w:pPr>
      <w:r>
        <w:rPr>
          <w:rFonts w:ascii="Times New Roman"/>
          <w:b w:val="false"/>
          <w:i w:val="false"/>
          <w:color w:val="000000"/>
          <w:sz w:val="28"/>
        </w:rPr>
        <w:t>
      5) эмитентті мемлекеттік тіркеу/қайта тіркеу туралы анықтама;</w:t>
      </w:r>
    </w:p>
    <w:bookmarkEnd w:id="1386"/>
    <w:bookmarkStart w:name="z5035" w:id="1387"/>
    <w:p>
      <w:pPr>
        <w:spacing w:after="0"/>
        <w:ind w:left="0"/>
        <w:jc w:val="both"/>
      </w:pPr>
      <w:r>
        <w:rPr>
          <w:rFonts w:ascii="Times New Roman"/>
          <w:b w:val="false"/>
          <w:i w:val="false"/>
          <w:color w:val="000000"/>
          <w:sz w:val="28"/>
        </w:rPr>
        <w:t>
      6) егер эмитенттің негізгі қызмет түрі лицензиялануға тиіс болса, лицензиялар;</w:t>
      </w:r>
    </w:p>
    <w:bookmarkEnd w:id="1387"/>
    <w:bookmarkStart w:name="z5036" w:id="1388"/>
    <w:p>
      <w:pPr>
        <w:spacing w:after="0"/>
        <w:ind w:left="0"/>
        <w:jc w:val="both"/>
      </w:pPr>
      <w:r>
        <w:rPr>
          <w:rFonts w:ascii="Times New Roman"/>
          <w:b w:val="false"/>
          <w:i w:val="false"/>
          <w:color w:val="000000"/>
          <w:sz w:val="28"/>
        </w:rPr>
        <w:t>
      7) барлық өзгерістерімен және (немесе) толықтыруларымен жарғы/құрылтай шарты (акционерлік қоғам акцияларды шығару проспектісін және бағалы қағаз ұстаушылар тізілімінен үзінді көшірмені қосымша ұсынады);</w:t>
      </w:r>
    </w:p>
    <w:bookmarkEnd w:id="1388"/>
    <w:bookmarkStart w:name="z5037" w:id="1389"/>
    <w:p>
      <w:pPr>
        <w:spacing w:after="0"/>
        <w:ind w:left="0"/>
        <w:jc w:val="both"/>
      </w:pPr>
      <w:r>
        <w:rPr>
          <w:rFonts w:ascii="Times New Roman"/>
          <w:b w:val="false"/>
          <w:i w:val="false"/>
          <w:color w:val="000000"/>
          <w:sz w:val="28"/>
        </w:rPr>
        <w:t>
      8) берілгені жүгінген күнге дейін күнтізбелік 30 (отыз) күннен аспаған бюджетке міндетті төлемдер бойынша берешектің жоғы туралы салық органының анықтамасы;</w:t>
      </w:r>
    </w:p>
    <w:bookmarkEnd w:id="1389"/>
    <w:bookmarkStart w:name="z5038" w:id="1390"/>
    <w:p>
      <w:pPr>
        <w:spacing w:after="0"/>
        <w:ind w:left="0"/>
        <w:jc w:val="both"/>
      </w:pPr>
      <w:r>
        <w:rPr>
          <w:rFonts w:ascii="Times New Roman"/>
          <w:b w:val="false"/>
          <w:i w:val="false"/>
          <w:color w:val="000000"/>
          <w:sz w:val="28"/>
        </w:rPr>
        <w:t>
      9) салық декларацияларының соңғы 3 (үш) қаржы жылындағы көшірмелері (егер кәсіпкердің жұмыс істеу мерзімі 3 (үш) жылдан кем болса, салық декларациясының соңғы қаржы жылындағы көшірмесі);</w:t>
      </w:r>
    </w:p>
    <w:bookmarkEnd w:id="1390"/>
    <w:bookmarkStart w:name="z5039" w:id="1391"/>
    <w:p>
      <w:pPr>
        <w:spacing w:after="0"/>
        <w:ind w:left="0"/>
        <w:jc w:val="both"/>
      </w:pPr>
      <w:r>
        <w:rPr>
          <w:rFonts w:ascii="Times New Roman"/>
          <w:b w:val="false"/>
          <w:i w:val="false"/>
          <w:color w:val="000000"/>
          <w:sz w:val="28"/>
        </w:rPr>
        <w:t>
      10) қаржы консультантының эмитенттің қаржылық жай-күйі туралы қорытындысы;</w:t>
      </w:r>
    </w:p>
    <w:bookmarkEnd w:id="1391"/>
    <w:bookmarkStart w:name="z5040" w:id="1392"/>
    <w:p>
      <w:pPr>
        <w:spacing w:after="0"/>
        <w:ind w:left="0"/>
        <w:jc w:val="both"/>
      </w:pPr>
      <w:r>
        <w:rPr>
          <w:rFonts w:ascii="Times New Roman"/>
          <w:b w:val="false"/>
          <w:i w:val="false"/>
          <w:color w:val="000000"/>
          <w:sz w:val="28"/>
        </w:rPr>
        <w:t>
      11) сыртқы бағалау ("жасыл" облигация шығару арқылы қаржыландырылатын жоба бойынша) нәтижелері бойынша қорытынды;</w:t>
      </w:r>
    </w:p>
    <w:bookmarkEnd w:id="1392"/>
    <w:bookmarkStart w:name="z5041" w:id="1393"/>
    <w:p>
      <w:pPr>
        <w:spacing w:after="0"/>
        <w:ind w:left="0"/>
        <w:jc w:val="both"/>
      </w:pPr>
      <w:r>
        <w:rPr>
          <w:rFonts w:ascii="Times New Roman"/>
          <w:b w:val="false"/>
          <w:i w:val="false"/>
          <w:color w:val="000000"/>
          <w:sz w:val="28"/>
        </w:rPr>
        <w:t>
      12) қаржы агенттігі шешім қабылдаған күннен бастап 2 (екі) қаржы жылынан кейін төленетін салықтарды (корпоративтік табыс салығын/жеке табыс салығын) ұлғайту жөніндегі, сондай-ақ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 сақтай отырып, еңбекақы төлеу қорының өсуіне немесе жұмыс орындарының орташа жылдық санын 10 %-ға ұлғайтуды қол жеткізу жөніндегі кезеңдерді қамтитын жобаның бизнес-жоспары және осы Купондық сыйақы мөлшерлемесін субсидиялау қағидаларының 13-тармағының жетінші абзацының талаптарын ескере отырып, қаржы агенттігі бірінші субсидиялау шартына қол қойған күннен бастап 3 (үш) жыл ішінде жоспарлы өндірістік көрсеткіштерге қол жеткізу.</w:t>
      </w:r>
    </w:p>
    <w:bookmarkEnd w:id="1393"/>
    <w:bookmarkStart w:name="z5042" w:id="1394"/>
    <w:p>
      <w:pPr>
        <w:spacing w:after="0"/>
        <w:ind w:left="0"/>
        <w:jc w:val="both"/>
      </w:pPr>
      <w:r>
        <w:rPr>
          <w:rFonts w:ascii="Times New Roman"/>
          <w:b w:val="false"/>
          <w:i w:val="false"/>
          <w:color w:val="000000"/>
          <w:sz w:val="28"/>
        </w:rPr>
        <w:t>
      24. Қаржы агенттігі осы Купондық сыйақы мөлшерлемесін субсидиялау қағидаларының 23-тармағында көрсетілген құжаттарды алғаннан кейін 10 (он) жұмыс күні ішінде:</w:t>
      </w:r>
    </w:p>
    <w:bookmarkEnd w:id="1394"/>
    <w:bookmarkStart w:name="z5043" w:id="1395"/>
    <w:p>
      <w:pPr>
        <w:spacing w:after="0"/>
        <w:ind w:left="0"/>
        <w:jc w:val="both"/>
      </w:pPr>
      <w:r>
        <w:rPr>
          <w:rFonts w:ascii="Times New Roman"/>
          <w:b w:val="false"/>
          <w:i w:val="false"/>
          <w:color w:val="000000"/>
          <w:sz w:val="28"/>
        </w:rPr>
        <w:t>
      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жағдайда ұсынылған құжаттар бойынша нақты кемшіліктерді көрсете отырып, пысықтау үшін оларды эмитентке бес күн мерзімде қайтарады);</w:t>
      </w:r>
    </w:p>
    <w:bookmarkEnd w:id="1395"/>
    <w:bookmarkStart w:name="z5044" w:id="1396"/>
    <w:p>
      <w:pPr>
        <w:spacing w:after="0"/>
        <w:ind w:left="0"/>
        <w:jc w:val="both"/>
      </w:pPr>
      <w:r>
        <w:rPr>
          <w:rFonts w:ascii="Times New Roman"/>
          <w:b w:val="false"/>
          <w:i w:val="false"/>
          <w:color w:val="000000"/>
          <w:sz w:val="28"/>
        </w:rPr>
        <w:t>
      2) облигациялар немесе исламдық бағалы қағаздар шығару проспектісі жобасының нысаналы мақсатын осы Купондық сыйақы мөлшерлемесін субсидиялау қағидаларының шарттарына сәйкестігі тұрғысынан тексереді;</w:t>
      </w:r>
    </w:p>
    <w:bookmarkEnd w:id="1396"/>
    <w:bookmarkStart w:name="z5045" w:id="1397"/>
    <w:p>
      <w:pPr>
        <w:spacing w:after="0"/>
        <w:ind w:left="0"/>
        <w:jc w:val="both"/>
      </w:pPr>
      <w:r>
        <w:rPr>
          <w:rFonts w:ascii="Times New Roman"/>
          <w:b w:val="false"/>
          <w:i w:val="false"/>
          <w:color w:val="000000"/>
          <w:sz w:val="28"/>
        </w:rPr>
        <w:t>
      3) қаржы агенттігінің ішкі құжаттарымен бекітілген нысан бойынша эмитенттің жобасын толық құжаттар топтамасымен қоса қаржы агенттігінің уәкілетті органының қарауына шығарады.</w:t>
      </w:r>
    </w:p>
    <w:bookmarkEnd w:id="1397"/>
    <w:bookmarkStart w:name="z5046" w:id="1398"/>
    <w:p>
      <w:pPr>
        <w:spacing w:after="0"/>
        <w:ind w:left="0"/>
        <w:jc w:val="both"/>
      </w:pPr>
      <w:r>
        <w:rPr>
          <w:rFonts w:ascii="Times New Roman"/>
          <w:b w:val="false"/>
          <w:i w:val="false"/>
          <w:color w:val="000000"/>
          <w:sz w:val="28"/>
        </w:rPr>
        <w:t>
      25. Отырыстарды өткізу тәртібі, қаржы агенттігінің уәкілетті органы мүшелерінің саны, сондай-ақ эмитенттердің жобаларын қарауға арналған тиісті нысандар қаржы агенттігінің ішкі құжаттарымен айқындалады.</w:t>
      </w:r>
    </w:p>
    <w:bookmarkEnd w:id="1398"/>
    <w:bookmarkStart w:name="z5047" w:id="1399"/>
    <w:p>
      <w:pPr>
        <w:spacing w:after="0"/>
        <w:ind w:left="0"/>
        <w:jc w:val="both"/>
      </w:pPr>
      <w:r>
        <w:rPr>
          <w:rFonts w:ascii="Times New Roman"/>
          <w:b w:val="false"/>
          <w:i w:val="false"/>
          <w:color w:val="000000"/>
          <w:sz w:val="28"/>
        </w:rPr>
        <w:t>
      26. Қаржы агенттігінің уәкілетті органы жобаларды тиісті қаржы жылында субсидиялау үшін бюджет қаражаты болған жағдайда қарайды.</w:t>
      </w:r>
    </w:p>
    <w:bookmarkEnd w:id="1399"/>
    <w:bookmarkStart w:name="z5048" w:id="1400"/>
    <w:p>
      <w:pPr>
        <w:spacing w:after="0"/>
        <w:ind w:left="0"/>
        <w:jc w:val="both"/>
      </w:pPr>
      <w:r>
        <w:rPr>
          <w:rFonts w:ascii="Times New Roman"/>
          <w:b w:val="false"/>
          <w:i w:val="false"/>
          <w:color w:val="000000"/>
          <w:sz w:val="28"/>
        </w:rPr>
        <w:t>
      27. Қаржы агенттігі өзінің уәкілетті органы шешім қабылдағаннан кейін 1 (бір) жұмыс күні ішінде хаттаманы ресімдейді, оған қол қояды және хаттамадан үзінді көшірмені ілеспе хатпен эмитентке/қаржы консультантына, қор биржасына/АХҚО қор биржасына жібереді.</w:t>
      </w:r>
    </w:p>
    <w:bookmarkEnd w:id="1400"/>
    <w:bookmarkStart w:name="z5049" w:id="1401"/>
    <w:p>
      <w:pPr>
        <w:spacing w:after="0"/>
        <w:ind w:left="0"/>
        <w:jc w:val="both"/>
      </w:pPr>
      <w:r>
        <w:rPr>
          <w:rFonts w:ascii="Times New Roman"/>
          <w:b w:val="false"/>
          <w:i w:val="false"/>
          <w:color w:val="000000"/>
          <w:sz w:val="28"/>
        </w:rPr>
        <w:t>
      28. Қаржы агенттігінің уәкілетті органы шешімінің қолданылу мерзімі шешім қабылданған күннен бастап 6 (алты) айды құрайды.</w:t>
      </w:r>
    </w:p>
    <w:bookmarkEnd w:id="1401"/>
    <w:bookmarkStart w:name="z5050" w:id="1402"/>
    <w:p>
      <w:pPr>
        <w:spacing w:after="0"/>
        <w:ind w:left="0"/>
        <w:jc w:val="both"/>
      </w:pPr>
      <w:r>
        <w:rPr>
          <w:rFonts w:ascii="Times New Roman"/>
          <w:b w:val="false"/>
          <w:i w:val="false"/>
          <w:color w:val="000000"/>
          <w:sz w:val="28"/>
        </w:rPr>
        <w:t xml:space="preserve">
      29. Қаржы агенттігі уәкілетті органның хаттамасынан үзінді көшірмені алғаннан кейін кәсіпкер эмитенттің және ол шығаратын облигациялардың немесе исламдық бағалы қағаздардың листингтік талаптарға сәйкестігі туралы алдын ала қорытынды алу үшін құжаттарды қор биржасына/АХҚО қор биржасына жібереді, бағалы қағаздар нарығын мемлекеттік реттеу жөніндегі уәкілетті органның нормативтік құқықтық актілеріне/АХҚО актілеріне сәйкес мемлекеттік емес облигациялардың немесе исламдық бағалы қағаздардың шығарылымын мемлекеттік тіркеуден, қор биржасында/АХҚО қор биржасында листинг рәсімінен өтеді, қор биржасының/АХҚО қор биржасының ішкі қағидаларына және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 Қазақстан Республикасы Ұлттық Банкі Басқармасының 2018 жылғы 29 қазандағы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 мемлекеттік тіркеу тізілімінде № 17884 болып тіркелген) және бағалы қағаздар шығарылымын Қазақстан Республикасының немесе АХҚО юрисдикциясында тіркеу мақсатында өзге де қолданылатын құқықтық актілерде тіркелген, сәйкес облигацияларды орналастыруды жүзеге асырады.</w:t>
      </w:r>
    </w:p>
    <w:bookmarkEnd w:id="1402"/>
    <w:bookmarkStart w:name="z5051" w:id="1403"/>
    <w:p>
      <w:pPr>
        <w:spacing w:after="0"/>
        <w:ind w:left="0"/>
        <w:jc w:val="both"/>
      </w:pPr>
      <w:r>
        <w:rPr>
          <w:rFonts w:ascii="Times New Roman"/>
          <w:b w:val="false"/>
          <w:i w:val="false"/>
          <w:color w:val="000000"/>
          <w:sz w:val="28"/>
        </w:rPr>
        <w:t>
      Субсидиялау шарты Эмитент ұсынғаннан кейін жасалады:</w:t>
      </w:r>
    </w:p>
    <w:bookmarkEnd w:id="1403"/>
    <w:bookmarkStart w:name="z5052" w:id="1404"/>
    <w:p>
      <w:pPr>
        <w:spacing w:after="0"/>
        <w:ind w:left="0"/>
        <w:jc w:val="both"/>
      </w:pPr>
      <w:r>
        <w:rPr>
          <w:rFonts w:ascii="Times New Roman"/>
          <w:b w:val="false"/>
          <w:i w:val="false"/>
          <w:color w:val="000000"/>
          <w:sz w:val="28"/>
        </w:rPr>
        <w:t>
      1) бағалы қағаздар нарығын мемлекеттік реттеу жөніндегі уәкілетті орган/АХҚО қор биржасы тіркеген облигациялар немесе исламдық бағалы қағаздар шығару проспектісін;</w:t>
      </w:r>
    </w:p>
    <w:bookmarkEnd w:id="1404"/>
    <w:bookmarkStart w:name="z5053" w:id="1405"/>
    <w:p>
      <w:pPr>
        <w:spacing w:after="0"/>
        <w:ind w:left="0"/>
        <w:jc w:val="both"/>
      </w:pPr>
      <w:r>
        <w:rPr>
          <w:rFonts w:ascii="Times New Roman"/>
          <w:b w:val="false"/>
          <w:i w:val="false"/>
          <w:color w:val="000000"/>
          <w:sz w:val="28"/>
        </w:rPr>
        <w:t>
      2) қор биржасының/АХҚО қор биржасының эмитент облигацияларын немесе исламдық бағалы қағаздарын қор биржасының/АХҚО қор биржасының ресми тізіміне (листинг) қосу туралы хабарламасын;</w:t>
      </w:r>
    </w:p>
    <w:bookmarkEnd w:id="1405"/>
    <w:bookmarkStart w:name="z5054" w:id="1406"/>
    <w:p>
      <w:pPr>
        <w:spacing w:after="0"/>
        <w:ind w:left="0"/>
        <w:jc w:val="both"/>
      </w:pPr>
      <w:r>
        <w:rPr>
          <w:rFonts w:ascii="Times New Roman"/>
          <w:b w:val="false"/>
          <w:i w:val="false"/>
          <w:color w:val="000000"/>
          <w:sz w:val="28"/>
        </w:rPr>
        <w:t>
      3) эмитент пен орталық депозитарийдің немесе АХҚО қор биржасының орталық депозитарийінің арасында төлем агентінің қызметтер көрсету шартының жасалғаны туралы хабарламаны (немесе АХҚО қор биржасының орталық депозитарийінің АХҚО қор биржасының орталық депозитарийінің қағидаларына сәйкес эмитенттің бағалы қағаздарына қатысты төлем агентінің функцияларын жүзеге асыру туралы АХҚО қор биржасының орталық депозитарийінің өзге де растауы);</w:t>
      </w:r>
    </w:p>
    <w:bookmarkEnd w:id="1406"/>
    <w:bookmarkStart w:name="z5055" w:id="1407"/>
    <w:p>
      <w:pPr>
        <w:spacing w:after="0"/>
        <w:ind w:left="0"/>
        <w:jc w:val="both"/>
      </w:pPr>
      <w:r>
        <w:rPr>
          <w:rFonts w:ascii="Times New Roman"/>
          <w:b w:val="false"/>
          <w:i w:val="false"/>
          <w:color w:val="000000"/>
          <w:sz w:val="28"/>
        </w:rPr>
        <w:t>
      4) орталық депозитарийдің есепке алу жүйесінен үзінді көшірмені немесе АХҚО қор биржасы орталық депозитарийінің есепке алу жүйесінен үзінді көшірмені немесе облигацияларды немесе исламдық бағалы қағаздарды орналастыру қорытындысы туралы есепті ұсынғаннан кейін жасалады.</w:t>
      </w:r>
    </w:p>
    <w:bookmarkEnd w:id="1407"/>
    <w:bookmarkStart w:name="z5056" w:id="1408"/>
    <w:p>
      <w:pPr>
        <w:spacing w:after="0"/>
        <w:ind w:left="0"/>
        <w:jc w:val="both"/>
      </w:pPr>
      <w:r>
        <w:rPr>
          <w:rFonts w:ascii="Times New Roman"/>
          <w:b w:val="false"/>
          <w:i w:val="false"/>
          <w:color w:val="000000"/>
          <w:sz w:val="28"/>
        </w:rPr>
        <w:t>
      30. Эмитент осы Купондық сыйақы мөлшерлемесін субсидиялау қағидаларының 29-тармағында көрсетілген құжаттарды ұсынғаннан кейін қаржы агенттігі мен эмитенттің арасында субсидиялау шарты жасалады.</w:t>
      </w:r>
    </w:p>
    <w:bookmarkEnd w:id="1408"/>
    <w:bookmarkStart w:name="z5057" w:id="1409"/>
    <w:p>
      <w:pPr>
        <w:spacing w:after="0"/>
        <w:ind w:left="0"/>
        <w:jc w:val="both"/>
      </w:pPr>
      <w:r>
        <w:rPr>
          <w:rFonts w:ascii="Times New Roman"/>
          <w:b w:val="false"/>
          <w:i w:val="false"/>
          <w:color w:val="000000"/>
          <w:sz w:val="28"/>
        </w:rPr>
        <w:t>
      Тиісті уәкілетті органнан/өңірлік үйлестірушіден субсидиялау үшін бюджет қаражаты болмаған жағдайда субсидиялау шартына қол қойылмайды.</w:t>
      </w:r>
    </w:p>
    <w:bookmarkEnd w:id="1409"/>
    <w:bookmarkStart w:name="z5058" w:id="1410"/>
    <w:p>
      <w:pPr>
        <w:spacing w:after="0"/>
        <w:ind w:left="0"/>
        <w:jc w:val="both"/>
      </w:pPr>
      <w:r>
        <w:rPr>
          <w:rFonts w:ascii="Times New Roman"/>
          <w:b w:val="false"/>
          <w:i w:val="false"/>
          <w:color w:val="000000"/>
          <w:sz w:val="28"/>
        </w:rPr>
        <w:t>
      Субсидиялау шарты тараптардың қол қойған күнінен бастап күшіне енеді.</w:t>
      </w:r>
    </w:p>
    <w:bookmarkEnd w:id="1410"/>
    <w:bookmarkStart w:name="z5059" w:id="1411"/>
    <w:p>
      <w:pPr>
        <w:spacing w:after="0"/>
        <w:ind w:left="0"/>
        <w:jc w:val="both"/>
      </w:pPr>
      <w:r>
        <w:rPr>
          <w:rFonts w:ascii="Times New Roman"/>
          <w:b w:val="false"/>
          <w:i w:val="false"/>
          <w:color w:val="000000"/>
          <w:sz w:val="28"/>
        </w:rPr>
        <w:t>
      Эмитент субсидиялау шартын жасасқан күннен бастап 5 (бес) жұмыс күнінен кешіктірмей, орталық депозитарийге/АХҚО қор биржасының орталық депозитарийіне және қор биржасына/АХҚО қор биржасына сыйақы мөлшерлемесінің субсидияланатын бір бөлігінің мөлшері және орналастырылған облигациялар немесе исламдық бағалы қағаздар саны туралы мәліметтерді міндетті түрде қамтитын субсидиялау шартының жасалғаны туралы хабарлама жібереді.</w:t>
      </w:r>
    </w:p>
    <w:bookmarkEnd w:id="1411"/>
    <w:bookmarkStart w:name="z5060" w:id="1412"/>
    <w:p>
      <w:pPr>
        <w:spacing w:after="0"/>
        <w:ind w:left="0"/>
        <w:jc w:val="left"/>
      </w:pPr>
      <w:r>
        <w:rPr>
          <w:rFonts w:ascii="Times New Roman"/>
          <w:b/>
          <w:i w:val="false"/>
          <w:color w:val="000000"/>
        </w:rPr>
        <w:t xml:space="preserve"> 4-параграф. Субсидиялау тетігі</w:t>
      </w:r>
    </w:p>
    <w:bookmarkEnd w:id="1412"/>
    <w:bookmarkStart w:name="z5061" w:id="1413"/>
    <w:p>
      <w:pPr>
        <w:spacing w:after="0"/>
        <w:ind w:left="0"/>
        <w:jc w:val="both"/>
      </w:pPr>
      <w:r>
        <w:rPr>
          <w:rFonts w:ascii="Times New Roman"/>
          <w:b w:val="false"/>
          <w:i w:val="false"/>
          <w:color w:val="000000"/>
          <w:sz w:val="28"/>
        </w:rPr>
        <w:t>
      31. Орталық депозитарий/АХҚО қор биржасының орталық депозитарийі купондық сыйақы мөлшерлемесі субсидияланатын облигацияларды немесе купондық сыйақы мөлшерлемесі субсидияланатын исламдық бағалы қағаздарды орналастырған күннен кейінгі жұмыс күнінен кешіктірмей, орталық депозитарийдің/АХҚО қор биржасының орталық депозитарийінің интернет-ресурсында орналастырылған купондық сыйақы мөлшерлемесі субсидияланатын облигациялардың немесе купондық сыйақы мөлшерлемесі субсидияланатын исламдық бағалы қағаздардың жалпы саны туралы ақпаратты орналастырады.</w:t>
      </w:r>
    </w:p>
    <w:bookmarkEnd w:id="1413"/>
    <w:bookmarkStart w:name="z5062" w:id="1414"/>
    <w:p>
      <w:pPr>
        <w:spacing w:after="0"/>
        <w:ind w:left="0"/>
        <w:jc w:val="both"/>
      </w:pPr>
      <w:r>
        <w:rPr>
          <w:rFonts w:ascii="Times New Roman"/>
          <w:b w:val="false"/>
          <w:i w:val="false"/>
          <w:color w:val="000000"/>
          <w:sz w:val="28"/>
        </w:rPr>
        <w:t>
      32. Эмитент орталық депозитарийдің қағидалар жиынтығына/АХҚО қор биржасының орталық депозитарийінің қағидаларына сәйкес сыйақыны төлеу тізілімін бекіту күні орталық депозитарийдегі/АХҚО қор биржасының орталық депозитарийіндегі шотқа сыйақының субсидияланбайтын сомасын өтеу кестесіне сәйкес аударады.</w:t>
      </w:r>
    </w:p>
    <w:bookmarkEnd w:id="1414"/>
    <w:bookmarkStart w:name="z5063" w:id="1415"/>
    <w:p>
      <w:pPr>
        <w:spacing w:after="0"/>
        <w:ind w:left="0"/>
        <w:jc w:val="both"/>
      </w:pPr>
      <w:r>
        <w:rPr>
          <w:rFonts w:ascii="Times New Roman"/>
          <w:b w:val="false"/>
          <w:i w:val="false"/>
          <w:color w:val="000000"/>
          <w:sz w:val="28"/>
        </w:rPr>
        <w:t>
      Қаражат аударылғаннан кейін эмитент қаражатты аудару туралы құжаттың көшірмесін электрондық пошта арқылы жіберу арқылы АХҚО қор биржасының орталық депозитарийін/орталық депозитарийін хабардар етеді. Хабарламада эмитент, өңір, сыйақы сомасы және төлем жүргізілген кезең көрсетіледі.</w:t>
      </w:r>
    </w:p>
    <w:bookmarkEnd w:id="1415"/>
    <w:bookmarkStart w:name="z5064" w:id="1416"/>
    <w:p>
      <w:pPr>
        <w:spacing w:after="0"/>
        <w:ind w:left="0"/>
        <w:jc w:val="both"/>
      </w:pPr>
      <w:r>
        <w:rPr>
          <w:rFonts w:ascii="Times New Roman"/>
          <w:b w:val="false"/>
          <w:i w:val="false"/>
          <w:color w:val="000000"/>
          <w:sz w:val="28"/>
        </w:rPr>
        <w:t>
      33. Орталық депозитарийі/АХҚО қор биржасының орталық депозитарийі эмитент сыйақы мөлшерлемесінің және негізгі борыштың субсидияланбайтын бөлігін аударғаннан кейін (өтеу графигінде бар болса) 3 (үш) жұмыс күнінен кешіктірмей қаржы агенттігіне эмитенттен қаражаттың түскені/түспегені туралы хабарлама жібереді.</w:t>
      </w:r>
    </w:p>
    <w:bookmarkEnd w:id="1416"/>
    <w:bookmarkStart w:name="z5065" w:id="1417"/>
    <w:p>
      <w:pPr>
        <w:spacing w:after="0"/>
        <w:ind w:left="0"/>
        <w:jc w:val="both"/>
      </w:pPr>
      <w:r>
        <w:rPr>
          <w:rFonts w:ascii="Times New Roman"/>
          <w:b w:val="false"/>
          <w:i w:val="false"/>
          <w:color w:val="000000"/>
          <w:sz w:val="28"/>
        </w:rPr>
        <w:t>
      34. Қаржы агенттігі орталық депозитарийден/АХҚО қор биржасының орталық депозитарийінен эмитенттен қаражаттың түсуі туралы хабарлама негізінде субсидиялау үшін бюджет қаражаты болған кезде 3 (үш) жұмыс күні ішінде сыйақы мөлшерлемесінің субсидияланатын бөлігін орталық депозитарийінің/АХҚО қор биржасының орталық депозитарийінің шотына аударады.</w:t>
      </w:r>
    </w:p>
    <w:bookmarkEnd w:id="1417"/>
    <w:bookmarkStart w:name="z5066" w:id="1418"/>
    <w:p>
      <w:pPr>
        <w:spacing w:after="0"/>
        <w:ind w:left="0"/>
        <w:jc w:val="both"/>
      </w:pPr>
      <w:r>
        <w:rPr>
          <w:rFonts w:ascii="Times New Roman"/>
          <w:b w:val="false"/>
          <w:i w:val="false"/>
          <w:color w:val="000000"/>
          <w:sz w:val="28"/>
        </w:rPr>
        <w:t>
      Бұл ретте қаражат аударылғаннан кейін қаржы агенттігі қаражатты аудару туралы құжаттың көшірмесін электрондық поштамен жіберу арқылы орталық депозитарийін/АХҚО қор биржасының орталық депозитарийін хабардар етеді. Хабарламада эмитент, өңір, субсидия сомасы және төлем жүргізілген кезең көрсетіледі.</w:t>
      </w:r>
    </w:p>
    <w:bookmarkEnd w:id="1418"/>
    <w:bookmarkStart w:name="z5067" w:id="1419"/>
    <w:p>
      <w:pPr>
        <w:spacing w:after="0"/>
        <w:ind w:left="0"/>
        <w:jc w:val="both"/>
      </w:pPr>
      <w:r>
        <w:rPr>
          <w:rFonts w:ascii="Times New Roman"/>
          <w:b w:val="false"/>
          <w:i w:val="false"/>
          <w:color w:val="000000"/>
          <w:sz w:val="28"/>
        </w:rPr>
        <w:t>
      35. Орталық депозитарий/АХҚО қор биржасының орталық депозитарийі төлем агентінің қызметтерін көрсету шартында белгіленген немесе АХҚО қор биржасының орталық депозитарийі белгіленген мерзім ішінде облигация ұстаушылардың немесе исламдық бағалы қағаз ұстаушыларының шоттарына/банк шоттарына ақша аударуды жүзеге асырады.</w:t>
      </w:r>
    </w:p>
    <w:bookmarkEnd w:id="1419"/>
    <w:bookmarkStart w:name="z5068" w:id="1420"/>
    <w:p>
      <w:pPr>
        <w:spacing w:after="0"/>
        <w:ind w:left="0"/>
        <w:jc w:val="both"/>
      </w:pPr>
      <w:r>
        <w:rPr>
          <w:rFonts w:ascii="Times New Roman"/>
          <w:b w:val="false"/>
          <w:i w:val="false"/>
          <w:color w:val="000000"/>
          <w:sz w:val="28"/>
        </w:rPr>
        <w:t>
      36. Орталық депозитарий/АХҚО қор биржасының орталық депозитарийі эмитент төлеген сыйақы мөлшерлемесінің субсидияланатын және субсидияланбайтын бөлігін және негізгі борышты (өтеу графигінде бар болса) облигация ұстаушылардың немесе исламдық бағалы қағаз ұстаушыларының шоттарына/банк шоттарына аударғаннан кейін 3 (үш) жұмыс күнінен кешіктірмей, облигация ұстаушылардың өкіліне немесе исламдық бағалы қағаз ұстаушыларының өкіліне және қаржы агенттігіне (ҚААТЖ жүйесі арқылы қолжетімді болған кезде):</w:t>
      </w:r>
    </w:p>
    <w:bookmarkEnd w:id="1420"/>
    <w:bookmarkStart w:name="z5069" w:id="1421"/>
    <w:p>
      <w:pPr>
        <w:spacing w:after="0"/>
        <w:ind w:left="0"/>
        <w:jc w:val="both"/>
      </w:pPr>
      <w:r>
        <w:rPr>
          <w:rFonts w:ascii="Times New Roman"/>
          <w:b w:val="false"/>
          <w:i w:val="false"/>
          <w:color w:val="000000"/>
          <w:sz w:val="28"/>
        </w:rPr>
        <w:t>
      1) ISINе облигациялары не исламдық бағалы қағаздары;</w:t>
      </w:r>
    </w:p>
    <w:bookmarkEnd w:id="1421"/>
    <w:bookmarkStart w:name="z5070" w:id="1422"/>
    <w:p>
      <w:pPr>
        <w:spacing w:after="0"/>
        <w:ind w:left="0"/>
        <w:jc w:val="both"/>
      </w:pPr>
      <w:r>
        <w:rPr>
          <w:rFonts w:ascii="Times New Roman"/>
          <w:b w:val="false"/>
          <w:i w:val="false"/>
          <w:color w:val="000000"/>
          <w:sz w:val="28"/>
        </w:rPr>
        <w:t>
      2) тізілімді тіркеген күні жағдай бойынша облигация ұстаушылардың немесе исламдық бағалы қағаз ұстаушыларының шоттарындағы облигациялардың немесе исламдық бағалы қағаздардың саны;</w:t>
      </w:r>
    </w:p>
    <w:bookmarkEnd w:id="1422"/>
    <w:bookmarkStart w:name="z5071" w:id="1423"/>
    <w:p>
      <w:pPr>
        <w:spacing w:after="0"/>
        <w:ind w:left="0"/>
        <w:jc w:val="both"/>
      </w:pPr>
      <w:r>
        <w:rPr>
          <w:rFonts w:ascii="Times New Roman"/>
          <w:b w:val="false"/>
          <w:i w:val="false"/>
          <w:color w:val="000000"/>
          <w:sz w:val="28"/>
        </w:rPr>
        <w:t>
      3) орталық депозитарий/АХҚО қор биржасының орталық депозитарийі облигация ұстаушылардың немесе исламдық бағалы қағаздар ұстаушылардың шоттарына/банк шоттарына аударған сыйақының жалпы сомасы;</w:t>
      </w:r>
    </w:p>
    <w:bookmarkEnd w:id="1423"/>
    <w:bookmarkStart w:name="z5072" w:id="1424"/>
    <w:p>
      <w:pPr>
        <w:spacing w:after="0"/>
        <w:ind w:left="0"/>
        <w:jc w:val="both"/>
      </w:pPr>
      <w:r>
        <w:rPr>
          <w:rFonts w:ascii="Times New Roman"/>
          <w:b w:val="false"/>
          <w:i w:val="false"/>
          <w:color w:val="000000"/>
          <w:sz w:val="28"/>
        </w:rPr>
        <w:t>
      4) орналастырылмаған облигациялардың не исламдық бағалы қағаздардың саны/сомасы;</w:t>
      </w:r>
    </w:p>
    <w:bookmarkEnd w:id="1424"/>
    <w:bookmarkStart w:name="z5073" w:id="1425"/>
    <w:p>
      <w:pPr>
        <w:spacing w:after="0"/>
        <w:ind w:left="0"/>
        <w:jc w:val="both"/>
      </w:pPr>
      <w:r>
        <w:rPr>
          <w:rFonts w:ascii="Times New Roman"/>
          <w:b w:val="false"/>
          <w:i w:val="false"/>
          <w:color w:val="000000"/>
          <w:sz w:val="28"/>
        </w:rPr>
        <w:t>
      5) орталық депозитарий/АХҚО қор биржасының орталық депозитарийі эмитенттен алған сома туралы мәліметтер қамтылған субсидиялау туралы есепті жібереді.</w:t>
      </w:r>
    </w:p>
    <w:bookmarkEnd w:id="1425"/>
    <w:bookmarkStart w:name="z5074" w:id="1426"/>
    <w:p>
      <w:pPr>
        <w:spacing w:after="0"/>
        <w:ind w:left="0"/>
        <w:jc w:val="left"/>
      </w:pPr>
      <w:r>
        <w:rPr>
          <w:rFonts w:ascii="Times New Roman"/>
          <w:b/>
          <w:i w:val="false"/>
          <w:color w:val="000000"/>
        </w:rPr>
        <w:t xml:space="preserve"> 5-параграф. Субсидиялау шартын тоқтата тұру/қайта бастау/тоқтату тәртібі</w:t>
      </w:r>
    </w:p>
    <w:bookmarkEnd w:id="1426"/>
    <w:bookmarkStart w:name="z5075" w:id="1427"/>
    <w:p>
      <w:pPr>
        <w:spacing w:after="0"/>
        <w:ind w:left="0"/>
        <w:jc w:val="both"/>
      </w:pPr>
      <w:r>
        <w:rPr>
          <w:rFonts w:ascii="Times New Roman"/>
          <w:b w:val="false"/>
          <w:i w:val="false"/>
          <w:color w:val="000000"/>
          <w:sz w:val="28"/>
        </w:rPr>
        <w:t>
      37. Эмитент жобасын субсидиялауды тоқтату және қайта бастау туралы шешімді қаржы агенттігі қабылдайды.</w:t>
      </w:r>
    </w:p>
    <w:bookmarkEnd w:id="1427"/>
    <w:bookmarkStart w:name="z5076" w:id="1428"/>
    <w:p>
      <w:pPr>
        <w:spacing w:after="0"/>
        <w:ind w:left="0"/>
        <w:jc w:val="both"/>
      </w:pPr>
      <w:r>
        <w:rPr>
          <w:rFonts w:ascii="Times New Roman"/>
          <w:b w:val="false"/>
          <w:i w:val="false"/>
          <w:color w:val="000000"/>
          <w:sz w:val="28"/>
        </w:rPr>
        <w:t>
      38. Қаржы агенттігі орталық депозитарийдің/АХҚО қор биржасының орталық депозитарийінің/облигацияларды ұстаушылардың немесе исламдық бағалы қағаз ұстаушылары өкілінің және/немесе мониторинг нәтижелерінің хабарламасы негізінде мынадай фактілер анықталған кезде эмитентті субсидиялауды тоқтата тұрады:</w:t>
      </w:r>
    </w:p>
    <w:bookmarkEnd w:id="1428"/>
    <w:bookmarkStart w:name="z5077" w:id="1429"/>
    <w:p>
      <w:pPr>
        <w:spacing w:after="0"/>
        <w:ind w:left="0"/>
        <w:jc w:val="both"/>
      </w:pPr>
      <w:r>
        <w:rPr>
          <w:rFonts w:ascii="Times New Roman"/>
          <w:b w:val="false"/>
          <w:i w:val="false"/>
          <w:color w:val="000000"/>
          <w:sz w:val="28"/>
        </w:rPr>
        <w:t>
      1) субсидиялау жүзеге асырылатын облигацияларды немесе исламдық бағалы қағаздарды орналастырудан түскен қаражатты мақсатқа сай пайдаланбау;</w:t>
      </w:r>
    </w:p>
    <w:bookmarkEnd w:id="1429"/>
    <w:bookmarkStart w:name="z5078" w:id="1430"/>
    <w:p>
      <w:pPr>
        <w:spacing w:after="0"/>
        <w:ind w:left="0"/>
        <w:jc w:val="both"/>
      </w:pPr>
      <w:r>
        <w:rPr>
          <w:rFonts w:ascii="Times New Roman"/>
          <w:b w:val="false"/>
          <w:i w:val="false"/>
          <w:color w:val="000000"/>
          <w:sz w:val="28"/>
        </w:rPr>
        <w:t>
      2) жобаның және (немесе) эмитенттің осы Купондық сыйақы мөлшерлемесін субсидиялау қағидаларының шарттарына сәйкес келмеуі;</w:t>
      </w:r>
    </w:p>
    <w:bookmarkEnd w:id="1430"/>
    <w:bookmarkStart w:name="z5079" w:id="1431"/>
    <w:p>
      <w:pPr>
        <w:spacing w:after="0"/>
        <w:ind w:left="0"/>
        <w:jc w:val="both"/>
      </w:pPr>
      <w:r>
        <w:rPr>
          <w:rFonts w:ascii="Times New Roman"/>
          <w:b w:val="false"/>
          <w:i w:val="false"/>
          <w:color w:val="000000"/>
          <w:sz w:val="28"/>
        </w:rPr>
        <w:t>
      3) эмитенттің облигациялар немесе исламдық бағалы қағаздар бойынша купондық сыйақыны төлеу міндеттемесін орындамауы;</w:t>
      </w:r>
    </w:p>
    <w:bookmarkEnd w:id="1431"/>
    <w:bookmarkStart w:name="z5080" w:id="1432"/>
    <w:p>
      <w:pPr>
        <w:spacing w:after="0"/>
        <w:ind w:left="0"/>
        <w:jc w:val="both"/>
      </w:pPr>
      <w:r>
        <w:rPr>
          <w:rFonts w:ascii="Times New Roman"/>
          <w:b w:val="false"/>
          <w:i w:val="false"/>
          <w:color w:val="000000"/>
          <w:sz w:val="28"/>
        </w:rPr>
        <w:t>
      4) эмитенттің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 (немесе) эмитенттің шоты бойынша шығыс операцияларын тоқтата тұру;</w:t>
      </w:r>
    </w:p>
    <w:bookmarkEnd w:id="1432"/>
    <w:bookmarkStart w:name="z5081" w:id="1433"/>
    <w:p>
      <w:pPr>
        <w:spacing w:after="0"/>
        <w:ind w:left="0"/>
        <w:jc w:val="both"/>
      </w:pPr>
      <w:r>
        <w:rPr>
          <w:rFonts w:ascii="Times New Roman"/>
          <w:b w:val="false"/>
          <w:i w:val="false"/>
          <w:color w:val="000000"/>
          <w:sz w:val="28"/>
        </w:rPr>
        <w:t>
      5) эмитенттің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ұлғайту жөніндегі міндеттемелерді бюджетке 10 %-ға орындамауы қаржы агенттігінің уәкілетті органының шешімі қабылданған күннен бастап 2 (екі) қаржы жылынан кейін;</w:t>
      </w:r>
    </w:p>
    <w:bookmarkEnd w:id="1433"/>
    <w:bookmarkStart w:name="z5082" w:id="1434"/>
    <w:p>
      <w:pPr>
        <w:spacing w:after="0"/>
        <w:ind w:left="0"/>
        <w:jc w:val="both"/>
      </w:pPr>
      <w:r>
        <w:rPr>
          <w:rFonts w:ascii="Times New Roman"/>
          <w:b w:val="false"/>
          <w:i w:val="false"/>
          <w:color w:val="000000"/>
          <w:sz w:val="28"/>
        </w:rPr>
        <w:t>
      6) эмитент көзделіп отырған "жасыл" облигациялар бойынша мәлімделген "жасыл" таксономияның шекті өлшемшарттары мыналарды:</w:t>
      </w:r>
    </w:p>
    <w:bookmarkEnd w:id="1434"/>
    <w:bookmarkStart w:name="z5083" w:id="1435"/>
    <w:p>
      <w:pPr>
        <w:spacing w:after="0"/>
        <w:ind w:left="0"/>
        <w:jc w:val="both"/>
      </w:pPr>
      <w:r>
        <w:rPr>
          <w:rFonts w:ascii="Times New Roman"/>
          <w:b w:val="false"/>
          <w:i w:val="false"/>
          <w:color w:val="000000"/>
          <w:sz w:val="28"/>
        </w:rPr>
        <w:t>
      1) энергия тұтынуды төмендетудің нақты ең төменгі мәндерін;</w:t>
      </w:r>
    </w:p>
    <w:bookmarkEnd w:id="1435"/>
    <w:bookmarkStart w:name="z5084" w:id="1436"/>
    <w:p>
      <w:pPr>
        <w:spacing w:after="0"/>
        <w:ind w:left="0"/>
        <w:jc w:val="both"/>
      </w:pPr>
      <w:r>
        <w:rPr>
          <w:rFonts w:ascii="Times New Roman"/>
          <w:b w:val="false"/>
          <w:i w:val="false"/>
          <w:color w:val="000000"/>
          <w:sz w:val="28"/>
        </w:rPr>
        <w:t>
      2) парниктік газдар шығарындыларының ең төменгі деңгейлерін;</w:t>
      </w:r>
    </w:p>
    <w:bookmarkEnd w:id="1436"/>
    <w:bookmarkStart w:name="z5085" w:id="1437"/>
    <w:p>
      <w:pPr>
        <w:spacing w:after="0"/>
        <w:ind w:left="0"/>
        <w:jc w:val="both"/>
      </w:pPr>
      <w:r>
        <w:rPr>
          <w:rFonts w:ascii="Times New Roman"/>
          <w:b w:val="false"/>
          <w:i w:val="false"/>
          <w:color w:val="000000"/>
          <w:sz w:val="28"/>
        </w:rPr>
        <w:t>
      3) қалдықтардың үлесін азайтуды/кәдеге жаратуды;</w:t>
      </w:r>
    </w:p>
    <w:bookmarkEnd w:id="1437"/>
    <w:bookmarkStart w:name="z5086" w:id="1438"/>
    <w:p>
      <w:pPr>
        <w:spacing w:after="0"/>
        <w:ind w:left="0"/>
        <w:jc w:val="both"/>
      </w:pPr>
      <w:r>
        <w:rPr>
          <w:rFonts w:ascii="Times New Roman"/>
          <w:b w:val="false"/>
          <w:i w:val="false"/>
          <w:color w:val="000000"/>
          <w:sz w:val="28"/>
        </w:rPr>
        <w:t>
      4) су тұтынуды төмендетуді;</w:t>
      </w:r>
    </w:p>
    <w:bookmarkEnd w:id="1438"/>
    <w:bookmarkStart w:name="z5087" w:id="1439"/>
    <w:p>
      <w:pPr>
        <w:spacing w:after="0"/>
        <w:ind w:left="0"/>
        <w:jc w:val="both"/>
      </w:pPr>
      <w:r>
        <w:rPr>
          <w:rFonts w:ascii="Times New Roman"/>
          <w:b w:val="false"/>
          <w:i w:val="false"/>
          <w:color w:val="000000"/>
          <w:sz w:val="28"/>
        </w:rPr>
        <w:t xml:space="preserve">
      5) ең озық қолжетімді технологиялар анықтамалықтарының талаптарына сәйкестігін (шекті өлшемшартта көрсетілген бөлігінде) көздеген жағдайда эмитент ұсынатын сыртқы бағалау провайдері қорытындысының негізінде жобаны субсидиялау басталғаннан бері 2 (екі) жыл өткеннен кейін "жасыл" облигациялар бойынша осы шекті өлшемшарттарға қол жеткізбеуі. </w:t>
      </w:r>
    </w:p>
    <w:bookmarkEnd w:id="1439"/>
    <w:bookmarkStart w:name="z5088" w:id="1440"/>
    <w:p>
      <w:pPr>
        <w:spacing w:after="0"/>
        <w:ind w:left="0"/>
        <w:jc w:val="both"/>
      </w:pPr>
      <w:r>
        <w:rPr>
          <w:rFonts w:ascii="Times New Roman"/>
          <w:b w:val="false"/>
          <w:i w:val="false"/>
          <w:color w:val="000000"/>
          <w:sz w:val="28"/>
        </w:rPr>
        <w:t>
      39. Субсидияларды тоқтата тұру кезеңінде купондық сыйақы мөлшерлемесі субсидияланатын облигациялар немесе исламдық бағалы қағаздар бойынша сыйақы төлеу жүзеге асырылған жағдайда орталық депозитарийдің қағидалар жиынтығына/АХҚО қор биржасының орталық депозитарийінің қағидаларына сәйкес облигация немесе исламдық бағалы қағаз ұстаушыларына эмитент есебінен осы сыйақыны төлеу толық жүргізіледі.</w:t>
      </w:r>
    </w:p>
    <w:bookmarkEnd w:id="1440"/>
    <w:bookmarkStart w:name="z5089" w:id="1441"/>
    <w:p>
      <w:pPr>
        <w:spacing w:after="0"/>
        <w:ind w:left="0"/>
        <w:jc w:val="both"/>
      </w:pPr>
      <w:r>
        <w:rPr>
          <w:rFonts w:ascii="Times New Roman"/>
          <w:b w:val="false"/>
          <w:i w:val="false"/>
          <w:color w:val="000000"/>
          <w:sz w:val="28"/>
        </w:rPr>
        <w:t>
      40. Қаржы агенттігі осы Купондық сыйақы мөлшерлемесін субсидиялау қағидаларының 38-тармағында көрсетілген фактілерді анықтағаннан кейін 5 (бес) жұмыс күні ішінде субсидиялауды тоқтату/тоқтату бойынша кейінге қалдыруды ұсыну немесе қайта бастау туралы шешім қабылдайды және тиісті хатпен эмитентті/облигация ұстаушылардың немесе исламдық бағалы қағаз ұстаушыларының өкілін және орталық депозитарийді, АХҚО қор биржасының орталық депозитарийін хабардар етеді.</w:t>
      </w:r>
    </w:p>
    <w:bookmarkEnd w:id="1441"/>
    <w:bookmarkStart w:name="z5090" w:id="1442"/>
    <w:p>
      <w:pPr>
        <w:spacing w:after="0"/>
        <w:ind w:left="0"/>
        <w:jc w:val="both"/>
      </w:pPr>
      <w:r>
        <w:rPr>
          <w:rFonts w:ascii="Times New Roman"/>
          <w:b w:val="false"/>
          <w:i w:val="false"/>
          <w:color w:val="000000"/>
          <w:sz w:val="28"/>
        </w:rPr>
        <w:t>
      Эмитент облигациялар немесе исламдық бағалы қағаздар бойынша купонды төлеу жөніндегі міндеттемелерді орындамаған жағдайда эмитентке туындаған берешекті жабу үшін күнтізбелік 30 (отыз) күн ішінде мерзім беріледі.</w:t>
      </w:r>
    </w:p>
    <w:bookmarkEnd w:id="1442"/>
    <w:bookmarkStart w:name="z5091" w:id="1443"/>
    <w:p>
      <w:pPr>
        <w:spacing w:after="0"/>
        <w:ind w:left="0"/>
        <w:jc w:val="both"/>
      </w:pPr>
      <w:r>
        <w:rPr>
          <w:rFonts w:ascii="Times New Roman"/>
          <w:b w:val="false"/>
          <w:i w:val="false"/>
          <w:color w:val="000000"/>
          <w:sz w:val="28"/>
        </w:rPr>
        <w:t>
      Қаржы агенттігінің уәкілетті органы 5 (бес) жұмыс күні ішінде эмитент субсидиялауды тоқтата тұруға негіз болған себептерді жойған жағдайда субсидиялауды қайта бастау туралы оң шешім қабылдайды.</w:t>
      </w:r>
    </w:p>
    <w:bookmarkEnd w:id="1443"/>
    <w:bookmarkStart w:name="z5092" w:id="1444"/>
    <w:p>
      <w:pPr>
        <w:spacing w:after="0"/>
        <w:ind w:left="0"/>
        <w:jc w:val="both"/>
      </w:pPr>
      <w:r>
        <w:rPr>
          <w:rFonts w:ascii="Times New Roman"/>
          <w:b w:val="false"/>
          <w:i w:val="false"/>
          <w:color w:val="000000"/>
          <w:sz w:val="28"/>
        </w:rPr>
        <w:t>
      41. Қаржы агенттігі тоқтата тұру кезеңі үшін төленбеген купонның субсидияланатын бір бөлігіне төлем жүргізеді.</w:t>
      </w:r>
    </w:p>
    <w:bookmarkEnd w:id="1444"/>
    <w:bookmarkStart w:name="z5093" w:id="1445"/>
    <w:p>
      <w:pPr>
        <w:spacing w:after="0"/>
        <w:ind w:left="0"/>
        <w:jc w:val="both"/>
      </w:pPr>
      <w:r>
        <w:rPr>
          <w:rFonts w:ascii="Times New Roman"/>
          <w:b w:val="false"/>
          <w:i w:val="false"/>
          <w:color w:val="000000"/>
          <w:sz w:val="28"/>
        </w:rPr>
        <w:t>
      Субсидиялауды тоқтата тұру кезеңінде эмитентке төленбеген купонның субсидияланатын бір бөлігіне төлем қаржы агенттігінің уәкілетті органы субсидиялауды қайта бастау туралы шешім қабылдағаннан кейін эмитент шотына ақша аудару арқылы жүзеге асырылады.</w:t>
      </w:r>
    </w:p>
    <w:bookmarkEnd w:id="1445"/>
    <w:bookmarkStart w:name="z5094" w:id="1446"/>
    <w:p>
      <w:pPr>
        <w:spacing w:after="0"/>
        <w:ind w:left="0"/>
        <w:jc w:val="both"/>
      </w:pPr>
      <w:r>
        <w:rPr>
          <w:rFonts w:ascii="Times New Roman"/>
          <w:b w:val="false"/>
          <w:i w:val="false"/>
          <w:color w:val="000000"/>
          <w:sz w:val="28"/>
        </w:rPr>
        <w:t>
      42. Эмитентті субсидиялауды тоқтату туралы шешім қабылданған кезде қаржы агенттігі тиісті хаттармен субсидиялау шартын бұзу күнін және бұзу себептерін көрсете отырып, эмитентке, облигация ұстаушылардың немесе исламдық бағалы қағаз ұстаушыларының өкіліне және орталық депозитарийге, АХҚО қор биржасының орталық депозитарийіне субсидиялау шартын біржақты бұзу туралы хабарламаны жібереді.</w:t>
      </w:r>
    </w:p>
    <w:bookmarkEnd w:id="1446"/>
    <w:bookmarkStart w:name="z5095" w:id="1447"/>
    <w:p>
      <w:pPr>
        <w:spacing w:after="0"/>
        <w:ind w:left="0"/>
        <w:jc w:val="both"/>
      </w:pPr>
      <w:r>
        <w:rPr>
          <w:rFonts w:ascii="Times New Roman"/>
          <w:b w:val="false"/>
          <w:i w:val="false"/>
          <w:color w:val="000000"/>
          <w:sz w:val="28"/>
        </w:rPr>
        <w:t>
      Тоқтатылған жобалар қайта бастауға жатпайды.</w:t>
      </w:r>
    </w:p>
    <w:bookmarkEnd w:id="1447"/>
    <w:bookmarkStart w:name="z5096" w:id="1448"/>
    <w:p>
      <w:pPr>
        <w:spacing w:after="0"/>
        <w:ind w:left="0"/>
        <w:jc w:val="both"/>
      </w:pPr>
      <w:r>
        <w:rPr>
          <w:rFonts w:ascii="Times New Roman"/>
          <w:b w:val="false"/>
          <w:i w:val="false"/>
          <w:color w:val="000000"/>
          <w:sz w:val="28"/>
        </w:rPr>
        <w:t>
      43. Эмитент төлеген субсидия сомасы эмитент қаржы агенттігіне берешекті толық төлеген жағдайда:</w:t>
      </w:r>
    </w:p>
    <w:bookmarkEnd w:id="1448"/>
    <w:bookmarkStart w:name="z5097" w:id="1449"/>
    <w:p>
      <w:pPr>
        <w:spacing w:after="0"/>
        <w:ind w:left="0"/>
        <w:jc w:val="both"/>
      </w:pPr>
      <w:r>
        <w:rPr>
          <w:rFonts w:ascii="Times New Roman"/>
          <w:b w:val="false"/>
          <w:i w:val="false"/>
          <w:color w:val="000000"/>
          <w:sz w:val="28"/>
        </w:rPr>
        <w:t>
      1) жобаның және (немесе) эмитенттің осы Купондық сыйақы мөлшерлемесін субсидиялау қағидаларының шарттарына сәйкес келмеуі;</w:t>
      </w:r>
    </w:p>
    <w:bookmarkEnd w:id="1449"/>
    <w:bookmarkStart w:name="z5098" w:id="1450"/>
    <w:p>
      <w:pPr>
        <w:spacing w:after="0"/>
        <w:ind w:left="0"/>
        <w:jc w:val="both"/>
      </w:pPr>
      <w:r>
        <w:rPr>
          <w:rFonts w:ascii="Times New Roman"/>
          <w:b w:val="false"/>
          <w:i w:val="false"/>
          <w:color w:val="000000"/>
          <w:sz w:val="28"/>
        </w:rPr>
        <w:t>
      2) субсидиялау жүзеге асырылатын облигацияларды немесе исламдық бағалы қағаздарды орналастырудан түскен қаражатты нысаналы пайдаланбау жағдайлары анықталған кезде субсидияны қайтару үшін қаражат көзінен деректемелерді алған күннен бастап күнтізбелік 30 (отыз) күн ішінде бюджетке қайтарылуға жатады.</w:t>
      </w:r>
    </w:p>
    <w:bookmarkEnd w:id="1450"/>
    <w:bookmarkStart w:name="z5099" w:id="1451"/>
    <w:p>
      <w:pPr>
        <w:spacing w:after="0"/>
        <w:ind w:left="0"/>
        <w:jc w:val="both"/>
      </w:pPr>
      <w:r>
        <w:rPr>
          <w:rFonts w:ascii="Times New Roman"/>
          <w:b w:val="false"/>
          <w:i w:val="false"/>
          <w:color w:val="000000"/>
          <w:sz w:val="28"/>
        </w:rPr>
        <w:t>
      44. Субсидиялар төлеу:</w:t>
      </w:r>
    </w:p>
    <w:bookmarkEnd w:id="1451"/>
    <w:bookmarkStart w:name="z5100" w:id="1452"/>
    <w:p>
      <w:pPr>
        <w:spacing w:after="0"/>
        <w:ind w:left="0"/>
        <w:jc w:val="both"/>
      </w:pPr>
      <w:r>
        <w:rPr>
          <w:rFonts w:ascii="Times New Roman"/>
          <w:b w:val="false"/>
          <w:i w:val="false"/>
          <w:color w:val="000000"/>
          <w:sz w:val="28"/>
        </w:rPr>
        <w:t>
      1) эмитент облигацияларды толықтай өтеген жағдайда (егер субсидиялау мерзімі облигацияларды немесе исламдық бағалы қағаздарды орналастыру мерзіміне тең болса, эмитент облигацияларды немесе исламдық бағалы қағаздарды толықтай өтеген күн субсидиялауды тоқтату күні болып есептеледі);</w:t>
      </w:r>
    </w:p>
    <w:bookmarkEnd w:id="1452"/>
    <w:bookmarkStart w:name="z5101" w:id="1453"/>
    <w:p>
      <w:pPr>
        <w:spacing w:after="0"/>
        <w:ind w:left="0"/>
        <w:jc w:val="both"/>
      </w:pPr>
      <w:r>
        <w:rPr>
          <w:rFonts w:ascii="Times New Roman"/>
          <w:b w:val="false"/>
          <w:i w:val="false"/>
          <w:color w:val="000000"/>
          <w:sz w:val="28"/>
        </w:rPr>
        <w:t>
      2) облигациялар немесе исламдық бағалы қағаздар шығаруды мемлекеттік тіркеу сот шешімі бойынша жарамсыз деп танылған;</w:t>
      </w:r>
    </w:p>
    <w:bookmarkEnd w:id="1453"/>
    <w:bookmarkStart w:name="z5102" w:id="1454"/>
    <w:p>
      <w:pPr>
        <w:spacing w:after="0"/>
        <w:ind w:left="0"/>
        <w:jc w:val="both"/>
      </w:pPr>
      <w:r>
        <w:rPr>
          <w:rFonts w:ascii="Times New Roman"/>
          <w:b w:val="false"/>
          <w:i w:val="false"/>
          <w:color w:val="000000"/>
          <w:sz w:val="28"/>
        </w:rPr>
        <w:t>
      3) бағалы қағаздар нарығын мемлекеттік реттеу жөніндегі уәкілетті органның/АХҚО-ның қаржылық көрсетілетін қызметтерді реттеу жөніндегі уәкілетті органының шешімі бойынша облигация шығарылымы жойылған;</w:t>
      </w:r>
    </w:p>
    <w:bookmarkEnd w:id="1454"/>
    <w:bookmarkStart w:name="z5103" w:id="1455"/>
    <w:p>
      <w:pPr>
        <w:spacing w:after="0"/>
        <w:ind w:left="0"/>
        <w:jc w:val="both"/>
      </w:pPr>
      <w:r>
        <w:rPr>
          <w:rFonts w:ascii="Times New Roman"/>
          <w:b w:val="false"/>
          <w:i w:val="false"/>
          <w:color w:val="000000"/>
          <w:sz w:val="28"/>
        </w:rPr>
        <w:t>
      4) субсидиялауды тоқтату туралы шешім қабылданған;</w:t>
      </w:r>
    </w:p>
    <w:bookmarkEnd w:id="1455"/>
    <w:bookmarkStart w:name="z5104" w:id="1456"/>
    <w:p>
      <w:pPr>
        <w:spacing w:after="0"/>
        <w:ind w:left="0"/>
        <w:jc w:val="both"/>
      </w:pPr>
      <w:r>
        <w:rPr>
          <w:rFonts w:ascii="Times New Roman"/>
          <w:b w:val="false"/>
          <w:i w:val="false"/>
          <w:color w:val="000000"/>
          <w:sz w:val="28"/>
        </w:rPr>
        <w:t>
      5) эмитенттің бастамасы бойынша субсидиялау шарты бұзылған;</w:t>
      </w:r>
    </w:p>
    <w:bookmarkEnd w:id="1456"/>
    <w:bookmarkStart w:name="z5105" w:id="1457"/>
    <w:p>
      <w:pPr>
        <w:spacing w:after="0"/>
        <w:ind w:left="0"/>
        <w:jc w:val="both"/>
      </w:pPr>
      <w:r>
        <w:rPr>
          <w:rFonts w:ascii="Times New Roman"/>
          <w:b w:val="false"/>
          <w:i w:val="false"/>
          <w:color w:val="000000"/>
          <w:sz w:val="28"/>
        </w:rPr>
        <w:t>
      6) субсидиялау шартының қолданылу мерзімі аяқталған;</w:t>
      </w:r>
    </w:p>
    <w:bookmarkEnd w:id="1457"/>
    <w:bookmarkStart w:name="z5106" w:id="1458"/>
    <w:p>
      <w:pPr>
        <w:spacing w:after="0"/>
        <w:ind w:left="0"/>
        <w:jc w:val="both"/>
      </w:pPr>
      <w:r>
        <w:rPr>
          <w:rFonts w:ascii="Times New Roman"/>
          <w:b w:val="false"/>
          <w:i w:val="false"/>
          <w:color w:val="000000"/>
          <w:sz w:val="28"/>
        </w:rPr>
        <w:t>
      7) облигацияларды немесе исламдық бағалы қағаздарды орналастыруды немесе делистингті тоқтата тұру жағдайларда тоқтатылады, ал субсидиялау шарты бұзылды деп танылады.</w:t>
      </w:r>
    </w:p>
    <w:bookmarkEnd w:id="1458"/>
    <w:bookmarkStart w:name="z5107" w:id="1459"/>
    <w:p>
      <w:pPr>
        <w:spacing w:after="0"/>
        <w:ind w:left="0"/>
        <w:jc w:val="both"/>
      </w:pPr>
      <w:r>
        <w:rPr>
          <w:rFonts w:ascii="Times New Roman"/>
          <w:b w:val="false"/>
          <w:i w:val="false"/>
          <w:color w:val="000000"/>
          <w:sz w:val="28"/>
        </w:rPr>
        <w:t>
      45. Облигациялар немесе исламдық бағалы қағаздар мерзімінен бұрын өтелген жағдайда эмитент қаржы агенттігін осындай өтеу күнінен кейінгі 2 (екі) жұмыс күні ішінде осы облигацияларды немесе исламдық бағалы қағаздарды мерзімінен бұрын өтеу фактісі туралы хабардар етеді.</w:t>
      </w:r>
    </w:p>
    <w:bookmarkEnd w:id="1459"/>
    <w:bookmarkStart w:name="z5108" w:id="1460"/>
    <w:p>
      <w:pPr>
        <w:spacing w:after="0"/>
        <w:ind w:left="0"/>
        <w:jc w:val="both"/>
      </w:pPr>
      <w:r>
        <w:rPr>
          <w:rFonts w:ascii="Times New Roman"/>
          <w:b w:val="false"/>
          <w:i w:val="false"/>
          <w:color w:val="000000"/>
          <w:sz w:val="28"/>
        </w:rPr>
        <w:t>
      46. Қаржы агенттігінің уәкілетті органы субсидиялауды тоқтату туралы шешім қабылдаған кезде қаражатты нысаналы пайдаланбау және (немесе) жобаның сәйкес келмеу фактілері анықталған жағдайда эмитент қаржы агенттігі төлеген сыйақы сомасын қайтаруды жүзеге асырады.</w:t>
      </w:r>
    </w:p>
    <w:bookmarkEnd w:id="1460"/>
    <w:bookmarkStart w:name="z5109" w:id="1461"/>
    <w:p>
      <w:pPr>
        <w:spacing w:after="0"/>
        <w:ind w:left="0"/>
        <w:jc w:val="left"/>
      </w:pPr>
      <w:r>
        <w:rPr>
          <w:rFonts w:ascii="Times New Roman"/>
          <w:b/>
          <w:i w:val="false"/>
          <w:color w:val="000000"/>
        </w:rPr>
        <w:t xml:space="preserve"> 3-тарау. Жобалардың іске асырылуын мониторингтеу</w:t>
      </w:r>
    </w:p>
    <w:bookmarkEnd w:id="1461"/>
    <w:bookmarkStart w:name="z5110" w:id="1462"/>
    <w:p>
      <w:pPr>
        <w:spacing w:after="0"/>
        <w:ind w:left="0"/>
        <w:jc w:val="both"/>
      </w:pPr>
      <w:r>
        <w:rPr>
          <w:rFonts w:ascii="Times New Roman"/>
          <w:b w:val="false"/>
          <w:i w:val="false"/>
          <w:color w:val="000000"/>
          <w:sz w:val="28"/>
        </w:rPr>
        <w:t xml:space="preserve">
      47. Осы Купондық сыйақы мөлшерлемесін субсидиялау қағидалары шеңберінде кәсіпкерлер жобаларының іске асырылуын мониторингтеуді қаржы агенттігі, эмитенті және облигация ұстаушылар немесе исламдық бағалы қағаз ұстаушыларының өкілі жүзеге асырады. Қаржы агенттігі мониторингті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28338 болып тіркелген) бекітілген 2021 – 2025 жылдарға арналған кәсіпкерлікті дамыту жөніндегі ұлттық жоба шеңберінде іске асырылатын жобаларға мониторинг жүргізу қағидаларына сәйкес жүзеге асырады.</w:t>
      </w:r>
    </w:p>
    <w:bookmarkEnd w:id="1462"/>
    <w:bookmarkStart w:name="z5111" w:id="1463"/>
    <w:p>
      <w:pPr>
        <w:spacing w:after="0"/>
        <w:ind w:left="0"/>
        <w:jc w:val="both"/>
      </w:pPr>
      <w:r>
        <w:rPr>
          <w:rFonts w:ascii="Times New Roman"/>
          <w:b w:val="false"/>
          <w:i w:val="false"/>
          <w:color w:val="000000"/>
          <w:sz w:val="28"/>
        </w:rPr>
        <w:t>
      48. Қаржы агенттігі мониторинг шеңберінде:</w:t>
      </w:r>
    </w:p>
    <w:bookmarkEnd w:id="1463"/>
    <w:bookmarkStart w:name="z5112" w:id="1464"/>
    <w:p>
      <w:pPr>
        <w:spacing w:after="0"/>
        <w:ind w:left="0"/>
        <w:jc w:val="both"/>
      </w:pPr>
      <w:r>
        <w:rPr>
          <w:rFonts w:ascii="Times New Roman"/>
          <w:b w:val="false"/>
          <w:i w:val="false"/>
          <w:color w:val="000000"/>
          <w:sz w:val="28"/>
        </w:rPr>
        <w:t>
      1) эмитент, облигация ұстаушылардың немесе исламдық бағалы қағаз ұстаушыларының өкілі ұсынатын деректер мен құжаттардың негізінде субсидиялау шартын жасасқан эмитенттің облигацияларды немесе исламдық бағалы қағаздарды орналастырудан алынған ақшаны пайдалануын мониторингтеуді;</w:t>
      </w:r>
    </w:p>
    <w:bookmarkEnd w:id="1464"/>
    <w:bookmarkStart w:name="z5113" w:id="1465"/>
    <w:p>
      <w:pPr>
        <w:spacing w:after="0"/>
        <w:ind w:left="0"/>
        <w:jc w:val="both"/>
      </w:pPr>
      <w:r>
        <w:rPr>
          <w:rFonts w:ascii="Times New Roman"/>
          <w:b w:val="false"/>
          <w:i w:val="false"/>
          <w:color w:val="000000"/>
          <w:sz w:val="28"/>
        </w:rPr>
        <w:t>
      2) орталық депозитарий немесе АХҚО қор биржасының орталық депозитарийі ұсынатын деректердің негізінде эмитенттің төлем тәртібін мониторингтеуді;</w:t>
      </w:r>
    </w:p>
    <w:bookmarkEnd w:id="1465"/>
    <w:bookmarkStart w:name="z5114" w:id="1466"/>
    <w:p>
      <w:pPr>
        <w:spacing w:after="0"/>
        <w:ind w:left="0"/>
        <w:jc w:val="both"/>
      </w:pPr>
      <w:r>
        <w:rPr>
          <w:rFonts w:ascii="Times New Roman"/>
          <w:b w:val="false"/>
          <w:i w:val="false"/>
          <w:color w:val="000000"/>
          <w:sz w:val="28"/>
        </w:rPr>
        <w:t>
      3) жобаның және (немесе) эмитенттің осы Купондық сыйақы мөлшерлемесін субсидиялау қағидаларының шарттарына сәйкестігін мониторингтеуді жүзеге асырады.</w:t>
      </w:r>
    </w:p>
    <w:bookmarkEnd w:id="1466"/>
    <w:bookmarkStart w:name="z5115" w:id="1467"/>
    <w:p>
      <w:pPr>
        <w:spacing w:after="0"/>
        <w:ind w:left="0"/>
        <w:jc w:val="both"/>
      </w:pPr>
      <w:r>
        <w:rPr>
          <w:rFonts w:ascii="Times New Roman"/>
          <w:b w:val="false"/>
          <w:i w:val="false"/>
          <w:color w:val="000000"/>
          <w:sz w:val="28"/>
        </w:rPr>
        <w:t>
      49. Облигация ұстаушылар немесе исламдық бағалы қағаз ұстаушыларының өкілі мониторинг шеңберінде:</w:t>
      </w:r>
    </w:p>
    <w:bookmarkEnd w:id="1467"/>
    <w:bookmarkStart w:name="z5116" w:id="1468"/>
    <w:p>
      <w:pPr>
        <w:spacing w:after="0"/>
        <w:ind w:left="0"/>
        <w:jc w:val="both"/>
      </w:pPr>
      <w:r>
        <w:rPr>
          <w:rFonts w:ascii="Times New Roman"/>
          <w:b w:val="false"/>
          <w:i w:val="false"/>
          <w:color w:val="000000"/>
          <w:sz w:val="28"/>
        </w:rPr>
        <w:t>
      1) эмитенттің облигациялар немесе исламдық бағалы қағаздар шығару проспектісінде белгіленген облигация ұстаушылар немесе исламдық бағалы қағаз ұстаушылары алдындағы міндеттемелерін орындауын бақылауды;</w:t>
      </w:r>
    </w:p>
    <w:bookmarkEnd w:id="1468"/>
    <w:bookmarkStart w:name="z5117" w:id="1469"/>
    <w:p>
      <w:pPr>
        <w:spacing w:after="0"/>
        <w:ind w:left="0"/>
        <w:jc w:val="both"/>
      </w:pPr>
      <w:r>
        <w:rPr>
          <w:rFonts w:ascii="Times New Roman"/>
          <w:b w:val="false"/>
          <w:i w:val="false"/>
          <w:color w:val="000000"/>
          <w:sz w:val="28"/>
        </w:rPr>
        <w:t>
      2) эмитенттің облигацияларды немесе исламдық бағалы қағаздарды орналастырудан алған ақшаны нысаналы пайдалануын бақылауды;</w:t>
      </w:r>
    </w:p>
    <w:bookmarkEnd w:id="1469"/>
    <w:bookmarkStart w:name="z5118" w:id="1470"/>
    <w:p>
      <w:pPr>
        <w:spacing w:after="0"/>
        <w:ind w:left="0"/>
        <w:jc w:val="both"/>
      </w:pPr>
      <w:r>
        <w:rPr>
          <w:rFonts w:ascii="Times New Roman"/>
          <w:b w:val="false"/>
          <w:i w:val="false"/>
          <w:color w:val="000000"/>
          <w:sz w:val="28"/>
        </w:rPr>
        <w:t>
      3) субсидиялау шартына/субсидиялау шартына қосымша келісімге қол қоюды сүйемелдеуді, субсидиялау үшін құжаттар топтамасын қаржы агенттігіне жіберуді;</w:t>
      </w:r>
    </w:p>
    <w:bookmarkEnd w:id="1470"/>
    <w:bookmarkStart w:name="z5119" w:id="1471"/>
    <w:p>
      <w:pPr>
        <w:spacing w:after="0"/>
        <w:ind w:left="0"/>
        <w:jc w:val="both"/>
      </w:pPr>
      <w:r>
        <w:rPr>
          <w:rFonts w:ascii="Times New Roman"/>
          <w:b w:val="false"/>
          <w:i w:val="false"/>
          <w:color w:val="000000"/>
          <w:sz w:val="28"/>
        </w:rPr>
        <w:t xml:space="preserve">
      4) облигациялар ұстаушылардың немесе исламдық бағалы қағаздар ұстаушылардың құқықтары мен мүдделерін қорғауға бағытталған шаралар қабылдауды, оның ішінде эмитенттің облигациялар немесе исламдық бағалы қағаздар шығару проспектісінде белгіленген міндеттемелерді орындамау мәселелері бойынша меншігінде эмитенттің орналастырылған облигацияларының немесе исламдық бағалы қағаздарының елу және одан көп пайызы бар (сатып алынғандарын есепке алмағанда) облигациялар ұстаушылардың немесе исламдық бағалы қағаз ұстаушыларының атынан сотқа талап арыз беру арқылы шаралар қабылдауды; </w:t>
      </w:r>
    </w:p>
    <w:bookmarkEnd w:id="1471"/>
    <w:bookmarkStart w:name="z5120" w:id="1472"/>
    <w:p>
      <w:pPr>
        <w:spacing w:after="0"/>
        <w:ind w:left="0"/>
        <w:jc w:val="both"/>
      </w:pPr>
      <w:r>
        <w:rPr>
          <w:rFonts w:ascii="Times New Roman"/>
          <w:b w:val="false"/>
          <w:i w:val="false"/>
          <w:color w:val="000000"/>
          <w:sz w:val="28"/>
        </w:rPr>
        <w:t>
      5) тоқсанына кемінде бір рет облигациялар ұстаушыларды және бағалы қағаздар нарығын мемлекеттік реттеу жөніндегі уәкілетті органды/АХҚО-ның қаржы нарығын реттеу жөніндегі уәкілетті органын осы тармақтың жоғарыда аталған тармақшаларына сәйкес өзінің әрекеттері және осындай әрекеттердің нәтижелері туралы хабардар етуді жүзеге асырады.</w:t>
      </w:r>
    </w:p>
    <w:bookmarkEnd w:id="1472"/>
    <w:bookmarkStart w:name="z5121" w:id="1473"/>
    <w:p>
      <w:pPr>
        <w:spacing w:after="0"/>
        <w:ind w:left="0"/>
        <w:jc w:val="both"/>
      </w:pPr>
      <w:r>
        <w:rPr>
          <w:rFonts w:ascii="Times New Roman"/>
          <w:b w:val="false"/>
          <w:i w:val="false"/>
          <w:color w:val="000000"/>
          <w:sz w:val="28"/>
        </w:rPr>
        <w:t>
      50. Қаржы агенттігі мониторингті жүзеге асыру үшін эмитенттен және (немесе) облигация ұстаушылардың немесе исламдық бағалы қағаздар ұстаушылардың өкілінен мониторинг нысанасына қатысты, оның ішінде салықтық құпияны құрайтын қажетті құжаттар мен ақпаратты сұратады, жоба іске асырылып жатқан жерге барып оның іске асырылуын мониторингтейді.</w:t>
      </w:r>
    </w:p>
    <w:bookmarkEnd w:id="1473"/>
    <w:bookmarkStart w:name="z5122" w:id="1474"/>
    <w:p>
      <w:pPr>
        <w:spacing w:after="0"/>
        <w:ind w:left="0"/>
        <w:jc w:val="both"/>
      </w:pPr>
      <w:r>
        <w:rPr>
          <w:rFonts w:ascii="Times New Roman"/>
          <w:b w:val="false"/>
          <w:i w:val="false"/>
          <w:color w:val="000000"/>
          <w:sz w:val="28"/>
        </w:rPr>
        <w:t xml:space="preserve">
      "Жасыл" облигациялар бойынша қаржылық қолдау қаражатын мақсатқа сай пайдалануды мониторингтеу шеңберінде қаржы агенттігі эмитенттің көзделіп отырған "жасыл" жоба бойынша мәлімделген "жасыл" таксономияның шекті өлшемшарттары мыналарды: </w:t>
      </w:r>
    </w:p>
    <w:bookmarkEnd w:id="1474"/>
    <w:bookmarkStart w:name="z5123" w:id="1475"/>
    <w:p>
      <w:pPr>
        <w:spacing w:after="0"/>
        <w:ind w:left="0"/>
        <w:jc w:val="both"/>
      </w:pPr>
      <w:r>
        <w:rPr>
          <w:rFonts w:ascii="Times New Roman"/>
          <w:b w:val="false"/>
          <w:i w:val="false"/>
          <w:color w:val="000000"/>
          <w:sz w:val="28"/>
        </w:rPr>
        <w:t>
      1) энергия тұтынуды төмендетудің нақты ең төмен мәндерін;</w:t>
      </w:r>
    </w:p>
    <w:bookmarkEnd w:id="1475"/>
    <w:bookmarkStart w:name="z5124" w:id="1476"/>
    <w:p>
      <w:pPr>
        <w:spacing w:after="0"/>
        <w:ind w:left="0"/>
        <w:jc w:val="both"/>
      </w:pPr>
      <w:r>
        <w:rPr>
          <w:rFonts w:ascii="Times New Roman"/>
          <w:b w:val="false"/>
          <w:i w:val="false"/>
          <w:color w:val="000000"/>
          <w:sz w:val="28"/>
        </w:rPr>
        <w:t>
      2) парниктік газдар шығарындыларының ең төмен деңгейлерін;</w:t>
      </w:r>
    </w:p>
    <w:bookmarkEnd w:id="1476"/>
    <w:bookmarkStart w:name="z5125" w:id="1477"/>
    <w:p>
      <w:pPr>
        <w:spacing w:after="0"/>
        <w:ind w:left="0"/>
        <w:jc w:val="both"/>
      </w:pPr>
      <w:r>
        <w:rPr>
          <w:rFonts w:ascii="Times New Roman"/>
          <w:b w:val="false"/>
          <w:i w:val="false"/>
          <w:color w:val="000000"/>
          <w:sz w:val="28"/>
        </w:rPr>
        <w:t>
      3) қалдықтардың үлесін азайтуды/кәдеге жаратуды;</w:t>
      </w:r>
    </w:p>
    <w:bookmarkEnd w:id="1477"/>
    <w:bookmarkStart w:name="z5126" w:id="1478"/>
    <w:p>
      <w:pPr>
        <w:spacing w:after="0"/>
        <w:ind w:left="0"/>
        <w:jc w:val="both"/>
      </w:pPr>
      <w:r>
        <w:rPr>
          <w:rFonts w:ascii="Times New Roman"/>
          <w:b w:val="false"/>
          <w:i w:val="false"/>
          <w:color w:val="000000"/>
          <w:sz w:val="28"/>
        </w:rPr>
        <w:t xml:space="preserve">
      4) су тұтынуды төмендетуді; </w:t>
      </w:r>
    </w:p>
    <w:bookmarkEnd w:id="1478"/>
    <w:bookmarkStart w:name="z5127" w:id="1479"/>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тәуелсіз бағалауы негізінде "жасыл" жоба бойынша шекті мәндерге қол жеткізуін тексереді.</w:t>
      </w:r>
    </w:p>
    <w:bookmarkEnd w:id="1479"/>
    <w:bookmarkStart w:name="z5128" w:id="1480"/>
    <w:p>
      <w:pPr>
        <w:spacing w:after="0"/>
        <w:ind w:left="0"/>
        <w:jc w:val="both"/>
      </w:pPr>
      <w:r>
        <w:rPr>
          <w:rFonts w:ascii="Times New Roman"/>
          <w:b w:val="false"/>
          <w:i w:val="false"/>
          <w:color w:val="000000"/>
          <w:sz w:val="28"/>
        </w:rPr>
        <w:t>
      Сыртқы бағалау провайдерінің қорытындысын эмитент ұсынады.</w:t>
      </w:r>
    </w:p>
    <w:bookmarkEnd w:id="1480"/>
    <w:bookmarkStart w:name="z5129" w:id="1481"/>
    <w:p>
      <w:pPr>
        <w:spacing w:after="0"/>
        <w:ind w:left="0"/>
        <w:jc w:val="both"/>
      </w:pPr>
      <w:r>
        <w:rPr>
          <w:rFonts w:ascii="Times New Roman"/>
          <w:b w:val="false"/>
          <w:i w:val="false"/>
          <w:color w:val="000000"/>
          <w:sz w:val="28"/>
        </w:rPr>
        <w:t>
      Жобаны субсидиялау басталғаннан бері 2 (екі) жыл өткен соң эмитент аталған көрсеткіштерге қол жеткізуге тиісті тәуелсіз бағалауды не энергия аудиттерін жүргізеді, оны қаржы агенттігіне ұсынады. Жоба бойынша эмитент мәлімдеген "жасыл" таксономияның шекті өлшемшарттарының кейіннен орындалуын сырттай тексеруді жобаның "жасыл" таксономияның шекті өлшемшарттарына сәйкестігі туралы бастапқы қорытындыны берген бағалау провайдерлері жүргізеді.</w:t>
      </w:r>
    </w:p>
    <w:bookmarkEnd w:id="1481"/>
    <w:bookmarkStart w:name="z5130" w:id="1482"/>
    <w:p>
      <w:pPr>
        <w:spacing w:after="0"/>
        <w:ind w:left="0"/>
        <w:jc w:val="both"/>
      </w:pPr>
      <w:r>
        <w:rPr>
          <w:rFonts w:ascii="Times New Roman"/>
          <w:b w:val="false"/>
          <w:i w:val="false"/>
          <w:color w:val="000000"/>
          <w:sz w:val="28"/>
        </w:rPr>
        <w:t xml:space="preserve">
      "Жасыл" таксономияны қолдану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Pr>
          <w:rFonts w:ascii="Times New Roman"/>
          <w:b w:val="false"/>
          <w:i w:val="false"/>
          <w:color w:val="000000"/>
          <w:sz w:val="28"/>
        </w:rPr>
        <w:t>қаулысымен</w:t>
      </w:r>
      <w:r>
        <w:rPr>
          <w:rFonts w:ascii="Times New Roman"/>
          <w:b w:val="false"/>
          <w:i w:val="false"/>
          <w:color w:val="000000"/>
          <w:sz w:val="28"/>
        </w:rPr>
        <w:t xml:space="preserve"> бекітілген "жасыл" облигациялар және "жасыл" кредиттер арқылы қаржыландыруға жататын "жасыл" жобалардың сыныптамасына сәйкес жүзеге асырылады.</w:t>
      </w:r>
    </w:p>
    <w:bookmarkEnd w:id="1482"/>
    <w:bookmarkStart w:name="z5131" w:id="1483"/>
    <w:p>
      <w:pPr>
        <w:spacing w:after="0"/>
        <w:ind w:left="0"/>
        <w:jc w:val="both"/>
      </w:pPr>
      <w:r>
        <w:rPr>
          <w:rFonts w:ascii="Times New Roman"/>
          <w:b w:val="false"/>
          <w:i w:val="false"/>
          <w:color w:val="000000"/>
          <w:sz w:val="28"/>
        </w:rPr>
        <w:t>
      51. Мониторингті жүзеге асыру үшін эмитент облигация ұстаушылардың немесе исламдық бағалы қағаз ұстаушыларының өкіліне қажетті құжаттар беруді қамтамасыз етеді және жоба іске асырылып жатқан жерге бару құқығымен мониторинг нысанасына жататын, оның ішінде салықтық және коммерциялық құпияны құрайтын ақпаратты ұсынады.</w:t>
      </w:r>
    </w:p>
    <w:bookmarkEnd w:id="1483"/>
    <w:bookmarkStart w:name="z5132" w:id="1484"/>
    <w:p>
      <w:pPr>
        <w:spacing w:after="0"/>
        <w:ind w:left="0"/>
        <w:jc w:val="both"/>
      </w:pPr>
      <w:r>
        <w:rPr>
          <w:rFonts w:ascii="Times New Roman"/>
          <w:b w:val="false"/>
          <w:i w:val="false"/>
          <w:color w:val="000000"/>
          <w:sz w:val="28"/>
        </w:rPr>
        <w:t>
      52. Эмитент/облигация ұстаушылардың немесе исламдық бағалы қағаз ұстаушыларының өкілі өз әрекеттері туралы Қазақстан Республикасының заңнамасына және бағалы қағаздар нарығын мемлекеттік реттеу жөніндегі уәкілетті органның актілеріне сәйкес бағалы қағаздар нарығын мемлекеттік реттеу жөніндегі уәкілетті органды және/немесе АХҚО-ның қолданыстағы құқығына сәйкес АХҚО-ның көрсетілетін қаржылық қызметтерді реттеу жөніндегі уәкілетті органын хабардар етеді.</w:t>
      </w:r>
    </w:p>
    <w:bookmarkEnd w:id="1484"/>
    <w:bookmarkStart w:name="z5133" w:id="1485"/>
    <w:p>
      <w:pPr>
        <w:spacing w:after="0"/>
        <w:ind w:left="0"/>
        <w:jc w:val="both"/>
      </w:pPr>
      <w:r>
        <w:rPr>
          <w:rFonts w:ascii="Times New Roman"/>
          <w:b w:val="false"/>
          <w:i w:val="false"/>
          <w:color w:val="000000"/>
          <w:sz w:val="28"/>
        </w:rPr>
        <w:t>
      53. Мониторингтің тәртібі мен мерзімдерін, сондай-ақ есептілік нысандарын қаржы агенттігі және эмитент/облигацияларды ұстаушылардың немесе исламдық бағалы қағаз ұстаушыларының өкілі әрқайсысы өз функциялары бөлігінде дербес белгілейді.</w:t>
      </w:r>
    </w:p>
    <w:bookmarkEnd w:id="1485"/>
    <w:bookmarkStart w:name="z5134" w:id="1486"/>
    <w:p>
      <w:pPr>
        <w:spacing w:after="0"/>
        <w:ind w:left="0"/>
        <w:jc w:val="left"/>
      </w:pPr>
      <w:r>
        <w:rPr>
          <w:rFonts w:ascii="Times New Roman"/>
          <w:b/>
          <w:i w:val="false"/>
          <w:color w:val="000000"/>
        </w:rPr>
        <w:t xml:space="preserve"> 4-тарау. Өтпелі ережелер</w:t>
      </w:r>
    </w:p>
    <w:bookmarkEnd w:id="1486"/>
    <w:bookmarkStart w:name="z5135" w:id="1487"/>
    <w:p>
      <w:pPr>
        <w:spacing w:after="0"/>
        <w:ind w:left="0"/>
        <w:jc w:val="both"/>
      </w:pPr>
      <w:r>
        <w:rPr>
          <w:rFonts w:ascii="Times New Roman"/>
          <w:b w:val="false"/>
          <w:i w:val="false"/>
          <w:color w:val="000000"/>
          <w:sz w:val="28"/>
        </w:rPr>
        <w:t>
      54. Бұрын бекітілген кәсіпкерлікті қолдаудың бағдарламалары шеңберінде мақұлданған жобалар кәсіпкерлер ол бойынша өз міндеттемелерін толық орындағанға дейін қаржы агенттігінің уәкілетті органы бұдан бұрын мақұлдаған шарттарда қолданылады.</w:t>
      </w:r>
    </w:p>
    <w:bookmarkEnd w:id="1487"/>
    <w:bookmarkStart w:name="z5136" w:id="1488"/>
    <w:p>
      <w:pPr>
        <w:spacing w:after="0"/>
        <w:ind w:left="0"/>
        <w:jc w:val="both"/>
      </w:pPr>
      <w:r>
        <w:rPr>
          <w:rFonts w:ascii="Times New Roman"/>
          <w:b w:val="false"/>
          <w:i w:val="false"/>
          <w:color w:val="000000"/>
          <w:sz w:val="28"/>
        </w:rPr>
        <w:t>
      Қаржыландырудың ағымдағы шарттары өзгерген жағдайда жобаның осы Купондық сыйақы мөлшерлемесін субсидиялау қағидаларының қолданыстағы шарттарына сәйкестігі қамтамасыз етіледі.</w:t>
      </w:r>
    </w:p>
    <w:bookmarkEnd w:id="1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купондық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138" w:id="1489"/>
    <w:p>
      <w:pPr>
        <w:spacing w:after="0"/>
        <w:ind w:left="0"/>
        <w:jc w:val="left"/>
      </w:pPr>
      <w:r>
        <w:rPr>
          <w:rFonts w:ascii="Times New Roman"/>
          <w:b/>
          <w:i w:val="false"/>
          <w:color w:val="000000"/>
        </w:rPr>
        <w:t xml:space="preserve"> Экономикалық қызметтің басым түрлерінің тізбесі</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Өңдеу өнеркәсібінде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суды және бөтелкелерге құйылатын басқа да суды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жеткізгіштерді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Көрсетілетін қызметтер және өзге де қызмет түрлері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балық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өнеркәсібінде қызмет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станцияларымен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электр станцияларының электр энергиясын өндіруі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ете отырып, әлеуметтік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r>
    </w:tbl>
    <w:bookmarkStart w:name="z5139" w:id="1490"/>
    <w:p>
      <w:pPr>
        <w:spacing w:after="0"/>
        <w:ind w:left="0"/>
        <w:jc w:val="both"/>
      </w:pPr>
      <w:r>
        <w:rPr>
          <w:rFonts w:ascii="Times New Roman"/>
          <w:b w:val="false"/>
          <w:i w:val="false"/>
          <w:color w:val="000000"/>
          <w:sz w:val="28"/>
        </w:rPr>
        <w:t xml:space="preserve">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 </w:t>
      </w:r>
    </w:p>
    <w:bookmarkEnd w:id="1490"/>
    <w:bookmarkStart w:name="z5140" w:id="1491"/>
    <w:p>
      <w:pPr>
        <w:spacing w:after="0"/>
        <w:ind w:left="0"/>
        <w:jc w:val="both"/>
      </w:pPr>
      <w:r>
        <w:rPr>
          <w:rFonts w:ascii="Times New Roman"/>
          <w:b w:val="false"/>
          <w:i w:val="false"/>
          <w:color w:val="000000"/>
          <w:sz w:val="28"/>
        </w:rPr>
        <w:t xml:space="preserve">
      ** "такси қызметі" ЭҚЖЖ 49.32 коды бойынша қызметті қоспағанда (1 (бір) бірлік үшін құны 10 (он) миллион теңгеден аспайтын отандық өндірушілердің жеңіл автомобильдерін сатып алуға бағытталған "жасыл" жобалар мен жобаларды қоспағанда) </w:t>
      </w:r>
    </w:p>
    <w:bookmarkEnd w:id="1491"/>
    <w:bookmarkStart w:name="z5141" w:id="1492"/>
    <w:p>
      <w:pPr>
        <w:spacing w:after="0"/>
        <w:ind w:left="0"/>
        <w:jc w:val="both"/>
      </w:pPr>
      <w:r>
        <w:rPr>
          <w:rFonts w:ascii="Times New Roman"/>
          <w:b w:val="false"/>
          <w:i w:val="false"/>
          <w:color w:val="000000"/>
          <w:sz w:val="28"/>
        </w:rPr>
        <w:t xml:space="preserve">
      *** апартаменттерді, пәтерлерді және тұрғын үйлерді қоспағанда </w:t>
      </w:r>
    </w:p>
    <w:bookmarkEnd w:id="1492"/>
    <w:bookmarkStart w:name="z5142" w:id="1493"/>
    <w:p>
      <w:pPr>
        <w:spacing w:after="0"/>
        <w:ind w:left="0"/>
        <w:jc w:val="both"/>
      </w:pPr>
      <w:r>
        <w:rPr>
          <w:rFonts w:ascii="Times New Roman"/>
          <w:b w:val="false"/>
          <w:i w:val="false"/>
          <w:color w:val="000000"/>
          <w:sz w:val="28"/>
        </w:rPr>
        <w:t>
      **** осы ЭҚЖЖ қойма үй-жайлары мен қойма алаңдарын жалға беруді көздейді</w:t>
      </w:r>
    </w:p>
    <w:bookmarkEnd w:id="1493"/>
    <w:bookmarkStart w:name="z5143" w:id="1494"/>
    <w:p>
      <w:pPr>
        <w:spacing w:after="0"/>
        <w:ind w:left="0"/>
        <w:jc w:val="both"/>
      </w:pPr>
      <w:r>
        <w:rPr>
          <w:rFonts w:ascii="Times New Roman"/>
          <w:b w:val="false"/>
          <w:i w:val="false"/>
          <w:color w:val="000000"/>
          <w:sz w:val="28"/>
        </w:rPr>
        <w:t>
      ***** осы ЭҚЖЖ қойма үй-жайлары мен қойма алаңдарын жалдауды (қосалқы жалдауды) көздейді</w:t>
      </w:r>
    </w:p>
    <w:bookmarkEnd w:id="1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купондық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Қайда:______________________</w:t>
            </w:r>
            <w:r>
              <w:br/>
            </w:r>
            <w:r>
              <w:rPr>
                <w:rFonts w:ascii="Times New Roman"/>
                <w:b w:val="false"/>
                <w:i w:val="false"/>
                <w:color w:val="000000"/>
                <w:sz w:val="20"/>
              </w:rPr>
              <w:t>"Даму" кәсіпкерлікті дамыту</w:t>
            </w:r>
            <w:r>
              <w:br/>
            </w:r>
            <w:r>
              <w:rPr>
                <w:rFonts w:ascii="Times New Roman"/>
                <w:b w:val="false"/>
                <w:i w:val="false"/>
                <w:color w:val="000000"/>
                <w:sz w:val="20"/>
              </w:rPr>
              <w:t>қоры" акционерлік қоғамының</w:t>
            </w:r>
            <w:r>
              <w:br/>
            </w:r>
            <w:r>
              <w:rPr>
                <w:rFonts w:ascii="Times New Roman"/>
                <w:b w:val="false"/>
                <w:i w:val="false"/>
                <w:color w:val="000000"/>
                <w:sz w:val="20"/>
              </w:rPr>
              <w:t>(бұдан әрі – "Даму" қоры)</w:t>
            </w:r>
            <w:r>
              <w:br/>
            </w:r>
            <w:r>
              <w:rPr>
                <w:rFonts w:ascii="Times New Roman"/>
                <w:b w:val="false"/>
                <w:i w:val="false"/>
                <w:color w:val="000000"/>
                <w:sz w:val="20"/>
              </w:rPr>
              <w:t>өңірлік филиалы</w:t>
            </w:r>
            <w:r>
              <w:br/>
            </w:r>
            <w:r>
              <w:rPr>
                <w:rFonts w:ascii="Times New Roman"/>
                <w:b w:val="false"/>
                <w:i w:val="false"/>
                <w:color w:val="000000"/>
                <w:sz w:val="20"/>
              </w:rPr>
              <w:t>Кімнен:_____________________</w:t>
            </w:r>
            <w:r>
              <w:br/>
            </w:r>
            <w:r>
              <w:rPr>
                <w:rFonts w:ascii="Times New Roman"/>
                <w:b w:val="false"/>
                <w:i w:val="false"/>
                <w:color w:val="000000"/>
                <w:sz w:val="20"/>
              </w:rPr>
              <w:t>(бұдан әрі – эмитент (кәсіпкер)</w:t>
            </w:r>
          </w:p>
        </w:tc>
      </w:tr>
    </w:tbl>
    <w:bookmarkStart w:name="z5145" w:id="1495"/>
    <w:p>
      <w:pPr>
        <w:spacing w:after="0"/>
        <w:ind w:left="0"/>
        <w:jc w:val="left"/>
      </w:pPr>
      <w:r>
        <w:rPr>
          <w:rFonts w:ascii="Times New Roman"/>
          <w:b/>
          <w:i w:val="false"/>
          <w:color w:val="000000"/>
        </w:rPr>
        <w:t xml:space="preserve"> № __________ өтініш-сауалнама</w:t>
      </w:r>
    </w:p>
    <w:bookmarkEnd w:id="1495"/>
    <w:bookmarkStart w:name="z5146" w:id="1496"/>
    <w:p>
      <w:pPr>
        <w:spacing w:after="0"/>
        <w:ind w:left="0"/>
        <w:jc w:val="both"/>
      </w:pPr>
      <w:r>
        <w:rPr>
          <w:rFonts w:ascii="Times New Roman"/>
          <w:b w:val="false"/>
          <w:i w:val="false"/>
          <w:color w:val="000000"/>
          <w:sz w:val="28"/>
        </w:rPr>
        <w:t xml:space="preserve">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кәсіпкерлік субъектілері Қазақстан Республикасының заңнамасына сәйкес шығарған және қор биржасының ресми тізіміне қосылған, сондай-ақ АХҚО актілеріне сәйкес шығарылған және АХҚО қор биржасының ресми тізіміне қосылған облигация/исламдық бағалы қағаз бойынша сыйақы мөлшерлемесінің бір бөлігін субсидиялау туралы мәселені "Даму" қорының қарауына төмендегіге сәйкес шығаруға бастама жасауыңызды сұраймын: </w:t>
      </w:r>
    </w:p>
    <w:bookmarkEnd w:id="1496"/>
    <w:bookmarkStart w:name="z5147" w:id="1497"/>
    <w:p>
      <w:pPr>
        <w:spacing w:after="0"/>
        <w:ind w:left="0"/>
        <w:jc w:val="both"/>
      </w:pPr>
      <w:r>
        <w:rPr>
          <w:rFonts w:ascii="Times New Roman"/>
          <w:b w:val="false"/>
          <w:i w:val="false"/>
          <w:color w:val="000000"/>
          <w:sz w:val="28"/>
        </w:rPr>
        <w:t>
      1. Қатысушы туралы мәліметтер</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(кәсіпкердің)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анықтама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48" w:id="1498"/>
    <w:p>
      <w:pPr>
        <w:spacing w:after="0"/>
        <w:ind w:left="0"/>
        <w:jc w:val="both"/>
      </w:pPr>
      <w:r>
        <w:rPr>
          <w:rFonts w:ascii="Times New Roman"/>
          <w:b w:val="false"/>
          <w:i w:val="false"/>
          <w:color w:val="000000"/>
          <w:sz w:val="28"/>
        </w:rPr>
        <w:t>
      2. Басшылық</w:t>
      </w:r>
    </w:p>
    <w:bookmarkEnd w:id="1498"/>
    <w:bookmarkStart w:name="z5149" w:id="1499"/>
    <w:p>
      <w:pPr>
        <w:spacing w:after="0"/>
        <w:ind w:left="0"/>
        <w:jc w:val="both"/>
      </w:pPr>
      <w:r>
        <w:rPr>
          <w:rFonts w:ascii="Times New Roman"/>
          <w:b w:val="false"/>
          <w:i w:val="false"/>
          <w:color w:val="000000"/>
          <w:sz w:val="28"/>
        </w:rPr>
        <w:t>
      Бірінші басшы</w:t>
      </w:r>
    </w:p>
    <w:bookmarkEnd w:id="1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(нақты)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0" w:id="1500"/>
    <w:p>
      <w:pPr>
        <w:spacing w:after="0"/>
        <w:ind w:left="0"/>
        <w:jc w:val="both"/>
      </w:pPr>
      <w:r>
        <w:rPr>
          <w:rFonts w:ascii="Times New Roman"/>
          <w:b w:val="false"/>
          <w:i w:val="false"/>
          <w:color w:val="000000"/>
          <w:sz w:val="28"/>
        </w:rPr>
        <w:t>
      3. Байланыс жасайтын адам</w:t>
      </w:r>
    </w:p>
    <w:bookmarkEnd w:id="1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 лауазымы,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1" w:id="1501"/>
    <w:p>
      <w:pPr>
        <w:spacing w:after="0"/>
        <w:ind w:left="0"/>
        <w:jc w:val="both"/>
      </w:pPr>
      <w:r>
        <w:rPr>
          <w:rFonts w:ascii="Times New Roman"/>
          <w:b w:val="false"/>
          <w:i w:val="false"/>
          <w:color w:val="000000"/>
          <w:sz w:val="28"/>
        </w:rPr>
        <w:t>
      4. Меншік иелері</w:t>
      </w:r>
    </w:p>
    <w:bookmarkEnd w:id="1501"/>
    <w:bookmarkStart w:name="z5152" w:id="1502"/>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иелік ететін акционерлер)</w:t>
      </w:r>
    </w:p>
    <w:bookmarkEnd w:id="1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Атауы/аты, әкесінің аты (болған жағдайда),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3" w:id="1503"/>
    <w:p>
      <w:pPr>
        <w:spacing w:after="0"/>
        <w:ind w:left="0"/>
        <w:jc w:val="both"/>
      </w:pPr>
      <w:r>
        <w:rPr>
          <w:rFonts w:ascii="Times New Roman"/>
          <w:b w:val="false"/>
          <w:i w:val="false"/>
          <w:color w:val="000000"/>
          <w:sz w:val="28"/>
        </w:rPr>
        <w:t>
      5. Ағымдағы қызмет туралы ақпарат</w:t>
      </w:r>
    </w:p>
    <w:bookmarkEnd w:id="1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(экономикалық қызмет түрлерінің Жалпы жіктеуішінің кодына (бұдан әрі – ЭҚЖЖ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клас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мен көрсетілетін қызметтердің түрлері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оның ішінде әйелдер 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облигацияға қатысты:</w:t>
            </w:r>
          </w:p>
          <w:p>
            <w:pPr>
              <w:spacing w:after="20"/>
              <w:ind w:left="20"/>
              <w:jc w:val="both"/>
            </w:pPr>
            <w:r>
              <w:rPr>
                <w:rFonts w:ascii="Times New Roman"/>
                <w:b w:val="false"/>
                <w:i w:val="false"/>
                <w:color w:val="000000"/>
                <w:sz w:val="20"/>
              </w:rPr>
              <w:t>
"жасыл" жобаның қатысы бар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4" w:id="1504"/>
    <w:p>
      <w:pPr>
        <w:spacing w:after="0"/>
        <w:ind w:left="0"/>
        <w:jc w:val="both"/>
      </w:pPr>
      <w:r>
        <w:rPr>
          <w:rFonts w:ascii="Times New Roman"/>
          <w:b w:val="false"/>
          <w:i w:val="false"/>
          <w:color w:val="000000"/>
          <w:sz w:val="28"/>
        </w:rPr>
        <w:t>
      6. Кепілдіктер мен келісулер</w:t>
      </w:r>
    </w:p>
    <w:bookmarkEnd w:id="1504"/>
    <w:bookmarkStart w:name="z5155" w:id="1505"/>
    <w:p>
      <w:pPr>
        <w:spacing w:after="0"/>
        <w:ind w:left="0"/>
        <w:jc w:val="both"/>
      </w:pPr>
      <w:r>
        <w:rPr>
          <w:rFonts w:ascii="Times New Roman"/>
          <w:b w:val="false"/>
          <w:i w:val="false"/>
          <w:color w:val="000000"/>
          <w:sz w:val="28"/>
        </w:rPr>
        <w:t>
      Эмитент (кәсіпкер) "Даму" қорына мынаны мәлімдейді және оған кепілдік береді:</w:t>
      </w:r>
    </w:p>
    <w:bookmarkEnd w:id="1505"/>
    <w:bookmarkStart w:name="z5156" w:id="1506"/>
    <w:p>
      <w:pPr>
        <w:spacing w:after="0"/>
        <w:ind w:left="0"/>
        <w:jc w:val="both"/>
      </w:pPr>
      <w:r>
        <w:rPr>
          <w:rFonts w:ascii="Times New Roman"/>
          <w:b w:val="false"/>
          <w:i w:val="false"/>
          <w:color w:val="000000"/>
          <w:sz w:val="28"/>
        </w:rPr>
        <w:t>
      1. "Даму" қорына осы өтінішпен бірге не "Даму" қорының сұратуы бойынша берілген (ұсынылған) немесе ұсынылатын барлық деректер, ақпарат пен құжаттама анық болып табылады және төменде көрсетілген күнгі жағдай бойынша шындыққа толық сәйкес келеді, көрсетілген деректер өзгерген жағдайда ________________ дереу хабардар етуге ("Даму" қорының тиісті өңірлік филиалының атауы) міндеттенемін.</w:t>
      </w:r>
    </w:p>
    <w:bookmarkEnd w:id="1506"/>
    <w:bookmarkStart w:name="z5157" w:id="1507"/>
    <w:p>
      <w:pPr>
        <w:spacing w:after="0"/>
        <w:ind w:left="0"/>
        <w:jc w:val="both"/>
      </w:pPr>
      <w:r>
        <w:rPr>
          <w:rFonts w:ascii="Times New Roman"/>
          <w:b w:val="false"/>
          <w:i w:val="false"/>
          <w:color w:val="000000"/>
          <w:sz w:val="28"/>
        </w:rPr>
        <w:t>
      2. "Даму" қорының бірінші талап етуі бойынша осы өтінішті қарау шеңберінде талап етілген банктік және коммерциялық құпияны құрайтын кез келген ақпарат пен құжаттарды, сондай-ақ бастапқы статистикалық деректерді ұсынуға және ашуға міндеттенеді.</w:t>
      </w:r>
    </w:p>
    <w:bookmarkEnd w:id="1507"/>
    <w:bookmarkStart w:name="z5158" w:id="1508"/>
    <w:p>
      <w:pPr>
        <w:spacing w:after="0"/>
        <w:ind w:left="0"/>
        <w:jc w:val="both"/>
      </w:pPr>
      <w:r>
        <w:rPr>
          <w:rFonts w:ascii="Times New Roman"/>
          <w:b w:val="false"/>
          <w:i w:val="false"/>
          <w:color w:val="000000"/>
          <w:sz w:val="28"/>
        </w:rPr>
        <w:t>
      3. "Даму" қоры көрсетілген растаулар мен кепілдіктердің дұрыстығын тексеруді қамтамасыз етпейді.</w:t>
      </w:r>
    </w:p>
    <w:bookmarkEnd w:id="1508"/>
    <w:bookmarkStart w:name="z5159" w:id="1509"/>
    <w:p>
      <w:pPr>
        <w:spacing w:after="0"/>
        <w:ind w:left="0"/>
        <w:jc w:val="both"/>
      </w:pPr>
      <w:r>
        <w:rPr>
          <w:rFonts w:ascii="Times New Roman"/>
          <w:b w:val="false"/>
          <w:i w:val="false"/>
          <w:color w:val="000000"/>
          <w:sz w:val="28"/>
        </w:rPr>
        <w:t>
      4. Эмитентке (кәсіпкерге) жалған мәліметтерді ұсынғаны, толық және/немесе дұрыс мәліметтерді ұсынбағаны үшін Қазақстан Республикасының заңнамасында көзделген жауаптылық туралы ескертілді.</w:t>
      </w:r>
    </w:p>
    <w:bookmarkEnd w:id="1509"/>
    <w:bookmarkStart w:name="z5160" w:id="1510"/>
    <w:p>
      <w:pPr>
        <w:spacing w:after="0"/>
        <w:ind w:left="0"/>
        <w:jc w:val="both"/>
      </w:pPr>
      <w:r>
        <w:rPr>
          <w:rFonts w:ascii="Times New Roman"/>
          <w:b w:val="false"/>
          <w:i w:val="false"/>
          <w:color w:val="000000"/>
          <w:sz w:val="28"/>
        </w:rPr>
        <w:t>
      5. Эмитент (кәсіпкер) эмитенттің (кәсіпкердің) жарғылық құзыреті осы өтінішке қол қоятын адамның осы өтінішті беруіне мүмкіндік беретінін растайды.</w:t>
      </w:r>
    </w:p>
    <w:bookmarkEnd w:id="1510"/>
    <w:bookmarkStart w:name="z5161" w:id="1511"/>
    <w:p>
      <w:pPr>
        <w:spacing w:after="0"/>
        <w:ind w:left="0"/>
        <w:jc w:val="both"/>
      </w:pPr>
      <w:r>
        <w:rPr>
          <w:rFonts w:ascii="Times New Roman"/>
          <w:b w:val="false"/>
          <w:i w:val="false"/>
          <w:color w:val="000000"/>
          <w:sz w:val="28"/>
        </w:rPr>
        <w:t>
      6. Көрсетілген деректер мен ақпараттың анық емес екені анықталған жағдайда осы өтініш көрсетілген деректердің анық емес екенін растайтын мәліметтер анықталған кез келген кезеңде кері қайтарылуы мүмкін екенімен келіседі, бұл ретте "Даму" қоры кері қайтару себептерін хабарламайды.</w:t>
      </w:r>
    </w:p>
    <w:bookmarkEnd w:id="1511"/>
    <w:bookmarkStart w:name="z5162" w:id="1512"/>
    <w:p>
      <w:pPr>
        <w:spacing w:after="0"/>
        <w:ind w:left="0"/>
        <w:jc w:val="both"/>
      </w:pPr>
      <w:r>
        <w:rPr>
          <w:rFonts w:ascii="Times New Roman"/>
          <w:b w:val="false"/>
          <w:i w:val="false"/>
          <w:color w:val="000000"/>
          <w:sz w:val="28"/>
        </w:rPr>
        <w:t>
      Осы арқылы эмитент (кәсіпкер) "Даму" қорына мыналарға келісім береді:</w:t>
      </w:r>
    </w:p>
    <w:bookmarkEnd w:id="1512"/>
    <w:bookmarkStart w:name="z5163" w:id="1513"/>
    <w:p>
      <w:pPr>
        <w:spacing w:after="0"/>
        <w:ind w:left="0"/>
        <w:jc w:val="both"/>
      </w:pPr>
      <w:r>
        <w:rPr>
          <w:rFonts w:ascii="Times New Roman"/>
          <w:b w:val="false"/>
          <w:i w:val="false"/>
          <w:color w:val="000000"/>
          <w:sz w:val="28"/>
        </w:rPr>
        <w:t>
      1. "Даму" қоры осы өтініште көрсетілген мәліметтерді, ақпаратты және эмитент (кәсіпкер) ұсынған құжаттарды мүдделі үшінші тұлғаларға (Кәсіпкерлік субъектілері шығарған облигациялар бойынша купондық сыйақы мөлшерлемесін субсидиялау қағидалары шеңберінде ақпарат алу құқығы Қазақстан Республикасының заңнамасында көзделген), сондай-ақ уәкілетті органдарға ұсына алады Қаржы нарығын және қаржы ұйымдарын реттеу, бақылау және қадағалау жөніндегі, "Бәйтерек" Ұлттық басқарушы холдингі" акционерлік қоғамы.</w:t>
      </w:r>
    </w:p>
    <w:bookmarkEnd w:id="1513"/>
    <w:bookmarkStart w:name="z5164" w:id="1514"/>
    <w:p>
      <w:pPr>
        <w:spacing w:after="0"/>
        <w:ind w:left="0"/>
        <w:jc w:val="both"/>
      </w:pPr>
      <w:r>
        <w:rPr>
          <w:rFonts w:ascii="Times New Roman"/>
          <w:b w:val="false"/>
          <w:i w:val="false"/>
          <w:color w:val="000000"/>
          <w:sz w:val="28"/>
        </w:rPr>
        <w:t>
      2. Осы өтініште қамтылған барлық мәліметтер, сондай-ақ "Даму" Қоры талап еткен барлық құжаттар Купондық сыйақы мөлшерлемесін субсидиялау қағидалары шеңберінде тек қана субсидиялау үшін ұсынылған.</w:t>
      </w:r>
    </w:p>
    <w:bookmarkEnd w:id="1514"/>
    <w:bookmarkStart w:name="z5165" w:id="1515"/>
    <w:p>
      <w:pPr>
        <w:spacing w:after="0"/>
        <w:ind w:left="0"/>
        <w:jc w:val="both"/>
      </w:pPr>
      <w:r>
        <w:rPr>
          <w:rFonts w:ascii="Times New Roman"/>
          <w:b w:val="false"/>
          <w:i w:val="false"/>
          <w:color w:val="000000"/>
          <w:sz w:val="28"/>
        </w:rPr>
        <w:t>
      3. "Даму" қоры эмитент (кәсіпкер) өзі туралы хабарлайтын кез келген ақпаратты тексеру құқығын өзіне қалдырады, ал эмитент (кәсіпкер) ұсынған құжаттар және өтініштің түпнұсқасы субсидиялау ұсынылмаса да, "Даму" қорында сақталады.</w:t>
      </w:r>
    </w:p>
    <w:bookmarkEnd w:id="1515"/>
    <w:bookmarkStart w:name="z5166" w:id="1516"/>
    <w:p>
      <w:pPr>
        <w:spacing w:after="0"/>
        <w:ind w:left="0"/>
        <w:jc w:val="both"/>
      </w:pPr>
      <w:r>
        <w:rPr>
          <w:rFonts w:ascii="Times New Roman"/>
          <w:b w:val="false"/>
          <w:i w:val="false"/>
          <w:color w:val="000000"/>
          <w:sz w:val="28"/>
        </w:rPr>
        <w:t>
      4. "Даму" қорының осы өтінішті қарауға қабылдауы, сондай-ақ эмитенттің (кәсіпкердің) ықтимал шығыстары (субсидиялауды алуға қажетті құжаттарды ресімдеуге және т.с.) "Даму" қорының субсидиялауды беру немесе эмитентке (кәсіпкерге) келтірілген шығасыларды өтеу міндеттемесі болып табылмайды.</w:t>
      </w:r>
    </w:p>
    <w:bookmarkEnd w:id="1516"/>
    <w:bookmarkStart w:name="z5167" w:id="1517"/>
    <w:p>
      <w:pPr>
        <w:spacing w:after="0"/>
        <w:ind w:left="0"/>
        <w:jc w:val="both"/>
      </w:pPr>
      <w:r>
        <w:rPr>
          <w:rFonts w:ascii="Times New Roman"/>
          <w:b w:val="false"/>
          <w:i w:val="false"/>
          <w:color w:val="000000"/>
          <w:sz w:val="28"/>
        </w:rPr>
        <w:t>
      5. Субсидиялау туралы мәселені қарау тәртібімен танысқанын және келісетінін растайды, кейіннен "Даму" қорына наразылықтары болмайды.</w:t>
      </w:r>
    </w:p>
    <w:bookmarkEnd w:id="1517"/>
    <w:bookmarkStart w:name="z5168" w:id="1518"/>
    <w:p>
      <w:pPr>
        <w:spacing w:after="0"/>
        <w:ind w:left="0"/>
        <w:jc w:val="both"/>
      </w:pPr>
      <w:r>
        <w:rPr>
          <w:rFonts w:ascii="Times New Roman"/>
          <w:b w:val="false"/>
          <w:i w:val="false"/>
          <w:color w:val="000000"/>
          <w:sz w:val="28"/>
        </w:rPr>
        <w:t>
      7. Қосымшалар:</w:t>
      </w:r>
    </w:p>
    <w:bookmarkEnd w:id="1518"/>
    <w:bookmarkStart w:name="z5169" w:id="1519"/>
    <w:p>
      <w:pPr>
        <w:spacing w:after="0"/>
        <w:ind w:left="0"/>
        <w:jc w:val="both"/>
      </w:pPr>
      <w:r>
        <w:rPr>
          <w:rFonts w:ascii="Times New Roman"/>
          <w:b w:val="false"/>
          <w:i w:val="false"/>
          <w:color w:val="000000"/>
          <w:sz w:val="28"/>
        </w:rPr>
        <w:t>
      ( ________________ бағыты бойынша көзделген құжаттар)</w:t>
      </w:r>
    </w:p>
    <w:bookmarkEnd w:id="1519"/>
    <w:bookmarkStart w:name="z5170" w:id="1520"/>
    <w:p>
      <w:pPr>
        <w:spacing w:after="0"/>
        <w:ind w:left="0"/>
        <w:jc w:val="both"/>
      </w:pPr>
      <w:r>
        <w:rPr>
          <w:rFonts w:ascii="Times New Roman"/>
          <w:b w:val="false"/>
          <w:i w:val="false"/>
          <w:color w:val="000000"/>
          <w:sz w:val="28"/>
        </w:rPr>
        <w:t>
      _______________________________________________________________</w:t>
      </w:r>
    </w:p>
    <w:bookmarkEnd w:id="1520"/>
    <w:bookmarkStart w:name="z5171" w:id="1521"/>
    <w:p>
      <w:pPr>
        <w:spacing w:after="0"/>
        <w:ind w:left="0"/>
        <w:jc w:val="both"/>
      </w:pPr>
      <w:r>
        <w:rPr>
          <w:rFonts w:ascii="Times New Roman"/>
          <w:b w:val="false"/>
          <w:i w:val="false"/>
          <w:color w:val="000000"/>
          <w:sz w:val="28"/>
        </w:rPr>
        <w:t>
      ____________________________________ ___________________________</w:t>
      </w:r>
    </w:p>
    <w:bookmarkEnd w:id="1521"/>
    <w:bookmarkStart w:name="z5172" w:id="1522"/>
    <w:p>
      <w:pPr>
        <w:spacing w:after="0"/>
        <w:ind w:left="0"/>
        <w:jc w:val="both"/>
      </w:pPr>
      <w:r>
        <w:rPr>
          <w:rFonts w:ascii="Times New Roman"/>
          <w:b w:val="false"/>
          <w:i w:val="false"/>
          <w:color w:val="000000"/>
          <w:sz w:val="28"/>
        </w:rPr>
        <w:t>
       (аты, әкесінің аты (болған жағдайда), тегі) (қолы, күні)</w:t>
      </w:r>
    </w:p>
    <w:bookmarkEnd w:id="1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купондық сыйақы</w:t>
            </w:r>
            <w:r>
              <w:br/>
            </w:r>
            <w:r>
              <w:rPr>
                <w:rFonts w:ascii="Times New Roman"/>
                <w:b w:val="false"/>
                <w:i w:val="false"/>
                <w:color w:val="000000"/>
                <w:sz w:val="20"/>
              </w:rPr>
              <w:t>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174" w:id="1523"/>
    <w:p>
      <w:pPr>
        <w:spacing w:after="0"/>
        <w:ind w:left="0"/>
        <w:jc w:val="left"/>
      </w:pPr>
      <w:r>
        <w:rPr>
          <w:rFonts w:ascii="Times New Roman"/>
          <w:b/>
          <w:i w:val="false"/>
          <w:color w:val="000000"/>
        </w:rPr>
        <w:t xml:space="preserve"> Өтінім туралы ақпарат</w:t>
      </w:r>
    </w:p>
    <w:bookmarkEnd w:id="1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 сәйкестендіру нөмірі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 бойынша кіші сыныбы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1-мысал: Инвестициялар (такси қызметі үшін саны 10 дана автокөлік сатып алу)</w:t>
            </w:r>
          </w:p>
          <w:p>
            <w:pPr>
              <w:spacing w:after="20"/>
              <w:ind w:left="20"/>
              <w:jc w:val="both"/>
            </w:pPr>
            <w:r>
              <w:rPr>
                <w:rFonts w:ascii="Times New Roman"/>
                <w:b w:val="false"/>
                <w:i w:val="false"/>
                <w:color w:val="000000"/>
                <w:sz w:val="20"/>
              </w:rPr>
              <w:t>
2-мысал: Айналым қаражатын толықтыру (ет өнімдерін өндіру үшін шикізат сатып алу)</w:t>
            </w:r>
          </w:p>
          <w:p>
            <w:pPr>
              <w:spacing w:after="20"/>
              <w:ind w:left="20"/>
              <w:jc w:val="both"/>
            </w:pPr>
            <w:r>
              <w:rPr>
                <w:rFonts w:ascii="Times New Roman"/>
                <w:b w:val="false"/>
                <w:i w:val="false"/>
                <w:color w:val="000000"/>
                <w:sz w:val="20"/>
              </w:rPr>
              <w:t>
3-мысал: Инвестициялар (тігін цехының қызметі үшін тұрғын емес үй-жайды күрделі жөндеу/реконструкциялау) және тағы басқа</w:t>
            </w:r>
          </w:p>
          <w:p>
            <w:pPr>
              <w:spacing w:after="20"/>
              <w:ind w:left="20"/>
              <w:jc w:val="both"/>
            </w:pPr>
            <w:r>
              <w:rPr>
                <w:rFonts w:ascii="Times New Roman"/>
                <w:b w:val="false"/>
                <w:i w:val="false"/>
                <w:color w:val="000000"/>
                <w:sz w:val="20"/>
              </w:rPr>
              <w:t>
4-мысал: Аралас жобалар:</w:t>
            </w:r>
          </w:p>
          <w:p>
            <w:pPr>
              <w:spacing w:after="20"/>
              <w:ind w:left="20"/>
              <w:jc w:val="both"/>
            </w:pPr>
            <w:r>
              <w:rPr>
                <w:rFonts w:ascii="Times New Roman"/>
                <w:b w:val="false"/>
                <w:i w:val="false"/>
                <w:color w:val="000000"/>
                <w:sz w:val="20"/>
              </w:rPr>
              <w:t>
жер учаскесі бар өндірістік базаны сатып алу және бетон қоспаларын өндіру қызметі шеңберінде айналым қаражатын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p>
            <w:pPr>
              <w:spacing w:after="20"/>
              <w:ind w:left="20"/>
              <w:jc w:val="both"/>
            </w:pPr>
            <w:r>
              <w:rPr>
                <w:rFonts w:ascii="Times New Roman"/>
                <w:b w:val="false"/>
                <w:i w:val="false"/>
                <w:color w:val="000000"/>
                <w:sz w:val="20"/>
              </w:rPr>
              <w:t>
"жасыл" облигацияға қатысты: "жасыл" жобаның қатысы бар "жасыл" таксономия санаты/санаттары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облигациялары немесе исламдық бағалы қағаздары бойынша купондық сыйақы мөлшерлемесінің субсидияланатын бір бөлігінің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Эмитенттің бір облигация шығарылымының жалпы номиналды құны 3 (үш) миллиард теңгеден аспайды (асады/аспайды) </w:t>
            </w:r>
          </w:p>
          <w:p>
            <w:pPr>
              <w:spacing w:after="20"/>
              <w:ind w:left="20"/>
              <w:jc w:val="both"/>
            </w:pPr>
            <w:r>
              <w:rPr>
                <w:rFonts w:ascii="Times New Roman"/>
                <w:b w:val="false"/>
                <w:i w:val="false"/>
                <w:color w:val="000000"/>
                <w:sz w:val="20"/>
              </w:rPr>
              <w:t>
"Жасыл" облигацияға қатысты: эмитенттің бір облигация шығарылымының жалпы номиналды құны 3 (үш) миллиард теңгеден аспайды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Мөлшерлеменің субсидияланатын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тау-кен өндіру өнеркәсібінде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акцизделетін тауарлар/өнім шығаруды көздемейді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ірі салық төлеушілер тізбесіне қосылған, минералды шикізат өңдеуді жүзеге асыратын металлургия өнеркәсібінде іске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капиталға қатысу үлестерінің) 50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корпорацияларды (ӘКК) және мемлекеттік-жекешелік әріптестік (МЖӘ) кәсіпорындарды қоспағанда) тиесілі ұйымдар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75" w:id="1524"/>
    <w:p>
      <w:pPr>
        <w:spacing w:after="0"/>
        <w:ind w:left="0"/>
        <w:jc w:val="both"/>
      </w:pPr>
      <w:r>
        <w:rPr>
          <w:rFonts w:ascii="Times New Roman"/>
          <w:b w:val="false"/>
          <w:i w:val="false"/>
          <w:color w:val="000000"/>
          <w:sz w:val="28"/>
        </w:rPr>
        <w:t>
      Жобаның ерекше шарттары: жоба бекітілгеннен кейін нақты мерзімге дейін орындалатын ерекше шарттар. Мысалы:</w:t>
      </w:r>
    </w:p>
    <w:bookmarkEnd w:id="1524"/>
    <w:bookmarkStart w:name="z5176" w:id="1525"/>
    <w:p>
      <w:pPr>
        <w:spacing w:after="0"/>
        <w:ind w:left="0"/>
        <w:jc w:val="both"/>
      </w:pPr>
      <w:r>
        <w:rPr>
          <w:rFonts w:ascii="Times New Roman"/>
          <w:b w:val="false"/>
          <w:i w:val="false"/>
          <w:color w:val="000000"/>
          <w:sz w:val="28"/>
        </w:rPr>
        <w:t>
      Купондық сыйақы мөлшерлемесін субсидиялау жүзеге асырылатын облигациялар немесе исламдық бағалы қағаздар шығару проспектісіне субсидиялаудың барлық мерзімі ішінде өзгерістер мен толықтырулар енгізілуі мүмкін.</w:t>
      </w:r>
    </w:p>
    <w:bookmarkEnd w:id="1525"/>
    <w:bookmarkStart w:name="z5177" w:id="1526"/>
    <w:p>
      <w:pPr>
        <w:spacing w:after="0"/>
        <w:ind w:left="0"/>
        <w:jc w:val="both"/>
      </w:pPr>
      <w:r>
        <w:rPr>
          <w:rFonts w:ascii="Times New Roman"/>
          <w:b w:val="false"/>
          <w:i w:val="false"/>
          <w:color w:val="000000"/>
          <w:sz w:val="28"/>
        </w:rPr>
        <w:t>
      ________________ эмитенттің қолы.</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ақпарат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7-қосымша</w:t>
            </w:r>
          </w:p>
        </w:tc>
      </w:tr>
    </w:tbl>
    <w:bookmarkStart w:name="z5178" w:id="1527"/>
    <w:p>
      <w:pPr>
        <w:spacing w:after="0"/>
        <w:ind w:left="0"/>
        <w:jc w:val="left"/>
      </w:pPr>
      <w:r>
        <w:rPr>
          <w:rFonts w:ascii="Times New Roman"/>
          <w:b/>
          <w:i w:val="false"/>
          <w:color w:val="000000"/>
        </w:rPr>
        <w:t xml:space="preserve"> Кредиттер/қаржылық лизинг бойынша кепілдік беру қағидалары</w:t>
      </w:r>
    </w:p>
    <w:bookmarkEnd w:id="1527"/>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5179" w:id="1528"/>
    <w:p>
      <w:pPr>
        <w:spacing w:after="0"/>
        <w:ind w:left="0"/>
        <w:jc w:val="left"/>
      </w:pPr>
      <w:r>
        <w:rPr>
          <w:rFonts w:ascii="Times New Roman"/>
          <w:b/>
          <w:i w:val="false"/>
          <w:color w:val="000000"/>
        </w:rPr>
        <w:t xml:space="preserve"> 1-тарау. Жалпы ережелер</w:t>
      </w:r>
    </w:p>
    <w:bookmarkEnd w:id="1528"/>
    <w:bookmarkStart w:name="z5180" w:id="1529"/>
    <w:p>
      <w:pPr>
        <w:spacing w:after="0"/>
        <w:ind w:left="0"/>
        <w:jc w:val="both"/>
      </w:pPr>
      <w:r>
        <w:rPr>
          <w:rFonts w:ascii="Times New Roman"/>
          <w:b w:val="false"/>
          <w:i w:val="false"/>
          <w:color w:val="000000"/>
          <w:sz w:val="28"/>
        </w:rPr>
        <w:t xml:space="preserve">
      1. Осы Кредиттер/қаржылық лизинг бойынша кепілдік беру қағидалары (бұдан әрі – Кепілдік беру қағидалары) Қазақстан Республикасы Кәсіпкерлік кодексінің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кәсіпкерлердің кредиттері/қаржылық лизингі бойынша міндеттемелерінің орындалуын ішінара қамтамасыз ету ретінде кепілдік берудің тетігі мен шарттарын айқындайды.</w:t>
      </w:r>
    </w:p>
    <w:bookmarkEnd w:id="1529"/>
    <w:bookmarkStart w:name="z5181" w:id="1530"/>
    <w:p>
      <w:pPr>
        <w:spacing w:after="0"/>
        <w:ind w:left="0"/>
        <w:jc w:val="both"/>
      </w:pPr>
      <w:r>
        <w:rPr>
          <w:rFonts w:ascii="Times New Roman"/>
          <w:b w:val="false"/>
          <w:i w:val="false"/>
          <w:color w:val="000000"/>
          <w:sz w:val="28"/>
        </w:rPr>
        <w:t>
      2. Кепілдік беру кәсіпкерлердің кредиттері/қаржылық лизингі бойынша жүзеге асырылады.</w:t>
      </w:r>
    </w:p>
    <w:bookmarkEnd w:id="1530"/>
    <w:bookmarkStart w:name="z5182" w:id="1531"/>
    <w:p>
      <w:pPr>
        <w:spacing w:after="0"/>
        <w:ind w:left="0"/>
        <w:jc w:val="both"/>
      </w:pPr>
      <w:r>
        <w:rPr>
          <w:rFonts w:ascii="Times New Roman"/>
          <w:b w:val="false"/>
          <w:i w:val="false"/>
          <w:color w:val="000000"/>
          <w:sz w:val="28"/>
        </w:rPr>
        <w:t>
      3. Осы Кепілдік беру қағидаларында мынадай негізгі ұғымдар пайдаланылады:</w:t>
      </w:r>
    </w:p>
    <w:bookmarkEnd w:id="1531"/>
    <w:bookmarkStart w:name="z5183" w:id="1532"/>
    <w:p>
      <w:pPr>
        <w:spacing w:after="0"/>
        <w:ind w:left="0"/>
        <w:jc w:val="both"/>
      </w:pPr>
      <w:r>
        <w:rPr>
          <w:rFonts w:ascii="Times New Roman"/>
          <w:b w:val="false"/>
          <w:i w:val="false"/>
          <w:color w:val="000000"/>
          <w:sz w:val="28"/>
        </w:rPr>
        <w:t>
      1) айналым қаражатын толықтыру – 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кәсіпкердің кредитінің/қаржылық лизингінің нысаналы мақсаты;</w:t>
      </w:r>
    </w:p>
    <w:bookmarkEnd w:id="1532"/>
    <w:bookmarkStart w:name="z5184" w:id="1533"/>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533"/>
    <w:bookmarkStart w:name="z5185" w:id="1534"/>
    <w:p>
      <w:pPr>
        <w:spacing w:after="0"/>
        <w:ind w:left="0"/>
        <w:jc w:val="both"/>
      </w:pPr>
      <w:r>
        <w:rPr>
          <w:rFonts w:ascii="Times New Roman"/>
          <w:b w:val="false"/>
          <w:i w:val="false"/>
          <w:color w:val="000000"/>
          <w:sz w:val="28"/>
        </w:rPr>
        <w:t>
      3)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bookmarkEnd w:id="1534"/>
    <w:bookmarkStart w:name="z5186" w:id="1535"/>
    <w:p>
      <w:pPr>
        <w:spacing w:after="0"/>
        <w:ind w:left="0"/>
        <w:jc w:val="both"/>
      </w:pPr>
      <w:r>
        <w:rPr>
          <w:rFonts w:ascii="Times New Roman"/>
          <w:b w:val="false"/>
          <w:i w:val="false"/>
          <w:color w:val="000000"/>
          <w:sz w:val="28"/>
        </w:rPr>
        <w:t xml:space="preserve">
      4) банк – осы Кепілдік беру қағидаларын/тетікті іске асыру шеңберіндегі екінші деңгейдегі банк; </w:t>
      </w:r>
    </w:p>
    <w:bookmarkEnd w:id="1535"/>
    <w:bookmarkStart w:name="z5187" w:id="1536"/>
    <w:p>
      <w:pPr>
        <w:spacing w:after="0"/>
        <w:ind w:left="0"/>
        <w:jc w:val="both"/>
      </w:pPr>
      <w:r>
        <w:rPr>
          <w:rFonts w:ascii="Times New Roman"/>
          <w:b w:val="false"/>
          <w:i w:val="false"/>
          <w:color w:val="000000"/>
          <w:sz w:val="28"/>
        </w:rPr>
        <w:t>
      5) банктік кредит/қаржылық лизинг шарты (бұдан әрі – кредит/қаржылық лизинг шарты/қаржылық лизинг) – банк/лизингтік компания кәсіпкерге кредиттік шарт/қаржылық лизинг шарты негізінде мерзімділік, ақылылық, қайтарымдылық, қамтамасыз етілу және нысаналы пайдаланылу шарттарында беретін ақша сомасы. Кредиттік желі де банктік кредитке жатады.</w:t>
      </w:r>
    </w:p>
    <w:bookmarkEnd w:id="1536"/>
    <w:bookmarkStart w:name="z5188" w:id="1537"/>
    <w:p>
      <w:pPr>
        <w:spacing w:after="0"/>
        <w:ind w:left="0"/>
        <w:jc w:val="both"/>
      </w:pPr>
      <w:r>
        <w:rPr>
          <w:rFonts w:ascii="Times New Roman"/>
          <w:b w:val="false"/>
          <w:i w:val="false"/>
          <w:color w:val="000000"/>
          <w:sz w:val="28"/>
        </w:rPr>
        <w:t>
      Ислам банкі үшін кредит деп қаржыландыру – қаржыландыру шартына сәйкес ислам банкі кәсіпкерге беретін тауар үшін төлемді кейінге қалдыру немесе бөліп төлеу түсініледі;</w:t>
      </w:r>
    </w:p>
    <w:bookmarkEnd w:id="1537"/>
    <w:bookmarkStart w:name="z5189" w:id="1538"/>
    <w:p>
      <w:pPr>
        <w:spacing w:after="0"/>
        <w:ind w:left="0"/>
        <w:jc w:val="both"/>
      </w:pPr>
      <w:r>
        <w:rPr>
          <w:rFonts w:ascii="Times New Roman"/>
          <w:b w:val="false"/>
          <w:i w:val="false"/>
          <w:color w:val="000000"/>
          <w:sz w:val="28"/>
        </w:rPr>
        <w:t>
      6) бірыңғай жинақтаушы зейнетақы қоры – зейнетақы жарналарын тарту және зейнетақы төлеу бойынша қызметті жүзеге асыратын заңды тұлға (бұдан әрі – БЖЗҚ);</w:t>
      </w:r>
    </w:p>
    <w:bookmarkEnd w:id="1538"/>
    <w:bookmarkStart w:name="z5190" w:id="1539"/>
    <w:p>
      <w:pPr>
        <w:spacing w:after="0"/>
        <w:ind w:left="0"/>
        <w:jc w:val="both"/>
      </w:pPr>
      <w:r>
        <w:rPr>
          <w:rFonts w:ascii="Times New Roman"/>
          <w:b w:val="false"/>
          <w:i w:val="false"/>
          <w:color w:val="000000"/>
          <w:sz w:val="28"/>
        </w:rPr>
        <w:t>
      7) жоба (бизнес-жоба) – кәсіпкер мемлекеттік қаржылық қолдау көрсетілетін қызмет шеңберінде кіріс алуға бағытталған бастамашылық қызмет ретінде жүзеге асыратын және Қазақстан Республикасының заңнамасына қайшы келмейтін, бизнестің түрлі бағыттарындағы іс-қимылдар мен іс-шаралар жиынтығы (бір жоба шеңберінде бірнеше кредит/қаржылық лизинг шарттары алынуы мүмкін).</w:t>
      </w:r>
    </w:p>
    <w:bookmarkEnd w:id="1539"/>
    <w:bookmarkStart w:name="z5191" w:id="1540"/>
    <w:p>
      <w:pPr>
        <w:spacing w:after="0"/>
        <w:ind w:left="0"/>
        <w:jc w:val="both"/>
      </w:pPr>
      <w:r>
        <w:rPr>
          <w:rFonts w:ascii="Times New Roman"/>
          <w:b w:val="false"/>
          <w:i w:val="false"/>
          <w:color w:val="000000"/>
          <w:sz w:val="28"/>
        </w:rPr>
        <w:t>
      Қатарынан мынадай 2 (екі) өлшемшартқа сәйкес келетін екі және одан да көп жобалардың жиынтығы бір жоба болып саналады:</w:t>
      </w:r>
    </w:p>
    <w:bookmarkEnd w:id="1540"/>
    <w:bookmarkStart w:name="z5192" w:id="1541"/>
    <w:p>
      <w:pPr>
        <w:spacing w:after="0"/>
        <w:ind w:left="0"/>
        <w:jc w:val="both"/>
      </w:pPr>
      <w:r>
        <w:rPr>
          <w:rFonts w:ascii="Times New Roman"/>
          <w:b w:val="false"/>
          <w:i w:val="false"/>
          <w:color w:val="000000"/>
          <w:sz w:val="28"/>
        </w:rPr>
        <w:t>
      жоба бір объект ретінде жүзеге асырылады (физикалық немесе технологиялық жағынан бір-бірімен тығыз байланысты бір ғимарат/құрылым/объект болып табылады);</w:t>
      </w:r>
    </w:p>
    <w:bookmarkEnd w:id="1541"/>
    <w:bookmarkStart w:name="z5193" w:id="1542"/>
    <w:p>
      <w:pPr>
        <w:spacing w:after="0"/>
        <w:ind w:left="0"/>
        <w:jc w:val="both"/>
      </w:pPr>
      <w:r>
        <w:rPr>
          <w:rFonts w:ascii="Times New Roman"/>
          <w:b w:val="false"/>
          <w:i w:val="false"/>
          <w:color w:val="000000"/>
          <w:sz w:val="28"/>
        </w:rPr>
        <w:t>
      жоба экономикалық қызмет түрлерінің жалпы жіктеуішінің бір кіші сыныбы шеңберінде іске асырылады;</w:t>
      </w:r>
    </w:p>
    <w:bookmarkEnd w:id="1542"/>
    <w:bookmarkStart w:name="z5194" w:id="1543"/>
    <w:p>
      <w:pPr>
        <w:spacing w:after="0"/>
        <w:ind w:left="0"/>
        <w:jc w:val="both"/>
      </w:pPr>
      <w:r>
        <w:rPr>
          <w:rFonts w:ascii="Times New Roman"/>
          <w:b w:val="false"/>
          <w:i w:val="false"/>
          <w:color w:val="000000"/>
          <w:sz w:val="28"/>
        </w:rPr>
        <w:t>
      8) жобаның экономикалық орындылығы мен тиімділігі – қаржы агенттігінің бағалауы бойынша кәсіпкердің жоспарланған кредитті/қаржылық лизингті өтеуіне мүмкіндік беретін кірісті және рентабельді жоба;</w:t>
      </w:r>
    </w:p>
    <w:bookmarkEnd w:id="1543"/>
    <w:bookmarkStart w:name="z5195" w:id="1544"/>
    <w:p>
      <w:pPr>
        <w:spacing w:after="0"/>
        <w:ind w:left="0"/>
        <w:jc w:val="both"/>
      </w:pPr>
      <w:r>
        <w:rPr>
          <w:rFonts w:ascii="Times New Roman"/>
          <w:b w:val="false"/>
          <w:i w:val="false"/>
          <w:color w:val="000000"/>
          <w:sz w:val="28"/>
        </w:rPr>
        <w:t>
      9)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bookmarkEnd w:id="1544"/>
    <w:bookmarkStart w:name="z5196" w:id="1545"/>
    <w:p>
      <w:pPr>
        <w:spacing w:after="0"/>
        <w:ind w:left="0"/>
        <w:jc w:val="both"/>
      </w:pPr>
      <w:r>
        <w:rPr>
          <w:rFonts w:ascii="Times New Roman"/>
          <w:b w:val="false"/>
          <w:i w:val="false"/>
          <w:color w:val="000000"/>
          <w:sz w:val="28"/>
        </w:rPr>
        <w:t>
      10) кәсіпкер – өз қызметін осы Кепілдік беру қағидалары шеңберінде жүзеге асыратын шағын, орта және (немесе) ірі кәсіпкерлік субъектісі, әлеуметтік кәсіпкерлік субъектісі, оның ішінде жұмыс істеп тұрған кәсіпкерлік субъектісі мәртебесі бар жеке кәсіпкерлік субъектісі.</w:t>
      </w:r>
    </w:p>
    <w:bookmarkEnd w:id="1545"/>
    <w:bookmarkStart w:name="z5197" w:id="1546"/>
    <w:p>
      <w:pPr>
        <w:spacing w:after="0"/>
        <w:ind w:left="0"/>
        <w:jc w:val="both"/>
      </w:pPr>
      <w:r>
        <w:rPr>
          <w:rFonts w:ascii="Times New Roman"/>
          <w:b w:val="false"/>
          <w:i w:val="false"/>
          <w:color w:val="000000"/>
          <w:sz w:val="28"/>
        </w:rPr>
        <w:t>
      Ісін жаңа бастаған кәсіпкер – жеке кәсіпкер немесе заңды тұлға ретінде мемлекеттік тіркелу мерзімі банкке/лизингтік компанияға кредит/лизинг шарты үшін жүгінген кезде үш жылдан кем уақытты құрайтын кәсіпкер (ісін жаңа бастаған кәсіпкер жұмыс істеп жатқан үлестес кәсіпкердің ағымдағы қызметінен ерекшеленетін жаңа қызмет түрін құрған жағдайда, оның ісін жаңа бастаған/жұмыс істеп жатқан кәсіпкерлермен үлестес болуына жол беріледі);</w:t>
      </w:r>
    </w:p>
    <w:bookmarkEnd w:id="1546"/>
    <w:bookmarkStart w:name="z5198" w:id="1547"/>
    <w:p>
      <w:pPr>
        <w:spacing w:after="0"/>
        <w:ind w:left="0"/>
        <w:jc w:val="both"/>
      </w:pPr>
      <w:r>
        <w:rPr>
          <w:rFonts w:ascii="Times New Roman"/>
          <w:b w:val="false"/>
          <w:i w:val="false"/>
          <w:color w:val="000000"/>
          <w:sz w:val="28"/>
        </w:rPr>
        <w:t xml:space="preserve">
      11) кәсіпкерлікті қолдаудың бұдан бұрын бекітілген бағдарламасы/кәсіпкерлікті қолдаудың бұдан бұрын бекітілген бағдарламалары –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w:t>
      </w:r>
    </w:p>
    <w:bookmarkEnd w:id="1547"/>
    <w:bookmarkStart w:name="z5199" w:id="1548"/>
    <w:p>
      <w:pPr>
        <w:spacing w:after="0"/>
        <w:ind w:left="0"/>
        <w:jc w:val="both"/>
      </w:pPr>
      <w:r>
        <w:rPr>
          <w:rFonts w:ascii="Times New Roman"/>
          <w:b w:val="false"/>
          <w:i w:val="false"/>
          <w:color w:val="000000"/>
          <w:sz w:val="28"/>
        </w:rPr>
        <w:t>
      12) кепілдік – кәсіпкердің кепілдік беру сомасы шегінде кепілдік беру шартынан туындайтын кредиттік шарт/қаржылық лизинг шарты бойынша негізгі борыштың бір бөлігін төлеу жөніндегі міндеттемелерін орындауы үшін қаржы агенттігінің банк/лизингтік компания алдындағы жауап беру міндеттемесі;</w:t>
      </w:r>
    </w:p>
    <w:bookmarkEnd w:id="1548"/>
    <w:bookmarkStart w:name="z5200" w:id="1549"/>
    <w:p>
      <w:pPr>
        <w:spacing w:after="0"/>
        <w:ind w:left="0"/>
        <w:jc w:val="both"/>
      </w:pPr>
      <w:r>
        <w:rPr>
          <w:rFonts w:ascii="Times New Roman"/>
          <w:b w:val="false"/>
          <w:i w:val="false"/>
          <w:color w:val="000000"/>
          <w:sz w:val="28"/>
        </w:rPr>
        <w:t>
      13) кепілдік шарты – қаржы агенттігі, банк пен кәсіпкер арасында жасалған, кәсіпкерлік жөніндегі уәкілетті орган бекітетін нысан бойынша кепілдік беру туралы үш жақты жазбаша келісім.</w:t>
      </w:r>
    </w:p>
    <w:bookmarkEnd w:id="1549"/>
    <w:bookmarkStart w:name="z5201" w:id="1550"/>
    <w:p>
      <w:pPr>
        <w:spacing w:after="0"/>
        <w:ind w:left="0"/>
        <w:jc w:val="both"/>
      </w:pPr>
      <w:r>
        <w:rPr>
          <w:rFonts w:ascii="Times New Roman"/>
          <w:b w:val="false"/>
          <w:i w:val="false"/>
          <w:color w:val="000000"/>
          <w:sz w:val="28"/>
        </w:rPr>
        <w:t>
      Кепілдік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bookmarkEnd w:id="1550"/>
    <w:bookmarkStart w:name="z5202" w:id="1551"/>
    <w:p>
      <w:pPr>
        <w:spacing w:after="0"/>
        <w:ind w:left="0"/>
        <w:jc w:val="both"/>
      </w:pPr>
      <w:r>
        <w:rPr>
          <w:rFonts w:ascii="Times New Roman"/>
          <w:b w:val="false"/>
          <w:i w:val="false"/>
          <w:color w:val="000000"/>
          <w:sz w:val="28"/>
        </w:rPr>
        <w:t>
      14) кепілдік беру – кепілдік шартынан туындайтын, кәсіпкердің кепілдік сомасы шегінде кредиттік шарт/қаржылық лизинг шарты бойынша негізгі борыштың бір бөлігін төлеу жөніндегі міндеттемелерін орындау үшін қаржы агенттігінің банк/лизингтік компания алдында жауап беру міндеттемесі;</w:t>
      </w:r>
    </w:p>
    <w:bookmarkEnd w:id="1551"/>
    <w:bookmarkStart w:name="z5203" w:id="1552"/>
    <w:p>
      <w:pPr>
        <w:spacing w:after="0"/>
        <w:ind w:left="0"/>
        <w:jc w:val="both"/>
      </w:pPr>
      <w:r>
        <w:rPr>
          <w:rFonts w:ascii="Times New Roman"/>
          <w:b w:val="false"/>
          <w:i w:val="false"/>
          <w:color w:val="000000"/>
          <w:sz w:val="28"/>
        </w:rPr>
        <w:t>
      15) кешендi кәсiпкерлiк лицензия (бұдан әрі – франчайзинг) – айрықша құқықтар кешенiнiң құқық иеленушiсi оны басқа тұлғаға өтеулi негiзде пайдалануға беретiн кәсiпкерлiк қызмет;</w:t>
      </w:r>
    </w:p>
    <w:bookmarkEnd w:id="1552"/>
    <w:bookmarkStart w:name="z5204" w:id="1553"/>
    <w:p>
      <w:pPr>
        <w:spacing w:after="0"/>
        <w:ind w:left="0"/>
        <w:jc w:val="both"/>
      </w:pPr>
      <w:r>
        <w:rPr>
          <w:rFonts w:ascii="Times New Roman"/>
          <w:b w:val="false"/>
          <w:i w:val="false"/>
          <w:color w:val="000000"/>
          <w:sz w:val="28"/>
        </w:rPr>
        <w:t xml:space="preserve">
      16) кредиттік шарт – шарттары бойынша банк кәсіпкерге кредит беретін, кәсіпкер мен банк арасында жасалатын жазбаша келісім. Қайта қаржыландырылатын қарыз болған жағдайда кредиттік желі ашу туралы келісім/қосымша келісім де кредиттік шартқа жатады. </w:t>
      </w:r>
    </w:p>
    <w:bookmarkEnd w:id="1553"/>
    <w:bookmarkStart w:name="z5205" w:id="1554"/>
    <w:p>
      <w:pPr>
        <w:spacing w:after="0"/>
        <w:ind w:left="0"/>
        <w:jc w:val="both"/>
      </w:pPr>
      <w:r>
        <w:rPr>
          <w:rFonts w:ascii="Times New Roman"/>
          <w:b w:val="false"/>
          <w:i w:val="false"/>
          <w:color w:val="000000"/>
          <w:sz w:val="28"/>
        </w:rPr>
        <w:t>
      Ислам банкі үшін кредиттік шарт қаржыландыру шарты – шарттары бойынша ислам банкі кәсіпкерге-сатып алушыға немесе тауар сатушыға коммерциялық кредит беретін, ислам банкі мен кәсіпкер арасында жасалған жазбаша келісім деп түсініледі. Ислам банкі мен кәсіпкер коммерциялық кредит беру (қаржыландыру) туралы жеке шарттар жасасатын бас қаржыландыру келісімі де қаржыландыру шартына жатады. Коммерциялық кредит деп кәсіпкерге тауардың бағасы мен тауардың үстеме бағасынан қалыптасатын тауарды сату бағасы бойынша тауарды төлеуді кейінге қалдыру немесе бөліп төлеумен сату арқылы сауда делдалы ретінде кәсіпкердің сауда қызметін ислам банктерінің қаржыландыруы түсініледі;</w:t>
      </w:r>
    </w:p>
    <w:bookmarkEnd w:id="1554"/>
    <w:bookmarkStart w:name="z5206" w:id="1555"/>
    <w:p>
      <w:pPr>
        <w:spacing w:after="0"/>
        <w:ind w:left="0"/>
        <w:jc w:val="both"/>
      </w:pPr>
      <w:r>
        <w:rPr>
          <w:rFonts w:ascii="Times New Roman"/>
          <w:b w:val="false"/>
          <w:i w:val="false"/>
          <w:color w:val="000000"/>
          <w:sz w:val="28"/>
        </w:rPr>
        <w:t>
      17) кредитті/қаржылық лизинг шартын нысаналы пайдалану – кәсіпкердің кредиттік шарт/қаржылық лизинг шарты бойынша алынған кредитті/қаржылық лизингін осы Кепілдік беру қағидаларының талаптарына сәйкес келетін мақсаттарға пайдалануы (нысаналы пайдалану жиынтығында кәсіпкердің активті/жұмыстарды/көрсетілетін қызметтерді толық көлемде төлегенін, алғанын және пайдаланғанын растайтын тиісті құжаттармен расталады және (немесе) осы Кепілдік беру қағидаларының шарттарына сәйкес басқа мақсаттарға қол жеткізу);</w:t>
      </w:r>
    </w:p>
    <w:bookmarkEnd w:id="1555"/>
    <w:bookmarkStart w:name="z5207" w:id="1556"/>
    <w:p>
      <w:pPr>
        <w:spacing w:after="0"/>
        <w:ind w:left="0"/>
        <w:jc w:val="both"/>
      </w:pPr>
      <w:r>
        <w:rPr>
          <w:rFonts w:ascii="Times New Roman"/>
          <w:b w:val="false"/>
          <w:i w:val="false"/>
          <w:color w:val="000000"/>
          <w:sz w:val="28"/>
        </w:rPr>
        <w:t>
      18) қайта қаржыландыру – кәсіпкерге бұрын берілген кредиттерді кредит/қаржылық лизинг қаражаты есебінен басқа банктің/лизингтік компанияның алмастыруы,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w:t>
      </w:r>
    </w:p>
    <w:bookmarkEnd w:id="1556"/>
    <w:bookmarkStart w:name="z5208" w:id="1557"/>
    <w:p>
      <w:pPr>
        <w:spacing w:after="0"/>
        <w:ind w:left="0"/>
        <w:jc w:val="both"/>
      </w:pPr>
      <w:r>
        <w:rPr>
          <w:rFonts w:ascii="Times New Roman"/>
          <w:b w:val="false"/>
          <w:i w:val="false"/>
          <w:color w:val="000000"/>
          <w:sz w:val="28"/>
        </w:rPr>
        <w:t>
      19) қаржы агенттігі – "Даму" кәсіпкерлікті дамыту қоры" акционерлік қоғамы;</w:t>
      </w:r>
    </w:p>
    <w:bookmarkEnd w:id="1557"/>
    <w:bookmarkStart w:name="z5209" w:id="1558"/>
    <w:p>
      <w:pPr>
        <w:spacing w:after="0"/>
        <w:ind w:left="0"/>
        <w:jc w:val="both"/>
      </w:pPr>
      <w:r>
        <w:rPr>
          <w:rFonts w:ascii="Times New Roman"/>
          <w:b w:val="false"/>
          <w:i w:val="false"/>
          <w:color w:val="000000"/>
          <w:sz w:val="28"/>
        </w:rPr>
        <w:t>
      20)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bookmarkEnd w:id="1558"/>
    <w:bookmarkStart w:name="z5210" w:id="1559"/>
    <w:p>
      <w:pPr>
        <w:spacing w:after="0"/>
        <w:ind w:left="0"/>
        <w:jc w:val="both"/>
      </w:pPr>
      <w:r>
        <w:rPr>
          <w:rFonts w:ascii="Times New Roman"/>
          <w:b w:val="false"/>
          <w:i w:val="false"/>
          <w:color w:val="000000"/>
          <w:sz w:val="28"/>
        </w:rPr>
        <w:t>
      21)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bookmarkEnd w:id="1559"/>
    <w:bookmarkStart w:name="z5211" w:id="1560"/>
    <w:p>
      <w:pPr>
        <w:spacing w:after="0"/>
        <w:ind w:left="0"/>
        <w:jc w:val="both"/>
      </w:pPr>
      <w:r>
        <w:rPr>
          <w:rFonts w:ascii="Times New Roman"/>
          <w:b w:val="false"/>
          <w:i w:val="false"/>
          <w:color w:val="000000"/>
          <w:sz w:val="28"/>
        </w:rPr>
        <w:t xml:space="preserve">
      22) лизингтік компания – осы Кепілдік беру қағидалары шеңберінде өз қызметін жүзеге асыратын лизингтік мәмілеге қатысушы; </w:t>
      </w:r>
    </w:p>
    <w:bookmarkEnd w:id="1560"/>
    <w:bookmarkStart w:name="z5212" w:id="1561"/>
    <w:p>
      <w:pPr>
        <w:spacing w:after="0"/>
        <w:ind w:left="0"/>
        <w:jc w:val="both"/>
      </w:pPr>
      <w:r>
        <w:rPr>
          <w:rFonts w:ascii="Times New Roman"/>
          <w:b w:val="false"/>
          <w:i w:val="false"/>
          <w:color w:val="000000"/>
          <w:sz w:val="28"/>
        </w:rPr>
        <w:t>
      23) лизингтік мәміле (лизинг)/қаржылық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1561"/>
    <w:bookmarkStart w:name="z5213" w:id="1562"/>
    <w:p>
      <w:pPr>
        <w:spacing w:after="0"/>
        <w:ind w:left="0"/>
        <w:jc w:val="both"/>
      </w:pPr>
      <w:r>
        <w:rPr>
          <w:rFonts w:ascii="Times New Roman"/>
          <w:b w:val="false"/>
          <w:i w:val="false"/>
          <w:color w:val="000000"/>
          <w:sz w:val="28"/>
        </w:rPr>
        <w:t>
      24) мемлекеттік даму институттары – экономиканың 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bookmarkEnd w:id="1562"/>
    <w:bookmarkStart w:name="z5214" w:id="1563"/>
    <w:p>
      <w:pPr>
        <w:spacing w:after="0"/>
        <w:ind w:left="0"/>
        <w:jc w:val="both"/>
      </w:pPr>
      <w:r>
        <w:rPr>
          <w:rFonts w:ascii="Times New Roman"/>
          <w:b w:val="false"/>
          <w:i w:val="false"/>
          <w:color w:val="000000"/>
          <w:sz w:val="28"/>
        </w:rPr>
        <w:t xml:space="preserve">
      25) мемлекеттік-жекешелік әріптестік – мемлекеттік әріптес пен жеке меншік әріптес арасындағы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белгілерге сәйкес келетін ынтымақтастық нысаны;</w:t>
      </w:r>
    </w:p>
    <w:bookmarkEnd w:id="1563"/>
    <w:bookmarkStart w:name="z5215" w:id="1564"/>
    <w:p>
      <w:pPr>
        <w:spacing w:after="0"/>
        <w:ind w:left="0"/>
        <w:jc w:val="both"/>
      </w:pPr>
      <w:r>
        <w:rPr>
          <w:rFonts w:ascii="Times New Roman"/>
          <w:b w:val="false"/>
          <w:i w:val="false"/>
          <w:color w:val="000000"/>
          <w:sz w:val="28"/>
        </w:rPr>
        <w:t>
      26) мүліктік кешен – мүліктік кешен ретінде кәсіпорынның құрамына ғимараттарды, құрылысжайларды, жабдықтарды, мүкәммалды, шикізатты, өнімді, жер учаскесіне арналған құқықты, талап ету құқығын, борыштарды, сондай-ақ оның қызметін дараландыратын белгілерге (фирмалық атауы, тауар белгілері) құқықты және басқа айрықша құқықтарды қоса алғанда, оның қызметіне арналған барлық мүлік түрлері кіреді;</w:t>
      </w:r>
    </w:p>
    <w:bookmarkEnd w:id="1564"/>
    <w:bookmarkStart w:name="z5216" w:id="1565"/>
    <w:p>
      <w:pPr>
        <w:spacing w:after="0"/>
        <w:ind w:left="0"/>
        <w:jc w:val="both"/>
      </w:pPr>
      <w:r>
        <w:rPr>
          <w:rFonts w:ascii="Times New Roman"/>
          <w:b w:val="false"/>
          <w:i w:val="false"/>
          <w:color w:val="000000"/>
          <w:sz w:val="28"/>
        </w:rPr>
        <w:t>
      27) номиналды сыйақы мөлшерлемесі – кредиттік шартта/қаржылық лизинг шартында көзделген жағдайларда не тараптардың келісімі бойынша оның мөлшерін банк/лизингтік компания біржақты тәртіппен өзгерте алатын, жасасу сәтінде кредиттік шартта/қаржылық лизинг шартында белгіленген кредит/қаржылық лизинг бойынша сыйақы мөлшерлемесі.</w:t>
      </w:r>
    </w:p>
    <w:bookmarkEnd w:id="1565"/>
    <w:bookmarkStart w:name="z5217" w:id="1566"/>
    <w:p>
      <w:pPr>
        <w:spacing w:after="0"/>
        <w:ind w:left="0"/>
        <w:jc w:val="both"/>
      </w:pPr>
      <w:r>
        <w:rPr>
          <w:rFonts w:ascii="Times New Roman"/>
          <w:b w:val="false"/>
          <w:i w:val="false"/>
          <w:color w:val="000000"/>
          <w:sz w:val="28"/>
        </w:rPr>
        <w:t>
      Ислам банкі үшін номиналды сыйақы мөлшерлемесі деп тауардың үстеме бағасы – тауар бағасынан түсетін пайыз (пайда) не тіркелген сома түрінде көрсетілетін ислам банкінің коммерциялық кредит берумен байланысты кірісі түсініледі;</w:t>
      </w:r>
    </w:p>
    <w:bookmarkEnd w:id="1566"/>
    <w:bookmarkStart w:name="z5218" w:id="1567"/>
    <w:p>
      <w:pPr>
        <w:spacing w:after="0"/>
        <w:ind w:left="0"/>
        <w:jc w:val="both"/>
      </w:pPr>
      <w:r>
        <w:rPr>
          <w:rFonts w:ascii="Times New Roman"/>
          <w:b w:val="false"/>
          <w:i w:val="false"/>
          <w:color w:val="000000"/>
          <w:sz w:val="28"/>
        </w:rPr>
        <w:t>
      28) өңірлік үйлестіруші – облыс (астананың, республикалық маңызы бар қалалардың) әкімі айқындайтын жергілікті атқарушы органның құрылымдық бөлімшесі;</w:t>
      </w:r>
    </w:p>
    <w:bookmarkEnd w:id="1567"/>
    <w:bookmarkStart w:name="z5219" w:id="1568"/>
    <w:p>
      <w:pPr>
        <w:spacing w:after="0"/>
        <w:ind w:left="0"/>
        <w:jc w:val="both"/>
      </w:pPr>
      <w:r>
        <w:rPr>
          <w:rFonts w:ascii="Times New Roman"/>
          <w:b w:val="false"/>
          <w:i w:val="false"/>
          <w:color w:val="000000"/>
          <w:sz w:val="28"/>
        </w:rPr>
        <w:t xml:space="preserve">
      29) портфельдік кепілдік беру – қаржы агенттігі банк/кәсіпкер үшін белгілеген лимит шеңберінде кәсіпкерлерге кепілдік беру нысаны; </w:t>
      </w:r>
    </w:p>
    <w:bookmarkEnd w:id="1568"/>
    <w:bookmarkStart w:name="z5220" w:id="1569"/>
    <w:p>
      <w:pPr>
        <w:spacing w:after="0"/>
        <w:ind w:left="0"/>
        <w:jc w:val="both"/>
      </w:pPr>
      <w:r>
        <w:rPr>
          <w:rFonts w:ascii="Times New Roman"/>
          <w:b w:val="false"/>
          <w:i w:val="false"/>
          <w:color w:val="000000"/>
          <w:sz w:val="28"/>
        </w:rPr>
        <w:t xml:space="preserve">
      30) тауар – Қазақстан Республикасының заңнамасымен оған қатысты ислам банктерімен сатып алу-сату мәмілелерін жасауға рұқсат етілген, коммерциялық кредит шарттарында одан әрі кәсіпкерге беру мақсатында ислам банкі тауар сатушыдан сатып алу-сату шарты бойынша сатып алатын жылжитын немесе жылжымайтын мүлік; </w:t>
      </w:r>
    </w:p>
    <w:bookmarkEnd w:id="1569"/>
    <w:bookmarkStart w:name="z5221" w:id="1570"/>
    <w:p>
      <w:pPr>
        <w:spacing w:after="0"/>
        <w:ind w:left="0"/>
        <w:jc w:val="both"/>
      </w:pPr>
      <w:r>
        <w:rPr>
          <w:rFonts w:ascii="Times New Roman"/>
          <w:b w:val="false"/>
          <w:i w:val="false"/>
          <w:color w:val="000000"/>
          <w:sz w:val="28"/>
        </w:rPr>
        <w:t xml:space="preserve">
      31) уәкілетті орган – кәсіпкерлік жөніндегі уәкілетті орган; </w:t>
      </w:r>
    </w:p>
    <w:bookmarkEnd w:id="1570"/>
    <w:bookmarkStart w:name="z5222" w:id="1571"/>
    <w:p>
      <w:pPr>
        <w:spacing w:after="0"/>
        <w:ind w:left="0"/>
        <w:jc w:val="both"/>
      </w:pPr>
      <w:r>
        <w:rPr>
          <w:rFonts w:ascii="Times New Roman"/>
          <w:b w:val="false"/>
          <w:i w:val="false"/>
          <w:color w:val="000000"/>
          <w:sz w:val="28"/>
        </w:rPr>
        <w:t xml:space="preserve">
      32) үлестес/байланысты тұлғалар – "Акционерлік қоғамдар туралы" Қазақстан Республикасы Заңының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"Жауапкершілігі шектеулі және қосымша серіктестіктер туралы" Қазақстан Республикасы Заңының </w:t>
      </w:r>
      <w:r>
        <w:rPr>
          <w:rFonts w:ascii="Times New Roman"/>
          <w:b w:val="false"/>
          <w:i w:val="false"/>
          <w:color w:val="000000"/>
          <w:sz w:val="28"/>
        </w:rPr>
        <w:t>12-1-бабының</w:t>
      </w:r>
      <w:r>
        <w:rPr>
          <w:rFonts w:ascii="Times New Roman"/>
          <w:b w:val="false"/>
          <w:i w:val="false"/>
          <w:color w:val="000000"/>
          <w:sz w:val="28"/>
        </w:rPr>
        <w:t xml:space="preserve"> 1)-11) тармақтарына,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1571"/>
    <w:bookmarkStart w:name="z5223" w:id="1572"/>
    <w:p>
      <w:pPr>
        <w:spacing w:after="0"/>
        <w:ind w:left="0"/>
        <w:jc w:val="both"/>
      </w:pPr>
      <w:r>
        <w:rPr>
          <w:rFonts w:ascii="Times New Roman"/>
          <w:b w:val="false"/>
          <w:i w:val="false"/>
          <w:color w:val="000000"/>
          <w:sz w:val="28"/>
        </w:rPr>
        <w:t>
      33) Экономикалық қызметтің жалпы жіктеуіші (ЭҚЖЖ) – экономикалық қызмет түрлерін жіктеу және кодтау тәртібін белгілейтін ұлттық жіктеуіш;</w:t>
      </w:r>
    </w:p>
    <w:bookmarkEnd w:id="1572"/>
    <w:bookmarkStart w:name="z5224" w:id="1573"/>
    <w:p>
      <w:pPr>
        <w:spacing w:after="0"/>
        <w:ind w:left="0"/>
        <w:jc w:val="both"/>
      </w:pPr>
      <w:r>
        <w:rPr>
          <w:rFonts w:ascii="Times New Roman"/>
          <w:b w:val="false"/>
          <w:i w:val="false"/>
          <w:color w:val="000000"/>
          <w:sz w:val="28"/>
        </w:rPr>
        <w:t>
      34) электрондық өтінім – ақпарат электрондық-цифрлық нысанда ұсынылған және электрондық цифрлық қолтаңба арқылы куәландырылған мемлекеттік қолдау алуға берілетін өтініш;</w:t>
      </w:r>
    </w:p>
    <w:bookmarkEnd w:id="1573"/>
    <w:bookmarkStart w:name="z5225" w:id="1574"/>
    <w:p>
      <w:pPr>
        <w:spacing w:after="0"/>
        <w:ind w:left="0"/>
        <w:jc w:val="both"/>
      </w:pPr>
      <w:r>
        <w:rPr>
          <w:rFonts w:ascii="Times New Roman"/>
          <w:b w:val="false"/>
          <w:i w:val="false"/>
          <w:color w:val="000000"/>
          <w:sz w:val="28"/>
        </w:rPr>
        <w:t>
      35) электрондық құжаттар топтамасы – өтініш берушінің немесе осы құжатты куәландыруға өкілеттіктері бар адамның не мемлекеттік көрсетілетін қызметті алушының жеке өзі болған кезде берген жазбаша келісімі негізінде кәсіпкерлерге қызмет көрсету орталығының уәкілетті жұмыскерінің электрондық цифрлық қолтаңбасымен куәландырылған, электрондық-цифрлық нысанда түпнұсқа құжаттың түрін және ақпаратын (деректерін) толық көрсететін құжаттар.</w:t>
      </w:r>
    </w:p>
    <w:bookmarkEnd w:id="1574"/>
    <w:bookmarkStart w:name="z5226" w:id="1575"/>
    <w:p>
      <w:pPr>
        <w:spacing w:after="0"/>
        <w:ind w:left="0"/>
        <w:jc w:val="both"/>
      </w:pPr>
      <w:r>
        <w:rPr>
          <w:rFonts w:ascii="Times New Roman"/>
          <w:b w:val="false"/>
          <w:i w:val="false"/>
          <w:color w:val="000000"/>
          <w:sz w:val="28"/>
        </w:rPr>
        <w:t>
      4. Кепілдік беру кәсіпкерлерге қаржылық қолдау көрсету құралы болып табылады және кредиттік ресурстарды кеңейту мен оларға қол жеткізуді қамтамасыз ету үшін пайдаланылады.</w:t>
      </w:r>
    </w:p>
    <w:bookmarkEnd w:id="1575"/>
    <w:bookmarkStart w:name="z5227" w:id="1576"/>
    <w:p>
      <w:pPr>
        <w:spacing w:after="0"/>
        <w:ind w:left="0"/>
        <w:jc w:val="both"/>
      </w:pPr>
      <w:r>
        <w:rPr>
          <w:rFonts w:ascii="Times New Roman"/>
          <w:b w:val="false"/>
          <w:i w:val="false"/>
          <w:color w:val="000000"/>
          <w:sz w:val="28"/>
        </w:rPr>
        <w:t>
      5. Кепілдік беру республикалық және/немесе жергілікті бюджеттердің және/немесе Қазақстан Республикасы Ұлттық қорының қаражаты есебінен қаржыландырылады.</w:t>
      </w:r>
    </w:p>
    <w:bookmarkEnd w:id="1576"/>
    <w:bookmarkStart w:name="z5228" w:id="1577"/>
    <w:p>
      <w:pPr>
        <w:spacing w:after="0"/>
        <w:ind w:left="0"/>
        <w:jc w:val="both"/>
      </w:pPr>
      <w:r>
        <w:rPr>
          <w:rFonts w:ascii="Times New Roman"/>
          <w:b w:val="false"/>
          <w:i w:val="false"/>
          <w:color w:val="000000"/>
          <w:sz w:val="28"/>
        </w:rPr>
        <w:t>
      6. Кепілдік беру үшін көзделген қаражатты кәсіпкерлік жөніндегі уәкілетті орган қаржы агенттігіне олардың арасында жасалатын қаражатты аударуға арналған шарт негізінде қаржы агенттігінің арнайы шотына республикалық бюджет және/немесе Қазақстан Республикасы Ұлттық қорының қаражаты есебінен аударады.</w:t>
      </w:r>
    </w:p>
    <w:bookmarkEnd w:id="1577"/>
    <w:bookmarkStart w:name="z5229" w:id="1578"/>
    <w:p>
      <w:pPr>
        <w:spacing w:after="0"/>
        <w:ind w:left="0"/>
        <w:jc w:val="both"/>
      </w:pPr>
      <w:r>
        <w:rPr>
          <w:rFonts w:ascii="Times New Roman"/>
          <w:b w:val="false"/>
          <w:i w:val="false"/>
          <w:color w:val="000000"/>
          <w:sz w:val="28"/>
        </w:rPr>
        <w:t xml:space="preserve">
      Жергілікті бюджет қаражаты есебінен кепілдік беру үшін көзделген қаражатты өңірлік үйлестіруші қаржы агенттігіне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19959 болып тіркелген) бекітілген субсидиялау және кепілдік беру туралы шарттың үлгілік нысанына сәйкес кредиттер/қаржылық лизинг бойынша жасалатын кепілдік беру шарты негізінде аударады.</w:t>
      </w:r>
    </w:p>
    <w:bookmarkEnd w:id="1578"/>
    <w:bookmarkStart w:name="z5230" w:id="1579"/>
    <w:p>
      <w:pPr>
        <w:spacing w:after="0"/>
        <w:ind w:left="0"/>
        <w:jc w:val="both"/>
      </w:pPr>
      <w:r>
        <w:rPr>
          <w:rFonts w:ascii="Times New Roman"/>
          <w:b w:val="false"/>
          <w:i w:val="false"/>
          <w:color w:val="000000"/>
          <w:sz w:val="28"/>
        </w:rPr>
        <w:t>
      Жобаны одан әрі қарау және қаржыландыру осы Кепілдік беру қағидаларында көзделген тәртіппен жүзеге асырылады.</w:t>
      </w:r>
    </w:p>
    <w:bookmarkEnd w:id="1579"/>
    <w:bookmarkStart w:name="z5231" w:id="1580"/>
    <w:p>
      <w:pPr>
        <w:spacing w:after="0"/>
        <w:ind w:left="0"/>
        <w:jc w:val="both"/>
      </w:pPr>
      <w:r>
        <w:rPr>
          <w:rFonts w:ascii="Times New Roman"/>
          <w:b w:val="false"/>
          <w:i w:val="false"/>
          <w:color w:val="000000"/>
          <w:sz w:val="28"/>
        </w:rPr>
        <w:t>
      7. Кредиттер/қаржылық лизинг бойынша кепілдік беру шартының қолданылу кезеңі ішінде кепілдік беруге бөлінген және пайдаланылмаған республикалық және/немесе жергілікті бюджеттердің және/немесе Қазақстан Республикасы Ұлттық қорының қаражатын кәсіпкерлік субъектілерінің жобаларын субсидиялауға және/немесе кепілдік беруге пайдалануға жол беріледі.</w:t>
      </w:r>
    </w:p>
    <w:bookmarkEnd w:id="1580"/>
    <w:bookmarkStart w:name="z5232" w:id="1581"/>
    <w:p>
      <w:pPr>
        <w:spacing w:after="0"/>
        <w:ind w:left="0"/>
        <w:jc w:val="both"/>
      </w:pPr>
      <w:r>
        <w:rPr>
          <w:rFonts w:ascii="Times New Roman"/>
          <w:b w:val="false"/>
          <w:i w:val="false"/>
          <w:color w:val="000000"/>
          <w:sz w:val="28"/>
        </w:rPr>
        <w:t xml:space="preserve">
      Тиісті қаржы жылында бекітілген жаңа жобалар шеңберінде кредиттер/қаржылық лизинг бойынша кепілдік беру үшін бюджетті бөлу мынадай тәртіппен жүзеге асырылады: </w:t>
      </w:r>
    </w:p>
    <w:bookmarkEnd w:id="1581"/>
    <w:bookmarkStart w:name="z5233" w:id="1582"/>
    <w:p>
      <w:pPr>
        <w:spacing w:after="0"/>
        <w:ind w:left="0"/>
        <w:jc w:val="both"/>
      </w:pPr>
      <w:r>
        <w:rPr>
          <w:rFonts w:ascii="Times New Roman"/>
          <w:b w:val="false"/>
          <w:i w:val="false"/>
          <w:color w:val="000000"/>
          <w:sz w:val="28"/>
        </w:rPr>
        <w:t>
      өңдеу өнеркәсібіне – бюджет қаражатының 50 % дейін;</w:t>
      </w:r>
    </w:p>
    <w:bookmarkEnd w:id="1582"/>
    <w:bookmarkStart w:name="z5234" w:id="1583"/>
    <w:p>
      <w:pPr>
        <w:spacing w:after="0"/>
        <w:ind w:left="0"/>
        <w:jc w:val="both"/>
      </w:pPr>
      <w:r>
        <w:rPr>
          <w:rFonts w:ascii="Times New Roman"/>
          <w:b w:val="false"/>
          <w:i w:val="false"/>
          <w:color w:val="000000"/>
          <w:sz w:val="28"/>
        </w:rPr>
        <w:t xml:space="preserve">
      көрсетілетін қызметтерге, оның ішінде сауда қызметі саласында – бюджет қаражатының 30 % дейін; </w:t>
      </w:r>
    </w:p>
    <w:bookmarkEnd w:id="1583"/>
    <w:bookmarkStart w:name="z5235" w:id="1584"/>
    <w:p>
      <w:pPr>
        <w:spacing w:after="0"/>
        <w:ind w:left="0"/>
        <w:jc w:val="both"/>
      </w:pPr>
      <w:r>
        <w:rPr>
          <w:rFonts w:ascii="Times New Roman"/>
          <w:b w:val="false"/>
          <w:i w:val="false"/>
          <w:color w:val="000000"/>
          <w:sz w:val="28"/>
        </w:rPr>
        <w:t>
      микрокәсіпкерлік субъектілерінің қызметіне (20 (жиырма) миллион теңгеге дейінгі кредит) – бюджет қаражатының 20 %.</w:t>
      </w:r>
    </w:p>
    <w:bookmarkEnd w:id="1584"/>
    <w:bookmarkStart w:name="z5236" w:id="1585"/>
    <w:p>
      <w:pPr>
        <w:spacing w:after="0"/>
        <w:ind w:left="0"/>
        <w:jc w:val="both"/>
      </w:pPr>
      <w:r>
        <w:rPr>
          <w:rFonts w:ascii="Times New Roman"/>
          <w:b w:val="false"/>
          <w:i w:val="false"/>
          <w:color w:val="000000"/>
          <w:sz w:val="28"/>
        </w:rPr>
        <w:t>
      Бұл ретте қаржы агенттігінің көрсетілген пропорционалдылықты өзгертуіне және өңдеу өнеркәсібіндегі және/немесе көрсетілетін қызметтерге, оның ішінде сауда қызметі саласындағы жобаларды және/немесе микрокәсіпкерлік субъектілерін қолдау шеңберінде субсидиялау қажеттілігіне қарай олардың арасында қаражатты қайта бөлуге жол беріледі.</w:t>
      </w:r>
    </w:p>
    <w:bookmarkEnd w:id="1585"/>
    <w:bookmarkStart w:name="z5237" w:id="1586"/>
    <w:p>
      <w:pPr>
        <w:spacing w:after="0"/>
        <w:ind w:left="0"/>
        <w:jc w:val="both"/>
      </w:pPr>
      <w:r>
        <w:rPr>
          <w:rFonts w:ascii="Times New Roman"/>
          <w:b w:val="false"/>
          <w:i w:val="false"/>
          <w:color w:val="000000"/>
          <w:sz w:val="28"/>
        </w:rPr>
        <w:t>
      8. Шағын және орта кәсіпкерлік субъектілері үшін кредиттік ресурстардың құнын төмендету және банктердің/лизингтік компаниялардың ұйымдық-техникалық мүмкіндіктерін тарту жолымен олардың қаржыландыруға қолжетімділігін ұлғайту мақсатында қаржы агенттігі арқылы халықаралық қаржы институттарының кредиттік ресурстарын тарту жөніндегі шаралар қабылданатын болады.</w:t>
      </w:r>
    </w:p>
    <w:bookmarkEnd w:id="1586"/>
    <w:bookmarkStart w:name="z5238" w:id="1587"/>
    <w:p>
      <w:pPr>
        <w:spacing w:after="0"/>
        <w:ind w:left="0"/>
        <w:jc w:val="both"/>
      </w:pPr>
      <w:r>
        <w:rPr>
          <w:rFonts w:ascii="Times New Roman"/>
          <w:b w:val="false"/>
          <w:i w:val="false"/>
          <w:color w:val="000000"/>
          <w:sz w:val="28"/>
        </w:rPr>
        <w:t>
      9. Өңірлік үйлестірушілер облыстардың, республикалық маңызы бар қалалардың және астананың даму жоспарларын әзірлеу кезінде осы Кепілдік беру қағидаларының ережелерін ескеретін болады.</w:t>
      </w:r>
    </w:p>
    <w:bookmarkEnd w:id="1587"/>
    <w:bookmarkStart w:name="z5239" w:id="1588"/>
    <w:p>
      <w:pPr>
        <w:spacing w:after="0"/>
        <w:ind w:left="0"/>
        <w:jc w:val="both"/>
      </w:pPr>
      <w:r>
        <w:rPr>
          <w:rFonts w:ascii="Times New Roman"/>
          <w:b w:val="false"/>
          <w:i w:val="false"/>
          <w:color w:val="000000"/>
          <w:sz w:val="28"/>
        </w:rPr>
        <w:t>
      10. Осы Кепілдік беру қағидаларының барлық құралдары шеңберінде кәсіпкерге кешенді қолдау көрсетуге жол беріледі. Бұл ретте осы Кепілдік беру қағидалары шеңберінде қаржы агенттігі шығарған кәсіпкердің және онымен үлестес/байланысты тұлғалардың кепілдіктері бойынша жиынтық берешек 1,75 миллиард теңгеден аспайды.</w:t>
      </w:r>
    </w:p>
    <w:bookmarkEnd w:id="1588"/>
    <w:bookmarkStart w:name="z5240" w:id="1589"/>
    <w:p>
      <w:pPr>
        <w:spacing w:after="0"/>
        <w:ind w:left="0"/>
        <w:jc w:val="both"/>
      </w:pPr>
      <w:r>
        <w:rPr>
          <w:rFonts w:ascii="Times New Roman"/>
          <w:b w:val="false"/>
          <w:i w:val="false"/>
          <w:color w:val="000000"/>
          <w:sz w:val="28"/>
        </w:rPr>
        <w:t>
      11. Қаржы агенттігі тиімділігіктің жалпы кешенді жылдық талдамалық есебін қалыптастыру мақсатында есепті жылдан кейінгі жылғы шілдеден кешіктірмей Кепілдік беру қағидаларының іске асырылуын кредиттер/лизинг бойынша кепілдік беру бөлігінде мониторингтеудің нәтижелерін уәкілетті органға жібереді.</w:t>
      </w:r>
    </w:p>
    <w:bookmarkEnd w:id="1589"/>
    <w:bookmarkStart w:name="z5241" w:id="1590"/>
    <w:p>
      <w:pPr>
        <w:spacing w:after="0"/>
        <w:ind w:left="0"/>
        <w:jc w:val="both"/>
      </w:pPr>
      <w:r>
        <w:rPr>
          <w:rFonts w:ascii="Times New Roman"/>
          <w:b w:val="false"/>
          <w:i w:val="false"/>
          <w:color w:val="000000"/>
          <w:sz w:val="28"/>
        </w:rPr>
        <w:t>
      12. Қаржы агенттігі Қазақстанда және оның өңірлеріндегі шағын және орта кәсіпкерліктің дамуының жай-күйі туралы есептің жыл сайынғы шығарылымын дайындайды, онда шағын және орта кәсіпкерліктің ағымдағы жай-күйі мен өңірлік және салалық бөліністегі әлеуметтік-экономикалық көрсеткіштері серпінінің жалпы республикалық кешенді талдауы көрсетіледі, Қазақстанның әрбір өңірінің шағын және орта кәсіпкерлік секторына жеке-жеке шолу, шағын және орта кәсіпкерлік субъектілерін қаржылық және қаржылық емес қолдаудың қолданыстағы инфрақұрылымы бойынша өзекті ақпарат қамтылады.</w:t>
      </w:r>
    </w:p>
    <w:bookmarkEnd w:id="1590"/>
    <w:bookmarkStart w:name="z5242" w:id="1591"/>
    <w:p>
      <w:pPr>
        <w:spacing w:after="0"/>
        <w:ind w:left="0"/>
        <w:jc w:val="both"/>
      </w:pPr>
      <w:r>
        <w:rPr>
          <w:rFonts w:ascii="Times New Roman"/>
          <w:b w:val="false"/>
          <w:i w:val="false"/>
          <w:color w:val="000000"/>
          <w:sz w:val="28"/>
        </w:rPr>
        <w:t>
      13. Мыналар:</w:t>
      </w:r>
    </w:p>
    <w:bookmarkEnd w:id="1591"/>
    <w:bookmarkStart w:name="z5243" w:id="1592"/>
    <w:p>
      <w:pPr>
        <w:spacing w:after="0"/>
        <w:ind w:left="0"/>
        <w:jc w:val="both"/>
      </w:pPr>
      <w:r>
        <w:rPr>
          <w:rFonts w:ascii="Times New Roman"/>
          <w:b w:val="false"/>
          <w:i w:val="false"/>
          <w:color w:val="000000"/>
          <w:sz w:val="28"/>
        </w:rPr>
        <w:t>
      1) ұйымдардың, сондай-ақ мүліктік кешен ретінде кәсіпорындардың үлестерін, акцияларын, сатып алуға бағытталған;</w:t>
      </w:r>
    </w:p>
    <w:bookmarkEnd w:id="1592"/>
    <w:bookmarkStart w:name="z5244" w:id="1593"/>
    <w:p>
      <w:pPr>
        <w:spacing w:after="0"/>
        <w:ind w:left="0"/>
        <w:jc w:val="both"/>
      </w:pPr>
      <w:r>
        <w:rPr>
          <w:rFonts w:ascii="Times New Roman"/>
          <w:b w:val="false"/>
          <w:i w:val="false"/>
          <w:color w:val="000000"/>
          <w:sz w:val="28"/>
        </w:rPr>
        <w:t>
      2) мемлекеттік даму институттары берген;</w:t>
      </w:r>
    </w:p>
    <w:bookmarkEnd w:id="1593"/>
    <w:bookmarkStart w:name="z5245" w:id="1594"/>
    <w:p>
      <w:pPr>
        <w:spacing w:after="0"/>
        <w:ind w:left="0"/>
        <w:jc w:val="both"/>
      </w:pPr>
      <w:r>
        <w:rPr>
          <w:rFonts w:ascii="Times New Roman"/>
          <w:b w:val="false"/>
          <w:i w:val="false"/>
          <w:color w:val="000000"/>
          <w:sz w:val="28"/>
        </w:rPr>
        <w:t>
      3) сыйақы мөлшерлемесі Сыйақы мөлшерлемесінің бір бөлігін субсидиялау қағидалары шеңберінде арзандатылған кредиттерді/қаржылық лизингті қоспағанда, сыйақы мөлшерлемесі бюджет қаражаты есебінен арзандатылған;</w:t>
      </w:r>
    </w:p>
    <w:bookmarkEnd w:id="1594"/>
    <w:bookmarkStart w:name="z5246" w:id="1595"/>
    <w:p>
      <w:pPr>
        <w:spacing w:after="0"/>
        <w:ind w:left="0"/>
        <w:jc w:val="both"/>
      </w:pPr>
      <w:r>
        <w:rPr>
          <w:rFonts w:ascii="Times New Roman"/>
          <w:b w:val="false"/>
          <w:i w:val="false"/>
          <w:color w:val="000000"/>
          <w:sz w:val="28"/>
        </w:rPr>
        <w:t>
      4) овердрафт түріндегі;</w:t>
      </w:r>
    </w:p>
    <w:bookmarkEnd w:id="1595"/>
    <w:bookmarkStart w:name="z5247" w:id="1596"/>
    <w:p>
      <w:pPr>
        <w:spacing w:after="0"/>
        <w:ind w:left="0"/>
        <w:jc w:val="both"/>
      </w:pPr>
      <w:r>
        <w:rPr>
          <w:rFonts w:ascii="Times New Roman"/>
          <w:b w:val="false"/>
          <w:i w:val="false"/>
          <w:color w:val="000000"/>
          <w:sz w:val="28"/>
        </w:rPr>
        <w:t>
      5) сомасы (өзінің қатысуын есепке алғанда) инвестициялық жобаны іске асыруға жеткіліксіз;</w:t>
      </w:r>
    </w:p>
    <w:bookmarkEnd w:id="1596"/>
    <w:bookmarkStart w:name="z5248" w:id="1597"/>
    <w:p>
      <w:pPr>
        <w:spacing w:after="0"/>
        <w:ind w:left="0"/>
        <w:jc w:val="both"/>
      </w:pPr>
      <w:r>
        <w:rPr>
          <w:rFonts w:ascii="Times New Roman"/>
          <w:b w:val="false"/>
          <w:i w:val="false"/>
          <w:color w:val="000000"/>
          <w:sz w:val="28"/>
        </w:rPr>
        <w:t>
      6) кредит/қаржылық лизинг алуға өтініш берген күннің алдындағы соңғы есепті күнге салық төлемдері, міндетті зейнетақы жарналары, міндетті кәсіптік зейнетақы жарналары және бюджетке әлеуметтік аударымдар бойынша берешектері бар кәсіпкерлердің;</w:t>
      </w:r>
    </w:p>
    <w:bookmarkEnd w:id="1597"/>
    <w:bookmarkStart w:name="z5249" w:id="1598"/>
    <w:p>
      <w:pPr>
        <w:spacing w:after="0"/>
        <w:ind w:left="0"/>
        <w:jc w:val="both"/>
      </w:pPr>
      <w:r>
        <w:rPr>
          <w:rFonts w:ascii="Times New Roman"/>
          <w:b w:val="false"/>
          <w:i w:val="false"/>
          <w:color w:val="000000"/>
          <w:sz w:val="28"/>
        </w:rPr>
        <w:t>
      7) ломбардтардың, микроқаржылық, факторингтік ұйымдардың және лизингтік компаниялардың қызметіне бағытталған;</w:t>
      </w:r>
    </w:p>
    <w:bookmarkEnd w:id="1598"/>
    <w:bookmarkStart w:name="z5250" w:id="1599"/>
    <w:p>
      <w:pPr>
        <w:spacing w:after="0"/>
        <w:ind w:left="0"/>
        <w:jc w:val="both"/>
      </w:pPr>
      <w:r>
        <w:rPr>
          <w:rFonts w:ascii="Times New Roman"/>
          <w:b w:val="false"/>
          <w:i w:val="false"/>
          <w:color w:val="000000"/>
          <w:sz w:val="28"/>
        </w:rPr>
        <w:t>
      8)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 мыналарды қоспағанда:</w:t>
      </w:r>
    </w:p>
    <w:bookmarkEnd w:id="1599"/>
    <w:bookmarkStart w:name="z5251" w:id="1600"/>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асыруына растайтын құжат болған жағдайда, жаңа және (немесе) бар объектілерді (ғимараттарды, құрылысжайларды және олардың кешендерін, коммуникацияларды) салу (оның ішінде кеңейту, жаңғырту, техникалық жаңарту, реконструкциялау, реставрациялау, күрделі жөндеу);</w:t>
      </w:r>
    </w:p>
    <w:bookmarkEnd w:id="1600"/>
    <w:bookmarkStart w:name="z5252" w:id="1601"/>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p>
    <w:bookmarkEnd w:id="1601"/>
    <w:bookmarkStart w:name="z5253" w:id="1602"/>
    <w:p>
      <w:pPr>
        <w:spacing w:after="0"/>
        <w:ind w:left="0"/>
        <w:jc w:val="both"/>
      </w:pPr>
      <w:r>
        <w:rPr>
          <w:rFonts w:ascii="Times New Roman"/>
          <w:b w:val="false"/>
          <w:i w:val="false"/>
          <w:color w:val="000000"/>
          <w:sz w:val="28"/>
        </w:rPr>
        <w:t>
      егер мұндай тауарды, шикізатты және/немесе материалдарды үлестес/байланысты тұлға жүргізген жағдайда, үлестес/байланысты тұлғалардан тауарларды, шикізатты және/немесе материалдарды сатып алу;</w:t>
      </w:r>
    </w:p>
    <w:bookmarkEnd w:id="1602"/>
    <w:bookmarkStart w:name="z5254" w:id="1603"/>
    <w:p>
      <w:pPr>
        <w:spacing w:after="0"/>
        <w:ind w:left="0"/>
        <w:jc w:val="both"/>
      </w:pPr>
      <w:r>
        <w:rPr>
          <w:rFonts w:ascii="Times New Roman"/>
          <w:b w:val="false"/>
          <w:i w:val="false"/>
          <w:color w:val="000000"/>
          <w:sz w:val="28"/>
        </w:rPr>
        <w:t>
      9) 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bookmarkEnd w:id="1603"/>
    <w:bookmarkStart w:name="z5255" w:id="1604"/>
    <w:p>
      <w:pPr>
        <w:spacing w:after="0"/>
        <w:ind w:left="0"/>
        <w:jc w:val="both"/>
      </w:pPr>
      <w:r>
        <w:rPr>
          <w:rFonts w:ascii="Times New Roman"/>
          <w:b w:val="false"/>
          <w:i w:val="false"/>
          <w:color w:val="000000"/>
          <w:sz w:val="28"/>
        </w:rPr>
        <w:t>
      10) жылжымайтын мүлікпен операцияларды жүзеге асыруға бағытталған (жеке тұрғын үй құрылысы бойынша пәтерлерді, пәтерлерді, тұрғын үйлерді, жер учаскелерін сатып алу/жалға алу/қосалқы жалдау);</w:t>
      </w:r>
    </w:p>
    <w:bookmarkEnd w:id="1604"/>
    <w:bookmarkStart w:name="z5256" w:id="1605"/>
    <w:p>
      <w:pPr>
        <w:spacing w:after="0"/>
        <w:ind w:left="0"/>
        <w:jc w:val="both"/>
      </w:pPr>
      <w:r>
        <w:rPr>
          <w:rFonts w:ascii="Times New Roman"/>
          <w:b w:val="false"/>
          <w:i w:val="false"/>
          <w:color w:val="000000"/>
          <w:sz w:val="28"/>
        </w:rPr>
        <w:t>
      11) бұдан бұрын кепілдік беру бойынша қолдау алған дайын және пайдалануға берілген/ жұмыс істеп тұрған жобаны қосымша жаңғыртусыз сатып алынатын жобаның 20 %-дан кем сатып алуға бағытталған;</w:t>
      </w:r>
    </w:p>
    <w:bookmarkEnd w:id="1605"/>
    <w:bookmarkStart w:name="z5257" w:id="1606"/>
    <w:p>
      <w:pPr>
        <w:spacing w:after="0"/>
        <w:ind w:left="0"/>
        <w:jc w:val="both"/>
      </w:pPr>
      <w:r>
        <w:rPr>
          <w:rFonts w:ascii="Times New Roman"/>
          <w:b w:val="false"/>
          <w:i w:val="false"/>
          <w:color w:val="000000"/>
          <w:sz w:val="28"/>
        </w:rPr>
        <w:t>
      12) салық міндеттемелерін, зейнетақы және әлеуметтік аударымдарды, кедендік төлемдер мен алымдарды төлеуге бағытталған кредиттер/қаржылық лизинг кепілдік беруге жатпайды.</w:t>
      </w:r>
    </w:p>
    <w:bookmarkEnd w:id="1606"/>
    <w:bookmarkStart w:name="z5258" w:id="1607"/>
    <w:p>
      <w:pPr>
        <w:spacing w:after="0"/>
        <w:ind w:left="0"/>
        <w:jc w:val="both"/>
      </w:pPr>
      <w:r>
        <w:rPr>
          <w:rFonts w:ascii="Times New Roman"/>
          <w:b w:val="false"/>
          <w:i w:val="false"/>
          <w:color w:val="000000"/>
          <w:sz w:val="28"/>
        </w:rPr>
        <w:t>
      14. Осы Кепілдік беру қағидаларын іске асыру шеңберінде:</w:t>
      </w:r>
    </w:p>
    <w:bookmarkEnd w:id="1607"/>
    <w:bookmarkStart w:name="z5259" w:id="1608"/>
    <w:p>
      <w:pPr>
        <w:spacing w:after="0"/>
        <w:ind w:left="0"/>
        <w:jc w:val="both"/>
      </w:pPr>
      <w:r>
        <w:rPr>
          <w:rFonts w:ascii="Times New Roman"/>
          <w:b w:val="false"/>
          <w:i w:val="false"/>
          <w:color w:val="000000"/>
          <w:sz w:val="28"/>
        </w:rPr>
        <w:t>
      1) моторлы көлік құралдарын және Қазақстан Республикасының заңнамасына сәйкес дәрілік зат ретінде тіркелген, құрамында спирт бар медициналық мақсаттағы өнім (бальзамдардан басқа) шығаруды көздейтін жобаларды қоспағанда, акцизделетін тауарлар/өнімдер шығаруды жүзеге асыратын кәсіпкерлер;</w:t>
      </w:r>
    </w:p>
    <w:bookmarkEnd w:id="1608"/>
    <w:bookmarkStart w:name="z5260" w:id="1609"/>
    <w:p>
      <w:pPr>
        <w:spacing w:after="0"/>
        <w:ind w:left="0"/>
        <w:jc w:val="both"/>
      </w:pPr>
      <w:r>
        <w:rPr>
          <w:rFonts w:ascii="Times New Roman"/>
          <w:b w:val="false"/>
          <w:i w:val="false"/>
          <w:color w:val="000000"/>
          <w:sz w:val="28"/>
        </w:rPr>
        <w:t xml:space="preserve">
      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 </w:t>
      </w:r>
    </w:p>
    <w:bookmarkEnd w:id="1609"/>
    <w:bookmarkStart w:name="z5261" w:id="1610"/>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w:t>
      </w:r>
    </w:p>
    <w:bookmarkEnd w:id="1610"/>
    <w:bookmarkStart w:name="z5262" w:id="1611"/>
    <w:p>
      <w:pPr>
        <w:spacing w:after="0"/>
        <w:ind w:left="0"/>
        <w:jc w:val="both"/>
      </w:pPr>
      <w:r>
        <w:rPr>
          <w:rFonts w:ascii="Times New Roman"/>
          <w:b w:val="false"/>
          <w:i w:val="false"/>
          <w:color w:val="000000"/>
          <w:sz w:val="28"/>
        </w:rPr>
        <w:t>
      4) меншік нысаны жеке меншік мекеме ретінде ресімделген кәсіпкерлер;</w:t>
      </w:r>
    </w:p>
    <w:bookmarkEnd w:id="1611"/>
    <w:bookmarkStart w:name="z5263" w:id="1612"/>
    <w:p>
      <w:pPr>
        <w:spacing w:after="0"/>
        <w:ind w:left="0"/>
        <w:jc w:val="both"/>
      </w:pPr>
      <w:r>
        <w:rPr>
          <w:rFonts w:ascii="Times New Roman"/>
          <w:b w:val="false"/>
          <w:i w:val="false"/>
          <w:color w:val="000000"/>
          <w:sz w:val="28"/>
        </w:rPr>
        <w:t xml:space="preserve">
      5)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 (осы тармақша 2020 жылғы 20 сәуірден бастап туындаған қатынастарға қолданылады);</w:t>
      </w:r>
    </w:p>
    <w:bookmarkEnd w:id="1612"/>
    <w:bookmarkStart w:name="z5264" w:id="1613"/>
    <w:p>
      <w:pPr>
        <w:spacing w:after="0"/>
        <w:ind w:left="0"/>
        <w:jc w:val="both"/>
      </w:pPr>
      <w:r>
        <w:rPr>
          <w:rFonts w:ascii="Times New Roman"/>
          <w:b w:val="false"/>
          <w:i w:val="false"/>
          <w:color w:val="000000"/>
          <w:sz w:val="28"/>
        </w:rPr>
        <w:t>
      6) активті кредит/қаржылық лизинг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оның ішінде осы тұлғаға қосылу немесе осы тұлғамен бірігу нысанында кәсіпкердің кәсіпорнын болашақта қайта ұйымдастыруды жасайтын және/немесе жоспарлайтын кәсіпкерлер;</w:t>
      </w:r>
    </w:p>
    <w:bookmarkEnd w:id="1613"/>
    <w:bookmarkStart w:name="z5265" w:id="1614"/>
    <w:p>
      <w:pPr>
        <w:spacing w:after="0"/>
        <w:ind w:left="0"/>
        <w:jc w:val="both"/>
      </w:pPr>
      <w:r>
        <w:rPr>
          <w:rFonts w:ascii="Times New Roman"/>
          <w:b w:val="false"/>
          <w:i w:val="false"/>
          <w:color w:val="000000"/>
          <w:sz w:val="28"/>
        </w:rPr>
        <w:t xml:space="preserve">
      7) кепілдік беруге өтінім беру сәтінде жеке кәсіпкерлік субъектісі ретінде қызметін тоқтатқан немесе тоқтатқан кәсіпкерлер қатысушылар болып табылмайды. </w:t>
      </w:r>
    </w:p>
    <w:bookmarkEnd w:id="1614"/>
    <w:bookmarkStart w:name="z5266" w:id="1615"/>
    <w:p>
      <w:pPr>
        <w:spacing w:after="0"/>
        <w:ind w:left="0"/>
        <w:jc w:val="both"/>
      </w:pPr>
      <w:r>
        <w:rPr>
          <w:rFonts w:ascii="Times New Roman"/>
          <w:b w:val="false"/>
          <w:i w:val="false"/>
          <w:color w:val="000000"/>
          <w:sz w:val="28"/>
        </w:rPr>
        <w:t>
      15. Осы Кепілдік беру қағидалары шеңберінде алынған кредиттер/қаржылық лизинг бойынша кәсіпкердің өнім берушілермен, мердігерлермен, өзге де контрагенттермен есеп айырысуы қолма-қол ақшасыз төлем нысанында жүзеге асырылады.</w:t>
      </w:r>
    </w:p>
    <w:bookmarkEnd w:id="1615"/>
    <w:bookmarkStart w:name="z5267" w:id="1616"/>
    <w:p>
      <w:pPr>
        <w:spacing w:after="0"/>
        <w:ind w:left="0"/>
        <w:jc w:val="both"/>
      </w:pPr>
      <w:r>
        <w:rPr>
          <w:rFonts w:ascii="Times New Roman"/>
          <w:b w:val="false"/>
          <w:i w:val="false"/>
          <w:color w:val="000000"/>
          <w:sz w:val="28"/>
        </w:rPr>
        <w:t>
      16. Банктер/лизингтік компаниялар:</w:t>
      </w:r>
    </w:p>
    <w:bookmarkEnd w:id="1616"/>
    <w:bookmarkStart w:name="z5268" w:id="1617"/>
    <w:p>
      <w:pPr>
        <w:spacing w:after="0"/>
        <w:ind w:left="0"/>
        <w:jc w:val="both"/>
      </w:pPr>
      <w:r>
        <w:rPr>
          <w:rFonts w:ascii="Times New Roman"/>
          <w:b w:val="false"/>
          <w:i w:val="false"/>
          <w:color w:val="000000"/>
          <w:sz w:val="28"/>
        </w:rPr>
        <w:t>
      1) кәсіпкерлер бастама жасаған кредит беру/қаржылық лизинг шарттарын өзгертуге байланысты;</w:t>
      </w:r>
    </w:p>
    <w:bookmarkEnd w:id="1617"/>
    <w:bookmarkStart w:name="z5269" w:id="1618"/>
    <w:p>
      <w:pPr>
        <w:spacing w:after="0"/>
        <w:ind w:left="0"/>
        <w:jc w:val="both"/>
      </w:pPr>
      <w:r>
        <w:rPr>
          <w:rFonts w:ascii="Times New Roman"/>
          <w:b w:val="false"/>
          <w:i w:val="false"/>
          <w:color w:val="000000"/>
          <w:sz w:val="28"/>
        </w:rPr>
        <w:t xml:space="preserve">
      2) кәсіпкердің кредит/қаржылық лизинг бойынша міндеттемелерін бұзу себебі бойынша алынатын; </w:t>
      </w:r>
    </w:p>
    <w:bookmarkEnd w:id="1618"/>
    <w:bookmarkStart w:name="z5270" w:id="1619"/>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w:t>
      </w:r>
    </w:p>
    <w:bookmarkEnd w:id="1619"/>
    <w:bookmarkStart w:name="z5271" w:id="1620"/>
    <w:p>
      <w:pPr>
        <w:spacing w:after="0"/>
        <w:ind w:left="0"/>
        <w:jc w:val="both"/>
      </w:pPr>
      <w:r>
        <w:rPr>
          <w:rFonts w:ascii="Times New Roman"/>
          <w:b w:val="false"/>
          <w:i w:val="false"/>
          <w:color w:val="000000"/>
          <w:sz w:val="28"/>
        </w:rPr>
        <w:t xml:space="preserve">
      4) есеп айырысу-кассалық қызмет көрсету бойынша төлемдерді қоспағанда, кредитке/қаржылық лизинке байланысты қандай да бір комиссиялар, алымдар және/немесе өзге де төлемдер алмайды. </w:t>
      </w:r>
    </w:p>
    <w:bookmarkEnd w:id="1620"/>
    <w:bookmarkStart w:name="z5272" w:id="1621"/>
    <w:p>
      <w:pPr>
        <w:spacing w:after="0"/>
        <w:ind w:left="0"/>
        <w:jc w:val="both"/>
      </w:pPr>
      <w:r>
        <w:rPr>
          <w:rFonts w:ascii="Times New Roman"/>
          <w:b w:val="false"/>
          <w:i w:val="false"/>
          <w:color w:val="000000"/>
          <w:sz w:val="28"/>
        </w:rPr>
        <w:t>
      17. Кепілдіктердің мөлшері кәсіпкерлік түріне және жоба шеңберіндегі кредит/қаржылық лизингінің сомасына байланысты.</w:t>
      </w:r>
    </w:p>
    <w:bookmarkEnd w:id="1621"/>
    <w:bookmarkStart w:name="z5273" w:id="1622"/>
    <w:p>
      <w:pPr>
        <w:spacing w:after="0"/>
        <w:ind w:left="0"/>
        <w:jc w:val="both"/>
      </w:pPr>
      <w:r>
        <w:rPr>
          <w:rFonts w:ascii="Times New Roman"/>
          <w:b w:val="false"/>
          <w:i w:val="false"/>
          <w:color w:val="000000"/>
          <w:sz w:val="28"/>
        </w:rPr>
        <w:t>
      Кепілдік берілетін кәсіпкердің кредиті/қаржылық лизингі ұлттық валютамен беріледі.</w:t>
      </w:r>
    </w:p>
    <w:bookmarkEnd w:id="1622"/>
    <w:bookmarkStart w:name="z5274" w:id="1623"/>
    <w:p>
      <w:pPr>
        <w:spacing w:after="0"/>
        <w:ind w:left="0"/>
        <w:jc w:val="both"/>
      </w:pPr>
      <w:r>
        <w:rPr>
          <w:rFonts w:ascii="Times New Roman"/>
          <w:b w:val="false"/>
          <w:i w:val="false"/>
          <w:color w:val="000000"/>
          <w:sz w:val="28"/>
        </w:rPr>
        <w:t>
      18. Кәсіпкерлік жөніндегі уәкілетті орган/өңірлік үйлестірушісі қаржы агенттігіне төлейтін кепілдіктің құны кепілдік сомасының 20 %-ын құрайды. Шығарылған кепілдіктердің құнынан алынған қаражат кейінге қалдырылған табыс ретінде есепке алынады және шығарылған кепілдіктің өмір сүру мерзімі ішінде ай сайын амортизацияланады.</w:t>
      </w:r>
    </w:p>
    <w:bookmarkEnd w:id="1623"/>
    <w:bookmarkStart w:name="z5275" w:id="1624"/>
    <w:p>
      <w:pPr>
        <w:spacing w:after="0"/>
        <w:ind w:left="0"/>
        <w:jc w:val="both"/>
      </w:pPr>
      <w:r>
        <w:rPr>
          <w:rFonts w:ascii="Times New Roman"/>
          <w:b w:val="false"/>
          <w:i w:val="false"/>
          <w:color w:val="000000"/>
          <w:sz w:val="28"/>
        </w:rPr>
        <w:t>
      Кепілдік шартының қолданысы мерзімінен бұрын тоқтатылған кезде сома кейіннен жобаларға кепілдік беру үшін пайдаланылады.</w:t>
      </w:r>
    </w:p>
    <w:bookmarkEnd w:id="1624"/>
    <w:bookmarkStart w:name="z5276" w:id="1625"/>
    <w:p>
      <w:pPr>
        <w:spacing w:after="0"/>
        <w:ind w:left="0"/>
        <w:jc w:val="both"/>
      </w:pPr>
      <w:r>
        <w:rPr>
          <w:rFonts w:ascii="Times New Roman"/>
          <w:b w:val="false"/>
          <w:i w:val="false"/>
          <w:color w:val="000000"/>
          <w:sz w:val="28"/>
        </w:rPr>
        <w:t>
      Босаған қаражат есебінен кепілдік беру көлемі кепілдік шарттарының қолданысын мерзімінен бұрын тоқтату есебінен қалыптастырылған босаған қаражат көлемінің 5-ке (100 %/20 %) тең мультипликаторға көбейтіндісіне тең.</w:t>
      </w:r>
    </w:p>
    <w:bookmarkEnd w:id="1625"/>
    <w:bookmarkStart w:name="z5277" w:id="1626"/>
    <w:p>
      <w:pPr>
        <w:spacing w:after="0"/>
        <w:ind w:left="0"/>
        <w:jc w:val="both"/>
      </w:pPr>
      <w:r>
        <w:rPr>
          <w:rFonts w:ascii="Times New Roman"/>
          <w:b w:val="false"/>
          <w:i w:val="false"/>
          <w:color w:val="000000"/>
          <w:sz w:val="28"/>
        </w:rPr>
        <w:t>
      Бұл ретте "Шағын, орта және ірі кәсіпкерлікті қолдау" бағыты шеңберінде шарттары осы Кепілдік беру қағидаларының 38-тармағының 3) тармақшасында белгіленген кепілдік құнының өзге құрылымы көзделген.</w:t>
      </w:r>
    </w:p>
    <w:bookmarkEnd w:id="1626"/>
    <w:bookmarkStart w:name="z5278" w:id="1627"/>
    <w:p>
      <w:pPr>
        <w:spacing w:after="0"/>
        <w:ind w:left="0"/>
        <w:jc w:val="both"/>
      </w:pPr>
      <w:r>
        <w:rPr>
          <w:rFonts w:ascii="Times New Roman"/>
          <w:b w:val="false"/>
          <w:i w:val="false"/>
          <w:color w:val="000000"/>
          <w:sz w:val="28"/>
        </w:rPr>
        <w:t>
      Қаржы агенттігі алынған қаражатты қаржы жылы аяқталғаннан кейін өзінің қалауы бойынша әртүрлі қаржы құралдарына орналастырады. Қаржы жылы аяқталғаннан кейін, 10 қаңтардан кешіктірмей қаржы агенттігі кәсіпкерлік жөніндегі уәкілетті органға нысаналы трансферттер сомаларын игеру бойынша салыстыру актісін ұсынады. Кәсіпкерлік жөніндегі уәкілетті орган салыстырып тексеру актісіне қол қойғаннан кейін қаржы агенттігі 5 (бес) жұмыс күні ішінде қаражат қалдығын екінші деңгейдегі банкте ашылған өз шотына аударады (осы тармақтың күші 2022 жылғы 1 қаңтардан бастап туындаған қатынастарға қолданылады).</w:t>
      </w:r>
    </w:p>
    <w:bookmarkEnd w:id="1627"/>
    <w:bookmarkStart w:name="z5279" w:id="1628"/>
    <w:p>
      <w:pPr>
        <w:spacing w:after="0"/>
        <w:ind w:left="0"/>
        <w:jc w:val="both"/>
      </w:pPr>
      <w:r>
        <w:rPr>
          <w:rFonts w:ascii="Times New Roman"/>
          <w:b w:val="false"/>
          <w:i w:val="false"/>
          <w:color w:val="000000"/>
          <w:sz w:val="28"/>
        </w:rPr>
        <w:t>
      Қаржы агенттігі кепілдік шартынан туындайтын кредиттік шарт/қаржылық лизинг шарты бойынша негізгі борыштың бір бөлігін төлеу бойынша банк/лизингтік компания алдындағы кәсіпкер үшін міндеттемелерді орындау үшін кепілдік сомасы шегінде арнайы шоттағы қаражатты пайдаланады. Ол үшін қаржы агенттігі қаржы жылы аяқталғаннан кейін өз қалауы бойынша арнайы шотта нысаналы трансферттер қаражатының қалдығын сақтайды.</w:t>
      </w:r>
    </w:p>
    <w:bookmarkEnd w:id="1628"/>
    <w:bookmarkStart w:name="z5280" w:id="1629"/>
    <w:p>
      <w:pPr>
        <w:spacing w:after="0"/>
        <w:ind w:left="0"/>
        <w:jc w:val="both"/>
      </w:pPr>
      <w:r>
        <w:rPr>
          <w:rFonts w:ascii="Times New Roman"/>
          <w:b w:val="false"/>
          <w:i w:val="false"/>
          <w:color w:val="000000"/>
          <w:sz w:val="28"/>
        </w:rPr>
        <w:t xml:space="preserve">
      Қаржы агенттігі осы Кепілдік беру қағидаларын іске асыру шеңберінде кепілдік шарттарының қолданысын мерзімінен бұрын тоқтату есебінен босаған қаражат болған кезде осы Кепілдік беру қағидаларын іске асыру шеңберінде жобаларға кепілдік беруді қайта бастайды. </w:t>
      </w:r>
    </w:p>
    <w:bookmarkEnd w:id="1629"/>
    <w:bookmarkStart w:name="z5281" w:id="1630"/>
    <w:p>
      <w:pPr>
        <w:spacing w:after="0"/>
        <w:ind w:left="0"/>
        <w:jc w:val="both"/>
      </w:pPr>
      <w:r>
        <w:rPr>
          <w:rFonts w:ascii="Times New Roman"/>
          <w:b w:val="false"/>
          <w:i w:val="false"/>
          <w:color w:val="000000"/>
          <w:sz w:val="28"/>
        </w:rPr>
        <w:t>
      19. Қаржы агенттігі төлеген банк/лизингтік компания талаптарының көлемі қаржы агенттігінің кепілдігі бойынша қалыптастырылған кредиттік портфель көлемінің (берешек қалдығының) 10 %-ы шегінен асқан кезде мұндай банктің/лизингтік компанияның кредиттері/қаржылық лизинг шарттары бойынша одан әрі кепілдік беру тоқтатыла тұрады.</w:t>
      </w:r>
    </w:p>
    <w:bookmarkEnd w:id="1630"/>
    <w:bookmarkStart w:name="z5282" w:id="1631"/>
    <w:p>
      <w:pPr>
        <w:spacing w:after="0"/>
        <w:ind w:left="0"/>
        <w:jc w:val="both"/>
      </w:pPr>
      <w:r>
        <w:rPr>
          <w:rFonts w:ascii="Times New Roman"/>
          <w:b w:val="false"/>
          <w:i w:val="false"/>
          <w:color w:val="000000"/>
          <w:sz w:val="28"/>
        </w:rPr>
        <w:t>
      20. Қаржы агенттігінің шешімі негізінде кредит (-тер)/қаржылық лизинг бойынша қамтамасыз ету ретінде берілетін мүлікті сақтандыруға жол беріледі.</w:t>
      </w:r>
    </w:p>
    <w:bookmarkEnd w:id="1631"/>
    <w:bookmarkStart w:name="z5283" w:id="1632"/>
    <w:p>
      <w:pPr>
        <w:spacing w:after="0"/>
        <w:ind w:left="0"/>
        <w:jc w:val="both"/>
      </w:pPr>
      <w:r>
        <w:rPr>
          <w:rFonts w:ascii="Times New Roman"/>
          <w:b w:val="false"/>
          <w:i w:val="false"/>
          <w:color w:val="000000"/>
          <w:sz w:val="28"/>
        </w:rPr>
        <w:t>
      21. Қаржы агенттігінің шешімі негізінде кәсіпкерден үлестес және байланысты заңды және жеке тұлғалардың кепілдіктерін ұсынуға жол беріледі.</w:t>
      </w:r>
    </w:p>
    <w:bookmarkEnd w:id="1632"/>
    <w:bookmarkStart w:name="z5284" w:id="1633"/>
    <w:p>
      <w:pPr>
        <w:spacing w:after="0"/>
        <w:ind w:left="0"/>
        <w:jc w:val="both"/>
      </w:pPr>
      <w:r>
        <w:rPr>
          <w:rFonts w:ascii="Times New Roman"/>
          <w:b w:val="false"/>
          <w:i w:val="false"/>
          <w:color w:val="000000"/>
          <w:sz w:val="28"/>
        </w:rPr>
        <w:t>
      22. Қаржы агенттігінің кепілдіктердің ең жоғары сомасын белгілей отырып, қаржы агенттігі мен банк арасында екіжақты негіздемелік келісім жасаса отырып, осы Кепілдік беру қағидаларының шарттарына сәйкес портфельдік кепілдік беру әдісін қолдануына жол беріледі. Қаржы агенттігі банкті таңдауды дербес жүзеге асырады.</w:t>
      </w:r>
    </w:p>
    <w:bookmarkEnd w:id="1633"/>
    <w:bookmarkStart w:name="z5285" w:id="1634"/>
    <w:p>
      <w:pPr>
        <w:spacing w:after="0"/>
        <w:ind w:left="0"/>
        <w:jc w:val="both"/>
      </w:pPr>
      <w:r>
        <w:rPr>
          <w:rFonts w:ascii="Times New Roman"/>
          <w:b w:val="false"/>
          <w:i w:val="false"/>
          <w:color w:val="000000"/>
          <w:sz w:val="28"/>
        </w:rPr>
        <w:t>
      Портфельдік кепілдік беру шеңберінде қаржы агенттігі банкке осы Кепілдік беру қағидаларының талаптарына сәйкес және негіздемелік келісімде көрсетілген кәсіпкерлердің жобаларына кредит беру құқығын береді.</w:t>
      </w:r>
    </w:p>
    <w:bookmarkEnd w:id="1634"/>
    <w:bookmarkStart w:name="z5286" w:id="1635"/>
    <w:p>
      <w:pPr>
        <w:spacing w:after="0"/>
        <w:ind w:left="0"/>
        <w:jc w:val="both"/>
      </w:pPr>
      <w:r>
        <w:rPr>
          <w:rFonts w:ascii="Times New Roman"/>
          <w:b w:val="false"/>
          <w:i w:val="false"/>
          <w:color w:val="000000"/>
          <w:sz w:val="28"/>
        </w:rPr>
        <w:t>
      Банктер жобаны таңдағаннан кейін қаржы агенттігіне қол қою үшін кепілдік шартын ұсынады. Егер мәлімделген жоба осы Кепілдік беру қағидаларының және жасалған негіздемелік келісімнің талаптарына сәйкес келмеген жағдайда қаржы агенттігінің кепілдік шартына қол қоюдан бас тартуына жол беріледі.</w:t>
      </w:r>
    </w:p>
    <w:bookmarkEnd w:id="1635"/>
    <w:bookmarkStart w:name="z5287" w:id="1636"/>
    <w:p>
      <w:pPr>
        <w:spacing w:after="0"/>
        <w:ind w:left="0"/>
        <w:jc w:val="both"/>
      </w:pPr>
      <w:r>
        <w:rPr>
          <w:rFonts w:ascii="Times New Roman"/>
          <w:b w:val="false"/>
          <w:i w:val="false"/>
          <w:color w:val="000000"/>
          <w:sz w:val="28"/>
        </w:rPr>
        <w:t>
      23. Кепілдік шарты жасалатын кредит/қаржылық лизингі дербес кредиттік шарт/қаржылық лизингі шарты түрінде ресімделеді.</w:t>
      </w:r>
    </w:p>
    <w:bookmarkEnd w:id="1636"/>
    <w:bookmarkStart w:name="z5288" w:id="1637"/>
    <w:p>
      <w:pPr>
        <w:spacing w:after="0"/>
        <w:ind w:left="0"/>
        <w:jc w:val="both"/>
      </w:pPr>
      <w:r>
        <w:rPr>
          <w:rFonts w:ascii="Times New Roman"/>
          <w:b w:val="false"/>
          <w:i w:val="false"/>
          <w:color w:val="000000"/>
          <w:sz w:val="28"/>
        </w:rPr>
        <w:t>
      24. Қаржы агенттігі жарнамалау науқанын өткізеді және өзінің ресми интернет-ресурсында осы Кепілдік беру қағидаларыны іске асыру туралы ақпаратты орналастырады.</w:t>
      </w:r>
    </w:p>
    <w:bookmarkEnd w:id="1637"/>
    <w:bookmarkStart w:name="z5289" w:id="1638"/>
    <w:p>
      <w:pPr>
        <w:spacing w:after="0"/>
        <w:ind w:left="0"/>
        <w:jc w:val="both"/>
      </w:pPr>
      <w:r>
        <w:rPr>
          <w:rFonts w:ascii="Times New Roman"/>
          <w:b w:val="false"/>
          <w:i w:val="false"/>
          <w:color w:val="000000"/>
          <w:sz w:val="28"/>
        </w:rPr>
        <w:t>
      25. Қаржы агенттігі:</w:t>
      </w:r>
    </w:p>
    <w:bookmarkEnd w:id="1638"/>
    <w:bookmarkStart w:name="z5290" w:id="1639"/>
    <w:p>
      <w:pPr>
        <w:spacing w:after="0"/>
        <w:ind w:left="0"/>
        <w:jc w:val="both"/>
      </w:pPr>
      <w:r>
        <w:rPr>
          <w:rFonts w:ascii="Times New Roman"/>
          <w:b w:val="false"/>
          <w:i w:val="false"/>
          <w:color w:val="000000"/>
          <w:sz w:val="28"/>
        </w:rPr>
        <w:t>
      1) жоба экономикалық тұрғыдан орынсыз және тиімсіз болған;</w:t>
      </w:r>
    </w:p>
    <w:bookmarkEnd w:id="1639"/>
    <w:bookmarkStart w:name="z5291" w:id="1640"/>
    <w:p>
      <w:pPr>
        <w:spacing w:after="0"/>
        <w:ind w:left="0"/>
        <w:jc w:val="both"/>
      </w:pPr>
      <w:r>
        <w:rPr>
          <w:rFonts w:ascii="Times New Roman"/>
          <w:b w:val="false"/>
          <w:i w:val="false"/>
          <w:color w:val="000000"/>
          <w:sz w:val="28"/>
        </w:rPr>
        <w:t>
      2) жоба осы Кепілдік беру қағидаларының шарттарына сәйкес келмеген;</w:t>
      </w:r>
    </w:p>
    <w:bookmarkEnd w:id="1640"/>
    <w:bookmarkStart w:name="z5292" w:id="1641"/>
    <w:p>
      <w:pPr>
        <w:spacing w:after="0"/>
        <w:ind w:left="0"/>
        <w:jc w:val="both"/>
      </w:pPr>
      <w:r>
        <w:rPr>
          <w:rFonts w:ascii="Times New Roman"/>
          <w:b w:val="false"/>
          <w:i w:val="false"/>
          <w:color w:val="000000"/>
          <w:sz w:val="28"/>
        </w:rPr>
        <w:t>
      3) әлеуетті қатысушының және онымен үлестес заңды және жеке тұлғалардың кредиттік тарихы теріс болған жағдайларда, кепілдік беруден бас тартуына жол беріледі.</w:t>
      </w:r>
    </w:p>
    <w:bookmarkEnd w:id="1641"/>
    <w:bookmarkStart w:name="z5293" w:id="1642"/>
    <w:p>
      <w:pPr>
        <w:spacing w:after="0"/>
        <w:ind w:left="0"/>
        <w:jc w:val="left"/>
      </w:pPr>
      <w:r>
        <w:rPr>
          <w:rFonts w:ascii="Times New Roman"/>
          <w:b/>
          <w:i w:val="false"/>
          <w:color w:val="000000"/>
        </w:rPr>
        <w:t xml:space="preserve"> 2-тарау. Кредиттер/қаржылық лизинг бойынша кепілдік беру тәртібі</w:t>
      </w:r>
    </w:p>
    <w:bookmarkEnd w:id="1642"/>
    <w:bookmarkStart w:name="z5294" w:id="1643"/>
    <w:p>
      <w:pPr>
        <w:spacing w:after="0"/>
        <w:ind w:left="0"/>
        <w:jc w:val="left"/>
      </w:pPr>
      <w:r>
        <w:rPr>
          <w:rFonts w:ascii="Times New Roman"/>
          <w:b/>
          <w:i w:val="false"/>
          <w:color w:val="000000"/>
        </w:rPr>
        <w:t xml:space="preserve"> 1-параграф. "Шағын және орта кәсіпкерлікті қолдау" бағыты бойынша кепілдік беру шарттары</w:t>
      </w:r>
    </w:p>
    <w:bookmarkEnd w:id="1643"/>
    <w:bookmarkStart w:name="z5295" w:id="1644"/>
    <w:p>
      <w:pPr>
        <w:spacing w:after="0"/>
        <w:ind w:left="0"/>
        <w:jc w:val="both"/>
      </w:pPr>
      <w:r>
        <w:rPr>
          <w:rFonts w:ascii="Times New Roman"/>
          <w:b w:val="false"/>
          <w:i w:val="false"/>
          <w:color w:val="000000"/>
          <w:sz w:val="28"/>
        </w:rPr>
        <w:t xml:space="preserve">
      26. Экономиканың қызметтің түрлеріде меншікті және тиімді жобаларды іске асыратын және/немесе іске асыруды жоспарлайтын кәсіпкерлер осы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кәсіпкердің тіркелген орнын ескермей, "Шағын және орта кәсіпкерлікті қолдау" бағыты бойынша кепілдік беруге қатысушылар болып табылады.</w:t>
      </w:r>
    </w:p>
    <w:bookmarkEnd w:id="1644"/>
    <w:bookmarkStart w:name="z5296" w:id="1645"/>
    <w:p>
      <w:pPr>
        <w:spacing w:after="0"/>
        <w:ind w:left="0"/>
        <w:jc w:val="both"/>
      </w:pPr>
      <w:r>
        <w:rPr>
          <w:rFonts w:ascii="Times New Roman"/>
          <w:b w:val="false"/>
          <w:i w:val="false"/>
          <w:color w:val="000000"/>
          <w:sz w:val="28"/>
        </w:rPr>
        <w:t xml:space="preserve">
      Бұл ретте осы Кепілдік беру қағидаларының шарттарына сәйкес келген жағдайда Қазақстан Республикасы Ұлттық қорының, БЖЗҚ, облыс, астана, республикалық маңызы бар қалалар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 </w:t>
      </w:r>
    </w:p>
    <w:bookmarkEnd w:id="1645"/>
    <w:bookmarkStart w:name="z5297" w:id="1646"/>
    <w:p>
      <w:pPr>
        <w:spacing w:after="0"/>
        <w:ind w:left="0"/>
        <w:jc w:val="both"/>
      </w:pPr>
      <w:r>
        <w:rPr>
          <w:rFonts w:ascii="Times New Roman"/>
          <w:b w:val="false"/>
          <w:i w:val="false"/>
          <w:color w:val="000000"/>
          <w:sz w:val="28"/>
        </w:rPr>
        <w:t>
      Жобалар бойынша кепілдік беруге жол беріледі:</w:t>
      </w:r>
    </w:p>
    <w:bookmarkEnd w:id="1646"/>
    <w:bookmarkStart w:name="z5298" w:id="1647"/>
    <w:p>
      <w:pPr>
        <w:spacing w:after="0"/>
        <w:ind w:left="0"/>
        <w:jc w:val="both"/>
      </w:pPr>
      <w:r>
        <w:rPr>
          <w:rFonts w:ascii="Times New Roman"/>
          <w:b w:val="false"/>
          <w:i w:val="false"/>
          <w:color w:val="000000"/>
          <w:sz w:val="28"/>
        </w:rPr>
        <w:t>
      ауданы кемінде 1000 (бір мың) шаршы метр сауда орталықтарын, заманауи форматтағы сауда объектілерін және сауда қызметіндегі көпфункционалды кешендерді (сауда-ойын-сауық орталықтарын қоспағанда) салу, кеңейту;</w:t>
      </w:r>
    </w:p>
    <w:bookmarkEnd w:id="1647"/>
    <w:bookmarkStart w:name="z5299" w:id="1648"/>
    <w:p>
      <w:pPr>
        <w:spacing w:after="0"/>
        <w:ind w:left="0"/>
        <w:jc w:val="both"/>
      </w:pPr>
      <w:r>
        <w:rPr>
          <w:rFonts w:ascii="Times New Roman"/>
          <w:b w:val="false"/>
          <w:i w:val="false"/>
          <w:color w:val="000000"/>
          <w:sz w:val="28"/>
        </w:rPr>
        <w:t>
      ауданы кемінде 1000 (бір мың) шаршы метр болатын сауда орталықтарындағы, сауда-ойын-сауық орталықтарындағы сауда алаңдарына арналған үй-жайларды реконструкциялау.</w:t>
      </w:r>
    </w:p>
    <w:bookmarkEnd w:id="1648"/>
    <w:bookmarkStart w:name="z5300" w:id="1649"/>
    <w:p>
      <w:pPr>
        <w:spacing w:after="0"/>
        <w:ind w:left="0"/>
        <w:jc w:val="both"/>
      </w:pPr>
      <w:r>
        <w:rPr>
          <w:rFonts w:ascii="Times New Roman"/>
          <w:b w:val="false"/>
          <w:i w:val="false"/>
          <w:color w:val="000000"/>
          <w:sz w:val="28"/>
        </w:rPr>
        <w:t>
      Кәсіпкерлердің жобаларына келесі салаларға сәйкес қолдау көрсетіледі:</w:t>
      </w:r>
    </w:p>
    <w:bookmarkEnd w:id="1649"/>
    <w:bookmarkStart w:name="z5301" w:id="1650"/>
    <w:p>
      <w:pPr>
        <w:spacing w:after="0"/>
        <w:ind w:left="0"/>
        <w:jc w:val="both"/>
      </w:pPr>
      <w:r>
        <w:rPr>
          <w:rFonts w:ascii="Times New Roman"/>
          <w:b w:val="false"/>
          <w:i w:val="false"/>
          <w:color w:val="000000"/>
          <w:sz w:val="28"/>
        </w:rPr>
        <w:t>
      ЭҚЖЖ 47.11 "Астанада, республикалық маңызы бар қалаларда қоспағанда, мамандандырылмаған дүкендерде негізінен тамақ өнімдерімен, сусындармен және темекі өнімдерімен бөлшек сауда";</w:t>
      </w:r>
    </w:p>
    <w:bookmarkEnd w:id="1650"/>
    <w:bookmarkStart w:name="z5302" w:id="1651"/>
    <w:p>
      <w:pPr>
        <w:spacing w:after="0"/>
        <w:ind w:left="0"/>
        <w:jc w:val="both"/>
      </w:pPr>
      <w:r>
        <w:rPr>
          <w:rFonts w:ascii="Times New Roman"/>
          <w:b w:val="false"/>
          <w:i w:val="false"/>
          <w:color w:val="000000"/>
          <w:sz w:val="28"/>
        </w:rPr>
        <w:t>
      ЭҚЖЖ 68.20.1 "меншікті жылжымайтын мүлікті жалға алу және басқару", Астанадағы, Республикалық маңызы бар қалалардағы жобаларды қоспағанда.</w:t>
      </w:r>
    </w:p>
    <w:bookmarkEnd w:id="1651"/>
    <w:bookmarkStart w:name="z5303" w:id="1652"/>
    <w:p>
      <w:pPr>
        <w:spacing w:after="0"/>
        <w:ind w:left="0"/>
        <w:jc w:val="both"/>
      </w:pPr>
      <w:r>
        <w:rPr>
          <w:rFonts w:ascii="Times New Roman"/>
          <w:b w:val="false"/>
          <w:i w:val="false"/>
          <w:color w:val="000000"/>
          <w:sz w:val="28"/>
        </w:rPr>
        <w:t>
      Осы тармақтың шарттарына сәйкес келетін жобалар бойынша:</w:t>
      </w:r>
    </w:p>
    <w:bookmarkEnd w:id="1652"/>
    <w:bookmarkStart w:name="z5304" w:id="1653"/>
    <w:p>
      <w:pPr>
        <w:spacing w:after="0"/>
        <w:ind w:left="0"/>
        <w:jc w:val="both"/>
      </w:pPr>
      <w:r>
        <w:rPr>
          <w:rFonts w:ascii="Times New Roman"/>
          <w:b w:val="false"/>
          <w:i w:val="false"/>
          <w:color w:val="000000"/>
          <w:sz w:val="28"/>
        </w:rPr>
        <w:t>
      сауда жабдықтарын сатып алу;</w:t>
      </w:r>
    </w:p>
    <w:bookmarkEnd w:id="1653"/>
    <w:bookmarkStart w:name="z5305" w:id="1654"/>
    <w:p>
      <w:pPr>
        <w:spacing w:after="0"/>
        <w:ind w:left="0"/>
        <w:jc w:val="both"/>
      </w:pPr>
      <w:r>
        <w:rPr>
          <w:rFonts w:ascii="Times New Roman"/>
          <w:b w:val="false"/>
          <w:i w:val="false"/>
          <w:color w:val="000000"/>
          <w:sz w:val="28"/>
        </w:rPr>
        <w:t>
      сомасы 1,5 миллиард теңгеден аспайтын бір бизнес-жоба шеңберінде бір өңірде орналасқан екі немесе одан да көп объектілерді іске асыру. Бұл ретте екі және одан да көп жобаны бір объект ретінде қаржыландыруға жол берілмейді (физикалық немесе технологиялық жағынан ажырамай байланысқан бірыңғай ғимарат/құрылысжай/объект болып табылады).</w:t>
      </w:r>
    </w:p>
    <w:bookmarkEnd w:id="1654"/>
    <w:bookmarkStart w:name="z5306" w:id="1655"/>
    <w:p>
      <w:pPr>
        <w:spacing w:after="0"/>
        <w:ind w:left="0"/>
        <w:jc w:val="both"/>
      </w:pPr>
      <w:r>
        <w:rPr>
          <w:rFonts w:ascii="Times New Roman"/>
          <w:b w:val="false"/>
          <w:i w:val="false"/>
          <w:color w:val="000000"/>
          <w:sz w:val="28"/>
        </w:rPr>
        <w:t>
      Сауда орталықтары/заманауи форматтағы сауда объектілері/сауда қызметіндегі көпфункционалды кешендер үшін міндетті шарттар:</w:t>
      </w:r>
    </w:p>
    <w:bookmarkEnd w:id="1655"/>
    <w:bookmarkStart w:name="z5307" w:id="1656"/>
    <w:p>
      <w:pPr>
        <w:spacing w:after="0"/>
        <w:ind w:left="0"/>
        <w:jc w:val="both"/>
      </w:pPr>
      <w:r>
        <w:rPr>
          <w:rFonts w:ascii="Times New Roman"/>
          <w:b w:val="false"/>
          <w:i w:val="false"/>
          <w:color w:val="000000"/>
          <w:sz w:val="28"/>
        </w:rPr>
        <w:t>
      өткізу үшін сауда алаңында және (немесе) сөре кеңістігінде жалпы сауда алаңының және (немесе) сөре кеңістігінің кемінде жиырма пайызын орналастыруды қамтамасыз ету, "Қазақстанда жасалған" деп белгіленген отандық өндірістің азық-түлік емес тауарлары Қазақстан Республикасының ұлттық стандарттарының талаптарына сәйкес ҚР СТ 3836 "Қазақстан жасалған "таңбалау белгісі". Техникалық талаптар" және ҚР СТ 3837 "Қазақстан жасалған" таңбалау белгісін қолдану тәртібі. Жалпы ережелер";</w:t>
      </w:r>
    </w:p>
    <w:bookmarkEnd w:id="1656"/>
    <w:bookmarkStart w:name="z5308" w:id="1657"/>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11148 болып тіркелген) бекітілген Ішкі сауда қағидаларының 8-1-тармағының 2) тармақшасында көзделген талапқа сауда алаңында және (немесе) сөре кеңістігінде кемінде жиырмаға дейін қосымша орналастыруды қамтамасыз ету жалпы сауда алаңының және (немесе) сөре кеңістігінің пайызы, Қазақстан Республикасының ұлттық стандарттарының ҚР СТ 3836 "Қазақстан жасалған" таңбалау белгісі талаптарына сәйкес "Қазақстанда жасалған" деген таңбасы бар отандық өндірістің азық-түлік тауарлары. Техникалық талаптар" және ҚР СТ 3837 "Қазақстан жасалған" таңбалау белгісін қолдану тәртібі. Жалпы ережелер";</w:t>
      </w:r>
    </w:p>
    <w:bookmarkEnd w:id="1657"/>
    <w:bookmarkStart w:name="z5309" w:id="1658"/>
    <w:p>
      <w:pPr>
        <w:spacing w:after="0"/>
        <w:ind w:left="0"/>
        <w:jc w:val="both"/>
      </w:pPr>
      <w:r>
        <w:rPr>
          <w:rFonts w:ascii="Times New Roman"/>
          <w:b w:val="false"/>
          <w:i w:val="false"/>
          <w:color w:val="000000"/>
          <w:sz w:val="28"/>
        </w:rPr>
        <w:t>
      объектінің аумағында азық-түлік тауарларын, оның ішінде әлеуметтік маңызы бар азық-түлік тауарларын өткізу;</w:t>
      </w:r>
    </w:p>
    <w:bookmarkEnd w:id="1658"/>
    <w:bookmarkStart w:name="z5310" w:id="1659"/>
    <w:p>
      <w:pPr>
        <w:spacing w:after="0"/>
        <w:ind w:left="0"/>
        <w:jc w:val="both"/>
      </w:pPr>
      <w:r>
        <w:rPr>
          <w:rFonts w:ascii="Times New Roman"/>
          <w:b w:val="false"/>
          <w:i w:val="false"/>
          <w:color w:val="000000"/>
          <w:sz w:val="28"/>
        </w:rPr>
        <w:t>
      ҚР СТ 3833 "Тауарлар мен қызметтерді сәйкестендіру және оларды кодификациялау тәртібі. Қазақстан Республикасы Сауда және интеграция министрлігі Техникалық реттеу және метрология комитеті Төрағасының 2023 жылғы 13 ақпандағы № 17-НҚ бұйрығымен бекітілген" негізгі ережелер".</w:t>
      </w:r>
    </w:p>
    <w:bookmarkEnd w:id="1659"/>
    <w:bookmarkStart w:name="z5311" w:id="1660"/>
    <w:p>
      <w:pPr>
        <w:spacing w:after="0"/>
        <w:ind w:left="0"/>
        <w:jc w:val="both"/>
      </w:pPr>
      <w:r>
        <w:rPr>
          <w:rFonts w:ascii="Times New Roman"/>
          <w:b w:val="false"/>
          <w:i w:val="false"/>
          <w:color w:val="000000"/>
          <w:sz w:val="28"/>
        </w:rPr>
        <w:t>
      Осы тармақта көрсетілген шарттар моно және шағын қалаларда, ауылдық елді мекендерде іске асырылатын сауда қызметі саласындағы жобалар бойынша қолдауды шектемейді.</w:t>
      </w:r>
    </w:p>
    <w:bookmarkEnd w:id="1660"/>
    <w:bookmarkStart w:name="z5312" w:id="1661"/>
    <w:p>
      <w:pPr>
        <w:spacing w:after="0"/>
        <w:ind w:left="0"/>
        <w:jc w:val="both"/>
      </w:pPr>
      <w:r>
        <w:rPr>
          <w:rFonts w:ascii="Times New Roman"/>
          <w:b w:val="false"/>
          <w:i w:val="false"/>
          <w:color w:val="000000"/>
          <w:sz w:val="28"/>
        </w:rPr>
        <w:t>
      27. Ішінара кепілдік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беріледі.</w:t>
      </w:r>
    </w:p>
    <w:bookmarkEnd w:id="1661"/>
    <w:bookmarkStart w:name="z5313" w:id="1662"/>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1662"/>
    <w:bookmarkStart w:name="z5314" w:id="1663"/>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1663"/>
    <w:bookmarkStart w:name="z5315" w:id="1664"/>
    <w:p>
      <w:pPr>
        <w:spacing w:after="0"/>
        <w:ind w:left="0"/>
        <w:jc w:val="both"/>
      </w:pPr>
      <w:r>
        <w:rPr>
          <w:rFonts w:ascii="Times New Roman"/>
          <w:b w:val="false"/>
          <w:i w:val="false"/>
          <w:color w:val="000000"/>
          <w:sz w:val="28"/>
        </w:rPr>
        <w:t>
      Бұл ретте, жоғарыда көрсетілген көрсеткіштерді кепілдік түрінде тікелей қолдау алған/алатын кәсіпкер растайды.</w:t>
      </w:r>
    </w:p>
    <w:bookmarkEnd w:id="1664"/>
    <w:bookmarkStart w:name="z5316" w:id="1665"/>
    <w:p>
      <w:pPr>
        <w:spacing w:after="0"/>
        <w:ind w:left="0"/>
        <w:jc w:val="both"/>
      </w:pPr>
      <w:r>
        <w:rPr>
          <w:rFonts w:ascii="Times New Roman"/>
          <w:b w:val="false"/>
          <w:i w:val="false"/>
          <w:color w:val="000000"/>
          <w:sz w:val="28"/>
        </w:rPr>
        <w:t>
      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End w:id="1665"/>
    <w:bookmarkStart w:name="z5317" w:id="1666"/>
    <w:p>
      <w:pPr>
        <w:spacing w:after="0"/>
        <w:ind w:left="0"/>
        <w:jc w:val="both"/>
      </w:pPr>
      <w:r>
        <w:rPr>
          <w:rFonts w:ascii="Times New Roman"/>
          <w:b w:val="false"/>
          <w:i w:val="false"/>
          <w:color w:val="000000"/>
          <w:sz w:val="28"/>
        </w:rPr>
        <w:t>
      28.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bookmarkEnd w:id="1666"/>
    <w:bookmarkStart w:name="z5318" w:id="1667"/>
    <w:p>
      <w:pPr>
        <w:spacing w:after="0"/>
        <w:ind w:left="0"/>
        <w:jc w:val="both"/>
      </w:pPr>
      <w:r>
        <w:rPr>
          <w:rFonts w:ascii="Times New Roman"/>
          <w:b w:val="false"/>
          <w:i w:val="false"/>
          <w:color w:val="000000"/>
          <w:sz w:val="28"/>
        </w:rPr>
        <w:t xml:space="preserve">
      29. Кепілдік кәсіпкерлердің Кодекстің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іске асырылатын жобаларын қоспағанда, салалық шектеулерсіз мемлекеттік-жекешелік әріптестік туралы шарт шеңберінде жобаларды іске асыру үшін берілетін кредиттер/қаржылық лизинг бойынша да беріледі (осы тармақтың күші 2020 жылғы 20 сәуірден бастап туындаған қатынастарға қолданылады). </w:t>
      </w:r>
    </w:p>
    <w:bookmarkEnd w:id="1667"/>
    <w:bookmarkStart w:name="z5319" w:id="1668"/>
    <w:p>
      <w:pPr>
        <w:spacing w:after="0"/>
        <w:ind w:left="0"/>
        <w:jc w:val="both"/>
      </w:pPr>
      <w:r>
        <w:rPr>
          <w:rFonts w:ascii="Times New Roman"/>
          <w:b w:val="false"/>
          <w:i w:val="false"/>
          <w:color w:val="000000"/>
          <w:sz w:val="28"/>
        </w:rPr>
        <w:t>
      30. Кепілдік беру банк/лизингтік компания кәсіпкердің жобасы бойынша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бойынша жүзеге асырылады.</w:t>
      </w:r>
    </w:p>
    <w:bookmarkEnd w:id="1668"/>
    <w:bookmarkStart w:name="z5320" w:id="1669"/>
    <w:p>
      <w:pPr>
        <w:spacing w:after="0"/>
        <w:ind w:left="0"/>
        <w:jc w:val="both"/>
      </w:pPr>
      <w:r>
        <w:rPr>
          <w:rFonts w:ascii="Times New Roman"/>
          <w:b w:val="false"/>
          <w:i w:val="false"/>
          <w:color w:val="000000"/>
          <w:sz w:val="28"/>
        </w:rPr>
        <w:t>
      31. Жұмыс істеп тұрған кәсіпкерлер үшін кепілдік беру шарттары:</w:t>
      </w:r>
    </w:p>
    <w:bookmarkEnd w:id="1669"/>
    <w:bookmarkStart w:name="z5321" w:id="1670"/>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1,5 миллиард теңгеден аспайды.</w:t>
      </w:r>
    </w:p>
    <w:bookmarkEnd w:id="1670"/>
    <w:bookmarkStart w:name="z5322" w:id="1671"/>
    <w:p>
      <w:pPr>
        <w:spacing w:after="0"/>
        <w:ind w:left="0"/>
        <w:jc w:val="both"/>
      </w:pPr>
      <w:r>
        <w:rPr>
          <w:rFonts w:ascii="Times New Roman"/>
          <w:b w:val="false"/>
          <w:i w:val="false"/>
          <w:color w:val="000000"/>
          <w:sz w:val="28"/>
        </w:rPr>
        <w:t>
      Кепілдік беру жүзеге асырылатын лизинг нысанасының сомасы 500(бес жүз) миллион теңгеден аспайды.</w:t>
      </w:r>
    </w:p>
    <w:bookmarkEnd w:id="1671"/>
    <w:bookmarkStart w:name="z5323" w:id="1672"/>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672"/>
    <w:bookmarkStart w:name="z5324" w:id="1673"/>
    <w:p>
      <w:pPr>
        <w:spacing w:after="0"/>
        <w:ind w:left="0"/>
        <w:jc w:val="both"/>
      </w:pPr>
      <w:r>
        <w:rPr>
          <w:rFonts w:ascii="Times New Roman"/>
          <w:b w:val="false"/>
          <w:i w:val="false"/>
          <w:color w:val="000000"/>
          <w:sz w:val="28"/>
        </w:rPr>
        <w:t>
      2) кепілдіктің ең жоғары мөлшері 1,5 миллиард теңгеге дейін қоса алғандағы кредит сомасының 50 %-на дейін 750 (жеті жүз елу) миллион теңгеден аспайды.</w:t>
      </w:r>
    </w:p>
    <w:bookmarkEnd w:id="1673"/>
    <w:bookmarkStart w:name="z5325" w:id="1674"/>
    <w:p>
      <w:pPr>
        <w:spacing w:after="0"/>
        <w:ind w:left="0"/>
        <w:jc w:val="both"/>
      </w:pPr>
      <w:r>
        <w:rPr>
          <w:rFonts w:ascii="Times New Roman"/>
          <w:b w:val="false"/>
          <w:i w:val="false"/>
          <w:color w:val="000000"/>
          <w:sz w:val="28"/>
        </w:rPr>
        <w:t>
      Бұл ретте кәсіпкер берілетін кепілдіктерге байланысты кепілдік құны 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674"/>
    <w:bookmarkStart w:name="z5326" w:id="1675"/>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675"/>
    <w:bookmarkStart w:name="z5327" w:id="1676"/>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676"/>
    <w:bookmarkStart w:name="z5328" w:id="1677"/>
    <w:p>
      <w:pPr>
        <w:spacing w:after="0"/>
        <w:ind w:left="0"/>
        <w:jc w:val="both"/>
      </w:pPr>
      <w:r>
        <w:rPr>
          <w:rFonts w:ascii="Times New Roman"/>
          <w:b w:val="false"/>
          <w:i w:val="false"/>
          <w:color w:val="000000"/>
          <w:sz w:val="28"/>
        </w:rPr>
        <w:t>
      4) кредит/қаржылық лизинг шартының валютасы – теңге.</w:t>
      </w:r>
    </w:p>
    <w:bookmarkEnd w:id="1677"/>
    <w:bookmarkStart w:name="z5329" w:id="1678"/>
    <w:p>
      <w:pPr>
        <w:spacing w:after="0"/>
        <w:ind w:left="0"/>
        <w:jc w:val="both"/>
      </w:pPr>
      <w:r>
        <w:rPr>
          <w:rFonts w:ascii="Times New Roman"/>
          <w:b w:val="false"/>
          <w:i w:val="false"/>
          <w:color w:val="000000"/>
          <w:sz w:val="28"/>
        </w:rPr>
        <w:t>
      Ішінара кепілдік беру:</w:t>
      </w:r>
    </w:p>
    <w:bookmarkEnd w:id="1678"/>
    <w:bookmarkStart w:name="z5330" w:id="1679"/>
    <w:p>
      <w:pPr>
        <w:spacing w:after="0"/>
        <w:ind w:left="0"/>
        <w:jc w:val="both"/>
      </w:pPr>
      <w:r>
        <w:rPr>
          <w:rFonts w:ascii="Times New Roman"/>
          <w:b w:val="false"/>
          <w:i w:val="false"/>
          <w:color w:val="000000"/>
          <w:sz w:val="28"/>
        </w:rPr>
        <w:t>
      1) кредит негізгі құралдарды сатып алуға және (немесе) жаңғыртуға және (немесе) айналым қаражатының мөлшері кредит сомасының 30 %-ынан аспайтын өндірісті кеңейтуге бағытталған;</w:t>
      </w:r>
    </w:p>
    <w:bookmarkEnd w:id="1679"/>
    <w:bookmarkStart w:name="z5331" w:id="1680"/>
    <w:p>
      <w:pPr>
        <w:spacing w:after="0"/>
        <w:ind w:left="0"/>
        <w:jc w:val="both"/>
      </w:pPr>
      <w:r>
        <w:rPr>
          <w:rFonts w:ascii="Times New Roman"/>
          <w:b w:val="false"/>
          <w:i w:val="false"/>
          <w:color w:val="000000"/>
          <w:sz w:val="28"/>
        </w:rPr>
        <w:t>
      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w:t>
      </w:r>
    </w:p>
    <w:bookmarkEnd w:id="1680"/>
    <w:bookmarkStart w:name="z5332" w:id="1681"/>
    <w:p>
      <w:pPr>
        <w:spacing w:after="0"/>
        <w:ind w:left="0"/>
        <w:jc w:val="both"/>
      </w:pPr>
      <w:r>
        <w:rPr>
          <w:rFonts w:ascii="Times New Roman"/>
          <w:b w:val="false"/>
          <w:i w:val="false"/>
          <w:color w:val="000000"/>
          <w:sz w:val="28"/>
        </w:rPr>
        <w:t>
      3) жоба шеңберіндегі кредит 100 % мөлшерде Шағын және орта кәсіпкерлік субъектілерін жеңілдікті кредиттеу бағдарламасы бойынша жылдық 8 %-дан аспайтын мөлшерлеме бойынша айналым қаражатын толықтыруға бағытталған (бұл ретте берілетін кепілдік мерзімі кредит мерзімінен аспайды) жағдайларда айналым қаражатын 500 (бес жүз) миллион теңгеден аспайтын кредит сомасына толықтыруға арналған кредиттер бойынша жүзеге асырылады.</w:t>
      </w:r>
    </w:p>
    <w:bookmarkEnd w:id="1681"/>
    <w:bookmarkStart w:name="z5333" w:id="1682"/>
    <w:p>
      <w:pPr>
        <w:spacing w:after="0"/>
        <w:ind w:left="0"/>
        <w:jc w:val="both"/>
      </w:pPr>
      <w:r>
        <w:rPr>
          <w:rFonts w:ascii="Times New Roman"/>
          <w:b w:val="false"/>
          <w:i w:val="false"/>
          <w:color w:val="000000"/>
          <w:sz w:val="28"/>
        </w:rPr>
        <w:t>
      32. Кәсіпкер 500 (бес жүз) миллион теңгені қоса алғандағы сомадан асатын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bookmarkEnd w:id="1682"/>
    <w:bookmarkStart w:name="z5334" w:id="1683"/>
    <w:p>
      <w:pPr>
        <w:spacing w:after="0"/>
        <w:ind w:left="0"/>
        <w:jc w:val="both"/>
      </w:pPr>
      <w:r>
        <w:rPr>
          <w:rFonts w:ascii="Times New Roman"/>
          <w:b w:val="false"/>
          <w:i w:val="false"/>
          <w:color w:val="000000"/>
          <w:sz w:val="28"/>
        </w:rPr>
        <w:t>
      33. Ісін жаңа бастаған кәсіпкер үшін кепілдік беру шарттары:</w:t>
      </w:r>
    </w:p>
    <w:bookmarkEnd w:id="1683"/>
    <w:bookmarkStart w:name="z5335" w:id="1684"/>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360 (үш жүз алпыс) миллион теңгеден аспайды.</w:t>
      </w:r>
    </w:p>
    <w:bookmarkEnd w:id="1684"/>
    <w:bookmarkStart w:name="z5336" w:id="1685"/>
    <w:p>
      <w:pPr>
        <w:spacing w:after="0"/>
        <w:ind w:left="0"/>
        <w:jc w:val="both"/>
      </w:pPr>
      <w:r>
        <w:rPr>
          <w:rFonts w:ascii="Times New Roman"/>
          <w:b w:val="false"/>
          <w:i w:val="false"/>
          <w:color w:val="000000"/>
          <w:sz w:val="28"/>
        </w:rPr>
        <w:t>
      Кепілдік беру жүзеге асырылатын лизинг нысанасының сомасы 360 (үш жүз алпыс) миллион теңгеден аспайды.</w:t>
      </w:r>
    </w:p>
    <w:bookmarkEnd w:id="1685"/>
    <w:bookmarkStart w:name="z5337" w:id="1686"/>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686"/>
    <w:bookmarkStart w:name="z5338" w:id="1687"/>
    <w:p>
      <w:pPr>
        <w:spacing w:after="0"/>
        <w:ind w:left="0"/>
        <w:jc w:val="both"/>
      </w:pPr>
      <w:r>
        <w:rPr>
          <w:rFonts w:ascii="Times New Roman"/>
          <w:b w:val="false"/>
          <w:i w:val="false"/>
          <w:color w:val="000000"/>
          <w:sz w:val="28"/>
        </w:rPr>
        <w:t>
      2) кепілдіктің ең жоғары мөлшері кредит сомасының 85 %-на дейін қоса алғанда 306 (үш жүз алты) миллион теңгеден аспайды.</w:t>
      </w:r>
    </w:p>
    <w:bookmarkEnd w:id="1687"/>
    <w:bookmarkStart w:name="z5339" w:id="1688"/>
    <w:p>
      <w:pPr>
        <w:spacing w:after="0"/>
        <w:ind w:left="0"/>
        <w:jc w:val="both"/>
      </w:pPr>
      <w:r>
        <w:rPr>
          <w:rFonts w:ascii="Times New Roman"/>
          <w:b w:val="false"/>
          <w:i w:val="false"/>
          <w:color w:val="000000"/>
          <w:sz w:val="28"/>
        </w:rPr>
        <w:t>
      Бұл ретте кәсіпкер құны кредит сомасының кемінде 15 %-ы мөлшерінде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688"/>
    <w:bookmarkStart w:name="z5340" w:id="1689"/>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689"/>
    <w:bookmarkStart w:name="z5341" w:id="1690"/>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690"/>
    <w:bookmarkStart w:name="z5342" w:id="1691"/>
    <w:p>
      <w:pPr>
        <w:spacing w:after="0"/>
        <w:ind w:left="0"/>
        <w:jc w:val="both"/>
      </w:pPr>
      <w:r>
        <w:rPr>
          <w:rFonts w:ascii="Times New Roman"/>
          <w:b w:val="false"/>
          <w:i w:val="false"/>
          <w:color w:val="000000"/>
          <w:sz w:val="28"/>
        </w:rPr>
        <w:t>
      4) кредит/қаржылық лизинг шартының валютасы – теңге.</w:t>
      </w:r>
    </w:p>
    <w:bookmarkEnd w:id="1691"/>
    <w:bookmarkStart w:name="z5343" w:id="1692"/>
    <w:p>
      <w:pPr>
        <w:spacing w:after="0"/>
        <w:ind w:left="0"/>
        <w:jc w:val="left"/>
      </w:pPr>
      <w:r>
        <w:rPr>
          <w:rFonts w:ascii="Times New Roman"/>
          <w:b/>
          <w:i w:val="false"/>
          <w:color w:val="000000"/>
        </w:rPr>
        <w:t xml:space="preserve"> 2-параграф. "Шағын, орта және ірі кәсіпкерлікті қолдау" бағыты бойынша кепілдік беру шарттары</w:t>
      </w:r>
    </w:p>
    <w:bookmarkEnd w:id="1692"/>
    <w:bookmarkStart w:name="z5344" w:id="1693"/>
    <w:p>
      <w:pPr>
        <w:spacing w:after="0"/>
        <w:ind w:left="0"/>
        <w:jc w:val="both"/>
      </w:pPr>
      <w:r>
        <w:rPr>
          <w:rFonts w:ascii="Times New Roman"/>
          <w:b w:val="false"/>
          <w:i w:val="false"/>
          <w:color w:val="000000"/>
          <w:sz w:val="28"/>
        </w:rPr>
        <w:t xml:space="preserve">
      34. Экономикалық қызмет түрлерінде меншікті және тиімді жобаларды іске асыратын және/немесе іске асыруды жоспарлайтын кәсіпкерлер осы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кәсіпкердің тіркелген жерін ескермей-ақ, "Шағын, орта және ірі кәсіпкерлікті қолдау" бағыты бойынша кепілдік беруге қатысушылар болып табылады.</w:t>
      </w:r>
    </w:p>
    <w:bookmarkEnd w:id="1693"/>
    <w:bookmarkStart w:name="z5345" w:id="1694"/>
    <w:p>
      <w:pPr>
        <w:spacing w:after="0"/>
        <w:ind w:left="0"/>
        <w:jc w:val="both"/>
      </w:pPr>
      <w:r>
        <w:rPr>
          <w:rFonts w:ascii="Times New Roman"/>
          <w:b w:val="false"/>
          <w:i w:val="false"/>
          <w:color w:val="000000"/>
          <w:sz w:val="28"/>
        </w:rPr>
        <w:t>
      Бұл ретте, осы Кепілдік беру қағидаларының шарттарына сәйкес келген жағдайда Қазақстан Республикасы Ұлттық қорының, БЖЗҚ, облыс, астана, республикалық маңызы бар қалалар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bookmarkEnd w:id="1694"/>
    <w:bookmarkStart w:name="z5346" w:id="1695"/>
    <w:p>
      <w:pPr>
        <w:spacing w:after="0"/>
        <w:ind w:left="0"/>
        <w:jc w:val="both"/>
      </w:pPr>
      <w:r>
        <w:rPr>
          <w:rFonts w:ascii="Times New Roman"/>
          <w:b w:val="false"/>
          <w:i w:val="false"/>
          <w:color w:val="000000"/>
          <w:sz w:val="28"/>
        </w:rPr>
        <w:t>
      35. Ішінара кепілдік жаңа тиімді инвестициялық жобаларды, сондай-ақ өндірісті жаңғыртуға, кеңейтуге, айналым қаражатын толықтыруға (оның ішінде жаңартылатын негізде) және франчайзингке бағытталған жобаларды іске асыру үшін берілетін жаңа кредиттер/қаржылық лизинг шарттары бойынша беріледі.</w:t>
      </w:r>
    </w:p>
    <w:bookmarkEnd w:id="1695"/>
    <w:bookmarkStart w:name="z5347" w:id="1696"/>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франчайзингке бағытталған жобалар деп:</w:t>
      </w:r>
    </w:p>
    <w:bookmarkEnd w:id="1696"/>
    <w:bookmarkStart w:name="z5348" w:id="1697"/>
    <w:p>
      <w:pPr>
        <w:spacing w:after="0"/>
        <w:ind w:left="0"/>
        <w:jc w:val="both"/>
      </w:pPr>
      <w:r>
        <w:rPr>
          <w:rFonts w:ascii="Times New Roman"/>
          <w:b w:val="false"/>
          <w:i w:val="false"/>
          <w:color w:val="000000"/>
          <w:sz w:val="28"/>
        </w:rPr>
        <w:t>
      салық аударымдары және (немесе) еңбекке ақы төлеу қорының өсуі және (немесе) кәсіпкер қаржы агенттігіне өтініш бергенге дейінгі алдыңғы 2 (екі) қаржы жылы үшін кірістердің өсуі бойынша оң серпіні бар кәсіпкерлердің жобалары – тіркеу мерзімі 3 (үш) жылдан кем кәсіпкерлерге бұл өлшемшарттар жатпайды;</w:t>
      </w:r>
    </w:p>
    <w:bookmarkEnd w:id="1697"/>
    <w:bookmarkStart w:name="z5349" w:id="1698"/>
    <w:p>
      <w:pPr>
        <w:spacing w:after="0"/>
        <w:ind w:left="0"/>
        <w:jc w:val="both"/>
      </w:pPr>
      <w:r>
        <w:rPr>
          <w:rFonts w:ascii="Times New Roman"/>
          <w:b w:val="false"/>
          <w:i w:val="false"/>
          <w:color w:val="000000"/>
          <w:sz w:val="28"/>
        </w:rPr>
        <w:t>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1698"/>
    <w:bookmarkStart w:name="z5350" w:id="1699"/>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1699"/>
    <w:bookmarkStart w:name="z5351" w:id="1700"/>
    <w:p>
      <w:pPr>
        <w:spacing w:after="0"/>
        <w:ind w:left="0"/>
        <w:jc w:val="both"/>
      </w:pPr>
      <w:r>
        <w:rPr>
          <w:rFonts w:ascii="Times New Roman"/>
          <w:b w:val="false"/>
          <w:i w:val="false"/>
          <w:color w:val="000000"/>
          <w:sz w:val="28"/>
        </w:rPr>
        <w:t>
      Сомасы 3 (үш) миллиард теңгеден асатын жобалары бар шағын кәсіпкерлік субъектісі 3 (үш) қаржы жылы өткеннен кейін кодекске сәйкес орта кәсіпкерлік субъектісінің санатына көшуді растайды.</w:t>
      </w:r>
    </w:p>
    <w:bookmarkEnd w:id="1700"/>
    <w:bookmarkStart w:name="z5352" w:id="1701"/>
    <w:p>
      <w:pPr>
        <w:spacing w:after="0"/>
        <w:ind w:left="0"/>
        <w:jc w:val="both"/>
      </w:pPr>
      <w:r>
        <w:rPr>
          <w:rFonts w:ascii="Times New Roman"/>
          <w:b w:val="false"/>
          <w:i w:val="false"/>
          <w:color w:val="000000"/>
          <w:sz w:val="28"/>
        </w:rPr>
        <w:t>
      Бұл ретте, жоғарыда көрсетілген көрсеткіштерді кепілдік түрінде тікелей қолдау алған/алатын кәсіпкер растайды.</w:t>
      </w:r>
    </w:p>
    <w:bookmarkEnd w:id="1701"/>
    <w:bookmarkStart w:name="z5353" w:id="1702"/>
    <w:p>
      <w:pPr>
        <w:spacing w:after="0"/>
        <w:ind w:left="0"/>
        <w:jc w:val="both"/>
      </w:pPr>
      <w:r>
        <w:rPr>
          <w:rFonts w:ascii="Times New Roman"/>
          <w:b w:val="false"/>
          <w:i w:val="false"/>
          <w:color w:val="000000"/>
          <w:sz w:val="28"/>
        </w:rPr>
        <w:t>
      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End w:id="1702"/>
    <w:bookmarkStart w:name="z5354" w:id="1703"/>
    <w:p>
      <w:pPr>
        <w:spacing w:after="0"/>
        <w:ind w:left="0"/>
        <w:jc w:val="both"/>
      </w:pPr>
      <w:r>
        <w:rPr>
          <w:rFonts w:ascii="Times New Roman"/>
          <w:b w:val="false"/>
          <w:i w:val="false"/>
          <w:color w:val="000000"/>
          <w:sz w:val="28"/>
        </w:rPr>
        <w:t>
      36.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bookmarkEnd w:id="1703"/>
    <w:bookmarkStart w:name="z5355" w:id="1704"/>
    <w:p>
      <w:pPr>
        <w:spacing w:after="0"/>
        <w:ind w:left="0"/>
        <w:jc w:val="both"/>
      </w:pPr>
      <w:r>
        <w:rPr>
          <w:rFonts w:ascii="Times New Roman"/>
          <w:b w:val="false"/>
          <w:i w:val="false"/>
          <w:color w:val="000000"/>
          <w:sz w:val="28"/>
        </w:rPr>
        <w:t>
      37. Банк/лизингтік компания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кепілдік беруге жатады.</w:t>
      </w:r>
    </w:p>
    <w:bookmarkEnd w:id="1704"/>
    <w:bookmarkStart w:name="z5356" w:id="1705"/>
    <w:p>
      <w:pPr>
        <w:spacing w:after="0"/>
        <w:ind w:left="0"/>
        <w:jc w:val="both"/>
      </w:pPr>
      <w:r>
        <w:rPr>
          <w:rFonts w:ascii="Times New Roman"/>
          <w:b w:val="false"/>
          <w:i w:val="false"/>
          <w:color w:val="000000"/>
          <w:sz w:val="28"/>
        </w:rPr>
        <w:t>
      38. Жұмыс істеп тұрған кәсіпкерлер үшін кепілдік беру шарттары:</w:t>
      </w:r>
    </w:p>
    <w:bookmarkEnd w:id="1705"/>
    <w:bookmarkStart w:name="z5357" w:id="1706"/>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3,5 миллиард теңгеден аспайды.</w:t>
      </w:r>
    </w:p>
    <w:bookmarkEnd w:id="1706"/>
    <w:bookmarkStart w:name="z5358" w:id="1707"/>
    <w:p>
      <w:pPr>
        <w:spacing w:after="0"/>
        <w:ind w:left="0"/>
        <w:jc w:val="both"/>
      </w:pPr>
      <w:r>
        <w:rPr>
          <w:rFonts w:ascii="Times New Roman"/>
          <w:b w:val="false"/>
          <w:i w:val="false"/>
          <w:color w:val="000000"/>
          <w:sz w:val="28"/>
        </w:rPr>
        <w:t>
      Кепілдік беру жүзеге асырылатын лизинг нысанасының сомасы 1 (бір) миллиард теңгеден аспайды.</w:t>
      </w:r>
    </w:p>
    <w:bookmarkEnd w:id="1707"/>
    <w:bookmarkStart w:name="z5359" w:id="1708"/>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708"/>
    <w:bookmarkStart w:name="z5360" w:id="1709"/>
    <w:p>
      <w:pPr>
        <w:spacing w:after="0"/>
        <w:ind w:left="0"/>
        <w:jc w:val="both"/>
      </w:pPr>
      <w:r>
        <w:rPr>
          <w:rFonts w:ascii="Times New Roman"/>
          <w:b w:val="false"/>
          <w:i w:val="false"/>
          <w:color w:val="000000"/>
          <w:sz w:val="28"/>
        </w:rPr>
        <w:t>
      2) кепілдіктің ең жоғары мөлшері 3,5 миллиард теңгені қоса алғандағы кредит сомасының 50 %-на дейін 1,75 миллиард теңгеден аспайды.</w:t>
      </w:r>
    </w:p>
    <w:bookmarkEnd w:id="1709"/>
    <w:bookmarkStart w:name="z5361" w:id="1710"/>
    <w:p>
      <w:pPr>
        <w:spacing w:after="0"/>
        <w:ind w:left="0"/>
        <w:jc w:val="both"/>
      </w:pPr>
      <w:r>
        <w:rPr>
          <w:rFonts w:ascii="Times New Roman"/>
          <w:b w:val="false"/>
          <w:i w:val="false"/>
          <w:color w:val="000000"/>
          <w:sz w:val="28"/>
        </w:rPr>
        <w:t>
      Бұл ретте кәсіпкер берілетін кепілдіктерге байланысты кепілдік құны 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710"/>
    <w:bookmarkStart w:name="z5362" w:id="1711"/>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711"/>
    <w:bookmarkStart w:name="z5363" w:id="1712"/>
    <w:p>
      <w:pPr>
        <w:spacing w:after="0"/>
        <w:ind w:left="0"/>
        <w:jc w:val="both"/>
      </w:pPr>
      <w:r>
        <w:rPr>
          <w:rFonts w:ascii="Times New Roman"/>
          <w:b w:val="false"/>
          <w:i w:val="false"/>
          <w:color w:val="000000"/>
          <w:sz w:val="28"/>
        </w:rPr>
        <w:t>
      3) кепілдік құны:</w:t>
      </w:r>
    </w:p>
    <w:bookmarkEnd w:id="1712"/>
    <w:bookmarkStart w:name="z5364" w:id="1713"/>
    <w:p>
      <w:pPr>
        <w:spacing w:after="0"/>
        <w:ind w:left="0"/>
        <w:jc w:val="both"/>
      </w:pPr>
      <w:r>
        <w:rPr>
          <w:rFonts w:ascii="Times New Roman"/>
          <w:b w:val="false"/>
          <w:i w:val="false"/>
          <w:color w:val="000000"/>
          <w:sz w:val="28"/>
        </w:rPr>
        <w:t>
      кепілдіктердің жиынтық сомасы 500 (бес жүз) миллион теңгеден аспаған кезде – кепілдік сомасының 20 %-ы;</w:t>
      </w:r>
    </w:p>
    <w:bookmarkEnd w:id="1713"/>
    <w:bookmarkStart w:name="z5365" w:id="1714"/>
    <w:p>
      <w:pPr>
        <w:spacing w:after="0"/>
        <w:ind w:left="0"/>
        <w:jc w:val="both"/>
      </w:pPr>
      <w:r>
        <w:rPr>
          <w:rFonts w:ascii="Times New Roman"/>
          <w:b w:val="false"/>
          <w:i w:val="false"/>
          <w:color w:val="000000"/>
          <w:sz w:val="28"/>
        </w:rPr>
        <w:t>
      кепілдіктің жиынтық сомасы 500 (бес жүз) миллион теңгеден асқан кезде кәсіпкер қаржы агенттігіне комиссия төлейді, оның мөлшері қаржы агенттігінің ішкі құжаттарымен айқындалады. Кәсіпкер комиссияны кепілдік шартына қол қойылған күннен кешіктірмей, бір рет төлейді. Кепілдік шартының қолданылу мерзімі аяқталғанға дейін берілген кепілдік сомасының қалдығынан жыл сайын. Кәсіпкер төлеген комиссияны қайтаруды жүзеге асыруға және/немесе қаржы агенттігінің шешімі негізінде комиссия бойынша төлемді кейінге қалдыруды ұсынуға болады. Кәсіпкер кепілдік шартының барлық қолданылу кезеңі үшін қаржы агенттігіне жыл сайынғы комиссияны толық көлемде бір рет төлеуге жол беріледі. Банк/лизингтік компания қаржы агенттігі кәсіпкерге есептеген кепілдік құнын кәсіпкер үшін қаржы агенттігіне біржолғы немесе жыл сайынғы негізде төлеуге құқылы. Қолжетімділік кезеңі болған кезде жаңартылатын кредиттік желі бойынша комиссия жаңартылатын кредиттік желінің жалпы сомасынан есептеледі. Кәсіпкер тарапынан комиссияға ақы төлеу жөніндегі шарттар орындалмаған жағдайда қаржы агенттігі кепілдіктің күшін жояды;</w:t>
      </w:r>
    </w:p>
    <w:bookmarkEnd w:id="1714"/>
    <w:bookmarkStart w:name="z5366" w:id="1715"/>
    <w:p>
      <w:pPr>
        <w:spacing w:after="0"/>
        <w:ind w:left="0"/>
        <w:jc w:val="both"/>
      </w:pPr>
      <w:r>
        <w:rPr>
          <w:rFonts w:ascii="Times New Roman"/>
          <w:b w:val="false"/>
          <w:i w:val="false"/>
          <w:color w:val="000000"/>
          <w:sz w:val="28"/>
        </w:rPr>
        <w:t>
      4) берілетін кепілдіктің мерзімі – кредит мерзімінен артық емес;</w:t>
      </w:r>
    </w:p>
    <w:bookmarkEnd w:id="1715"/>
    <w:bookmarkStart w:name="z5367" w:id="1716"/>
    <w:p>
      <w:pPr>
        <w:spacing w:after="0"/>
        <w:ind w:left="0"/>
        <w:jc w:val="both"/>
      </w:pPr>
      <w:r>
        <w:rPr>
          <w:rFonts w:ascii="Times New Roman"/>
          <w:b w:val="false"/>
          <w:i w:val="false"/>
          <w:color w:val="000000"/>
          <w:sz w:val="28"/>
        </w:rPr>
        <w:t>
      5) кредит/қаржылық лизинг шартының валютасы – теңге.</w:t>
      </w:r>
    </w:p>
    <w:bookmarkEnd w:id="1716"/>
    <w:bookmarkStart w:name="z5368" w:id="1717"/>
    <w:p>
      <w:pPr>
        <w:spacing w:after="0"/>
        <w:ind w:left="0"/>
        <w:jc w:val="both"/>
      </w:pPr>
      <w:r>
        <w:rPr>
          <w:rFonts w:ascii="Times New Roman"/>
          <w:b w:val="false"/>
          <w:i w:val="false"/>
          <w:color w:val="000000"/>
          <w:sz w:val="28"/>
        </w:rPr>
        <w:t>
      Бұл ретте кредит бойынша қамтамасыз етудегі айырманы (кепіл құнын) кәсіпкер жабады. Қамтамасыз ету мөлшерінің жеткіліктілігін есептеу кезінде талап ету құқығының кепілі және шаруашылық серіктестіктердің жарғылық капиталындағы қатысу үлестерінің кепілі ескерілмейді.</w:t>
      </w:r>
    </w:p>
    <w:bookmarkEnd w:id="1717"/>
    <w:bookmarkStart w:name="z5369" w:id="1718"/>
    <w:p>
      <w:pPr>
        <w:spacing w:after="0"/>
        <w:ind w:left="0"/>
        <w:jc w:val="both"/>
      </w:pPr>
      <w:r>
        <w:rPr>
          <w:rFonts w:ascii="Times New Roman"/>
          <w:b w:val="false"/>
          <w:i w:val="false"/>
          <w:color w:val="000000"/>
          <w:sz w:val="28"/>
        </w:rPr>
        <w:t>
      39. Ішінара кепілдік беру:</w:t>
      </w:r>
    </w:p>
    <w:bookmarkEnd w:id="1718"/>
    <w:bookmarkStart w:name="z5370" w:id="1719"/>
    <w:p>
      <w:pPr>
        <w:spacing w:after="0"/>
        <w:ind w:left="0"/>
        <w:jc w:val="both"/>
      </w:pPr>
      <w:r>
        <w:rPr>
          <w:rFonts w:ascii="Times New Roman"/>
          <w:b w:val="false"/>
          <w:i w:val="false"/>
          <w:color w:val="000000"/>
          <w:sz w:val="28"/>
        </w:rPr>
        <w:t>
      1) кредит негізгі құралдарды сатып алуға және (немесе) жаңғыртуға және (немесе) айналым қаражатының мөлшері кредит сомасының 50 %-нан аспайтын өндірісті кеңейтуге бағытталған. Егер кредиттің мөлшері жобаның жалпы кредиттелетін сомасының 50 %-нан аспаса, 100 %-ы айналым қаражатын толықтыруға бағытталған кредитке кепілдік беруге жол беріледі;</w:t>
      </w:r>
    </w:p>
    <w:bookmarkEnd w:id="1719"/>
    <w:bookmarkStart w:name="z5371" w:id="1720"/>
    <w:p>
      <w:pPr>
        <w:spacing w:after="0"/>
        <w:ind w:left="0"/>
        <w:jc w:val="both"/>
      </w:pPr>
      <w:r>
        <w:rPr>
          <w:rFonts w:ascii="Times New Roman"/>
          <w:b w:val="false"/>
          <w:i w:val="false"/>
          <w:color w:val="000000"/>
          <w:sz w:val="28"/>
        </w:rPr>
        <w:t>
      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1 (бір) миллиард теңгеден аспайтын кредит сомасына толықтыруға арналған кредиттер бойынша жүзеге асырылады.</w:t>
      </w:r>
    </w:p>
    <w:bookmarkEnd w:id="1720"/>
    <w:bookmarkStart w:name="z5372" w:id="1721"/>
    <w:p>
      <w:pPr>
        <w:spacing w:after="0"/>
        <w:ind w:left="0"/>
        <w:jc w:val="both"/>
      </w:pPr>
      <w:r>
        <w:rPr>
          <w:rFonts w:ascii="Times New Roman"/>
          <w:b w:val="false"/>
          <w:i w:val="false"/>
          <w:color w:val="000000"/>
          <w:sz w:val="28"/>
        </w:rPr>
        <w:t>
      40. Кәсіпкер 500 (бес жүз) миллион теңгені қоса алғандағы сомадан асатын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bookmarkEnd w:id="1721"/>
    <w:bookmarkStart w:name="z5373" w:id="1722"/>
    <w:p>
      <w:pPr>
        <w:spacing w:after="0"/>
        <w:ind w:left="0"/>
        <w:jc w:val="left"/>
      </w:pPr>
      <w:r>
        <w:rPr>
          <w:rFonts w:ascii="Times New Roman"/>
          <w:b/>
          <w:i w:val="false"/>
          <w:color w:val="000000"/>
        </w:rPr>
        <w:t xml:space="preserve"> 3-параграф. "Моно- және шағын қалаларда, ауылдық елді мекендерде кәсіпкерлікті қолдау" бағыты бойынша кепілдік беру шарттары</w:t>
      </w:r>
    </w:p>
    <w:bookmarkEnd w:id="1722"/>
    <w:bookmarkStart w:name="z5374" w:id="1723"/>
    <w:p>
      <w:pPr>
        <w:spacing w:after="0"/>
        <w:ind w:left="0"/>
        <w:jc w:val="both"/>
      </w:pPr>
      <w:r>
        <w:rPr>
          <w:rFonts w:ascii="Times New Roman"/>
          <w:b w:val="false"/>
          <w:i w:val="false"/>
          <w:color w:val="000000"/>
          <w:sz w:val="28"/>
        </w:rPr>
        <w:t>
      41. "Моно- және шағын қалаларда, ауылдық елді мекендерде кәсіпкерлікті қолдау" бағыты бойынша кепілдік беруге қатысушылар меншікті және тиімді жобаларды іске асыратын және/немесе іске асыруды жоспарлайтын кәсіпкерлер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асыру орны мен кәсіпкердің тіркелген жері ескеріле отырып, салалық шектеулерсіз жүзеге асырылады.</w:t>
      </w:r>
    </w:p>
    <w:bookmarkEnd w:id="1723"/>
    <w:bookmarkStart w:name="z5375" w:id="1724"/>
    <w:p>
      <w:pPr>
        <w:spacing w:after="0"/>
        <w:ind w:left="0"/>
        <w:jc w:val="both"/>
      </w:pPr>
      <w:r>
        <w:rPr>
          <w:rFonts w:ascii="Times New Roman"/>
          <w:b w:val="false"/>
          <w:i w:val="false"/>
          <w:color w:val="000000"/>
          <w:sz w:val="28"/>
        </w:rPr>
        <w:t>
      Осы Кепілдік беру қағидаларының шарттарына сәйкес келген жағдайда Қазақстан Республикасы Ұлттық қорының, БЖЗҚ, облыстың, астананың, республикалық маңызы бар қалалардың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bookmarkEnd w:id="1724"/>
    <w:bookmarkStart w:name="z5376" w:id="1725"/>
    <w:p>
      <w:pPr>
        <w:spacing w:after="0"/>
        <w:ind w:left="0"/>
        <w:jc w:val="both"/>
      </w:pPr>
      <w:r>
        <w:rPr>
          <w:rFonts w:ascii="Times New Roman"/>
          <w:b w:val="false"/>
          <w:i w:val="false"/>
          <w:color w:val="000000"/>
          <w:sz w:val="28"/>
        </w:rPr>
        <w:t>
      42. Ішінара кепілдік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беріледі.</w:t>
      </w:r>
    </w:p>
    <w:bookmarkEnd w:id="1725"/>
    <w:bookmarkStart w:name="z5377" w:id="1726"/>
    <w:p>
      <w:pPr>
        <w:spacing w:after="0"/>
        <w:ind w:left="0"/>
        <w:jc w:val="both"/>
      </w:pPr>
      <w:r>
        <w:rPr>
          <w:rFonts w:ascii="Times New Roman"/>
          <w:b w:val="false"/>
          <w:i w:val="false"/>
          <w:color w:val="000000"/>
          <w:sz w:val="28"/>
        </w:rPr>
        <w:t>
      Жаңа тиімді инвестициялық жобалар, сондай-ақ өндірісті жаңғыртуға, кеңейтуге,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1726"/>
    <w:bookmarkStart w:name="z5378" w:id="1727"/>
    <w:p>
      <w:pPr>
        <w:spacing w:after="0"/>
        <w:ind w:left="0"/>
        <w:jc w:val="both"/>
      </w:pPr>
      <w:r>
        <w:rPr>
          <w:rFonts w:ascii="Times New Roman"/>
          <w:b w:val="false"/>
          <w:i w:val="false"/>
          <w:color w:val="000000"/>
          <w:sz w:val="28"/>
        </w:rPr>
        <w:t>
      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bookmarkEnd w:id="1727"/>
    <w:bookmarkStart w:name="z5379" w:id="1728"/>
    <w:p>
      <w:pPr>
        <w:spacing w:after="0"/>
        <w:ind w:left="0"/>
        <w:jc w:val="both"/>
      </w:pPr>
      <w:r>
        <w:rPr>
          <w:rFonts w:ascii="Times New Roman"/>
          <w:b w:val="false"/>
          <w:i w:val="false"/>
          <w:color w:val="000000"/>
          <w:sz w:val="28"/>
        </w:rPr>
        <w:t>
      Бұл ретте, жоғарыда көрсетілген көрсеткіштерді кепілдік түрінде тікелей қолдау алған/алатын кәсіпкер растайды.</w:t>
      </w:r>
    </w:p>
    <w:bookmarkEnd w:id="1728"/>
    <w:bookmarkStart w:name="z5380" w:id="1729"/>
    <w:p>
      <w:pPr>
        <w:spacing w:after="0"/>
        <w:ind w:left="0"/>
        <w:jc w:val="both"/>
      </w:pPr>
      <w:r>
        <w:rPr>
          <w:rFonts w:ascii="Times New Roman"/>
          <w:b w:val="false"/>
          <w:i w:val="false"/>
          <w:color w:val="000000"/>
          <w:sz w:val="28"/>
        </w:rPr>
        <w:t>
      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End w:id="1729"/>
    <w:bookmarkStart w:name="z5381" w:id="1730"/>
    <w:p>
      <w:pPr>
        <w:spacing w:after="0"/>
        <w:ind w:left="0"/>
        <w:jc w:val="both"/>
      </w:pPr>
      <w:r>
        <w:rPr>
          <w:rFonts w:ascii="Times New Roman"/>
          <w:b w:val="false"/>
          <w:i w:val="false"/>
          <w:color w:val="000000"/>
          <w:sz w:val="28"/>
        </w:rPr>
        <w:t>
      43.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bookmarkEnd w:id="1730"/>
    <w:bookmarkStart w:name="z5382" w:id="1731"/>
    <w:p>
      <w:pPr>
        <w:spacing w:after="0"/>
        <w:ind w:left="0"/>
        <w:jc w:val="both"/>
      </w:pPr>
      <w:r>
        <w:rPr>
          <w:rFonts w:ascii="Times New Roman"/>
          <w:b w:val="false"/>
          <w:i w:val="false"/>
          <w:color w:val="000000"/>
          <w:sz w:val="28"/>
        </w:rPr>
        <w:t>
      44. Кепілдік беру банк/лизингтік компания кәсіпкердің жобасы бойынша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бойынша жүзеге асырылады.</w:t>
      </w:r>
    </w:p>
    <w:bookmarkEnd w:id="1731"/>
    <w:bookmarkStart w:name="z5383" w:id="1732"/>
    <w:p>
      <w:pPr>
        <w:spacing w:after="0"/>
        <w:ind w:left="0"/>
        <w:jc w:val="both"/>
      </w:pPr>
      <w:r>
        <w:rPr>
          <w:rFonts w:ascii="Times New Roman"/>
          <w:b w:val="false"/>
          <w:i w:val="false"/>
          <w:color w:val="000000"/>
          <w:sz w:val="28"/>
        </w:rPr>
        <w:t>
      45. Жұмыс істеп тұрған кәсіпкерлер үшін кепілдік беру шарттары:</w:t>
      </w:r>
    </w:p>
    <w:bookmarkEnd w:id="1732"/>
    <w:bookmarkStart w:name="z5384" w:id="1733"/>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1,5 миллиард теңгеден аспайды.</w:t>
      </w:r>
    </w:p>
    <w:bookmarkEnd w:id="1733"/>
    <w:bookmarkStart w:name="z5385" w:id="1734"/>
    <w:p>
      <w:pPr>
        <w:spacing w:after="0"/>
        <w:ind w:left="0"/>
        <w:jc w:val="both"/>
      </w:pPr>
      <w:r>
        <w:rPr>
          <w:rFonts w:ascii="Times New Roman"/>
          <w:b w:val="false"/>
          <w:i w:val="false"/>
          <w:color w:val="000000"/>
          <w:sz w:val="28"/>
        </w:rPr>
        <w:t>
      Кепілдік беру жүзеге асырылатын лизинг нысанасының сомасы 1 (бір) қарыз алушыға 500 (бес жүз) миллион теңгеден аспайды.</w:t>
      </w:r>
    </w:p>
    <w:bookmarkEnd w:id="1734"/>
    <w:bookmarkStart w:name="z5386" w:id="1735"/>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735"/>
    <w:bookmarkStart w:name="z5387" w:id="1736"/>
    <w:p>
      <w:pPr>
        <w:spacing w:after="0"/>
        <w:ind w:left="0"/>
        <w:jc w:val="both"/>
      </w:pPr>
      <w:r>
        <w:rPr>
          <w:rFonts w:ascii="Times New Roman"/>
          <w:b w:val="false"/>
          <w:i w:val="false"/>
          <w:color w:val="000000"/>
          <w:sz w:val="28"/>
        </w:rPr>
        <w:t>
      2) кепілдіктің ең жоғары мөлшері 750 (жеті жүз елу) миллион теңгеден кредит сомасының 50 %-на дейін қоса алғанда 1,5 миллиард теңгеге дейін аспайды.</w:t>
      </w:r>
    </w:p>
    <w:bookmarkEnd w:id="1736"/>
    <w:bookmarkStart w:name="z5388" w:id="1737"/>
    <w:p>
      <w:pPr>
        <w:spacing w:after="0"/>
        <w:ind w:left="0"/>
        <w:jc w:val="both"/>
      </w:pPr>
      <w:r>
        <w:rPr>
          <w:rFonts w:ascii="Times New Roman"/>
          <w:b w:val="false"/>
          <w:i w:val="false"/>
          <w:color w:val="000000"/>
          <w:sz w:val="28"/>
        </w:rPr>
        <w:t>
      Бұл ретте кәсіпкер берілетін кепілдіктерге байланысты кепілдік құны 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737"/>
    <w:bookmarkStart w:name="z5389" w:id="1738"/>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738"/>
    <w:bookmarkStart w:name="z5390" w:id="1739"/>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739"/>
    <w:bookmarkStart w:name="z5391" w:id="1740"/>
    <w:p>
      <w:pPr>
        <w:spacing w:after="0"/>
        <w:ind w:left="0"/>
        <w:jc w:val="both"/>
      </w:pPr>
      <w:r>
        <w:rPr>
          <w:rFonts w:ascii="Times New Roman"/>
          <w:b w:val="false"/>
          <w:i w:val="false"/>
          <w:color w:val="000000"/>
          <w:sz w:val="28"/>
        </w:rPr>
        <w:t>
      4) кредит/қаржылық лизинг шартының валютасы – теңге.</w:t>
      </w:r>
    </w:p>
    <w:bookmarkEnd w:id="1740"/>
    <w:bookmarkStart w:name="z5392" w:id="1741"/>
    <w:p>
      <w:pPr>
        <w:spacing w:after="0"/>
        <w:ind w:left="0"/>
        <w:jc w:val="both"/>
      </w:pPr>
      <w:r>
        <w:rPr>
          <w:rFonts w:ascii="Times New Roman"/>
          <w:b w:val="false"/>
          <w:i w:val="false"/>
          <w:color w:val="000000"/>
          <w:sz w:val="28"/>
        </w:rPr>
        <w:t xml:space="preserve">
      Ішінара кепілдік беру: </w:t>
      </w:r>
    </w:p>
    <w:bookmarkEnd w:id="1741"/>
    <w:bookmarkStart w:name="z5393" w:id="1742"/>
    <w:p>
      <w:pPr>
        <w:spacing w:after="0"/>
        <w:ind w:left="0"/>
        <w:jc w:val="both"/>
      </w:pPr>
      <w:r>
        <w:rPr>
          <w:rFonts w:ascii="Times New Roman"/>
          <w:b w:val="false"/>
          <w:i w:val="false"/>
          <w:color w:val="000000"/>
          <w:sz w:val="28"/>
        </w:rPr>
        <w:t>
      1) кредит негізгі құралдарды сатып алуға және (немесе) жаңғыртуға және (немесе) айналым қаражатының мөлшері кредит сомасының 30 %-нан аспайтын өндірісті кеңейтуге бағытталған;</w:t>
      </w:r>
    </w:p>
    <w:bookmarkEnd w:id="1742"/>
    <w:bookmarkStart w:name="z5394" w:id="1743"/>
    <w:p>
      <w:pPr>
        <w:spacing w:after="0"/>
        <w:ind w:left="0"/>
        <w:jc w:val="both"/>
      </w:pPr>
      <w:r>
        <w:rPr>
          <w:rFonts w:ascii="Times New Roman"/>
          <w:b w:val="false"/>
          <w:i w:val="false"/>
          <w:color w:val="000000"/>
          <w:sz w:val="28"/>
        </w:rPr>
        <w:t>
      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500 (бес жүз) миллион теңгеден аспайтын кредит сомасына толықтыруға арналған кредиттер бойынша жүзеге асырылады.</w:t>
      </w:r>
    </w:p>
    <w:bookmarkEnd w:id="1743"/>
    <w:bookmarkStart w:name="z5395" w:id="1744"/>
    <w:p>
      <w:pPr>
        <w:spacing w:after="0"/>
        <w:ind w:left="0"/>
        <w:jc w:val="both"/>
      </w:pPr>
      <w:r>
        <w:rPr>
          <w:rFonts w:ascii="Times New Roman"/>
          <w:b w:val="false"/>
          <w:i w:val="false"/>
          <w:color w:val="000000"/>
          <w:sz w:val="28"/>
        </w:rPr>
        <w:t>
      46. Ішінара кепілдік беру 500 (бес жүз) миллион теңгеден аспайтын кредит сомасына айналым қаражатын толықтыруға арналған кредиттер бойынша, бұл ретте сауда қызметі саласында бір кәсіпкерге 100 (жүз) миллион теңгеден аспайтын сомаға жүзеге асырылады.</w:t>
      </w:r>
    </w:p>
    <w:bookmarkEnd w:id="1744"/>
    <w:bookmarkStart w:name="z5396" w:id="1745"/>
    <w:p>
      <w:pPr>
        <w:spacing w:after="0"/>
        <w:ind w:left="0"/>
        <w:jc w:val="both"/>
      </w:pPr>
      <w:r>
        <w:rPr>
          <w:rFonts w:ascii="Times New Roman"/>
          <w:b w:val="false"/>
          <w:i w:val="false"/>
          <w:color w:val="000000"/>
          <w:sz w:val="28"/>
        </w:rPr>
        <w:t>
      47. Кәсіпкер 500 (бес жүз) миллион теңгеден астам сомадағы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bookmarkEnd w:id="1745"/>
    <w:bookmarkStart w:name="z5397" w:id="1746"/>
    <w:p>
      <w:pPr>
        <w:spacing w:after="0"/>
        <w:ind w:left="0"/>
        <w:jc w:val="both"/>
      </w:pPr>
      <w:r>
        <w:rPr>
          <w:rFonts w:ascii="Times New Roman"/>
          <w:b w:val="false"/>
          <w:i w:val="false"/>
          <w:color w:val="000000"/>
          <w:sz w:val="28"/>
        </w:rPr>
        <w:t>
      48. Ісін жаңа бастаған кәсіпкер үшін кепілдік беру шарттары:</w:t>
      </w:r>
    </w:p>
    <w:bookmarkEnd w:id="1746"/>
    <w:bookmarkStart w:name="z5398" w:id="1747"/>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360 (үш жүз алпыс) миллион теңгеден аспайды.</w:t>
      </w:r>
    </w:p>
    <w:bookmarkEnd w:id="1747"/>
    <w:bookmarkStart w:name="z5399" w:id="1748"/>
    <w:p>
      <w:pPr>
        <w:spacing w:after="0"/>
        <w:ind w:left="0"/>
        <w:jc w:val="both"/>
      </w:pPr>
      <w:r>
        <w:rPr>
          <w:rFonts w:ascii="Times New Roman"/>
          <w:b w:val="false"/>
          <w:i w:val="false"/>
          <w:color w:val="000000"/>
          <w:sz w:val="28"/>
        </w:rPr>
        <w:t>
      Кепілдік беру жүзеге асырылатын лизинг нысанасының сомасы 360 (үш жүз алпыс) миллион теңгеден аспайды.</w:t>
      </w:r>
    </w:p>
    <w:bookmarkEnd w:id="1748"/>
    <w:bookmarkStart w:name="z5400" w:id="1749"/>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749"/>
    <w:bookmarkStart w:name="z5401" w:id="1750"/>
    <w:p>
      <w:pPr>
        <w:spacing w:after="0"/>
        <w:ind w:left="0"/>
        <w:jc w:val="both"/>
      </w:pPr>
      <w:r>
        <w:rPr>
          <w:rFonts w:ascii="Times New Roman"/>
          <w:b w:val="false"/>
          <w:i w:val="false"/>
          <w:color w:val="000000"/>
          <w:sz w:val="28"/>
        </w:rPr>
        <w:t>
      2) кепілдіктің ең жоғары мөлшері кредит сомасының 85 %-на дейін қоса алғанда 306 (үш жүз алты) миллион теңгеден аспайды.</w:t>
      </w:r>
    </w:p>
    <w:bookmarkEnd w:id="1750"/>
    <w:bookmarkStart w:name="z5402" w:id="1751"/>
    <w:p>
      <w:pPr>
        <w:spacing w:after="0"/>
        <w:ind w:left="0"/>
        <w:jc w:val="both"/>
      </w:pPr>
      <w:r>
        <w:rPr>
          <w:rFonts w:ascii="Times New Roman"/>
          <w:b w:val="false"/>
          <w:i w:val="false"/>
          <w:color w:val="000000"/>
          <w:sz w:val="28"/>
        </w:rPr>
        <w:t>
      Бұл ретте кәсіпкер берілетін кепілдікке байланысты, кепіл құны 15 %-дан кем емес мөлшерде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751"/>
    <w:bookmarkStart w:name="z5403" w:id="1752"/>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752"/>
    <w:bookmarkStart w:name="z5404" w:id="1753"/>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753"/>
    <w:bookmarkStart w:name="z5405" w:id="1754"/>
    <w:p>
      <w:pPr>
        <w:spacing w:after="0"/>
        <w:ind w:left="0"/>
        <w:jc w:val="both"/>
      </w:pPr>
      <w:r>
        <w:rPr>
          <w:rFonts w:ascii="Times New Roman"/>
          <w:b w:val="false"/>
          <w:i w:val="false"/>
          <w:color w:val="000000"/>
          <w:sz w:val="28"/>
        </w:rPr>
        <w:t>
      4) кредит/қаржылық лизинг шартының валютасы – теңге.</w:t>
      </w:r>
    </w:p>
    <w:bookmarkEnd w:id="1754"/>
    <w:bookmarkStart w:name="z5406" w:id="1755"/>
    <w:p>
      <w:pPr>
        <w:spacing w:after="0"/>
        <w:ind w:left="0"/>
        <w:jc w:val="left"/>
      </w:pPr>
      <w:r>
        <w:rPr>
          <w:rFonts w:ascii="Times New Roman"/>
          <w:b/>
          <w:i w:val="false"/>
          <w:color w:val="000000"/>
        </w:rPr>
        <w:t xml:space="preserve"> 4-параграф. "Әлеуметтік кәсіпкерлік субъектілерін қолдау" бағыты бойынша кепілдік беру шарттары</w:t>
      </w:r>
    </w:p>
    <w:bookmarkEnd w:id="1755"/>
    <w:bookmarkStart w:name="z5407" w:id="1756"/>
    <w:p>
      <w:pPr>
        <w:spacing w:after="0"/>
        <w:ind w:left="0"/>
        <w:jc w:val="both"/>
      </w:pPr>
      <w:r>
        <w:rPr>
          <w:rFonts w:ascii="Times New Roman"/>
          <w:b w:val="false"/>
          <w:i w:val="false"/>
          <w:color w:val="000000"/>
          <w:sz w:val="28"/>
        </w:rPr>
        <w:t xml:space="preserve">
      49. Кодекстің </w:t>
      </w:r>
      <w:r>
        <w:rPr>
          <w:rFonts w:ascii="Times New Roman"/>
          <w:b w:val="false"/>
          <w:i w:val="false"/>
          <w:color w:val="000000"/>
          <w:sz w:val="28"/>
        </w:rPr>
        <w:t>232-1-бабында</w:t>
      </w:r>
      <w:r>
        <w:rPr>
          <w:rFonts w:ascii="Times New Roman"/>
          <w:b w:val="false"/>
          <w:i w:val="false"/>
          <w:color w:val="000000"/>
          <w:sz w:val="28"/>
        </w:rPr>
        <w:t xml:space="preserve"> көзделген әлеуметтік кәсіпкерлік субъектілерін мемлекеттік қолдау салалық шектеулерсіз және жобаны тіркеу және іске асыру орны есепке алынбай жүзеге асырылады.</w:t>
      </w:r>
    </w:p>
    <w:bookmarkEnd w:id="1756"/>
    <w:bookmarkStart w:name="z5408" w:id="1757"/>
    <w:p>
      <w:pPr>
        <w:spacing w:after="0"/>
        <w:ind w:left="0"/>
        <w:jc w:val="both"/>
      </w:pPr>
      <w:r>
        <w:rPr>
          <w:rFonts w:ascii="Times New Roman"/>
          <w:b w:val="false"/>
          <w:i w:val="false"/>
          <w:color w:val="000000"/>
          <w:sz w:val="28"/>
        </w:rPr>
        <w:t>
      Осы Кепілдік беру қағидаларының шарттарына сәйкес келген жағдайда Қазақстан Республикасы Ұлттық қорының, БЖЗҚ-ның, облыстың, астананың, республикалық маңызы бар қалалардың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bookmarkEnd w:id="1757"/>
    <w:bookmarkStart w:name="z5409" w:id="1758"/>
    <w:p>
      <w:pPr>
        <w:spacing w:after="0"/>
        <w:ind w:left="0"/>
        <w:jc w:val="both"/>
      </w:pPr>
      <w:r>
        <w:rPr>
          <w:rFonts w:ascii="Times New Roman"/>
          <w:b w:val="false"/>
          <w:i w:val="false"/>
          <w:color w:val="000000"/>
          <w:sz w:val="28"/>
        </w:rPr>
        <w:t>
      50. Кепілдік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bookmarkEnd w:id="1758"/>
    <w:bookmarkStart w:name="z5410" w:id="1759"/>
    <w:p>
      <w:pPr>
        <w:spacing w:after="0"/>
        <w:ind w:left="0"/>
        <w:jc w:val="both"/>
      </w:pPr>
      <w:r>
        <w:rPr>
          <w:rFonts w:ascii="Times New Roman"/>
          <w:b w:val="false"/>
          <w:i w:val="false"/>
          <w:color w:val="000000"/>
          <w:sz w:val="28"/>
        </w:rPr>
        <w:t xml:space="preserve">
      51. Ішінара кепілдік беру: </w:t>
      </w:r>
    </w:p>
    <w:bookmarkEnd w:id="1759"/>
    <w:bookmarkStart w:name="z5411" w:id="1760"/>
    <w:p>
      <w:pPr>
        <w:spacing w:after="0"/>
        <w:ind w:left="0"/>
        <w:jc w:val="both"/>
      </w:pPr>
      <w:r>
        <w:rPr>
          <w:rFonts w:ascii="Times New Roman"/>
          <w:b w:val="false"/>
          <w:i w:val="false"/>
          <w:color w:val="000000"/>
          <w:sz w:val="28"/>
        </w:rPr>
        <w:t>
      инвестициялар (негізгі құралдарды сатып алу, құру және жаңғырту және (немесе) қолданыстағы бизнесті кеңейту);</w:t>
      </w:r>
    </w:p>
    <w:bookmarkEnd w:id="1760"/>
    <w:bookmarkStart w:name="z5412" w:id="1761"/>
    <w:p>
      <w:pPr>
        <w:spacing w:after="0"/>
        <w:ind w:left="0"/>
        <w:jc w:val="both"/>
      </w:pPr>
      <w:r>
        <w:rPr>
          <w:rFonts w:ascii="Times New Roman"/>
          <w:b w:val="false"/>
          <w:i w:val="false"/>
          <w:color w:val="000000"/>
          <w:sz w:val="28"/>
        </w:rPr>
        <w:t>
      айналым қаражатын толықтыру (кредиттерге қызмет көрсету бойынша ағымдағы төлемдерді төлеу бойынша есеп айырысулар жүргізуді және әлеуметтік кәсіпкерлік субъектісінің негізгі қызметті жүзеге асыруына байланысты емес өзге де мақсаттарды қоспағанда) мақсаттарына әлеуметтік кәсіпкерлік шеңберінде берілетін кредиттер бойынша жүзеге асырылады.</w:t>
      </w:r>
    </w:p>
    <w:bookmarkEnd w:id="1761"/>
    <w:bookmarkStart w:name="z5413" w:id="1762"/>
    <w:p>
      <w:pPr>
        <w:spacing w:after="0"/>
        <w:ind w:left="0"/>
        <w:jc w:val="both"/>
      </w:pPr>
      <w:r>
        <w:rPr>
          <w:rFonts w:ascii="Times New Roman"/>
          <w:b w:val="false"/>
          <w:i w:val="false"/>
          <w:color w:val="000000"/>
          <w:sz w:val="28"/>
        </w:rPr>
        <w:t>
      52. Кепілдік беру банктің әлеуметтік кәсіпкерлік субъектісінің жобасы бойынша шешім қабылдаған күніне Қазақстан Республикасының Ұлттық Банкі белгілеген базалық мөлшерлемеден аспайтын, 5 (бес) пайыздық тармаққа ұлғайтылған номиналды сыйақы мөлшерлемесі бар банктің кредиттері бойынша ғана жүзеге асырылады.</w:t>
      </w:r>
    </w:p>
    <w:bookmarkEnd w:id="1762"/>
    <w:bookmarkStart w:name="z5414" w:id="1763"/>
    <w:p>
      <w:pPr>
        <w:spacing w:after="0"/>
        <w:ind w:left="0"/>
        <w:jc w:val="both"/>
      </w:pPr>
      <w:r>
        <w:rPr>
          <w:rFonts w:ascii="Times New Roman"/>
          <w:b w:val="false"/>
          <w:i w:val="false"/>
          <w:color w:val="000000"/>
          <w:sz w:val="28"/>
        </w:rPr>
        <w:t>
      53. Жұмыс істеп тұрған кәсіпкерлер үшін кепілдік беру шарттары:</w:t>
      </w:r>
    </w:p>
    <w:bookmarkEnd w:id="1763"/>
    <w:bookmarkStart w:name="z5415" w:id="1764"/>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банктің кредиттері бойынша 1 (бір) миллиард теңгеден аспайды.</w:t>
      </w:r>
    </w:p>
    <w:bookmarkEnd w:id="1764"/>
    <w:bookmarkStart w:name="z5416" w:id="1765"/>
    <w:p>
      <w:pPr>
        <w:spacing w:after="0"/>
        <w:ind w:left="0"/>
        <w:jc w:val="both"/>
      </w:pPr>
      <w:r>
        <w:rPr>
          <w:rFonts w:ascii="Times New Roman"/>
          <w:b w:val="false"/>
          <w:i w:val="false"/>
          <w:color w:val="000000"/>
          <w:sz w:val="28"/>
        </w:rPr>
        <w:t>
      Кепілдік беру жүзеге асырылатын лизинг нысанасының сомасы 500 (бес жүз) миллион теңгеден аспайды.</w:t>
      </w:r>
    </w:p>
    <w:bookmarkEnd w:id="1765"/>
    <w:bookmarkStart w:name="z5417" w:id="1766"/>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766"/>
    <w:bookmarkStart w:name="z5418" w:id="1767"/>
    <w:p>
      <w:pPr>
        <w:spacing w:after="0"/>
        <w:ind w:left="0"/>
        <w:jc w:val="both"/>
      </w:pPr>
      <w:r>
        <w:rPr>
          <w:rFonts w:ascii="Times New Roman"/>
          <w:b w:val="false"/>
          <w:i w:val="false"/>
          <w:color w:val="000000"/>
          <w:sz w:val="28"/>
        </w:rPr>
        <w:t>
      2) кепілдіктің ең жоғары мөлшері 500 (бес жүз) миллион теңгеден кредит сомасының 50 %-на дейін қоса алғанда 1 миллиард теңгеге дейін аспайды.</w:t>
      </w:r>
    </w:p>
    <w:bookmarkEnd w:id="1767"/>
    <w:bookmarkStart w:name="z5419" w:id="1768"/>
    <w:p>
      <w:pPr>
        <w:spacing w:after="0"/>
        <w:ind w:left="0"/>
        <w:jc w:val="both"/>
      </w:pPr>
      <w:r>
        <w:rPr>
          <w:rFonts w:ascii="Times New Roman"/>
          <w:b w:val="false"/>
          <w:i w:val="false"/>
          <w:color w:val="000000"/>
          <w:sz w:val="28"/>
        </w:rPr>
        <w:t>
      Бұл ретте кәсіпкер құны кредит құнынан 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768"/>
    <w:bookmarkStart w:name="z5420" w:id="1769"/>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769"/>
    <w:bookmarkStart w:name="z5421" w:id="1770"/>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770"/>
    <w:bookmarkStart w:name="z5422" w:id="1771"/>
    <w:p>
      <w:pPr>
        <w:spacing w:after="0"/>
        <w:ind w:left="0"/>
        <w:jc w:val="both"/>
      </w:pPr>
      <w:r>
        <w:rPr>
          <w:rFonts w:ascii="Times New Roman"/>
          <w:b w:val="false"/>
          <w:i w:val="false"/>
          <w:color w:val="000000"/>
          <w:sz w:val="28"/>
        </w:rPr>
        <w:t>
      4) кредит/қаржылық лизинг шартының валютасы – теңге.</w:t>
      </w:r>
    </w:p>
    <w:bookmarkEnd w:id="1771"/>
    <w:bookmarkStart w:name="z5423" w:id="1772"/>
    <w:p>
      <w:pPr>
        <w:spacing w:after="0"/>
        <w:ind w:left="0"/>
        <w:jc w:val="both"/>
      </w:pPr>
      <w:r>
        <w:rPr>
          <w:rFonts w:ascii="Times New Roman"/>
          <w:b w:val="false"/>
          <w:i w:val="false"/>
          <w:color w:val="000000"/>
          <w:sz w:val="28"/>
        </w:rPr>
        <w:t>
      Кәсіпкер 500 (бес жүз) миллион теңгеден астам сомадағы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bookmarkEnd w:id="1772"/>
    <w:bookmarkStart w:name="z5424" w:id="1773"/>
    <w:p>
      <w:pPr>
        <w:spacing w:after="0"/>
        <w:ind w:left="0"/>
        <w:jc w:val="both"/>
      </w:pPr>
      <w:r>
        <w:rPr>
          <w:rFonts w:ascii="Times New Roman"/>
          <w:b w:val="false"/>
          <w:i w:val="false"/>
          <w:color w:val="000000"/>
          <w:sz w:val="28"/>
        </w:rPr>
        <w:t>
      54. Ішінара кепілдік беру:</w:t>
      </w:r>
    </w:p>
    <w:bookmarkEnd w:id="1773"/>
    <w:bookmarkStart w:name="z5425" w:id="1774"/>
    <w:p>
      <w:pPr>
        <w:spacing w:after="0"/>
        <w:ind w:left="0"/>
        <w:jc w:val="both"/>
      </w:pPr>
      <w:r>
        <w:rPr>
          <w:rFonts w:ascii="Times New Roman"/>
          <w:b w:val="false"/>
          <w:i w:val="false"/>
          <w:color w:val="000000"/>
          <w:sz w:val="28"/>
        </w:rPr>
        <w:t>
      1) кредит негізгі құралдарды сатып алуға және (немесе) жаңғыртуға және (немесе) айналым қаражатының мөлшері кредит сомасының 30 %-нан аспайтын өндірісті кеңейтуге бағытталған;</w:t>
      </w:r>
    </w:p>
    <w:bookmarkEnd w:id="1774"/>
    <w:bookmarkStart w:name="z5426" w:id="1775"/>
    <w:p>
      <w:pPr>
        <w:spacing w:after="0"/>
        <w:ind w:left="0"/>
        <w:jc w:val="both"/>
      </w:pPr>
      <w:r>
        <w:rPr>
          <w:rFonts w:ascii="Times New Roman"/>
          <w:b w:val="false"/>
          <w:i w:val="false"/>
          <w:color w:val="000000"/>
          <w:sz w:val="28"/>
        </w:rPr>
        <w:t>
      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500 (бес жүз) миллион теңгеден аспайтын кредит сомасына толықтыруға арналған кредиттер бойынша жүзеге асырылады.</w:t>
      </w:r>
    </w:p>
    <w:bookmarkEnd w:id="1775"/>
    <w:bookmarkStart w:name="z5427" w:id="1776"/>
    <w:p>
      <w:pPr>
        <w:spacing w:after="0"/>
        <w:ind w:left="0"/>
        <w:jc w:val="both"/>
      </w:pPr>
      <w:r>
        <w:rPr>
          <w:rFonts w:ascii="Times New Roman"/>
          <w:b w:val="false"/>
          <w:i w:val="false"/>
          <w:color w:val="000000"/>
          <w:sz w:val="28"/>
        </w:rPr>
        <w:t>
      55. Ісін жаңа бастаған кәсіпкер үшін кепілдік беру шарттары:</w:t>
      </w:r>
    </w:p>
    <w:bookmarkEnd w:id="1776"/>
    <w:bookmarkStart w:name="z5428" w:id="1777"/>
    <w:p>
      <w:pPr>
        <w:spacing w:after="0"/>
        <w:ind w:left="0"/>
        <w:jc w:val="both"/>
      </w:pPr>
      <w:r>
        <w:rPr>
          <w:rFonts w:ascii="Times New Roman"/>
          <w:b w:val="false"/>
          <w:i w:val="false"/>
          <w:color w:val="000000"/>
          <w:sz w:val="28"/>
        </w:rPr>
        <w:t>
      1) кепілдік беру жүзеге асырылатын жоба шеңберіндегі кредит (-тер) сомасы 360 (үш жүз алпыс) миллион теңгеден аспайды.</w:t>
      </w:r>
    </w:p>
    <w:bookmarkEnd w:id="1777"/>
    <w:bookmarkStart w:name="z5429" w:id="1778"/>
    <w:p>
      <w:pPr>
        <w:spacing w:after="0"/>
        <w:ind w:left="0"/>
        <w:jc w:val="both"/>
      </w:pPr>
      <w:r>
        <w:rPr>
          <w:rFonts w:ascii="Times New Roman"/>
          <w:b w:val="false"/>
          <w:i w:val="false"/>
          <w:color w:val="000000"/>
          <w:sz w:val="28"/>
        </w:rPr>
        <w:t>
      Кепілдік беру жүзеге асырылатын лизинг нысанасының сомасы 360 (үш жүз алпыс) миллион теңгеден аспайды.</w:t>
      </w:r>
    </w:p>
    <w:bookmarkEnd w:id="1778"/>
    <w:bookmarkStart w:name="z5430" w:id="1779"/>
    <w:p>
      <w:pPr>
        <w:spacing w:after="0"/>
        <w:ind w:left="0"/>
        <w:jc w:val="both"/>
      </w:pPr>
      <w:r>
        <w:rPr>
          <w:rFonts w:ascii="Times New Roman"/>
          <w:b w:val="false"/>
          <w:i w:val="false"/>
          <w:color w:val="000000"/>
          <w:sz w:val="28"/>
        </w:rPr>
        <w:t>
      Бұл ретте жоба шеңберіндегі кредит (-тер)/қаржылық лизинг сомасы кәсіпкер үшін онымен үлестес/байланысты тұлғалардың кредиті (-тері)/қаржылық лизинг бойынша берешекті ескере отырып есептеледі;</w:t>
      </w:r>
    </w:p>
    <w:bookmarkEnd w:id="1779"/>
    <w:bookmarkStart w:name="z5431" w:id="1780"/>
    <w:p>
      <w:pPr>
        <w:spacing w:after="0"/>
        <w:ind w:left="0"/>
        <w:jc w:val="both"/>
      </w:pPr>
      <w:r>
        <w:rPr>
          <w:rFonts w:ascii="Times New Roman"/>
          <w:b w:val="false"/>
          <w:i w:val="false"/>
          <w:color w:val="000000"/>
          <w:sz w:val="28"/>
        </w:rPr>
        <w:t>
      2) кепілдіктің ең жоғары мөлшері кредит сомасының 85 %-на дейін қоса алғанда 306 (үш жүз алты) миллион теңгеден аспайды.</w:t>
      </w:r>
    </w:p>
    <w:bookmarkEnd w:id="1780"/>
    <w:bookmarkStart w:name="z5432" w:id="1781"/>
    <w:p>
      <w:pPr>
        <w:spacing w:after="0"/>
        <w:ind w:left="0"/>
        <w:jc w:val="both"/>
      </w:pPr>
      <w:r>
        <w:rPr>
          <w:rFonts w:ascii="Times New Roman"/>
          <w:b w:val="false"/>
          <w:i w:val="false"/>
          <w:color w:val="000000"/>
          <w:sz w:val="28"/>
        </w:rPr>
        <w:t>
      Бұл ретте кәсіпкер құны кредит сомасының кемінде 15 %-ы мөлшерінде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bookmarkEnd w:id="1781"/>
    <w:bookmarkStart w:name="z5433" w:id="1782"/>
    <w:p>
      <w:pPr>
        <w:spacing w:after="0"/>
        <w:ind w:left="0"/>
        <w:jc w:val="both"/>
      </w:pPr>
      <w:r>
        <w:rPr>
          <w:rFonts w:ascii="Times New Roman"/>
          <w:b w:val="false"/>
          <w:i w:val="false"/>
          <w:color w:val="000000"/>
          <w:sz w:val="28"/>
        </w:rPr>
        <w:t>
      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1782"/>
    <w:bookmarkStart w:name="z5434" w:id="1783"/>
    <w:p>
      <w:pPr>
        <w:spacing w:after="0"/>
        <w:ind w:left="0"/>
        <w:jc w:val="both"/>
      </w:pPr>
      <w:r>
        <w:rPr>
          <w:rFonts w:ascii="Times New Roman"/>
          <w:b w:val="false"/>
          <w:i w:val="false"/>
          <w:color w:val="000000"/>
          <w:sz w:val="28"/>
        </w:rPr>
        <w:t>
      3) берілетін кепілдіктің мерзімі – кредит мерзімінен артық емес;</w:t>
      </w:r>
    </w:p>
    <w:bookmarkEnd w:id="1783"/>
    <w:bookmarkStart w:name="z5435" w:id="1784"/>
    <w:p>
      <w:pPr>
        <w:spacing w:after="0"/>
        <w:ind w:left="0"/>
        <w:jc w:val="both"/>
      </w:pPr>
      <w:r>
        <w:rPr>
          <w:rFonts w:ascii="Times New Roman"/>
          <w:b w:val="false"/>
          <w:i w:val="false"/>
          <w:color w:val="000000"/>
          <w:sz w:val="28"/>
        </w:rPr>
        <w:t>
      4) кредит/қаржылық лизинг шартының валютасы – теңге.</w:t>
      </w:r>
    </w:p>
    <w:bookmarkEnd w:id="1784"/>
    <w:bookmarkStart w:name="z5436" w:id="1785"/>
    <w:p>
      <w:pPr>
        <w:spacing w:after="0"/>
        <w:ind w:left="0"/>
        <w:jc w:val="left"/>
      </w:pPr>
      <w:r>
        <w:rPr>
          <w:rFonts w:ascii="Times New Roman"/>
          <w:b/>
          <w:i w:val="false"/>
          <w:color w:val="000000"/>
        </w:rPr>
        <w:t xml:space="preserve"> 5-параграф. Кепілдік беру үшін қатысушылардың өзара іс-қимыл жасасуы</w:t>
      </w:r>
    </w:p>
    <w:bookmarkEnd w:id="1785"/>
    <w:bookmarkStart w:name="z5437" w:id="1786"/>
    <w:p>
      <w:pPr>
        <w:spacing w:after="0"/>
        <w:ind w:left="0"/>
        <w:jc w:val="both"/>
      </w:pPr>
      <w:r>
        <w:rPr>
          <w:rFonts w:ascii="Times New Roman"/>
          <w:b w:val="false"/>
          <w:i w:val="false"/>
          <w:color w:val="000000"/>
          <w:sz w:val="28"/>
        </w:rPr>
        <w:t>
      56. Кәсіпкердің/ісін жаңа бастаған кәсіпкердің кепілдік алу үшін қаржы агенттігіне және кейін кредит/қаржылық лизинг алу үшін банкке/лизингтік компанияға жүгінуі мынадай тәртіппен жүзеге асырылады:</w:t>
      </w:r>
    </w:p>
    <w:bookmarkEnd w:id="1786"/>
    <w:bookmarkStart w:name="z5438" w:id="1787"/>
    <w:p>
      <w:pPr>
        <w:spacing w:after="0"/>
        <w:ind w:left="0"/>
        <w:jc w:val="both"/>
      </w:pPr>
      <w:r>
        <w:rPr>
          <w:rFonts w:ascii="Times New Roman"/>
          <w:b w:val="false"/>
          <w:i w:val="false"/>
          <w:color w:val="000000"/>
          <w:sz w:val="28"/>
        </w:rPr>
        <w:t>
      1) кәсіпкер кепілдік алуға өтінішпен қаржы агенттігіне жүгінеді;</w:t>
      </w:r>
    </w:p>
    <w:bookmarkEnd w:id="1787"/>
    <w:bookmarkStart w:name="z5439" w:id="1788"/>
    <w:p>
      <w:pPr>
        <w:spacing w:after="0"/>
        <w:ind w:left="0"/>
        <w:jc w:val="both"/>
      </w:pPr>
      <w:r>
        <w:rPr>
          <w:rFonts w:ascii="Times New Roman"/>
          <w:b w:val="false"/>
          <w:i w:val="false"/>
          <w:color w:val="000000"/>
          <w:sz w:val="28"/>
        </w:rPr>
        <w:t>
      2) қаржы агенттігі кәсіпкерден құжаттарды алғаннан кейін 10 (он) жұмыс күні ішінде алынған құжаттарды қарайды және кепілдік беру/бермеу туралы шешім қабылдау үшін жобаны қаржы агенттігінің уәкілетті органының қарауына шығарады;</w:t>
      </w:r>
    </w:p>
    <w:bookmarkEnd w:id="1788"/>
    <w:bookmarkStart w:name="z5440" w:id="1789"/>
    <w:p>
      <w:pPr>
        <w:spacing w:after="0"/>
        <w:ind w:left="0"/>
        <w:jc w:val="both"/>
      </w:pPr>
      <w:r>
        <w:rPr>
          <w:rFonts w:ascii="Times New Roman"/>
          <w:b w:val="false"/>
          <w:i w:val="false"/>
          <w:color w:val="000000"/>
          <w:sz w:val="28"/>
        </w:rPr>
        <w:t xml:space="preserve">
      3) қаржы агенттігі кепілдік беру туралы шешім қабылдаған жағдайда, кәсіпкер осы Кепілдік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берілетін кепілдік шарттары, сондай-ақ оларға сәйкес осы Кепілдік беру қағидалары шеңберінде кепілдік берілуі мүмкін банктің/лизингтік компанияның кредит/қаржылық лизинг беруінің шарттары көрсетілген кепілдік беру мүмкіндігі туралы алдын ала кепілдік хат алады; </w:t>
      </w:r>
    </w:p>
    <w:bookmarkEnd w:id="1789"/>
    <w:bookmarkStart w:name="z5441" w:id="1790"/>
    <w:p>
      <w:pPr>
        <w:spacing w:after="0"/>
        <w:ind w:left="0"/>
        <w:jc w:val="both"/>
      </w:pPr>
      <w:r>
        <w:rPr>
          <w:rFonts w:ascii="Times New Roman"/>
          <w:b w:val="false"/>
          <w:i w:val="false"/>
          <w:color w:val="000000"/>
          <w:sz w:val="28"/>
        </w:rPr>
        <w:t xml:space="preserve">
      4) кәсіпкер кепілдікпен кредит/қаржылық лизинг алу үшін банкке/лизингтік компанияға жүгінеді; </w:t>
      </w:r>
    </w:p>
    <w:bookmarkEnd w:id="1790"/>
    <w:bookmarkStart w:name="z5442" w:id="1791"/>
    <w:p>
      <w:pPr>
        <w:spacing w:after="0"/>
        <w:ind w:left="0"/>
        <w:jc w:val="both"/>
      </w:pPr>
      <w:r>
        <w:rPr>
          <w:rFonts w:ascii="Times New Roman"/>
          <w:b w:val="false"/>
          <w:i w:val="false"/>
          <w:color w:val="000000"/>
          <w:sz w:val="28"/>
        </w:rPr>
        <w:t>
      5)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және кредит/қаржылық лизинг беру мүмкіндігі туралы шешім қабылдайды;</w:t>
      </w:r>
    </w:p>
    <w:bookmarkEnd w:id="1791"/>
    <w:bookmarkStart w:name="z5443" w:id="1792"/>
    <w:p>
      <w:pPr>
        <w:spacing w:after="0"/>
        <w:ind w:left="0"/>
        <w:jc w:val="both"/>
      </w:pPr>
      <w:r>
        <w:rPr>
          <w:rFonts w:ascii="Times New Roman"/>
          <w:b w:val="false"/>
          <w:i w:val="false"/>
          <w:color w:val="000000"/>
          <w:sz w:val="28"/>
        </w:rPr>
        <w:t>
      6) банк/лизингтік компания кепілдік беру мүмкіндігі туралы қаржы агенттігінің хатында көрсетілген шарттарда кредит/қаржылық лизинг бойынша оң шешім қабылдаған жағдайда, банк/лизингтік компания қол қойылған кредиттік шартты/қаржылық лизинг шартын қоса алғанда, қажетті құжаттардың көшірмелерін қаржы агенттігіне жолдайды.</w:t>
      </w:r>
    </w:p>
    <w:bookmarkEnd w:id="1792"/>
    <w:bookmarkStart w:name="z5444" w:id="1793"/>
    <w:p>
      <w:pPr>
        <w:spacing w:after="0"/>
        <w:ind w:left="0"/>
        <w:jc w:val="both"/>
      </w:pPr>
      <w:r>
        <w:rPr>
          <w:rFonts w:ascii="Times New Roman"/>
          <w:b w:val="false"/>
          <w:i w:val="false"/>
          <w:color w:val="000000"/>
          <w:sz w:val="28"/>
        </w:rPr>
        <w:t>
      Қаржы агенттігі банкке/лизингтік компанияға жіберетін кепілдік шартын ресімдейді және қол қояды. Банк/лизингтік компания кепілдік шартына қол қояды, оған кәсіпкердің қол қоюын қамтамасыз етеді және қол қойылған кепіл шартын қаржы агенттігіне жібереді;</w:t>
      </w:r>
    </w:p>
    <w:bookmarkEnd w:id="1793"/>
    <w:bookmarkStart w:name="z5445" w:id="1794"/>
    <w:p>
      <w:pPr>
        <w:spacing w:after="0"/>
        <w:ind w:left="0"/>
        <w:jc w:val="both"/>
      </w:pPr>
      <w:r>
        <w:rPr>
          <w:rFonts w:ascii="Times New Roman"/>
          <w:b w:val="false"/>
          <w:i w:val="false"/>
          <w:color w:val="000000"/>
          <w:sz w:val="28"/>
        </w:rPr>
        <w:t>
      7) банк/лизингтік компания кепілдік беру мүмкіндігі туралы қаржы агенттігінің хатында көрсетілген кепілдік және кредит/қаржылық лизинг шарттарына сәйкес келмейтін өзге шешім қабылдаған жағдайда кепілдік беруді қарау рәсімі осы Кепілдік беру қағидаларының 58-тармағына сәйкес жүргізіледі.</w:t>
      </w:r>
    </w:p>
    <w:bookmarkEnd w:id="1794"/>
    <w:bookmarkStart w:name="z5446" w:id="1795"/>
    <w:p>
      <w:pPr>
        <w:spacing w:after="0"/>
        <w:ind w:left="0"/>
        <w:jc w:val="both"/>
      </w:pPr>
      <w:r>
        <w:rPr>
          <w:rFonts w:ascii="Times New Roman"/>
          <w:b w:val="false"/>
          <w:i w:val="false"/>
          <w:color w:val="000000"/>
          <w:sz w:val="28"/>
        </w:rPr>
        <w:t>
      57. Банк портфельдік кепілдік беру шеңберінде қаржы агенттігінің кепілдігімен кредит беру туралы оң шешім қабылдаған жағдайда банк қаржы агенттігіне банктік кредиттік шарттың көшірмелерін ұсынады, оның негізінде қаржы агенттігі банкке жіберілетін кепілдік шартын ресімдейді және оған қол қояды. Банк кепілдік шартына қол қояды, оған кәсіпкердің қол қоюын қамтамасыз етеді және қол қойылған кепілдік шартын қаржы агенттігіне жібереді.</w:t>
      </w:r>
    </w:p>
    <w:bookmarkEnd w:id="1795"/>
    <w:bookmarkStart w:name="z5447" w:id="1796"/>
    <w:p>
      <w:pPr>
        <w:spacing w:after="0"/>
        <w:ind w:left="0"/>
        <w:jc w:val="both"/>
      </w:pPr>
      <w:r>
        <w:rPr>
          <w:rFonts w:ascii="Times New Roman"/>
          <w:b w:val="false"/>
          <w:i w:val="false"/>
          <w:color w:val="000000"/>
          <w:sz w:val="28"/>
        </w:rPr>
        <w:t>
      58. Кәсіпкер кредит/қаржылық лизинг алу үшін банкке/лизингтік компанияға өтінішпен жүгінеді.</w:t>
      </w:r>
    </w:p>
    <w:bookmarkEnd w:id="1796"/>
    <w:bookmarkStart w:name="z5448" w:id="1797"/>
    <w:p>
      <w:pPr>
        <w:spacing w:after="0"/>
        <w:ind w:left="0"/>
        <w:jc w:val="both"/>
      </w:pPr>
      <w:r>
        <w:rPr>
          <w:rFonts w:ascii="Times New Roman"/>
          <w:b w:val="false"/>
          <w:i w:val="false"/>
          <w:color w:val="000000"/>
          <w:sz w:val="28"/>
        </w:rPr>
        <w:t xml:space="preserve">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жобаға кешенді сараптама жүргізеді, кәсіпкер ұсынған құжаттарды, кәсіпкердің қаржылық жағдайын талдайды, кәсіпкер ұсынған кепіл мүлкін бағалау туралы қорытындының негізінде кәсіпкердің қамтамасыз етуінің кепілдік құнына бағалау жүргізеді және қамтамасыз ету жеткіліксіз болған жағдайда жобаны қаржы агенттігінің кепілдігімен кредит/қаржылық лизинг беру мүмкіндігі туралы шешім қабылдау үшін банктің/лизингтің компанияның ішкі кредит саясатын іске асыратын уәкілетті органның қарауына шығарады. </w:t>
      </w:r>
    </w:p>
    <w:bookmarkEnd w:id="1797"/>
    <w:bookmarkStart w:name="z5449" w:id="1798"/>
    <w:p>
      <w:pPr>
        <w:spacing w:after="0"/>
        <w:ind w:left="0"/>
        <w:jc w:val="both"/>
      </w:pPr>
      <w:r>
        <w:rPr>
          <w:rFonts w:ascii="Times New Roman"/>
          <w:b w:val="false"/>
          <w:i w:val="false"/>
          <w:color w:val="000000"/>
          <w:sz w:val="28"/>
        </w:rPr>
        <w:t>
      59. Оң шешім қабылданған жағдайда банктің/лизингтік компанияның ішкі кредит саясатын іске асыратын уәкілетті орган шешім қабылдаған күннен бастап 2 (екі) жұмыс күні ішінде банк/лизингтік компания қаржы агенттігіне мыналарды:</w:t>
      </w:r>
    </w:p>
    <w:bookmarkEnd w:id="1798"/>
    <w:bookmarkStart w:name="z5450" w:id="1799"/>
    <w:p>
      <w:pPr>
        <w:spacing w:after="0"/>
        <w:ind w:left="0"/>
        <w:jc w:val="both"/>
      </w:pPr>
      <w:r>
        <w:rPr>
          <w:rFonts w:ascii="Times New Roman"/>
          <w:b w:val="false"/>
          <w:i w:val="false"/>
          <w:color w:val="000000"/>
          <w:sz w:val="28"/>
        </w:rPr>
        <w:t>
      кепілдік сомасын есептеумен кредит/қаржылық лизинг беру мүмкіндігі туралы оң шешімі бар хатты;</w:t>
      </w:r>
    </w:p>
    <w:bookmarkEnd w:id="1799"/>
    <w:bookmarkStart w:name="z5451" w:id="1800"/>
    <w:p>
      <w:pPr>
        <w:spacing w:after="0"/>
        <w:ind w:left="0"/>
        <w:jc w:val="both"/>
      </w:pPr>
      <w:r>
        <w:rPr>
          <w:rFonts w:ascii="Times New Roman"/>
          <w:b w:val="false"/>
          <w:i w:val="false"/>
          <w:color w:val="000000"/>
          <w:sz w:val="28"/>
        </w:rPr>
        <w:t xml:space="preserve">
      кепілдік беру туралы мәселені қарау үшін осы Кепілдік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кәсіпкердің жобасы бойынша банк/лизингтік компания қаржы агенттігіне беретін құжаттар тізбесін ұсынады. </w:t>
      </w:r>
    </w:p>
    <w:bookmarkEnd w:id="1800"/>
    <w:bookmarkStart w:name="z5452" w:id="1801"/>
    <w:p>
      <w:pPr>
        <w:spacing w:after="0"/>
        <w:ind w:left="0"/>
        <w:jc w:val="both"/>
      </w:pPr>
      <w:r>
        <w:rPr>
          <w:rFonts w:ascii="Times New Roman"/>
          <w:b w:val="false"/>
          <w:i w:val="false"/>
          <w:color w:val="000000"/>
          <w:sz w:val="28"/>
        </w:rPr>
        <w:t>
      Банк/лизингтік компания құжаттарды қаржы агенттігіне берген кезде салық берешегінің жоқтығы туралы өзекті анықтаманың болуы талап етіледі.</w:t>
      </w:r>
    </w:p>
    <w:bookmarkEnd w:id="1801"/>
    <w:bookmarkStart w:name="z5453" w:id="1802"/>
    <w:p>
      <w:pPr>
        <w:spacing w:after="0"/>
        <w:ind w:left="0"/>
        <w:jc w:val="both"/>
      </w:pPr>
      <w:r>
        <w:rPr>
          <w:rFonts w:ascii="Times New Roman"/>
          <w:b w:val="false"/>
          <w:i w:val="false"/>
          <w:color w:val="000000"/>
          <w:sz w:val="28"/>
        </w:rPr>
        <w:t>
      60. Қаржы агенттігі банктен/лизингтік компаниядан құжаттарды және кәсіпкерден өтінішті алғаннан кейін 750 (жеті жүз елу) миллион теңгеден аспайтын кредиттер/қаржылық лизинг бойынша 5 (бес) жұмыс күні ішінде және 750 (жеті жүз елу) миллион теңгеден асатын кредиттер/қаржылық лизинг бойынша 10 (он) жұмыс күні ішінде алынған құжаттарды қарайды және жобаны кепілдік беру/бермеу туралы шешім қабылдау үшін қаржы агентінің уәкілетті органының қарауына шығарады. Кәсіпкердің және онымен үлестес/байланысты тұлғалардың/компаниялардың қаржы агенттігінің кепілдігі бойынша жоба шеңберінде алынған кредиттер бойынша жиынтық берешегі, портфельдік кепілдік беру шеңберінде берілген кепілдіктерді қоспағанда, 750 (жеті жүз елу) миллион теңгеден асатын жағдайда, кейінгі жобаларды қарау 10 (он) жұмыс күні ішінде жүзеге асырылады.</w:t>
      </w:r>
    </w:p>
    <w:bookmarkEnd w:id="1802"/>
    <w:bookmarkStart w:name="z5454" w:id="1803"/>
    <w:p>
      <w:pPr>
        <w:spacing w:after="0"/>
        <w:ind w:left="0"/>
        <w:jc w:val="both"/>
      </w:pPr>
      <w:r>
        <w:rPr>
          <w:rFonts w:ascii="Times New Roman"/>
          <w:b w:val="false"/>
          <w:i w:val="false"/>
          <w:color w:val="000000"/>
          <w:sz w:val="28"/>
        </w:rPr>
        <w:t>
      "Шағын, орта және ірі кәсіпкерлікті қолдау" бағыты шеңберінде қаржы агенттігі 10 (он) жұмыс күні ішінде банктен/лизингтік компаниядан келіп түскен құжаттарды және кәсіпкердің жолдама шарттарына сәйкестігіне өтініштерін қарайды. Құжаттарды қарағаннан кейін 5 (бес) жұмыс күні ішінде қаржы агенттігі кепілдік беру туралы шешім қабылдайды.</w:t>
      </w:r>
    </w:p>
    <w:bookmarkEnd w:id="1803"/>
    <w:bookmarkStart w:name="z5455" w:id="1804"/>
    <w:p>
      <w:pPr>
        <w:spacing w:after="0"/>
        <w:ind w:left="0"/>
        <w:jc w:val="both"/>
      </w:pPr>
      <w:r>
        <w:rPr>
          <w:rFonts w:ascii="Times New Roman"/>
          <w:b w:val="false"/>
          <w:i w:val="false"/>
          <w:color w:val="000000"/>
          <w:sz w:val="28"/>
        </w:rPr>
        <w:t>
      61. Ұсынылған құжаттарға ескертулер болған жағдайда, қаржы агенттігі 3 (үш) жұмыс күні ішінде оларды жою және (немесе) ақпарат ұсыну үшін банкке/лизингтік компанияға анықталған ескертулер немесе қосымша құжаттар ұсыну туралы ақпарат жібереді. Бұл ретте қаржы агенттігі үшін жоғарыда көрсетілген құжаттарды қарау мерзімі қайта басталады.</w:t>
      </w:r>
    </w:p>
    <w:bookmarkEnd w:id="1804"/>
    <w:bookmarkStart w:name="z5456" w:id="1805"/>
    <w:p>
      <w:pPr>
        <w:spacing w:after="0"/>
        <w:ind w:left="0"/>
        <w:jc w:val="both"/>
      </w:pPr>
      <w:r>
        <w:rPr>
          <w:rFonts w:ascii="Times New Roman"/>
          <w:b w:val="false"/>
          <w:i w:val="false"/>
          <w:color w:val="000000"/>
          <w:sz w:val="28"/>
        </w:rPr>
        <w:t>
      Кәсіпкердің жобасы және (немесе) ұсынылған материалдар осы Кепілдік беру қағидаларының шарттарына сәйкес келмеген жағдайда, қаржы агенттігі нақты сәйкессіздіктерді көрсете отырып, дәлелді бас тартуды жібереді.</w:t>
      </w:r>
    </w:p>
    <w:bookmarkEnd w:id="1805"/>
    <w:bookmarkStart w:name="z5457" w:id="1806"/>
    <w:p>
      <w:pPr>
        <w:spacing w:after="0"/>
        <w:ind w:left="0"/>
        <w:jc w:val="both"/>
      </w:pPr>
      <w:r>
        <w:rPr>
          <w:rFonts w:ascii="Times New Roman"/>
          <w:b w:val="false"/>
          <w:i w:val="false"/>
          <w:color w:val="000000"/>
          <w:sz w:val="28"/>
        </w:rPr>
        <w:t xml:space="preserve">
      62. Қаржы агенттігі кепілдік беру туралы оң шешім қабылдаған жағдайда қаржы агенттігі 2 (екі) жұмыс күні ішінде банкке/лизингтік компанияға қаржы агенттігінің кепілдік беру мүмкіндігі туралы шешімі көрсетілген осы Кепілдік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алдын ала кепілдік хат жібереді.</w:t>
      </w:r>
    </w:p>
    <w:bookmarkEnd w:id="1806"/>
    <w:bookmarkStart w:name="z5458" w:id="1807"/>
    <w:p>
      <w:pPr>
        <w:spacing w:after="0"/>
        <w:ind w:left="0"/>
        <w:jc w:val="both"/>
      </w:pPr>
      <w:r>
        <w:rPr>
          <w:rFonts w:ascii="Times New Roman"/>
          <w:b w:val="false"/>
          <w:i w:val="false"/>
          <w:color w:val="000000"/>
          <w:sz w:val="28"/>
        </w:rPr>
        <w:t>
      63. Қаржы агенттігі кәсіпкердің жобасы бойынша теріс шешім қабылдаған жағдайда, осындай шешім туралы хатта теріс шешімнің себебі көрсетіледі.</w:t>
      </w:r>
    </w:p>
    <w:bookmarkEnd w:id="1807"/>
    <w:bookmarkStart w:name="z5459" w:id="1808"/>
    <w:p>
      <w:pPr>
        <w:spacing w:after="0"/>
        <w:ind w:left="0"/>
        <w:jc w:val="both"/>
      </w:pPr>
      <w:r>
        <w:rPr>
          <w:rFonts w:ascii="Times New Roman"/>
          <w:b w:val="false"/>
          <w:i w:val="false"/>
          <w:color w:val="000000"/>
          <w:sz w:val="28"/>
        </w:rPr>
        <w:t xml:space="preserve">
      64. Қаржы агенттігінің кепілдік беру мүмкіндігі туралы оң шешімі бар хатын алғаннан кейін: </w:t>
      </w:r>
    </w:p>
    <w:bookmarkEnd w:id="1808"/>
    <w:bookmarkStart w:name="z5460" w:id="1809"/>
    <w:p>
      <w:pPr>
        <w:spacing w:after="0"/>
        <w:ind w:left="0"/>
        <w:jc w:val="both"/>
      </w:pPr>
      <w:r>
        <w:rPr>
          <w:rFonts w:ascii="Times New Roman"/>
          <w:b w:val="false"/>
          <w:i w:val="false"/>
          <w:color w:val="000000"/>
          <w:sz w:val="28"/>
        </w:rPr>
        <w:t>
      1) банк/лизингтік компания мен кәсіпкер кредиттік шарт/қаржылық лизинг шартын, кепіл (-дер) шартын (шарттарын) жасасады. Кредиттік шарттың/қаржылық лизинг шартының көшірмесі қаржы агенттігіне жіберіледі.</w:t>
      </w:r>
    </w:p>
    <w:bookmarkEnd w:id="1809"/>
    <w:bookmarkStart w:name="z5461" w:id="1810"/>
    <w:p>
      <w:pPr>
        <w:spacing w:after="0"/>
        <w:ind w:left="0"/>
        <w:jc w:val="both"/>
      </w:pPr>
      <w:r>
        <w:rPr>
          <w:rFonts w:ascii="Times New Roman"/>
          <w:b w:val="false"/>
          <w:i w:val="false"/>
          <w:color w:val="000000"/>
          <w:sz w:val="28"/>
        </w:rPr>
        <w:t>
      Қаржы агенттігінің кепілдік беру мүмкіндігі туралы оң шешімі бар хатта қаржы агенттігі шешім қабылдаған күннен бастап 2 (екі) қаржы жылынан кейін бюджетке төленетін салықтардың көлемін ұлғайту (корпоративтік табыс салығы/жеке табыс салығы), жұмыс орындарын сақтай отырып, еңбекақы төлеу қорының өсуіне қол жеткізу және/немесе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10 %-ға ұлғайту, сондай-ақ 3 (үш) жыл өткеннен кейін (қаржы агенттігінің шешіміне сәйкес) орта кәсіпкерлік субъектісінің санатына өту шарты мәндері көрсетіледі.</w:t>
      </w:r>
    </w:p>
    <w:bookmarkEnd w:id="1810"/>
    <w:bookmarkStart w:name="z5462" w:id="1811"/>
    <w:p>
      <w:pPr>
        <w:spacing w:after="0"/>
        <w:ind w:left="0"/>
        <w:jc w:val="both"/>
      </w:pPr>
      <w:r>
        <w:rPr>
          <w:rFonts w:ascii="Times New Roman"/>
          <w:b w:val="false"/>
          <w:i w:val="false"/>
          <w:color w:val="000000"/>
          <w:sz w:val="28"/>
        </w:rPr>
        <w:t>
      Банктің/лизингтік компанияның қаржы агенттігінің оң шешімі бар хатын алғаннан кейін банктің/лизингтік компанияның қалауы бойынша кредит сомасының 50 %-на дейінгі мөлшерде ішінара кредит беруіне жол беріледі;</w:t>
      </w:r>
    </w:p>
    <w:bookmarkEnd w:id="1811"/>
    <w:bookmarkStart w:name="z5463" w:id="1812"/>
    <w:p>
      <w:pPr>
        <w:spacing w:after="0"/>
        <w:ind w:left="0"/>
        <w:jc w:val="both"/>
      </w:pPr>
      <w:r>
        <w:rPr>
          <w:rFonts w:ascii="Times New Roman"/>
          <w:b w:val="false"/>
          <w:i w:val="false"/>
          <w:color w:val="000000"/>
          <w:sz w:val="28"/>
        </w:rPr>
        <w:t>
      2) қаржы агенттігі банктен/лизингтік компаниядан кредиттік шарттың/қаржылық лизинг шартының көшірмесін алғаннан кейін кепілдік шартын ресімдейді және оған қол қойып, банкке/лизингтік компанияға жібереді;</w:t>
      </w:r>
    </w:p>
    <w:bookmarkEnd w:id="1812"/>
    <w:bookmarkStart w:name="z5464" w:id="1813"/>
    <w:p>
      <w:pPr>
        <w:spacing w:after="0"/>
        <w:ind w:left="0"/>
        <w:jc w:val="both"/>
      </w:pPr>
      <w:r>
        <w:rPr>
          <w:rFonts w:ascii="Times New Roman"/>
          <w:b w:val="false"/>
          <w:i w:val="false"/>
          <w:color w:val="000000"/>
          <w:sz w:val="28"/>
        </w:rPr>
        <w:t>
      3) банк/лизингтік компания кепілдік шартына қол қояды, оған кәсіпкердің қол қоюын қамтамасыз етеді және қол қойылған кепілдік шартын қаржы агенттігіне жібереді;</w:t>
      </w:r>
    </w:p>
    <w:bookmarkEnd w:id="1813"/>
    <w:bookmarkStart w:name="z5465" w:id="1814"/>
    <w:p>
      <w:pPr>
        <w:spacing w:after="0"/>
        <w:ind w:left="0"/>
        <w:jc w:val="both"/>
      </w:pPr>
      <w:r>
        <w:rPr>
          <w:rFonts w:ascii="Times New Roman"/>
          <w:b w:val="false"/>
          <w:i w:val="false"/>
          <w:color w:val="000000"/>
          <w:sz w:val="28"/>
        </w:rPr>
        <w:t>
      4) банк/лизингтік компания қаржы агенттігінен қол қойылған кепілдік шартын алғаннан кейін кәсіпкерге кредит/қаржылық лизинг беруді жүзеге асырады;</w:t>
      </w:r>
    </w:p>
    <w:bookmarkEnd w:id="1814"/>
    <w:bookmarkStart w:name="z5466" w:id="1815"/>
    <w:p>
      <w:pPr>
        <w:spacing w:after="0"/>
        <w:ind w:left="0"/>
        <w:jc w:val="both"/>
      </w:pPr>
      <w:r>
        <w:rPr>
          <w:rFonts w:ascii="Times New Roman"/>
          <w:b w:val="false"/>
          <w:i w:val="false"/>
          <w:color w:val="000000"/>
          <w:sz w:val="28"/>
        </w:rPr>
        <w:t>
      5) кепілдік сомасы 500 (бес жүз) миллион теңгеден асатын кепілдік беру жобалары бойынша банк/лизингтік компания тоқсан сайынғы негізде қаржы агенттігінің сұрау салуына сәйкес жобаның қаржы мониторингін жүргізу үшін қажетті құжаттар топтамасын тоқсанына бір реттен асырмай ұсынады.</w:t>
      </w:r>
    </w:p>
    <w:bookmarkEnd w:id="1815"/>
    <w:bookmarkStart w:name="z5467" w:id="1816"/>
    <w:p>
      <w:pPr>
        <w:spacing w:after="0"/>
        <w:ind w:left="0"/>
        <w:jc w:val="both"/>
      </w:pPr>
      <w:r>
        <w:rPr>
          <w:rFonts w:ascii="Times New Roman"/>
          <w:b w:val="false"/>
          <w:i w:val="false"/>
          <w:color w:val="000000"/>
          <w:sz w:val="28"/>
        </w:rPr>
        <w:t>
      65. Портфельдік кепілдік беру кезінде осы Кепілдік беру қағидаларының талаптарына сәйкес келген жағдайда, кредит берілгеннен кейін күнтізбелік 30 (отыз) күн ішінде кепілдік шартына банктің қол қоюына жол беріледі.</w:t>
      </w:r>
    </w:p>
    <w:bookmarkEnd w:id="1816"/>
    <w:bookmarkStart w:name="z5468" w:id="1817"/>
    <w:p>
      <w:pPr>
        <w:spacing w:after="0"/>
        <w:ind w:left="0"/>
        <w:jc w:val="both"/>
      </w:pPr>
      <w:r>
        <w:rPr>
          <w:rFonts w:ascii="Times New Roman"/>
          <w:b w:val="false"/>
          <w:i w:val="false"/>
          <w:color w:val="000000"/>
          <w:sz w:val="28"/>
        </w:rPr>
        <w:t>
      66. Осы Кепілдік беру қағидаларын іске асыру шеңберінде қаржы агенттігіне қаражат аударуды қаржы агенттігінің арнайы шотына қаражат аудару шартына сәйкес өңірлік үйлестіруші/кәсіпкерлік жөніндегі уәкілетті орган жүзеге асырады.</w:t>
      </w:r>
    </w:p>
    <w:bookmarkEnd w:id="1817"/>
    <w:bookmarkStart w:name="z5469" w:id="1818"/>
    <w:p>
      <w:pPr>
        <w:spacing w:after="0"/>
        <w:ind w:left="0"/>
        <w:jc w:val="both"/>
      </w:pPr>
      <w:r>
        <w:rPr>
          <w:rFonts w:ascii="Times New Roman"/>
          <w:b w:val="false"/>
          <w:i w:val="false"/>
          <w:color w:val="000000"/>
          <w:sz w:val="28"/>
        </w:rPr>
        <w:t xml:space="preserve">
      67. Жобаларға кепілдік беру үшін бюджет қаражатының жеткіліксіздігі қалыптасқан жағдайда қаржы агенттігі облыстың (астананың, республикалық маңызы бар қалалардың) жергілікті атқарушы органынан/кәсіпкерлік жөніндегі уәкілетті органнан қосымша қаражат алғанға дейін жобаларға кепілдік беруді тоқтата тұрады. Қаржы агенттігінің осы Кепілдік беру қағидалары шеңберінде кепілдік шарттарының қолданысын мерзімінен бұрын тоқтату есебінен босаған қаражат болған кезде, осы Кепілдік беру қағидаларын іске асыру шеңберінде жобаларға кепілдік беруді қайта бастауына жол беріледі. </w:t>
      </w:r>
    </w:p>
    <w:bookmarkEnd w:id="1818"/>
    <w:bookmarkStart w:name="z5470" w:id="1819"/>
    <w:p>
      <w:pPr>
        <w:spacing w:after="0"/>
        <w:ind w:left="0"/>
        <w:jc w:val="both"/>
      </w:pPr>
      <w:r>
        <w:rPr>
          <w:rFonts w:ascii="Times New Roman"/>
          <w:b w:val="false"/>
          <w:i w:val="false"/>
          <w:color w:val="000000"/>
          <w:sz w:val="28"/>
        </w:rPr>
        <w:t>
      68. Қаржы агенттігі кейіннен кәсіпкерлік жөніндегі уәкілетті орган/облыс (астана, республикалық маңызы бар қалалар) жергілікті атқарушы орган республикалық және/немесе жергілікті бюджеттердің және/немесе Қазақстан Республикасы Ұлттық қорының қаражатын бекітілген (нақтыланған) бюджет бойынша ағымдағы қаржы жылына арналған бюджеттік бағдарлама шығыстары көлемінің 10 %-ынан аспайтын көлемде өтеген кезде республикалық және/немесе жергілікті бюджеттер және/немесе Қазақстан Республикасының Ұлттық қоры нақтыланғанға дейін ағымдағы қаржы жылына арналған кепілдік шарттарын жасасады.</w:t>
      </w:r>
    </w:p>
    <w:bookmarkEnd w:id="1819"/>
    <w:bookmarkStart w:name="z5471" w:id="1820"/>
    <w:p>
      <w:pPr>
        <w:spacing w:after="0"/>
        <w:ind w:left="0"/>
        <w:jc w:val="both"/>
      </w:pPr>
      <w:r>
        <w:rPr>
          <w:rFonts w:ascii="Times New Roman"/>
          <w:b w:val="false"/>
          <w:i w:val="false"/>
          <w:color w:val="000000"/>
          <w:sz w:val="28"/>
        </w:rPr>
        <w:t>
      Кәсіпкерлік жөніндегі уәкілетті органмен келісу кезінде бюджетті кезекті нақтылау кезінде кәсіпкерлік жөніндегі уәкілетті органның/облыстың (астананың, республикалық маңызы бар қалалардың) жергілікті атқарушы органының қаражатты кейіннен өтеуі үшін қаржы агенттігі ай сайын, 10-шы күнге дейінгі мерзімде өтелетін соманы көрсете отырып, кәсіпкерлік жөніндегі уәкілетті органды/облыстың (астананың, республикалық маңызы бар қалалардың) жергілікті атқарушы органын жасалған кепілдік шарттары туралы хабардар етеді.</w:t>
      </w:r>
    </w:p>
    <w:bookmarkEnd w:id="1820"/>
    <w:bookmarkStart w:name="z5472" w:id="1821"/>
    <w:p>
      <w:pPr>
        <w:spacing w:after="0"/>
        <w:ind w:left="0"/>
        <w:jc w:val="both"/>
      </w:pPr>
      <w:r>
        <w:rPr>
          <w:rFonts w:ascii="Times New Roman"/>
          <w:b w:val="false"/>
          <w:i w:val="false"/>
          <w:color w:val="000000"/>
          <w:sz w:val="28"/>
        </w:rPr>
        <w:t>
      Ағымдағы қаржы жылында республикалық және/немесе жергілікті бюджеттерден және/немесе Қазақстан Республикасының Ұлттық қорынан қаражат бөлінген кезде бірінші кезекте бұрын жасалған кепілдік шарттары бойынша өтеу жүзеге асырылады, ал қалған сома жаңа жобаларға бөлінеді.</w:t>
      </w:r>
    </w:p>
    <w:bookmarkEnd w:id="1821"/>
    <w:bookmarkStart w:name="z5473" w:id="1822"/>
    <w:p>
      <w:pPr>
        <w:spacing w:after="0"/>
        <w:ind w:left="0"/>
        <w:jc w:val="both"/>
      </w:pPr>
      <w:r>
        <w:rPr>
          <w:rFonts w:ascii="Times New Roman"/>
          <w:b w:val="false"/>
          <w:i w:val="false"/>
          <w:color w:val="000000"/>
          <w:sz w:val="28"/>
        </w:rPr>
        <w:t>
      Осы тармақтың бірінші бөлігіне сәйкес бұрын жасалған кепілдік шарттарын өтеуге бөлінген қаражат жеткіліксіз болған жағдайда, қаржы агенттігі республикалық және/немесе жергілікті бюджеттерден және/немесе Қазақстан Республикасының Ұлттық қорынан берілген қаражат толық өтелгенге дейін жобаларға кепілдік беруді тоқтата тұрады.</w:t>
      </w:r>
    </w:p>
    <w:bookmarkEnd w:id="1822"/>
    <w:bookmarkStart w:name="z5474" w:id="1823"/>
    <w:p>
      <w:pPr>
        <w:spacing w:after="0"/>
        <w:ind w:left="0"/>
        <w:jc w:val="both"/>
      </w:pPr>
      <w:r>
        <w:rPr>
          <w:rFonts w:ascii="Times New Roman"/>
          <w:b w:val="false"/>
          <w:i w:val="false"/>
          <w:color w:val="000000"/>
          <w:sz w:val="28"/>
        </w:rPr>
        <w:t>
      69. Кредиттің/қаржылық лизингтің мақсатқа нысаналы пайдаланылмауы анықталған жағдайда қаржы агенттігі кепілдік сомасын нысаналы пайдаланылмаған кредит/қаржылық лизинг сомасына барабар азайту туралы шешім қабылдайды.</w:t>
      </w:r>
    </w:p>
    <w:bookmarkEnd w:id="1823"/>
    <w:bookmarkStart w:name="z5475" w:id="1824"/>
    <w:p>
      <w:pPr>
        <w:spacing w:after="0"/>
        <w:ind w:left="0"/>
        <w:jc w:val="both"/>
      </w:pPr>
      <w:r>
        <w:rPr>
          <w:rFonts w:ascii="Times New Roman"/>
          <w:b w:val="false"/>
          <w:i w:val="false"/>
          <w:color w:val="000000"/>
          <w:sz w:val="28"/>
        </w:rPr>
        <w:t>
      Кәсіпкер қаржы агенттігінің уәкілетті органы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және/немесе жұмыс орындарының орташа жылдық санын ұлғайту бойынша көрсеткіштерге қол жеткізбеген жағдайда кепілдік беру шартының күші жойылмайды.</w:t>
      </w:r>
    </w:p>
    <w:bookmarkEnd w:id="1824"/>
    <w:bookmarkStart w:name="z5476" w:id="1825"/>
    <w:p>
      <w:pPr>
        <w:spacing w:after="0"/>
        <w:ind w:left="0"/>
        <w:jc w:val="both"/>
      </w:pPr>
      <w:r>
        <w:rPr>
          <w:rFonts w:ascii="Times New Roman"/>
          <w:b w:val="false"/>
          <w:i w:val="false"/>
          <w:color w:val="000000"/>
          <w:sz w:val="28"/>
        </w:rPr>
        <w:t>
      Сомасы 3 (үш) миллиард теңгеден асатын жобалар бойынша шағын кәсіпкерлік субъектісі 3 (үш) жыл өткеннен кейін Кодекстің көрсеткіштеріне сәйкес орта кәсіпкерлік субъектісінің санатына көшу талаптарын орындамаған жағдайда кепілдік шарты жойылмайды.</w:t>
      </w:r>
    </w:p>
    <w:bookmarkEnd w:id="1825"/>
    <w:bookmarkStart w:name="z5477" w:id="1826"/>
    <w:p>
      <w:pPr>
        <w:spacing w:after="0"/>
        <w:ind w:left="0"/>
        <w:jc w:val="both"/>
      </w:pPr>
      <w:r>
        <w:rPr>
          <w:rFonts w:ascii="Times New Roman"/>
          <w:b w:val="false"/>
          <w:i w:val="false"/>
          <w:color w:val="000000"/>
          <w:sz w:val="28"/>
        </w:rPr>
        <w:t>
      70. Қаржы агенттігі кредит/қаржылық лизинг толық нысаналы пайдаланылмаған жағдайда, кепілдіктің күшін жояды.</w:t>
      </w:r>
    </w:p>
    <w:bookmarkEnd w:id="1826"/>
    <w:bookmarkStart w:name="z5478" w:id="1827"/>
    <w:p>
      <w:pPr>
        <w:spacing w:after="0"/>
        <w:ind w:left="0"/>
        <w:jc w:val="both"/>
      </w:pPr>
      <w:r>
        <w:rPr>
          <w:rFonts w:ascii="Times New Roman"/>
          <w:b w:val="false"/>
          <w:i w:val="false"/>
          <w:color w:val="000000"/>
          <w:sz w:val="28"/>
        </w:rPr>
        <w:t>
      71. Банктің/лизингтік компанияның қызметін жүзеге асыруға басталған шектеулер немесе тыйым салулар, сондай-ақ банк/лизингтік компания акцияларының 10 %-нан астамына қатысты меншік құқығының біржолғы сатылғаны немесе өзгеше біржолғы ауысқаны және/немесе иелік ету және пайдалану құқығының ауысқаны туралы банк/лизингтік компания 3 (үш) жұмыс күнінен кешіктірмей жазбаша түрде хабарлайды.</w:t>
      </w:r>
    </w:p>
    <w:bookmarkEnd w:id="1827"/>
    <w:bookmarkStart w:name="z5479" w:id="1828"/>
    <w:p>
      <w:pPr>
        <w:spacing w:after="0"/>
        <w:ind w:left="0"/>
        <w:jc w:val="left"/>
      </w:pPr>
      <w:r>
        <w:rPr>
          <w:rFonts w:ascii="Times New Roman"/>
          <w:b/>
          <w:i w:val="false"/>
          <w:color w:val="000000"/>
        </w:rPr>
        <w:t xml:space="preserve"> 6-параграф. Кәсіпкердің "электрондық үкімет" веб-порталы арқылы электрондық өтінімді беруі</w:t>
      </w:r>
    </w:p>
    <w:bookmarkEnd w:id="1828"/>
    <w:bookmarkStart w:name="z5480" w:id="1829"/>
    <w:p>
      <w:pPr>
        <w:spacing w:after="0"/>
        <w:ind w:left="0"/>
        <w:jc w:val="both"/>
      </w:pPr>
      <w:r>
        <w:rPr>
          <w:rFonts w:ascii="Times New Roman"/>
          <w:b w:val="false"/>
          <w:i w:val="false"/>
          <w:color w:val="000000"/>
          <w:sz w:val="28"/>
        </w:rPr>
        <w:t>
      72. Кәсіпкер осы Кепілдік беру қағидалары шеңберінде "электрондық үкімет" веб-порталы арқылы жүгінген кезде қаржы агенттігіне электрондық нысанда мынадай құжаттарды:</w:t>
      </w:r>
    </w:p>
    <w:bookmarkEnd w:id="1829"/>
    <w:bookmarkStart w:name="z5481" w:id="1830"/>
    <w:p>
      <w:pPr>
        <w:spacing w:after="0"/>
        <w:ind w:left="0"/>
        <w:jc w:val="both"/>
      </w:pPr>
      <w:r>
        <w:rPr>
          <w:rFonts w:ascii="Times New Roman"/>
          <w:b w:val="false"/>
          <w:i w:val="false"/>
          <w:color w:val="000000"/>
          <w:sz w:val="28"/>
        </w:rPr>
        <w:t>
      1) кәсіпкердің ЭЦҚ-мен куәландырылған электрондық сұрау салу нысанындағы өтінішін;</w:t>
      </w:r>
    </w:p>
    <w:bookmarkEnd w:id="1830"/>
    <w:bookmarkStart w:name="z5482" w:id="1831"/>
    <w:p>
      <w:pPr>
        <w:spacing w:after="0"/>
        <w:ind w:left="0"/>
        <w:jc w:val="both"/>
      </w:pPr>
      <w:r>
        <w:rPr>
          <w:rFonts w:ascii="Times New Roman"/>
          <w:b w:val="false"/>
          <w:i w:val="false"/>
          <w:color w:val="000000"/>
          <w:sz w:val="28"/>
        </w:rPr>
        <w:t>
      2) кредиттік бюроға ақпарат беруге және кредиттік есеп алуға келісімін;</w:t>
      </w:r>
    </w:p>
    <w:bookmarkEnd w:id="1831"/>
    <w:bookmarkStart w:name="z5483" w:id="1832"/>
    <w:p>
      <w:pPr>
        <w:spacing w:after="0"/>
        <w:ind w:left="0"/>
        <w:jc w:val="both"/>
      </w:pPr>
      <w:r>
        <w:rPr>
          <w:rFonts w:ascii="Times New Roman"/>
          <w:b w:val="false"/>
          <w:i w:val="false"/>
          <w:color w:val="000000"/>
          <w:sz w:val="28"/>
        </w:rPr>
        <w:t>
      3) оның дербес деректерін жинауға және өңдеуге келісімін;</w:t>
      </w:r>
    </w:p>
    <w:bookmarkEnd w:id="1832"/>
    <w:bookmarkStart w:name="z5484" w:id="1833"/>
    <w:p>
      <w:pPr>
        <w:spacing w:after="0"/>
        <w:ind w:left="0"/>
        <w:jc w:val="both"/>
      </w:pPr>
      <w:r>
        <w:rPr>
          <w:rFonts w:ascii="Times New Roman"/>
          <w:b w:val="false"/>
          <w:i w:val="false"/>
          <w:color w:val="000000"/>
          <w:sz w:val="28"/>
        </w:rPr>
        <w:t>
      4) кепілдік сомасының есебімен кредит/қаржылық лизингін беру мүмкіндігі туралы оң шешімі бар банк/лизингтік компания хатының электрондық көшірмесін (сканерленген көшірмесі) ұсынады.</w:t>
      </w:r>
    </w:p>
    <w:bookmarkEnd w:id="1833"/>
    <w:bookmarkStart w:name="z5485" w:id="1834"/>
    <w:p>
      <w:pPr>
        <w:spacing w:after="0"/>
        <w:ind w:left="0"/>
        <w:jc w:val="both"/>
      </w:pPr>
      <w:r>
        <w:rPr>
          <w:rFonts w:ascii="Times New Roman"/>
          <w:b w:val="false"/>
          <w:i w:val="false"/>
          <w:color w:val="000000"/>
          <w:sz w:val="28"/>
        </w:rPr>
        <w:t>
      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қатысушыға немесе басшыға берілген заңды тұлғаның электрондық цифрлық қолтаңбасымен келісу нысанында расталады.</w:t>
      </w:r>
    </w:p>
    <w:bookmarkEnd w:id="1834"/>
    <w:bookmarkStart w:name="z5486" w:id="1835"/>
    <w:p>
      <w:pPr>
        <w:spacing w:after="0"/>
        <w:ind w:left="0"/>
        <w:jc w:val="both"/>
      </w:pPr>
      <w:r>
        <w:rPr>
          <w:rFonts w:ascii="Times New Roman"/>
          <w:b w:val="false"/>
          <w:i w:val="false"/>
          <w:color w:val="000000"/>
          <w:sz w:val="28"/>
        </w:rPr>
        <w:t xml:space="preserve">
      Қаржы агенттігі "электрондық үкімет" шлюзі арқылы тиісті мемлекеттік ақпараттық жүйелерден кәсіпкер жөніндегі, оның ішінде заңды тұлғаны/жеке кәсіпкерді мемлекеттік тіркеу туралы анықтама, қызмет түрлеріне арналған лицензия (егер қызмет түрі лицензияланатын болса) жөніндегі мәліметтерді және бюджетке төленетін міндетті төлемдер бойынша берешектің бар/жоқ екендігі туралы мәліметтерді алады. </w:t>
      </w:r>
    </w:p>
    <w:bookmarkEnd w:id="1835"/>
    <w:bookmarkStart w:name="z5487" w:id="1836"/>
    <w:p>
      <w:pPr>
        <w:spacing w:after="0"/>
        <w:ind w:left="0"/>
        <w:jc w:val="both"/>
      </w:pPr>
      <w:r>
        <w:rPr>
          <w:rFonts w:ascii="Times New Roman"/>
          <w:b w:val="false"/>
          <w:i w:val="false"/>
          <w:color w:val="000000"/>
          <w:sz w:val="28"/>
        </w:rPr>
        <w:t>
      "Электрондық үкімет" шлюзі арқылы тиісті мемлекеттік ақпараттық жүйелерден деректер алу техникалық тұрғыдан мүмкін болмаған немесе деректер дұрыс болмаған жағдайда, қаржы агенттігі құжаттарды кәсіпкерден сұратады.</w:t>
      </w:r>
    </w:p>
    <w:bookmarkEnd w:id="1836"/>
    <w:bookmarkStart w:name="z5488" w:id="1837"/>
    <w:p>
      <w:pPr>
        <w:spacing w:after="0"/>
        <w:ind w:left="0"/>
        <w:jc w:val="both"/>
      </w:pPr>
      <w:r>
        <w:rPr>
          <w:rFonts w:ascii="Times New Roman"/>
          <w:b w:val="false"/>
          <w:i w:val="false"/>
          <w:color w:val="000000"/>
          <w:sz w:val="28"/>
        </w:rPr>
        <w:t>
      73. Банк/лизингтік компания "электрондық үкімет" веб-порталы арқылы кәсіпкерден электрондық өтінімді алған кезден бастап 3 (үш) жұмыс күні ішінде осы Кепілдік беру қағидаларының 59-тармағында көрсетілген құжаттар топтамасын қаржы агенттігіне ұсынбаған жағдайда қаржы агенттігі кәсіпкерге кепілдік беру туралы мәселені қараудан бас тартады.</w:t>
      </w:r>
    </w:p>
    <w:bookmarkEnd w:id="1837"/>
    <w:bookmarkStart w:name="z5489" w:id="1838"/>
    <w:p>
      <w:pPr>
        <w:spacing w:after="0"/>
        <w:ind w:left="0"/>
        <w:jc w:val="both"/>
      </w:pPr>
      <w:r>
        <w:rPr>
          <w:rFonts w:ascii="Times New Roman"/>
          <w:b w:val="false"/>
          <w:i w:val="false"/>
          <w:color w:val="000000"/>
          <w:sz w:val="28"/>
        </w:rPr>
        <w:t>
      74. Мемлекеттік қызмет көрсету нәтижесі кәсіпкердің "жеке кабинетіне" электрондық цифрлық қолтаңбамен куәландырылған электрондық құжат нысанында жіберіледі.</w:t>
      </w:r>
    </w:p>
    <w:bookmarkEnd w:id="1838"/>
    <w:bookmarkStart w:name="z5490" w:id="1839"/>
    <w:p>
      <w:pPr>
        <w:spacing w:after="0"/>
        <w:ind w:left="0"/>
        <w:jc w:val="both"/>
      </w:pPr>
      <w:r>
        <w:rPr>
          <w:rFonts w:ascii="Times New Roman"/>
          <w:b w:val="false"/>
          <w:i w:val="false"/>
          <w:color w:val="000000"/>
          <w:sz w:val="28"/>
        </w:rPr>
        <w:t>
      75. Кепілдік беру үшін қатысушылардың өзара іс-қимылы осы Кепілдік беру қағидаларының 4, 5 және 6-параграфтарында айқындалған тәртіпке сәйкес жүзеге асырылады.</w:t>
      </w:r>
    </w:p>
    <w:bookmarkEnd w:id="1839"/>
    <w:bookmarkStart w:name="z5491" w:id="1840"/>
    <w:p>
      <w:pPr>
        <w:spacing w:after="0"/>
        <w:ind w:left="0"/>
        <w:jc w:val="left"/>
      </w:pPr>
      <w:r>
        <w:rPr>
          <w:rFonts w:ascii="Times New Roman"/>
          <w:b/>
          <w:i w:val="false"/>
          <w:color w:val="000000"/>
        </w:rPr>
        <w:t xml:space="preserve"> 3-тарау. Жобалардың іске асырылуын мониторингтеу</w:t>
      </w:r>
    </w:p>
    <w:bookmarkEnd w:id="1840"/>
    <w:bookmarkStart w:name="z5492" w:id="1841"/>
    <w:p>
      <w:pPr>
        <w:spacing w:after="0"/>
        <w:ind w:left="0"/>
        <w:jc w:val="both"/>
      </w:pPr>
      <w:r>
        <w:rPr>
          <w:rFonts w:ascii="Times New Roman"/>
          <w:b w:val="false"/>
          <w:i w:val="false"/>
          <w:color w:val="000000"/>
          <w:sz w:val="28"/>
        </w:rPr>
        <w:t xml:space="preserve">
      76. Осы Кепілдік беру қағидалары және тетік шеңберінде кәсіпкерлер жобаларының іске асырылуын мониторингтеуді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Мониторинг жүргізу қағидаларына сәйкес қаржы агенттігі жүзеге асырады. </w:t>
      </w:r>
    </w:p>
    <w:bookmarkEnd w:id="1841"/>
    <w:bookmarkStart w:name="z5493" w:id="1842"/>
    <w:p>
      <w:pPr>
        <w:spacing w:after="0"/>
        <w:ind w:left="0"/>
        <w:jc w:val="left"/>
      </w:pPr>
      <w:r>
        <w:rPr>
          <w:rFonts w:ascii="Times New Roman"/>
          <w:b/>
          <w:i w:val="false"/>
          <w:color w:val="000000"/>
        </w:rPr>
        <w:t xml:space="preserve"> 4-тарау. Өтпелі ережелер</w:t>
      </w:r>
    </w:p>
    <w:bookmarkEnd w:id="1842"/>
    <w:bookmarkStart w:name="z5494" w:id="1843"/>
    <w:p>
      <w:pPr>
        <w:spacing w:after="0"/>
        <w:ind w:left="0"/>
        <w:jc w:val="both"/>
      </w:pPr>
      <w:r>
        <w:rPr>
          <w:rFonts w:ascii="Times New Roman"/>
          <w:b w:val="false"/>
          <w:i w:val="false"/>
          <w:color w:val="000000"/>
          <w:sz w:val="28"/>
        </w:rPr>
        <w:t xml:space="preserve">
      77. Кепілдік беру үшін көзделген, жергілікті және/немесе республикалық бюджеттердің және/немесе Қазақстан Республикасы Ұлттық қорының қаражаты есебінен кәсіпкерлікті қолдау бағдарламалары бойынша аударылған қаражатты қаржы агенттігі толық игерілгенге дейін пайдаланады. </w:t>
      </w:r>
    </w:p>
    <w:bookmarkEnd w:id="1843"/>
    <w:bookmarkStart w:name="z5495" w:id="1844"/>
    <w:p>
      <w:pPr>
        <w:spacing w:after="0"/>
        <w:ind w:left="0"/>
        <w:jc w:val="both"/>
      </w:pPr>
      <w:r>
        <w:rPr>
          <w:rFonts w:ascii="Times New Roman"/>
          <w:b w:val="false"/>
          <w:i w:val="false"/>
          <w:color w:val="000000"/>
          <w:sz w:val="28"/>
        </w:rPr>
        <w:t xml:space="preserve">
      78. Бұрын бекітілген кәсіпкерлікті қолдау бағдарламалары шеңберінде мақұлданған жобалар кәсіпкерлер олар бойынша өз міндеттемелерін толық орындағанға дейін қаржы агенттігінің уәкілетті органы бұрын мақұлданған шарттарда қолданылады. </w:t>
      </w:r>
    </w:p>
    <w:bookmarkEnd w:id="1844"/>
    <w:bookmarkStart w:name="z5496" w:id="1845"/>
    <w:p>
      <w:pPr>
        <w:spacing w:after="0"/>
        <w:ind w:left="0"/>
        <w:jc w:val="both"/>
      </w:pPr>
      <w:r>
        <w:rPr>
          <w:rFonts w:ascii="Times New Roman"/>
          <w:b w:val="false"/>
          <w:i w:val="false"/>
          <w:color w:val="000000"/>
          <w:sz w:val="28"/>
        </w:rPr>
        <w:t xml:space="preserve">
      Кредит/лизинг/кепілдік сомасы/мерзімі ұлғайған, ЭҚЖЖ өзгерген жағдайларда жобаның осы Кепілдік беру қағидаларының қолданыстағы шарттарына сәйкестігі қамтамасыз етіледі. </w:t>
      </w:r>
    </w:p>
    <w:bookmarkEnd w:id="1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498" w:id="1846"/>
    <w:p>
      <w:pPr>
        <w:spacing w:after="0"/>
        <w:ind w:left="0"/>
        <w:jc w:val="left"/>
      </w:pPr>
      <w:r>
        <w:rPr>
          <w:rFonts w:ascii="Times New Roman"/>
          <w:b/>
          <w:i w:val="false"/>
          <w:color w:val="000000"/>
        </w:rPr>
        <w:t xml:space="preserve"> Экономикалық қызметтің басым түрлерінің тізбесі</w:t>
      </w:r>
    </w:p>
    <w:bookmarkEnd w:id="1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(күріштен басқа), бұршақ және майлы дақылдарды өсіруді" қоспағанда, өсімдік және мал шаруашылығы, аңшылық және осы салаларда көрсетілетін қызметтерді ұсыну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 саласындағы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станцияларынан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ластануларды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техникалық қызмет көрсету және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автофургондарға арналған тұрақтардың және тұруға арналған автотіркемелермен қызмет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кеңес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және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профессиональная, научная и техническая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етумен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етумен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қызметі және мәдениет саласындағы өзге де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және ойын-сауық ұйымдастыру саласындағы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басқа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тұтыну заттарын және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үлбір бұйымдарын жуу және (химиялық) тазалау</w:t>
            </w:r>
          </w:p>
        </w:tc>
      </w:tr>
    </w:tbl>
    <w:bookmarkStart w:name="z5499" w:id="1847"/>
    <w:p>
      <w:pPr>
        <w:spacing w:after="0"/>
        <w:ind w:left="0"/>
        <w:jc w:val="both"/>
      </w:pPr>
      <w:r>
        <w:rPr>
          <w:rFonts w:ascii="Times New Roman"/>
          <w:b w:val="false"/>
          <w:i w:val="false"/>
          <w:color w:val="000000"/>
          <w:sz w:val="28"/>
        </w:rPr>
        <w:t>
      *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bookmarkEnd w:id="1847"/>
    <w:bookmarkStart w:name="z5500" w:id="1848"/>
    <w:p>
      <w:pPr>
        <w:spacing w:after="0"/>
        <w:ind w:left="0"/>
        <w:jc w:val="both"/>
      </w:pPr>
      <w:r>
        <w:rPr>
          <w:rFonts w:ascii="Times New Roman"/>
          <w:b w:val="false"/>
          <w:i w:val="false"/>
          <w:color w:val="000000"/>
          <w:sz w:val="28"/>
        </w:rPr>
        <w:t>
      **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bookmarkEnd w:id="1848"/>
    <w:bookmarkStart w:name="z5501" w:id="1849"/>
    <w:p>
      <w:pPr>
        <w:spacing w:after="0"/>
        <w:ind w:left="0"/>
        <w:jc w:val="both"/>
      </w:pPr>
      <w:r>
        <w:rPr>
          <w:rFonts w:ascii="Times New Roman"/>
          <w:b w:val="false"/>
          <w:i w:val="false"/>
          <w:color w:val="000000"/>
          <w:sz w:val="28"/>
        </w:rPr>
        <w:t>
      *** табиғи монополиялар саласына жататын қызметті қоспағанда</w:t>
      </w:r>
    </w:p>
    <w:bookmarkEnd w:id="1849"/>
    <w:bookmarkStart w:name="z5502" w:id="1850"/>
    <w:p>
      <w:pPr>
        <w:spacing w:after="0"/>
        <w:ind w:left="0"/>
        <w:jc w:val="both"/>
      </w:pPr>
      <w:r>
        <w:rPr>
          <w:rFonts w:ascii="Times New Roman"/>
          <w:b w:val="false"/>
          <w:i w:val="false"/>
          <w:color w:val="000000"/>
          <w:sz w:val="28"/>
        </w:rPr>
        <w:t>
      ****апартаменттерді, пәтерлерді және тұрғын үйлерді қоспағанда</w:t>
      </w:r>
    </w:p>
    <w:bookmarkEnd w:id="1850"/>
    <w:bookmarkStart w:name="z5503" w:id="1851"/>
    <w:p>
      <w:pPr>
        <w:spacing w:after="0"/>
        <w:ind w:left="0"/>
        <w:jc w:val="both"/>
      </w:pPr>
      <w:r>
        <w:rPr>
          <w:rFonts w:ascii="Times New Roman"/>
          <w:b w:val="false"/>
          <w:i w:val="false"/>
          <w:color w:val="000000"/>
          <w:sz w:val="28"/>
        </w:rPr>
        <w:t>
      ***** осы ЭҚЖЖ қойма үй-жайлары мен қойма алаңдарын жалға беруді көздейді</w:t>
      </w:r>
    </w:p>
    <w:bookmarkEnd w:id="1851"/>
    <w:bookmarkStart w:name="z5504" w:id="1852"/>
    <w:p>
      <w:pPr>
        <w:spacing w:after="0"/>
        <w:ind w:left="0"/>
        <w:jc w:val="both"/>
      </w:pPr>
      <w:r>
        <w:rPr>
          <w:rFonts w:ascii="Times New Roman"/>
          <w:b w:val="false"/>
          <w:i w:val="false"/>
          <w:color w:val="000000"/>
          <w:sz w:val="28"/>
        </w:rPr>
        <w:t>
      ****** осы ЭҚЖЖ қойма үй-жайлары мен қойма алаңдарын жалдауды (қосалқы жалдауды) көздейді</w:t>
      </w:r>
    </w:p>
    <w:bookmarkEnd w:id="1852"/>
    <w:bookmarkStart w:name="z5505" w:id="1853"/>
    <w:p>
      <w:pPr>
        <w:spacing w:after="0"/>
        <w:ind w:left="0"/>
        <w:jc w:val="both"/>
      </w:pPr>
      <w:r>
        <w:rPr>
          <w:rFonts w:ascii="Times New Roman"/>
          <w:b w:val="false"/>
          <w:i w:val="false"/>
          <w:color w:val="000000"/>
          <w:sz w:val="28"/>
        </w:rPr>
        <w:t>
      ******* караоке және дискотекаларды қоспағанда</w:t>
      </w:r>
    </w:p>
    <w:bookmarkEnd w:id="1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507" w:id="1854"/>
    <w:p>
      <w:pPr>
        <w:spacing w:after="0"/>
        <w:ind w:left="0"/>
        <w:jc w:val="left"/>
      </w:pPr>
      <w:r>
        <w:rPr>
          <w:rFonts w:ascii="Times New Roman"/>
          <w:b/>
          <w:i w:val="false"/>
          <w:color w:val="000000"/>
        </w:rPr>
        <w:t xml:space="preserve"> Өңдеу өнеркәсібіндегі экономикалық қызмет түрлерінің тізбесі, электр энергиясымен, газбен, бумен, ыстық сумен және ауаны кондициялаумен жабдықтау</w:t>
      </w:r>
    </w:p>
    <w:bookmarkEnd w:id="1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тобынын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 Өңдеу өнеркәсібі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құсының етін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ауылшаруашылығы құсының етінен жасалған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және көкөністерді қайта өңдеу және консервілеудің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тоң майларды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және ірімшік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крахмал және крахмал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макарон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нан-тоқаш және ұннан жасалған кондитерлік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бөтелкелерге құйылатын басқа да сусындарды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Үлбірден тігілген киімді қоспағанда,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киімдер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жол керек-жарақтарын, қайыс-ертоқым бұйымдарын өндіру; үлбірді өңдеу және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 бұйымдарын өндіру;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тоздан, сабаннан және тоқуға арналған материалдардан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осы салада көрсетілетін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өнеркәсібінің өнімдерін өндіру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өзге де агрохимиялық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жабындылар, баспаханалық бояулар мен мастикалар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жуу, тазалау, жылтырату, парфюмерлік және косметикалық құралдар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бұйымдарды өңдеу үшін пайдаланылатын материалдарды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көміртекті (күйе), көміртекті нанотүтікшелер, наноталшықтар және басқа көміртекті наноматериалдар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құрылыс материалдарын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фарфор және қыш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әктас және құрылыс гипсін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цементтен және құрылыс гипсінен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 және өзге бейметалл минералды өнімдер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қоспағанда,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қазандықтарын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жалату; машина жасаудың негізгі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 аспаптарды және темір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вентильдер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техниканы және жабдықты өндіру (компьютерлерді және перифериялық жабдықты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машиналар мен жабдықтарды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шанақтарды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бөлшектері мен керек-жарақтарын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 және жылжымалы құрамды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көлік құралдарын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секциясы Электр энергиясымен, газбен, бумен, ыстық сумен және ауаны кондициялаумен жабдықтау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bl>
    <w:bookmarkStart w:name="z5508" w:id="1855"/>
    <w:p>
      <w:pPr>
        <w:spacing w:after="0"/>
        <w:ind w:left="0"/>
        <w:jc w:val="both"/>
      </w:pPr>
      <w:r>
        <w:rPr>
          <w:rFonts w:ascii="Times New Roman"/>
          <w:b w:val="false"/>
          <w:i w:val="false"/>
          <w:color w:val="000000"/>
          <w:sz w:val="28"/>
        </w:rPr>
        <w:t>
      Ескертпелер:</w:t>
      </w:r>
    </w:p>
    <w:bookmarkEnd w:id="1855"/>
    <w:bookmarkStart w:name="z5509" w:id="1856"/>
    <w:p>
      <w:pPr>
        <w:spacing w:after="0"/>
        <w:ind w:left="0"/>
        <w:jc w:val="both"/>
      </w:pPr>
      <w:r>
        <w:rPr>
          <w:rFonts w:ascii="Times New Roman"/>
          <w:b w:val="false"/>
          <w:i w:val="false"/>
          <w:color w:val="000000"/>
          <w:sz w:val="28"/>
        </w:rPr>
        <w:t>
      1 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картопты қайта өңдеу және консервілеу.</w:t>
      </w:r>
    </w:p>
    <w:bookmarkEnd w:id="1856"/>
    <w:bookmarkStart w:name="z5510" w:id="1857"/>
    <w:p>
      <w:pPr>
        <w:spacing w:after="0"/>
        <w:ind w:left="0"/>
        <w:jc w:val="both"/>
      </w:pPr>
      <w:r>
        <w:rPr>
          <w:rFonts w:ascii="Times New Roman"/>
          <w:b w:val="false"/>
          <w:i w:val="false"/>
          <w:color w:val="000000"/>
          <w:sz w:val="28"/>
        </w:rPr>
        <w:t>
      2 Оның ішінде: дезинфекциялау құралдарын, зарарсыздандырғыштарды өндіру.</w:t>
      </w:r>
    </w:p>
    <w:bookmarkEnd w:id="1857"/>
    <w:bookmarkStart w:name="z5511" w:id="1858"/>
    <w:p>
      <w:pPr>
        <w:spacing w:after="0"/>
        <w:ind w:left="0"/>
        <w:jc w:val="both"/>
      </w:pPr>
      <w:r>
        <w:rPr>
          <w:rFonts w:ascii="Times New Roman"/>
          <w:b w:val="false"/>
          <w:i w:val="false"/>
          <w:color w:val="000000"/>
          <w:sz w:val="28"/>
        </w:rPr>
        <w:t>
      3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шойынқұю (ЭҚЖЖ коды "24.51"), болат құю (ЭҚЖЖ коды "24.52") қоспағанда.</w:t>
      </w:r>
    </w:p>
    <w:bookmarkEnd w:id="1858"/>
    <w:bookmarkStart w:name="z5512" w:id="1859"/>
    <w:p>
      <w:pPr>
        <w:spacing w:after="0"/>
        <w:ind w:left="0"/>
        <w:jc w:val="both"/>
      </w:pPr>
      <w:r>
        <w:rPr>
          <w:rFonts w:ascii="Times New Roman"/>
          <w:b w:val="false"/>
          <w:i w:val="false"/>
          <w:color w:val="000000"/>
          <w:sz w:val="28"/>
        </w:rPr>
        <w:t>
      4 Оның ішінде асыл емес (бағалы емес) металдардан жасалған бөшкелер, барабандар және басқа да ыдыстар өндіру.</w:t>
      </w:r>
    </w:p>
    <w:bookmarkEnd w:id="1859"/>
    <w:bookmarkStart w:name="z5513" w:id="1860"/>
    <w:p>
      <w:pPr>
        <w:spacing w:after="0"/>
        <w:ind w:left="0"/>
        <w:jc w:val="both"/>
      </w:pPr>
      <w:r>
        <w:rPr>
          <w:rFonts w:ascii="Times New Roman"/>
          <w:b w:val="false"/>
          <w:i w:val="false"/>
          <w:color w:val="000000"/>
          <w:sz w:val="28"/>
        </w:rPr>
        <w:t>
      5 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 мониторларын; телекардиографтар; диализаторларөндіру.</w:t>
      </w:r>
    </w:p>
    <w:bookmarkEnd w:id="1860"/>
    <w:bookmarkStart w:name="z5514" w:id="1861"/>
    <w:p>
      <w:pPr>
        <w:spacing w:after="0"/>
        <w:ind w:left="0"/>
        <w:jc w:val="left"/>
      </w:pPr>
      <w:r>
        <w:rPr>
          <w:rFonts w:ascii="Times New Roman"/>
          <w:b/>
          <w:i w:val="false"/>
          <w:color w:val="000000"/>
        </w:rPr>
        <w:t xml:space="preserve"> Тау-кен өндіру өнеркәсібі бойынша экономикалық қызмет түрлерінің тізбесі</w:t>
      </w:r>
    </w:p>
    <w:bookmarkEnd w:id="1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Секциясы Тау кен өндіру өнеркәсібі және карьерлерді қазу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Секциясы Сумен жабдықтау; су бұру; қалдықтарды жинау, өңдеу және жою, ластануды жою жөніндегі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алу,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алу, өңдеу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 Көлік және қоймалау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құрлықтағы жолаушылар көлігінің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қоймалау және қосалқы көлік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қоймалау және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Секциясы Тұру және тамақтану бойынша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және тұруға арналған соған ұқсас орындардың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және тұруға арналған автотіркемелерге арналған тұрақтардың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өзге де орындардың көрсетілетін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 Ақпарат және байланыс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Секциясы Білім беру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Секциясы Денсаулық сақтау және халыққа әлеуметтік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bl>
    <w:bookmarkStart w:name="z5515" w:id="1862"/>
    <w:p>
      <w:pPr>
        <w:spacing w:after="0"/>
        <w:ind w:left="0"/>
        <w:jc w:val="both"/>
      </w:pPr>
      <w:r>
        <w:rPr>
          <w:rFonts w:ascii="Times New Roman"/>
          <w:b w:val="false"/>
          <w:i w:val="false"/>
          <w:color w:val="000000"/>
          <w:sz w:val="28"/>
        </w:rPr>
        <w:t>
      Ескертпелер:</w:t>
      </w:r>
    </w:p>
    <w:bookmarkEnd w:id="1862"/>
    <w:bookmarkStart w:name="z5516" w:id="1863"/>
    <w:p>
      <w:pPr>
        <w:spacing w:after="0"/>
        <w:ind w:left="0"/>
        <w:jc w:val="both"/>
      </w:pPr>
      <w:r>
        <w:rPr>
          <w:rFonts w:ascii="Times New Roman"/>
          <w:b w:val="false"/>
          <w:i w:val="false"/>
          <w:color w:val="000000"/>
          <w:sz w:val="28"/>
        </w:rPr>
        <w:t>
      1 Үйіндіден тас көмірді бөліп алу.</w:t>
      </w:r>
    </w:p>
    <w:bookmarkEnd w:id="1863"/>
    <w:bookmarkStart w:name="z5517" w:id="1864"/>
    <w:p>
      <w:pPr>
        <w:spacing w:after="0"/>
        <w:ind w:left="0"/>
        <w:jc w:val="both"/>
      </w:pPr>
      <w:r>
        <w:rPr>
          <w:rFonts w:ascii="Times New Roman"/>
          <w:b w:val="false"/>
          <w:i w:val="false"/>
          <w:color w:val="000000"/>
          <w:sz w:val="28"/>
        </w:rPr>
        <w:t xml:space="preserve">
      2 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bookmarkEnd w:id="1864"/>
    <w:bookmarkStart w:name="z5518" w:id="1865"/>
    <w:p>
      <w:pPr>
        <w:spacing w:after="0"/>
        <w:ind w:left="0"/>
        <w:jc w:val="both"/>
      </w:pPr>
      <w:r>
        <w:rPr>
          <w:rFonts w:ascii="Times New Roman"/>
          <w:b w:val="false"/>
          <w:i w:val="false"/>
          <w:color w:val="000000"/>
          <w:sz w:val="28"/>
        </w:rPr>
        <w:t>
      3 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bookmarkEnd w:id="1865"/>
    <w:bookmarkStart w:name="z5519" w:id="1866"/>
    <w:p>
      <w:pPr>
        <w:spacing w:after="0"/>
        <w:ind w:left="0"/>
        <w:jc w:val="both"/>
      </w:pPr>
      <w:r>
        <w:rPr>
          <w:rFonts w:ascii="Times New Roman"/>
          <w:b w:val="false"/>
          <w:i w:val="false"/>
          <w:color w:val="000000"/>
          <w:sz w:val="28"/>
        </w:rPr>
        <w:t>
      4 Азық-түлік өнімдерін сақтау және өткізу бойынша көтерме-тарату орталықтарын құру, көкөніс және жеміс қоймаларын салу.</w:t>
      </w:r>
    </w:p>
    <w:bookmarkEnd w:id="1866"/>
    <w:bookmarkStart w:name="z5520" w:id="1867"/>
    <w:p>
      <w:pPr>
        <w:spacing w:after="0"/>
        <w:ind w:left="0"/>
        <w:jc w:val="both"/>
      </w:pPr>
      <w:r>
        <w:rPr>
          <w:rFonts w:ascii="Times New Roman"/>
          <w:b w:val="false"/>
          <w:i w:val="false"/>
          <w:color w:val="000000"/>
          <w:sz w:val="28"/>
        </w:rPr>
        <w:t>
      5 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bookmarkEnd w:id="1867"/>
    <w:bookmarkStart w:name="z5521" w:id="1868"/>
    <w:p>
      <w:pPr>
        <w:spacing w:after="0"/>
        <w:ind w:left="0"/>
        <w:jc w:val="both"/>
      </w:pPr>
      <w:r>
        <w:rPr>
          <w:rFonts w:ascii="Times New Roman"/>
          <w:b w:val="false"/>
          <w:i w:val="false"/>
          <w:color w:val="000000"/>
          <w:sz w:val="28"/>
        </w:rPr>
        <w:t>
      6 Студенттік және мектеп жатақханаларын салу және (немесе) реконструкциялау.</w:t>
      </w:r>
    </w:p>
    <w:bookmarkEnd w:id="1868"/>
    <w:bookmarkStart w:name="z5522" w:id="1869"/>
    <w:p>
      <w:pPr>
        <w:spacing w:after="0"/>
        <w:ind w:left="0"/>
        <w:jc w:val="both"/>
      </w:pPr>
      <w:r>
        <w:rPr>
          <w:rFonts w:ascii="Times New Roman"/>
          <w:b w:val="false"/>
          <w:i w:val="false"/>
          <w:color w:val="000000"/>
          <w:sz w:val="28"/>
        </w:rPr>
        <w:t>
      7 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bookmarkEnd w:id="1869"/>
    <w:bookmarkStart w:name="z5523" w:id="1870"/>
    <w:p>
      <w:pPr>
        <w:spacing w:after="0"/>
        <w:ind w:left="0"/>
        <w:jc w:val="both"/>
      </w:pPr>
      <w:r>
        <w:rPr>
          <w:rFonts w:ascii="Times New Roman"/>
          <w:b w:val="false"/>
          <w:i w:val="false"/>
          <w:color w:val="000000"/>
          <w:sz w:val="28"/>
        </w:rPr>
        <w:t>
      8 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ультрадыбыстық зерттеу аппараты, кардиомонитор, өкпені неонаталдық жасанды желдету аппараты, өкпені жасанды желдету аппараты, жасанды қан айналым аппараты, ангиографиялық жүйе және басқалар) жарақтандыру, сондай-ақ санаториялық-курорттық мекемелер салу және (немесе) реконструкциялау және (немесе) жабдықтармен жарақтандыру.</w:t>
      </w:r>
    </w:p>
    <w:bookmarkEnd w:id="1870"/>
    <w:bookmarkStart w:name="z5524" w:id="1871"/>
    <w:p>
      <w:pPr>
        <w:spacing w:after="0"/>
        <w:ind w:left="0"/>
        <w:jc w:val="left"/>
      </w:pPr>
      <w:r>
        <w:rPr>
          <w:rFonts w:ascii="Times New Roman"/>
          <w:b/>
          <w:i w:val="false"/>
          <w:color w:val="000000"/>
        </w:rPr>
        <w:t xml:space="preserve"> Өндіріс бойынша экономика салаларының тізбесі агроөнеркәсіптік кешенде</w:t>
      </w:r>
    </w:p>
    <w:bookmarkEnd w:id="1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 Ауыл шаруашылығы, орман және балық шаруашылығы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(күріштен басқа), бұршақ және майлы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бақша, тамыр және түйнек дақылдарын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дақылдарын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немесе екі 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мен тас жемістерді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жемістерді, жидектер мен жаңғақтарды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ірі қара мен буйвол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және жылқы тұқымдасының басқа да жануарларын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тұқымдас түйелер мен басқа да жануарларды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өсіруге және жануарларды өсіруге ықпал ететін қызмет және егінді өңдеу жөніндегі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өңдеу жөніндегі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 балық 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 балық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w:t>
            </w:r>
            <w:r>
              <w:br/>
            </w:r>
            <w:r>
              <w:rPr>
                <w:rFonts w:ascii="Times New Roman"/>
                <w:b w:val="false"/>
                <w:i w:val="false"/>
                <w:color w:val="000000"/>
                <w:sz w:val="20"/>
              </w:rPr>
              <w:t>акционерлік қоғамына</w:t>
            </w:r>
          </w:p>
        </w:tc>
      </w:tr>
    </w:tbl>
    <w:bookmarkStart w:name="z5526" w:id="1872"/>
    <w:p>
      <w:pPr>
        <w:spacing w:after="0"/>
        <w:ind w:left="0"/>
        <w:jc w:val="left"/>
      </w:pPr>
      <w:r>
        <w:rPr>
          <w:rFonts w:ascii="Times New Roman"/>
          <w:b/>
          <w:i w:val="false"/>
          <w:color w:val="000000"/>
        </w:rPr>
        <w:t xml:space="preserve"> Алдын ала кепілдік хат</w:t>
      </w:r>
    </w:p>
    <w:bookmarkEnd w:id="1872"/>
    <w:bookmarkStart w:name="z5527" w:id="1873"/>
    <w:p>
      <w:pPr>
        <w:spacing w:after="0"/>
        <w:ind w:left="0"/>
        <w:jc w:val="both"/>
      </w:pPr>
      <w:r>
        <w:rPr>
          <w:rFonts w:ascii="Times New Roman"/>
          <w:b w:val="false"/>
          <w:i w:val="false"/>
          <w:color w:val="000000"/>
          <w:sz w:val="28"/>
        </w:rPr>
        <w:t>
      Кредиттер/қаржылық лизинг бойынша кепілдік беру қағидаларының (бұдан әрі – Кепілдік беру қағидалары)/Басым жобаларға кредит беру және қаржылық лизинг тетігінің (бұдан әрі – тетік) ___________ бағытын іске асыру шеңберінде "Даму" кәсіпкерлікті дамыту қоры" акционерлік қоғамы (бұдан әрі – қаржы агенттігі) "_____________" жеке кәсіпкерінің/жауапкершілігі шектеулі серіктестігінің/акционерлік қоғамының (бұдан әрі – ЖК/ЖШС/АҚ) "_____" __________ жобасы бойынша қаржы агенттігінің кепілдік беру туралы өтінімін қарап, мақұлдағанын хабарлаймыз.</w:t>
      </w:r>
    </w:p>
    <w:bookmarkEnd w:id="1873"/>
    <w:bookmarkStart w:name="z5528" w:id="1874"/>
    <w:p>
      <w:pPr>
        <w:spacing w:after="0"/>
        <w:ind w:left="0"/>
        <w:jc w:val="both"/>
      </w:pPr>
      <w:r>
        <w:rPr>
          <w:rFonts w:ascii="Times New Roman"/>
          <w:b w:val="false"/>
          <w:i w:val="false"/>
          <w:color w:val="000000"/>
          <w:sz w:val="28"/>
        </w:rPr>
        <w:t>
      Қаржы агенттігі "_______________" ЖК/ЖШС/АҚ "_______________" ___________ жобасы бойынша мынадай талаптармен кепілдік беруге әзір:</w:t>
      </w:r>
    </w:p>
    <w:bookmarkEnd w:id="1874"/>
    <w:bookmarkStart w:name="z5529" w:id="1875"/>
    <w:p>
      <w:pPr>
        <w:spacing w:after="0"/>
        <w:ind w:left="0"/>
        <w:jc w:val="both"/>
      </w:pPr>
      <w:r>
        <w:rPr>
          <w:rFonts w:ascii="Times New Roman"/>
          <w:b w:val="false"/>
          <w:i w:val="false"/>
          <w:color w:val="000000"/>
          <w:sz w:val="28"/>
        </w:rPr>
        <w:t>
      1) кепілдік сомасы: __________________ (_________________________) теңге, бұл кредит сомасының _______ %-ын құрайды;</w:t>
      </w:r>
    </w:p>
    <w:bookmarkEnd w:id="1875"/>
    <w:bookmarkStart w:name="z5530" w:id="1876"/>
    <w:p>
      <w:pPr>
        <w:spacing w:after="0"/>
        <w:ind w:left="0"/>
        <w:jc w:val="both"/>
      </w:pPr>
      <w:r>
        <w:rPr>
          <w:rFonts w:ascii="Times New Roman"/>
          <w:b w:val="false"/>
          <w:i w:val="false"/>
          <w:color w:val="000000"/>
          <w:sz w:val="28"/>
        </w:rPr>
        <w:t>
      2) кепілдік мерзімі __________________;</w:t>
      </w:r>
    </w:p>
    <w:bookmarkEnd w:id="1876"/>
    <w:bookmarkStart w:name="z5531" w:id="1877"/>
    <w:p>
      <w:pPr>
        <w:spacing w:after="0"/>
        <w:ind w:left="0"/>
        <w:jc w:val="both"/>
      </w:pPr>
      <w:r>
        <w:rPr>
          <w:rFonts w:ascii="Times New Roman"/>
          <w:b w:val="false"/>
          <w:i w:val="false"/>
          <w:color w:val="000000"/>
          <w:sz w:val="28"/>
        </w:rPr>
        <w:t>
      3) кепілдік берудің өзге талаптары Кепілдік беру қағидалары шарттарына сәйкес жасалып кепілдік шартымен реттеледі;</w:t>
      </w:r>
    </w:p>
    <w:bookmarkEnd w:id="1877"/>
    <w:bookmarkStart w:name="z5532" w:id="1878"/>
    <w:p>
      <w:pPr>
        <w:spacing w:after="0"/>
        <w:ind w:left="0"/>
        <w:jc w:val="both"/>
      </w:pPr>
      <w:r>
        <w:rPr>
          <w:rFonts w:ascii="Times New Roman"/>
          <w:b w:val="false"/>
          <w:i w:val="false"/>
          <w:color w:val="000000"/>
          <w:sz w:val="28"/>
        </w:rPr>
        <w:t>
      *талаптарды кесте нысанында қосуға жол беріледі.</w:t>
      </w:r>
    </w:p>
    <w:bookmarkEnd w:id="1878"/>
    <w:bookmarkStart w:name="z5533" w:id="1879"/>
    <w:p>
      <w:pPr>
        <w:spacing w:after="0"/>
        <w:ind w:left="0"/>
        <w:jc w:val="both"/>
      </w:pPr>
      <w:r>
        <w:rPr>
          <w:rFonts w:ascii="Times New Roman"/>
          <w:b w:val="false"/>
          <w:i w:val="false"/>
          <w:color w:val="000000"/>
          <w:sz w:val="28"/>
        </w:rPr>
        <w:t>
      Осы алдын ала кепілдік хаттың қолданылуы __________ дейінгі мерзімді құрайды.</w:t>
      </w:r>
    </w:p>
    <w:bookmarkEnd w:id="1879"/>
    <w:bookmarkStart w:name="z5534" w:id="1880"/>
    <w:p>
      <w:pPr>
        <w:spacing w:after="0"/>
        <w:ind w:left="0"/>
        <w:jc w:val="both"/>
      </w:pPr>
      <w:r>
        <w:rPr>
          <w:rFonts w:ascii="Times New Roman"/>
          <w:b w:val="false"/>
          <w:i w:val="false"/>
          <w:color w:val="000000"/>
          <w:sz w:val="28"/>
        </w:rPr>
        <w:t>
      Кәсіпкерлік субъектілерінің кредиттеріне ішінара кепілдік беру түріндегі мемлекеттік қолдау талаптарын реттейтін Қазақстан Республикасының нормативтік құқықтық актілеріне өзгерістер және/немесе толықтырулар енгізілген жағдайда, қаржы агенттігі жоғарыда көрсетілген кепілдік беру талаптарын қайта қарауға және оларды толығымен немесе ішінара өзгертуге не жоюға құқылы, бұл жөнінде банк кепілдік шартына қол қойылғанға дейін хабардар етіледі.</w:t>
      </w:r>
    </w:p>
    <w:bookmarkEnd w:id="1880"/>
    <w:bookmarkStart w:name="z5535" w:id="1881"/>
    <w:p>
      <w:pPr>
        <w:spacing w:after="0"/>
        <w:ind w:left="0"/>
        <w:jc w:val="both"/>
      </w:pPr>
      <w:r>
        <w:rPr>
          <w:rFonts w:ascii="Times New Roman"/>
          <w:b w:val="false"/>
          <w:i w:val="false"/>
          <w:color w:val="000000"/>
          <w:sz w:val="28"/>
        </w:rPr>
        <w:t>
      Құрметпен,</w:t>
      </w:r>
    </w:p>
    <w:bookmarkEnd w:id="1881"/>
    <w:bookmarkStart w:name="z5536" w:id="1882"/>
    <w:p>
      <w:pPr>
        <w:spacing w:after="0"/>
        <w:ind w:left="0"/>
        <w:jc w:val="both"/>
      </w:pPr>
      <w:r>
        <w:rPr>
          <w:rFonts w:ascii="Times New Roman"/>
          <w:b w:val="false"/>
          <w:i w:val="false"/>
          <w:color w:val="000000"/>
          <w:sz w:val="28"/>
        </w:rPr>
        <w:t>
      ___________ _____________ _____________________________________</w:t>
      </w:r>
    </w:p>
    <w:bookmarkEnd w:id="1882"/>
    <w:bookmarkStart w:name="z5537" w:id="1883"/>
    <w:p>
      <w:pPr>
        <w:spacing w:after="0"/>
        <w:ind w:left="0"/>
        <w:jc w:val="both"/>
      </w:pPr>
      <w:r>
        <w:rPr>
          <w:rFonts w:ascii="Times New Roman"/>
          <w:b w:val="false"/>
          <w:i w:val="false"/>
          <w:color w:val="000000"/>
          <w:sz w:val="28"/>
        </w:rPr>
        <w:t>
      (лауазымы) (қолы) мөр орны (тегі, аты, әкесінің аты (бар болса).</w:t>
      </w:r>
    </w:p>
    <w:bookmarkEnd w:id="1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Кредиттер/қаржылық лизинг</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539" w:id="1884"/>
    <w:p>
      <w:pPr>
        <w:spacing w:after="0"/>
        <w:ind w:left="0"/>
        <w:jc w:val="left"/>
      </w:pPr>
      <w:r>
        <w:rPr>
          <w:rFonts w:ascii="Times New Roman"/>
          <w:b/>
          <w:i w:val="false"/>
          <w:color w:val="000000"/>
        </w:rPr>
        <w:t xml:space="preserve"> Кәсіпкердің жобасы бойынша банк* қаржы агенттігіне ұсынатын құжаттардың тізбесі</w:t>
      </w:r>
    </w:p>
    <w:bookmarkEnd w:id="1884"/>
    <w:bookmarkStart w:name="z5540" w:id="1885"/>
    <w:p>
      <w:pPr>
        <w:spacing w:after="0"/>
        <w:ind w:left="0"/>
        <w:jc w:val="both"/>
      </w:pPr>
      <w:r>
        <w:rPr>
          <w:rFonts w:ascii="Times New Roman"/>
          <w:b w:val="false"/>
          <w:i w:val="false"/>
          <w:color w:val="000000"/>
          <w:sz w:val="28"/>
        </w:rPr>
        <w:t>
      1. Жалпы құжаттар</w:t>
      </w:r>
    </w:p>
    <w:bookmarkEnd w:id="1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құжаттар тізбесіне ілеспе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цифрлық қолтаңба (бұдан әрі – 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 тізімдемесі немесе құжаттарды қабылдау-тапсыру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жұмыскері қол қойған және банктің мөрімен/мөртабанымен куәландырылған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кредит алуға арналған өтінім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қаржы агенттігінің кепілдігімен кредит беру туралы шешімі, банктің кредиттік, кепіл және заң басқармасының (болған жағдайда) және тәуекелдерді басқару басқармасының сараптамалық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күнгі жағдай бойынша кәсіпкердің қаржылық құжаттары (берешектің туындау күнін, берешекті өтеудің жоспарланған күнін және берешектің нысанасын көрсете отырып, кредиторлық және дебиторлық берешекті толық жазу, негізгі құралдарды, тауарлық-материалдық қорларды (бұдан әрі – ТМҚ) толық жазу, соңғы 12 айдағы кірістер мен шығыстар туралы есеп (жеке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және соңғы есептік күнгі жағдай бойынша (жыл басындағы және соңғы есепті күнгі жағдай бойынша берешектің туындау күнін, өтеудің жоспарланған күнін және берешектің нысанасын көрсете отырып, кредиторлық және дебиторлық берешекті толық жазу, негізгі құралдарды, ТМҚ-ны толық жазу) кәсіпкердің мөрімен расталған кәсіпкердің қаржылық құжаттары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есептердің баптарын толық жазу – өткізуден түскен кіріс, өзіндік құны, кезең шығыстары, басқа да кірістер мен шығыстар, қаралған кезең үшін өткізілген өнімнің ақшалай және заттай мәндегі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немесе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көрсете отырып, қызмет көрсететін банктен несие берешегінің бар (жоқ) екендігі туралы, соңғы 12 айдағы айналымдары, сондай-ақ құжаттарды қарау сәтіндегі жағдай бойынша мерзімінде төленбеген (№ 2 картотека) есеп айырысу құжаттары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(күнтізбелік 30 күнге дейін түпнұсқамен салыстырып тексерілген көшірмеге жол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 ұйымдарындағы мерзімі өткен берешегінің (банктерден басқа, кредиттері болса) болуы туралы анықтамалар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(күнтізбелік 30 күнге дейін түпнұсқамен салыстырып тексерілген көшірмеге жол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барлық шоттары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түпнұсқасы/ЭЦҚ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(өтініш беруші қызметінің түрі лицензияланатын немесе қарыз қаражаты бағытталатын тауарлар мен көрсетілетін қызметтердің жекелеген түрлерін өткізу лицензияланатын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лицензия туралы ақпаратты қамтитын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жөніндегі құжаттар (бар болса):</w:t>
            </w:r>
          </w:p>
          <w:p>
            <w:pPr>
              <w:spacing w:after="20"/>
              <w:ind w:left="20"/>
              <w:jc w:val="both"/>
            </w:pP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орындалған жұмыстар актілері, төлем шоттары;</w:t>
            </w:r>
          </w:p>
          <w:p>
            <w:pPr>
              <w:spacing w:after="20"/>
              <w:ind w:left="20"/>
              <w:jc w:val="both"/>
            </w:pPr>
            <w:r>
              <w:rPr>
                <w:rFonts w:ascii="Times New Roman"/>
                <w:b w:val="false"/>
                <w:i w:val="false"/>
                <w:color w:val="000000"/>
                <w:sz w:val="20"/>
              </w:rPr>
              <w:t>
2) жоспарланатын жұмыстар бойынша смета, құрылыс-монтаждау жұмыстарын жүргізуге тиісті рұқсат (кредит құрылыс, реконструкциялау және т.с.с. салада пайдалану үшін берілген жағдайда);</w:t>
            </w:r>
          </w:p>
          <w:p>
            <w:pPr>
              <w:spacing w:after="20"/>
              <w:ind w:left="20"/>
              <w:jc w:val="both"/>
            </w:pPr>
            <w:r>
              <w:rPr>
                <w:rFonts w:ascii="Times New Roman"/>
                <w:b w:val="false"/>
                <w:i w:val="false"/>
                <w:color w:val="000000"/>
                <w:sz w:val="20"/>
              </w:rPr>
              <w:t>
3) жобаға өзінің қатысатынын растайтын құжаттар;</w:t>
            </w:r>
          </w:p>
          <w:p>
            <w:pPr>
              <w:spacing w:after="20"/>
              <w:ind w:left="20"/>
              <w:jc w:val="both"/>
            </w:pPr>
            <w:r>
              <w:rPr>
                <w:rFonts w:ascii="Times New Roman"/>
                <w:b w:val="false"/>
                <w:i w:val="false"/>
                <w:color w:val="000000"/>
                <w:sz w:val="20"/>
              </w:rPr>
              <w:t>
4) қаралатын жоба бойынша шешімдер қабылдау үшін банк пайдаланатын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немесе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жылдар үшін қолданыстағы және аяқталған келісімшарттар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қарызын, банк атынан кепіл және кепілдік шартын жасайтын тұлғаның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мөрімен расталған көшірмелер (банк кепілдік шартын жасаған кезге қарай ұсынады)/ЭЦҚ қолданылатын электрондық формат</w:t>
            </w:r>
          </w:p>
        </w:tc>
      </w:tr>
    </w:tbl>
    <w:bookmarkStart w:name="z5541" w:id="1886"/>
    <w:p>
      <w:pPr>
        <w:spacing w:after="0"/>
        <w:ind w:left="0"/>
        <w:jc w:val="both"/>
      </w:pPr>
      <w:r>
        <w:rPr>
          <w:rFonts w:ascii="Times New Roman"/>
          <w:b w:val="false"/>
          <w:i w:val="false"/>
          <w:color w:val="000000"/>
          <w:sz w:val="28"/>
        </w:rPr>
        <w:t>
      * осы тізбені қаржылық лизинг шарттары бойынша лизингтік компаниялар да ұсынады.</w:t>
      </w:r>
    </w:p>
    <w:bookmarkEnd w:id="1886"/>
    <w:bookmarkStart w:name="z5542" w:id="1887"/>
    <w:p>
      <w:pPr>
        <w:spacing w:after="0"/>
        <w:ind w:left="0"/>
        <w:jc w:val="both"/>
      </w:pPr>
      <w:r>
        <w:rPr>
          <w:rFonts w:ascii="Times New Roman"/>
          <w:b w:val="false"/>
          <w:i w:val="false"/>
          <w:color w:val="000000"/>
          <w:sz w:val="28"/>
        </w:rPr>
        <w:t>
      ** 500 (бес жүз) миллион теңгеден асатын кредиттер бойынша.</w:t>
      </w:r>
    </w:p>
    <w:bookmarkEnd w:id="1887"/>
    <w:bookmarkStart w:name="z5543" w:id="1888"/>
    <w:p>
      <w:pPr>
        <w:spacing w:after="0"/>
        <w:ind w:left="0"/>
        <w:jc w:val="both"/>
      </w:pPr>
      <w:r>
        <w:rPr>
          <w:rFonts w:ascii="Times New Roman"/>
          <w:b w:val="false"/>
          <w:i w:val="false"/>
          <w:color w:val="000000"/>
          <w:sz w:val="28"/>
        </w:rPr>
        <w:t>
      Ескертпе: қаржылық есептіліктің ескіру мерзімі банк құжаттар топтамасын ұсынған күнге 6 (алты) айдан аспайды.</w:t>
      </w:r>
    </w:p>
    <w:bookmarkEnd w:id="1888"/>
    <w:bookmarkStart w:name="z5544" w:id="1889"/>
    <w:p>
      <w:pPr>
        <w:spacing w:after="0"/>
        <w:ind w:left="0"/>
        <w:jc w:val="both"/>
      </w:pPr>
      <w:r>
        <w:rPr>
          <w:rFonts w:ascii="Times New Roman"/>
          <w:b w:val="false"/>
          <w:i w:val="false"/>
          <w:color w:val="000000"/>
          <w:sz w:val="28"/>
        </w:rPr>
        <w:t>
      2. Кәсіпкердің құқықтық мәртебесі мен өкілеттіктерін айқындайтын құжаттар*</w:t>
      </w:r>
    </w:p>
    <w:bookmarkEnd w:id="1889"/>
    <w:bookmarkStart w:name="z5545" w:id="1890"/>
    <w:p>
      <w:pPr>
        <w:spacing w:after="0"/>
        <w:ind w:left="0"/>
        <w:jc w:val="both"/>
      </w:pPr>
      <w:r>
        <w:rPr>
          <w:rFonts w:ascii="Times New Roman"/>
          <w:b w:val="false"/>
          <w:i w:val="false"/>
          <w:color w:val="000000"/>
          <w:sz w:val="28"/>
        </w:rPr>
        <w:t>
      1. Кәсіпкер жеке кәсіпкер болып табылатын жағдайда:</w:t>
      </w:r>
    </w:p>
    <w:bookmarkEnd w:id="1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 мемлекеттік тіркеу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мөрдің бедері (бар болса)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 не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Кәсіпкердің/кепілгердің/қосалқы қарыз алушының/басшының және құрылтайшының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Кәсіпкердің/кепілгердің/қосалқы қарыз алушының/басшының және құрылтайшының дербес деректерді жинауға және өңдеуге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салық құпиясы болып табылатын мәліметтерді беруге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түпнұсқасы Қазақстан Республикасы Қаржы министрлігінің мемлекеттік кірістер комитетінің атына/ЭЦҚ қолдана отырып электрондық форматқа ұсынылады</w:t>
            </w:r>
          </w:p>
        </w:tc>
      </w:tr>
    </w:tbl>
    <w:bookmarkStart w:name="z5546" w:id="1891"/>
    <w:p>
      <w:pPr>
        <w:spacing w:after="0"/>
        <w:ind w:left="0"/>
        <w:jc w:val="both"/>
      </w:pPr>
      <w:r>
        <w:rPr>
          <w:rFonts w:ascii="Times New Roman"/>
          <w:b w:val="false"/>
          <w:i w:val="false"/>
          <w:color w:val="000000"/>
          <w:sz w:val="28"/>
        </w:rPr>
        <w:t>
      2. Кәсіпкер Қазақстан Республикасының заңнамасына сәйкес тіркелген заңды тұлға болып табылатын жағдайда:</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енгізілген өзгерістер мен толықтырулар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тұлғасы түпнұсқамен салыстырып тексерген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бірінші басшыны тағайындау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 банктің уәкілетті тұлғасы түпнұсқамен салыстырып тексерген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тарту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бекіткен нысан бойынша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бекіткен нысан бойынша түпнұсқа/ЭЦҚ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 қою және кәсіпкердің мөр бедерінің (бар болса) үлгілері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түпнұсқасымен салыстырып тексерілген көшірме/ЭЦҚ қолданылатын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Кәсіпкердің/құрылтайшының/кепілгердің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түпнұсқа/ЭЦҚ қолданылатын электрондық формат қаржы агенттінінің атына беріледі</w:t>
            </w:r>
          </w:p>
        </w:tc>
      </w:tr>
    </w:tbl>
    <w:bookmarkStart w:name="z5547" w:id="1892"/>
    <w:p>
      <w:pPr>
        <w:spacing w:after="0"/>
        <w:ind w:left="0"/>
        <w:jc w:val="both"/>
      </w:pPr>
      <w:r>
        <w:rPr>
          <w:rFonts w:ascii="Times New Roman"/>
          <w:b w:val="false"/>
          <w:i w:val="false"/>
          <w:color w:val="000000"/>
          <w:sz w:val="28"/>
        </w:rPr>
        <w:t>
      Ескертпе:</w:t>
      </w:r>
    </w:p>
    <w:bookmarkEnd w:id="1892"/>
    <w:bookmarkStart w:name="z5548" w:id="1893"/>
    <w:p>
      <w:pPr>
        <w:spacing w:after="0"/>
        <w:ind w:left="0"/>
        <w:jc w:val="both"/>
      </w:pPr>
      <w:r>
        <w:rPr>
          <w:rFonts w:ascii="Times New Roman"/>
          <w:b w:val="false"/>
          <w:i w:val="false"/>
          <w:color w:val="000000"/>
          <w:sz w:val="28"/>
        </w:rPr>
        <w:t>
      *** Шағын және орта кәсіпкерлік субъектісі бойынша, оның ішінде заңды тұлғаны мемлекеттік тіркеу/қайта тіркеу туралы куәлік 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w:t>
      </w:r>
    </w:p>
    <w:bookmarkEnd w:id="1893"/>
    <w:bookmarkStart w:name="z5549" w:id="1894"/>
    <w:p>
      <w:pPr>
        <w:spacing w:after="0"/>
        <w:ind w:left="0"/>
        <w:jc w:val="both"/>
      </w:pPr>
      <w:r>
        <w:rPr>
          <w:rFonts w:ascii="Times New Roman"/>
          <w:b w:val="false"/>
          <w:i w:val="false"/>
          <w:color w:val="000000"/>
          <w:sz w:val="28"/>
        </w:rPr>
        <w:t xml:space="preserve">
      Мемлекеттік көрсетілетін қызметті "электрондық үкімет" порталы арқылы алған кезде өтінішке жоғарыда көрсетілген мәліметтерді қоспағанда, құжаттардың электрондық көшірмелері қоса беріледі. </w:t>
      </w:r>
    </w:p>
    <w:bookmarkEnd w:id="1894"/>
    <w:bookmarkStart w:name="z5550" w:id="1895"/>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bookmarkEnd w:id="1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 2023 жылғы</w:t>
            </w:r>
            <w:r>
              <w:br/>
            </w:r>
            <w:r>
              <w:rPr>
                <w:rFonts w:ascii="Times New Roman"/>
                <w:b w:val="false"/>
                <w:i w:val="false"/>
                <w:color w:val="000000"/>
                <w:sz w:val="20"/>
              </w:rPr>
              <w:t>22 қарашадағы №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8-қосымша</w:t>
            </w:r>
          </w:p>
        </w:tc>
      </w:tr>
    </w:tbl>
    <w:bookmarkStart w:name="z5551" w:id="1896"/>
    <w:p>
      <w:pPr>
        <w:spacing w:after="0"/>
        <w:ind w:left="0"/>
        <w:jc w:val="left"/>
      </w:pPr>
      <w:r>
        <w:rPr>
          <w:rFonts w:ascii="Times New Roman"/>
          <w:b/>
          <w:i w:val="false"/>
          <w:color w:val="000000"/>
        </w:rPr>
        <w:t xml:space="preserve"> Әлеуметтік кәсіпкерлік субъектілері үшін мемлекеттік гранттар беру қағидалары</w:t>
      </w:r>
    </w:p>
    <w:bookmarkEnd w:id="1896"/>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5552" w:id="1897"/>
    <w:p>
      <w:pPr>
        <w:spacing w:after="0"/>
        <w:ind w:left="0"/>
        <w:jc w:val="left"/>
      </w:pPr>
      <w:r>
        <w:rPr>
          <w:rFonts w:ascii="Times New Roman"/>
          <w:b/>
          <w:i w:val="false"/>
          <w:color w:val="000000"/>
        </w:rPr>
        <w:t xml:space="preserve"> 1-тарау. Жалпы ережелер</w:t>
      </w:r>
    </w:p>
    <w:bookmarkEnd w:id="1897"/>
    <w:bookmarkStart w:name="z5553" w:id="1898"/>
    <w:p>
      <w:pPr>
        <w:spacing w:after="0"/>
        <w:ind w:left="0"/>
        <w:jc w:val="both"/>
      </w:pPr>
      <w:r>
        <w:rPr>
          <w:rFonts w:ascii="Times New Roman"/>
          <w:b w:val="false"/>
          <w:i w:val="false"/>
          <w:color w:val="000000"/>
          <w:sz w:val="28"/>
        </w:rPr>
        <w:t xml:space="preserve">
      1. Әлеуметтік кәсіпкерлік субъектілері үшін осы Мемлекеттік гранттар беру қағидалары (бұдан әрі – Мемлекеттік гранттар беру қағидалары) Қазақстан Республикасының Кәсіпкерлік кодексі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кәсіпкерлерге бизнес-идеяларды іске асыруы үшін мемлекеттік гранттар беру тәртібін айқындайды. </w:t>
      </w:r>
    </w:p>
    <w:bookmarkEnd w:id="1898"/>
    <w:bookmarkStart w:name="z5554" w:id="1899"/>
    <w:p>
      <w:pPr>
        <w:spacing w:after="0"/>
        <w:ind w:left="0"/>
        <w:jc w:val="both"/>
      </w:pPr>
      <w:r>
        <w:rPr>
          <w:rFonts w:ascii="Times New Roman"/>
          <w:b w:val="false"/>
          <w:i w:val="false"/>
          <w:color w:val="000000"/>
          <w:sz w:val="28"/>
        </w:rPr>
        <w:t>
      2. Осы Мемлекеттік гранттар беру қағидаларында мынадай негізгі ұғымдар пайдаланылады:</w:t>
      </w:r>
    </w:p>
    <w:bookmarkEnd w:id="1899"/>
    <w:bookmarkStart w:name="z5555" w:id="1900"/>
    <w:p>
      <w:pPr>
        <w:spacing w:after="0"/>
        <w:ind w:left="0"/>
        <w:jc w:val="both"/>
      </w:pPr>
      <w:r>
        <w:rPr>
          <w:rFonts w:ascii="Times New Roman"/>
          <w:b w:val="false"/>
          <w:i w:val="false"/>
          <w:color w:val="000000"/>
          <w:sz w:val="28"/>
        </w:rPr>
        <w:t>
      1) әлеуметтік кәсіпкерлік субъектісі – кәсіпкерлік жөніндегі уәкілетті орган бекіткен әлеуметтік кәсіпкерлік субъектілерінің тізіліміне енгізілген дара кәсіпкерлер және заңды тұлғалар (ірі кәсіпкерлік субъектілерін қоспағанда);</w:t>
      </w:r>
    </w:p>
    <w:bookmarkEnd w:id="1900"/>
    <w:bookmarkStart w:name="z5556" w:id="1901"/>
    <w:p>
      <w:pPr>
        <w:spacing w:after="0"/>
        <w:ind w:left="0"/>
        <w:jc w:val="both"/>
      </w:pPr>
      <w:r>
        <w:rPr>
          <w:rFonts w:ascii="Times New Roman"/>
          <w:b w:val="false"/>
          <w:i w:val="false"/>
          <w:color w:val="000000"/>
          <w:sz w:val="28"/>
        </w:rPr>
        <w:t>
      2) әлеуметтік кәсіпкерлік субъектілерінің тізілімі (бұдан әрі – тізілім) – осы Қағидаларға 1-қосымшаға сәйкес нысан бойынша әлеуметтік кәсіпкерлік субъектілері болып табылатын дара кәсіпкерлер мен заңды тұлғалар туралы мәліметтерді қамтитын электрондық деректер базасы;</w:t>
      </w:r>
    </w:p>
    <w:bookmarkEnd w:id="1901"/>
    <w:bookmarkStart w:name="z5557" w:id="1902"/>
    <w:p>
      <w:pPr>
        <w:spacing w:after="0"/>
        <w:ind w:left="0"/>
        <w:jc w:val="both"/>
      </w:pPr>
      <w:r>
        <w:rPr>
          <w:rFonts w:ascii="Times New Roman"/>
          <w:b w:val="false"/>
          <w:i w:val="false"/>
          <w:color w:val="000000"/>
          <w:sz w:val="28"/>
        </w:rPr>
        <w:t>
      3) бизнес-сәйкестендіру нөмірі (бұдан әрі – БСН) – заңды тұлға (филиал мен өкілдік) және қызметін бірлескен кәсіпкерлік түрінде жүзеге асыратын дара кәсіпкер үшін қалыптастырылатын бірегей нөмір;</w:t>
      </w:r>
    </w:p>
    <w:bookmarkEnd w:id="1902"/>
    <w:bookmarkStart w:name="z5558" w:id="1903"/>
    <w:p>
      <w:pPr>
        <w:spacing w:after="0"/>
        <w:ind w:left="0"/>
        <w:jc w:val="both"/>
      </w:pPr>
      <w:r>
        <w:rPr>
          <w:rFonts w:ascii="Times New Roman"/>
          <w:b w:val="false"/>
          <w:i w:val="false"/>
          <w:color w:val="000000"/>
          <w:sz w:val="28"/>
        </w:rPr>
        <w:t>
      4) бизнес-жоба – сипаттама, есеп айырысу, болжамдар нысанында орындалған, сондай-ақ жобаны іске асыру мерзімдері қамтылған өз бизнесін (тауарлар өндіру, жұмыстарды орындау, қызметтер көрсету) құру және бизнес-идеяларды іске асыру үшін берілетін мемлекеттік грант көлемінің кемінде 20 % деңгейінде кәсіпкердің өз қаражатымен (ақшалай қаражатпен, бизнес-жобаға қатысатын жылжымалы/жылжымайтын мүлікпен) қоса қаржыландыру және жаңа жұмыс орындарын құру мүмкіндігін ашатын кәсіпкердің жоспары;</w:t>
      </w:r>
    </w:p>
    <w:bookmarkEnd w:id="1903"/>
    <w:bookmarkStart w:name="z5559" w:id="1904"/>
    <w:p>
      <w:pPr>
        <w:spacing w:after="0"/>
        <w:ind w:left="0"/>
        <w:jc w:val="both"/>
      </w:pPr>
      <w:r>
        <w:rPr>
          <w:rFonts w:ascii="Times New Roman"/>
          <w:b w:val="false"/>
          <w:i w:val="false"/>
          <w:color w:val="000000"/>
          <w:sz w:val="28"/>
        </w:rPr>
        <w:t>
      5) бизнес-идея – тауарларды шығаруды, қызметтер көрсетуді, жұмыстарды орындауды көздейтін нақты жобаны іске асыруға бағытталған кәсіпкерлік бастама;</w:t>
      </w:r>
    </w:p>
    <w:bookmarkEnd w:id="1904"/>
    <w:bookmarkStart w:name="z5560" w:id="1905"/>
    <w:p>
      <w:pPr>
        <w:spacing w:after="0"/>
        <w:ind w:left="0"/>
        <w:jc w:val="both"/>
      </w:pPr>
      <w:r>
        <w:rPr>
          <w:rFonts w:ascii="Times New Roman"/>
          <w:b w:val="false"/>
          <w:i w:val="false"/>
          <w:color w:val="000000"/>
          <w:sz w:val="28"/>
        </w:rPr>
        <w:t>
      6) веб-портал – Интернет желісінде орналастырылған, субсидиялаудың ақпараттық жүйесіне қолжетімділік беретін интернет-ресурс;</w:t>
      </w:r>
    </w:p>
    <w:bookmarkEnd w:id="1905"/>
    <w:bookmarkStart w:name="z5561" w:id="1906"/>
    <w:p>
      <w:pPr>
        <w:spacing w:after="0"/>
        <w:ind w:left="0"/>
        <w:jc w:val="both"/>
      </w:pPr>
      <w:r>
        <w:rPr>
          <w:rFonts w:ascii="Times New Roman"/>
          <w:b w:val="false"/>
          <w:i w:val="false"/>
          <w:color w:val="000000"/>
          <w:sz w:val="28"/>
        </w:rPr>
        <w:t>
      7) грант беру туралы шарт – субсидиялаудың ақпараттық жүйесінің веб-порталында (бұдан әрі – веб-портал) жасалатын кәсіпкерлік жөніндегі уәкілетті орган бекітетін нысан бойынша өңірлік үйлестіруші, қаржы агенттігі және кәсіпкер арасында электрондық түрде жасалатын, оның шарттары бойынша кәсіпкерге бизнес-идеяларды іске асыруға нысаналы мемлекеттік грант берілетін үшжақты келісім;</w:t>
      </w:r>
    </w:p>
    <w:bookmarkEnd w:id="1906"/>
    <w:bookmarkStart w:name="z5562" w:id="1907"/>
    <w:p>
      <w:pPr>
        <w:spacing w:after="0"/>
        <w:ind w:left="0"/>
        <w:jc w:val="both"/>
      </w:pPr>
      <w:r>
        <w:rPr>
          <w:rFonts w:ascii="Times New Roman"/>
          <w:b w:val="false"/>
          <w:i w:val="false"/>
          <w:color w:val="000000"/>
          <w:sz w:val="28"/>
        </w:rPr>
        <w:t>
      8) жеке кабинет – пайдаланушының (кәсіпкердің, кәсіпкерлік жөніндегі уәкілетті органның, ұлттық институттың, қаржы агенттігінің, өңірлік үйлестірушінің, конкурстық комиссияның) тізілімдегі дербес веб-парағы;</w:t>
      </w:r>
    </w:p>
    <w:bookmarkEnd w:id="1907"/>
    <w:bookmarkStart w:name="z5563" w:id="1908"/>
    <w:p>
      <w:pPr>
        <w:spacing w:after="0"/>
        <w:ind w:left="0"/>
        <w:jc w:val="both"/>
      </w:pPr>
      <w:r>
        <w:rPr>
          <w:rFonts w:ascii="Times New Roman"/>
          <w:b w:val="false"/>
          <w:i w:val="false"/>
          <w:color w:val="000000"/>
          <w:sz w:val="28"/>
        </w:rPr>
        <w:t>
      9) жеке сәйкестендіру нөмірі (бұдан әрі – ЖСН) – жеке тұлға, оның ішінде қызметін жеке кәсіпкерлік түрінде жүзеге асыратын дара кәсіпкер үшін қалыптастырылатын бірегей нөмір;</w:t>
      </w:r>
    </w:p>
    <w:bookmarkEnd w:id="1908"/>
    <w:bookmarkStart w:name="z5564" w:id="1909"/>
    <w:p>
      <w:pPr>
        <w:spacing w:after="0"/>
        <w:ind w:left="0"/>
        <w:jc w:val="both"/>
      </w:pPr>
      <w:r>
        <w:rPr>
          <w:rFonts w:ascii="Times New Roman"/>
          <w:b w:val="false"/>
          <w:i w:val="false"/>
          <w:color w:val="000000"/>
          <w:sz w:val="28"/>
        </w:rPr>
        <w:t>
      10) жеке шот – субсидиялаудың ақпараттық жүйесінде ашылатын, тізілімде тіркелген пайдаланушы туралы ақпаратты көрсететін, оны тану (сәйкестендіру) және оның жеке деректері мен баптауларына рұқсат беру үшін қажетті шот;</w:t>
      </w:r>
    </w:p>
    <w:bookmarkEnd w:id="1909"/>
    <w:bookmarkStart w:name="z5565" w:id="1910"/>
    <w:p>
      <w:pPr>
        <w:spacing w:after="0"/>
        <w:ind w:left="0"/>
        <w:jc w:val="both"/>
      </w:pPr>
      <w:r>
        <w:rPr>
          <w:rFonts w:ascii="Times New Roman"/>
          <w:b w:val="false"/>
          <w:i w:val="false"/>
          <w:color w:val="000000"/>
          <w:sz w:val="28"/>
        </w:rPr>
        <w:t>
      11) жоба – кәсіпкер кіріс алуға бағытталған және Қазақстан Республикасының заңнамасына қайшы келмейтін бастамашылық қызмет ретінде жүзеге асыратын бизнестің әртүрлі бағыттарындағы іс-әрекеттер мен іс-шаралар жиынтығы;</w:t>
      </w:r>
    </w:p>
    <w:bookmarkEnd w:id="1910"/>
    <w:bookmarkStart w:name="z5566" w:id="1911"/>
    <w:p>
      <w:pPr>
        <w:spacing w:after="0"/>
        <w:ind w:left="0"/>
        <w:jc w:val="both"/>
      </w:pPr>
      <w:r>
        <w:rPr>
          <w:rFonts w:ascii="Times New Roman"/>
          <w:b w:val="false"/>
          <w:i w:val="false"/>
          <w:color w:val="000000"/>
          <w:sz w:val="28"/>
        </w:rPr>
        <w:t>
      12) кәсіпкер – әлеуметтік кәсіпкерлік субъектісі, "Бір ауыл – бір өнім" бағдарламасының финалисті болып табылатын шағын және орта кәсіпкерлік субъектісі;</w:t>
      </w:r>
    </w:p>
    <w:bookmarkEnd w:id="1911"/>
    <w:bookmarkStart w:name="z5567" w:id="1912"/>
    <w:p>
      <w:pPr>
        <w:spacing w:after="0"/>
        <w:ind w:left="0"/>
        <w:jc w:val="both"/>
      </w:pPr>
      <w:r>
        <w:rPr>
          <w:rFonts w:ascii="Times New Roman"/>
          <w:b w:val="false"/>
          <w:i w:val="false"/>
          <w:color w:val="000000"/>
          <w:sz w:val="28"/>
        </w:rPr>
        <w:t>
      13) кәсіпкерлік жөніндегі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1912"/>
    <w:bookmarkStart w:name="z5568" w:id="1913"/>
    <w:p>
      <w:pPr>
        <w:spacing w:after="0"/>
        <w:ind w:left="0"/>
        <w:jc w:val="both"/>
      </w:pPr>
      <w:r>
        <w:rPr>
          <w:rFonts w:ascii="Times New Roman"/>
          <w:b w:val="false"/>
          <w:i w:val="false"/>
          <w:color w:val="000000"/>
          <w:sz w:val="28"/>
        </w:rPr>
        <w:t>
      14) кворум – дауыс беру кезінде конкурстық комиссия мүшелері санының үштен екісінен астамының қатысуы;</w:t>
      </w:r>
    </w:p>
    <w:bookmarkEnd w:id="1913"/>
    <w:bookmarkStart w:name="z5569" w:id="1914"/>
    <w:p>
      <w:pPr>
        <w:spacing w:after="0"/>
        <w:ind w:left="0"/>
        <w:jc w:val="both"/>
      </w:pPr>
      <w:r>
        <w:rPr>
          <w:rFonts w:ascii="Times New Roman"/>
          <w:b w:val="false"/>
          <w:i w:val="false"/>
          <w:color w:val="000000"/>
          <w:sz w:val="28"/>
        </w:rPr>
        <w:t>
      15)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bookmarkEnd w:id="1914"/>
    <w:bookmarkStart w:name="z5570" w:id="1915"/>
    <w:p>
      <w:pPr>
        <w:spacing w:after="0"/>
        <w:ind w:left="0"/>
        <w:jc w:val="both"/>
      </w:pPr>
      <w:r>
        <w:rPr>
          <w:rFonts w:ascii="Times New Roman"/>
          <w:b w:val="false"/>
          <w:i w:val="false"/>
          <w:color w:val="000000"/>
          <w:sz w:val="28"/>
        </w:rPr>
        <w:t>
      16) конкурстық комиссия – мемлекеттік гранттар алуға үміткер кәсіпкерлердің өтінімдерін іріктеу жөніндегі алқалы-кеңесші орган;</w:t>
      </w:r>
    </w:p>
    <w:bookmarkEnd w:id="1915"/>
    <w:bookmarkStart w:name="z5571" w:id="1916"/>
    <w:p>
      <w:pPr>
        <w:spacing w:after="0"/>
        <w:ind w:left="0"/>
        <w:jc w:val="both"/>
      </w:pPr>
      <w:r>
        <w:rPr>
          <w:rFonts w:ascii="Times New Roman"/>
          <w:b w:val="false"/>
          <w:i w:val="false"/>
          <w:color w:val="000000"/>
          <w:sz w:val="28"/>
        </w:rPr>
        <w:t>
      17) көрсетілетін қызметтерді жеткізуші – мемлекеттік сатып алу туралы заңнамаға сәйкес өңірлік үйлестіруші/кәсіпкерлік жөніндегі уәкілетті орган айқындайтын, субсидиялаудың ақпараттық жүйесіне қолжетімділікті және иесі ретінде оны сүйемелдеуді қамтамасыз ететін тұлға;</w:t>
      </w:r>
    </w:p>
    <w:bookmarkEnd w:id="1916"/>
    <w:bookmarkStart w:name="z5572" w:id="1917"/>
    <w:p>
      <w:pPr>
        <w:spacing w:after="0"/>
        <w:ind w:left="0"/>
        <w:jc w:val="both"/>
      </w:pPr>
      <w:r>
        <w:rPr>
          <w:rFonts w:ascii="Times New Roman"/>
          <w:b w:val="false"/>
          <w:i w:val="false"/>
          <w:color w:val="000000"/>
          <w:sz w:val="28"/>
        </w:rPr>
        <w:t>
      18) қаржы агенттігі – "Даму" кәсіпкерлікті дамыту қоры" акционерлік қоғамы;</w:t>
      </w:r>
    </w:p>
    <w:bookmarkEnd w:id="1917"/>
    <w:bookmarkStart w:name="z5573" w:id="1918"/>
    <w:p>
      <w:pPr>
        <w:spacing w:after="0"/>
        <w:ind w:left="0"/>
        <w:jc w:val="both"/>
      </w:pPr>
      <w:r>
        <w:rPr>
          <w:rFonts w:ascii="Times New Roman"/>
          <w:b w:val="false"/>
          <w:i w:val="false"/>
          <w:color w:val="000000"/>
          <w:sz w:val="28"/>
        </w:rPr>
        <w:t>
      19) мүдделер қақтығысы – конкурстық комиссия мүшесінің жеке мүдделері оның өз өкілеттіктерін орындамауына немесе тиісінше орындамауына алып келуі мүмкін болатын кездегі конкурстық комиссия мүшесінің жеке мүдделері арасындағы қайшылық;</w:t>
      </w:r>
    </w:p>
    <w:bookmarkEnd w:id="1918"/>
    <w:bookmarkStart w:name="z5574" w:id="1919"/>
    <w:p>
      <w:pPr>
        <w:spacing w:after="0"/>
        <w:ind w:left="0"/>
        <w:jc w:val="both"/>
      </w:pPr>
      <w:r>
        <w:rPr>
          <w:rFonts w:ascii="Times New Roman"/>
          <w:b w:val="false"/>
          <w:i w:val="false"/>
          <w:color w:val="000000"/>
          <w:sz w:val="28"/>
        </w:rPr>
        <w:t>
      20) өңірлік үйлестіруші – облыс (астана, республикалық маңызы бар қалалар) әкімі айқындайтын жергілікті атқарушы органның құрылымдық бөлімшесі;</w:t>
      </w:r>
    </w:p>
    <w:bookmarkEnd w:id="1919"/>
    <w:bookmarkStart w:name="z5575" w:id="1920"/>
    <w:p>
      <w:pPr>
        <w:spacing w:after="0"/>
        <w:ind w:left="0"/>
        <w:jc w:val="both"/>
      </w:pPr>
      <w:r>
        <w:rPr>
          <w:rFonts w:ascii="Times New Roman"/>
          <w:b w:val="false"/>
          <w:i w:val="false"/>
          <w:color w:val="000000"/>
          <w:sz w:val="28"/>
        </w:rPr>
        <w:t>
      21) өтінім – осы Мемлекеттік гранттар беру қағидаларының талаптарына сәйкес қажетті құжаттар қоса берілген электрондық нысандағы өтініш;</w:t>
      </w:r>
    </w:p>
    <w:bookmarkEnd w:id="1920"/>
    <w:bookmarkStart w:name="z5576" w:id="1921"/>
    <w:p>
      <w:pPr>
        <w:spacing w:after="0"/>
        <w:ind w:left="0"/>
        <w:jc w:val="both"/>
      </w:pPr>
      <w:r>
        <w:rPr>
          <w:rFonts w:ascii="Times New Roman"/>
          <w:b w:val="false"/>
          <w:i w:val="false"/>
          <w:color w:val="000000"/>
          <w:sz w:val="28"/>
        </w:rPr>
        <w:t>
      22) өтінімдердің электрондық тізілімі (бұдан әрі – тізілім) – өтінімдер, сондай-ақ пайдаланушылар туралы мәліметтер жиынтығы және субсидиялаудың ақпараттық жүйесінде көрсетілген өзге де мәліметтер;</w:t>
      </w:r>
    </w:p>
    <w:bookmarkEnd w:id="1921"/>
    <w:bookmarkStart w:name="z5577" w:id="1922"/>
    <w:p>
      <w:pPr>
        <w:spacing w:after="0"/>
        <w:ind w:left="0"/>
        <w:jc w:val="both"/>
      </w:pPr>
      <w:r>
        <w:rPr>
          <w:rFonts w:ascii="Times New Roman"/>
          <w:b w:val="false"/>
          <w:i w:val="false"/>
          <w:color w:val="000000"/>
          <w:sz w:val="28"/>
        </w:rPr>
        <w:t>
      23)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1922"/>
    <w:bookmarkStart w:name="z5578" w:id="1923"/>
    <w:p>
      <w:pPr>
        <w:spacing w:after="0"/>
        <w:ind w:left="0"/>
        <w:jc w:val="both"/>
      </w:pPr>
      <w:r>
        <w:rPr>
          <w:rFonts w:ascii="Times New Roman"/>
          <w:b w:val="false"/>
          <w:i w:val="false"/>
          <w:color w:val="000000"/>
          <w:sz w:val="28"/>
        </w:rPr>
        <w:t xml:space="preserve">
      24) үлестес компаниялар/тұлғалар –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айқындалған заңды тұлғаның үлестес компаниялары/тұлғалары, сондай-ақ жеке тұлғаның үлестес тұлғалары:</w:t>
      </w:r>
    </w:p>
    <w:bookmarkEnd w:id="1923"/>
    <w:bookmarkStart w:name="z5579" w:id="1924"/>
    <w:p>
      <w:pPr>
        <w:spacing w:after="0"/>
        <w:ind w:left="0"/>
        <w:jc w:val="both"/>
      </w:pPr>
      <w:r>
        <w:rPr>
          <w:rFonts w:ascii="Times New Roman"/>
          <w:b w:val="false"/>
          <w:i w:val="false"/>
          <w:color w:val="000000"/>
          <w:sz w:val="28"/>
        </w:rPr>
        <w:t>
      жақын туыстары, жұбайы (зайыбы), жұбайының (зайыбының) жақын туыстары (бұдан әрі – жақын туыстары);</w:t>
      </w:r>
    </w:p>
    <w:bookmarkEnd w:id="1924"/>
    <w:bookmarkStart w:name="z5580" w:id="1925"/>
    <w:p>
      <w:pPr>
        <w:spacing w:after="0"/>
        <w:ind w:left="0"/>
        <w:jc w:val="both"/>
      </w:pPr>
      <w:r>
        <w:rPr>
          <w:rFonts w:ascii="Times New Roman"/>
          <w:b w:val="false"/>
          <w:i w:val="false"/>
          <w:color w:val="000000"/>
          <w:sz w:val="28"/>
        </w:rPr>
        <w:t>
      өндірістік кооперативтің ірі акционері/ірі қатысушысы/мүшесі және (немесе) лауазымды адамы осы жеке тұлға және (немесе) оның жақын туыстары болып табылатын заңды тұлға;</w:t>
      </w:r>
    </w:p>
    <w:bookmarkEnd w:id="1925"/>
    <w:bookmarkStart w:name="z5581" w:id="1926"/>
    <w:p>
      <w:pPr>
        <w:spacing w:after="0"/>
        <w:ind w:left="0"/>
        <w:jc w:val="both"/>
      </w:pPr>
      <w:r>
        <w:rPr>
          <w:rFonts w:ascii="Times New Roman"/>
          <w:b w:val="false"/>
          <w:i w:val="false"/>
          <w:color w:val="000000"/>
          <w:sz w:val="28"/>
        </w:rPr>
        <w:t>
      осы жеке тұлға және (немесе) оның жақын туыстары бақылайтын заңды тұлға;</w:t>
      </w:r>
    </w:p>
    <w:bookmarkEnd w:id="1926"/>
    <w:bookmarkStart w:name="z5582" w:id="1927"/>
    <w:p>
      <w:pPr>
        <w:spacing w:after="0"/>
        <w:ind w:left="0"/>
        <w:jc w:val="both"/>
      </w:pPr>
      <w:r>
        <w:rPr>
          <w:rFonts w:ascii="Times New Roman"/>
          <w:b w:val="false"/>
          <w:i w:val="false"/>
          <w:color w:val="000000"/>
          <w:sz w:val="28"/>
        </w:rPr>
        <w:t>
      осы тармақшаның үшінші және төртінші абзацтарында көрсетілген заңды тұлғалар өздеріне қатысты ірі акционерлер (ірі қатысушылар) болып табылатын немесе мүліктегі тиісті үлеске құқығы бар заңды тұлға;</w:t>
      </w:r>
    </w:p>
    <w:bookmarkEnd w:id="1927"/>
    <w:bookmarkStart w:name="z5583" w:id="1928"/>
    <w:p>
      <w:pPr>
        <w:spacing w:after="0"/>
        <w:ind w:left="0"/>
        <w:jc w:val="both"/>
      </w:pPr>
      <w:r>
        <w:rPr>
          <w:rFonts w:ascii="Times New Roman"/>
          <w:b w:val="false"/>
          <w:i w:val="false"/>
          <w:color w:val="000000"/>
          <w:sz w:val="28"/>
        </w:rPr>
        <w:t>
      осы тармақшаның үшінші, төртінші және бесінші абзацтарында көрсетілген заңды тұлғалардың лауазымды адамдары;</w:t>
      </w:r>
    </w:p>
    <w:bookmarkEnd w:id="1928"/>
    <w:bookmarkStart w:name="z5584" w:id="1929"/>
    <w:p>
      <w:pPr>
        <w:spacing w:after="0"/>
        <w:ind w:left="0"/>
        <w:jc w:val="both"/>
      </w:pPr>
      <w:r>
        <w:rPr>
          <w:rFonts w:ascii="Times New Roman"/>
          <w:b w:val="false"/>
          <w:i w:val="false"/>
          <w:color w:val="000000"/>
          <w:sz w:val="28"/>
        </w:rPr>
        <w:t>
      25) ісін жаңа бастаған кәсіпкер – мемлекеттік грант алу үшін дара кәсіпкер немесе заңды тұлға ретінде мемлекеттік тіркеу мерзімі өңірлік үйлестірушіге жүгінген кезде 3 (үш) жылдан аз уақытты құрайтын кәсіпкер (ісін жаңа бастаған кәсіпкердің жұмыс істеп тұрған үлестес кәсіпкердің ағымдағы қызметінен ерекшеленетін қызметтің жаңа түрін құру шартымен жұмыс істеп тұрған кәсіпкерлермен үлестес болуына жол беріледі);</w:t>
      </w:r>
    </w:p>
    <w:bookmarkEnd w:id="1929"/>
    <w:bookmarkStart w:name="z5585" w:id="1930"/>
    <w:p>
      <w:pPr>
        <w:spacing w:after="0"/>
        <w:ind w:left="0"/>
        <w:jc w:val="both"/>
      </w:pPr>
      <w:r>
        <w:rPr>
          <w:rFonts w:ascii="Times New Roman"/>
          <w:b w:val="false"/>
          <w:i w:val="false"/>
          <w:color w:val="000000"/>
          <w:sz w:val="28"/>
        </w:rPr>
        <w:t>
      26) "электрондық үкіметтің" веб-порталы – нормативтік құқықтық базаны қоса алғанда, барлық шоғырландырылған үкіметтік ақпаратқа және мемлекеттік көрсетілетін қызметтерге, табиғи монополиялар субъектілерінің желілеріне қосылуға техникалық шарттар беру жөніндегі көрсетілетін қызметтерге және электрондық нысанда көрсетілетін квазимемлекеттік сектор субъектілерінің көрсетілетін қызметтеріне қол жеткізудің бірыңғай терезесі болып табылатын ақпараттық жүйе;</w:t>
      </w:r>
    </w:p>
    <w:bookmarkEnd w:id="1930"/>
    <w:bookmarkStart w:name="z5586" w:id="1931"/>
    <w:p>
      <w:pPr>
        <w:spacing w:after="0"/>
        <w:ind w:left="0"/>
        <w:jc w:val="both"/>
      </w:pPr>
      <w:r>
        <w:rPr>
          <w:rFonts w:ascii="Times New Roman"/>
          <w:b w:val="false"/>
          <w:i w:val="false"/>
          <w:color w:val="000000"/>
          <w:sz w:val="28"/>
        </w:rPr>
        <w:t>
      27)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931"/>
    <w:bookmarkStart w:name="z5587" w:id="1932"/>
    <w:p>
      <w:pPr>
        <w:spacing w:after="0"/>
        <w:ind w:left="0"/>
        <w:jc w:val="both"/>
      </w:pPr>
      <w:r>
        <w:rPr>
          <w:rFonts w:ascii="Times New Roman"/>
          <w:b w:val="false"/>
          <w:i w:val="false"/>
          <w:color w:val="000000"/>
          <w:sz w:val="28"/>
        </w:rPr>
        <w:t>
      3. Мемлекеттік гранттар әлеуметтік кәсіпкерлік субъектілеріне, "Бір ауыл – бір өнім" бағдарламасының финалистері болып табылатын шағын және орта кәсіпкерлік субъектілеріне өтеусіз негізде беріледі.</w:t>
      </w:r>
    </w:p>
    <w:bookmarkEnd w:id="1932"/>
    <w:bookmarkStart w:name="z5588" w:id="1933"/>
    <w:p>
      <w:pPr>
        <w:spacing w:after="0"/>
        <w:ind w:left="0"/>
        <w:jc w:val="both"/>
      </w:pPr>
      <w:r>
        <w:rPr>
          <w:rFonts w:ascii="Times New Roman"/>
          <w:b w:val="false"/>
          <w:i w:val="false"/>
          <w:color w:val="000000"/>
          <w:sz w:val="28"/>
        </w:rPr>
        <w:t>
      Мемлекеттік грант әлеуметтік кәсіпкерлік субъектілеріне, акцизделетін өніммен байланысты қызметті жүзеге асыратын "Бір ауыл – бір өнім" бағдарламасының финалистері болып табылатын шағын және орта кәсіпкерлік субъектілеріне берілмейді.</w:t>
      </w:r>
    </w:p>
    <w:bookmarkEnd w:id="1933"/>
    <w:bookmarkStart w:name="z5589" w:id="1934"/>
    <w:p>
      <w:pPr>
        <w:spacing w:after="0"/>
        <w:ind w:left="0"/>
        <w:jc w:val="both"/>
      </w:pPr>
      <w:r>
        <w:rPr>
          <w:rFonts w:ascii="Times New Roman"/>
          <w:b w:val="false"/>
          <w:i w:val="false"/>
          <w:color w:val="000000"/>
          <w:sz w:val="28"/>
        </w:rPr>
        <w:t>
      4. Мемлекеттік гранттарды мемлекет кәсіпкерлердің мемлекеттік гранттар беруге өтінімдерін іріктеу бойынша өткізілетін конкурстардың қорытындылары бойынша өңірлік үйлестірушілер арқылы береді.</w:t>
      </w:r>
    </w:p>
    <w:bookmarkEnd w:id="1934"/>
    <w:bookmarkStart w:name="z5590" w:id="1935"/>
    <w:p>
      <w:pPr>
        <w:spacing w:after="0"/>
        <w:ind w:left="0"/>
        <w:jc w:val="both"/>
      </w:pPr>
      <w:r>
        <w:rPr>
          <w:rFonts w:ascii="Times New Roman"/>
          <w:b w:val="false"/>
          <w:i w:val="false"/>
          <w:color w:val="000000"/>
          <w:sz w:val="28"/>
        </w:rPr>
        <w:t>
      5. Мемлекеттік гранттар нысанындағы қолдау шараларын қаржыландыру жергілікті бюджет қаражаты есебінен жүзеге асырылады.</w:t>
      </w:r>
    </w:p>
    <w:bookmarkEnd w:id="1935"/>
    <w:bookmarkStart w:name="z5591" w:id="1936"/>
    <w:p>
      <w:pPr>
        <w:spacing w:after="0"/>
        <w:ind w:left="0"/>
        <w:jc w:val="both"/>
      </w:pPr>
      <w:r>
        <w:rPr>
          <w:rFonts w:ascii="Times New Roman"/>
          <w:b w:val="false"/>
          <w:i w:val="false"/>
          <w:color w:val="000000"/>
          <w:sz w:val="28"/>
        </w:rPr>
        <w:t>
      6. Субсидиялаудың ақпараттық жүйесін пайдалану жөніндегі шарттар мен талаптар өңірлік үйлестіруші/кәсіпкерлік жөніндегі уәкілетті органмен қызмет көрсетуші арасында тиісті шарт жасасқаннан кейін туындаған қатынастарға қолданылады.</w:t>
      </w:r>
    </w:p>
    <w:bookmarkEnd w:id="1936"/>
    <w:bookmarkStart w:name="z5592" w:id="1937"/>
    <w:p>
      <w:pPr>
        <w:spacing w:after="0"/>
        <w:ind w:left="0"/>
        <w:jc w:val="both"/>
      </w:pPr>
      <w:r>
        <w:rPr>
          <w:rFonts w:ascii="Times New Roman"/>
          <w:b w:val="false"/>
          <w:i w:val="false"/>
          <w:color w:val="000000"/>
          <w:sz w:val="28"/>
        </w:rPr>
        <w:t>
      7. Осы Мемлекеттік гранттар беру қағидалары күшіне енген күні қолданыста болатын және субсидиялаудың ақпараттық жүйесінде тіркелген грант беру туралы шарттар қаржыландыруға жатады.</w:t>
      </w:r>
    </w:p>
    <w:bookmarkEnd w:id="1937"/>
    <w:bookmarkStart w:name="z5593" w:id="1938"/>
    <w:p>
      <w:pPr>
        <w:spacing w:after="0"/>
        <w:ind w:left="0"/>
        <w:jc w:val="both"/>
      </w:pPr>
      <w:r>
        <w:rPr>
          <w:rFonts w:ascii="Times New Roman"/>
          <w:b w:val="false"/>
          <w:i w:val="false"/>
          <w:color w:val="000000"/>
          <w:sz w:val="28"/>
        </w:rPr>
        <w:t>
      8. Қаржы агенттігінің және көрсетілетін қызметтерді жеткізушінің қызметтерін кәсіпкерлік жөніндегі өңірлік үйлестіруші/кәсіпкерлік жөніндегі уәкілетті орган республикалық/жергілікті бюджет қаражаты есебінен төлейді.</w:t>
      </w:r>
    </w:p>
    <w:bookmarkEnd w:id="1938"/>
    <w:bookmarkStart w:name="z5594" w:id="1939"/>
    <w:p>
      <w:pPr>
        <w:spacing w:after="0"/>
        <w:ind w:left="0"/>
        <w:jc w:val="left"/>
      </w:pPr>
      <w:r>
        <w:rPr>
          <w:rFonts w:ascii="Times New Roman"/>
          <w:b/>
          <w:i w:val="false"/>
          <w:color w:val="000000"/>
        </w:rPr>
        <w:t xml:space="preserve"> 2-тарау. Мемлекеттік гранттарды беру тәртібі мен шарттары</w:t>
      </w:r>
    </w:p>
    <w:bookmarkEnd w:id="1939"/>
    <w:bookmarkStart w:name="z5595" w:id="1940"/>
    <w:p>
      <w:pPr>
        <w:spacing w:after="0"/>
        <w:ind w:left="0"/>
        <w:jc w:val="left"/>
      </w:pPr>
      <w:r>
        <w:rPr>
          <w:rFonts w:ascii="Times New Roman"/>
          <w:b/>
          <w:i w:val="false"/>
          <w:color w:val="000000"/>
        </w:rPr>
        <w:t xml:space="preserve"> 1-параграф. Мемлекеттік гранттар беру шарттары</w:t>
      </w:r>
    </w:p>
    <w:bookmarkEnd w:id="1940"/>
    <w:bookmarkStart w:name="z5596" w:id="1941"/>
    <w:p>
      <w:pPr>
        <w:spacing w:after="0"/>
        <w:ind w:left="0"/>
        <w:jc w:val="both"/>
      </w:pPr>
      <w:r>
        <w:rPr>
          <w:rFonts w:ascii="Times New Roman"/>
          <w:b w:val="false"/>
          <w:i w:val="false"/>
          <w:color w:val="000000"/>
          <w:sz w:val="28"/>
        </w:rPr>
        <w:t>
      9. Мемлекеттік гранттар алуға конкурстық іріктеудің қатысушысы болып әлеуметтік кәсіпкерлік субъектілері, "Бір ауыл – бір өнім" бағдарламасының финалистері болып табылатын шағын және орта кәсіпкерлік субъектілері қатыса алады.</w:t>
      </w:r>
    </w:p>
    <w:bookmarkEnd w:id="1941"/>
    <w:bookmarkStart w:name="z5597" w:id="1942"/>
    <w:p>
      <w:pPr>
        <w:spacing w:after="0"/>
        <w:ind w:left="0"/>
        <w:jc w:val="both"/>
      </w:pPr>
      <w:r>
        <w:rPr>
          <w:rFonts w:ascii="Times New Roman"/>
          <w:b w:val="false"/>
          <w:i w:val="false"/>
          <w:color w:val="000000"/>
          <w:sz w:val="28"/>
        </w:rPr>
        <w:t>
      10. Осы Мемлекеттік гранттар беру қағидаларының талаптарына сәйкес келетін әрбір кәсіпкер грант беру туралы қолданыстағы шарттар болмаған кезде бір бизнес-жоба бойынша бизнес-идеяларды іске асыру үшін мемлекеттік гранттар беру мақсатында конкурстық іріктеуге қатысушы бола алады.</w:t>
      </w:r>
    </w:p>
    <w:bookmarkEnd w:id="1942"/>
    <w:bookmarkStart w:name="z5598" w:id="1943"/>
    <w:p>
      <w:pPr>
        <w:spacing w:after="0"/>
        <w:ind w:left="0"/>
        <w:jc w:val="both"/>
      </w:pPr>
      <w:r>
        <w:rPr>
          <w:rFonts w:ascii="Times New Roman"/>
          <w:b w:val="false"/>
          <w:i w:val="false"/>
          <w:color w:val="000000"/>
          <w:sz w:val="28"/>
        </w:rPr>
        <w:t>
      Мыналар:</w:t>
      </w:r>
    </w:p>
    <w:bookmarkEnd w:id="1943"/>
    <w:bookmarkStart w:name="z5599" w:id="1944"/>
    <w:p>
      <w:pPr>
        <w:spacing w:after="0"/>
        <w:ind w:left="0"/>
        <w:jc w:val="both"/>
      </w:pPr>
      <w:r>
        <w:rPr>
          <w:rFonts w:ascii="Times New Roman"/>
          <w:b w:val="false"/>
          <w:i w:val="false"/>
          <w:color w:val="000000"/>
          <w:sz w:val="28"/>
        </w:rPr>
        <w:t>
      1) кәсіпкердің жобаны іске асыруға арналған шығыстарды мемлекеттік грант көлемінің кемінде 20 %-ы мөлшерінде, оның ішінде бизнес-жобаға қатысатын жеке жылжымалы немесе жылжымайтын мүлікпен қоса қаржыландыруы (ақшалай қаражатпен);</w:t>
      </w:r>
    </w:p>
    <w:bookmarkEnd w:id="1944"/>
    <w:bookmarkStart w:name="z5600" w:id="1945"/>
    <w:p>
      <w:pPr>
        <w:spacing w:after="0"/>
        <w:ind w:left="0"/>
        <w:jc w:val="both"/>
      </w:pPr>
      <w:r>
        <w:rPr>
          <w:rFonts w:ascii="Times New Roman"/>
          <w:b w:val="false"/>
          <w:i w:val="false"/>
          <w:color w:val="000000"/>
          <w:sz w:val="28"/>
        </w:rPr>
        <w:t>
      2) жаңа жұмыс орындарын құру;</w:t>
      </w:r>
    </w:p>
    <w:bookmarkEnd w:id="1945"/>
    <w:bookmarkStart w:name="z5601" w:id="1946"/>
    <w:p>
      <w:pPr>
        <w:spacing w:after="0"/>
        <w:ind w:left="0"/>
        <w:jc w:val="both"/>
      </w:pPr>
      <w:r>
        <w:rPr>
          <w:rFonts w:ascii="Times New Roman"/>
          <w:b w:val="false"/>
          <w:i w:val="false"/>
          <w:color w:val="000000"/>
          <w:sz w:val="28"/>
        </w:rPr>
        <w:t>
      3) кәсіпкердің бизнес-жобасында инфрақұрылымның болуы және (немесе) жобаны іске асыру үшін жеткілікті инфрақұрылым құру көзделген инвестициялық жоспардың болуы бизнес-идеяларды іске асыру үшін бизнес-жобаның міндетті шарттары болып табылады.</w:t>
      </w:r>
    </w:p>
    <w:bookmarkEnd w:id="1946"/>
    <w:bookmarkStart w:name="z5602" w:id="1947"/>
    <w:p>
      <w:pPr>
        <w:spacing w:after="0"/>
        <w:ind w:left="0"/>
        <w:jc w:val="both"/>
      </w:pPr>
      <w:r>
        <w:rPr>
          <w:rFonts w:ascii="Times New Roman"/>
          <w:b w:val="false"/>
          <w:i w:val="false"/>
          <w:color w:val="000000"/>
          <w:sz w:val="28"/>
        </w:rPr>
        <w:t>
      11. Кәсіпкерлер мемлекеттік грант қаражатын келесі мақсаттарға пайдаланады:</w:t>
      </w:r>
    </w:p>
    <w:bookmarkEnd w:id="1947"/>
    <w:bookmarkStart w:name="z5603" w:id="1948"/>
    <w:p>
      <w:pPr>
        <w:spacing w:after="0"/>
        <w:ind w:left="0"/>
        <w:jc w:val="both"/>
      </w:pPr>
      <w:r>
        <w:rPr>
          <w:rFonts w:ascii="Times New Roman"/>
          <w:b w:val="false"/>
          <w:i w:val="false"/>
          <w:color w:val="000000"/>
          <w:sz w:val="28"/>
        </w:rPr>
        <w:t>
      1) тауарларды шығару немесе қызметтер көрсету үшін қажетті негізгі құралдарды (оның ішінде негізгі құралдарды салу/жаңғырту/реконструкциялау/ күрделі жөндеу), шикізат пен материалдарды сатып алу;</w:t>
      </w:r>
    </w:p>
    <w:bookmarkEnd w:id="1948"/>
    <w:bookmarkStart w:name="z5604" w:id="1949"/>
    <w:p>
      <w:pPr>
        <w:spacing w:after="0"/>
        <w:ind w:left="0"/>
        <w:jc w:val="both"/>
      </w:pPr>
      <w:r>
        <w:rPr>
          <w:rFonts w:ascii="Times New Roman"/>
          <w:b w:val="false"/>
          <w:i w:val="false"/>
          <w:color w:val="000000"/>
          <w:sz w:val="28"/>
        </w:rPr>
        <w:t>
      2) материалдық емес активтерді сатып алу;</w:t>
      </w:r>
    </w:p>
    <w:bookmarkEnd w:id="1949"/>
    <w:bookmarkStart w:name="z5605" w:id="1950"/>
    <w:p>
      <w:pPr>
        <w:spacing w:after="0"/>
        <w:ind w:left="0"/>
        <w:jc w:val="both"/>
      </w:pPr>
      <w:r>
        <w:rPr>
          <w:rFonts w:ascii="Times New Roman"/>
          <w:b w:val="false"/>
          <w:i w:val="false"/>
          <w:color w:val="000000"/>
          <w:sz w:val="28"/>
        </w:rPr>
        <w:t>
      3) технологияны сатып алу;</w:t>
      </w:r>
    </w:p>
    <w:bookmarkEnd w:id="1950"/>
    <w:bookmarkStart w:name="z5606" w:id="1951"/>
    <w:p>
      <w:pPr>
        <w:spacing w:after="0"/>
        <w:ind w:left="0"/>
        <w:jc w:val="both"/>
      </w:pPr>
      <w:r>
        <w:rPr>
          <w:rFonts w:ascii="Times New Roman"/>
          <w:b w:val="false"/>
          <w:i w:val="false"/>
          <w:color w:val="000000"/>
          <w:sz w:val="28"/>
        </w:rPr>
        <w:t>
      4) кешенді кәсіпкерлік лицензияға (франчайзингке) құқықтарды сатып алу;</w:t>
      </w:r>
    </w:p>
    <w:bookmarkEnd w:id="1951"/>
    <w:bookmarkStart w:name="z5607" w:id="1952"/>
    <w:p>
      <w:pPr>
        <w:spacing w:after="0"/>
        <w:ind w:left="0"/>
        <w:jc w:val="both"/>
      </w:pPr>
      <w:r>
        <w:rPr>
          <w:rFonts w:ascii="Times New Roman"/>
          <w:b w:val="false"/>
          <w:i w:val="false"/>
          <w:color w:val="000000"/>
          <w:sz w:val="28"/>
        </w:rPr>
        <w:t>
      5) зерттеу жұмыстарына және (немесе) жаңа технологияларды енгізуге байланысты шығыстар.</w:t>
      </w:r>
    </w:p>
    <w:bookmarkEnd w:id="1952"/>
    <w:bookmarkStart w:name="z5608" w:id="1953"/>
    <w:p>
      <w:pPr>
        <w:spacing w:after="0"/>
        <w:ind w:left="0"/>
        <w:jc w:val="both"/>
      </w:pPr>
      <w:r>
        <w:rPr>
          <w:rFonts w:ascii="Times New Roman"/>
          <w:b w:val="false"/>
          <w:i w:val="false"/>
          <w:color w:val="000000"/>
          <w:sz w:val="28"/>
        </w:rPr>
        <w:t>
      Мемлекеттік грант қаражатын өзге мақсаттарға пайдалануға жол берілмейді.</w:t>
      </w:r>
    </w:p>
    <w:bookmarkEnd w:id="1953"/>
    <w:bookmarkStart w:name="z5609" w:id="1954"/>
    <w:p>
      <w:pPr>
        <w:spacing w:after="0"/>
        <w:ind w:left="0"/>
        <w:jc w:val="both"/>
      </w:pPr>
      <w:r>
        <w:rPr>
          <w:rFonts w:ascii="Times New Roman"/>
          <w:b w:val="false"/>
          <w:i w:val="false"/>
          <w:color w:val="000000"/>
          <w:sz w:val="28"/>
        </w:rPr>
        <w:t>
      Кәсіпкердің бизнес-жобаны іске асыру мерзімі грант беру туралы шартқа қол қойылған күннен бастап 18 (он сегіз) айдан аспауы тиіс.</w:t>
      </w:r>
    </w:p>
    <w:bookmarkEnd w:id="1954"/>
    <w:bookmarkStart w:name="z5610" w:id="1955"/>
    <w:p>
      <w:pPr>
        <w:spacing w:after="0"/>
        <w:ind w:left="0"/>
        <w:jc w:val="both"/>
      </w:pPr>
      <w:r>
        <w:rPr>
          <w:rFonts w:ascii="Times New Roman"/>
          <w:b w:val="false"/>
          <w:i w:val="false"/>
          <w:color w:val="000000"/>
          <w:sz w:val="28"/>
        </w:rPr>
        <w:t>
      Бұл ретте, егер іске асырудың көрсетілген мерзімі ішінде кәсіпкер қызметін жүзеге асырмаса, сатып алынған негізгі құрал іске асырылса және бизнес-жобаны іске асыру және одан әрі іске асыру үшін ұқсас/баламалы құралмен ауыстырылмаса, кәсіпкер мемлекеттік грант қаражатын толық көлемде өтеуге міндетті.</w:t>
      </w:r>
    </w:p>
    <w:bookmarkEnd w:id="1955"/>
    <w:bookmarkStart w:name="z5611" w:id="1956"/>
    <w:p>
      <w:pPr>
        <w:spacing w:after="0"/>
        <w:ind w:left="0"/>
        <w:jc w:val="both"/>
      </w:pPr>
      <w:r>
        <w:rPr>
          <w:rFonts w:ascii="Times New Roman"/>
          <w:b w:val="false"/>
          <w:i w:val="false"/>
          <w:color w:val="000000"/>
          <w:sz w:val="28"/>
        </w:rPr>
        <w:t>
      12. Мыналарға:</w:t>
      </w:r>
    </w:p>
    <w:bookmarkEnd w:id="1956"/>
    <w:bookmarkStart w:name="z5612" w:id="1957"/>
    <w:p>
      <w:pPr>
        <w:spacing w:after="0"/>
        <w:ind w:left="0"/>
        <w:jc w:val="both"/>
      </w:pPr>
      <w:r>
        <w:rPr>
          <w:rFonts w:ascii="Times New Roman"/>
          <w:b w:val="false"/>
          <w:i w:val="false"/>
          <w:color w:val="000000"/>
          <w:sz w:val="28"/>
        </w:rPr>
        <w:t>
      1) жылжымайтын мүлікті және (немесе) жер учаскесін сатып алуға;</w:t>
      </w:r>
    </w:p>
    <w:bookmarkEnd w:id="1957"/>
    <w:bookmarkStart w:name="z5613" w:id="1958"/>
    <w:p>
      <w:pPr>
        <w:spacing w:after="0"/>
        <w:ind w:left="0"/>
        <w:jc w:val="both"/>
      </w:pPr>
      <w:r>
        <w:rPr>
          <w:rFonts w:ascii="Times New Roman"/>
          <w:b w:val="false"/>
          <w:i w:val="false"/>
          <w:color w:val="000000"/>
          <w:sz w:val="28"/>
        </w:rPr>
        <w:t>
      2) жалдау ақысының төлемі ретінде;</w:t>
      </w:r>
    </w:p>
    <w:bookmarkEnd w:id="1958"/>
    <w:bookmarkStart w:name="z5614" w:id="1959"/>
    <w:p>
      <w:pPr>
        <w:spacing w:after="0"/>
        <w:ind w:left="0"/>
        <w:jc w:val="both"/>
      </w:pPr>
      <w:r>
        <w:rPr>
          <w:rFonts w:ascii="Times New Roman"/>
          <w:b w:val="false"/>
          <w:i w:val="false"/>
          <w:color w:val="000000"/>
          <w:sz w:val="28"/>
        </w:rPr>
        <w:t>
      3) негізгі құралдарды/активтерді сатып алуға (қызметтерді алуға/жұмыстарды орындауға), үлестес/байланысты компаниялардан/ тұлғалардан және (немесе) кәсіпкердің жақын туыстарынан ("Неке (ерлі-зайыптылық) және отбасы туралы" Қазақстан Республикасының Кодексіне сәйкес айқындалған);</w:t>
      </w:r>
    </w:p>
    <w:bookmarkEnd w:id="1959"/>
    <w:bookmarkStart w:name="z5615" w:id="1960"/>
    <w:p>
      <w:pPr>
        <w:spacing w:after="0"/>
        <w:ind w:left="0"/>
        <w:jc w:val="both"/>
      </w:pPr>
      <w:r>
        <w:rPr>
          <w:rFonts w:ascii="Times New Roman"/>
          <w:b w:val="false"/>
          <w:i w:val="false"/>
          <w:color w:val="000000"/>
          <w:sz w:val="28"/>
        </w:rPr>
        <w:t>
      4) пайдалануда болған негізгі құралдарды (жабдықтарды) сатып алуға;</w:t>
      </w:r>
    </w:p>
    <w:bookmarkEnd w:id="1960"/>
    <w:bookmarkStart w:name="z5616" w:id="1961"/>
    <w:p>
      <w:pPr>
        <w:spacing w:after="0"/>
        <w:ind w:left="0"/>
        <w:jc w:val="both"/>
      </w:pPr>
      <w:r>
        <w:rPr>
          <w:rFonts w:ascii="Times New Roman"/>
          <w:b w:val="false"/>
          <w:i w:val="false"/>
          <w:color w:val="000000"/>
          <w:sz w:val="28"/>
        </w:rPr>
        <w:t>
      Бұл ретте негізгі құралдарды (жабдықтарды) сатып алу тиісті құжаттармен (жабдыққа шарт/келісімшарт/паспорт/сапа сертификаты) расталуға тиіс;</w:t>
      </w:r>
    </w:p>
    <w:bookmarkEnd w:id="1961"/>
    <w:bookmarkStart w:name="z5617" w:id="1962"/>
    <w:p>
      <w:pPr>
        <w:spacing w:after="0"/>
        <w:ind w:left="0"/>
        <w:jc w:val="both"/>
      </w:pPr>
      <w:r>
        <w:rPr>
          <w:rFonts w:ascii="Times New Roman"/>
          <w:b w:val="false"/>
          <w:i w:val="false"/>
          <w:color w:val="000000"/>
          <w:sz w:val="28"/>
        </w:rPr>
        <w:t>
      5) шанағы немесе кабинадан оқшауланған жүк платформасы бар жүктерді тасымалдауға арналған автокөлікті, сондай-ақ отандық өндірушілердің жеңіл автомобильдері мен жеңіл автокөлік құралдарын жалға алуға және уақытша алуға байланысты жобаларды қоспағанда, жеңіл автокөлікті сатып алуға;</w:t>
      </w:r>
    </w:p>
    <w:bookmarkEnd w:id="1962"/>
    <w:bookmarkStart w:name="z5618" w:id="1963"/>
    <w:p>
      <w:pPr>
        <w:spacing w:after="0"/>
        <w:ind w:left="0"/>
        <w:jc w:val="both"/>
      </w:pPr>
      <w:r>
        <w:rPr>
          <w:rFonts w:ascii="Times New Roman"/>
          <w:b w:val="false"/>
          <w:i w:val="false"/>
          <w:color w:val="000000"/>
          <w:sz w:val="28"/>
        </w:rPr>
        <w:t>
      6) өңдеуші өнеркәсіпке жататын тамақ өнімдерін өндіру жөніндегі жобаларды қоспағанда, ауыл шаруашылығы жануарларын (ірі/ұсақ қара малды, құсты, бал арасын, сондай-ақ өзге де ауыл шаруашылығы жануарларын) сатып алуға мемлекеттік грант қаражатын пайдалануға болмайды.</w:t>
      </w:r>
    </w:p>
    <w:bookmarkEnd w:id="1963"/>
    <w:bookmarkStart w:name="z5619" w:id="1964"/>
    <w:p>
      <w:pPr>
        <w:spacing w:after="0"/>
        <w:ind w:left="0"/>
        <w:jc w:val="both"/>
      </w:pPr>
      <w:r>
        <w:rPr>
          <w:rFonts w:ascii="Times New Roman"/>
          <w:b w:val="false"/>
          <w:i w:val="false"/>
          <w:color w:val="000000"/>
          <w:sz w:val="28"/>
        </w:rPr>
        <w:t>
      Кәсіпкердің бизнес-идеяларды іске асыруға арналған мемлекеттік грант қаражатын игеруі кәсіпкерлік субъектісі ретінде тіркелген контрагент шотына қолма-қол ақшасыз төлем арқылы жүзеге асырылады (пайдалануда болған автокөлікті жеке тұлғадан сатып алуға жол беріледі).</w:t>
      </w:r>
    </w:p>
    <w:bookmarkEnd w:id="1964"/>
    <w:bookmarkStart w:name="z5620" w:id="1965"/>
    <w:p>
      <w:pPr>
        <w:spacing w:after="0"/>
        <w:ind w:left="0"/>
        <w:jc w:val="both"/>
      </w:pPr>
      <w:r>
        <w:rPr>
          <w:rFonts w:ascii="Times New Roman"/>
          <w:b w:val="false"/>
          <w:i w:val="false"/>
          <w:color w:val="000000"/>
          <w:sz w:val="28"/>
        </w:rPr>
        <w:t>
      13. Бір кәсіпкер үшін мемлекеттік грант сомасы мемлекеттік грант алуға ұсынылған өтінімге байланысты 5 (бес) млн теңгеге дейін құрайды.</w:t>
      </w:r>
    </w:p>
    <w:bookmarkEnd w:id="1965"/>
    <w:bookmarkStart w:name="z5621" w:id="1966"/>
    <w:p>
      <w:pPr>
        <w:spacing w:after="0"/>
        <w:ind w:left="0"/>
        <w:jc w:val="both"/>
      </w:pPr>
      <w:r>
        <w:rPr>
          <w:rFonts w:ascii="Times New Roman"/>
          <w:b w:val="false"/>
          <w:i w:val="false"/>
          <w:color w:val="000000"/>
          <w:sz w:val="28"/>
        </w:rPr>
        <w:t>
      14. Мемлекеттік гранттар мынадай кәсіпкерлерге берілмейді:</w:t>
      </w:r>
    </w:p>
    <w:bookmarkEnd w:id="1966"/>
    <w:bookmarkStart w:name="z5622" w:id="1967"/>
    <w:p>
      <w:pPr>
        <w:spacing w:after="0"/>
        <w:ind w:left="0"/>
        <w:jc w:val="both"/>
      </w:pPr>
      <w:r>
        <w:rPr>
          <w:rFonts w:ascii="Times New Roman"/>
          <w:b w:val="false"/>
          <w:i w:val="false"/>
          <w:color w:val="000000"/>
          <w:sz w:val="28"/>
        </w:rPr>
        <w:t>
      1) қайта ұйымдастыру, тарату немесе банкроттық сатысындағы, сондай-ақ қызметі Қазақстан Республикасының қолданыстағы заңнамасына сәйкес тоқтатыла тұрған;</w:t>
      </w:r>
    </w:p>
    <w:bookmarkEnd w:id="1967"/>
    <w:bookmarkStart w:name="z5623" w:id="1968"/>
    <w:p>
      <w:pPr>
        <w:spacing w:after="0"/>
        <w:ind w:left="0"/>
        <w:jc w:val="both"/>
      </w:pPr>
      <w:r>
        <w:rPr>
          <w:rFonts w:ascii="Times New Roman"/>
          <w:b w:val="false"/>
          <w:i w:val="false"/>
          <w:color w:val="000000"/>
          <w:sz w:val="28"/>
        </w:rPr>
        <w:t>
      2) салықтар мен мемлекеттік бюджетке басқа да міндетті төлемдер бойынша берешегі бар;</w:t>
      </w:r>
    </w:p>
    <w:bookmarkEnd w:id="1968"/>
    <w:bookmarkStart w:name="z5624" w:id="1969"/>
    <w:p>
      <w:pPr>
        <w:spacing w:after="0"/>
        <w:ind w:left="0"/>
        <w:jc w:val="both"/>
      </w:pPr>
      <w:r>
        <w:rPr>
          <w:rFonts w:ascii="Times New Roman"/>
          <w:b w:val="false"/>
          <w:i w:val="false"/>
          <w:color w:val="000000"/>
          <w:sz w:val="28"/>
        </w:rPr>
        <w:t>
      3) жылжымайтын мүлікті жалға беру қызметінің негізгі түрі болып табылатын;</w:t>
      </w:r>
    </w:p>
    <w:bookmarkEnd w:id="1969"/>
    <w:bookmarkStart w:name="z5625" w:id="1970"/>
    <w:p>
      <w:pPr>
        <w:spacing w:after="0"/>
        <w:ind w:left="0"/>
        <w:jc w:val="both"/>
      </w:pPr>
      <w:r>
        <w:rPr>
          <w:rFonts w:ascii="Times New Roman"/>
          <w:b w:val="false"/>
          <w:i w:val="false"/>
          <w:color w:val="000000"/>
          <w:sz w:val="28"/>
        </w:rPr>
        <w:t>
      4) мемлекеттік грант алуға өтінім беру кезінде ұсынылатын мемлекеттік грант көлемінің кемінде 20 % мөлшерінде бизнес-жобаны іске асыруға арналған шығыстарды қоса қаржыландыруды растамаған (бизнес-жобаға қатысатын ақшалай қаражатпен, жылжымалы/жылжымайтын мүлікпен);</w:t>
      </w:r>
    </w:p>
    <w:bookmarkEnd w:id="1970"/>
    <w:bookmarkStart w:name="z5626" w:id="1971"/>
    <w:p>
      <w:pPr>
        <w:spacing w:after="0"/>
        <w:ind w:left="0"/>
        <w:jc w:val="both"/>
      </w:pPr>
      <w:r>
        <w:rPr>
          <w:rFonts w:ascii="Times New Roman"/>
          <w:b w:val="false"/>
          <w:i w:val="false"/>
          <w:color w:val="000000"/>
          <w:sz w:val="28"/>
        </w:rPr>
        <w:t>
      5) мемлекеттік сатып алудың жосықсыз қатысушылары тізіліміндегі;</w:t>
      </w:r>
    </w:p>
    <w:bookmarkEnd w:id="1971"/>
    <w:bookmarkStart w:name="z5627" w:id="1972"/>
    <w:p>
      <w:pPr>
        <w:spacing w:after="0"/>
        <w:ind w:left="0"/>
        <w:jc w:val="both"/>
      </w:pPr>
      <w:r>
        <w:rPr>
          <w:rFonts w:ascii="Times New Roman"/>
          <w:b w:val="false"/>
          <w:i w:val="false"/>
          <w:color w:val="000000"/>
          <w:sz w:val="28"/>
        </w:rPr>
        <w:t>
      6) конкурсқа қатысушының кредиттік тарихына сәйкес қаржылық міндеттемелері бойынша мерзімі өткен берешегі бар;</w:t>
      </w:r>
    </w:p>
    <w:bookmarkEnd w:id="1972"/>
    <w:bookmarkStart w:name="z5628" w:id="1973"/>
    <w:p>
      <w:pPr>
        <w:spacing w:after="0"/>
        <w:ind w:left="0"/>
        <w:jc w:val="both"/>
      </w:pPr>
      <w:r>
        <w:rPr>
          <w:rFonts w:ascii="Times New Roman"/>
          <w:b w:val="false"/>
          <w:i w:val="false"/>
          <w:color w:val="000000"/>
          <w:sz w:val="28"/>
        </w:rPr>
        <w:t>
      7) осы Мемлекеттік гранттар беру қағидалары шеңберінде мемлекеттік гранттар беру бойынша қолдау алғандарға (оның ішінде бұрын қолданыста болған бизнесті қолдау мен дамытудың мемлекеттік бағдарламаларының қолданылу кезеңінде);</w:t>
      </w:r>
    </w:p>
    <w:bookmarkEnd w:id="1973"/>
    <w:bookmarkStart w:name="z5629" w:id="1974"/>
    <w:p>
      <w:pPr>
        <w:spacing w:after="0"/>
        <w:ind w:left="0"/>
        <w:jc w:val="both"/>
      </w:pPr>
      <w:r>
        <w:rPr>
          <w:rFonts w:ascii="Times New Roman"/>
          <w:b w:val="false"/>
          <w:i w:val="false"/>
          <w:color w:val="000000"/>
          <w:sz w:val="28"/>
        </w:rPr>
        <w:t>
      8) конкурс өткізілетін өңірге сәйкес келмейтін басқа өңірде тіркелгендерге және бизнес-жобаны іске асыруды жоспарлап отырғандарға берілмейді.</w:t>
      </w:r>
    </w:p>
    <w:bookmarkEnd w:id="1974"/>
    <w:bookmarkStart w:name="z5630" w:id="1975"/>
    <w:p>
      <w:pPr>
        <w:spacing w:after="0"/>
        <w:ind w:left="0"/>
        <w:jc w:val="both"/>
      </w:pPr>
      <w:r>
        <w:rPr>
          <w:rFonts w:ascii="Times New Roman"/>
          <w:b w:val="false"/>
          <w:i w:val="false"/>
          <w:color w:val="000000"/>
          <w:sz w:val="28"/>
        </w:rPr>
        <w:t>
      15. Конкурсты өткізу үшін облыс (астана, республикалық маңызы бар қалалар) әкімінің шешімімен мемлекеттік гранттар беруге үміткер кәсіпкерлердің өтінімдерін іріктеу жөніндегі конкурстық комиссия құрылады және оның құрамы бекітіледі.</w:t>
      </w:r>
    </w:p>
    <w:bookmarkEnd w:id="1975"/>
    <w:bookmarkStart w:name="z5631" w:id="1976"/>
    <w:p>
      <w:pPr>
        <w:spacing w:after="0"/>
        <w:ind w:left="0"/>
        <w:jc w:val="both"/>
      </w:pPr>
      <w:r>
        <w:rPr>
          <w:rFonts w:ascii="Times New Roman"/>
          <w:b w:val="false"/>
          <w:i w:val="false"/>
          <w:color w:val="000000"/>
          <w:sz w:val="28"/>
        </w:rPr>
        <w:t>
      Кәсіпкерлер үшін тең жағдайлар жасау, сондай-ақ оларға қойылатын талаптардың біртұтастығы, ұсынылатын құжаттарды зерттеудің жан-жақтылығы мен толықтығы, қабылданатын шешімдердің объективтілігі конкурстық комиссия қызметінің негізгі қағидаттары болып табылады.</w:t>
      </w:r>
    </w:p>
    <w:bookmarkEnd w:id="1976"/>
    <w:bookmarkStart w:name="z5632" w:id="1977"/>
    <w:p>
      <w:pPr>
        <w:spacing w:after="0"/>
        <w:ind w:left="0"/>
        <w:jc w:val="both"/>
      </w:pPr>
      <w:r>
        <w:rPr>
          <w:rFonts w:ascii="Times New Roman"/>
          <w:b w:val="false"/>
          <w:i w:val="false"/>
          <w:color w:val="000000"/>
          <w:sz w:val="28"/>
        </w:rPr>
        <w:t>
      16. Конкурстық комиссия төрағадан, төрағаның орынбасарынан және конкурстық комиссия мүшелерінен тұрады.</w:t>
      </w:r>
    </w:p>
    <w:bookmarkEnd w:id="1977"/>
    <w:bookmarkStart w:name="z5633" w:id="1978"/>
    <w:p>
      <w:pPr>
        <w:spacing w:after="0"/>
        <w:ind w:left="0"/>
        <w:jc w:val="both"/>
      </w:pPr>
      <w:r>
        <w:rPr>
          <w:rFonts w:ascii="Times New Roman"/>
          <w:b w:val="false"/>
          <w:i w:val="false"/>
          <w:color w:val="000000"/>
          <w:sz w:val="28"/>
        </w:rPr>
        <w:t>
      Жергілікті атқарушы органдар мен қаржы агенттігінің өкілдері конкурстық комиссияның төрағасы бола алмайды.</w:t>
      </w:r>
    </w:p>
    <w:bookmarkEnd w:id="1978"/>
    <w:bookmarkStart w:name="z5634" w:id="1979"/>
    <w:p>
      <w:pPr>
        <w:spacing w:after="0"/>
        <w:ind w:left="0"/>
        <w:jc w:val="both"/>
      </w:pPr>
      <w:r>
        <w:rPr>
          <w:rFonts w:ascii="Times New Roman"/>
          <w:b w:val="false"/>
          <w:i w:val="false"/>
          <w:color w:val="000000"/>
          <w:sz w:val="28"/>
        </w:rPr>
        <w:t>
      Конкурстық комиссия жергілікті атқарушы органдардың, қоғамдық бірлестіктердің, ғылыми-білім беру мекемелерінің өкілдерінен, салалық сарапшылардан, өңірлік бұқаралық ақпарат құралдарынан кемінде 7 (жеті) адамнан құралады.</w:t>
      </w:r>
    </w:p>
    <w:bookmarkEnd w:id="1979"/>
    <w:bookmarkStart w:name="z5635" w:id="1980"/>
    <w:p>
      <w:pPr>
        <w:spacing w:after="0"/>
        <w:ind w:left="0"/>
        <w:jc w:val="both"/>
      </w:pPr>
      <w:r>
        <w:rPr>
          <w:rFonts w:ascii="Times New Roman"/>
          <w:b w:val="false"/>
          <w:i w:val="false"/>
          <w:color w:val="000000"/>
          <w:sz w:val="28"/>
        </w:rPr>
        <w:t>
      Конкурстық комиссияның құрамы конкурстық комиссия мүшелерінің бұрын бекітілген санының кемінде 50 (елу) пайызын жаңарта отырып, жыл сайынғы негізде бекітіледі.</w:t>
      </w:r>
    </w:p>
    <w:bookmarkEnd w:id="1980"/>
    <w:bookmarkStart w:name="z5636" w:id="1981"/>
    <w:p>
      <w:pPr>
        <w:spacing w:after="0"/>
        <w:ind w:left="0"/>
        <w:jc w:val="both"/>
      </w:pPr>
      <w:r>
        <w:rPr>
          <w:rFonts w:ascii="Times New Roman"/>
          <w:b w:val="false"/>
          <w:i w:val="false"/>
          <w:color w:val="000000"/>
          <w:sz w:val="28"/>
        </w:rPr>
        <w:t>
      Конкурстық комиссия мүшесінің еңбек заңнамасына сәйкес жұмыс орны (лауазымы) сақталады.</w:t>
      </w:r>
    </w:p>
    <w:bookmarkEnd w:id="1981"/>
    <w:bookmarkStart w:name="z5637" w:id="1982"/>
    <w:p>
      <w:pPr>
        <w:spacing w:after="0"/>
        <w:ind w:left="0"/>
        <w:jc w:val="both"/>
      </w:pPr>
      <w:r>
        <w:rPr>
          <w:rFonts w:ascii="Times New Roman"/>
          <w:b w:val="false"/>
          <w:i w:val="false"/>
          <w:color w:val="000000"/>
          <w:sz w:val="28"/>
        </w:rPr>
        <w:t>
      Конкурстық комиссияның хатшысы конкурстық комиссияның отырысын ұйымдастыруды жүзеге асырады, атап айтқанда төрағамен келісім бойынша отырыстардың өткізілетін орнын, күнін және уақытын айқындайды, конкурстық комиссияның мүшелеріне алдағы отырыс туралы хабарлайды, отырысты өткізу үшін қажетті материалдарды оның мүшелеріне жеткізеді. Комиссия отырыстары бейнеконференцбайланыс режимінде өткізілуі мүмкін.</w:t>
      </w:r>
    </w:p>
    <w:bookmarkEnd w:id="1982"/>
    <w:bookmarkStart w:name="z5638" w:id="1983"/>
    <w:p>
      <w:pPr>
        <w:spacing w:after="0"/>
        <w:ind w:left="0"/>
        <w:jc w:val="both"/>
      </w:pPr>
      <w:r>
        <w:rPr>
          <w:rFonts w:ascii="Times New Roman"/>
          <w:b w:val="false"/>
          <w:i w:val="false"/>
          <w:color w:val="000000"/>
          <w:sz w:val="28"/>
        </w:rPr>
        <w:t>
      Конкурстық комиссияның хатшысы оның құрамына кірмейді және шешім қабылдау кезінде дауыс беруге құқығы жоқ.</w:t>
      </w:r>
    </w:p>
    <w:bookmarkEnd w:id="1983"/>
    <w:bookmarkStart w:name="z5639" w:id="1984"/>
    <w:p>
      <w:pPr>
        <w:spacing w:after="0"/>
        <w:ind w:left="0"/>
        <w:jc w:val="both"/>
      </w:pPr>
      <w:r>
        <w:rPr>
          <w:rFonts w:ascii="Times New Roman"/>
          <w:b w:val="false"/>
          <w:i w:val="false"/>
          <w:color w:val="000000"/>
          <w:sz w:val="28"/>
        </w:rPr>
        <w:t>
      Конкурстық комиссияның отырысы кворум болған кезде заңды болып саналады.</w:t>
      </w:r>
    </w:p>
    <w:bookmarkEnd w:id="1984"/>
    <w:bookmarkStart w:name="z5640" w:id="1985"/>
    <w:p>
      <w:pPr>
        <w:spacing w:after="0"/>
        <w:ind w:left="0"/>
        <w:jc w:val="both"/>
      </w:pPr>
      <w:r>
        <w:rPr>
          <w:rFonts w:ascii="Times New Roman"/>
          <w:b w:val="false"/>
          <w:i w:val="false"/>
          <w:color w:val="000000"/>
          <w:sz w:val="28"/>
        </w:rPr>
        <w:t>
      Конкурстық комиссияның отырысы кезеңінде мүдделер қақтығысы туындаған кезде конкурстық комиссияның мүшелері бұл туралы өздеріне белгілі болған кезде конкурстық комиссияның төрағасын жазбаша нысанда хабардар етеді.</w:t>
      </w:r>
    </w:p>
    <w:bookmarkEnd w:id="1985"/>
    <w:bookmarkStart w:name="z5641" w:id="1986"/>
    <w:p>
      <w:pPr>
        <w:spacing w:after="0"/>
        <w:ind w:left="0"/>
        <w:jc w:val="both"/>
      </w:pPr>
      <w:r>
        <w:rPr>
          <w:rFonts w:ascii="Times New Roman"/>
          <w:b w:val="false"/>
          <w:i w:val="false"/>
          <w:color w:val="000000"/>
          <w:sz w:val="28"/>
        </w:rPr>
        <w:t>
      Конкурстық комиссия төрағасының мүдделері қақтығысы туындаған жағдайда оның өкілеттігі конкурстық комиссия төрағасының орынбасарына көшеді.</w:t>
      </w:r>
    </w:p>
    <w:bookmarkEnd w:id="1986"/>
    <w:bookmarkStart w:name="z5642" w:id="1987"/>
    <w:p>
      <w:pPr>
        <w:spacing w:after="0"/>
        <w:ind w:left="0"/>
        <w:jc w:val="both"/>
      </w:pPr>
      <w:r>
        <w:rPr>
          <w:rFonts w:ascii="Times New Roman"/>
          <w:b w:val="false"/>
          <w:i w:val="false"/>
          <w:color w:val="000000"/>
          <w:sz w:val="28"/>
        </w:rPr>
        <w:t>
      Бұл ретте конкурстық комиссияның төрағасы және (немесе) мүшесі мүдделер қақтығысы туындаған кәсіпкердің өтінімін қарау кезінде дауыс беруге қатыспайды.</w:t>
      </w:r>
    </w:p>
    <w:bookmarkEnd w:id="1987"/>
    <w:bookmarkStart w:name="z5643" w:id="1988"/>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конкурстық комиссияның мүшелері мен хатшысы осы Мемлекеттік гранттар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кәсіпкерлердің мемлекеттік гранттар беруге өтінімдерін іріктеу жөніндегі конкурс шеңберінде кәсіпкерлік бастамалар туралы мәліметтерді жария етпеу туралы келісімге қол қояды.</w:t>
      </w:r>
    </w:p>
    <w:bookmarkEnd w:id="1988"/>
    <w:bookmarkStart w:name="z5644" w:id="1989"/>
    <w:p>
      <w:pPr>
        <w:spacing w:after="0"/>
        <w:ind w:left="0"/>
        <w:jc w:val="both"/>
      </w:pPr>
      <w:r>
        <w:rPr>
          <w:rFonts w:ascii="Times New Roman"/>
          <w:b w:val="false"/>
          <w:i w:val="false"/>
          <w:color w:val="000000"/>
          <w:sz w:val="28"/>
        </w:rPr>
        <w:t>
      17. Өңірлік үйлестіруші конкурстық комиссияның жұмыс органы болып табылады, ол:</w:t>
      </w:r>
    </w:p>
    <w:bookmarkEnd w:id="1989"/>
    <w:bookmarkStart w:name="z5645" w:id="1990"/>
    <w:p>
      <w:pPr>
        <w:spacing w:after="0"/>
        <w:ind w:left="0"/>
        <w:jc w:val="both"/>
      </w:pPr>
      <w:r>
        <w:rPr>
          <w:rFonts w:ascii="Times New Roman"/>
          <w:b w:val="false"/>
          <w:i w:val="false"/>
          <w:color w:val="000000"/>
          <w:sz w:val="28"/>
        </w:rPr>
        <w:t xml:space="preserve">
      1) өңірлік үйлестірушінің ресми сайтында, сондай-ақ веб-порталда осы Мемлекеттік гранттар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конкурс өткізу туралы хабарландыруды жариялауды жүзеге асырады;</w:t>
      </w:r>
    </w:p>
    <w:bookmarkEnd w:id="1990"/>
    <w:bookmarkStart w:name="z5646" w:id="1991"/>
    <w:p>
      <w:pPr>
        <w:spacing w:after="0"/>
        <w:ind w:left="0"/>
        <w:jc w:val="both"/>
      </w:pPr>
      <w:r>
        <w:rPr>
          <w:rFonts w:ascii="Times New Roman"/>
          <w:b w:val="false"/>
          <w:i w:val="false"/>
          <w:color w:val="000000"/>
          <w:sz w:val="28"/>
        </w:rPr>
        <w:t>
      2) мемлекеттік гранттар түрінде кәсіпкерлерге мемлекеттік қолдау көрсету барысы ішінде өңірлік бұқаралық ақпарат құралдары арқылы жария етуді жартыжылдық негізде қамтамасыз етеді;</w:t>
      </w:r>
    </w:p>
    <w:bookmarkEnd w:id="1991"/>
    <w:bookmarkStart w:name="z5647" w:id="1992"/>
    <w:p>
      <w:pPr>
        <w:spacing w:after="0"/>
        <w:ind w:left="0"/>
        <w:jc w:val="both"/>
      </w:pPr>
      <w:r>
        <w:rPr>
          <w:rFonts w:ascii="Times New Roman"/>
          <w:b w:val="false"/>
          <w:i w:val="false"/>
          <w:color w:val="000000"/>
          <w:sz w:val="28"/>
        </w:rPr>
        <w:t>
      3) кәсіпкерлерге конкурсқа қатысу мәселелері және оны өткізуге қатысы бар мәселелер бойынша мемлекеттік гранттар беру шарттары мен тәртібі туралы кеңес береді;</w:t>
      </w:r>
    </w:p>
    <w:bookmarkEnd w:id="1992"/>
    <w:bookmarkStart w:name="z5648" w:id="1993"/>
    <w:p>
      <w:pPr>
        <w:spacing w:after="0"/>
        <w:ind w:left="0"/>
        <w:jc w:val="both"/>
      </w:pPr>
      <w:r>
        <w:rPr>
          <w:rFonts w:ascii="Times New Roman"/>
          <w:b w:val="false"/>
          <w:i w:val="false"/>
          <w:color w:val="000000"/>
          <w:sz w:val="28"/>
        </w:rPr>
        <w:t>
      4) осы Мемлекеттік гранттар беру қағидаларына сәйкес кәсіпкерлерден конкурсқа қатысуға арналған өтінімдер мен оларға қоса берілетін құжаттарды қабылдайды;</w:t>
      </w:r>
    </w:p>
    <w:bookmarkEnd w:id="1993"/>
    <w:bookmarkStart w:name="z5649" w:id="1994"/>
    <w:p>
      <w:pPr>
        <w:spacing w:after="0"/>
        <w:ind w:left="0"/>
        <w:jc w:val="both"/>
      </w:pPr>
      <w:r>
        <w:rPr>
          <w:rFonts w:ascii="Times New Roman"/>
          <w:b w:val="false"/>
          <w:i w:val="false"/>
          <w:color w:val="000000"/>
          <w:sz w:val="28"/>
        </w:rPr>
        <w:t>
      5) конкурсты ұйымдастырады және өткізеді;</w:t>
      </w:r>
    </w:p>
    <w:bookmarkEnd w:id="1994"/>
    <w:bookmarkStart w:name="z5650" w:id="1995"/>
    <w:p>
      <w:pPr>
        <w:spacing w:after="0"/>
        <w:ind w:left="0"/>
        <w:jc w:val="both"/>
      </w:pPr>
      <w:r>
        <w:rPr>
          <w:rFonts w:ascii="Times New Roman"/>
          <w:b w:val="false"/>
          <w:i w:val="false"/>
          <w:color w:val="000000"/>
          <w:sz w:val="28"/>
        </w:rPr>
        <w:t>
      6) кәсіпкерлерге мемлекеттік грант берілгені туралы хаттама жасалған күннен бастап 2 (екі) жұмыс күні ішінде веб-портал арқылы хабарлайды;</w:t>
      </w:r>
    </w:p>
    <w:bookmarkEnd w:id="1995"/>
    <w:bookmarkStart w:name="z5651" w:id="1996"/>
    <w:p>
      <w:pPr>
        <w:spacing w:after="0"/>
        <w:ind w:left="0"/>
        <w:jc w:val="both"/>
      </w:pPr>
      <w:r>
        <w:rPr>
          <w:rFonts w:ascii="Times New Roman"/>
          <w:b w:val="false"/>
          <w:i w:val="false"/>
          <w:color w:val="000000"/>
          <w:sz w:val="28"/>
        </w:rPr>
        <w:t>
      7) мемлекеттік грант беруден бас тартылған жағдайда хаттама жасалған күннен бастап 2 (екі) жұмыс күні ішінде кәсіпкерге хаттамадан үзінді көшірме және мемлекеттік грант беру туралы дәлелді бас тарту веб-портал арқылы автоматты түрде жіберіледі.</w:t>
      </w:r>
    </w:p>
    <w:bookmarkEnd w:id="1996"/>
    <w:bookmarkStart w:name="z5652" w:id="1997"/>
    <w:p>
      <w:pPr>
        <w:spacing w:after="0"/>
        <w:ind w:left="0"/>
        <w:jc w:val="both"/>
      </w:pPr>
      <w:r>
        <w:rPr>
          <w:rFonts w:ascii="Times New Roman"/>
          <w:b w:val="false"/>
          <w:i w:val="false"/>
          <w:color w:val="000000"/>
          <w:sz w:val="28"/>
        </w:rPr>
        <w:t>
      18. Өңірлік үйлестіруші мемлекеттік гранттар беру жөніндегі жеке қаржыландыру жоспары (бұдан әрі – қаржыландыру жоспары) бекітілгеннен кейін оны 3 (үш) жұмыс күні ішінде веб-порталда орналастырады.</w:t>
      </w:r>
    </w:p>
    <w:bookmarkEnd w:id="1997"/>
    <w:bookmarkStart w:name="z5653" w:id="1998"/>
    <w:p>
      <w:pPr>
        <w:spacing w:after="0"/>
        <w:ind w:left="0"/>
        <w:jc w:val="both"/>
      </w:pPr>
      <w:r>
        <w:rPr>
          <w:rFonts w:ascii="Times New Roman"/>
          <w:b w:val="false"/>
          <w:i w:val="false"/>
          <w:color w:val="000000"/>
          <w:sz w:val="28"/>
        </w:rPr>
        <w:t>
      19. Өтінімдерді қабылдау кәсіпкердің тіркелген жері (заңды мекенжайы) бойынша жүзеге асырылады.</w:t>
      </w:r>
    </w:p>
    <w:bookmarkEnd w:id="1998"/>
    <w:bookmarkStart w:name="z5654" w:id="1999"/>
    <w:p>
      <w:pPr>
        <w:spacing w:after="0"/>
        <w:ind w:left="0"/>
        <w:jc w:val="both"/>
      </w:pPr>
      <w:r>
        <w:rPr>
          <w:rFonts w:ascii="Times New Roman"/>
          <w:b w:val="false"/>
          <w:i w:val="false"/>
          <w:color w:val="000000"/>
          <w:sz w:val="28"/>
        </w:rPr>
        <w:t>
      20. Мемлекеттік гранттар алуға арналған өтінімді қарау мына шарттар сақталған жағдайда беріледі:</w:t>
      </w:r>
    </w:p>
    <w:bookmarkEnd w:id="1999"/>
    <w:bookmarkStart w:name="z5655" w:id="2000"/>
    <w:p>
      <w:pPr>
        <w:spacing w:after="0"/>
        <w:ind w:left="0"/>
        <w:jc w:val="both"/>
      </w:pPr>
      <w:r>
        <w:rPr>
          <w:rFonts w:ascii="Times New Roman"/>
          <w:b w:val="false"/>
          <w:i w:val="false"/>
          <w:color w:val="000000"/>
          <w:sz w:val="28"/>
        </w:rPr>
        <w:t xml:space="preserve">
      1) осы Мемлекеттік гранттарды беру қағидаларына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іріктеуге қатысуға өтінімге қосымшаны міндетті түрде толтыра отырып) "электрондық үкімет" веб-порталы арқылы бизнес-идеяларды іске асыру үшін мемлекеттік грант алуға конкурстық іріктеуге қатысуға өтінім беру;</w:t>
      </w:r>
    </w:p>
    <w:bookmarkEnd w:id="2000"/>
    <w:bookmarkStart w:name="z5656" w:id="2001"/>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2001"/>
    <w:bookmarkStart w:name="z5657" w:id="2002"/>
    <w:p>
      <w:pPr>
        <w:spacing w:after="0"/>
        <w:ind w:left="0"/>
        <w:jc w:val="both"/>
      </w:pPr>
      <w:r>
        <w:rPr>
          <w:rFonts w:ascii="Times New Roman"/>
          <w:b w:val="false"/>
          <w:i w:val="false"/>
          <w:color w:val="000000"/>
          <w:sz w:val="28"/>
        </w:rPr>
        <w:t>
      2) өтінімді субсидиялаудың ақпараттық жүйесінде тіркеу;</w:t>
      </w:r>
    </w:p>
    <w:bookmarkEnd w:id="2002"/>
    <w:bookmarkStart w:name="z5658" w:id="2003"/>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кәсіпкердің субсидиялаудың ақпараттық жүйесінде жеке шотының болуы.</w:t>
      </w:r>
    </w:p>
    <w:bookmarkEnd w:id="2003"/>
    <w:bookmarkStart w:name="z5659" w:id="2004"/>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End w:id="2004"/>
    <w:bookmarkStart w:name="z5660" w:id="2005"/>
    <w:p>
      <w:pPr>
        <w:spacing w:after="0"/>
        <w:ind w:left="0"/>
        <w:jc w:val="both"/>
      </w:pPr>
      <w:r>
        <w:rPr>
          <w:rFonts w:ascii="Times New Roman"/>
          <w:b w:val="false"/>
          <w:i w:val="false"/>
          <w:color w:val="000000"/>
          <w:sz w:val="28"/>
        </w:rPr>
        <w:t>
      4)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жоғы туралы мәліметтерді растау;</w:t>
      </w:r>
    </w:p>
    <w:bookmarkEnd w:id="2005"/>
    <w:bookmarkStart w:name="z5661" w:id="2006"/>
    <w:p>
      <w:pPr>
        <w:spacing w:after="0"/>
        <w:ind w:left="0"/>
        <w:jc w:val="both"/>
      </w:pPr>
      <w:r>
        <w:rPr>
          <w:rFonts w:ascii="Times New Roman"/>
          <w:b w:val="false"/>
          <w:i w:val="false"/>
          <w:color w:val="000000"/>
          <w:sz w:val="28"/>
        </w:rPr>
        <w:t>
      5) бизнес-жобаға қатысатын жылжымайтын мүлікпен қоса қаржыландыруды растау мақсатында – субсидиялаудың ақпараттық жүйесінің мемлекеттік жер кадастрының автоматтандырылған ақпараттық жүйесімен және мемлекеттік деректер базасымен ақпараттық өзара іс-қимылы нәтижесінде расталған кәсіпкердің жер пайдалану және (немесе) жеке меншік құқығындағы жер учаскесінің (учаскелерінің) немесе өзге де жылжымайтын мүліктің болуы "Жылжымайтын мүлік тізілімі";</w:t>
      </w:r>
    </w:p>
    <w:bookmarkEnd w:id="2006"/>
    <w:bookmarkStart w:name="z5662" w:id="2007"/>
    <w:p>
      <w:pPr>
        <w:spacing w:after="0"/>
        <w:ind w:left="0"/>
        <w:jc w:val="both"/>
      </w:pPr>
      <w:r>
        <w:rPr>
          <w:rFonts w:ascii="Times New Roman"/>
          <w:b w:val="false"/>
          <w:i w:val="false"/>
          <w:color w:val="000000"/>
          <w:sz w:val="28"/>
        </w:rPr>
        <w:t>
      6) бизнес-жобаға қатысатын жылжымалы мүлікті қоса қаржыландыруды растау мақсатында – кәсіпкерде субсидиялаудың ақпараттық жүйесінің ауыл шаруашылығы техникасының мемлекеттік тізілімімен және (немесе) "Автомобиль" дерекқорымен ақпараттық өзара іс-қимылы арқылы расталған жылжымалы мүліктің болуы.</w:t>
      </w:r>
    </w:p>
    <w:bookmarkEnd w:id="2007"/>
    <w:bookmarkStart w:name="z5663" w:id="2008"/>
    <w:p>
      <w:pPr>
        <w:spacing w:after="0"/>
        <w:ind w:left="0"/>
        <w:jc w:val="both"/>
      </w:pPr>
      <w:r>
        <w:rPr>
          <w:rFonts w:ascii="Times New Roman"/>
          <w:b w:val="false"/>
          <w:i w:val="false"/>
          <w:color w:val="000000"/>
          <w:sz w:val="28"/>
        </w:rPr>
        <w:t>
      Конкурсқа қатысу үшін кәсіпкер бір өтінім ғана беруге құқылы. Өтінімдер конкурс өткізу туралы хабарландыруда көрсетілген мерзімдерде қабылданады.</w:t>
      </w:r>
    </w:p>
    <w:bookmarkEnd w:id="2008"/>
    <w:bookmarkStart w:name="z5664" w:id="2009"/>
    <w:p>
      <w:pPr>
        <w:spacing w:after="0"/>
        <w:ind w:left="0"/>
        <w:jc w:val="both"/>
      </w:pPr>
      <w:r>
        <w:rPr>
          <w:rFonts w:ascii="Times New Roman"/>
          <w:b w:val="false"/>
          <w:i w:val="false"/>
          <w:color w:val="000000"/>
          <w:sz w:val="28"/>
        </w:rPr>
        <w:t>
      21. Мемлекеттік грант алуға үміткер кәсіпкерлер өтінімге PDF форматындағы құжаттардың келесі сканерленген көшірмелерін тіркейді:</w:t>
      </w:r>
    </w:p>
    <w:bookmarkEnd w:id="2009"/>
    <w:bookmarkStart w:name="z5665" w:id="2010"/>
    <w:p>
      <w:pPr>
        <w:spacing w:after="0"/>
        <w:ind w:left="0"/>
        <w:jc w:val="both"/>
      </w:pPr>
      <w:r>
        <w:rPr>
          <w:rFonts w:ascii="Times New Roman"/>
          <w:b w:val="false"/>
          <w:i w:val="false"/>
          <w:color w:val="000000"/>
          <w:sz w:val="28"/>
        </w:rPr>
        <w:t>
      1) басшының қолымен және өтініш берушінің мөрімен расталған, өтінім беру кезіндегі жалдамалы жұмыскерлердің орташа саны туралы анықтама (бар болса);</w:t>
      </w:r>
    </w:p>
    <w:bookmarkEnd w:id="2010"/>
    <w:bookmarkStart w:name="z5666" w:id="2011"/>
    <w:p>
      <w:pPr>
        <w:spacing w:after="0"/>
        <w:ind w:left="0"/>
        <w:jc w:val="both"/>
      </w:pPr>
      <w:r>
        <w:rPr>
          <w:rFonts w:ascii="Times New Roman"/>
          <w:b w:val="false"/>
          <w:i w:val="false"/>
          <w:color w:val="000000"/>
          <w:sz w:val="28"/>
        </w:rPr>
        <w:t>
      2) Кәсіпкерлікті қолдаудың қаржылық емес шараларын ұсыну қағидалары шеңберінде кәсіпкердің "Бастау Бизнес" жобасы бойынша кәсіпкерлік негіздеріне немесе әлеуметтік кәсіпкерлікке оқытудан өткенін растайтын, ескіру мерзімі 3 (үш) жылдан аспайтын құжаттың көшірмесі;</w:t>
      </w:r>
    </w:p>
    <w:bookmarkEnd w:id="2011"/>
    <w:bookmarkStart w:name="z5667" w:id="2012"/>
    <w:p>
      <w:pPr>
        <w:spacing w:after="0"/>
        <w:ind w:left="0"/>
        <w:jc w:val="both"/>
      </w:pPr>
      <w:r>
        <w:rPr>
          <w:rFonts w:ascii="Times New Roman"/>
          <w:b w:val="false"/>
          <w:i w:val="false"/>
          <w:color w:val="000000"/>
          <w:sz w:val="28"/>
        </w:rPr>
        <w:t>
      3) ұсынылатын мемлекеттік грант көлемінің кемінде 20 % мөлшерінде бизнес-жобаны іске асыруға арналған шығыстарды қоса қаржыландырудың (бизнес-жобаға қатысатын ақшалай қаражатпен, жылжымалы/жылжымайтын мүлікпен) болуын растайтын құжаттар, кәсіпкердің ағымдағы шотында ақшалай қаражаттың болуы туралы банктік шоттан үзінді көшірме немесе жылжымалы және жылжымайтын мүліктің бағалау құнын растайтын құжаттар немесе бизнес-жобаға қатысатын жылжымайтын мүлік;</w:t>
      </w:r>
    </w:p>
    <w:bookmarkEnd w:id="2012"/>
    <w:bookmarkStart w:name="z5668" w:id="2013"/>
    <w:p>
      <w:pPr>
        <w:spacing w:after="0"/>
        <w:ind w:left="0"/>
        <w:jc w:val="both"/>
      </w:pPr>
      <w:r>
        <w:rPr>
          <w:rFonts w:ascii="Times New Roman"/>
          <w:b w:val="false"/>
          <w:i w:val="false"/>
          <w:color w:val="000000"/>
          <w:sz w:val="28"/>
        </w:rPr>
        <w:t>
      4) әлеуметтік кәсіпкерлік субъектісі немесе "Бір ауыл-бір өнім" бағдарламасының финалисті болып табылатын шағын және орта кәсіпкерлік субъектісі ретінде кәсіпкердің мәртебесін растайтын құжаттың көшірмесі.</w:t>
      </w:r>
    </w:p>
    <w:bookmarkEnd w:id="2013"/>
    <w:bookmarkStart w:name="z5669" w:id="2014"/>
    <w:p>
      <w:pPr>
        <w:spacing w:after="0"/>
        <w:ind w:left="0"/>
        <w:jc w:val="both"/>
      </w:pPr>
      <w:r>
        <w:rPr>
          <w:rFonts w:ascii="Times New Roman"/>
          <w:b w:val="false"/>
          <w:i w:val="false"/>
          <w:color w:val="000000"/>
          <w:sz w:val="28"/>
        </w:rPr>
        <w:t>
      22. Кәсіпкер туралы мәліметтер, оның ішінде заңды тұлғаны мемлекеттік тіркеу/қайта тіркеу туралы анықтама және (немесе) кәсіпкерді мемлекеттік тіркеу туралы хабарлама, заңды тұлға/дара кәсіпкер қызметінің түрлері туралы мәліметтер, тарату, қайта ұйымдастыру немесе банкроттық кезеңдері туралы, сондай-ақ тоқтатылған қызмет туралы мәліметтер, бюджетке міндетті төлемдер бойынша берешектің жоқ/бар екендігі туралы мәліметтер, жылжымалы және/немесе жылжымайтын мүліктің болуы туралы мәліметтер, кредиттер (қарыздар) бойынша берешек туралы мәліметтер "электрондық үкімет" шлюзі арқылы тиісті мемлекеттік ақпараттық жүйелерден автоматты түрде айқындалады.</w:t>
      </w:r>
    </w:p>
    <w:bookmarkEnd w:id="2014"/>
    <w:bookmarkStart w:name="z5670" w:id="2015"/>
    <w:p>
      <w:pPr>
        <w:spacing w:after="0"/>
        <w:ind w:left="0"/>
        <w:jc w:val="both"/>
      </w:pPr>
      <w:r>
        <w:rPr>
          <w:rFonts w:ascii="Times New Roman"/>
          <w:b w:val="false"/>
          <w:i w:val="false"/>
          <w:color w:val="000000"/>
          <w:sz w:val="28"/>
        </w:rPr>
        <w:t>
      23. Веб-портал (бұдан әрі – жеке кабинет) арқылы тізілім деректеріне кіруге рұқсат беру үшін:</w:t>
      </w:r>
    </w:p>
    <w:bookmarkEnd w:id="2015"/>
    <w:bookmarkStart w:name="z5671" w:id="2016"/>
    <w:p>
      <w:pPr>
        <w:spacing w:after="0"/>
        <w:ind w:left="0"/>
        <w:jc w:val="both"/>
      </w:pPr>
      <w:r>
        <w:rPr>
          <w:rFonts w:ascii="Times New Roman"/>
          <w:b w:val="false"/>
          <w:i w:val="false"/>
          <w:color w:val="000000"/>
          <w:sz w:val="28"/>
        </w:rPr>
        <w:t>
      1) кәсіпкерлер, өңірлік үйлестіруші, қаржы агенттігі, кәсіпкерлік жөніндегі уәкілетті орган (бұдан әрі – пайдаланушылар) субсидиялаудың ақпараттық жүйесінде дербес тіркелу үшін ЭЦҚ-ға ие болуға тиіс;</w:t>
      </w:r>
    </w:p>
    <w:bookmarkEnd w:id="2016"/>
    <w:bookmarkStart w:name="z5672" w:id="2017"/>
    <w:p>
      <w:pPr>
        <w:spacing w:after="0"/>
        <w:ind w:left="0"/>
        <w:jc w:val="both"/>
      </w:pPr>
      <w:r>
        <w:rPr>
          <w:rFonts w:ascii="Times New Roman"/>
          <w:b w:val="false"/>
          <w:i w:val="false"/>
          <w:color w:val="000000"/>
          <w:sz w:val="28"/>
        </w:rPr>
        <w:t>
      2) өңірлік үйлестіруші жыл сайын көрсетілетін қызметтерді берушіге ЭЦҚ-сы бар өз жұмыскерлерінің өзектілендірілген тізімдерін жібереді.</w:t>
      </w:r>
    </w:p>
    <w:bookmarkEnd w:id="2017"/>
    <w:bookmarkStart w:name="z5673" w:id="2018"/>
    <w:p>
      <w:pPr>
        <w:spacing w:after="0"/>
        <w:ind w:left="0"/>
        <w:jc w:val="both"/>
      </w:pPr>
      <w:r>
        <w:rPr>
          <w:rFonts w:ascii="Times New Roman"/>
          <w:b w:val="false"/>
          <w:i w:val="false"/>
          <w:color w:val="000000"/>
          <w:sz w:val="28"/>
        </w:rPr>
        <w:t>
      Пайдаланушылар жеке кабинетте тіркелу үшін мына мәліметтерді көрсетеді:</w:t>
      </w:r>
    </w:p>
    <w:bookmarkEnd w:id="2018"/>
    <w:bookmarkStart w:name="z5674" w:id="2019"/>
    <w:p>
      <w:pPr>
        <w:spacing w:after="0"/>
        <w:ind w:left="0"/>
        <w:jc w:val="both"/>
      </w:pPr>
      <w:r>
        <w:rPr>
          <w:rFonts w:ascii="Times New Roman"/>
          <w:b w:val="false"/>
          <w:i w:val="false"/>
          <w:color w:val="000000"/>
          <w:sz w:val="28"/>
        </w:rPr>
        <w:t>
      1) жеке тұлғалар мен дара кәсіпкерлер үшін – ЖСН, тегі, аты, әкесінің аты (бар болса);</w:t>
      </w:r>
    </w:p>
    <w:bookmarkEnd w:id="2019"/>
    <w:bookmarkStart w:name="z5675" w:id="2020"/>
    <w:p>
      <w:pPr>
        <w:spacing w:after="0"/>
        <w:ind w:left="0"/>
        <w:jc w:val="both"/>
      </w:pPr>
      <w:r>
        <w:rPr>
          <w:rFonts w:ascii="Times New Roman"/>
          <w:b w:val="false"/>
          <w:i w:val="false"/>
          <w:color w:val="000000"/>
          <w:sz w:val="28"/>
        </w:rPr>
        <w:t>
      2) заңды тұлғалар үшін – БСН, толық атауы; бірінші басшының тегі, аты және әкесінің аты (бар болса) және ЖСН;</w:t>
      </w:r>
    </w:p>
    <w:bookmarkEnd w:id="2020"/>
    <w:bookmarkStart w:name="z5676" w:id="2021"/>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bookmarkEnd w:id="2021"/>
    <w:bookmarkStart w:name="z5677" w:id="2022"/>
    <w:p>
      <w:pPr>
        <w:spacing w:after="0"/>
        <w:ind w:left="0"/>
        <w:jc w:val="both"/>
      </w:pPr>
      <w:r>
        <w:rPr>
          <w:rFonts w:ascii="Times New Roman"/>
          <w:b w:val="false"/>
          <w:i w:val="false"/>
          <w:color w:val="000000"/>
          <w:sz w:val="28"/>
        </w:rPr>
        <w:t>
      4) екінші деңгейдегі банктегі банктік шоттың деректемелері.</w:t>
      </w:r>
    </w:p>
    <w:bookmarkEnd w:id="2022"/>
    <w:bookmarkStart w:name="z5678" w:id="2023"/>
    <w:p>
      <w:pPr>
        <w:spacing w:after="0"/>
        <w:ind w:left="0"/>
        <w:jc w:val="both"/>
      </w:pPr>
      <w:r>
        <w:rPr>
          <w:rFonts w:ascii="Times New Roman"/>
          <w:b w:val="false"/>
          <w:i w:val="false"/>
          <w:color w:val="000000"/>
          <w:sz w:val="28"/>
        </w:rPr>
        <w:t>
      Жоғарыда көрсетілген деректер өзгерген кезде пайдаланушы жеке кабинетке енгізілген жеке шоттың деректерін бір жұмыс күні ішінде өзгертеді.</w:t>
      </w:r>
    </w:p>
    <w:bookmarkEnd w:id="2023"/>
    <w:bookmarkStart w:name="z5679" w:id="2024"/>
    <w:p>
      <w:pPr>
        <w:spacing w:after="0"/>
        <w:ind w:left="0"/>
        <w:jc w:val="both"/>
      </w:pPr>
      <w:r>
        <w:rPr>
          <w:rFonts w:ascii="Times New Roman"/>
          <w:b w:val="false"/>
          <w:i w:val="false"/>
          <w:color w:val="000000"/>
          <w:sz w:val="28"/>
        </w:rPr>
        <w:t>
      Субсидиялаудың ақпараттық жүйесіне кіру кәсіпкерлік жөніндегі уәкілетті органға тұрақты түрде онлайн-режимде өтеусіз негізде беріледі.</w:t>
      </w:r>
    </w:p>
    <w:bookmarkEnd w:id="2024"/>
    <w:bookmarkStart w:name="z5680" w:id="2025"/>
    <w:p>
      <w:pPr>
        <w:spacing w:after="0"/>
        <w:ind w:left="0"/>
        <w:jc w:val="both"/>
      </w:pPr>
      <w:r>
        <w:rPr>
          <w:rFonts w:ascii="Times New Roman"/>
          <w:b w:val="false"/>
          <w:i w:val="false"/>
          <w:color w:val="000000"/>
          <w:sz w:val="28"/>
        </w:rPr>
        <w:t>
      Кәсіпкерлік жөніндегі уәкілетті орган субсидиялаудың ақпараттық жүйесіне кіруге рұқсаты бар көрсетілетін қызметтерді жеткізушіге дербес деректерді қорғау жөніндегі талаптарға сәйкес жауапты тұлғалардың тізімін жыл сайын жібереді.</w:t>
      </w:r>
    </w:p>
    <w:bookmarkEnd w:id="2025"/>
    <w:bookmarkStart w:name="z5681" w:id="2026"/>
    <w:p>
      <w:pPr>
        <w:spacing w:after="0"/>
        <w:ind w:left="0"/>
        <w:jc w:val="both"/>
      </w:pPr>
      <w:r>
        <w:rPr>
          <w:rFonts w:ascii="Times New Roman"/>
          <w:b w:val="false"/>
          <w:i w:val="false"/>
          <w:color w:val="000000"/>
          <w:sz w:val="28"/>
        </w:rPr>
        <w:t>
      Өтінімді жасау және тіркеу жеке кабинетте мынадай тәртіппен жүргізіледі:</w:t>
      </w:r>
    </w:p>
    <w:bookmarkEnd w:id="2026"/>
    <w:bookmarkStart w:name="z5682" w:id="2027"/>
    <w:p>
      <w:pPr>
        <w:spacing w:after="0"/>
        <w:ind w:left="0"/>
        <w:jc w:val="both"/>
      </w:pPr>
      <w:r>
        <w:rPr>
          <w:rFonts w:ascii="Times New Roman"/>
          <w:b w:val="false"/>
          <w:i w:val="false"/>
          <w:color w:val="000000"/>
          <w:sz w:val="28"/>
        </w:rPr>
        <w:t>
      1) осы Мемлекеттік гранттар беру қағидаларының 20-тармағы 3), 4), 5), 6) және 7) тармақшаларының талаптарын субсидиялаудың ақпараттық жүйесі тексеруі үшін қажетті мәліметтер енгізіле отырып, өтінім қалыптастырылады;</w:t>
      </w:r>
    </w:p>
    <w:bookmarkEnd w:id="2027"/>
    <w:bookmarkStart w:name="z5683" w:id="2028"/>
    <w:p>
      <w:pPr>
        <w:spacing w:after="0"/>
        <w:ind w:left="0"/>
        <w:jc w:val="both"/>
      </w:pPr>
      <w:r>
        <w:rPr>
          <w:rFonts w:ascii="Times New Roman"/>
          <w:b w:val="false"/>
          <w:i w:val="false"/>
          <w:color w:val="000000"/>
          <w:sz w:val="28"/>
        </w:rPr>
        <w:t>
      2) өтінім кәсіпкердің ЭЦҚ қол қоюы арқылы субсидиялаудың ақпараттық жүйесінде тіркеледі және өңірлік үйлестірушінің жеке кабинетінде қолжетімді болады.</w:t>
      </w:r>
    </w:p>
    <w:bookmarkEnd w:id="2028"/>
    <w:bookmarkStart w:name="z5684" w:id="2029"/>
    <w:p>
      <w:pPr>
        <w:spacing w:after="0"/>
        <w:ind w:left="0"/>
        <w:jc w:val="both"/>
      </w:pPr>
      <w:r>
        <w:rPr>
          <w:rFonts w:ascii="Times New Roman"/>
          <w:b w:val="false"/>
          <w:i w:val="false"/>
          <w:color w:val="000000"/>
          <w:sz w:val="28"/>
        </w:rPr>
        <w:t>
      Өңірлік үйлестіруші өтінімді қабылдаған кезге дейін тіркелген өтінімде қатенің болуы анықталған жағдайда, кәсіпкер қайтарып алу себебін көрсете отырып, өтінімді қайтарып алуға құқылы.</w:t>
      </w:r>
    </w:p>
    <w:bookmarkEnd w:id="2029"/>
    <w:bookmarkStart w:name="z5685" w:id="2030"/>
    <w:p>
      <w:pPr>
        <w:spacing w:after="0"/>
        <w:ind w:left="0"/>
        <w:jc w:val="both"/>
      </w:pPr>
      <w:r>
        <w:rPr>
          <w:rFonts w:ascii="Times New Roman"/>
          <w:b w:val="false"/>
          <w:i w:val="false"/>
          <w:color w:val="000000"/>
          <w:sz w:val="28"/>
        </w:rPr>
        <w:t>
      Кәсіпкер мемлекеттік гранттар беру конкурсына қатысу үшін өтінімді дайындау және құжаттарды жинау мәселелері бойынша консультациялық қолдау алу үшін өңірлік үйлестірушіге жүгінеді.</w:t>
      </w:r>
    </w:p>
    <w:bookmarkEnd w:id="2030"/>
    <w:bookmarkStart w:name="z5686" w:id="2031"/>
    <w:p>
      <w:pPr>
        <w:spacing w:after="0"/>
        <w:ind w:left="0"/>
        <w:jc w:val="both"/>
      </w:pPr>
      <w:r>
        <w:rPr>
          <w:rFonts w:ascii="Times New Roman"/>
          <w:b w:val="false"/>
          <w:i w:val="false"/>
          <w:color w:val="000000"/>
          <w:sz w:val="28"/>
        </w:rPr>
        <w:t>
      24. Өңірлік үйлестіруші кәсіпкер өтінімді тіркеген сәттен бастап 4 (төрт) жұмыс күні ішінде тиісті хабарламаның ЭЦҚ пайдалана отырып, оның қабылданғанын растайды. Бұл хабарлама кәсіпкердің жеке кабинетінде қолжетімді болады.</w:t>
      </w:r>
    </w:p>
    <w:bookmarkEnd w:id="2031"/>
    <w:bookmarkStart w:name="z5687" w:id="2032"/>
    <w:p>
      <w:pPr>
        <w:spacing w:after="0"/>
        <w:ind w:left="0"/>
        <w:jc w:val="both"/>
      </w:pPr>
      <w:r>
        <w:rPr>
          <w:rFonts w:ascii="Times New Roman"/>
          <w:b w:val="false"/>
          <w:i w:val="false"/>
          <w:color w:val="000000"/>
          <w:sz w:val="28"/>
        </w:rPr>
        <w:t>
      25. Кәсіпкер толық емес құжаттар топтамасын ұсынған не анық емес деректерді немесе осы Мемлекеттік гранттар беру қағидаларының шарттарында белгіленген нысандарға сәйкес келмейтін құжаттарды ұсынған жағдайда, өңірлік үйлестіруші ұсынылған құжаттар бойынша нақты кемшіліктерді көрсете отырып, ұсынылған құжаттарды кәсіпкерге пысықтауға қайтарады. Кәсіпкер конкурстық іріктеуге қатысуға өтінімдерді қабылдау аяқталғанға дейін 3 (үш) жұмыс күнінен кешіктірілмейтін мерзімде пысықталған құжаттар топтамасын қайта жібереді.</w:t>
      </w:r>
    </w:p>
    <w:bookmarkEnd w:id="2032"/>
    <w:bookmarkStart w:name="z5688" w:id="2033"/>
    <w:p>
      <w:pPr>
        <w:spacing w:after="0"/>
        <w:ind w:left="0"/>
        <w:jc w:val="both"/>
      </w:pPr>
      <w:r>
        <w:rPr>
          <w:rFonts w:ascii="Times New Roman"/>
          <w:b w:val="false"/>
          <w:i w:val="false"/>
          <w:color w:val="000000"/>
          <w:sz w:val="28"/>
        </w:rPr>
        <w:t>
      26. Өңірлік үйлестіруші өтінімдерді қабылдау мерзімі аяқталғаннан кейін 3 (үш) жұмыс күні ішінде:</w:t>
      </w:r>
    </w:p>
    <w:bookmarkEnd w:id="2033"/>
    <w:bookmarkStart w:name="z5689" w:id="2034"/>
    <w:p>
      <w:pPr>
        <w:spacing w:after="0"/>
        <w:ind w:left="0"/>
        <w:jc w:val="both"/>
      </w:pPr>
      <w:r>
        <w:rPr>
          <w:rFonts w:ascii="Times New Roman"/>
          <w:b w:val="false"/>
          <w:i w:val="false"/>
          <w:color w:val="000000"/>
          <w:sz w:val="28"/>
        </w:rPr>
        <w:t>
      1) кәсіпкерлердің мақұлданған өтінімдерінің тізбесін субсидиялаудың ақпараттық жүйесі арқылы қалыптастырады;</w:t>
      </w:r>
    </w:p>
    <w:bookmarkEnd w:id="2034"/>
    <w:bookmarkStart w:name="z5690" w:id="2035"/>
    <w:p>
      <w:pPr>
        <w:spacing w:after="0"/>
        <w:ind w:left="0"/>
        <w:jc w:val="both"/>
      </w:pPr>
      <w:r>
        <w:rPr>
          <w:rFonts w:ascii="Times New Roman"/>
          <w:b w:val="false"/>
          <w:i w:val="false"/>
          <w:color w:val="000000"/>
          <w:sz w:val="28"/>
        </w:rPr>
        <w:t>
      2) осы Мемлекеттік гранттар беру қағидаларына 4-қосымшаға сәйкес нысан бойынша күн тәртібін, күнін, уақытын көрсете отырып, мемлекеттік гранттар беруге үміткер кәсіпкерлердің өтінімдерін іріктеу жөніндегі конкурстық комиссия отырыстарының графигін ақпараттық жүйе арқылы қалыптастырады.</w:t>
      </w:r>
    </w:p>
    <w:bookmarkEnd w:id="2035"/>
    <w:bookmarkStart w:name="z5691" w:id="2036"/>
    <w:p>
      <w:pPr>
        <w:spacing w:after="0"/>
        <w:ind w:left="0"/>
        <w:jc w:val="both"/>
      </w:pPr>
      <w:r>
        <w:rPr>
          <w:rFonts w:ascii="Times New Roman"/>
          <w:b w:val="false"/>
          <w:i w:val="false"/>
          <w:color w:val="000000"/>
          <w:sz w:val="28"/>
        </w:rPr>
        <w:t>
      График қалыптастырылғаннан кейін өтінімдері мақұлданған өтінімдер тізбесіне енген барлық кәсіпкерлерге таныстырылымның күні, уақыты мен орны және кәсіпкерлердің жобалары бойынша дауыс беру туралы автоматты хабарлама жіберіледі.</w:t>
      </w:r>
    </w:p>
    <w:bookmarkEnd w:id="2036"/>
    <w:bookmarkStart w:name="z5692" w:id="2037"/>
    <w:p>
      <w:pPr>
        <w:spacing w:after="0"/>
        <w:ind w:left="0"/>
        <w:jc w:val="both"/>
      </w:pPr>
      <w:r>
        <w:rPr>
          <w:rFonts w:ascii="Times New Roman"/>
          <w:b w:val="false"/>
          <w:i w:val="false"/>
          <w:color w:val="000000"/>
          <w:sz w:val="28"/>
        </w:rPr>
        <w:t xml:space="preserve">
      Конкурстық комиссия отырысында кәсіпкерлердің әрбір жобасы бойынша таныстырылымның ұзақтығын өңірлік үйлестіруші айқындайды және осы Мемлекеттік гранттар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гранттар алуға үміткер кәсіпкерлердің өтінімдерін іріктеу жөніндегі конкурстық комиссия отырыстарының графигіне сәйкес белгіленеді;</w:t>
      </w:r>
    </w:p>
    <w:bookmarkEnd w:id="2037"/>
    <w:bookmarkStart w:name="z5693" w:id="2038"/>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bookmarkEnd w:id="2038"/>
    <w:bookmarkStart w:name="z5694" w:id="2039"/>
    <w:p>
      <w:pPr>
        <w:spacing w:after="0"/>
        <w:ind w:left="0"/>
        <w:jc w:val="both"/>
      </w:pPr>
      <w:r>
        <w:rPr>
          <w:rFonts w:ascii="Times New Roman"/>
          <w:b w:val="false"/>
          <w:i w:val="false"/>
          <w:color w:val="000000"/>
          <w:sz w:val="28"/>
        </w:rPr>
        <w:t>
      4) мәлімделген жобаларды мақұлдау/мақұлдамау бойынша шешім қабылдау үшін конкурстық комиссияның мүшелеріне мақұлданған өтінімдерді және кәсіпкердің электрондық құжаттамасын қарау қажеттігі туралы хабарлама жібереді.</w:t>
      </w:r>
    </w:p>
    <w:bookmarkEnd w:id="2039"/>
    <w:bookmarkStart w:name="z5695" w:id="2040"/>
    <w:p>
      <w:pPr>
        <w:spacing w:after="0"/>
        <w:ind w:left="0"/>
        <w:jc w:val="both"/>
      </w:pPr>
      <w:r>
        <w:rPr>
          <w:rFonts w:ascii="Times New Roman"/>
          <w:b w:val="false"/>
          <w:i w:val="false"/>
          <w:color w:val="000000"/>
          <w:sz w:val="28"/>
        </w:rPr>
        <w:t>
      27. Бюджет қаражаты болған жағдайда конкурс жылына кемінде 1 (бір) рет өткізіледі.</w:t>
      </w:r>
    </w:p>
    <w:bookmarkEnd w:id="2040"/>
    <w:bookmarkStart w:name="z5696" w:id="2041"/>
    <w:p>
      <w:pPr>
        <w:spacing w:after="0"/>
        <w:ind w:left="0"/>
        <w:jc w:val="both"/>
      </w:pPr>
      <w:r>
        <w:rPr>
          <w:rFonts w:ascii="Times New Roman"/>
          <w:b w:val="false"/>
          <w:i w:val="false"/>
          <w:color w:val="000000"/>
          <w:sz w:val="28"/>
        </w:rPr>
        <w:t>
      28. Кәсіпкер өзінің бизнес-жобасын конкурстық комиссияның отырысында, оның ішінде бейнеконференцбайланыс арқылы жеке таныстырады.</w:t>
      </w:r>
    </w:p>
    <w:bookmarkEnd w:id="2041"/>
    <w:bookmarkStart w:name="z5697" w:id="2042"/>
    <w:p>
      <w:pPr>
        <w:spacing w:after="0"/>
        <w:ind w:left="0"/>
        <w:jc w:val="both"/>
      </w:pPr>
      <w:r>
        <w:rPr>
          <w:rFonts w:ascii="Times New Roman"/>
          <w:b w:val="false"/>
          <w:i w:val="false"/>
          <w:color w:val="000000"/>
          <w:sz w:val="28"/>
        </w:rPr>
        <w:t>
      Конкурстық комиссия мүшелерін, хатшысын және байқаушыларды қоспағанда, бизнес-жобаны таныстыру кезінде үшінші тұлғалардың қатысуына тыйым салынады.</w:t>
      </w:r>
    </w:p>
    <w:bookmarkEnd w:id="2042"/>
    <w:bookmarkStart w:name="z5698" w:id="2043"/>
    <w:p>
      <w:pPr>
        <w:spacing w:after="0"/>
        <w:ind w:left="0"/>
        <w:jc w:val="both"/>
      </w:pPr>
      <w:r>
        <w:rPr>
          <w:rFonts w:ascii="Times New Roman"/>
          <w:b w:val="false"/>
          <w:i w:val="false"/>
          <w:color w:val="000000"/>
          <w:sz w:val="28"/>
        </w:rPr>
        <w:t>
      29. Мемлекеттік грант беру тетігінің ашықтығы мақсатында өзінің бизнес-жобасын таныстыратын кәсіпкерді хабардар ете отырып, аудио немесе бейне жазба жүргізіледі.</w:t>
      </w:r>
    </w:p>
    <w:bookmarkEnd w:id="2043"/>
    <w:bookmarkStart w:name="z5699" w:id="2044"/>
    <w:p>
      <w:pPr>
        <w:spacing w:after="0"/>
        <w:ind w:left="0"/>
        <w:jc w:val="both"/>
      </w:pPr>
      <w:r>
        <w:rPr>
          <w:rFonts w:ascii="Times New Roman"/>
          <w:b w:val="false"/>
          <w:i w:val="false"/>
          <w:color w:val="000000"/>
          <w:sz w:val="28"/>
        </w:rPr>
        <w:t>
      Конкурстық комиссияның отырысына саны кемінде 2 (екі) адам болатын байқаушылар шақырылады.</w:t>
      </w:r>
    </w:p>
    <w:bookmarkEnd w:id="2044"/>
    <w:bookmarkStart w:name="z5700" w:id="2045"/>
    <w:p>
      <w:pPr>
        <w:spacing w:after="0"/>
        <w:ind w:left="0"/>
        <w:jc w:val="both"/>
      </w:pPr>
      <w:r>
        <w:rPr>
          <w:rFonts w:ascii="Times New Roman"/>
          <w:b w:val="false"/>
          <w:i w:val="false"/>
          <w:color w:val="000000"/>
          <w:sz w:val="28"/>
        </w:rPr>
        <w:t>
      Конкурстық комиссияның отырысына байқаушылар ретінде Қазақстан Республикасы Парламентінің және барлық деңгейдегі мәслихат депутаттарының,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аккредиттелген өкілдері қатыса алады.</w:t>
      </w:r>
    </w:p>
    <w:bookmarkEnd w:id="2045"/>
    <w:bookmarkStart w:name="z5701" w:id="2046"/>
    <w:p>
      <w:pPr>
        <w:spacing w:after="0"/>
        <w:ind w:left="0"/>
        <w:jc w:val="both"/>
      </w:pPr>
      <w:r>
        <w:rPr>
          <w:rFonts w:ascii="Times New Roman"/>
          <w:b w:val="false"/>
          <w:i w:val="false"/>
          <w:color w:val="000000"/>
          <w:sz w:val="28"/>
        </w:rPr>
        <w:t>
      Конкурстық комиссияның отырысы барысында байқаушылар өздерінің бизнес-жобаларын таныстыратын кәсіпкерлерге сұрақ қоймайды. Байқаушыларға конкурстық комиссияның жұмысына кедергі келтіретін іс-әрекеттер жасауына, кәсіпкерлердің дербес деректеріне, кәсіпкерлер қатысатын конкурстық рәсімдерге қатысты мәліметтерді жариялауына, техникалық жазба құралдарын пайдалануына жол берілмейді.</w:t>
      </w:r>
    </w:p>
    <w:bookmarkEnd w:id="2046"/>
    <w:bookmarkStart w:name="z5702" w:id="2047"/>
    <w:p>
      <w:pPr>
        <w:spacing w:after="0"/>
        <w:ind w:left="0"/>
        <w:jc w:val="both"/>
      </w:pPr>
      <w:r>
        <w:rPr>
          <w:rFonts w:ascii="Times New Roman"/>
          <w:b w:val="false"/>
          <w:i w:val="false"/>
          <w:color w:val="000000"/>
          <w:sz w:val="28"/>
        </w:rPr>
        <w:t xml:space="preserve">
      Кәсіпкерлік бастамаларды жария етуді болдырмау мақсатында байқаушылар осы Мемлекеттік гранттар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кәсіпкерлердің мемлекеттік гранттар алуға өтінімдерін іріктеу жөніндегі конкурс шеңберінде кәсіпкерлік бастамалар туралы мәліметтерді жария етпеу туралы тиісті келісімге қол қояды.</w:t>
      </w:r>
    </w:p>
    <w:bookmarkEnd w:id="2047"/>
    <w:bookmarkStart w:name="z5703" w:id="2048"/>
    <w:p>
      <w:pPr>
        <w:spacing w:after="0"/>
        <w:ind w:left="0"/>
        <w:jc w:val="both"/>
      </w:pPr>
      <w:r>
        <w:rPr>
          <w:rFonts w:ascii="Times New Roman"/>
          <w:b w:val="false"/>
          <w:i w:val="false"/>
          <w:color w:val="000000"/>
          <w:sz w:val="28"/>
        </w:rPr>
        <w:t>
      30. Конкурстық комиссия Қазақстан Республикасының заңнамасына және осы Мемлекеттік гранттар беру қағидаларына сәйкес:</w:t>
      </w:r>
    </w:p>
    <w:bookmarkEnd w:id="2048"/>
    <w:bookmarkStart w:name="z5704" w:id="2049"/>
    <w:p>
      <w:pPr>
        <w:spacing w:after="0"/>
        <w:ind w:left="0"/>
        <w:jc w:val="both"/>
      </w:pPr>
      <w:r>
        <w:rPr>
          <w:rFonts w:ascii="Times New Roman"/>
          <w:b w:val="false"/>
          <w:i w:val="false"/>
          <w:color w:val="000000"/>
          <w:sz w:val="28"/>
        </w:rPr>
        <w:t>
      1) ұсынылған құжаттардың толықтығы мен анықтығы тұрғысынан мәлімделген жобаны қарауды;</w:t>
      </w:r>
    </w:p>
    <w:bookmarkEnd w:id="2049"/>
    <w:bookmarkStart w:name="z5705" w:id="2050"/>
    <w:p>
      <w:pPr>
        <w:spacing w:after="0"/>
        <w:ind w:left="0"/>
        <w:jc w:val="both"/>
      </w:pPr>
      <w:r>
        <w:rPr>
          <w:rFonts w:ascii="Times New Roman"/>
          <w:b w:val="false"/>
          <w:i w:val="false"/>
          <w:color w:val="000000"/>
          <w:sz w:val="28"/>
        </w:rPr>
        <w:t>
      2) осы Мемлекеттік гранттар беру қағидаларына 5-қосымшада көрсетілген бизнес-идеялар шеңберінде кәсіпкерді бағалау өлшемшарттарына сәйкес әрбір мәселе бойынша балл қою әдісімен дауыс беру;</w:t>
      </w:r>
    </w:p>
    <w:bookmarkEnd w:id="2050"/>
    <w:bookmarkStart w:name="z5706" w:id="2051"/>
    <w:p>
      <w:pPr>
        <w:spacing w:after="0"/>
        <w:ind w:left="0"/>
        <w:jc w:val="both"/>
      </w:pPr>
      <w:r>
        <w:rPr>
          <w:rFonts w:ascii="Times New Roman"/>
          <w:b w:val="false"/>
          <w:i w:val="false"/>
          <w:color w:val="000000"/>
          <w:sz w:val="28"/>
        </w:rPr>
        <w:t>
      3) мемлекеттік гранттар беруге үміткер кәсіпкерлердің өтінімдерін іріктеу жөніндегі конкурстық комиссия отырысының хаттамасына қол қою дауыс беру нәтижелері мен конкурстық комиссияның қорытынды шешімі көрсетілген осы Мемлекеттік гранттар беру қағидаларына 6-қосымшаға сәйкес нысан бойынша веб-портал арқылы жүзеге асырылады.</w:t>
      </w:r>
    </w:p>
    <w:bookmarkEnd w:id="2051"/>
    <w:bookmarkStart w:name="z5707" w:id="2052"/>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жөніндегі ақпарат жария етуге жатпайды.</w:t>
      </w:r>
    </w:p>
    <w:bookmarkEnd w:id="2052"/>
    <w:bookmarkStart w:name="z5708" w:id="2053"/>
    <w:p>
      <w:pPr>
        <w:spacing w:after="0"/>
        <w:ind w:left="0"/>
        <w:jc w:val="both"/>
      </w:pPr>
      <w:r>
        <w:rPr>
          <w:rFonts w:ascii="Times New Roman"/>
          <w:b w:val="false"/>
          <w:i w:val="false"/>
          <w:color w:val="000000"/>
          <w:sz w:val="28"/>
        </w:rPr>
        <w:t>
      Конкурстық комиссия өтінімдерді зерделеу кезінде өңірлік үйлестіруші арқылы тиісті мемлекеттік уәкілетті органдардан, сондай-ақ заңды және жеке тұлғалардан өтінімде көрсетілген мәліметтердің шындыққа сәйкестігі туралы ақпаратты сұратады.</w:t>
      </w:r>
    </w:p>
    <w:bookmarkEnd w:id="2053"/>
    <w:bookmarkStart w:name="z5709" w:id="2054"/>
    <w:p>
      <w:pPr>
        <w:spacing w:after="0"/>
        <w:ind w:left="0"/>
        <w:jc w:val="both"/>
      </w:pPr>
      <w:r>
        <w:rPr>
          <w:rFonts w:ascii="Times New Roman"/>
          <w:b w:val="false"/>
          <w:i w:val="false"/>
          <w:color w:val="000000"/>
          <w:sz w:val="28"/>
        </w:rPr>
        <w:t xml:space="preserve">
      31. Конкурстық комиссия конкурстық өтінімдерді қарау кезінде мынадай өлшемшарттар негізінде (оның ішінде осы Мемлекеттік гранттар беру қағидаларына </w:t>
      </w:r>
      <w:r>
        <w:rPr>
          <w:rFonts w:ascii="Times New Roman"/>
          <w:b w:val="false"/>
          <w:i w:val="false"/>
          <w:color w:val="000000"/>
          <w:sz w:val="28"/>
        </w:rPr>
        <w:t>5-қосымшада</w:t>
      </w:r>
      <w:r>
        <w:rPr>
          <w:rFonts w:ascii="Times New Roman"/>
          <w:b w:val="false"/>
          <w:i w:val="false"/>
          <w:color w:val="000000"/>
          <w:sz w:val="28"/>
        </w:rPr>
        <w:t xml:space="preserve"> көрсетілген бизнес-идеялар шеңберінде кәсіпкердің жобасын бағалау өлшемшарттарын басшылыққа ала отырып) бизнес-идеяларды іске асыру үшін мемлекеттік грант беру мүмкіндігі/мүмкін еместігі туралы шешім қабылдайды:</w:t>
      </w:r>
    </w:p>
    <w:bookmarkEnd w:id="2054"/>
    <w:bookmarkStart w:name="z5710" w:id="2055"/>
    <w:p>
      <w:pPr>
        <w:spacing w:after="0"/>
        <w:ind w:left="0"/>
        <w:jc w:val="both"/>
      </w:pPr>
      <w:r>
        <w:rPr>
          <w:rFonts w:ascii="Times New Roman"/>
          <w:b w:val="false"/>
          <w:i w:val="false"/>
          <w:color w:val="000000"/>
          <w:sz w:val="28"/>
        </w:rPr>
        <w:t>
      1) бизнес-идеялардың әлеуметтік бағдарлану дәрежесі/"Бір ауыл – бір өнім" бағдарламасының өңірлік өнімінің рейтингі;</w:t>
      </w:r>
    </w:p>
    <w:bookmarkEnd w:id="2055"/>
    <w:bookmarkStart w:name="z5711" w:id="2056"/>
    <w:p>
      <w:pPr>
        <w:spacing w:after="0"/>
        <w:ind w:left="0"/>
        <w:jc w:val="both"/>
      </w:pPr>
      <w:r>
        <w:rPr>
          <w:rFonts w:ascii="Times New Roman"/>
          <w:b w:val="false"/>
          <w:i w:val="false"/>
          <w:color w:val="000000"/>
          <w:sz w:val="28"/>
        </w:rPr>
        <w:t>
      2) бизнес-жобаның бәсекеге қабілеттілігі (нарықтық қажеттілікті пысықтау – маркетингтік талдау);</w:t>
      </w:r>
    </w:p>
    <w:bookmarkEnd w:id="2056"/>
    <w:bookmarkStart w:name="z5712" w:id="2057"/>
    <w:p>
      <w:pPr>
        <w:spacing w:after="0"/>
        <w:ind w:left="0"/>
        <w:jc w:val="both"/>
      </w:pPr>
      <w:r>
        <w:rPr>
          <w:rFonts w:ascii="Times New Roman"/>
          <w:b w:val="false"/>
          <w:i w:val="false"/>
          <w:color w:val="000000"/>
          <w:sz w:val="28"/>
        </w:rPr>
        <w:t>
      3) бизнес-жобаның қолданысқа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әзірлік деңгейі).</w:t>
      </w:r>
    </w:p>
    <w:bookmarkEnd w:id="2057"/>
    <w:bookmarkStart w:name="z5713" w:id="2058"/>
    <w:p>
      <w:pPr>
        <w:spacing w:after="0"/>
        <w:ind w:left="0"/>
        <w:jc w:val="both"/>
      </w:pPr>
      <w:r>
        <w:rPr>
          <w:rFonts w:ascii="Times New Roman"/>
          <w:b w:val="false"/>
          <w:i w:val="false"/>
          <w:color w:val="000000"/>
          <w:sz w:val="28"/>
        </w:rPr>
        <w:t>
      Бұл ретте бизнес-идеялардың әлеуметтік бағдарлану дәрежелігі өлшемшартына жұмыспен қамтуға жәрдемдесетін, кірістерді арттыруға бағытталған және халықтың әлеуметтік осал топтарына өзге де шаралар көрсететін, инклюзия, экологиялылық, қызметтер көрсетуді, жұмыстарды орындауды, жаңа немесе жетілдірілген технологияларды қолдануды көздейтін әлеуметтік қолдау саласындағы жобалар жатады.</w:t>
      </w:r>
    </w:p>
    <w:bookmarkEnd w:id="2058"/>
    <w:bookmarkStart w:name="z5714" w:id="2059"/>
    <w:p>
      <w:pPr>
        <w:spacing w:after="0"/>
        <w:ind w:left="0"/>
        <w:jc w:val="both"/>
      </w:pPr>
      <w:r>
        <w:rPr>
          <w:rFonts w:ascii="Times New Roman"/>
          <w:b w:val="false"/>
          <w:i w:val="false"/>
          <w:color w:val="000000"/>
          <w:sz w:val="28"/>
        </w:rPr>
        <w:t>
      32. Конкурстық комиссия отырысының хаттамасы веб-портал арқылы қалыптастырылады, оған конкурстық комиссияның мүшелері, хатшысы және конкурстық комиссияның төрағасы ЭЦҚ арқылы қол қояды.</w:t>
      </w:r>
    </w:p>
    <w:bookmarkEnd w:id="2059"/>
    <w:bookmarkStart w:name="z5715" w:id="2060"/>
    <w:p>
      <w:pPr>
        <w:spacing w:after="0"/>
        <w:ind w:left="0"/>
        <w:jc w:val="both"/>
      </w:pPr>
      <w:r>
        <w:rPr>
          <w:rFonts w:ascii="Times New Roman"/>
          <w:b w:val="false"/>
          <w:i w:val="false"/>
          <w:color w:val="000000"/>
          <w:sz w:val="28"/>
        </w:rPr>
        <w:t>
      Конкурстық комиссияның хаттамасына қол қою кезінде қаралған өтінімдерге сәйкес қаржыландыру жоспарында бюджет қаражатының көлемін автоматты түрде резервілеу жүргізіледі.</w:t>
      </w:r>
    </w:p>
    <w:bookmarkEnd w:id="2060"/>
    <w:bookmarkStart w:name="z5716" w:id="2061"/>
    <w:p>
      <w:pPr>
        <w:spacing w:after="0"/>
        <w:ind w:left="0"/>
        <w:jc w:val="both"/>
      </w:pPr>
      <w:r>
        <w:rPr>
          <w:rFonts w:ascii="Times New Roman"/>
          <w:b w:val="false"/>
          <w:i w:val="false"/>
          <w:color w:val="000000"/>
          <w:sz w:val="28"/>
        </w:rPr>
        <w:t>
      33. Конкурстық комиссияның отырысы хаттамасының қолданылу мерзімі – конкурстық комиссияның шешімі қабылданған күннен бастап 9 (тоғыз) ай.</w:t>
      </w:r>
    </w:p>
    <w:bookmarkEnd w:id="2061"/>
    <w:bookmarkStart w:name="z5717" w:id="2062"/>
    <w:p>
      <w:pPr>
        <w:spacing w:after="0"/>
        <w:ind w:left="0"/>
        <w:jc w:val="both"/>
      </w:pPr>
      <w:r>
        <w:rPr>
          <w:rFonts w:ascii="Times New Roman"/>
          <w:b w:val="false"/>
          <w:i w:val="false"/>
          <w:color w:val="000000"/>
          <w:sz w:val="28"/>
        </w:rPr>
        <w:t>
      34. Жоба бойынша оны бағалау үшін балл беру осы Мемлекеттік гранттар беру қағидаларына 5-қосымшада көрсетілген бизнес-идеялар шеңберінде кәсіпкердің жобасын бағалау өлшемшарттары негізге алына отырып жүзеге асырылады.</w:t>
      </w:r>
    </w:p>
    <w:bookmarkEnd w:id="2062"/>
    <w:bookmarkStart w:name="z5718" w:id="2063"/>
    <w:p>
      <w:pPr>
        <w:spacing w:after="0"/>
        <w:ind w:left="0"/>
        <w:jc w:val="both"/>
      </w:pPr>
      <w:r>
        <w:rPr>
          <w:rFonts w:ascii="Times New Roman"/>
          <w:b w:val="false"/>
          <w:i w:val="false"/>
          <w:color w:val="000000"/>
          <w:sz w:val="28"/>
        </w:rPr>
        <w:t xml:space="preserve">
      35. Конкурстық комиссия мүшесі кәсіпкердің бір жобасы бойынша беретін ең жоғары балл осы Мемлекеттік гранттар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бизнес-идеялар шеңберінде кәсіпкердің жобасын бағалау өлшемшарттарына сәйкес 70 (жетпіс) балды құрайды.</w:t>
      </w:r>
    </w:p>
    <w:bookmarkEnd w:id="2063"/>
    <w:bookmarkStart w:name="z5719" w:id="2064"/>
    <w:p>
      <w:pPr>
        <w:spacing w:after="0"/>
        <w:ind w:left="0"/>
        <w:jc w:val="both"/>
      </w:pPr>
      <w:r>
        <w:rPr>
          <w:rFonts w:ascii="Times New Roman"/>
          <w:b w:val="false"/>
          <w:i w:val="false"/>
          <w:color w:val="000000"/>
          <w:sz w:val="28"/>
        </w:rPr>
        <w:t>
      36. Дауыс беру қорытындысы бойынша конкурстық комиссия мүшелері қойған балдар саны жинақталады және конкурстық комиссияның қорытынды шешімі айқындалады. Кәсіпкерлердің жобалары бойынша баллдар тең болған жағдайда, бұдан бұрын кезектілік бойынша өтінім берген кәсіпкерлердің мемлекеттік грант алуға басым құқығы болады.</w:t>
      </w:r>
    </w:p>
    <w:bookmarkEnd w:id="2064"/>
    <w:bookmarkStart w:name="z5720" w:id="2065"/>
    <w:p>
      <w:pPr>
        <w:spacing w:after="0"/>
        <w:ind w:left="0"/>
        <w:jc w:val="both"/>
      </w:pPr>
      <w:r>
        <w:rPr>
          <w:rFonts w:ascii="Times New Roman"/>
          <w:b w:val="false"/>
          <w:i w:val="false"/>
          <w:color w:val="000000"/>
          <w:sz w:val="28"/>
        </w:rPr>
        <w:t>
      37. Конкурстық комиссия мүшелері мәлімделген жобаны қарау кезінде дискрециялық тәсілді басшылыққа ала алмайды. Жобаны қарау мерзімі 5 (бес) жұмыс күнін құрайды.</w:t>
      </w:r>
    </w:p>
    <w:bookmarkEnd w:id="2065"/>
    <w:bookmarkStart w:name="z5721" w:id="2066"/>
    <w:p>
      <w:pPr>
        <w:spacing w:after="0"/>
        <w:ind w:left="0"/>
        <w:jc w:val="both"/>
      </w:pPr>
      <w:r>
        <w:rPr>
          <w:rFonts w:ascii="Times New Roman"/>
          <w:b w:val="false"/>
          <w:i w:val="false"/>
          <w:color w:val="000000"/>
          <w:sz w:val="28"/>
        </w:rPr>
        <w:t>
      38. Хаттама бекітілгеннен кейін кәсіпкерлерге веб-порталда тіркелу кезінде көрсетілген телефон нөміріне және электрондық пошта мекенжайына тиісті хабарлама жіберіледі. Бұл ретте қаржы агенттігі мен кәсіпкер хаттаманы оған қол қойылғаннан кейін ғана веб-портал арқылы қарайды.</w:t>
      </w:r>
    </w:p>
    <w:bookmarkEnd w:id="2066"/>
    <w:bookmarkStart w:name="z5722" w:id="2067"/>
    <w:p>
      <w:pPr>
        <w:spacing w:after="0"/>
        <w:ind w:left="0"/>
        <w:jc w:val="left"/>
      </w:pPr>
      <w:r>
        <w:rPr>
          <w:rFonts w:ascii="Times New Roman"/>
          <w:b/>
          <w:i w:val="false"/>
          <w:color w:val="000000"/>
        </w:rPr>
        <w:t xml:space="preserve"> 2-параграф. Мемлекеттік гранттарды беру тетігі</w:t>
      </w:r>
    </w:p>
    <w:bookmarkEnd w:id="2067"/>
    <w:bookmarkStart w:name="z5723" w:id="2068"/>
    <w:p>
      <w:pPr>
        <w:spacing w:after="0"/>
        <w:ind w:left="0"/>
        <w:jc w:val="both"/>
      </w:pPr>
      <w:r>
        <w:rPr>
          <w:rFonts w:ascii="Times New Roman"/>
          <w:b w:val="false"/>
          <w:i w:val="false"/>
          <w:color w:val="000000"/>
          <w:sz w:val="28"/>
        </w:rPr>
        <w:t>
      39. Өңірлік үйлестіруші веб-портал арқылы өткізілген конкурс нәтижесі бойынша:</w:t>
      </w:r>
    </w:p>
    <w:bookmarkEnd w:id="2068"/>
    <w:bookmarkStart w:name="z5724" w:id="2069"/>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5 (бес) жұмыс күні ішінде қаржы агенттігіне келісуге жібереді;</w:t>
      </w:r>
    </w:p>
    <w:bookmarkEnd w:id="2069"/>
    <w:bookmarkStart w:name="z5725" w:id="2070"/>
    <w:p>
      <w:pPr>
        <w:spacing w:after="0"/>
        <w:ind w:left="0"/>
        <w:jc w:val="both"/>
      </w:pPr>
      <w:r>
        <w:rPr>
          <w:rFonts w:ascii="Times New Roman"/>
          <w:b w:val="false"/>
          <w:i w:val="false"/>
          <w:color w:val="000000"/>
          <w:sz w:val="28"/>
        </w:rPr>
        <w:t>
      2) қаржы агенттігі грант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bookmarkEnd w:id="2070"/>
    <w:bookmarkStart w:name="z5726" w:id="2071"/>
    <w:p>
      <w:pPr>
        <w:spacing w:after="0"/>
        <w:ind w:left="0"/>
        <w:jc w:val="both"/>
      </w:pPr>
      <w:r>
        <w:rPr>
          <w:rFonts w:ascii="Times New Roman"/>
          <w:b w:val="false"/>
          <w:i w:val="false"/>
          <w:color w:val="000000"/>
          <w:sz w:val="28"/>
        </w:rPr>
        <w:t>
      40. Өңірлік үйлестіруші грант беру туралы шарт жасалғаннан кейін кәсіпкерге оның банктік есеп айырысу шотына ақша қаражатын аударуды жүзеге асырады. Мемлекеттік грант қаражатын дара кәсіпкер ретінде тіркелмеген жеке тұлғаның шотына аударуға болмайды.</w:t>
      </w:r>
    </w:p>
    <w:bookmarkEnd w:id="2071"/>
    <w:bookmarkStart w:name="z5727" w:id="2072"/>
    <w:p>
      <w:pPr>
        <w:spacing w:after="0"/>
        <w:ind w:left="0"/>
        <w:jc w:val="both"/>
      </w:pPr>
      <w:r>
        <w:rPr>
          <w:rFonts w:ascii="Times New Roman"/>
          <w:b w:val="false"/>
          <w:i w:val="false"/>
          <w:color w:val="000000"/>
          <w:sz w:val="28"/>
        </w:rPr>
        <w:t>
      Өңірлік үйлестіруші мақұлданған өтінімдерді қаржыландыруға қаражат жетіспеген жағдайда грант беру туралы шартты қаражат түскеннен кейін қалыптастырады.</w:t>
      </w:r>
    </w:p>
    <w:bookmarkEnd w:id="2072"/>
    <w:bookmarkStart w:name="z5728" w:id="2073"/>
    <w:p>
      <w:pPr>
        <w:spacing w:after="0"/>
        <w:ind w:left="0"/>
        <w:jc w:val="both"/>
      </w:pPr>
      <w:r>
        <w:rPr>
          <w:rFonts w:ascii="Times New Roman"/>
          <w:b w:val="false"/>
          <w:i w:val="false"/>
          <w:color w:val="000000"/>
          <w:sz w:val="28"/>
        </w:rPr>
        <w:t>
      Мақұлданған өтінімдер бойынша бюджет қаражаты ішінара жетіспеген жағдайда Бағдарламаның өңірлік үйлестірушісі грант беру туралы шартты қалыптастырады. Қаражат траншқа жасалған өтінімдерге сәйкес аударылады, қаражаттың жетіспейтін қалдығы қосымша қаржыландыру алынған кезде кәсіпкердің шотына аударылады.</w:t>
      </w:r>
    </w:p>
    <w:bookmarkEnd w:id="2073"/>
    <w:bookmarkStart w:name="z5729" w:id="2074"/>
    <w:p>
      <w:pPr>
        <w:spacing w:after="0"/>
        <w:ind w:left="0"/>
        <w:jc w:val="both"/>
      </w:pPr>
      <w:r>
        <w:rPr>
          <w:rFonts w:ascii="Times New Roman"/>
          <w:b w:val="false"/>
          <w:i w:val="false"/>
          <w:color w:val="000000"/>
          <w:sz w:val="28"/>
        </w:rPr>
        <w:t>
      41. Мемлекеттік грант беру туралы шартқа қосымша келісімдерді шарт тараптары веб-портал арқылы жасайды.</w:t>
      </w:r>
    </w:p>
    <w:bookmarkEnd w:id="2074"/>
    <w:bookmarkStart w:name="z5730" w:id="2075"/>
    <w:p>
      <w:pPr>
        <w:spacing w:after="0"/>
        <w:ind w:left="0"/>
        <w:jc w:val="both"/>
      </w:pPr>
      <w:r>
        <w:rPr>
          <w:rFonts w:ascii="Times New Roman"/>
          <w:b w:val="false"/>
          <w:i w:val="false"/>
          <w:color w:val="000000"/>
          <w:sz w:val="28"/>
        </w:rPr>
        <w:t>
      42. Кәсіпкер мемлекеттік грантты нысаналы мақсаты бойынша пайдалануға және грант беру туралы шарттың талаптарын орындауға міндетті. Осы тармақтың шарттары орындалмаған жағдайда кәсіпкер грант қаражатын Өңірлік үйлестірушінің алғашқы жазбаша хабарламасы бойынша сол хабарламада көрсетілген тәртіппен және мерзімде қайтаруға міндетті.</w:t>
      </w:r>
    </w:p>
    <w:bookmarkEnd w:id="2075"/>
    <w:bookmarkStart w:name="z5731" w:id="2076"/>
    <w:p>
      <w:pPr>
        <w:spacing w:after="0"/>
        <w:ind w:left="0"/>
        <w:jc w:val="left"/>
      </w:pPr>
      <w:r>
        <w:rPr>
          <w:rFonts w:ascii="Times New Roman"/>
          <w:b/>
          <w:i w:val="false"/>
          <w:color w:val="000000"/>
        </w:rPr>
        <w:t xml:space="preserve"> 3-тарау. Жобалардың іске асырылуын мониторингтеу</w:t>
      </w:r>
    </w:p>
    <w:bookmarkEnd w:id="2076"/>
    <w:bookmarkStart w:name="z5732" w:id="2077"/>
    <w:p>
      <w:pPr>
        <w:spacing w:after="0"/>
        <w:ind w:left="0"/>
        <w:jc w:val="both"/>
      </w:pPr>
      <w:r>
        <w:rPr>
          <w:rFonts w:ascii="Times New Roman"/>
          <w:b w:val="false"/>
          <w:i w:val="false"/>
          <w:color w:val="000000"/>
          <w:sz w:val="28"/>
        </w:rPr>
        <w:t>
      43. Осы Мемлекеттік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құпияларды құрайтын ақпаратты, сондай-ақ белгіленген тәртіппен статистикалық деректерді қолма-қол және (немесе) веб-портал арқылы (тиісті функционал іске асырылғаннан кейін) сұратады, жобаны іске асыру орнына шығумен мониторингті жүзеге асырады.</w:t>
      </w:r>
    </w:p>
    <w:bookmarkEnd w:id="2077"/>
    <w:bookmarkStart w:name="z5733" w:id="2078"/>
    <w:p>
      <w:pPr>
        <w:spacing w:after="0"/>
        <w:ind w:left="0"/>
        <w:jc w:val="both"/>
      </w:pPr>
      <w:r>
        <w:rPr>
          <w:rFonts w:ascii="Times New Roman"/>
          <w:b w:val="false"/>
          <w:i w:val="false"/>
          <w:color w:val="000000"/>
          <w:sz w:val="28"/>
        </w:rPr>
        <w:t xml:space="preserve">
      44. Мемлекеттік гранттар беру қағидалары шеңберінде кәсіпкерлер жобаларының іске асырылуын мониторингтеуді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Мониторинг жүргізу қағидаларына сәйкес қаржы агенттігі жүзеге асырады.</w:t>
      </w:r>
    </w:p>
    <w:bookmarkEnd w:id="2078"/>
    <w:bookmarkStart w:name="z5734" w:id="2079"/>
    <w:p>
      <w:pPr>
        <w:spacing w:after="0"/>
        <w:ind w:left="0"/>
        <w:jc w:val="both"/>
      </w:pPr>
      <w:r>
        <w:rPr>
          <w:rFonts w:ascii="Times New Roman"/>
          <w:b w:val="false"/>
          <w:i w:val="false"/>
          <w:color w:val="000000"/>
          <w:sz w:val="28"/>
        </w:rPr>
        <w:t>
      Мыналар:</w:t>
      </w:r>
    </w:p>
    <w:bookmarkEnd w:id="2079"/>
    <w:bookmarkStart w:name="z5735" w:id="2080"/>
    <w:p>
      <w:pPr>
        <w:spacing w:after="0"/>
        <w:ind w:left="0"/>
        <w:jc w:val="both"/>
      </w:pPr>
      <w:r>
        <w:rPr>
          <w:rFonts w:ascii="Times New Roman"/>
          <w:b w:val="false"/>
          <w:i w:val="false"/>
          <w:color w:val="000000"/>
          <w:sz w:val="28"/>
        </w:rPr>
        <w:t>
      1) мемлекеттік гранттың нысаналы пайдаланылуын мониторингтеу;</w:t>
      </w:r>
    </w:p>
    <w:bookmarkEnd w:id="2080"/>
    <w:bookmarkStart w:name="z5736" w:id="2081"/>
    <w:p>
      <w:pPr>
        <w:spacing w:after="0"/>
        <w:ind w:left="0"/>
        <w:jc w:val="both"/>
      </w:pPr>
      <w:r>
        <w:rPr>
          <w:rFonts w:ascii="Times New Roman"/>
          <w:b w:val="false"/>
          <w:i w:val="false"/>
          <w:color w:val="000000"/>
          <w:sz w:val="28"/>
        </w:rPr>
        <w:t>
      2) қаржы агенттігі бекітетін мониторингтеу жөніндегі жоспарға сәйкес кәсіпкерлердің бизнес-жобаларды орындау бойынша қызметін мониторингтеу;</w:t>
      </w:r>
    </w:p>
    <w:bookmarkEnd w:id="2081"/>
    <w:bookmarkStart w:name="z5737" w:id="2082"/>
    <w:p>
      <w:pPr>
        <w:spacing w:after="0"/>
        <w:ind w:left="0"/>
        <w:jc w:val="both"/>
      </w:pPr>
      <w:r>
        <w:rPr>
          <w:rFonts w:ascii="Times New Roman"/>
          <w:b w:val="false"/>
          <w:i w:val="false"/>
          <w:color w:val="000000"/>
          <w:sz w:val="28"/>
        </w:rPr>
        <w:t>
      3) кәсіпкердің жаңа жұмыс орындарын құру жөніндегі шарттарды орындауын мониторингтеу;</w:t>
      </w:r>
    </w:p>
    <w:bookmarkEnd w:id="2082"/>
    <w:bookmarkStart w:name="z5738" w:id="2083"/>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қаржы агенттігінің функцияларына жатады.</w:t>
      </w:r>
    </w:p>
    <w:bookmarkEnd w:id="2083"/>
    <w:bookmarkStart w:name="z5739" w:id="2084"/>
    <w:p>
      <w:pPr>
        <w:spacing w:after="0"/>
        <w:ind w:left="0"/>
        <w:jc w:val="both"/>
      </w:pPr>
      <w:r>
        <w:rPr>
          <w:rFonts w:ascii="Times New Roman"/>
          <w:b w:val="false"/>
          <w:i w:val="false"/>
          <w:color w:val="000000"/>
          <w:sz w:val="28"/>
        </w:rPr>
        <w:t>
      45. Мониторинг шеңберінде қаржы агенттігі:</w:t>
      </w:r>
    </w:p>
    <w:bookmarkEnd w:id="2084"/>
    <w:bookmarkStart w:name="z5740" w:id="2085"/>
    <w:p>
      <w:pPr>
        <w:spacing w:after="0"/>
        <w:ind w:left="0"/>
        <w:jc w:val="both"/>
      </w:pPr>
      <w:r>
        <w:rPr>
          <w:rFonts w:ascii="Times New Roman"/>
          <w:b w:val="false"/>
          <w:i w:val="false"/>
          <w:color w:val="000000"/>
          <w:sz w:val="28"/>
        </w:rPr>
        <w:t>
      1) веб-порталда мемлекеттік гранттарды алушылардың тізілімін жүргізеді (веб-порталда тиісті функционал іске асырылғаннан кейін);</w:t>
      </w:r>
    </w:p>
    <w:bookmarkEnd w:id="2085"/>
    <w:bookmarkStart w:name="z5741" w:id="2086"/>
    <w:p>
      <w:pPr>
        <w:spacing w:after="0"/>
        <w:ind w:left="0"/>
        <w:jc w:val="both"/>
      </w:pPr>
      <w:r>
        <w:rPr>
          <w:rFonts w:ascii="Times New Roman"/>
          <w:b w:val="false"/>
          <w:i w:val="false"/>
          <w:color w:val="000000"/>
          <w:sz w:val="28"/>
        </w:rPr>
        <w:t>
      2) кәсіпкерлер алған қаражаттың нысаналы пайдаланылуына мониторинг жүргізеді және өңірлік үйлестірушіге кәсіпкерлердің бизнес-жобаларды іске асыруы туралы есеп береді.</w:t>
      </w:r>
    </w:p>
    <w:bookmarkEnd w:id="2086"/>
    <w:bookmarkStart w:name="z5742" w:id="2087"/>
    <w:p>
      <w:pPr>
        <w:spacing w:after="0"/>
        <w:ind w:left="0"/>
        <w:jc w:val="both"/>
      </w:pPr>
      <w:r>
        <w:rPr>
          <w:rFonts w:ascii="Times New Roman"/>
          <w:b w:val="false"/>
          <w:i w:val="false"/>
          <w:color w:val="000000"/>
          <w:sz w:val="28"/>
        </w:rPr>
        <w:t>
      46. Қаржы агенттігі кәсіпкердің мемлекеттік грант қаражатын мақсатсыз пайдаланғанын не жобаның және (немесе) кәсіпкердің мемлекеттік гранттар беру шарттарына және (немесе) конкурстық комиссияның шешіміне және (немесе) грант беру туралы шарттың талаптарына сәйкес келмегенін, не кәсіпкердің жұмыс орындарының санына жеткен соң міндеттемелерін орындамауын анықтаған кезде ол өңірлік үйлестірушіге кәсіпкердің мемлекеттік грант қаражатын мақсатсыз пайдалануы туралы ақпаратты конкурстық комиссияның қарауына шығару үшін қағаз жеткізгіште немесе веб-портал арқылы (веб-порталда тиісті функционал іске асырылғаннан кейін) енгізеді.</w:t>
      </w:r>
    </w:p>
    <w:bookmarkEnd w:id="2087"/>
    <w:bookmarkStart w:name="z5743" w:id="2088"/>
    <w:p>
      <w:pPr>
        <w:spacing w:after="0"/>
        <w:ind w:left="0"/>
        <w:jc w:val="both"/>
      </w:pPr>
      <w:r>
        <w:rPr>
          <w:rFonts w:ascii="Times New Roman"/>
          <w:b w:val="false"/>
          <w:i w:val="false"/>
          <w:color w:val="000000"/>
          <w:sz w:val="28"/>
        </w:rPr>
        <w:t>
      Кәсіпкердің мемлекеттік грант қаражатын мақсатсыз пайдалануы туралы алынған ақпараттың негізінде бағдарламаның өңірлік үйлестірушісі анықталған ескертулерді жою үшін бір реттік қосымша мерзім беру туралы не кәсіпкермен грант беру туралы шартты бұзу туралы шешім қабылдау үшін қаржы агенттігінің мониторингтік есебін алған күннен бастап 20 жұмыс күнінен кешіктірмей осы ақпаратты конкурстық комиссияның келесі отырысына шығарады, содан кейін өз шешімі туралы өңірлік үйлестіруші мен қаржы агенттігін веб-портал арқылы хабардар етеді.</w:t>
      </w:r>
    </w:p>
    <w:bookmarkEnd w:id="2088"/>
    <w:bookmarkStart w:name="z5744" w:id="2089"/>
    <w:p>
      <w:pPr>
        <w:spacing w:after="0"/>
        <w:ind w:left="0"/>
        <w:jc w:val="both"/>
      </w:pPr>
      <w:r>
        <w:rPr>
          <w:rFonts w:ascii="Times New Roman"/>
          <w:b w:val="false"/>
          <w:i w:val="false"/>
          <w:color w:val="000000"/>
          <w:sz w:val="28"/>
        </w:rPr>
        <w:t>
      Егер конкурстық комиссия ұсынған қосымша мерзім өткеннен кейін жоба бойынша ескертулер жойылмаса, жоба іске асырылмаса, кәсіпкер өңірлік үйлестірушінің алғашқы жазбаша хабарламасы бойынша грант қаражатын сол хабарламада көрсетілген тәртіппен және мерзімде қайтаруға міндетті.</w:t>
      </w:r>
    </w:p>
    <w:bookmarkEnd w:id="2089"/>
    <w:bookmarkStart w:name="z5745" w:id="2090"/>
    <w:p>
      <w:pPr>
        <w:spacing w:after="0"/>
        <w:ind w:left="0"/>
        <w:jc w:val="both"/>
      </w:pPr>
      <w:r>
        <w:rPr>
          <w:rFonts w:ascii="Times New Roman"/>
          <w:b w:val="false"/>
          <w:i w:val="false"/>
          <w:color w:val="000000"/>
          <w:sz w:val="28"/>
        </w:rPr>
        <w:t xml:space="preserve">
      47. Конкурстық комиссия кәсіпкермен грант беру туралы шартты бұзу туралы шешім қабылдаған жағдайда, өңірлік үйлестіруші мұндай шешім қабылданғаннан кейін 10 жұмыс күнінен кешіктірмей кәсіпкерге грант беру туралы шартты бұзу жөнінде тиісті хабарламаны веб-порталда, сондай-ақ осы Мемлекеттік гранттар беру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грант қаражатын осы Мемлекеттік гранттар беру қағидаларының 48-тармағында белгіленген мерзімде қайтару қажеттігі туралы хабарлама жібереді және мақсатқа сай пайдаланылмаған мемлекеттік грант қаражатын қайтару бойынша іс-шараларды атқарады. Мемлекеттік грант қаражатының бір бөлігі мақсатсыз пайдаланылғаны анықталған жағдайда конкурстық комиссияның тиісті шешімі бойынша мемлекеттік грант қаражатының мақсатсыз пайдаланылған сомасын ғана қайтаруға жол беріледі.</w:t>
      </w:r>
    </w:p>
    <w:bookmarkEnd w:id="2090"/>
    <w:bookmarkStart w:name="z5746" w:id="2091"/>
    <w:p>
      <w:pPr>
        <w:spacing w:after="0"/>
        <w:ind w:left="0"/>
        <w:jc w:val="both"/>
      </w:pPr>
      <w:r>
        <w:rPr>
          <w:rFonts w:ascii="Times New Roman"/>
          <w:b w:val="false"/>
          <w:i w:val="false"/>
          <w:color w:val="000000"/>
          <w:sz w:val="28"/>
        </w:rPr>
        <w:t>
      48. Конкурстық комиссия мемлекеттік грант қаражатын қайтару туралы шешім қабылдаған жағдайда өңірлік үйлестіруші кәсіпкерге грант қаражатын қайтару үшін мынадай мерзімдерді көрсете отырып хабарлама жібереді:</w:t>
      </w:r>
    </w:p>
    <w:bookmarkEnd w:id="2091"/>
    <w:bookmarkStart w:name="z5747" w:id="2092"/>
    <w:p>
      <w:pPr>
        <w:spacing w:after="0"/>
        <w:ind w:left="0"/>
        <w:jc w:val="both"/>
      </w:pPr>
      <w:r>
        <w:rPr>
          <w:rFonts w:ascii="Times New Roman"/>
          <w:b w:val="false"/>
          <w:i w:val="false"/>
          <w:color w:val="000000"/>
          <w:sz w:val="28"/>
        </w:rPr>
        <w:t>
      1) 1 (бір) айға дейін – егер қайтару сомасы 100 АЕК (қоса алғанда) дейін болса;</w:t>
      </w:r>
    </w:p>
    <w:bookmarkEnd w:id="2092"/>
    <w:bookmarkStart w:name="z5748" w:id="2093"/>
    <w:p>
      <w:pPr>
        <w:spacing w:after="0"/>
        <w:ind w:left="0"/>
        <w:jc w:val="both"/>
      </w:pPr>
      <w:r>
        <w:rPr>
          <w:rFonts w:ascii="Times New Roman"/>
          <w:b w:val="false"/>
          <w:i w:val="false"/>
          <w:color w:val="000000"/>
          <w:sz w:val="28"/>
        </w:rPr>
        <w:t>
      2) 3 (үш) айға дейін – егер қайтару сомасы 500 АЕК (қоса алғанда) дейін болса;</w:t>
      </w:r>
    </w:p>
    <w:bookmarkEnd w:id="2093"/>
    <w:bookmarkStart w:name="z5749" w:id="2094"/>
    <w:p>
      <w:pPr>
        <w:spacing w:after="0"/>
        <w:ind w:left="0"/>
        <w:jc w:val="both"/>
      </w:pPr>
      <w:r>
        <w:rPr>
          <w:rFonts w:ascii="Times New Roman"/>
          <w:b w:val="false"/>
          <w:i w:val="false"/>
          <w:color w:val="000000"/>
          <w:sz w:val="28"/>
        </w:rPr>
        <w:t>
      3) 6 (алты) айға дейін – егер қайтару сомасы 500 АЕК-тен асатын болса.</w:t>
      </w:r>
    </w:p>
    <w:bookmarkEnd w:id="2094"/>
    <w:bookmarkStart w:name="z5750" w:id="2095"/>
    <w:p>
      <w:pPr>
        <w:spacing w:after="0"/>
        <w:ind w:left="0"/>
        <w:jc w:val="both"/>
      </w:pPr>
      <w:r>
        <w:rPr>
          <w:rFonts w:ascii="Times New Roman"/>
          <w:b w:val="false"/>
          <w:i w:val="false"/>
          <w:color w:val="000000"/>
          <w:sz w:val="28"/>
        </w:rPr>
        <w:t>
      49. Өңірлік үйлестіруші мемлекеттік грант қаражатын қайтару туралы хабарламаның орындалу мерзімдеріне мониторингті тұрақты негізде жүзеге асырады және кәсіпкер тарапынан хабарлама орындалмаған жағдайда мемлекеттік грант қаражатын қайтару бойынша іс-шараларды Қазақстан Республикасының заңнамасында көзделген тәртіппен, оның ішінде сот тәртібімен жүзеге асырады.</w:t>
      </w:r>
    </w:p>
    <w:bookmarkEnd w:id="2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 мемлекеттік</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752" w:id="2096"/>
    <w:p>
      <w:pPr>
        <w:spacing w:after="0"/>
        <w:ind w:left="0"/>
        <w:jc w:val="left"/>
      </w:pPr>
      <w:r>
        <w:rPr>
          <w:rFonts w:ascii="Times New Roman"/>
          <w:b/>
          <w:i w:val="false"/>
          <w:color w:val="000000"/>
        </w:rPr>
        <w:t xml:space="preserve"> Кәсіпкерлердің мемлекеттік гранттар алуға өтінімдерін іріктеу жөніндегі конкурс шеңберінде кәсіпкерлік бастамалар туралы мәліметтерді жария етпеу туралы келісім</w:t>
      </w:r>
    </w:p>
    <w:bookmarkEnd w:id="2096"/>
    <w:bookmarkStart w:name="z5753" w:id="2097"/>
    <w:p>
      <w:pPr>
        <w:spacing w:after="0"/>
        <w:ind w:left="0"/>
        <w:jc w:val="both"/>
      </w:pPr>
      <w:r>
        <w:rPr>
          <w:rFonts w:ascii="Times New Roman"/>
          <w:b w:val="false"/>
          <w:i w:val="false"/>
          <w:color w:val="000000"/>
          <w:sz w:val="28"/>
        </w:rPr>
        <w:t>
      Мен, ________________________________________________________________</w:t>
      </w:r>
    </w:p>
    <w:bookmarkEnd w:id="2097"/>
    <w:bookmarkStart w:name="z5754" w:id="2098"/>
    <w:p>
      <w:pPr>
        <w:spacing w:after="0"/>
        <w:ind w:left="0"/>
        <w:jc w:val="both"/>
      </w:pPr>
      <w:r>
        <w:rPr>
          <w:rFonts w:ascii="Times New Roman"/>
          <w:b w:val="false"/>
          <w:i w:val="false"/>
          <w:color w:val="000000"/>
          <w:sz w:val="28"/>
        </w:rPr>
        <w:t>
       (тегі, аты, әкесінің аты (бар болса)</w:t>
      </w:r>
    </w:p>
    <w:bookmarkEnd w:id="2098"/>
    <w:bookmarkStart w:name="z5755" w:id="2099"/>
    <w:p>
      <w:pPr>
        <w:spacing w:after="0"/>
        <w:ind w:left="0"/>
        <w:jc w:val="both"/>
      </w:pPr>
      <w:r>
        <w:rPr>
          <w:rFonts w:ascii="Times New Roman"/>
          <w:b w:val="false"/>
          <w:i w:val="false"/>
          <w:color w:val="000000"/>
          <w:sz w:val="28"/>
        </w:rPr>
        <w:t xml:space="preserve">
      осы келісіммен кәсіпкерлердің мемлекеттік гранттар алуға өтінімдерін іріктеу жөніндегі конкурстық комиссияның мүшесі бола отырып, конкурсқа қатысушылардың кәсіпкерлік бастамаларын жария етпеуге міндеттенемін. </w:t>
      </w:r>
    </w:p>
    <w:bookmarkEnd w:id="2099"/>
    <w:bookmarkStart w:name="z5756" w:id="2100"/>
    <w:p>
      <w:pPr>
        <w:spacing w:after="0"/>
        <w:ind w:left="0"/>
        <w:jc w:val="both"/>
      </w:pPr>
      <w:r>
        <w:rPr>
          <w:rFonts w:ascii="Times New Roman"/>
          <w:b w:val="false"/>
          <w:i w:val="false"/>
          <w:color w:val="000000"/>
          <w:sz w:val="28"/>
        </w:rPr>
        <w:t>
      __________________ _____________________________________</w:t>
      </w:r>
    </w:p>
    <w:bookmarkEnd w:id="2100"/>
    <w:bookmarkStart w:name="z5757" w:id="2101"/>
    <w:p>
      <w:pPr>
        <w:spacing w:after="0"/>
        <w:ind w:left="0"/>
        <w:jc w:val="both"/>
      </w:pPr>
      <w:r>
        <w:rPr>
          <w:rFonts w:ascii="Times New Roman"/>
          <w:b w:val="false"/>
          <w:i w:val="false"/>
          <w:color w:val="000000"/>
          <w:sz w:val="28"/>
        </w:rPr>
        <w:t>
       қолы (тегі, аты, әкесінің аты (бар болса)</w:t>
      </w:r>
    </w:p>
    <w:bookmarkEnd w:id="2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 мемлекеттік</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759" w:id="2102"/>
    <w:p>
      <w:pPr>
        <w:spacing w:after="0"/>
        <w:ind w:left="0"/>
        <w:jc w:val="left"/>
      </w:pPr>
      <w:r>
        <w:rPr>
          <w:rFonts w:ascii="Times New Roman"/>
          <w:b/>
          <w:i w:val="false"/>
          <w:color w:val="000000"/>
        </w:rPr>
        <w:t xml:space="preserve"> Конкурс өткізу туралы хабарландыру</w:t>
      </w:r>
    </w:p>
    <w:bookmarkEnd w:id="2102"/>
    <w:bookmarkStart w:name="z5760" w:id="2103"/>
    <w:p>
      <w:pPr>
        <w:spacing w:after="0"/>
        <w:ind w:left="0"/>
        <w:jc w:val="both"/>
      </w:pPr>
      <w:r>
        <w:rPr>
          <w:rFonts w:ascii="Times New Roman"/>
          <w:b w:val="false"/>
          <w:i w:val="false"/>
          <w:color w:val="000000"/>
          <w:sz w:val="28"/>
        </w:rPr>
        <w:t>
      Конкурсты ұйымдастырушы: _____________________________________;</w:t>
      </w:r>
    </w:p>
    <w:bookmarkEnd w:id="2103"/>
    <w:bookmarkStart w:name="z5761" w:id="2104"/>
    <w:p>
      <w:pPr>
        <w:spacing w:after="0"/>
        <w:ind w:left="0"/>
        <w:jc w:val="both"/>
      </w:pPr>
      <w:r>
        <w:rPr>
          <w:rFonts w:ascii="Times New Roman"/>
          <w:b w:val="false"/>
          <w:i w:val="false"/>
          <w:color w:val="000000"/>
          <w:sz w:val="28"/>
        </w:rPr>
        <w:t>
      Электрондық пошта мекенжайы: __________________________________;</w:t>
      </w:r>
    </w:p>
    <w:bookmarkEnd w:id="2104"/>
    <w:bookmarkStart w:name="z5762" w:id="2105"/>
    <w:p>
      <w:pPr>
        <w:spacing w:after="0"/>
        <w:ind w:left="0"/>
        <w:jc w:val="both"/>
      </w:pPr>
      <w:r>
        <w:rPr>
          <w:rFonts w:ascii="Times New Roman"/>
          <w:b w:val="false"/>
          <w:i w:val="false"/>
          <w:color w:val="000000"/>
          <w:sz w:val="28"/>
        </w:rPr>
        <w:t>
      Байланыс телефоны _____________________________________________;</w:t>
      </w:r>
    </w:p>
    <w:bookmarkEnd w:id="2105"/>
    <w:bookmarkStart w:name="z5763" w:id="2106"/>
    <w:p>
      <w:pPr>
        <w:spacing w:after="0"/>
        <w:ind w:left="0"/>
        <w:jc w:val="both"/>
      </w:pPr>
      <w:r>
        <w:rPr>
          <w:rFonts w:ascii="Times New Roman"/>
          <w:b w:val="false"/>
          <w:i w:val="false"/>
          <w:color w:val="000000"/>
          <w:sz w:val="28"/>
        </w:rPr>
        <w:t>
      Конкурстың нысанасы: әлеуметтік кәсіпкерлік субъектілері үшін кәсіпкерлерге мемлекеттік гранттар беру.</w:t>
      </w:r>
    </w:p>
    <w:bookmarkEnd w:id="2106"/>
    <w:bookmarkStart w:name="z5764" w:id="2107"/>
    <w:p>
      <w:pPr>
        <w:spacing w:after="0"/>
        <w:ind w:left="0"/>
        <w:jc w:val="both"/>
      </w:pPr>
      <w:r>
        <w:rPr>
          <w:rFonts w:ascii="Times New Roman"/>
          <w:b w:val="false"/>
          <w:i w:val="false"/>
          <w:color w:val="000000"/>
          <w:sz w:val="28"/>
        </w:rPr>
        <w:t>
      Конкурс нысаны: ашық конкурс.</w:t>
      </w:r>
    </w:p>
    <w:bookmarkEnd w:id="2107"/>
    <w:bookmarkStart w:name="z5765" w:id="2108"/>
    <w:p>
      <w:pPr>
        <w:spacing w:after="0"/>
        <w:ind w:left="0"/>
        <w:jc w:val="both"/>
      </w:pPr>
      <w:r>
        <w:rPr>
          <w:rFonts w:ascii="Times New Roman"/>
          <w:b w:val="false"/>
          <w:i w:val="false"/>
          <w:color w:val="000000"/>
          <w:sz w:val="28"/>
        </w:rPr>
        <w:t>
      Конкурсқа қатысу үшін өтінімдер беру орны:</w:t>
      </w:r>
    </w:p>
    <w:bookmarkEnd w:id="2108"/>
    <w:bookmarkStart w:name="z5766" w:id="2109"/>
    <w:p>
      <w:pPr>
        <w:spacing w:after="0"/>
        <w:ind w:left="0"/>
        <w:jc w:val="both"/>
      </w:pPr>
      <w:r>
        <w:rPr>
          <w:rFonts w:ascii="Times New Roman"/>
          <w:b w:val="false"/>
          <w:i w:val="false"/>
          <w:color w:val="000000"/>
          <w:sz w:val="28"/>
        </w:rPr>
        <w:t>
      субсидиялаудың ақпараттық жүйесінің веб-порталы.</w:t>
      </w:r>
    </w:p>
    <w:bookmarkEnd w:id="2109"/>
    <w:bookmarkStart w:name="z5767" w:id="2110"/>
    <w:p>
      <w:pPr>
        <w:spacing w:after="0"/>
        <w:ind w:left="0"/>
        <w:jc w:val="both"/>
      </w:pPr>
      <w:r>
        <w:rPr>
          <w:rFonts w:ascii="Times New Roman"/>
          <w:b w:val="false"/>
          <w:i w:val="false"/>
          <w:color w:val="000000"/>
          <w:sz w:val="28"/>
        </w:rPr>
        <w:t>
      Конкурстық құжаттаманы ұсыну тәртібі:</w:t>
      </w:r>
    </w:p>
    <w:bookmarkEnd w:id="2110"/>
    <w:bookmarkStart w:name="z5768" w:id="2111"/>
    <w:p>
      <w:pPr>
        <w:spacing w:after="0"/>
        <w:ind w:left="0"/>
        <w:jc w:val="both"/>
      </w:pPr>
      <w:r>
        <w:rPr>
          <w:rFonts w:ascii="Times New Roman"/>
          <w:b w:val="false"/>
          <w:i w:val="false"/>
          <w:color w:val="000000"/>
          <w:sz w:val="28"/>
        </w:rPr>
        <w:t>
      конкурсқа қатысу үшін үміткерлер бекітілген нысан бойынша электрондық өтінімді және толық конкурстық құжаттар топтамасын ұсынады.</w:t>
      </w:r>
    </w:p>
    <w:bookmarkEnd w:id="2111"/>
    <w:bookmarkStart w:name="z5769" w:id="2112"/>
    <w:p>
      <w:pPr>
        <w:spacing w:after="0"/>
        <w:ind w:left="0"/>
        <w:jc w:val="both"/>
      </w:pPr>
      <w:r>
        <w:rPr>
          <w:rFonts w:ascii="Times New Roman"/>
          <w:b w:val="false"/>
          <w:i w:val="false"/>
          <w:color w:val="000000"/>
          <w:sz w:val="28"/>
        </w:rPr>
        <w:t>
      Өтінімдерді беру мерзімі 20___жылғы "_ "__________бастап 20___ жылғы "__" ________дейін.</w:t>
      </w:r>
    </w:p>
    <w:bookmarkEnd w:id="2112"/>
    <w:bookmarkStart w:name="z5770" w:id="2113"/>
    <w:p>
      <w:pPr>
        <w:spacing w:after="0"/>
        <w:ind w:left="0"/>
        <w:jc w:val="both"/>
      </w:pPr>
      <w:r>
        <w:rPr>
          <w:rFonts w:ascii="Times New Roman"/>
          <w:b w:val="false"/>
          <w:i w:val="false"/>
          <w:color w:val="000000"/>
          <w:sz w:val="28"/>
        </w:rPr>
        <w:t>
      Көрсетілген мерзім өткеннен кейін келіп түскен өтінімдер қабылданбайды.</w:t>
      </w:r>
    </w:p>
    <w:bookmarkEnd w:id="2113"/>
    <w:bookmarkStart w:name="z5771" w:id="2114"/>
    <w:p>
      <w:pPr>
        <w:spacing w:after="0"/>
        <w:ind w:left="0"/>
        <w:jc w:val="both"/>
      </w:pPr>
      <w:r>
        <w:rPr>
          <w:rFonts w:ascii="Times New Roman"/>
          <w:b w:val="false"/>
          <w:i w:val="false"/>
          <w:color w:val="000000"/>
          <w:sz w:val="28"/>
        </w:rPr>
        <w:t>
      Осы хабарландырумен және конкурстық құжаттамамен өңірлік үйлестірушінің ресми сайтында танысуға болады: ___________________.</w:t>
      </w:r>
    </w:p>
    <w:bookmarkEnd w:id="2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 мемлекеттік</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5773" w:id="2115"/>
    <w:p>
      <w:pPr>
        <w:spacing w:after="0"/>
        <w:ind w:left="0"/>
        <w:jc w:val="left"/>
      </w:pPr>
      <w:r>
        <w:rPr>
          <w:rFonts w:ascii="Times New Roman"/>
          <w:b/>
          <w:i w:val="false"/>
          <w:color w:val="000000"/>
        </w:rPr>
        <w:t xml:space="preserve"> Әлеуметтік кәсіпкерлік субъектілері үшін мемлекеттік грант беруге арналған конкурстық іріктеуге қатысу үшін өтінім</w:t>
      </w:r>
    </w:p>
    <w:bookmarkEnd w:id="2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облысы (республикалық маңызы</w:t>
            </w:r>
            <w:r>
              <w:br/>
            </w:r>
            <w:r>
              <w:rPr>
                <w:rFonts w:ascii="Times New Roman"/>
                <w:b w:val="false"/>
                <w:i w:val="false"/>
                <w:color w:val="000000"/>
                <w:sz w:val="20"/>
              </w:rPr>
              <w:t>бар қала, астана)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тегі, аты, әкесінің</w:t>
            </w:r>
            <w:r>
              <w:br/>
            </w:r>
            <w:r>
              <w:rPr>
                <w:rFonts w:ascii="Times New Roman"/>
                <w:b w:val="false"/>
                <w:i w:val="false"/>
                <w:color w:val="000000"/>
                <w:sz w:val="20"/>
              </w:rPr>
              <w:t>аты (бар болса)</w:t>
            </w:r>
          </w:p>
        </w:tc>
      </w:tr>
    </w:tbl>
    <w:bookmarkStart w:name="z5775" w:id="2116"/>
    <w:p>
      <w:pPr>
        <w:spacing w:after="0"/>
        <w:ind w:left="0"/>
        <w:jc w:val="both"/>
      </w:pPr>
      <w:r>
        <w:rPr>
          <w:rFonts w:ascii="Times New Roman"/>
          <w:b w:val="false"/>
          <w:i w:val="false"/>
          <w:color w:val="000000"/>
          <w:sz w:val="28"/>
        </w:rPr>
        <w:t>
      Ұсынылған материалдарды қарауды сұраймын және әлеуметтік кәсіпкерлік</w:t>
      </w:r>
    </w:p>
    <w:bookmarkEnd w:id="2116"/>
    <w:bookmarkStart w:name="z5776" w:id="2117"/>
    <w:p>
      <w:pPr>
        <w:spacing w:after="0"/>
        <w:ind w:left="0"/>
        <w:jc w:val="both"/>
      </w:pPr>
      <w:r>
        <w:rPr>
          <w:rFonts w:ascii="Times New Roman"/>
          <w:b w:val="false"/>
          <w:i w:val="false"/>
          <w:color w:val="000000"/>
          <w:sz w:val="28"/>
        </w:rPr>
        <w:t>
      субъектілері үшін (өз бизнесін құруға) мемлекеттік гранттар беру үшін конкурстық іріктеуге қатысу туралы мәлімдеймін.</w:t>
      </w:r>
    </w:p>
    <w:bookmarkEnd w:id="2117"/>
    <w:bookmarkStart w:name="z5777" w:id="2118"/>
    <w:p>
      <w:pPr>
        <w:spacing w:after="0"/>
        <w:ind w:left="0"/>
        <w:jc w:val="both"/>
      </w:pPr>
      <w:r>
        <w:rPr>
          <w:rFonts w:ascii="Times New Roman"/>
          <w:b w:val="false"/>
          <w:i w:val="false"/>
          <w:color w:val="000000"/>
          <w:sz w:val="28"/>
        </w:rPr>
        <w:t>
      1. Өтінім беруші туралы мәліметтер:</w:t>
      </w:r>
    </w:p>
    <w:bookmarkEnd w:id="2118"/>
    <w:bookmarkStart w:name="z5778" w:id="2119"/>
    <w:p>
      <w:pPr>
        <w:spacing w:after="0"/>
        <w:ind w:left="0"/>
        <w:jc w:val="both"/>
      </w:pPr>
      <w:r>
        <w:rPr>
          <w:rFonts w:ascii="Times New Roman"/>
          <w:b w:val="false"/>
          <w:i w:val="false"/>
          <w:color w:val="000000"/>
          <w:sz w:val="28"/>
        </w:rPr>
        <w:t>
      заңды тұлға үшін:</w:t>
      </w:r>
    </w:p>
    <w:bookmarkEnd w:id="2119"/>
    <w:bookmarkStart w:name="z5779" w:id="2120"/>
    <w:p>
      <w:pPr>
        <w:spacing w:after="0"/>
        <w:ind w:left="0"/>
        <w:jc w:val="both"/>
      </w:pPr>
      <w:r>
        <w:rPr>
          <w:rFonts w:ascii="Times New Roman"/>
          <w:b w:val="false"/>
          <w:i w:val="false"/>
          <w:color w:val="000000"/>
          <w:sz w:val="28"/>
        </w:rPr>
        <w:t>
      атауы __________________________________________________________</w:t>
      </w:r>
    </w:p>
    <w:bookmarkEnd w:id="2120"/>
    <w:bookmarkStart w:name="z5780" w:id="2121"/>
    <w:p>
      <w:pPr>
        <w:spacing w:after="0"/>
        <w:ind w:left="0"/>
        <w:jc w:val="both"/>
      </w:pPr>
      <w:r>
        <w:rPr>
          <w:rFonts w:ascii="Times New Roman"/>
          <w:b w:val="false"/>
          <w:i w:val="false"/>
          <w:color w:val="000000"/>
          <w:sz w:val="28"/>
        </w:rPr>
        <w:t>
      бизнес-сәйкестендіру нөмірі (бұдан әрі – БСН) _______________________</w:t>
      </w:r>
    </w:p>
    <w:bookmarkEnd w:id="2121"/>
    <w:bookmarkStart w:name="z5781" w:id="2122"/>
    <w:p>
      <w:pPr>
        <w:spacing w:after="0"/>
        <w:ind w:left="0"/>
        <w:jc w:val="both"/>
      </w:pPr>
      <w:r>
        <w:rPr>
          <w:rFonts w:ascii="Times New Roman"/>
          <w:b w:val="false"/>
          <w:i w:val="false"/>
          <w:color w:val="000000"/>
          <w:sz w:val="28"/>
        </w:rPr>
        <w:t>
      басшының тегі, аты, әкесінің аты (бар болса) _________________________</w:t>
      </w:r>
    </w:p>
    <w:bookmarkEnd w:id="2122"/>
    <w:bookmarkStart w:name="z5782" w:id="2123"/>
    <w:p>
      <w:pPr>
        <w:spacing w:after="0"/>
        <w:ind w:left="0"/>
        <w:jc w:val="both"/>
      </w:pPr>
      <w:r>
        <w:rPr>
          <w:rFonts w:ascii="Times New Roman"/>
          <w:b w:val="false"/>
          <w:i w:val="false"/>
          <w:color w:val="000000"/>
          <w:sz w:val="28"/>
        </w:rPr>
        <w:t>
      басшының жеке сәйкестендіру нөмірі (бұдан әрі – ЖСН) _______________</w:t>
      </w:r>
    </w:p>
    <w:bookmarkEnd w:id="2123"/>
    <w:bookmarkStart w:name="z5783" w:id="2124"/>
    <w:p>
      <w:pPr>
        <w:spacing w:after="0"/>
        <w:ind w:left="0"/>
        <w:jc w:val="both"/>
      </w:pPr>
      <w:r>
        <w:rPr>
          <w:rFonts w:ascii="Times New Roman"/>
          <w:b w:val="false"/>
          <w:i w:val="false"/>
          <w:color w:val="000000"/>
          <w:sz w:val="28"/>
        </w:rPr>
        <w:t>
      мекенжайы _____________________________________________________</w:t>
      </w:r>
    </w:p>
    <w:bookmarkEnd w:id="2124"/>
    <w:bookmarkStart w:name="z5784" w:id="2125"/>
    <w:p>
      <w:pPr>
        <w:spacing w:after="0"/>
        <w:ind w:left="0"/>
        <w:jc w:val="both"/>
      </w:pPr>
      <w:r>
        <w:rPr>
          <w:rFonts w:ascii="Times New Roman"/>
          <w:b w:val="false"/>
          <w:i w:val="false"/>
          <w:color w:val="000000"/>
          <w:sz w:val="28"/>
        </w:rPr>
        <w:t>
      телефон (факс) нөмірі ____________________________________________</w:t>
      </w:r>
    </w:p>
    <w:bookmarkEnd w:id="2125"/>
    <w:bookmarkStart w:name="z5785" w:id="2126"/>
    <w:p>
      <w:pPr>
        <w:spacing w:after="0"/>
        <w:ind w:left="0"/>
        <w:jc w:val="both"/>
      </w:pPr>
      <w:r>
        <w:rPr>
          <w:rFonts w:ascii="Times New Roman"/>
          <w:b w:val="false"/>
          <w:i w:val="false"/>
          <w:color w:val="000000"/>
          <w:sz w:val="28"/>
        </w:rPr>
        <w:t>
      жеке тұлға, дара кәсіпкер үшін:</w:t>
      </w:r>
    </w:p>
    <w:bookmarkEnd w:id="2126"/>
    <w:bookmarkStart w:name="z5786" w:id="2127"/>
    <w:p>
      <w:pPr>
        <w:spacing w:after="0"/>
        <w:ind w:left="0"/>
        <w:jc w:val="both"/>
      </w:pPr>
      <w:r>
        <w:rPr>
          <w:rFonts w:ascii="Times New Roman"/>
          <w:b w:val="false"/>
          <w:i w:val="false"/>
          <w:color w:val="000000"/>
          <w:sz w:val="28"/>
        </w:rPr>
        <w:t>
      атауы __________________________________________________________</w:t>
      </w:r>
    </w:p>
    <w:bookmarkEnd w:id="2127"/>
    <w:bookmarkStart w:name="z5787" w:id="2128"/>
    <w:p>
      <w:pPr>
        <w:spacing w:after="0"/>
        <w:ind w:left="0"/>
        <w:jc w:val="both"/>
      </w:pPr>
      <w:r>
        <w:rPr>
          <w:rFonts w:ascii="Times New Roman"/>
          <w:b w:val="false"/>
          <w:i w:val="false"/>
          <w:color w:val="000000"/>
          <w:sz w:val="28"/>
        </w:rPr>
        <w:t>
      тегі, аты, әкесінің аты (бар болса) ___________________________________</w:t>
      </w:r>
    </w:p>
    <w:bookmarkEnd w:id="2128"/>
    <w:bookmarkStart w:name="z5788" w:id="2129"/>
    <w:p>
      <w:pPr>
        <w:spacing w:after="0"/>
        <w:ind w:left="0"/>
        <w:jc w:val="both"/>
      </w:pPr>
      <w:r>
        <w:rPr>
          <w:rFonts w:ascii="Times New Roman"/>
          <w:b w:val="false"/>
          <w:i w:val="false"/>
          <w:color w:val="000000"/>
          <w:sz w:val="28"/>
        </w:rPr>
        <w:t>
      ЖСН __________________________________________________________</w:t>
      </w:r>
    </w:p>
    <w:bookmarkEnd w:id="2129"/>
    <w:bookmarkStart w:name="z5789" w:id="2130"/>
    <w:p>
      <w:pPr>
        <w:spacing w:after="0"/>
        <w:ind w:left="0"/>
        <w:jc w:val="both"/>
      </w:pPr>
      <w:r>
        <w:rPr>
          <w:rFonts w:ascii="Times New Roman"/>
          <w:b w:val="false"/>
          <w:i w:val="false"/>
          <w:color w:val="000000"/>
          <w:sz w:val="28"/>
        </w:rPr>
        <w:t>
      жеке басын куәландыратын құжат:</w:t>
      </w:r>
    </w:p>
    <w:bookmarkEnd w:id="2130"/>
    <w:bookmarkStart w:name="z5790" w:id="2131"/>
    <w:p>
      <w:pPr>
        <w:spacing w:after="0"/>
        <w:ind w:left="0"/>
        <w:jc w:val="both"/>
      </w:pPr>
      <w:r>
        <w:rPr>
          <w:rFonts w:ascii="Times New Roman"/>
          <w:b w:val="false"/>
          <w:i w:val="false"/>
          <w:color w:val="000000"/>
          <w:sz w:val="28"/>
        </w:rPr>
        <w:t>
      нөмірі _________________________________________________________</w:t>
      </w:r>
    </w:p>
    <w:bookmarkEnd w:id="2131"/>
    <w:bookmarkStart w:name="z5791" w:id="2132"/>
    <w:p>
      <w:pPr>
        <w:spacing w:after="0"/>
        <w:ind w:left="0"/>
        <w:jc w:val="both"/>
      </w:pPr>
      <w:r>
        <w:rPr>
          <w:rFonts w:ascii="Times New Roman"/>
          <w:b w:val="false"/>
          <w:i w:val="false"/>
          <w:color w:val="000000"/>
          <w:sz w:val="28"/>
        </w:rPr>
        <w:t>
      кім берді _______________________________________________________</w:t>
      </w:r>
    </w:p>
    <w:bookmarkEnd w:id="2132"/>
    <w:bookmarkStart w:name="z5792" w:id="2133"/>
    <w:p>
      <w:pPr>
        <w:spacing w:after="0"/>
        <w:ind w:left="0"/>
        <w:jc w:val="both"/>
      </w:pPr>
      <w:r>
        <w:rPr>
          <w:rFonts w:ascii="Times New Roman"/>
          <w:b w:val="false"/>
          <w:i w:val="false"/>
          <w:color w:val="000000"/>
          <w:sz w:val="28"/>
        </w:rPr>
        <w:t>
      берілген күні ____________________________________________________</w:t>
      </w:r>
    </w:p>
    <w:bookmarkEnd w:id="2133"/>
    <w:bookmarkStart w:name="z5793" w:id="2134"/>
    <w:p>
      <w:pPr>
        <w:spacing w:after="0"/>
        <w:ind w:left="0"/>
        <w:jc w:val="both"/>
      </w:pPr>
      <w:r>
        <w:rPr>
          <w:rFonts w:ascii="Times New Roman"/>
          <w:b w:val="false"/>
          <w:i w:val="false"/>
          <w:color w:val="000000"/>
          <w:sz w:val="28"/>
        </w:rPr>
        <w:t>
      мекенжайы _____________________________________________________</w:t>
      </w:r>
    </w:p>
    <w:bookmarkEnd w:id="2134"/>
    <w:bookmarkStart w:name="z5794" w:id="2135"/>
    <w:p>
      <w:pPr>
        <w:spacing w:after="0"/>
        <w:ind w:left="0"/>
        <w:jc w:val="both"/>
      </w:pPr>
      <w:r>
        <w:rPr>
          <w:rFonts w:ascii="Times New Roman"/>
          <w:b w:val="false"/>
          <w:i w:val="false"/>
          <w:color w:val="000000"/>
          <w:sz w:val="28"/>
        </w:rPr>
        <w:t>
      телефон (факс) нөмірі ____________________________________________</w:t>
      </w:r>
    </w:p>
    <w:bookmarkEnd w:id="2135"/>
    <w:bookmarkStart w:name="z5795" w:id="2136"/>
    <w:p>
      <w:pPr>
        <w:spacing w:after="0"/>
        <w:ind w:left="0"/>
        <w:jc w:val="both"/>
      </w:pPr>
      <w:r>
        <w:rPr>
          <w:rFonts w:ascii="Times New Roman"/>
          <w:b w:val="false"/>
          <w:i w:val="false"/>
          <w:color w:val="000000"/>
          <w:sz w:val="28"/>
        </w:rPr>
        <w:t>
      Жеке тұлға, дара кәсіпкер ретінде қызметтің басталғаны туралы хабарлама:</w:t>
      </w:r>
    </w:p>
    <w:bookmarkEnd w:id="2136"/>
    <w:bookmarkStart w:name="z5796" w:id="2137"/>
    <w:p>
      <w:pPr>
        <w:spacing w:after="0"/>
        <w:ind w:left="0"/>
        <w:jc w:val="both"/>
      </w:pPr>
      <w:r>
        <w:rPr>
          <w:rFonts w:ascii="Times New Roman"/>
          <w:b w:val="false"/>
          <w:i w:val="false"/>
          <w:color w:val="000000"/>
          <w:sz w:val="28"/>
        </w:rPr>
        <w:t>
      орналасқан жері _________________________________________________</w:t>
      </w:r>
    </w:p>
    <w:bookmarkEnd w:id="2137"/>
    <w:bookmarkStart w:name="z5797" w:id="2138"/>
    <w:p>
      <w:pPr>
        <w:spacing w:after="0"/>
        <w:ind w:left="0"/>
        <w:jc w:val="both"/>
      </w:pPr>
      <w:r>
        <w:rPr>
          <w:rFonts w:ascii="Times New Roman"/>
          <w:b w:val="false"/>
          <w:i w:val="false"/>
          <w:color w:val="000000"/>
          <w:sz w:val="28"/>
        </w:rPr>
        <w:t>
      хабарлама күні __________________________________________________</w:t>
      </w:r>
    </w:p>
    <w:bookmarkEnd w:id="2138"/>
    <w:bookmarkStart w:name="z5798" w:id="2139"/>
    <w:p>
      <w:pPr>
        <w:spacing w:after="0"/>
        <w:ind w:left="0"/>
        <w:jc w:val="both"/>
      </w:pPr>
      <w:r>
        <w:rPr>
          <w:rFonts w:ascii="Times New Roman"/>
          <w:b w:val="false"/>
          <w:i w:val="false"/>
          <w:color w:val="000000"/>
          <w:sz w:val="28"/>
        </w:rPr>
        <w:t>
      2. Кәсіпкердің екінші деңгейдегі банкте ағымдағы шотының болуы туралы мәліметтер:</w:t>
      </w:r>
    </w:p>
    <w:bookmarkEnd w:id="2139"/>
    <w:bookmarkStart w:name="z5799" w:id="2140"/>
    <w:p>
      <w:pPr>
        <w:spacing w:after="0"/>
        <w:ind w:left="0"/>
        <w:jc w:val="both"/>
      </w:pPr>
      <w:r>
        <w:rPr>
          <w:rFonts w:ascii="Times New Roman"/>
          <w:b w:val="false"/>
          <w:i w:val="false"/>
          <w:color w:val="000000"/>
          <w:sz w:val="28"/>
        </w:rPr>
        <w:t>
      Банк деректемелері: ______________________________________________</w:t>
      </w:r>
    </w:p>
    <w:bookmarkEnd w:id="2140"/>
    <w:bookmarkStart w:name="z5800" w:id="2141"/>
    <w:p>
      <w:pPr>
        <w:spacing w:after="0"/>
        <w:ind w:left="0"/>
        <w:jc w:val="both"/>
      </w:pPr>
      <w:r>
        <w:rPr>
          <w:rFonts w:ascii="Times New Roman"/>
          <w:b w:val="false"/>
          <w:i w:val="false"/>
          <w:color w:val="000000"/>
          <w:sz w:val="28"/>
        </w:rPr>
        <w:t>
      Банктің атауы: __________________________________________________</w:t>
      </w:r>
    </w:p>
    <w:bookmarkEnd w:id="2141"/>
    <w:bookmarkStart w:name="z5801" w:id="2142"/>
    <w:p>
      <w:pPr>
        <w:spacing w:after="0"/>
        <w:ind w:left="0"/>
        <w:jc w:val="both"/>
      </w:pPr>
      <w:r>
        <w:rPr>
          <w:rFonts w:ascii="Times New Roman"/>
          <w:b w:val="false"/>
          <w:i w:val="false"/>
          <w:color w:val="000000"/>
          <w:sz w:val="28"/>
        </w:rPr>
        <w:t>
      БСК ___________________________________________________________</w:t>
      </w:r>
    </w:p>
    <w:bookmarkEnd w:id="2142"/>
    <w:bookmarkStart w:name="z5802" w:id="2143"/>
    <w:p>
      <w:pPr>
        <w:spacing w:after="0"/>
        <w:ind w:left="0"/>
        <w:jc w:val="both"/>
      </w:pPr>
      <w:r>
        <w:rPr>
          <w:rFonts w:ascii="Times New Roman"/>
          <w:b w:val="false"/>
          <w:i w:val="false"/>
          <w:color w:val="000000"/>
          <w:sz w:val="28"/>
        </w:rPr>
        <w:t>
      ЖСК __________________________________________________________</w:t>
      </w:r>
    </w:p>
    <w:bookmarkEnd w:id="2143"/>
    <w:bookmarkStart w:name="z5803" w:id="2144"/>
    <w:p>
      <w:pPr>
        <w:spacing w:after="0"/>
        <w:ind w:left="0"/>
        <w:jc w:val="both"/>
      </w:pPr>
      <w:r>
        <w:rPr>
          <w:rFonts w:ascii="Times New Roman"/>
          <w:b w:val="false"/>
          <w:i w:val="false"/>
          <w:color w:val="000000"/>
          <w:sz w:val="28"/>
        </w:rPr>
        <w:t>
      БСН ___________________________________________________________</w:t>
      </w:r>
    </w:p>
    <w:bookmarkEnd w:id="2144"/>
    <w:bookmarkStart w:name="z5804" w:id="2145"/>
    <w:p>
      <w:pPr>
        <w:spacing w:after="0"/>
        <w:ind w:left="0"/>
        <w:jc w:val="both"/>
      </w:pPr>
      <w:r>
        <w:rPr>
          <w:rFonts w:ascii="Times New Roman"/>
          <w:b w:val="false"/>
          <w:i w:val="false"/>
          <w:color w:val="000000"/>
          <w:sz w:val="28"/>
        </w:rPr>
        <w:t>
      Кбе ____________________________________________________________</w:t>
      </w:r>
    </w:p>
    <w:bookmarkEnd w:id="2145"/>
    <w:bookmarkStart w:name="z5805" w:id="2146"/>
    <w:p>
      <w:pPr>
        <w:spacing w:after="0"/>
        <w:ind w:left="0"/>
        <w:jc w:val="both"/>
      </w:pPr>
      <w:r>
        <w:rPr>
          <w:rFonts w:ascii="Times New Roman"/>
          <w:b w:val="false"/>
          <w:i w:val="false"/>
          <w:color w:val="000000"/>
          <w:sz w:val="28"/>
        </w:rPr>
        <w:t>
      3. Сұратылатын ақша қаражаты, барлығы, мың теңге __________________;</w:t>
      </w:r>
    </w:p>
    <w:bookmarkEnd w:id="2146"/>
    <w:bookmarkStart w:name="z5806" w:id="2147"/>
    <w:p>
      <w:pPr>
        <w:spacing w:after="0"/>
        <w:ind w:left="0"/>
        <w:jc w:val="both"/>
      </w:pPr>
      <w:r>
        <w:rPr>
          <w:rFonts w:ascii="Times New Roman"/>
          <w:b w:val="false"/>
          <w:i w:val="false"/>
          <w:color w:val="000000"/>
          <w:sz w:val="28"/>
        </w:rPr>
        <w:t>
      оның ішінде жылдар бойынша:</w:t>
      </w:r>
    </w:p>
    <w:bookmarkEnd w:id="2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(бизнес-жобаны егжей-тегжейлі ашу)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07" w:id="2148"/>
    <w:p>
      <w:pPr>
        <w:spacing w:after="0"/>
        <w:ind w:left="0"/>
        <w:jc w:val="both"/>
      </w:pPr>
      <w:r>
        <w:rPr>
          <w:rFonts w:ascii="Times New Roman"/>
          <w:b w:val="false"/>
          <w:i w:val="false"/>
          <w:color w:val="000000"/>
          <w:sz w:val="28"/>
        </w:rPr>
        <w:t>
      Мынаны:</w:t>
      </w:r>
    </w:p>
    <w:bookmarkEnd w:id="2148"/>
    <w:bookmarkStart w:name="z5808" w:id="2149"/>
    <w:p>
      <w:pPr>
        <w:spacing w:after="0"/>
        <w:ind w:left="0"/>
        <w:jc w:val="both"/>
      </w:pPr>
      <w:r>
        <w:rPr>
          <w:rFonts w:ascii="Times New Roman"/>
          <w:b w:val="false"/>
          <w:i w:val="false"/>
          <w:color w:val="000000"/>
          <w:sz w:val="28"/>
        </w:rPr>
        <w:t>
      1) бұрын берілген кредиттер (қарыздар) бойынша мерзімі өткен берешегім жоқ екенін;</w:t>
      </w:r>
    </w:p>
    <w:bookmarkEnd w:id="2149"/>
    <w:bookmarkStart w:name="z5809" w:id="2150"/>
    <w:p>
      <w:pPr>
        <w:spacing w:after="0"/>
        <w:ind w:left="0"/>
        <w:jc w:val="both"/>
      </w:pPr>
      <w:r>
        <w:rPr>
          <w:rFonts w:ascii="Times New Roman"/>
          <w:b w:val="false"/>
          <w:i w:val="false"/>
          <w:color w:val="000000"/>
          <w:sz w:val="28"/>
        </w:rPr>
        <w:t>
      2) осы өтінімде қамтылған мәліметтер, сондай-ақ өңірлік үйлестіруші талап еткен барлық құжаттар осы Мемлекеттік гранттар беру қағидалары шеңберінде мемлекеттік гранттар беру үшін ғана ұсынылғанын растаймын.</w:t>
      </w:r>
    </w:p>
    <w:bookmarkEnd w:id="2150"/>
    <w:bookmarkStart w:name="z5810" w:id="2151"/>
    <w:p>
      <w:pPr>
        <w:spacing w:after="0"/>
        <w:ind w:left="0"/>
        <w:jc w:val="both"/>
      </w:pPr>
      <w:r>
        <w:rPr>
          <w:rFonts w:ascii="Times New Roman"/>
          <w:b w:val="false"/>
          <w:i w:val="false"/>
          <w:color w:val="000000"/>
          <w:sz w:val="28"/>
        </w:rPr>
        <w:t>
      Мен:</w:t>
      </w:r>
    </w:p>
    <w:bookmarkEnd w:id="2151"/>
    <w:bookmarkStart w:name="z5811" w:id="2152"/>
    <w:p>
      <w:pPr>
        <w:spacing w:after="0"/>
        <w:ind w:left="0"/>
        <w:jc w:val="both"/>
      </w:pPr>
      <w:r>
        <w:rPr>
          <w:rFonts w:ascii="Times New Roman"/>
          <w:b w:val="false"/>
          <w:i w:val="false"/>
          <w:color w:val="000000"/>
          <w:sz w:val="28"/>
        </w:rPr>
        <w:t>
      1) өңірлік үйлестірушінің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ұсынуға және ашуға;</w:t>
      </w:r>
    </w:p>
    <w:bookmarkEnd w:id="2152"/>
    <w:bookmarkStart w:name="z5812" w:id="2153"/>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дереу хабардар етуге кепілдік беремін.</w:t>
      </w:r>
    </w:p>
    <w:bookmarkEnd w:id="2153"/>
    <w:bookmarkStart w:name="z5813" w:id="2154"/>
    <w:p>
      <w:pPr>
        <w:spacing w:after="0"/>
        <w:ind w:left="0"/>
        <w:jc w:val="both"/>
      </w:pPr>
      <w:r>
        <w:rPr>
          <w:rFonts w:ascii="Times New Roman"/>
          <w:b w:val="false"/>
          <w:i w:val="false"/>
          <w:color w:val="000000"/>
          <w:sz w:val="28"/>
        </w:rPr>
        <w:t>
      Мен:</w:t>
      </w:r>
    </w:p>
    <w:bookmarkEnd w:id="2154"/>
    <w:bookmarkStart w:name="z5814" w:id="2155"/>
    <w:p>
      <w:pPr>
        <w:spacing w:after="0"/>
        <w:ind w:left="0"/>
        <w:jc w:val="both"/>
      </w:pPr>
      <w:r>
        <w:rPr>
          <w:rFonts w:ascii="Times New Roman"/>
          <w:b w:val="false"/>
          <w:i w:val="false"/>
          <w:color w:val="000000"/>
          <w:sz w:val="28"/>
        </w:rPr>
        <w:t>
      1) өңірлік үйлестіруші мен конкурстық комиссияның ұсынылған мәліметтерді тексеруіне жол берілетінімен;</w:t>
      </w:r>
    </w:p>
    <w:bookmarkEnd w:id="2155"/>
    <w:bookmarkStart w:name="z5815" w:id="2156"/>
    <w:p>
      <w:pPr>
        <w:spacing w:after="0"/>
        <w:ind w:left="0"/>
        <w:jc w:val="both"/>
      </w:pPr>
      <w:r>
        <w:rPr>
          <w:rFonts w:ascii="Times New Roman"/>
          <w:b w:val="false"/>
          <w:i w:val="false"/>
          <w:color w:val="000000"/>
          <w:sz w:val="28"/>
        </w:rPr>
        <w:t>
      2) өңірлік үйлестірушінің көрсетілген деректердің анықтығын тексермеуіне жол берілетінімен;</w:t>
      </w:r>
    </w:p>
    <w:bookmarkEnd w:id="2156"/>
    <w:bookmarkStart w:name="z5816" w:id="2157"/>
    <w:p>
      <w:pPr>
        <w:spacing w:after="0"/>
        <w:ind w:left="0"/>
        <w:jc w:val="both"/>
      </w:pPr>
      <w:r>
        <w:rPr>
          <w:rFonts w:ascii="Times New Roman"/>
          <w:b w:val="false"/>
          <w:i w:val="false"/>
          <w:color w:val="000000"/>
          <w:sz w:val="28"/>
        </w:rPr>
        <w:t>
      3) көрсетілген деректер мен ақпараттың анық емес екені анықталған жағдайда, осы өтінім оны қараудың кез келген кезеңінде қабылданбайтындығымен;</w:t>
      </w:r>
    </w:p>
    <w:bookmarkEnd w:id="2157"/>
    <w:bookmarkStart w:name="z5817" w:id="2158"/>
    <w:p>
      <w:pPr>
        <w:spacing w:after="0"/>
        <w:ind w:left="0"/>
        <w:jc w:val="both"/>
      </w:pPr>
      <w:r>
        <w:rPr>
          <w:rFonts w:ascii="Times New Roman"/>
          <w:b w:val="false"/>
          <w:i w:val="false"/>
          <w:color w:val="000000"/>
          <w:sz w:val="28"/>
        </w:rPr>
        <w:t>
      4) өңірлік үйлестірушінің осы өтінімде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қаржы нарығы мен қаржы ұйымдарын реттеу, бақылау және қадағалау жөніндегі уәкілетті органдарға, "Бәйтерек" ұлттық басқарушы холдингі" акционерлік қоғамына ұсынуға құқылы екенімен;</w:t>
      </w:r>
    </w:p>
    <w:bookmarkEnd w:id="2158"/>
    <w:bookmarkStart w:name="z5818" w:id="2159"/>
    <w:p>
      <w:pPr>
        <w:spacing w:after="0"/>
        <w:ind w:left="0"/>
        <w:jc w:val="both"/>
      </w:pPr>
      <w:r>
        <w:rPr>
          <w:rFonts w:ascii="Times New Roman"/>
          <w:b w:val="false"/>
          <w:i w:val="false"/>
          <w:color w:val="000000"/>
          <w:sz w:val="28"/>
        </w:rPr>
        <w:t>
      5) өңірлік үйлестірушінің кәсіпкер өзі туралы хабарлаған кез келген ақпаратты тексеру құқығын өзіне қалдыратынымен, ал кәсіпкер ұсынған құжаттар мемлекеттік грант ұсынылмаса да, өңірлік үйлестірушіде сақталатынымен;</w:t>
      </w:r>
    </w:p>
    <w:bookmarkEnd w:id="2159"/>
    <w:bookmarkStart w:name="z5819" w:id="2160"/>
    <w:p>
      <w:pPr>
        <w:spacing w:after="0"/>
        <w:ind w:left="0"/>
        <w:jc w:val="both"/>
      </w:pPr>
      <w:r>
        <w:rPr>
          <w:rFonts w:ascii="Times New Roman"/>
          <w:b w:val="false"/>
          <w:i w:val="false"/>
          <w:color w:val="000000"/>
          <w:sz w:val="28"/>
        </w:rPr>
        <w:t>
      6) өңірлік үйлестірушінің осы өтінімді қарауға қабылдауы, сондай-ақ кәсіпкердің ықтимал шығыстары (мемлекеттік грант алу үшін қажетті құжаттарды ресімдеуге) өңірлік үйлестірушінің мемлекеттік грант беру немесе кәсіпкер шеккен шығындарды өтеу міндеттемесі болып табылмайды.</w:t>
      </w:r>
    </w:p>
    <w:bookmarkEnd w:id="2160"/>
    <w:bookmarkStart w:name="z5820" w:id="2161"/>
    <w:p>
      <w:pPr>
        <w:spacing w:after="0"/>
        <w:ind w:left="0"/>
        <w:jc w:val="both"/>
      </w:pPr>
      <w:r>
        <w:rPr>
          <w:rFonts w:ascii="Times New Roman"/>
          <w:b w:val="false"/>
          <w:i w:val="false"/>
          <w:color w:val="000000"/>
          <w:sz w:val="28"/>
        </w:rPr>
        <w:t>
      Конкурстың шарттарымен және әлеуметтік кәсіпкерлік субъектілері үшін мемлекеттік гранттар беру қағидаларымен таныстым.</w:t>
      </w:r>
    </w:p>
    <w:bookmarkEnd w:id="2161"/>
    <w:bookmarkStart w:name="z5821" w:id="2162"/>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bookmarkEnd w:id="2162"/>
    <w:bookmarkStart w:name="z5822" w:id="2163"/>
    <w:p>
      <w:pPr>
        <w:spacing w:after="0"/>
        <w:ind w:left="0"/>
        <w:jc w:val="both"/>
      </w:pPr>
      <w:r>
        <w:rPr>
          <w:rFonts w:ascii="Times New Roman"/>
          <w:b w:val="false"/>
          <w:i w:val="false"/>
          <w:color w:val="000000"/>
          <w:sz w:val="28"/>
        </w:rPr>
        <w:t>
      Өтінім беруші қол қойып, 20__ жылғы "__" ______ сағат 00:00-де жіберді:</w:t>
      </w:r>
    </w:p>
    <w:bookmarkEnd w:id="2163"/>
    <w:bookmarkStart w:name="z5823" w:id="2164"/>
    <w:p>
      <w:pPr>
        <w:spacing w:after="0"/>
        <w:ind w:left="0"/>
        <w:jc w:val="both"/>
      </w:pPr>
      <w:r>
        <w:rPr>
          <w:rFonts w:ascii="Times New Roman"/>
          <w:b w:val="false"/>
          <w:i w:val="false"/>
          <w:color w:val="000000"/>
          <w:sz w:val="28"/>
        </w:rPr>
        <w:t>
      ЭЦҚ деректері</w:t>
      </w:r>
    </w:p>
    <w:bookmarkEnd w:id="2164"/>
    <w:bookmarkStart w:name="z5824" w:id="2165"/>
    <w:p>
      <w:pPr>
        <w:spacing w:after="0"/>
        <w:ind w:left="0"/>
        <w:jc w:val="both"/>
      </w:pPr>
      <w:r>
        <w:rPr>
          <w:rFonts w:ascii="Times New Roman"/>
          <w:b w:val="false"/>
          <w:i w:val="false"/>
          <w:color w:val="000000"/>
          <w:sz w:val="28"/>
        </w:rPr>
        <w:t>
      ЭЦҚ қойылған күні мен уақыты</w:t>
      </w:r>
    </w:p>
    <w:bookmarkEnd w:id="2165"/>
    <w:bookmarkStart w:name="z5825" w:id="2166"/>
    <w:p>
      <w:pPr>
        <w:spacing w:after="0"/>
        <w:ind w:left="0"/>
        <w:jc w:val="both"/>
      </w:pPr>
      <w:r>
        <w:rPr>
          <w:rFonts w:ascii="Times New Roman"/>
          <w:b w:val="false"/>
          <w:i w:val="false"/>
          <w:color w:val="000000"/>
          <w:sz w:val="28"/>
        </w:rPr>
        <w:t>
      Өтінімді қабылдау туралы хабарлама:</w:t>
      </w:r>
    </w:p>
    <w:bookmarkEnd w:id="2166"/>
    <w:bookmarkStart w:name="z5826" w:id="2167"/>
    <w:p>
      <w:pPr>
        <w:spacing w:after="0"/>
        <w:ind w:left="0"/>
        <w:jc w:val="both"/>
      </w:pPr>
      <w:r>
        <w:rPr>
          <w:rFonts w:ascii="Times New Roman"/>
          <w:b w:val="false"/>
          <w:i w:val="false"/>
          <w:color w:val="000000"/>
          <w:sz w:val="28"/>
        </w:rPr>
        <w:t>
      Өңірлік үйлестіруші 20 __ жылғы "__" ______ сағат 00:00-де қабылдады:</w:t>
      </w:r>
    </w:p>
    <w:bookmarkEnd w:id="2167"/>
    <w:bookmarkStart w:name="z5827" w:id="2168"/>
    <w:p>
      <w:pPr>
        <w:spacing w:after="0"/>
        <w:ind w:left="0"/>
        <w:jc w:val="both"/>
      </w:pPr>
      <w:r>
        <w:rPr>
          <w:rFonts w:ascii="Times New Roman"/>
          <w:b w:val="false"/>
          <w:i w:val="false"/>
          <w:color w:val="000000"/>
          <w:sz w:val="28"/>
        </w:rPr>
        <w:t>
      ЭЦҚ деректері</w:t>
      </w:r>
    </w:p>
    <w:bookmarkEnd w:id="2168"/>
    <w:bookmarkStart w:name="z5828" w:id="2169"/>
    <w:p>
      <w:pPr>
        <w:spacing w:after="0"/>
        <w:ind w:left="0"/>
        <w:jc w:val="both"/>
      </w:pPr>
      <w:r>
        <w:rPr>
          <w:rFonts w:ascii="Times New Roman"/>
          <w:b w:val="false"/>
          <w:i w:val="false"/>
          <w:color w:val="000000"/>
          <w:sz w:val="28"/>
        </w:rPr>
        <w:t>
      ЭЦҚ қойылған күні мен уақыты</w:t>
      </w:r>
    </w:p>
    <w:bookmarkEnd w:id="2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 беруге</w:t>
            </w:r>
            <w:r>
              <w:br/>
            </w:r>
            <w:r>
              <w:rPr>
                <w:rFonts w:ascii="Times New Roman"/>
                <w:b w:val="false"/>
                <w:i w:val="false"/>
                <w:color w:val="000000"/>
                <w:sz w:val="20"/>
              </w:rPr>
              <w:t>арналған конкурстық</w:t>
            </w:r>
            <w:r>
              <w:br/>
            </w:r>
            <w:r>
              <w:rPr>
                <w:rFonts w:ascii="Times New Roman"/>
                <w:b w:val="false"/>
                <w:i w:val="false"/>
                <w:color w:val="000000"/>
                <w:sz w:val="20"/>
              </w:rPr>
              <w:t>іріктеуге қатысу үшін</w:t>
            </w:r>
            <w:r>
              <w:br/>
            </w:r>
            <w:r>
              <w:rPr>
                <w:rFonts w:ascii="Times New Roman"/>
                <w:b w:val="false"/>
                <w:i w:val="false"/>
                <w:color w:val="000000"/>
                <w:sz w:val="20"/>
              </w:rPr>
              <w:t>өтінімге қосымша</w:t>
            </w:r>
            <w:r>
              <w:br/>
            </w:r>
            <w:r>
              <w:rPr>
                <w:rFonts w:ascii="Times New Roman"/>
                <w:b w:val="false"/>
                <w:i w:val="false"/>
                <w:color w:val="000000"/>
                <w:sz w:val="20"/>
              </w:rPr>
              <w:t>Нысан</w:t>
            </w:r>
          </w:p>
        </w:tc>
      </w:tr>
    </w:tbl>
    <w:bookmarkStart w:name="z5830" w:id="2170"/>
    <w:p>
      <w:pPr>
        <w:spacing w:after="0"/>
        <w:ind w:left="0"/>
        <w:jc w:val="left"/>
      </w:pPr>
      <w:r>
        <w:rPr>
          <w:rFonts w:ascii="Times New Roman"/>
          <w:b/>
          <w:i w:val="false"/>
          <w:color w:val="000000"/>
        </w:rPr>
        <w:t xml:space="preserve"> Жоба туралы мәліметтер</w:t>
      </w:r>
    </w:p>
    <w:bookmarkEnd w:id="2170"/>
    <w:bookmarkStart w:name="z5831" w:id="2171"/>
    <w:p>
      <w:pPr>
        <w:spacing w:after="0"/>
        <w:ind w:left="0"/>
        <w:jc w:val="both"/>
      </w:pPr>
      <w:r>
        <w:rPr>
          <w:rFonts w:ascii="Times New Roman"/>
          <w:b w:val="false"/>
          <w:i w:val="false"/>
          <w:color w:val="000000"/>
          <w:sz w:val="28"/>
        </w:rPr>
        <w:t>
      1. Жалпы ақпарат:</w:t>
      </w:r>
    </w:p>
    <w:bookmarkEnd w:id="2171"/>
    <w:bookmarkStart w:name="z5832" w:id="2172"/>
    <w:p>
      <w:pPr>
        <w:spacing w:after="0"/>
        <w:ind w:left="0"/>
        <w:jc w:val="both"/>
      </w:pPr>
      <w:r>
        <w:rPr>
          <w:rFonts w:ascii="Times New Roman"/>
          <w:b w:val="false"/>
          <w:i w:val="false"/>
          <w:color w:val="000000"/>
          <w:sz w:val="28"/>
        </w:rPr>
        <w:t>
      жобаның атауы _________________________________________________;</w:t>
      </w:r>
    </w:p>
    <w:bookmarkEnd w:id="2172"/>
    <w:bookmarkStart w:name="z5833" w:id="2173"/>
    <w:p>
      <w:pPr>
        <w:spacing w:after="0"/>
        <w:ind w:left="0"/>
        <w:jc w:val="both"/>
      </w:pPr>
      <w:r>
        <w:rPr>
          <w:rFonts w:ascii="Times New Roman"/>
          <w:b w:val="false"/>
          <w:i w:val="false"/>
          <w:color w:val="000000"/>
          <w:sz w:val="28"/>
        </w:rPr>
        <w:t>
      жобаның қысқаша сипаттамасы ___________________________________;</w:t>
      </w:r>
    </w:p>
    <w:bookmarkEnd w:id="2173"/>
    <w:bookmarkStart w:name="z5834" w:id="2174"/>
    <w:p>
      <w:pPr>
        <w:spacing w:after="0"/>
        <w:ind w:left="0"/>
        <w:jc w:val="both"/>
      </w:pPr>
      <w:r>
        <w:rPr>
          <w:rFonts w:ascii="Times New Roman"/>
          <w:b w:val="false"/>
          <w:i w:val="false"/>
          <w:color w:val="000000"/>
          <w:sz w:val="28"/>
        </w:rPr>
        <w:t>
      жобаны іске асыру орны __________________________________________;</w:t>
      </w:r>
    </w:p>
    <w:bookmarkEnd w:id="2174"/>
    <w:bookmarkStart w:name="z5835" w:id="2175"/>
    <w:p>
      <w:pPr>
        <w:spacing w:after="0"/>
        <w:ind w:left="0"/>
        <w:jc w:val="both"/>
      </w:pPr>
      <w:r>
        <w:rPr>
          <w:rFonts w:ascii="Times New Roman"/>
          <w:b w:val="false"/>
          <w:i w:val="false"/>
          <w:color w:val="000000"/>
          <w:sz w:val="28"/>
        </w:rPr>
        <w:t>
      жобаны іске қосу күні ____________________________________________;</w:t>
      </w:r>
    </w:p>
    <w:bookmarkEnd w:id="2175"/>
    <w:bookmarkStart w:name="z5836" w:id="2176"/>
    <w:p>
      <w:pPr>
        <w:spacing w:after="0"/>
        <w:ind w:left="0"/>
        <w:jc w:val="both"/>
      </w:pPr>
      <w:r>
        <w:rPr>
          <w:rFonts w:ascii="Times New Roman"/>
          <w:b w:val="false"/>
          <w:i w:val="false"/>
          <w:color w:val="000000"/>
          <w:sz w:val="28"/>
        </w:rPr>
        <w:t>
      қызметтің бейінді бағыты (жоба облыс орталықтарында, Астана, Алматы, Шымкент және Семей қалаларында іске асырылған жағдайда толтырылады)</w:t>
      </w:r>
    </w:p>
    <w:bookmarkEnd w:id="2176"/>
    <w:bookmarkStart w:name="z5837" w:id="2177"/>
    <w:p>
      <w:pPr>
        <w:spacing w:after="0"/>
        <w:ind w:left="0"/>
        <w:jc w:val="both"/>
      </w:pPr>
      <w:r>
        <w:rPr>
          <w:rFonts w:ascii="Times New Roman"/>
          <w:b w:val="false"/>
          <w:i w:val="false"/>
          <w:color w:val="000000"/>
          <w:sz w:val="28"/>
        </w:rPr>
        <w:t>
      ____________________________________________________________________;</w:t>
      </w:r>
    </w:p>
    <w:bookmarkEnd w:id="2177"/>
    <w:bookmarkStart w:name="z5838" w:id="2178"/>
    <w:p>
      <w:pPr>
        <w:spacing w:after="0"/>
        <w:ind w:left="0"/>
        <w:jc w:val="both"/>
      </w:pPr>
      <w:r>
        <w:rPr>
          <w:rFonts w:ascii="Times New Roman"/>
          <w:b w:val="false"/>
          <w:i w:val="false"/>
          <w:color w:val="000000"/>
          <w:sz w:val="28"/>
        </w:rPr>
        <w:t>
      өнімді/көрсетілетін қызметті пайдаланушылардың нысаналы аудиториясы</w:t>
      </w:r>
    </w:p>
    <w:bookmarkEnd w:id="2178"/>
    <w:bookmarkStart w:name="z5839" w:id="2179"/>
    <w:p>
      <w:pPr>
        <w:spacing w:after="0"/>
        <w:ind w:left="0"/>
        <w:jc w:val="both"/>
      </w:pPr>
      <w:r>
        <w:rPr>
          <w:rFonts w:ascii="Times New Roman"/>
          <w:b w:val="false"/>
          <w:i w:val="false"/>
          <w:color w:val="000000"/>
          <w:sz w:val="28"/>
        </w:rPr>
        <w:t>
      ____________________________________________________________________;</w:t>
      </w:r>
    </w:p>
    <w:bookmarkEnd w:id="2179"/>
    <w:bookmarkStart w:name="z5840" w:id="2180"/>
    <w:p>
      <w:pPr>
        <w:spacing w:after="0"/>
        <w:ind w:left="0"/>
        <w:jc w:val="both"/>
      </w:pPr>
      <w:r>
        <w:rPr>
          <w:rFonts w:ascii="Times New Roman"/>
          <w:b w:val="false"/>
          <w:i w:val="false"/>
          <w:color w:val="000000"/>
          <w:sz w:val="28"/>
        </w:rPr>
        <w:t>
      жер учаскесінің және (немесе) үй-жайдың болуы (жалға алу немесе жеке меншік)</w:t>
      </w:r>
    </w:p>
    <w:bookmarkEnd w:id="2180"/>
    <w:bookmarkStart w:name="z5841" w:id="2181"/>
    <w:p>
      <w:pPr>
        <w:spacing w:after="0"/>
        <w:ind w:left="0"/>
        <w:jc w:val="both"/>
      </w:pPr>
      <w:r>
        <w:rPr>
          <w:rFonts w:ascii="Times New Roman"/>
          <w:b w:val="false"/>
          <w:i w:val="false"/>
          <w:color w:val="000000"/>
          <w:sz w:val="28"/>
        </w:rPr>
        <w:t>
      ____________________________________________________________________;</w:t>
      </w:r>
    </w:p>
    <w:bookmarkEnd w:id="2181"/>
    <w:bookmarkStart w:name="z5842" w:id="2182"/>
    <w:p>
      <w:pPr>
        <w:spacing w:after="0"/>
        <w:ind w:left="0"/>
        <w:jc w:val="both"/>
      </w:pPr>
      <w:r>
        <w:rPr>
          <w:rFonts w:ascii="Times New Roman"/>
          <w:b w:val="false"/>
          <w:i w:val="false"/>
          <w:color w:val="000000"/>
          <w:sz w:val="28"/>
        </w:rPr>
        <w:t>
      учаскенің және (немесе) үй-жайдың кадастрлық нөмірі (бар болса)</w:t>
      </w:r>
    </w:p>
    <w:bookmarkEnd w:id="2182"/>
    <w:bookmarkStart w:name="z5843" w:id="2183"/>
    <w:p>
      <w:pPr>
        <w:spacing w:after="0"/>
        <w:ind w:left="0"/>
        <w:jc w:val="both"/>
      </w:pPr>
      <w:r>
        <w:rPr>
          <w:rFonts w:ascii="Times New Roman"/>
          <w:b w:val="false"/>
          <w:i w:val="false"/>
          <w:color w:val="000000"/>
          <w:sz w:val="28"/>
        </w:rPr>
        <w:t>
      ____________________________________________________________________;</w:t>
      </w:r>
    </w:p>
    <w:bookmarkEnd w:id="2183"/>
    <w:bookmarkStart w:name="z5844" w:id="2184"/>
    <w:p>
      <w:pPr>
        <w:spacing w:after="0"/>
        <w:ind w:left="0"/>
        <w:jc w:val="both"/>
      </w:pPr>
      <w:r>
        <w:rPr>
          <w:rFonts w:ascii="Times New Roman"/>
          <w:b w:val="false"/>
          <w:i w:val="false"/>
          <w:color w:val="000000"/>
          <w:sz w:val="28"/>
        </w:rPr>
        <w:t>
      қажетті жабдықтың/қосалқы материалдардың болуы (бар болса тізбелеу):</w:t>
      </w:r>
    </w:p>
    <w:bookmarkEnd w:id="2184"/>
    <w:bookmarkStart w:name="z5845" w:id="2185"/>
    <w:p>
      <w:pPr>
        <w:spacing w:after="0"/>
        <w:ind w:left="0"/>
        <w:jc w:val="both"/>
      </w:pPr>
      <w:r>
        <w:rPr>
          <w:rFonts w:ascii="Times New Roman"/>
          <w:b w:val="false"/>
          <w:i w:val="false"/>
          <w:color w:val="000000"/>
          <w:sz w:val="28"/>
        </w:rPr>
        <w:t>
      __________________________________________________.</w:t>
      </w:r>
    </w:p>
    <w:bookmarkEnd w:id="2185"/>
    <w:bookmarkStart w:name="z5846" w:id="2186"/>
    <w:p>
      <w:pPr>
        <w:spacing w:after="0"/>
        <w:ind w:left="0"/>
        <w:jc w:val="both"/>
      </w:pPr>
      <w:r>
        <w:rPr>
          <w:rFonts w:ascii="Times New Roman"/>
          <w:b w:val="false"/>
          <w:i w:val="false"/>
          <w:color w:val="000000"/>
          <w:sz w:val="28"/>
        </w:rPr>
        <w:t>
      Экономикалық қызмет түрлерінің жалпы жіктеуіші (ЭҚЖЖ) бойынша кәсіпкердің</w:t>
      </w:r>
    </w:p>
    <w:bookmarkEnd w:id="2186"/>
    <w:bookmarkStart w:name="z5847" w:id="2187"/>
    <w:p>
      <w:pPr>
        <w:spacing w:after="0"/>
        <w:ind w:left="0"/>
        <w:jc w:val="both"/>
      </w:pPr>
      <w:r>
        <w:rPr>
          <w:rFonts w:ascii="Times New Roman"/>
          <w:b w:val="false"/>
          <w:i w:val="false"/>
          <w:color w:val="000000"/>
          <w:sz w:val="28"/>
        </w:rPr>
        <w:t>
      қызметі туралы деректер:</w:t>
      </w:r>
    </w:p>
    <w:bookmarkEnd w:id="2187"/>
    <w:bookmarkStart w:name="z5848" w:id="2188"/>
    <w:p>
      <w:pPr>
        <w:spacing w:after="0"/>
        <w:ind w:left="0"/>
        <w:jc w:val="both"/>
      </w:pPr>
      <w:r>
        <w:rPr>
          <w:rFonts w:ascii="Times New Roman"/>
          <w:b w:val="false"/>
          <w:i w:val="false"/>
          <w:color w:val="000000"/>
          <w:sz w:val="28"/>
        </w:rPr>
        <w:t>
      секциясы: ______________________________________________________;</w:t>
      </w:r>
    </w:p>
    <w:bookmarkEnd w:id="2188"/>
    <w:bookmarkStart w:name="z5849" w:id="2189"/>
    <w:p>
      <w:pPr>
        <w:spacing w:after="0"/>
        <w:ind w:left="0"/>
        <w:jc w:val="both"/>
      </w:pPr>
      <w:r>
        <w:rPr>
          <w:rFonts w:ascii="Times New Roman"/>
          <w:b w:val="false"/>
          <w:i w:val="false"/>
          <w:color w:val="000000"/>
          <w:sz w:val="28"/>
        </w:rPr>
        <w:t>
      бөлімі: ________________________________________________________;</w:t>
      </w:r>
    </w:p>
    <w:bookmarkEnd w:id="2189"/>
    <w:bookmarkStart w:name="z5850" w:id="2190"/>
    <w:p>
      <w:pPr>
        <w:spacing w:after="0"/>
        <w:ind w:left="0"/>
        <w:jc w:val="both"/>
      </w:pPr>
      <w:r>
        <w:rPr>
          <w:rFonts w:ascii="Times New Roman"/>
          <w:b w:val="false"/>
          <w:i w:val="false"/>
          <w:color w:val="000000"/>
          <w:sz w:val="28"/>
        </w:rPr>
        <w:t>
      тобы: __________________________________________________________;</w:t>
      </w:r>
    </w:p>
    <w:bookmarkEnd w:id="2190"/>
    <w:bookmarkStart w:name="z5851" w:id="2191"/>
    <w:p>
      <w:pPr>
        <w:spacing w:after="0"/>
        <w:ind w:left="0"/>
        <w:jc w:val="both"/>
      </w:pPr>
      <w:r>
        <w:rPr>
          <w:rFonts w:ascii="Times New Roman"/>
          <w:b w:val="false"/>
          <w:i w:val="false"/>
          <w:color w:val="000000"/>
          <w:sz w:val="28"/>
        </w:rPr>
        <w:t>
      сыныбы: _______________________________________________________;</w:t>
      </w:r>
    </w:p>
    <w:bookmarkEnd w:id="2191"/>
    <w:bookmarkStart w:name="z5852" w:id="2192"/>
    <w:p>
      <w:pPr>
        <w:spacing w:after="0"/>
        <w:ind w:left="0"/>
        <w:jc w:val="both"/>
      </w:pPr>
      <w:r>
        <w:rPr>
          <w:rFonts w:ascii="Times New Roman"/>
          <w:b w:val="false"/>
          <w:i w:val="false"/>
          <w:color w:val="000000"/>
          <w:sz w:val="28"/>
        </w:rPr>
        <w:t>
      кіші сыныбы: ___________________________________________________.</w:t>
      </w:r>
    </w:p>
    <w:bookmarkEnd w:id="2192"/>
    <w:bookmarkStart w:name="z5853" w:id="2193"/>
    <w:p>
      <w:pPr>
        <w:spacing w:after="0"/>
        <w:ind w:left="0"/>
        <w:jc w:val="both"/>
      </w:pPr>
      <w:r>
        <w:rPr>
          <w:rFonts w:ascii="Times New Roman"/>
          <w:b w:val="false"/>
          <w:i w:val="false"/>
          <w:color w:val="000000"/>
          <w:sz w:val="28"/>
        </w:rPr>
        <w:t>
      2. Жобаны/өнімді нарыққа шығару стратегиясы:</w:t>
      </w:r>
    </w:p>
    <w:bookmarkEnd w:id="2193"/>
    <w:bookmarkStart w:name="z5854" w:id="2194"/>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w:t>
      </w:r>
    </w:p>
    <w:bookmarkEnd w:id="2194"/>
    <w:bookmarkStart w:name="z5855" w:id="2195"/>
    <w:p>
      <w:pPr>
        <w:spacing w:after="0"/>
        <w:ind w:left="0"/>
        <w:jc w:val="both"/>
      </w:pPr>
      <w:r>
        <w:rPr>
          <w:rFonts w:ascii="Times New Roman"/>
          <w:b w:val="false"/>
          <w:i w:val="false"/>
          <w:color w:val="000000"/>
          <w:sz w:val="28"/>
        </w:rPr>
        <w:t>
      жағдайы мен даму перспективаларын талдау</w:t>
      </w:r>
    </w:p>
    <w:bookmarkEnd w:id="2195"/>
    <w:bookmarkStart w:name="z5856" w:id="2196"/>
    <w:p>
      <w:pPr>
        <w:spacing w:after="0"/>
        <w:ind w:left="0"/>
        <w:jc w:val="both"/>
      </w:pPr>
      <w:r>
        <w:rPr>
          <w:rFonts w:ascii="Times New Roman"/>
          <w:b w:val="false"/>
          <w:i w:val="false"/>
          <w:color w:val="000000"/>
          <w:sz w:val="28"/>
        </w:rPr>
        <w:t>
      ____________________________________________________________________;</w:t>
      </w:r>
    </w:p>
    <w:bookmarkEnd w:id="2196"/>
    <w:bookmarkStart w:name="z5857" w:id="2197"/>
    <w:p>
      <w:pPr>
        <w:spacing w:after="0"/>
        <w:ind w:left="0"/>
        <w:jc w:val="both"/>
      </w:pPr>
      <w:r>
        <w:rPr>
          <w:rFonts w:ascii="Times New Roman"/>
          <w:b w:val="false"/>
          <w:i w:val="false"/>
          <w:color w:val="000000"/>
          <w:sz w:val="28"/>
        </w:rPr>
        <w:t>
      ұсынылатын өнім алуы мүмкін нарықтың әлеуетті үлесін негіздеу</w:t>
      </w:r>
    </w:p>
    <w:bookmarkEnd w:id="2197"/>
    <w:bookmarkStart w:name="z5858" w:id="2198"/>
    <w:p>
      <w:pPr>
        <w:spacing w:after="0"/>
        <w:ind w:left="0"/>
        <w:jc w:val="both"/>
      </w:pPr>
      <w:r>
        <w:rPr>
          <w:rFonts w:ascii="Times New Roman"/>
          <w:b w:val="false"/>
          <w:i w:val="false"/>
          <w:color w:val="000000"/>
          <w:sz w:val="28"/>
        </w:rPr>
        <w:t>
      ____________________________________________________________________;</w:t>
      </w:r>
    </w:p>
    <w:bookmarkEnd w:id="2198"/>
    <w:bookmarkStart w:name="z5859" w:id="2199"/>
    <w:p>
      <w:pPr>
        <w:spacing w:after="0"/>
        <w:ind w:left="0"/>
        <w:jc w:val="both"/>
      </w:pPr>
      <w:r>
        <w:rPr>
          <w:rFonts w:ascii="Times New Roman"/>
          <w:b w:val="false"/>
          <w:i w:val="false"/>
          <w:color w:val="000000"/>
          <w:sz w:val="28"/>
        </w:rPr>
        <w:t>
      зерттелетін нарықтардағы негізгі үрдістер, күтілетін өзгерістер</w:t>
      </w:r>
    </w:p>
    <w:bookmarkEnd w:id="2199"/>
    <w:bookmarkStart w:name="z5860" w:id="2200"/>
    <w:p>
      <w:pPr>
        <w:spacing w:after="0"/>
        <w:ind w:left="0"/>
        <w:jc w:val="both"/>
      </w:pPr>
      <w:r>
        <w:rPr>
          <w:rFonts w:ascii="Times New Roman"/>
          <w:b w:val="false"/>
          <w:i w:val="false"/>
          <w:color w:val="000000"/>
          <w:sz w:val="28"/>
        </w:rPr>
        <w:t>
      ____________________________________________________________________;</w:t>
      </w:r>
    </w:p>
    <w:bookmarkEnd w:id="2200"/>
    <w:bookmarkStart w:name="z5861" w:id="2201"/>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w:t>
      </w:r>
    </w:p>
    <w:bookmarkEnd w:id="2201"/>
    <w:bookmarkStart w:name="z5862" w:id="2202"/>
    <w:p>
      <w:pPr>
        <w:spacing w:after="0"/>
        <w:ind w:left="0"/>
        <w:jc w:val="both"/>
      </w:pPr>
      <w:r>
        <w:rPr>
          <w:rFonts w:ascii="Times New Roman"/>
          <w:b w:val="false"/>
          <w:i w:val="false"/>
          <w:color w:val="000000"/>
          <w:sz w:val="28"/>
        </w:rPr>
        <w:t>
      әзірлігін растайтын құжаттар (ниеттер хаттамалары, алдын ала жеткізу шарттары,</w:t>
      </w:r>
    </w:p>
    <w:bookmarkEnd w:id="2202"/>
    <w:bookmarkStart w:name="z5863" w:id="2203"/>
    <w:p>
      <w:pPr>
        <w:spacing w:after="0"/>
        <w:ind w:left="0"/>
        <w:jc w:val="both"/>
      </w:pPr>
      <w:r>
        <w:rPr>
          <w:rFonts w:ascii="Times New Roman"/>
          <w:b w:val="false"/>
          <w:i w:val="false"/>
          <w:color w:val="000000"/>
          <w:sz w:val="28"/>
        </w:rPr>
        <w:t>
      жеткізу шарттары)_________________________________________________________;</w:t>
      </w:r>
    </w:p>
    <w:bookmarkEnd w:id="2203"/>
    <w:bookmarkStart w:name="z5864" w:id="2204"/>
    <w:p>
      <w:pPr>
        <w:spacing w:after="0"/>
        <w:ind w:left="0"/>
        <w:jc w:val="both"/>
      </w:pPr>
      <w:r>
        <w:rPr>
          <w:rFonts w:ascii="Times New Roman"/>
          <w:b w:val="false"/>
          <w:i w:val="false"/>
          <w:color w:val="000000"/>
          <w:sz w:val="28"/>
        </w:rPr>
        <w:t>
      осы нарықта өнімді табысты өткізуге елеулі ықпал етуді қамтамасыз ететін</w:t>
      </w:r>
    </w:p>
    <w:bookmarkEnd w:id="2204"/>
    <w:bookmarkStart w:name="z5865" w:id="2205"/>
    <w:p>
      <w:pPr>
        <w:spacing w:after="0"/>
        <w:ind w:left="0"/>
        <w:jc w:val="both"/>
      </w:pPr>
      <w:r>
        <w:rPr>
          <w:rFonts w:ascii="Times New Roman"/>
          <w:b w:val="false"/>
          <w:i w:val="false"/>
          <w:color w:val="000000"/>
          <w:sz w:val="28"/>
        </w:rPr>
        <w:t>
      факторлардың болуы (баға саясаты, өнімнің техникалық сипаттамалар бойынша</w:t>
      </w:r>
    </w:p>
    <w:bookmarkEnd w:id="2205"/>
    <w:bookmarkStart w:name="z5866" w:id="2206"/>
    <w:p>
      <w:pPr>
        <w:spacing w:after="0"/>
        <w:ind w:left="0"/>
        <w:jc w:val="both"/>
      </w:pPr>
      <w:r>
        <w:rPr>
          <w:rFonts w:ascii="Times New Roman"/>
          <w:b w:val="false"/>
          <w:i w:val="false"/>
          <w:color w:val="000000"/>
          <w:sz w:val="28"/>
        </w:rPr>
        <w:t>
      артықшылығы, нарықтағы беделі, контрагенттермен қарым-қатынасы, еңбек ұжымы,</w:t>
      </w:r>
    </w:p>
    <w:bookmarkEnd w:id="2206"/>
    <w:bookmarkStart w:name="z5867" w:id="2207"/>
    <w:p>
      <w:pPr>
        <w:spacing w:after="0"/>
        <w:ind w:left="0"/>
        <w:jc w:val="both"/>
      </w:pPr>
      <w:r>
        <w:rPr>
          <w:rFonts w:ascii="Times New Roman"/>
          <w:b w:val="false"/>
          <w:i w:val="false"/>
          <w:color w:val="000000"/>
          <w:sz w:val="28"/>
        </w:rPr>
        <w:t>
      өнімнің қатардағы емес сапасы, географиялық және өзге де ерекшеліктері)</w:t>
      </w:r>
    </w:p>
    <w:bookmarkEnd w:id="2207"/>
    <w:bookmarkStart w:name="z5868" w:id="2208"/>
    <w:p>
      <w:pPr>
        <w:spacing w:after="0"/>
        <w:ind w:left="0"/>
        <w:jc w:val="both"/>
      </w:pPr>
      <w:r>
        <w:rPr>
          <w:rFonts w:ascii="Times New Roman"/>
          <w:b w:val="false"/>
          <w:i w:val="false"/>
          <w:color w:val="000000"/>
          <w:sz w:val="28"/>
        </w:rPr>
        <w:t>
      ________________________________________________________________________;</w:t>
      </w:r>
    </w:p>
    <w:bookmarkEnd w:id="2208"/>
    <w:bookmarkStart w:name="z5869" w:id="2209"/>
    <w:p>
      <w:pPr>
        <w:spacing w:after="0"/>
        <w:ind w:left="0"/>
        <w:jc w:val="both"/>
      </w:pPr>
      <w:r>
        <w:rPr>
          <w:rFonts w:ascii="Times New Roman"/>
          <w:b w:val="false"/>
          <w:i w:val="false"/>
          <w:color w:val="000000"/>
          <w:sz w:val="28"/>
        </w:rPr>
        <w:t>
      жасалатын өнімнің бәсекелік артықшылықтары, техникалық-экономикалық сипаттамаларын аналогтармен салыстыру (техникалық және құндық сипаттамалары бойынша баламалы шешімдерге салыстырмалы талдау келтіріледі (аналогтармен салыстыра отырып, тауарларды, көрсетілетін қызметтерді өндіру үшін ұсынылатын техникалық деңгейі мен құны, ақпарат көзіне сілтемелер):</w:t>
      </w:r>
    </w:p>
    <w:bookmarkEnd w:id="2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70" w:id="2210"/>
    <w:p>
      <w:pPr>
        <w:spacing w:after="0"/>
        <w:ind w:left="0"/>
        <w:jc w:val="both"/>
      </w:pPr>
      <w:r>
        <w:rPr>
          <w:rFonts w:ascii="Times New Roman"/>
          <w:b w:val="false"/>
          <w:i w:val="false"/>
          <w:color w:val="000000"/>
          <w:sz w:val="28"/>
        </w:rPr>
        <w:t>
      3. Жоба командасы:</w:t>
      </w:r>
    </w:p>
    <w:bookmarkEnd w:id="2210"/>
    <w:bookmarkStart w:name="z5871" w:id="2211"/>
    <w:p>
      <w:pPr>
        <w:spacing w:after="0"/>
        <w:ind w:left="0"/>
        <w:jc w:val="both"/>
      </w:pPr>
      <w:r>
        <w:rPr>
          <w:rFonts w:ascii="Times New Roman"/>
          <w:b w:val="false"/>
          <w:i w:val="false"/>
          <w:color w:val="000000"/>
          <w:sz w:val="28"/>
        </w:rPr>
        <w:t>
      жалдамалы қызметкер саны _______________________________________;</w:t>
      </w:r>
    </w:p>
    <w:bookmarkEnd w:id="2211"/>
    <w:bookmarkStart w:name="z5872" w:id="2212"/>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 жұмыс тәжірибесі (тиісті құзыреттің, машықтардың, дағдылардың немесе білімнің болуы) ____________________________________________________________________.</w:t>
      </w:r>
    </w:p>
    <w:bookmarkEnd w:id="2212"/>
    <w:bookmarkStart w:name="z5873" w:id="2213"/>
    <w:p>
      <w:pPr>
        <w:spacing w:after="0"/>
        <w:ind w:left="0"/>
        <w:jc w:val="both"/>
      </w:pPr>
      <w:r>
        <w:rPr>
          <w:rFonts w:ascii="Times New Roman"/>
          <w:b w:val="false"/>
          <w:i w:val="false"/>
          <w:color w:val="000000"/>
          <w:sz w:val="28"/>
        </w:rPr>
        <w:t>
      4. Жобаны іске асыру:</w:t>
      </w:r>
    </w:p>
    <w:bookmarkEnd w:id="2213"/>
    <w:bookmarkStart w:name="z5874" w:id="2214"/>
    <w:p>
      <w:pPr>
        <w:spacing w:after="0"/>
        <w:ind w:left="0"/>
        <w:jc w:val="both"/>
      </w:pPr>
      <w:r>
        <w:rPr>
          <w:rFonts w:ascii="Times New Roman"/>
          <w:b w:val="false"/>
          <w:i w:val="false"/>
          <w:color w:val="000000"/>
          <w:sz w:val="28"/>
        </w:rPr>
        <w:t>
      жобаның өтелу мерзімі, ай ______________________________________________;</w:t>
      </w:r>
    </w:p>
    <w:bookmarkEnd w:id="2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75" w:id="2215"/>
    <w:p>
      <w:pPr>
        <w:spacing w:after="0"/>
        <w:ind w:left="0"/>
        <w:jc w:val="both"/>
      </w:pPr>
      <w:r>
        <w:rPr>
          <w:rFonts w:ascii="Times New Roman"/>
          <w:b w:val="false"/>
          <w:i w:val="false"/>
          <w:color w:val="000000"/>
          <w:sz w:val="28"/>
        </w:rPr>
        <w:t>
      5. Жоба бойынша күтілетін экономикалық әсер:</w:t>
      </w:r>
    </w:p>
    <w:bookmarkEnd w:id="2215"/>
    <w:bookmarkStart w:name="z5876" w:id="2216"/>
    <w:p>
      <w:pPr>
        <w:spacing w:after="0"/>
        <w:ind w:left="0"/>
        <w:jc w:val="both"/>
      </w:pPr>
      <w:r>
        <w:rPr>
          <w:rFonts w:ascii="Times New Roman"/>
          <w:b w:val="false"/>
          <w:i w:val="false"/>
          <w:color w:val="000000"/>
          <w:sz w:val="28"/>
        </w:rPr>
        <w:t>
      5.1 өтінім берілген күнге ақпарат:</w:t>
      </w:r>
    </w:p>
    <w:bookmarkEnd w:id="2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 қоспағанда, жұмыс істеп тұрған жұмыс орын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салық түріндегі түсімдер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77" w:id="2217"/>
    <w:p>
      <w:pPr>
        <w:spacing w:after="0"/>
        <w:ind w:left="0"/>
        <w:jc w:val="both"/>
      </w:pPr>
      <w:r>
        <w:rPr>
          <w:rFonts w:ascii="Times New Roman"/>
          <w:b w:val="false"/>
          <w:i w:val="false"/>
          <w:color w:val="000000"/>
          <w:sz w:val="28"/>
        </w:rPr>
        <w:t xml:space="preserve">
      5.2 болжамды ақпарат: </w:t>
      </w:r>
    </w:p>
    <w:bookmarkEnd w:id="2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ішінде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жаңа жұмыс орын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жаңа түсімдердің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78" w:id="2218"/>
    <w:p>
      <w:pPr>
        <w:spacing w:after="0"/>
        <w:ind w:left="0"/>
        <w:jc w:val="both"/>
      </w:pPr>
      <w:r>
        <w:rPr>
          <w:rFonts w:ascii="Times New Roman"/>
          <w:b w:val="false"/>
          <w:i w:val="false"/>
          <w:color w:val="000000"/>
          <w:sz w:val="28"/>
        </w:rPr>
        <w:t>
      6. Тәуекелдерді басқару:</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 оның бүліну және толық табыс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 өткізу көлемінің немесе бағасының төмендеуінен толық пайда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79" w:id="2219"/>
    <w:p>
      <w:pPr>
        <w:spacing w:after="0"/>
        <w:ind w:left="0"/>
        <w:jc w:val="both"/>
      </w:pPr>
      <w:r>
        <w:rPr>
          <w:rFonts w:ascii="Times New Roman"/>
          <w:b w:val="false"/>
          <w:i w:val="false"/>
          <w:color w:val="000000"/>
          <w:sz w:val="28"/>
        </w:rPr>
        <w:t>
      7. Ұсынылған құжаттар туралы мәліметтер:</w:t>
      </w:r>
    </w:p>
    <w:bookmarkEnd w:id="2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курстарда қысқа мерзімді оқытудан өткенін растайтын құжат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ұсынылатын мемлекеттік грант көлемінің кемінде 20 % ақшалай қаражатының болуы туралы банктік шоттан үзінді көшірме немесе жылжымалы және (немесе) жылжымайтын мүліктің бағалау құнын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80" w:id="2220"/>
    <w:p>
      <w:pPr>
        <w:spacing w:after="0"/>
        <w:ind w:left="0"/>
        <w:jc w:val="both"/>
      </w:pPr>
      <w:r>
        <w:rPr>
          <w:rFonts w:ascii="Times New Roman"/>
          <w:b w:val="false"/>
          <w:i w:val="false"/>
          <w:color w:val="000000"/>
          <w:sz w:val="28"/>
        </w:rPr>
        <w:t>
      8. Қосымша мәліметтер:</w:t>
      </w:r>
    </w:p>
    <w:bookmarkEnd w:id="2220"/>
    <w:bookmarkStart w:name="z5881" w:id="2221"/>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 – маркетингтік талдау) (жобаны бағалау өтінімде көрсетілген деректерге негізделуге тиіс);</w:t>
      </w:r>
    </w:p>
    <w:bookmarkEnd w:id="2221"/>
    <w:bookmarkStart w:name="z5882" w:id="2222"/>
    <w:p>
      <w:pPr>
        <w:spacing w:after="0"/>
        <w:ind w:left="0"/>
        <w:jc w:val="both"/>
      </w:pPr>
      <w:r>
        <w:rPr>
          <w:rFonts w:ascii="Times New Roman"/>
          <w:b w:val="false"/>
          <w:i w:val="false"/>
          <w:color w:val="000000"/>
          <w:sz w:val="28"/>
        </w:rPr>
        <w:t>
      2) Сіздің пікіріңізше, бизнес-жобаның енгізуге әзірлігін сипаттаңыз (өндірісті іске қосу үшін жобаның әзірлік деңгейі);</w:t>
      </w:r>
    </w:p>
    <w:bookmarkEnd w:id="2222"/>
    <w:bookmarkStart w:name="z5883" w:id="2223"/>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bookmarkEnd w:id="2223"/>
    <w:bookmarkStart w:name="z5884" w:id="2224"/>
    <w:p>
      <w:pPr>
        <w:spacing w:after="0"/>
        <w:ind w:left="0"/>
        <w:jc w:val="both"/>
      </w:pPr>
      <w:r>
        <w:rPr>
          <w:rFonts w:ascii="Times New Roman"/>
          <w:b w:val="false"/>
          <w:i w:val="false"/>
          <w:color w:val="000000"/>
          <w:sz w:val="28"/>
        </w:rPr>
        <w:t>
      4) Сіздің пікіріңізше, осы жоба бойынша өтелу мерзімі жобаны тиімді басқару үшін қаншалықты жеткілікті екенін сипаттаңыз;</w:t>
      </w:r>
    </w:p>
    <w:bookmarkEnd w:id="2224"/>
    <w:bookmarkStart w:name="z5885" w:id="2225"/>
    <w:p>
      <w:pPr>
        <w:spacing w:after="0"/>
        <w:ind w:left="0"/>
        <w:jc w:val="both"/>
      </w:pPr>
      <w:r>
        <w:rPr>
          <w:rFonts w:ascii="Times New Roman"/>
          <w:b w:val="false"/>
          <w:i w:val="false"/>
          <w:color w:val="000000"/>
          <w:sz w:val="28"/>
        </w:rPr>
        <w:t>
      5) осы жоба бойынша жаңа жұмыс орындарын есептеу кезінде сіздің нені басшылыққа алғаныңызды, бұл санның қажетті нәтижелерге қол жеткізуге сәйкестігін сипаттаңыз;</w:t>
      </w:r>
    </w:p>
    <w:bookmarkEnd w:id="2225"/>
    <w:bookmarkStart w:name="z5886" w:id="2226"/>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қол жеткізу үшін сәйкестігі бөлігінде сипаттаңыз;</w:t>
      </w:r>
    </w:p>
    <w:bookmarkEnd w:id="2226"/>
    <w:bookmarkStart w:name="z5887" w:id="2227"/>
    <w:p>
      <w:pPr>
        <w:spacing w:after="0"/>
        <w:ind w:left="0"/>
        <w:jc w:val="both"/>
      </w:pPr>
      <w:r>
        <w:rPr>
          <w:rFonts w:ascii="Times New Roman"/>
          <w:b w:val="false"/>
          <w:i w:val="false"/>
          <w:color w:val="000000"/>
          <w:sz w:val="28"/>
        </w:rPr>
        <w:t>
      7) Сіздің пікіріңізше, жобаны іске асырудан таза пайда алу қаншалықты тұрақты болатынын сипаттаңыз (жобаны іске асыруға маусымдылықтың, мереке күндерінің әсер етуіне байланысты бағаланады);</w:t>
      </w:r>
    </w:p>
    <w:bookmarkEnd w:id="2227"/>
    <w:bookmarkStart w:name="z5888" w:id="2228"/>
    <w:p>
      <w:pPr>
        <w:spacing w:after="0"/>
        <w:ind w:left="0"/>
        <w:jc w:val="both"/>
      </w:pPr>
      <w:r>
        <w:rPr>
          <w:rFonts w:ascii="Times New Roman"/>
          <w:b w:val="false"/>
          <w:i w:val="false"/>
          <w:color w:val="000000"/>
          <w:sz w:val="28"/>
        </w:rPr>
        <w:t>
      8) тәуекелдер (экономикалық, маркетингтік) туындаған жағдайда, жобаны басқа салаға қайта бағдарлау бойынша жоспарланып отырған іс-қимылдарыңызды сипаттаңыз (бағалау кезінде өтінімде көрсетілген деректерді басшылыққа алу, сондай-ақ жобаның бағыттылығына сүйену қажет);</w:t>
      </w:r>
    </w:p>
    <w:bookmarkEnd w:id="2228"/>
    <w:bookmarkStart w:name="z5889" w:id="2229"/>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bookmarkEnd w:id="2229"/>
    <w:bookmarkStart w:name="z5890" w:id="2230"/>
    <w:p>
      <w:pPr>
        <w:spacing w:after="0"/>
        <w:ind w:left="0"/>
        <w:jc w:val="both"/>
      </w:pPr>
      <w:r>
        <w:rPr>
          <w:rFonts w:ascii="Times New Roman"/>
          <w:b w:val="false"/>
          <w:i w:val="false"/>
          <w:color w:val="000000"/>
          <w:sz w:val="28"/>
        </w:rPr>
        <w:t>
      10) бизнес-идеяның сипаттаңыз (өзіндік ерекшелігі, қолданылуы, пайдалылығы, іске асыру мүмкіндігі, аналогтардың болуы).</w:t>
      </w:r>
    </w:p>
    <w:bookmarkEnd w:id="2230"/>
    <w:bookmarkStart w:name="z5891" w:id="2231"/>
    <w:p>
      <w:pPr>
        <w:spacing w:after="0"/>
        <w:ind w:left="0"/>
        <w:jc w:val="both"/>
      </w:pPr>
      <w:r>
        <w:rPr>
          <w:rFonts w:ascii="Times New Roman"/>
          <w:b w:val="false"/>
          <w:i w:val="false"/>
          <w:color w:val="000000"/>
          <w:sz w:val="28"/>
        </w:rPr>
        <w:t>
      9. Қосымша ақпарат:</w:t>
      </w:r>
    </w:p>
    <w:bookmarkEnd w:id="2231"/>
    <w:bookmarkStart w:name="z5892" w:id="2232"/>
    <w:p>
      <w:pPr>
        <w:spacing w:after="0"/>
        <w:ind w:left="0"/>
        <w:jc w:val="both"/>
      </w:pPr>
      <w:r>
        <w:rPr>
          <w:rFonts w:ascii="Times New Roman"/>
          <w:b w:val="false"/>
          <w:i w:val="false"/>
          <w:color w:val="000000"/>
          <w:sz w:val="28"/>
        </w:rPr>
        <w:t>
      Жобаны іске асырудың соңына қарай негізгі жоспарлы экономикалық көрсеткіштер (өндіріске арналған шығыстар, пайда, таза пайда, шығарылатын өнімнің рентабельділігі), көрсеткіштердің Excel форматындағы есебін қоса берілсін.</w:t>
      </w:r>
    </w:p>
    <w:bookmarkEnd w:id="2232"/>
    <w:bookmarkStart w:name="z5893" w:id="2233"/>
    <w:p>
      <w:pPr>
        <w:spacing w:after="0"/>
        <w:ind w:left="0"/>
        <w:jc w:val="both"/>
      </w:pPr>
      <w:r>
        <w:rPr>
          <w:rFonts w:ascii="Times New Roman"/>
          <w:b w:val="false"/>
          <w:i w:val="false"/>
          <w:color w:val="000000"/>
          <w:sz w:val="28"/>
        </w:rPr>
        <w:t>
      Excel форматында кесте түріндегі есептерді қоса бере отырып, айлар бойынша бөліністе кірістердің, шығыстардың, ақша қозғалысының жоспар-болжамының есебі. Кірістердің қызмет түрлері бойынша таратып жазылған, шығындардың шығындар баптары бойынша таратып жазылған есебі.</w:t>
      </w:r>
    </w:p>
    <w:bookmarkEnd w:id="2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 мемлекеттік</w:t>
            </w:r>
            <w:r>
              <w:br/>
            </w:r>
            <w:r>
              <w:rPr>
                <w:rFonts w:ascii="Times New Roman"/>
                <w:b w:val="false"/>
                <w:i w:val="false"/>
                <w:color w:val="000000"/>
                <w:sz w:val="20"/>
              </w:rPr>
              <w:t>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5895" w:id="2234"/>
    <w:p>
      <w:pPr>
        <w:spacing w:after="0"/>
        <w:ind w:left="0"/>
        <w:jc w:val="left"/>
      </w:pPr>
      <w:r>
        <w:rPr>
          <w:rFonts w:ascii="Times New Roman"/>
          <w:b/>
          <w:i w:val="false"/>
          <w:color w:val="000000"/>
        </w:rPr>
        <w:t xml:space="preserve"> Мемлекеттік гранттар алуға үміткер кәсіпкерлердің өтінімдерін іріктеу жөніндегі конкурстық комиссия отырыстарының графигі</w:t>
      </w:r>
    </w:p>
    <w:bookmarkEnd w:id="2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атауы/кәсіпкердің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гранттың сұратылатын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 өткізу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5897" w:id="2235"/>
    <w:p>
      <w:pPr>
        <w:spacing w:after="0"/>
        <w:ind w:left="0"/>
        <w:jc w:val="left"/>
      </w:pPr>
      <w:r>
        <w:rPr>
          <w:rFonts w:ascii="Times New Roman"/>
          <w:b/>
          <w:i w:val="false"/>
          <w:color w:val="000000"/>
        </w:rPr>
        <w:t xml:space="preserve"> Кәсіпкердің жобасын бизнес-идеялар шеңберінде бағалау өлшемшарттары</w:t>
      </w:r>
    </w:p>
    <w:bookmarkEnd w:id="2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мен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Бизнес-идеялардың әлеуметтік бағдарлану дәрежесі /"Бір ауыл – бір өнім" бағдарламасының өңірлік өнімінің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қосындысы</w:t>
            </w:r>
          </w:p>
        </w:tc>
      </w:tr>
    </w:tbl>
    <w:bookmarkStart w:name="z5898" w:id="2236"/>
    <w:p>
      <w:pPr>
        <w:spacing w:after="0"/>
        <w:ind w:left="0"/>
        <w:jc w:val="both"/>
      </w:pPr>
      <w:r>
        <w:rPr>
          <w:rFonts w:ascii="Times New Roman"/>
          <w:b w:val="false"/>
          <w:i w:val="false"/>
          <w:color w:val="000000"/>
          <w:sz w:val="28"/>
        </w:rPr>
        <w:t>
      Бағалау өлшемшарттары бойынша түсініктемелер:</w:t>
      </w:r>
    </w:p>
    <w:bookmarkEnd w:id="2236"/>
    <w:bookmarkStart w:name="z5899" w:id="2237"/>
    <w:p>
      <w:pPr>
        <w:spacing w:after="0"/>
        <w:ind w:left="0"/>
        <w:jc w:val="both"/>
      </w:pPr>
      <w:r>
        <w:rPr>
          <w:rFonts w:ascii="Times New Roman"/>
          <w:b w:val="false"/>
          <w:i w:val="false"/>
          <w:color w:val="000000"/>
          <w:sz w:val="28"/>
        </w:rPr>
        <w:t>
      1. Грант беру туралы мәселені қарау кезінде бизнес-идеялардың әлеуметтік бағдарлану дәрежесін бағалау мынадай факторларға сүйене отырып жүзеге асырылады:</w:t>
      </w:r>
    </w:p>
    <w:bookmarkEnd w:id="2237"/>
    <w:bookmarkStart w:name="z5900" w:id="2238"/>
    <w:p>
      <w:pPr>
        <w:spacing w:after="0"/>
        <w:ind w:left="0"/>
        <w:jc w:val="both"/>
      </w:pPr>
      <w:r>
        <w:rPr>
          <w:rFonts w:ascii="Times New Roman"/>
          <w:b w:val="false"/>
          <w:i w:val="false"/>
          <w:color w:val="000000"/>
          <w:sz w:val="28"/>
        </w:rPr>
        <w:t>
      халықтың әлеуметтік осал топтарын жұмыс орындарымен қамтамасыз ету;</w:t>
      </w:r>
    </w:p>
    <w:bookmarkEnd w:id="2238"/>
    <w:bookmarkStart w:name="z5901" w:id="2239"/>
    <w:p>
      <w:pPr>
        <w:spacing w:after="0"/>
        <w:ind w:left="0"/>
        <w:jc w:val="both"/>
      </w:pPr>
      <w:r>
        <w:rPr>
          <w:rFonts w:ascii="Times New Roman"/>
          <w:b w:val="false"/>
          <w:i w:val="false"/>
          <w:color w:val="000000"/>
          <w:sz w:val="28"/>
        </w:rPr>
        <w:t>
      халықтың әлеуметтік осал топтары қатарындағы қызметкерлердің жалақысының өсуі;</w:t>
      </w:r>
    </w:p>
    <w:bookmarkEnd w:id="2239"/>
    <w:bookmarkStart w:name="z5902" w:id="2240"/>
    <w:p>
      <w:pPr>
        <w:spacing w:after="0"/>
        <w:ind w:left="0"/>
        <w:jc w:val="both"/>
      </w:pPr>
      <w:r>
        <w:rPr>
          <w:rFonts w:ascii="Times New Roman"/>
          <w:b w:val="false"/>
          <w:i w:val="false"/>
          <w:color w:val="000000"/>
          <w:sz w:val="28"/>
        </w:rPr>
        <w:t>
      физикалық және ақыл-ой кемістігі бар адамдарды толыққанды қоғамдық өмірге қосуды, сондай-ақ ол үшін нақты шешімдер әзірлеуді және қабылдауды көздейтін жобадағы инклюзия дәрежесі;</w:t>
      </w:r>
    </w:p>
    <w:bookmarkEnd w:id="2240"/>
    <w:bookmarkStart w:name="z5903" w:id="2241"/>
    <w:p>
      <w:pPr>
        <w:spacing w:after="0"/>
        <w:ind w:left="0"/>
        <w:jc w:val="both"/>
      </w:pPr>
      <w:r>
        <w:rPr>
          <w:rFonts w:ascii="Times New Roman"/>
          <w:b w:val="false"/>
          <w:i w:val="false"/>
          <w:color w:val="000000"/>
          <w:sz w:val="28"/>
        </w:rPr>
        <w:t>
      жобаның экологиялық тазалық дәрежесі;</w:t>
      </w:r>
    </w:p>
    <w:bookmarkEnd w:id="2241"/>
    <w:bookmarkStart w:name="z5904" w:id="2242"/>
    <w:p>
      <w:pPr>
        <w:spacing w:after="0"/>
        <w:ind w:left="0"/>
        <w:jc w:val="both"/>
      </w:pPr>
      <w:r>
        <w:rPr>
          <w:rFonts w:ascii="Times New Roman"/>
          <w:b w:val="false"/>
          <w:i w:val="false"/>
          <w:color w:val="000000"/>
          <w:sz w:val="28"/>
        </w:rPr>
        <w:t>
      жобаның технологиялық деңгейі (технологиялық жабдықтандырудың болуы).</w:t>
      </w:r>
    </w:p>
    <w:bookmarkEnd w:id="2242"/>
    <w:bookmarkStart w:name="z5905" w:id="2243"/>
    <w:p>
      <w:pPr>
        <w:spacing w:after="0"/>
        <w:ind w:left="0"/>
        <w:jc w:val="both"/>
      </w:pPr>
      <w:r>
        <w:rPr>
          <w:rFonts w:ascii="Times New Roman"/>
          <w:b w:val="false"/>
          <w:i w:val="false"/>
          <w:color w:val="000000"/>
          <w:sz w:val="28"/>
        </w:rPr>
        <w:t>
      2. Бизнес-жобаның тиімділігін бағалау өлшемшарттары:</w:t>
      </w:r>
    </w:p>
    <w:bookmarkEnd w:id="2243"/>
    <w:bookmarkStart w:name="z5906" w:id="2244"/>
    <w:p>
      <w:pPr>
        <w:spacing w:after="0"/>
        <w:ind w:left="0"/>
        <w:jc w:val="both"/>
      </w:pPr>
      <w:r>
        <w:rPr>
          <w:rFonts w:ascii="Times New Roman"/>
          <w:b w:val="false"/>
          <w:i w:val="false"/>
          <w:color w:val="000000"/>
          <w:sz w:val="28"/>
        </w:rPr>
        <w:t>
      бизнес-жобаның өтелу мерзімі;</w:t>
      </w:r>
    </w:p>
    <w:bookmarkEnd w:id="2244"/>
    <w:bookmarkStart w:name="z5907" w:id="2245"/>
    <w:p>
      <w:pPr>
        <w:spacing w:after="0"/>
        <w:ind w:left="0"/>
        <w:jc w:val="both"/>
      </w:pPr>
      <w:r>
        <w:rPr>
          <w:rFonts w:ascii="Times New Roman"/>
          <w:b w:val="false"/>
          <w:i w:val="false"/>
          <w:color w:val="000000"/>
          <w:sz w:val="28"/>
        </w:rPr>
        <w:t>
      бизнес-жобаның бәсекеге қабілеттілігі (бәсекеге қабілетті артықшылықтардың болуы);</w:t>
      </w:r>
    </w:p>
    <w:bookmarkEnd w:id="2245"/>
    <w:bookmarkStart w:name="z5908" w:id="2246"/>
    <w:p>
      <w:pPr>
        <w:spacing w:after="0"/>
        <w:ind w:left="0"/>
        <w:jc w:val="both"/>
      </w:pPr>
      <w:r>
        <w:rPr>
          <w:rFonts w:ascii="Times New Roman"/>
          <w:b w:val="false"/>
          <w:i w:val="false"/>
          <w:color w:val="000000"/>
          <w:sz w:val="28"/>
        </w:rPr>
        <w:t>
      бір жеткізушіге немесе сатып алушылардың тар шеңберіне тәуелділік;</w:t>
      </w:r>
    </w:p>
    <w:bookmarkEnd w:id="2246"/>
    <w:bookmarkStart w:name="z5909" w:id="2247"/>
    <w:p>
      <w:pPr>
        <w:spacing w:after="0"/>
        <w:ind w:left="0"/>
        <w:jc w:val="both"/>
      </w:pPr>
      <w:r>
        <w:rPr>
          <w:rFonts w:ascii="Times New Roman"/>
          <w:b w:val="false"/>
          <w:i w:val="false"/>
          <w:color w:val="000000"/>
          <w:sz w:val="28"/>
        </w:rPr>
        <w:t>
      тауарды/негізгі құралдарды/шикізат пен материалдарды жеткізуге/ қызметтер/ жұмыстар көрсетуге/технологияларды/франшиза/патент сатып алуға шарттардың/ келісімшарттардың болуы.;</w:t>
      </w:r>
    </w:p>
    <w:bookmarkEnd w:id="2247"/>
    <w:bookmarkStart w:name="z5910" w:id="2248"/>
    <w:p>
      <w:pPr>
        <w:spacing w:after="0"/>
        <w:ind w:left="0"/>
        <w:jc w:val="both"/>
      </w:pPr>
      <w:r>
        <w:rPr>
          <w:rFonts w:ascii="Times New Roman"/>
          <w:b w:val="false"/>
          <w:i w:val="false"/>
          <w:color w:val="000000"/>
          <w:sz w:val="28"/>
        </w:rPr>
        <w:t>
      бизнес-жобаны іске асыру үшін өз үй-жайының болуы;</w:t>
      </w:r>
    </w:p>
    <w:bookmarkEnd w:id="2248"/>
    <w:bookmarkStart w:name="z5911" w:id="2249"/>
    <w:p>
      <w:pPr>
        <w:spacing w:after="0"/>
        <w:ind w:left="0"/>
        <w:jc w:val="both"/>
      </w:pPr>
      <w:r>
        <w:rPr>
          <w:rFonts w:ascii="Times New Roman"/>
          <w:b w:val="false"/>
          <w:i w:val="false"/>
          <w:color w:val="000000"/>
          <w:sz w:val="28"/>
        </w:rPr>
        <w:t>
      жеке өзінің қатысуы.</w:t>
      </w:r>
    </w:p>
    <w:bookmarkEnd w:id="2249"/>
    <w:bookmarkStart w:name="z5912" w:id="2250"/>
    <w:p>
      <w:pPr>
        <w:spacing w:after="0"/>
        <w:ind w:left="0"/>
        <w:jc w:val="both"/>
      </w:pPr>
      <w:r>
        <w:rPr>
          <w:rFonts w:ascii="Times New Roman"/>
          <w:b w:val="false"/>
          <w:i w:val="false"/>
          <w:color w:val="000000"/>
          <w:sz w:val="28"/>
        </w:rPr>
        <w:t>
      3. Бизнес-жобаның дайындық дәрежесін бағалау келесі өлшемшарттар негізінде жүзеге асырылады:</w:t>
      </w:r>
    </w:p>
    <w:bookmarkEnd w:id="2250"/>
    <w:bookmarkStart w:name="z5913" w:id="2251"/>
    <w:p>
      <w:pPr>
        <w:spacing w:after="0"/>
        <w:ind w:left="0"/>
        <w:jc w:val="both"/>
      </w:pPr>
      <w:r>
        <w:rPr>
          <w:rFonts w:ascii="Times New Roman"/>
          <w:b w:val="false"/>
          <w:i w:val="false"/>
          <w:color w:val="000000"/>
          <w:sz w:val="28"/>
        </w:rPr>
        <w:t>
      өткізу нарығының болуы және бизнес-жобаның ұсынылатын нәтижелерін коммерцияландыру мүмкіндігі;</w:t>
      </w:r>
    </w:p>
    <w:bookmarkEnd w:id="2251"/>
    <w:bookmarkStart w:name="z5914" w:id="2252"/>
    <w:p>
      <w:pPr>
        <w:spacing w:after="0"/>
        <w:ind w:left="0"/>
        <w:jc w:val="both"/>
      </w:pPr>
      <w:r>
        <w:rPr>
          <w:rFonts w:ascii="Times New Roman"/>
          <w:b w:val="false"/>
          <w:i w:val="false"/>
          <w:color w:val="000000"/>
          <w:sz w:val="28"/>
        </w:rPr>
        <w:t>
      білікті мамандар тобының болуы;</w:t>
      </w:r>
    </w:p>
    <w:bookmarkEnd w:id="2252"/>
    <w:bookmarkStart w:name="z5915" w:id="2253"/>
    <w:p>
      <w:pPr>
        <w:spacing w:after="0"/>
        <w:ind w:left="0"/>
        <w:jc w:val="both"/>
      </w:pPr>
      <w:r>
        <w:rPr>
          <w:rFonts w:ascii="Times New Roman"/>
          <w:b w:val="false"/>
          <w:i w:val="false"/>
          <w:color w:val="000000"/>
          <w:sz w:val="28"/>
        </w:rPr>
        <w:t>
      жобаларды іске асыруда тәжірибенің болуы;</w:t>
      </w:r>
    </w:p>
    <w:bookmarkEnd w:id="2253"/>
    <w:bookmarkStart w:name="z5916" w:id="2254"/>
    <w:p>
      <w:pPr>
        <w:spacing w:after="0"/>
        <w:ind w:left="0"/>
        <w:jc w:val="both"/>
      </w:pPr>
      <w:r>
        <w:rPr>
          <w:rFonts w:ascii="Times New Roman"/>
          <w:b w:val="false"/>
          <w:i w:val="false"/>
          <w:color w:val="000000"/>
          <w:sz w:val="28"/>
        </w:rPr>
        <w:t>
      бизнесті әртараптандыру (тәуекелдер (экономикалық, маркетингтік) туындаған жағдайда жобаны басқа салаға қайта бағдарлау мүмкін бе);</w:t>
      </w:r>
    </w:p>
    <w:bookmarkEnd w:id="2254"/>
    <w:bookmarkStart w:name="z5917" w:id="2255"/>
    <w:p>
      <w:pPr>
        <w:spacing w:after="0"/>
        <w:ind w:left="0"/>
        <w:jc w:val="both"/>
      </w:pPr>
      <w:r>
        <w:rPr>
          <w:rFonts w:ascii="Times New Roman"/>
          <w:b w:val="false"/>
          <w:i w:val="false"/>
          <w:color w:val="000000"/>
          <w:sz w:val="28"/>
        </w:rPr>
        <w:t>
      жобаның құны (бизнес-жобаны толық аяқтау үшін меншікті және тартылған капиталдың жеткіліктілігі, салыстырмалы талдау келтіру).</w:t>
      </w:r>
    </w:p>
    <w:bookmarkEnd w:id="2255"/>
    <w:bookmarkStart w:name="z5918" w:id="2256"/>
    <w:p>
      <w:pPr>
        <w:spacing w:after="0"/>
        <w:ind w:left="0"/>
        <w:jc w:val="both"/>
      </w:pPr>
      <w:r>
        <w:rPr>
          <w:rFonts w:ascii="Times New Roman"/>
          <w:b w:val="false"/>
          <w:i w:val="false"/>
          <w:color w:val="000000"/>
          <w:sz w:val="28"/>
        </w:rPr>
        <w:t>
      4. Жобаның экономикалық орындылығын бағалау келесі өлшемшарттар негізінде жүзеге асырылады:</w:t>
      </w:r>
    </w:p>
    <w:bookmarkEnd w:id="2256"/>
    <w:bookmarkStart w:name="z5919" w:id="2257"/>
    <w:p>
      <w:pPr>
        <w:spacing w:after="0"/>
        <w:ind w:left="0"/>
        <w:jc w:val="both"/>
      </w:pPr>
      <w:r>
        <w:rPr>
          <w:rFonts w:ascii="Times New Roman"/>
          <w:b w:val="false"/>
          <w:i w:val="false"/>
          <w:color w:val="000000"/>
          <w:sz w:val="28"/>
        </w:rPr>
        <w:t>
      құрылатын жұмыс орындарының саны;</w:t>
      </w:r>
    </w:p>
    <w:bookmarkEnd w:id="2257"/>
    <w:bookmarkStart w:name="z5920" w:id="2258"/>
    <w:p>
      <w:pPr>
        <w:spacing w:after="0"/>
        <w:ind w:left="0"/>
        <w:jc w:val="both"/>
      </w:pPr>
      <w:r>
        <w:rPr>
          <w:rFonts w:ascii="Times New Roman"/>
          <w:b w:val="false"/>
          <w:i w:val="false"/>
          <w:color w:val="000000"/>
          <w:sz w:val="28"/>
        </w:rPr>
        <w:t>
      бизнес-жобаның өңір үшін маңыздылығы (іске асыру саласы, әлеуметтік-экономикалық әсердің болуы).</w:t>
      </w:r>
    </w:p>
    <w:bookmarkEnd w:id="2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922" w:id="2259"/>
    <w:p>
      <w:pPr>
        <w:spacing w:after="0"/>
        <w:ind w:left="0"/>
        <w:jc w:val="left"/>
      </w:pPr>
      <w:r>
        <w:rPr>
          <w:rFonts w:ascii="Times New Roman"/>
          <w:b/>
          <w:i w:val="false"/>
          <w:color w:val="000000"/>
        </w:rPr>
        <w:t xml:space="preserve"> Мемлекеттік гранттар алуға үміткер кәсіпкерлердің өтінімдерін іріктеу жөніндегі конкурстық комиссия отырысының № __ хаттамасы</w:t>
      </w:r>
    </w:p>
    <w:bookmarkEnd w:id="2259"/>
    <w:bookmarkStart w:name="z5923" w:id="2260"/>
    <w:p>
      <w:pPr>
        <w:spacing w:after="0"/>
        <w:ind w:left="0"/>
        <w:jc w:val="both"/>
      </w:pPr>
      <w:r>
        <w:rPr>
          <w:rFonts w:ascii="Times New Roman"/>
          <w:b w:val="false"/>
          <w:i w:val="false"/>
          <w:color w:val="000000"/>
          <w:sz w:val="28"/>
        </w:rPr>
        <w:t>
      1. Кәсіпкер туралы қысқаша мәліметтер:</w:t>
      </w:r>
    </w:p>
    <w:bookmarkEnd w:id="2260"/>
    <w:bookmarkStart w:name="z5924" w:id="2261"/>
    <w:p>
      <w:pPr>
        <w:spacing w:after="0"/>
        <w:ind w:left="0"/>
        <w:jc w:val="both"/>
      </w:pPr>
      <w:r>
        <w:rPr>
          <w:rFonts w:ascii="Times New Roman"/>
          <w:b w:val="false"/>
          <w:i w:val="false"/>
          <w:color w:val="000000"/>
          <w:sz w:val="28"/>
        </w:rPr>
        <w:t>
      өтінім нөмірі: _________________ өтінім берілген күні: ________________</w:t>
      </w:r>
    </w:p>
    <w:bookmarkEnd w:id="2261"/>
    <w:bookmarkStart w:name="z5925" w:id="2262"/>
    <w:p>
      <w:pPr>
        <w:spacing w:after="0"/>
        <w:ind w:left="0"/>
        <w:jc w:val="both"/>
      </w:pPr>
      <w:r>
        <w:rPr>
          <w:rFonts w:ascii="Times New Roman"/>
          <w:b w:val="false"/>
          <w:i w:val="false"/>
          <w:color w:val="000000"/>
          <w:sz w:val="28"/>
        </w:rPr>
        <w:t>
      заңды тұлға үшін: атауы ___ БСН ___ басшының тегі, аты, әкесінің аты (бар болса)</w:t>
      </w:r>
    </w:p>
    <w:bookmarkEnd w:id="2262"/>
    <w:bookmarkStart w:name="z5926" w:id="2263"/>
    <w:p>
      <w:pPr>
        <w:spacing w:after="0"/>
        <w:ind w:left="0"/>
        <w:jc w:val="both"/>
      </w:pPr>
      <w:r>
        <w:rPr>
          <w:rFonts w:ascii="Times New Roman"/>
          <w:b w:val="false"/>
          <w:i w:val="false"/>
          <w:color w:val="000000"/>
          <w:sz w:val="28"/>
        </w:rPr>
        <w:t xml:space="preserve">
      дара кәсіпкер үшін: атауы ___ ЖСН ____ тегі, аты, әкесінің аты (бар болса) </w:t>
      </w:r>
    </w:p>
    <w:bookmarkEnd w:id="2263"/>
    <w:bookmarkStart w:name="z5927" w:id="2264"/>
    <w:p>
      <w:pPr>
        <w:spacing w:after="0"/>
        <w:ind w:left="0"/>
        <w:jc w:val="both"/>
      </w:pPr>
      <w:r>
        <w:rPr>
          <w:rFonts w:ascii="Times New Roman"/>
          <w:b w:val="false"/>
          <w:i w:val="false"/>
          <w:color w:val="000000"/>
          <w:sz w:val="28"/>
        </w:rPr>
        <w:t>
      2. Жоба туралы қысқаша мәліметтер:</w:t>
      </w:r>
    </w:p>
    <w:bookmarkEnd w:id="2264"/>
    <w:bookmarkStart w:name="z5928" w:id="2265"/>
    <w:p>
      <w:pPr>
        <w:spacing w:after="0"/>
        <w:ind w:left="0"/>
        <w:jc w:val="both"/>
      </w:pPr>
      <w:r>
        <w:rPr>
          <w:rFonts w:ascii="Times New Roman"/>
          <w:b w:val="false"/>
          <w:i w:val="false"/>
          <w:color w:val="000000"/>
          <w:sz w:val="28"/>
        </w:rPr>
        <w:t>
      бизнес-жобаның атауы __________________________________________</w:t>
      </w:r>
    </w:p>
    <w:bookmarkEnd w:id="2265"/>
    <w:bookmarkStart w:name="z5929" w:id="2266"/>
    <w:p>
      <w:pPr>
        <w:spacing w:after="0"/>
        <w:ind w:left="0"/>
        <w:jc w:val="both"/>
      </w:pPr>
      <w:r>
        <w:rPr>
          <w:rFonts w:ascii="Times New Roman"/>
          <w:b w:val="false"/>
          <w:i w:val="false"/>
          <w:color w:val="000000"/>
          <w:sz w:val="28"/>
        </w:rPr>
        <w:t>
      бизнес-жобаны іске асыру орны ___________________________________</w:t>
      </w:r>
    </w:p>
    <w:bookmarkEnd w:id="2266"/>
    <w:bookmarkStart w:name="z5930" w:id="2267"/>
    <w:p>
      <w:pPr>
        <w:spacing w:after="0"/>
        <w:ind w:left="0"/>
        <w:jc w:val="both"/>
      </w:pPr>
      <w:r>
        <w:rPr>
          <w:rFonts w:ascii="Times New Roman"/>
          <w:b w:val="false"/>
          <w:i w:val="false"/>
          <w:color w:val="000000"/>
          <w:sz w:val="28"/>
        </w:rPr>
        <w:t>
      мемлекеттік гранттың сұратылатын сомасы, теңге _____________________</w:t>
      </w:r>
    </w:p>
    <w:bookmarkEnd w:id="2267"/>
    <w:bookmarkStart w:name="z5931" w:id="2268"/>
    <w:p>
      <w:pPr>
        <w:spacing w:after="0"/>
        <w:ind w:left="0"/>
        <w:jc w:val="both"/>
      </w:pPr>
      <w:r>
        <w:rPr>
          <w:rFonts w:ascii="Times New Roman"/>
          <w:b w:val="false"/>
          <w:i w:val="false"/>
          <w:color w:val="000000"/>
          <w:sz w:val="28"/>
        </w:rPr>
        <w:t>
      3. Комиссия мүшелері:</w:t>
      </w:r>
    </w:p>
    <w:bookmarkEnd w:id="2268"/>
    <w:bookmarkStart w:name="z5932" w:id="2269"/>
    <w:p>
      <w:pPr>
        <w:spacing w:after="0"/>
        <w:ind w:left="0"/>
        <w:jc w:val="both"/>
      </w:pPr>
      <w:r>
        <w:rPr>
          <w:rFonts w:ascii="Times New Roman"/>
          <w:b w:val="false"/>
          <w:i w:val="false"/>
          <w:color w:val="000000"/>
          <w:sz w:val="28"/>
        </w:rPr>
        <w:t>
      1) _______________________ тегі, аты, әкесінің аты (бар болса);</w:t>
      </w:r>
    </w:p>
    <w:bookmarkEnd w:id="2269"/>
    <w:bookmarkStart w:name="z5933" w:id="2270"/>
    <w:p>
      <w:pPr>
        <w:spacing w:after="0"/>
        <w:ind w:left="0"/>
        <w:jc w:val="both"/>
      </w:pPr>
      <w:r>
        <w:rPr>
          <w:rFonts w:ascii="Times New Roman"/>
          <w:b w:val="false"/>
          <w:i w:val="false"/>
          <w:color w:val="000000"/>
          <w:sz w:val="28"/>
        </w:rPr>
        <w:t>
      2) …..</w:t>
      </w:r>
    </w:p>
    <w:bookmarkEnd w:id="2270"/>
    <w:bookmarkStart w:name="z5934" w:id="2271"/>
    <w:p>
      <w:pPr>
        <w:spacing w:after="0"/>
        <w:ind w:left="0"/>
        <w:jc w:val="both"/>
      </w:pPr>
      <w:r>
        <w:rPr>
          <w:rFonts w:ascii="Times New Roman"/>
          <w:b w:val="false"/>
          <w:i w:val="false"/>
          <w:color w:val="000000"/>
          <w:sz w:val="28"/>
        </w:rPr>
        <w:t>
      3) …..</w:t>
      </w:r>
    </w:p>
    <w:bookmarkEnd w:id="2271"/>
    <w:bookmarkStart w:name="z5935" w:id="2272"/>
    <w:p>
      <w:pPr>
        <w:spacing w:after="0"/>
        <w:ind w:left="0"/>
        <w:jc w:val="both"/>
      </w:pPr>
      <w:r>
        <w:rPr>
          <w:rFonts w:ascii="Times New Roman"/>
          <w:b w:val="false"/>
          <w:i w:val="false"/>
          <w:color w:val="000000"/>
          <w:sz w:val="28"/>
        </w:rPr>
        <w:t>
      Жоба бойынша дауыс беру нәтижелері:</w:t>
      </w:r>
    </w:p>
    <w:bookmarkEnd w:id="2272"/>
    <w:bookmarkStart w:name="z5936" w:id="2273"/>
    <w:p>
      <w:pPr>
        <w:spacing w:after="0"/>
        <w:ind w:left="0"/>
        <w:jc w:val="both"/>
      </w:pPr>
      <w:r>
        <w:rPr>
          <w:rFonts w:ascii="Times New Roman"/>
          <w:b w:val="false"/>
          <w:i w:val="false"/>
          <w:color w:val="000000"/>
          <w:sz w:val="28"/>
        </w:rPr>
        <w:t>
      дауыс беруге комиссияның барлығы ___________ мүшесі қатысты, оның ішінен:</w:t>
      </w:r>
    </w:p>
    <w:bookmarkEnd w:id="2273"/>
    <w:bookmarkStart w:name="z5937" w:id="2274"/>
    <w:p>
      <w:pPr>
        <w:spacing w:after="0"/>
        <w:ind w:left="0"/>
        <w:jc w:val="both"/>
      </w:pPr>
      <w:r>
        <w:rPr>
          <w:rFonts w:ascii="Times New Roman"/>
          <w:b w:val="false"/>
          <w:i w:val="false"/>
          <w:color w:val="000000"/>
          <w:sz w:val="28"/>
        </w:rPr>
        <w:t>
      ___дауыс берді; ___дауыс берген жоқ.</w:t>
      </w:r>
    </w:p>
    <w:bookmarkEnd w:id="2274"/>
    <w:bookmarkStart w:name="z5938" w:id="2275"/>
    <w:p>
      <w:pPr>
        <w:spacing w:after="0"/>
        <w:ind w:left="0"/>
        <w:jc w:val="both"/>
      </w:pPr>
      <w:r>
        <w:rPr>
          <w:rFonts w:ascii="Times New Roman"/>
          <w:b w:val="false"/>
          <w:i w:val="false"/>
          <w:color w:val="000000"/>
          <w:sz w:val="28"/>
        </w:rPr>
        <w:t>
      Комиссияның жобаны қарау нәтижелері:</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Бизнес-идеялардың әлеуметтік бағдарлану дәрежесі/"Бір ауыл – бір өнім" бағдарламасының өңірлік өнімінің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39" w:id="2276"/>
    <w:p>
      <w:pPr>
        <w:spacing w:after="0"/>
        <w:ind w:left="0"/>
        <w:jc w:val="both"/>
      </w:pPr>
      <w:r>
        <w:rPr>
          <w:rFonts w:ascii="Times New Roman"/>
          <w:b w:val="false"/>
          <w:i w:val="false"/>
          <w:color w:val="000000"/>
          <w:sz w:val="28"/>
        </w:rPr>
        <w:t>
      Жоба бойынша ықтималды ең жоғары балл қосындысы ___ баллды құрайды.</w:t>
      </w:r>
    </w:p>
    <w:bookmarkEnd w:id="2276"/>
    <w:bookmarkStart w:name="z5940" w:id="2277"/>
    <w:p>
      <w:pPr>
        <w:spacing w:after="0"/>
        <w:ind w:left="0"/>
        <w:jc w:val="both"/>
      </w:pPr>
      <w:r>
        <w:rPr>
          <w:rFonts w:ascii="Times New Roman"/>
          <w:b w:val="false"/>
          <w:i w:val="false"/>
          <w:color w:val="000000"/>
          <w:sz w:val="28"/>
        </w:rPr>
        <w:t>
      Комиссия шешімі: жоба ______ мың теңге сомаға мақұлданды / мақұлданбады.</w:t>
      </w:r>
    </w:p>
    <w:bookmarkEnd w:id="2277"/>
    <w:bookmarkStart w:name="z5941" w:id="2278"/>
    <w:p>
      <w:pPr>
        <w:spacing w:after="0"/>
        <w:ind w:left="0"/>
        <w:jc w:val="both"/>
      </w:pPr>
      <w:r>
        <w:rPr>
          <w:rFonts w:ascii="Times New Roman"/>
          <w:b w:val="false"/>
          <w:i w:val="false"/>
          <w:color w:val="000000"/>
          <w:sz w:val="28"/>
        </w:rPr>
        <w:t>
      Комиссия мүшелерінің қолдары:</w:t>
      </w:r>
    </w:p>
    <w:bookmarkEnd w:id="2278"/>
    <w:bookmarkStart w:name="z5942" w:id="2279"/>
    <w:p>
      <w:pPr>
        <w:spacing w:after="0"/>
        <w:ind w:left="0"/>
        <w:jc w:val="both"/>
      </w:pPr>
      <w:r>
        <w:rPr>
          <w:rFonts w:ascii="Times New Roman"/>
          <w:b w:val="false"/>
          <w:i w:val="false"/>
          <w:color w:val="000000"/>
          <w:sz w:val="28"/>
        </w:rPr>
        <w:t>
      1. ЭЦҚ деректері; ЭЦҚ қойылған күні мен уақыты.</w:t>
      </w:r>
    </w:p>
    <w:bookmarkEnd w:id="2279"/>
    <w:bookmarkStart w:name="z5943" w:id="2280"/>
    <w:p>
      <w:pPr>
        <w:spacing w:after="0"/>
        <w:ind w:left="0"/>
        <w:jc w:val="both"/>
      </w:pPr>
      <w:r>
        <w:rPr>
          <w:rFonts w:ascii="Times New Roman"/>
          <w:b w:val="false"/>
          <w:i w:val="false"/>
          <w:color w:val="000000"/>
          <w:sz w:val="28"/>
        </w:rPr>
        <w:t>
      2. …..</w:t>
      </w:r>
    </w:p>
    <w:bookmarkEnd w:id="2280"/>
    <w:bookmarkStart w:name="z5944" w:id="2281"/>
    <w:p>
      <w:pPr>
        <w:spacing w:after="0"/>
        <w:ind w:left="0"/>
        <w:jc w:val="both"/>
      </w:pPr>
      <w:r>
        <w:rPr>
          <w:rFonts w:ascii="Times New Roman"/>
          <w:b w:val="false"/>
          <w:i w:val="false"/>
          <w:color w:val="000000"/>
          <w:sz w:val="28"/>
        </w:rPr>
        <w:t>
      3. …..</w:t>
      </w:r>
    </w:p>
    <w:bookmarkEnd w:id="2281"/>
    <w:bookmarkStart w:name="z5945" w:id="2282"/>
    <w:p>
      <w:pPr>
        <w:spacing w:after="0"/>
        <w:ind w:left="0"/>
        <w:jc w:val="both"/>
      </w:pPr>
      <w:r>
        <w:rPr>
          <w:rFonts w:ascii="Times New Roman"/>
          <w:b w:val="false"/>
          <w:i w:val="false"/>
          <w:color w:val="000000"/>
          <w:sz w:val="28"/>
        </w:rPr>
        <w:t>
      4. …..</w:t>
      </w:r>
    </w:p>
    <w:bookmarkEnd w:id="2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кәсіпкерлік</w:t>
            </w:r>
            <w:r>
              <w:br/>
            </w:r>
            <w:r>
              <w:rPr>
                <w:rFonts w:ascii="Times New Roman"/>
                <w:b w:val="false"/>
                <w:i w:val="false"/>
                <w:color w:val="000000"/>
                <w:sz w:val="20"/>
              </w:rPr>
              <w:t>субъектілері үшін</w:t>
            </w:r>
            <w:r>
              <w:br/>
            </w:r>
            <w:r>
              <w:rPr>
                <w:rFonts w:ascii="Times New Roman"/>
                <w:b w:val="false"/>
                <w:i w:val="false"/>
                <w:color w:val="000000"/>
                <w:sz w:val="20"/>
              </w:rPr>
              <w:t>мемлекеттік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(жеке кәсіпкердің, заңды</w:t>
            </w:r>
            <w:r>
              <w:br/>
            </w:r>
            <w:r>
              <w:rPr>
                <w:rFonts w:ascii="Times New Roman"/>
                <w:b w:val="false"/>
                <w:i w:val="false"/>
                <w:color w:val="000000"/>
                <w:sz w:val="20"/>
              </w:rPr>
              <w:t>тұлғаның тегі, аты, әкесінің</w:t>
            </w:r>
            <w:r>
              <w:br/>
            </w:r>
            <w:r>
              <w:rPr>
                <w:rFonts w:ascii="Times New Roman"/>
                <w:b w:val="false"/>
                <w:i w:val="false"/>
                <w:color w:val="000000"/>
                <w:sz w:val="20"/>
              </w:rPr>
              <w:t>аты (бар болса)</w:t>
            </w:r>
          </w:p>
        </w:tc>
      </w:tr>
    </w:tbl>
    <w:bookmarkStart w:name="z5947" w:id="2283"/>
    <w:p>
      <w:pPr>
        <w:spacing w:after="0"/>
        <w:ind w:left="0"/>
        <w:jc w:val="left"/>
      </w:pPr>
      <w:r>
        <w:rPr>
          <w:rFonts w:ascii="Times New Roman"/>
          <w:b/>
          <w:i w:val="false"/>
          <w:color w:val="000000"/>
        </w:rPr>
        <w:t xml:space="preserve"> Мемлекеттік грант қаражатын қайтару қажеттілігі туралы хабарлама</w:t>
      </w:r>
    </w:p>
    <w:bookmarkEnd w:id="2283"/>
    <w:bookmarkStart w:name="z5948" w:id="2284"/>
    <w:p>
      <w:pPr>
        <w:spacing w:after="0"/>
        <w:ind w:left="0"/>
        <w:jc w:val="both"/>
      </w:pPr>
      <w:r>
        <w:rPr>
          <w:rFonts w:ascii="Times New Roman"/>
          <w:b w:val="false"/>
          <w:i w:val="false"/>
          <w:color w:val="000000"/>
          <w:sz w:val="28"/>
        </w:rPr>
        <w:t>
      "Даму" кәсіпкерлікті дамыту қоры" акционерлік қоғамы әлеуметтік кәсіпкерлік субъектілері үшін Мемлекеттік гранттар беру қағидалары шеңберінде кәсіпкерлер жобаларының іске асырылуына жүргізген мониторингі барысында: ________________________________________________________________________________________________________________________________________________________________</w:t>
      </w:r>
    </w:p>
    <w:bookmarkEnd w:id="2284"/>
    <w:bookmarkStart w:name="z5949" w:id="2285"/>
    <w:p>
      <w:pPr>
        <w:spacing w:after="0"/>
        <w:ind w:left="0"/>
        <w:jc w:val="both"/>
      </w:pPr>
      <w:r>
        <w:rPr>
          <w:rFonts w:ascii="Times New Roman"/>
          <w:b w:val="false"/>
          <w:i w:val="false"/>
          <w:color w:val="000000"/>
          <w:sz w:val="28"/>
        </w:rPr>
        <w:t>
      (мемлекеттік грант қаражатын мақсатсыз пайдалану/не жобаның және (немесе) кәсіпкердің мемлекеттік гранттар беру шарттарына және (немесе) конкурстық комиссияның шешіміне және (немесе) грант беру туралы шарттың талаптарына сәйкес келмеуі не жұмыс орын санына жеткенде кәсіпкердің міндеттемелерін орындамауы) анықтады</w:t>
      </w:r>
    </w:p>
    <w:bookmarkEnd w:id="2285"/>
    <w:bookmarkStart w:name="z5950" w:id="2286"/>
    <w:p>
      <w:pPr>
        <w:spacing w:after="0"/>
        <w:ind w:left="0"/>
        <w:jc w:val="both"/>
      </w:pPr>
      <w:r>
        <w:rPr>
          <w:rFonts w:ascii="Times New Roman"/>
          <w:b w:val="false"/>
          <w:i w:val="false"/>
          <w:color w:val="000000"/>
          <w:sz w:val="28"/>
        </w:rPr>
        <w:t>
      "Даму" кәсіпкерлікті дамыту қоры" акционерлік қоғамы ұсынған ақпарат негізінде конкурстық комиссия Сізбен грант беру туралы шартты бұзу туралы 20___ жылғы "__" ______ № ____ шешім қабылдады.</w:t>
      </w:r>
    </w:p>
    <w:bookmarkEnd w:id="2286"/>
    <w:bookmarkStart w:name="z5951" w:id="2287"/>
    <w:p>
      <w:pPr>
        <w:spacing w:after="0"/>
        <w:ind w:left="0"/>
        <w:jc w:val="both"/>
      </w:pPr>
      <w:r>
        <w:rPr>
          <w:rFonts w:ascii="Times New Roman"/>
          <w:b w:val="false"/>
          <w:i w:val="false"/>
          <w:color w:val="000000"/>
          <w:sz w:val="28"/>
        </w:rPr>
        <w:t>
      Осы арқылы _______________________________________________ Сізге (өңірлік үйлестірушінің атауы)</w:t>
      </w:r>
    </w:p>
    <w:bookmarkEnd w:id="2287"/>
    <w:bookmarkStart w:name="z5952" w:id="2288"/>
    <w:p>
      <w:pPr>
        <w:spacing w:after="0"/>
        <w:ind w:left="0"/>
        <w:jc w:val="both"/>
      </w:pPr>
      <w:r>
        <w:rPr>
          <w:rFonts w:ascii="Times New Roman"/>
          <w:b w:val="false"/>
          <w:i w:val="false"/>
          <w:color w:val="000000"/>
          <w:sz w:val="28"/>
        </w:rPr>
        <w:t>
      20___ жылғы "__" ______ № ______ грант беру туралы шарт негізінде берілген мемлекеттік грант қаражатын 20___ жылғы "__" ____ дейін мерзімде қайтару қажеттілігі туралы хабарлайды.</w:t>
      </w:r>
    </w:p>
    <w:bookmarkEnd w:id="2288"/>
    <w:bookmarkStart w:name="z5953" w:id="2289"/>
    <w:p>
      <w:pPr>
        <w:spacing w:after="0"/>
        <w:ind w:left="0"/>
        <w:jc w:val="both"/>
      </w:pPr>
      <w:r>
        <w:rPr>
          <w:rFonts w:ascii="Times New Roman"/>
          <w:b w:val="false"/>
          <w:i w:val="false"/>
          <w:color w:val="000000"/>
          <w:sz w:val="28"/>
        </w:rPr>
        <w:t>
      Осы хабарлама көрсетілген мерзімде орындалмаған жағдайда _____________________ (өңірлік үйлестірушінің атауы)</w:t>
      </w:r>
    </w:p>
    <w:bookmarkEnd w:id="2289"/>
    <w:bookmarkStart w:name="z5954" w:id="2290"/>
    <w:p>
      <w:pPr>
        <w:spacing w:after="0"/>
        <w:ind w:left="0"/>
        <w:jc w:val="both"/>
      </w:pPr>
      <w:r>
        <w:rPr>
          <w:rFonts w:ascii="Times New Roman"/>
          <w:b w:val="false"/>
          <w:i w:val="false"/>
          <w:color w:val="000000"/>
          <w:sz w:val="28"/>
        </w:rPr>
        <w:t>
      мемлекеттік грант қаражатын қайтару туралы талаппен сотқа жүгінуге құқылы.</w:t>
      </w:r>
    </w:p>
    <w:bookmarkEnd w:id="2290"/>
    <w:bookmarkStart w:name="z5955" w:id="2291"/>
    <w:p>
      <w:pPr>
        <w:spacing w:after="0"/>
        <w:ind w:left="0"/>
        <w:jc w:val="both"/>
      </w:pPr>
      <w:r>
        <w:rPr>
          <w:rFonts w:ascii="Times New Roman"/>
          <w:b w:val="false"/>
          <w:i w:val="false"/>
          <w:color w:val="000000"/>
          <w:sz w:val="28"/>
        </w:rPr>
        <w:t>
      ___________________ ____________________________________</w:t>
      </w:r>
    </w:p>
    <w:bookmarkEnd w:id="2291"/>
    <w:bookmarkStart w:name="z5956" w:id="2292"/>
    <w:p>
      <w:pPr>
        <w:spacing w:after="0"/>
        <w:ind w:left="0"/>
        <w:jc w:val="both"/>
      </w:pPr>
      <w:r>
        <w:rPr>
          <w:rFonts w:ascii="Times New Roman"/>
          <w:b w:val="false"/>
          <w:i w:val="false"/>
          <w:color w:val="000000"/>
          <w:sz w:val="28"/>
        </w:rPr>
        <w:t>
      лауазымы (тегі, аты, әкесінің аты (бар болса)</w:t>
      </w:r>
    </w:p>
    <w:bookmarkEnd w:id="2292"/>
    <w:bookmarkStart w:name="z5957" w:id="2293"/>
    <w:p>
      <w:pPr>
        <w:spacing w:after="0"/>
        <w:ind w:left="0"/>
        <w:jc w:val="both"/>
      </w:pPr>
      <w:r>
        <w:rPr>
          <w:rFonts w:ascii="Times New Roman"/>
          <w:b w:val="false"/>
          <w:i w:val="false"/>
          <w:color w:val="000000"/>
          <w:sz w:val="28"/>
        </w:rPr>
        <w:t>
      Хабарламаны тапсыру туралы мәліметтер</w:t>
      </w:r>
    </w:p>
    <w:bookmarkEnd w:id="2293"/>
    <w:bookmarkStart w:name="z5958" w:id="2294"/>
    <w:p>
      <w:pPr>
        <w:spacing w:after="0"/>
        <w:ind w:left="0"/>
        <w:jc w:val="both"/>
      </w:pPr>
      <w:r>
        <w:rPr>
          <w:rFonts w:ascii="Times New Roman"/>
          <w:b w:val="false"/>
          <w:i w:val="false"/>
          <w:color w:val="000000"/>
          <w:sz w:val="28"/>
        </w:rPr>
        <w:t>
      ____________________________________________________________</w:t>
      </w:r>
    </w:p>
    <w:bookmarkEnd w:id="2294"/>
    <w:bookmarkStart w:name="z5959" w:id="2295"/>
    <w:p>
      <w:pPr>
        <w:spacing w:after="0"/>
        <w:ind w:left="0"/>
        <w:jc w:val="both"/>
      </w:pPr>
      <w:r>
        <w:rPr>
          <w:rFonts w:ascii="Times New Roman"/>
          <w:b w:val="false"/>
          <w:i w:val="false"/>
          <w:color w:val="000000"/>
          <w:sz w:val="28"/>
        </w:rPr>
        <w:t>
      ____________________________________________________________</w:t>
      </w:r>
    </w:p>
    <w:bookmarkEnd w:id="2295"/>
    <w:bookmarkStart w:name="z5960" w:id="2296"/>
    <w:p>
      <w:pPr>
        <w:spacing w:after="0"/>
        <w:ind w:left="0"/>
        <w:jc w:val="both"/>
      </w:pPr>
      <w:r>
        <w:rPr>
          <w:rFonts w:ascii="Times New Roman"/>
          <w:b w:val="false"/>
          <w:i w:val="false"/>
          <w:color w:val="000000"/>
          <w:sz w:val="28"/>
        </w:rPr>
        <w:t>
      (жеке кәсіпкердің, заңды тұлғаның тегі, аты, әкесінің аты (бар болса))</w:t>
      </w:r>
    </w:p>
    <w:bookmarkEnd w:id="2296"/>
    <w:bookmarkStart w:name="z5961" w:id="2297"/>
    <w:p>
      <w:pPr>
        <w:spacing w:after="0"/>
        <w:ind w:left="0"/>
        <w:jc w:val="both"/>
      </w:pPr>
      <w:r>
        <w:rPr>
          <w:rFonts w:ascii="Times New Roman"/>
          <w:b w:val="false"/>
          <w:i w:val="false"/>
          <w:color w:val="000000"/>
          <w:sz w:val="28"/>
        </w:rPr>
        <w:t>
      ____________________________________________________________</w:t>
      </w:r>
    </w:p>
    <w:bookmarkEnd w:id="2297"/>
    <w:bookmarkStart w:name="z5962" w:id="2298"/>
    <w:p>
      <w:pPr>
        <w:spacing w:after="0"/>
        <w:ind w:left="0"/>
        <w:jc w:val="both"/>
      </w:pPr>
      <w:r>
        <w:rPr>
          <w:rFonts w:ascii="Times New Roman"/>
          <w:b w:val="false"/>
          <w:i w:val="false"/>
          <w:color w:val="000000"/>
          <w:sz w:val="28"/>
        </w:rPr>
        <w:t>
      (күні, уақыты, қолы)</w:t>
      </w:r>
    </w:p>
    <w:bookmarkEnd w:id="2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167,</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w:t>
            </w:r>
            <w:r>
              <w:br/>
            </w:r>
            <w:r>
              <w:rPr>
                <w:rFonts w:ascii="Times New Roman"/>
                <w:b w:val="false"/>
                <w:i w:val="false"/>
                <w:color w:val="000000"/>
                <w:sz w:val="20"/>
              </w:rPr>
              <w:t>және табиғи ресурстар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21 қарашадағы</w:t>
            </w:r>
            <w:r>
              <w:br/>
            </w:r>
            <w:r>
              <w:rPr>
                <w:rFonts w:ascii="Times New Roman"/>
                <w:b w:val="false"/>
                <w:i w:val="false"/>
                <w:color w:val="000000"/>
                <w:sz w:val="20"/>
              </w:rPr>
              <w:t>№ 410-НҚ Бірлескен бұйрыққа</w:t>
            </w:r>
            <w:r>
              <w:br/>
            </w:r>
            <w:r>
              <w:rPr>
                <w:rFonts w:ascii="Times New Roman"/>
                <w:b w:val="false"/>
                <w:i w:val="false"/>
                <w:color w:val="000000"/>
                <w:sz w:val="20"/>
              </w:rPr>
              <w:t>9-қосымша</w:t>
            </w:r>
          </w:p>
        </w:tc>
      </w:tr>
    </w:tbl>
    <w:bookmarkStart w:name="z2107" w:id="2299"/>
    <w:p>
      <w:pPr>
        <w:spacing w:after="0"/>
        <w:ind w:left="0"/>
        <w:jc w:val="left"/>
      </w:pPr>
      <w:r>
        <w:rPr>
          <w:rFonts w:ascii="Times New Roman"/>
          <w:b/>
          <w:i w:val="false"/>
          <w:color w:val="000000"/>
        </w:rPr>
        <w:t xml:space="preserve"> Инженерлік инфрақұрылымды жүргізу қағидалары</w:t>
      </w:r>
    </w:p>
    <w:bookmarkEnd w:id="2299"/>
    <w:bookmarkStart w:name="z2108" w:id="2300"/>
    <w:p>
      <w:pPr>
        <w:spacing w:after="0"/>
        <w:ind w:left="0"/>
        <w:jc w:val="left"/>
      </w:pPr>
      <w:r>
        <w:rPr>
          <w:rFonts w:ascii="Times New Roman"/>
          <w:b/>
          <w:i w:val="false"/>
          <w:color w:val="000000"/>
        </w:rPr>
        <w:t xml:space="preserve"> 1-тарау. Жалпы ережелер</w:t>
      </w:r>
    </w:p>
    <w:bookmarkEnd w:id="2300"/>
    <w:bookmarkStart w:name="z2109" w:id="2301"/>
    <w:p>
      <w:pPr>
        <w:spacing w:after="0"/>
        <w:ind w:left="0"/>
        <w:jc w:val="both"/>
      </w:pPr>
      <w:r>
        <w:rPr>
          <w:rFonts w:ascii="Times New Roman"/>
          <w:b w:val="false"/>
          <w:i w:val="false"/>
          <w:color w:val="000000"/>
          <w:sz w:val="28"/>
        </w:rPr>
        <w:t xml:space="preserve">
      1. Осы Инженерлік инфрақұрылымды жүргізу қағидалары Қазақстан Республикасы Кәсіпкерлік кодексінің (бұдан әрі – Кодекс) 94-бабы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шағын және орта кәсіпкерліктің және индустриялық аймақтардың жобаларына жетіспейтін инженерлік инфрақұрылымды жүргізу шарттары мен тетігін айқындайды.</w:t>
      </w:r>
    </w:p>
    <w:bookmarkEnd w:id="2301"/>
    <w:bookmarkStart w:name="z2110" w:id="2302"/>
    <w:p>
      <w:pPr>
        <w:spacing w:after="0"/>
        <w:ind w:left="0"/>
        <w:jc w:val="both"/>
      </w:pPr>
      <w:r>
        <w:rPr>
          <w:rFonts w:ascii="Times New Roman"/>
          <w:b w:val="false"/>
          <w:i w:val="false"/>
          <w:color w:val="000000"/>
          <w:sz w:val="28"/>
        </w:rPr>
        <w:t>
      2. Осы Инженерлік инфрақұрылымды жүргізу қағидаларында мынадай негізгі ұғымдар пайдаланылады:</w:t>
      </w:r>
    </w:p>
    <w:bookmarkEnd w:id="2302"/>
    <w:bookmarkStart w:name="z2111" w:id="2303"/>
    <w:p>
      <w:pPr>
        <w:spacing w:after="0"/>
        <w:ind w:left="0"/>
        <w:jc w:val="both"/>
      </w:pPr>
      <w:r>
        <w:rPr>
          <w:rFonts w:ascii="Times New Roman"/>
          <w:b w:val="false"/>
          <w:i w:val="false"/>
          <w:color w:val="000000"/>
          <w:sz w:val="28"/>
        </w:rPr>
        <w:t>
      1) аяқталмаған құрылыс – тапсырыс беруші пайдалануға беру үшін белгіленген тәртіппен қабылдамаған және мақсатына сай (тұру, қызметтер көрсету, өнім шығару, пайда алу және басқа да пайдалану түрлері) пайдаланылмайтын құрылыс объектісі;</w:t>
      </w:r>
    </w:p>
    <w:bookmarkEnd w:id="2303"/>
    <w:bookmarkStart w:name="z2112" w:id="2304"/>
    <w:p>
      <w:pPr>
        <w:spacing w:after="0"/>
        <w:ind w:left="0"/>
        <w:jc w:val="both"/>
      </w:pPr>
      <w:r>
        <w:rPr>
          <w:rFonts w:ascii="Times New Roman"/>
          <w:b w:val="false"/>
          <w:i w:val="false"/>
          <w:color w:val="000000"/>
          <w:sz w:val="28"/>
        </w:rPr>
        <w:t>
      2) бюджеттік инвестициялық жоба (бұдан әрі – БИЖ) – жаңа объектілерді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пилоттық ұлттық жобаны іске асыру жөніндегі дирекция белгілі бір уақыт кезеңі ішінде іске асыратын және аяқталған сипаты бар іс-шаралар жиынтығы;</w:t>
      </w:r>
    </w:p>
    <w:bookmarkEnd w:id="2304"/>
    <w:bookmarkStart w:name="z2113" w:id="2305"/>
    <w:p>
      <w:pPr>
        <w:spacing w:after="0"/>
        <w:ind w:left="0"/>
        <w:jc w:val="both"/>
      </w:pPr>
      <w:r>
        <w:rPr>
          <w:rFonts w:ascii="Times New Roman"/>
          <w:b w:val="false"/>
          <w:i w:val="false"/>
          <w:color w:val="000000"/>
          <w:sz w:val="28"/>
        </w:rPr>
        <w:t>
      3) бюджеттік инвестициялық жобаларды мониторингтеу – бюджет қаражаты бөлінген кезден бастап пайдалануға берілген кезге дейін жаңа объектілер құру (салу), қолданыстағыларын реконструкциялау, сондай-ақ ақпараттық жүйелерді құру, енгізу және дамыту барысы туралы ақпаратты тұрақты және жүйелі жинау мен талдау жөніндегі іс-шаралар жиынтығы;</w:t>
      </w:r>
    </w:p>
    <w:bookmarkEnd w:id="2305"/>
    <w:bookmarkStart w:name="z2114" w:id="2306"/>
    <w:p>
      <w:pPr>
        <w:spacing w:after="0"/>
        <w:ind w:left="0"/>
        <w:jc w:val="both"/>
      </w:pPr>
      <w:r>
        <w:rPr>
          <w:rFonts w:ascii="Times New Roman"/>
          <w:b w:val="false"/>
          <w:i w:val="false"/>
          <w:color w:val="000000"/>
          <w:sz w:val="28"/>
        </w:rPr>
        <w:t>
      4) бюджет процесі – мемлекеттік органдардың Қазақстан Республикасының бюджет заңнамасымен регламенттелген бюджетті жоспарлау, қарау, бекіту, атқару, нақтылау және түзету, бухгалтерлік есеп пен қаржылық есептілікті жүргізу, бюджеттік есеп және бюджеттік есептілік, мемлекеттік аудит және қаржылық бақылау, бюджеттік мониторингтеу және нәтижелерді бағалау жөніндегі қызметі;</w:t>
      </w:r>
    </w:p>
    <w:bookmarkEnd w:id="2306"/>
    <w:bookmarkStart w:name="z2115" w:id="2307"/>
    <w:p>
      <w:pPr>
        <w:spacing w:after="0"/>
        <w:ind w:left="0"/>
        <w:jc w:val="both"/>
      </w:pPr>
      <w:r>
        <w:rPr>
          <w:rFonts w:ascii="Times New Roman"/>
          <w:b w:val="false"/>
          <w:i w:val="false"/>
          <w:color w:val="000000"/>
          <w:sz w:val="28"/>
        </w:rPr>
        <w:t>
      5) жеке кабинет – пайдаланушының (кәсіпкердің, уәкілетті органның, өңірлік үйлестірушінің, ӨҮК, бюджеттік бағдарлама әкімшісінің) тізілімдегі дербес веб-парақшасы;</w:t>
      </w:r>
    </w:p>
    <w:bookmarkEnd w:id="2307"/>
    <w:bookmarkStart w:name="z2116" w:id="2308"/>
    <w:p>
      <w:pPr>
        <w:spacing w:after="0"/>
        <w:ind w:left="0"/>
        <w:jc w:val="both"/>
      </w:pPr>
      <w:r>
        <w:rPr>
          <w:rFonts w:ascii="Times New Roman"/>
          <w:b w:val="false"/>
          <w:i w:val="false"/>
          <w:color w:val="000000"/>
          <w:sz w:val="28"/>
        </w:rPr>
        <w:t>
      6) жеке шот – өтінімдерді тіркеу және олармен операцияларды есепке алу мақсатында кәсіпкерді сәйкестендіруге мүмкіндік беретін тізілімдегі жазбалардың жиынтығы;</w:t>
      </w:r>
    </w:p>
    <w:bookmarkEnd w:id="2308"/>
    <w:bookmarkStart w:name="z2117" w:id="2309"/>
    <w:p>
      <w:pPr>
        <w:spacing w:after="0"/>
        <w:ind w:left="0"/>
        <w:jc w:val="both"/>
      </w:pPr>
      <w:r>
        <w:rPr>
          <w:rFonts w:ascii="Times New Roman"/>
          <w:b w:val="false"/>
          <w:i w:val="false"/>
          <w:color w:val="000000"/>
          <w:sz w:val="28"/>
        </w:rPr>
        <w:t>
      7) жеке қаржыландыру жоспары – шығыстардың функционалдық және экономикалық сыныптамасына сәйкес міндеттемелер бойынша жеке жоспар, төлемдер бойынша жеке жоспар нысанында қалыптастырылатын мемлекеттік мекеменің негізгі құжаты;</w:t>
      </w:r>
    </w:p>
    <w:bookmarkEnd w:id="2309"/>
    <w:bookmarkStart w:name="z2118" w:id="2310"/>
    <w:p>
      <w:pPr>
        <w:spacing w:after="0"/>
        <w:ind w:left="0"/>
        <w:jc w:val="both"/>
      </w:pPr>
      <w:r>
        <w:rPr>
          <w:rFonts w:ascii="Times New Roman"/>
          <w:b w:val="false"/>
          <w:i w:val="false"/>
          <w:color w:val="000000"/>
          <w:sz w:val="28"/>
        </w:rPr>
        <w:t>
      8) жергiлiктi бюджеттік бағдарламалардың әкiмшiсi – облыс (астана, республикалық маңызы бар қалалар) әкiмi айқындайтын, жергiлiктi атқарушы органның бюджеттiк бағдарламаларды жоспарлауға, негіздеуге, іске асыруға және нәтижелерге қол жеткізуге жауапты құрылымдық бөлiмшесi;</w:t>
      </w:r>
    </w:p>
    <w:bookmarkEnd w:id="2310"/>
    <w:bookmarkStart w:name="z2119" w:id="2311"/>
    <w:p>
      <w:pPr>
        <w:spacing w:after="0"/>
        <w:ind w:left="0"/>
        <w:jc w:val="both"/>
      </w:pPr>
      <w:r>
        <w:rPr>
          <w:rFonts w:ascii="Times New Roman"/>
          <w:b w:val="false"/>
          <w:i w:val="false"/>
          <w:color w:val="000000"/>
          <w:sz w:val="28"/>
        </w:rPr>
        <w:t>
      9) заманауи форматтағы сауда объектілері – тауарлардың бір мың және одан да көп атауы (бірліктері) бар мамандандырылған немесе аралас ассортименті бар, дәстүрлі қызмет көрсету әдісімен қатар өзіне-өзі қызмет көрсету әдісімен, сондай-ақ қосымша сауда қызметтерін көрсете отырып жұмыс істейтін, төлем карталарын пайдалана отырып, төлемдерді жүзеге асыруға арналған жабдығы (құрылғысы) бар, еңбек және сауда алаңының шаршы метріне сату өнімділігі жоғары, аумақ шекарасы шегіндегі автокөлік құралдарының тұрағына арналған алаңның болуын көздейтін кемінде 500 шаршы метр сауда алаңы бар стационарлық сауда объектілері;</w:t>
      </w:r>
    </w:p>
    <w:bookmarkEnd w:id="2311"/>
    <w:bookmarkStart w:name="z2120" w:id="2312"/>
    <w:p>
      <w:pPr>
        <w:spacing w:after="0"/>
        <w:ind w:left="0"/>
        <w:jc w:val="both"/>
      </w:pPr>
      <w:r>
        <w:rPr>
          <w:rFonts w:ascii="Times New Roman"/>
          <w:b w:val="false"/>
          <w:i w:val="false"/>
          <w:color w:val="000000"/>
          <w:sz w:val="28"/>
        </w:rPr>
        <w:t>
      10) инженерлік инфрақұрылым – халықтың тыныс-тіршілігіне, сондай-ақ өндірістің орнықты жұмыс істеуіне немесе тауарлар мен көрсетілетін қызметтердің айналымына қалыпты жағдай жасайтын кәсіпорындардың (ұйымдардың), объектілердің (ғимараттар мен құрылыстардың), коммуникациялар мен инженерлік және коммуналдық қамтамасыз ету желілерінің жиынтығы;</w:t>
      </w:r>
    </w:p>
    <w:bookmarkEnd w:id="2312"/>
    <w:bookmarkStart w:name="z2121" w:id="2313"/>
    <w:p>
      <w:pPr>
        <w:spacing w:after="0"/>
        <w:ind w:left="0"/>
        <w:jc w:val="both"/>
      </w:pPr>
      <w:r>
        <w:rPr>
          <w:rFonts w:ascii="Times New Roman"/>
          <w:b w:val="false"/>
          <w:i w:val="false"/>
          <w:color w:val="000000"/>
          <w:sz w:val="28"/>
        </w:rPr>
        <w:t xml:space="preserve">
      11) кәсіпкер – өз қызметін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асыратын шағын және (немесе) орта кәсіпкерлік субъектісі;</w:t>
      </w:r>
    </w:p>
    <w:bookmarkEnd w:id="2313"/>
    <w:bookmarkStart w:name="z2122" w:id="2314"/>
    <w:p>
      <w:pPr>
        <w:spacing w:after="0"/>
        <w:ind w:left="0"/>
        <w:jc w:val="both"/>
      </w:pPr>
      <w:r>
        <w:rPr>
          <w:rFonts w:ascii="Times New Roman"/>
          <w:b w:val="false"/>
          <w:i w:val="false"/>
          <w:color w:val="000000"/>
          <w:sz w:val="28"/>
        </w:rPr>
        <w:t>
      12) көрсетілетін қызметтерді беруші – мемлекеттік сатып алу туралы заңнамаға сәйкес өңірлік үйлестіруші айқындайтын, субсидиялаудың ақпараттық жүйесіне қолжетімділікті және оны иеленуші ретінде сүйемелдеуді қамтамасыз ететін тұлға;</w:t>
      </w:r>
    </w:p>
    <w:bookmarkEnd w:id="2314"/>
    <w:bookmarkStart w:name="z2123" w:id="2315"/>
    <w:p>
      <w:pPr>
        <w:spacing w:after="0"/>
        <w:ind w:left="0"/>
        <w:jc w:val="both"/>
      </w:pPr>
      <w:r>
        <w:rPr>
          <w:rFonts w:ascii="Times New Roman"/>
          <w:b w:val="false"/>
          <w:i w:val="false"/>
          <w:color w:val="000000"/>
          <w:sz w:val="28"/>
        </w:rPr>
        <w:t>
      13) қаржылық-экономикалық негіздеме (бұдан әрі – ҚЭН) – заңды тұлғалардың жарғылық капиталына бюджет қаражатын салу орындылығы, негізділігі және нәтижелерін бағалау туралы мәліметтер қамтылған құжат;</w:t>
      </w:r>
    </w:p>
    <w:bookmarkEnd w:id="2315"/>
    <w:bookmarkStart w:name="z2124" w:id="2316"/>
    <w:p>
      <w:pPr>
        <w:spacing w:after="0"/>
        <w:ind w:left="0"/>
        <w:jc w:val="both"/>
      </w:pPr>
      <w:r>
        <w:rPr>
          <w:rFonts w:ascii="Times New Roman"/>
          <w:b w:val="false"/>
          <w:i w:val="false"/>
          <w:color w:val="000000"/>
          <w:sz w:val="28"/>
        </w:rPr>
        <w:t>
      14) құрылыс жобасы – көлемді жоспарлау, конструктивті, технологиялық, инженерлік, табиғатты қорғау, экономикалық және өзге де шешімдер қамтылған жобалау (жобалау-сметалық) құжаттамасы, сондай-ақ құрылысты ұйымдастыруға және жүргізуге, аумақты инженерлік дайындауға, абаттандыруға арналған сметалық есептеулер. Құрылыс жобаларына аяқталмаған объектілердің құрылысын консервациялау және өз ресурстары таусылған объектілерді кейіннен кәдеге жарату жобалары да жатады;</w:t>
      </w:r>
    </w:p>
    <w:bookmarkEnd w:id="2316"/>
    <w:bookmarkStart w:name="z2125" w:id="2317"/>
    <w:p>
      <w:pPr>
        <w:spacing w:after="0"/>
        <w:ind w:left="0"/>
        <w:jc w:val="both"/>
      </w:pPr>
      <w:r>
        <w:rPr>
          <w:rFonts w:ascii="Times New Roman"/>
          <w:b w:val="false"/>
          <w:i w:val="false"/>
          <w:color w:val="000000"/>
          <w:sz w:val="28"/>
        </w:rPr>
        <w:t>
      15) құрылыстың сметалық құны (бұдан әрі – сметалық құн) – сомасы жобалық материалдар мен сметалық-нормативтік база негізінде айқындалатын, объект салуды жүзеге асыру үшін қажетті ақша;</w:t>
      </w:r>
    </w:p>
    <w:bookmarkEnd w:id="2317"/>
    <w:bookmarkStart w:name="z2126" w:id="2318"/>
    <w:p>
      <w:pPr>
        <w:spacing w:after="0"/>
        <w:ind w:left="0"/>
        <w:jc w:val="both"/>
      </w:pPr>
      <w:r>
        <w:rPr>
          <w:rFonts w:ascii="Times New Roman"/>
          <w:b w:val="false"/>
          <w:i w:val="false"/>
          <w:color w:val="000000"/>
          <w:sz w:val="28"/>
        </w:rPr>
        <w:t>
      16) мемлекеттiк жоспарлау жөнiндегi жергiлiктi уәкiлеттi орган – тиiстi әкiмшiлiк-аумақтық бiрлiкте стратегиялық, экономикалық және бюджеттiк жоспарлау саласындағы функцияларды жүзеге асыратын, жергiлiктi бюджеттен қаржыландырылатын атқарушы орган;</w:t>
      </w:r>
    </w:p>
    <w:bookmarkEnd w:id="2318"/>
    <w:bookmarkStart w:name="z2127" w:id="2319"/>
    <w:p>
      <w:pPr>
        <w:spacing w:after="0"/>
        <w:ind w:left="0"/>
        <w:jc w:val="both"/>
      </w:pPr>
      <w:r>
        <w:rPr>
          <w:rFonts w:ascii="Times New Roman"/>
          <w:b w:val="false"/>
          <w:i w:val="false"/>
          <w:color w:val="000000"/>
          <w:sz w:val="28"/>
        </w:rPr>
        <w:t>
      17) мемлекеттiк жоспарлау жөнiндегi орталық уәкiлеттi орган – стратегиялық және экономикалық жоспарлау, бюджет саясатын әзiрлеу және қалыптастыру, сондай-ақ өңiрлiк даму саласындағы мемлекеттiк саясатты қалыптастыру және іске асыру саласындағы басшылықты және салааралық үйлестiрудi жүзеге асыратын орталық атқарушы орган;</w:t>
      </w:r>
    </w:p>
    <w:bookmarkEnd w:id="2319"/>
    <w:bookmarkStart w:name="z2128" w:id="2320"/>
    <w:p>
      <w:pPr>
        <w:spacing w:after="0"/>
        <w:ind w:left="0"/>
        <w:jc w:val="both"/>
      </w:pPr>
      <w:r>
        <w:rPr>
          <w:rFonts w:ascii="Times New Roman"/>
          <w:b w:val="false"/>
          <w:i w:val="false"/>
          <w:color w:val="000000"/>
          <w:sz w:val="28"/>
        </w:rPr>
        <w:t>
      18) нəтижелер көрсеткіштері – стратегиялық жоспарды, аумақтарды дамыту бағдарламасын және (немесе) бюджеттік бағдарламаларды іске асыру жөніндегі мемлекеттік орган қызметін сипаттайтын нысаналы индикаторлардың, тікелей жəне түпкілікті нəтижелердің жиынтығы;</w:t>
      </w:r>
    </w:p>
    <w:bookmarkEnd w:id="2320"/>
    <w:bookmarkStart w:name="z2129" w:id="2321"/>
    <w:p>
      <w:pPr>
        <w:spacing w:after="0"/>
        <w:ind w:left="0"/>
        <w:jc w:val="both"/>
      </w:pPr>
      <w:r>
        <w:rPr>
          <w:rFonts w:ascii="Times New Roman"/>
          <w:b w:val="false"/>
          <w:i w:val="false"/>
          <w:color w:val="000000"/>
          <w:sz w:val="28"/>
        </w:rPr>
        <w:t>
      19) объектiнi пайдалануға қабылдау актiсi – бекiтiлген жобаға және мемлекеттiк (мемлекетаралық) нормативтерге сәйкес объект құрылысының аяқталуын және объектiнiң пайдалануға толық әзірлігін растайтын құжат;</w:t>
      </w:r>
    </w:p>
    <w:bookmarkEnd w:id="2321"/>
    <w:bookmarkStart w:name="z2130" w:id="2322"/>
    <w:p>
      <w:pPr>
        <w:spacing w:after="0"/>
        <w:ind w:left="0"/>
        <w:jc w:val="both"/>
      </w:pPr>
      <w:r>
        <w:rPr>
          <w:rFonts w:ascii="Times New Roman"/>
          <w:b w:val="false"/>
          <w:i w:val="false"/>
          <w:color w:val="000000"/>
          <w:sz w:val="28"/>
        </w:rPr>
        <w:t>
      20) өңірлік үйлестірушісі – облыс (астана, республикалық маңызы бар қалалар) әкімі айқындайтын жергілікті атқарушы органның құрылымдық бөлімшесі;</w:t>
      </w:r>
    </w:p>
    <w:bookmarkEnd w:id="2322"/>
    <w:bookmarkStart w:name="z2131" w:id="2323"/>
    <w:p>
      <w:pPr>
        <w:spacing w:after="0"/>
        <w:ind w:left="0"/>
        <w:jc w:val="both"/>
      </w:pPr>
      <w:r>
        <w:rPr>
          <w:rFonts w:ascii="Times New Roman"/>
          <w:b w:val="false"/>
          <w:i w:val="false"/>
          <w:color w:val="000000"/>
          <w:sz w:val="28"/>
        </w:rPr>
        <w:t>
      21) өңірлік үйлестіру кеңесі (бұдан әрі – ӨҮК) – облыстардың, Астана, Алматы және Шымкент қалаларының әкімдері құратын және басқаратын, қатысушылардың жалпы санының кемінде 50 %-ы бизнес-қоғамдастықтың өкілдерінен тұратын консультативтік-кеңесші орган;</w:t>
      </w:r>
    </w:p>
    <w:bookmarkEnd w:id="2323"/>
    <w:bookmarkStart w:name="z2132" w:id="2324"/>
    <w:p>
      <w:pPr>
        <w:spacing w:after="0"/>
        <w:ind w:left="0"/>
        <w:jc w:val="both"/>
      </w:pPr>
      <w:r>
        <w:rPr>
          <w:rFonts w:ascii="Times New Roman"/>
          <w:b w:val="false"/>
          <w:i w:val="false"/>
          <w:color w:val="000000"/>
          <w:sz w:val="28"/>
        </w:rPr>
        <w:t>
      22) өтінім – осы Инженерлік инфрақұрылымды жүргізу қағидаларының талаптарына сәйкес қажетті құжаттар қоса берілген қағаз немесе электрондық нысандағы өтініш;</w:t>
      </w:r>
    </w:p>
    <w:bookmarkEnd w:id="2324"/>
    <w:bookmarkStart w:name="z2133" w:id="2325"/>
    <w:p>
      <w:pPr>
        <w:spacing w:after="0"/>
        <w:ind w:left="0"/>
        <w:jc w:val="both"/>
      </w:pPr>
      <w:r>
        <w:rPr>
          <w:rFonts w:ascii="Times New Roman"/>
          <w:b w:val="false"/>
          <w:i w:val="false"/>
          <w:color w:val="000000"/>
          <w:sz w:val="28"/>
        </w:rPr>
        <w:t>
      23) өтінімдердің электрондық тізілімі (бұдан әрі – тізілім) – өтінімдер, сондай-ақ кәсіпкерлер туралы мәліметтердің жиынтығы және субсидиялаудың ақпараттық жүйесінде көрсетілген өзге де мәліметтер;</w:t>
      </w:r>
    </w:p>
    <w:bookmarkEnd w:id="2325"/>
    <w:bookmarkStart w:name="z2134" w:id="2326"/>
    <w:p>
      <w:pPr>
        <w:spacing w:after="0"/>
        <w:ind w:left="0"/>
        <w:jc w:val="both"/>
      </w:pPr>
      <w:r>
        <w:rPr>
          <w:rFonts w:ascii="Times New Roman"/>
          <w:b w:val="false"/>
          <w:i w:val="false"/>
          <w:color w:val="000000"/>
          <w:sz w:val="28"/>
        </w:rPr>
        <w:t>
      24)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2326"/>
    <w:bookmarkStart w:name="z2135" w:id="2327"/>
    <w:p>
      <w:pPr>
        <w:spacing w:after="0"/>
        <w:ind w:left="0"/>
        <w:jc w:val="both"/>
      </w:pPr>
      <w:r>
        <w:rPr>
          <w:rFonts w:ascii="Times New Roman"/>
          <w:b w:val="false"/>
          <w:i w:val="false"/>
          <w:color w:val="000000"/>
          <w:sz w:val="28"/>
        </w:rPr>
        <w:t>
      25) субсидиялаудың ақпараттық жүйесінің веб-порталы (бұдан әрі – веб-портал) – субсидиялаудың ақпараттық жүйесіне қолжетімділік беретін, Интернет желісінде орналастырылған интернет-ресурс;</w:t>
      </w:r>
    </w:p>
    <w:bookmarkEnd w:id="2327"/>
    <w:bookmarkStart w:name="z2136" w:id="2328"/>
    <w:p>
      <w:pPr>
        <w:spacing w:after="0"/>
        <w:ind w:left="0"/>
        <w:jc w:val="both"/>
      </w:pPr>
      <w:r>
        <w:rPr>
          <w:rFonts w:ascii="Times New Roman"/>
          <w:b w:val="false"/>
          <w:i w:val="false"/>
          <w:color w:val="000000"/>
          <w:sz w:val="28"/>
        </w:rPr>
        <w:t>
      26) техникалық-экономикалық негіздеме (бұдан әрі – ТЭН) – негізгі техникалық, технологиялық және өзге де шешімдер туралы мәліметтер, сондай-ақ негізгі техникалық-экономикалық параметрлерді айқындаумен пайдалар мен шығындарды экономикалық талдау негізінде жүргізілетін бюджеттік инвестициялық жобаның жүзеге асырылуы мен тиімділігін зерделеу нәтижелері қамтылатын құжат;</w:t>
      </w:r>
    </w:p>
    <w:bookmarkEnd w:id="2328"/>
    <w:bookmarkStart w:name="z2137" w:id="2329"/>
    <w:p>
      <w:pPr>
        <w:spacing w:after="0"/>
        <w:ind w:left="0"/>
        <w:jc w:val="both"/>
      </w:pPr>
      <w:r>
        <w:rPr>
          <w:rFonts w:ascii="Times New Roman"/>
          <w:b w:val="false"/>
          <w:i w:val="false"/>
          <w:color w:val="000000"/>
          <w:sz w:val="28"/>
        </w:rPr>
        <w:t>
      27) тікелей нәтиже – көзделген бюджет қаражаты шегінде орындалатын мемлекеттік функцияларға, өкілеттіктерге және көрсетілетін мемлекеттік қызметтерге қол жеткізу толығымен осы функцияларды жүзеге асыратын ұйымның қызметіне, өкілеттіктеріне немесе қызметтер көрсетуіне байланысты болатын олардың көлемінің сандық сипаттамасы;</w:t>
      </w:r>
    </w:p>
    <w:bookmarkEnd w:id="2329"/>
    <w:bookmarkStart w:name="z2138" w:id="2330"/>
    <w:p>
      <w:pPr>
        <w:spacing w:after="0"/>
        <w:ind w:left="0"/>
        <w:jc w:val="both"/>
      </w:pPr>
      <w:r>
        <w:rPr>
          <w:rFonts w:ascii="Times New Roman"/>
          <w:b w:val="false"/>
          <w:i w:val="false"/>
          <w:color w:val="000000"/>
          <w:sz w:val="28"/>
        </w:rPr>
        <w:t>
      28) түпкiлiктi нәтиже – мемлекеттiк орган қызметiнiң тікелей нәтижелерiне қол жеткiзуге негізделген стратегиялық жоспардың, аумақтарды дамыту бағдарламасының және (немесе) бюджеттiк бағдарламаның мақсатына қол жеткізуді санмен өлшейтін бюджеттік бағдарлама көрсеткіші;</w:t>
      </w:r>
    </w:p>
    <w:bookmarkEnd w:id="2330"/>
    <w:bookmarkStart w:name="z2139" w:id="2331"/>
    <w:p>
      <w:pPr>
        <w:spacing w:after="0"/>
        <w:ind w:left="0"/>
        <w:jc w:val="both"/>
      </w:pPr>
      <w:r>
        <w:rPr>
          <w:rFonts w:ascii="Times New Roman"/>
          <w:b w:val="false"/>
          <w:i w:val="false"/>
          <w:color w:val="000000"/>
          <w:sz w:val="28"/>
        </w:rPr>
        <w:t>
      29)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2331"/>
    <w:bookmarkStart w:name="z2140" w:id="2332"/>
    <w:p>
      <w:pPr>
        <w:spacing w:after="0"/>
        <w:ind w:left="0"/>
        <w:jc w:val="both"/>
      </w:pPr>
      <w:r>
        <w:rPr>
          <w:rFonts w:ascii="Times New Roman"/>
          <w:b w:val="false"/>
          <w:i w:val="false"/>
          <w:color w:val="000000"/>
          <w:sz w:val="28"/>
        </w:rPr>
        <w:t>
      30)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332"/>
    <w:bookmarkStart w:name="z2141" w:id="2333"/>
    <w:p>
      <w:pPr>
        <w:spacing w:after="0"/>
        <w:ind w:left="0"/>
        <w:jc w:val="both"/>
      </w:pPr>
      <w:r>
        <w:rPr>
          <w:rFonts w:ascii="Times New Roman"/>
          <w:b w:val="false"/>
          <w:i w:val="false"/>
          <w:color w:val="000000"/>
          <w:sz w:val="28"/>
        </w:rPr>
        <w:t xml:space="preserve">
      3. Шағын және орта кәсіпкерлік және индустриялық аймақтар жобаларына инженерлік инфрақұрылымды жүргізу Кодекстің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333"/>
    <w:bookmarkStart w:name="z2142" w:id="2334"/>
    <w:p>
      <w:pPr>
        <w:spacing w:after="0"/>
        <w:ind w:left="0"/>
        <w:jc w:val="both"/>
      </w:pPr>
      <w:r>
        <w:rPr>
          <w:rFonts w:ascii="Times New Roman"/>
          <w:b w:val="false"/>
          <w:i w:val="false"/>
          <w:color w:val="000000"/>
          <w:sz w:val="28"/>
        </w:rPr>
        <w:t>
      4. Инженерлік инфрақұрылымды дамыту жекелеген жобалар үшін дербес (оның ішінде бірнеше жобаларды қамтамасыз ету үшін), сол сияқты индустриялық аймақтар құру шеңберінде жаңа өндірістер құруға, жұмыс істеп тұрған өндірістерді жаңғыртуға және кеңейтуге бағытталған шағын және орта кәсіпкерліктің жобаларына жетіспейтін инженерлік инфрақұрылымды жүргізу болып табылады.</w:t>
      </w:r>
    </w:p>
    <w:bookmarkEnd w:id="2334"/>
    <w:bookmarkStart w:name="z2143" w:id="2335"/>
    <w:p>
      <w:pPr>
        <w:spacing w:after="0"/>
        <w:ind w:left="0"/>
        <w:jc w:val="both"/>
      </w:pPr>
      <w:r>
        <w:rPr>
          <w:rFonts w:ascii="Times New Roman"/>
          <w:b w:val="false"/>
          <w:i w:val="false"/>
          <w:color w:val="000000"/>
          <w:sz w:val="28"/>
        </w:rPr>
        <w:t>
      5. Шағын және орта кәсiпкерлік пен индустриялық аймақтар жобаларының инженерлік инфрақұрылымын дамытуға қаражат бөлу Қазақстан Республикасының бюджет заңнамасының 46-бабына сәйкес жүзеге асырылады.</w:t>
      </w:r>
    </w:p>
    <w:bookmarkEnd w:id="2335"/>
    <w:bookmarkStart w:name="z2144" w:id="2336"/>
    <w:p>
      <w:pPr>
        <w:spacing w:after="0"/>
        <w:ind w:left="0"/>
        <w:jc w:val="both"/>
      </w:pPr>
      <w:r>
        <w:rPr>
          <w:rFonts w:ascii="Times New Roman"/>
          <w:b w:val="false"/>
          <w:i w:val="false"/>
          <w:color w:val="000000"/>
          <w:sz w:val="28"/>
        </w:rPr>
        <w:t>
      6. Жетіспейтін инженерлік инфрақұрылымды жүргізуге көзделген қаражат белгіленген тәртіппен бекітілген төлемдер бойынша тиісті бюджеттік бағдарламаның жеке қаржыландыру жоспарының негізінде төмен тұрған бюджеттерге нысаналы трансферттермен аударылады.</w:t>
      </w:r>
    </w:p>
    <w:bookmarkEnd w:id="2336"/>
    <w:bookmarkStart w:name="z2145" w:id="2337"/>
    <w:p>
      <w:pPr>
        <w:spacing w:after="0"/>
        <w:ind w:left="0"/>
        <w:jc w:val="both"/>
      </w:pPr>
      <w:r>
        <w:rPr>
          <w:rFonts w:ascii="Times New Roman"/>
          <w:b w:val="false"/>
          <w:i w:val="false"/>
          <w:color w:val="000000"/>
          <w:sz w:val="28"/>
        </w:rPr>
        <w:t>
      7. Инженерлік инфрақұрылымды жүргізу нысанында қолдау шараларын қаржыландыру республикалық және жергілікті бюджеттердің қаражаты, сондай-ақ Қазақстан Республикасы Ұлттық қорының қаражаты есебінен жүзеге асырылады. Қазақстан Республикасының заңнамасында көзделген жағдайларда Қазақстан Республикасы Үкіметінің және жергілікті атқарушы органдардың резервтерін пайдалануға жол беріледі.</w:t>
      </w:r>
    </w:p>
    <w:bookmarkEnd w:id="2337"/>
    <w:bookmarkStart w:name="z2146" w:id="2338"/>
    <w:p>
      <w:pPr>
        <w:spacing w:after="0"/>
        <w:ind w:left="0"/>
        <w:jc w:val="both"/>
      </w:pPr>
      <w:r>
        <w:rPr>
          <w:rFonts w:ascii="Times New Roman"/>
          <w:b w:val="false"/>
          <w:i w:val="false"/>
          <w:color w:val="000000"/>
          <w:sz w:val="28"/>
        </w:rPr>
        <w:t>
      8. Субсидиялаудың ақпараттық жүйесін пайдалану жөніндегі шарттар мен талаптар өңірлік үйлестіруші мен көрсетілетін қызметтерді беруші арасында тиісті шарт жасалғаннан кейін туындаған қатынастарға қолданылады.</w:t>
      </w:r>
    </w:p>
    <w:bookmarkEnd w:id="2338"/>
    <w:bookmarkStart w:name="z2147" w:id="2339"/>
    <w:p>
      <w:pPr>
        <w:spacing w:after="0"/>
        <w:ind w:left="0"/>
        <w:jc w:val="left"/>
      </w:pPr>
      <w:r>
        <w:rPr>
          <w:rFonts w:ascii="Times New Roman"/>
          <w:b/>
          <w:i w:val="false"/>
          <w:color w:val="000000"/>
        </w:rPr>
        <w:t xml:space="preserve"> 2-тарау. Жетіспейтін инженерлік инфрақұрылымды жүргізу тәртібі</w:t>
      </w:r>
    </w:p>
    <w:bookmarkEnd w:id="2339"/>
    <w:bookmarkStart w:name="z2148" w:id="2340"/>
    <w:p>
      <w:pPr>
        <w:spacing w:after="0"/>
        <w:ind w:left="0"/>
        <w:jc w:val="left"/>
      </w:pPr>
      <w:r>
        <w:rPr>
          <w:rFonts w:ascii="Times New Roman"/>
          <w:b/>
          <w:i w:val="false"/>
          <w:color w:val="000000"/>
        </w:rPr>
        <w:t xml:space="preserve"> 1-параграф. Жетіспейтін инженерлік инфрақұрылымды жүргізу шарттары</w:t>
      </w:r>
    </w:p>
    <w:bookmarkEnd w:id="2340"/>
    <w:bookmarkStart w:name="z2149" w:id="2341"/>
    <w:p>
      <w:pPr>
        <w:spacing w:after="0"/>
        <w:ind w:left="0"/>
        <w:jc w:val="both"/>
      </w:pPr>
      <w:r>
        <w:rPr>
          <w:rFonts w:ascii="Times New Roman"/>
          <w:b w:val="false"/>
          <w:i w:val="false"/>
          <w:color w:val="000000"/>
          <w:sz w:val="28"/>
        </w:rPr>
        <w:t>
      9. Инженерлік инфрақұрылымды дамыту осы Инженерлік инфрақұрылымды жүргізу қағидаларына 1-қосымшаға сәйкес тізбе бойынша қызметін экономиканың басым секторларында, өңдеу өнеркәсібінің салаларында және көрсетілетін қызметтердің жекелеген түрлерінде жүзеге асыратын кәсіпкерлер, сондай-ақ жобаларын моноқалаларда, шағын қалалар мен ауылдық елді мекендерде салалық шектеулерсіз және кәсіпкердің тіркелген жерін есепке алусыз іске асыратын кәсіпкерлер үшін жүзеге асырылады.</w:t>
      </w:r>
    </w:p>
    <w:bookmarkEnd w:id="2341"/>
    <w:bookmarkStart w:name="z2150" w:id="2342"/>
    <w:p>
      <w:pPr>
        <w:spacing w:after="0"/>
        <w:ind w:left="0"/>
        <w:jc w:val="both"/>
      </w:pPr>
      <w:r>
        <w:rPr>
          <w:rFonts w:ascii="Times New Roman"/>
          <w:b w:val="false"/>
          <w:i w:val="false"/>
          <w:color w:val="000000"/>
          <w:sz w:val="28"/>
        </w:rPr>
        <w:t>
      10. Бөлінген қаражат су бұру, сумен жабдықтау (сумен жабдықтау үшін ұңғыма бұрғылау), газдандыру, су таратқыштар, бу құбырлары, жылумен жабдықтау, су құбырлары, теміржол тұйықтары, кірме теміржолдар, телефон желілері, кіші электр станциялары, электр беру желілері, септиктер, бу-газды қондырғылар инфрақұрылымын салуға (реконструкциялауға) бағытталады.</w:t>
      </w:r>
    </w:p>
    <w:bookmarkEnd w:id="2342"/>
    <w:bookmarkStart w:name="z2151" w:id="2343"/>
    <w:p>
      <w:pPr>
        <w:spacing w:after="0"/>
        <w:ind w:left="0"/>
        <w:jc w:val="both"/>
      </w:pPr>
      <w:r>
        <w:rPr>
          <w:rFonts w:ascii="Times New Roman"/>
          <w:b w:val="false"/>
          <w:i w:val="false"/>
          <w:color w:val="000000"/>
          <w:sz w:val="28"/>
        </w:rPr>
        <w:t>
      11. Жетіспейтін инженерлік инфрақұрылымды жүргізу шағын және орта кәсіпкерлік субъектілерінің объектілері аумағының шекарасына дейін жүзеге асырылады, бұл ретте кәсіпкерлік объектісінің ішкі аумағына инженерлік инфрақұрылымды жүргізуге қаражат бөлу көзделмейді.</w:t>
      </w:r>
    </w:p>
    <w:bookmarkEnd w:id="2343"/>
    <w:bookmarkStart w:name="z2152" w:id="2344"/>
    <w:p>
      <w:pPr>
        <w:spacing w:after="0"/>
        <w:ind w:left="0"/>
        <w:jc w:val="both"/>
      </w:pPr>
      <w:r>
        <w:rPr>
          <w:rFonts w:ascii="Times New Roman"/>
          <w:b w:val="false"/>
          <w:i w:val="false"/>
          <w:color w:val="000000"/>
          <w:sz w:val="28"/>
        </w:rPr>
        <w:t>
      12. Инженерлік инфрақұрылымды аумақтың шекарасына дейін және индустриялық аймақ ішінде жүргізу Қазақстан Республикасының бюджет заңнамасына сәйкес жергiлiктi бюджеттен қоса қаржыландыру кезінде республикалық бюджет қаражаты есебiнен жүзеге асырылады.</w:t>
      </w:r>
    </w:p>
    <w:bookmarkEnd w:id="2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13-тармақтың бұл редакциясы осы бұйрықтың 3-т. </w:t>
      </w:r>
      <w:r>
        <w:rPr>
          <w:rFonts w:ascii="Times New Roman"/>
          <w:b w:val="false"/>
          <w:i w:val="false"/>
          <w:color w:val="ff0000"/>
          <w:sz w:val="28"/>
        </w:rPr>
        <w:t>2) тармақшасына</w:t>
      </w:r>
      <w:r>
        <w:rPr>
          <w:rFonts w:ascii="Times New Roman"/>
          <w:b w:val="false"/>
          <w:i w:val="false"/>
          <w:color w:val="ff0000"/>
          <w:sz w:val="28"/>
        </w:rPr>
        <w:t xml:space="preserve"> сәйкес 01.01.2024 бастап 01.01.2026 дейін қолданыста болады.</w:t>
      </w:r>
      <w:r>
        <w:br/>
      </w:r>
      <w:r>
        <w:rPr>
          <w:rFonts w:ascii="Times New Roman"/>
          <w:b w:val="false"/>
          <w:i w:val="false"/>
          <w:color w:val="000000"/>
          <w:sz w:val="28"/>
        </w:rPr>
        <w:t>
</w:t>
      </w:r>
    </w:p>
    <w:bookmarkStart w:name="z5963" w:id="2345"/>
    <w:p>
      <w:pPr>
        <w:spacing w:after="0"/>
        <w:ind w:left="0"/>
        <w:jc w:val="both"/>
      </w:pPr>
      <w:r>
        <w:rPr>
          <w:rFonts w:ascii="Times New Roman"/>
          <w:b w:val="false"/>
          <w:i w:val="false"/>
          <w:color w:val="000000"/>
          <w:sz w:val="28"/>
        </w:rPr>
        <w:t>
      13. Жетіспейтін инженерлік инфрақұрылымды жүргізу мынадай өлшемшарттарға сай келетін:</w:t>
      </w:r>
    </w:p>
    <w:bookmarkEnd w:id="2345"/>
    <w:bookmarkStart w:name="z3615" w:id="2346"/>
    <w:p>
      <w:pPr>
        <w:spacing w:after="0"/>
        <w:ind w:left="0"/>
        <w:jc w:val="both"/>
      </w:pPr>
      <w:r>
        <w:rPr>
          <w:rFonts w:ascii="Times New Roman"/>
          <w:b w:val="false"/>
          <w:i w:val="false"/>
          <w:color w:val="000000"/>
          <w:sz w:val="28"/>
        </w:rPr>
        <w:t>
      1) жобаға салынған инвестициялардың көлемі 200 (екі жүз) миллион теңгеден кем болмайтын;</w:t>
      </w:r>
    </w:p>
    <w:bookmarkEnd w:id="2346"/>
    <w:bookmarkStart w:name="z3616" w:id="2347"/>
    <w:p>
      <w:pPr>
        <w:spacing w:after="0"/>
        <w:ind w:left="0"/>
        <w:jc w:val="both"/>
      </w:pPr>
      <w:r>
        <w:rPr>
          <w:rFonts w:ascii="Times New Roman"/>
          <w:b w:val="false"/>
          <w:i w:val="false"/>
          <w:color w:val="000000"/>
          <w:sz w:val="28"/>
        </w:rPr>
        <w:t xml:space="preserve">
      2) инфрақұрылымды салудың (реконструкциялаудың) құны 50 (елу) миллион теңгеден кем болмайтын, бұл ретте Қазақстан Республикасының экономикасын жаңғырту мәселелері жөніндегі мемлекеттік комиссияның ұсынымы бойынша 5 (бес) миллиард теңгеден аспайтын сомадағы жобалар үшін, сондай-ақ "2022 – 2024 жылдарға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жобалар үшін инфрақұрылым салуды (реконструкциялауды) қоспағанда, инфрақұрылымды (коммуникациялардың барлық түрлеріне) салудың (реконструкциялаудың) ең көп сомасы 1 (бір) миллиард теңгеден аспайтын;</w:t>
      </w:r>
    </w:p>
    <w:bookmarkEnd w:id="2347"/>
    <w:bookmarkStart w:name="z3617" w:id="2348"/>
    <w:p>
      <w:pPr>
        <w:spacing w:after="0"/>
        <w:ind w:left="0"/>
        <w:jc w:val="both"/>
      </w:pPr>
      <w:r>
        <w:rPr>
          <w:rFonts w:ascii="Times New Roman"/>
          <w:b w:val="false"/>
          <w:i w:val="false"/>
          <w:color w:val="000000"/>
          <w:sz w:val="28"/>
        </w:rPr>
        <w:t>
      3) жобаларды салуға дайындық дәрежесі 30 %-дан кем болмайтын шағын және орта кәсіпкерлік субъектілерінің жобалары үшін жүзеге асырылады.</w:t>
      </w:r>
    </w:p>
    <w:bookmarkEnd w:id="2348"/>
    <w:bookmarkStart w:name="z2155" w:id="2349"/>
    <w:p>
      <w:pPr>
        <w:spacing w:after="0"/>
        <w:ind w:left="0"/>
        <w:jc w:val="both"/>
      </w:pPr>
      <w:r>
        <w:rPr>
          <w:rFonts w:ascii="Times New Roman"/>
          <w:b w:val="false"/>
          <w:i w:val="false"/>
          <w:color w:val="000000"/>
          <w:sz w:val="28"/>
        </w:rPr>
        <w:t>
      14. Қазақстан Республикасының экономикасын жаңғырту мәселелері жөніндегі мемлекеттік комиссияның қарауы үшін экспортқа бағдарлануды және импорт алмастыруды салалық бағалауды, сондай-ақ тиісті саланы дамытуға экономикалық әсерді қамтитын тиісті салалық уәкілетті органның оң қорытындысы қажет.</w:t>
      </w:r>
    </w:p>
    <w:bookmarkEnd w:id="2349"/>
    <w:bookmarkStart w:name="z2156" w:id="2350"/>
    <w:p>
      <w:pPr>
        <w:spacing w:after="0"/>
        <w:ind w:left="0"/>
        <w:jc w:val="both"/>
      </w:pPr>
      <w:r>
        <w:rPr>
          <w:rFonts w:ascii="Times New Roman"/>
          <w:b w:val="false"/>
          <w:i w:val="false"/>
          <w:color w:val="000000"/>
          <w:sz w:val="28"/>
        </w:rPr>
        <w:t>
      15. Жетіспейтін инженерлік инфрақұрылымды жүргізу мынадай өлшемшарттарға сай келетін индустриялық аймақтарды құру немесе дамыту жобалары үшін жүзеге асырылады:</w:t>
      </w:r>
    </w:p>
    <w:bookmarkEnd w:id="2350"/>
    <w:bookmarkStart w:name="z2157" w:id="2351"/>
    <w:p>
      <w:pPr>
        <w:spacing w:after="0"/>
        <w:ind w:left="0"/>
        <w:jc w:val="both"/>
      </w:pPr>
      <w:r>
        <w:rPr>
          <w:rFonts w:ascii="Times New Roman"/>
          <w:b w:val="false"/>
          <w:i w:val="false"/>
          <w:color w:val="000000"/>
          <w:sz w:val="28"/>
        </w:rPr>
        <w:t>
      1) жобаға салынған инвестиция көлемі 10 (он) миллиард теңгеден кем емес;</w:t>
      </w:r>
    </w:p>
    <w:bookmarkEnd w:id="2351"/>
    <w:bookmarkStart w:name="z2158" w:id="2352"/>
    <w:p>
      <w:pPr>
        <w:spacing w:after="0"/>
        <w:ind w:left="0"/>
        <w:jc w:val="both"/>
      </w:pPr>
      <w:r>
        <w:rPr>
          <w:rFonts w:ascii="Times New Roman"/>
          <w:b w:val="false"/>
          <w:i w:val="false"/>
          <w:color w:val="000000"/>
          <w:sz w:val="28"/>
        </w:rPr>
        <w:t>
      2) инфрақұрылымды салу (реконструкциялау) құны 1 (бір) миллиард теңгеден кем емес, бірақ 10 (он) миллиард теңгеден аспауға тиіс;</w:t>
      </w:r>
    </w:p>
    <w:bookmarkEnd w:id="2352"/>
    <w:bookmarkStart w:name="z2159" w:id="2353"/>
    <w:p>
      <w:pPr>
        <w:spacing w:after="0"/>
        <w:ind w:left="0"/>
        <w:jc w:val="both"/>
      </w:pPr>
      <w:r>
        <w:rPr>
          <w:rFonts w:ascii="Times New Roman"/>
          <w:b w:val="false"/>
          <w:i w:val="false"/>
          <w:color w:val="000000"/>
          <w:sz w:val="28"/>
        </w:rPr>
        <w:t>
      3) жобаларды салуға дайындық дәрежесі кемінде 30 %.</w:t>
      </w:r>
    </w:p>
    <w:bookmarkEnd w:id="2353"/>
    <w:bookmarkStart w:name="z2161" w:id="2354"/>
    <w:p>
      <w:pPr>
        <w:spacing w:after="0"/>
        <w:ind w:left="0"/>
        <w:jc w:val="both"/>
      </w:pPr>
      <w:r>
        <w:rPr>
          <w:rFonts w:ascii="Times New Roman"/>
          <w:b w:val="false"/>
          <w:i w:val="false"/>
          <w:color w:val="000000"/>
          <w:sz w:val="28"/>
        </w:rPr>
        <w:t>
      16. Мынадай өлшемшарттарға сай келетін заманауи форматтағы сауда объектілерін салу жобаларына жетіспейтін инженерлік инфрақұрылымды жүргізуге жол беріледі:</w:t>
      </w:r>
    </w:p>
    <w:bookmarkEnd w:id="2354"/>
    <w:bookmarkStart w:name="z2162" w:id="2355"/>
    <w:p>
      <w:pPr>
        <w:spacing w:after="0"/>
        <w:ind w:left="0"/>
        <w:jc w:val="both"/>
      </w:pPr>
      <w:r>
        <w:rPr>
          <w:rFonts w:ascii="Times New Roman"/>
          <w:b w:val="false"/>
          <w:i w:val="false"/>
          <w:color w:val="000000"/>
          <w:sz w:val="28"/>
        </w:rPr>
        <w:t>
      1) Астана, Алматы және Шымкент қалаларында – сауда алаңы кемінде 3 (үш) мың шаршы метр;</w:t>
      </w:r>
    </w:p>
    <w:bookmarkEnd w:id="2355"/>
    <w:bookmarkStart w:name="z2163" w:id="2356"/>
    <w:p>
      <w:pPr>
        <w:spacing w:after="0"/>
        <w:ind w:left="0"/>
        <w:jc w:val="both"/>
      </w:pPr>
      <w:r>
        <w:rPr>
          <w:rFonts w:ascii="Times New Roman"/>
          <w:b w:val="false"/>
          <w:i w:val="false"/>
          <w:color w:val="000000"/>
          <w:sz w:val="28"/>
        </w:rPr>
        <w:t>
      2) облыстарда – сауда алаңы кемінде 1 (бір) мың шаршы метр.</w:t>
      </w:r>
    </w:p>
    <w:bookmarkEnd w:id="2356"/>
    <w:bookmarkStart w:name="z2164" w:id="2357"/>
    <w:p>
      <w:pPr>
        <w:spacing w:after="0"/>
        <w:ind w:left="0"/>
        <w:jc w:val="both"/>
      </w:pPr>
      <w:r>
        <w:rPr>
          <w:rFonts w:ascii="Times New Roman"/>
          <w:b w:val="false"/>
          <w:i w:val="false"/>
          <w:color w:val="000000"/>
          <w:sz w:val="28"/>
        </w:rPr>
        <w:t>
      17. Осы Инженерлік инфрақұрылымды жүргізу қағидаларының өлшемшарттарына сай келмейтін индустриялық аймақтың жобаларына инженерлік инфрақұрылымды жүргізу жергілікті бюджет қаражаты есебінен жүзеге асырылады. Бұл ретте жетіспейтін инженерлік инфрақұрылымды жүргізу өлшемшарттарына сай келетін индустриялық аймақтың жобаларына жетіспейтін инженерлік инфрақұрылымды жүргізу жергілікті атқарушы органдардың қалауы бойынша жергілікті бюджет қаражаты есебінен де жүзеге асыруға жол беріледі.</w:t>
      </w:r>
    </w:p>
    <w:bookmarkEnd w:id="2357"/>
    <w:bookmarkStart w:name="z2165" w:id="2358"/>
    <w:p>
      <w:pPr>
        <w:spacing w:after="0"/>
        <w:ind w:left="0"/>
        <w:jc w:val="both"/>
      </w:pPr>
      <w:r>
        <w:rPr>
          <w:rFonts w:ascii="Times New Roman"/>
          <w:b w:val="false"/>
          <w:i w:val="false"/>
          <w:color w:val="000000"/>
          <w:sz w:val="28"/>
        </w:rPr>
        <w:t>
      18. Индустриялық аймақтың жобаларына жетіспейтін инженерлік инфрақұрылымды жүргізу жергілікті бюджеттен құрылыс құнының кемінде 10 %-ы мөлшерінде қоса қаржыландыру кезінде жүзеге асырылады.</w:t>
      </w:r>
    </w:p>
    <w:bookmarkEnd w:id="2358"/>
    <w:bookmarkStart w:name="z2166" w:id="2359"/>
    <w:p>
      <w:pPr>
        <w:spacing w:after="0"/>
        <w:ind w:left="0"/>
        <w:jc w:val="both"/>
      </w:pPr>
      <w:r>
        <w:rPr>
          <w:rFonts w:ascii="Times New Roman"/>
          <w:b w:val="false"/>
          <w:i w:val="false"/>
          <w:color w:val="000000"/>
          <w:sz w:val="28"/>
        </w:rPr>
        <w:t>
      Жергілікті атқарушы органдар шағын және орта кәсіпкерлік субъектілерінің және индустриялық аймақтың жобаларына жетіспейтін инженерлік инфрақұрылымды жүргізу кезінде қатысушыларға халықты жұмыспен қамту орталықтарының бағыттары бойынша құрылыс (реконструкциялау) кезінде жаңадан құрылатын жұмыс орындарының кемінде 10 % береді.</w:t>
      </w:r>
    </w:p>
    <w:bookmarkEnd w:id="2359"/>
    <w:bookmarkStart w:name="z2167" w:id="2360"/>
    <w:p>
      <w:pPr>
        <w:spacing w:after="0"/>
        <w:ind w:left="0"/>
        <w:jc w:val="both"/>
      </w:pPr>
      <w:r>
        <w:rPr>
          <w:rFonts w:ascii="Times New Roman"/>
          <w:b w:val="false"/>
          <w:i w:val="false"/>
          <w:color w:val="000000"/>
          <w:sz w:val="28"/>
        </w:rPr>
        <w:t>
      19. Инженерлік инфрақұрылымды салу (реконструкциялау) құны шағын және орта кәсіпкерлік субьектілерінің жобалары құнының және (немесе) индустриялық аймақтарды құру немесе дамыту жобасы құнының 50 %-ынан аспайды.</w:t>
      </w:r>
    </w:p>
    <w:bookmarkEnd w:id="2360"/>
    <w:bookmarkStart w:name="z2168" w:id="2361"/>
    <w:p>
      <w:pPr>
        <w:spacing w:after="0"/>
        <w:ind w:left="0"/>
        <w:jc w:val="both"/>
      </w:pPr>
      <w:r>
        <w:rPr>
          <w:rFonts w:ascii="Times New Roman"/>
          <w:b w:val="false"/>
          <w:i w:val="false"/>
          <w:color w:val="000000"/>
          <w:sz w:val="28"/>
        </w:rPr>
        <w:t>
      20. Инженерлік инфрақұрылымды салу (реконструкциялау) Қазақстан Республикасының қолданыстағы заңнамасына сәйкес жүзеге асырылады.</w:t>
      </w:r>
    </w:p>
    <w:bookmarkEnd w:id="2361"/>
    <w:bookmarkStart w:name="z2169" w:id="2362"/>
    <w:p>
      <w:pPr>
        <w:spacing w:after="0"/>
        <w:ind w:left="0"/>
        <w:jc w:val="both"/>
      </w:pPr>
      <w:r>
        <w:rPr>
          <w:rFonts w:ascii="Times New Roman"/>
          <w:b w:val="false"/>
          <w:i w:val="false"/>
          <w:color w:val="000000"/>
          <w:sz w:val="28"/>
        </w:rPr>
        <w:t>
      21. Өткен қаржы жылында тікелей нәтижелерге қол жеткізілмеген және жергілікті бюджеттен қоса қаржыландыру қамтамасыз етілмеген БИЖ-ді іске асыру үшін жетіспейтін инженерлік инфрақұрылымды жүргізуге республикалық бюджеттен, Қазақстан Республикасының Ұлттық қорынан қайтадан қаржыландыру жүзеге асырылмайды.</w:t>
      </w:r>
    </w:p>
    <w:bookmarkEnd w:id="2362"/>
    <w:bookmarkStart w:name="z2170" w:id="2363"/>
    <w:p>
      <w:pPr>
        <w:spacing w:after="0"/>
        <w:ind w:left="0"/>
        <w:jc w:val="both"/>
      </w:pPr>
      <w:r>
        <w:rPr>
          <w:rFonts w:ascii="Times New Roman"/>
          <w:b w:val="false"/>
          <w:i w:val="false"/>
          <w:color w:val="000000"/>
          <w:sz w:val="28"/>
        </w:rPr>
        <w:t>
      22. Республикалық және жергілікті бюджеттерден құрылысқа (реконструкциялауға) жоба алдындағы (ТЭН) немесе жобалау (жобалау-сметалық) құжаттамасын әзірлеуге байланысты шығындарды қаржыландыруға жол берілмейді.</w:t>
      </w:r>
    </w:p>
    <w:bookmarkEnd w:id="2363"/>
    <w:bookmarkStart w:name="z2171" w:id="2364"/>
    <w:p>
      <w:pPr>
        <w:spacing w:after="0"/>
        <w:ind w:left="0"/>
        <w:jc w:val="both"/>
      </w:pPr>
      <w:r>
        <w:rPr>
          <w:rFonts w:ascii="Times New Roman"/>
          <w:b w:val="false"/>
          <w:i w:val="false"/>
          <w:color w:val="000000"/>
          <w:sz w:val="28"/>
        </w:rPr>
        <w:t>
      23. Өңірлік үйлестіруші ӨҮК жұмыс органы болып табылады, ол:</w:t>
      </w:r>
    </w:p>
    <w:bookmarkEnd w:id="2364"/>
    <w:bookmarkStart w:name="z2172" w:id="2365"/>
    <w:p>
      <w:pPr>
        <w:spacing w:after="0"/>
        <w:ind w:left="0"/>
        <w:jc w:val="both"/>
      </w:pPr>
      <w:r>
        <w:rPr>
          <w:rFonts w:ascii="Times New Roman"/>
          <w:b w:val="false"/>
          <w:i w:val="false"/>
          <w:color w:val="000000"/>
          <w:sz w:val="28"/>
        </w:rPr>
        <w:t>
      1) кезеңді негізде өңірлік бұқаралық ақпарат құралдары және веб-портал арқылы ұлттық жобаны іске асырудың бүкіл мерзімі ішінде кәсіпкерлердің жобаларына және индустриялық аймақтарға жетіспейтін инженерлік инфрақұрылымды қаржыландыру түрінде кәсіпкерлерге мемлекеттік қолдау ұсыну барысын жария етуді қамтамасыз етеді;</w:t>
      </w:r>
    </w:p>
    <w:bookmarkEnd w:id="2365"/>
    <w:bookmarkStart w:name="z2173" w:id="2366"/>
    <w:p>
      <w:pPr>
        <w:spacing w:after="0"/>
        <w:ind w:left="0"/>
        <w:jc w:val="both"/>
      </w:pPr>
      <w:r>
        <w:rPr>
          <w:rFonts w:ascii="Times New Roman"/>
          <w:b w:val="false"/>
          <w:i w:val="false"/>
          <w:color w:val="000000"/>
          <w:sz w:val="28"/>
        </w:rPr>
        <w:t>
      2) кәсіпкерлердің жобаларына және индустриялық аймақтарға жетіспейтін инженерлік инфрақұрылымды қаржыландыруды ұсыну шарттары мен тәртібі бойынша кәсіпкерлерге консультация береді.</w:t>
      </w:r>
    </w:p>
    <w:bookmarkEnd w:id="2366"/>
    <w:bookmarkStart w:name="z2174" w:id="2367"/>
    <w:p>
      <w:pPr>
        <w:spacing w:after="0"/>
        <w:ind w:left="0"/>
        <w:jc w:val="both"/>
      </w:pPr>
      <w:r>
        <w:rPr>
          <w:rFonts w:ascii="Times New Roman"/>
          <w:b w:val="false"/>
          <w:i w:val="false"/>
          <w:color w:val="000000"/>
          <w:sz w:val="28"/>
        </w:rPr>
        <w:t>
      24. Жергілікті бюджеттік бағдарламаның әкімшісі жеке қаржыландыру жоспары бекітілгеннен кейін 3 (үш) жұмыс күні ішінде оны веб-порталға орналастырады.</w:t>
      </w:r>
    </w:p>
    <w:bookmarkEnd w:id="2367"/>
    <w:bookmarkStart w:name="z2175" w:id="2368"/>
    <w:p>
      <w:pPr>
        <w:spacing w:after="0"/>
        <w:ind w:left="0"/>
        <w:jc w:val="left"/>
      </w:pPr>
      <w:r>
        <w:rPr>
          <w:rFonts w:ascii="Times New Roman"/>
          <w:b/>
          <w:i w:val="false"/>
          <w:color w:val="000000"/>
        </w:rPr>
        <w:t xml:space="preserve"> 2-параграф. Шағын және орта кәсіпкерлік субъектілерінің жобаларына және индустриялық аймақтарға жетіспейтін инженерлік инфрақұрылымды алу үшін қатысушылардың өзара іс-қимылы</w:t>
      </w:r>
    </w:p>
    <w:bookmarkEnd w:id="2368"/>
    <w:bookmarkStart w:name="z2176" w:id="2369"/>
    <w:p>
      <w:pPr>
        <w:spacing w:after="0"/>
        <w:ind w:left="0"/>
        <w:jc w:val="both"/>
      </w:pPr>
      <w:r>
        <w:rPr>
          <w:rFonts w:ascii="Times New Roman"/>
          <w:b w:val="false"/>
          <w:i w:val="false"/>
          <w:color w:val="000000"/>
          <w:sz w:val="28"/>
        </w:rPr>
        <w:t>
      25. Кәсіпкер инфрақұрылымды жүргізу немесе жақсарту қажеттігінің негіздемесі қамтылған осы Инженерлік инфрақұрылымды жүргізу қағидаларына 2-қосымшаға сәйкес нысан бойынша жетіспейтін өндірістік (индустриялық) инфрақұрылымды қаржыландыруға арналған өтінішпен өңірлік үйлестірушіге жүгінеді, оған мына құжаттар қоса беріледі:</w:t>
      </w:r>
    </w:p>
    <w:bookmarkEnd w:id="2369"/>
    <w:bookmarkStart w:name="z2177" w:id="2370"/>
    <w:p>
      <w:pPr>
        <w:spacing w:after="0"/>
        <w:ind w:left="0"/>
        <w:jc w:val="both"/>
      </w:pPr>
      <w:r>
        <w:rPr>
          <w:rFonts w:ascii="Times New Roman"/>
          <w:b w:val="false"/>
          <w:i w:val="false"/>
          <w:color w:val="000000"/>
          <w:sz w:val="28"/>
        </w:rPr>
        <w:t>
      1) бизнес-жоспар;</w:t>
      </w:r>
    </w:p>
    <w:bookmarkEnd w:id="2370"/>
    <w:bookmarkStart w:name="z2178" w:id="2371"/>
    <w:p>
      <w:pPr>
        <w:spacing w:after="0"/>
        <w:ind w:left="0"/>
        <w:jc w:val="both"/>
      </w:pPr>
      <w:r>
        <w:rPr>
          <w:rFonts w:ascii="Times New Roman"/>
          <w:b w:val="false"/>
          <w:i w:val="false"/>
          <w:color w:val="000000"/>
          <w:sz w:val="28"/>
        </w:rPr>
        <w:t xml:space="preserve">
      2)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іске асырылуын мониторингілеу және бағалау және бюджеттік кредиттеудің орындылығын айқындау қағидаларына (Нормативтік құқықтық актілерді мемлекеттік тіркеу тізілімінде № 9938 болып тіркелген) (бұдан әрі – Қағидалар) сәйкес ТЭН әзірлеуді талап етпейтін жобаларды қоспағанда, жобаның ТЭН-і; </w:t>
      </w:r>
    </w:p>
    <w:bookmarkEnd w:id="2371"/>
    <w:bookmarkStart w:name="z2179" w:id="2372"/>
    <w:p>
      <w:pPr>
        <w:spacing w:after="0"/>
        <w:ind w:left="0"/>
        <w:jc w:val="both"/>
      </w:pPr>
      <w:r>
        <w:rPr>
          <w:rFonts w:ascii="Times New Roman"/>
          <w:b w:val="false"/>
          <w:i w:val="false"/>
          <w:color w:val="000000"/>
          <w:sz w:val="28"/>
        </w:rPr>
        <w:t>
      3) жоба бойынша жобалау-сметалық құжаттама.</w:t>
      </w:r>
    </w:p>
    <w:bookmarkEnd w:id="2372"/>
    <w:bookmarkStart w:name="z2180" w:id="2373"/>
    <w:p>
      <w:pPr>
        <w:spacing w:after="0"/>
        <w:ind w:left="0"/>
        <w:jc w:val="both"/>
      </w:pPr>
      <w:r>
        <w:rPr>
          <w:rFonts w:ascii="Times New Roman"/>
          <w:b w:val="false"/>
          <w:i w:val="false"/>
          <w:color w:val="000000"/>
          <w:sz w:val="28"/>
        </w:rPr>
        <w:t>
      26. Өңірлік үйлестіруші құжаттарды алғаннан кейін 5 (бес) жұмыс күні ішінде:</w:t>
      </w:r>
    </w:p>
    <w:bookmarkEnd w:id="2373"/>
    <w:bookmarkStart w:name="z2181" w:id="2374"/>
    <w:p>
      <w:pPr>
        <w:spacing w:after="0"/>
        <w:ind w:left="0"/>
        <w:jc w:val="both"/>
      </w:pPr>
      <w:r>
        <w:rPr>
          <w:rFonts w:ascii="Times New Roman"/>
          <w:b w:val="false"/>
          <w:i w:val="false"/>
          <w:color w:val="000000"/>
          <w:sz w:val="28"/>
        </w:rPr>
        <w:t>
      1) кәсіпкердің жобасын осы Инженерлік инфрақұрылымды жүргізу қағидаларының шарттарына сәйкестігі тұрғысынан тексереді;</w:t>
      </w:r>
    </w:p>
    <w:bookmarkEnd w:id="2374"/>
    <w:bookmarkStart w:name="z2182" w:id="2375"/>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bookmarkEnd w:id="2375"/>
    <w:bookmarkStart w:name="z2183" w:id="2376"/>
    <w:p>
      <w:pPr>
        <w:spacing w:after="0"/>
        <w:ind w:left="0"/>
        <w:jc w:val="both"/>
      </w:pPr>
      <w:r>
        <w:rPr>
          <w:rFonts w:ascii="Times New Roman"/>
          <w:b w:val="false"/>
          <w:i w:val="false"/>
          <w:color w:val="000000"/>
          <w:sz w:val="28"/>
        </w:rPr>
        <w:t>
      3) ӨҮК қарауына құжаттардың толық топтамасын қоса бере отырып, кәсіпкерлер жобаларының тізімін енгізеді;</w:t>
      </w:r>
    </w:p>
    <w:bookmarkEnd w:id="2376"/>
    <w:bookmarkStart w:name="z2184" w:id="2377"/>
    <w:p>
      <w:pPr>
        <w:spacing w:after="0"/>
        <w:ind w:left="0"/>
        <w:jc w:val="both"/>
      </w:pPr>
      <w:r>
        <w:rPr>
          <w:rFonts w:ascii="Times New Roman"/>
          <w:b w:val="false"/>
          <w:i w:val="false"/>
          <w:color w:val="000000"/>
          <w:sz w:val="28"/>
        </w:rPr>
        <w:t>
      4) ӨҮК отырысы күн тәртібінің мәселесін қалыптастырады, өткізу күнін, уақытын және орнын айқындайды, ол туралы ӨҮК барлық мүшелерін хабардар етеді.</w:t>
      </w:r>
    </w:p>
    <w:bookmarkEnd w:id="2377"/>
    <w:bookmarkStart w:name="z2185" w:id="2378"/>
    <w:p>
      <w:pPr>
        <w:spacing w:after="0"/>
        <w:ind w:left="0"/>
        <w:jc w:val="both"/>
      </w:pPr>
      <w:r>
        <w:rPr>
          <w:rFonts w:ascii="Times New Roman"/>
          <w:b w:val="false"/>
          <w:i w:val="false"/>
          <w:color w:val="000000"/>
          <w:sz w:val="28"/>
        </w:rPr>
        <w:t>
      27. Кәсіпкер құжаттардың және (немесе) оларда қамтылған деректердің (мәліметтердің) анық емес екенін анықтаған, сондай-ақ кәсіпкер және (немесе) ұсынылған материалдар, объектілер, мемлекеттік қызметтерді көрсету үшін қажетті деректер мен мәліметтер Қазақстан Республикасының нормативтік құқықтық актілерінде белгіленген талаптарға сәйкес келмеген жағдайда өңiрлiк үйлестiрушi кәсiпкерге мемлекеттiк қызметтi көрсетуден бас тарту туралы уәжді жауабы бар хабарлама жiбередi.</w:t>
      </w:r>
    </w:p>
    <w:bookmarkEnd w:id="2378"/>
    <w:bookmarkStart w:name="z2186" w:id="2379"/>
    <w:p>
      <w:pPr>
        <w:spacing w:after="0"/>
        <w:ind w:left="0"/>
        <w:jc w:val="both"/>
      </w:pPr>
      <w:r>
        <w:rPr>
          <w:rFonts w:ascii="Times New Roman"/>
          <w:b w:val="false"/>
          <w:i w:val="false"/>
          <w:color w:val="000000"/>
          <w:sz w:val="28"/>
        </w:rPr>
        <w:t>
      28. ӨҮК отырысы жобалардың қалыптастырылуына қарай өткізіледі. ӨҮК мүшелерінің саны кемінде 10 (он) адамды құрайды, оның кемінде 50 %-ы кәсіпкерлер қоғамдастығының өкілдері болады.</w:t>
      </w:r>
    </w:p>
    <w:bookmarkEnd w:id="2379"/>
    <w:bookmarkStart w:name="z2187" w:id="2380"/>
    <w:p>
      <w:pPr>
        <w:spacing w:after="0"/>
        <w:ind w:left="0"/>
        <w:jc w:val="both"/>
      </w:pPr>
      <w:r>
        <w:rPr>
          <w:rFonts w:ascii="Times New Roman"/>
          <w:b w:val="false"/>
          <w:i w:val="false"/>
          <w:color w:val="000000"/>
          <w:sz w:val="28"/>
        </w:rPr>
        <w:t>
      ӨҮК отырысы ӨҮК мүшелері санының кемінде үштен екісі (кворум) қатысқан кезде өткізіледі. Шешімді қатысушылардың жалпы санының кемінде үштен екісі қабылдайды.</w:t>
      </w:r>
    </w:p>
    <w:bookmarkEnd w:id="2380"/>
    <w:bookmarkStart w:name="z2188" w:id="2381"/>
    <w:p>
      <w:pPr>
        <w:spacing w:after="0"/>
        <w:ind w:left="0"/>
        <w:jc w:val="both"/>
      </w:pPr>
      <w:r>
        <w:rPr>
          <w:rFonts w:ascii="Times New Roman"/>
          <w:b w:val="false"/>
          <w:i w:val="false"/>
          <w:color w:val="000000"/>
          <w:sz w:val="28"/>
        </w:rPr>
        <w:t>
      29. ӨҮК өткізілетін отырыс шеңберінде мынадай іс-шараларды жүзеге асырады:</w:t>
      </w:r>
    </w:p>
    <w:bookmarkEnd w:id="2381"/>
    <w:bookmarkStart w:name="z2189" w:id="2382"/>
    <w:p>
      <w:pPr>
        <w:spacing w:after="0"/>
        <w:ind w:left="0"/>
        <w:jc w:val="both"/>
      </w:pPr>
      <w:r>
        <w:rPr>
          <w:rFonts w:ascii="Times New Roman"/>
          <w:b w:val="false"/>
          <w:i w:val="false"/>
          <w:color w:val="000000"/>
          <w:sz w:val="28"/>
        </w:rPr>
        <w:t>
      1) кәсіпкердің және ол іске асыратын жобалардың осы Инженерлік инфрақұрылымды жүргізу қағидаларының өлшемшарттарына сәйкестігін тексеру;</w:t>
      </w:r>
    </w:p>
    <w:bookmarkEnd w:id="2382"/>
    <w:bookmarkStart w:name="z2190" w:id="2383"/>
    <w:p>
      <w:pPr>
        <w:spacing w:after="0"/>
        <w:ind w:left="0"/>
        <w:jc w:val="both"/>
      </w:pPr>
      <w:r>
        <w:rPr>
          <w:rFonts w:ascii="Times New Roman"/>
          <w:b w:val="false"/>
          <w:i w:val="false"/>
          <w:color w:val="000000"/>
          <w:sz w:val="28"/>
        </w:rPr>
        <w:t>
      2) ӨҮК мүшелері арасында кәсіпкердің жобасы мен қоса беріліп отырған құжаттарды, оның ішінде құрылатын тұрақты жұмыс орындары, бюджетке түсетін салық түсімдері, шағын және орта кәсіпкерлік субъектілерінің жобаларын іске асыру қорытындылары бойынша өнім өндіру көлемі туралы болжамды ақпаратты қарау және талқылау;</w:t>
      </w:r>
    </w:p>
    <w:bookmarkEnd w:id="2383"/>
    <w:bookmarkStart w:name="z2191" w:id="2384"/>
    <w:p>
      <w:pPr>
        <w:spacing w:after="0"/>
        <w:ind w:left="0"/>
        <w:jc w:val="both"/>
      </w:pPr>
      <w:r>
        <w:rPr>
          <w:rFonts w:ascii="Times New Roman"/>
          <w:b w:val="false"/>
          <w:i w:val="false"/>
          <w:color w:val="000000"/>
          <w:sz w:val="28"/>
        </w:rPr>
        <w:t>
      3) талқылаудың нәтижелері бойынша ӨҮК осы Инженерлік инфрақұрылымды жүргізу қағидаларына сәйкестігі тұрғысынан инженерлік инфрақұрылым салуды (реконструкциялауды) қаржыландыру мүмкіндігі (немесе мүмкін еместігі) туралы шешім қабылдайды.</w:t>
      </w:r>
    </w:p>
    <w:bookmarkEnd w:id="2384"/>
    <w:bookmarkStart w:name="z2192" w:id="2385"/>
    <w:p>
      <w:pPr>
        <w:spacing w:after="0"/>
        <w:ind w:left="0"/>
        <w:jc w:val="both"/>
      </w:pPr>
      <w:r>
        <w:rPr>
          <w:rFonts w:ascii="Times New Roman"/>
          <w:b w:val="false"/>
          <w:i w:val="false"/>
          <w:color w:val="000000"/>
          <w:sz w:val="28"/>
        </w:rPr>
        <w:t>
      30. ӨҮК шешімі ӨҮК отырысы өткізілген күннен бастап 3 (үш) жұмыс күні ішінде тиісті хаттамамен ресімделеді.</w:t>
      </w:r>
    </w:p>
    <w:bookmarkEnd w:id="2385"/>
    <w:bookmarkStart w:name="z2193" w:id="2386"/>
    <w:p>
      <w:pPr>
        <w:spacing w:after="0"/>
        <w:ind w:left="0"/>
        <w:jc w:val="both"/>
      </w:pPr>
      <w:r>
        <w:rPr>
          <w:rFonts w:ascii="Times New Roman"/>
          <w:b w:val="false"/>
          <w:i w:val="false"/>
          <w:color w:val="000000"/>
          <w:sz w:val="28"/>
        </w:rPr>
        <w:t>
      31. Өңірлік үйлестіруші ӨҮК хаттамасы ресімделгеннен кейін кәсіпкерге ӨҮК шешімі туралы хабарлама жібереді. ӨҮК теріс шешім қабылдаған жағдайда өңірлік үйлестіруші кәсіпкерге уәжді жауап жолдайды.</w:t>
      </w:r>
    </w:p>
    <w:bookmarkEnd w:id="2386"/>
    <w:bookmarkStart w:name="z2194" w:id="2387"/>
    <w:p>
      <w:pPr>
        <w:spacing w:after="0"/>
        <w:ind w:left="0"/>
        <w:jc w:val="both"/>
      </w:pPr>
      <w:r>
        <w:rPr>
          <w:rFonts w:ascii="Times New Roman"/>
          <w:b w:val="false"/>
          <w:i w:val="false"/>
          <w:color w:val="000000"/>
          <w:sz w:val="28"/>
        </w:rPr>
        <w:t>
      32. Өңірлік үйлестіруші ӨҮК хаттамасы ресімделген кезден бастап 3 (үш) жұмыс күні ішінде толық құжаттар топтамасын қоса бере отырып, кәсіпкерлер жобаларының тізімін, ӨҮК хаттамасын БИЖ-ді одан әрі іске асыру жөніндегі шараларды қабылдау үшін жергілікті бюджеттік бағдарламалардың әкімшісіне жолдайды.</w:t>
      </w:r>
    </w:p>
    <w:bookmarkEnd w:id="2387"/>
    <w:bookmarkStart w:name="z2195" w:id="2388"/>
    <w:p>
      <w:pPr>
        <w:spacing w:after="0"/>
        <w:ind w:left="0"/>
        <w:jc w:val="both"/>
      </w:pPr>
      <w:r>
        <w:rPr>
          <w:rFonts w:ascii="Times New Roman"/>
          <w:b w:val="false"/>
          <w:i w:val="false"/>
          <w:color w:val="000000"/>
          <w:sz w:val="28"/>
        </w:rPr>
        <w:t>
      33. Қазақстан Республикасының бюджет заңнамасына сәйкес жергілікті бюджеттік бағдарламалардың әкімшісі қаражат бөлу қажеттігі туралы бюджеттік өтінімді қалыптастырады және:</w:t>
      </w:r>
    </w:p>
    <w:bookmarkEnd w:id="2388"/>
    <w:bookmarkStart w:name="z2196" w:id="2389"/>
    <w:p>
      <w:pPr>
        <w:spacing w:after="0"/>
        <w:ind w:left="0"/>
        <w:jc w:val="both"/>
      </w:pPr>
      <w:r>
        <w:rPr>
          <w:rFonts w:ascii="Times New Roman"/>
          <w:b w:val="false"/>
          <w:i w:val="false"/>
          <w:color w:val="000000"/>
          <w:sz w:val="28"/>
        </w:rPr>
        <w:t>
      1) осы Инженерлік инфрақұрылымды жүргізу қағидаларының 13, 15 және 16-тармақтарының өлшемшарттарына сәйкес келетін индустриялық аймақты құру немесе дамыту жобалары бойынша – мемлекеттік жоспарлау жөніндегі орталық уәкілетті органға;</w:t>
      </w:r>
    </w:p>
    <w:bookmarkEnd w:id="2389"/>
    <w:bookmarkStart w:name="z2197" w:id="2390"/>
    <w:p>
      <w:pPr>
        <w:spacing w:after="0"/>
        <w:ind w:left="0"/>
        <w:jc w:val="both"/>
      </w:pPr>
      <w:r>
        <w:rPr>
          <w:rFonts w:ascii="Times New Roman"/>
          <w:b w:val="false"/>
          <w:i w:val="false"/>
          <w:color w:val="000000"/>
          <w:sz w:val="28"/>
        </w:rPr>
        <w:t>
      2) жергілікті бюджет қаражаты есебінен инженерлік инфрақұрылымды жүргізуді жоспарлап отырған және құрылыс құнынан 10 % мөлшерде жобаларды қоса қаржыландыруды көздейтін кәсіпкерлердің мақұлданған жобалары бойынша – мемлекеттік жоспарлау жөніндегі жергілікті уәкілетті органға жібереді.</w:t>
      </w:r>
    </w:p>
    <w:bookmarkEnd w:id="2390"/>
    <w:bookmarkStart w:name="z2198" w:id="2391"/>
    <w:p>
      <w:pPr>
        <w:spacing w:after="0"/>
        <w:ind w:left="0"/>
        <w:jc w:val="both"/>
      </w:pPr>
      <w:r>
        <w:rPr>
          <w:rFonts w:ascii="Times New Roman"/>
          <w:b w:val="false"/>
          <w:i w:val="false"/>
          <w:color w:val="000000"/>
          <w:sz w:val="28"/>
        </w:rPr>
        <w:t>
      34. Жергілікті бюджеттік бағдарламалар әкімшісі бюджеттік өтінімде қамтылған ақпарат пен есептеулердің толықтығы мен анықтығын қамтамасыз етеді.</w:t>
      </w:r>
    </w:p>
    <w:bookmarkEnd w:id="2391"/>
    <w:bookmarkStart w:name="z2199" w:id="2392"/>
    <w:p>
      <w:pPr>
        <w:spacing w:after="0"/>
        <w:ind w:left="0"/>
        <w:jc w:val="both"/>
      </w:pPr>
      <w:r>
        <w:rPr>
          <w:rFonts w:ascii="Times New Roman"/>
          <w:b w:val="false"/>
          <w:i w:val="false"/>
          <w:color w:val="000000"/>
          <w:sz w:val="28"/>
        </w:rPr>
        <w:t>
      35. Бюджеттік өтінім келіп түскеннен кейін уәкілетті орган мынадай іс-шараларды жүзеге асырады:</w:t>
      </w:r>
    </w:p>
    <w:bookmarkEnd w:id="2392"/>
    <w:bookmarkStart w:name="z2200" w:id="2393"/>
    <w:p>
      <w:pPr>
        <w:spacing w:after="0"/>
        <w:ind w:left="0"/>
        <w:jc w:val="both"/>
      </w:pPr>
      <w:r>
        <w:rPr>
          <w:rFonts w:ascii="Times New Roman"/>
          <w:b w:val="false"/>
          <w:i w:val="false"/>
          <w:color w:val="000000"/>
          <w:sz w:val="28"/>
        </w:rPr>
        <w:t>
      1) бюджет процесі шеңберінде бюджеттік өтінімнің осы Инженерлік инфрақұрылымды жүргізу қағидаларының шарттарына және Қазақстан Республикасының бюджет заңнамасына сәйкестігін қарайды;</w:t>
      </w:r>
    </w:p>
    <w:bookmarkEnd w:id="2393"/>
    <w:bookmarkStart w:name="z2201" w:id="2394"/>
    <w:p>
      <w:pPr>
        <w:spacing w:after="0"/>
        <w:ind w:left="0"/>
        <w:jc w:val="both"/>
      </w:pPr>
      <w:r>
        <w:rPr>
          <w:rFonts w:ascii="Times New Roman"/>
          <w:b w:val="false"/>
          <w:i w:val="false"/>
          <w:color w:val="000000"/>
          <w:sz w:val="28"/>
        </w:rPr>
        <w:t>
      2) қажет болған жағдайда жергілікті бюджеттік бағдарламалар әкімшілерінен БИЖ-ді іріктеу бойынша неғұрлым толық талдау және шешім қабылдау үшін қажетті қосымша мәліметтер мен құжаттарды сұратады;</w:t>
      </w:r>
    </w:p>
    <w:bookmarkEnd w:id="2394"/>
    <w:bookmarkStart w:name="z2202" w:id="2395"/>
    <w:p>
      <w:pPr>
        <w:spacing w:after="0"/>
        <w:ind w:left="0"/>
        <w:jc w:val="both"/>
      </w:pPr>
      <w:r>
        <w:rPr>
          <w:rFonts w:ascii="Times New Roman"/>
          <w:b w:val="false"/>
          <w:i w:val="false"/>
          <w:color w:val="000000"/>
          <w:sz w:val="28"/>
        </w:rPr>
        <w:t>
      3) құжаттардың толық топтамасы бар БИЖ тізбесін қалыптастырады;</w:t>
      </w:r>
    </w:p>
    <w:bookmarkEnd w:id="2395"/>
    <w:bookmarkStart w:name="z2203" w:id="2396"/>
    <w:p>
      <w:pPr>
        <w:spacing w:after="0"/>
        <w:ind w:left="0"/>
        <w:jc w:val="both"/>
      </w:pPr>
      <w:r>
        <w:rPr>
          <w:rFonts w:ascii="Times New Roman"/>
          <w:b w:val="false"/>
          <w:i w:val="false"/>
          <w:color w:val="000000"/>
          <w:sz w:val="28"/>
        </w:rPr>
        <w:t>
      4) шығыстар көлемін негіздеу үшін мемлекеттік жоспарлау жөніндегі орталық уәкілетті органға Қазақстан Республикасының бюджет заңнамасына сәйкес жиынтық бюджеттік өтінім жібереді;</w:t>
      </w:r>
    </w:p>
    <w:bookmarkEnd w:id="2396"/>
    <w:bookmarkStart w:name="z2204" w:id="2397"/>
    <w:p>
      <w:pPr>
        <w:spacing w:after="0"/>
        <w:ind w:left="0"/>
        <w:jc w:val="both"/>
      </w:pPr>
      <w:r>
        <w:rPr>
          <w:rFonts w:ascii="Times New Roman"/>
          <w:b w:val="false"/>
          <w:i w:val="false"/>
          <w:color w:val="000000"/>
          <w:sz w:val="28"/>
        </w:rPr>
        <w:t>
      5) жергілікті бюджеттік бағдарламалардың әкімшілеріне бюджет комиссиясының қарау қорытындысы және шешімі бойынша инженерлік инфрақұрылымды салуды (реконструкциялауды) қаржыландыру мүмкіндігі (немесе мүмкін еместігі) туралы хабарлайды.</w:t>
      </w:r>
    </w:p>
    <w:bookmarkEnd w:id="2397"/>
    <w:bookmarkStart w:name="z2205" w:id="2398"/>
    <w:p>
      <w:pPr>
        <w:spacing w:after="0"/>
        <w:ind w:left="0"/>
        <w:jc w:val="both"/>
      </w:pPr>
      <w:r>
        <w:rPr>
          <w:rFonts w:ascii="Times New Roman"/>
          <w:b w:val="false"/>
          <w:i w:val="false"/>
          <w:color w:val="000000"/>
          <w:sz w:val="28"/>
        </w:rPr>
        <w:t>
      36. Мемлекеттік жоспарлау жөніндегі орталық/жергілікті уәкілетті орган мыналарды жүзеге асырады:</w:t>
      </w:r>
    </w:p>
    <w:bookmarkEnd w:id="2398"/>
    <w:bookmarkStart w:name="z2206" w:id="2399"/>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табиғи нормалар мен стратегиялық жоспарлардың жобаларына немесе стратегиялық жоспарларға өзгерістер мен толықтырулардың жобаларына және бюджеттік бағдарламалардың жобаларына сәйкестігі тұрғысынан қарайды, бұл ретте бюджеттік өтінімдерді қарау кезінде әрбiр бюджеттік бағдарлама бойынша шығыстардың түрлерiн есептеу кезінде басшылыққа алу үшін Қазақстан Республикасының мемлекеттік сатып алу туралы заңнамасында белгіленген тауарларға, жұмыстар мен көрсетілетін қызметтерге арналған бағалардың дерекқоры да пайдаланылады.</w:t>
      </w:r>
    </w:p>
    <w:bookmarkEnd w:id="2399"/>
    <w:bookmarkStart w:name="z2207" w:id="2400"/>
    <w:p>
      <w:pPr>
        <w:spacing w:after="0"/>
        <w:ind w:left="0"/>
        <w:jc w:val="both"/>
      </w:pPr>
      <w:r>
        <w:rPr>
          <w:rFonts w:ascii="Times New Roman"/>
          <w:b w:val="false"/>
          <w:i w:val="false"/>
          <w:color w:val="000000"/>
          <w:sz w:val="28"/>
        </w:rPr>
        <w:t>
      Бюджеттік өтінім жасалуы және ұсынылуы бойынша Қазақстан Республикасының бюджет заңнамасының талаптарына сәйкес келмеген кезде мемлекеттік жоспарлау жөніндегі орталық/жергілікті уәкілетті орган оны бюджеттік бағдарлама әкімшісіне қараусыз қайтаруға міндетті;</w:t>
      </w:r>
    </w:p>
    <w:bookmarkEnd w:id="2400"/>
    <w:bookmarkStart w:name="z2208" w:id="2401"/>
    <w:p>
      <w:pPr>
        <w:spacing w:after="0"/>
        <w:ind w:left="0"/>
        <w:jc w:val="both"/>
      </w:pPr>
      <w:r>
        <w:rPr>
          <w:rFonts w:ascii="Times New Roman"/>
          <w:b w:val="false"/>
          <w:i w:val="false"/>
          <w:color w:val="000000"/>
          <w:sz w:val="28"/>
        </w:rPr>
        <w:t>
      2) материалдарды қарау нәтижелері бойынша бюджеттік өтінімдер мен бюджеттік бағдарламалардың жобалары бойынша қорытындылар қалыптастырып, оларды тиісті бюджет комиссиясының қарауына жібереді;</w:t>
      </w:r>
    </w:p>
    <w:bookmarkEnd w:id="2401"/>
    <w:bookmarkStart w:name="z2209" w:id="2402"/>
    <w:p>
      <w:pPr>
        <w:spacing w:after="0"/>
        <w:ind w:left="0"/>
        <w:jc w:val="both"/>
      </w:pPr>
      <w:r>
        <w:rPr>
          <w:rFonts w:ascii="Times New Roman"/>
          <w:b w:val="false"/>
          <w:i w:val="false"/>
          <w:color w:val="000000"/>
          <w:sz w:val="28"/>
        </w:rPr>
        <w:t>
      3) уәкілетті органды/жергілікті бюджеттік бағдарламалар әкімшілерін бюджет комиссиясының шешімі туралы хабардар етеді;</w:t>
      </w:r>
    </w:p>
    <w:bookmarkEnd w:id="2402"/>
    <w:bookmarkStart w:name="z2210" w:id="2403"/>
    <w:p>
      <w:pPr>
        <w:spacing w:after="0"/>
        <w:ind w:left="0"/>
        <w:jc w:val="both"/>
      </w:pPr>
      <w:r>
        <w:rPr>
          <w:rFonts w:ascii="Times New Roman"/>
          <w:b w:val="false"/>
          <w:i w:val="false"/>
          <w:color w:val="000000"/>
          <w:sz w:val="28"/>
        </w:rPr>
        <w:t>
      4) Қазақстан Республикасы Үкіметінің/жергілікті атқарушы органдардың республикалық бюджет туралы заңды іске асыру/жергілікті бюджет туралы мәслихат шешімін іске асыру туралы қаулы жобасын әзірлейді.</w:t>
      </w:r>
    </w:p>
    <w:bookmarkEnd w:id="2403"/>
    <w:bookmarkStart w:name="z2211" w:id="2404"/>
    <w:p>
      <w:pPr>
        <w:spacing w:after="0"/>
        <w:ind w:left="0"/>
        <w:jc w:val="both"/>
      </w:pPr>
      <w:r>
        <w:rPr>
          <w:rFonts w:ascii="Times New Roman"/>
          <w:b w:val="false"/>
          <w:i w:val="false"/>
          <w:color w:val="000000"/>
          <w:sz w:val="28"/>
        </w:rPr>
        <w:t>
      37. Республикалық бюджет туралы заңды іске асыру туралы Қазақстан Республикасы Үкіметінің қаулысы Қазақстан Республикасының Президенті республикалық бюджет туралы заңға қол қойған күннен бастап күнтізбелік 7 (жеті) күн ішінде қабылданады.</w:t>
      </w:r>
    </w:p>
    <w:bookmarkEnd w:id="2404"/>
    <w:bookmarkStart w:name="z2212" w:id="2405"/>
    <w:p>
      <w:pPr>
        <w:spacing w:after="0"/>
        <w:ind w:left="0"/>
        <w:jc w:val="both"/>
      </w:pPr>
      <w:r>
        <w:rPr>
          <w:rFonts w:ascii="Times New Roman"/>
          <w:b w:val="false"/>
          <w:i w:val="false"/>
          <w:color w:val="000000"/>
          <w:sz w:val="28"/>
        </w:rPr>
        <w:t>
      38. Жергілікті атқарушы органның жергілікті бюджет туралы мәслихат шешімін іске асыру туралы қаулысы (аудандық маңызы бар қала, ауыл, кент, ауылдық округ әкімінің шешімі) мәслихат жергілікті бюджетті бекіткеннен кейін күнтізбелік 14 (он төрт) күн ішінде қабылданады.</w:t>
      </w:r>
    </w:p>
    <w:bookmarkEnd w:id="2405"/>
    <w:bookmarkStart w:name="z2213" w:id="2406"/>
    <w:p>
      <w:pPr>
        <w:spacing w:after="0"/>
        <w:ind w:left="0"/>
        <w:jc w:val="both"/>
      </w:pPr>
      <w:r>
        <w:rPr>
          <w:rFonts w:ascii="Times New Roman"/>
          <w:b w:val="false"/>
          <w:i w:val="false"/>
          <w:color w:val="000000"/>
          <w:sz w:val="28"/>
        </w:rPr>
        <w:t>
      39. Тиісті кезеңге бекітілетін республикалық бюджет туралы заңға және мәслихаттардың кезекті қаржы жылына арналған жергілікті бюджеттер туралы шешімдеріне, Қазақстан Республикасы Үкіметінің және жергілікті атқарушы органдардың қаулыларына, аудандық маңызы бар қала, ауыл, кент, ауылдық округ әкімінің кезекті қаржы жылына арналған республикалық және жергілікті бюджеттерді іске асыру туралы шешімдеріне, мемлекеттік органдардың стратегиялық жоспарларына, бюджеттік бағдарламаларға, бюджеттік бағдарламалар әкімшілерінің бюджеттік өтінімдеріне, Қазақстан Республикасының мемлекеттік бюджеттік сыныптамасына, республикалық және жергілікті бюджеттерден қаржыландырылатын мемлекеттік мекемелердің анықтамалығына сәйкес жеке қаржыландыру жоспарлары, бюджеттік бағдарламалар әкімшілерінің қаржыландыру жоспарлары, төлемдер бойынша түсімдер мен қаржыландырудың жиынтық жоспары, міндеттемелер бойынша қаржыландырудың жиынтық жоспары әзірленеді.</w:t>
      </w:r>
    </w:p>
    <w:bookmarkEnd w:id="2406"/>
    <w:bookmarkStart w:name="z2214" w:id="2407"/>
    <w:p>
      <w:pPr>
        <w:spacing w:after="0"/>
        <w:ind w:left="0"/>
        <w:jc w:val="both"/>
      </w:pPr>
      <w:r>
        <w:rPr>
          <w:rFonts w:ascii="Times New Roman"/>
          <w:b w:val="false"/>
          <w:i w:val="false"/>
          <w:color w:val="000000"/>
          <w:sz w:val="28"/>
        </w:rPr>
        <w:t>
      40. Кәсіпкерлік субъектілерінің объектілеріне және индустриялық аймақтарға инженерлік инфрақұрылымды жүргізу нысанындағы қолдау шараларын қаржыландыру белгіленген тәртіппен бекітілген төлемдер бойынша тиісті бюджеттік бағдарламаны қаржыландырудың жеке жоспары негізінде бюджеттік бағдарламалар әкімшісінің жоғары тұрған бюджеттен төмен тұрған бюджеттерге нысаналы трансферттер аударуы арқылы жүзеге асырылады.</w:t>
      </w:r>
    </w:p>
    <w:bookmarkEnd w:id="2407"/>
    <w:bookmarkStart w:name="z2215" w:id="2408"/>
    <w:p>
      <w:pPr>
        <w:spacing w:after="0"/>
        <w:ind w:left="0"/>
        <w:jc w:val="left"/>
      </w:pPr>
      <w:r>
        <w:rPr>
          <w:rFonts w:ascii="Times New Roman"/>
          <w:b/>
          <w:i w:val="false"/>
          <w:color w:val="000000"/>
        </w:rPr>
        <w:t xml:space="preserve"> 3-параграф. Индустриялық аймақтарды құру немесе дамыту жөніндегі жобаларға жетіспейтін инженерлік инфрақұрылымды алу үшін қатысушылардың өзара іс-қимылы</w:t>
      </w:r>
    </w:p>
    <w:bookmarkEnd w:id="2408"/>
    <w:bookmarkStart w:name="z2216" w:id="2409"/>
    <w:p>
      <w:pPr>
        <w:spacing w:after="0"/>
        <w:ind w:left="0"/>
        <w:jc w:val="both"/>
      </w:pPr>
      <w:r>
        <w:rPr>
          <w:rFonts w:ascii="Times New Roman"/>
          <w:b w:val="false"/>
          <w:i w:val="false"/>
          <w:color w:val="000000"/>
          <w:sz w:val="28"/>
        </w:rPr>
        <w:t>
      41. Өңірлік үйлестіруші индустриялық аймақты құру немесе дамыту жобасын әзірлейді және оны ӨҮК қарауына жібереді.</w:t>
      </w:r>
    </w:p>
    <w:bookmarkEnd w:id="2409"/>
    <w:bookmarkStart w:name="z2217" w:id="2410"/>
    <w:p>
      <w:pPr>
        <w:spacing w:after="0"/>
        <w:ind w:left="0"/>
        <w:jc w:val="both"/>
      </w:pPr>
      <w:r>
        <w:rPr>
          <w:rFonts w:ascii="Times New Roman"/>
          <w:b w:val="false"/>
          <w:i w:val="false"/>
          <w:color w:val="000000"/>
          <w:sz w:val="28"/>
        </w:rPr>
        <w:t>
      ӨҮК жоба осы Инженерлік инфрақұрылымды жүргізу қағидаларының өлшемшарттарына, жергілікті кәсіпкерліктің мүмкіндіктеріне сәйкес келген жағдайда оң шешім шығарады.</w:t>
      </w:r>
    </w:p>
    <w:bookmarkEnd w:id="2410"/>
    <w:bookmarkStart w:name="z2218" w:id="2411"/>
    <w:p>
      <w:pPr>
        <w:spacing w:after="0"/>
        <w:ind w:left="0"/>
        <w:jc w:val="both"/>
      </w:pPr>
      <w:r>
        <w:rPr>
          <w:rFonts w:ascii="Times New Roman"/>
          <w:b w:val="false"/>
          <w:i w:val="false"/>
          <w:color w:val="000000"/>
          <w:sz w:val="28"/>
        </w:rPr>
        <w:t>
      42. Өңірлік үйлестіруші ӨҮК оң шешімін алғаннан кейін Қазақстан Республикасының бюджет заңнамасына сәйкес құжаттардың толық топтамасын қоса бере отырып, индустриялық аймақты құру немесе дамыту жобасын уәкілетті органның және индустриялық-инновациялық даму саласындағы уәкілетті органның қарауына жібереді.</w:t>
      </w:r>
    </w:p>
    <w:bookmarkEnd w:id="2411"/>
    <w:bookmarkStart w:name="z2219" w:id="2412"/>
    <w:p>
      <w:pPr>
        <w:spacing w:after="0"/>
        <w:ind w:left="0"/>
        <w:jc w:val="both"/>
      </w:pPr>
      <w:r>
        <w:rPr>
          <w:rFonts w:ascii="Times New Roman"/>
          <w:b w:val="false"/>
          <w:i w:val="false"/>
          <w:color w:val="000000"/>
          <w:sz w:val="28"/>
        </w:rPr>
        <w:t xml:space="preserve">
      43. Индустриялық-инновациялық даму саласындағы уәкілетті орган өтінім келіп түскен кезден бастап 1 (бір) ай ішінде уәкілетті органға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 аймақты құру немесе дамыту жобасының шарттарға сәйкестігі тұрғысынан қорытынды жібереді. Индустриялық-инновациялық даму саласындағы уәкілетті орган 1 (бір) ай ішінде қорытынды бермеген жағдайда, ол оң шешіммен берілді деп саналады.</w:t>
      </w:r>
    </w:p>
    <w:bookmarkEnd w:id="2412"/>
    <w:bookmarkStart w:name="z2220" w:id="2413"/>
    <w:p>
      <w:pPr>
        <w:spacing w:after="0"/>
        <w:ind w:left="0"/>
        <w:jc w:val="both"/>
      </w:pPr>
      <w:r>
        <w:rPr>
          <w:rFonts w:ascii="Times New Roman"/>
          <w:b w:val="false"/>
          <w:i w:val="false"/>
          <w:color w:val="000000"/>
          <w:sz w:val="28"/>
        </w:rPr>
        <w:t>
      44. Өңірлік үйлестірушілер Қазақстан Республикасының бюджет заңнамасына сәйкес жетіспейтін инженерлік инфрақұрылымды жүргізуге арналған бюджеттік өтінімді, оның ішінде құрылатын тұрақты жұмыс орындары, бюджетке түсетін салықтық түсімдер, шағын және орта кәсіпкерлік субъектілерінің жобаларын іске асыру қорытындысы бойынша өнім өндірісінің көлемі туралы болжамды ақпарат береді.</w:t>
      </w:r>
    </w:p>
    <w:bookmarkEnd w:id="2413"/>
    <w:bookmarkStart w:name="z2221" w:id="2414"/>
    <w:p>
      <w:pPr>
        <w:spacing w:after="0"/>
        <w:ind w:left="0"/>
        <w:jc w:val="both"/>
      </w:pPr>
      <w:r>
        <w:rPr>
          <w:rFonts w:ascii="Times New Roman"/>
          <w:b w:val="false"/>
          <w:i w:val="false"/>
          <w:color w:val="000000"/>
          <w:sz w:val="28"/>
        </w:rPr>
        <w:t>
      45. Мемлекеттік жоспарлау жөніндегі орталық уәкілетті орган индустриялық-инновациялық даму саласындағы уәкілетті органның қорытындысын ескере отырып, өтінім келіп түскен кезден бастап осы Инженерлік инфрақұрылымды жүргізу қағидаларының 1-параграфында регламенттелген тәртіппен индустриялық аймақтарды құру немесе дамыту жөніндегі жобаларды қарайды.</w:t>
      </w:r>
    </w:p>
    <w:bookmarkEnd w:id="2414"/>
    <w:bookmarkStart w:name="z2222" w:id="2415"/>
    <w:p>
      <w:pPr>
        <w:spacing w:after="0"/>
        <w:ind w:left="0"/>
        <w:jc w:val="left"/>
      </w:pPr>
      <w:r>
        <w:rPr>
          <w:rFonts w:ascii="Times New Roman"/>
          <w:b/>
          <w:i w:val="false"/>
          <w:color w:val="000000"/>
        </w:rPr>
        <w:t xml:space="preserve"> 4-параграф. Кәсіпкердің "электрондық үкімет" веб-порталы арқылы электрондық өтінімді беруі</w:t>
      </w:r>
    </w:p>
    <w:bookmarkEnd w:id="2415"/>
    <w:bookmarkStart w:name="z2223" w:id="2416"/>
    <w:p>
      <w:pPr>
        <w:spacing w:after="0"/>
        <w:ind w:left="0"/>
        <w:jc w:val="both"/>
      </w:pPr>
      <w:r>
        <w:rPr>
          <w:rFonts w:ascii="Times New Roman"/>
          <w:b w:val="false"/>
          <w:i w:val="false"/>
          <w:color w:val="000000"/>
          <w:sz w:val="28"/>
        </w:rPr>
        <w:t>
      46. Жетіспейтін инженерлік инфрақұрылымды қаржыландыруға өтінім беру субсидиялаудың ақпараттық жүйесі арқылы электрондық түрде жүзеге асырылады.</w:t>
      </w:r>
    </w:p>
    <w:bookmarkEnd w:id="2416"/>
    <w:bookmarkStart w:name="z2224" w:id="2417"/>
    <w:p>
      <w:pPr>
        <w:spacing w:after="0"/>
        <w:ind w:left="0"/>
        <w:jc w:val="both"/>
      </w:pPr>
      <w:r>
        <w:rPr>
          <w:rFonts w:ascii="Times New Roman"/>
          <w:b w:val="false"/>
          <w:i w:val="false"/>
          <w:color w:val="000000"/>
          <w:sz w:val="28"/>
        </w:rPr>
        <w:t>
      47. Кәсіпкерлердің жобалары мен индустриялық аймақтарға жетіспейтін инженерлік инфрақұрылымды қаржыландыру мынадай шарттар сақталған жағдайда беріледі:</w:t>
      </w:r>
    </w:p>
    <w:bookmarkEnd w:id="2417"/>
    <w:bookmarkStart w:name="z2225" w:id="2418"/>
    <w:p>
      <w:pPr>
        <w:spacing w:after="0"/>
        <w:ind w:left="0"/>
        <w:jc w:val="both"/>
      </w:pPr>
      <w:r>
        <w:rPr>
          <w:rFonts w:ascii="Times New Roman"/>
          <w:b w:val="false"/>
          <w:i w:val="false"/>
          <w:color w:val="000000"/>
          <w:sz w:val="28"/>
        </w:rPr>
        <w:t>
      1) "электрондық үкімет" веб-порталы арқылы осы Инженерлік инфрақұрылымды жүргізу қағидаларына 3-қосымшаға сәйкес нысан бойынша өтінім беру.</w:t>
      </w:r>
    </w:p>
    <w:bookmarkEnd w:id="2418"/>
    <w:bookmarkStart w:name="z2226" w:id="2419"/>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2419"/>
    <w:bookmarkStart w:name="z2227" w:id="2420"/>
    <w:p>
      <w:pPr>
        <w:spacing w:after="0"/>
        <w:ind w:left="0"/>
        <w:jc w:val="both"/>
      </w:pPr>
      <w:r>
        <w:rPr>
          <w:rFonts w:ascii="Times New Roman"/>
          <w:b w:val="false"/>
          <w:i w:val="false"/>
          <w:color w:val="000000"/>
          <w:sz w:val="28"/>
        </w:rPr>
        <w:t>
      2) субсидиялаудың ақпараттық жүйесінде өтінімді тіркеу;</w:t>
      </w:r>
    </w:p>
    <w:bookmarkEnd w:id="2420"/>
    <w:bookmarkStart w:name="z2228" w:id="2421"/>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іс-қимылының нәтижесінде расталған кәсіпкердің субсидиялаудың ақпараттық жүйесінде жеке шотының болуы.</w:t>
      </w:r>
    </w:p>
    <w:bookmarkEnd w:id="2421"/>
    <w:bookmarkStart w:name="z2229" w:id="2422"/>
    <w:p>
      <w:pPr>
        <w:spacing w:after="0"/>
        <w:ind w:left="0"/>
        <w:jc w:val="both"/>
      </w:pPr>
      <w:r>
        <w:rPr>
          <w:rFonts w:ascii="Times New Roman"/>
          <w:b w:val="false"/>
          <w:i w:val="false"/>
          <w:color w:val="000000"/>
          <w:sz w:val="28"/>
        </w:rPr>
        <w:t>
      Субсидиялаудың ақпараттық жүйесінде жеке шоттың болуы кәсіпкерлерге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End w:id="2422"/>
    <w:bookmarkStart w:name="z2230" w:id="2423"/>
    <w:p>
      <w:pPr>
        <w:spacing w:after="0"/>
        <w:ind w:left="0"/>
        <w:jc w:val="both"/>
      </w:pPr>
      <w:r>
        <w:rPr>
          <w:rFonts w:ascii="Times New Roman"/>
          <w:b w:val="false"/>
          <w:i w:val="false"/>
          <w:color w:val="000000"/>
          <w:sz w:val="28"/>
        </w:rPr>
        <w:t>
      48. Кәсіпкерлердің жобалары мен индустриялық аймақтарға жетіспейтін инженерлік инфрақұрылымды қаржыландыруды алуға үміткер кәсіпкерлер өтінімге PDF форматындағы мынадай сканерленген құжаттардың көшірмелерін ұсынады:</w:t>
      </w:r>
    </w:p>
    <w:bookmarkEnd w:id="2423"/>
    <w:bookmarkStart w:name="z2231" w:id="2424"/>
    <w:p>
      <w:pPr>
        <w:spacing w:after="0"/>
        <w:ind w:left="0"/>
        <w:jc w:val="both"/>
      </w:pPr>
      <w:r>
        <w:rPr>
          <w:rFonts w:ascii="Times New Roman"/>
          <w:b w:val="false"/>
          <w:i w:val="false"/>
          <w:color w:val="000000"/>
          <w:sz w:val="28"/>
        </w:rPr>
        <w:t>
      1) бизнес-жоспар;</w:t>
      </w:r>
    </w:p>
    <w:bookmarkEnd w:id="2424"/>
    <w:bookmarkStart w:name="z2232" w:id="2425"/>
    <w:p>
      <w:pPr>
        <w:spacing w:after="0"/>
        <w:ind w:left="0"/>
        <w:jc w:val="both"/>
      </w:pPr>
      <w:r>
        <w:rPr>
          <w:rFonts w:ascii="Times New Roman"/>
          <w:b w:val="false"/>
          <w:i w:val="false"/>
          <w:color w:val="000000"/>
          <w:sz w:val="28"/>
        </w:rPr>
        <w:t>
      2) уәкілетті орган бекіткен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сәйкес ТЭН әзірлеуді талап етпейтін жобаларды қоспағанда, жобаның ТЭН-і;</w:t>
      </w:r>
    </w:p>
    <w:bookmarkEnd w:id="2425"/>
    <w:bookmarkStart w:name="z2233" w:id="2426"/>
    <w:p>
      <w:pPr>
        <w:spacing w:after="0"/>
        <w:ind w:left="0"/>
        <w:jc w:val="both"/>
      </w:pPr>
      <w:r>
        <w:rPr>
          <w:rFonts w:ascii="Times New Roman"/>
          <w:b w:val="false"/>
          <w:i w:val="false"/>
          <w:color w:val="000000"/>
          <w:sz w:val="28"/>
        </w:rPr>
        <w:t>
      3) сараптаманың оң қорытындысы бар жоба бойынша жобалау-сметалық құжаттама.</w:t>
      </w:r>
    </w:p>
    <w:bookmarkEnd w:id="2426"/>
    <w:bookmarkStart w:name="z2234" w:id="2427"/>
    <w:p>
      <w:pPr>
        <w:spacing w:after="0"/>
        <w:ind w:left="0"/>
        <w:jc w:val="both"/>
      </w:pPr>
      <w:r>
        <w:rPr>
          <w:rFonts w:ascii="Times New Roman"/>
          <w:b w:val="false"/>
          <w:i w:val="false"/>
          <w:color w:val="000000"/>
          <w:sz w:val="28"/>
        </w:rPr>
        <w:t>
      49. Шағын және орта кәсіпкерлік субъектісі бойынша, оның ішінде заңды тұлғаны мемлекеттік тіркеу/қайта тіркеу туралы куәлік және жеке кәсіпкерді тіркеу, субъектінің санаты туралы хабарлама бойынша мәліметтер автоматты түрде "электрондық үкімет" шлюзі арқылы тиісті мемлекеттік ақпараттық жүйелер арқылы айқындалады.</w:t>
      </w:r>
    </w:p>
    <w:bookmarkEnd w:id="2427"/>
    <w:bookmarkStart w:name="z2235" w:id="2428"/>
    <w:p>
      <w:pPr>
        <w:spacing w:after="0"/>
        <w:ind w:left="0"/>
        <w:jc w:val="both"/>
      </w:pPr>
      <w:r>
        <w:rPr>
          <w:rFonts w:ascii="Times New Roman"/>
          <w:b w:val="false"/>
          <w:i w:val="false"/>
          <w:color w:val="000000"/>
          <w:sz w:val="28"/>
        </w:rPr>
        <w:t>
      50. Өтінімдерді қабылдау кәсіпкердің тіркелген жері (заңды мекенжайы) бойынша жүзеге асырылады.</w:t>
      </w:r>
    </w:p>
    <w:bookmarkEnd w:id="2428"/>
    <w:bookmarkStart w:name="z2236" w:id="2429"/>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bookmarkEnd w:id="2429"/>
    <w:bookmarkStart w:name="z2237" w:id="2430"/>
    <w:p>
      <w:pPr>
        <w:spacing w:after="0"/>
        <w:ind w:left="0"/>
        <w:jc w:val="both"/>
      </w:pPr>
      <w:r>
        <w:rPr>
          <w:rFonts w:ascii="Times New Roman"/>
          <w:b w:val="false"/>
          <w:i w:val="false"/>
          <w:color w:val="000000"/>
          <w:sz w:val="28"/>
        </w:rPr>
        <w:t>
      1) кәсіпкерлер субсидиялаудың ақпараттық жүйесінде өз бетінше тіркелу үшін ЭЦҚ-ға ие;</w:t>
      </w:r>
    </w:p>
    <w:bookmarkEnd w:id="2430"/>
    <w:bookmarkStart w:name="z2238" w:id="2431"/>
    <w:p>
      <w:pPr>
        <w:spacing w:after="0"/>
        <w:ind w:left="0"/>
        <w:jc w:val="both"/>
      </w:pPr>
      <w:r>
        <w:rPr>
          <w:rFonts w:ascii="Times New Roman"/>
          <w:b w:val="false"/>
          <w:i w:val="false"/>
          <w:color w:val="000000"/>
          <w:sz w:val="28"/>
        </w:rPr>
        <w:t>
      2) өңірлік үйлестіруші жыл сайын көрсетілетін қызметтерді берушіге ЭЦҚ-сы бар өз жұмыскерлерінің өзектілендірілген тізімдерін, сондай-ақ ӨҮК мүшелерінің өзектілендірілген тізімдерін жібереді.</w:t>
      </w:r>
    </w:p>
    <w:bookmarkEnd w:id="2431"/>
    <w:bookmarkStart w:name="z2239" w:id="2432"/>
    <w:p>
      <w:pPr>
        <w:spacing w:after="0"/>
        <w:ind w:left="0"/>
        <w:jc w:val="both"/>
      </w:pPr>
      <w:r>
        <w:rPr>
          <w:rFonts w:ascii="Times New Roman"/>
          <w:b w:val="false"/>
          <w:i w:val="false"/>
          <w:color w:val="000000"/>
          <w:sz w:val="28"/>
        </w:rPr>
        <w:t>
      51. Жеке кабинетте тіркелу үшін кәсіпкер мынадай мәліметтерді көрсетеді:</w:t>
      </w:r>
    </w:p>
    <w:bookmarkEnd w:id="2432"/>
    <w:bookmarkStart w:name="z2240" w:id="2433"/>
    <w:p>
      <w:pPr>
        <w:spacing w:after="0"/>
        <w:ind w:left="0"/>
        <w:jc w:val="both"/>
      </w:pPr>
      <w:r>
        <w:rPr>
          <w:rFonts w:ascii="Times New Roman"/>
          <w:b w:val="false"/>
          <w:i w:val="false"/>
          <w:color w:val="000000"/>
          <w:sz w:val="28"/>
        </w:rPr>
        <w:t>
      1) жеке кәсіпкерлер үшін – жеке сәйкестендіру нөмірі (бұдан әрі – ЖСН), тегі, аты және әкесінің аты (бар болса);</w:t>
      </w:r>
    </w:p>
    <w:bookmarkEnd w:id="2433"/>
    <w:bookmarkStart w:name="z2241" w:id="2434"/>
    <w:p>
      <w:pPr>
        <w:spacing w:after="0"/>
        <w:ind w:left="0"/>
        <w:jc w:val="both"/>
      </w:pPr>
      <w:r>
        <w:rPr>
          <w:rFonts w:ascii="Times New Roman"/>
          <w:b w:val="false"/>
          <w:i w:val="false"/>
          <w:color w:val="000000"/>
          <w:sz w:val="28"/>
        </w:rPr>
        <w:t>
      2) заңды тұлғалар үшін – бизнес-сәйкестендіру нөмірі (бұдан әрі – БСН), толық атауы; бірінші басшының тегі, аты және әкесінің аты (бар болса) және ЖСН;</w:t>
      </w:r>
    </w:p>
    <w:bookmarkEnd w:id="2434"/>
    <w:bookmarkStart w:name="z2242" w:id="2435"/>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bookmarkEnd w:id="2435"/>
    <w:bookmarkStart w:name="z2243" w:id="2436"/>
    <w:p>
      <w:pPr>
        <w:spacing w:after="0"/>
        <w:ind w:left="0"/>
        <w:jc w:val="both"/>
      </w:pPr>
      <w:r>
        <w:rPr>
          <w:rFonts w:ascii="Times New Roman"/>
          <w:b w:val="false"/>
          <w:i w:val="false"/>
          <w:color w:val="000000"/>
          <w:sz w:val="28"/>
        </w:rPr>
        <w:t>
      4) екінші деңгейдегі банктегі банктік шоттың деректемелері.</w:t>
      </w:r>
    </w:p>
    <w:bookmarkEnd w:id="2436"/>
    <w:bookmarkStart w:name="z2244" w:id="2437"/>
    <w:p>
      <w:pPr>
        <w:spacing w:after="0"/>
        <w:ind w:left="0"/>
        <w:jc w:val="both"/>
      </w:pPr>
      <w:r>
        <w:rPr>
          <w:rFonts w:ascii="Times New Roman"/>
          <w:b w:val="false"/>
          <w:i w:val="false"/>
          <w:color w:val="000000"/>
          <w:sz w:val="28"/>
        </w:rPr>
        <w:t>
      Жоғарыда көрсетілген деректер өзгерген кезде кәсіпкер бір жұмыс күні ішінде жеке кабинетке енгізілген жеке шоттың деректерін өзгертеді.</w:t>
      </w:r>
    </w:p>
    <w:bookmarkEnd w:id="2437"/>
    <w:bookmarkStart w:name="z2245" w:id="2438"/>
    <w:p>
      <w:pPr>
        <w:spacing w:after="0"/>
        <w:ind w:left="0"/>
        <w:jc w:val="both"/>
      </w:pPr>
      <w:r>
        <w:rPr>
          <w:rFonts w:ascii="Times New Roman"/>
          <w:b w:val="false"/>
          <w:i w:val="false"/>
          <w:color w:val="000000"/>
          <w:sz w:val="28"/>
        </w:rPr>
        <w:t>
      52. Кәсіпкердің өтінімді қалыптастыруы және тіркеуі жеке кабинетте мынадай тәртіппен жүргізіледі:</w:t>
      </w:r>
    </w:p>
    <w:bookmarkEnd w:id="2438"/>
    <w:bookmarkStart w:name="z2246" w:id="2439"/>
    <w:p>
      <w:pPr>
        <w:spacing w:after="0"/>
        <w:ind w:left="0"/>
        <w:jc w:val="both"/>
      </w:pPr>
      <w:r>
        <w:rPr>
          <w:rFonts w:ascii="Times New Roman"/>
          <w:b w:val="false"/>
          <w:i w:val="false"/>
          <w:color w:val="000000"/>
          <w:sz w:val="28"/>
        </w:rPr>
        <w:t>
      1) осы Инженерлік инфрақұрылымды жүргізу қағидаларының 47-тармағы 3) тармақшасының талаптарын субсидиялаудың ақпараттық жүйесінің тексеруі үшін қажетті мәліметтер енгізіле отырып, өтінім қалыптастырылады;</w:t>
      </w:r>
    </w:p>
    <w:bookmarkEnd w:id="2439"/>
    <w:bookmarkStart w:name="z2247" w:id="2440"/>
    <w:p>
      <w:pPr>
        <w:spacing w:after="0"/>
        <w:ind w:left="0"/>
        <w:jc w:val="both"/>
      </w:pPr>
      <w:r>
        <w:rPr>
          <w:rFonts w:ascii="Times New Roman"/>
          <w:b w:val="false"/>
          <w:i w:val="false"/>
          <w:color w:val="000000"/>
          <w:sz w:val="28"/>
        </w:rPr>
        <w:t>
      2) өтінім кәсіпкердің ЭЦҚ қол қою арқылы субсидиялаудың ақпараттық жүйесінде тіркеледі және өңірлік үйлестірушінің жеке кабинетінде қолжетімді болады. Өңірлік үйлестірушінің веб-порталда көрсетілген электрондық мекенжайына өтінімнің қарауға түскені туралы электрондық хабарлама жіберіледі.</w:t>
      </w:r>
    </w:p>
    <w:bookmarkEnd w:id="2440"/>
    <w:bookmarkStart w:name="z2248" w:id="2441"/>
    <w:p>
      <w:pPr>
        <w:spacing w:after="0"/>
        <w:ind w:left="0"/>
        <w:jc w:val="both"/>
      </w:pPr>
      <w:r>
        <w:rPr>
          <w:rFonts w:ascii="Times New Roman"/>
          <w:b w:val="false"/>
          <w:i w:val="false"/>
          <w:color w:val="000000"/>
          <w:sz w:val="28"/>
        </w:rPr>
        <w:t>
      Өңірлік үйлестіруші өтінімді ӨҮК қарауына жіберген кезге дейін тіркелген өтінімде қателіктер анықталған жағдайда, кәсіпкер қайтарып алу себебін көрсете отырып, өтінімді кері қайтарып алады.</w:t>
      </w:r>
    </w:p>
    <w:bookmarkEnd w:id="2441"/>
    <w:bookmarkStart w:name="z2249" w:id="2442"/>
    <w:p>
      <w:pPr>
        <w:spacing w:after="0"/>
        <w:ind w:left="0"/>
        <w:jc w:val="both"/>
      </w:pPr>
      <w:r>
        <w:rPr>
          <w:rFonts w:ascii="Times New Roman"/>
          <w:b w:val="false"/>
          <w:i w:val="false"/>
          <w:color w:val="000000"/>
          <w:sz w:val="28"/>
        </w:rPr>
        <w:t>
      53. Өңірлік үйлестіруші кәсіпкер өтінімді тіркеген кезден бастап 3 (үш) жұмыс күні ішінде:</w:t>
      </w:r>
    </w:p>
    <w:bookmarkEnd w:id="2442"/>
    <w:bookmarkStart w:name="z2250" w:id="2443"/>
    <w:p>
      <w:pPr>
        <w:spacing w:after="0"/>
        <w:ind w:left="0"/>
        <w:jc w:val="both"/>
      </w:pPr>
      <w:r>
        <w:rPr>
          <w:rFonts w:ascii="Times New Roman"/>
          <w:b w:val="false"/>
          <w:i w:val="false"/>
          <w:color w:val="000000"/>
          <w:sz w:val="28"/>
        </w:rPr>
        <w:t>
      1)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bookmarkEnd w:id="2443"/>
    <w:bookmarkStart w:name="z2251" w:id="2444"/>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bookmarkEnd w:id="2444"/>
    <w:bookmarkStart w:name="z2252" w:id="2445"/>
    <w:p>
      <w:pPr>
        <w:spacing w:after="0"/>
        <w:ind w:left="0"/>
        <w:jc w:val="both"/>
      </w:pPr>
      <w:r>
        <w:rPr>
          <w:rFonts w:ascii="Times New Roman"/>
          <w:b w:val="false"/>
          <w:i w:val="false"/>
          <w:color w:val="000000"/>
          <w:sz w:val="28"/>
        </w:rPr>
        <w:t>
      3) ӨҮК барлық мүшелерін өтінім бойынша дауыс беру қажеттігі туралы хабардар етеді. Бұл хабарлама ӨҮК әрбір мүшесінің жеке кабинетінде қолжетімді болады.</w:t>
      </w:r>
    </w:p>
    <w:bookmarkEnd w:id="2445"/>
    <w:bookmarkStart w:name="z2253" w:id="2446"/>
    <w:p>
      <w:pPr>
        <w:spacing w:after="0"/>
        <w:ind w:left="0"/>
        <w:jc w:val="both"/>
      </w:pPr>
      <w:r>
        <w:rPr>
          <w:rFonts w:ascii="Times New Roman"/>
          <w:b w:val="false"/>
          <w:i w:val="false"/>
          <w:color w:val="000000"/>
          <w:sz w:val="28"/>
        </w:rPr>
        <w:t>
      54. Кәсіпкер және/немесе мемлекеттік қызметті көрсету үшін қажетті ұсынылған материалдар, объектілер, деректер мен мәліметтер Қазақстан Республикасының нормативтік құқықтық актілерінде белгіленген талаптарға сәйкес келмеген жағдайда өңірлік үйлестіруші өтінімді тіркеген күннен бастап 5 (бес) жұмыс күні ішінде кәсіпкерге уәжді бас тарту жібереді.</w:t>
      </w:r>
    </w:p>
    <w:bookmarkEnd w:id="2446"/>
    <w:bookmarkStart w:name="z2254" w:id="2447"/>
    <w:p>
      <w:pPr>
        <w:spacing w:after="0"/>
        <w:ind w:left="0"/>
        <w:jc w:val="both"/>
      </w:pPr>
      <w:r>
        <w:rPr>
          <w:rFonts w:ascii="Times New Roman"/>
          <w:b w:val="false"/>
          <w:i w:val="false"/>
          <w:color w:val="000000"/>
          <w:sz w:val="28"/>
        </w:rPr>
        <w:t>
      55. Дауыс берудің аяқталу күні өңірлік үйлестіруші өтінімнің қабылданғанын растаған күннен бастап бесінші жұмыс күніне белгіленеді.</w:t>
      </w:r>
    </w:p>
    <w:bookmarkEnd w:id="2447"/>
    <w:bookmarkStart w:name="z2255" w:id="2448"/>
    <w:p>
      <w:pPr>
        <w:spacing w:after="0"/>
        <w:ind w:left="0"/>
        <w:jc w:val="both"/>
      </w:pPr>
      <w:r>
        <w:rPr>
          <w:rFonts w:ascii="Times New Roman"/>
          <w:b w:val="false"/>
          <w:i w:val="false"/>
          <w:color w:val="000000"/>
          <w:sz w:val="28"/>
        </w:rPr>
        <w:t>
      Дауыс беруді ӨҮК әрбір мүшесі субсидиялаудың ақпараттық жүйесінде отырыс өткізбей жеке жүзеге асырады.</w:t>
      </w:r>
    </w:p>
    <w:bookmarkEnd w:id="2448"/>
    <w:bookmarkStart w:name="z2256" w:id="2449"/>
    <w:p>
      <w:pPr>
        <w:spacing w:after="0"/>
        <w:ind w:left="0"/>
        <w:jc w:val="both"/>
      </w:pPr>
      <w:r>
        <w:rPr>
          <w:rFonts w:ascii="Times New Roman"/>
          <w:b w:val="false"/>
          <w:i w:val="false"/>
          <w:color w:val="000000"/>
          <w:sz w:val="28"/>
        </w:rPr>
        <w:t>
      56. ӨҮК конкурстық іріктеуді жүргізу кезінде Қазақстан Республикасының заңнамасына және осы Инженерлік инфрақұрылымды жүргізу қағидаларына сәйкес веб-порталда мыналарды жүзеге асырады:</w:t>
      </w:r>
    </w:p>
    <w:bookmarkEnd w:id="2449"/>
    <w:bookmarkStart w:name="z2257" w:id="2450"/>
    <w:p>
      <w:pPr>
        <w:spacing w:after="0"/>
        <w:ind w:left="0"/>
        <w:jc w:val="both"/>
      </w:pPr>
      <w:r>
        <w:rPr>
          <w:rFonts w:ascii="Times New Roman"/>
          <w:b w:val="false"/>
          <w:i w:val="false"/>
          <w:color w:val="000000"/>
          <w:sz w:val="28"/>
        </w:rPr>
        <w:t>
      1) осы Инженерлік инфрақұрылымды жүргізу қағидаларының өлшемшарттарына сәйкестігі тұрғысынан кәсіпкердің жобалары мен қоса берілетін құжаттарды, сондай-ақ кәсіпкерлердің жобаларын іске асыру қорытындылары бойынша құрылатын тұрақты жұмыс орындары, бюджетке түсетін салықтық түсімдер, өнім өндіру көлемдері туралы болжамды ақпаратты қарау;</w:t>
      </w:r>
    </w:p>
    <w:bookmarkEnd w:id="2450"/>
    <w:bookmarkStart w:name="z2258" w:id="2451"/>
    <w:p>
      <w:pPr>
        <w:spacing w:after="0"/>
        <w:ind w:left="0"/>
        <w:jc w:val="both"/>
      </w:pPr>
      <w:r>
        <w:rPr>
          <w:rFonts w:ascii="Times New Roman"/>
          <w:b w:val="false"/>
          <w:i w:val="false"/>
          <w:color w:val="000000"/>
          <w:sz w:val="28"/>
        </w:rPr>
        <w:t>
      2) "келісемін" немесе "қарсымын" тармақтарын белгілеу әдісімен дауыс беру және жобаларды конкурсқа жіберу.</w:t>
      </w:r>
    </w:p>
    <w:bookmarkEnd w:id="2451"/>
    <w:bookmarkStart w:name="z2259" w:id="2452"/>
    <w:p>
      <w:pPr>
        <w:spacing w:after="0"/>
        <w:ind w:left="0"/>
        <w:jc w:val="both"/>
      </w:pPr>
      <w:r>
        <w:rPr>
          <w:rFonts w:ascii="Times New Roman"/>
          <w:b w:val="false"/>
          <w:i w:val="false"/>
          <w:color w:val="000000"/>
          <w:sz w:val="28"/>
        </w:rPr>
        <w:t>
      Дауыс беру қорытындысы бойынша дауыстар саны қосылады және субсидиялаудың ақпараттық жүйесі автоматты түрде қорытынды шешімді айқындайды.</w:t>
      </w:r>
    </w:p>
    <w:bookmarkEnd w:id="2452"/>
    <w:bookmarkStart w:name="z2260" w:id="2453"/>
    <w:p>
      <w:pPr>
        <w:spacing w:after="0"/>
        <w:ind w:left="0"/>
        <w:jc w:val="both"/>
      </w:pPr>
      <w:r>
        <w:rPr>
          <w:rFonts w:ascii="Times New Roman"/>
          <w:b w:val="false"/>
          <w:i w:val="false"/>
          <w:color w:val="000000"/>
          <w:sz w:val="28"/>
        </w:rPr>
        <w:t>
      Кәсіпкердің жобасына субсидиялаудың ақпараттық жүйесінде тіркелген ӨҮК мүшелері санының үштен екісінен кем дауыс берілген жағдайда, субсидиялаудың ақпараттық жүйесі хаттаманы қалыптастырудан бас тартады және өңірлік үйлестірушіге өткізілмеген конкурс туралы хабарлама жібереді.</w:t>
      </w:r>
    </w:p>
    <w:bookmarkEnd w:id="2453"/>
    <w:bookmarkStart w:name="z2261" w:id="2454"/>
    <w:p>
      <w:pPr>
        <w:spacing w:after="0"/>
        <w:ind w:left="0"/>
        <w:jc w:val="both"/>
      </w:pPr>
      <w:r>
        <w:rPr>
          <w:rFonts w:ascii="Times New Roman"/>
          <w:b w:val="false"/>
          <w:i w:val="false"/>
          <w:color w:val="000000"/>
          <w:sz w:val="28"/>
        </w:rPr>
        <w:t>
      57. ӨҮК шешімі ӨҮК отырысы өткізілген күннен бастап 1 (бір) жұмыс күні ішінде тиісті хаттамамен ресімделеді.</w:t>
      </w:r>
    </w:p>
    <w:bookmarkEnd w:id="2454"/>
    <w:bookmarkStart w:name="z2262" w:id="2455"/>
    <w:p>
      <w:pPr>
        <w:spacing w:after="0"/>
        <w:ind w:left="0"/>
        <w:jc w:val="both"/>
      </w:pPr>
      <w:r>
        <w:rPr>
          <w:rFonts w:ascii="Times New Roman"/>
          <w:b w:val="false"/>
          <w:i w:val="false"/>
          <w:color w:val="000000"/>
          <w:sz w:val="28"/>
        </w:rPr>
        <w:t>
      58. Хаттамаға ЭЦҚ-ны пайдалана отырып, ӨҮК құрамы қол қояды. ӨҮК хаттамасына қол қойылғаннан кейін жоба бойынша кәсіпкердің құжаттамасы БИЖ-ді одан әрі іске асыру жөнінде шаралар қабылдау үшін өңірлік үйлестірушінің, кәсіпкердің және жергілікті бюджеттік бағдарламалар әкімшісінің жеке кабинетінде қолжетімді болады.</w:t>
      </w:r>
    </w:p>
    <w:bookmarkEnd w:id="2455"/>
    <w:bookmarkStart w:name="z2263" w:id="2456"/>
    <w:p>
      <w:pPr>
        <w:spacing w:after="0"/>
        <w:ind w:left="0"/>
        <w:jc w:val="both"/>
      </w:pPr>
      <w:r>
        <w:rPr>
          <w:rFonts w:ascii="Times New Roman"/>
          <w:b w:val="false"/>
          <w:i w:val="false"/>
          <w:color w:val="000000"/>
          <w:sz w:val="28"/>
        </w:rPr>
        <w:t>
      59. Осы Инженерлік инфрақұрылымды жүргізу қағидалары шеңберінде қатысушылардың жетіспейтін инфрақұрылымды жүргізу үшін одан әрі өзара іс-қимылы осы Инженерлік инфрақұрылымды жүргізу қағидаларының 1 және 2-параграфтарында айқындалған тәртіпке сәйкес жүзеге асырылады.</w:t>
      </w:r>
    </w:p>
    <w:bookmarkEnd w:id="2456"/>
    <w:bookmarkStart w:name="z2264" w:id="2457"/>
    <w:p>
      <w:pPr>
        <w:spacing w:after="0"/>
        <w:ind w:left="0"/>
        <w:jc w:val="both"/>
      </w:pPr>
      <w:r>
        <w:rPr>
          <w:rFonts w:ascii="Times New Roman"/>
          <w:b w:val="false"/>
          <w:i w:val="false"/>
          <w:color w:val="000000"/>
          <w:sz w:val="28"/>
        </w:rPr>
        <w:t>
      60. Субсидиялаудың ақпараттық жүйесіне қолжетімділік мемлекеттік жоспарлау жөніндегі орталық уәкілетті органға тұрақты түрде онлайн-режимде өтеусіз негізде беріледі.</w:t>
      </w:r>
    </w:p>
    <w:bookmarkEnd w:id="2457"/>
    <w:bookmarkStart w:name="z2265" w:id="2458"/>
    <w:p>
      <w:pPr>
        <w:spacing w:after="0"/>
        <w:ind w:left="0"/>
        <w:jc w:val="both"/>
      </w:pPr>
      <w:r>
        <w:rPr>
          <w:rFonts w:ascii="Times New Roman"/>
          <w:b w:val="false"/>
          <w:i w:val="false"/>
          <w:color w:val="000000"/>
          <w:sz w:val="28"/>
        </w:rPr>
        <w:t>
      Мемлекеттік жоспарлау жөніндегі орталық уәкілетті орган жыл сайын субсидиялаудың ақпараттық жүйесіне қолжетімділігі бар көрсетілетін қызметтерді берушіге дербес деректерді қорғау жөніндегі талаптарға сәйкес жауапты адамдардың тізімін жібереді.</w:t>
      </w:r>
    </w:p>
    <w:bookmarkEnd w:id="2458"/>
    <w:bookmarkStart w:name="z2266" w:id="2459"/>
    <w:p>
      <w:pPr>
        <w:spacing w:after="0"/>
        <w:ind w:left="0"/>
        <w:jc w:val="left"/>
      </w:pPr>
      <w:r>
        <w:rPr>
          <w:rFonts w:ascii="Times New Roman"/>
          <w:b/>
          <w:i w:val="false"/>
          <w:color w:val="000000"/>
        </w:rPr>
        <w:t xml:space="preserve"> 3-тарау. Инженерлік инфрақұрылымды жүргізуді мониторингтеу</w:t>
      </w:r>
    </w:p>
    <w:bookmarkEnd w:id="2459"/>
    <w:bookmarkStart w:name="z2267" w:id="2460"/>
    <w:p>
      <w:pPr>
        <w:spacing w:after="0"/>
        <w:ind w:left="0"/>
        <w:jc w:val="both"/>
      </w:pPr>
      <w:r>
        <w:rPr>
          <w:rFonts w:ascii="Times New Roman"/>
          <w:b w:val="false"/>
          <w:i w:val="false"/>
          <w:color w:val="000000"/>
          <w:sz w:val="28"/>
        </w:rPr>
        <w:t>
      61. Осы Инженерлік инфрақұрылымды жүргізу қағидалары шеңберінде инженерлік инфрақұрылымды жүргізу мониторингін Қағидалар негізінде уәкілетті орган/жергілікті бюджеттік бағдарламалардың әкімшісі жүзеге асырады.</w:t>
      </w:r>
    </w:p>
    <w:bookmarkEnd w:id="2460"/>
    <w:bookmarkStart w:name="z2268" w:id="2461"/>
    <w:p>
      <w:pPr>
        <w:spacing w:after="0"/>
        <w:ind w:left="0"/>
        <w:jc w:val="both"/>
      </w:pPr>
      <w:r>
        <w:rPr>
          <w:rFonts w:ascii="Times New Roman"/>
          <w:b w:val="false"/>
          <w:i w:val="false"/>
          <w:color w:val="000000"/>
          <w:sz w:val="28"/>
        </w:rPr>
        <w:t>
      62. БИЖ-ді іске асыру мониторингі:</w:t>
      </w:r>
    </w:p>
    <w:bookmarkEnd w:id="2461"/>
    <w:bookmarkStart w:name="z2269" w:id="2462"/>
    <w:p>
      <w:pPr>
        <w:spacing w:after="0"/>
        <w:ind w:left="0"/>
        <w:jc w:val="both"/>
      </w:pPr>
      <w:r>
        <w:rPr>
          <w:rFonts w:ascii="Times New Roman"/>
          <w:b w:val="false"/>
          <w:i w:val="false"/>
          <w:color w:val="000000"/>
          <w:sz w:val="28"/>
        </w:rPr>
        <w:t>
      1) БИЖ-ді іске асыру барысы туралы ақпарат жинауды;</w:t>
      </w:r>
    </w:p>
    <w:bookmarkEnd w:id="2462"/>
    <w:bookmarkStart w:name="z2270" w:id="2463"/>
    <w:p>
      <w:pPr>
        <w:spacing w:after="0"/>
        <w:ind w:left="0"/>
        <w:jc w:val="both"/>
      </w:pPr>
      <w:r>
        <w:rPr>
          <w:rFonts w:ascii="Times New Roman"/>
          <w:b w:val="false"/>
          <w:i w:val="false"/>
          <w:color w:val="000000"/>
          <w:sz w:val="28"/>
        </w:rPr>
        <w:t>
      2) бюджеттік бағдарламаларға сәйкес бөлінген нысаналы трансферттерді пайдалану есебінен қол жеткізілген тікелей және түпкілікті нәтижелер туралы есеп дайындауды;</w:t>
      </w:r>
    </w:p>
    <w:bookmarkEnd w:id="2463"/>
    <w:bookmarkStart w:name="z2271" w:id="2464"/>
    <w:p>
      <w:pPr>
        <w:spacing w:after="0"/>
        <w:ind w:left="0"/>
        <w:jc w:val="both"/>
      </w:pPr>
      <w:r>
        <w:rPr>
          <w:rFonts w:ascii="Times New Roman"/>
          <w:b w:val="false"/>
          <w:i w:val="false"/>
          <w:color w:val="000000"/>
          <w:sz w:val="28"/>
        </w:rPr>
        <w:t>
      3) БИЖ бойынша қаржы қаражатының игерілген сомасы жөнінде ақпарат жинауды көздейді.</w:t>
      </w:r>
    </w:p>
    <w:bookmarkEnd w:id="2464"/>
    <w:bookmarkStart w:name="z2272" w:id="2465"/>
    <w:p>
      <w:pPr>
        <w:spacing w:after="0"/>
        <w:ind w:left="0"/>
        <w:jc w:val="both"/>
      </w:pPr>
      <w:r>
        <w:rPr>
          <w:rFonts w:ascii="Times New Roman"/>
          <w:b w:val="false"/>
          <w:i w:val="false"/>
          <w:color w:val="000000"/>
          <w:sz w:val="28"/>
        </w:rPr>
        <w:t>
      63. Мониторинг қорытындысы есепті қаржы жылы ішінде БИЖ бойынша орындалған жұмыстардың нақты және жоспарлы көлемдері мен қаржы қаражатының игерілген сомалары туралы ақпаратты қамтитын қағаз және электрондық жеткізгіштердегі есеп болып табылады.</w:t>
      </w:r>
    </w:p>
    <w:bookmarkEnd w:id="2465"/>
    <w:bookmarkStart w:name="z2273" w:id="2466"/>
    <w:p>
      <w:pPr>
        <w:spacing w:after="0"/>
        <w:ind w:left="0"/>
        <w:jc w:val="both"/>
      </w:pPr>
      <w:r>
        <w:rPr>
          <w:rFonts w:ascii="Times New Roman"/>
          <w:b w:val="false"/>
          <w:i w:val="false"/>
          <w:color w:val="000000"/>
          <w:sz w:val="28"/>
        </w:rPr>
        <w:t>
      PDF форматындағы есептің сканерленген көшірмесін өңірлік үйлестіруші осындай есепті уәкілетті орган/жергілікті бюджеттік бағдарламалар әкімшісі қабылдаған күннен бастап 2 (екі) жұмыс күні ішінде субсидиялаудың ақпараттық жүйесіне жүктейді.</w:t>
      </w:r>
    </w:p>
    <w:bookmarkEnd w:id="2466"/>
    <w:bookmarkStart w:name="z2274" w:id="2467"/>
    <w:p>
      <w:pPr>
        <w:spacing w:after="0"/>
        <w:ind w:left="0"/>
        <w:jc w:val="both"/>
      </w:pPr>
      <w:r>
        <w:rPr>
          <w:rFonts w:ascii="Times New Roman"/>
          <w:b w:val="false"/>
          <w:i w:val="false"/>
          <w:color w:val="000000"/>
          <w:sz w:val="28"/>
        </w:rPr>
        <w:t>
      64. Нысаналы даму трансферттері есебінен іске асырылатын республикалық және жергілікті БИЖ бойынша жылдық мониторингті республикалық бюджеттiк бағдарламалардың әкiмшiлерi мемлекеттiк жоспарлау жөніндегі орталық уәкiлеттi органға, оның iшiнде электрондық порталға жыл сайын, есепті жылдан кейінгі жылдың 10 (оныншы) сәуірінен кешiктiрмей қазақ және орыс тiлдерiнде ұсынады.</w:t>
      </w:r>
    </w:p>
    <w:bookmarkEnd w:id="2467"/>
    <w:bookmarkStart w:name="z2275" w:id="2468"/>
    <w:p>
      <w:pPr>
        <w:spacing w:after="0"/>
        <w:ind w:left="0"/>
        <w:jc w:val="both"/>
      </w:pPr>
      <w:r>
        <w:rPr>
          <w:rFonts w:ascii="Times New Roman"/>
          <w:b w:val="false"/>
          <w:i w:val="false"/>
          <w:color w:val="000000"/>
          <w:sz w:val="28"/>
        </w:rPr>
        <w:t>
      Жиынтық ақпаратта:</w:t>
      </w:r>
    </w:p>
    <w:bookmarkEnd w:id="2468"/>
    <w:bookmarkStart w:name="z2276" w:id="2469"/>
    <w:p>
      <w:pPr>
        <w:spacing w:after="0"/>
        <w:ind w:left="0"/>
        <w:jc w:val="both"/>
      </w:pPr>
      <w:r>
        <w:rPr>
          <w:rFonts w:ascii="Times New Roman"/>
          <w:b w:val="false"/>
          <w:i w:val="false"/>
          <w:color w:val="000000"/>
          <w:sz w:val="28"/>
        </w:rPr>
        <w:t>
      1) республикалық бюджет қаражаты есебінен іске асырылатын БИЖ туралы ақпарат;</w:t>
      </w:r>
    </w:p>
    <w:bookmarkEnd w:id="2469"/>
    <w:bookmarkStart w:name="z2277" w:id="2470"/>
    <w:p>
      <w:pPr>
        <w:spacing w:after="0"/>
        <w:ind w:left="0"/>
        <w:jc w:val="both"/>
      </w:pPr>
      <w:r>
        <w:rPr>
          <w:rFonts w:ascii="Times New Roman"/>
          <w:b w:val="false"/>
          <w:i w:val="false"/>
          <w:color w:val="000000"/>
          <w:sz w:val="28"/>
        </w:rPr>
        <w:t>
      2) республикалық бюджеттен бөлінетін нысаналы даму трансферттері және кредиттер есебінен іске асырылатын жергілікті БИЖ туралы ақпарат қамтылады.</w:t>
      </w:r>
    </w:p>
    <w:bookmarkEnd w:id="2470"/>
    <w:bookmarkStart w:name="z2278" w:id="2471"/>
    <w:p>
      <w:pPr>
        <w:spacing w:after="0"/>
        <w:ind w:left="0"/>
        <w:jc w:val="both"/>
      </w:pPr>
      <w:r>
        <w:rPr>
          <w:rFonts w:ascii="Times New Roman"/>
          <w:b w:val="false"/>
          <w:i w:val="false"/>
          <w:color w:val="000000"/>
          <w:sz w:val="28"/>
        </w:rPr>
        <w:t>
      65. Жергілікті бюджет қаражаты есебінен жүзеге асырылатын БИЖ іске асырылу барысы туралы жылдық мониторингті мемлекеттік жоспарлау жөніндегі жергілікті уәкілетті орган мемлекеттік және орыс тілдерінде дайындайды және есепті жылдан кейінгі жылдың 10 (оныншы) сәуірінен кешіктірмей облыстардың, республикалық маңызы бар қалалардың, астананың әкімдіктеріне ұсынады.</w:t>
      </w:r>
    </w:p>
    <w:bookmarkEnd w:id="2471"/>
    <w:bookmarkStart w:name="z2279" w:id="2472"/>
    <w:p>
      <w:pPr>
        <w:spacing w:after="0"/>
        <w:ind w:left="0"/>
        <w:jc w:val="both"/>
      </w:pPr>
      <w:r>
        <w:rPr>
          <w:rFonts w:ascii="Times New Roman"/>
          <w:b w:val="false"/>
          <w:i w:val="false"/>
          <w:color w:val="000000"/>
          <w:sz w:val="28"/>
        </w:rPr>
        <w:t>
      Жергілікті бюджеттік бағдарламалардың әкімшілері БИЖ-ді іске асырудың жылдық мониторингін мемлекеттік жоспарлау жөніндегі жергілікті уәкілетті органға есепті жылдан кейінгі жылдың 1 (бірінші) сәуіріне дейін ұсынады.</w:t>
      </w:r>
    </w:p>
    <w:bookmarkEnd w:id="2472"/>
    <w:bookmarkStart w:name="z2280" w:id="2473"/>
    <w:p>
      <w:pPr>
        <w:spacing w:after="0"/>
        <w:ind w:left="0"/>
        <w:jc w:val="both"/>
      </w:pPr>
      <w:r>
        <w:rPr>
          <w:rFonts w:ascii="Times New Roman"/>
          <w:b w:val="false"/>
          <w:i w:val="false"/>
          <w:color w:val="000000"/>
          <w:sz w:val="28"/>
        </w:rPr>
        <w:t>
      Жиынтық ақпаратта:</w:t>
      </w:r>
    </w:p>
    <w:bookmarkEnd w:id="2473"/>
    <w:bookmarkStart w:name="z2281" w:id="2474"/>
    <w:p>
      <w:pPr>
        <w:spacing w:after="0"/>
        <w:ind w:left="0"/>
        <w:jc w:val="both"/>
      </w:pPr>
      <w:r>
        <w:rPr>
          <w:rFonts w:ascii="Times New Roman"/>
          <w:b w:val="false"/>
          <w:i w:val="false"/>
          <w:color w:val="000000"/>
          <w:sz w:val="28"/>
        </w:rPr>
        <w:t>
      1) жергілікті бюджет қаражаты есебінен іске асырылатын БИЖ туралы ақпарат;</w:t>
      </w:r>
    </w:p>
    <w:bookmarkEnd w:id="2474"/>
    <w:bookmarkStart w:name="z2282" w:id="2475"/>
    <w:p>
      <w:pPr>
        <w:spacing w:after="0"/>
        <w:ind w:left="0"/>
        <w:jc w:val="both"/>
      </w:pPr>
      <w:r>
        <w:rPr>
          <w:rFonts w:ascii="Times New Roman"/>
          <w:b w:val="false"/>
          <w:i w:val="false"/>
          <w:color w:val="000000"/>
          <w:sz w:val="28"/>
        </w:rPr>
        <w:t>
      2) аяқталған және өтпелі жобалар, әзірленетін ЖСҚ саны бойынша ақпарат;</w:t>
      </w:r>
    </w:p>
    <w:bookmarkEnd w:id="2475"/>
    <w:bookmarkStart w:name="z2283" w:id="2476"/>
    <w:p>
      <w:pPr>
        <w:spacing w:after="0"/>
        <w:ind w:left="0"/>
        <w:jc w:val="both"/>
      </w:pPr>
      <w:r>
        <w:rPr>
          <w:rFonts w:ascii="Times New Roman"/>
          <w:b w:val="false"/>
          <w:i w:val="false"/>
          <w:color w:val="000000"/>
          <w:sz w:val="28"/>
        </w:rPr>
        <w:t>
      3) ауданның (облыстық маңызы бар қаланың) бюджеті қаражатының және облыстық бюджеттен бөлінетін нысаналы даму трансферттері мен кредиттер есебінен қаржыландырылатын БИЖ тізбесі, қаржыландыру жоспарының сомалары, нақты орындалу, аяқталған жобалар саны, игерілмеген сомалар мен оның себептері туралы ақпарат қамтылады.</w:t>
      </w:r>
    </w:p>
    <w:bookmarkEnd w:id="2476"/>
    <w:bookmarkStart w:name="z2284" w:id="2477"/>
    <w:p>
      <w:pPr>
        <w:spacing w:after="0"/>
        <w:ind w:left="0"/>
        <w:jc w:val="both"/>
      </w:pPr>
      <w:r>
        <w:rPr>
          <w:rFonts w:ascii="Times New Roman"/>
          <w:b w:val="false"/>
          <w:i w:val="false"/>
          <w:color w:val="000000"/>
          <w:sz w:val="28"/>
        </w:rPr>
        <w:t>
      66. Жергілікті атқарушы органдар нысаналы трансферттерді олардың тиісті бюджеттік бағдарламаларда айқындалған нысаналы мақсатына сәйкес қана пайдаланады.</w:t>
      </w:r>
    </w:p>
    <w:bookmarkEnd w:id="2477"/>
    <w:bookmarkStart w:name="z2285" w:id="2478"/>
    <w:p>
      <w:pPr>
        <w:spacing w:after="0"/>
        <w:ind w:left="0"/>
        <w:jc w:val="both"/>
      </w:pPr>
      <w:r>
        <w:rPr>
          <w:rFonts w:ascii="Times New Roman"/>
          <w:b w:val="false"/>
          <w:i w:val="false"/>
          <w:color w:val="000000"/>
          <w:sz w:val="28"/>
        </w:rPr>
        <w:t>
      67. Мемлекеттiк аудиттiң нәтижелерi бойынша қабылданатын аудиторлық қорытындыға сәйкес нысаналы трансферттердiң нысаналы мақсаты бойынша пайдаланылмаған сомалары бюджеттің атқарылуы жөніндегі орталық уәкілетті орган айқындаған тәртіппен мемлекеттік аудит нәтижелерi бойынша қабылданатын аудиторлық қорытындыға қол қойылғаннан кейін 3 (үш) айдан кешiктiрмей осы трансферттерді бөлген жоғары тұрған бюджетке мiндеттi түрде қайтарылуға тиiс.</w:t>
      </w:r>
    </w:p>
    <w:bookmarkEnd w:id="2478"/>
    <w:bookmarkStart w:name="z2286" w:id="2479"/>
    <w:p>
      <w:pPr>
        <w:spacing w:after="0"/>
        <w:ind w:left="0"/>
        <w:jc w:val="both"/>
      </w:pPr>
      <w:r>
        <w:rPr>
          <w:rFonts w:ascii="Times New Roman"/>
          <w:b w:val="false"/>
          <w:i w:val="false"/>
          <w:color w:val="000000"/>
          <w:sz w:val="28"/>
        </w:rPr>
        <w:t>
      68. Қазақстан Республикасы Үкiметiнiң/облыстың жергiлiктi атқарушы органының шешiмi бойынша Қазақстан Республикасы Үкiметiнiң/облыстың жергiлiктi атқарушы органының резервiнен бөлiнгендердi қоспағанда, республикалық/облыстық бюджеттен бөлінген нысаналы даму трансферттерiнiң тиiстi қаржы жылында пайдаланылмаған (толық пайдаланылмаған) сомалары нысаналы мақсаты сақтала отырып, келесі қаржы жылында пайдаланылады (толық пайдаланылады).</w:t>
      </w:r>
    </w:p>
    <w:bookmarkEnd w:id="2479"/>
    <w:bookmarkStart w:name="z2287" w:id="2480"/>
    <w:p>
      <w:pPr>
        <w:spacing w:after="0"/>
        <w:ind w:left="0"/>
        <w:jc w:val="both"/>
      </w:pPr>
      <w:r>
        <w:rPr>
          <w:rFonts w:ascii="Times New Roman"/>
          <w:b w:val="false"/>
          <w:i w:val="false"/>
          <w:color w:val="000000"/>
          <w:sz w:val="28"/>
        </w:rPr>
        <w:t>
      69. Қаржы жылы ішінде Қазақстан Республикасы Үкiметiнiң/облыстың жергiлiктi атқарушы органының шешiмi бойынша пайдалануға (толық пайдалануға) рұқсат берілген, өткен қаржы жылында бөлінген нысаналы даму трансферттерінің пайдаланылмаған (толық пайдаланылмаған) сомалары ағымдағы қаржы жылының соңына дейін оларды бөлген жоғары тұрған бюджетке қайтарылуға тиіс.</w:t>
      </w:r>
    </w:p>
    <w:bookmarkEnd w:id="2480"/>
    <w:bookmarkStart w:name="z2288" w:id="2481"/>
    <w:p>
      <w:pPr>
        <w:spacing w:after="0"/>
        <w:ind w:left="0"/>
        <w:jc w:val="both"/>
      </w:pPr>
      <w:r>
        <w:rPr>
          <w:rFonts w:ascii="Times New Roman"/>
          <w:b w:val="false"/>
          <w:i w:val="false"/>
          <w:color w:val="000000"/>
          <w:sz w:val="28"/>
        </w:rPr>
        <w:t>
      70. Қазақстан Республикасының Үкiметi, облыстың немесе ауданның (облыстық маңызы бар қаланың) жергiлiктi атқарушы органы ағымдағы қаржы жылында одан әрі пайдалану (толық пайдалану) туралы шешім қабылдамаған республикалық, облыстық және аудандық (облыстық маңызы бар қала) бюджеттен бөлінген нысаналы трансферттердің пайдаланылмаған (толық пайдаланылмаған) сомалары жылдың басындағы бюджет қаражатының қалдығы есебінен ағымдағы қаржы жылының 1 (бірінші) наурызына дейін оларды бөлген жоғары тұрған бюджетке қайтарылуға тиіс.</w:t>
      </w:r>
    </w:p>
    <w:bookmarkEnd w:id="2481"/>
    <w:bookmarkStart w:name="z2289" w:id="2482"/>
    <w:p>
      <w:pPr>
        <w:spacing w:after="0"/>
        <w:ind w:left="0"/>
        <w:jc w:val="both"/>
      </w:pPr>
      <w:r>
        <w:rPr>
          <w:rFonts w:ascii="Times New Roman"/>
          <w:b w:val="false"/>
          <w:i w:val="false"/>
          <w:color w:val="000000"/>
          <w:sz w:val="28"/>
        </w:rPr>
        <w:t>
      71. Мониторинг нәтижелері бойынша тікелей нәтижелерге қол жеткізілмеген және жергілікті бюджеттен қоса қаржыландыру қамтамасыз етілмеген жағдайда, БИЖ-ді іске асыруға жетіспейтін инженерлік инфрақұрылымды жүргізу қайта жүзеге асырылмайды.</w:t>
      </w:r>
    </w:p>
    <w:bookmarkEnd w:id="2482"/>
    <w:bookmarkStart w:name="z2290" w:id="2483"/>
    <w:p>
      <w:pPr>
        <w:spacing w:after="0"/>
        <w:ind w:left="0"/>
        <w:jc w:val="both"/>
      </w:pPr>
      <w:r>
        <w:rPr>
          <w:rFonts w:ascii="Times New Roman"/>
          <w:b w:val="false"/>
          <w:i w:val="false"/>
          <w:color w:val="000000"/>
          <w:sz w:val="28"/>
        </w:rPr>
        <w:t>
      72. Өңірлік үйлестірушілер жыл сайын есепті жылдан кейінгі жылдың 10 (оныншы) ақпанынан кешіктірмей, кәсіпкерлік жөніндегі уәкілетті органға шағын және орта кәсіпкерлік жобаларының іске асырылу мәртебесі туралы ақпарат береді. Жобалар пайдалануға берілген жағдайда өңірлік үйлестірушілер құрылған тұрақты және уақытша жұмыс орындары, салық аударымдары, өнім шығару және еңбекақы төлеу қорының ұлғаюы туралы ақпарат береді.</w:t>
      </w:r>
    </w:p>
    <w:bookmarkEnd w:id="2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 инфрақұрылымды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2292" w:id="2484"/>
    <w:p>
      <w:pPr>
        <w:spacing w:after="0"/>
        <w:ind w:left="0"/>
        <w:jc w:val="left"/>
      </w:pPr>
      <w:r>
        <w:rPr>
          <w:rFonts w:ascii="Times New Roman"/>
          <w:b/>
          <w:i w:val="false"/>
          <w:color w:val="000000"/>
        </w:rPr>
        <w:t xml:space="preserve"> Экономиканың басым секторларының тізбесі</w:t>
      </w:r>
    </w:p>
    <w:bookmarkEnd w:id="2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жіктеуішінің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 кен өндіру өнеркәсібінде саласындағы кызметтер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тасты және құмды карьерлерді қазу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Алкогольсіз сусындарды, минералды суларды және басқа да бөтелкелерге құйылатын сусындарды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жататын қызметті қоспағанда, пошта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мен алаңдарын жалдау (қосалқы жалдау)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атомобильдер мен жеңіл автокөлік құралдарын жалдау және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мен жеңіл автокөлік құралдарын жалдау және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жөніндегі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жерді қамтамасыз етіп әлеуметтік қызметтер көрсету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қызметі және мәдениет саласындағы өзге де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ойын-сауықты ұйымдастыру (дискотекалар мен караокені қоспағанда) саласындағы қызмет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тері бұйымдарын жуу және (химиялық) тазалау</w:t>
            </w:r>
          </w:p>
        </w:tc>
      </w:tr>
    </w:tbl>
    <w:bookmarkStart w:name="z2293" w:id="2485"/>
    <w:p>
      <w:pPr>
        <w:spacing w:after="0"/>
        <w:ind w:left="0"/>
        <w:jc w:val="both"/>
      </w:pPr>
      <w:r>
        <w:rPr>
          <w:rFonts w:ascii="Times New Roman"/>
          <w:b w:val="false"/>
          <w:i w:val="false"/>
          <w:color w:val="000000"/>
          <w:sz w:val="28"/>
        </w:rPr>
        <w:t>
      * осы экономикалық қызмет түрлерінің жалпы жіктеуіші отандық өндірушілердің жеңіл автомобильдерін жалға алуды және лизингін көздейді.</w:t>
      </w:r>
    </w:p>
    <w:bookmarkEnd w:id="2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 инфрақұрылымды</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2295" w:id="2486"/>
    <w:p>
      <w:pPr>
        <w:spacing w:after="0"/>
        <w:ind w:left="0"/>
        <w:jc w:val="both"/>
      </w:pPr>
      <w:r>
        <w:rPr>
          <w:rFonts w:ascii="Times New Roman"/>
          <w:b w:val="false"/>
          <w:i w:val="false"/>
          <w:color w:val="000000"/>
          <w:sz w:val="28"/>
        </w:rPr>
        <w:t>
      Нысан</w:t>
      </w:r>
    </w:p>
    <w:bookmarkEnd w:id="2486"/>
    <w:bookmarkStart w:name="z2296" w:id="2487"/>
    <w:p>
      <w:pPr>
        <w:spacing w:after="0"/>
        <w:ind w:left="0"/>
        <w:jc w:val="left"/>
      </w:pPr>
      <w:r>
        <w:rPr>
          <w:rFonts w:ascii="Times New Roman"/>
          <w:b/>
          <w:i w:val="false"/>
          <w:color w:val="000000"/>
        </w:rPr>
        <w:t xml:space="preserve"> Жетіспейтін инженерлік инфрақұрылымды қаржыландыруға арналған өтініш</w:t>
      </w:r>
    </w:p>
    <w:bookmarkEnd w:id="2487"/>
    <w:bookmarkStart w:name="z2297" w:id="2488"/>
    <w:p>
      <w:pPr>
        <w:spacing w:after="0"/>
        <w:ind w:left="0"/>
        <w:jc w:val="both"/>
      </w:pPr>
      <w:r>
        <w:rPr>
          <w:rFonts w:ascii="Times New Roman"/>
          <w:b w:val="false"/>
          <w:i w:val="false"/>
          <w:color w:val="000000"/>
          <w:sz w:val="28"/>
        </w:rPr>
        <w:t>
      _______________________________________________________________</w:t>
      </w:r>
    </w:p>
    <w:bookmarkEnd w:id="2488"/>
    <w:bookmarkStart w:name="z2298" w:id="2489"/>
    <w:p>
      <w:pPr>
        <w:spacing w:after="0"/>
        <w:ind w:left="0"/>
        <w:jc w:val="both"/>
      </w:pPr>
      <w:r>
        <w:rPr>
          <w:rFonts w:ascii="Times New Roman"/>
          <w:b w:val="false"/>
          <w:i w:val="false"/>
          <w:color w:val="000000"/>
          <w:sz w:val="28"/>
        </w:rPr>
        <w:t>
      (бұдан әрі – кәсіпкер) (заңды тұлғаның ұйымдық-құқықтық нысаны, атауы;</w:t>
      </w:r>
    </w:p>
    <w:bookmarkEnd w:id="2489"/>
    <w:bookmarkStart w:name="z2299" w:id="2490"/>
    <w:p>
      <w:pPr>
        <w:spacing w:after="0"/>
        <w:ind w:left="0"/>
        <w:jc w:val="both"/>
      </w:pPr>
      <w:r>
        <w:rPr>
          <w:rFonts w:ascii="Times New Roman"/>
          <w:b w:val="false"/>
          <w:i w:val="false"/>
          <w:color w:val="000000"/>
          <w:sz w:val="28"/>
        </w:rPr>
        <w:t>
      дара кәсіпкердің тегі, аты, әкесінің аты (бар болса), паспорт деректері)</w:t>
      </w:r>
    </w:p>
    <w:bookmarkEnd w:id="2490"/>
    <w:bookmarkStart w:name="z2300" w:id="2491"/>
    <w:p>
      <w:pPr>
        <w:spacing w:after="0"/>
        <w:ind w:left="0"/>
        <w:jc w:val="both"/>
      </w:pPr>
      <w:r>
        <w:rPr>
          <w:rFonts w:ascii="Times New Roman"/>
          <w:b w:val="false"/>
          <w:i w:val="false"/>
          <w:color w:val="000000"/>
          <w:sz w:val="28"/>
        </w:rPr>
        <w:t>
      _______________________________________________________________</w:t>
      </w:r>
    </w:p>
    <w:bookmarkEnd w:id="2491"/>
    <w:bookmarkStart w:name="z2301" w:id="2492"/>
    <w:p>
      <w:pPr>
        <w:spacing w:after="0"/>
        <w:ind w:left="0"/>
        <w:jc w:val="both"/>
      </w:pPr>
      <w:r>
        <w:rPr>
          <w:rFonts w:ascii="Times New Roman"/>
          <w:b w:val="false"/>
          <w:i w:val="false"/>
          <w:color w:val="000000"/>
          <w:sz w:val="28"/>
        </w:rPr>
        <w:t>
      (заңды тұлғаның орналасқан жері, пошталық мекенжайы; дара кәсіпкердің тұрғылықты жері)</w:t>
      </w:r>
    </w:p>
    <w:bookmarkEnd w:id="2492"/>
    <w:bookmarkStart w:name="z2302" w:id="2493"/>
    <w:p>
      <w:pPr>
        <w:spacing w:after="0"/>
        <w:ind w:left="0"/>
        <w:jc w:val="both"/>
      </w:pPr>
      <w:r>
        <w:rPr>
          <w:rFonts w:ascii="Times New Roman"/>
          <w:b w:val="false"/>
          <w:i w:val="false"/>
          <w:color w:val="000000"/>
          <w:sz w:val="28"/>
        </w:rPr>
        <w:t>
      _______________________________________________________________</w:t>
      </w:r>
    </w:p>
    <w:bookmarkEnd w:id="2493"/>
    <w:bookmarkStart w:name="z2303" w:id="2494"/>
    <w:p>
      <w:pPr>
        <w:spacing w:after="0"/>
        <w:ind w:left="0"/>
        <w:jc w:val="both"/>
      </w:pPr>
      <w:r>
        <w:rPr>
          <w:rFonts w:ascii="Times New Roman"/>
          <w:b w:val="false"/>
          <w:i w:val="false"/>
          <w:color w:val="000000"/>
          <w:sz w:val="28"/>
        </w:rPr>
        <w:t>
      (жобаны іске асыру орны)</w:t>
      </w:r>
    </w:p>
    <w:bookmarkEnd w:id="2494"/>
    <w:bookmarkStart w:name="z2304" w:id="2495"/>
    <w:p>
      <w:pPr>
        <w:spacing w:after="0"/>
        <w:ind w:left="0"/>
        <w:jc w:val="both"/>
      </w:pPr>
      <w:r>
        <w:rPr>
          <w:rFonts w:ascii="Times New Roman"/>
          <w:b w:val="false"/>
          <w:i w:val="false"/>
          <w:color w:val="000000"/>
          <w:sz w:val="28"/>
        </w:rPr>
        <w:t>
      _______________________________________________________________</w:t>
      </w:r>
    </w:p>
    <w:bookmarkEnd w:id="2495"/>
    <w:bookmarkStart w:name="z2305" w:id="2496"/>
    <w:p>
      <w:pPr>
        <w:spacing w:after="0"/>
        <w:ind w:left="0"/>
        <w:jc w:val="both"/>
      </w:pPr>
      <w:r>
        <w:rPr>
          <w:rFonts w:ascii="Times New Roman"/>
          <w:b w:val="false"/>
          <w:i w:val="false"/>
          <w:color w:val="000000"/>
          <w:sz w:val="28"/>
        </w:rPr>
        <w:t>
      (қала (аудан) коды көрсетілген байланыс телефонының нөмірі, электрондық пошта мекенжайы)</w:t>
      </w:r>
    </w:p>
    <w:bookmarkEnd w:id="2496"/>
    <w:bookmarkStart w:name="z2306" w:id="2497"/>
    <w:p>
      <w:pPr>
        <w:spacing w:after="0"/>
        <w:ind w:left="0"/>
        <w:jc w:val="both"/>
      </w:pPr>
      <w:r>
        <w:rPr>
          <w:rFonts w:ascii="Times New Roman"/>
          <w:b w:val="false"/>
          <w:i w:val="false"/>
          <w:color w:val="000000"/>
          <w:sz w:val="28"/>
        </w:rPr>
        <w:t>
      _______________________________________________________________</w:t>
      </w:r>
    </w:p>
    <w:bookmarkEnd w:id="2497"/>
    <w:bookmarkStart w:name="z2307" w:id="2498"/>
    <w:p>
      <w:pPr>
        <w:spacing w:after="0"/>
        <w:ind w:left="0"/>
        <w:jc w:val="both"/>
      </w:pPr>
      <w:r>
        <w:rPr>
          <w:rFonts w:ascii="Times New Roman"/>
          <w:b w:val="false"/>
          <w:i w:val="false"/>
          <w:color w:val="000000"/>
          <w:sz w:val="28"/>
        </w:rPr>
        <w:t>
      (банк деректемелері)</w:t>
      </w:r>
    </w:p>
    <w:bookmarkEnd w:id="2498"/>
    <w:bookmarkStart w:name="z2308" w:id="2499"/>
    <w:p>
      <w:pPr>
        <w:spacing w:after="0"/>
        <w:ind w:left="0"/>
        <w:jc w:val="both"/>
      </w:pPr>
      <w:r>
        <w:rPr>
          <w:rFonts w:ascii="Times New Roman"/>
          <w:b w:val="false"/>
          <w:i w:val="false"/>
          <w:color w:val="000000"/>
          <w:sz w:val="28"/>
        </w:rPr>
        <w:t>
      _______________________________________________________________</w:t>
      </w:r>
    </w:p>
    <w:bookmarkEnd w:id="2499"/>
    <w:bookmarkStart w:name="z2309" w:id="2500"/>
    <w:p>
      <w:pPr>
        <w:spacing w:after="0"/>
        <w:ind w:left="0"/>
        <w:jc w:val="both"/>
      </w:pPr>
      <w:r>
        <w:rPr>
          <w:rFonts w:ascii="Times New Roman"/>
          <w:b w:val="false"/>
          <w:i w:val="false"/>
          <w:color w:val="000000"/>
          <w:sz w:val="28"/>
        </w:rPr>
        <w:t>
      (қызметтің бейінді бағыттарын көрсету)</w:t>
      </w:r>
    </w:p>
    <w:bookmarkEnd w:id="2500"/>
    <w:bookmarkStart w:name="z2310" w:id="2501"/>
    <w:p>
      <w:pPr>
        <w:spacing w:after="0"/>
        <w:ind w:left="0"/>
        <w:jc w:val="both"/>
      </w:pPr>
      <w:r>
        <w:rPr>
          <w:rFonts w:ascii="Times New Roman"/>
          <w:b w:val="false"/>
          <w:i w:val="false"/>
          <w:color w:val="000000"/>
          <w:sz w:val="28"/>
        </w:rPr>
        <w:t>
      _______________________________________________________________</w:t>
      </w:r>
    </w:p>
    <w:bookmarkEnd w:id="2501"/>
    <w:bookmarkStart w:name="z2311" w:id="2502"/>
    <w:p>
      <w:pPr>
        <w:spacing w:after="0"/>
        <w:ind w:left="0"/>
        <w:jc w:val="both"/>
      </w:pPr>
      <w:r>
        <w:rPr>
          <w:rFonts w:ascii="Times New Roman"/>
          <w:b w:val="false"/>
          <w:i w:val="false"/>
          <w:color w:val="000000"/>
          <w:sz w:val="28"/>
        </w:rPr>
        <w:t>
      (экономика саласын, экономикалық қызмет түрлерінің жалпы жіктеуішін (ЭҚЖЖ) көрсету</w:t>
      </w:r>
    </w:p>
    <w:bookmarkEnd w:id="2502"/>
    <w:bookmarkStart w:name="z2312" w:id="2503"/>
    <w:p>
      <w:pPr>
        <w:spacing w:after="0"/>
        <w:ind w:left="0"/>
        <w:jc w:val="both"/>
      </w:pPr>
      <w:r>
        <w:rPr>
          <w:rFonts w:ascii="Times New Roman"/>
          <w:b w:val="false"/>
          <w:i w:val="false"/>
          <w:color w:val="000000"/>
          <w:sz w:val="28"/>
        </w:rPr>
        <w:t>
      _______________________________________________________________</w:t>
      </w:r>
    </w:p>
    <w:bookmarkEnd w:id="2503"/>
    <w:bookmarkStart w:name="z2313" w:id="2504"/>
    <w:p>
      <w:pPr>
        <w:spacing w:after="0"/>
        <w:ind w:left="0"/>
        <w:jc w:val="both"/>
      </w:pPr>
      <w:r>
        <w:rPr>
          <w:rFonts w:ascii="Times New Roman"/>
          <w:b w:val="false"/>
          <w:i w:val="false"/>
          <w:color w:val="000000"/>
          <w:sz w:val="28"/>
        </w:rPr>
        <w:t>
      (ұйым басшысы (тегі, аты, әкесінің аты (бар болса), лауазымы, байланыс телефоны)</w:t>
      </w:r>
    </w:p>
    <w:bookmarkEnd w:id="2504"/>
    <w:bookmarkStart w:name="z2314" w:id="2505"/>
    <w:p>
      <w:pPr>
        <w:spacing w:after="0"/>
        <w:ind w:left="0"/>
        <w:jc w:val="both"/>
      </w:pPr>
      <w:r>
        <w:rPr>
          <w:rFonts w:ascii="Times New Roman"/>
          <w:b w:val="false"/>
          <w:i w:val="false"/>
          <w:color w:val="000000"/>
          <w:sz w:val="28"/>
        </w:rPr>
        <w:t>
      _______________________________________________________________</w:t>
      </w:r>
    </w:p>
    <w:bookmarkEnd w:id="2505"/>
    <w:bookmarkStart w:name="z2315" w:id="2506"/>
    <w:p>
      <w:pPr>
        <w:spacing w:after="0"/>
        <w:ind w:left="0"/>
        <w:jc w:val="both"/>
      </w:pPr>
      <w:r>
        <w:rPr>
          <w:rFonts w:ascii="Times New Roman"/>
          <w:b w:val="false"/>
          <w:i w:val="false"/>
          <w:color w:val="000000"/>
          <w:sz w:val="28"/>
        </w:rPr>
        <w:t>
      жобаның жауапты орындаушысы (тегі, аты, әкесінің аты (бар болса), лауазымы, байланыс телефоны)</w:t>
      </w:r>
    </w:p>
    <w:bookmarkEnd w:id="2506"/>
    <w:bookmarkStart w:name="z2316" w:id="2507"/>
    <w:p>
      <w:pPr>
        <w:spacing w:after="0"/>
        <w:ind w:left="0"/>
        <w:jc w:val="both"/>
      </w:pPr>
      <w:r>
        <w:rPr>
          <w:rFonts w:ascii="Times New Roman"/>
          <w:b w:val="false"/>
          <w:i w:val="false"/>
          <w:color w:val="000000"/>
          <w:sz w:val="28"/>
        </w:rPr>
        <w:t>
      _______________________________________________________________</w:t>
      </w:r>
    </w:p>
    <w:bookmarkEnd w:id="2507"/>
    <w:bookmarkStart w:name="z2317" w:id="2508"/>
    <w:p>
      <w:pPr>
        <w:spacing w:after="0"/>
        <w:ind w:left="0"/>
        <w:jc w:val="both"/>
      </w:pPr>
      <w:r>
        <w:rPr>
          <w:rFonts w:ascii="Times New Roman"/>
          <w:b w:val="false"/>
          <w:i w:val="false"/>
          <w:color w:val="000000"/>
          <w:sz w:val="28"/>
        </w:rPr>
        <w:t>
      қажетті ақша қаражаты (меншікті қаражаты, қарыз қаражаты)</w:t>
      </w:r>
    </w:p>
    <w:bookmarkEnd w:id="2508"/>
    <w:bookmarkStart w:name="z2318" w:id="2509"/>
    <w:p>
      <w:pPr>
        <w:spacing w:after="0"/>
        <w:ind w:left="0"/>
        <w:jc w:val="both"/>
      </w:pPr>
      <w:r>
        <w:rPr>
          <w:rFonts w:ascii="Times New Roman"/>
          <w:b w:val="false"/>
          <w:i w:val="false"/>
          <w:color w:val="000000"/>
          <w:sz w:val="28"/>
        </w:rPr>
        <w:t>
      _______________________________________________________________</w:t>
      </w:r>
    </w:p>
    <w:bookmarkEnd w:id="2509"/>
    <w:bookmarkStart w:name="z2319" w:id="2510"/>
    <w:p>
      <w:pPr>
        <w:spacing w:after="0"/>
        <w:ind w:left="0"/>
        <w:jc w:val="both"/>
      </w:pPr>
      <w:r>
        <w:rPr>
          <w:rFonts w:ascii="Times New Roman"/>
          <w:b w:val="false"/>
          <w:i w:val="false"/>
          <w:color w:val="000000"/>
          <w:sz w:val="28"/>
        </w:rPr>
        <w:t>
      инфрақұрылымды жүргізу немесе жақсарту қажеттілігінің негіздемесі</w:t>
      </w:r>
    </w:p>
    <w:bookmarkEnd w:id="2510"/>
    <w:bookmarkStart w:name="z2320" w:id="2511"/>
    <w:p>
      <w:pPr>
        <w:spacing w:after="0"/>
        <w:ind w:left="0"/>
        <w:jc w:val="both"/>
      </w:pPr>
      <w:r>
        <w:rPr>
          <w:rFonts w:ascii="Times New Roman"/>
          <w:b w:val="false"/>
          <w:i w:val="false"/>
          <w:color w:val="000000"/>
          <w:sz w:val="28"/>
        </w:rPr>
        <w:t>
      Жетіспейтін инженерлік инфрақұрылымды қаржыландыру үшін конкурстық іріктеуге қатысатыны туралы мәлімдейді. Кәсіпкер конкурстың шарттарымен танысты және Инженерлік инфрақұрылымды жүргізу қағидаларына сәйкес қажетті құжаттарды қоса береді.</w:t>
      </w:r>
    </w:p>
    <w:bookmarkEnd w:id="2511"/>
    <w:bookmarkStart w:name="z2321" w:id="2512"/>
    <w:p>
      <w:pPr>
        <w:spacing w:after="0"/>
        <w:ind w:left="0"/>
        <w:jc w:val="both"/>
      </w:pPr>
      <w:r>
        <w:rPr>
          <w:rFonts w:ascii="Times New Roman"/>
          <w:b w:val="false"/>
          <w:i w:val="false"/>
          <w:color w:val="000000"/>
          <w:sz w:val="28"/>
        </w:rPr>
        <w:t>
      ______________________________________________________</w:t>
      </w:r>
    </w:p>
    <w:bookmarkEnd w:id="2512"/>
    <w:bookmarkStart w:name="z2322" w:id="2513"/>
    <w:p>
      <w:pPr>
        <w:spacing w:after="0"/>
        <w:ind w:left="0"/>
        <w:jc w:val="both"/>
      </w:pPr>
      <w:r>
        <w:rPr>
          <w:rFonts w:ascii="Times New Roman"/>
          <w:b w:val="false"/>
          <w:i w:val="false"/>
          <w:color w:val="000000"/>
          <w:sz w:val="28"/>
        </w:rPr>
        <w:t>
      Қолы (тегі, аты, әкесінің аты (бар болса), лауазымы)</w:t>
      </w:r>
    </w:p>
    <w:bookmarkEnd w:id="2513"/>
    <w:bookmarkStart w:name="z2323" w:id="2514"/>
    <w:p>
      <w:pPr>
        <w:spacing w:after="0"/>
        <w:ind w:left="0"/>
        <w:jc w:val="both"/>
      </w:pPr>
      <w:r>
        <w:rPr>
          <w:rFonts w:ascii="Times New Roman"/>
          <w:b w:val="false"/>
          <w:i w:val="false"/>
          <w:color w:val="000000"/>
          <w:sz w:val="28"/>
        </w:rPr>
        <w:t>
      20___жылғы "___" __________ өтініштің № ____ "____" сағ. "____" мин.</w:t>
      </w:r>
    </w:p>
    <w:bookmarkEnd w:id="2514"/>
    <w:bookmarkStart w:name="z2324" w:id="2515"/>
    <w:p>
      <w:pPr>
        <w:spacing w:after="0"/>
        <w:ind w:left="0"/>
        <w:jc w:val="both"/>
      </w:pPr>
      <w:r>
        <w:rPr>
          <w:rFonts w:ascii="Times New Roman"/>
          <w:b w:val="false"/>
          <w:i w:val="false"/>
          <w:color w:val="000000"/>
          <w:sz w:val="28"/>
        </w:rPr>
        <w:t>
      Мен өзім ұсынған мәліметтердің анық екендігін растаймын және ӨҮК мәліметтерін тексеруге қарсы емеспін. Осы өтінімге қол қою арқылы кәсіпкер мынаны мәлімдейді және оған кепілдік береді:</w:t>
      </w:r>
    </w:p>
    <w:bookmarkEnd w:id="2515"/>
    <w:bookmarkStart w:name="z2325" w:id="2516"/>
    <w:p>
      <w:pPr>
        <w:spacing w:after="0"/>
        <w:ind w:left="0"/>
        <w:jc w:val="both"/>
      </w:pPr>
      <w:r>
        <w:rPr>
          <w:rFonts w:ascii="Times New Roman"/>
          <w:b w:val="false"/>
          <w:i w:val="false"/>
          <w:color w:val="000000"/>
          <w:sz w:val="28"/>
        </w:rPr>
        <w:t>
      1. Барлық деректер, ақпарат және құжаттама төменде көрсетілген күнге анық болып табылады және толығымен шындыққа сәйкес келеді.</w:t>
      </w:r>
    </w:p>
    <w:bookmarkEnd w:id="2516"/>
    <w:bookmarkStart w:name="z2326" w:id="2517"/>
    <w:p>
      <w:pPr>
        <w:spacing w:after="0"/>
        <w:ind w:left="0"/>
        <w:jc w:val="both"/>
      </w:pPr>
      <w:r>
        <w:rPr>
          <w:rFonts w:ascii="Times New Roman"/>
          <w:b w:val="false"/>
          <w:i w:val="false"/>
          <w:color w:val="000000"/>
          <w:sz w:val="28"/>
        </w:rPr>
        <w:t>
      2. Кәсіпкерге жалған, толық емес және/немесе анық емес мәліметтерді ұсынғаны үшін Қазақстан Республикасының заңнамасында көзделген жауаптылық туралы ескертілді.</w:t>
      </w:r>
    </w:p>
    <w:bookmarkEnd w:id="2517"/>
    <w:bookmarkStart w:name="z2327" w:id="2518"/>
    <w:p>
      <w:pPr>
        <w:spacing w:after="0"/>
        <w:ind w:left="0"/>
        <w:jc w:val="both"/>
      </w:pPr>
      <w:r>
        <w:rPr>
          <w:rFonts w:ascii="Times New Roman"/>
          <w:b w:val="false"/>
          <w:i w:val="false"/>
          <w:color w:val="000000"/>
          <w:sz w:val="28"/>
        </w:rPr>
        <w:t>
      3. Кәсіпкердің жарғылық құзыреті осы өтінішке қол қоятын адамға осы өтінішті беруге мүмкіндік беретінін кәсіпкер растайды.</w:t>
      </w:r>
    </w:p>
    <w:bookmarkEnd w:id="2518"/>
    <w:bookmarkStart w:name="z2328" w:id="2519"/>
    <w:p>
      <w:pPr>
        <w:spacing w:after="0"/>
        <w:ind w:left="0"/>
        <w:jc w:val="both"/>
      </w:pPr>
      <w:r>
        <w:rPr>
          <w:rFonts w:ascii="Times New Roman"/>
          <w:b w:val="false"/>
          <w:i w:val="false"/>
          <w:color w:val="000000"/>
          <w:sz w:val="28"/>
        </w:rPr>
        <w:t>
      4. Көрсетілген деректер мен ақпараттың анық емес екені анықталған жағдайда, осы өтінім көрсетілген деректердің анық емес екенін растайтын мәліметтер анықталған кез келген кезеңде қабылданбайтынына келісемін.</w:t>
      </w:r>
    </w:p>
    <w:bookmarkEnd w:id="2519"/>
    <w:bookmarkStart w:name="z2329" w:id="2520"/>
    <w:p>
      <w:pPr>
        <w:spacing w:after="0"/>
        <w:ind w:left="0"/>
        <w:jc w:val="both"/>
      </w:pPr>
      <w:r>
        <w:rPr>
          <w:rFonts w:ascii="Times New Roman"/>
          <w:b w:val="false"/>
          <w:i w:val="false"/>
          <w:color w:val="000000"/>
          <w:sz w:val="28"/>
        </w:rPr>
        <w:t>
      Кәсіпкер осы арқылы мыналарға келісімін береді:</w:t>
      </w:r>
    </w:p>
    <w:bookmarkEnd w:id="2520"/>
    <w:bookmarkStart w:name="z2330" w:id="2521"/>
    <w:p>
      <w:pPr>
        <w:spacing w:after="0"/>
        <w:ind w:left="0"/>
        <w:jc w:val="both"/>
      </w:pPr>
      <w:r>
        <w:rPr>
          <w:rFonts w:ascii="Times New Roman"/>
          <w:b w:val="false"/>
          <w:i w:val="false"/>
          <w:color w:val="000000"/>
          <w:sz w:val="28"/>
        </w:rPr>
        <w:t>
      1. Өңірлік үйлестіруші осы өтінімде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ұсынады.</w:t>
      </w:r>
    </w:p>
    <w:bookmarkEnd w:id="2521"/>
    <w:bookmarkStart w:name="z2331" w:id="2522"/>
    <w:p>
      <w:pPr>
        <w:spacing w:after="0"/>
        <w:ind w:left="0"/>
        <w:jc w:val="both"/>
      </w:pPr>
      <w:r>
        <w:rPr>
          <w:rFonts w:ascii="Times New Roman"/>
          <w:b w:val="false"/>
          <w:i w:val="false"/>
          <w:color w:val="000000"/>
          <w:sz w:val="28"/>
        </w:rPr>
        <w:t>
      2. Осы өтiнiмде қамтылатын барлық мәліметтер, сондай-ақ барлық талап етілген құжаттар жетiспейтiн инженерлік инфрақұрылымды қаржыландыру үшiн ғана берiлдi.</w:t>
      </w:r>
    </w:p>
    <w:bookmarkEnd w:id="2522"/>
    <w:bookmarkStart w:name="z2332" w:id="2523"/>
    <w:p>
      <w:pPr>
        <w:spacing w:after="0"/>
        <w:ind w:left="0"/>
        <w:jc w:val="both"/>
      </w:pPr>
      <w:r>
        <w:rPr>
          <w:rFonts w:ascii="Times New Roman"/>
          <w:b w:val="false"/>
          <w:i w:val="false"/>
          <w:color w:val="000000"/>
          <w:sz w:val="28"/>
        </w:rPr>
        <w:t>
      3. Жетіспейтін инженерлік инфрақұрылым қаржыландырылған жағдайда ақпаратқа, оның ішінде коммерциялық және банктік құпияларды құрайтын ақпаратқа, сондай-ақ бастапқы статистикалық деректерге қолжетімділік ұсынады.</w:t>
      </w:r>
    </w:p>
    <w:bookmarkEnd w:id="2523"/>
    <w:bookmarkStart w:name="z2333" w:id="2524"/>
    <w:p>
      <w:pPr>
        <w:spacing w:after="0"/>
        <w:ind w:left="0"/>
        <w:jc w:val="both"/>
      </w:pPr>
      <w:r>
        <w:rPr>
          <w:rFonts w:ascii="Times New Roman"/>
          <w:b w:val="false"/>
          <w:i w:val="false"/>
          <w:color w:val="000000"/>
          <w:sz w:val="28"/>
        </w:rPr>
        <w:t>
      4. Жетіспейтін инженерлік инфрақұрылымды жүргізу бойынша мемлекеттік қолдауды ұсыну туралы мәселені қарау тәртібімен танысқанымды және келісетінімді растаймын.</w:t>
      </w:r>
    </w:p>
    <w:bookmarkEnd w:id="2524"/>
    <w:bookmarkStart w:name="z2334" w:id="2525"/>
    <w:p>
      <w:pPr>
        <w:spacing w:after="0"/>
        <w:ind w:left="0"/>
        <w:jc w:val="both"/>
      </w:pPr>
      <w:r>
        <w:rPr>
          <w:rFonts w:ascii="Times New Roman"/>
          <w:b w:val="false"/>
          <w:i w:val="false"/>
          <w:color w:val="000000"/>
          <w:sz w:val="28"/>
        </w:rPr>
        <w:t>
      ________________________ ____________________________</w:t>
      </w:r>
    </w:p>
    <w:bookmarkEnd w:id="2525"/>
    <w:bookmarkStart w:name="z2335" w:id="2526"/>
    <w:p>
      <w:pPr>
        <w:spacing w:after="0"/>
        <w:ind w:left="0"/>
        <w:jc w:val="both"/>
      </w:pPr>
      <w:r>
        <w:rPr>
          <w:rFonts w:ascii="Times New Roman"/>
          <w:b w:val="false"/>
          <w:i w:val="false"/>
          <w:color w:val="000000"/>
          <w:sz w:val="28"/>
        </w:rPr>
        <w:t>
      Басшы (дара кәсіпкер) (қолы) (қолтаңбаның толық жазылуы)</w:t>
      </w:r>
    </w:p>
    <w:bookmarkEnd w:id="2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Инженерлік инфрақұрылымды</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337" w:id="2527"/>
    <w:p>
      <w:pPr>
        <w:spacing w:after="0"/>
        <w:ind w:left="0"/>
        <w:jc w:val="both"/>
      </w:pPr>
      <w:r>
        <w:rPr>
          <w:rFonts w:ascii="Times New Roman"/>
          <w:b w:val="false"/>
          <w:i w:val="false"/>
          <w:color w:val="000000"/>
          <w:sz w:val="28"/>
        </w:rPr>
        <w:t>
      Нысан</w:t>
      </w:r>
    </w:p>
    <w:bookmarkEnd w:id="2527"/>
    <w:bookmarkStart w:name="z2338" w:id="2528"/>
    <w:p>
      <w:pPr>
        <w:spacing w:after="0"/>
        <w:ind w:left="0"/>
        <w:jc w:val="left"/>
      </w:pPr>
      <w:r>
        <w:rPr>
          <w:rFonts w:ascii="Times New Roman"/>
          <w:b/>
          <w:i w:val="false"/>
          <w:color w:val="000000"/>
        </w:rPr>
        <w:t xml:space="preserve"> Жетіспейтін инженерлік инфрақұрылымды қаржыландыруға арналған конкурстық іріктеуге қатысу үшін электрондық өтінім</w:t>
      </w:r>
    </w:p>
    <w:bookmarkEnd w:id="2528"/>
    <w:bookmarkStart w:name="z2339" w:id="2529"/>
    <w:p>
      <w:pPr>
        <w:spacing w:after="0"/>
        <w:ind w:left="0"/>
        <w:jc w:val="both"/>
      </w:pPr>
      <w:r>
        <w:rPr>
          <w:rFonts w:ascii="Times New Roman"/>
          <w:b w:val="false"/>
          <w:i w:val="false"/>
          <w:color w:val="000000"/>
          <w:sz w:val="28"/>
        </w:rPr>
        <w:t>
      1. ___________ облысының (республикалық маңызы бар қаланың,</w:t>
      </w:r>
    </w:p>
    <w:bookmarkEnd w:id="2529"/>
    <w:bookmarkStart w:name="z2340" w:id="2530"/>
    <w:p>
      <w:pPr>
        <w:spacing w:after="0"/>
        <w:ind w:left="0"/>
        <w:jc w:val="both"/>
      </w:pPr>
      <w:r>
        <w:rPr>
          <w:rFonts w:ascii="Times New Roman"/>
          <w:b w:val="false"/>
          <w:i w:val="false"/>
          <w:color w:val="000000"/>
          <w:sz w:val="28"/>
        </w:rPr>
        <w:t>
      астананың) ___________________________________________________________.</w:t>
      </w:r>
    </w:p>
    <w:bookmarkEnd w:id="2530"/>
    <w:bookmarkStart w:name="z2341" w:id="2531"/>
    <w:p>
      <w:pPr>
        <w:spacing w:after="0"/>
        <w:ind w:left="0"/>
        <w:jc w:val="both"/>
      </w:pPr>
      <w:r>
        <w:rPr>
          <w:rFonts w:ascii="Times New Roman"/>
          <w:b w:val="false"/>
          <w:i w:val="false"/>
          <w:color w:val="000000"/>
          <w:sz w:val="28"/>
        </w:rPr>
        <w:t>
      (заңды тұлғаның толық атауы, жеке кәсіпкердің тегі, аты, әкесінің аты (бар болса)</w:t>
      </w:r>
    </w:p>
    <w:bookmarkEnd w:id="2531"/>
    <w:bookmarkStart w:name="z2342" w:id="2532"/>
    <w:p>
      <w:pPr>
        <w:spacing w:after="0"/>
        <w:ind w:left="0"/>
        <w:jc w:val="both"/>
      </w:pPr>
      <w:r>
        <w:rPr>
          <w:rFonts w:ascii="Times New Roman"/>
          <w:b w:val="false"/>
          <w:i w:val="false"/>
          <w:color w:val="000000"/>
          <w:sz w:val="28"/>
        </w:rPr>
        <w:t>
      2. Ұсынылып отырған жетіспейтін инженерлік инфрақұрылымды қаржыландыруға арналған конкурстық іріктеуге қатысу туралы материалдарды қарауды сұраймын.</w:t>
      </w:r>
    </w:p>
    <w:bookmarkEnd w:id="2532"/>
    <w:bookmarkStart w:name="z2343" w:id="2533"/>
    <w:p>
      <w:pPr>
        <w:spacing w:after="0"/>
        <w:ind w:left="0"/>
        <w:jc w:val="both"/>
      </w:pPr>
      <w:r>
        <w:rPr>
          <w:rFonts w:ascii="Times New Roman"/>
          <w:b w:val="false"/>
          <w:i w:val="false"/>
          <w:color w:val="000000"/>
          <w:sz w:val="28"/>
        </w:rPr>
        <w:t>
      3. Өтініш беруші туралы мәліметтер:</w:t>
      </w:r>
    </w:p>
    <w:bookmarkEnd w:id="2533"/>
    <w:bookmarkStart w:name="z2344" w:id="2534"/>
    <w:p>
      <w:pPr>
        <w:spacing w:after="0"/>
        <w:ind w:left="0"/>
        <w:jc w:val="both"/>
      </w:pPr>
      <w:r>
        <w:rPr>
          <w:rFonts w:ascii="Times New Roman"/>
          <w:b w:val="false"/>
          <w:i w:val="false"/>
          <w:color w:val="000000"/>
          <w:sz w:val="28"/>
        </w:rPr>
        <w:t>
      заңды тұлға үшін:</w:t>
      </w:r>
    </w:p>
    <w:bookmarkEnd w:id="2534"/>
    <w:bookmarkStart w:name="z2345" w:id="2535"/>
    <w:p>
      <w:pPr>
        <w:spacing w:after="0"/>
        <w:ind w:left="0"/>
        <w:jc w:val="both"/>
      </w:pPr>
      <w:r>
        <w:rPr>
          <w:rFonts w:ascii="Times New Roman"/>
          <w:b w:val="false"/>
          <w:i w:val="false"/>
          <w:color w:val="000000"/>
          <w:sz w:val="28"/>
        </w:rPr>
        <w:t>
      атауы _________________________________________________________</w:t>
      </w:r>
    </w:p>
    <w:bookmarkEnd w:id="2535"/>
    <w:bookmarkStart w:name="z2346" w:id="2536"/>
    <w:p>
      <w:pPr>
        <w:spacing w:after="0"/>
        <w:ind w:left="0"/>
        <w:jc w:val="both"/>
      </w:pPr>
      <w:r>
        <w:rPr>
          <w:rFonts w:ascii="Times New Roman"/>
          <w:b w:val="false"/>
          <w:i w:val="false"/>
          <w:color w:val="000000"/>
          <w:sz w:val="28"/>
        </w:rPr>
        <w:t>
      БСН ___________________________________________________________</w:t>
      </w:r>
    </w:p>
    <w:bookmarkEnd w:id="2536"/>
    <w:bookmarkStart w:name="z2347" w:id="2537"/>
    <w:p>
      <w:pPr>
        <w:spacing w:after="0"/>
        <w:ind w:left="0"/>
        <w:jc w:val="both"/>
      </w:pPr>
      <w:r>
        <w:rPr>
          <w:rFonts w:ascii="Times New Roman"/>
          <w:b w:val="false"/>
          <w:i w:val="false"/>
          <w:color w:val="000000"/>
          <w:sz w:val="28"/>
        </w:rPr>
        <w:t>
      тегі, аты, әкесінің аты (бар болса) __________________________________</w:t>
      </w:r>
    </w:p>
    <w:bookmarkEnd w:id="2537"/>
    <w:bookmarkStart w:name="z2348" w:id="2538"/>
    <w:p>
      <w:pPr>
        <w:spacing w:after="0"/>
        <w:ind w:left="0"/>
        <w:jc w:val="both"/>
      </w:pPr>
      <w:r>
        <w:rPr>
          <w:rFonts w:ascii="Times New Roman"/>
          <w:b w:val="false"/>
          <w:i w:val="false"/>
          <w:color w:val="000000"/>
          <w:sz w:val="28"/>
        </w:rPr>
        <w:t>
      басшының ЖСН ________________________________________________</w:t>
      </w:r>
    </w:p>
    <w:bookmarkEnd w:id="2538"/>
    <w:bookmarkStart w:name="z2349" w:id="2539"/>
    <w:p>
      <w:pPr>
        <w:spacing w:after="0"/>
        <w:ind w:left="0"/>
        <w:jc w:val="both"/>
      </w:pPr>
      <w:r>
        <w:rPr>
          <w:rFonts w:ascii="Times New Roman"/>
          <w:b w:val="false"/>
          <w:i w:val="false"/>
          <w:color w:val="000000"/>
          <w:sz w:val="28"/>
        </w:rPr>
        <w:t>
      мекенжайы ____________________________________________________</w:t>
      </w:r>
    </w:p>
    <w:bookmarkEnd w:id="2539"/>
    <w:bookmarkStart w:name="z2350" w:id="2540"/>
    <w:p>
      <w:pPr>
        <w:spacing w:after="0"/>
        <w:ind w:left="0"/>
        <w:jc w:val="both"/>
      </w:pPr>
      <w:r>
        <w:rPr>
          <w:rFonts w:ascii="Times New Roman"/>
          <w:b w:val="false"/>
          <w:i w:val="false"/>
          <w:color w:val="000000"/>
          <w:sz w:val="28"/>
        </w:rPr>
        <w:t>
      телефон (факс) нөмірі ___________________________________________</w:t>
      </w:r>
    </w:p>
    <w:bookmarkEnd w:id="2540"/>
    <w:bookmarkStart w:name="z2351" w:id="2541"/>
    <w:p>
      <w:pPr>
        <w:spacing w:after="0"/>
        <w:ind w:left="0"/>
        <w:jc w:val="both"/>
      </w:pPr>
      <w:r>
        <w:rPr>
          <w:rFonts w:ascii="Times New Roman"/>
          <w:b w:val="false"/>
          <w:i w:val="false"/>
          <w:color w:val="000000"/>
          <w:sz w:val="28"/>
        </w:rPr>
        <w:t>
      дара кәсіпкер үшін:</w:t>
      </w:r>
    </w:p>
    <w:bookmarkEnd w:id="2541"/>
    <w:bookmarkStart w:name="z2352" w:id="2542"/>
    <w:p>
      <w:pPr>
        <w:spacing w:after="0"/>
        <w:ind w:left="0"/>
        <w:jc w:val="both"/>
      </w:pPr>
      <w:r>
        <w:rPr>
          <w:rFonts w:ascii="Times New Roman"/>
          <w:b w:val="false"/>
          <w:i w:val="false"/>
          <w:color w:val="000000"/>
          <w:sz w:val="28"/>
        </w:rPr>
        <w:t>
      атауы _________________________________________________________</w:t>
      </w:r>
    </w:p>
    <w:bookmarkEnd w:id="2542"/>
    <w:bookmarkStart w:name="z2353" w:id="2543"/>
    <w:p>
      <w:pPr>
        <w:spacing w:after="0"/>
        <w:ind w:left="0"/>
        <w:jc w:val="both"/>
      </w:pPr>
      <w:r>
        <w:rPr>
          <w:rFonts w:ascii="Times New Roman"/>
          <w:b w:val="false"/>
          <w:i w:val="false"/>
          <w:color w:val="000000"/>
          <w:sz w:val="28"/>
        </w:rPr>
        <w:t>
      тегі, аты, әкесінің аты (бар болса) __________________________________</w:t>
      </w:r>
    </w:p>
    <w:bookmarkEnd w:id="2543"/>
    <w:bookmarkStart w:name="z2354" w:id="2544"/>
    <w:p>
      <w:pPr>
        <w:spacing w:after="0"/>
        <w:ind w:left="0"/>
        <w:jc w:val="both"/>
      </w:pPr>
      <w:r>
        <w:rPr>
          <w:rFonts w:ascii="Times New Roman"/>
          <w:b w:val="false"/>
          <w:i w:val="false"/>
          <w:color w:val="000000"/>
          <w:sz w:val="28"/>
        </w:rPr>
        <w:t>
      ЖСН __________________________________________________________</w:t>
      </w:r>
    </w:p>
    <w:bookmarkEnd w:id="2544"/>
    <w:bookmarkStart w:name="z2355" w:id="2545"/>
    <w:p>
      <w:pPr>
        <w:spacing w:after="0"/>
        <w:ind w:left="0"/>
        <w:jc w:val="both"/>
      </w:pPr>
      <w:r>
        <w:rPr>
          <w:rFonts w:ascii="Times New Roman"/>
          <w:b w:val="false"/>
          <w:i w:val="false"/>
          <w:color w:val="000000"/>
          <w:sz w:val="28"/>
        </w:rPr>
        <w:t>
      жеке басын куәландыратын құжат:</w:t>
      </w:r>
    </w:p>
    <w:bookmarkEnd w:id="2545"/>
    <w:bookmarkStart w:name="z2356" w:id="2546"/>
    <w:p>
      <w:pPr>
        <w:spacing w:after="0"/>
        <w:ind w:left="0"/>
        <w:jc w:val="both"/>
      </w:pPr>
      <w:r>
        <w:rPr>
          <w:rFonts w:ascii="Times New Roman"/>
          <w:b w:val="false"/>
          <w:i w:val="false"/>
          <w:color w:val="000000"/>
          <w:sz w:val="28"/>
        </w:rPr>
        <w:t>
      нөмірі _________________________________________________________</w:t>
      </w:r>
    </w:p>
    <w:bookmarkEnd w:id="2546"/>
    <w:bookmarkStart w:name="z2357" w:id="2547"/>
    <w:p>
      <w:pPr>
        <w:spacing w:after="0"/>
        <w:ind w:left="0"/>
        <w:jc w:val="both"/>
      </w:pPr>
      <w:r>
        <w:rPr>
          <w:rFonts w:ascii="Times New Roman"/>
          <w:b w:val="false"/>
          <w:i w:val="false"/>
          <w:color w:val="000000"/>
          <w:sz w:val="28"/>
        </w:rPr>
        <w:t>
      кім берді ______________________________________________________</w:t>
      </w:r>
    </w:p>
    <w:bookmarkEnd w:id="2547"/>
    <w:bookmarkStart w:name="z2358" w:id="2548"/>
    <w:p>
      <w:pPr>
        <w:spacing w:after="0"/>
        <w:ind w:left="0"/>
        <w:jc w:val="both"/>
      </w:pPr>
      <w:r>
        <w:rPr>
          <w:rFonts w:ascii="Times New Roman"/>
          <w:b w:val="false"/>
          <w:i w:val="false"/>
          <w:color w:val="000000"/>
          <w:sz w:val="28"/>
        </w:rPr>
        <w:t>
      берілген күні ___________________________________________________</w:t>
      </w:r>
    </w:p>
    <w:bookmarkEnd w:id="2548"/>
    <w:bookmarkStart w:name="z2359" w:id="2549"/>
    <w:p>
      <w:pPr>
        <w:spacing w:after="0"/>
        <w:ind w:left="0"/>
        <w:jc w:val="both"/>
      </w:pPr>
      <w:r>
        <w:rPr>
          <w:rFonts w:ascii="Times New Roman"/>
          <w:b w:val="false"/>
          <w:i w:val="false"/>
          <w:color w:val="000000"/>
          <w:sz w:val="28"/>
        </w:rPr>
        <w:t>
      мекенжайы _____________________________________________________</w:t>
      </w:r>
    </w:p>
    <w:bookmarkEnd w:id="2549"/>
    <w:bookmarkStart w:name="z2360" w:id="2550"/>
    <w:p>
      <w:pPr>
        <w:spacing w:after="0"/>
        <w:ind w:left="0"/>
        <w:jc w:val="both"/>
      </w:pPr>
      <w:r>
        <w:rPr>
          <w:rFonts w:ascii="Times New Roman"/>
          <w:b w:val="false"/>
          <w:i w:val="false"/>
          <w:color w:val="000000"/>
          <w:sz w:val="28"/>
        </w:rPr>
        <w:t>
      телефон (факс) нөмірі ____________________________________________</w:t>
      </w:r>
    </w:p>
    <w:bookmarkEnd w:id="2550"/>
    <w:bookmarkStart w:name="z2361" w:id="2551"/>
    <w:p>
      <w:pPr>
        <w:spacing w:after="0"/>
        <w:ind w:left="0"/>
        <w:jc w:val="both"/>
      </w:pPr>
      <w:r>
        <w:rPr>
          <w:rFonts w:ascii="Times New Roman"/>
          <w:b w:val="false"/>
          <w:i w:val="false"/>
          <w:color w:val="000000"/>
          <w:sz w:val="28"/>
        </w:rPr>
        <w:t>
      Дара кәсіпкер ретінде қызметтің басталғаны туралы хабарлама:</w:t>
      </w:r>
    </w:p>
    <w:bookmarkEnd w:id="2551"/>
    <w:bookmarkStart w:name="z2362" w:id="2552"/>
    <w:p>
      <w:pPr>
        <w:spacing w:after="0"/>
        <w:ind w:left="0"/>
        <w:jc w:val="both"/>
      </w:pPr>
      <w:r>
        <w:rPr>
          <w:rFonts w:ascii="Times New Roman"/>
          <w:b w:val="false"/>
          <w:i w:val="false"/>
          <w:color w:val="000000"/>
          <w:sz w:val="28"/>
        </w:rPr>
        <w:t>
      орналасқан жері ________________________________________________</w:t>
      </w:r>
    </w:p>
    <w:bookmarkEnd w:id="2552"/>
    <w:bookmarkStart w:name="z2363" w:id="2553"/>
    <w:p>
      <w:pPr>
        <w:spacing w:after="0"/>
        <w:ind w:left="0"/>
        <w:jc w:val="both"/>
      </w:pPr>
      <w:r>
        <w:rPr>
          <w:rFonts w:ascii="Times New Roman"/>
          <w:b w:val="false"/>
          <w:i w:val="false"/>
          <w:color w:val="000000"/>
          <w:sz w:val="28"/>
        </w:rPr>
        <w:t>
      хабарланған күні ________________________________________________</w:t>
      </w:r>
    </w:p>
    <w:bookmarkEnd w:id="2553"/>
    <w:bookmarkStart w:name="z2364" w:id="2554"/>
    <w:p>
      <w:pPr>
        <w:spacing w:after="0"/>
        <w:ind w:left="0"/>
        <w:jc w:val="both"/>
      </w:pPr>
      <w:r>
        <w:rPr>
          <w:rFonts w:ascii="Times New Roman"/>
          <w:b w:val="false"/>
          <w:i w:val="false"/>
          <w:color w:val="000000"/>
          <w:sz w:val="28"/>
        </w:rPr>
        <w:t>
      4. Кәсіпкердің екінші деңгейдегі банкте ағымдағы шотының болуы туралы мәліметтер:</w:t>
      </w:r>
    </w:p>
    <w:bookmarkEnd w:id="2554"/>
    <w:bookmarkStart w:name="z2365" w:id="2555"/>
    <w:p>
      <w:pPr>
        <w:spacing w:after="0"/>
        <w:ind w:left="0"/>
        <w:jc w:val="both"/>
      </w:pPr>
      <w:r>
        <w:rPr>
          <w:rFonts w:ascii="Times New Roman"/>
          <w:b w:val="false"/>
          <w:i w:val="false"/>
          <w:color w:val="000000"/>
          <w:sz w:val="28"/>
        </w:rPr>
        <w:t>
      Банк деректемелері: _____________________________________________</w:t>
      </w:r>
    </w:p>
    <w:bookmarkEnd w:id="2555"/>
    <w:bookmarkStart w:name="z2366" w:id="2556"/>
    <w:p>
      <w:pPr>
        <w:spacing w:after="0"/>
        <w:ind w:left="0"/>
        <w:jc w:val="both"/>
      </w:pPr>
      <w:r>
        <w:rPr>
          <w:rFonts w:ascii="Times New Roman"/>
          <w:b w:val="false"/>
          <w:i w:val="false"/>
          <w:color w:val="000000"/>
          <w:sz w:val="28"/>
        </w:rPr>
        <w:t>
      Банктің атауы: __________________________________________________</w:t>
      </w:r>
    </w:p>
    <w:bookmarkEnd w:id="2556"/>
    <w:bookmarkStart w:name="z2367" w:id="2557"/>
    <w:p>
      <w:pPr>
        <w:spacing w:after="0"/>
        <w:ind w:left="0"/>
        <w:jc w:val="both"/>
      </w:pPr>
      <w:r>
        <w:rPr>
          <w:rFonts w:ascii="Times New Roman"/>
          <w:b w:val="false"/>
          <w:i w:val="false"/>
          <w:color w:val="000000"/>
          <w:sz w:val="28"/>
        </w:rPr>
        <w:t>
      БСК ___________________________________________________________</w:t>
      </w:r>
    </w:p>
    <w:bookmarkEnd w:id="2557"/>
    <w:bookmarkStart w:name="z2368" w:id="2558"/>
    <w:p>
      <w:pPr>
        <w:spacing w:after="0"/>
        <w:ind w:left="0"/>
        <w:jc w:val="both"/>
      </w:pPr>
      <w:r>
        <w:rPr>
          <w:rFonts w:ascii="Times New Roman"/>
          <w:b w:val="false"/>
          <w:i w:val="false"/>
          <w:color w:val="000000"/>
          <w:sz w:val="28"/>
        </w:rPr>
        <w:t>
      ЖСК___________________________________________________________</w:t>
      </w:r>
    </w:p>
    <w:bookmarkEnd w:id="2558"/>
    <w:bookmarkStart w:name="z2369" w:id="2559"/>
    <w:p>
      <w:pPr>
        <w:spacing w:after="0"/>
        <w:ind w:left="0"/>
        <w:jc w:val="both"/>
      </w:pPr>
      <w:r>
        <w:rPr>
          <w:rFonts w:ascii="Times New Roman"/>
          <w:b w:val="false"/>
          <w:i w:val="false"/>
          <w:color w:val="000000"/>
          <w:sz w:val="28"/>
        </w:rPr>
        <w:t>
      БСН ___________________________________________________________</w:t>
      </w:r>
    </w:p>
    <w:bookmarkEnd w:id="2559"/>
    <w:bookmarkStart w:name="z2370" w:id="2560"/>
    <w:p>
      <w:pPr>
        <w:spacing w:after="0"/>
        <w:ind w:left="0"/>
        <w:jc w:val="both"/>
      </w:pPr>
      <w:r>
        <w:rPr>
          <w:rFonts w:ascii="Times New Roman"/>
          <w:b w:val="false"/>
          <w:i w:val="false"/>
          <w:color w:val="000000"/>
          <w:sz w:val="28"/>
        </w:rPr>
        <w:t>
      Кбе ____________________________________________________________</w:t>
      </w:r>
    </w:p>
    <w:bookmarkEnd w:id="2560"/>
    <w:bookmarkStart w:name="z2371" w:id="2561"/>
    <w:p>
      <w:pPr>
        <w:spacing w:after="0"/>
        <w:ind w:left="0"/>
        <w:jc w:val="both"/>
      </w:pPr>
      <w:r>
        <w:rPr>
          <w:rFonts w:ascii="Times New Roman"/>
          <w:b w:val="false"/>
          <w:i w:val="false"/>
          <w:color w:val="000000"/>
          <w:sz w:val="28"/>
        </w:rPr>
        <w:t>
      5. Жоба туралы мәліметтер:</w:t>
      </w:r>
    </w:p>
    <w:bookmarkEnd w:id="2561"/>
    <w:bookmarkStart w:name="z2372" w:id="2562"/>
    <w:p>
      <w:pPr>
        <w:spacing w:after="0"/>
        <w:ind w:left="0"/>
        <w:jc w:val="both"/>
      </w:pPr>
      <w:r>
        <w:rPr>
          <w:rFonts w:ascii="Times New Roman"/>
          <w:b w:val="false"/>
          <w:i w:val="false"/>
          <w:color w:val="000000"/>
          <w:sz w:val="28"/>
        </w:rPr>
        <w:t>
      жобаның атауы __________________________________________________</w:t>
      </w:r>
    </w:p>
    <w:bookmarkEnd w:id="2562"/>
    <w:bookmarkStart w:name="z2373" w:id="2563"/>
    <w:p>
      <w:pPr>
        <w:spacing w:after="0"/>
        <w:ind w:left="0"/>
        <w:jc w:val="both"/>
      </w:pPr>
      <w:r>
        <w:rPr>
          <w:rFonts w:ascii="Times New Roman"/>
          <w:b w:val="false"/>
          <w:i w:val="false"/>
          <w:color w:val="000000"/>
          <w:sz w:val="28"/>
        </w:rPr>
        <w:t>
      жобаның қысқаша сипаттамасы ____________________________________</w:t>
      </w:r>
    </w:p>
    <w:bookmarkEnd w:id="2563"/>
    <w:bookmarkStart w:name="z2374" w:id="2564"/>
    <w:p>
      <w:pPr>
        <w:spacing w:after="0"/>
        <w:ind w:left="0"/>
        <w:jc w:val="both"/>
      </w:pPr>
      <w:r>
        <w:rPr>
          <w:rFonts w:ascii="Times New Roman"/>
          <w:b w:val="false"/>
          <w:i w:val="false"/>
          <w:color w:val="000000"/>
          <w:sz w:val="28"/>
        </w:rPr>
        <w:t>
      жобаны іске асыру орны __________________________________________</w:t>
      </w:r>
    </w:p>
    <w:bookmarkEnd w:id="2564"/>
    <w:bookmarkStart w:name="z2375" w:id="2565"/>
    <w:p>
      <w:pPr>
        <w:spacing w:after="0"/>
        <w:ind w:left="0"/>
        <w:jc w:val="both"/>
      </w:pPr>
      <w:r>
        <w:rPr>
          <w:rFonts w:ascii="Times New Roman"/>
          <w:b w:val="false"/>
          <w:i w:val="false"/>
          <w:color w:val="000000"/>
          <w:sz w:val="28"/>
        </w:rPr>
        <w:t>
      қызметтің бейінді бағыты (*жоба облыс орталықтарында, Астана, Алматы, Шымкент және Семей қалаларында іске асырылған жағдайда толтырылады): _________________</w:t>
      </w:r>
    </w:p>
    <w:bookmarkEnd w:id="2565"/>
    <w:bookmarkStart w:name="z2376" w:id="2566"/>
    <w:p>
      <w:pPr>
        <w:spacing w:after="0"/>
        <w:ind w:left="0"/>
        <w:jc w:val="both"/>
      </w:pPr>
      <w:r>
        <w:rPr>
          <w:rFonts w:ascii="Times New Roman"/>
          <w:b w:val="false"/>
          <w:i w:val="false"/>
          <w:color w:val="000000"/>
          <w:sz w:val="28"/>
        </w:rPr>
        <w:t>
      қажетті инфрақұрылым түрі _______________________________________</w:t>
      </w:r>
    </w:p>
    <w:bookmarkEnd w:id="2566"/>
    <w:bookmarkStart w:name="z2377" w:id="2567"/>
    <w:p>
      <w:pPr>
        <w:spacing w:after="0"/>
        <w:ind w:left="0"/>
        <w:jc w:val="both"/>
      </w:pPr>
      <w:r>
        <w:rPr>
          <w:rFonts w:ascii="Times New Roman"/>
          <w:b w:val="false"/>
          <w:i w:val="false"/>
          <w:color w:val="000000"/>
          <w:sz w:val="28"/>
        </w:rPr>
        <w:t>
      инфрақұрылымды жүргізу немесе жақсарту қажеттігінің негіздемесі _____</w:t>
      </w:r>
    </w:p>
    <w:bookmarkEnd w:id="2567"/>
    <w:bookmarkStart w:name="z2378" w:id="2568"/>
    <w:p>
      <w:pPr>
        <w:spacing w:after="0"/>
        <w:ind w:left="0"/>
        <w:jc w:val="both"/>
      </w:pPr>
      <w:r>
        <w:rPr>
          <w:rFonts w:ascii="Times New Roman"/>
          <w:b w:val="false"/>
          <w:i w:val="false"/>
          <w:color w:val="000000"/>
          <w:sz w:val="28"/>
        </w:rPr>
        <w:t>
      құрылыстың құны, мың теңге _____________________________________</w:t>
      </w:r>
    </w:p>
    <w:bookmarkEnd w:id="2568"/>
    <w:bookmarkStart w:name="z2379" w:id="2569"/>
    <w:p>
      <w:pPr>
        <w:spacing w:after="0"/>
        <w:ind w:left="0"/>
        <w:jc w:val="both"/>
      </w:pPr>
      <w:r>
        <w:rPr>
          <w:rFonts w:ascii="Times New Roman"/>
          <w:b w:val="false"/>
          <w:i w:val="false"/>
          <w:color w:val="000000"/>
          <w:sz w:val="28"/>
        </w:rPr>
        <w:t>
      жобаның құны (инвестициялар), мың теңге __________________________</w:t>
      </w:r>
    </w:p>
    <w:bookmarkEnd w:id="2569"/>
    <w:bookmarkStart w:name="z2380" w:id="2570"/>
    <w:p>
      <w:pPr>
        <w:spacing w:after="0"/>
        <w:ind w:left="0"/>
        <w:jc w:val="both"/>
      </w:pPr>
      <w:r>
        <w:rPr>
          <w:rFonts w:ascii="Times New Roman"/>
          <w:b w:val="false"/>
          <w:i w:val="false"/>
          <w:color w:val="000000"/>
          <w:sz w:val="28"/>
        </w:rPr>
        <w:t>
      салық салу жүйесі: _______________________________________________</w:t>
      </w:r>
    </w:p>
    <w:bookmarkEnd w:id="2570"/>
    <w:bookmarkStart w:name="z2381" w:id="2571"/>
    <w:p>
      <w:pPr>
        <w:spacing w:after="0"/>
        <w:ind w:left="0"/>
        <w:jc w:val="both"/>
      </w:pPr>
      <w:r>
        <w:rPr>
          <w:rFonts w:ascii="Times New Roman"/>
          <w:b w:val="false"/>
          <w:i w:val="false"/>
          <w:color w:val="000000"/>
          <w:sz w:val="28"/>
        </w:rPr>
        <w:t>
      экономика саласын көрсету: _______________________________________</w:t>
      </w:r>
    </w:p>
    <w:bookmarkEnd w:id="2571"/>
    <w:bookmarkStart w:name="z2382" w:id="2572"/>
    <w:p>
      <w:pPr>
        <w:spacing w:after="0"/>
        <w:ind w:left="0"/>
        <w:jc w:val="both"/>
      </w:pPr>
      <w:r>
        <w:rPr>
          <w:rFonts w:ascii="Times New Roman"/>
          <w:b w:val="false"/>
          <w:i w:val="false"/>
          <w:color w:val="000000"/>
          <w:sz w:val="28"/>
        </w:rPr>
        <w:t>
      ЭҚЖЖ:________________________________________________________</w:t>
      </w:r>
    </w:p>
    <w:bookmarkEnd w:id="2572"/>
    <w:bookmarkStart w:name="z2383" w:id="2573"/>
    <w:p>
      <w:pPr>
        <w:spacing w:after="0"/>
        <w:ind w:left="0"/>
        <w:jc w:val="both"/>
      </w:pPr>
      <w:r>
        <w:rPr>
          <w:rFonts w:ascii="Times New Roman"/>
          <w:b w:val="false"/>
          <w:i w:val="false"/>
          <w:color w:val="000000"/>
          <w:sz w:val="28"/>
        </w:rPr>
        <w:t>
      жалдамалы жұмыскерлер саны ____________________________________</w:t>
      </w:r>
    </w:p>
    <w:bookmarkEnd w:id="2573"/>
    <w:bookmarkStart w:name="z2384" w:id="2574"/>
    <w:p>
      <w:pPr>
        <w:spacing w:after="0"/>
        <w:ind w:left="0"/>
        <w:jc w:val="both"/>
      </w:pPr>
      <w:r>
        <w:rPr>
          <w:rFonts w:ascii="Times New Roman"/>
          <w:b w:val="false"/>
          <w:i w:val="false"/>
          <w:color w:val="000000"/>
          <w:sz w:val="28"/>
        </w:rPr>
        <w:t>
      6. Жоба бойынша күтілетін экономикалық әсерлік:</w:t>
      </w:r>
    </w:p>
    <w:bookmarkEnd w:id="2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түсімдер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5" w:id="2575"/>
    <w:p>
      <w:pPr>
        <w:spacing w:after="0"/>
        <w:ind w:left="0"/>
        <w:jc w:val="both"/>
      </w:pPr>
      <w:r>
        <w:rPr>
          <w:rFonts w:ascii="Times New Roman"/>
          <w:b w:val="false"/>
          <w:i w:val="false"/>
          <w:color w:val="000000"/>
          <w:sz w:val="28"/>
        </w:rPr>
        <w:t>
      7. Берілген құжаттар туралы мәліметтер:</w:t>
      </w:r>
    </w:p>
    <w:bookmarkEnd w:id="2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жобалау-сметалық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6" w:id="2576"/>
    <w:p>
      <w:pPr>
        <w:spacing w:after="0"/>
        <w:ind w:left="0"/>
        <w:jc w:val="both"/>
      </w:pPr>
      <w:r>
        <w:rPr>
          <w:rFonts w:ascii="Times New Roman"/>
          <w:b w:val="false"/>
          <w:i w:val="false"/>
          <w:color w:val="000000"/>
          <w:sz w:val="28"/>
        </w:rPr>
        <w:t>
      Мыналарға:</w:t>
      </w:r>
    </w:p>
    <w:bookmarkEnd w:id="2576"/>
    <w:bookmarkStart w:name="z2387" w:id="2577"/>
    <w:p>
      <w:pPr>
        <w:spacing w:after="0"/>
        <w:ind w:left="0"/>
        <w:jc w:val="both"/>
      </w:pPr>
      <w:r>
        <w:rPr>
          <w:rFonts w:ascii="Times New Roman"/>
          <w:b w:val="false"/>
          <w:i w:val="false"/>
          <w:color w:val="000000"/>
          <w:sz w:val="28"/>
        </w:rPr>
        <w:t>
      1) өңірлік үйлестірушінің бірінші талабы бойынша осы өтінімді қарау шеңберінде талап етілген банктік және коммерциялық құпияны қамтитын кез келген ақпарат пен құжаттарды беруге және ашуға;</w:t>
      </w:r>
    </w:p>
    <w:bookmarkEnd w:id="2577"/>
    <w:bookmarkStart w:name="z2388" w:id="2578"/>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дереу хабардар етуге міндеттенемін.</w:t>
      </w:r>
    </w:p>
    <w:bookmarkEnd w:id="2578"/>
    <w:bookmarkStart w:name="z2389" w:id="2579"/>
    <w:p>
      <w:pPr>
        <w:spacing w:after="0"/>
        <w:ind w:left="0"/>
        <w:jc w:val="both"/>
      </w:pPr>
      <w:r>
        <w:rPr>
          <w:rFonts w:ascii="Times New Roman"/>
          <w:b w:val="false"/>
          <w:i w:val="false"/>
          <w:color w:val="000000"/>
          <w:sz w:val="28"/>
        </w:rPr>
        <w:t>
      Мен:</w:t>
      </w:r>
    </w:p>
    <w:bookmarkEnd w:id="2579"/>
    <w:bookmarkStart w:name="z2390" w:id="2580"/>
    <w:p>
      <w:pPr>
        <w:spacing w:after="0"/>
        <w:ind w:left="0"/>
        <w:jc w:val="both"/>
      </w:pPr>
      <w:r>
        <w:rPr>
          <w:rFonts w:ascii="Times New Roman"/>
          <w:b w:val="false"/>
          <w:i w:val="false"/>
          <w:color w:val="000000"/>
          <w:sz w:val="28"/>
        </w:rPr>
        <w:t>
      1) өңірлік үйлестіруші мен ӨҮК ұсынылған мәліметтерге тексеру жүргізілетіндігімен;</w:t>
      </w:r>
    </w:p>
    <w:bookmarkEnd w:id="2580"/>
    <w:bookmarkStart w:name="z2391" w:id="2581"/>
    <w:p>
      <w:pPr>
        <w:spacing w:after="0"/>
        <w:ind w:left="0"/>
        <w:jc w:val="both"/>
      </w:pPr>
      <w:r>
        <w:rPr>
          <w:rFonts w:ascii="Times New Roman"/>
          <w:b w:val="false"/>
          <w:i w:val="false"/>
          <w:color w:val="000000"/>
          <w:sz w:val="28"/>
        </w:rPr>
        <w:t>
      2) өңірлік үйлестіруші көрсетілген деректердің дұрыстығын тексеруге міндетті емес екендігімен;</w:t>
      </w:r>
    </w:p>
    <w:bookmarkEnd w:id="2581"/>
    <w:bookmarkStart w:name="z2392" w:id="2582"/>
    <w:p>
      <w:pPr>
        <w:spacing w:after="0"/>
        <w:ind w:left="0"/>
        <w:jc w:val="both"/>
      </w:pPr>
      <w:r>
        <w:rPr>
          <w:rFonts w:ascii="Times New Roman"/>
          <w:b w:val="false"/>
          <w:i w:val="false"/>
          <w:color w:val="000000"/>
          <w:sz w:val="28"/>
        </w:rPr>
        <w:t>
      3) осы өтінімде қамтылған мәліметтер, сондай-ақ барлық талап етілген құжаттар жетіспейтін инженерлік инфрақұрылымды қаржыландыру үшін ғана ұсынылғанымен;</w:t>
      </w:r>
    </w:p>
    <w:bookmarkEnd w:id="2582"/>
    <w:bookmarkStart w:name="z2393" w:id="2583"/>
    <w:p>
      <w:pPr>
        <w:spacing w:after="0"/>
        <w:ind w:left="0"/>
        <w:jc w:val="both"/>
      </w:pPr>
      <w:r>
        <w:rPr>
          <w:rFonts w:ascii="Times New Roman"/>
          <w:b w:val="false"/>
          <w:i w:val="false"/>
          <w:color w:val="000000"/>
          <w:sz w:val="28"/>
        </w:rPr>
        <w:t>
      4) көрсетілген деректер мен ақпараттың анық еместігі анықталған жағдайда, осы өтінім оны қараудың кез келген кезеңінде қабылданбайтынымен;</w:t>
      </w:r>
    </w:p>
    <w:bookmarkEnd w:id="2583"/>
    <w:bookmarkStart w:name="z2394" w:id="2584"/>
    <w:p>
      <w:pPr>
        <w:spacing w:after="0"/>
        <w:ind w:left="0"/>
        <w:jc w:val="both"/>
      </w:pPr>
      <w:r>
        <w:rPr>
          <w:rFonts w:ascii="Times New Roman"/>
          <w:b w:val="false"/>
          <w:i w:val="false"/>
          <w:color w:val="000000"/>
          <w:sz w:val="28"/>
        </w:rPr>
        <w:t>
      5) өңірлік үйлестіруші осы өтінімде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ұсынатындығымен;</w:t>
      </w:r>
    </w:p>
    <w:bookmarkEnd w:id="2584"/>
    <w:bookmarkStart w:name="z2395" w:id="2585"/>
    <w:p>
      <w:pPr>
        <w:spacing w:after="0"/>
        <w:ind w:left="0"/>
        <w:jc w:val="both"/>
      </w:pPr>
      <w:r>
        <w:rPr>
          <w:rFonts w:ascii="Times New Roman"/>
          <w:b w:val="false"/>
          <w:i w:val="false"/>
          <w:color w:val="000000"/>
          <w:sz w:val="28"/>
        </w:rPr>
        <w:t>
      6) өңірлік үйлестірушінің осы өтінімді қабылдайтынымен, сондай-ақ кәсіпкердің ықтимал шығыстары (қажетті құжаттарды ресімдеуге және т.с.с.) өңірлік үйлестірушінің қаржыландыруды беру немесе кәсіпкер шеккен шығасыларды өтеу міндеттемесі болып табылмайтынымен келісемін.</w:t>
      </w:r>
    </w:p>
    <w:bookmarkEnd w:id="2585"/>
    <w:bookmarkStart w:name="z2396" w:id="2586"/>
    <w:p>
      <w:pPr>
        <w:spacing w:after="0"/>
        <w:ind w:left="0"/>
        <w:jc w:val="both"/>
      </w:pPr>
      <w:r>
        <w:rPr>
          <w:rFonts w:ascii="Times New Roman"/>
          <w:b w:val="false"/>
          <w:i w:val="false"/>
          <w:color w:val="000000"/>
          <w:sz w:val="28"/>
        </w:rPr>
        <w:t>
      Конкурс шарттарымен және Инженерлік инфрақұрылымды жүргізу қағидаларымен таныстым.</w:t>
      </w:r>
    </w:p>
    <w:bookmarkEnd w:id="2586"/>
    <w:bookmarkStart w:name="z2397" w:id="2587"/>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bookmarkEnd w:id="2587"/>
    <w:bookmarkStart w:name="z2398" w:id="2588"/>
    <w:p>
      <w:pPr>
        <w:spacing w:after="0"/>
        <w:ind w:left="0"/>
        <w:jc w:val="both"/>
      </w:pPr>
      <w:r>
        <w:rPr>
          <w:rFonts w:ascii="Times New Roman"/>
          <w:b w:val="false"/>
          <w:i w:val="false"/>
          <w:color w:val="000000"/>
          <w:sz w:val="28"/>
        </w:rPr>
        <w:t>
      Өтініш беруші 20__ жылғы "___" _____ сағ. 00:00 қол қойып, жіберді:</w:t>
      </w:r>
    </w:p>
    <w:bookmarkEnd w:id="2588"/>
    <w:bookmarkStart w:name="z2399" w:id="2589"/>
    <w:p>
      <w:pPr>
        <w:spacing w:after="0"/>
        <w:ind w:left="0"/>
        <w:jc w:val="both"/>
      </w:pPr>
      <w:r>
        <w:rPr>
          <w:rFonts w:ascii="Times New Roman"/>
          <w:b w:val="false"/>
          <w:i w:val="false"/>
          <w:color w:val="000000"/>
          <w:sz w:val="28"/>
        </w:rPr>
        <w:t>
      ЭЦҚ деректері</w:t>
      </w:r>
    </w:p>
    <w:bookmarkEnd w:id="2589"/>
    <w:bookmarkStart w:name="z2400" w:id="2590"/>
    <w:p>
      <w:pPr>
        <w:spacing w:after="0"/>
        <w:ind w:left="0"/>
        <w:jc w:val="both"/>
      </w:pPr>
      <w:r>
        <w:rPr>
          <w:rFonts w:ascii="Times New Roman"/>
          <w:b w:val="false"/>
          <w:i w:val="false"/>
          <w:color w:val="000000"/>
          <w:sz w:val="28"/>
        </w:rPr>
        <w:t>
      ЭЦҚ қойылған күні мен уақыты</w:t>
      </w:r>
    </w:p>
    <w:bookmarkEnd w:id="2590"/>
    <w:bookmarkStart w:name="z2401" w:id="2591"/>
    <w:p>
      <w:pPr>
        <w:spacing w:after="0"/>
        <w:ind w:left="0"/>
        <w:jc w:val="both"/>
      </w:pPr>
      <w:r>
        <w:rPr>
          <w:rFonts w:ascii="Times New Roman"/>
          <w:b w:val="false"/>
          <w:i w:val="false"/>
          <w:color w:val="000000"/>
          <w:sz w:val="28"/>
        </w:rPr>
        <w:t>
      Өтінімді қабылдау туралы хабарлама:</w:t>
      </w:r>
    </w:p>
    <w:bookmarkEnd w:id="2591"/>
    <w:bookmarkStart w:name="z2402" w:id="2592"/>
    <w:p>
      <w:pPr>
        <w:spacing w:after="0"/>
        <w:ind w:left="0"/>
        <w:jc w:val="both"/>
      </w:pPr>
      <w:r>
        <w:rPr>
          <w:rFonts w:ascii="Times New Roman"/>
          <w:b w:val="false"/>
          <w:i w:val="false"/>
          <w:color w:val="000000"/>
          <w:sz w:val="28"/>
        </w:rPr>
        <w:t>
      Өңірлік үйлестіруші 20__ жылғы "___" __________ сағ. 00:00-де қабылдады:</w:t>
      </w:r>
    </w:p>
    <w:bookmarkEnd w:id="2592"/>
    <w:bookmarkStart w:name="z2403" w:id="2593"/>
    <w:p>
      <w:pPr>
        <w:spacing w:after="0"/>
        <w:ind w:left="0"/>
        <w:jc w:val="both"/>
      </w:pPr>
      <w:r>
        <w:rPr>
          <w:rFonts w:ascii="Times New Roman"/>
          <w:b w:val="false"/>
          <w:i w:val="false"/>
          <w:color w:val="000000"/>
          <w:sz w:val="28"/>
        </w:rPr>
        <w:t>
      ЭЦҚ деректері</w:t>
      </w:r>
    </w:p>
    <w:bookmarkEnd w:id="2593"/>
    <w:bookmarkStart w:name="z2404" w:id="2594"/>
    <w:p>
      <w:pPr>
        <w:spacing w:after="0"/>
        <w:ind w:left="0"/>
        <w:jc w:val="both"/>
      </w:pPr>
      <w:r>
        <w:rPr>
          <w:rFonts w:ascii="Times New Roman"/>
          <w:b w:val="false"/>
          <w:i w:val="false"/>
          <w:color w:val="000000"/>
          <w:sz w:val="28"/>
        </w:rPr>
        <w:t>
      ЭЦҚ қойылған күні мен уақыты.</w:t>
      </w:r>
    </w:p>
    <w:bookmarkEnd w:id="2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167,</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w:t>
            </w:r>
            <w:r>
              <w:br/>
            </w:r>
            <w:r>
              <w:rPr>
                <w:rFonts w:ascii="Times New Roman"/>
                <w:b w:val="false"/>
                <w:i w:val="false"/>
                <w:color w:val="000000"/>
                <w:sz w:val="20"/>
              </w:rPr>
              <w:t>және табиғи ресурстар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21 қарашадағы</w:t>
            </w:r>
            <w:r>
              <w:br/>
            </w:r>
            <w:r>
              <w:rPr>
                <w:rFonts w:ascii="Times New Roman"/>
                <w:b w:val="false"/>
                <w:i w:val="false"/>
                <w:color w:val="000000"/>
                <w:sz w:val="20"/>
              </w:rPr>
              <w:t>№ 410-НҚ Бірлескен бұйрыққа</w:t>
            </w:r>
            <w:r>
              <w:br/>
            </w:r>
            <w:r>
              <w:rPr>
                <w:rFonts w:ascii="Times New Roman"/>
                <w:b w:val="false"/>
                <w:i w:val="false"/>
                <w:color w:val="000000"/>
                <w:sz w:val="20"/>
              </w:rPr>
              <w:t>10-қосымша</w:t>
            </w:r>
          </w:p>
        </w:tc>
      </w:tr>
    </w:tbl>
    <w:bookmarkStart w:name="z2406" w:id="2595"/>
    <w:p>
      <w:pPr>
        <w:spacing w:after="0"/>
        <w:ind w:left="0"/>
        <w:jc w:val="left"/>
      </w:pPr>
      <w:r>
        <w:rPr>
          <w:rFonts w:ascii="Times New Roman"/>
          <w:b/>
          <w:i w:val="false"/>
          <w:color w:val="000000"/>
        </w:rPr>
        <w:t xml:space="preserve"> Ақпараттық-консультациялық қызметтер көрсету, кәсіпкерлік қызметті жүргізуге сервистік қолдау көрсету, "Мен – кәсіпкер" кәсіпкерлік әлеуетін дамыту" құралы, Қазақстан Республикасының Шағын және орта кәсіпкерлікті қолдау жөніндегі Еуропалық Қайта Құру және Даму Банкінің іскерлік консультациялық қызметтерін ұсыну қағидалары</w:t>
      </w:r>
    </w:p>
    <w:bookmarkEnd w:id="2595"/>
    <w:bookmarkStart w:name="z2407" w:id="2596"/>
    <w:p>
      <w:pPr>
        <w:spacing w:after="0"/>
        <w:ind w:left="0"/>
        <w:jc w:val="left"/>
      </w:pPr>
      <w:r>
        <w:rPr>
          <w:rFonts w:ascii="Times New Roman"/>
          <w:b/>
          <w:i w:val="false"/>
          <w:color w:val="000000"/>
        </w:rPr>
        <w:t xml:space="preserve"> 1-тарау. Жалпы ережелер</w:t>
      </w:r>
    </w:p>
    <w:bookmarkEnd w:id="2596"/>
    <w:bookmarkStart w:name="z2408" w:id="2597"/>
    <w:p>
      <w:pPr>
        <w:spacing w:after="0"/>
        <w:ind w:left="0"/>
        <w:jc w:val="both"/>
      </w:pPr>
      <w:r>
        <w:rPr>
          <w:rFonts w:ascii="Times New Roman"/>
          <w:b w:val="false"/>
          <w:i w:val="false"/>
          <w:color w:val="000000"/>
          <w:sz w:val="28"/>
        </w:rPr>
        <w:t>
      1. Осы Ақпараттық-консультациялық қызметтер көрсету, кәсіпкерлік қызметті жүргізуге сервистік қолдау көрсету, "Мен – кәсіпкер" кәсіпкерлік әлеуетін дамыту" құралы, Қазақстан Республикасының Шағын және орта кәсіпкерлікті қолдау жөніндегі Еуропалық Қайта Құру және Даму Банкінің іскерлік консультациялық қызметтерін ұсыну қағидалары (бұдан әрі –Қағидалар) кәсіпкерлікті қаржылай емес қолдау шараларын көрсету тәртібін айқындайды.</w:t>
      </w:r>
    </w:p>
    <w:bookmarkEnd w:id="2597"/>
    <w:bookmarkStart w:name="z2409" w:id="2598"/>
    <w:p>
      <w:pPr>
        <w:spacing w:after="0"/>
        <w:ind w:left="0"/>
        <w:jc w:val="both"/>
      </w:pPr>
      <w:r>
        <w:rPr>
          <w:rFonts w:ascii="Times New Roman"/>
          <w:b w:val="false"/>
          <w:i w:val="false"/>
          <w:color w:val="000000"/>
          <w:sz w:val="28"/>
        </w:rPr>
        <w:t>
      Осы Еуропалық Қайта Құру және Даму Банкінің Қазақстан Республикасының шағын және орта кәсіпкерлікті қолдау жөніндегі іскерлік консультациялық қызметтер көрсету бағдарламасының "Мен – кәсіпкер" кәсіпкерлік әлеуетін дамыту" құралын іске асыруда ақпараттық-консультациялық көрсетілетін қызметтерді ұсыну, кәсіпкерлік қызметті жүргізуде сервистік қолдау көрсету қағидалары (бұдан әрі – Қағидалар) кәсіпкерлікті қаржылай емес қолдау шараларын көрсету тәртібін айқындайды.</w:t>
      </w:r>
    </w:p>
    <w:bookmarkEnd w:id="2598"/>
    <w:bookmarkStart w:name="z2410" w:id="259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599"/>
    <w:bookmarkStart w:name="z3618" w:id="2600"/>
    <w:p>
      <w:pPr>
        <w:spacing w:after="0"/>
        <w:ind w:left="0"/>
        <w:jc w:val="both"/>
      </w:pPr>
      <w:r>
        <w:rPr>
          <w:rFonts w:ascii="Times New Roman"/>
          <w:b w:val="false"/>
          <w:i w:val="false"/>
          <w:color w:val="000000"/>
          <w:sz w:val="28"/>
        </w:rPr>
        <w:t>
      1) әйелдер кәсіпкерлігін дамыту орталығы (бұдан әрі – ӘКДО) – әйелдерге кәсіпкерлік қызметке қатысуды ынталандыру, экономикалық белсенділікті арттыру үшін көрсетілетін қызметтер алуға қаржылай емес қолдау көрсетуге арналған алаң;</w:t>
      </w:r>
    </w:p>
    <w:bookmarkEnd w:id="2600"/>
    <w:bookmarkStart w:name="z3619" w:id="2601"/>
    <w:p>
      <w:pPr>
        <w:spacing w:after="0"/>
        <w:ind w:left="0"/>
        <w:jc w:val="both"/>
      </w:pPr>
      <w:r>
        <w:rPr>
          <w:rFonts w:ascii="Times New Roman"/>
          <w:b w:val="false"/>
          <w:i w:val="false"/>
          <w:color w:val="000000"/>
          <w:sz w:val="28"/>
        </w:rPr>
        <w:t>
      2) әлеуметтік кәсіпкерлік субъектісі – әлеуметтік кәсіпкерлік субъектілерінің тізіліміне енгізілген дара кәсіпкерлер және заңды тұлғалар (ірі кәсіпкерлік субъектілерін қоспағанда);</w:t>
      </w:r>
    </w:p>
    <w:bookmarkEnd w:id="2601"/>
    <w:bookmarkStart w:name="z3620" w:id="2602"/>
    <w:p>
      <w:pPr>
        <w:spacing w:after="0"/>
        <w:ind w:left="0"/>
        <w:jc w:val="both"/>
      </w:pPr>
      <w:r>
        <w:rPr>
          <w:rFonts w:ascii="Times New Roman"/>
          <w:b w:val="false"/>
          <w:i w:val="false"/>
          <w:color w:val="000000"/>
          <w:sz w:val="28"/>
        </w:rPr>
        <w:t>
      3) банк – жобаға қатысатын екінші деңгейдегі банк;</w:t>
      </w:r>
    </w:p>
    <w:bookmarkEnd w:id="2602"/>
    <w:bookmarkStart w:name="z3621" w:id="2603"/>
    <w:p>
      <w:pPr>
        <w:spacing w:after="0"/>
        <w:ind w:left="0"/>
        <w:jc w:val="both"/>
      </w:pPr>
      <w:r>
        <w:rPr>
          <w:rFonts w:ascii="Times New Roman"/>
          <w:b w:val="false"/>
          <w:i w:val="false"/>
          <w:color w:val="000000"/>
          <w:sz w:val="28"/>
        </w:rPr>
        <w:t>
      4) бұқаралық ақпарат құралдары (бұдан әрі – БАҚ) – мерзімді баспасөз басылымы, теле-, радиоарна, кинодокументалистика, аудиовизуалды жазба және интернет-ресурстарды қоса алғанда, бұқаралық ақпаратты мерзімді немесе өзге де үздіксіз жария тарату нысаны;</w:t>
      </w:r>
    </w:p>
    <w:bookmarkEnd w:id="2603"/>
    <w:bookmarkStart w:name="z3622" w:id="2604"/>
    <w:p>
      <w:pPr>
        <w:spacing w:after="0"/>
        <w:ind w:left="0"/>
        <w:jc w:val="both"/>
      </w:pPr>
      <w:r>
        <w:rPr>
          <w:rFonts w:ascii="Times New Roman"/>
          <w:b w:val="false"/>
          <w:i w:val="false"/>
          <w:color w:val="000000"/>
          <w:sz w:val="28"/>
        </w:rPr>
        <w:t>
      5) бизнес-шолу жөніндегі консультант – Қазақстанның шағын және орта кәсіпорындарында бизнес-шолу жүргізу тәжірибесі бар жеке тұлға;</w:t>
      </w:r>
    </w:p>
    <w:bookmarkEnd w:id="2604"/>
    <w:bookmarkStart w:name="z3623" w:id="2605"/>
    <w:p>
      <w:pPr>
        <w:spacing w:after="0"/>
        <w:ind w:left="0"/>
        <w:jc w:val="both"/>
      </w:pPr>
      <w:r>
        <w:rPr>
          <w:rFonts w:ascii="Times New Roman"/>
          <w:b w:val="false"/>
          <w:i w:val="false"/>
          <w:color w:val="000000"/>
          <w:sz w:val="28"/>
        </w:rPr>
        <w:t>
      6) жеке кабинет – пайдаланушының (кәсіпкердің, өтініш берушінің, уәкілетті органның, қаржылық емес қолдау операторының) дербес веб-парақшасы;</w:t>
      </w:r>
    </w:p>
    <w:bookmarkEnd w:id="2605"/>
    <w:bookmarkStart w:name="z3624" w:id="2606"/>
    <w:p>
      <w:pPr>
        <w:spacing w:after="0"/>
        <w:ind w:left="0"/>
        <w:jc w:val="both"/>
      </w:pPr>
      <w:r>
        <w:rPr>
          <w:rFonts w:ascii="Times New Roman"/>
          <w:b w:val="false"/>
          <w:i w:val="false"/>
          <w:color w:val="000000"/>
          <w:sz w:val="28"/>
        </w:rPr>
        <w:t xml:space="preserve">
      7) кәсіпкер – экономиканың барлық секторларында жұмыс істейтін шағын және (немесе) орта кәсіпкерлік субъектісі, оның ішінде өз қызметін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асыратын әлеуметтік кәсіпкерлік субъектісі;</w:t>
      </w:r>
    </w:p>
    <w:bookmarkEnd w:id="2606"/>
    <w:bookmarkStart w:name="z3625" w:id="2607"/>
    <w:p>
      <w:pPr>
        <w:spacing w:after="0"/>
        <w:ind w:left="0"/>
        <w:jc w:val="both"/>
      </w:pPr>
      <w:r>
        <w:rPr>
          <w:rFonts w:ascii="Times New Roman"/>
          <w:b w:val="false"/>
          <w:i w:val="false"/>
          <w:color w:val="000000"/>
          <w:sz w:val="28"/>
        </w:rPr>
        <w:t>
      8) кәсіпкерлер палатасының филиалы – моноқалалардағы, шағын қалалардағы және аудан орталықтарындағы өңірлік кәсіпкерлер палаталары жанынан құрылған кәсіпкерлерге және кәсіпкерлік бастамасы бар халыққа мемлекеттік қолдау шараларын көрсету және мемлекеттік көрсетілетін қызметтерді, оның ішінде онлайн-режимде ұсынуға арналған инфрақұрылымдық кешен;</w:t>
      </w:r>
    </w:p>
    <w:bookmarkEnd w:id="2607"/>
    <w:bookmarkStart w:name="z3626" w:id="2608"/>
    <w:p>
      <w:pPr>
        <w:spacing w:after="0"/>
        <w:ind w:left="0"/>
        <w:jc w:val="both"/>
      </w:pPr>
      <w:r>
        <w:rPr>
          <w:rFonts w:ascii="Times New Roman"/>
          <w:b w:val="false"/>
          <w:i w:val="false"/>
          <w:color w:val="000000"/>
          <w:sz w:val="28"/>
        </w:rPr>
        <w:t>
      9) кәсіпкерлерге қызмет көрсету орталығы (бұдан әрі – КҚКО) – облыс орталықтарындағы, республикалық маңызы бар қалалар мен астанадағы кәсіпкерлер палаталары, облыстар кәсіпкерлер палатасының моноқалалардағы, шағын қалалардағы және аудан орталықтарындағы филиалдары жанынан құрылған, кәсіпкерлерге және кәсіпкерлік бастамасы бар халыққа мемлекеттік қолдау шараларын көрсету және мемлекеттік көрсетілетін қызметтерді, оның ішінде онлайн-режимде ұсынуға арналған инфрақұрылымдық кешен;</w:t>
      </w:r>
    </w:p>
    <w:bookmarkEnd w:id="2608"/>
    <w:bookmarkStart w:name="z3627" w:id="2609"/>
    <w:p>
      <w:pPr>
        <w:spacing w:after="0"/>
        <w:ind w:left="0"/>
        <w:jc w:val="both"/>
      </w:pPr>
      <w:r>
        <w:rPr>
          <w:rFonts w:ascii="Times New Roman"/>
          <w:b w:val="false"/>
          <w:i w:val="false"/>
          <w:color w:val="000000"/>
          <w:sz w:val="28"/>
        </w:rPr>
        <w:t>
      10) кәсіпкерлерге қызмет көрсету орталығының бөлімшесі (бұдан әрі – КҚКО бөлімшесі) – облыс орталықтарында, республикалық маңызы бар қалаларда және астанада кәсіпкерлер көп жиналатын жерлерде құрылған, кәсіпкерлерге және кәсіпкерлік бастамасы бар халыққа мемлекеттік қолдау шараларын көрсету және мемлекеттік көрсетілетін қызметтерді ұсынуға арналған жұмыс орны;</w:t>
      </w:r>
    </w:p>
    <w:bookmarkEnd w:id="2609"/>
    <w:bookmarkStart w:name="z3628" w:id="2610"/>
    <w:p>
      <w:pPr>
        <w:spacing w:after="0"/>
        <w:ind w:left="0"/>
        <w:jc w:val="both"/>
      </w:pPr>
      <w:r>
        <w:rPr>
          <w:rFonts w:ascii="Times New Roman"/>
          <w:b w:val="false"/>
          <w:i w:val="false"/>
          <w:color w:val="000000"/>
          <w:sz w:val="28"/>
        </w:rPr>
        <w:t>
      11) кәсіпкерлік жөніндегі уәкілетті орган (бұдан әрі –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2610"/>
    <w:bookmarkStart w:name="z3629" w:id="2611"/>
    <w:p>
      <w:pPr>
        <w:spacing w:after="0"/>
        <w:ind w:left="0"/>
        <w:jc w:val="both"/>
      </w:pPr>
      <w:r>
        <w:rPr>
          <w:rFonts w:ascii="Times New Roman"/>
          <w:b w:val="false"/>
          <w:i w:val="false"/>
          <w:color w:val="000000"/>
          <w:sz w:val="28"/>
        </w:rPr>
        <w:t>
      12) кәсіпкерлік мәселелері жөніндегі жергілікті атқарушы орган – жергілікті атқарушы органның (әкімдіктің) кәсіпкерлік мәселелері жөніндегі құрылымдық бөлімшесі;</w:t>
      </w:r>
    </w:p>
    <w:bookmarkEnd w:id="2611"/>
    <w:bookmarkStart w:name="z3630" w:id="2612"/>
    <w:p>
      <w:pPr>
        <w:spacing w:after="0"/>
        <w:ind w:left="0"/>
        <w:jc w:val="both"/>
      </w:pPr>
      <w:r>
        <w:rPr>
          <w:rFonts w:ascii="Times New Roman"/>
          <w:b w:val="false"/>
          <w:i w:val="false"/>
          <w:color w:val="000000"/>
          <w:sz w:val="28"/>
        </w:rPr>
        <w:t>
      13) консультациялық қызметтерді жеткізуші компания – "Қазақстан Республикасының шағын және орта кәсіпкерлігін қолдау жөніндегі Еуропалық Қайта Құру және Даму Банкінің іскерлік консультациялық қызметтер бағдарламасы" құралын іске асыру үшін техникалық тапсырмаға сәйкес табысты іске асырылған жобаларды растаған және біліктілік іріктеуден өткен белгілі бір мамандандыру бойынша консультациялық көрсетілетін қызметтерді жүзеге асыратын заңды тұлға және (немесе) дара кәсіпкер;</w:t>
      </w:r>
    </w:p>
    <w:bookmarkEnd w:id="2612"/>
    <w:bookmarkStart w:name="z3631" w:id="2613"/>
    <w:p>
      <w:pPr>
        <w:spacing w:after="0"/>
        <w:ind w:left="0"/>
        <w:jc w:val="both"/>
      </w:pPr>
      <w:r>
        <w:rPr>
          <w:rFonts w:ascii="Times New Roman"/>
          <w:b w:val="false"/>
          <w:i w:val="false"/>
          <w:color w:val="000000"/>
          <w:sz w:val="28"/>
        </w:rPr>
        <w:t>
      14) кооперациялық жоба – мақсаттар мен іске асыру процесінде шетелдік әріптестермен кооперацияны жолға қою жолымен қол жеткізілетін қандай да бір белгіленген және әзірленген іс-қимыл бағдарламалары арқылы оларға қол жеткізу жолдарын айқындау жоспары;</w:t>
      </w:r>
    </w:p>
    <w:bookmarkEnd w:id="2613"/>
    <w:bookmarkStart w:name="z3632" w:id="2614"/>
    <w:p>
      <w:pPr>
        <w:spacing w:after="0"/>
        <w:ind w:left="0"/>
        <w:jc w:val="both"/>
      </w:pPr>
      <w:r>
        <w:rPr>
          <w:rFonts w:ascii="Times New Roman"/>
          <w:b w:val="false"/>
          <w:i w:val="false"/>
          <w:color w:val="000000"/>
          <w:sz w:val="28"/>
        </w:rPr>
        <w:t>
      15) қаржы агенттігі – қаржылық қолдауды іске асыруды және мониторингтеуді, кәсіпкерлік қызметті жүргізуге сервистік қолдау көрсетілуін мониторингтеуді жүзеге асыратын "Даму" кәсіпкерлікті дамыту қоры" акционерлік қоғамы;</w:t>
      </w:r>
    </w:p>
    <w:bookmarkEnd w:id="2614"/>
    <w:bookmarkStart w:name="z3633" w:id="2615"/>
    <w:p>
      <w:pPr>
        <w:spacing w:after="0"/>
        <w:ind w:left="0"/>
        <w:jc w:val="both"/>
      </w:pPr>
      <w:r>
        <w:rPr>
          <w:rFonts w:ascii="Times New Roman"/>
          <w:b w:val="false"/>
          <w:i w:val="false"/>
          <w:color w:val="000000"/>
          <w:sz w:val="28"/>
        </w:rPr>
        <w:t>
      16) қаржылық емес қолдау операторы – "Қазақстан Республикасындағы шағын және орта кәсіпкерлікті қолдау жөніндегі Еуропалық Қайта Құру және Даму Банкінің іскерлік консультациялық қызметтер бағдарламасы" компонентін қоспағанда, кәсіпкерлерге мемлекеттік қаржылық емес қолдауды жүзеге асыратын "Атамекен" Қазақстан Республикасының Ұлттық кәсіпкерлер палатасы;</w:t>
      </w:r>
    </w:p>
    <w:bookmarkEnd w:id="2615"/>
    <w:bookmarkStart w:name="z3634" w:id="2616"/>
    <w:p>
      <w:pPr>
        <w:spacing w:after="0"/>
        <w:ind w:left="0"/>
        <w:jc w:val="both"/>
      </w:pPr>
      <w:r>
        <w:rPr>
          <w:rFonts w:ascii="Times New Roman"/>
          <w:b w:val="false"/>
          <w:i w:val="false"/>
          <w:color w:val="000000"/>
          <w:sz w:val="28"/>
        </w:rPr>
        <w:t>
      17) қаржылық емес қолдау операторының веб-порталы – пайдаланушыларға мемлекеттік қолдаудың қаржылық емес шаралары электрондық форматта ұсынылатын қаржылық емес қолдау операторының онлайн-платформасы;</w:t>
      </w:r>
    </w:p>
    <w:bookmarkEnd w:id="2616"/>
    <w:bookmarkStart w:name="z3635" w:id="2617"/>
    <w:p>
      <w:pPr>
        <w:spacing w:after="0"/>
        <w:ind w:left="0"/>
        <w:jc w:val="both"/>
      </w:pPr>
      <w:r>
        <w:rPr>
          <w:rFonts w:ascii="Times New Roman"/>
          <w:b w:val="false"/>
          <w:i w:val="false"/>
          <w:color w:val="000000"/>
          <w:sz w:val="28"/>
        </w:rPr>
        <w:t>
      18) құрал – кәсіпкерлерге және кәсіпкерлік бастамасы бар халыққа көрсетілетін қаржылық емес қолдау шарасы;</w:t>
      </w:r>
    </w:p>
    <w:bookmarkEnd w:id="2617"/>
    <w:bookmarkStart w:name="z3636" w:id="2618"/>
    <w:p>
      <w:pPr>
        <w:spacing w:after="0"/>
        <w:ind w:left="0"/>
        <w:jc w:val="both"/>
      </w:pPr>
      <w:r>
        <w:rPr>
          <w:rFonts w:ascii="Times New Roman"/>
          <w:b w:val="false"/>
          <w:i w:val="false"/>
          <w:color w:val="000000"/>
          <w:sz w:val="28"/>
        </w:rPr>
        <w:t>
      19) менеджер-консультант – кәсіпкерлік қызметпен айналысуға үміткер жеке тұлғаларға және кәсіпкерлерге консультациялық, ақпараттық және түсіндіру қызметтерін көрсету шеңберінде өңірлік кәсіпкерлер палатасы мен менеджер-консультант арасында жасалған қызметтер көрсету туралы шарттың негізінде өтеулі қызметтер көрсететін жеке тұлға;</w:t>
      </w:r>
    </w:p>
    <w:bookmarkEnd w:id="2618"/>
    <w:bookmarkStart w:name="z3637" w:id="2619"/>
    <w:p>
      <w:pPr>
        <w:spacing w:after="0"/>
        <w:ind w:left="0"/>
        <w:jc w:val="both"/>
      </w:pPr>
      <w:r>
        <w:rPr>
          <w:rFonts w:ascii="Times New Roman"/>
          <w:b w:val="false"/>
          <w:i w:val="false"/>
          <w:color w:val="000000"/>
          <w:sz w:val="28"/>
        </w:rPr>
        <w:t>
      20) менти – кәсіпкерлік саласында білімі мен дағдылары бар, жаңа білім алуға және өзін-өзі дамытуға және өз бетінше жұмыс істеуге және командада жұмыс істеуге дайын болғысы келетін кәсіпкер әйел;</w:t>
      </w:r>
    </w:p>
    <w:bookmarkEnd w:id="2619"/>
    <w:bookmarkStart w:name="z3638" w:id="2620"/>
    <w:p>
      <w:pPr>
        <w:spacing w:after="0"/>
        <w:ind w:left="0"/>
        <w:jc w:val="both"/>
      </w:pPr>
      <w:r>
        <w:rPr>
          <w:rFonts w:ascii="Times New Roman"/>
          <w:b w:val="false"/>
          <w:i w:val="false"/>
          <w:color w:val="000000"/>
          <w:sz w:val="28"/>
        </w:rPr>
        <w:t>
      21) ментор – кәсіпкерлік қызметті жүргізуде табысты тәжірибесі бар, кәсіпкерлік саласындағы білім мен тәжірибені беру үшін кәсіпкер әйелдерді сүйемелдеу бойынша қызмет көрсету үшін тартылатын кәсіпкер әйел;</w:t>
      </w:r>
    </w:p>
    <w:bookmarkEnd w:id="2620"/>
    <w:bookmarkStart w:name="z3639" w:id="2621"/>
    <w:p>
      <w:pPr>
        <w:spacing w:after="0"/>
        <w:ind w:left="0"/>
        <w:jc w:val="both"/>
      </w:pPr>
      <w:r>
        <w:rPr>
          <w:rFonts w:ascii="Times New Roman"/>
          <w:b w:val="false"/>
          <w:i w:val="false"/>
          <w:color w:val="000000"/>
          <w:sz w:val="28"/>
        </w:rPr>
        <w:t>
      22) менторлық – кәсіпкерлік саласындағы білім мен тәжірибені беру үшін әйел кәсіпкерлерді сүйемелдеу қызметі;</w:t>
      </w:r>
    </w:p>
    <w:bookmarkEnd w:id="2621"/>
    <w:bookmarkStart w:name="z3640" w:id="2622"/>
    <w:p>
      <w:pPr>
        <w:spacing w:after="0"/>
        <w:ind w:left="0"/>
        <w:jc w:val="both"/>
      </w:pPr>
      <w:r>
        <w:rPr>
          <w:rFonts w:ascii="Times New Roman"/>
          <w:b w:val="false"/>
          <w:i w:val="false"/>
          <w:color w:val="000000"/>
          <w:sz w:val="28"/>
        </w:rPr>
        <w:t>
      23) оқуды бітіргені туралы сертификат (бұдан әрі – сертификат) – оқудан өткенін растайтын құжат;</w:t>
      </w:r>
    </w:p>
    <w:bookmarkEnd w:id="2622"/>
    <w:bookmarkStart w:name="z3641" w:id="2623"/>
    <w:p>
      <w:pPr>
        <w:spacing w:after="0"/>
        <w:ind w:left="0"/>
        <w:jc w:val="both"/>
      </w:pPr>
      <w:r>
        <w:rPr>
          <w:rFonts w:ascii="Times New Roman"/>
          <w:b w:val="false"/>
          <w:i w:val="false"/>
          <w:color w:val="000000"/>
          <w:sz w:val="28"/>
        </w:rPr>
        <w:t xml:space="preserve">
      24) оқыту модулі – кәсіби құзыреттілікті алу мақсатында оқытылатын жалпы оқыту бағдарламасының тәуелсіз, аяқталған буыны болып табылатын белгілі бір ақпарат көлемі; </w:t>
      </w:r>
    </w:p>
    <w:bookmarkEnd w:id="2623"/>
    <w:bookmarkStart w:name="z3642" w:id="2624"/>
    <w:p>
      <w:pPr>
        <w:spacing w:after="0"/>
        <w:ind w:left="0"/>
        <w:jc w:val="both"/>
      </w:pPr>
      <w:r>
        <w:rPr>
          <w:rFonts w:ascii="Times New Roman"/>
          <w:b w:val="false"/>
          <w:i w:val="false"/>
          <w:color w:val="000000"/>
          <w:sz w:val="28"/>
        </w:rPr>
        <w:t>
      25) оқу бағдарламасы – міндетті игеруге арналған білімнің, іскерліктің және дағдылардың мазмұны мен санын, оларды оқу тақырыптары, бөлімдері мен кезеңдері бойынша бөлуді айқындайтын оқыту жүйесі шеңберінде жасалған құжат;</w:t>
      </w:r>
    </w:p>
    <w:bookmarkEnd w:id="2624"/>
    <w:bookmarkStart w:name="z3643" w:id="2625"/>
    <w:p>
      <w:pPr>
        <w:spacing w:after="0"/>
        <w:ind w:left="0"/>
        <w:jc w:val="both"/>
      </w:pPr>
      <w:r>
        <w:rPr>
          <w:rFonts w:ascii="Times New Roman"/>
          <w:b w:val="false"/>
          <w:i w:val="false"/>
          <w:color w:val="000000"/>
          <w:sz w:val="28"/>
        </w:rPr>
        <w:t>
      26) көрсетілетін қызметті алушы – экономикалық қызметтің барлық түрлерінде жұмыс істейтін кәсіпкерлер және кәсіпкерлік бастамасы бар тұрғындар;</w:t>
      </w:r>
    </w:p>
    <w:bookmarkEnd w:id="2625"/>
    <w:bookmarkStart w:name="z3644" w:id="2626"/>
    <w:p>
      <w:pPr>
        <w:spacing w:after="0"/>
        <w:ind w:left="0"/>
        <w:jc w:val="both"/>
      </w:pPr>
      <w:r>
        <w:rPr>
          <w:rFonts w:ascii="Times New Roman"/>
          <w:b w:val="false"/>
          <w:i w:val="false"/>
          <w:color w:val="000000"/>
          <w:sz w:val="28"/>
        </w:rPr>
        <w:t>
      27) өзіне-өзі қызмет көрсету аймақтарын басқару орталығы – қатысушыларға оқытуды жүзеге асыруға және консультациялық қызметтер көрсетуге арналған техникалық жүйелерге біріктірілген техникалық құралдармен және мамандандырылған бағдарламалық өнімдермен жарақтандырылған мамандардың дербес жұмысы үшін арнайы ұйымдастырылған жұмыс орындары кешені;</w:t>
      </w:r>
    </w:p>
    <w:bookmarkEnd w:id="2626"/>
    <w:bookmarkStart w:name="z3645" w:id="2627"/>
    <w:p>
      <w:pPr>
        <w:spacing w:after="0"/>
        <w:ind w:left="0"/>
        <w:jc w:val="both"/>
      </w:pPr>
      <w:r>
        <w:rPr>
          <w:rFonts w:ascii="Times New Roman"/>
          <w:b w:val="false"/>
          <w:i w:val="false"/>
          <w:color w:val="000000"/>
          <w:sz w:val="28"/>
        </w:rPr>
        <w:t>
      28) өңірлік кәсіпкерлер палатасы (бұдан әрі – ӨКП) – қаржылық емес қолдау операторының облыстардың, республикалық маңызы бар қалалардың және астананың өңірлік кәсіпкерлер палатасы;</w:t>
      </w:r>
    </w:p>
    <w:bookmarkEnd w:id="2627"/>
    <w:bookmarkStart w:name="z3646" w:id="2628"/>
    <w:p>
      <w:pPr>
        <w:spacing w:after="0"/>
        <w:ind w:left="0"/>
        <w:jc w:val="both"/>
      </w:pPr>
      <w:r>
        <w:rPr>
          <w:rFonts w:ascii="Times New Roman"/>
          <w:b w:val="false"/>
          <w:i w:val="false"/>
          <w:color w:val="000000"/>
          <w:sz w:val="28"/>
        </w:rPr>
        <w:t>
      29) өтінім – қаржылық емес қолдау шараларын алу үшін қажетті құжаттар қоса берілген өтініш;</w:t>
      </w:r>
    </w:p>
    <w:bookmarkEnd w:id="2628"/>
    <w:bookmarkStart w:name="z3647" w:id="2629"/>
    <w:p>
      <w:pPr>
        <w:spacing w:after="0"/>
        <w:ind w:left="0"/>
        <w:jc w:val="both"/>
      </w:pPr>
      <w:r>
        <w:rPr>
          <w:rFonts w:ascii="Times New Roman"/>
          <w:b w:val="false"/>
          <w:i w:val="false"/>
          <w:color w:val="000000"/>
          <w:sz w:val="28"/>
        </w:rPr>
        <w:t xml:space="preserve">
      30) өтінімдердің электрондық тізілімі (бұдан әрі – тізілім) – өтінімдер, сондай-ақ пайдаланушылар туралы мәліметтер жиынтығы және өзге де мәліметтер бар электрондық құжат). </w:t>
      </w:r>
    </w:p>
    <w:bookmarkEnd w:id="2629"/>
    <w:bookmarkStart w:name="z3648" w:id="2630"/>
    <w:p>
      <w:pPr>
        <w:spacing w:after="0"/>
        <w:ind w:left="0"/>
        <w:jc w:val="both"/>
      </w:pPr>
      <w:r>
        <w:rPr>
          <w:rFonts w:ascii="Times New Roman"/>
          <w:b w:val="false"/>
          <w:i w:val="false"/>
          <w:color w:val="000000"/>
          <w:sz w:val="28"/>
        </w:rPr>
        <w:t>
      31) өтініш беруші – қаржылық емес қолдау шараларын алуға өтініш білдірген адам;</w:t>
      </w:r>
    </w:p>
    <w:bookmarkEnd w:id="2630"/>
    <w:bookmarkStart w:name="z3649" w:id="2631"/>
    <w:p>
      <w:pPr>
        <w:spacing w:after="0"/>
        <w:ind w:left="0"/>
        <w:jc w:val="both"/>
      </w:pPr>
      <w:r>
        <w:rPr>
          <w:rFonts w:ascii="Times New Roman"/>
          <w:b w:val="false"/>
          <w:i w:val="false"/>
          <w:color w:val="000000"/>
          <w:sz w:val="28"/>
        </w:rPr>
        <w:t>
      32) халықаралық шетелдік ұйымдар (бұдан әрі – ХШҰ) – шетелдік тағылымдамалардан өтуді ұйымдастыруда және шетелдік әріптестермен іскерлік байланыстар орнатуда шағын және орта кәсіпкерлік кәсіпорындарына жәрдемдесетін және (немесе) шағын және орта кәсіпкерлік субъектілерін дамытуға жәрдемдесуге бағытталған үкіметтік емес ұйымдар, шетелдік коммерциялық ұйымдар, шетелдік жергілікті атқарушы органдар;</w:t>
      </w:r>
    </w:p>
    <w:bookmarkEnd w:id="2631"/>
    <w:bookmarkStart w:name="z3650" w:id="2632"/>
    <w:p>
      <w:pPr>
        <w:spacing w:after="0"/>
        <w:ind w:left="0"/>
        <w:jc w:val="both"/>
      </w:pPr>
      <w:r>
        <w:rPr>
          <w:rFonts w:ascii="Times New Roman"/>
          <w:b w:val="false"/>
          <w:i w:val="false"/>
          <w:color w:val="000000"/>
          <w:sz w:val="28"/>
        </w:rPr>
        <w:t xml:space="preserve">
      33) шағын және орта кәсіпкерлік субъектісі (бұдан әрі – ШОБ субъектісі) – бұл ҚР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шағын және орта кәсіпкерлік субъектілерінің санатына жататын субъектілер.</w:t>
      </w:r>
    </w:p>
    <w:bookmarkEnd w:id="2632"/>
    <w:bookmarkStart w:name="z3651" w:id="2633"/>
    <w:p>
      <w:pPr>
        <w:spacing w:after="0"/>
        <w:ind w:left="0"/>
        <w:jc w:val="both"/>
      </w:pPr>
      <w:r>
        <w:rPr>
          <w:rFonts w:ascii="Times New Roman"/>
          <w:b w:val="false"/>
          <w:i w:val="false"/>
          <w:color w:val="000000"/>
          <w:sz w:val="28"/>
        </w:rPr>
        <w:t>
      34) шетелдік салалық сарапшы – басқарудың жаңа әдістерін, өндіріс технологияларын, жабдықтарды енгізу және персоналды оқыту мәселелері бойынша кәсіпкерлерге кеңес беру үшін тартылған экономиканың белгілі бір саласында 20 (жиырма) және одан да көп жылдық кәсіби тәжірибесі бар ірі компанияның басшысы немесе меншік иесі;</w:t>
      </w:r>
    </w:p>
    <w:bookmarkEnd w:id="2633"/>
    <w:bookmarkStart w:name="z3652" w:id="2634"/>
    <w:p>
      <w:pPr>
        <w:spacing w:after="0"/>
        <w:ind w:left="0"/>
        <w:jc w:val="both"/>
      </w:pPr>
      <w:r>
        <w:rPr>
          <w:rFonts w:ascii="Times New Roman"/>
          <w:b w:val="false"/>
          <w:i w:val="false"/>
          <w:color w:val="000000"/>
          <w:sz w:val="28"/>
        </w:rPr>
        <w:t>
      35) ісін жаңа бастаған кәсіпкер – дара кәсіпкер немесе заңды тұлға ретінде мемлекеттік тіркеу мерзімі банкке/лизингтік компанияға кредит/лизинг шартына жүгінген кезде үш жылдан кем уақытты құрайтын кәсіпкер (ісін жаңа бастаған кәсіпкердің жұмыс істеп тұрған үлестес кәсіпкердің ағымдағы қызметінен ерекшеленетін қызметтің жаңа түрін құру шартымен ісін жаңа бастаған/жұмыс істеп тұрған кәсіпкерлермен үлестес болуына жол беріледі);</w:t>
      </w:r>
    </w:p>
    <w:bookmarkEnd w:id="2634"/>
    <w:bookmarkStart w:name="z3653" w:id="2635"/>
    <w:p>
      <w:pPr>
        <w:spacing w:after="0"/>
        <w:ind w:left="0"/>
        <w:jc w:val="both"/>
      </w:pPr>
      <w:r>
        <w:rPr>
          <w:rFonts w:ascii="Times New Roman"/>
          <w:b w:val="false"/>
          <w:i w:val="false"/>
          <w:color w:val="000000"/>
          <w:sz w:val="28"/>
        </w:rPr>
        <w:t>
      36) электрондық өтінім – ақпарат электрондық-цифрлық нысанда ұсынылған және электрондық цифрлық қолтаңба арқылы куәландырылған қаржылық емес қолдау шараларын алуға өтініш;</w:t>
      </w:r>
    </w:p>
    <w:bookmarkEnd w:id="2635"/>
    <w:bookmarkStart w:name="z3654" w:id="2636"/>
    <w:p>
      <w:pPr>
        <w:spacing w:after="0"/>
        <w:ind w:left="0"/>
        <w:jc w:val="both"/>
      </w:pPr>
      <w:r>
        <w:rPr>
          <w:rFonts w:ascii="Times New Roman"/>
          <w:b w:val="false"/>
          <w:i w:val="false"/>
          <w:color w:val="000000"/>
          <w:sz w:val="28"/>
        </w:rPr>
        <w:t>
      37)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2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452" w:id="2637"/>
    <w:p>
      <w:pPr>
        <w:spacing w:after="0"/>
        <w:ind w:left="0"/>
        <w:jc w:val="both"/>
      </w:pPr>
      <w:r>
        <w:rPr>
          <w:rFonts w:ascii="Times New Roman"/>
          <w:b w:val="false"/>
          <w:i w:val="false"/>
          <w:color w:val="000000"/>
          <w:sz w:val="28"/>
        </w:rPr>
        <w:t>
      3. Кәсіпкерлікті қаржылай емес қолдау шаралары кәсіпкерлер субъектілеріне және кәсіпкерлік бастамасы бар халыққа мынадай құралдар бойынша мемлекеттік қаржылай емес қолдау көрсетуді көздейді:</w:t>
      </w:r>
    </w:p>
    <w:bookmarkEnd w:id="2637"/>
    <w:bookmarkStart w:name="z2453" w:id="2638"/>
    <w:p>
      <w:pPr>
        <w:spacing w:after="0"/>
        <w:ind w:left="0"/>
        <w:jc w:val="both"/>
      </w:pPr>
      <w:r>
        <w:rPr>
          <w:rFonts w:ascii="Times New Roman"/>
          <w:b w:val="false"/>
          <w:i w:val="false"/>
          <w:color w:val="000000"/>
          <w:sz w:val="28"/>
        </w:rPr>
        <w:t>
      1) кәсіпкерлер мен кәсіпкерлік бастамасы бар халыққа ақпараттық-консультациялық қызметтер көрсету;</w:t>
      </w:r>
    </w:p>
    <w:bookmarkEnd w:id="2638"/>
    <w:bookmarkStart w:name="z2454" w:id="2639"/>
    <w:p>
      <w:pPr>
        <w:spacing w:after="0"/>
        <w:ind w:left="0"/>
        <w:jc w:val="both"/>
      </w:pPr>
      <w:r>
        <w:rPr>
          <w:rFonts w:ascii="Times New Roman"/>
          <w:b w:val="false"/>
          <w:i w:val="false"/>
          <w:color w:val="000000"/>
          <w:sz w:val="28"/>
        </w:rPr>
        <w:t>
      2) "Мен – кәсіпкер" кәсіпкерлік әлеуетін дамыту;</w:t>
      </w:r>
    </w:p>
    <w:bookmarkEnd w:id="2639"/>
    <w:bookmarkStart w:name="z2455" w:id="2640"/>
    <w:p>
      <w:pPr>
        <w:spacing w:after="0"/>
        <w:ind w:left="0"/>
        <w:jc w:val="both"/>
      </w:pPr>
      <w:r>
        <w:rPr>
          <w:rFonts w:ascii="Times New Roman"/>
          <w:b w:val="false"/>
          <w:i w:val="false"/>
          <w:color w:val="000000"/>
          <w:sz w:val="28"/>
        </w:rPr>
        <w:t>
      3) кәсіпкерлік қызметті жүргізуге сервистік қолдауды ұсыну;</w:t>
      </w:r>
    </w:p>
    <w:bookmarkEnd w:id="2640"/>
    <w:bookmarkStart w:name="z2456" w:id="2641"/>
    <w:p>
      <w:pPr>
        <w:spacing w:after="0"/>
        <w:ind w:left="0"/>
        <w:jc w:val="both"/>
      </w:pPr>
      <w:r>
        <w:rPr>
          <w:rFonts w:ascii="Times New Roman"/>
          <w:b w:val="false"/>
          <w:i w:val="false"/>
          <w:color w:val="000000"/>
          <w:sz w:val="28"/>
        </w:rPr>
        <w:t>
      4) Еуропа Қайта құру және Даму банкінің Қазақстан Республикасындағы шағын және орта кәсіпкерлікті қолдау жөніндегі іскерлік консультациялық көрсетілетін қызметтер бағдарламасы;</w:t>
      </w:r>
    </w:p>
    <w:bookmarkEnd w:id="2641"/>
    <w:bookmarkStart w:name="z2457" w:id="2642"/>
    <w:p>
      <w:pPr>
        <w:spacing w:after="0"/>
        <w:ind w:left="0"/>
        <w:jc w:val="both"/>
      </w:pPr>
      <w:r>
        <w:rPr>
          <w:rFonts w:ascii="Times New Roman"/>
          <w:b w:val="false"/>
          <w:i w:val="false"/>
          <w:color w:val="000000"/>
          <w:sz w:val="28"/>
        </w:rPr>
        <w:t>
      5) іскерлік байланыстарды кеңейту.</w:t>
      </w:r>
    </w:p>
    <w:bookmarkEnd w:id="2642"/>
    <w:bookmarkStart w:name="z2458" w:id="2643"/>
    <w:p>
      <w:pPr>
        <w:spacing w:after="0"/>
        <w:ind w:left="0"/>
        <w:jc w:val="left"/>
      </w:pPr>
      <w:r>
        <w:rPr>
          <w:rFonts w:ascii="Times New Roman"/>
          <w:b/>
          <w:i w:val="false"/>
          <w:color w:val="000000"/>
        </w:rPr>
        <w:t xml:space="preserve"> 2-тарау. Кәсіпкерлер мен кәсіпкерлік бастамасы бар халыққа ақпараттық-консультациялық қызметтер көрсету</w:t>
      </w:r>
    </w:p>
    <w:bookmarkEnd w:id="2643"/>
    <w:bookmarkStart w:name="z2459" w:id="2644"/>
    <w:p>
      <w:pPr>
        <w:spacing w:after="0"/>
        <w:ind w:left="0"/>
        <w:jc w:val="both"/>
      </w:pPr>
      <w:r>
        <w:rPr>
          <w:rFonts w:ascii="Times New Roman"/>
          <w:b w:val="false"/>
          <w:i w:val="false"/>
          <w:color w:val="000000"/>
          <w:sz w:val="28"/>
        </w:rPr>
        <w:t>
      4. "Кәсіпкерлер мен кәсіпкерлік бастамасы бар халыққа ақпараттық-консультациялық қызметтер көрсету" құралы экономиканың барлық секторларында жұмыс істейтін ШОК субъектілеріне және кәсіпкерлік бастамасы бар халыққа өтеусіз негізде ұсынылатын ақпараттық-консультациялық көрсетілетін қызметтер кешенін қамтиды.</w:t>
      </w:r>
    </w:p>
    <w:bookmarkEnd w:id="2644"/>
    <w:bookmarkStart w:name="z2460" w:id="2645"/>
    <w:p>
      <w:pPr>
        <w:spacing w:after="0"/>
        <w:ind w:left="0"/>
        <w:jc w:val="both"/>
      </w:pPr>
      <w:r>
        <w:rPr>
          <w:rFonts w:ascii="Times New Roman"/>
          <w:b w:val="false"/>
          <w:i w:val="false"/>
          <w:color w:val="000000"/>
          <w:sz w:val="28"/>
        </w:rPr>
        <w:t>
      "Кәсіпкерлер мен кәсіпкерлік бастамасы бар халыққа ақпараттық-консультациялық қызметтер көрсету" құралы бойынша көрсетілетін қызметтерді ұсыну өңірлік кәсіпкерлер палаталарының филиалдарында, ал онлайн-режимде – қаржылай емес қолдау операторының веб-порталы арқылы жүзеге асырылады.</w:t>
      </w:r>
    </w:p>
    <w:bookmarkEnd w:id="2645"/>
    <w:bookmarkStart w:name="z2461" w:id="2646"/>
    <w:p>
      <w:pPr>
        <w:spacing w:after="0"/>
        <w:ind w:left="0"/>
        <w:jc w:val="both"/>
      </w:pPr>
      <w:r>
        <w:rPr>
          <w:rFonts w:ascii="Times New Roman"/>
          <w:b w:val="false"/>
          <w:i w:val="false"/>
          <w:color w:val="000000"/>
          <w:sz w:val="28"/>
        </w:rPr>
        <w:t>
      5. "Кәсіпкерлер мен кәсіпкерлік бастамасы бар халыққа ақпараттық-консультациялық қызметтер көрсету" құралын қаржыландыру республикалық және (немесе) жергілікті бюджеттердің қаражаты есебінен жүзеге асырылады.</w:t>
      </w:r>
    </w:p>
    <w:bookmarkEnd w:id="2646"/>
    <w:bookmarkStart w:name="z2462" w:id="2647"/>
    <w:p>
      <w:pPr>
        <w:spacing w:after="0"/>
        <w:ind w:left="0"/>
        <w:jc w:val="both"/>
      </w:pPr>
      <w:r>
        <w:rPr>
          <w:rFonts w:ascii="Times New Roman"/>
          <w:b w:val="false"/>
          <w:i w:val="false"/>
          <w:color w:val="000000"/>
          <w:sz w:val="28"/>
        </w:rPr>
        <w:t xml:space="preserve">
      6. "Кәсіпкерлер мен кәсіпкерлік бастамасы бар халыққа ақпараттық-консультациялық қызметтер көрсету" құралын қаржыландыру кезінде республикалық және (немесе) жергілікті бюджет қаражаты есебінен "Мемлекеттік сатып алу туралы" Қазақстан Республикасы Заңының (бұдан әрі – Заң) 39-бабы 3-тармағының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тиісті шарт жасалады.</w:t>
      </w:r>
    </w:p>
    <w:bookmarkEnd w:id="2647"/>
    <w:bookmarkStart w:name="z2463" w:id="2648"/>
    <w:p>
      <w:pPr>
        <w:spacing w:after="0"/>
        <w:ind w:left="0"/>
        <w:jc w:val="both"/>
      </w:pPr>
      <w:r>
        <w:rPr>
          <w:rFonts w:ascii="Times New Roman"/>
          <w:b w:val="false"/>
          <w:i w:val="false"/>
          <w:color w:val="000000"/>
          <w:sz w:val="28"/>
        </w:rPr>
        <w:t>
      7. Уәкілетті орган мен қаржылай емес қолдау операторы арасында жасалатын ақылы қызметтер көрсету туралы шарт күшіне енгенге дейін қаржылай емес қолдау операторы шеккен "Кәсіпкерлер мен кәсіпкерлік бастамасы бар халыққа ақпараттық-консультациялық қызметтер көрсету" құралы шеңберінде қаржылай емес қолдау шараларын көрсету шығыстарын уәкілетті орган ағымдағы қаржы жылына жасалған ақылы қызметтер көрсету туралы шарт шеңберінде өтейді.</w:t>
      </w:r>
    </w:p>
    <w:bookmarkEnd w:id="2648"/>
    <w:bookmarkStart w:name="z2464" w:id="2649"/>
    <w:p>
      <w:pPr>
        <w:spacing w:after="0"/>
        <w:ind w:left="0"/>
        <w:jc w:val="both"/>
      </w:pPr>
      <w:r>
        <w:rPr>
          <w:rFonts w:ascii="Times New Roman"/>
          <w:b w:val="false"/>
          <w:i w:val="false"/>
          <w:color w:val="000000"/>
          <w:sz w:val="28"/>
        </w:rPr>
        <w:t>
      8. Кәсіпкерлік мәселелері жөніндегі жергілікті атқарушы орган мен өңірлік кәсіпкерлер палатасы арасында жасалатын өтеулі қызметтер көрсету туралы шарт күшіне енгенге дейін өңірлік кәсіпкерлер палатасы шеккен "Кәсіпкерлер мен кәсіпкерлік бастамасы бар халыққа ақпараттық-консультациялық қызметтер көрсету" құралы шеңберінде қаржылай емес қолдау шараларын көрсету шығыстарын кәсіпкерлік мәселелері жөніндегі жергілікті атқарушы орган ағымдағы қаржы жылына ақылы қызмет көрсету туралы жасалған шарт шеңберінде өтейді.</w:t>
      </w:r>
    </w:p>
    <w:bookmarkEnd w:id="2649"/>
    <w:bookmarkStart w:name="z2465" w:id="2650"/>
    <w:p>
      <w:pPr>
        <w:spacing w:after="0"/>
        <w:ind w:left="0"/>
        <w:jc w:val="both"/>
      </w:pPr>
      <w:r>
        <w:rPr>
          <w:rFonts w:ascii="Times New Roman"/>
          <w:b w:val="false"/>
          <w:i w:val="false"/>
          <w:color w:val="000000"/>
          <w:sz w:val="28"/>
        </w:rPr>
        <w:t>
      9. Кәсіпкерлер мен кәсіпкерлік бастамасы бар халыққа ақпараттық-консультациялық қызметтер көрсету мыналарды:</w:t>
      </w:r>
    </w:p>
    <w:bookmarkEnd w:id="2650"/>
    <w:bookmarkStart w:name="z2466" w:id="2651"/>
    <w:p>
      <w:pPr>
        <w:spacing w:after="0"/>
        <w:ind w:left="0"/>
        <w:jc w:val="both"/>
      </w:pPr>
      <w:r>
        <w:rPr>
          <w:rFonts w:ascii="Times New Roman"/>
          <w:b w:val="false"/>
          <w:i w:val="false"/>
          <w:color w:val="000000"/>
          <w:sz w:val="28"/>
        </w:rPr>
        <w:t>
      мемлекеттік қолдау шаралары туралы ақпараттандыру және консультация беру бойынша:</w:t>
      </w:r>
    </w:p>
    <w:bookmarkEnd w:id="2651"/>
    <w:bookmarkStart w:name="z2467" w:id="2652"/>
    <w:p>
      <w:pPr>
        <w:spacing w:after="0"/>
        <w:ind w:left="0"/>
        <w:jc w:val="both"/>
      </w:pPr>
      <w:r>
        <w:rPr>
          <w:rFonts w:ascii="Times New Roman"/>
          <w:b w:val="false"/>
          <w:i w:val="false"/>
          <w:color w:val="000000"/>
          <w:sz w:val="28"/>
        </w:rPr>
        <w:t>
      1) ШОК субъектілері мен кәсіпкерлік бастамасы бар халыққа кәсіпкерлік мемлекеттік қаржылай және қаржылай емес қолдау шаралары туралы консультация беруді;</w:t>
      </w:r>
    </w:p>
    <w:bookmarkEnd w:id="2652"/>
    <w:bookmarkStart w:name="z2468" w:id="2653"/>
    <w:p>
      <w:pPr>
        <w:spacing w:after="0"/>
        <w:ind w:left="0"/>
        <w:jc w:val="both"/>
      </w:pPr>
      <w:r>
        <w:rPr>
          <w:rFonts w:ascii="Times New Roman"/>
          <w:b w:val="false"/>
          <w:i w:val="false"/>
          <w:color w:val="000000"/>
          <w:sz w:val="28"/>
        </w:rPr>
        <w:t>
      2) кәсіпкерлік қызметті жүргізуді бастау мәселелері бойынша консультация беруді (экономикалық қызметтің жалпы жіктеуішін (бұдан әрі –ЭҚЖЖ) және оңтайлы салық салу жүйесін таңдау);</w:t>
      </w:r>
    </w:p>
    <w:bookmarkEnd w:id="2653"/>
    <w:bookmarkStart w:name="z2469" w:id="2654"/>
    <w:p>
      <w:pPr>
        <w:spacing w:after="0"/>
        <w:ind w:left="0"/>
        <w:jc w:val="both"/>
      </w:pPr>
      <w:r>
        <w:rPr>
          <w:rFonts w:ascii="Times New Roman"/>
          <w:b w:val="false"/>
          <w:i w:val="false"/>
          <w:color w:val="000000"/>
          <w:sz w:val="28"/>
        </w:rPr>
        <w:t>
      3) шарттардың үлгілерін және бастапқы бухгалтерлік құжаттарды дайындау мәселелері бойынша консультация беруді;</w:t>
      </w:r>
    </w:p>
    <w:bookmarkEnd w:id="2654"/>
    <w:bookmarkStart w:name="z2470" w:id="2655"/>
    <w:p>
      <w:pPr>
        <w:spacing w:after="0"/>
        <w:ind w:left="0"/>
        <w:jc w:val="both"/>
      </w:pPr>
      <w:r>
        <w:rPr>
          <w:rFonts w:ascii="Times New Roman"/>
          <w:b w:val="false"/>
          <w:i w:val="false"/>
          <w:color w:val="000000"/>
          <w:sz w:val="28"/>
        </w:rPr>
        <w:t>
      4) екінші деңгейдегі банктерде, қаржы ұйымдары мен даму институттарында қаржыландыруға дейін және одан кейін қажетті құжаттарды жинау бойынша көрсетілетін қызметті;</w:t>
      </w:r>
    </w:p>
    <w:bookmarkEnd w:id="2655"/>
    <w:bookmarkStart w:name="z2471" w:id="2656"/>
    <w:p>
      <w:pPr>
        <w:spacing w:after="0"/>
        <w:ind w:left="0"/>
        <w:jc w:val="both"/>
      </w:pPr>
      <w:r>
        <w:rPr>
          <w:rFonts w:ascii="Times New Roman"/>
          <w:b w:val="false"/>
          <w:i w:val="false"/>
          <w:color w:val="000000"/>
          <w:sz w:val="28"/>
        </w:rPr>
        <w:t>
      5) бизнес-жоспарлау мәселелері бойынша консультация беруді;</w:t>
      </w:r>
    </w:p>
    <w:bookmarkEnd w:id="2656"/>
    <w:bookmarkStart w:name="z2472" w:id="2657"/>
    <w:p>
      <w:pPr>
        <w:spacing w:after="0"/>
        <w:ind w:left="0"/>
        <w:jc w:val="both"/>
      </w:pPr>
      <w:r>
        <w:rPr>
          <w:rFonts w:ascii="Times New Roman"/>
          <w:b w:val="false"/>
          <w:i w:val="false"/>
          <w:color w:val="000000"/>
          <w:sz w:val="28"/>
        </w:rPr>
        <w:t>
      құқықтық мәселелер және рұқсат құжаттарын алу бойынша:</w:t>
      </w:r>
    </w:p>
    <w:bookmarkEnd w:id="2657"/>
    <w:bookmarkStart w:name="z2473" w:id="2658"/>
    <w:p>
      <w:pPr>
        <w:spacing w:after="0"/>
        <w:ind w:left="0"/>
        <w:jc w:val="both"/>
      </w:pPr>
      <w:r>
        <w:rPr>
          <w:rFonts w:ascii="Times New Roman"/>
          <w:b w:val="false"/>
          <w:i w:val="false"/>
          <w:color w:val="000000"/>
          <w:sz w:val="28"/>
        </w:rPr>
        <w:t>
      1) ШОК субъектілерін мемлекеттік тіркеу, қайта тіркеу, тарату мәселелері бойынша консультация беруді;</w:t>
      </w:r>
    </w:p>
    <w:bookmarkEnd w:id="2658"/>
    <w:bookmarkStart w:name="z2474" w:id="2659"/>
    <w:p>
      <w:pPr>
        <w:spacing w:after="0"/>
        <w:ind w:left="0"/>
        <w:jc w:val="both"/>
      </w:pPr>
      <w:r>
        <w:rPr>
          <w:rFonts w:ascii="Times New Roman"/>
          <w:b w:val="false"/>
          <w:i w:val="false"/>
          <w:color w:val="000000"/>
          <w:sz w:val="28"/>
        </w:rPr>
        <w:t>
      2) лицензиялар мен рұқсат құжаттарын алу мәселелері бойынша консультация беруді;</w:t>
      </w:r>
    </w:p>
    <w:bookmarkEnd w:id="2659"/>
    <w:bookmarkStart w:name="z2475" w:id="2660"/>
    <w:p>
      <w:pPr>
        <w:spacing w:after="0"/>
        <w:ind w:left="0"/>
        <w:jc w:val="both"/>
      </w:pPr>
      <w:r>
        <w:rPr>
          <w:rFonts w:ascii="Times New Roman"/>
          <w:b w:val="false"/>
          <w:i w:val="false"/>
          <w:color w:val="000000"/>
          <w:sz w:val="28"/>
        </w:rPr>
        <w:t xml:space="preserve">
      3) жер учаскесін сатып алуға/конкурстарына/тендерлеріне қатысу және алу үшін құжаттар жинау және өтінім ресімдеу жөнінде көрсетілетін қызметті; </w:t>
      </w:r>
    </w:p>
    <w:bookmarkEnd w:id="2660"/>
    <w:bookmarkStart w:name="z2476" w:id="2661"/>
    <w:p>
      <w:pPr>
        <w:spacing w:after="0"/>
        <w:ind w:left="0"/>
        <w:jc w:val="both"/>
      </w:pPr>
      <w:r>
        <w:rPr>
          <w:rFonts w:ascii="Times New Roman"/>
          <w:b w:val="false"/>
          <w:i w:val="false"/>
          <w:color w:val="000000"/>
          <w:sz w:val="28"/>
        </w:rPr>
        <w:t>
      4) инженерлік желілерге (газбен жабдықтау, сумен жабдықтау, кәріз, электрмен жабдықтау) қосылу кезінде құжаттар мен техникалық шарттар алу жөнінде көрсетілетін қызметті қамтиды.</w:t>
      </w:r>
    </w:p>
    <w:bookmarkEnd w:id="2661"/>
    <w:bookmarkStart w:name="z2477" w:id="2662"/>
    <w:p>
      <w:pPr>
        <w:spacing w:after="0"/>
        <w:ind w:left="0"/>
        <w:jc w:val="both"/>
      </w:pPr>
      <w:r>
        <w:rPr>
          <w:rFonts w:ascii="Times New Roman"/>
          <w:b w:val="false"/>
          <w:i w:val="false"/>
          <w:color w:val="000000"/>
          <w:sz w:val="28"/>
        </w:rPr>
        <w:t>
      10. Өзі келген кәсіпкерлерге және кәсіпкерлік бастамасы бар халыққа ақпараттық-консультациялық қызметтер көрсету бойынша көрсетілетін қызметтерді ұсыну тетігі мыналарды қамтиды:</w:t>
      </w:r>
    </w:p>
    <w:bookmarkEnd w:id="2662"/>
    <w:bookmarkStart w:name="z2478" w:id="2663"/>
    <w:p>
      <w:pPr>
        <w:spacing w:after="0"/>
        <w:ind w:left="0"/>
        <w:jc w:val="both"/>
      </w:pPr>
      <w:r>
        <w:rPr>
          <w:rFonts w:ascii="Times New Roman"/>
          <w:b w:val="false"/>
          <w:i w:val="false"/>
          <w:color w:val="000000"/>
          <w:sz w:val="28"/>
        </w:rPr>
        <w:t>
      1) өтініш беруші көрсетілетін қызметтерді алу үшін өңірлік кәсіпкерлер палаталары филиалдарының КҚКО-на жүгініп, менеджер-консультант оған кезектілік ретімен қызмет көрсетеді;</w:t>
      </w:r>
    </w:p>
    <w:bookmarkEnd w:id="2663"/>
    <w:bookmarkStart w:name="z2479" w:id="2664"/>
    <w:p>
      <w:pPr>
        <w:spacing w:after="0"/>
        <w:ind w:left="0"/>
        <w:jc w:val="both"/>
      </w:pPr>
      <w:r>
        <w:rPr>
          <w:rFonts w:ascii="Times New Roman"/>
          <w:b w:val="false"/>
          <w:i w:val="false"/>
          <w:color w:val="000000"/>
          <w:sz w:val="28"/>
        </w:rPr>
        <w:t>
      2) көрсетілетін қызметтерді алуға үміткер өтініш беруші мынадай құжаттарды ұсынады:</w:t>
      </w:r>
    </w:p>
    <w:bookmarkEnd w:id="2664"/>
    <w:bookmarkStart w:name="z2480" w:id="2665"/>
    <w:p>
      <w:pPr>
        <w:spacing w:after="0"/>
        <w:ind w:left="0"/>
        <w:jc w:val="both"/>
      </w:pPr>
      <w:r>
        <w:rPr>
          <w:rFonts w:ascii="Times New Roman"/>
          <w:b w:val="false"/>
          <w:i w:val="false"/>
          <w:color w:val="000000"/>
          <w:sz w:val="28"/>
        </w:rPr>
        <w:t>
      жеке куәлігін не оның "цифрлық құжаттар" сервисінен алынған электрондық нұсқасын (сәйкестендіру үшін);</w:t>
      </w:r>
    </w:p>
    <w:bookmarkEnd w:id="2665"/>
    <w:bookmarkStart w:name="z2481" w:id="2666"/>
    <w:p>
      <w:pPr>
        <w:spacing w:after="0"/>
        <w:ind w:left="0"/>
        <w:jc w:val="both"/>
      </w:pPr>
      <w:r>
        <w:rPr>
          <w:rFonts w:ascii="Times New Roman"/>
          <w:b w:val="false"/>
          <w:i w:val="false"/>
          <w:color w:val="000000"/>
          <w:sz w:val="28"/>
        </w:rPr>
        <w:t>
      болған жағдайда ШОК субъектісінің тіркелгені туралы анықтаманы/хабарламаны;</w:t>
      </w:r>
    </w:p>
    <w:bookmarkEnd w:id="2666"/>
    <w:bookmarkStart w:name="z2482" w:id="2667"/>
    <w:p>
      <w:pPr>
        <w:spacing w:after="0"/>
        <w:ind w:left="0"/>
        <w:jc w:val="both"/>
      </w:pPr>
      <w:r>
        <w:rPr>
          <w:rFonts w:ascii="Times New Roman"/>
          <w:b w:val="false"/>
          <w:i w:val="false"/>
          <w:color w:val="000000"/>
          <w:sz w:val="28"/>
        </w:rPr>
        <w:t>
      қажет болған жағдайда, нотариат растаған сенімхатты (түпнұсқасын);</w:t>
      </w:r>
    </w:p>
    <w:bookmarkEnd w:id="2667"/>
    <w:bookmarkStart w:name="z2483" w:id="2668"/>
    <w:p>
      <w:pPr>
        <w:spacing w:after="0"/>
        <w:ind w:left="0"/>
        <w:jc w:val="both"/>
      </w:pPr>
      <w:r>
        <w:rPr>
          <w:rFonts w:ascii="Times New Roman"/>
          <w:b w:val="false"/>
          <w:i w:val="false"/>
          <w:color w:val="000000"/>
          <w:sz w:val="28"/>
        </w:rPr>
        <w:t>
      3) менеджер-консультант өтініш берушіге осы Қағидаларға 1-қосымшаға сәйкес нысан бойынша міндетті түрде толтырылатын "Кәсіпкерлер мен кәсіпкерлік бастамасы бар халыққа ақпараттық-консультациялық қызметтер көрсету" құралы бойынша көрсетілетін қызметті алған кезде өтініш берушіні міндетті түрде фотоға түсіріп, қызметтерді көрсетуге арналған сауалнама-өтінім ұсынады;</w:t>
      </w:r>
    </w:p>
    <w:bookmarkEnd w:id="2668"/>
    <w:bookmarkStart w:name="z2484" w:id="2669"/>
    <w:p>
      <w:pPr>
        <w:spacing w:after="0"/>
        <w:ind w:left="0"/>
        <w:jc w:val="both"/>
      </w:pPr>
      <w:r>
        <w:rPr>
          <w:rFonts w:ascii="Times New Roman"/>
          <w:b w:val="false"/>
          <w:i w:val="false"/>
          <w:color w:val="000000"/>
          <w:sz w:val="28"/>
        </w:rPr>
        <w:t>
      4) өтініш беруші өз қалауы бойынша ақпаратты ауызша түрде де, сол сияқты жазбаша түрде де алады;</w:t>
      </w:r>
    </w:p>
    <w:bookmarkEnd w:id="2669"/>
    <w:bookmarkStart w:name="z2485" w:id="2670"/>
    <w:p>
      <w:pPr>
        <w:spacing w:after="0"/>
        <w:ind w:left="0"/>
        <w:jc w:val="both"/>
      </w:pPr>
      <w:r>
        <w:rPr>
          <w:rFonts w:ascii="Times New Roman"/>
          <w:b w:val="false"/>
          <w:i w:val="false"/>
          <w:color w:val="000000"/>
          <w:sz w:val="28"/>
        </w:rPr>
        <w:t>
      5) өтініш берушінің қалауы бойынша менеджер-консультант шағымдар мен ұсыныстар кітабын ұсынады;</w:t>
      </w:r>
    </w:p>
    <w:bookmarkEnd w:id="2670"/>
    <w:bookmarkStart w:name="z2486" w:id="2671"/>
    <w:p>
      <w:pPr>
        <w:spacing w:after="0"/>
        <w:ind w:left="0"/>
        <w:jc w:val="both"/>
      </w:pPr>
      <w:r>
        <w:rPr>
          <w:rFonts w:ascii="Times New Roman"/>
          <w:b w:val="false"/>
          <w:i w:val="false"/>
          <w:color w:val="000000"/>
          <w:sz w:val="28"/>
        </w:rPr>
        <w:t>
      6) көрсетілетін қызметтер ұсынылғаннан кейін менеджер-консультант өтініш берушінің деректерін осы Қағидаларға 2-қосымшаға сәйкес нысан бойынша "Кәсіпкерлер мен кәсіпкерлік бастамасы бар халыққа ақпараттық-консультациялық қызметтер көрсету" құралы шеңберінде көрсетілген қызметтер тізіліміне енгізеді;</w:t>
      </w:r>
    </w:p>
    <w:bookmarkEnd w:id="2671"/>
    <w:bookmarkStart w:name="z2487" w:id="2672"/>
    <w:p>
      <w:pPr>
        <w:spacing w:after="0"/>
        <w:ind w:left="0"/>
        <w:jc w:val="both"/>
      </w:pPr>
      <w:r>
        <w:rPr>
          <w:rFonts w:ascii="Times New Roman"/>
          <w:b w:val="false"/>
          <w:i w:val="false"/>
          <w:color w:val="000000"/>
          <w:sz w:val="28"/>
        </w:rPr>
        <w:t>
      7) өтініш беруші көрсетілетін қызметтерді шектеусіз күнтізбелік жыл бойы тұрақты негізде алады;</w:t>
      </w:r>
    </w:p>
    <w:bookmarkEnd w:id="2672"/>
    <w:bookmarkStart w:name="z2488" w:id="2673"/>
    <w:p>
      <w:pPr>
        <w:spacing w:after="0"/>
        <w:ind w:left="0"/>
        <w:jc w:val="both"/>
      </w:pPr>
      <w:r>
        <w:rPr>
          <w:rFonts w:ascii="Times New Roman"/>
          <w:b w:val="false"/>
          <w:i w:val="false"/>
          <w:color w:val="000000"/>
          <w:sz w:val="28"/>
        </w:rPr>
        <w:t>
      8) ШОК субъектілеріне көрсетілген қызметтердің сапасын бағалау мақсатында қаржылай емес қолдау операторы құралды қаржыландыру шеңберінде телефонмен пікіртерім немесе sms-хабарламалар арқылы пікіртерім жолымен сапа аудитін жүргізеді.</w:t>
      </w:r>
    </w:p>
    <w:bookmarkEnd w:id="2673"/>
    <w:bookmarkStart w:name="z2489" w:id="2674"/>
    <w:p>
      <w:pPr>
        <w:spacing w:after="0"/>
        <w:ind w:left="0"/>
        <w:jc w:val="both"/>
      </w:pPr>
      <w:r>
        <w:rPr>
          <w:rFonts w:ascii="Times New Roman"/>
          <w:b w:val="false"/>
          <w:i w:val="false"/>
          <w:color w:val="000000"/>
          <w:sz w:val="28"/>
        </w:rPr>
        <w:t>
      11. Кәсіпкерлер мен кәсіпкерлік бастамасы бар халыққа қаржылай емес қолдау операторының веб-порталы арқылы электрондық нысанда ақпараттық-консультациялық қызметтер көрсету тетігі мыналарды қамтиды:</w:t>
      </w:r>
    </w:p>
    <w:bookmarkEnd w:id="2674"/>
    <w:bookmarkStart w:name="z2490" w:id="2675"/>
    <w:p>
      <w:pPr>
        <w:spacing w:after="0"/>
        <w:ind w:left="0"/>
        <w:jc w:val="both"/>
      </w:pPr>
      <w:r>
        <w:rPr>
          <w:rFonts w:ascii="Times New Roman"/>
          <w:b w:val="false"/>
          <w:i w:val="false"/>
          <w:color w:val="000000"/>
          <w:sz w:val="28"/>
        </w:rPr>
        <w:t>
      1) көрсетілетін қызметтерді электрондық нысанда алу үшін өтініш беруші қаржылай емес қолдау операторының веб-порталында тіркеледі;</w:t>
      </w:r>
    </w:p>
    <w:bookmarkEnd w:id="2675"/>
    <w:bookmarkStart w:name="z2491" w:id="2676"/>
    <w:p>
      <w:pPr>
        <w:spacing w:after="0"/>
        <w:ind w:left="0"/>
        <w:jc w:val="both"/>
      </w:pPr>
      <w:r>
        <w:rPr>
          <w:rFonts w:ascii="Times New Roman"/>
          <w:b w:val="false"/>
          <w:i w:val="false"/>
          <w:color w:val="000000"/>
          <w:sz w:val="28"/>
        </w:rPr>
        <w:t>
      2) қаржылай емес қолдау операторының веб-порталында тіркелгеннен кейін өтініш беруші осы Қағидалардың 9 тармағына сәйкес қажетті консультацияны/көрсетілетін қызметті таңдайды және осы Қағидаларға 1-қосымшаға сәйкес нысан бойынша "Кәсіпкерлер мен кәсіпкерлік бастамасы бар халыққа ақпараттық-консультациялық қызметтер көрсету" құралы бойынша көрсетілетін қызметтерді алуға арналған электрондық сауалнама-өтінімді толтырады;</w:t>
      </w:r>
    </w:p>
    <w:bookmarkEnd w:id="2676"/>
    <w:bookmarkStart w:name="z2492" w:id="2677"/>
    <w:p>
      <w:pPr>
        <w:spacing w:after="0"/>
        <w:ind w:left="0"/>
        <w:jc w:val="both"/>
      </w:pPr>
      <w:r>
        <w:rPr>
          <w:rFonts w:ascii="Times New Roman"/>
          <w:b w:val="false"/>
          <w:i w:val="false"/>
          <w:color w:val="000000"/>
          <w:sz w:val="28"/>
        </w:rPr>
        <w:t>
      3) өтініш беруші электрондық өтінімге мынадай құжаттардың электрондық көшірмесін тіркейді:</w:t>
      </w:r>
    </w:p>
    <w:bookmarkEnd w:id="2677"/>
    <w:bookmarkStart w:name="z2493" w:id="2678"/>
    <w:p>
      <w:pPr>
        <w:spacing w:after="0"/>
        <w:ind w:left="0"/>
        <w:jc w:val="both"/>
      </w:pPr>
      <w:r>
        <w:rPr>
          <w:rFonts w:ascii="Times New Roman"/>
          <w:b w:val="false"/>
          <w:i w:val="false"/>
          <w:color w:val="000000"/>
          <w:sz w:val="28"/>
        </w:rPr>
        <w:t>
      жеке куәлік не оның "цифрлық құжаттар" сервисінен алынған электрондық нұсқасы (сәйкестендіру үшін);</w:t>
      </w:r>
    </w:p>
    <w:bookmarkEnd w:id="2678"/>
    <w:bookmarkStart w:name="z2494" w:id="2679"/>
    <w:p>
      <w:pPr>
        <w:spacing w:after="0"/>
        <w:ind w:left="0"/>
        <w:jc w:val="both"/>
      </w:pPr>
      <w:r>
        <w:rPr>
          <w:rFonts w:ascii="Times New Roman"/>
          <w:b w:val="false"/>
          <w:i w:val="false"/>
          <w:color w:val="000000"/>
          <w:sz w:val="28"/>
        </w:rPr>
        <w:t>
      ШОК субъектісін тіркеу туралы анықтама/хабарлама (болған жағдайда);</w:t>
      </w:r>
    </w:p>
    <w:bookmarkEnd w:id="2679"/>
    <w:bookmarkStart w:name="z2495" w:id="2680"/>
    <w:p>
      <w:pPr>
        <w:spacing w:after="0"/>
        <w:ind w:left="0"/>
        <w:jc w:val="both"/>
      </w:pPr>
      <w:r>
        <w:rPr>
          <w:rFonts w:ascii="Times New Roman"/>
          <w:b w:val="false"/>
          <w:i w:val="false"/>
          <w:color w:val="000000"/>
          <w:sz w:val="28"/>
        </w:rPr>
        <w:t>
      нотариалды куәландырылған сенімхат (қажет болған жағдайда);</w:t>
      </w:r>
    </w:p>
    <w:bookmarkEnd w:id="2680"/>
    <w:bookmarkStart w:name="z2496" w:id="2681"/>
    <w:p>
      <w:pPr>
        <w:spacing w:after="0"/>
        <w:ind w:left="0"/>
        <w:jc w:val="both"/>
      </w:pPr>
      <w:r>
        <w:rPr>
          <w:rFonts w:ascii="Times New Roman"/>
          <w:b w:val="false"/>
          <w:i w:val="false"/>
          <w:color w:val="000000"/>
          <w:sz w:val="28"/>
        </w:rPr>
        <w:t>
      4) өтініш беруші жеке басын сәйкестендіруді екі факторлы теңтүпнұсқаландыру әдісімен жүргізу арқылы немесе қаржылай емес қолдау операторының веб-порталында ЭЦҚ пайдалану арқылы қызметтер көрсетуге арналған электрондық өтінімге қол қояды;</w:t>
      </w:r>
    </w:p>
    <w:bookmarkEnd w:id="2681"/>
    <w:bookmarkStart w:name="z2497" w:id="2682"/>
    <w:p>
      <w:pPr>
        <w:spacing w:after="0"/>
        <w:ind w:left="0"/>
        <w:jc w:val="both"/>
      </w:pPr>
      <w:r>
        <w:rPr>
          <w:rFonts w:ascii="Times New Roman"/>
          <w:b w:val="false"/>
          <w:i w:val="false"/>
          <w:color w:val="000000"/>
          <w:sz w:val="28"/>
        </w:rPr>
        <w:t>
      5) қаржылай емес қолдау операторының веб-порталына келіп түскен электрондық өтінім өтінім берілген сәттен бастап 24 сағат ішінде менеджер-консультанттар арасында кезектілік және жүктелім тәртібімен бөлінеді;</w:t>
      </w:r>
    </w:p>
    <w:bookmarkEnd w:id="2682"/>
    <w:bookmarkStart w:name="z2498" w:id="2683"/>
    <w:p>
      <w:pPr>
        <w:spacing w:after="0"/>
        <w:ind w:left="0"/>
        <w:jc w:val="both"/>
      </w:pPr>
      <w:r>
        <w:rPr>
          <w:rFonts w:ascii="Times New Roman"/>
          <w:b w:val="false"/>
          <w:i w:val="false"/>
          <w:color w:val="000000"/>
          <w:sz w:val="28"/>
        </w:rPr>
        <w:t>
      6) электрондық өтінім қаржылай емес қолдау операторының веб-порталында бөлінгеннен кейін өтінім берушіге оның өтінімі жұмысқа келіп түскені туралы электрондық поштасына немесе ұялы телефонына хабарлама жіберіледі;</w:t>
      </w:r>
    </w:p>
    <w:bookmarkEnd w:id="2683"/>
    <w:bookmarkStart w:name="z2499" w:id="2684"/>
    <w:p>
      <w:pPr>
        <w:spacing w:after="0"/>
        <w:ind w:left="0"/>
        <w:jc w:val="both"/>
      </w:pPr>
      <w:r>
        <w:rPr>
          <w:rFonts w:ascii="Times New Roman"/>
          <w:b w:val="false"/>
          <w:i w:val="false"/>
          <w:color w:val="000000"/>
          <w:sz w:val="28"/>
        </w:rPr>
        <w:t>
      7) өтінімнің мәртебесі туралы ақпарат қаржылай емес қолдау операторының веб-порталындағы өтініш берушінің жеке кабинетінде көрсетіледі;</w:t>
      </w:r>
    </w:p>
    <w:bookmarkEnd w:id="2684"/>
    <w:bookmarkStart w:name="z2500" w:id="2685"/>
    <w:p>
      <w:pPr>
        <w:spacing w:after="0"/>
        <w:ind w:left="0"/>
        <w:jc w:val="both"/>
      </w:pPr>
      <w:r>
        <w:rPr>
          <w:rFonts w:ascii="Times New Roman"/>
          <w:b w:val="false"/>
          <w:i w:val="false"/>
          <w:color w:val="000000"/>
          <w:sz w:val="28"/>
        </w:rPr>
        <w:t>
      8) қаржылай емес қолдау операторының менеджер-консультанты 1 (бір) жұмыс күні ішінде қаржылай емес қолдау операторының веб-порталы арқылы ұсынылған деректерді тексеруді жүргізеді. Ұсынылған құжаттар толық болмаған және (немесе) Қағидалардың осы тармағының 3) тармақшасына сәйкес келмеген жағдайда, менеджер-консультант бас тарту себебін көрсете отырып, өтінімді пысықтауға жібереді;</w:t>
      </w:r>
    </w:p>
    <w:bookmarkEnd w:id="2685"/>
    <w:bookmarkStart w:name="z2501" w:id="2686"/>
    <w:p>
      <w:pPr>
        <w:spacing w:after="0"/>
        <w:ind w:left="0"/>
        <w:jc w:val="both"/>
      </w:pPr>
      <w:r>
        <w:rPr>
          <w:rFonts w:ascii="Times New Roman"/>
          <w:b w:val="false"/>
          <w:i w:val="false"/>
          <w:color w:val="000000"/>
          <w:sz w:val="28"/>
        </w:rPr>
        <w:t>
      9) электрондық өтінімді қараудың нәтижесі өтініш берушіге хабарламамен қаржылай емес қолдау операторының веб-порталындағы жеке кабинетіне sms-хабарлама арқылы немесе электрондық өтінімнің мәртебесі көрсетіле отырып, электрондық поштаға жіберіледі;</w:t>
      </w:r>
    </w:p>
    <w:bookmarkEnd w:id="2686"/>
    <w:bookmarkStart w:name="z2502" w:id="2687"/>
    <w:p>
      <w:pPr>
        <w:spacing w:after="0"/>
        <w:ind w:left="0"/>
        <w:jc w:val="both"/>
      </w:pPr>
      <w:r>
        <w:rPr>
          <w:rFonts w:ascii="Times New Roman"/>
          <w:b w:val="false"/>
          <w:i w:val="false"/>
          <w:color w:val="000000"/>
          <w:sz w:val="28"/>
        </w:rPr>
        <w:t>
      10) өтініш беруші жеке кабинетінде қаржылай емес қолдау операторының менеджер-консультанты көрсеткен қызметтің сапасына бағалау жүргізеді;</w:t>
      </w:r>
    </w:p>
    <w:bookmarkEnd w:id="2687"/>
    <w:bookmarkStart w:name="z2503" w:id="2688"/>
    <w:p>
      <w:pPr>
        <w:spacing w:after="0"/>
        <w:ind w:left="0"/>
        <w:jc w:val="both"/>
      </w:pPr>
      <w:r>
        <w:rPr>
          <w:rFonts w:ascii="Times New Roman"/>
          <w:b w:val="false"/>
          <w:i w:val="false"/>
          <w:color w:val="000000"/>
          <w:sz w:val="28"/>
        </w:rPr>
        <w:t>
      11) ұсынылған қызметтің көрсетілуіне қанағаттанбаған жағдайда, өтініш беруші қаржылай емес қолдау операторының веб-порталы арқылы өтініш беру немесе қаржылай емес қолдау операторының веб-порталында көрсетілген байланыс құралдары бойынша қолдау қызметіне жүгіну арқылы менеджер-консультанттың әрекеттеріне шағымданады.</w:t>
      </w:r>
    </w:p>
    <w:bookmarkEnd w:id="2688"/>
    <w:bookmarkStart w:name="z2504" w:id="2689"/>
    <w:p>
      <w:pPr>
        <w:spacing w:after="0"/>
        <w:ind w:left="0"/>
        <w:jc w:val="both"/>
      </w:pPr>
      <w:r>
        <w:rPr>
          <w:rFonts w:ascii="Times New Roman"/>
          <w:b w:val="false"/>
          <w:i w:val="false"/>
          <w:color w:val="000000"/>
          <w:sz w:val="28"/>
        </w:rPr>
        <w:t>
      12. Кәсіпкерлер мен кәсіпкерлік бастамасы бар халық үшін ақпараттық-консультациялық көрсетілетін қызметтерді іске асыру шеңберінде қаржылай емес қолдау операторы тоқсан сайын, есепті айдан кейінгі айдың 15-күнінен кешіктірмей, уәкілетті органға "Кәсіпкерлер мен кәсіпкерлік бастамасы бар халыққа ақпараттық-консультациялық қызметтер көрсету" құралы бойынша көрсетілетін қызметтерді мемлекеттік сатып алу туралы шартта көрсетілген нысан бойынша құралдың іске асырылуы туралы есебін жолдайды.</w:t>
      </w:r>
    </w:p>
    <w:bookmarkEnd w:id="2689"/>
    <w:bookmarkStart w:name="z2505" w:id="2690"/>
    <w:p>
      <w:pPr>
        <w:spacing w:after="0"/>
        <w:ind w:left="0"/>
        <w:jc w:val="both"/>
      </w:pPr>
      <w:r>
        <w:rPr>
          <w:rFonts w:ascii="Times New Roman"/>
          <w:b w:val="false"/>
          <w:i w:val="false"/>
          <w:color w:val="000000"/>
          <w:sz w:val="28"/>
        </w:rPr>
        <w:t>
      13. Қаржылай емес қолдау операторы өтініш берушілерге құралды қаржыландыру шеңберінде кәсіпкерлер мен кәсіпкерлік бастамасы бар халық үшін ақпараттық-консультациялық көрсетілетін қызметтердің қаржы жылының 12 (он екі) айы ішінде үздіксіз ұсынылуын қамтамасыз етеді.</w:t>
      </w:r>
    </w:p>
    <w:bookmarkEnd w:id="2690"/>
    <w:bookmarkStart w:name="z2506" w:id="2691"/>
    <w:p>
      <w:pPr>
        <w:spacing w:after="0"/>
        <w:ind w:left="0"/>
        <w:jc w:val="both"/>
      </w:pPr>
      <w:r>
        <w:rPr>
          <w:rFonts w:ascii="Times New Roman"/>
          <w:b w:val="false"/>
          <w:i w:val="false"/>
          <w:color w:val="000000"/>
          <w:sz w:val="28"/>
        </w:rPr>
        <w:t>
      14. Күнтізбелік жыл ішінде қаржылай емес қолдау операторы қаржы ұйымдары мен даму институттарын тарта отырып, мемлекеттік қолдау шаралары бойынша семинарлар өткізеді.</w:t>
      </w:r>
    </w:p>
    <w:bookmarkEnd w:id="2691"/>
    <w:bookmarkStart w:name="z2507" w:id="2692"/>
    <w:p>
      <w:pPr>
        <w:spacing w:after="0"/>
        <w:ind w:left="0"/>
        <w:jc w:val="both"/>
      </w:pPr>
      <w:r>
        <w:rPr>
          <w:rFonts w:ascii="Times New Roman"/>
          <w:b w:val="false"/>
          <w:i w:val="false"/>
          <w:color w:val="000000"/>
          <w:sz w:val="28"/>
        </w:rPr>
        <w:t>
      15. Қаржылай емес қолдау операторы тоқсан сайын ШОК субъектілерін және кәсіпкерлік бастамасы бар халықты ақпараттық-консультациялық көрсетілетін қызметтер, көрсетілетін қызметтердің басталуы мен орны туралы БАҚ арқылы немесе қаржылай емес қолдау операторының интернет-ресурстарында ақпарат орналастыру арқылы хабарлайды.</w:t>
      </w:r>
    </w:p>
    <w:bookmarkEnd w:id="2692"/>
    <w:bookmarkStart w:name="z2508" w:id="2693"/>
    <w:p>
      <w:pPr>
        <w:spacing w:after="0"/>
        <w:ind w:left="0"/>
        <w:jc w:val="left"/>
      </w:pPr>
      <w:r>
        <w:rPr>
          <w:rFonts w:ascii="Times New Roman"/>
          <w:b/>
          <w:i w:val="false"/>
          <w:color w:val="000000"/>
        </w:rPr>
        <w:t xml:space="preserve"> 3-тарау. "Мен – кәсіпкер" кәсіпкерлік әлеуетін дамыту</w:t>
      </w:r>
    </w:p>
    <w:bookmarkEnd w:id="2693"/>
    <w:bookmarkStart w:name="z2509" w:id="2694"/>
    <w:p>
      <w:pPr>
        <w:spacing w:after="0"/>
        <w:ind w:left="0"/>
        <w:jc w:val="both"/>
      </w:pPr>
      <w:r>
        <w:rPr>
          <w:rFonts w:ascii="Times New Roman"/>
          <w:b w:val="false"/>
          <w:i w:val="false"/>
          <w:color w:val="000000"/>
          <w:sz w:val="28"/>
        </w:rPr>
        <w:t>
      16. "Мен – кәсіпкер" кәсіпкерлік әлеуетін дамыту" құралын (бұдан әрі – құрал) қаржылай емес қолдау операторы облыс орталықтарында, республикалық маңызы бар қалаларда және астанада, сондай-ақ аудан орталықтарына барып көрсетеді.</w:t>
      </w:r>
    </w:p>
    <w:bookmarkEnd w:id="2694"/>
    <w:bookmarkStart w:name="z2510" w:id="2695"/>
    <w:p>
      <w:pPr>
        <w:spacing w:after="0"/>
        <w:ind w:left="0"/>
        <w:jc w:val="both"/>
      </w:pPr>
      <w:r>
        <w:rPr>
          <w:rFonts w:ascii="Times New Roman"/>
          <w:b w:val="false"/>
          <w:i w:val="false"/>
          <w:color w:val="000000"/>
          <w:sz w:val="28"/>
        </w:rPr>
        <w:t>
      17. Құрал мынадай екі бағыт бойынша іске асырылады:</w:t>
      </w:r>
    </w:p>
    <w:bookmarkEnd w:id="2695"/>
    <w:bookmarkStart w:name="z2511" w:id="2696"/>
    <w:p>
      <w:pPr>
        <w:spacing w:after="0"/>
        <w:ind w:left="0"/>
        <w:jc w:val="both"/>
      </w:pPr>
      <w:r>
        <w:rPr>
          <w:rFonts w:ascii="Times New Roman"/>
          <w:b w:val="false"/>
          <w:i w:val="false"/>
          <w:color w:val="000000"/>
          <w:sz w:val="28"/>
        </w:rPr>
        <w:t>
      1) "Кәсіпке бағыт" кәсіпкерлерге және кәсіпкерлік бастамасы бар халыққа өтеусіз негізде ұсынылатын консультациялық, білім беру көрсетілетін қызметтер кешенін қамтиды;</w:t>
      </w:r>
    </w:p>
    <w:bookmarkEnd w:id="2696"/>
    <w:bookmarkStart w:name="z2512" w:id="2697"/>
    <w:p>
      <w:pPr>
        <w:spacing w:after="0"/>
        <w:ind w:left="0"/>
        <w:jc w:val="both"/>
      </w:pPr>
      <w:r>
        <w:rPr>
          <w:rFonts w:ascii="Times New Roman"/>
          <w:b w:val="false"/>
          <w:i w:val="false"/>
          <w:color w:val="000000"/>
          <w:sz w:val="28"/>
        </w:rPr>
        <w:t>
      2) кәсіпкер әйелдер мен кәсіпкерлік бастамасы бар әйелдерге арналған көрсетілетін қызметтерді қамтитын әйелдер кәсіпкерлігін дамыту орталықтары (бұдан әрі – "ӘКДО").</w:t>
      </w:r>
    </w:p>
    <w:bookmarkEnd w:id="2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513" w:id="2698"/>
    <w:p>
      <w:pPr>
        <w:spacing w:after="0"/>
        <w:ind w:left="0"/>
        <w:jc w:val="both"/>
      </w:pPr>
      <w:r>
        <w:rPr>
          <w:rFonts w:ascii="Times New Roman"/>
          <w:b w:val="false"/>
          <w:i w:val="false"/>
          <w:color w:val="000000"/>
          <w:sz w:val="28"/>
        </w:rPr>
        <w:t>
      18. Құрал кәсіпкерлік бастамасы бар халыққа, сондай-ақ ШОК субъектілеріне өтеусіз негізде ұсынылады.</w:t>
      </w:r>
    </w:p>
    <w:bookmarkEnd w:id="2698"/>
    <w:bookmarkStart w:name="z2514" w:id="2699"/>
    <w:p>
      <w:pPr>
        <w:spacing w:after="0"/>
        <w:ind w:left="0"/>
        <w:jc w:val="both"/>
      </w:pPr>
      <w:r>
        <w:rPr>
          <w:rFonts w:ascii="Times New Roman"/>
          <w:b w:val="false"/>
          <w:i w:val="false"/>
          <w:color w:val="000000"/>
          <w:sz w:val="28"/>
        </w:rPr>
        <w:t>
      Құралдарды іске асыруды қаржыландыру Заңның 39-бабы 3-тармағының 36) тармақшасына сәйкес мемлекеттік сатып алу туралы тиісті шарт жасасу жолымен республикалық және (немесе) жергілікті бюджет қаражаты есебінен жүзеге асырылады.</w:t>
      </w:r>
    </w:p>
    <w:bookmarkEnd w:id="2699"/>
    <w:bookmarkStart w:name="z2515" w:id="2700"/>
    <w:p>
      <w:pPr>
        <w:spacing w:after="0"/>
        <w:ind w:left="0"/>
        <w:jc w:val="both"/>
      </w:pPr>
      <w:r>
        <w:rPr>
          <w:rFonts w:ascii="Times New Roman"/>
          <w:b w:val="false"/>
          <w:i w:val="false"/>
          <w:color w:val="000000"/>
          <w:sz w:val="28"/>
        </w:rPr>
        <w:t>
      Қаржылай емес қолдау операторы қызметтер көрсетуді консультациялық, білім беру жөніндегі көрсетілетін қызметтерді жеткізуші компанияларды және жоғары білікті, оның ішінде шетелдік сарапшыларды тарту жолымен өтінімдердің негізінде ғана қамтамасыз етеді.</w:t>
      </w:r>
    </w:p>
    <w:bookmarkEnd w:id="2700"/>
    <w:bookmarkStart w:name="z2516" w:id="2701"/>
    <w:p>
      <w:pPr>
        <w:spacing w:after="0"/>
        <w:ind w:left="0"/>
        <w:jc w:val="both"/>
      </w:pPr>
      <w:r>
        <w:rPr>
          <w:rFonts w:ascii="Times New Roman"/>
          <w:b w:val="false"/>
          <w:i w:val="false"/>
          <w:color w:val="000000"/>
          <w:sz w:val="28"/>
        </w:rPr>
        <w:t>
      Қаржылай емес қолдау операторы құралдардың іске асырылу барысы туралы қаржылай емес қолдау операторының сайтында және (немесе) БАҚ арқылы хабарлайды.</w:t>
      </w:r>
    </w:p>
    <w:bookmarkEnd w:id="2701"/>
    <w:bookmarkStart w:name="z2517" w:id="2702"/>
    <w:p>
      <w:pPr>
        <w:spacing w:after="0"/>
        <w:ind w:left="0"/>
        <w:jc w:val="both"/>
      </w:pPr>
      <w:r>
        <w:rPr>
          <w:rFonts w:ascii="Times New Roman"/>
          <w:b w:val="false"/>
          <w:i w:val="false"/>
          <w:color w:val="000000"/>
          <w:sz w:val="28"/>
        </w:rPr>
        <w:t>
      19. "Кәсіпке бағыт" бағыты мынадай қызмет түрлерін ұсынуды қамтиды:</w:t>
      </w:r>
    </w:p>
    <w:bookmarkEnd w:id="2702"/>
    <w:bookmarkStart w:name="z3655" w:id="2703"/>
    <w:p>
      <w:pPr>
        <w:spacing w:after="0"/>
        <w:ind w:left="0"/>
        <w:jc w:val="both"/>
      </w:pPr>
      <w:r>
        <w:rPr>
          <w:rFonts w:ascii="Times New Roman"/>
          <w:b w:val="false"/>
          <w:i w:val="false"/>
          <w:color w:val="000000"/>
          <w:sz w:val="28"/>
        </w:rPr>
        <w:t>
      1) консультация беру;</w:t>
      </w:r>
    </w:p>
    <w:bookmarkEnd w:id="2703"/>
    <w:bookmarkStart w:name="z3656" w:id="2704"/>
    <w:p>
      <w:pPr>
        <w:spacing w:after="0"/>
        <w:ind w:left="0"/>
        <w:jc w:val="both"/>
      </w:pPr>
      <w:r>
        <w:rPr>
          <w:rFonts w:ascii="Times New Roman"/>
          <w:b w:val="false"/>
          <w:i w:val="false"/>
          <w:color w:val="000000"/>
          <w:sz w:val="28"/>
        </w:rPr>
        <w:t>
      2) салалық (бейіндік) оқыту;</w:t>
      </w:r>
    </w:p>
    <w:bookmarkEnd w:id="2704"/>
    <w:bookmarkStart w:name="z3657" w:id="2705"/>
    <w:p>
      <w:pPr>
        <w:spacing w:after="0"/>
        <w:ind w:left="0"/>
        <w:jc w:val="both"/>
      </w:pPr>
      <w:r>
        <w:rPr>
          <w:rFonts w:ascii="Times New Roman"/>
          <w:b w:val="false"/>
          <w:i w:val="false"/>
          <w:color w:val="000000"/>
          <w:sz w:val="28"/>
        </w:rPr>
        <w:t>
      3) қаржыландыруды тарту бойынша оқыту;</w:t>
      </w:r>
    </w:p>
    <w:bookmarkEnd w:id="2705"/>
    <w:bookmarkStart w:name="z3658" w:id="2706"/>
    <w:p>
      <w:pPr>
        <w:spacing w:after="0"/>
        <w:ind w:left="0"/>
        <w:jc w:val="both"/>
      </w:pPr>
      <w:r>
        <w:rPr>
          <w:rFonts w:ascii="Times New Roman"/>
          <w:b w:val="false"/>
          <w:i w:val="false"/>
          <w:color w:val="000000"/>
          <w:sz w:val="28"/>
        </w:rPr>
        <w:t>
      4) бизнес-шолу жүргізу;</w:t>
      </w:r>
    </w:p>
    <w:bookmarkEnd w:id="2706"/>
    <w:bookmarkStart w:name="z3659" w:id="2707"/>
    <w:p>
      <w:pPr>
        <w:spacing w:after="0"/>
        <w:ind w:left="0"/>
        <w:jc w:val="both"/>
      </w:pPr>
      <w:r>
        <w:rPr>
          <w:rFonts w:ascii="Times New Roman"/>
          <w:b w:val="false"/>
          <w:i w:val="false"/>
          <w:color w:val="000000"/>
          <w:sz w:val="28"/>
        </w:rPr>
        <w:t>
      5) бір ауыл – бір өнім.</w:t>
      </w:r>
    </w:p>
    <w:bookmarkEnd w:id="2707"/>
    <w:bookmarkStart w:name="z5964" w:id="2708"/>
    <w:p>
      <w:pPr>
        <w:spacing w:after="0"/>
        <w:ind w:left="0"/>
        <w:jc w:val="both"/>
      </w:pPr>
      <w:r>
        <w:rPr>
          <w:rFonts w:ascii="Times New Roman"/>
          <w:b w:val="false"/>
          <w:i w:val="false"/>
          <w:color w:val="000000"/>
          <w:sz w:val="28"/>
        </w:rPr>
        <w:t>
      "Кәсіпке бағыт" ШОК субъектілері және кәсіпкерлік бастамасы бар халық үшін облыс орталықтарындағы, республикалық маңызы бар қалалардағы және астанадағы өңірлік кәсіпкерлер палаталары арқылы онлайн және (немесе) офлайн форматта жүзеге асырылады.</w:t>
      </w:r>
    </w:p>
    <w:bookmarkEnd w:id="2708"/>
    <w:bookmarkStart w:name="z3660" w:id="2709"/>
    <w:p>
      <w:pPr>
        <w:spacing w:after="0"/>
        <w:ind w:left="0"/>
        <w:jc w:val="both"/>
      </w:pPr>
      <w:r>
        <w:rPr>
          <w:rFonts w:ascii="Times New Roman"/>
          <w:b w:val="false"/>
          <w:i w:val="false"/>
          <w:color w:val="000000"/>
          <w:sz w:val="28"/>
        </w:rPr>
        <w:t>
      Консультация беру мыналарды қамтиды:</w:t>
      </w:r>
    </w:p>
    <w:bookmarkEnd w:id="2709"/>
    <w:bookmarkStart w:name="z3661" w:id="2710"/>
    <w:p>
      <w:pPr>
        <w:spacing w:after="0"/>
        <w:ind w:left="0"/>
        <w:jc w:val="both"/>
      </w:pPr>
      <w:r>
        <w:rPr>
          <w:rFonts w:ascii="Times New Roman"/>
          <w:b w:val="false"/>
          <w:i w:val="false"/>
          <w:color w:val="000000"/>
          <w:sz w:val="28"/>
        </w:rPr>
        <w:t>
      1) кәсіпкерлікті қолдаудың қаржылық немесе қаржылық емес шараларын түсіндіру;</w:t>
      </w:r>
    </w:p>
    <w:bookmarkEnd w:id="2710"/>
    <w:bookmarkStart w:name="z3662" w:id="2711"/>
    <w:p>
      <w:pPr>
        <w:spacing w:after="0"/>
        <w:ind w:left="0"/>
        <w:jc w:val="both"/>
      </w:pPr>
      <w:r>
        <w:rPr>
          <w:rFonts w:ascii="Times New Roman"/>
          <w:b w:val="false"/>
          <w:i w:val="false"/>
          <w:color w:val="000000"/>
          <w:sz w:val="28"/>
        </w:rPr>
        <w:t>
      2) "Кәсіпке бағыт" бағытында өзге де қызметтерді көрсету бойынша қажеттіліктерді анықтау.</w:t>
      </w:r>
    </w:p>
    <w:bookmarkEnd w:id="2711"/>
    <w:bookmarkStart w:name="z5965" w:id="2712"/>
    <w:p>
      <w:pPr>
        <w:spacing w:after="0"/>
        <w:ind w:left="0"/>
        <w:jc w:val="both"/>
      </w:pPr>
      <w:r>
        <w:rPr>
          <w:rFonts w:ascii="Times New Roman"/>
          <w:b w:val="false"/>
          <w:i w:val="false"/>
          <w:color w:val="000000"/>
          <w:sz w:val="28"/>
        </w:rPr>
        <w:t>
      "Кәсіпке бағыт" бағыты бойынша өтінімдерді қабылдау осы Қағидаларға 3-қосымшаға сәйкес нысан бойынша қағаз немесе электрондық түрде жүзеге асырылады.</w:t>
      </w:r>
    </w:p>
    <w:bookmarkEnd w:id="2712"/>
    <w:bookmarkStart w:name="z5966" w:id="2713"/>
    <w:p>
      <w:pPr>
        <w:spacing w:after="0"/>
        <w:ind w:left="0"/>
        <w:jc w:val="both"/>
      </w:pPr>
      <w:r>
        <w:rPr>
          <w:rFonts w:ascii="Times New Roman"/>
          <w:b w:val="false"/>
          <w:i w:val="false"/>
          <w:color w:val="000000"/>
          <w:sz w:val="28"/>
        </w:rPr>
        <w:t>
      Өтінімдерді қабылдау кезінде құжаттардың мынадай түрлері ұсынылады:</w:t>
      </w:r>
    </w:p>
    <w:bookmarkEnd w:id="2713"/>
    <w:bookmarkStart w:name="z5967" w:id="2714"/>
    <w:p>
      <w:pPr>
        <w:spacing w:after="0"/>
        <w:ind w:left="0"/>
        <w:jc w:val="both"/>
      </w:pPr>
      <w:r>
        <w:rPr>
          <w:rFonts w:ascii="Times New Roman"/>
          <w:b w:val="false"/>
          <w:i w:val="false"/>
          <w:color w:val="000000"/>
          <w:sz w:val="28"/>
        </w:rPr>
        <w:t>
      жеке куәлік немесе оның "цифрлық құжаттар" сервисінен электрондық көшірмесі (сәйкестендіру үшін);</w:t>
      </w:r>
    </w:p>
    <w:bookmarkEnd w:id="2714"/>
    <w:bookmarkStart w:name="z5968" w:id="2715"/>
    <w:p>
      <w:pPr>
        <w:spacing w:after="0"/>
        <w:ind w:left="0"/>
        <w:jc w:val="both"/>
      </w:pPr>
      <w:r>
        <w:rPr>
          <w:rFonts w:ascii="Times New Roman"/>
          <w:b w:val="false"/>
          <w:i w:val="false"/>
          <w:color w:val="000000"/>
          <w:sz w:val="28"/>
        </w:rPr>
        <w:t>
      заңды тұлғаны мемлекеттік тіркеу туралы хабарлама немесе жеке кәсіпкер ретінде тіркеу туралы талон (қажет болған жағдайда);</w:t>
      </w:r>
    </w:p>
    <w:bookmarkEnd w:id="2715"/>
    <w:bookmarkStart w:name="z5969" w:id="2716"/>
    <w:p>
      <w:pPr>
        <w:spacing w:after="0"/>
        <w:ind w:left="0"/>
        <w:jc w:val="both"/>
      </w:pPr>
      <w:r>
        <w:rPr>
          <w:rFonts w:ascii="Times New Roman"/>
          <w:b w:val="false"/>
          <w:i w:val="false"/>
          <w:color w:val="000000"/>
          <w:sz w:val="28"/>
        </w:rPr>
        <w:t>
      нотариалды куәландырылған сенімхат (қажет болған жағдайда).</w:t>
      </w:r>
    </w:p>
    <w:bookmarkEnd w:id="2716"/>
    <w:bookmarkStart w:name="z5970" w:id="2717"/>
    <w:p>
      <w:pPr>
        <w:spacing w:after="0"/>
        <w:ind w:left="0"/>
        <w:jc w:val="both"/>
      </w:pPr>
      <w:r>
        <w:rPr>
          <w:rFonts w:ascii="Times New Roman"/>
          <w:b w:val="false"/>
          <w:i w:val="false"/>
          <w:color w:val="000000"/>
          <w:sz w:val="28"/>
        </w:rPr>
        <w:t>
      Салалық (бейіндік) оқыту қызметі ШОК субъектілерінің және (немесе) оның өкілдерінің кәсіпкерлік әлеуетін арттыру мақсатында ұсынылады.</w:t>
      </w:r>
    </w:p>
    <w:bookmarkEnd w:id="2717"/>
    <w:bookmarkStart w:name="z5971" w:id="2718"/>
    <w:p>
      <w:pPr>
        <w:spacing w:after="0"/>
        <w:ind w:left="0"/>
        <w:jc w:val="both"/>
      </w:pPr>
      <w:r>
        <w:rPr>
          <w:rFonts w:ascii="Times New Roman"/>
          <w:b w:val="false"/>
          <w:i w:val="false"/>
          <w:color w:val="000000"/>
          <w:sz w:val="28"/>
        </w:rPr>
        <w:t>
      Салалық (бейіндік) оқыту ШОК субъектілері үшін және (немесе) ӨКП-дегі және (немесе) қолданыстағы шаруашылық және (немесе) кәсіпорын базасында оның өкілдеріне жүзеге асырылады.</w:t>
      </w:r>
    </w:p>
    <w:bookmarkEnd w:id="2718"/>
    <w:bookmarkStart w:name="z5972" w:id="2719"/>
    <w:p>
      <w:pPr>
        <w:spacing w:after="0"/>
        <w:ind w:left="0"/>
        <w:jc w:val="both"/>
      </w:pPr>
      <w:r>
        <w:rPr>
          <w:rFonts w:ascii="Times New Roman"/>
          <w:b w:val="false"/>
          <w:i w:val="false"/>
          <w:color w:val="000000"/>
          <w:sz w:val="28"/>
        </w:rPr>
        <w:t>
      ШОК субъектілеріне және (немесе) оның өкілдеріне оқыту жылына бір реттен артық емес бір салалық (бейіндік) бағыт бойынша беріледі.</w:t>
      </w:r>
    </w:p>
    <w:bookmarkEnd w:id="2719"/>
    <w:bookmarkStart w:name="z5973" w:id="2720"/>
    <w:p>
      <w:pPr>
        <w:spacing w:after="0"/>
        <w:ind w:left="0"/>
        <w:jc w:val="both"/>
      </w:pPr>
      <w:r>
        <w:rPr>
          <w:rFonts w:ascii="Times New Roman"/>
          <w:b w:val="false"/>
          <w:i w:val="false"/>
          <w:color w:val="000000"/>
          <w:sz w:val="28"/>
        </w:rPr>
        <w:t>
      Егер салалық (бейіндік) оқыту ШОК субъектілерінің және (немесе) оның өкілдерінің тұрғылықты жерінен тыс елді мекендерде жүргізілсе, онда ШОК субъектілерінің және (немесе) оның өкілдерінің көлік шығыстары мен тұруға арналған шығыстарын дербес төлейді.</w:t>
      </w:r>
    </w:p>
    <w:bookmarkEnd w:id="2720"/>
    <w:bookmarkStart w:name="z5974" w:id="2721"/>
    <w:p>
      <w:pPr>
        <w:spacing w:after="0"/>
        <w:ind w:left="0"/>
        <w:jc w:val="both"/>
      </w:pPr>
      <w:r>
        <w:rPr>
          <w:rFonts w:ascii="Times New Roman"/>
          <w:b w:val="false"/>
          <w:i w:val="false"/>
          <w:color w:val="000000"/>
          <w:sz w:val="28"/>
        </w:rPr>
        <w:t>
      Қызмет көрсетудің нәтижесі оқуды аяқтағаны туралы сертификат болып табылады.</w:t>
      </w:r>
    </w:p>
    <w:bookmarkEnd w:id="2721"/>
    <w:bookmarkStart w:name="z5975" w:id="2722"/>
    <w:p>
      <w:pPr>
        <w:spacing w:after="0"/>
        <w:ind w:left="0"/>
        <w:jc w:val="both"/>
      </w:pPr>
      <w:r>
        <w:rPr>
          <w:rFonts w:ascii="Times New Roman"/>
          <w:b w:val="false"/>
          <w:i w:val="false"/>
          <w:color w:val="000000"/>
          <w:sz w:val="28"/>
        </w:rPr>
        <w:t>
      Қаржыландыруды тарту бойынша оқыту қызметі ШОК субъектілері мен кәсіпкерлік бастамасы бар халық үшін ұсынылады.</w:t>
      </w:r>
    </w:p>
    <w:bookmarkEnd w:id="2722"/>
    <w:bookmarkStart w:name="z5976" w:id="2723"/>
    <w:p>
      <w:pPr>
        <w:spacing w:after="0"/>
        <w:ind w:left="0"/>
        <w:jc w:val="both"/>
      </w:pPr>
      <w:r>
        <w:rPr>
          <w:rFonts w:ascii="Times New Roman"/>
          <w:b w:val="false"/>
          <w:i w:val="false"/>
          <w:color w:val="000000"/>
          <w:sz w:val="28"/>
        </w:rPr>
        <w:t>
      Қаржыландыруды тарту бойынша оқыту қаржылық емес қолдау операторы бекіткен оқу бағдарламасына сәйкес интерактивті нысанда онлайн және (немесе) офлайн форматта жүзеге асырылады.</w:t>
      </w:r>
    </w:p>
    <w:bookmarkEnd w:id="2723"/>
    <w:bookmarkStart w:name="z5977" w:id="2724"/>
    <w:p>
      <w:pPr>
        <w:spacing w:after="0"/>
        <w:ind w:left="0"/>
        <w:jc w:val="both"/>
      </w:pPr>
      <w:r>
        <w:rPr>
          <w:rFonts w:ascii="Times New Roman"/>
          <w:b w:val="false"/>
          <w:i w:val="false"/>
          <w:color w:val="000000"/>
          <w:sz w:val="28"/>
        </w:rPr>
        <w:t>
      Бизнес-шолу қызметі бизнестің әлеуетін, қызметкерлердің құзыреттілігін және оның тұрақтылығын арттыру бойынша ұсынымдар әзірлеу, сондай-ақ ШОК қызметкерлерінің құзыретін арттыру үшін ұсынылатын оқыту мақсатында жүргізіледі.</w:t>
      </w:r>
    </w:p>
    <w:bookmarkEnd w:id="2724"/>
    <w:bookmarkStart w:name="z5978" w:id="2725"/>
    <w:p>
      <w:pPr>
        <w:spacing w:after="0"/>
        <w:ind w:left="0"/>
        <w:jc w:val="both"/>
      </w:pPr>
      <w:r>
        <w:rPr>
          <w:rFonts w:ascii="Times New Roman"/>
          <w:b w:val="false"/>
          <w:i w:val="false"/>
          <w:color w:val="000000"/>
          <w:sz w:val="28"/>
        </w:rPr>
        <w:t>
      Бизнес-шолу ШОК субъектісінің кәсіпорнында жүзеге асырылады және шағын және орта кәсіпорындарда бизнесті бағалауды жүргізу тәжірибесі бар бизнес-шолу жөніндегі кеңесші жүргізеді.</w:t>
      </w:r>
    </w:p>
    <w:bookmarkEnd w:id="2725"/>
    <w:bookmarkStart w:name="z5979" w:id="2726"/>
    <w:p>
      <w:pPr>
        <w:spacing w:after="0"/>
        <w:ind w:left="0"/>
        <w:jc w:val="both"/>
      </w:pPr>
      <w:r>
        <w:rPr>
          <w:rFonts w:ascii="Times New Roman"/>
          <w:b w:val="false"/>
          <w:i w:val="false"/>
          <w:color w:val="000000"/>
          <w:sz w:val="28"/>
        </w:rPr>
        <w:t>
      Бизнес-шолу жөніндегі консультант ШОК субъектісінің кәсіпорнында 30 күнтізбелік күннен аспайтын мерзімде бизнесті бағалауды жүргізеді.</w:t>
      </w:r>
    </w:p>
    <w:bookmarkEnd w:id="2726"/>
    <w:bookmarkStart w:name="z5980" w:id="2727"/>
    <w:p>
      <w:pPr>
        <w:spacing w:after="0"/>
        <w:ind w:left="0"/>
        <w:jc w:val="both"/>
      </w:pPr>
      <w:r>
        <w:rPr>
          <w:rFonts w:ascii="Times New Roman"/>
          <w:b w:val="false"/>
          <w:i w:val="false"/>
          <w:color w:val="000000"/>
          <w:sz w:val="28"/>
        </w:rPr>
        <w:t>
      Бір ауыл – бір өнім (әрі қарай – БАБӨ) қызметтері жергілікті және оқшауланған ресурстардан өңірлік өнімдерді анықтауға, сондай-ақ өндіріс технологияларын жетілдіруге жәрдемдесуге бағытталған.</w:t>
      </w:r>
    </w:p>
    <w:bookmarkEnd w:id="2727"/>
    <w:bookmarkStart w:name="z5981" w:id="2728"/>
    <w:p>
      <w:pPr>
        <w:spacing w:after="0"/>
        <w:ind w:left="0"/>
        <w:jc w:val="both"/>
      </w:pPr>
      <w:r>
        <w:rPr>
          <w:rFonts w:ascii="Times New Roman"/>
          <w:b w:val="false"/>
          <w:i w:val="false"/>
          <w:color w:val="000000"/>
          <w:sz w:val="28"/>
        </w:rPr>
        <w:t>
      БАБӨ қызметтері ШОК субъектілері мен жергілікті және жергілікті ресурстардан өнім өндіретін кәсіпкерлік бастамасы бар халық үшін ұсынылады.</w:t>
      </w:r>
    </w:p>
    <w:bookmarkEnd w:id="2728"/>
    <w:bookmarkStart w:name="z3663" w:id="2729"/>
    <w:p>
      <w:pPr>
        <w:spacing w:after="0"/>
        <w:ind w:left="0"/>
        <w:jc w:val="both"/>
      </w:pPr>
      <w:r>
        <w:rPr>
          <w:rFonts w:ascii="Times New Roman"/>
          <w:b w:val="false"/>
          <w:i w:val="false"/>
          <w:color w:val="000000"/>
          <w:sz w:val="28"/>
        </w:rPr>
        <w:t>
      БАБӨ қызметтері мыналарды қамтиды:</w:t>
      </w:r>
    </w:p>
    <w:bookmarkEnd w:id="2729"/>
    <w:bookmarkStart w:name="z3664" w:id="2730"/>
    <w:p>
      <w:pPr>
        <w:spacing w:after="0"/>
        <w:ind w:left="0"/>
        <w:jc w:val="both"/>
      </w:pPr>
      <w:r>
        <w:rPr>
          <w:rFonts w:ascii="Times New Roman"/>
          <w:b w:val="false"/>
          <w:i w:val="false"/>
          <w:color w:val="000000"/>
          <w:sz w:val="28"/>
        </w:rPr>
        <w:t>
      1) өңірлік көрмелер өткізу;</w:t>
      </w:r>
    </w:p>
    <w:bookmarkEnd w:id="2730"/>
    <w:bookmarkStart w:name="z3665" w:id="2731"/>
    <w:p>
      <w:pPr>
        <w:spacing w:after="0"/>
        <w:ind w:left="0"/>
        <w:jc w:val="both"/>
      </w:pPr>
      <w:r>
        <w:rPr>
          <w:rFonts w:ascii="Times New Roman"/>
          <w:b w:val="false"/>
          <w:i w:val="false"/>
          <w:color w:val="000000"/>
          <w:sz w:val="28"/>
        </w:rPr>
        <w:t>
      2) БАБӨ өнімін айқындау;</w:t>
      </w:r>
    </w:p>
    <w:bookmarkEnd w:id="2731"/>
    <w:bookmarkStart w:name="z3666" w:id="2732"/>
    <w:p>
      <w:pPr>
        <w:spacing w:after="0"/>
        <w:ind w:left="0"/>
        <w:jc w:val="both"/>
      </w:pPr>
      <w:r>
        <w:rPr>
          <w:rFonts w:ascii="Times New Roman"/>
          <w:b w:val="false"/>
          <w:i w:val="false"/>
          <w:color w:val="000000"/>
          <w:sz w:val="28"/>
        </w:rPr>
        <w:t>
      3) өнімнің тауар белгілерін, логотиптерін әзірлеуге жәрдемдесу;</w:t>
      </w:r>
    </w:p>
    <w:bookmarkEnd w:id="2732"/>
    <w:bookmarkStart w:name="z3667" w:id="2733"/>
    <w:p>
      <w:pPr>
        <w:spacing w:after="0"/>
        <w:ind w:left="0"/>
        <w:jc w:val="both"/>
      </w:pPr>
      <w:r>
        <w:rPr>
          <w:rFonts w:ascii="Times New Roman"/>
          <w:b w:val="false"/>
          <w:i w:val="false"/>
          <w:color w:val="000000"/>
          <w:sz w:val="28"/>
        </w:rPr>
        <w:t>
      4) БАБӨ қатысушыларын оқыту және маркетингтік сүйемелдеу.</w:t>
      </w:r>
    </w:p>
    <w:bookmarkEnd w:id="2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530" w:id="2734"/>
    <w:p>
      <w:pPr>
        <w:spacing w:after="0"/>
        <w:ind w:left="0"/>
        <w:jc w:val="both"/>
      </w:pPr>
      <w:r>
        <w:rPr>
          <w:rFonts w:ascii="Times New Roman"/>
          <w:b w:val="false"/>
          <w:i w:val="false"/>
          <w:color w:val="000000"/>
          <w:sz w:val="28"/>
        </w:rPr>
        <w:t>
      20. "ӘКДО" бағыты мынадай қызмет түрлерін ұсынуды қамтиды:</w:t>
      </w:r>
    </w:p>
    <w:bookmarkEnd w:id="2734"/>
    <w:bookmarkStart w:name="z3668" w:id="2735"/>
    <w:p>
      <w:pPr>
        <w:spacing w:after="0"/>
        <w:ind w:left="0"/>
        <w:jc w:val="both"/>
      </w:pPr>
      <w:r>
        <w:rPr>
          <w:rFonts w:ascii="Times New Roman"/>
          <w:b w:val="false"/>
          <w:i w:val="false"/>
          <w:color w:val="000000"/>
          <w:sz w:val="28"/>
        </w:rPr>
        <w:t>
      1) консультация;</w:t>
      </w:r>
    </w:p>
    <w:bookmarkEnd w:id="2735"/>
    <w:bookmarkStart w:name="z3669" w:id="2736"/>
    <w:p>
      <w:pPr>
        <w:spacing w:after="0"/>
        <w:ind w:left="0"/>
        <w:jc w:val="both"/>
      </w:pPr>
      <w:r>
        <w:rPr>
          <w:rFonts w:ascii="Times New Roman"/>
          <w:b w:val="false"/>
          <w:i w:val="false"/>
          <w:color w:val="000000"/>
          <w:sz w:val="28"/>
        </w:rPr>
        <w:t>
      2) кәсіптік және бизнес-оқыту;</w:t>
      </w:r>
    </w:p>
    <w:bookmarkEnd w:id="2736"/>
    <w:bookmarkStart w:name="z3670" w:id="2737"/>
    <w:p>
      <w:pPr>
        <w:spacing w:after="0"/>
        <w:ind w:left="0"/>
        <w:jc w:val="both"/>
      </w:pPr>
      <w:r>
        <w:rPr>
          <w:rFonts w:ascii="Times New Roman"/>
          <w:b w:val="false"/>
          <w:i w:val="false"/>
          <w:color w:val="000000"/>
          <w:sz w:val="28"/>
        </w:rPr>
        <w:t>
      3) менторлық;</w:t>
      </w:r>
    </w:p>
    <w:bookmarkEnd w:id="2737"/>
    <w:bookmarkStart w:name="z3671" w:id="2738"/>
    <w:p>
      <w:pPr>
        <w:spacing w:after="0"/>
        <w:ind w:left="0"/>
        <w:jc w:val="both"/>
      </w:pPr>
      <w:r>
        <w:rPr>
          <w:rFonts w:ascii="Times New Roman"/>
          <w:b w:val="false"/>
          <w:i w:val="false"/>
          <w:color w:val="000000"/>
          <w:sz w:val="28"/>
        </w:rPr>
        <w:t>
      4) кәсіпкер әйелдерді халықаралық жобалар туралы хабардар ету.</w:t>
      </w:r>
    </w:p>
    <w:bookmarkEnd w:id="2738"/>
    <w:bookmarkStart w:name="z5982" w:id="2739"/>
    <w:p>
      <w:pPr>
        <w:spacing w:after="0"/>
        <w:ind w:left="0"/>
        <w:jc w:val="both"/>
      </w:pPr>
      <w:r>
        <w:rPr>
          <w:rFonts w:ascii="Times New Roman"/>
          <w:b w:val="false"/>
          <w:i w:val="false"/>
          <w:color w:val="000000"/>
          <w:sz w:val="28"/>
        </w:rPr>
        <w:t>
      ӘКДО қызметтері Қазақстан Республикасының кәсіпкерлік қызметпен айналысатын не айналысқысы келетін 18 жастан асқан әйел жынысты азаматтарына және әйелдер кәсіпкерлігі субъектілеріне көрсетіледі.</w:t>
      </w:r>
    </w:p>
    <w:bookmarkEnd w:id="2739"/>
    <w:bookmarkStart w:name="z5983" w:id="2740"/>
    <w:p>
      <w:pPr>
        <w:spacing w:after="0"/>
        <w:ind w:left="0"/>
        <w:jc w:val="both"/>
      </w:pPr>
      <w:r>
        <w:rPr>
          <w:rFonts w:ascii="Times New Roman"/>
          <w:b w:val="false"/>
          <w:i w:val="false"/>
          <w:color w:val="000000"/>
          <w:sz w:val="28"/>
        </w:rPr>
        <w:t>
      Консультация мыналарды қамтиды:</w:t>
      </w:r>
    </w:p>
    <w:bookmarkEnd w:id="2740"/>
    <w:bookmarkStart w:name="z5984" w:id="2741"/>
    <w:p>
      <w:pPr>
        <w:spacing w:after="0"/>
        <w:ind w:left="0"/>
        <w:jc w:val="both"/>
      </w:pPr>
      <w:r>
        <w:rPr>
          <w:rFonts w:ascii="Times New Roman"/>
          <w:b w:val="false"/>
          <w:i w:val="false"/>
          <w:color w:val="000000"/>
          <w:sz w:val="28"/>
        </w:rPr>
        <w:t>
      әйелдер кәсіпкерлігін дамыту үшін қаржылық немесе қаржылық емес қолдау шараларын түсіндіру;</w:t>
      </w:r>
    </w:p>
    <w:bookmarkEnd w:id="2741"/>
    <w:bookmarkStart w:name="z5985" w:id="2742"/>
    <w:p>
      <w:pPr>
        <w:spacing w:after="0"/>
        <w:ind w:left="0"/>
        <w:jc w:val="both"/>
      </w:pPr>
      <w:r>
        <w:rPr>
          <w:rFonts w:ascii="Times New Roman"/>
          <w:b w:val="false"/>
          <w:i w:val="false"/>
          <w:color w:val="000000"/>
          <w:sz w:val="28"/>
        </w:rPr>
        <w:t>
      ӘКДО бағыттарының өзге де қызметтері бойынша әйелдердің қажеттіліктерін анықтау.</w:t>
      </w:r>
    </w:p>
    <w:bookmarkEnd w:id="2742"/>
    <w:bookmarkStart w:name="z5986" w:id="2743"/>
    <w:p>
      <w:pPr>
        <w:spacing w:after="0"/>
        <w:ind w:left="0"/>
        <w:jc w:val="both"/>
      </w:pPr>
      <w:r>
        <w:rPr>
          <w:rFonts w:ascii="Times New Roman"/>
          <w:b w:val="false"/>
          <w:i w:val="false"/>
          <w:color w:val="000000"/>
          <w:sz w:val="28"/>
        </w:rPr>
        <w:t>
      Консультация беру жөніндегі қызметтерді тікелей жүгінген кезде ӘКДО өңірлік консультанты ұсынады.</w:t>
      </w:r>
    </w:p>
    <w:bookmarkEnd w:id="2743"/>
    <w:bookmarkStart w:name="z5987" w:id="2744"/>
    <w:p>
      <w:pPr>
        <w:spacing w:after="0"/>
        <w:ind w:left="0"/>
        <w:jc w:val="both"/>
      </w:pPr>
      <w:r>
        <w:rPr>
          <w:rFonts w:ascii="Times New Roman"/>
          <w:b w:val="false"/>
          <w:i w:val="false"/>
          <w:color w:val="000000"/>
          <w:sz w:val="28"/>
        </w:rPr>
        <w:t>
      Алғашқы жүгінген кезде көрсетілетін қызметті алушы осы Қағидаларға 4-қосымшаға сәйкес "ӘКДО" бағыты бойынша өтінім нысанын толтырады. Анықталған қажеттіліктер негізінде көрсетілетін қызметті алушы қаржылық емес қолдаудың басқа шараларына жіберіледі.</w:t>
      </w:r>
    </w:p>
    <w:bookmarkEnd w:id="2744"/>
    <w:bookmarkStart w:name="z5988" w:id="2745"/>
    <w:p>
      <w:pPr>
        <w:spacing w:after="0"/>
        <w:ind w:left="0"/>
        <w:jc w:val="both"/>
      </w:pPr>
      <w:r>
        <w:rPr>
          <w:rFonts w:ascii="Times New Roman"/>
          <w:b w:val="false"/>
          <w:i w:val="false"/>
          <w:color w:val="000000"/>
          <w:sz w:val="28"/>
        </w:rPr>
        <w:t>
      Өтінімдерді қабылдау кезінде құжаттардың мынадай түрлері ұсынылады:</w:t>
      </w:r>
    </w:p>
    <w:bookmarkEnd w:id="2745"/>
    <w:bookmarkStart w:name="z5989" w:id="2746"/>
    <w:p>
      <w:pPr>
        <w:spacing w:after="0"/>
        <w:ind w:left="0"/>
        <w:jc w:val="both"/>
      </w:pPr>
      <w:r>
        <w:rPr>
          <w:rFonts w:ascii="Times New Roman"/>
          <w:b w:val="false"/>
          <w:i w:val="false"/>
          <w:color w:val="000000"/>
          <w:sz w:val="28"/>
        </w:rPr>
        <w:t>
      жеке куәлік немесе оның "цифрлық құжаттар" сервисінен электрондық көшірмесі (сәйкестендіру үшін);</w:t>
      </w:r>
    </w:p>
    <w:bookmarkEnd w:id="2746"/>
    <w:bookmarkStart w:name="z5990" w:id="2747"/>
    <w:p>
      <w:pPr>
        <w:spacing w:after="0"/>
        <w:ind w:left="0"/>
        <w:jc w:val="both"/>
      </w:pPr>
      <w:r>
        <w:rPr>
          <w:rFonts w:ascii="Times New Roman"/>
          <w:b w:val="false"/>
          <w:i w:val="false"/>
          <w:color w:val="000000"/>
          <w:sz w:val="28"/>
        </w:rPr>
        <w:t>
      заңды тұлғаны мемлекеттік тіркеу туралы хабарлама немесе жеке кәсіпкер ретінде тіркеу туралы талон (қажет болған жағдайда);</w:t>
      </w:r>
    </w:p>
    <w:bookmarkEnd w:id="2747"/>
    <w:bookmarkStart w:name="z5991" w:id="2748"/>
    <w:p>
      <w:pPr>
        <w:spacing w:after="0"/>
        <w:ind w:left="0"/>
        <w:jc w:val="both"/>
      </w:pPr>
      <w:r>
        <w:rPr>
          <w:rFonts w:ascii="Times New Roman"/>
          <w:b w:val="false"/>
          <w:i w:val="false"/>
          <w:color w:val="000000"/>
          <w:sz w:val="28"/>
        </w:rPr>
        <w:t>
      нотариалды куәландырылған сенімхат (қажет болған жағдайда).</w:t>
      </w:r>
    </w:p>
    <w:bookmarkEnd w:id="2748"/>
    <w:bookmarkStart w:name="z5992" w:id="2749"/>
    <w:p>
      <w:pPr>
        <w:spacing w:after="0"/>
        <w:ind w:left="0"/>
        <w:jc w:val="both"/>
      </w:pPr>
      <w:r>
        <w:rPr>
          <w:rFonts w:ascii="Times New Roman"/>
          <w:b w:val="false"/>
          <w:i w:val="false"/>
          <w:color w:val="000000"/>
          <w:sz w:val="28"/>
        </w:rPr>
        <w:t>
      Кәсіптік және бизнес-оқытудың неғұрлым талап етілетін білімдерін анықтау.</w:t>
      </w:r>
    </w:p>
    <w:bookmarkEnd w:id="2749"/>
    <w:bookmarkStart w:name="z5993" w:id="2750"/>
    <w:p>
      <w:pPr>
        <w:spacing w:after="0"/>
        <w:ind w:left="0"/>
        <w:jc w:val="both"/>
      </w:pPr>
      <w:r>
        <w:rPr>
          <w:rFonts w:ascii="Times New Roman"/>
          <w:b w:val="false"/>
          <w:i w:val="false"/>
          <w:color w:val="000000"/>
          <w:sz w:val="28"/>
        </w:rPr>
        <w:t>
      Оқыту кестесі әйелдердің ата-аналық және отбасылық міндеттерін ескере отырып ұйымдастырылады.</w:t>
      </w:r>
    </w:p>
    <w:bookmarkEnd w:id="2750"/>
    <w:bookmarkStart w:name="z5994" w:id="2751"/>
    <w:p>
      <w:pPr>
        <w:spacing w:after="0"/>
        <w:ind w:left="0"/>
        <w:jc w:val="both"/>
      </w:pPr>
      <w:r>
        <w:rPr>
          <w:rFonts w:ascii="Times New Roman"/>
          <w:b w:val="false"/>
          <w:i w:val="false"/>
          <w:color w:val="000000"/>
          <w:sz w:val="28"/>
        </w:rPr>
        <w:t>
      Кәсіптік және бизнес-оқыту бір көрсетілетін қызметті алушыға жылына бір реттен артық ұсынылмайды.</w:t>
      </w:r>
    </w:p>
    <w:bookmarkEnd w:id="2751"/>
    <w:bookmarkStart w:name="z5995" w:id="2752"/>
    <w:p>
      <w:pPr>
        <w:spacing w:after="0"/>
        <w:ind w:left="0"/>
        <w:jc w:val="both"/>
      </w:pPr>
      <w:r>
        <w:rPr>
          <w:rFonts w:ascii="Times New Roman"/>
          <w:b w:val="false"/>
          <w:i w:val="false"/>
          <w:color w:val="000000"/>
          <w:sz w:val="28"/>
        </w:rPr>
        <w:t xml:space="preserve">
      Егер оқыту көрсетілетін қызметті алушының тұрғылықты жерінен тыс елді мекендерде жүргізілсе, онда көлік шығыстарын және (немесе) тұруға арналған шығыстарды көрсетілетін қызметті алушы дербес төлейді. </w:t>
      </w:r>
    </w:p>
    <w:bookmarkEnd w:id="2752"/>
    <w:bookmarkStart w:name="z5996" w:id="2753"/>
    <w:p>
      <w:pPr>
        <w:spacing w:after="0"/>
        <w:ind w:left="0"/>
        <w:jc w:val="both"/>
      </w:pPr>
      <w:r>
        <w:rPr>
          <w:rFonts w:ascii="Times New Roman"/>
          <w:b w:val="false"/>
          <w:i w:val="false"/>
          <w:color w:val="000000"/>
          <w:sz w:val="28"/>
        </w:rPr>
        <w:t>
      Қызмет көрсетудің нәтижесі оқуды аяқтағаны туралы сертификат болып табылады.</w:t>
      </w:r>
    </w:p>
    <w:bookmarkEnd w:id="2753"/>
    <w:bookmarkStart w:name="z5997" w:id="2754"/>
    <w:p>
      <w:pPr>
        <w:spacing w:after="0"/>
        <w:ind w:left="0"/>
        <w:jc w:val="both"/>
      </w:pPr>
      <w:r>
        <w:rPr>
          <w:rFonts w:ascii="Times New Roman"/>
          <w:b w:val="false"/>
          <w:i w:val="false"/>
          <w:color w:val="000000"/>
          <w:sz w:val="28"/>
        </w:rPr>
        <w:t>
      Менторлық қызметтерді ментор көрсетеді, ол менти бизнес басшысының құзыретіне баға береді және оның құзыретін арттыру бойынша ұсыныстар әзірлейді.</w:t>
      </w:r>
    </w:p>
    <w:bookmarkEnd w:id="2754"/>
    <w:bookmarkStart w:name="z5998" w:id="2755"/>
    <w:p>
      <w:pPr>
        <w:spacing w:after="0"/>
        <w:ind w:left="0"/>
        <w:jc w:val="both"/>
      </w:pPr>
      <w:r>
        <w:rPr>
          <w:rFonts w:ascii="Times New Roman"/>
          <w:b w:val="false"/>
          <w:i w:val="false"/>
          <w:color w:val="000000"/>
          <w:sz w:val="28"/>
        </w:rPr>
        <w:t>
      Менторды қаржылық емес қолдау операторы тағайындайды және 6 айдан аспайды.</w:t>
      </w:r>
    </w:p>
    <w:bookmarkEnd w:id="2755"/>
    <w:bookmarkStart w:name="z5999" w:id="2756"/>
    <w:p>
      <w:pPr>
        <w:spacing w:after="0"/>
        <w:ind w:left="0"/>
        <w:jc w:val="both"/>
      </w:pPr>
      <w:r>
        <w:rPr>
          <w:rFonts w:ascii="Times New Roman"/>
          <w:b w:val="false"/>
          <w:i w:val="false"/>
          <w:color w:val="000000"/>
          <w:sz w:val="28"/>
        </w:rPr>
        <w:t>
      Егер менти менторлықты алудан бас тартқан жағдайда, КҚКО консультанты оны басқа ниет білдірген ментиге ауыстырады.</w:t>
      </w:r>
    </w:p>
    <w:bookmarkEnd w:id="2756"/>
    <w:bookmarkStart w:name="z6000" w:id="2757"/>
    <w:p>
      <w:pPr>
        <w:spacing w:after="0"/>
        <w:ind w:left="0"/>
        <w:jc w:val="both"/>
      </w:pPr>
      <w:r>
        <w:rPr>
          <w:rFonts w:ascii="Times New Roman"/>
          <w:b w:val="false"/>
          <w:i w:val="false"/>
          <w:color w:val="000000"/>
          <w:sz w:val="28"/>
        </w:rPr>
        <w:t>
      Менторлар – бизнесте жұмыс өтілі бар және тиісті дайындықтан өткен кәсіпкер әйелдер.</w:t>
      </w:r>
    </w:p>
    <w:bookmarkEnd w:id="2757"/>
    <w:bookmarkStart w:name="z6001" w:id="2758"/>
    <w:p>
      <w:pPr>
        <w:spacing w:after="0"/>
        <w:ind w:left="0"/>
        <w:jc w:val="both"/>
      </w:pPr>
      <w:r>
        <w:rPr>
          <w:rFonts w:ascii="Times New Roman"/>
          <w:b w:val="false"/>
          <w:i w:val="false"/>
          <w:color w:val="000000"/>
          <w:sz w:val="28"/>
        </w:rPr>
        <w:t>
      Халықаралық жобаларға қатысуға ақпараттандыру бойынша қызметтер әйелдер кәсіпкерлігінің бизнес-әлеуетін дамытуға бағытталған форумдар, конференциялар және басқа да іс-шаралар өткізу туралы бизнестің мүдделі бағыттары бойынша ақпарат жинау жолымен жүзеге асырылады.</w:t>
      </w:r>
    </w:p>
    <w:bookmarkEnd w:id="2758"/>
    <w:bookmarkStart w:name="z6002" w:id="2759"/>
    <w:p>
      <w:pPr>
        <w:spacing w:after="0"/>
        <w:ind w:left="0"/>
        <w:jc w:val="both"/>
      </w:pPr>
      <w:r>
        <w:rPr>
          <w:rFonts w:ascii="Times New Roman"/>
          <w:b w:val="false"/>
          <w:i w:val="false"/>
          <w:color w:val="000000"/>
          <w:sz w:val="28"/>
        </w:rPr>
        <w:t>
      Халықаралық жобаларға қатысуға ақпараттандыру бойынша қызмет көрсету нәтижесі халықаралық жобалар, форумдар, конференциялар, конкурстар және басқа да іс-шаралар туралы ақпарат беру болып табылады.</w:t>
      </w:r>
    </w:p>
    <w:bookmarkEnd w:id="2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573" w:id="2760"/>
    <w:p>
      <w:pPr>
        <w:spacing w:after="0"/>
        <w:ind w:left="0"/>
        <w:jc w:val="both"/>
      </w:pPr>
      <w:r>
        <w:rPr>
          <w:rFonts w:ascii="Times New Roman"/>
          <w:b w:val="false"/>
          <w:i w:val="false"/>
          <w:color w:val="000000"/>
          <w:sz w:val="28"/>
        </w:rPr>
        <w:t>
      22. "Қаржылай емес қолдау операторы қаржы жылының 12 (он екі) айы ішінде үздіксіз қызмет көрсетуді қамтамасыз етеді.</w:t>
      </w:r>
    </w:p>
    <w:bookmarkEnd w:id="2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Сауда және интеграция министрінің 16.01.2024 </w:t>
      </w:r>
      <w:r>
        <w:rPr>
          <w:rFonts w:ascii="Times New Roman"/>
          <w:b w:val="false"/>
          <w:i w:val="false"/>
          <w:color w:val="00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r>
        <w:br/>
      </w:r>
      <w:r>
        <w:rPr>
          <w:rFonts w:ascii="Times New Roman"/>
          <w:b w:val="false"/>
          <w:i w:val="false"/>
          <w:color w:val="000000"/>
          <w:sz w:val="28"/>
        </w:rPr>
        <w:t>
</w:t>
      </w:r>
    </w:p>
    <w:bookmarkStart w:name="z2574" w:id="2761"/>
    <w:p>
      <w:pPr>
        <w:spacing w:after="0"/>
        <w:ind w:left="0"/>
        <w:jc w:val="left"/>
      </w:pPr>
      <w:r>
        <w:rPr>
          <w:rFonts w:ascii="Times New Roman"/>
          <w:b/>
          <w:i w:val="false"/>
          <w:color w:val="000000"/>
        </w:rPr>
        <w:t xml:space="preserve"> 4-тарау. Кәсіпкерлік қызметті жүргізуге сервистік қолдау көрсету</w:t>
      </w:r>
    </w:p>
    <w:bookmarkEnd w:id="2761"/>
    <w:bookmarkStart w:name="z2575" w:id="2762"/>
    <w:p>
      <w:pPr>
        <w:spacing w:after="0"/>
        <w:ind w:left="0"/>
        <w:jc w:val="both"/>
      </w:pPr>
      <w:r>
        <w:rPr>
          <w:rFonts w:ascii="Times New Roman"/>
          <w:b w:val="false"/>
          <w:i w:val="false"/>
          <w:color w:val="000000"/>
          <w:sz w:val="28"/>
        </w:rPr>
        <w:t>
      23. "Кәсіпкерлік қызметті жүргізуге сервистік қолдау көрсету" құралы өтеусіз негізде экономиканың барлық секторларында жұмыс істейтін ШОК субъектілерін қолдау үшін мамандандырылған қызмет түрлерін (бұдан әрі – сервистік көрсетілетін қызметтер) көрсетуге бағытталған.</w:t>
      </w:r>
    </w:p>
    <w:bookmarkEnd w:id="2762"/>
    <w:bookmarkStart w:name="z2576" w:id="2763"/>
    <w:p>
      <w:pPr>
        <w:spacing w:after="0"/>
        <w:ind w:left="0"/>
        <w:jc w:val="both"/>
      </w:pPr>
      <w:r>
        <w:rPr>
          <w:rFonts w:ascii="Times New Roman"/>
          <w:b w:val="false"/>
          <w:i w:val="false"/>
          <w:color w:val="000000"/>
          <w:sz w:val="28"/>
        </w:rPr>
        <w:t>
      24. "Кәсіпкерлік қызметті жүргізуге сервистік қолдау көрсету" құралын қаржыландыру республикалық және (немесе) жергілікті бюджеттердің қаражаты есебінен жүзеге асырылады.</w:t>
      </w:r>
    </w:p>
    <w:bookmarkEnd w:id="2763"/>
    <w:bookmarkStart w:name="z2577" w:id="2764"/>
    <w:p>
      <w:pPr>
        <w:spacing w:after="0"/>
        <w:ind w:left="0"/>
        <w:jc w:val="both"/>
      </w:pPr>
      <w:r>
        <w:rPr>
          <w:rFonts w:ascii="Times New Roman"/>
          <w:b w:val="false"/>
          <w:i w:val="false"/>
          <w:color w:val="000000"/>
          <w:sz w:val="28"/>
        </w:rPr>
        <w:t>
      25. Заңның 39-бабы 3-тармағының 36) тармақшасына сәйкес "Кәсіпкерлік қызметті жүргізуге сервистік қолдау көрсету" құралын қаржыландыру кезінде республикалық және (немесе) жергілікті бюджет қаражаты есебінен мемлекеттік сатыл алу туралы тиісті шарт жасалады.</w:t>
      </w:r>
    </w:p>
    <w:bookmarkEnd w:id="2764"/>
    <w:bookmarkStart w:name="z2578" w:id="2765"/>
    <w:p>
      <w:pPr>
        <w:spacing w:after="0"/>
        <w:ind w:left="0"/>
        <w:jc w:val="both"/>
      </w:pPr>
      <w:r>
        <w:rPr>
          <w:rFonts w:ascii="Times New Roman"/>
          <w:b w:val="false"/>
          <w:i w:val="false"/>
          <w:color w:val="000000"/>
          <w:sz w:val="28"/>
        </w:rPr>
        <w:t>
      26. Уәкілетті орган мен қаржылай емес қолдау операторы арасында жасалатын өтеулі қызметтер көрсету туралы шарт күшіне енгенге дейін қаржылай емес қолдау операторы шеккен "Кәсіпкерлік қызметті жүргізуге сервистік қолдау көрсету" құралы шеңберіндегі қаржылай емес қолдау шараларын көрсету шығыстарын уәкілетті орган ағымдағы қаржы жылына арналған өтеулі қызметтер көрсету туралы жасалған шарт шеңберінде өтейді.</w:t>
      </w:r>
    </w:p>
    <w:bookmarkEnd w:id="2765"/>
    <w:bookmarkStart w:name="z2579" w:id="2766"/>
    <w:p>
      <w:pPr>
        <w:spacing w:after="0"/>
        <w:ind w:left="0"/>
        <w:jc w:val="both"/>
      </w:pPr>
      <w:r>
        <w:rPr>
          <w:rFonts w:ascii="Times New Roman"/>
          <w:b w:val="false"/>
          <w:i w:val="false"/>
          <w:color w:val="000000"/>
          <w:sz w:val="28"/>
        </w:rPr>
        <w:t>
      27. Кәсіпкерлік мәселелері жөніндегі жергілікті уәкілетті орган мен өңірлік кәсіпкерлер палатасы арасында жасалатын ақылы қызметтер көрсету туралы шарт күшіне енгенге дейін өңірлік кәсіпкерлер палатасы шеккен "Кәсіпкерлік қызметті жүргізуге сервистік қолдау көрсету" құралы шеңберінде қаржылай емес қолдау шараларын көрсету шығыстарын кәсіпкерлік мәселелері жөніндегі жергілікті уәкілетті орган ағымдағы қаржы жылына ақылы қызметтер көрсету туралы жасалған шарт шеңберінде өтейді.</w:t>
      </w:r>
    </w:p>
    <w:bookmarkEnd w:id="2766"/>
    <w:bookmarkStart w:name="z2580" w:id="2767"/>
    <w:p>
      <w:pPr>
        <w:spacing w:after="0"/>
        <w:ind w:left="0"/>
        <w:jc w:val="both"/>
      </w:pPr>
      <w:r>
        <w:rPr>
          <w:rFonts w:ascii="Times New Roman"/>
          <w:b w:val="false"/>
          <w:i w:val="false"/>
          <w:color w:val="000000"/>
          <w:sz w:val="28"/>
        </w:rPr>
        <w:t>
      28. ШОК субъектілері үшін сервистік қолдау көрсетуді ұсыну қажеттілікке сәйкес облыс орталықтарындағы, республикалық маңызы бар қалалардағы және астанадағы өңірлік кәсіпкерлер палаталары арқылы жергілікті жерлерде және қаржылай емес қолдау операторының веб-порталы арқылы жүзеге асырылады.</w:t>
      </w:r>
    </w:p>
    <w:bookmarkEnd w:id="2767"/>
    <w:bookmarkStart w:name="z2581" w:id="2768"/>
    <w:p>
      <w:pPr>
        <w:spacing w:after="0"/>
        <w:ind w:left="0"/>
        <w:jc w:val="both"/>
      </w:pPr>
      <w:r>
        <w:rPr>
          <w:rFonts w:ascii="Times New Roman"/>
          <w:b w:val="false"/>
          <w:i w:val="false"/>
          <w:color w:val="000000"/>
          <w:sz w:val="28"/>
        </w:rPr>
        <w:t>
      29. Экономиканың барлық секторларында жұмыс істейтін ШОК субъектілеріне сервистік қолдау шеңберінде сервистік қызмет көрсетудің мынадай түрлері ұсынылады:</w:t>
      </w:r>
    </w:p>
    <w:bookmarkEnd w:id="2768"/>
    <w:bookmarkStart w:name="z2582" w:id="2769"/>
    <w:p>
      <w:pPr>
        <w:spacing w:after="0"/>
        <w:ind w:left="0"/>
        <w:jc w:val="both"/>
      </w:pPr>
      <w:r>
        <w:rPr>
          <w:rFonts w:ascii="Times New Roman"/>
          <w:b w:val="false"/>
          <w:i w:val="false"/>
          <w:color w:val="000000"/>
          <w:sz w:val="28"/>
        </w:rPr>
        <w:t>
      1) бухгалтерлік және салықтық есепке алуды жүргізуге, сондай-ақ:</w:t>
      </w:r>
    </w:p>
    <w:bookmarkEnd w:id="2769"/>
    <w:bookmarkStart w:name="z2583" w:id="2770"/>
    <w:p>
      <w:pPr>
        <w:spacing w:after="0"/>
        <w:ind w:left="0"/>
        <w:jc w:val="both"/>
      </w:pPr>
      <w:r>
        <w:rPr>
          <w:rFonts w:ascii="Times New Roman"/>
          <w:b w:val="false"/>
          <w:i w:val="false"/>
          <w:color w:val="000000"/>
          <w:sz w:val="28"/>
        </w:rPr>
        <w:t>
      бухгалтерлік заңнама мәселелері бойынша консультацияларды;</w:t>
      </w:r>
    </w:p>
    <w:bookmarkEnd w:id="2770"/>
    <w:bookmarkStart w:name="z2584" w:id="2771"/>
    <w:p>
      <w:pPr>
        <w:spacing w:after="0"/>
        <w:ind w:left="0"/>
        <w:jc w:val="both"/>
      </w:pPr>
      <w:r>
        <w:rPr>
          <w:rFonts w:ascii="Times New Roman"/>
          <w:b w:val="false"/>
          <w:i w:val="false"/>
          <w:color w:val="000000"/>
          <w:sz w:val="28"/>
        </w:rPr>
        <w:t>
      салық заңнамасы мәселелері бойынша консультацияларды;</w:t>
      </w:r>
    </w:p>
    <w:bookmarkEnd w:id="2771"/>
    <w:bookmarkStart w:name="z2585" w:id="2772"/>
    <w:p>
      <w:pPr>
        <w:spacing w:after="0"/>
        <w:ind w:left="0"/>
        <w:jc w:val="both"/>
      </w:pPr>
      <w:r>
        <w:rPr>
          <w:rFonts w:ascii="Times New Roman"/>
          <w:b w:val="false"/>
          <w:i w:val="false"/>
          <w:color w:val="000000"/>
          <w:sz w:val="28"/>
        </w:rPr>
        <w:t>
      бастапқы құжаттарды өңдеу, салықтарды және бюджетке басқа да аударымдарды есептеу мәселелері бойынша консультацияларды;</w:t>
      </w:r>
    </w:p>
    <w:bookmarkEnd w:id="2772"/>
    <w:bookmarkStart w:name="z2586" w:id="2773"/>
    <w:p>
      <w:pPr>
        <w:spacing w:after="0"/>
        <w:ind w:left="0"/>
        <w:jc w:val="both"/>
      </w:pPr>
      <w:r>
        <w:rPr>
          <w:rFonts w:ascii="Times New Roman"/>
          <w:b w:val="false"/>
          <w:i w:val="false"/>
          <w:color w:val="000000"/>
          <w:sz w:val="28"/>
        </w:rPr>
        <w:t>
      бухгалтерлік есепті жүргізу бойынша консультацияларды;</w:t>
      </w:r>
    </w:p>
    <w:bookmarkEnd w:id="2773"/>
    <w:bookmarkStart w:name="z2587" w:id="2774"/>
    <w:p>
      <w:pPr>
        <w:spacing w:after="0"/>
        <w:ind w:left="0"/>
        <w:jc w:val="both"/>
      </w:pPr>
      <w:r>
        <w:rPr>
          <w:rFonts w:ascii="Times New Roman"/>
          <w:b w:val="false"/>
          <w:i w:val="false"/>
          <w:color w:val="000000"/>
          <w:sz w:val="28"/>
        </w:rPr>
        <w:t>
      "1С-Бухгалтерия" бағдарламасымен жұмыс бойынша консультацияларды;</w:t>
      </w:r>
    </w:p>
    <w:bookmarkEnd w:id="2774"/>
    <w:bookmarkStart w:name="z2588" w:id="2775"/>
    <w:p>
      <w:pPr>
        <w:spacing w:after="0"/>
        <w:ind w:left="0"/>
        <w:jc w:val="both"/>
      </w:pPr>
      <w:r>
        <w:rPr>
          <w:rFonts w:ascii="Times New Roman"/>
          <w:b w:val="false"/>
          <w:i w:val="false"/>
          <w:color w:val="000000"/>
          <w:sz w:val="28"/>
        </w:rPr>
        <w:t>
      салықтық есептерді дайындау және тапсыру бойынша консультацияларды;</w:t>
      </w:r>
    </w:p>
    <w:bookmarkEnd w:id="2775"/>
    <w:bookmarkStart w:name="z2589" w:id="2776"/>
    <w:p>
      <w:pPr>
        <w:spacing w:after="0"/>
        <w:ind w:left="0"/>
        <w:jc w:val="both"/>
      </w:pPr>
      <w:r>
        <w:rPr>
          <w:rFonts w:ascii="Times New Roman"/>
          <w:b w:val="false"/>
          <w:i w:val="false"/>
          <w:color w:val="000000"/>
          <w:sz w:val="28"/>
        </w:rPr>
        <w:t>
      статистикалық есептерді дайындау және тапсыру бойынша консультацияларды;</w:t>
      </w:r>
    </w:p>
    <w:bookmarkEnd w:id="2776"/>
    <w:bookmarkStart w:name="z2590" w:id="2777"/>
    <w:p>
      <w:pPr>
        <w:spacing w:after="0"/>
        <w:ind w:left="0"/>
        <w:jc w:val="both"/>
      </w:pPr>
      <w:r>
        <w:rPr>
          <w:rFonts w:ascii="Times New Roman"/>
          <w:b w:val="false"/>
          <w:i w:val="false"/>
          <w:color w:val="000000"/>
          <w:sz w:val="28"/>
        </w:rPr>
        <w:t>
      бөгде ұйымдар үшін қаржылық қызмет бойынша қосымша есептер жасау бойынша консультацияларды;</w:t>
      </w:r>
    </w:p>
    <w:bookmarkEnd w:id="2777"/>
    <w:bookmarkStart w:name="z2591" w:id="2778"/>
    <w:p>
      <w:pPr>
        <w:spacing w:after="0"/>
        <w:ind w:left="0"/>
        <w:jc w:val="both"/>
      </w:pPr>
      <w:r>
        <w:rPr>
          <w:rFonts w:ascii="Times New Roman"/>
          <w:b w:val="false"/>
          <w:i w:val="false"/>
          <w:color w:val="000000"/>
          <w:sz w:val="28"/>
        </w:rPr>
        <w:t>
      салықтық есептер дайындауды;</w:t>
      </w:r>
    </w:p>
    <w:bookmarkEnd w:id="2778"/>
    <w:bookmarkStart w:name="z2592" w:id="2779"/>
    <w:p>
      <w:pPr>
        <w:spacing w:after="0"/>
        <w:ind w:left="0"/>
        <w:jc w:val="both"/>
      </w:pPr>
      <w:r>
        <w:rPr>
          <w:rFonts w:ascii="Times New Roman"/>
          <w:b w:val="false"/>
          <w:i w:val="false"/>
          <w:color w:val="000000"/>
          <w:sz w:val="28"/>
        </w:rPr>
        <w:t>
      статистикалық есептер дайындауды қамтитын статистикалық есептілікті жасауға байланысты көрсетілетін қызметтер;</w:t>
      </w:r>
    </w:p>
    <w:bookmarkEnd w:id="2779"/>
    <w:bookmarkStart w:name="z2593" w:id="2780"/>
    <w:p>
      <w:pPr>
        <w:spacing w:after="0"/>
        <w:ind w:left="0"/>
        <w:jc w:val="both"/>
      </w:pPr>
      <w:r>
        <w:rPr>
          <w:rFonts w:ascii="Times New Roman"/>
          <w:b w:val="false"/>
          <w:i w:val="false"/>
          <w:color w:val="000000"/>
          <w:sz w:val="28"/>
        </w:rPr>
        <w:t>
      2) заң мәселелері және мыналарды:</w:t>
      </w:r>
    </w:p>
    <w:bookmarkEnd w:id="2780"/>
    <w:bookmarkStart w:name="z2594" w:id="2781"/>
    <w:p>
      <w:pPr>
        <w:spacing w:after="0"/>
        <w:ind w:left="0"/>
        <w:jc w:val="both"/>
      </w:pPr>
      <w:r>
        <w:rPr>
          <w:rFonts w:ascii="Times New Roman"/>
          <w:b w:val="false"/>
          <w:i w:val="false"/>
          <w:color w:val="000000"/>
          <w:sz w:val="28"/>
        </w:rPr>
        <w:t>
      лицензиялар мен рұқсат құжаттарын алу бойынша консультацияларды;</w:t>
      </w:r>
    </w:p>
    <w:bookmarkEnd w:id="2781"/>
    <w:bookmarkStart w:name="z2595" w:id="2782"/>
    <w:p>
      <w:pPr>
        <w:spacing w:after="0"/>
        <w:ind w:left="0"/>
        <w:jc w:val="both"/>
      </w:pPr>
      <w:r>
        <w:rPr>
          <w:rFonts w:ascii="Times New Roman"/>
          <w:b w:val="false"/>
          <w:i w:val="false"/>
          <w:color w:val="000000"/>
          <w:sz w:val="28"/>
        </w:rPr>
        <w:t>
      құқықтық қолдай отырып, лицензиялар мен рұқсат құжаттарын алу бойынша көрсетілетін қызметтерді;</w:t>
      </w:r>
    </w:p>
    <w:bookmarkEnd w:id="2782"/>
    <w:bookmarkStart w:name="z2596" w:id="2783"/>
    <w:p>
      <w:pPr>
        <w:spacing w:after="0"/>
        <w:ind w:left="0"/>
        <w:jc w:val="both"/>
      </w:pPr>
      <w:r>
        <w:rPr>
          <w:rFonts w:ascii="Times New Roman"/>
          <w:b w:val="false"/>
          <w:i w:val="false"/>
          <w:color w:val="000000"/>
          <w:sz w:val="28"/>
        </w:rPr>
        <w:t>
      кәсіпкерлік субъектісін тіркеуге, қайта тіркеуге құжаттар дайындауды;</w:t>
      </w:r>
    </w:p>
    <w:bookmarkEnd w:id="2783"/>
    <w:bookmarkStart w:name="z2597" w:id="2784"/>
    <w:p>
      <w:pPr>
        <w:spacing w:after="0"/>
        <w:ind w:left="0"/>
        <w:jc w:val="both"/>
      </w:pPr>
      <w:r>
        <w:rPr>
          <w:rFonts w:ascii="Times New Roman"/>
          <w:b w:val="false"/>
          <w:i w:val="false"/>
          <w:color w:val="000000"/>
          <w:sz w:val="28"/>
        </w:rPr>
        <w:t>
      кәсіпкерлік субъектісін тарату бойынша консультацияларды;</w:t>
      </w:r>
    </w:p>
    <w:bookmarkEnd w:id="2784"/>
    <w:bookmarkStart w:name="z2598" w:id="2785"/>
    <w:p>
      <w:pPr>
        <w:spacing w:after="0"/>
        <w:ind w:left="0"/>
        <w:jc w:val="both"/>
      </w:pPr>
      <w:r>
        <w:rPr>
          <w:rFonts w:ascii="Times New Roman"/>
          <w:b w:val="false"/>
          <w:i w:val="false"/>
          <w:color w:val="000000"/>
          <w:sz w:val="28"/>
        </w:rPr>
        <w:t>
      шарттардың жобаларын электрондық форматта әзірлеуді;</w:t>
      </w:r>
    </w:p>
    <w:bookmarkEnd w:id="2785"/>
    <w:bookmarkStart w:name="z2599" w:id="2786"/>
    <w:p>
      <w:pPr>
        <w:spacing w:after="0"/>
        <w:ind w:left="0"/>
        <w:jc w:val="both"/>
      </w:pPr>
      <w:r>
        <w:rPr>
          <w:rFonts w:ascii="Times New Roman"/>
          <w:b w:val="false"/>
          <w:i w:val="false"/>
          <w:color w:val="000000"/>
          <w:sz w:val="28"/>
        </w:rPr>
        <w:t>
      азаматтық, еңбек және кәсіпкерлік құқық саласындағы консультацияларды;</w:t>
      </w:r>
    </w:p>
    <w:bookmarkEnd w:id="2786"/>
    <w:bookmarkStart w:name="z2600" w:id="2787"/>
    <w:p>
      <w:pPr>
        <w:spacing w:after="0"/>
        <w:ind w:left="0"/>
        <w:jc w:val="both"/>
      </w:pPr>
      <w:r>
        <w:rPr>
          <w:rFonts w:ascii="Times New Roman"/>
          <w:b w:val="false"/>
          <w:i w:val="false"/>
          <w:color w:val="000000"/>
          <w:sz w:val="28"/>
        </w:rPr>
        <w:t>
      мемлекеттік сатып алуға байланысты консультацияларды;</w:t>
      </w:r>
    </w:p>
    <w:bookmarkEnd w:id="2787"/>
    <w:bookmarkStart w:name="z2601" w:id="2788"/>
    <w:p>
      <w:pPr>
        <w:spacing w:after="0"/>
        <w:ind w:left="0"/>
        <w:jc w:val="both"/>
      </w:pPr>
      <w:r>
        <w:rPr>
          <w:rFonts w:ascii="Times New Roman"/>
          <w:b w:val="false"/>
          <w:i w:val="false"/>
          <w:color w:val="000000"/>
          <w:sz w:val="28"/>
        </w:rPr>
        <w:t>
      конкурсқа/тендерге қатысу үшін өтінімдер дайындауды;</w:t>
      </w:r>
    </w:p>
    <w:bookmarkEnd w:id="2788"/>
    <w:bookmarkStart w:name="z2602" w:id="2789"/>
    <w:p>
      <w:pPr>
        <w:spacing w:after="0"/>
        <w:ind w:left="0"/>
        <w:jc w:val="both"/>
      </w:pPr>
      <w:r>
        <w:rPr>
          <w:rFonts w:ascii="Times New Roman"/>
          <w:b w:val="false"/>
          <w:i w:val="false"/>
          <w:color w:val="000000"/>
          <w:sz w:val="28"/>
        </w:rPr>
        <w:t>
      сатып алуды ұйымдастырушылардың әрекетіне/әрекетсіздігіне шағым жасау жөніндегі көрсетілетін қызметті қамтитын конкурстық (тендерлік) рәсімдер бойынша көрсетілетін қызметтер;</w:t>
      </w:r>
    </w:p>
    <w:bookmarkEnd w:id="2789"/>
    <w:bookmarkStart w:name="z2603" w:id="2790"/>
    <w:p>
      <w:pPr>
        <w:spacing w:after="0"/>
        <w:ind w:left="0"/>
        <w:jc w:val="both"/>
      </w:pPr>
      <w:r>
        <w:rPr>
          <w:rFonts w:ascii="Times New Roman"/>
          <w:b w:val="false"/>
          <w:i w:val="false"/>
          <w:color w:val="000000"/>
          <w:sz w:val="28"/>
        </w:rPr>
        <w:t>
      3) мыналарды:</w:t>
      </w:r>
    </w:p>
    <w:bookmarkEnd w:id="2790"/>
    <w:bookmarkStart w:name="z2604" w:id="2791"/>
    <w:p>
      <w:pPr>
        <w:spacing w:after="0"/>
        <w:ind w:left="0"/>
        <w:jc w:val="both"/>
      </w:pPr>
      <w:r>
        <w:rPr>
          <w:rFonts w:ascii="Times New Roman"/>
          <w:b w:val="false"/>
          <w:i w:val="false"/>
          <w:color w:val="000000"/>
          <w:sz w:val="28"/>
        </w:rPr>
        <w:t>
      кәсіпкерлік қызметті ұйымдастыру және жүргізу мәселелері бойынша консультацияларды;</w:t>
      </w:r>
    </w:p>
    <w:bookmarkEnd w:id="2791"/>
    <w:bookmarkStart w:name="z2605" w:id="2792"/>
    <w:p>
      <w:pPr>
        <w:spacing w:after="0"/>
        <w:ind w:left="0"/>
        <w:jc w:val="both"/>
      </w:pPr>
      <w:r>
        <w:rPr>
          <w:rFonts w:ascii="Times New Roman"/>
          <w:b w:val="false"/>
          <w:i w:val="false"/>
          <w:color w:val="000000"/>
          <w:sz w:val="28"/>
        </w:rPr>
        <w:t>
      екінші деңгейдегі банктерде, басқа қаржы ұйымдарында, сондай-ақ даму институттарында қаржыландыру үшін құжаттарды дайындау мәселелері бойынша сүйемелдеуді қамтитын қаржыландыру және мемлекеттік қолдау шараларын алу мәселелері бойынша көрсетілетін қызметтер;</w:t>
      </w:r>
    </w:p>
    <w:bookmarkEnd w:id="2792"/>
    <w:bookmarkStart w:name="z2606" w:id="2793"/>
    <w:p>
      <w:pPr>
        <w:spacing w:after="0"/>
        <w:ind w:left="0"/>
        <w:jc w:val="both"/>
      </w:pPr>
      <w:r>
        <w:rPr>
          <w:rFonts w:ascii="Times New Roman"/>
          <w:b w:val="false"/>
          <w:i w:val="false"/>
          <w:color w:val="000000"/>
          <w:sz w:val="28"/>
        </w:rPr>
        <w:t>
      4) бизнес-жоспарды әзірлеу жөніндегі көрсетілетін қызметтер мыналарды қамтиды:</w:t>
      </w:r>
    </w:p>
    <w:bookmarkEnd w:id="2793"/>
    <w:bookmarkStart w:name="z2607" w:id="2794"/>
    <w:p>
      <w:pPr>
        <w:spacing w:after="0"/>
        <w:ind w:left="0"/>
        <w:jc w:val="both"/>
      </w:pPr>
      <w:r>
        <w:rPr>
          <w:rFonts w:ascii="Times New Roman"/>
          <w:b w:val="false"/>
          <w:i w:val="false"/>
          <w:color w:val="000000"/>
          <w:sz w:val="28"/>
        </w:rPr>
        <w:t>
      бизнес-жоспарды әзірлеу үшін ақпарат жинау бойынша консультациялар;</w:t>
      </w:r>
    </w:p>
    <w:bookmarkEnd w:id="2794"/>
    <w:bookmarkStart w:name="z2608" w:id="2795"/>
    <w:p>
      <w:pPr>
        <w:spacing w:after="0"/>
        <w:ind w:left="0"/>
        <w:jc w:val="both"/>
      </w:pPr>
      <w:r>
        <w:rPr>
          <w:rFonts w:ascii="Times New Roman"/>
          <w:b w:val="false"/>
          <w:i w:val="false"/>
          <w:color w:val="000000"/>
          <w:sz w:val="28"/>
        </w:rPr>
        <w:t>
      бизнес-жоспарды әзірлеу бойынша консультациялар;</w:t>
      </w:r>
    </w:p>
    <w:bookmarkEnd w:id="2795"/>
    <w:bookmarkStart w:name="z2609" w:id="2796"/>
    <w:p>
      <w:pPr>
        <w:spacing w:after="0"/>
        <w:ind w:left="0"/>
        <w:jc w:val="both"/>
      </w:pPr>
      <w:r>
        <w:rPr>
          <w:rFonts w:ascii="Times New Roman"/>
          <w:b w:val="false"/>
          <w:i w:val="false"/>
          <w:color w:val="000000"/>
          <w:sz w:val="28"/>
        </w:rPr>
        <w:t>
      бизнес-жоспарды әзірлеу;</w:t>
      </w:r>
    </w:p>
    <w:bookmarkEnd w:id="2796"/>
    <w:bookmarkStart w:name="z2610" w:id="2797"/>
    <w:p>
      <w:pPr>
        <w:spacing w:after="0"/>
        <w:ind w:left="0"/>
        <w:jc w:val="both"/>
      </w:pPr>
      <w:r>
        <w:rPr>
          <w:rFonts w:ascii="Times New Roman"/>
          <w:b w:val="false"/>
          <w:i w:val="false"/>
          <w:color w:val="000000"/>
          <w:sz w:val="28"/>
        </w:rPr>
        <w:t>
      тауарларды және (немесе) жұмыстарды және (немесе) көрсетілетін қызметтерді ілгерілету жоспарын талдау бойынша консультациялар;</w:t>
      </w:r>
    </w:p>
    <w:bookmarkEnd w:id="2797"/>
    <w:bookmarkStart w:name="z2611" w:id="2798"/>
    <w:p>
      <w:pPr>
        <w:spacing w:after="0"/>
        <w:ind w:left="0"/>
        <w:jc w:val="both"/>
      </w:pPr>
      <w:r>
        <w:rPr>
          <w:rFonts w:ascii="Times New Roman"/>
          <w:b w:val="false"/>
          <w:i w:val="false"/>
          <w:color w:val="000000"/>
          <w:sz w:val="28"/>
        </w:rPr>
        <w:t>
      тауарларды және (немесе) жұмыстарды және (немесе) көрсетілетін қызметтерді ілгерілету жоспарын талдау бойынша әзірлеме.</w:t>
      </w:r>
    </w:p>
    <w:bookmarkEnd w:id="2798"/>
    <w:bookmarkStart w:name="z2612" w:id="2799"/>
    <w:p>
      <w:pPr>
        <w:spacing w:after="0"/>
        <w:ind w:left="0"/>
        <w:jc w:val="both"/>
      </w:pPr>
      <w:r>
        <w:rPr>
          <w:rFonts w:ascii="Times New Roman"/>
          <w:b w:val="false"/>
          <w:i w:val="false"/>
          <w:color w:val="000000"/>
          <w:sz w:val="28"/>
        </w:rPr>
        <w:t>
      30. Қаржылай емес қолдау операторы тоқсан сайын ШОК субъектілеріне көрсетілетін сервистік қызметтер, сервистік көрсетілетін қызметтердің басталуы мен көрсетілетін орны туралы БАҚ арқылы немесе қаржылай емес қолдау операторының интернет-ресурстарында ақпарат орналастыру арқылы хабарлайды.</w:t>
      </w:r>
    </w:p>
    <w:bookmarkEnd w:id="2799"/>
    <w:bookmarkStart w:name="z2613" w:id="2800"/>
    <w:p>
      <w:pPr>
        <w:spacing w:after="0"/>
        <w:ind w:left="0"/>
        <w:jc w:val="both"/>
      </w:pPr>
      <w:r>
        <w:rPr>
          <w:rFonts w:ascii="Times New Roman"/>
          <w:b w:val="false"/>
          <w:i w:val="false"/>
          <w:color w:val="000000"/>
          <w:sz w:val="28"/>
        </w:rPr>
        <w:t>
      31. ШОК субъектілеріне бизнес-жоспарды әзірлеу бойынша көрсетілетін қызметтерден басқа, кәсіпкерлік қызметті жүргізу бойынша бекітілген сервистік көрсетілетін қызметтер шеңберінде тұрақты негізде кешенді сервистік қолдау көрсетіледі, сондай-ақ ШОК субъектілері 1 (бір) күнтізбелік жылда 1 (бір) рет қана алатын тауарларды және (немесе) жұмыстарды және (немесе) көрсетілетін қызметтерді ілгерілету жоспарының талдауын алады.</w:t>
      </w:r>
    </w:p>
    <w:bookmarkEnd w:id="2800"/>
    <w:bookmarkStart w:name="z2614" w:id="2801"/>
    <w:p>
      <w:pPr>
        <w:spacing w:after="0"/>
        <w:ind w:left="0"/>
        <w:jc w:val="both"/>
      </w:pPr>
      <w:r>
        <w:rPr>
          <w:rFonts w:ascii="Times New Roman"/>
          <w:b w:val="false"/>
          <w:i w:val="false"/>
          <w:color w:val="000000"/>
          <w:sz w:val="28"/>
        </w:rPr>
        <w:t>
      32. Кәсіпкердің жеке қатысуымен сервистік қызметтер көрсету мынадай тәртіппен жүзеге асырылады:</w:t>
      </w:r>
    </w:p>
    <w:bookmarkEnd w:id="2801"/>
    <w:bookmarkStart w:name="z2615" w:id="2802"/>
    <w:p>
      <w:pPr>
        <w:spacing w:after="0"/>
        <w:ind w:left="0"/>
        <w:jc w:val="both"/>
      </w:pPr>
      <w:r>
        <w:rPr>
          <w:rFonts w:ascii="Times New Roman"/>
          <w:b w:val="false"/>
          <w:i w:val="false"/>
          <w:color w:val="000000"/>
          <w:sz w:val="28"/>
        </w:rPr>
        <w:t>
      1) сервистік көрсетілетін қызметтерді алуға мүдделі ШОК субъектілері КҚКО-ға немесе КҚКО бөлімшесіне жүгінеді және менеджер-консультант кезектілік тәртібімен қызмет көрсетеді;</w:t>
      </w:r>
    </w:p>
    <w:bookmarkEnd w:id="2802"/>
    <w:bookmarkStart w:name="z2616" w:id="2803"/>
    <w:p>
      <w:pPr>
        <w:spacing w:after="0"/>
        <w:ind w:left="0"/>
        <w:jc w:val="both"/>
      </w:pPr>
      <w:r>
        <w:rPr>
          <w:rFonts w:ascii="Times New Roman"/>
          <w:b w:val="false"/>
          <w:i w:val="false"/>
          <w:color w:val="000000"/>
          <w:sz w:val="28"/>
        </w:rPr>
        <w:t>
      2) сервистік көрсетілетін қызметтерді алуға үміткер ШОК субъектілері мынадай құжат түрлерін:</w:t>
      </w:r>
    </w:p>
    <w:bookmarkEnd w:id="2803"/>
    <w:bookmarkStart w:name="z2617" w:id="2804"/>
    <w:p>
      <w:pPr>
        <w:spacing w:after="0"/>
        <w:ind w:left="0"/>
        <w:jc w:val="both"/>
      </w:pPr>
      <w:r>
        <w:rPr>
          <w:rFonts w:ascii="Times New Roman"/>
          <w:b w:val="false"/>
          <w:i w:val="false"/>
          <w:color w:val="000000"/>
          <w:sz w:val="28"/>
        </w:rPr>
        <w:t>
      жеке куәлік не "цифрлық құжаттар" сервисінен алынған оның электрондық көшірмесін (сәйкестендіру үшін);</w:t>
      </w:r>
    </w:p>
    <w:bookmarkEnd w:id="2804"/>
    <w:bookmarkStart w:name="z2618" w:id="2805"/>
    <w:p>
      <w:pPr>
        <w:spacing w:after="0"/>
        <w:ind w:left="0"/>
        <w:jc w:val="both"/>
      </w:pPr>
      <w:r>
        <w:rPr>
          <w:rFonts w:ascii="Times New Roman"/>
          <w:b w:val="false"/>
          <w:i w:val="false"/>
          <w:color w:val="000000"/>
          <w:sz w:val="28"/>
        </w:rPr>
        <w:t>
      ШОК субъектісін тіркеу туралы анықтама/хабарлама;</w:t>
      </w:r>
    </w:p>
    <w:bookmarkEnd w:id="2805"/>
    <w:bookmarkStart w:name="z2619" w:id="2806"/>
    <w:p>
      <w:pPr>
        <w:spacing w:after="0"/>
        <w:ind w:left="0"/>
        <w:jc w:val="both"/>
      </w:pPr>
      <w:r>
        <w:rPr>
          <w:rFonts w:ascii="Times New Roman"/>
          <w:b w:val="false"/>
          <w:i w:val="false"/>
          <w:color w:val="000000"/>
          <w:sz w:val="28"/>
        </w:rPr>
        <w:t>
      қажет болған жағдайда нотариалды куәландырылған сенімхатты (түпнұсқа) ұсынады;</w:t>
      </w:r>
    </w:p>
    <w:bookmarkEnd w:id="2806"/>
    <w:bookmarkStart w:name="z2620" w:id="2807"/>
    <w:p>
      <w:pPr>
        <w:spacing w:after="0"/>
        <w:ind w:left="0"/>
        <w:jc w:val="both"/>
      </w:pPr>
      <w:r>
        <w:rPr>
          <w:rFonts w:ascii="Times New Roman"/>
          <w:b w:val="false"/>
          <w:i w:val="false"/>
          <w:color w:val="000000"/>
          <w:sz w:val="28"/>
        </w:rPr>
        <w:t>
      3) менеджер-консультант ШОК субъектілеріне, көрсетілетін қызметті алған кезде өтініш берушіні міндетті түрде фотоға түсіре отырып, осы Қағидаларға 5-қосымшаға сәйкес нысан бойынша кәсіпкерлік субъектілері үшін сервистік көрсетілетін қызметті ұсынуға арналған сауалнама-өтінім береді;</w:t>
      </w:r>
    </w:p>
    <w:bookmarkEnd w:id="2807"/>
    <w:bookmarkStart w:name="z2621" w:id="2808"/>
    <w:p>
      <w:pPr>
        <w:spacing w:after="0"/>
        <w:ind w:left="0"/>
        <w:jc w:val="both"/>
      </w:pPr>
      <w:r>
        <w:rPr>
          <w:rFonts w:ascii="Times New Roman"/>
          <w:b w:val="false"/>
          <w:i w:val="false"/>
          <w:color w:val="000000"/>
          <w:sz w:val="28"/>
        </w:rPr>
        <w:t>
      4) ШОК субъектісі өз қалауы бойынша ақпаратты ауызша да, сол сияқты жазбаша түрде де алады;</w:t>
      </w:r>
    </w:p>
    <w:bookmarkEnd w:id="2808"/>
    <w:bookmarkStart w:name="z2622" w:id="2809"/>
    <w:p>
      <w:pPr>
        <w:spacing w:after="0"/>
        <w:ind w:left="0"/>
        <w:jc w:val="both"/>
      </w:pPr>
      <w:r>
        <w:rPr>
          <w:rFonts w:ascii="Times New Roman"/>
          <w:b w:val="false"/>
          <w:i w:val="false"/>
          <w:color w:val="000000"/>
          <w:sz w:val="28"/>
        </w:rPr>
        <w:t>
      5) менеджер-консультант ШОК субъектілерінің қалауы бойынша шағымдар мен ұсыныстар кітабын ұсынады;</w:t>
      </w:r>
    </w:p>
    <w:bookmarkEnd w:id="2809"/>
    <w:bookmarkStart w:name="z2623" w:id="2810"/>
    <w:p>
      <w:pPr>
        <w:spacing w:after="0"/>
        <w:ind w:left="0"/>
        <w:jc w:val="both"/>
      </w:pPr>
      <w:r>
        <w:rPr>
          <w:rFonts w:ascii="Times New Roman"/>
          <w:b w:val="false"/>
          <w:i w:val="false"/>
          <w:color w:val="000000"/>
          <w:sz w:val="28"/>
        </w:rPr>
        <w:t>
      6) тиісті сапада және толық көлемде қызмет көрсетілгеннен кейін менеджер-консультант пен ШОК субъектілері арасында осы Қағидаларға 6-қосымшаға сәйкес нысан бойынша көрсетілген қызметтер актісіне қол қойылады;</w:t>
      </w:r>
    </w:p>
    <w:bookmarkEnd w:id="2810"/>
    <w:bookmarkStart w:name="z2624" w:id="2811"/>
    <w:p>
      <w:pPr>
        <w:spacing w:after="0"/>
        <w:ind w:left="0"/>
        <w:jc w:val="both"/>
      </w:pPr>
      <w:r>
        <w:rPr>
          <w:rFonts w:ascii="Times New Roman"/>
          <w:b w:val="false"/>
          <w:i w:val="false"/>
          <w:color w:val="000000"/>
          <w:sz w:val="28"/>
        </w:rPr>
        <w:t>
      7) ШОК субъектілеріне көрсетілген қызметтердің сапасын бағалау мақсатында қаржылай емес қолдау операторы құралды қаржыландыру шеңберінде телефон арқылы пікіртерім немесе sms-хабарламалар арқылы пікіртерім жүргізу жолымен сапа аудитін жүргізеді;</w:t>
      </w:r>
    </w:p>
    <w:bookmarkEnd w:id="2811"/>
    <w:bookmarkStart w:name="z2625" w:id="2812"/>
    <w:p>
      <w:pPr>
        <w:spacing w:after="0"/>
        <w:ind w:left="0"/>
        <w:jc w:val="both"/>
      </w:pPr>
      <w:r>
        <w:rPr>
          <w:rFonts w:ascii="Times New Roman"/>
          <w:b w:val="false"/>
          <w:i w:val="false"/>
          <w:color w:val="000000"/>
          <w:sz w:val="28"/>
        </w:rPr>
        <w:t>
      8) қызмет көрсетілгеннен кейін менеджер-консультант ШОК субъектілерінің деректерін осы Қағидаларға 7-қосымшаға сәйкес нысан бойынша "Кәсіпкерлік қызметті жүргізуге сервистік қолдау көрсету" құралы шеңберінде көрсетілген қызметтер тізіліміне енгізеді.</w:t>
      </w:r>
    </w:p>
    <w:bookmarkEnd w:id="2812"/>
    <w:bookmarkStart w:name="z2626" w:id="2813"/>
    <w:p>
      <w:pPr>
        <w:spacing w:after="0"/>
        <w:ind w:left="0"/>
        <w:jc w:val="both"/>
      </w:pPr>
      <w:r>
        <w:rPr>
          <w:rFonts w:ascii="Times New Roman"/>
          <w:b w:val="false"/>
          <w:i w:val="false"/>
          <w:color w:val="000000"/>
          <w:sz w:val="28"/>
        </w:rPr>
        <w:t>
      33. Қаржылай емес қолдау операторының веб-порталы арқылы онлайн-режимде сервистік қызметтер көрсету мынадай тәртіппен жүзеге асырылады:</w:t>
      </w:r>
    </w:p>
    <w:bookmarkEnd w:id="2813"/>
    <w:bookmarkStart w:name="z2627" w:id="2814"/>
    <w:p>
      <w:pPr>
        <w:spacing w:after="0"/>
        <w:ind w:left="0"/>
        <w:jc w:val="both"/>
      </w:pPr>
      <w:r>
        <w:rPr>
          <w:rFonts w:ascii="Times New Roman"/>
          <w:b w:val="false"/>
          <w:i w:val="false"/>
          <w:color w:val="000000"/>
          <w:sz w:val="28"/>
        </w:rPr>
        <w:t>
      1) ШОК субъектілері сервистік қызметті алу үшін қаржылай емес қолдау операторының веб-порталында тіркеледі. Қаржылай емес қолдау операторының веб-порталында тіркелу кезінде ШОК субъектілері қажетті деректерді толтырады және қаржылай емес қолдау операторының веб-порталында жеке кабинет ашады;</w:t>
      </w:r>
    </w:p>
    <w:bookmarkEnd w:id="2814"/>
    <w:bookmarkStart w:name="z2628" w:id="2815"/>
    <w:p>
      <w:pPr>
        <w:spacing w:after="0"/>
        <w:ind w:left="0"/>
        <w:jc w:val="both"/>
      </w:pPr>
      <w:r>
        <w:rPr>
          <w:rFonts w:ascii="Times New Roman"/>
          <w:b w:val="false"/>
          <w:i w:val="false"/>
          <w:color w:val="000000"/>
          <w:sz w:val="28"/>
        </w:rPr>
        <w:t>
      2) ШОК субъектілері қажетті сервистік көрсетілетін қызметтерді таңдайды және осы Қағидаларға 5-қосымшаға сәйкес нысан бойынша кәсіпкерлік субъектілері үшін сервистік қызметтер көрсетуге арналған электрондық сауалнама-өтінімді толтырады және осы Қағидалардың 33-тармағының 2) тармақшасында көрсетілген құжаттардың электрондық көшірмесін тіркейді;</w:t>
      </w:r>
    </w:p>
    <w:bookmarkEnd w:id="2815"/>
    <w:bookmarkStart w:name="z2629" w:id="2816"/>
    <w:p>
      <w:pPr>
        <w:spacing w:after="0"/>
        <w:ind w:left="0"/>
        <w:jc w:val="both"/>
      </w:pPr>
      <w:r>
        <w:rPr>
          <w:rFonts w:ascii="Times New Roman"/>
          <w:b w:val="false"/>
          <w:i w:val="false"/>
          <w:color w:val="000000"/>
          <w:sz w:val="28"/>
        </w:rPr>
        <w:t>
      3) Осы Қағидалар шеңберінде сервистік қызметтер көрсетуге арналған электрондық өтінімге екі факторлы теңтүпнұсқаландыру әдісімен тұлғаны сәйкестендіру арқылы немесе қаржылай емес қолдау операторының веб-порталында ЭЦҚ пайдалану арқылы қол қойылады;</w:t>
      </w:r>
    </w:p>
    <w:bookmarkEnd w:id="2816"/>
    <w:bookmarkStart w:name="z2630" w:id="2817"/>
    <w:p>
      <w:pPr>
        <w:spacing w:after="0"/>
        <w:ind w:left="0"/>
        <w:jc w:val="both"/>
      </w:pPr>
      <w:r>
        <w:rPr>
          <w:rFonts w:ascii="Times New Roman"/>
          <w:b w:val="false"/>
          <w:i w:val="false"/>
          <w:color w:val="000000"/>
          <w:sz w:val="28"/>
        </w:rPr>
        <w:t>
      4) қаржылай емес қолдау операторының веб-порталына келіп түскен электрондық өтінім өтінім берілген сәттен бастап 24 сағат ішінде менеджер-консультанттар арасында кезектілік және жүктелім тәртібімен бөлінеді;</w:t>
      </w:r>
    </w:p>
    <w:bookmarkEnd w:id="2817"/>
    <w:bookmarkStart w:name="z2631" w:id="2818"/>
    <w:p>
      <w:pPr>
        <w:spacing w:after="0"/>
        <w:ind w:left="0"/>
        <w:jc w:val="both"/>
      </w:pPr>
      <w:r>
        <w:rPr>
          <w:rFonts w:ascii="Times New Roman"/>
          <w:b w:val="false"/>
          <w:i w:val="false"/>
          <w:color w:val="000000"/>
          <w:sz w:val="28"/>
        </w:rPr>
        <w:t>
      5) ШОК субъектілері электрондық өтінімді менеджер-консультантқа бөлгеннен кейін электрондық поштаға немесе ұялы телефонға оның электрондық өтінімінің жұмысқа қабылданғаны туралы хабарлама алады;</w:t>
      </w:r>
    </w:p>
    <w:bookmarkEnd w:id="2818"/>
    <w:bookmarkStart w:name="z2632" w:id="2819"/>
    <w:p>
      <w:pPr>
        <w:spacing w:after="0"/>
        <w:ind w:left="0"/>
        <w:jc w:val="both"/>
      </w:pPr>
      <w:r>
        <w:rPr>
          <w:rFonts w:ascii="Times New Roman"/>
          <w:b w:val="false"/>
          <w:i w:val="false"/>
          <w:color w:val="000000"/>
          <w:sz w:val="28"/>
        </w:rPr>
        <w:t>
      6) электрондық өтінімнің мәртебесі туралы ақпарат ШОК субъектісінің жеке кабинетінде қаржылай емес қолдау операторының веб-порталында көрсетіледі;</w:t>
      </w:r>
    </w:p>
    <w:bookmarkEnd w:id="2819"/>
    <w:bookmarkStart w:name="z2633" w:id="2820"/>
    <w:p>
      <w:pPr>
        <w:spacing w:after="0"/>
        <w:ind w:left="0"/>
        <w:jc w:val="both"/>
      </w:pPr>
      <w:r>
        <w:rPr>
          <w:rFonts w:ascii="Times New Roman"/>
          <w:b w:val="false"/>
          <w:i w:val="false"/>
          <w:color w:val="000000"/>
          <w:sz w:val="28"/>
        </w:rPr>
        <w:t>
      7) менеджер-консультант электрондық өтінімді жұмысқа алғаннан кейін 1 (бір) жұмыс күні ішінде осы Қағидалардың 33-тармағының 2) тармақшасына сәйкес ұсынылған құжаттардың толықтығына тексеру жүргізеді. Ұсынылған құжаттар толық болмаған және (немесе) сәйкес келмеген жағдайда, менеджер-консультант бас тарту себебін көрсете отырып, электрондық өтінім пысықтауға жібереді;</w:t>
      </w:r>
    </w:p>
    <w:bookmarkEnd w:id="2820"/>
    <w:bookmarkStart w:name="z2634" w:id="2821"/>
    <w:p>
      <w:pPr>
        <w:spacing w:after="0"/>
        <w:ind w:left="0"/>
        <w:jc w:val="both"/>
      </w:pPr>
      <w:r>
        <w:rPr>
          <w:rFonts w:ascii="Times New Roman"/>
          <w:b w:val="false"/>
          <w:i w:val="false"/>
          <w:color w:val="000000"/>
          <w:sz w:val="28"/>
        </w:rPr>
        <w:t>
      8) менеджер-консультант сервистік қызмет көрсетеді және қызмет көрсету нәтижесін ШОК субъектісіне қаржылай емес қолдау операторының веб-порталындағы жеке кабинетіне жібереді (sms-хабарлама арқылы немесе электрондық өтінім мәртебесін көрсете отырып, электрондық поштаға ақпарат);</w:t>
      </w:r>
    </w:p>
    <w:bookmarkEnd w:id="2821"/>
    <w:bookmarkStart w:name="z2635" w:id="2822"/>
    <w:p>
      <w:pPr>
        <w:spacing w:after="0"/>
        <w:ind w:left="0"/>
        <w:jc w:val="both"/>
      </w:pPr>
      <w:r>
        <w:rPr>
          <w:rFonts w:ascii="Times New Roman"/>
          <w:b w:val="false"/>
          <w:i w:val="false"/>
          <w:color w:val="000000"/>
          <w:sz w:val="28"/>
        </w:rPr>
        <w:t>
      9) көрсетілген қызметтің нәтижелерін алғаннан кейін ШОК субъектілері қаржылай емес қолдау операторының веб-порталындағы жеке кабинетінде екі факторлы теңтүпнұсқаландыру әдісімен немесе ЭЦҚ пайдалану арқылы тұлғаны сәйкестендіруді жүргізу арқылы осы Қағидаларға 6-қосымшаға сәйкес нысан бойынша көрсетілген қызметтер актісіне қол қойып, жұмыстардың орындалу фактісін растайды;</w:t>
      </w:r>
    </w:p>
    <w:bookmarkEnd w:id="2822"/>
    <w:bookmarkStart w:name="z2636" w:id="2823"/>
    <w:p>
      <w:pPr>
        <w:spacing w:after="0"/>
        <w:ind w:left="0"/>
        <w:jc w:val="both"/>
      </w:pPr>
      <w:r>
        <w:rPr>
          <w:rFonts w:ascii="Times New Roman"/>
          <w:b w:val="false"/>
          <w:i w:val="false"/>
          <w:color w:val="000000"/>
          <w:sz w:val="28"/>
        </w:rPr>
        <w:t>
      10) ШОК субъектілері қаржылай емес қолдау операторының веб-порталындағы жеке кабинетте менеджер-консультант көрсеткен сервистік қызметтің сапасына бағалау жүргізеді;</w:t>
      </w:r>
    </w:p>
    <w:bookmarkEnd w:id="2823"/>
    <w:bookmarkStart w:name="z2637" w:id="2824"/>
    <w:p>
      <w:pPr>
        <w:spacing w:after="0"/>
        <w:ind w:left="0"/>
        <w:jc w:val="both"/>
      </w:pPr>
      <w:r>
        <w:rPr>
          <w:rFonts w:ascii="Times New Roman"/>
          <w:b w:val="false"/>
          <w:i w:val="false"/>
          <w:color w:val="000000"/>
          <w:sz w:val="28"/>
        </w:rPr>
        <w:t>
      11) ұсынылған қызмет көрсету сапасына қанағаттанбаған жағдайда, ШОК субъектілері қаржылай емес қолдау операторының веб-порталы арқылы өтініш беру немесе қаржылай емес қолдау операторының веб-порталында көрсетілген байланыс құралдары бойынша қолдау қызметіне жүгіну арқылы менеджер-консультанттың әрекеттеріне шағым жасайды.</w:t>
      </w:r>
    </w:p>
    <w:bookmarkEnd w:id="2824"/>
    <w:bookmarkStart w:name="z2638" w:id="2825"/>
    <w:p>
      <w:pPr>
        <w:spacing w:after="0"/>
        <w:ind w:left="0"/>
        <w:jc w:val="both"/>
      </w:pPr>
      <w:r>
        <w:rPr>
          <w:rFonts w:ascii="Times New Roman"/>
          <w:b w:val="false"/>
          <w:i w:val="false"/>
          <w:color w:val="000000"/>
          <w:sz w:val="28"/>
        </w:rPr>
        <w:t>
      34. Кәсіпкерлік қызметті жүргізуге сервистік қолдау көрсету жөніндегі көрсетілетін қызметтерді мемлекеттік сатып алу туралы шарт шеңберінде:</w:t>
      </w:r>
    </w:p>
    <w:bookmarkEnd w:id="2825"/>
    <w:bookmarkStart w:name="z2639" w:id="2826"/>
    <w:p>
      <w:pPr>
        <w:spacing w:after="0"/>
        <w:ind w:left="0"/>
        <w:jc w:val="both"/>
      </w:pPr>
      <w:r>
        <w:rPr>
          <w:rFonts w:ascii="Times New Roman"/>
          <w:b w:val="false"/>
          <w:i w:val="false"/>
          <w:color w:val="000000"/>
          <w:sz w:val="28"/>
        </w:rPr>
        <w:t>
      1) қаржылай емес қолдау операторы тоқсан сайын, есепті айдан кейінгі айдың 15-күнінен кешіктірмей, уәкілетті органға кәсіпкерлік қызметті жүргізуге сервистік қолдау көрсету жөніндегі көрсетілетін қызметтерді мемлекеттік сатып алу туралы шартта көрсетілген нысан бойынша кәсіпкерлік қызметті сервистік қолдау құралының іске асырылуы туралы есепті жібереді;</w:t>
      </w:r>
    </w:p>
    <w:bookmarkEnd w:id="2826"/>
    <w:bookmarkStart w:name="z2640" w:id="2827"/>
    <w:p>
      <w:pPr>
        <w:spacing w:after="0"/>
        <w:ind w:left="0"/>
        <w:jc w:val="both"/>
      </w:pPr>
      <w:r>
        <w:rPr>
          <w:rFonts w:ascii="Times New Roman"/>
          <w:b w:val="false"/>
          <w:i w:val="false"/>
          <w:color w:val="000000"/>
          <w:sz w:val="28"/>
        </w:rPr>
        <w:t>
      2) қаржылай емес қолдау операторы ай сайын, есепті айдан кейінгі айдың алғашқы 3 (үш) жұмыс күнінен кешіктірмей, кәсіпкерлік қызметті жүргізуге сервистік қолдау көрсету құралының іске асырылуына мониторинг жүргізу мақсатында қаржы агенттігіне құралдың іске асырылуы туралы мәліметтерді жібереді;</w:t>
      </w:r>
    </w:p>
    <w:bookmarkEnd w:id="2827"/>
    <w:bookmarkStart w:name="z2641" w:id="2828"/>
    <w:p>
      <w:pPr>
        <w:spacing w:after="0"/>
        <w:ind w:left="0"/>
        <w:jc w:val="both"/>
      </w:pPr>
      <w:r>
        <w:rPr>
          <w:rFonts w:ascii="Times New Roman"/>
          <w:b w:val="false"/>
          <w:i w:val="false"/>
          <w:color w:val="000000"/>
          <w:sz w:val="28"/>
        </w:rPr>
        <w:t>
      3) қаржы агенттігі "Кәсіпкерлік қызметті жүргізуге сервистік қолдау көрсету" құралының іске асырылу барысы туралы мониторингті жүзеге асырады. Қаржы агенттігінің мониторингтік тексеруді жүзеге асыру тәртібі мен мерзімдері осы Қағидаларға 8-қосымшаға сәйкес кәсіпкерлік қызметті жүргізуге сервистік қолдау көрсетуге мониторинг жүргізу әдістемесінде келтірілген.</w:t>
      </w:r>
    </w:p>
    <w:bookmarkEnd w:id="2828"/>
    <w:bookmarkStart w:name="z2642" w:id="2829"/>
    <w:p>
      <w:pPr>
        <w:spacing w:after="0"/>
        <w:ind w:left="0"/>
        <w:jc w:val="both"/>
      </w:pPr>
      <w:r>
        <w:rPr>
          <w:rFonts w:ascii="Times New Roman"/>
          <w:b w:val="false"/>
          <w:i w:val="false"/>
          <w:color w:val="000000"/>
          <w:sz w:val="28"/>
        </w:rPr>
        <w:t>
      35. Қаржылай емес қолдау операторы ШОК субъектілеріне қаржы жылғы 12 (он екі) ай бойы сервистік қолдауды үздіксіз ұсынуды қамтамасыз етеді.</w:t>
      </w:r>
    </w:p>
    <w:bookmarkEnd w:id="2829"/>
    <w:bookmarkStart w:name="z2643" w:id="2830"/>
    <w:p>
      <w:pPr>
        <w:spacing w:after="0"/>
        <w:ind w:left="0"/>
        <w:jc w:val="both"/>
      </w:pPr>
      <w:r>
        <w:rPr>
          <w:rFonts w:ascii="Times New Roman"/>
          <w:b w:val="false"/>
          <w:i w:val="false"/>
          <w:color w:val="000000"/>
          <w:sz w:val="28"/>
        </w:rPr>
        <w:t>
      36. Қаржылай емес қолдау операторы есепті жылдың маусым айынан кешіктірмей ШОК субъектілері арасында кәсіпкерлік қызметті жүргізуге сервистік қолдау көрсету құралының көрсетілетін қызметтері бойынша ұзақтығы кемінде 3 (үш) минут оқыту бейнероликтерін әзірлеп, интернет-ресурстарда орналастырады.</w:t>
      </w:r>
    </w:p>
    <w:bookmarkEnd w:id="2830"/>
    <w:bookmarkStart w:name="z2644" w:id="2831"/>
    <w:p>
      <w:pPr>
        <w:spacing w:after="0"/>
        <w:ind w:left="0"/>
        <w:jc w:val="both"/>
      </w:pPr>
      <w:r>
        <w:rPr>
          <w:rFonts w:ascii="Times New Roman"/>
          <w:b w:val="false"/>
          <w:i w:val="false"/>
          <w:color w:val="000000"/>
          <w:sz w:val="28"/>
        </w:rPr>
        <w:t>
      37. Уәкілетті органмен келісу бойынша оқыту бейнероликтерін әзірлеу және орналастыру кәсіпкерлік қызметті жүргізуді сервистік қолдау құралын қаржыландыру шеңберінде жүзеге асырылады.</w:t>
      </w:r>
    </w:p>
    <w:bookmarkEnd w:id="2831"/>
    <w:bookmarkStart w:name="z2645" w:id="2832"/>
    <w:p>
      <w:pPr>
        <w:spacing w:after="0"/>
        <w:ind w:left="0"/>
        <w:jc w:val="both"/>
      </w:pPr>
      <w:r>
        <w:rPr>
          <w:rFonts w:ascii="Times New Roman"/>
          <w:b w:val="false"/>
          <w:i w:val="false"/>
          <w:color w:val="000000"/>
          <w:sz w:val="28"/>
        </w:rPr>
        <w:t>
      38. Қаржылай емес қолдау операторы уәкілетті органға әзірленген және орналастырылған, уәкілетті органмен келісілген оқыту бейнероликтері бойынша есепті осы Қағидалардың 34 тармағының 1) тармақшасына сәйкес есеппен бірге береді.</w:t>
      </w:r>
    </w:p>
    <w:bookmarkEnd w:id="2832"/>
    <w:bookmarkStart w:name="z2646" w:id="2833"/>
    <w:p>
      <w:pPr>
        <w:spacing w:after="0"/>
        <w:ind w:left="0"/>
        <w:jc w:val="left"/>
      </w:pPr>
      <w:r>
        <w:rPr>
          <w:rFonts w:ascii="Times New Roman"/>
          <w:b/>
          <w:i w:val="false"/>
          <w:color w:val="000000"/>
        </w:rPr>
        <w:t xml:space="preserve"> 5-тарау.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w:t>
      </w:r>
    </w:p>
    <w:bookmarkEnd w:id="2833"/>
    <w:bookmarkStart w:name="z2647" w:id="2834"/>
    <w:p>
      <w:pPr>
        <w:spacing w:after="0"/>
        <w:ind w:left="0"/>
        <w:jc w:val="both"/>
      </w:pPr>
      <w:r>
        <w:rPr>
          <w:rFonts w:ascii="Times New Roman"/>
          <w:b w:val="false"/>
          <w:i w:val="false"/>
          <w:color w:val="000000"/>
          <w:sz w:val="28"/>
        </w:rPr>
        <w:t>
      39. Еуропа Қайта Құру және Даму Банкі (бұдан әрі – ЕҚДБ) сыртқы бизнес-консультанттарды тарту арқылы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 құралын (бұдан әрі – ЕҚДБ бағдарламасы) іске асырады.</w:t>
      </w:r>
    </w:p>
    <w:bookmarkEnd w:id="2834"/>
    <w:bookmarkStart w:name="z2648" w:id="2835"/>
    <w:p>
      <w:pPr>
        <w:spacing w:after="0"/>
        <w:ind w:left="0"/>
        <w:jc w:val="both"/>
      </w:pPr>
      <w:r>
        <w:rPr>
          <w:rFonts w:ascii="Times New Roman"/>
          <w:b w:val="false"/>
          <w:i w:val="false"/>
          <w:color w:val="000000"/>
          <w:sz w:val="28"/>
        </w:rPr>
        <w:t>
      40. ЕҚДБ бағдарламасы мынадай төрт бағытта іске асырылады:</w:t>
      </w:r>
    </w:p>
    <w:bookmarkEnd w:id="2835"/>
    <w:bookmarkStart w:name="z2649" w:id="2836"/>
    <w:p>
      <w:pPr>
        <w:spacing w:after="0"/>
        <w:ind w:left="0"/>
        <w:jc w:val="both"/>
      </w:pPr>
      <w:r>
        <w:rPr>
          <w:rFonts w:ascii="Times New Roman"/>
          <w:b w:val="false"/>
          <w:i w:val="false"/>
          <w:color w:val="000000"/>
          <w:sz w:val="28"/>
        </w:rPr>
        <w:t>
      1) кәсіпорынның өсуі үшін талап етілетін өзгерістерді енгізу үшін кәсіпорынға консультациялық көрсетілетін қызметтерді жеткізуші компанияларды тарту;</w:t>
      </w:r>
    </w:p>
    <w:bookmarkEnd w:id="2836"/>
    <w:bookmarkStart w:name="z2650" w:id="2837"/>
    <w:p>
      <w:pPr>
        <w:spacing w:after="0"/>
        <w:ind w:left="0"/>
        <w:jc w:val="both"/>
      </w:pPr>
      <w:r>
        <w:rPr>
          <w:rFonts w:ascii="Times New Roman"/>
          <w:b w:val="false"/>
          <w:i w:val="false"/>
          <w:color w:val="000000"/>
          <w:sz w:val="28"/>
        </w:rPr>
        <w:t>
      2) кәсіпорындардың өсуі мен дамуына көмек көрсету үшін шетелдік салалық сарапшыларды тарту;</w:t>
      </w:r>
    </w:p>
    <w:bookmarkEnd w:id="2837"/>
    <w:bookmarkStart w:name="z2651" w:id="2838"/>
    <w:p>
      <w:pPr>
        <w:spacing w:after="0"/>
        <w:ind w:left="0"/>
        <w:jc w:val="both"/>
      </w:pPr>
      <w:r>
        <w:rPr>
          <w:rFonts w:ascii="Times New Roman"/>
          <w:b w:val="false"/>
          <w:i w:val="false"/>
          <w:color w:val="000000"/>
          <w:sz w:val="28"/>
        </w:rPr>
        <w:t>
      3) кәсіпкерлер үшін тақырыптық тренингтер, семинарлар, конференциялар және басқа да оқыту іс-шараларын ұйымдастыру және өткізу арқылы ШОК субъектілері үшін консультациялық көрсетілетін қызметтерге сұранысты ынталандыру және нарықтарды дамыту;</w:t>
      </w:r>
    </w:p>
    <w:bookmarkEnd w:id="2838"/>
    <w:bookmarkStart w:name="z2652" w:id="2839"/>
    <w:p>
      <w:pPr>
        <w:spacing w:after="0"/>
        <w:ind w:left="0"/>
        <w:jc w:val="both"/>
      </w:pPr>
      <w:r>
        <w:rPr>
          <w:rFonts w:ascii="Times New Roman"/>
          <w:b w:val="false"/>
          <w:i w:val="false"/>
          <w:color w:val="000000"/>
          <w:sz w:val="28"/>
        </w:rPr>
        <w:t>
      4) жаттықтырушыларға арналған тренингтер сериясын өткізу арқылы жергілікті бизнес-консультанттардың құзыреттерін дамыту.</w:t>
      </w:r>
    </w:p>
    <w:bookmarkEnd w:id="2839"/>
    <w:bookmarkStart w:name="z2653" w:id="2840"/>
    <w:p>
      <w:pPr>
        <w:spacing w:after="0"/>
        <w:ind w:left="0"/>
        <w:jc w:val="both"/>
      </w:pPr>
      <w:r>
        <w:rPr>
          <w:rFonts w:ascii="Times New Roman"/>
          <w:b w:val="false"/>
          <w:i w:val="false"/>
          <w:color w:val="000000"/>
          <w:sz w:val="28"/>
        </w:rPr>
        <w:t>
      41. ЕҚДБ бағдарламасын қаржыландыру уәкілетті орган мен ЕҚДБ арасында тиісті шарт жасасу жолымен республикалық бюджет қаражаты есебінен жүзеге асырылады.</w:t>
      </w:r>
    </w:p>
    <w:bookmarkEnd w:id="2840"/>
    <w:bookmarkStart w:name="z2654" w:id="2841"/>
    <w:p>
      <w:pPr>
        <w:spacing w:after="0"/>
        <w:ind w:left="0"/>
        <w:jc w:val="both"/>
      </w:pPr>
      <w:r>
        <w:rPr>
          <w:rFonts w:ascii="Times New Roman"/>
          <w:b w:val="false"/>
          <w:i w:val="false"/>
          <w:color w:val="000000"/>
          <w:sz w:val="28"/>
        </w:rPr>
        <w:t>
      42. ЕҚДБ бағдарламасы бойынша сыртқы консультанттарды тарту жөніндегі шығыстарды төлеу қоса қаржыландыру қағидаты бойынша республикалық бюджет қаражаты және ШОК субъектілерінің өз қаражаты есебінен жүзеге асырылады.</w:t>
      </w:r>
    </w:p>
    <w:bookmarkEnd w:id="2841"/>
    <w:bookmarkStart w:name="z2655" w:id="2842"/>
    <w:p>
      <w:pPr>
        <w:spacing w:after="0"/>
        <w:ind w:left="0"/>
        <w:jc w:val="both"/>
      </w:pPr>
      <w:r>
        <w:rPr>
          <w:rFonts w:ascii="Times New Roman"/>
          <w:b w:val="false"/>
          <w:i w:val="false"/>
          <w:color w:val="000000"/>
          <w:sz w:val="28"/>
        </w:rPr>
        <w:t>
      43. ЕҚДБ ШОК субъектілеріне консультациялық жобаларды іске асыруға консультациялық қызметтерді жеткізуші компанияларды және біліктілігі жоғары шетелдік сарапшыларды тарту арқылы үздіксіз қолдау көрсетуді қамтамасыз етеді.</w:t>
      </w:r>
    </w:p>
    <w:bookmarkEnd w:id="2842"/>
    <w:bookmarkStart w:name="z2656" w:id="2843"/>
    <w:p>
      <w:pPr>
        <w:spacing w:after="0"/>
        <w:ind w:left="0"/>
        <w:jc w:val="both"/>
      </w:pPr>
      <w:r>
        <w:rPr>
          <w:rFonts w:ascii="Times New Roman"/>
          <w:b w:val="false"/>
          <w:i w:val="false"/>
          <w:color w:val="000000"/>
          <w:sz w:val="28"/>
        </w:rPr>
        <w:t>
      44. ЕҚДБ бағдарламасының қатысушылары базалық және қосымша өлшемшарттарға жауап беретін кәсіпорындар болып табылады.</w:t>
      </w:r>
    </w:p>
    <w:bookmarkEnd w:id="2843"/>
    <w:bookmarkStart w:name="z2657" w:id="2844"/>
    <w:p>
      <w:pPr>
        <w:spacing w:after="0"/>
        <w:ind w:left="0"/>
        <w:jc w:val="both"/>
      </w:pPr>
      <w:r>
        <w:rPr>
          <w:rFonts w:ascii="Times New Roman"/>
          <w:b w:val="false"/>
          <w:i w:val="false"/>
          <w:color w:val="000000"/>
          <w:sz w:val="28"/>
        </w:rPr>
        <w:t>
      Базалық іріктеу өлшемшарттары:</w:t>
      </w:r>
    </w:p>
    <w:bookmarkEnd w:id="2844"/>
    <w:bookmarkStart w:name="z2658" w:id="2845"/>
    <w:p>
      <w:pPr>
        <w:spacing w:after="0"/>
        <w:ind w:left="0"/>
        <w:jc w:val="both"/>
      </w:pPr>
      <w:r>
        <w:rPr>
          <w:rFonts w:ascii="Times New Roman"/>
          <w:b w:val="false"/>
          <w:i w:val="false"/>
          <w:color w:val="000000"/>
          <w:sz w:val="28"/>
        </w:rPr>
        <w:t>
      1) кәсіпорын көлемі – консультациялық көрсетілетін қызметтерді жеткізуші компаниялар тартылатын жобалар үшін 250 қызметкерге дейін және шетелдік салалық сарапшылар тартылатын жобалар үшін 500 қызметкерге дейін;</w:t>
      </w:r>
    </w:p>
    <w:bookmarkEnd w:id="2845"/>
    <w:bookmarkStart w:name="z2659" w:id="2846"/>
    <w:p>
      <w:pPr>
        <w:spacing w:after="0"/>
        <w:ind w:left="0"/>
        <w:jc w:val="both"/>
      </w:pPr>
      <w:r>
        <w:rPr>
          <w:rFonts w:ascii="Times New Roman"/>
          <w:b w:val="false"/>
          <w:i w:val="false"/>
          <w:color w:val="000000"/>
          <w:sz w:val="28"/>
        </w:rPr>
        <w:t>
      2) меншік нысаны – 49%-дан аспайтын шетелдік капитал қатысатын жеке кәсіпорын;</w:t>
      </w:r>
    </w:p>
    <w:bookmarkEnd w:id="2846"/>
    <w:bookmarkStart w:name="z2660" w:id="2847"/>
    <w:p>
      <w:pPr>
        <w:spacing w:after="0"/>
        <w:ind w:left="0"/>
        <w:jc w:val="both"/>
      </w:pPr>
      <w:r>
        <w:rPr>
          <w:rFonts w:ascii="Times New Roman"/>
          <w:b w:val="false"/>
          <w:i w:val="false"/>
          <w:color w:val="000000"/>
          <w:sz w:val="28"/>
        </w:rPr>
        <w:t>
      3) қызмет саласы – бүкіл экономика секторларындағы салалық шектеулерсіз қызмет;</w:t>
      </w:r>
    </w:p>
    <w:bookmarkEnd w:id="2847"/>
    <w:bookmarkStart w:name="z2661" w:id="2848"/>
    <w:p>
      <w:pPr>
        <w:spacing w:after="0"/>
        <w:ind w:left="0"/>
        <w:jc w:val="both"/>
      </w:pPr>
      <w:r>
        <w:rPr>
          <w:rFonts w:ascii="Times New Roman"/>
          <w:b w:val="false"/>
          <w:i w:val="false"/>
          <w:color w:val="000000"/>
          <w:sz w:val="28"/>
        </w:rPr>
        <w:t>
      4) бизнесті жүргізудің табысты тәжірибесі – өтінім берген сәтте 2 (екі) жыл (арнайы бастамаларды қоспағанда);</w:t>
      </w:r>
    </w:p>
    <w:bookmarkEnd w:id="2848"/>
    <w:bookmarkStart w:name="z2662" w:id="2849"/>
    <w:p>
      <w:pPr>
        <w:spacing w:after="0"/>
        <w:ind w:left="0"/>
        <w:jc w:val="both"/>
      </w:pPr>
      <w:r>
        <w:rPr>
          <w:rFonts w:ascii="Times New Roman"/>
          <w:b w:val="false"/>
          <w:i w:val="false"/>
          <w:color w:val="000000"/>
          <w:sz w:val="28"/>
        </w:rPr>
        <w:t>
      5) ЕҚДБ бағдарламасына қатысуға арналған:</w:t>
      </w:r>
    </w:p>
    <w:bookmarkEnd w:id="2849"/>
    <w:bookmarkStart w:name="z2663" w:id="2850"/>
    <w:p>
      <w:pPr>
        <w:spacing w:after="0"/>
        <w:ind w:left="0"/>
        <w:jc w:val="both"/>
      </w:pPr>
      <w:r>
        <w:rPr>
          <w:rFonts w:ascii="Times New Roman"/>
          <w:b w:val="false"/>
          <w:i w:val="false"/>
          <w:color w:val="000000"/>
          <w:sz w:val="28"/>
        </w:rPr>
        <w:t>
      осы Қағидаларға 9-қосымшаға сәйкес нысан бойынша "ЕҚДБ бағдарламасы" құралын ұсынуға арналған өтінімнің толтырылған түпнұсқасы;</w:t>
      </w:r>
    </w:p>
    <w:bookmarkEnd w:id="2850"/>
    <w:bookmarkStart w:name="z2664" w:id="2851"/>
    <w:p>
      <w:pPr>
        <w:spacing w:after="0"/>
        <w:ind w:left="0"/>
        <w:jc w:val="both"/>
      </w:pPr>
      <w:r>
        <w:rPr>
          <w:rFonts w:ascii="Times New Roman"/>
          <w:b w:val="false"/>
          <w:i w:val="false"/>
          <w:color w:val="000000"/>
          <w:sz w:val="28"/>
        </w:rPr>
        <w:t>
      кәсіпорынның құрылтай құжаттарының көшірмелері;</w:t>
      </w:r>
    </w:p>
    <w:bookmarkEnd w:id="2851"/>
    <w:bookmarkStart w:name="z2665" w:id="2852"/>
    <w:p>
      <w:pPr>
        <w:spacing w:after="0"/>
        <w:ind w:left="0"/>
        <w:jc w:val="both"/>
      </w:pPr>
      <w:r>
        <w:rPr>
          <w:rFonts w:ascii="Times New Roman"/>
          <w:b w:val="false"/>
          <w:i w:val="false"/>
          <w:color w:val="000000"/>
          <w:sz w:val="28"/>
        </w:rPr>
        <w:t>
      толық өткен екі жыл және өтінім берген кездегі соңғы есепті кезең үшін қаржылық есептердің көшірмелері қамтылған өтінім құжаттамасының толық топтамасы.</w:t>
      </w:r>
    </w:p>
    <w:bookmarkEnd w:id="2852"/>
    <w:bookmarkStart w:name="z2666" w:id="2853"/>
    <w:p>
      <w:pPr>
        <w:spacing w:after="0"/>
        <w:ind w:left="0"/>
        <w:jc w:val="both"/>
      </w:pPr>
      <w:r>
        <w:rPr>
          <w:rFonts w:ascii="Times New Roman"/>
          <w:b w:val="false"/>
          <w:i w:val="false"/>
          <w:color w:val="000000"/>
          <w:sz w:val="28"/>
        </w:rPr>
        <w:t>
      45. Қатысушыларды іріктеудің қосымша өлшемшарттары (бұл өлшемшарттарға сәйкестікті кәсіпорынды тексеру және диагностикалау бойынша ЕҚДБ стандартты рәсімдерін орындағаннан кейін ЕҚДБ жергілікті мамандар тобы бағалайды):</w:t>
      </w:r>
    </w:p>
    <w:bookmarkEnd w:id="2853"/>
    <w:bookmarkStart w:name="z2667" w:id="2854"/>
    <w:p>
      <w:pPr>
        <w:spacing w:after="0"/>
        <w:ind w:left="0"/>
        <w:jc w:val="both"/>
      </w:pPr>
      <w:r>
        <w:rPr>
          <w:rFonts w:ascii="Times New Roman"/>
          <w:b w:val="false"/>
          <w:i w:val="false"/>
          <w:color w:val="000000"/>
          <w:sz w:val="28"/>
        </w:rPr>
        <w:t>
      1) өміршеңдік – көзге көрінетін бәсекелестік артықшылықтарының болуы тұрғысынан одан әрі өсу әлеуеті, кірістілік (оң жалпы пайда), консультациялық жобаларды енгізу және олардың нәтижелерін қолдану үшін жеткілікті қаржылық және операциялық ресурстардың болуы (ЕҚДБ банкроттық сатысында тұрған немесе толық қайта құрылымдауды талап ететін кәсіпорындарға қолдау көрсетпейді);</w:t>
      </w:r>
    </w:p>
    <w:bookmarkEnd w:id="2854"/>
    <w:bookmarkStart w:name="z2668" w:id="2855"/>
    <w:p>
      <w:pPr>
        <w:spacing w:after="0"/>
        <w:ind w:left="0"/>
        <w:jc w:val="both"/>
      </w:pPr>
      <w:r>
        <w:rPr>
          <w:rFonts w:ascii="Times New Roman"/>
          <w:b w:val="false"/>
          <w:i w:val="false"/>
          <w:color w:val="000000"/>
          <w:sz w:val="28"/>
        </w:rPr>
        <w:t>
      2) басшылық тарапынан көзқарас – ЕҚДБ мамандарымен және консалтингтік компаниялармен ынтымақтастыққа әзірлік;</w:t>
      </w:r>
    </w:p>
    <w:bookmarkEnd w:id="2855"/>
    <w:bookmarkStart w:name="z2669" w:id="2856"/>
    <w:p>
      <w:pPr>
        <w:spacing w:after="0"/>
        <w:ind w:left="0"/>
        <w:jc w:val="both"/>
      </w:pPr>
      <w:r>
        <w:rPr>
          <w:rFonts w:ascii="Times New Roman"/>
          <w:b w:val="false"/>
          <w:i w:val="false"/>
          <w:color w:val="000000"/>
          <w:sz w:val="28"/>
        </w:rPr>
        <w:t>
      3) жоғары бедел/парасаттылық – кәсіпорын мен оның басшылығының сенімге әрі жоғары беделге ие болуы;</w:t>
      </w:r>
    </w:p>
    <w:bookmarkEnd w:id="2856"/>
    <w:bookmarkStart w:name="z2670" w:id="2857"/>
    <w:p>
      <w:pPr>
        <w:spacing w:after="0"/>
        <w:ind w:left="0"/>
        <w:jc w:val="both"/>
      </w:pPr>
      <w:r>
        <w:rPr>
          <w:rFonts w:ascii="Times New Roman"/>
          <w:b w:val="false"/>
          <w:i w:val="false"/>
          <w:color w:val="000000"/>
          <w:sz w:val="28"/>
        </w:rPr>
        <w:t>
      4) штаттан тыс консультанттармен жұмыс тәжірибесі – іскерлік консультациялық көрсетілетін қызметтерді алуға нақты қажеттілік, сондай-ақ штаттан тыс консультанттармен жұмыс тәжірибесі аз немесе ондай тәжірибесі жоқ кезде алатын қолдауды қолдану қабілеті және (немесе) жобаны толық көлемде қаржыландыру үшін қаражаттың болмауы;</w:t>
      </w:r>
    </w:p>
    <w:bookmarkEnd w:id="2857"/>
    <w:bookmarkStart w:name="z2671" w:id="2858"/>
    <w:p>
      <w:pPr>
        <w:spacing w:after="0"/>
        <w:ind w:left="0"/>
        <w:jc w:val="both"/>
      </w:pPr>
      <w:r>
        <w:rPr>
          <w:rFonts w:ascii="Times New Roman"/>
          <w:b w:val="false"/>
          <w:i w:val="false"/>
          <w:color w:val="000000"/>
          <w:sz w:val="28"/>
        </w:rPr>
        <w:t>
      5) қаржылық міндеттемелер – кәсіпорынның жалпы жобаны іске асыру құнының 25-75%-ын төлеуге әзірлігі және мүмкіндігі.</w:t>
      </w:r>
    </w:p>
    <w:bookmarkEnd w:id="2858"/>
    <w:bookmarkStart w:name="z2672" w:id="2859"/>
    <w:p>
      <w:pPr>
        <w:spacing w:after="0"/>
        <w:ind w:left="0"/>
        <w:jc w:val="both"/>
      </w:pPr>
      <w:r>
        <w:rPr>
          <w:rFonts w:ascii="Times New Roman"/>
          <w:b w:val="false"/>
          <w:i w:val="false"/>
          <w:color w:val="000000"/>
          <w:sz w:val="28"/>
        </w:rPr>
        <w:t>
      46. ЕҚДБ бағдарламасы бойынша сыртқы консультанттарды тарта отырып, озық кәсіпорындардың консультациялық жобаларын ұйымдастыру және қоса қаржыландыру мынадай тәртіппен жүзеге асырылады:</w:t>
      </w:r>
    </w:p>
    <w:bookmarkEnd w:id="2859"/>
    <w:bookmarkStart w:name="z2673" w:id="2860"/>
    <w:p>
      <w:pPr>
        <w:spacing w:after="0"/>
        <w:ind w:left="0"/>
        <w:jc w:val="both"/>
      </w:pPr>
      <w:r>
        <w:rPr>
          <w:rFonts w:ascii="Times New Roman"/>
          <w:b w:val="false"/>
          <w:i w:val="false"/>
          <w:color w:val="000000"/>
          <w:sz w:val="28"/>
        </w:rPr>
        <w:t>
      1) ЕҚДБ біліктілікке алдын ала іріктеу жүргізеді және ЕҚДБ бағдарламасы шеңберінде жобаларды іске асыруға қойылатын талаптарға сай келетін консультациялық көрсетілетін қызметтерді жеткізушілер дерекқорын жүргізеді;</w:t>
      </w:r>
    </w:p>
    <w:bookmarkEnd w:id="2860"/>
    <w:bookmarkStart w:name="z2674" w:id="2861"/>
    <w:p>
      <w:pPr>
        <w:spacing w:after="0"/>
        <w:ind w:left="0"/>
        <w:jc w:val="both"/>
      </w:pPr>
      <w:r>
        <w:rPr>
          <w:rFonts w:ascii="Times New Roman"/>
          <w:b w:val="false"/>
          <w:i w:val="false"/>
          <w:color w:val="000000"/>
          <w:sz w:val="28"/>
        </w:rPr>
        <w:t>
      2) консультанттар нақты бейіндегі консультациялық қызметтер көрсету және нақты білім салаларында жұмыс істеу үшін біліктіліктері болуы тұрғысынан бағалаудан өтеді:</w:t>
      </w:r>
    </w:p>
    <w:bookmarkEnd w:id="2861"/>
    <w:bookmarkStart w:name="z2675" w:id="2862"/>
    <w:p>
      <w:pPr>
        <w:spacing w:after="0"/>
        <w:ind w:left="0"/>
        <w:jc w:val="both"/>
      </w:pPr>
      <w:r>
        <w:rPr>
          <w:rFonts w:ascii="Times New Roman"/>
          <w:b w:val="false"/>
          <w:i w:val="false"/>
          <w:color w:val="000000"/>
          <w:sz w:val="28"/>
        </w:rPr>
        <w:t>
      жұмыс тәжірибесі – компания қызметінің сипаттамасы, оның мемлекеттік тізілімде тіркелгені туралы куәліктің көшірмесі, меншік құқығы туралы куәлік (жарғыдан және (немесе) құрылтай шартынан үзінді көшірме), кемінде алдыңғы екі жыл үшін жылдық қаржылық есептілік (пайда мен залал туралы есеп, ақша қаражатының қозғалысы туралы есеп, баланс); егер қолдануға болатын болса, консультациялық көрсетілетін қызметтердің түрлері бойынша бөліп төлеу мөлшерлемелерін көрсете отырып, компанияның/жеке консультанттың мамандануының сипаттамасы (адам-күнмен есептелген);</w:t>
      </w:r>
    </w:p>
    <w:bookmarkEnd w:id="2862"/>
    <w:bookmarkStart w:name="z2676" w:id="2863"/>
    <w:p>
      <w:pPr>
        <w:spacing w:after="0"/>
        <w:ind w:left="0"/>
        <w:jc w:val="both"/>
      </w:pPr>
      <w:r>
        <w:rPr>
          <w:rFonts w:ascii="Times New Roman"/>
          <w:b w:val="false"/>
          <w:i w:val="false"/>
          <w:color w:val="000000"/>
          <w:sz w:val="28"/>
        </w:rPr>
        <w:t>
      клиентпен жұмыс және ұсынымдар – пікірлер мен ұсынымдарды қоса алғанда, соңғы 2 жылда іске асырылған жобалардың сипаттамасы (консалтингтік компанияның мамандануы шеңберінде) және клиент-компанияның консультациялық жобалар басшыларының байланыс деректері;</w:t>
      </w:r>
    </w:p>
    <w:bookmarkEnd w:id="2863"/>
    <w:bookmarkStart w:name="z2677" w:id="2864"/>
    <w:p>
      <w:pPr>
        <w:spacing w:after="0"/>
        <w:ind w:left="0"/>
        <w:jc w:val="both"/>
      </w:pPr>
      <w:r>
        <w:rPr>
          <w:rFonts w:ascii="Times New Roman"/>
          <w:b w:val="false"/>
          <w:i w:val="false"/>
          <w:color w:val="000000"/>
          <w:sz w:val="28"/>
        </w:rPr>
        <w:t>
      кадрлармен жасақталу – барлық консультанттармен әңгімелесу өткізу және олардың түйіндемелерін зерделеу;</w:t>
      </w:r>
    </w:p>
    <w:bookmarkEnd w:id="2864"/>
    <w:bookmarkStart w:name="z2678" w:id="2865"/>
    <w:p>
      <w:pPr>
        <w:spacing w:after="0"/>
        <w:ind w:left="0"/>
        <w:jc w:val="both"/>
      </w:pPr>
      <w:r>
        <w:rPr>
          <w:rFonts w:ascii="Times New Roman"/>
          <w:b w:val="false"/>
          <w:i w:val="false"/>
          <w:color w:val="000000"/>
          <w:sz w:val="28"/>
        </w:rPr>
        <w:t>
      3) кәсіпорынның қажеттіліктері айқындалып, жобаны орындау үшін белгіленген нысан бойынша консультациялық қызметтер көрсетуге техникалық тапсырма дайындалғаннан кейін ЕҚДБ бағдарламасы шеңберінде белгіленген талаптарға жауап беретін консалтингтік компаниялардан коммерциялық ұсыныстар сұратылады (консультантты кәсіпорынның өзі таңдайды, консультанттарға бірінші жоба сәтті іске асырылғанға дейін басқа жобаларды қатар орындауға тыйым салынады);</w:t>
      </w:r>
    </w:p>
    <w:bookmarkEnd w:id="2865"/>
    <w:bookmarkStart w:name="z2679" w:id="2866"/>
    <w:p>
      <w:pPr>
        <w:spacing w:after="0"/>
        <w:ind w:left="0"/>
        <w:jc w:val="both"/>
      </w:pPr>
      <w:r>
        <w:rPr>
          <w:rFonts w:ascii="Times New Roman"/>
          <w:b w:val="false"/>
          <w:i w:val="false"/>
          <w:color w:val="000000"/>
          <w:sz w:val="28"/>
        </w:rPr>
        <w:t>
      4) қолдау көрсетілетін жобалар КҚКО және Қазақстан Республикасы Үкіметінің басқа да бастамалары шеңберінде көрсетілетін қызметтермен толықтырылады.</w:t>
      </w:r>
    </w:p>
    <w:bookmarkEnd w:id="2866"/>
    <w:bookmarkStart w:name="z2680" w:id="2867"/>
    <w:p>
      <w:pPr>
        <w:spacing w:after="0"/>
        <w:ind w:left="0"/>
        <w:jc w:val="both"/>
      </w:pPr>
      <w:r>
        <w:rPr>
          <w:rFonts w:ascii="Times New Roman"/>
          <w:b w:val="false"/>
          <w:i w:val="false"/>
          <w:color w:val="000000"/>
          <w:sz w:val="28"/>
        </w:rPr>
        <w:t>
      47. ЕҚДБ бағдарламасы шеңберінде жобаларды іске асыру тетігі:</w:t>
      </w:r>
    </w:p>
    <w:bookmarkEnd w:id="2867"/>
    <w:bookmarkStart w:name="z2681" w:id="2868"/>
    <w:p>
      <w:pPr>
        <w:spacing w:after="0"/>
        <w:ind w:left="0"/>
        <w:jc w:val="both"/>
      </w:pPr>
      <w:r>
        <w:rPr>
          <w:rFonts w:ascii="Times New Roman"/>
          <w:b w:val="false"/>
          <w:i w:val="false"/>
          <w:color w:val="000000"/>
          <w:sz w:val="28"/>
        </w:rPr>
        <w:t>
      1) ЕҚДБ кәсіпкерлерді құралға қатысу өлшемшарттары және өтінім топтамасына қойылатын талаптар туралы ақпаратты қоса алғанда, ЕҚДБ бағдарламасы туралы ақпаратпен қамтамасыз етеді, сондай-ақ әлеуетті клиенттерге жобалау өтінімін дайындауға жәрдемдеседі;</w:t>
      </w:r>
    </w:p>
    <w:bookmarkEnd w:id="2868"/>
    <w:bookmarkStart w:name="z2682" w:id="2869"/>
    <w:p>
      <w:pPr>
        <w:spacing w:after="0"/>
        <w:ind w:left="0"/>
        <w:jc w:val="both"/>
      </w:pPr>
      <w:r>
        <w:rPr>
          <w:rFonts w:ascii="Times New Roman"/>
          <w:b w:val="false"/>
          <w:i w:val="false"/>
          <w:color w:val="000000"/>
          <w:sz w:val="28"/>
        </w:rPr>
        <w:t>
      2) өтініш беруші ЕҚДБ бағдарламасының жәрдемдесуімен қолдау үшін ЕҚДБ-ға мынадай қажетті құжаттар топтамасын ұсынады:</w:t>
      </w:r>
    </w:p>
    <w:bookmarkEnd w:id="2869"/>
    <w:bookmarkStart w:name="z2683" w:id="2870"/>
    <w:p>
      <w:pPr>
        <w:spacing w:after="0"/>
        <w:ind w:left="0"/>
        <w:jc w:val="both"/>
      </w:pPr>
      <w:r>
        <w:rPr>
          <w:rFonts w:ascii="Times New Roman"/>
          <w:b w:val="false"/>
          <w:i w:val="false"/>
          <w:color w:val="000000"/>
          <w:sz w:val="28"/>
        </w:rPr>
        <w:t>
      Қағидаларға 9-қосымшаға сәйкес нысан бойынша "ЕҚДБ бағдарламасы" құралын беруге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 құралын ұсынуға арналған өтінімнің толтырылған түпнұсқасы;</w:t>
      </w:r>
    </w:p>
    <w:bookmarkEnd w:id="2870"/>
    <w:bookmarkStart w:name="z2684" w:id="2871"/>
    <w:p>
      <w:pPr>
        <w:spacing w:after="0"/>
        <w:ind w:left="0"/>
        <w:jc w:val="both"/>
      </w:pPr>
      <w:r>
        <w:rPr>
          <w:rFonts w:ascii="Times New Roman"/>
          <w:b w:val="false"/>
          <w:i w:val="false"/>
          <w:color w:val="000000"/>
          <w:sz w:val="28"/>
        </w:rPr>
        <w:t>
      құрылтай құжаттарының көшірмелері;</w:t>
      </w:r>
    </w:p>
    <w:bookmarkEnd w:id="2871"/>
    <w:bookmarkStart w:name="z2685" w:id="2872"/>
    <w:p>
      <w:pPr>
        <w:spacing w:after="0"/>
        <w:ind w:left="0"/>
        <w:jc w:val="both"/>
      </w:pPr>
      <w:r>
        <w:rPr>
          <w:rFonts w:ascii="Times New Roman"/>
          <w:b w:val="false"/>
          <w:i w:val="false"/>
          <w:color w:val="000000"/>
          <w:sz w:val="28"/>
        </w:rPr>
        <w:t>
      өткен толық екі жыл және өтінім берген сәттегі ағымдағы қаржы кезеңі үшін қаржылық есептердің көшірмелері;</w:t>
      </w:r>
    </w:p>
    <w:bookmarkEnd w:id="2872"/>
    <w:bookmarkStart w:name="z2686" w:id="2873"/>
    <w:p>
      <w:pPr>
        <w:spacing w:after="0"/>
        <w:ind w:left="0"/>
        <w:jc w:val="both"/>
      </w:pPr>
      <w:r>
        <w:rPr>
          <w:rFonts w:ascii="Times New Roman"/>
          <w:b w:val="false"/>
          <w:i w:val="false"/>
          <w:color w:val="000000"/>
          <w:sz w:val="28"/>
        </w:rPr>
        <w:t>
      3) кәсіпорынның өміршеңдігін, қажеттіліктерін, басымдықтарын айқындау және өтінім бойынша түпкілікті шешім қабылдау үшін ЕҚДБ маманы кәсіпорынды тексеру және диагностикалау бойынша ЕҚДБ бағдарламасының стандартты рәсімдерін орындағаннан кейін оның іріктеу өлшемшарттарына сәйкестігін бағалау үшін кәсіпорынға барады;</w:t>
      </w:r>
    </w:p>
    <w:bookmarkEnd w:id="2873"/>
    <w:bookmarkStart w:name="z2687" w:id="2874"/>
    <w:p>
      <w:pPr>
        <w:spacing w:after="0"/>
        <w:ind w:left="0"/>
        <w:jc w:val="both"/>
      </w:pPr>
      <w:r>
        <w:rPr>
          <w:rFonts w:ascii="Times New Roman"/>
          <w:b w:val="false"/>
          <w:i w:val="false"/>
          <w:color w:val="000000"/>
          <w:sz w:val="28"/>
        </w:rPr>
        <w:t>
      4) әлеуетті консультациялық жоба кәсіпорын басшылығымен талқыланады;</w:t>
      </w:r>
    </w:p>
    <w:bookmarkEnd w:id="2874"/>
    <w:bookmarkStart w:name="z2688" w:id="2875"/>
    <w:p>
      <w:pPr>
        <w:spacing w:after="0"/>
        <w:ind w:left="0"/>
        <w:jc w:val="both"/>
      </w:pPr>
      <w:r>
        <w:rPr>
          <w:rFonts w:ascii="Times New Roman"/>
          <w:b w:val="false"/>
          <w:i w:val="false"/>
          <w:color w:val="000000"/>
          <w:sz w:val="28"/>
        </w:rPr>
        <w:t>
      5) ЕҚДБ кәсіпорын үшін жергілікті және халықаралық сарапшылардың дерекқорынан жобаны іске асыруға жарамды консалтингтік компаниялардың және (немесе) сарапшылардың тізімін дайындайды және жоба бойынша әлеуетті консультанттармен, атап айтқанда, халықаралық сарапшылармен келіссөздер жүргізуге жәрдемдеседі;</w:t>
      </w:r>
    </w:p>
    <w:bookmarkEnd w:id="2875"/>
    <w:bookmarkStart w:name="z2689" w:id="2876"/>
    <w:p>
      <w:pPr>
        <w:spacing w:after="0"/>
        <w:ind w:left="0"/>
        <w:jc w:val="both"/>
      </w:pPr>
      <w:r>
        <w:rPr>
          <w:rFonts w:ascii="Times New Roman"/>
          <w:b w:val="false"/>
          <w:i w:val="false"/>
          <w:color w:val="000000"/>
          <w:sz w:val="28"/>
        </w:rPr>
        <w:t>
      6) өтініш беруші консалтингтік компанияны және (немесе) сарапшыны таңдау туралы түпкілікті шешім қабылдайды;</w:t>
      </w:r>
    </w:p>
    <w:bookmarkEnd w:id="2876"/>
    <w:bookmarkStart w:name="z2690" w:id="2877"/>
    <w:p>
      <w:pPr>
        <w:spacing w:after="0"/>
        <w:ind w:left="0"/>
        <w:jc w:val="both"/>
      </w:pPr>
      <w:r>
        <w:rPr>
          <w:rFonts w:ascii="Times New Roman"/>
          <w:b w:val="false"/>
          <w:i w:val="false"/>
          <w:color w:val="000000"/>
          <w:sz w:val="28"/>
        </w:rPr>
        <w:t>
      7) кәсіпорын мен консалтингтік компания бірлесіп техникалық тапсырманы әзірлейді, оны ЕҚДБ-мен келіседі және бекітеді;</w:t>
      </w:r>
    </w:p>
    <w:bookmarkEnd w:id="2877"/>
    <w:bookmarkStart w:name="z2691" w:id="2878"/>
    <w:p>
      <w:pPr>
        <w:spacing w:after="0"/>
        <w:ind w:left="0"/>
        <w:jc w:val="both"/>
      </w:pPr>
      <w:r>
        <w:rPr>
          <w:rFonts w:ascii="Times New Roman"/>
          <w:b w:val="false"/>
          <w:i w:val="false"/>
          <w:color w:val="000000"/>
          <w:sz w:val="28"/>
        </w:rPr>
        <w:t>
      8) ЕҚДБ гранттар бойынша қолданыстағы матрица-нұсқаулықты негізге ала отырып, консультациялық жобаны бірлесіп қаржыландыру мөлшері бойынша шешім қабылдайды;</w:t>
      </w:r>
    </w:p>
    <w:bookmarkEnd w:id="2878"/>
    <w:bookmarkStart w:name="z2692" w:id="2879"/>
    <w:p>
      <w:pPr>
        <w:spacing w:after="0"/>
        <w:ind w:left="0"/>
        <w:jc w:val="both"/>
      </w:pPr>
      <w:r>
        <w:rPr>
          <w:rFonts w:ascii="Times New Roman"/>
          <w:b w:val="false"/>
          <w:i w:val="false"/>
          <w:color w:val="000000"/>
          <w:sz w:val="28"/>
        </w:rPr>
        <w:t>
      9) кәсіпорын және консалтингтік компания және (немесе) сарапшы ЕҚДБ мақұлдаған жобаға арналған техникалық тапсырмаға сәйкес консультациялық қызметтер көрсету туралы шарт жасасады;</w:t>
      </w:r>
    </w:p>
    <w:bookmarkEnd w:id="2879"/>
    <w:bookmarkStart w:name="z2693" w:id="2880"/>
    <w:p>
      <w:pPr>
        <w:spacing w:after="0"/>
        <w:ind w:left="0"/>
        <w:jc w:val="both"/>
      </w:pPr>
      <w:r>
        <w:rPr>
          <w:rFonts w:ascii="Times New Roman"/>
          <w:b w:val="false"/>
          <w:i w:val="false"/>
          <w:color w:val="000000"/>
          <w:sz w:val="28"/>
        </w:rPr>
        <w:t>
      10) ЕҚДБ мен кәсіпорын ЕҚДБ бағдарламасы шеңберінде консультациялық жобаға грант беру туралы келісім жасасады;</w:t>
      </w:r>
    </w:p>
    <w:bookmarkEnd w:id="2880"/>
    <w:bookmarkStart w:name="z2694" w:id="2881"/>
    <w:p>
      <w:pPr>
        <w:spacing w:after="0"/>
        <w:ind w:left="0"/>
        <w:jc w:val="both"/>
      </w:pPr>
      <w:r>
        <w:rPr>
          <w:rFonts w:ascii="Times New Roman"/>
          <w:b w:val="false"/>
          <w:i w:val="false"/>
          <w:color w:val="000000"/>
          <w:sz w:val="28"/>
        </w:rPr>
        <w:t>
      11) ЕҚДБ жобаның іске асырылуына мониторинг жүргізеді;</w:t>
      </w:r>
    </w:p>
    <w:bookmarkEnd w:id="2881"/>
    <w:bookmarkStart w:name="z2695" w:id="2882"/>
    <w:p>
      <w:pPr>
        <w:spacing w:after="0"/>
        <w:ind w:left="0"/>
        <w:jc w:val="both"/>
      </w:pPr>
      <w:r>
        <w:rPr>
          <w:rFonts w:ascii="Times New Roman"/>
          <w:b w:val="false"/>
          <w:i w:val="false"/>
          <w:color w:val="000000"/>
          <w:sz w:val="28"/>
        </w:rPr>
        <w:t>
      12) жоба аяқталғаннан кейін консультант қорытынды таныстырылым өткізеді және бенефициар-кәсіпорын мен ЕҚДБ-ға жобаның нәтижелері туралы есеп береді;</w:t>
      </w:r>
    </w:p>
    <w:bookmarkEnd w:id="2882"/>
    <w:bookmarkStart w:name="z2696" w:id="2883"/>
    <w:p>
      <w:pPr>
        <w:spacing w:after="0"/>
        <w:ind w:left="0"/>
        <w:jc w:val="both"/>
      </w:pPr>
      <w:r>
        <w:rPr>
          <w:rFonts w:ascii="Times New Roman"/>
          <w:b w:val="false"/>
          <w:i w:val="false"/>
          <w:color w:val="000000"/>
          <w:sz w:val="28"/>
        </w:rPr>
        <w:t>
      13) кәсіпорын қатысу туралы шартқа және (немесе) грант беру туралы келісімге сәйкес сарапшы және (немесе) консалтингтік компания көрсететін қызметтерге ақы төлейді;</w:t>
      </w:r>
    </w:p>
    <w:bookmarkEnd w:id="2883"/>
    <w:bookmarkStart w:name="z2697" w:id="2884"/>
    <w:p>
      <w:pPr>
        <w:spacing w:after="0"/>
        <w:ind w:left="0"/>
        <w:jc w:val="both"/>
      </w:pPr>
      <w:r>
        <w:rPr>
          <w:rFonts w:ascii="Times New Roman"/>
          <w:b w:val="false"/>
          <w:i w:val="false"/>
          <w:color w:val="000000"/>
          <w:sz w:val="28"/>
        </w:rPr>
        <w:t>
      14) грант беру туралы келісім шеңберінде орындалған жұмыстардың мәлімделген техникалық тапсырмаға сәйкестігін, жобаның сәтті аяқталуын және кәсіпорынның консалтингтік компанияның жоба құнын төлеу фактісін тексергеннен кейін ЕҚДБ бенефициар-кәсіпорынға белгіленген мөлшерде грант төлейді;</w:t>
      </w:r>
    </w:p>
    <w:bookmarkEnd w:id="2884"/>
    <w:bookmarkStart w:name="z2698" w:id="2885"/>
    <w:p>
      <w:pPr>
        <w:spacing w:after="0"/>
        <w:ind w:left="0"/>
        <w:jc w:val="both"/>
      </w:pPr>
      <w:r>
        <w:rPr>
          <w:rFonts w:ascii="Times New Roman"/>
          <w:b w:val="false"/>
          <w:i w:val="false"/>
          <w:color w:val="000000"/>
          <w:sz w:val="28"/>
        </w:rPr>
        <w:t>
      15) жоба аяқталғаннан кейін бір жыл өткен соң ЕҚДБ маманы бенефициар кәсіпорын жұмысының тиімділігіне жобаның әсерін бағалау үшін барып, қорытынды бағалау жүргізеді.</w:t>
      </w:r>
    </w:p>
    <w:bookmarkEnd w:id="2885"/>
    <w:bookmarkStart w:name="z2699" w:id="2886"/>
    <w:p>
      <w:pPr>
        <w:spacing w:after="0"/>
        <w:ind w:left="0"/>
        <w:jc w:val="both"/>
      </w:pPr>
      <w:r>
        <w:rPr>
          <w:rFonts w:ascii="Times New Roman"/>
          <w:b w:val="false"/>
          <w:i w:val="false"/>
          <w:color w:val="000000"/>
          <w:sz w:val="28"/>
        </w:rPr>
        <w:t>
      48. ЕҚДБ жыл сайын уәкілетті органға есепті жылдан кейінгі 2 (екі) ай ішінде ЕҚДБ бағдарламасының іске асырылу барысы туралы есеп береді.</w:t>
      </w:r>
    </w:p>
    <w:bookmarkEnd w:id="2886"/>
    <w:bookmarkStart w:name="z2700" w:id="2887"/>
    <w:p>
      <w:pPr>
        <w:spacing w:after="0"/>
        <w:ind w:left="0"/>
        <w:jc w:val="left"/>
      </w:pPr>
      <w:r>
        <w:rPr>
          <w:rFonts w:ascii="Times New Roman"/>
          <w:b/>
          <w:i w:val="false"/>
          <w:color w:val="000000"/>
        </w:rPr>
        <w:t xml:space="preserve"> 6-тарау. Іскерлік байланыстар</w:t>
      </w:r>
    </w:p>
    <w:bookmarkEnd w:id="2887"/>
    <w:bookmarkStart w:name="z2701" w:id="2888"/>
    <w:p>
      <w:pPr>
        <w:spacing w:after="0"/>
        <w:ind w:left="0"/>
        <w:jc w:val="both"/>
      </w:pPr>
      <w:r>
        <w:rPr>
          <w:rFonts w:ascii="Times New Roman"/>
          <w:b w:val="false"/>
          <w:i w:val="false"/>
          <w:color w:val="000000"/>
          <w:sz w:val="28"/>
        </w:rPr>
        <w:t>
      49. "Іскерлік байланыстар" құралы ХШҰ қолдауымен шетелдік әріптестермен іскерлік байланыстар орнату есебінен кәсіпкерлерге қолдау көрсетуге бағытталған.</w:t>
      </w:r>
    </w:p>
    <w:bookmarkEnd w:id="2888"/>
    <w:bookmarkStart w:name="z2702" w:id="2889"/>
    <w:p>
      <w:pPr>
        <w:spacing w:after="0"/>
        <w:ind w:left="0"/>
        <w:jc w:val="both"/>
      </w:pPr>
      <w:r>
        <w:rPr>
          <w:rFonts w:ascii="Times New Roman"/>
          <w:b w:val="false"/>
          <w:i w:val="false"/>
          <w:color w:val="000000"/>
          <w:sz w:val="28"/>
        </w:rPr>
        <w:t>
      50. Құралға мынадай өлшемшарттарға сәйкес келетін:</w:t>
      </w:r>
    </w:p>
    <w:bookmarkEnd w:id="2889"/>
    <w:bookmarkStart w:name="z2703" w:id="2890"/>
    <w:p>
      <w:pPr>
        <w:spacing w:after="0"/>
        <w:ind w:left="0"/>
        <w:jc w:val="both"/>
      </w:pPr>
      <w:r>
        <w:rPr>
          <w:rFonts w:ascii="Times New Roman"/>
          <w:b w:val="false"/>
          <w:i w:val="false"/>
          <w:color w:val="000000"/>
          <w:sz w:val="28"/>
        </w:rPr>
        <w:t>
      1) өз қызметін қабылдаушы тараптың талаптарына сәйкес экономика секторларында жүзеге асыратын;</w:t>
      </w:r>
    </w:p>
    <w:bookmarkEnd w:id="2890"/>
    <w:bookmarkStart w:name="z2704" w:id="2891"/>
    <w:p>
      <w:pPr>
        <w:spacing w:after="0"/>
        <w:ind w:left="0"/>
        <w:jc w:val="both"/>
      </w:pPr>
      <w:r>
        <w:rPr>
          <w:rFonts w:ascii="Times New Roman"/>
          <w:b w:val="false"/>
          <w:i w:val="false"/>
          <w:color w:val="000000"/>
          <w:sz w:val="28"/>
        </w:rPr>
        <w:t>
      2) жылдық орташа табысы кемінде 10000 (он мың) айлық есептік көрсеткіштен кем емес ШОК субъектілерінің жоғары буын басшылары қатысады.</w:t>
      </w:r>
    </w:p>
    <w:bookmarkEnd w:id="2891"/>
    <w:bookmarkStart w:name="z2705" w:id="2892"/>
    <w:p>
      <w:pPr>
        <w:spacing w:after="0"/>
        <w:ind w:left="0"/>
        <w:jc w:val="both"/>
      </w:pPr>
      <w:r>
        <w:rPr>
          <w:rFonts w:ascii="Times New Roman"/>
          <w:b w:val="false"/>
          <w:i w:val="false"/>
          <w:color w:val="000000"/>
          <w:sz w:val="28"/>
        </w:rPr>
        <w:t>
      51. "Іскерлік байланыстар" құралы шетелде тақырыптық бизнес-тағылымдаманы, сондай-ақ ұқсас бейіндегі кәсіпорындарға баруды және шетелдік әріптестермен:</w:t>
      </w:r>
    </w:p>
    <w:bookmarkEnd w:id="2892"/>
    <w:bookmarkStart w:name="z2706" w:id="2893"/>
    <w:p>
      <w:pPr>
        <w:spacing w:after="0"/>
        <w:ind w:left="0"/>
        <w:jc w:val="both"/>
      </w:pPr>
      <w:r>
        <w:rPr>
          <w:rFonts w:ascii="Times New Roman"/>
          <w:b w:val="false"/>
          <w:i w:val="false"/>
          <w:color w:val="000000"/>
          <w:sz w:val="28"/>
        </w:rPr>
        <w:t>
      1) технологиялар трансферті және жабдықтар сатып алу;</w:t>
      </w:r>
    </w:p>
    <w:bookmarkEnd w:id="2893"/>
    <w:bookmarkStart w:name="z2707" w:id="2894"/>
    <w:p>
      <w:pPr>
        <w:spacing w:after="0"/>
        <w:ind w:left="0"/>
        <w:jc w:val="both"/>
      </w:pPr>
      <w:r>
        <w:rPr>
          <w:rFonts w:ascii="Times New Roman"/>
          <w:b w:val="false"/>
          <w:i w:val="false"/>
          <w:color w:val="000000"/>
          <w:sz w:val="28"/>
        </w:rPr>
        <w:t>
      2) тауарларды, жұмыстарды және көрсетілетін қызметтерді өзара беру;</w:t>
      </w:r>
    </w:p>
    <w:bookmarkEnd w:id="2894"/>
    <w:bookmarkStart w:name="z2708" w:id="2895"/>
    <w:p>
      <w:pPr>
        <w:spacing w:after="0"/>
        <w:ind w:left="0"/>
        <w:jc w:val="both"/>
      </w:pPr>
      <w:r>
        <w:rPr>
          <w:rFonts w:ascii="Times New Roman"/>
          <w:b w:val="false"/>
          <w:i w:val="false"/>
          <w:color w:val="000000"/>
          <w:sz w:val="28"/>
        </w:rPr>
        <w:t>
      3) франшиза сатып алу;</w:t>
      </w:r>
    </w:p>
    <w:bookmarkEnd w:id="2895"/>
    <w:bookmarkStart w:name="z2709" w:id="2896"/>
    <w:p>
      <w:pPr>
        <w:spacing w:after="0"/>
        <w:ind w:left="0"/>
        <w:jc w:val="both"/>
      </w:pPr>
      <w:r>
        <w:rPr>
          <w:rFonts w:ascii="Times New Roman"/>
          <w:b w:val="false"/>
          <w:i w:val="false"/>
          <w:color w:val="000000"/>
          <w:sz w:val="28"/>
        </w:rPr>
        <w:t>
      4) бірлескен кәсіпорындар құру мәселелері бойынша іскерлік байланыстар орнатуды көздейді.</w:t>
      </w:r>
    </w:p>
    <w:bookmarkEnd w:id="2896"/>
    <w:bookmarkStart w:name="z2710" w:id="2897"/>
    <w:p>
      <w:pPr>
        <w:spacing w:after="0"/>
        <w:ind w:left="0"/>
        <w:jc w:val="both"/>
      </w:pPr>
      <w:r>
        <w:rPr>
          <w:rFonts w:ascii="Times New Roman"/>
          <w:b w:val="false"/>
          <w:i w:val="false"/>
          <w:color w:val="000000"/>
          <w:sz w:val="28"/>
        </w:rPr>
        <w:t>
      Тағылымдамадан өту форматын, сондай-ақ мерзімін қабылдаушы ел қаржылай емес қолдау операторына хат жолдау арқылы айқындайды.</w:t>
      </w:r>
    </w:p>
    <w:bookmarkEnd w:id="2897"/>
    <w:bookmarkStart w:name="z2711" w:id="2898"/>
    <w:p>
      <w:pPr>
        <w:spacing w:after="0"/>
        <w:ind w:left="0"/>
        <w:jc w:val="both"/>
      </w:pPr>
      <w:r>
        <w:rPr>
          <w:rFonts w:ascii="Times New Roman"/>
          <w:b w:val="false"/>
          <w:i w:val="false"/>
          <w:color w:val="000000"/>
          <w:sz w:val="28"/>
        </w:rPr>
        <w:t>
      52. Кәсіпкерлер үшін шетелдік тағылымдамаларды "Іскерлік байланыстар" құралына қатысушылардың қажеттіліктерін және қабылдаушы елдер салаларының даму деңгейін ескере отырып, ХШҰ ұйымдастырады.</w:t>
      </w:r>
    </w:p>
    <w:bookmarkEnd w:id="2898"/>
    <w:bookmarkStart w:name="z2712" w:id="2899"/>
    <w:p>
      <w:pPr>
        <w:spacing w:after="0"/>
        <w:ind w:left="0"/>
        <w:jc w:val="both"/>
      </w:pPr>
      <w:r>
        <w:rPr>
          <w:rFonts w:ascii="Times New Roman"/>
          <w:b w:val="false"/>
          <w:i w:val="false"/>
          <w:color w:val="000000"/>
          <w:sz w:val="28"/>
        </w:rPr>
        <w:t>
      53. ХШҰ-мен өзара іс-қимыл қолданыстағы Қазақстан Республикасының Үкіметі және (немесе) кәсіпкерлік жөніндегі уәкілетті орган мен қабылдаушы елдің уәкілетті органы арасындағы ынтымақтастық туралы халықаралық келісімдер шеңберінде, сондай-ақ қаржылай емес қолдау операторы мен ХШҰ арасындағы келісімдер шеңберінде жүзеге асырылады.</w:t>
      </w:r>
    </w:p>
    <w:bookmarkEnd w:id="2899"/>
    <w:bookmarkStart w:name="z2713" w:id="2900"/>
    <w:p>
      <w:pPr>
        <w:spacing w:after="0"/>
        <w:ind w:left="0"/>
        <w:jc w:val="both"/>
      </w:pPr>
      <w:r>
        <w:rPr>
          <w:rFonts w:ascii="Times New Roman"/>
          <w:b w:val="false"/>
          <w:i w:val="false"/>
          <w:color w:val="000000"/>
          <w:sz w:val="28"/>
        </w:rPr>
        <w:t>
      54. "Іскерлік байланыстар" құралының іс-шараларын қаржыландыру Заңның 39-бабы 3-тармағының 36) тармақшасына сәйкес уәкілетті орган мен қаржылай емес қолдау операторының арасында тиісті мемлекеттік сатып алу туралы шарт жасасу арқылы республикалық бюджет қаражаты есебінен, сондай-ақ байланысты және байланысты емес ХШҰ гранттарының қаражаты есебінен жүзеге асырылады.</w:t>
      </w:r>
    </w:p>
    <w:bookmarkEnd w:id="2900"/>
    <w:bookmarkStart w:name="z2714" w:id="2901"/>
    <w:p>
      <w:pPr>
        <w:spacing w:after="0"/>
        <w:ind w:left="0"/>
        <w:jc w:val="both"/>
      </w:pPr>
      <w:r>
        <w:rPr>
          <w:rFonts w:ascii="Times New Roman"/>
          <w:b w:val="false"/>
          <w:i w:val="false"/>
          <w:color w:val="000000"/>
          <w:sz w:val="28"/>
        </w:rPr>
        <w:t>
      55. Уәкілетті орган мен қаржылай емес қолдау операторы арасында жасалатын өтеулі қызметтер көрсету туралы шарт күшіне енгенге дейін қаржылай емес қолдау операторы шеккен "Іскерлік байланыстар" құралы шеңберіндегі қаржылай емес қолдау шараларын көрсету шығыстарын уәкілетті орган ағымдағы қаржы жылына жасалған өтеулі қызметтер көрсету туралы шарт шеңберінде өтейді.</w:t>
      </w:r>
    </w:p>
    <w:bookmarkEnd w:id="2901"/>
    <w:bookmarkStart w:name="z2715" w:id="2902"/>
    <w:p>
      <w:pPr>
        <w:spacing w:after="0"/>
        <w:ind w:left="0"/>
        <w:jc w:val="both"/>
      </w:pPr>
      <w:r>
        <w:rPr>
          <w:rFonts w:ascii="Times New Roman"/>
          <w:b w:val="false"/>
          <w:i w:val="false"/>
          <w:color w:val="000000"/>
          <w:sz w:val="28"/>
        </w:rPr>
        <w:t>
      56. Қаржылай емес қолдау операторы "Іскерлік байланыстар" құралына қатысуға өтінімдерді қабылдау басталғанға дейін 2 (екі) ай бұрын әлеуетті қатысушыларды құралға БАҚ арқылы немесе қаржылай емес қолдау операторының интернет-ресурстарында ақпарат орналастыру арқылы қатыса алатындары туралы хабарлайды.</w:t>
      </w:r>
    </w:p>
    <w:bookmarkEnd w:id="2902"/>
    <w:bookmarkStart w:name="z2716" w:id="2903"/>
    <w:p>
      <w:pPr>
        <w:spacing w:after="0"/>
        <w:ind w:left="0"/>
        <w:jc w:val="both"/>
      </w:pPr>
      <w:r>
        <w:rPr>
          <w:rFonts w:ascii="Times New Roman"/>
          <w:b w:val="false"/>
          <w:i w:val="false"/>
          <w:color w:val="000000"/>
          <w:sz w:val="28"/>
        </w:rPr>
        <w:t>
      57. "Іскерлік байланыстар" құралы шеңберінде қаржылай емес қолдау шарасын алуға өтінім қаржылай емес қолдау операторының веб-порталы арқылы электрондық нысанда және (немесе) облыс орталықтарындағы, республикалық маңызы бар қалалардағы және астанадағы, өңірлік кәсіпкерлер палаталары филиалдарындаға өңірлік кәсіпкерлер палаталары арқылы ұсынылады.</w:t>
      </w:r>
    </w:p>
    <w:bookmarkEnd w:id="2903"/>
    <w:bookmarkStart w:name="z2717" w:id="2904"/>
    <w:p>
      <w:pPr>
        <w:spacing w:after="0"/>
        <w:ind w:left="0"/>
        <w:jc w:val="both"/>
      </w:pPr>
      <w:r>
        <w:rPr>
          <w:rFonts w:ascii="Times New Roman"/>
          <w:b w:val="false"/>
          <w:i w:val="false"/>
          <w:color w:val="000000"/>
          <w:sz w:val="28"/>
        </w:rPr>
        <w:t>
      58. "Іскерлік байланыстар" құралы шеңберінде қаржылай емес қолдау шараларын алуға электрондық нысанда өтінім беру мынадай тәртіппен жүзеге асырылады:</w:t>
      </w:r>
    </w:p>
    <w:bookmarkEnd w:id="2904"/>
    <w:bookmarkStart w:name="z2718" w:id="2905"/>
    <w:p>
      <w:pPr>
        <w:spacing w:after="0"/>
        <w:ind w:left="0"/>
        <w:jc w:val="both"/>
      </w:pPr>
      <w:r>
        <w:rPr>
          <w:rFonts w:ascii="Times New Roman"/>
          <w:b w:val="false"/>
          <w:i w:val="false"/>
          <w:color w:val="000000"/>
          <w:sz w:val="28"/>
        </w:rPr>
        <w:t>
      1) өтініш беруші қаржылай емес қолдау операторының веб-порталында тіркеледі және осы Қағидаларға 10-қосымшаға сәйкес нысан бойынша "Іскерлік байланыстар" құралы шеңберінде шағын және орта кәсіпкерліктің жоғары және орта буын басшыларының біліктілігін арттыру үшін тағылымдамаға қатысуға электрондық өтінімді, осы Қағидаларға 11-қосымшаға сәйкес нысан бойынша "Іскерлік байланыстар" құралын іске асыру шеңберінде қатысушының жазбаша міндеттемесін толтырады;</w:t>
      </w:r>
    </w:p>
    <w:bookmarkEnd w:id="2905"/>
    <w:bookmarkStart w:name="z2719" w:id="2906"/>
    <w:p>
      <w:pPr>
        <w:spacing w:after="0"/>
        <w:ind w:left="0"/>
        <w:jc w:val="both"/>
      </w:pPr>
      <w:r>
        <w:rPr>
          <w:rFonts w:ascii="Times New Roman"/>
          <w:b w:val="false"/>
          <w:i w:val="false"/>
          <w:color w:val="000000"/>
          <w:sz w:val="28"/>
        </w:rPr>
        <w:t>
      2) "Іскерлік байланыстар" құралы бойынша қатысушының электрондық өтінімі веб-портал арқылы тіркелгеннен кейін қаржылай емес қолдау операторының орындаушысы құжаттардың толықтығын тексереді;</w:t>
      </w:r>
    </w:p>
    <w:bookmarkEnd w:id="2906"/>
    <w:bookmarkStart w:name="z2720" w:id="2907"/>
    <w:p>
      <w:pPr>
        <w:spacing w:after="0"/>
        <w:ind w:left="0"/>
        <w:jc w:val="both"/>
      </w:pPr>
      <w:r>
        <w:rPr>
          <w:rFonts w:ascii="Times New Roman"/>
          <w:b w:val="false"/>
          <w:i w:val="false"/>
          <w:color w:val="000000"/>
          <w:sz w:val="28"/>
        </w:rPr>
        <w:t>
      3) электрондық өтінім қаржылай емес қолдау операторының қарауына жіберіледі және 10 (он) жұмыс күні ішінде қаралады.</w:t>
      </w:r>
    </w:p>
    <w:bookmarkEnd w:id="2907"/>
    <w:bookmarkStart w:name="z2721" w:id="2908"/>
    <w:p>
      <w:pPr>
        <w:spacing w:after="0"/>
        <w:ind w:left="0"/>
        <w:jc w:val="both"/>
      </w:pPr>
      <w:r>
        <w:rPr>
          <w:rFonts w:ascii="Times New Roman"/>
          <w:b w:val="false"/>
          <w:i w:val="false"/>
          <w:color w:val="000000"/>
          <w:sz w:val="28"/>
        </w:rPr>
        <w:t>
      "Іскерлік байланыстар" құралы шеңберінде өңірлік кәсіпкерлер палаталары арқылы облыс орталықтарында, республикалық маңызы бар қалаларда және астанада, өңірлік кәсіпкерлер палаталарының филиалдарында қаржылай емес қолдау шараларын алуға өтінім беру мынадай тәртіппен жүзеге асырылады:</w:t>
      </w:r>
    </w:p>
    <w:bookmarkEnd w:id="2908"/>
    <w:bookmarkStart w:name="z2722" w:id="2909"/>
    <w:p>
      <w:pPr>
        <w:spacing w:after="0"/>
        <w:ind w:left="0"/>
        <w:jc w:val="both"/>
      </w:pPr>
      <w:r>
        <w:rPr>
          <w:rFonts w:ascii="Times New Roman"/>
          <w:b w:val="false"/>
          <w:i w:val="false"/>
          <w:color w:val="000000"/>
          <w:sz w:val="28"/>
        </w:rPr>
        <w:t>
      өтініш беруші осы Қағидаларға 10-қосымшаға сәйкес нысан бойынша "Іскерлік байланыстар" құралы шеңберінде шағын және орта кәсіпкерліктің жоғары және орта буын басшыларының біліктілігін арттыруға арналған тағылымдамаға қатысуға арналған өтінімді, осы Қағидаларға 11-қосымшаға сәйкес нысан бойынша "Іскерлік байланыстар" құралын іске асыру шеңберінде қатысушының жазбаша міндеттемесін толтырады;</w:t>
      </w:r>
    </w:p>
    <w:bookmarkEnd w:id="2909"/>
    <w:bookmarkStart w:name="z2723" w:id="2910"/>
    <w:p>
      <w:pPr>
        <w:spacing w:after="0"/>
        <w:ind w:left="0"/>
        <w:jc w:val="both"/>
      </w:pPr>
      <w:r>
        <w:rPr>
          <w:rFonts w:ascii="Times New Roman"/>
          <w:b w:val="false"/>
          <w:i w:val="false"/>
          <w:color w:val="000000"/>
          <w:sz w:val="28"/>
        </w:rPr>
        <w:t>
      өтінімді қаржылай емес қолдау операторы 10 (он) жұмыс күні ішінде қарайды.</w:t>
      </w:r>
    </w:p>
    <w:bookmarkEnd w:id="2910"/>
    <w:bookmarkStart w:name="z2724" w:id="2911"/>
    <w:p>
      <w:pPr>
        <w:spacing w:after="0"/>
        <w:ind w:left="0"/>
        <w:jc w:val="both"/>
      </w:pPr>
      <w:r>
        <w:rPr>
          <w:rFonts w:ascii="Times New Roman"/>
          <w:b w:val="false"/>
          <w:i w:val="false"/>
          <w:color w:val="000000"/>
          <w:sz w:val="28"/>
        </w:rPr>
        <w:t>
      59. Қабылданған өтінімдер бойынша қаржылай емес қолдау операторы ХШҰ-мен бірлесіп, кооперациялық жобаларды қорғауды ұйымдастырады және қатысушылар әзірлеген үздік кооперациялық жобаларды іріктейді. Өтініш берушіні іріктеу кезінде:</w:t>
      </w:r>
    </w:p>
    <w:bookmarkEnd w:id="2911"/>
    <w:bookmarkStart w:name="z2725" w:id="2912"/>
    <w:p>
      <w:pPr>
        <w:spacing w:after="0"/>
        <w:ind w:left="0"/>
        <w:jc w:val="both"/>
      </w:pPr>
      <w:r>
        <w:rPr>
          <w:rFonts w:ascii="Times New Roman"/>
          <w:b w:val="false"/>
          <w:i w:val="false"/>
          <w:color w:val="000000"/>
          <w:sz w:val="28"/>
        </w:rPr>
        <w:t>
      шетелдік компаниялармен ынтымақтастық ниеті;</w:t>
      </w:r>
    </w:p>
    <w:bookmarkEnd w:id="2912"/>
    <w:bookmarkStart w:name="z2726" w:id="2913"/>
    <w:p>
      <w:pPr>
        <w:spacing w:after="0"/>
        <w:ind w:left="0"/>
        <w:jc w:val="both"/>
      </w:pPr>
      <w:r>
        <w:rPr>
          <w:rFonts w:ascii="Times New Roman"/>
          <w:b w:val="false"/>
          <w:i w:val="false"/>
          <w:color w:val="000000"/>
          <w:sz w:val="28"/>
        </w:rPr>
        <w:t>
      басқарушылық әлеуеті;</w:t>
      </w:r>
    </w:p>
    <w:bookmarkEnd w:id="2913"/>
    <w:bookmarkStart w:name="z2727" w:id="2914"/>
    <w:p>
      <w:pPr>
        <w:spacing w:after="0"/>
        <w:ind w:left="0"/>
        <w:jc w:val="both"/>
      </w:pPr>
      <w:r>
        <w:rPr>
          <w:rFonts w:ascii="Times New Roman"/>
          <w:b w:val="false"/>
          <w:i w:val="false"/>
          <w:color w:val="000000"/>
          <w:sz w:val="28"/>
        </w:rPr>
        <w:t>
      шет тілін білуі (шет тілінде тағылымдамадан өту кезінде) өлшемшарттар болып табылады.</w:t>
      </w:r>
    </w:p>
    <w:bookmarkEnd w:id="2914"/>
    <w:bookmarkStart w:name="z2728" w:id="2915"/>
    <w:p>
      <w:pPr>
        <w:spacing w:after="0"/>
        <w:ind w:left="0"/>
        <w:jc w:val="both"/>
      </w:pPr>
      <w:r>
        <w:rPr>
          <w:rFonts w:ascii="Times New Roman"/>
          <w:b w:val="false"/>
          <w:i w:val="false"/>
          <w:color w:val="000000"/>
          <w:sz w:val="28"/>
        </w:rPr>
        <w:t>
      60. Үздік кооперациялық жобалар айқындалғаннан кейін қаржылай емес қолдау операторы шетелде бизнес-тағылымдамаға қатысуға келісу үшін іріктелген ШОК субъектілерінің тізімдерін уәкілетті органға жібереді.</w:t>
      </w:r>
    </w:p>
    <w:bookmarkEnd w:id="2915"/>
    <w:bookmarkStart w:name="z2729" w:id="2916"/>
    <w:p>
      <w:pPr>
        <w:spacing w:after="0"/>
        <w:ind w:left="0"/>
        <w:jc w:val="both"/>
      </w:pPr>
      <w:r>
        <w:rPr>
          <w:rFonts w:ascii="Times New Roman"/>
          <w:b w:val="false"/>
          <w:i w:val="false"/>
          <w:color w:val="000000"/>
          <w:sz w:val="28"/>
        </w:rPr>
        <w:t>
      61. ХШҰ топтық бағдарламалар күнтізбесін жасайды және қаржы жылының бірінші тоқсанында тақырыптық бизнес-тағылымдамалар өткізу үшін әріптес кәсіпорындарды іздестіреді.</w:t>
      </w:r>
    </w:p>
    <w:bookmarkEnd w:id="2916"/>
    <w:bookmarkStart w:name="z2730" w:id="2917"/>
    <w:p>
      <w:pPr>
        <w:spacing w:after="0"/>
        <w:ind w:left="0"/>
        <w:jc w:val="both"/>
      </w:pPr>
      <w:r>
        <w:rPr>
          <w:rFonts w:ascii="Times New Roman"/>
          <w:b w:val="false"/>
          <w:i w:val="false"/>
          <w:color w:val="000000"/>
          <w:sz w:val="28"/>
        </w:rPr>
        <w:t>
      62. Қаржылай емес қолдау операторы қатысушыларды шетелдік тағылымдамаға жібереді.</w:t>
      </w:r>
    </w:p>
    <w:bookmarkEnd w:id="2917"/>
    <w:bookmarkStart w:name="z2731" w:id="2918"/>
    <w:p>
      <w:pPr>
        <w:spacing w:after="0"/>
        <w:ind w:left="0"/>
        <w:jc w:val="both"/>
      </w:pPr>
      <w:r>
        <w:rPr>
          <w:rFonts w:ascii="Times New Roman"/>
          <w:b w:val="false"/>
          <w:i w:val="false"/>
          <w:color w:val="000000"/>
          <w:sz w:val="28"/>
        </w:rPr>
        <w:t>
      63. Халықаралық көлік шығыстары республикалық бюджет есебінен немесе қатысушылардың өз қаражаты есебінен қаржыландырылады.</w:t>
      </w:r>
    </w:p>
    <w:bookmarkEnd w:id="2918"/>
    <w:bookmarkStart w:name="z2732" w:id="2919"/>
    <w:p>
      <w:pPr>
        <w:spacing w:after="0"/>
        <w:ind w:left="0"/>
        <w:jc w:val="both"/>
      </w:pPr>
      <w:r>
        <w:rPr>
          <w:rFonts w:ascii="Times New Roman"/>
          <w:b w:val="false"/>
          <w:i w:val="false"/>
          <w:color w:val="000000"/>
          <w:sz w:val="28"/>
        </w:rPr>
        <w:t>
      64. "Іскерлік байланыстар" құралының қатысушылары көліктік шығыстарды және шетелдік тағылымдамаға ұшу пунктіне дейінгі Қазақстан Республикасының аумағында тұру шығыстарын өздері төлейді.</w:t>
      </w:r>
    </w:p>
    <w:bookmarkEnd w:id="2919"/>
    <w:bookmarkStart w:name="z2733" w:id="2920"/>
    <w:p>
      <w:pPr>
        <w:spacing w:after="0"/>
        <w:ind w:left="0"/>
        <w:jc w:val="both"/>
      </w:pPr>
      <w:r>
        <w:rPr>
          <w:rFonts w:ascii="Times New Roman"/>
          <w:b w:val="false"/>
          <w:i w:val="false"/>
          <w:color w:val="000000"/>
          <w:sz w:val="28"/>
        </w:rPr>
        <w:t>
      65. Тағылымдаманың нәтижесі бойынша "Іскерлік байланыстар" құралының қатысушылары алған білімін, тәжірибесін және технологияларын ескере отырып, кәсіпорынды дамытудың егжей-тегжейлі жоспарын дайындайды.</w:t>
      </w:r>
    </w:p>
    <w:bookmarkEnd w:id="2920"/>
    <w:bookmarkStart w:name="z2734" w:id="2921"/>
    <w:p>
      <w:pPr>
        <w:spacing w:after="0"/>
        <w:ind w:left="0"/>
        <w:jc w:val="both"/>
      </w:pPr>
      <w:r>
        <w:rPr>
          <w:rFonts w:ascii="Times New Roman"/>
          <w:b w:val="false"/>
          <w:i w:val="false"/>
          <w:color w:val="000000"/>
          <w:sz w:val="28"/>
        </w:rPr>
        <w:t>
      66. Шетелдегі бизнес-тағылымдаманың нәтижелері бойынша қатысушы Қазақстан Республикасына келген сәттен бастап 2 (екі) ай ішінде қаржылай емес қолдау операторына келісілген нысан бойынша (қатысушыларды тағылымдамаға қабылдайтын елдің шарттарына сәйкес нысан) бизнес-тағылымдаманың нәтижелері және өз бизнесін дамыту жөніндегі алдағы жоспарлары туралы есептік ақпарат ұсынады.</w:t>
      </w:r>
    </w:p>
    <w:bookmarkEnd w:id="2921"/>
    <w:bookmarkStart w:name="z2735" w:id="2922"/>
    <w:p>
      <w:pPr>
        <w:spacing w:after="0"/>
        <w:ind w:left="0"/>
        <w:jc w:val="both"/>
      </w:pPr>
      <w:r>
        <w:rPr>
          <w:rFonts w:ascii="Times New Roman"/>
          <w:b w:val="false"/>
          <w:i w:val="false"/>
          <w:color w:val="000000"/>
          <w:sz w:val="28"/>
        </w:rPr>
        <w:t>
      67. Қаржылай емес қолдау операторы ХШҰ-мен бірлесіп, бизнес-тағылымдамадан өткен соң бір жылдан кейін ынтымақтастық орнатылған шетелдік әріптес компанияның атауын көрсете отырып, "Іскерлік байланыстар" құралына қатысушы ШОК субъектілерінің даму жоспарларының іске асырылуына мониторинг жүргізеді және уәкілетті органға жібереді.</w:t>
      </w:r>
    </w:p>
    <w:bookmarkEnd w:id="2922"/>
    <w:bookmarkStart w:name="z2736" w:id="2923"/>
    <w:p>
      <w:pPr>
        <w:spacing w:after="0"/>
        <w:ind w:left="0"/>
        <w:jc w:val="both"/>
      </w:pPr>
      <w:r>
        <w:rPr>
          <w:rFonts w:ascii="Times New Roman"/>
          <w:b w:val="false"/>
          <w:i w:val="false"/>
          <w:color w:val="000000"/>
          <w:sz w:val="28"/>
        </w:rPr>
        <w:t>
      68. Қаржылай емес қолдау операторы ШОК субъектілеріне қаржы жылының 12 (он екі) айы ішінде үздіксіз қызмет көрсетуді қамтамасыз етеді.</w:t>
      </w:r>
    </w:p>
    <w:bookmarkEnd w:id="2923"/>
    <w:bookmarkStart w:name="z2737" w:id="2924"/>
    <w:p>
      <w:pPr>
        <w:spacing w:after="0"/>
        <w:ind w:left="0"/>
        <w:jc w:val="left"/>
      </w:pPr>
      <w:r>
        <w:rPr>
          <w:rFonts w:ascii="Times New Roman"/>
          <w:b/>
          <w:i w:val="false"/>
          <w:color w:val="000000"/>
        </w:rPr>
        <w:t xml:space="preserve"> 7-тарау. Қаржылай емес қолдау құралдарын іске асырудың тиімділігін талдау</w:t>
      </w:r>
    </w:p>
    <w:bookmarkEnd w:id="2924"/>
    <w:bookmarkStart w:name="z2738" w:id="2925"/>
    <w:p>
      <w:pPr>
        <w:spacing w:after="0"/>
        <w:ind w:left="0"/>
        <w:jc w:val="both"/>
      </w:pPr>
      <w:r>
        <w:rPr>
          <w:rFonts w:ascii="Times New Roman"/>
          <w:b w:val="false"/>
          <w:i w:val="false"/>
          <w:color w:val="000000"/>
          <w:sz w:val="28"/>
        </w:rPr>
        <w:t>
      69. Қаржылай емес қолдау құралдарын іске асырудың тиімділігіне талдау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186-1) тармақшасына сәйкес сәйкес кәсіпкерлік жөніндегі уәкілетті орган бекітетін жеке кәсіпкерлік субъектілерін қолдаудың қаржылай емес мемлекеттік шараларының тиімділігіне талдау жүргізу әдістемесіне сәйкес жүзеге асырылады.</w:t>
      </w:r>
    </w:p>
    <w:bookmarkEnd w:id="2925"/>
    <w:bookmarkStart w:name="z2739" w:id="2926"/>
    <w:p>
      <w:pPr>
        <w:spacing w:after="0"/>
        <w:ind w:left="0"/>
        <w:jc w:val="both"/>
      </w:pPr>
      <w:r>
        <w:rPr>
          <w:rFonts w:ascii="Times New Roman"/>
          <w:b w:val="false"/>
          <w:i w:val="false"/>
          <w:color w:val="000000"/>
          <w:sz w:val="28"/>
        </w:rPr>
        <w:t>
      70. Талдаудың қорытындысы бойынша пайдаланушының портретін сипаттайтын, сондай-ақ кәсіпкерлік қызметтің экономикалық немесе басқарушылық тұрғыдан нәтижелілігінің жақсаруын/нашарлауын, қолдау құралдарын алу жылдамдығы мен сапасын айқындайтын ішкі факторларын бағалайтын кешенді талдамалық есеп қалыптастырылады.</w:t>
      </w:r>
    </w:p>
    <w:bookmarkEnd w:id="2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"Мен </w:t>
            </w:r>
            <w:r>
              <w:br/>
            </w:r>
            <w:r>
              <w:rPr>
                <w:rFonts w:ascii="Times New Roman"/>
                <w:b w:val="false"/>
                <w:i w:val="false"/>
                <w:color w:val="000000"/>
                <w:sz w:val="20"/>
              </w:rPr>
              <w:t xml:space="preserve">– кәсіпкер" кәсіпкерлік әлеуетін </w:t>
            </w:r>
            <w:r>
              <w:br/>
            </w:r>
            <w:r>
              <w:rPr>
                <w:rFonts w:ascii="Times New Roman"/>
                <w:b w:val="false"/>
                <w:i w:val="false"/>
                <w:color w:val="000000"/>
                <w:sz w:val="20"/>
              </w:rPr>
              <w:t xml:space="preserve">дамыту" құралын іске асыруда </w:t>
            </w:r>
            <w:r>
              <w:br/>
            </w:r>
            <w:r>
              <w:rPr>
                <w:rFonts w:ascii="Times New Roman"/>
                <w:b w:val="false"/>
                <w:i w:val="false"/>
                <w:color w:val="000000"/>
                <w:sz w:val="20"/>
              </w:rPr>
              <w:t xml:space="preserve">ақпараттық-консультациялық </w:t>
            </w:r>
            <w:r>
              <w:br/>
            </w:r>
            <w:r>
              <w:rPr>
                <w:rFonts w:ascii="Times New Roman"/>
                <w:b w:val="false"/>
                <w:i w:val="false"/>
                <w:color w:val="000000"/>
                <w:sz w:val="20"/>
              </w:rPr>
              <w:t xml:space="preserve">көрсетілетін қызметтерді ұсыну, </w:t>
            </w:r>
            <w:r>
              <w:br/>
            </w:r>
            <w:r>
              <w:rPr>
                <w:rFonts w:ascii="Times New Roman"/>
                <w:b w:val="false"/>
                <w:i w:val="false"/>
                <w:color w:val="000000"/>
                <w:sz w:val="20"/>
              </w:rPr>
              <w:t xml:space="preserve">кәсіпкерлік қызметті жүргізуде </w:t>
            </w:r>
            <w:r>
              <w:br/>
            </w:r>
            <w:r>
              <w:rPr>
                <w:rFonts w:ascii="Times New Roman"/>
                <w:b w:val="false"/>
                <w:i w:val="false"/>
                <w:color w:val="000000"/>
                <w:sz w:val="20"/>
              </w:rPr>
              <w:t xml:space="preserve">сервистік қолдау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41" w:id="2927"/>
    <w:p>
      <w:pPr>
        <w:spacing w:after="0"/>
        <w:ind w:left="0"/>
        <w:jc w:val="both"/>
      </w:pPr>
      <w:r>
        <w:rPr>
          <w:rFonts w:ascii="Times New Roman"/>
          <w:b w:val="false"/>
          <w:i w:val="false"/>
          <w:color w:val="000000"/>
          <w:sz w:val="28"/>
        </w:rPr>
        <w:t>
      Нысан</w:t>
      </w:r>
    </w:p>
    <w:bookmarkEnd w:id="2927"/>
    <w:bookmarkStart w:name="z2742" w:id="2928"/>
    <w:p>
      <w:pPr>
        <w:spacing w:after="0"/>
        <w:ind w:left="0"/>
        <w:jc w:val="left"/>
      </w:pPr>
      <w:r>
        <w:rPr>
          <w:rFonts w:ascii="Times New Roman"/>
          <w:b/>
          <w:i w:val="false"/>
          <w:color w:val="000000"/>
        </w:rPr>
        <w:t xml:space="preserve"> "Кәсіпкерлер мен кәсіпкерлік бастамасы бар халыққа арналған ақпараттық-консультациялық көрсетілетін қызметтер" құралы бойынша қызметтер көрсетуге сауалнама-өтінім</w:t>
      </w:r>
    </w:p>
    <w:bookmarkEnd w:id="2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тегі, аты, әкесінің аты (бар болса)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қала/моноқала/шағын қала/аудан орталығының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(өтініш берген сәтте) жасы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мүгедектігі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жеке сәйкестендіру нөмірі/ заңды тұлғаның, өтініш берушінің бизнес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 түрлерінің жалпы жіктеуіші (бұдан әрі – ЭҚЖЖ) бойынша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қызметінің ЭҚЖЖ бойынша кіші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кіші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(кәсіпкердің/жеке тұлғаның ұялы, жұмыс/үй)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(кәсіпкердің /жеке тұлғаның)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3" w:id="2929"/>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анықтаманы, уәкілетті адамға (қажет болған жағдайдағы адам) сенімхатты қоса беремін.</w:t>
      </w:r>
    </w:p>
    <w:bookmarkEnd w:id="2929"/>
    <w:bookmarkStart w:name="z2744" w:id="2930"/>
    <w:p>
      <w:pPr>
        <w:spacing w:after="0"/>
        <w:ind w:left="0"/>
        <w:jc w:val="both"/>
      </w:pPr>
      <w:r>
        <w:rPr>
          <w:rFonts w:ascii="Times New Roman"/>
          <w:b w:val="false"/>
          <w:i w:val="false"/>
          <w:color w:val="000000"/>
          <w:sz w:val="28"/>
        </w:rPr>
        <w:t xml:space="preserve">
      * Мен ұсынылған ақпараттың дұрыстығын растаймын, дұрыс емес мәліметтер ұсынғаным үшін Қазақстан Республикасының заңнамасына сәйкес жауапты болатыным туралы хабардармын және "Атамекен" Қазақстан Республикасының Ұлттық кәсіпкерлер палатасына менің дербес деректерімді өңдеуге,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фотоға түсіруге, сондай-ақ дербес деректерді және өзге де ақпаратты жинауға, өңдеуге, сақтауға, жүктеп алуға және пайдалануға келісім беремін.</w:t>
      </w:r>
    </w:p>
    <w:bookmarkEnd w:id="2930"/>
    <w:bookmarkStart w:name="z2745" w:id="2931"/>
    <w:p>
      <w:pPr>
        <w:spacing w:after="0"/>
        <w:ind w:left="0"/>
        <w:jc w:val="both"/>
      </w:pPr>
      <w:r>
        <w:rPr>
          <w:rFonts w:ascii="Times New Roman"/>
          <w:b w:val="false"/>
          <w:i w:val="false"/>
          <w:color w:val="000000"/>
          <w:sz w:val="28"/>
        </w:rPr>
        <w:t>
      * Мен көрсетілген қызметтердің сапасын бағалау (аудит) және мониторингі мақсатында жүргізілетін телефон және / немесе хабарлама-сауалнама жүргізуге келісім беремін.</w:t>
      </w:r>
    </w:p>
    <w:bookmarkEnd w:id="2931"/>
    <w:bookmarkStart w:name="z2746" w:id="2932"/>
    <w:p>
      <w:pPr>
        <w:spacing w:after="0"/>
        <w:ind w:left="0"/>
        <w:jc w:val="both"/>
      </w:pPr>
      <w:r>
        <w:rPr>
          <w:rFonts w:ascii="Times New Roman"/>
          <w:b w:val="false"/>
          <w:i w:val="false"/>
          <w:color w:val="000000"/>
          <w:sz w:val="28"/>
        </w:rPr>
        <w:t>
      * Мен қаржылай емес қолдау құралдары шеңберінде көрсетілген қызметтердің нәтижелерін ұсынуға өз келісімімді беремін.</w:t>
      </w:r>
    </w:p>
    <w:bookmarkEnd w:id="2932"/>
    <w:bookmarkStart w:name="z2747" w:id="2933"/>
    <w:p>
      <w:pPr>
        <w:spacing w:after="0"/>
        <w:ind w:left="0"/>
        <w:jc w:val="both"/>
      </w:pPr>
      <w:r>
        <w:rPr>
          <w:rFonts w:ascii="Times New Roman"/>
          <w:b w:val="false"/>
          <w:i w:val="false"/>
          <w:color w:val="000000"/>
          <w:sz w:val="28"/>
        </w:rPr>
        <w:t xml:space="preserve">
      ___________________________________ </w:t>
      </w:r>
    </w:p>
    <w:bookmarkEnd w:id="2933"/>
    <w:bookmarkStart w:name="z2748" w:id="2934"/>
    <w:p>
      <w:pPr>
        <w:spacing w:after="0"/>
        <w:ind w:left="0"/>
        <w:jc w:val="both"/>
      </w:pPr>
      <w:r>
        <w:rPr>
          <w:rFonts w:ascii="Times New Roman"/>
          <w:b w:val="false"/>
          <w:i w:val="false"/>
          <w:color w:val="000000"/>
          <w:sz w:val="28"/>
        </w:rPr>
        <w:t>
      Тегі, аты, әкесінің аты (бар болса)</w:t>
      </w:r>
    </w:p>
    <w:bookmarkEnd w:id="2934"/>
    <w:bookmarkStart w:name="z2749" w:id="2935"/>
    <w:p>
      <w:pPr>
        <w:spacing w:after="0"/>
        <w:ind w:left="0"/>
        <w:jc w:val="both"/>
      </w:pPr>
      <w:r>
        <w:rPr>
          <w:rFonts w:ascii="Times New Roman"/>
          <w:b w:val="false"/>
          <w:i w:val="false"/>
          <w:color w:val="000000"/>
          <w:sz w:val="28"/>
        </w:rPr>
        <w:t xml:space="preserve">
      ___________________________________ </w:t>
      </w:r>
    </w:p>
    <w:bookmarkEnd w:id="2935"/>
    <w:bookmarkStart w:name="z2750" w:id="2936"/>
    <w:p>
      <w:pPr>
        <w:spacing w:after="0"/>
        <w:ind w:left="0"/>
        <w:jc w:val="both"/>
      </w:pPr>
      <w:r>
        <w:rPr>
          <w:rFonts w:ascii="Times New Roman"/>
          <w:b w:val="false"/>
          <w:i w:val="false"/>
          <w:color w:val="000000"/>
          <w:sz w:val="28"/>
        </w:rPr>
        <w:t>
      (қолы)</w:t>
      </w:r>
    </w:p>
    <w:bookmarkEnd w:id="2936"/>
    <w:bookmarkStart w:name="z2751" w:id="2937"/>
    <w:p>
      <w:pPr>
        <w:spacing w:after="0"/>
        <w:ind w:left="0"/>
        <w:jc w:val="both"/>
      </w:pPr>
      <w:r>
        <w:rPr>
          <w:rFonts w:ascii="Times New Roman"/>
          <w:b w:val="false"/>
          <w:i w:val="false"/>
          <w:color w:val="000000"/>
          <w:sz w:val="28"/>
        </w:rPr>
        <w:t>
      Күні: 20 жылғы " "</w:t>
      </w:r>
    </w:p>
    <w:bookmarkEnd w:id="2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"Мен </w:t>
            </w:r>
            <w:r>
              <w:br/>
            </w:r>
            <w:r>
              <w:rPr>
                <w:rFonts w:ascii="Times New Roman"/>
                <w:b w:val="false"/>
                <w:i w:val="false"/>
                <w:color w:val="000000"/>
                <w:sz w:val="20"/>
              </w:rPr>
              <w:t xml:space="preserve">– кәсіпкер" кәсіпкерлік әлеуетін </w:t>
            </w:r>
            <w:r>
              <w:br/>
            </w:r>
            <w:r>
              <w:rPr>
                <w:rFonts w:ascii="Times New Roman"/>
                <w:b w:val="false"/>
                <w:i w:val="false"/>
                <w:color w:val="000000"/>
                <w:sz w:val="20"/>
              </w:rPr>
              <w:t xml:space="preserve">дамыту" құралын іске асыруда </w:t>
            </w:r>
            <w:r>
              <w:br/>
            </w:r>
            <w:r>
              <w:rPr>
                <w:rFonts w:ascii="Times New Roman"/>
                <w:b w:val="false"/>
                <w:i w:val="false"/>
                <w:color w:val="000000"/>
                <w:sz w:val="20"/>
              </w:rPr>
              <w:t xml:space="preserve">ақпараттық-консультациялық </w:t>
            </w:r>
            <w:r>
              <w:br/>
            </w:r>
            <w:r>
              <w:rPr>
                <w:rFonts w:ascii="Times New Roman"/>
                <w:b w:val="false"/>
                <w:i w:val="false"/>
                <w:color w:val="000000"/>
                <w:sz w:val="20"/>
              </w:rPr>
              <w:t xml:space="preserve">көрсетілетін қызметтерді ұсыну, </w:t>
            </w:r>
            <w:r>
              <w:br/>
            </w:r>
            <w:r>
              <w:rPr>
                <w:rFonts w:ascii="Times New Roman"/>
                <w:b w:val="false"/>
                <w:i w:val="false"/>
                <w:color w:val="000000"/>
                <w:sz w:val="20"/>
              </w:rPr>
              <w:t xml:space="preserve">кәсіпкерлік қызметті жүргізуде </w:t>
            </w:r>
            <w:r>
              <w:br/>
            </w:r>
            <w:r>
              <w:rPr>
                <w:rFonts w:ascii="Times New Roman"/>
                <w:b w:val="false"/>
                <w:i w:val="false"/>
                <w:color w:val="000000"/>
                <w:sz w:val="20"/>
              </w:rPr>
              <w:t xml:space="preserve">сервистік қолдау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753" w:id="2938"/>
    <w:p>
      <w:pPr>
        <w:spacing w:after="0"/>
        <w:ind w:left="0"/>
        <w:jc w:val="left"/>
      </w:pPr>
      <w:r>
        <w:rPr>
          <w:rFonts w:ascii="Times New Roman"/>
          <w:b/>
          <w:i w:val="false"/>
          <w:color w:val="000000"/>
        </w:rPr>
        <w:t xml:space="preserve"> Нысан </w:t>
      </w:r>
    </w:p>
    <w:bookmarkEnd w:id="2938"/>
    <w:bookmarkStart w:name="z2754" w:id="2939"/>
    <w:p>
      <w:pPr>
        <w:spacing w:after="0"/>
        <w:ind w:left="0"/>
        <w:jc w:val="left"/>
      </w:pPr>
      <w:r>
        <w:rPr>
          <w:rFonts w:ascii="Times New Roman"/>
          <w:b/>
          <w:i w:val="false"/>
          <w:color w:val="000000"/>
        </w:rPr>
        <w:t xml:space="preserve"> "Кәсіпкерлер мен кәсіпкерлік бастамасы бар халыққа арналған ақпараттық-консультациялық көрсетілетін қызметтер" құралы шеңберінде көрсетілген қызметтер тізілімі (толтырылған күні: күні, айы, жылы):</w:t>
      </w:r>
    </w:p>
    <w:bookmarkEnd w:id="2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бизнес-сәйкестендіру нөмірі немесе дара кәсіпкердің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өтініш берген субъектінің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5" w:id="2940"/>
    <w:p>
      <w:pPr>
        <w:spacing w:after="0"/>
        <w:ind w:left="0"/>
        <w:jc w:val="both"/>
      </w:pPr>
      <w:r>
        <w:rPr>
          <w:rFonts w:ascii="Times New Roman"/>
          <w:b w:val="false"/>
          <w:i w:val="false"/>
          <w:color w:val="000000"/>
          <w:sz w:val="28"/>
        </w:rPr>
        <w:t>
      кестенің жалғасы</w:t>
      </w:r>
    </w:p>
    <w:bookmarkEnd w:id="2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кіші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 А. 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аяқтау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берішінің телефоны (ұялы, жұмыс/ үй)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мекенжайы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Ақпараттық-консультациялық</w:t>
            </w:r>
            <w:r>
              <w:br/>
            </w:r>
            <w:r>
              <w:rPr>
                <w:rFonts w:ascii="Times New Roman"/>
                <w:b w:val="false"/>
                <w:i w:val="false"/>
                <w:color w:val="000000"/>
                <w:sz w:val="20"/>
              </w:rPr>
              <w:t>қызметтер көрсету, кәсіпкерлік</w:t>
            </w:r>
            <w:r>
              <w:br/>
            </w:r>
            <w:r>
              <w:rPr>
                <w:rFonts w:ascii="Times New Roman"/>
                <w:b w:val="false"/>
                <w:i w:val="false"/>
                <w:color w:val="000000"/>
                <w:sz w:val="20"/>
              </w:rPr>
              <w:t>қызметті жүргізуге сервистік</w:t>
            </w:r>
            <w:r>
              <w:br/>
            </w:r>
            <w:r>
              <w:rPr>
                <w:rFonts w:ascii="Times New Roman"/>
                <w:b w:val="false"/>
                <w:i w:val="false"/>
                <w:color w:val="000000"/>
                <w:sz w:val="20"/>
              </w:rPr>
              <w:t>қолдау көрсету, "Мен –</w:t>
            </w:r>
            <w:r>
              <w:br/>
            </w:r>
            <w:r>
              <w:rPr>
                <w:rFonts w:ascii="Times New Roman"/>
                <w:b w:val="false"/>
                <w:i w:val="false"/>
                <w:color w:val="000000"/>
                <w:sz w:val="20"/>
              </w:rPr>
              <w:t>Кәсіпкер" кәсіпкерлік әлеуетті</w:t>
            </w:r>
            <w:r>
              <w:br/>
            </w:r>
            <w:r>
              <w:rPr>
                <w:rFonts w:ascii="Times New Roman"/>
                <w:b w:val="false"/>
                <w:i w:val="false"/>
                <w:color w:val="000000"/>
                <w:sz w:val="20"/>
              </w:rPr>
              <w:t>дамыту" құралын, Қазақстан</w:t>
            </w:r>
            <w:r>
              <w:br/>
            </w:r>
            <w:r>
              <w:rPr>
                <w:rFonts w:ascii="Times New Roman"/>
                <w:b w:val="false"/>
                <w:i w:val="false"/>
                <w:color w:val="000000"/>
                <w:sz w:val="20"/>
              </w:rPr>
              <w:t>Республикасының шағын және</w:t>
            </w:r>
            <w:r>
              <w:br/>
            </w:r>
            <w:r>
              <w:rPr>
                <w:rFonts w:ascii="Times New Roman"/>
                <w:b w:val="false"/>
                <w:i w:val="false"/>
                <w:color w:val="000000"/>
                <w:sz w:val="20"/>
              </w:rPr>
              <w:t>орта кәсіпкерлікті қолдау</w:t>
            </w:r>
            <w:r>
              <w:br/>
            </w:r>
            <w:r>
              <w:rPr>
                <w:rFonts w:ascii="Times New Roman"/>
                <w:b w:val="false"/>
                <w:i w:val="false"/>
                <w:color w:val="000000"/>
                <w:sz w:val="20"/>
              </w:rPr>
              <w:t>жөніндегі Еуропалық Қайта</w:t>
            </w:r>
            <w:r>
              <w:br/>
            </w:r>
            <w:r>
              <w:rPr>
                <w:rFonts w:ascii="Times New Roman"/>
                <w:b w:val="false"/>
                <w:i w:val="false"/>
                <w:color w:val="000000"/>
                <w:sz w:val="20"/>
              </w:rPr>
              <w:t>Құру және Даму Банкінің</w:t>
            </w:r>
            <w:r>
              <w:br/>
            </w:r>
            <w:r>
              <w:rPr>
                <w:rFonts w:ascii="Times New Roman"/>
                <w:b w:val="false"/>
                <w:i w:val="false"/>
                <w:color w:val="000000"/>
                <w:sz w:val="20"/>
              </w:rPr>
              <w:t>іскерлік консультациялық</w:t>
            </w:r>
            <w:r>
              <w:br/>
            </w:r>
            <w:r>
              <w:rPr>
                <w:rFonts w:ascii="Times New Roman"/>
                <w:b w:val="false"/>
                <w:i w:val="false"/>
                <w:color w:val="000000"/>
                <w:sz w:val="20"/>
              </w:rPr>
              <w:t>қызметтер бағдарламасын іске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bookmarkStart w:name="z6003" w:id="2941"/>
    <w:p>
      <w:pPr>
        <w:spacing w:after="0"/>
        <w:ind w:left="0"/>
        <w:jc w:val="both"/>
      </w:pPr>
      <w:r>
        <w:rPr>
          <w:rFonts w:ascii="Times New Roman"/>
          <w:b w:val="false"/>
          <w:i w:val="false"/>
          <w:color w:val="000000"/>
          <w:sz w:val="28"/>
        </w:rPr>
        <w:t>
      Нысан</w:t>
      </w:r>
    </w:p>
    <w:bookmarkEnd w:id="2941"/>
    <w:bookmarkStart w:name="z2758" w:id="2942"/>
    <w:p>
      <w:pPr>
        <w:spacing w:after="0"/>
        <w:ind w:left="0"/>
        <w:jc w:val="left"/>
      </w:pPr>
      <w:r>
        <w:rPr>
          <w:rFonts w:ascii="Times New Roman"/>
          <w:b/>
          <w:i w:val="false"/>
          <w:color w:val="000000"/>
        </w:rPr>
        <w:t xml:space="preserve"> "Мен – кәсіпкер" құралы шеңберінде "Кәсіпке бағыт" бағыты бойынша қызмет көрсетуге сауалнама-өтінім</w:t>
      </w:r>
    </w:p>
    <w:bookmarkEnd w:id="2942"/>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алудың қажетті тілін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елді мекені (қала, ауыл, кент, аудан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ұялы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кәсіпорынның мәртебесі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жеке сәйкестендіру нөмірі/ көрсетілетін қызметті алушының заңды тұлғасының бизнес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қызметінің жалпы жіктеуіші бойынша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қызметінің жалпы жіктеуіші бойынша кіші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қызметкерлердің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қолдаудың қаржылық немесе қаржылық емес шаралары туралы кеңес алғыңыз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сізді салалық (бейіндік) оқыту қызықтырса, онда сізге нақты қандай оқыту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оқыту қажет пе бойынша қаржыландыруды тартуға?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 бизнесті шолуды қажет 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жергілікті шикізаттан өнім өндіретін болсаңыз, онда сізге "Бір ауыл – бір өнім" қызметі қажет 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сізге оқу қажет болса, онда сізге қандай форматта оқу ыңғайлы?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Менеджер-кеңесшінің жұмысын бағалауларыңызды сұраймыз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04" w:id="2943"/>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хабарламаны, уәкілетті тұлғаға сенімхатты (қажет болған жағдайда) қоса беремін.</w:t>
      </w:r>
    </w:p>
    <w:bookmarkEnd w:id="2943"/>
    <w:bookmarkStart w:name="z6005" w:id="2944"/>
    <w:p>
      <w:pPr>
        <w:spacing w:after="0"/>
        <w:ind w:left="0"/>
        <w:jc w:val="both"/>
      </w:pPr>
      <w:r>
        <w:rPr>
          <w:rFonts w:ascii="Times New Roman"/>
          <w:b w:val="false"/>
          <w:i w:val="false"/>
          <w:color w:val="000000"/>
          <w:sz w:val="28"/>
        </w:rPr>
        <w:t xml:space="preserve">
      * Мен ұсынылған ақпараттың дұрыстығын растаймын, жалған ақпарат ұсынғаным үшін Қазақстан Республикасының заңнамасына сәйкес жауапкершілікті сезінемін және "Атамекен" Қазақстан Республикасының Ұлттық кәсіпкерлер палатасына өзімнің жеке мәліметтерімді өңдеуге, Қазақстан Республикасы "Дербес деректер және оларды қорғау туралы", дербес деректерді және өзге де ақпаратты жинауға, өңдеуге, сақтауға, жүктеуге және пайдалануға,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фотосуреттер түсіруге келісімімді беремін.</w:t>
      </w:r>
    </w:p>
    <w:bookmarkEnd w:id="2944"/>
    <w:bookmarkStart w:name="z6006" w:id="2945"/>
    <w:p>
      <w:pPr>
        <w:spacing w:after="0"/>
        <w:ind w:left="0"/>
        <w:jc w:val="both"/>
      </w:pPr>
      <w:r>
        <w:rPr>
          <w:rFonts w:ascii="Times New Roman"/>
          <w:b w:val="false"/>
          <w:i w:val="false"/>
          <w:color w:val="000000"/>
          <w:sz w:val="28"/>
        </w:rPr>
        <w:t>
      * Мен көрсетілген қызметтердің сапасын бағалау (аудит) және мониторинг жүргізу мақсатында телефон арқылы және/немесе хабарлама-сауалнама жүргізуге келісімімді беремін.</w:t>
      </w:r>
    </w:p>
    <w:bookmarkEnd w:id="2945"/>
    <w:bookmarkStart w:name="z6007" w:id="2946"/>
    <w:p>
      <w:pPr>
        <w:spacing w:after="0"/>
        <w:ind w:left="0"/>
        <w:jc w:val="both"/>
      </w:pPr>
      <w:r>
        <w:rPr>
          <w:rFonts w:ascii="Times New Roman"/>
          <w:b w:val="false"/>
          <w:i w:val="false"/>
          <w:color w:val="000000"/>
          <w:sz w:val="28"/>
        </w:rPr>
        <w:t>
      * Мен қаржылық емес қолдау құралдары шеңберінде көрсетілген қызметтердің нәтижелерін ұсынуға келісімімді беремін.</w:t>
      </w:r>
    </w:p>
    <w:bookmarkEnd w:id="2946"/>
    <w:bookmarkStart w:name="z6008" w:id="2947"/>
    <w:p>
      <w:pPr>
        <w:spacing w:after="0"/>
        <w:ind w:left="0"/>
        <w:jc w:val="both"/>
      </w:pPr>
      <w:r>
        <w:rPr>
          <w:rFonts w:ascii="Times New Roman"/>
          <w:b w:val="false"/>
          <w:i w:val="false"/>
          <w:color w:val="000000"/>
          <w:sz w:val="28"/>
        </w:rPr>
        <w:t>
      * Мен кәсіпкерлік әлеуетті анықтау үшін диагностикалық тестілеуден өтуге келісімімді беремін.</w:t>
      </w:r>
    </w:p>
    <w:bookmarkEnd w:id="2947"/>
    <w:bookmarkStart w:name="z6009" w:id="2948"/>
    <w:p>
      <w:pPr>
        <w:spacing w:after="0"/>
        <w:ind w:left="0"/>
        <w:jc w:val="both"/>
      </w:pPr>
      <w:r>
        <w:rPr>
          <w:rFonts w:ascii="Times New Roman"/>
          <w:b w:val="false"/>
          <w:i w:val="false"/>
          <w:color w:val="000000"/>
          <w:sz w:val="28"/>
        </w:rPr>
        <w:t>
      _______________________________________________</w:t>
      </w:r>
    </w:p>
    <w:bookmarkEnd w:id="2948"/>
    <w:bookmarkStart w:name="z6010" w:id="2949"/>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End w:id="2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Ақпараттық-консультациялық</w:t>
            </w:r>
            <w:r>
              <w:br/>
            </w:r>
            <w:r>
              <w:rPr>
                <w:rFonts w:ascii="Times New Roman"/>
                <w:b w:val="false"/>
                <w:i w:val="false"/>
                <w:color w:val="000000"/>
                <w:sz w:val="20"/>
              </w:rPr>
              <w:t>қызметтер көрсету, кәсіпкерлік</w:t>
            </w:r>
            <w:r>
              <w:br/>
            </w:r>
            <w:r>
              <w:rPr>
                <w:rFonts w:ascii="Times New Roman"/>
                <w:b w:val="false"/>
                <w:i w:val="false"/>
                <w:color w:val="000000"/>
                <w:sz w:val="20"/>
              </w:rPr>
              <w:t>қызметті жүргізуге сервистік</w:t>
            </w:r>
            <w:r>
              <w:br/>
            </w:r>
            <w:r>
              <w:rPr>
                <w:rFonts w:ascii="Times New Roman"/>
                <w:b w:val="false"/>
                <w:i w:val="false"/>
                <w:color w:val="000000"/>
                <w:sz w:val="20"/>
              </w:rPr>
              <w:t>қолдау көрсету, "Мен –</w:t>
            </w:r>
            <w:r>
              <w:br/>
            </w:r>
            <w:r>
              <w:rPr>
                <w:rFonts w:ascii="Times New Roman"/>
                <w:b w:val="false"/>
                <w:i w:val="false"/>
                <w:color w:val="000000"/>
                <w:sz w:val="20"/>
              </w:rPr>
              <w:t>Кәсіпкер" кәсіпкерлік әлеуетті</w:t>
            </w:r>
            <w:r>
              <w:br/>
            </w:r>
            <w:r>
              <w:rPr>
                <w:rFonts w:ascii="Times New Roman"/>
                <w:b w:val="false"/>
                <w:i w:val="false"/>
                <w:color w:val="000000"/>
                <w:sz w:val="20"/>
              </w:rPr>
              <w:t>дамыту" құралын, Қазақстан</w:t>
            </w:r>
            <w:r>
              <w:br/>
            </w:r>
            <w:r>
              <w:rPr>
                <w:rFonts w:ascii="Times New Roman"/>
                <w:b w:val="false"/>
                <w:i w:val="false"/>
                <w:color w:val="000000"/>
                <w:sz w:val="20"/>
              </w:rPr>
              <w:t>Республикасының шағын және</w:t>
            </w:r>
            <w:r>
              <w:br/>
            </w:r>
            <w:r>
              <w:rPr>
                <w:rFonts w:ascii="Times New Roman"/>
                <w:b w:val="false"/>
                <w:i w:val="false"/>
                <w:color w:val="000000"/>
                <w:sz w:val="20"/>
              </w:rPr>
              <w:t>орта кәсіпкерлікті қолдау</w:t>
            </w:r>
            <w:r>
              <w:br/>
            </w:r>
            <w:r>
              <w:rPr>
                <w:rFonts w:ascii="Times New Roman"/>
                <w:b w:val="false"/>
                <w:i w:val="false"/>
                <w:color w:val="000000"/>
                <w:sz w:val="20"/>
              </w:rPr>
              <w:t>жөніндегі Еуропалық Қайта</w:t>
            </w:r>
            <w:r>
              <w:br/>
            </w:r>
            <w:r>
              <w:rPr>
                <w:rFonts w:ascii="Times New Roman"/>
                <w:b w:val="false"/>
                <w:i w:val="false"/>
                <w:color w:val="000000"/>
                <w:sz w:val="20"/>
              </w:rPr>
              <w:t>Құру және Даму Банкінің</w:t>
            </w:r>
            <w:r>
              <w:br/>
            </w:r>
            <w:r>
              <w:rPr>
                <w:rFonts w:ascii="Times New Roman"/>
                <w:b w:val="false"/>
                <w:i w:val="false"/>
                <w:color w:val="000000"/>
                <w:sz w:val="20"/>
              </w:rPr>
              <w:t>іскерлік консультациялық</w:t>
            </w:r>
            <w:r>
              <w:br/>
            </w:r>
            <w:r>
              <w:rPr>
                <w:rFonts w:ascii="Times New Roman"/>
                <w:b w:val="false"/>
                <w:i w:val="false"/>
                <w:color w:val="000000"/>
                <w:sz w:val="20"/>
              </w:rPr>
              <w:t>қызметтер бағдарламасын іске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768" w:id="2950"/>
    <w:p>
      <w:pPr>
        <w:spacing w:after="0"/>
        <w:ind w:left="0"/>
        <w:jc w:val="left"/>
      </w:pPr>
      <w:r>
        <w:rPr>
          <w:rFonts w:ascii="Times New Roman"/>
          <w:b/>
          <w:i w:val="false"/>
          <w:color w:val="000000"/>
        </w:rPr>
        <w:t xml:space="preserve"> "Мен – кәсіпкер" құралы шеңберінде "Әйелдер кәсіпкерлігін дамыту орталықтары" бағыты бойынша қызмет көрсетуге сауалнама-өтінім</w:t>
      </w:r>
    </w:p>
    <w:bookmarkEnd w:id="2950"/>
    <w:p>
      <w:pPr>
        <w:spacing w:after="0"/>
        <w:ind w:left="0"/>
        <w:jc w:val="both"/>
      </w:pPr>
      <w:r>
        <w:rPr>
          <w:rFonts w:ascii="Times New Roman"/>
          <w:b w:val="false"/>
          <w:i w:val="false"/>
          <w:color w:val="ff0000"/>
          <w:sz w:val="28"/>
        </w:rPr>
        <w:t xml:space="preserve">
      Ескерту. 4-қосымша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берілген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алудың қажетті тілін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мүгедектігінің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елді мекені (қала, ауыл, кент, аудан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орны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ұялы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жеке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ұйымдық–құқықтық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кәсіпорынның мәртебесі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жеке сәйкестендіру нөмірі/ көрсетілетін қызметті алушының заңды тұлғасының бизнес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қызметінің жалпы жіктеуіші бойынша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қызметінің жалпы жіктеуіші бойынша кіші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қызметкерлердің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шеңберінде кеңес алғыңыз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сізді кәсіптік және іскерлік оқыту қызықтырса, қайсысы қызықтырады?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Ментордан сүйемелдеу алғыңыз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кәсіпкерлігіне қатысты халықаралық жобалар туралы ақпарат алғыңыз және қатысқыңыз келе 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сізге оқу қажет болса, онда сізге қандай форматта оқу ыңғайлы?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Менеджер-консультанттың тегі, аты, әкесінің аты (бар болса)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Менеджер-кеңесшінің жұмысын бағалауларыңызды сұраймыз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11" w:id="2951"/>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хабарламаны, уәкілетті тұлғаға сенімхатты (қажет болған жағдайда) қоса беремін.</w:t>
      </w:r>
    </w:p>
    <w:bookmarkEnd w:id="2951"/>
    <w:bookmarkStart w:name="z6012" w:id="2952"/>
    <w:p>
      <w:pPr>
        <w:spacing w:after="0"/>
        <w:ind w:left="0"/>
        <w:jc w:val="both"/>
      </w:pPr>
      <w:r>
        <w:rPr>
          <w:rFonts w:ascii="Times New Roman"/>
          <w:b w:val="false"/>
          <w:i w:val="false"/>
          <w:color w:val="000000"/>
          <w:sz w:val="28"/>
        </w:rPr>
        <w:t xml:space="preserve">
      * Мен ұсынылған ақпараттың дұрыстығын растаймын, жалған ақпарат ұсынғаным үшін Қазақстан Республикасының заңнамасына сәйкес жауапкершілікті сезінемін және "Атамекен" Қазақстан Республикасының Ұлттық кәсіпкерлер палатасына өзімнің жеке мәліметтерімді өңдеуге, Қазақстан Республикасы "Дербес деректер және оларды қорғау туралы", дербес деректерді және өзге де ақпаратты жинауға, өңдеуге, сақтауға, жүктеуге және пайдалануға,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фотосуреттер түсіруге келісімімді беремін.</w:t>
      </w:r>
    </w:p>
    <w:bookmarkEnd w:id="2952"/>
    <w:bookmarkStart w:name="z6013" w:id="2953"/>
    <w:p>
      <w:pPr>
        <w:spacing w:after="0"/>
        <w:ind w:left="0"/>
        <w:jc w:val="both"/>
      </w:pPr>
      <w:r>
        <w:rPr>
          <w:rFonts w:ascii="Times New Roman"/>
          <w:b w:val="false"/>
          <w:i w:val="false"/>
          <w:color w:val="000000"/>
          <w:sz w:val="28"/>
        </w:rPr>
        <w:t>
      * Мен көрсетілген қызметтердің сапасын бағалау (аудит) және мониторинг жүргізу мақсатында телефон арқылы және/немесе хабарлама-сауалнама жүргізуге келісімімді беремін.</w:t>
      </w:r>
    </w:p>
    <w:bookmarkEnd w:id="2953"/>
    <w:bookmarkStart w:name="z6014" w:id="2954"/>
    <w:p>
      <w:pPr>
        <w:spacing w:after="0"/>
        <w:ind w:left="0"/>
        <w:jc w:val="both"/>
      </w:pPr>
      <w:r>
        <w:rPr>
          <w:rFonts w:ascii="Times New Roman"/>
          <w:b w:val="false"/>
          <w:i w:val="false"/>
          <w:color w:val="000000"/>
          <w:sz w:val="28"/>
        </w:rPr>
        <w:t>
      * Мен қаржылық емес қолдау құралдары шеңберінде көрсетілген қызметтердің нәтижелерін ұсынуға келісімімді беремін.</w:t>
      </w:r>
    </w:p>
    <w:bookmarkEnd w:id="2954"/>
    <w:bookmarkStart w:name="z6015" w:id="2955"/>
    <w:p>
      <w:pPr>
        <w:spacing w:after="0"/>
        <w:ind w:left="0"/>
        <w:jc w:val="both"/>
      </w:pPr>
      <w:r>
        <w:rPr>
          <w:rFonts w:ascii="Times New Roman"/>
          <w:b w:val="false"/>
          <w:i w:val="false"/>
          <w:color w:val="000000"/>
          <w:sz w:val="28"/>
        </w:rPr>
        <w:t>
      * Мен кәсіпкерлік әлеуетті анықтау үшін диагностикалық тестілеуден өтуге келісімімді беремін.</w:t>
      </w:r>
    </w:p>
    <w:bookmarkEnd w:id="2955"/>
    <w:bookmarkStart w:name="z6016" w:id="2956"/>
    <w:p>
      <w:pPr>
        <w:spacing w:after="0"/>
        <w:ind w:left="0"/>
        <w:jc w:val="both"/>
      </w:pPr>
      <w:r>
        <w:rPr>
          <w:rFonts w:ascii="Times New Roman"/>
          <w:b w:val="false"/>
          <w:i w:val="false"/>
          <w:color w:val="000000"/>
          <w:sz w:val="28"/>
        </w:rPr>
        <w:t>
      ________________________________________</w:t>
      </w:r>
    </w:p>
    <w:bookmarkEnd w:id="2956"/>
    <w:bookmarkStart w:name="z6017" w:id="2957"/>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End w:id="2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"Мен </w:t>
            </w:r>
            <w:r>
              <w:br/>
            </w:r>
            <w:r>
              <w:rPr>
                <w:rFonts w:ascii="Times New Roman"/>
                <w:b w:val="false"/>
                <w:i w:val="false"/>
                <w:color w:val="000000"/>
                <w:sz w:val="20"/>
              </w:rPr>
              <w:t xml:space="preserve">– кәсіпкер" кәсіпкерлік әлеуетін </w:t>
            </w:r>
            <w:r>
              <w:br/>
            </w:r>
            <w:r>
              <w:rPr>
                <w:rFonts w:ascii="Times New Roman"/>
                <w:b w:val="false"/>
                <w:i w:val="false"/>
                <w:color w:val="000000"/>
                <w:sz w:val="20"/>
              </w:rPr>
              <w:t xml:space="preserve">дамыту" құралын іске асыруда </w:t>
            </w:r>
            <w:r>
              <w:br/>
            </w:r>
            <w:r>
              <w:rPr>
                <w:rFonts w:ascii="Times New Roman"/>
                <w:b w:val="false"/>
                <w:i w:val="false"/>
                <w:color w:val="000000"/>
                <w:sz w:val="20"/>
              </w:rPr>
              <w:t xml:space="preserve">ақпараттық-консультациялық </w:t>
            </w:r>
            <w:r>
              <w:br/>
            </w:r>
            <w:r>
              <w:rPr>
                <w:rFonts w:ascii="Times New Roman"/>
                <w:b w:val="false"/>
                <w:i w:val="false"/>
                <w:color w:val="000000"/>
                <w:sz w:val="20"/>
              </w:rPr>
              <w:t xml:space="preserve">көрсетілетін қызметтерді ұсыну, </w:t>
            </w:r>
            <w:r>
              <w:br/>
            </w:r>
            <w:r>
              <w:rPr>
                <w:rFonts w:ascii="Times New Roman"/>
                <w:b w:val="false"/>
                <w:i w:val="false"/>
                <w:color w:val="000000"/>
                <w:sz w:val="20"/>
              </w:rPr>
              <w:t xml:space="preserve">кәсіпкерлік қызметті жүргізуде </w:t>
            </w:r>
            <w:r>
              <w:br/>
            </w:r>
            <w:r>
              <w:rPr>
                <w:rFonts w:ascii="Times New Roman"/>
                <w:b w:val="false"/>
                <w:i w:val="false"/>
                <w:color w:val="000000"/>
                <w:sz w:val="20"/>
              </w:rPr>
              <w:t xml:space="preserve">сервистік қолдау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777" w:id="2958"/>
    <w:p>
      <w:pPr>
        <w:spacing w:after="0"/>
        <w:ind w:left="0"/>
        <w:jc w:val="both"/>
      </w:pPr>
      <w:r>
        <w:rPr>
          <w:rFonts w:ascii="Times New Roman"/>
          <w:b w:val="false"/>
          <w:i w:val="false"/>
          <w:color w:val="000000"/>
          <w:sz w:val="28"/>
        </w:rPr>
        <w:t>
      Нысан</w:t>
      </w:r>
    </w:p>
    <w:bookmarkEnd w:id="2958"/>
    <w:bookmarkStart w:name="z2778" w:id="2959"/>
    <w:p>
      <w:pPr>
        <w:spacing w:after="0"/>
        <w:ind w:left="0"/>
        <w:jc w:val="left"/>
      </w:pPr>
      <w:r>
        <w:rPr>
          <w:rFonts w:ascii="Times New Roman"/>
          <w:b/>
          <w:i w:val="false"/>
          <w:color w:val="000000"/>
        </w:rPr>
        <w:t xml:space="preserve"> Кәсіпкерлік субъектілері үшін сервистік қызметтер көрсетуге сауалнама-өтінім</w:t>
      </w:r>
    </w:p>
    <w:bookmarkEnd w:id="2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тегі, аты, әкесінің аты (бар болса)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тұратын қала/моноқала/шағын қала/аудан орталығының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(өтініш берген сәтте) жасы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жас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мүгедектігі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жеке сәйкестендіру нөмірі/ заңды тұлғаның, өтініш берушінің бизнес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экономикалық қызмет түрлерінің жалпы жіктеуіші (бұдан әрі – ЭҚЖЖ) бойынша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қызметінің ЭҚЖЖ бойынша кіші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қызметтің/консультацияның кіші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(ұялы, жұмыс/үй)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Кәсіпкердің е-mаil-ы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9" w:id="2960"/>
    <w:p>
      <w:pPr>
        <w:spacing w:after="0"/>
        <w:ind w:left="0"/>
        <w:jc w:val="both"/>
      </w:pPr>
      <w:r>
        <w:rPr>
          <w:rFonts w:ascii="Times New Roman"/>
          <w:b w:val="false"/>
          <w:i w:val="false"/>
          <w:color w:val="000000"/>
          <w:sz w:val="28"/>
        </w:rPr>
        <w:t>
      * Өтінішке жеке басын куәландыратын құжаттың көшірмесін, жеке кәсіпкердің/шаруа немесе фермер қожалығының куәлігін/хабарламасын, заңды тұлғаны тіркеу туралы анықтаманы, уәкілетті адамға (қажет болған жағдайдағы адам) сенімхатты қоса беремін.</w:t>
      </w:r>
    </w:p>
    <w:bookmarkEnd w:id="2960"/>
    <w:bookmarkStart w:name="z2780" w:id="2961"/>
    <w:p>
      <w:pPr>
        <w:spacing w:after="0"/>
        <w:ind w:left="0"/>
        <w:jc w:val="both"/>
      </w:pPr>
      <w:r>
        <w:rPr>
          <w:rFonts w:ascii="Times New Roman"/>
          <w:b w:val="false"/>
          <w:i w:val="false"/>
          <w:color w:val="000000"/>
          <w:sz w:val="28"/>
        </w:rPr>
        <w:t xml:space="preserve">
      * Мен ұсынылған ақпараттың дұрыстығын растаймын, дұрыс емес мәліметтер ұсынғаным үшін Қазақстан Республикасының заңнамасына сәйкес жауапты болатыным туралы хабардармын және "Атамекен" Қазақстан Республикасының Ұлттық кәсіпкерлер палатасына менің дербес деректерімді өңдеуге,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фотоға түсіруге, сондай-ақ дербес деректерді және өзге де ақпаратты жинауға, өңдеуге, сақтауға, жүктеп алуға және пайдалануға келісім беремін.</w:t>
      </w:r>
    </w:p>
    <w:bookmarkEnd w:id="2961"/>
    <w:bookmarkStart w:name="z2781" w:id="2962"/>
    <w:p>
      <w:pPr>
        <w:spacing w:after="0"/>
        <w:ind w:left="0"/>
        <w:jc w:val="both"/>
      </w:pPr>
      <w:r>
        <w:rPr>
          <w:rFonts w:ascii="Times New Roman"/>
          <w:b w:val="false"/>
          <w:i w:val="false"/>
          <w:color w:val="000000"/>
          <w:sz w:val="28"/>
        </w:rPr>
        <w:t>
      * Мен көрсетілген қызметтердің сапасын бағалау (аудит) және мониторингі мақсатында жүргізілетін телефон және / немесе хабарлама-сауалнама жүргізуге келісім беремін.</w:t>
      </w:r>
    </w:p>
    <w:bookmarkEnd w:id="2962"/>
    <w:bookmarkStart w:name="z2782" w:id="2963"/>
    <w:p>
      <w:pPr>
        <w:spacing w:after="0"/>
        <w:ind w:left="0"/>
        <w:jc w:val="both"/>
      </w:pPr>
      <w:r>
        <w:rPr>
          <w:rFonts w:ascii="Times New Roman"/>
          <w:b w:val="false"/>
          <w:i w:val="false"/>
          <w:color w:val="000000"/>
          <w:sz w:val="28"/>
        </w:rPr>
        <w:t>
      * Мен қаржылай емес қолдау құралдары шеңберінде көрсетілген қызметтердің нәтижелерін ұсынуға өз келісімімді беремін.</w:t>
      </w:r>
    </w:p>
    <w:bookmarkEnd w:id="2963"/>
    <w:bookmarkStart w:name="z2783" w:id="2964"/>
    <w:p>
      <w:pPr>
        <w:spacing w:after="0"/>
        <w:ind w:left="0"/>
        <w:jc w:val="both"/>
      </w:pPr>
      <w:r>
        <w:rPr>
          <w:rFonts w:ascii="Times New Roman"/>
          <w:b w:val="false"/>
          <w:i w:val="false"/>
          <w:color w:val="000000"/>
          <w:sz w:val="28"/>
        </w:rPr>
        <w:t xml:space="preserve">
      ___________________________________ </w:t>
      </w:r>
    </w:p>
    <w:bookmarkEnd w:id="2964"/>
    <w:bookmarkStart w:name="z2784" w:id="2965"/>
    <w:p>
      <w:pPr>
        <w:spacing w:after="0"/>
        <w:ind w:left="0"/>
        <w:jc w:val="both"/>
      </w:pPr>
      <w:r>
        <w:rPr>
          <w:rFonts w:ascii="Times New Roman"/>
          <w:b w:val="false"/>
          <w:i w:val="false"/>
          <w:color w:val="000000"/>
          <w:sz w:val="28"/>
        </w:rPr>
        <w:t>
      Тегі, аты, әкесінің аты (бар болса)</w:t>
      </w:r>
    </w:p>
    <w:bookmarkEnd w:id="2965"/>
    <w:bookmarkStart w:name="z2785" w:id="2966"/>
    <w:p>
      <w:pPr>
        <w:spacing w:after="0"/>
        <w:ind w:left="0"/>
        <w:jc w:val="both"/>
      </w:pPr>
      <w:r>
        <w:rPr>
          <w:rFonts w:ascii="Times New Roman"/>
          <w:b w:val="false"/>
          <w:i w:val="false"/>
          <w:color w:val="000000"/>
          <w:sz w:val="28"/>
        </w:rPr>
        <w:t xml:space="preserve">
      _________________________ </w:t>
      </w:r>
    </w:p>
    <w:bookmarkEnd w:id="2966"/>
    <w:bookmarkStart w:name="z2786" w:id="2967"/>
    <w:p>
      <w:pPr>
        <w:spacing w:after="0"/>
        <w:ind w:left="0"/>
        <w:jc w:val="both"/>
      </w:pPr>
      <w:r>
        <w:rPr>
          <w:rFonts w:ascii="Times New Roman"/>
          <w:b w:val="false"/>
          <w:i w:val="false"/>
          <w:color w:val="000000"/>
          <w:sz w:val="28"/>
        </w:rPr>
        <w:t>
      (қолы)</w:t>
      </w:r>
    </w:p>
    <w:bookmarkEnd w:id="2967"/>
    <w:bookmarkStart w:name="z2787" w:id="2968"/>
    <w:p>
      <w:pPr>
        <w:spacing w:after="0"/>
        <w:ind w:left="0"/>
        <w:jc w:val="both"/>
      </w:pPr>
      <w:r>
        <w:rPr>
          <w:rFonts w:ascii="Times New Roman"/>
          <w:b w:val="false"/>
          <w:i w:val="false"/>
          <w:color w:val="000000"/>
          <w:sz w:val="28"/>
        </w:rPr>
        <w:t>
      Күні: 20 жылғы " "</w:t>
      </w:r>
    </w:p>
    <w:bookmarkEnd w:id="2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"Мен </w:t>
            </w:r>
            <w:r>
              <w:br/>
            </w:r>
            <w:r>
              <w:rPr>
                <w:rFonts w:ascii="Times New Roman"/>
                <w:b w:val="false"/>
                <w:i w:val="false"/>
                <w:color w:val="000000"/>
                <w:sz w:val="20"/>
              </w:rPr>
              <w:t xml:space="preserve">– кәсіпкер" кәсіпкерлік әлеуетін </w:t>
            </w:r>
            <w:r>
              <w:br/>
            </w:r>
            <w:r>
              <w:rPr>
                <w:rFonts w:ascii="Times New Roman"/>
                <w:b w:val="false"/>
                <w:i w:val="false"/>
                <w:color w:val="000000"/>
                <w:sz w:val="20"/>
              </w:rPr>
              <w:t xml:space="preserve">дамыту" құралын іске асыруда </w:t>
            </w:r>
            <w:r>
              <w:br/>
            </w:r>
            <w:r>
              <w:rPr>
                <w:rFonts w:ascii="Times New Roman"/>
                <w:b w:val="false"/>
                <w:i w:val="false"/>
                <w:color w:val="000000"/>
                <w:sz w:val="20"/>
              </w:rPr>
              <w:t xml:space="preserve">ақпараттық-консультациялық </w:t>
            </w:r>
            <w:r>
              <w:br/>
            </w:r>
            <w:r>
              <w:rPr>
                <w:rFonts w:ascii="Times New Roman"/>
                <w:b w:val="false"/>
                <w:i w:val="false"/>
                <w:color w:val="000000"/>
                <w:sz w:val="20"/>
              </w:rPr>
              <w:t xml:space="preserve">көрсетілетін қызметтерді ұсыну, </w:t>
            </w:r>
            <w:r>
              <w:br/>
            </w:r>
            <w:r>
              <w:rPr>
                <w:rFonts w:ascii="Times New Roman"/>
                <w:b w:val="false"/>
                <w:i w:val="false"/>
                <w:color w:val="000000"/>
                <w:sz w:val="20"/>
              </w:rPr>
              <w:t xml:space="preserve">кәсіпкерлік қызметті жүргізуде </w:t>
            </w:r>
            <w:r>
              <w:br/>
            </w:r>
            <w:r>
              <w:rPr>
                <w:rFonts w:ascii="Times New Roman"/>
                <w:b w:val="false"/>
                <w:i w:val="false"/>
                <w:color w:val="000000"/>
                <w:sz w:val="20"/>
              </w:rPr>
              <w:t xml:space="preserve">сервистік қолдау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789" w:id="2969"/>
    <w:p>
      <w:pPr>
        <w:spacing w:after="0"/>
        <w:ind w:left="0"/>
        <w:jc w:val="both"/>
      </w:pPr>
      <w:r>
        <w:rPr>
          <w:rFonts w:ascii="Times New Roman"/>
          <w:b w:val="false"/>
          <w:i w:val="false"/>
          <w:color w:val="000000"/>
          <w:sz w:val="28"/>
        </w:rPr>
        <w:t>
      Нысан</w:t>
      </w:r>
    </w:p>
    <w:bookmarkEnd w:id="2969"/>
    <w:bookmarkStart w:name="z2790" w:id="2970"/>
    <w:p>
      <w:pPr>
        <w:spacing w:after="0"/>
        <w:ind w:left="0"/>
        <w:jc w:val="left"/>
      </w:pPr>
      <w:r>
        <w:rPr>
          <w:rFonts w:ascii="Times New Roman"/>
          <w:b/>
          <w:i w:val="false"/>
          <w:color w:val="000000"/>
        </w:rPr>
        <w:t xml:space="preserve"> № Көрсетілген қызметтер актісі</w:t>
      </w:r>
    </w:p>
    <w:bookmarkEnd w:id="297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1" w:id="2971"/>
    <w:p>
      <w:pPr>
        <w:spacing w:after="0"/>
        <w:ind w:left="0"/>
        <w:jc w:val="both"/>
      </w:pPr>
      <w:r>
        <w:rPr>
          <w:rFonts w:ascii="Times New Roman"/>
          <w:b w:val="false"/>
          <w:i w:val="false"/>
          <w:color w:val="000000"/>
          <w:sz w:val="28"/>
        </w:rPr>
        <w:t>
      № _________ ____________ шарт негізінде әрекет ететін менеджер-консультант</w:t>
      </w:r>
    </w:p>
    <w:bookmarkEnd w:id="2971"/>
    <w:bookmarkStart w:name="z2792" w:id="2972"/>
    <w:p>
      <w:pPr>
        <w:spacing w:after="0"/>
        <w:ind w:left="0"/>
        <w:jc w:val="both"/>
      </w:pPr>
      <w:r>
        <w:rPr>
          <w:rFonts w:ascii="Times New Roman"/>
          <w:b w:val="false"/>
          <w:i w:val="false"/>
          <w:color w:val="000000"/>
          <w:sz w:val="28"/>
        </w:rPr>
        <w:t>
      _________________ (бұдан әрі – "орындаушы") бір тараптан және ___________</w:t>
      </w:r>
    </w:p>
    <w:bookmarkEnd w:id="2972"/>
    <w:bookmarkStart w:name="z2793" w:id="2973"/>
    <w:p>
      <w:pPr>
        <w:spacing w:after="0"/>
        <w:ind w:left="0"/>
        <w:jc w:val="both"/>
      </w:pPr>
      <w:r>
        <w:rPr>
          <w:rFonts w:ascii="Times New Roman"/>
          <w:b w:val="false"/>
          <w:i w:val="false"/>
          <w:color w:val="000000"/>
          <w:sz w:val="28"/>
        </w:rPr>
        <w:t>
      негізінде әрекет ететін шағын және орта кәсіпкерлік субъектісі, клиент ________</w:t>
      </w:r>
    </w:p>
    <w:bookmarkEnd w:id="2973"/>
    <w:bookmarkStart w:name="z2794" w:id="2974"/>
    <w:p>
      <w:pPr>
        <w:spacing w:after="0"/>
        <w:ind w:left="0"/>
        <w:jc w:val="both"/>
      </w:pPr>
      <w:r>
        <w:rPr>
          <w:rFonts w:ascii="Times New Roman"/>
          <w:b w:val="false"/>
          <w:i w:val="false"/>
          <w:color w:val="000000"/>
          <w:sz w:val="28"/>
        </w:rPr>
        <w:t>
      (бұдан әрі "тапсырыс беруші" деп аталатын) ________________ екінші тараптан</w:t>
      </w:r>
    </w:p>
    <w:bookmarkEnd w:id="2974"/>
    <w:bookmarkStart w:name="z2795" w:id="2975"/>
    <w:p>
      <w:pPr>
        <w:spacing w:after="0"/>
        <w:ind w:left="0"/>
        <w:jc w:val="both"/>
      </w:pPr>
      <w:r>
        <w:rPr>
          <w:rFonts w:ascii="Times New Roman"/>
          <w:b w:val="false"/>
          <w:i w:val="false"/>
          <w:color w:val="000000"/>
          <w:sz w:val="28"/>
        </w:rPr>
        <w:t>
      төмендегілер туралы осы актіні жасады:</w:t>
      </w:r>
    </w:p>
    <w:bookmarkEnd w:id="2975"/>
    <w:bookmarkStart w:name="z2796" w:id="2976"/>
    <w:p>
      <w:pPr>
        <w:spacing w:after="0"/>
        <w:ind w:left="0"/>
        <w:jc w:val="both"/>
      </w:pPr>
      <w:r>
        <w:rPr>
          <w:rFonts w:ascii="Times New Roman"/>
          <w:b w:val="false"/>
          <w:i w:val="false"/>
          <w:color w:val="000000"/>
          <w:sz w:val="28"/>
        </w:rPr>
        <w:t>
      Орындаушы кәсіпкерлік қызметті жүргізуге сервистік қолдау көрсету бойынша мынадай қызметтерді көрсетті, ал тапсырыс беруші алды:</w:t>
      </w:r>
    </w:p>
    <w:bookmarkEnd w:id="2976"/>
    <w:bookmarkStart w:name="z2797" w:id="2977"/>
    <w:p>
      <w:pPr>
        <w:spacing w:after="0"/>
        <w:ind w:left="0"/>
        <w:jc w:val="both"/>
      </w:pPr>
      <w:r>
        <w:rPr>
          <w:rFonts w:ascii="Times New Roman"/>
          <w:b w:val="false"/>
          <w:i w:val="false"/>
          <w:color w:val="000000"/>
          <w:sz w:val="28"/>
        </w:rPr>
        <w:t xml:space="preserve">
      _________________________________________________________________ </w:t>
      </w:r>
    </w:p>
    <w:bookmarkEnd w:id="2977"/>
    <w:bookmarkStart w:name="z2798" w:id="2978"/>
    <w:p>
      <w:pPr>
        <w:spacing w:after="0"/>
        <w:ind w:left="0"/>
        <w:jc w:val="both"/>
      </w:pPr>
      <w:r>
        <w:rPr>
          <w:rFonts w:ascii="Times New Roman"/>
          <w:b w:val="false"/>
          <w:i w:val="false"/>
          <w:color w:val="000000"/>
          <w:sz w:val="28"/>
        </w:rPr>
        <w:t>
      (қызмет түрі)</w:t>
      </w:r>
    </w:p>
    <w:bookmarkEnd w:id="2978"/>
    <w:bookmarkStart w:name="z2799" w:id="2979"/>
    <w:p>
      <w:pPr>
        <w:spacing w:after="0"/>
        <w:ind w:left="0"/>
        <w:jc w:val="both"/>
      </w:pPr>
      <w:r>
        <w:rPr>
          <w:rFonts w:ascii="Times New Roman"/>
          <w:b w:val="false"/>
          <w:i w:val="false"/>
          <w:color w:val="000000"/>
          <w:sz w:val="28"/>
        </w:rPr>
        <w:t xml:space="preserve">
      _________________________________________________________________ </w:t>
      </w:r>
    </w:p>
    <w:bookmarkEnd w:id="2979"/>
    <w:bookmarkStart w:name="z2800" w:id="2980"/>
    <w:p>
      <w:pPr>
        <w:spacing w:after="0"/>
        <w:ind w:left="0"/>
        <w:jc w:val="both"/>
      </w:pPr>
      <w:r>
        <w:rPr>
          <w:rFonts w:ascii="Times New Roman"/>
          <w:b w:val="false"/>
          <w:i w:val="false"/>
          <w:color w:val="000000"/>
          <w:sz w:val="28"/>
        </w:rPr>
        <w:t>
      (кіші қызмет түрі)</w:t>
      </w:r>
    </w:p>
    <w:bookmarkEnd w:id="2980"/>
    <w:bookmarkStart w:name="z2801" w:id="2981"/>
    <w:p>
      <w:pPr>
        <w:spacing w:after="0"/>
        <w:ind w:left="0"/>
        <w:jc w:val="both"/>
      </w:pPr>
      <w:r>
        <w:rPr>
          <w:rFonts w:ascii="Times New Roman"/>
          <w:b w:val="false"/>
          <w:i w:val="false"/>
          <w:color w:val="000000"/>
          <w:sz w:val="28"/>
        </w:rPr>
        <w:t>
      Тараптардың мекенжайлары мен деректемелері</w:t>
      </w:r>
    </w:p>
    <w:bookmarkEnd w:id="29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6150" w:type="dxa"/>
            <w:tcBorders/>
            <w:tcMar>
              <w:top w:w="15" w:type="dxa"/>
              <w:left w:w="15" w:type="dxa"/>
              <w:bottom w:w="15" w:type="dxa"/>
              <w:right w:w="15" w:type="dxa"/>
            </w:tcMar>
            <w:vAlign w:val="center"/>
          </w:tcPr>
          <w:bookmarkStart w:name="z2802" w:id="2982"/>
          <w:p>
            <w:pPr>
              <w:spacing w:after="20"/>
              <w:ind w:left="20"/>
              <w:jc w:val="both"/>
            </w:pPr>
            <w:r>
              <w:rPr>
                <w:rFonts w:ascii="Times New Roman"/>
                <w:b w:val="false"/>
                <w:i w:val="false"/>
                <w:color w:val="000000"/>
                <w:sz w:val="20"/>
              </w:rPr>
              <w:t>
__________________________________</w:t>
            </w:r>
          </w:p>
          <w:bookmarkEnd w:id="2982"/>
          <w:p>
            <w:pPr>
              <w:spacing w:after="20"/>
              <w:ind w:left="20"/>
              <w:jc w:val="both"/>
            </w:pPr>
            <w:r>
              <w:rPr>
                <w:rFonts w:ascii="Times New Roman"/>
                <w:b w:val="false"/>
                <w:i w:val="false"/>
                <w:color w:val="000000"/>
                <w:sz w:val="20"/>
              </w:rPr>
              <w:t>
</w:t>
            </w:r>
            <w:r>
              <w:rPr>
                <w:rFonts w:ascii="Times New Roman"/>
                <w:b w:val="false"/>
                <w:i w:val="false"/>
                <w:color w:val="000000"/>
                <w:sz w:val="20"/>
              </w:rPr>
              <w:t>(менеджер-консультанттың тегі,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әкесінің аты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сәйкестендіру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 ________________________________</w:t>
            </w:r>
          </w:p>
          <w:p>
            <w:pPr>
              <w:spacing w:after="20"/>
              <w:ind w:left="20"/>
              <w:jc w:val="both"/>
            </w:pPr>
            <w:r>
              <w:rPr>
                <w:rFonts w:ascii="Times New Roman"/>
                <w:b w:val="false"/>
                <w:i w:val="false"/>
                <w:color w:val="000000"/>
                <w:sz w:val="20"/>
              </w:rPr>
              <w:t>
(қолы) (тегі, аты, әкесінің аты (бар болса)</w:t>
            </w:r>
          </w:p>
        </w:tc>
        <w:tc>
          <w:tcPr>
            <w:tcW w:w="6150" w:type="dxa"/>
            <w:tcBorders/>
            <w:tcMar>
              <w:top w:w="15" w:type="dxa"/>
              <w:left w:w="15" w:type="dxa"/>
              <w:bottom w:w="15" w:type="dxa"/>
              <w:right w:w="15" w:type="dxa"/>
            </w:tcMar>
            <w:vAlign w:val="center"/>
          </w:tcPr>
          <w:bookmarkStart w:name="z2810" w:id="2983"/>
          <w:p>
            <w:pPr>
              <w:spacing w:after="20"/>
              <w:ind w:left="20"/>
              <w:jc w:val="both"/>
            </w:pPr>
            <w:r>
              <w:rPr>
                <w:rFonts w:ascii="Times New Roman"/>
                <w:b w:val="false"/>
                <w:i w:val="false"/>
                <w:color w:val="000000"/>
                <w:sz w:val="20"/>
              </w:rPr>
              <w:t>
_________________________________</w:t>
            </w:r>
          </w:p>
          <w:bookmarkEnd w:id="2983"/>
          <w:p>
            <w:pPr>
              <w:spacing w:after="20"/>
              <w:ind w:left="20"/>
              <w:jc w:val="both"/>
            </w:pP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сәйкестендіру нөмірі/бизнес</w:t>
            </w:r>
          </w:p>
          <w:p>
            <w:pPr>
              <w:spacing w:after="20"/>
              <w:ind w:left="20"/>
              <w:jc w:val="both"/>
            </w:pPr>
            <w:r>
              <w:rPr>
                <w:rFonts w:ascii="Times New Roman"/>
                <w:b w:val="false"/>
                <w:i w:val="false"/>
                <w:color w:val="000000"/>
                <w:sz w:val="20"/>
              </w:rPr>
              <w:t>
</w:t>
            </w:r>
            <w:r>
              <w:rPr>
                <w:rFonts w:ascii="Times New Roman"/>
                <w:b w:val="false"/>
                <w:i w:val="false"/>
                <w:color w:val="000000"/>
                <w:sz w:val="20"/>
              </w:rPr>
              <w:t>сәйкестендіру нөмірі: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мекенжайы: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(қолы) (тегі, аты,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"Мен </w:t>
            </w:r>
            <w:r>
              <w:br/>
            </w:r>
            <w:r>
              <w:rPr>
                <w:rFonts w:ascii="Times New Roman"/>
                <w:b w:val="false"/>
                <w:i w:val="false"/>
                <w:color w:val="000000"/>
                <w:sz w:val="20"/>
              </w:rPr>
              <w:t xml:space="preserve">– кәсіпкер" кәсіпкерлік әлеуетін </w:t>
            </w:r>
            <w:r>
              <w:br/>
            </w:r>
            <w:r>
              <w:rPr>
                <w:rFonts w:ascii="Times New Roman"/>
                <w:b w:val="false"/>
                <w:i w:val="false"/>
                <w:color w:val="000000"/>
                <w:sz w:val="20"/>
              </w:rPr>
              <w:t xml:space="preserve">дамыту" құралын іске асыруда </w:t>
            </w:r>
            <w:r>
              <w:br/>
            </w:r>
            <w:r>
              <w:rPr>
                <w:rFonts w:ascii="Times New Roman"/>
                <w:b w:val="false"/>
                <w:i w:val="false"/>
                <w:color w:val="000000"/>
                <w:sz w:val="20"/>
              </w:rPr>
              <w:t xml:space="preserve">ақпараттық-консультациялық </w:t>
            </w:r>
            <w:r>
              <w:br/>
            </w:r>
            <w:r>
              <w:rPr>
                <w:rFonts w:ascii="Times New Roman"/>
                <w:b w:val="false"/>
                <w:i w:val="false"/>
                <w:color w:val="000000"/>
                <w:sz w:val="20"/>
              </w:rPr>
              <w:t xml:space="preserve">көрсетілетін қызметтерді ұсыну, </w:t>
            </w:r>
            <w:r>
              <w:br/>
            </w:r>
            <w:r>
              <w:rPr>
                <w:rFonts w:ascii="Times New Roman"/>
                <w:b w:val="false"/>
                <w:i w:val="false"/>
                <w:color w:val="000000"/>
                <w:sz w:val="20"/>
              </w:rPr>
              <w:t xml:space="preserve">кәсіпкерлік қызметті жүргізуде </w:t>
            </w:r>
            <w:r>
              <w:br/>
            </w:r>
            <w:r>
              <w:rPr>
                <w:rFonts w:ascii="Times New Roman"/>
                <w:b w:val="false"/>
                <w:i w:val="false"/>
                <w:color w:val="000000"/>
                <w:sz w:val="20"/>
              </w:rPr>
              <w:t xml:space="preserve">сервистік қолдау көрсету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818" w:id="2984"/>
    <w:p>
      <w:pPr>
        <w:spacing w:after="0"/>
        <w:ind w:left="0"/>
        <w:jc w:val="both"/>
      </w:pPr>
      <w:r>
        <w:rPr>
          <w:rFonts w:ascii="Times New Roman"/>
          <w:b w:val="false"/>
          <w:i w:val="false"/>
          <w:color w:val="000000"/>
          <w:sz w:val="28"/>
        </w:rPr>
        <w:t>
      Нысан</w:t>
      </w:r>
    </w:p>
    <w:bookmarkEnd w:id="2984"/>
    <w:bookmarkStart w:name="z2819" w:id="2985"/>
    <w:p>
      <w:pPr>
        <w:spacing w:after="0"/>
        <w:ind w:left="0"/>
        <w:jc w:val="left"/>
      </w:pPr>
      <w:r>
        <w:rPr>
          <w:rFonts w:ascii="Times New Roman"/>
          <w:b/>
          <w:i w:val="false"/>
          <w:color w:val="000000"/>
        </w:rPr>
        <w:t xml:space="preserve"> "Кәсіпкерлік қызметті жүргізуге сервистік қолдау көрсету" құралы шеңберінде көрсетілген қызметтер тізілімі</w:t>
      </w:r>
    </w:p>
    <w:bookmarkEnd w:id="2985"/>
    <w:bookmarkStart w:name="z2820" w:id="2986"/>
    <w:p>
      <w:pPr>
        <w:spacing w:after="0"/>
        <w:ind w:left="0"/>
        <w:jc w:val="both"/>
      </w:pPr>
      <w:r>
        <w:rPr>
          <w:rFonts w:ascii="Times New Roman"/>
          <w:b w:val="false"/>
          <w:i w:val="false"/>
          <w:color w:val="000000"/>
          <w:sz w:val="28"/>
        </w:rPr>
        <w:t>
      Толтырылған күні: 20 жылғы " " .</w:t>
      </w:r>
    </w:p>
    <w:bookmarkEnd w:id="2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бизнес-сәйкестендіру нөмірі немесе дара кәсіпкердің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өтініш берген субъектінің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1" w:id="2987"/>
    <w:p>
      <w:pPr>
        <w:spacing w:after="0"/>
        <w:ind w:left="0"/>
        <w:jc w:val="both"/>
      </w:pPr>
      <w:r>
        <w:rPr>
          <w:rFonts w:ascii="Times New Roman"/>
          <w:b w:val="false"/>
          <w:i w:val="false"/>
          <w:color w:val="000000"/>
          <w:sz w:val="28"/>
        </w:rPr>
        <w:t>
      кестенің жалғасы</w:t>
      </w:r>
    </w:p>
    <w:bookmarkEnd w:id="2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кіші сала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 А. 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аяқтау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(өтініш берушінің ұялы, жұмыс/ үй)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мекенжайы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w:t>
            </w:r>
            <w:r>
              <w:br/>
            </w:r>
            <w:r>
              <w:rPr>
                <w:rFonts w:ascii="Times New Roman"/>
                <w:b w:val="false"/>
                <w:i w:val="false"/>
                <w:color w:val="000000"/>
                <w:sz w:val="20"/>
              </w:rPr>
              <w:t xml:space="preserve">"Мен – кәсіпкер" кәсіпкерлік </w:t>
            </w:r>
            <w:r>
              <w:br/>
            </w:r>
            <w:r>
              <w:rPr>
                <w:rFonts w:ascii="Times New Roman"/>
                <w:b w:val="false"/>
                <w:i w:val="false"/>
                <w:color w:val="000000"/>
                <w:sz w:val="20"/>
              </w:rPr>
              <w:t xml:space="preserve">әлеуетін дамыту" құралын іске </w:t>
            </w:r>
            <w:r>
              <w:br/>
            </w:r>
            <w:r>
              <w:rPr>
                <w:rFonts w:ascii="Times New Roman"/>
                <w:b w:val="false"/>
                <w:i w:val="false"/>
                <w:color w:val="000000"/>
                <w:sz w:val="20"/>
              </w:rPr>
              <w:t>асыруда ақпараттық-</w:t>
            </w:r>
            <w:r>
              <w:br/>
            </w:r>
            <w:r>
              <w:rPr>
                <w:rFonts w:ascii="Times New Roman"/>
                <w:b w:val="false"/>
                <w:i w:val="false"/>
                <w:color w:val="000000"/>
                <w:sz w:val="20"/>
              </w:rPr>
              <w:t xml:space="preserve">консультациялық көрсетілетін </w:t>
            </w:r>
            <w:r>
              <w:br/>
            </w:r>
            <w:r>
              <w:rPr>
                <w:rFonts w:ascii="Times New Roman"/>
                <w:b w:val="false"/>
                <w:i w:val="false"/>
                <w:color w:val="000000"/>
                <w:sz w:val="20"/>
              </w:rPr>
              <w:t xml:space="preserve">қызметтерді ұсыну, кәсіпкерлік </w:t>
            </w:r>
            <w:r>
              <w:br/>
            </w:r>
            <w:r>
              <w:rPr>
                <w:rFonts w:ascii="Times New Roman"/>
                <w:b w:val="false"/>
                <w:i w:val="false"/>
                <w:color w:val="000000"/>
                <w:sz w:val="20"/>
              </w:rPr>
              <w:t xml:space="preserve">қызметті жүргізуде сервистік </w:t>
            </w:r>
            <w:r>
              <w:br/>
            </w:r>
            <w:r>
              <w:rPr>
                <w:rFonts w:ascii="Times New Roman"/>
                <w:b w:val="false"/>
                <w:i w:val="false"/>
                <w:color w:val="000000"/>
                <w:sz w:val="20"/>
              </w:rPr>
              <w:t>қолдау көрсету қағидаларына</w:t>
            </w:r>
            <w:r>
              <w:br/>
            </w:r>
            <w:r>
              <w:rPr>
                <w:rFonts w:ascii="Times New Roman"/>
                <w:b w:val="false"/>
                <w:i w:val="false"/>
                <w:color w:val="000000"/>
                <w:sz w:val="20"/>
              </w:rPr>
              <w:t>8-қосымша</w:t>
            </w:r>
          </w:p>
        </w:tc>
      </w:tr>
    </w:tbl>
    <w:bookmarkStart w:name="z2823" w:id="2988"/>
    <w:p>
      <w:pPr>
        <w:spacing w:after="0"/>
        <w:ind w:left="0"/>
        <w:jc w:val="left"/>
      </w:pPr>
      <w:r>
        <w:rPr>
          <w:rFonts w:ascii="Times New Roman"/>
          <w:b/>
          <w:i w:val="false"/>
          <w:color w:val="000000"/>
        </w:rPr>
        <w:t xml:space="preserve"> Кәсіпкерлік қызметті жүргізуге сервистік қолдау көрсетілуіне мониторинг жүргізу әдістемесі</w:t>
      </w:r>
    </w:p>
    <w:bookmarkEnd w:id="2988"/>
    <w:bookmarkStart w:name="z2824" w:id="2989"/>
    <w:p>
      <w:pPr>
        <w:spacing w:after="0"/>
        <w:ind w:left="0"/>
        <w:jc w:val="both"/>
      </w:pPr>
      <w:r>
        <w:rPr>
          <w:rFonts w:ascii="Times New Roman"/>
          <w:b w:val="false"/>
          <w:i w:val="false"/>
          <w:color w:val="000000"/>
          <w:sz w:val="28"/>
        </w:rPr>
        <w:t>
      1. Қаржылай емес қолдау операторы Кәсіпкерлікті қаржылай емес қолдау шараларын ұсыну қағидаларының (бұдан әрі – Қағидалар) 30-тармағында көрсетілген сервистік көрсетілетін қызметтер тізбесіне сәйкес "Кәсіпкерлік қызметті жүргізуге сервистік қолдау көрсету" құралын іске асырады.</w:t>
      </w:r>
    </w:p>
    <w:bookmarkEnd w:id="2989"/>
    <w:bookmarkStart w:name="z2825" w:id="2990"/>
    <w:p>
      <w:pPr>
        <w:spacing w:after="0"/>
        <w:ind w:left="0"/>
        <w:jc w:val="both"/>
      </w:pPr>
      <w:r>
        <w:rPr>
          <w:rFonts w:ascii="Times New Roman"/>
          <w:b w:val="false"/>
          <w:i w:val="false"/>
          <w:color w:val="000000"/>
          <w:sz w:val="28"/>
        </w:rPr>
        <w:t>
      2. Шағын және орта кәсіпкерлік субъектілері үшін сервистік қолдау көрсету облыс орталықтарындағы, республикалық маңызы бар қалалардағы және астанадағы өңірлік кәсіпкерлер палаталары арқылы және қаржылай емес қолдау операторының веб-порталы арқылы жергілікті жерлерде жүзеге асырылады.</w:t>
      </w:r>
    </w:p>
    <w:bookmarkEnd w:id="2990"/>
    <w:bookmarkStart w:name="z2826" w:id="2991"/>
    <w:p>
      <w:pPr>
        <w:spacing w:after="0"/>
        <w:ind w:left="0"/>
        <w:jc w:val="both"/>
      </w:pPr>
      <w:r>
        <w:rPr>
          <w:rFonts w:ascii="Times New Roman"/>
          <w:b w:val="false"/>
          <w:i w:val="false"/>
          <w:color w:val="000000"/>
          <w:sz w:val="28"/>
        </w:rPr>
        <w:t>
      3. "Даму" кәсіпкерлікті дамыту қоры" акционерлік қоғамы (бұдан әрі-қаржы агенттігі) осы кәсіпкерлік қызметті жүргізуге сервистік қолдау көрсетілуіне мониторинг жүргізу әдістемесіне (бұдан әрі – әдістеме) 8.1-қосымшаға сәйкес нысан бойынша сервистік қолдаудың іске асырылу барысы туралы ақпарат көзі болып табылатын сервистік қолдау бойынша қызметтер көрсетілуіне мониторингті жүзеге асырады. Сервистік қолдау жөніндегі ақпарат, шарттар мен көрсетілген қызметтер актілерінің көшірмелері осы әдістеменің 12-тармағында көрсетілген параметрлер бойынша тексеріледі.</w:t>
      </w:r>
    </w:p>
    <w:bookmarkEnd w:id="2991"/>
    <w:bookmarkStart w:name="z2827" w:id="2992"/>
    <w:p>
      <w:pPr>
        <w:spacing w:after="0"/>
        <w:ind w:left="0"/>
        <w:jc w:val="both"/>
      </w:pPr>
      <w:r>
        <w:rPr>
          <w:rFonts w:ascii="Times New Roman"/>
          <w:b w:val="false"/>
          <w:i w:val="false"/>
          <w:color w:val="000000"/>
          <w:sz w:val="28"/>
        </w:rPr>
        <w:t>
      4. Сервистік қолдау бойынша көрсетілетін қызметтерді мониторингтеу мыналарды көздейді:</w:t>
      </w:r>
    </w:p>
    <w:bookmarkEnd w:id="2992"/>
    <w:bookmarkStart w:name="z2828" w:id="2993"/>
    <w:p>
      <w:pPr>
        <w:spacing w:after="0"/>
        <w:ind w:left="0"/>
        <w:jc w:val="both"/>
      </w:pPr>
      <w:r>
        <w:rPr>
          <w:rFonts w:ascii="Times New Roman"/>
          <w:b w:val="false"/>
          <w:i w:val="false"/>
          <w:color w:val="000000"/>
          <w:sz w:val="28"/>
        </w:rPr>
        <w:t>
      1) мынадай көрсеткіштерді:</w:t>
      </w:r>
    </w:p>
    <w:bookmarkEnd w:id="2993"/>
    <w:bookmarkStart w:name="z2829" w:id="2994"/>
    <w:p>
      <w:pPr>
        <w:spacing w:after="0"/>
        <w:ind w:left="0"/>
        <w:jc w:val="both"/>
      </w:pPr>
      <w:r>
        <w:rPr>
          <w:rFonts w:ascii="Times New Roman"/>
          <w:b w:val="false"/>
          <w:i w:val="false"/>
          <w:color w:val="000000"/>
          <w:sz w:val="28"/>
        </w:rPr>
        <w:t>
      өңірлік бөліністе көрсетілетін қызметтерді алған клиенттер санын;</w:t>
      </w:r>
    </w:p>
    <w:bookmarkEnd w:id="2994"/>
    <w:bookmarkStart w:name="z2830" w:id="2995"/>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қызметтерді алған клиенттер санын;</w:t>
      </w:r>
    </w:p>
    <w:bookmarkEnd w:id="2995"/>
    <w:bookmarkStart w:name="z2831" w:id="2996"/>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санын;</w:t>
      </w:r>
    </w:p>
    <w:bookmarkEnd w:id="2996"/>
    <w:bookmarkStart w:name="z2832" w:id="2997"/>
    <w:p>
      <w:pPr>
        <w:spacing w:after="0"/>
        <w:ind w:left="0"/>
        <w:jc w:val="both"/>
      </w:pPr>
      <w:r>
        <w:rPr>
          <w:rFonts w:ascii="Times New Roman"/>
          <w:b w:val="false"/>
          <w:i w:val="false"/>
          <w:color w:val="000000"/>
          <w:sz w:val="28"/>
        </w:rPr>
        <w:t>
      өңірлер бойынша гендерлік бөліністе қызмет алған клиенттер санын (бір өкіл бірнеше клиенттен сервистік қызмет алу үшін жүгінген жағдайда, осы клиенттің гендерлік қатыстылығы бір рет ескеріледі);</w:t>
      </w:r>
    </w:p>
    <w:bookmarkEnd w:id="2997"/>
    <w:bookmarkStart w:name="z2833" w:id="2998"/>
    <w:p>
      <w:pPr>
        <w:spacing w:after="0"/>
        <w:ind w:left="0"/>
        <w:jc w:val="both"/>
      </w:pPr>
      <w:r>
        <w:rPr>
          <w:rFonts w:ascii="Times New Roman"/>
          <w:b w:val="false"/>
          <w:i w:val="false"/>
          <w:color w:val="000000"/>
          <w:sz w:val="28"/>
        </w:rPr>
        <w:t>
      жас санаты бойынша клиенттер саны (бір өкіл бірнеше клиенттен сервистік қызметтерді алу үшін жүгінген жағдайда, осы клиенттің жас санаты бір рет ескеріледі);</w:t>
      </w:r>
    </w:p>
    <w:bookmarkEnd w:id="2998"/>
    <w:bookmarkStart w:name="z2834" w:id="2999"/>
    <w:p>
      <w:pPr>
        <w:spacing w:after="0"/>
        <w:ind w:left="0"/>
        <w:jc w:val="both"/>
      </w:pPr>
      <w:r>
        <w:rPr>
          <w:rFonts w:ascii="Times New Roman"/>
          <w:b w:val="false"/>
          <w:i w:val="false"/>
          <w:color w:val="000000"/>
          <w:sz w:val="28"/>
        </w:rPr>
        <w:t>
      өңірлер бөлінісінде кәсіпкерлік субъектісінің санаты бойынша көрсетілетін қызмет алған клиенттер санын;</w:t>
      </w:r>
    </w:p>
    <w:bookmarkEnd w:id="2999"/>
    <w:bookmarkStart w:name="z2835" w:id="3000"/>
    <w:p>
      <w:pPr>
        <w:spacing w:after="0"/>
        <w:ind w:left="0"/>
        <w:jc w:val="both"/>
      </w:pPr>
      <w:r>
        <w:rPr>
          <w:rFonts w:ascii="Times New Roman"/>
          <w:b w:val="false"/>
          <w:i w:val="false"/>
          <w:color w:val="000000"/>
          <w:sz w:val="28"/>
        </w:rPr>
        <w:t>
      өңірлік бөліністе көрсетілген қызметтер тізбесі бойынша көрсетікіштер санын;</w:t>
      </w:r>
    </w:p>
    <w:bookmarkEnd w:id="3000"/>
    <w:bookmarkStart w:name="z2836" w:id="3001"/>
    <w:p>
      <w:pPr>
        <w:spacing w:after="0"/>
        <w:ind w:left="0"/>
        <w:jc w:val="both"/>
      </w:pPr>
      <w:r>
        <w:rPr>
          <w:rFonts w:ascii="Times New Roman"/>
          <w:b w:val="false"/>
          <w:i w:val="false"/>
          <w:color w:val="000000"/>
          <w:sz w:val="28"/>
        </w:rPr>
        <w:t>
      қаржылай емес қолдау операторының офлайн және онлайн режимде көрсеткен қызметтерінің санын тексеруді және өңдеуді қамтитын статистикалық көрсеткіштерді талдау;</w:t>
      </w:r>
    </w:p>
    <w:bookmarkEnd w:id="3001"/>
    <w:bookmarkStart w:name="z2837" w:id="3002"/>
    <w:p>
      <w:pPr>
        <w:spacing w:after="0"/>
        <w:ind w:left="0"/>
        <w:jc w:val="both"/>
      </w:pPr>
      <w:r>
        <w:rPr>
          <w:rFonts w:ascii="Times New Roman"/>
          <w:b w:val="false"/>
          <w:i w:val="false"/>
          <w:color w:val="000000"/>
          <w:sz w:val="28"/>
        </w:rPr>
        <w:t>
      2) қаржы агенттігінің өңірлік филиалдарының желісі және (немесе)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іске асыру сапасына мынадай:</w:t>
      </w:r>
    </w:p>
    <w:bookmarkEnd w:id="3002"/>
    <w:bookmarkStart w:name="z2838" w:id="3003"/>
    <w:p>
      <w:pPr>
        <w:spacing w:after="0"/>
        <w:ind w:left="0"/>
        <w:jc w:val="both"/>
      </w:pPr>
      <w:r>
        <w:rPr>
          <w:rFonts w:ascii="Times New Roman"/>
          <w:b w:val="false"/>
          <w:i w:val="false"/>
          <w:color w:val="000000"/>
          <w:sz w:val="28"/>
        </w:rPr>
        <w:t>
      алынған қызметтердің және (немесе) консультациялардың сапасын бағалау бойынша көрсеткіштер;</w:t>
      </w:r>
    </w:p>
    <w:bookmarkEnd w:id="3003"/>
    <w:bookmarkStart w:name="z2839" w:id="3004"/>
    <w:p>
      <w:pPr>
        <w:spacing w:after="0"/>
        <w:ind w:left="0"/>
        <w:jc w:val="both"/>
      </w:pPr>
      <w:r>
        <w:rPr>
          <w:rFonts w:ascii="Times New Roman"/>
          <w:b w:val="false"/>
          <w:i w:val="false"/>
          <w:color w:val="000000"/>
          <w:sz w:val="28"/>
        </w:rPr>
        <w:t>
      алынған сервистік қызметке және (немесе) консультацияға қанағаттану бойынша көрсеткіштер;</w:t>
      </w:r>
    </w:p>
    <w:bookmarkEnd w:id="3004"/>
    <w:bookmarkStart w:name="z2840" w:id="3005"/>
    <w:p>
      <w:pPr>
        <w:spacing w:after="0"/>
        <w:ind w:left="0"/>
        <w:jc w:val="both"/>
      </w:pPr>
      <w:r>
        <w:rPr>
          <w:rFonts w:ascii="Times New Roman"/>
          <w:b w:val="false"/>
          <w:i w:val="false"/>
          <w:color w:val="000000"/>
          <w:sz w:val="28"/>
        </w:rPr>
        <w:t>
      клиенттердің мемлекеттік қолдаудың қаржы құралдарын алуға мүдделілігі өлшемшарттары бойынша аудит жүргізу.</w:t>
      </w:r>
    </w:p>
    <w:bookmarkEnd w:id="3005"/>
    <w:bookmarkStart w:name="z2841" w:id="3006"/>
    <w:p>
      <w:pPr>
        <w:spacing w:after="0"/>
        <w:ind w:left="0"/>
        <w:jc w:val="both"/>
      </w:pPr>
      <w:r>
        <w:rPr>
          <w:rFonts w:ascii="Times New Roman"/>
          <w:b w:val="false"/>
          <w:i w:val="false"/>
          <w:color w:val="000000"/>
          <w:sz w:val="28"/>
        </w:rPr>
        <w:t>
      Осы әдістемеге 8.2-қосымшаға сәйкес нысан бойынша сервистік қолдауды іске асыру мониторингі шеңберінде жүргізілетін телефон арқылы пікіртерім жүргізуге арналған сұрақтар тізбесіне сәйкес есепті кезеңде қызметтер алған клиенттердің жалпы санының кемінде 10% көлемінде телефон арқылы пікіртерім жүргізу.</w:t>
      </w:r>
    </w:p>
    <w:bookmarkEnd w:id="3006"/>
    <w:bookmarkStart w:name="z2842" w:id="3007"/>
    <w:p>
      <w:pPr>
        <w:spacing w:after="0"/>
        <w:ind w:left="0"/>
        <w:jc w:val="both"/>
      </w:pPr>
      <w:r>
        <w:rPr>
          <w:rFonts w:ascii="Times New Roman"/>
          <w:b w:val="false"/>
          <w:i w:val="false"/>
          <w:color w:val="000000"/>
          <w:sz w:val="28"/>
        </w:rPr>
        <w:t>
      5. Мониторинг жүргізу көздері мыналар болып табылады:</w:t>
      </w:r>
    </w:p>
    <w:bookmarkEnd w:id="3007"/>
    <w:bookmarkStart w:name="z2843" w:id="3008"/>
    <w:p>
      <w:pPr>
        <w:spacing w:after="0"/>
        <w:ind w:left="0"/>
        <w:jc w:val="both"/>
      </w:pPr>
      <w:r>
        <w:rPr>
          <w:rFonts w:ascii="Times New Roman"/>
          <w:b w:val="false"/>
          <w:i w:val="false"/>
          <w:color w:val="000000"/>
          <w:sz w:val="28"/>
        </w:rPr>
        <w:t>
      осы әдістемеге 8.1-қосымшаға сәйкес нысан бойынша қаржылай емес қолдау операторы және (немесе) өңірлік кәсіпкерлік палаталары (бұдан әрі – ӨКП) қаржы агенттігіне офлайн және онлайн режимдерде, excel электрондық форматында көрсетілген қызметтер бойынша ұсынатын сервистік қолдауды іске асыру барысы туралы ақпарат (бұдан әрі – ақпарат).</w:t>
      </w:r>
    </w:p>
    <w:bookmarkEnd w:id="3008"/>
    <w:bookmarkStart w:name="z2844" w:id="3009"/>
    <w:p>
      <w:pPr>
        <w:spacing w:after="0"/>
        <w:ind w:left="0"/>
        <w:jc w:val="both"/>
      </w:pPr>
      <w:r>
        <w:rPr>
          <w:rFonts w:ascii="Times New Roman"/>
          <w:b w:val="false"/>
          <w:i w:val="false"/>
          <w:color w:val="000000"/>
          <w:sz w:val="28"/>
        </w:rPr>
        <w:t>
      6. Қаржылай емес қолдау операторы және (немесе) ӨКП осы әдістеменің 5-тармағына сәйкес ақпаратты ілеспе хатпен қаржы агенттігінің өңірлік филиалдарына есепті тоқсаннан кейінгі алғашқы 3 жұмыс күнінен кешіктірмей, ал қорытынды ақпаратты – есепті жылғы желтоқсанның алғашқы 3 жұмыс күнінен кешіктірмей ұсынады. Бұл ретте қаржылай емес қолдау операторының және (немесе) ӨКП-ның қолы қойылған қағаз жеткізгіштегі ілеспе хатта барлық ұсынылған құжаттар беттерінің саны көрсетіле отырып, санамаланады.</w:t>
      </w:r>
    </w:p>
    <w:bookmarkEnd w:id="3009"/>
    <w:bookmarkStart w:name="z2845" w:id="3010"/>
    <w:p>
      <w:pPr>
        <w:spacing w:after="0"/>
        <w:ind w:left="0"/>
        <w:jc w:val="both"/>
      </w:pPr>
      <w:r>
        <w:rPr>
          <w:rFonts w:ascii="Times New Roman"/>
          <w:b w:val="false"/>
          <w:i w:val="false"/>
          <w:color w:val="000000"/>
          <w:sz w:val="28"/>
        </w:rPr>
        <w:t>
      7. Қаржы агенттігі деректерді дұрыс енгізбеу және (немесе) ақпаратты сапасыз толтыру анықталған жағдайларда 2 (екі) жұмыс күні ішінде қаржылай емес қолдау операторына хабарлама-хат жібереді.</w:t>
      </w:r>
    </w:p>
    <w:bookmarkEnd w:id="3010"/>
    <w:bookmarkStart w:name="z2846" w:id="3011"/>
    <w:p>
      <w:pPr>
        <w:spacing w:after="0"/>
        <w:ind w:left="0"/>
        <w:jc w:val="both"/>
      </w:pPr>
      <w:r>
        <w:rPr>
          <w:rFonts w:ascii="Times New Roman"/>
          <w:b w:val="false"/>
          <w:i w:val="false"/>
          <w:color w:val="000000"/>
          <w:sz w:val="28"/>
        </w:rPr>
        <w:t>
      Қаржылай емес қолдау операторы және (немесе) ӨКП ұсынған ақпаратта осы әдістеменің 4-тармағының 1) тармақшасында көрсетілген статистикалық көрсеткіштерді талдауға арналған деректердің бірінің болмауы сапасыз толтыру болып саналады.</w:t>
      </w:r>
    </w:p>
    <w:bookmarkEnd w:id="3011"/>
    <w:bookmarkStart w:name="z2847" w:id="3012"/>
    <w:p>
      <w:pPr>
        <w:spacing w:after="0"/>
        <w:ind w:left="0"/>
        <w:jc w:val="both"/>
      </w:pPr>
      <w:r>
        <w:rPr>
          <w:rFonts w:ascii="Times New Roman"/>
          <w:b w:val="false"/>
          <w:i w:val="false"/>
          <w:color w:val="000000"/>
          <w:sz w:val="28"/>
        </w:rPr>
        <w:t>
      8. Қаржылай емес қолдау операторы хабарлама-хат келіп түскен күннен бастап ескертулердің күрделілігіне қарай 1 (бір) жұмыс күнінен 5 (бес) жұмыс күніне дейінгі мерзімде ескертулерді жояды және қаржы агенттігіне жібереді.</w:t>
      </w:r>
    </w:p>
    <w:bookmarkEnd w:id="3012"/>
    <w:bookmarkStart w:name="z2848" w:id="3013"/>
    <w:p>
      <w:pPr>
        <w:spacing w:after="0"/>
        <w:ind w:left="0"/>
        <w:jc w:val="both"/>
      </w:pPr>
      <w:r>
        <w:rPr>
          <w:rFonts w:ascii="Times New Roman"/>
          <w:b w:val="false"/>
          <w:i w:val="false"/>
          <w:color w:val="000000"/>
          <w:sz w:val="28"/>
        </w:rPr>
        <w:t>
      9. Қаржы агенттігі осы әдістеменің 7-тармағында көрсетілген мерзімді бұза отырып, қаржылай емес қолдау операторы ұсынған деректерді қоспай есепті кезең үшін сервистік қолдау бойынша көрсетілетін қызметтердің іске асырылу мониторингі бойынша есепті (бұдан әрі – есеп) қалыптастырады. Есеп нысаны осы әдістемеге 8.3-қосымшада келтірілген.</w:t>
      </w:r>
    </w:p>
    <w:bookmarkEnd w:id="3013"/>
    <w:bookmarkStart w:name="z2849" w:id="3014"/>
    <w:p>
      <w:pPr>
        <w:spacing w:after="0"/>
        <w:ind w:left="0"/>
        <w:jc w:val="both"/>
      </w:pPr>
      <w:r>
        <w:rPr>
          <w:rFonts w:ascii="Times New Roman"/>
          <w:b w:val="false"/>
          <w:i w:val="false"/>
          <w:color w:val="000000"/>
          <w:sz w:val="28"/>
        </w:rPr>
        <w:t>
      10. Есепті қаржы агенттігі қағаз және электрондық жеткізгіштерде ұсынады. CD немесе DVD форматындағы дискілер және (немесе) USB-флеш-жинақтағыш электрондық жеткізгіш болып танылады. Есеп уәкілетті органға ресми хатпен ұсынылады және көрсетілетін қызметтерді мемлекеттік сатып алу туралы шартта көрсетілген есепті айдан кейінгі айдың 15-күнінен кешіктірілмей уәкілетті органның кеңсесінде тіркеледі.</w:t>
      </w:r>
    </w:p>
    <w:bookmarkEnd w:id="3014"/>
    <w:bookmarkStart w:name="z2850" w:id="3015"/>
    <w:p>
      <w:pPr>
        <w:spacing w:after="0"/>
        <w:ind w:left="0"/>
        <w:jc w:val="both"/>
      </w:pPr>
      <w:r>
        <w:rPr>
          <w:rFonts w:ascii="Times New Roman"/>
          <w:b w:val="false"/>
          <w:i w:val="false"/>
          <w:color w:val="000000"/>
          <w:sz w:val="28"/>
        </w:rPr>
        <w:t>
      11. Қаржы агенттігі есепте қаржылай емес қолдау операторының осы әдістеменің 7-тармағында көзделген ақпаратты ұсыну мерзімдерін сақтамау жағдайларын көрсетеді.</w:t>
      </w:r>
    </w:p>
    <w:bookmarkEnd w:id="3015"/>
    <w:bookmarkStart w:name="z2851" w:id="3016"/>
    <w:p>
      <w:pPr>
        <w:spacing w:after="0"/>
        <w:ind w:left="0"/>
        <w:jc w:val="both"/>
      </w:pPr>
      <w:r>
        <w:rPr>
          <w:rFonts w:ascii="Times New Roman"/>
          <w:b w:val="false"/>
          <w:i w:val="false"/>
          <w:color w:val="000000"/>
          <w:sz w:val="28"/>
        </w:rPr>
        <w:t>
      12. Қаржылай емес қолдау операторы және (немесе) ӨКП электрондық түрде ұсынатын ақпаратты қаржы агенттігінің өңірлік филиалы мынадай параметрлер бойынша тексереді:</w:t>
      </w:r>
    </w:p>
    <w:bookmarkEnd w:id="3016"/>
    <w:bookmarkStart w:name="z2852" w:id="3017"/>
    <w:p>
      <w:pPr>
        <w:spacing w:after="0"/>
        <w:ind w:left="0"/>
        <w:jc w:val="both"/>
      </w:pPr>
      <w:r>
        <w:rPr>
          <w:rFonts w:ascii="Times New Roman"/>
          <w:b w:val="false"/>
          <w:i w:val="false"/>
          <w:color w:val="000000"/>
          <w:sz w:val="28"/>
        </w:rPr>
        <w:t>
      1) қаржылай емес қолдау операторы және (немесе) ӨКП ұсынған ақпараттың осы әдістемеге 8.1-қосымшада көрсетілген нысанға сәйкес келуі;</w:t>
      </w:r>
    </w:p>
    <w:bookmarkEnd w:id="3017"/>
    <w:bookmarkStart w:name="z2853" w:id="3018"/>
    <w:p>
      <w:pPr>
        <w:spacing w:after="0"/>
        <w:ind w:left="0"/>
        <w:jc w:val="both"/>
      </w:pPr>
      <w:r>
        <w:rPr>
          <w:rFonts w:ascii="Times New Roman"/>
          <w:b w:val="false"/>
          <w:i w:val="false"/>
          <w:color w:val="000000"/>
          <w:sz w:val="28"/>
        </w:rPr>
        <w:t>
      2) ақпаратта толтырылған деректердің толықтығы, оның ішінде: облыс/қала, елді мекен, қызмет көрсету орны, клиенттің атауы, тегі, аты, әкесінің аты (бар болса), жеке кәсіпкердің (бұдан әрі – ЖК) жеке сәйкестендіру нөмірі (бұдан әрі – ЖСН) /бизнес-сәйкестендіру нөмірі (бұдан әрі – БСН), заңды тұлғаның жынысы, туған күні, жасы, мүгедектігі, ұйымдық-құқықтық нысаны, кәсіпкерлік субъектісінің санаты, экономикалық қызмет түрлерінің жалпы жіктеуіші бойынша саласы (бұдан әрі – ЭҚЖЖ), ЭҚЖЖ бойынша кіші саласы, мамандандырылған қызметтің атауы, мамандандырылған қызметтің кіші түрінің атауы, жүгінген/қызметтің басталған күні, қызметтің аяқталған/аяқталған күні, жұмыс және (немесе) үй және (немесе) ұялы телефоны, электрондық пошта (мүмкіндігінше).</w:t>
      </w:r>
    </w:p>
    <w:bookmarkEnd w:id="3018"/>
    <w:bookmarkStart w:name="z2854" w:id="3019"/>
    <w:p>
      <w:pPr>
        <w:spacing w:after="0"/>
        <w:ind w:left="0"/>
        <w:jc w:val="both"/>
      </w:pPr>
      <w:r>
        <w:rPr>
          <w:rFonts w:ascii="Times New Roman"/>
          <w:b w:val="false"/>
          <w:i w:val="false"/>
          <w:color w:val="000000"/>
          <w:sz w:val="28"/>
        </w:rPr>
        <w:t>
      Қызмет көрсету форматы – қызметтің офлайн немесе онлайн режимдерде көрсетілетіні көрсетіледі.</w:t>
      </w:r>
    </w:p>
    <w:bookmarkEnd w:id="3019"/>
    <w:bookmarkStart w:name="z2855" w:id="3020"/>
    <w:p>
      <w:pPr>
        <w:spacing w:after="0"/>
        <w:ind w:left="0"/>
        <w:jc w:val="both"/>
      </w:pPr>
      <w:r>
        <w:rPr>
          <w:rFonts w:ascii="Times New Roman"/>
          <w:b w:val="false"/>
          <w:i w:val="false"/>
          <w:color w:val="000000"/>
          <w:sz w:val="28"/>
        </w:rPr>
        <w:t>
      Облыс/қала – сервистік қолдау көрсетілген облыстың немесе қаланың атауы көрсетіледі.</w:t>
      </w:r>
    </w:p>
    <w:bookmarkEnd w:id="3020"/>
    <w:bookmarkStart w:name="z2856" w:id="3021"/>
    <w:p>
      <w:pPr>
        <w:spacing w:after="0"/>
        <w:ind w:left="0"/>
        <w:jc w:val="both"/>
      </w:pPr>
      <w:r>
        <w:rPr>
          <w:rFonts w:ascii="Times New Roman"/>
          <w:b w:val="false"/>
          <w:i w:val="false"/>
          <w:color w:val="000000"/>
          <w:sz w:val="28"/>
        </w:rPr>
        <w:t>
      Мысалы: Ақмола облысы немесе Астана қаласы.</w:t>
      </w:r>
    </w:p>
    <w:bookmarkEnd w:id="3021"/>
    <w:bookmarkStart w:name="z2857" w:id="3022"/>
    <w:p>
      <w:pPr>
        <w:spacing w:after="0"/>
        <w:ind w:left="0"/>
        <w:jc w:val="both"/>
      </w:pPr>
      <w:r>
        <w:rPr>
          <w:rFonts w:ascii="Times New Roman"/>
          <w:b w:val="false"/>
          <w:i w:val="false"/>
          <w:color w:val="000000"/>
          <w:sz w:val="28"/>
        </w:rPr>
        <w:t xml:space="preserve">
      Елді мекен – КҚКО базасында сервистік қолдау көрсетілген жағдайда қызмет көрсетілген қала, кент немесе ауыл көрсетіледі. </w:t>
      </w:r>
    </w:p>
    <w:bookmarkEnd w:id="3022"/>
    <w:bookmarkStart w:name="z2858" w:id="3023"/>
    <w:p>
      <w:pPr>
        <w:spacing w:after="0"/>
        <w:ind w:left="0"/>
        <w:jc w:val="both"/>
      </w:pPr>
      <w:r>
        <w:rPr>
          <w:rFonts w:ascii="Times New Roman"/>
          <w:b w:val="false"/>
          <w:i w:val="false"/>
          <w:color w:val="000000"/>
          <w:sz w:val="28"/>
        </w:rPr>
        <w:t>
      Мысалы: Павлодар қаласы, Заводской кенті немесе Никольское ауылы.</w:t>
      </w:r>
    </w:p>
    <w:bookmarkEnd w:id="3023"/>
    <w:bookmarkStart w:name="z2859" w:id="3024"/>
    <w:p>
      <w:pPr>
        <w:spacing w:after="0"/>
        <w:ind w:left="0"/>
        <w:jc w:val="both"/>
      </w:pPr>
      <w:r>
        <w:rPr>
          <w:rFonts w:ascii="Times New Roman"/>
          <w:b w:val="false"/>
          <w:i w:val="false"/>
          <w:color w:val="000000"/>
          <w:sz w:val="28"/>
        </w:rPr>
        <w:t>
      Қызметтердің офлайн режимде көрсетілген орнын базасында онлайн режимде көрсетілген қызметтер бойынша қызмет көрсетілген КҚКО, КҚКО бөлімшелері көрсетеді, Өзіне – өзі қызмет көрсету аймағын басқару орталығы көрсетіледі.</w:t>
      </w:r>
    </w:p>
    <w:bookmarkEnd w:id="3024"/>
    <w:bookmarkStart w:name="z2860" w:id="3025"/>
    <w:p>
      <w:pPr>
        <w:spacing w:after="0"/>
        <w:ind w:left="0"/>
        <w:jc w:val="both"/>
      </w:pPr>
      <w:r>
        <w:rPr>
          <w:rFonts w:ascii="Times New Roman"/>
          <w:b w:val="false"/>
          <w:i w:val="false"/>
          <w:color w:val="000000"/>
          <w:sz w:val="28"/>
        </w:rPr>
        <w:t>
      Клиент кәсіпорнының атауы – клиент жүгінген компанияның толық атауы.</w:t>
      </w:r>
    </w:p>
    <w:bookmarkEnd w:id="3025"/>
    <w:bookmarkStart w:name="z2861" w:id="3026"/>
    <w:p>
      <w:pPr>
        <w:spacing w:after="0"/>
        <w:ind w:left="0"/>
        <w:jc w:val="both"/>
      </w:pPr>
      <w:r>
        <w:rPr>
          <w:rFonts w:ascii="Times New Roman"/>
          <w:b w:val="false"/>
          <w:i w:val="false"/>
          <w:color w:val="000000"/>
          <w:sz w:val="28"/>
        </w:rPr>
        <w:t>
      Мысалы: Есенғазин Бақытбек Омарғалиұлы ЖК немесе London – EC жауапкершілігі шектеулі серіктестігі (бұдан әрі – ЖШС).</w:t>
      </w:r>
    </w:p>
    <w:bookmarkEnd w:id="3026"/>
    <w:bookmarkStart w:name="z2862" w:id="3027"/>
    <w:p>
      <w:pPr>
        <w:spacing w:after="0"/>
        <w:ind w:left="0"/>
        <w:jc w:val="both"/>
      </w:pPr>
      <w:r>
        <w:rPr>
          <w:rFonts w:ascii="Times New Roman"/>
          <w:b w:val="false"/>
          <w:i w:val="false"/>
          <w:color w:val="000000"/>
          <w:sz w:val="28"/>
        </w:rPr>
        <w:t xml:space="preserve">
      Клиенттің тегі, аты, әкесінің аты (болған жағдайда) – сервистік қолдау алуға жүгінген компания өкілінің тегі, аты және әкесінің аты (болған жағдайда) толық көрсетіледі. </w:t>
      </w:r>
    </w:p>
    <w:bookmarkEnd w:id="3027"/>
    <w:bookmarkStart w:name="z2863" w:id="3028"/>
    <w:p>
      <w:pPr>
        <w:spacing w:after="0"/>
        <w:ind w:left="0"/>
        <w:jc w:val="both"/>
      </w:pPr>
      <w:r>
        <w:rPr>
          <w:rFonts w:ascii="Times New Roman"/>
          <w:b w:val="false"/>
          <w:i w:val="false"/>
          <w:color w:val="000000"/>
          <w:sz w:val="28"/>
        </w:rPr>
        <w:t>
      Мысалы: Тұрсынбекова Ботагөз Алмасқызы немесе Әденов Айса.</w:t>
      </w:r>
    </w:p>
    <w:bookmarkEnd w:id="3028"/>
    <w:bookmarkStart w:name="z2864" w:id="3029"/>
    <w:p>
      <w:pPr>
        <w:spacing w:after="0"/>
        <w:ind w:left="0"/>
        <w:jc w:val="both"/>
      </w:pPr>
      <w:r>
        <w:rPr>
          <w:rFonts w:ascii="Times New Roman"/>
          <w:b w:val="false"/>
          <w:i w:val="false"/>
          <w:color w:val="000000"/>
          <w:sz w:val="28"/>
        </w:rPr>
        <w:t xml:space="preserve">
      ЖК ЖСН/заңды тұлғаның БСН-жеке кәсіпкердің 12 таңбалы жеке сәйкестендіру нөмірі немесе компанияның бизнес сәйкестендіру нөмірі көрсетіледі. </w:t>
      </w:r>
    </w:p>
    <w:bookmarkEnd w:id="3029"/>
    <w:bookmarkStart w:name="z2865" w:id="3030"/>
    <w:p>
      <w:pPr>
        <w:spacing w:after="0"/>
        <w:ind w:left="0"/>
        <w:jc w:val="both"/>
      </w:pPr>
      <w:r>
        <w:rPr>
          <w:rFonts w:ascii="Times New Roman"/>
          <w:b w:val="false"/>
          <w:i w:val="false"/>
          <w:color w:val="000000"/>
          <w:sz w:val="28"/>
        </w:rPr>
        <w:t>
      Мысалы: 830514301719 немесе 100164017356.</w:t>
      </w:r>
    </w:p>
    <w:bookmarkEnd w:id="3030"/>
    <w:bookmarkStart w:name="z2866" w:id="3031"/>
    <w:p>
      <w:pPr>
        <w:spacing w:after="0"/>
        <w:ind w:left="0"/>
        <w:jc w:val="both"/>
      </w:pPr>
      <w:r>
        <w:rPr>
          <w:rFonts w:ascii="Times New Roman"/>
          <w:b w:val="false"/>
          <w:i w:val="false"/>
          <w:color w:val="000000"/>
          <w:sz w:val="28"/>
        </w:rPr>
        <w:t>
      Жынысы – сервистік қолдау алуға жүгінген клиенттің жынысы көрсетіледі.</w:t>
      </w:r>
    </w:p>
    <w:bookmarkEnd w:id="3031"/>
    <w:bookmarkStart w:name="z2867" w:id="3032"/>
    <w:p>
      <w:pPr>
        <w:spacing w:after="0"/>
        <w:ind w:left="0"/>
        <w:jc w:val="both"/>
      </w:pPr>
      <w:r>
        <w:rPr>
          <w:rFonts w:ascii="Times New Roman"/>
          <w:b w:val="false"/>
          <w:i w:val="false"/>
          <w:color w:val="000000"/>
          <w:sz w:val="28"/>
        </w:rPr>
        <w:t>
      Мысалы: еркек немесе әйел.</w:t>
      </w:r>
    </w:p>
    <w:bookmarkEnd w:id="3032"/>
    <w:bookmarkStart w:name="z2868" w:id="3033"/>
    <w:p>
      <w:pPr>
        <w:spacing w:after="0"/>
        <w:ind w:left="0"/>
        <w:jc w:val="both"/>
      </w:pPr>
      <w:r>
        <w:rPr>
          <w:rFonts w:ascii="Times New Roman"/>
          <w:b w:val="false"/>
          <w:i w:val="false"/>
          <w:color w:val="000000"/>
          <w:sz w:val="28"/>
        </w:rPr>
        <w:t>
      Туған күні – клиенттің туған күні "күні.айы.жылы" форматында көрсетіледі.</w:t>
      </w:r>
    </w:p>
    <w:bookmarkEnd w:id="3033"/>
    <w:bookmarkStart w:name="z2869" w:id="3034"/>
    <w:p>
      <w:pPr>
        <w:spacing w:after="0"/>
        <w:ind w:left="0"/>
        <w:jc w:val="both"/>
      </w:pPr>
      <w:r>
        <w:rPr>
          <w:rFonts w:ascii="Times New Roman"/>
          <w:b w:val="false"/>
          <w:i w:val="false"/>
          <w:color w:val="000000"/>
          <w:sz w:val="28"/>
        </w:rPr>
        <w:t>
      Мысалы: 25.09.1954.</w:t>
      </w:r>
    </w:p>
    <w:bookmarkEnd w:id="3034"/>
    <w:bookmarkStart w:name="z2870" w:id="3035"/>
    <w:p>
      <w:pPr>
        <w:spacing w:after="0"/>
        <w:ind w:left="0"/>
        <w:jc w:val="both"/>
      </w:pPr>
      <w:r>
        <w:rPr>
          <w:rFonts w:ascii="Times New Roman"/>
          <w:b w:val="false"/>
          <w:i w:val="false"/>
          <w:color w:val="000000"/>
          <w:sz w:val="28"/>
        </w:rPr>
        <w:t xml:space="preserve">
      Жасы – бұл тармақ клиенттің туған күніне сәйкес есептеледі. </w:t>
      </w:r>
    </w:p>
    <w:bookmarkEnd w:id="3035"/>
    <w:bookmarkStart w:name="z2871" w:id="3036"/>
    <w:p>
      <w:pPr>
        <w:spacing w:after="0"/>
        <w:ind w:left="0"/>
        <w:jc w:val="both"/>
      </w:pPr>
      <w:r>
        <w:rPr>
          <w:rFonts w:ascii="Times New Roman"/>
          <w:b w:val="false"/>
          <w:i w:val="false"/>
          <w:color w:val="000000"/>
          <w:sz w:val="28"/>
        </w:rPr>
        <w:t>
      Мысалы: егер клиенттің туған күні 10.01.1985 ж. болса, жүгінген кездегі жасы (01.01.2022 ж. жағдай бойынша) – 36 жас.</w:t>
      </w:r>
    </w:p>
    <w:bookmarkEnd w:id="3036"/>
    <w:bookmarkStart w:name="z2872" w:id="3037"/>
    <w:p>
      <w:pPr>
        <w:spacing w:after="0"/>
        <w:ind w:left="0"/>
        <w:jc w:val="both"/>
      </w:pPr>
      <w:r>
        <w:rPr>
          <w:rFonts w:ascii="Times New Roman"/>
          <w:b w:val="false"/>
          <w:i w:val="false"/>
          <w:color w:val="000000"/>
          <w:sz w:val="28"/>
        </w:rPr>
        <w:t>
      Мүгедектік егер сервистік қолдауға немесе ақпараттық қамтамасыз ету жөніндегі қызметтерге жүгінген клиенттің мүгедектігі болған жағдайда, мүгедектік тобы көрсетіледі; мүгедектік болмаған жағдайда оның жоқтығы көрсетіледі.</w:t>
      </w:r>
    </w:p>
    <w:bookmarkEnd w:id="3037"/>
    <w:bookmarkStart w:name="z2873" w:id="3038"/>
    <w:p>
      <w:pPr>
        <w:spacing w:after="0"/>
        <w:ind w:left="0"/>
        <w:jc w:val="both"/>
      </w:pPr>
      <w:r>
        <w:rPr>
          <w:rFonts w:ascii="Times New Roman"/>
          <w:b w:val="false"/>
          <w:i w:val="false"/>
          <w:color w:val="000000"/>
          <w:sz w:val="28"/>
        </w:rPr>
        <w:t>
      Мысалы: 1-топ немесе жоқ.</w:t>
      </w:r>
    </w:p>
    <w:bookmarkEnd w:id="3038"/>
    <w:bookmarkStart w:name="z2874" w:id="3039"/>
    <w:p>
      <w:pPr>
        <w:spacing w:after="0"/>
        <w:ind w:left="0"/>
        <w:jc w:val="both"/>
      </w:pPr>
      <w:r>
        <w:rPr>
          <w:rFonts w:ascii="Times New Roman"/>
          <w:b w:val="false"/>
          <w:i w:val="false"/>
          <w:color w:val="000000"/>
          <w:sz w:val="28"/>
        </w:rPr>
        <w:t>
      Ұйымдық-құқықтық нысаны – клиентті кәсіпкер ретінде тіркеу нысаны.</w:t>
      </w:r>
    </w:p>
    <w:bookmarkEnd w:id="3039"/>
    <w:bookmarkStart w:name="z2875" w:id="3040"/>
    <w:p>
      <w:pPr>
        <w:spacing w:after="0"/>
        <w:ind w:left="0"/>
        <w:jc w:val="both"/>
      </w:pPr>
      <w:r>
        <w:rPr>
          <w:rFonts w:ascii="Times New Roman"/>
          <w:b w:val="false"/>
          <w:i w:val="false"/>
          <w:color w:val="000000"/>
          <w:sz w:val="28"/>
        </w:rPr>
        <w:t>
      Мысалы: ЖК (жеке кәсіпкер) немесе ШҚ (шаруа қожалығы).</w:t>
      </w:r>
    </w:p>
    <w:bookmarkEnd w:id="3040"/>
    <w:bookmarkStart w:name="z2876" w:id="3041"/>
    <w:p>
      <w:pPr>
        <w:spacing w:after="0"/>
        <w:ind w:left="0"/>
        <w:jc w:val="both"/>
      </w:pPr>
      <w:r>
        <w:rPr>
          <w:rFonts w:ascii="Times New Roman"/>
          <w:b w:val="false"/>
          <w:i w:val="false"/>
          <w:color w:val="000000"/>
          <w:sz w:val="28"/>
        </w:rPr>
        <w:t>
      Кәсіпкерлік субъектісінің санаты – шағын және орта кәсіпкерлік субъектілеріне сервистік қолдау көрсетуге байланысты клиенттің осы санаттардың қайсысына жататынын көрсету қажет.</w:t>
      </w:r>
    </w:p>
    <w:bookmarkEnd w:id="3041"/>
    <w:bookmarkStart w:name="z2877" w:id="3042"/>
    <w:p>
      <w:pPr>
        <w:spacing w:after="0"/>
        <w:ind w:left="0"/>
        <w:jc w:val="both"/>
      </w:pPr>
      <w:r>
        <w:rPr>
          <w:rFonts w:ascii="Times New Roman"/>
          <w:b w:val="false"/>
          <w:i w:val="false"/>
          <w:color w:val="000000"/>
          <w:sz w:val="28"/>
        </w:rPr>
        <w:t>
      Мысалы: шағын немесе орта.</w:t>
      </w:r>
    </w:p>
    <w:bookmarkEnd w:id="3042"/>
    <w:bookmarkStart w:name="z2878" w:id="3043"/>
    <w:p>
      <w:pPr>
        <w:spacing w:after="0"/>
        <w:ind w:left="0"/>
        <w:jc w:val="both"/>
      </w:pPr>
      <w:r>
        <w:rPr>
          <w:rFonts w:ascii="Times New Roman"/>
          <w:b w:val="false"/>
          <w:i w:val="false"/>
          <w:color w:val="000000"/>
          <w:sz w:val="28"/>
        </w:rPr>
        <w:t>
      ЭҚЖЖ бойынша сала – кәсіпорындар қызметінің түрі экономикалық қызметтің жалпы жіктеуішіне қатаң сәйкестікте көрсетіледі.</w:t>
      </w:r>
    </w:p>
    <w:bookmarkEnd w:id="3043"/>
    <w:bookmarkStart w:name="z2879" w:id="3044"/>
    <w:p>
      <w:pPr>
        <w:spacing w:after="0"/>
        <w:ind w:left="0"/>
        <w:jc w:val="both"/>
      </w:pPr>
      <w:r>
        <w:rPr>
          <w:rFonts w:ascii="Times New Roman"/>
          <w:b w:val="false"/>
          <w:i w:val="false"/>
          <w:color w:val="000000"/>
          <w:sz w:val="28"/>
        </w:rPr>
        <w:t>
      Мысалы: көлік және қоймалау немесе өңдеу өнеркәсібі.</w:t>
      </w:r>
    </w:p>
    <w:bookmarkEnd w:id="3044"/>
    <w:bookmarkStart w:name="z2880" w:id="3045"/>
    <w:p>
      <w:pPr>
        <w:spacing w:after="0"/>
        <w:ind w:left="0"/>
        <w:jc w:val="both"/>
      </w:pPr>
      <w:r>
        <w:rPr>
          <w:rFonts w:ascii="Times New Roman"/>
          <w:b w:val="false"/>
          <w:i w:val="false"/>
          <w:color w:val="000000"/>
          <w:sz w:val="28"/>
        </w:rPr>
        <w:t xml:space="preserve">
      ЭҚЖЖ бойынша кіші сала – кәсіпорын қызметінің кіші түрі экономикалық қызметтің жалпы жіктеуішіне қатаң сәйкестікте көрсетіледі. </w:t>
      </w:r>
    </w:p>
    <w:bookmarkEnd w:id="3045"/>
    <w:bookmarkStart w:name="z2881" w:id="3046"/>
    <w:p>
      <w:pPr>
        <w:spacing w:after="0"/>
        <w:ind w:left="0"/>
        <w:jc w:val="both"/>
      </w:pPr>
      <w:r>
        <w:rPr>
          <w:rFonts w:ascii="Times New Roman"/>
          <w:b w:val="false"/>
          <w:i w:val="false"/>
          <w:color w:val="000000"/>
          <w:sz w:val="28"/>
        </w:rPr>
        <w:t>
      Мысалы: жер үсті көлігі және құбырлар арқылы тасымалдау немесе қабырға блоктарын өндіру.</w:t>
      </w:r>
    </w:p>
    <w:bookmarkEnd w:id="3046"/>
    <w:bookmarkStart w:name="z2882" w:id="3047"/>
    <w:p>
      <w:pPr>
        <w:spacing w:after="0"/>
        <w:ind w:left="0"/>
        <w:jc w:val="both"/>
      </w:pPr>
      <w:r>
        <w:rPr>
          <w:rFonts w:ascii="Times New Roman"/>
          <w:b w:val="false"/>
          <w:i w:val="false"/>
          <w:color w:val="000000"/>
          <w:sz w:val="28"/>
        </w:rPr>
        <w:t>
      Мамандандырылған қызметтің атауы – Қағидаларда көрсетілген сервистік қызметтер тізбесіне сәйкес қызметтің атауы көрсетіледі.</w:t>
      </w:r>
    </w:p>
    <w:bookmarkEnd w:id="3047"/>
    <w:bookmarkStart w:name="z2883" w:id="3048"/>
    <w:p>
      <w:pPr>
        <w:spacing w:after="0"/>
        <w:ind w:left="0"/>
        <w:jc w:val="both"/>
      </w:pPr>
      <w:r>
        <w:rPr>
          <w:rFonts w:ascii="Times New Roman"/>
          <w:b w:val="false"/>
          <w:i w:val="false"/>
          <w:color w:val="000000"/>
          <w:sz w:val="28"/>
        </w:rPr>
        <w:t>
      Мамандандырылған қызметтің кіші түрі – кіші қызметтің атауы сервистік қызметтер тізбесіне сәйкес көрсетіледі.</w:t>
      </w:r>
    </w:p>
    <w:bookmarkEnd w:id="3048"/>
    <w:bookmarkStart w:name="z2884" w:id="3049"/>
    <w:p>
      <w:pPr>
        <w:spacing w:after="0"/>
        <w:ind w:left="0"/>
        <w:jc w:val="both"/>
      </w:pPr>
      <w:r>
        <w:rPr>
          <w:rFonts w:ascii="Times New Roman"/>
          <w:b w:val="false"/>
          <w:i w:val="false"/>
          <w:color w:val="000000"/>
          <w:sz w:val="28"/>
        </w:rPr>
        <w:t>
      Жүгінген/қызметтің басталған күні – клиенттің сервистік қолдау алу үшін жүгінген күні немесе қызметті ұзақ мерзімді көрсеткен жағдайда (мысалы, бизнес-жоспарды әзірлеу) – сервистік қолдау көрсетудің басталған күні көрсетіледі.</w:t>
      </w:r>
    </w:p>
    <w:bookmarkEnd w:id="3049"/>
    <w:bookmarkStart w:name="z2885" w:id="3050"/>
    <w:p>
      <w:pPr>
        <w:spacing w:after="0"/>
        <w:ind w:left="0"/>
        <w:jc w:val="both"/>
      </w:pPr>
      <w:r>
        <w:rPr>
          <w:rFonts w:ascii="Times New Roman"/>
          <w:b w:val="false"/>
          <w:i w:val="false"/>
          <w:color w:val="000000"/>
          <w:sz w:val="28"/>
        </w:rPr>
        <w:t>
      Қызметтің аяқталу/соңғы күні – қызметтің аяқталу күні немесе ұзақ мерзімді қызмет көрсету жағдайында (мысалы, бизнес-жоспарды әзірлеу) – сервистік қолдау көрсетудің соңғы күні көрсетіледі. Бұл ретте қызмет көрсету аяқталған/соңғы күнінен бастап көрсетілген болып саналады.</w:t>
      </w:r>
    </w:p>
    <w:bookmarkEnd w:id="3050"/>
    <w:bookmarkStart w:name="z2886" w:id="3051"/>
    <w:p>
      <w:pPr>
        <w:spacing w:after="0"/>
        <w:ind w:left="0"/>
        <w:jc w:val="both"/>
      </w:pPr>
      <w:r>
        <w:rPr>
          <w:rFonts w:ascii="Times New Roman"/>
          <w:b w:val="false"/>
          <w:i w:val="false"/>
          <w:color w:val="000000"/>
          <w:sz w:val="28"/>
        </w:rPr>
        <w:t>
      Жұмыс және (немесе) үй және (немесе) ұялы телефоны – клиенттің бір және (немесе) бірнеше телефон нөмірлері көрсетіледі.</w:t>
      </w:r>
    </w:p>
    <w:bookmarkEnd w:id="3051"/>
    <w:bookmarkStart w:name="z2887" w:id="3052"/>
    <w:p>
      <w:pPr>
        <w:spacing w:after="0"/>
        <w:ind w:left="0"/>
        <w:jc w:val="both"/>
      </w:pPr>
      <w:r>
        <w:rPr>
          <w:rFonts w:ascii="Times New Roman"/>
          <w:b w:val="false"/>
          <w:i w:val="false"/>
          <w:color w:val="000000"/>
          <w:sz w:val="28"/>
        </w:rPr>
        <w:t>
      Электрондық пошта – бар болса, клиенттің электрондық поштасы көрсетіледі.</w:t>
      </w:r>
    </w:p>
    <w:bookmarkEnd w:id="30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әдістемесіне</w:t>
            </w:r>
            <w:r>
              <w:br/>
            </w:r>
            <w:r>
              <w:rPr>
                <w:rFonts w:ascii="Times New Roman"/>
                <w:b w:val="false"/>
                <w:i w:val="false"/>
                <w:color w:val="000000"/>
                <w:sz w:val="20"/>
              </w:rPr>
              <w:t>8.1-қосымша</w:t>
            </w:r>
          </w:p>
        </w:tc>
      </w:tr>
    </w:tbl>
    <w:bookmarkStart w:name="z2889" w:id="3053"/>
    <w:p>
      <w:pPr>
        <w:spacing w:after="0"/>
        <w:ind w:left="0"/>
        <w:jc w:val="both"/>
      </w:pPr>
      <w:r>
        <w:rPr>
          <w:rFonts w:ascii="Times New Roman"/>
          <w:b w:val="false"/>
          <w:i w:val="false"/>
          <w:color w:val="000000"/>
          <w:sz w:val="28"/>
        </w:rPr>
        <w:t>
      Нысан</w:t>
      </w:r>
    </w:p>
    <w:bookmarkEnd w:id="3053"/>
    <w:bookmarkStart w:name="z2890" w:id="3054"/>
    <w:p>
      <w:pPr>
        <w:spacing w:after="0"/>
        <w:ind w:left="0"/>
        <w:jc w:val="left"/>
      </w:pPr>
      <w:r>
        <w:rPr>
          <w:rFonts w:ascii="Times New Roman"/>
          <w:b/>
          <w:i w:val="false"/>
          <w:color w:val="000000"/>
        </w:rPr>
        <w:t xml:space="preserve"> Сервистік қолдауды іске асыру барысы туралы ақпарат</w:t>
      </w:r>
    </w:p>
    <w:bookmarkEnd w:id="3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форматы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қала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(моноқала, шағын қала және аудан орталығы)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 немесе дара кәсіпкердің ЖСН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 әйел)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кездегі жасы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жүгінген өтініш берушінің жас санаты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берішінің мүгедектігі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ұйымдық-құқықтық нысаны</w:t>
            </w:r>
          </w:p>
        </w:tc>
      </w:tr>
    </w:tbl>
    <w:bookmarkStart w:name="z2891" w:id="3055"/>
    <w:p>
      <w:pPr>
        <w:spacing w:after="0"/>
        <w:ind w:left="0"/>
        <w:jc w:val="both"/>
      </w:pPr>
      <w:r>
        <w:rPr>
          <w:rFonts w:ascii="Times New Roman"/>
          <w:b w:val="false"/>
          <w:i w:val="false"/>
          <w:color w:val="000000"/>
          <w:sz w:val="28"/>
        </w:rPr>
        <w:t>
      кестенің жалғасы</w:t>
      </w:r>
    </w:p>
    <w:bookmarkEnd w:id="3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кіші 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компанияның және (немесе) консультанттың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қызметтің басталған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аяқталу / аяқталу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(ұялы жұмыс/ үй)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электрондық мекенжайы</w:t>
            </w:r>
          </w:p>
        </w:tc>
      </w:tr>
    </w:tbl>
    <w:bookmarkStart w:name="z2892" w:id="3056"/>
    <w:p>
      <w:pPr>
        <w:spacing w:after="0"/>
        <w:ind w:left="0"/>
        <w:jc w:val="both"/>
      </w:pPr>
      <w:r>
        <w:rPr>
          <w:rFonts w:ascii="Times New Roman"/>
          <w:b w:val="false"/>
          <w:i w:val="false"/>
          <w:color w:val="000000"/>
          <w:sz w:val="28"/>
        </w:rPr>
        <w:t>
      Ескертпелер:</w:t>
      </w:r>
    </w:p>
    <w:bookmarkEnd w:id="3056"/>
    <w:bookmarkStart w:name="z2893" w:id="3057"/>
    <w:p>
      <w:pPr>
        <w:spacing w:after="0"/>
        <w:ind w:left="0"/>
        <w:jc w:val="both"/>
      </w:pPr>
      <w:r>
        <w:rPr>
          <w:rFonts w:ascii="Times New Roman"/>
          <w:b w:val="false"/>
          <w:i w:val="false"/>
          <w:color w:val="000000"/>
          <w:sz w:val="28"/>
        </w:rPr>
        <w:t>
      БСН – бизнес-сәйкестендіру нөмірі;</w:t>
      </w:r>
    </w:p>
    <w:bookmarkEnd w:id="3057"/>
    <w:bookmarkStart w:name="z2894" w:id="3058"/>
    <w:p>
      <w:pPr>
        <w:spacing w:after="0"/>
        <w:ind w:left="0"/>
        <w:jc w:val="both"/>
      </w:pPr>
      <w:r>
        <w:rPr>
          <w:rFonts w:ascii="Times New Roman"/>
          <w:b w:val="false"/>
          <w:i w:val="false"/>
          <w:color w:val="000000"/>
          <w:sz w:val="28"/>
        </w:rPr>
        <w:t>
      ЖСН – жеке сәйкестендіру нөмірі;</w:t>
      </w:r>
    </w:p>
    <w:bookmarkEnd w:id="3058"/>
    <w:bookmarkStart w:name="z2895" w:id="3059"/>
    <w:p>
      <w:pPr>
        <w:spacing w:after="0"/>
        <w:ind w:left="0"/>
        <w:jc w:val="both"/>
      </w:pPr>
      <w:r>
        <w:rPr>
          <w:rFonts w:ascii="Times New Roman"/>
          <w:b w:val="false"/>
          <w:i w:val="false"/>
          <w:color w:val="000000"/>
          <w:sz w:val="28"/>
        </w:rPr>
        <w:t>
      ЭҚЖЖ – Экономикалық қызмет түрлерінің жалпы жіктеуіші.</w:t>
      </w:r>
    </w:p>
    <w:bookmarkEnd w:id="3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әдістемесіне</w:t>
            </w:r>
            <w:r>
              <w:br/>
            </w:r>
            <w:r>
              <w:rPr>
                <w:rFonts w:ascii="Times New Roman"/>
                <w:b w:val="false"/>
                <w:i w:val="false"/>
                <w:color w:val="000000"/>
                <w:sz w:val="20"/>
              </w:rPr>
              <w:t>8.2-қосымша</w:t>
            </w:r>
          </w:p>
        </w:tc>
      </w:tr>
    </w:tbl>
    <w:bookmarkStart w:name="z2897" w:id="3060"/>
    <w:p>
      <w:pPr>
        <w:spacing w:after="0"/>
        <w:ind w:left="0"/>
        <w:jc w:val="both"/>
      </w:pPr>
      <w:r>
        <w:rPr>
          <w:rFonts w:ascii="Times New Roman"/>
          <w:b w:val="false"/>
          <w:i w:val="false"/>
          <w:color w:val="000000"/>
          <w:sz w:val="28"/>
        </w:rPr>
        <w:t>
      Нысан</w:t>
      </w:r>
    </w:p>
    <w:bookmarkEnd w:id="3060"/>
    <w:bookmarkStart w:name="z2898" w:id="3061"/>
    <w:p>
      <w:pPr>
        <w:spacing w:after="0"/>
        <w:ind w:left="0"/>
        <w:jc w:val="left"/>
      </w:pPr>
      <w:r>
        <w:rPr>
          <w:rFonts w:ascii="Times New Roman"/>
          <w:b/>
          <w:i w:val="false"/>
          <w:color w:val="000000"/>
        </w:rPr>
        <w:t xml:space="preserve"> Сервистік қолдауды іске асыру мониторингі шеңберінде жүргізілетін телефон арқылы пікіртерім жүргізуге арналған сұрақтар тізбесі</w:t>
      </w:r>
    </w:p>
    <w:bookmarkEnd w:id="3061"/>
    <w:bookmarkStart w:name="z2899" w:id="3062"/>
    <w:p>
      <w:pPr>
        <w:spacing w:after="0"/>
        <w:ind w:left="0"/>
        <w:jc w:val="both"/>
      </w:pPr>
      <w:r>
        <w:rPr>
          <w:rFonts w:ascii="Times New Roman"/>
          <w:b w:val="false"/>
          <w:i w:val="false"/>
          <w:color w:val="000000"/>
          <w:sz w:val="28"/>
        </w:rPr>
        <w:t xml:space="preserve">
      1. Сіз ________________________________________________________________ </w:t>
      </w:r>
    </w:p>
    <w:bookmarkEnd w:id="3062"/>
    <w:bookmarkStart w:name="z2900" w:id="3063"/>
    <w:p>
      <w:pPr>
        <w:spacing w:after="0"/>
        <w:ind w:left="0"/>
        <w:jc w:val="both"/>
      </w:pPr>
      <w:r>
        <w:rPr>
          <w:rFonts w:ascii="Times New Roman"/>
          <w:b w:val="false"/>
          <w:i w:val="false"/>
          <w:color w:val="000000"/>
          <w:sz w:val="28"/>
        </w:rPr>
        <w:t xml:space="preserve">
      (Кәсіпкерлерге қызмет көрсету орталығының/Кәсіпкерлерге қызмет </w:t>
      </w:r>
    </w:p>
    <w:bookmarkEnd w:id="3063"/>
    <w:bookmarkStart w:name="z2901" w:id="3064"/>
    <w:p>
      <w:pPr>
        <w:spacing w:after="0"/>
        <w:ind w:left="0"/>
        <w:jc w:val="both"/>
      </w:pPr>
      <w:r>
        <w:rPr>
          <w:rFonts w:ascii="Times New Roman"/>
          <w:b w:val="false"/>
          <w:i w:val="false"/>
          <w:color w:val="000000"/>
          <w:sz w:val="28"/>
        </w:rPr>
        <w:t xml:space="preserve">
      көрсету орталығы бөлімшесінің атауы). </w:t>
      </w:r>
    </w:p>
    <w:bookmarkEnd w:id="3064"/>
    <w:bookmarkStart w:name="z2902" w:id="3065"/>
    <w:p>
      <w:pPr>
        <w:spacing w:after="0"/>
        <w:ind w:left="0"/>
        <w:jc w:val="both"/>
      </w:pPr>
      <w:r>
        <w:rPr>
          <w:rFonts w:ascii="Times New Roman"/>
          <w:b w:val="false"/>
          <w:i w:val="false"/>
          <w:color w:val="000000"/>
          <w:sz w:val="28"/>
        </w:rPr>
        <w:t>
      _________ күні консультация немесе қызмет алдыңыз ба?</w:t>
      </w:r>
    </w:p>
    <w:bookmarkEnd w:id="3065"/>
    <w:bookmarkStart w:name="z2903" w:id="3066"/>
    <w:p>
      <w:pPr>
        <w:spacing w:after="0"/>
        <w:ind w:left="0"/>
        <w:jc w:val="both"/>
      </w:pPr>
      <w:r>
        <w:rPr>
          <w:rFonts w:ascii="Times New Roman"/>
          <w:b w:val="false"/>
          <w:i w:val="false"/>
          <w:color w:val="000000"/>
          <w:sz w:val="28"/>
        </w:rPr>
        <w:t>
      2. Алынған қызметтің және (немесе) консультацияның сапасын 5 балдық шәкіл бойынша қалай бағалайсыз? (мұндағы 1 - жаман, 5 – өте жақсы)</w:t>
      </w:r>
    </w:p>
    <w:bookmarkEnd w:id="3066"/>
    <w:bookmarkStart w:name="z2904" w:id="3067"/>
    <w:p>
      <w:pPr>
        <w:spacing w:after="0"/>
        <w:ind w:left="0"/>
        <w:jc w:val="both"/>
      </w:pPr>
      <w:r>
        <w:rPr>
          <w:rFonts w:ascii="Times New Roman"/>
          <w:b w:val="false"/>
          <w:i w:val="false"/>
          <w:color w:val="000000"/>
          <w:sz w:val="28"/>
        </w:rPr>
        <w:t>
      3. Алынған қызмет және (немесе) консультация Сіздің бизнесіңізге көмектесті ме?</w:t>
      </w:r>
    </w:p>
    <w:bookmarkEnd w:id="3067"/>
    <w:bookmarkStart w:name="z2905" w:id="3068"/>
    <w:p>
      <w:pPr>
        <w:spacing w:after="0"/>
        <w:ind w:left="0"/>
        <w:jc w:val="both"/>
      </w:pPr>
      <w:r>
        <w:rPr>
          <w:rFonts w:ascii="Times New Roman"/>
          <w:b w:val="false"/>
          <w:i w:val="false"/>
          <w:color w:val="000000"/>
          <w:sz w:val="28"/>
        </w:rPr>
        <w:t>
      ☐ Жоқ, көмектескен жоқ.</w:t>
      </w:r>
    </w:p>
    <w:bookmarkEnd w:id="3068"/>
    <w:bookmarkStart w:name="z2906" w:id="3069"/>
    <w:p>
      <w:pPr>
        <w:spacing w:after="0"/>
        <w:ind w:left="0"/>
        <w:jc w:val="both"/>
      </w:pPr>
      <w:r>
        <w:rPr>
          <w:rFonts w:ascii="Times New Roman"/>
          <w:b w:val="false"/>
          <w:i w:val="false"/>
          <w:color w:val="000000"/>
          <w:sz w:val="28"/>
        </w:rPr>
        <w:t>
      ☐ Иә, ішінара көмектесті.</w:t>
      </w:r>
    </w:p>
    <w:bookmarkEnd w:id="3069"/>
    <w:bookmarkStart w:name="z2907" w:id="3070"/>
    <w:p>
      <w:pPr>
        <w:spacing w:after="0"/>
        <w:ind w:left="0"/>
        <w:jc w:val="both"/>
      </w:pPr>
      <w:r>
        <w:rPr>
          <w:rFonts w:ascii="Times New Roman"/>
          <w:b w:val="false"/>
          <w:i w:val="false"/>
          <w:color w:val="000000"/>
          <w:sz w:val="28"/>
        </w:rPr>
        <w:t>
      ☐ Иә, көмектесті.</w:t>
      </w:r>
    </w:p>
    <w:bookmarkEnd w:id="3070"/>
    <w:bookmarkStart w:name="z2908" w:id="3071"/>
    <w:p>
      <w:pPr>
        <w:spacing w:after="0"/>
        <w:ind w:left="0"/>
        <w:jc w:val="both"/>
      </w:pPr>
      <w:r>
        <w:rPr>
          <w:rFonts w:ascii="Times New Roman"/>
          <w:b w:val="false"/>
          <w:i w:val="false"/>
          <w:color w:val="000000"/>
          <w:sz w:val="28"/>
        </w:rPr>
        <w:t>
      4. Сіз мемлекеттік қолдаудың қаржылай құралдарын алуға мүдделісіз бе?</w:t>
      </w:r>
    </w:p>
    <w:bookmarkEnd w:id="3071"/>
    <w:bookmarkStart w:name="z2909" w:id="3072"/>
    <w:p>
      <w:pPr>
        <w:spacing w:after="0"/>
        <w:ind w:left="0"/>
        <w:jc w:val="both"/>
      </w:pPr>
      <w:r>
        <w:rPr>
          <w:rFonts w:ascii="Times New Roman"/>
          <w:b w:val="false"/>
          <w:i w:val="false"/>
          <w:color w:val="000000"/>
          <w:sz w:val="28"/>
        </w:rPr>
        <w:t>
      ☐ Иә.</w:t>
      </w:r>
    </w:p>
    <w:bookmarkEnd w:id="3072"/>
    <w:bookmarkStart w:name="z2910" w:id="3073"/>
    <w:p>
      <w:pPr>
        <w:spacing w:after="0"/>
        <w:ind w:left="0"/>
        <w:jc w:val="both"/>
      </w:pPr>
      <w:r>
        <w:rPr>
          <w:rFonts w:ascii="Times New Roman"/>
          <w:b w:val="false"/>
          <w:i w:val="false"/>
          <w:color w:val="000000"/>
          <w:sz w:val="28"/>
        </w:rPr>
        <w:t>
      ☐ Жоқ.</w:t>
      </w:r>
    </w:p>
    <w:bookmarkEnd w:id="30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 жүргізуге</w:t>
            </w:r>
            <w:r>
              <w:br/>
            </w:r>
            <w:r>
              <w:rPr>
                <w:rFonts w:ascii="Times New Roman"/>
                <w:b w:val="false"/>
                <w:i w:val="false"/>
                <w:color w:val="000000"/>
                <w:sz w:val="20"/>
              </w:rPr>
              <w:t>сервистік қолдау көрсетілуіне</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әдістемесіне</w:t>
            </w:r>
            <w:r>
              <w:br/>
            </w:r>
            <w:r>
              <w:rPr>
                <w:rFonts w:ascii="Times New Roman"/>
                <w:b w:val="false"/>
                <w:i w:val="false"/>
                <w:color w:val="000000"/>
                <w:sz w:val="20"/>
              </w:rPr>
              <w:t>8.3-қосымша</w:t>
            </w:r>
          </w:p>
        </w:tc>
      </w:tr>
    </w:tbl>
    <w:bookmarkStart w:name="z2912" w:id="3074"/>
    <w:p>
      <w:pPr>
        <w:spacing w:after="0"/>
        <w:ind w:left="0"/>
        <w:jc w:val="both"/>
      </w:pPr>
      <w:r>
        <w:rPr>
          <w:rFonts w:ascii="Times New Roman"/>
          <w:b w:val="false"/>
          <w:i w:val="false"/>
          <w:color w:val="000000"/>
          <w:sz w:val="28"/>
        </w:rPr>
        <w:t>
      Нысан</w:t>
      </w:r>
    </w:p>
    <w:bookmarkEnd w:id="3074"/>
    <w:bookmarkStart w:name="z2913" w:id="3075"/>
    <w:p>
      <w:pPr>
        <w:spacing w:after="0"/>
        <w:ind w:left="0"/>
        <w:jc w:val="left"/>
      </w:pPr>
      <w:r>
        <w:rPr>
          <w:rFonts w:ascii="Times New Roman"/>
          <w:b/>
          <w:i w:val="false"/>
          <w:color w:val="000000"/>
        </w:rPr>
        <w:t xml:space="preserve"> Сервистік қолдаудың іске асырылу мониторингі туралы есеп</w:t>
      </w:r>
    </w:p>
    <w:bookmarkEnd w:id="3075"/>
    <w:bookmarkStart w:name="z2914" w:id="3076"/>
    <w:p>
      <w:pPr>
        <w:spacing w:after="0"/>
        <w:ind w:left="0"/>
        <w:jc w:val="both"/>
      </w:pPr>
      <w:r>
        <w:rPr>
          <w:rFonts w:ascii="Times New Roman"/>
          <w:b w:val="false"/>
          <w:i w:val="false"/>
          <w:color w:val="000000"/>
          <w:sz w:val="28"/>
        </w:rPr>
        <w:t>
      1. Кіріспе: "Кәсіпкерлік қызметті жүргізуге сервистік қолдау көрсету" құралын іске асыру туралы жалпы ақпарат.</w:t>
      </w:r>
    </w:p>
    <w:bookmarkEnd w:id="3076"/>
    <w:bookmarkStart w:name="z2915" w:id="3077"/>
    <w:p>
      <w:pPr>
        <w:spacing w:after="0"/>
        <w:ind w:left="0"/>
        <w:jc w:val="both"/>
      </w:pPr>
      <w:r>
        <w:rPr>
          <w:rFonts w:ascii="Times New Roman"/>
          <w:b w:val="false"/>
          <w:i w:val="false"/>
          <w:color w:val="000000"/>
          <w:sz w:val="28"/>
        </w:rPr>
        <w:t>
      2. Келесі көрсеткіштерді тексеру мен өңдеуді қамтитын статистикалық көрсеткіштерді талдау:</w:t>
      </w:r>
    </w:p>
    <w:bookmarkEnd w:id="3077"/>
    <w:bookmarkStart w:name="z2916" w:id="3078"/>
    <w:p>
      <w:pPr>
        <w:spacing w:after="0"/>
        <w:ind w:left="0"/>
        <w:jc w:val="both"/>
      </w:pPr>
      <w:r>
        <w:rPr>
          <w:rFonts w:ascii="Times New Roman"/>
          <w:b w:val="false"/>
          <w:i w:val="false"/>
          <w:color w:val="000000"/>
          <w:sz w:val="28"/>
        </w:rPr>
        <w:t>
      өңірлік бөліністе көрсетілетін қызметтерді алған клиенттер саны;</w:t>
      </w:r>
    </w:p>
    <w:bookmarkEnd w:id="3078"/>
    <w:bookmarkStart w:name="z2917" w:id="3079"/>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қызметтерді алған клиенттер саны;</w:t>
      </w:r>
    </w:p>
    <w:bookmarkEnd w:id="3079"/>
    <w:bookmarkStart w:name="z2918" w:id="3080"/>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w:t>
      </w:r>
    </w:p>
    <w:bookmarkEnd w:id="3080"/>
    <w:bookmarkStart w:name="z2919" w:id="3081"/>
    <w:p>
      <w:pPr>
        <w:spacing w:after="0"/>
        <w:ind w:left="0"/>
        <w:jc w:val="both"/>
      </w:pPr>
      <w:r>
        <w:rPr>
          <w:rFonts w:ascii="Times New Roman"/>
          <w:b w:val="false"/>
          <w:i w:val="false"/>
          <w:color w:val="000000"/>
          <w:sz w:val="28"/>
        </w:rPr>
        <w:t>
      өңірлер бойынша гендерлік бөліністе көрсетілетін қызметтерді алған клиенттер саны (бір өкіл бірнеше клиенттен сервистік көрсетілетін қызметтерді және ақпараттық қамтамасыз ету бойынша көрсетілетін қызметтерді алу үшін жүгінген жағдайда, осы клиенттің гендерлік қатыстылығы бір рет ескеріледі);</w:t>
      </w:r>
    </w:p>
    <w:bookmarkEnd w:id="3081"/>
    <w:bookmarkStart w:name="z2920" w:id="3082"/>
    <w:p>
      <w:pPr>
        <w:spacing w:after="0"/>
        <w:ind w:left="0"/>
        <w:jc w:val="both"/>
      </w:pPr>
      <w:r>
        <w:rPr>
          <w:rFonts w:ascii="Times New Roman"/>
          <w:b w:val="false"/>
          <w:i w:val="false"/>
          <w:color w:val="000000"/>
          <w:sz w:val="28"/>
        </w:rPr>
        <w:t>
      жас санаты бойынша клиенттер саны (бір өкіл бірнеше клиенттен сервистік қызметтерді және ақпараттық қамтамасыз ету бойынша қызметтерді алу үшін жүгінген жағдайда, осы клиенттің жас санаты бір рет ескеріледі);</w:t>
      </w:r>
    </w:p>
    <w:bookmarkEnd w:id="3082"/>
    <w:bookmarkStart w:name="z2921" w:id="3083"/>
    <w:p>
      <w:pPr>
        <w:spacing w:after="0"/>
        <w:ind w:left="0"/>
        <w:jc w:val="both"/>
      </w:pPr>
      <w:r>
        <w:rPr>
          <w:rFonts w:ascii="Times New Roman"/>
          <w:b w:val="false"/>
          <w:i w:val="false"/>
          <w:color w:val="000000"/>
          <w:sz w:val="28"/>
        </w:rPr>
        <w:t>
      өңірлер бөлінісінде кәсіпкерлік субъектісінің санаты бойынша көрсетілетін қызметтерді алған клиенттер саны;</w:t>
      </w:r>
    </w:p>
    <w:bookmarkEnd w:id="3083"/>
    <w:bookmarkStart w:name="z2922" w:id="3084"/>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bookmarkEnd w:id="3084"/>
    <w:bookmarkStart w:name="z2923" w:id="3085"/>
    <w:p>
      <w:pPr>
        <w:spacing w:after="0"/>
        <w:ind w:left="0"/>
        <w:jc w:val="both"/>
      </w:pPr>
      <w:r>
        <w:rPr>
          <w:rFonts w:ascii="Times New Roman"/>
          <w:b w:val="false"/>
          <w:i w:val="false"/>
          <w:color w:val="000000"/>
          <w:sz w:val="28"/>
        </w:rPr>
        <w:t>
      қаржылай емес қолдау операторы офлайн режимде көрсеткен қызметтер саны;</w:t>
      </w:r>
    </w:p>
    <w:bookmarkEnd w:id="3085"/>
    <w:bookmarkStart w:name="z2924" w:id="3086"/>
    <w:p>
      <w:pPr>
        <w:spacing w:after="0"/>
        <w:ind w:left="0"/>
        <w:jc w:val="both"/>
      </w:pPr>
      <w:r>
        <w:rPr>
          <w:rFonts w:ascii="Times New Roman"/>
          <w:b w:val="false"/>
          <w:i w:val="false"/>
          <w:color w:val="000000"/>
          <w:sz w:val="28"/>
        </w:rPr>
        <w:t>
      онлайн режимде көрсетілген қызметтер саны.</w:t>
      </w:r>
    </w:p>
    <w:bookmarkEnd w:id="3086"/>
    <w:bookmarkStart w:name="z2925" w:id="3087"/>
    <w:p>
      <w:pPr>
        <w:spacing w:after="0"/>
        <w:ind w:left="0"/>
        <w:jc w:val="both"/>
      </w:pPr>
      <w:r>
        <w:rPr>
          <w:rFonts w:ascii="Times New Roman"/>
          <w:b w:val="false"/>
          <w:i w:val="false"/>
          <w:color w:val="000000"/>
          <w:sz w:val="28"/>
        </w:rPr>
        <w:t>
      3. Қаржы агенттігінің өңірлік филиалдарының желісі және (немесе)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немесе ақпараттық қамтамасыз етуді іске асыру сапасына мынадай өлшемшарттар бойынша аудит жүргізу:</w:t>
      </w:r>
    </w:p>
    <w:bookmarkEnd w:id="3087"/>
    <w:bookmarkStart w:name="z2926" w:id="3088"/>
    <w:p>
      <w:pPr>
        <w:spacing w:after="0"/>
        <w:ind w:left="0"/>
        <w:jc w:val="both"/>
      </w:pPr>
      <w:r>
        <w:rPr>
          <w:rFonts w:ascii="Times New Roman"/>
          <w:b w:val="false"/>
          <w:i w:val="false"/>
          <w:color w:val="000000"/>
          <w:sz w:val="28"/>
        </w:rPr>
        <w:t>
      алынған қызметтердің және (немесе) консультациялардың сапасын бағалау бойынша көрсеткіштер;</w:t>
      </w:r>
    </w:p>
    <w:bookmarkEnd w:id="3088"/>
    <w:bookmarkStart w:name="z2927" w:id="3089"/>
    <w:p>
      <w:pPr>
        <w:spacing w:after="0"/>
        <w:ind w:left="0"/>
        <w:jc w:val="both"/>
      </w:pPr>
      <w:r>
        <w:rPr>
          <w:rFonts w:ascii="Times New Roman"/>
          <w:b w:val="false"/>
          <w:i w:val="false"/>
          <w:color w:val="000000"/>
          <w:sz w:val="28"/>
        </w:rPr>
        <w:t>
      алынған сервистік қызметке және (немесе) консультацияға қанағаттану бойынша көрсеткіштер;</w:t>
      </w:r>
    </w:p>
    <w:bookmarkEnd w:id="3089"/>
    <w:bookmarkStart w:name="z2928" w:id="3090"/>
    <w:p>
      <w:pPr>
        <w:spacing w:after="0"/>
        <w:ind w:left="0"/>
        <w:jc w:val="both"/>
      </w:pPr>
      <w:r>
        <w:rPr>
          <w:rFonts w:ascii="Times New Roman"/>
          <w:b w:val="false"/>
          <w:i w:val="false"/>
          <w:color w:val="000000"/>
          <w:sz w:val="28"/>
        </w:rPr>
        <w:t>
      ақпараттық қамтамасыз ету бойынша қызметтер шеңберінде алынған консультацияға қанағаттану бойынша көрсеткіштер;</w:t>
      </w:r>
    </w:p>
    <w:bookmarkEnd w:id="3090"/>
    <w:bookmarkStart w:name="z2929" w:id="3091"/>
    <w:p>
      <w:pPr>
        <w:spacing w:after="0"/>
        <w:ind w:left="0"/>
        <w:jc w:val="both"/>
      </w:pPr>
      <w:r>
        <w:rPr>
          <w:rFonts w:ascii="Times New Roman"/>
          <w:b w:val="false"/>
          <w:i w:val="false"/>
          <w:color w:val="000000"/>
          <w:sz w:val="28"/>
        </w:rPr>
        <w:t>
      клиенттердің мемлекеттік қолдаудың қаржы құралдарын алуға мүдделілігі.</w:t>
      </w:r>
    </w:p>
    <w:bookmarkEnd w:id="3091"/>
    <w:bookmarkStart w:name="z2930" w:id="3092"/>
    <w:p>
      <w:pPr>
        <w:spacing w:after="0"/>
        <w:ind w:left="0"/>
        <w:jc w:val="both"/>
      </w:pPr>
      <w:r>
        <w:rPr>
          <w:rFonts w:ascii="Times New Roman"/>
          <w:b w:val="false"/>
          <w:i w:val="false"/>
          <w:color w:val="000000"/>
          <w:sz w:val="28"/>
        </w:rPr>
        <w:t>
      4. Қорытынды: негізгі тұжырымдар мен ұсыныстар.</w:t>
      </w:r>
    </w:p>
    <w:bookmarkEnd w:id="3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w:t>
            </w:r>
            <w:r>
              <w:br/>
            </w:r>
            <w:r>
              <w:rPr>
                <w:rFonts w:ascii="Times New Roman"/>
                <w:b w:val="false"/>
                <w:i w:val="false"/>
                <w:color w:val="000000"/>
                <w:sz w:val="20"/>
              </w:rPr>
              <w:t xml:space="preserve">"Мен – кәсіпкер" кәсіпкерлік </w:t>
            </w:r>
            <w:r>
              <w:br/>
            </w:r>
            <w:r>
              <w:rPr>
                <w:rFonts w:ascii="Times New Roman"/>
                <w:b w:val="false"/>
                <w:i w:val="false"/>
                <w:color w:val="000000"/>
                <w:sz w:val="20"/>
              </w:rPr>
              <w:t xml:space="preserve">әлеуетін дамыту" құралын іске </w:t>
            </w:r>
            <w:r>
              <w:br/>
            </w:r>
            <w:r>
              <w:rPr>
                <w:rFonts w:ascii="Times New Roman"/>
                <w:b w:val="false"/>
                <w:i w:val="false"/>
                <w:color w:val="000000"/>
                <w:sz w:val="20"/>
              </w:rPr>
              <w:t>асыруда ақпараттық-</w:t>
            </w:r>
            <w:r>
              <w:br/>
            </w:r>
            <w:r>
              <w:rPr>
                <w:rFonts w:ascii="Times New Roman"/>
                <w:b w:val="false"/>
                <w:i w:val="false"/>
                <w:color w:val="000000"/>
                <w:sz w:val="20"/>
              </w:rPr>
              <w:t xml:space="preserve">консультациялық көрсетілетін </w:t>
            </w:r>
            <w:r>
              <w:br/>
            </w:r>
            <w:r>
              <w:rPr>
                <w:rFonts w:ascii="Times New Roman"/>
                <w:b w:val="false"/>
                <w:i w:val="false"/>
                <w:color w:val="000000"/>
                <w:sz w:val="20"/>
              </w:rPr>
              <w:t xml:space="preserve">қызметтерді ұсыну, кәсіпкерлік </w:t>
            </w:r>
            <w:r>
              <w:br/>
            </w:r>
            <w:r>
              <w:rPr>
                <w:rFonts w:ascii="Times New Roman"/>
                <w:b w:val="false"/>
                <w:i w:val="false"/>
                <w:color w:val="000000"/>
                <w:sz w:val="20"/>
              </w:rPr>
              <w:t xml:space="preserve">қызметті жүргізуде сервистік </w:t>
            </w:r>
            <w:r>
              <w:br/>
            </w:r>
            <w:r>
              <w:rPr>
                <w:rFonts w:ascii="Times New Roman"/>
                <w:b w:val="false"/>
                <w:i w:val="false"/>
                <w:color w:val="000000"/>
                <w:sz w:val="20"/>
              </w:rPr>
              <w:t>қолдау көрсету қағидаларына</w:t>
            </w:r>
            <w:r>
              <w:br/>
            </w:r>
            <w:r>
              <w:rPr>
                <w:rFonts w:ascii="Times New Roman"/>
                <w:b w:val="false"/>
                <w:i w:val="false"/>
                <w:color w:val="000000"/>
                <w:sz w:val="20"/>
              </w:rPr>
              <w:t>9-қосымша</w:t>
            </w:r>
          </w:p>
        </w:tc>
      </w:tr>
    </w:tbl>
    <w:bookmarkStart w:name="z2932" w:id="3093"/>
    <w:p>
      <w:pPr>
        <w:spacing w:after="0"/>
        <w:ind w:left="0"/>
        <w:jc w:val="both"/>
      </w:pPr>
      <w:r>
        <w:rPr>
          <w:rFonts w:ascii="Times New Roman"/>
          <w:b w:val="false"/>
          <w:i w:val="false"/>
          <w:color w:val="000000"/>
          <w:sz w:val="28"/>
        </w:rPr>
        <w:t xml:space="preserve">
      Нысан </w:t>
      </w:r>
    </w:p>
    <w:bookmarkEnd w:id="3093"/>
    <w:bookmarkStart w:name="z2933" w:id="3094"/>
    <w:p>
      <w:pPr>
        <w:spacing w:after="0"/>
        <w:ind w:left="0"/>
        <w:jc w:val="left"/>
      </w:pPr>
      <w:r>
        <w:rPr>
          <w:rFonts w:ascii="Times New Roman"/>
          <w:b/>
          <w:i w:val="false"/>
          <w:color w:val="000000"/>
        </w:rPr>
        <w:t xml:space="preserve"> "Еуропа Қайта Құру және Даму Банкінің Қазақстан Республикасының шағын және орта кәсіпкерлігін қолдау жөніндегі іскерлік консультациялық қызметтері бағдарламасы" құралы бойынша қызмет көрсетуге өтінім</w:t>
      </w:r>
    </w:p>
    <w:bookmarkEnd w:id="3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веб-сайт: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ресми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 (евро):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тіркеу есебіне қою туралы куәлік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қызметкерлердің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қызметкерлер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саланың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сипаттамасы (тарихы, өнімдер, көрсетілетін қызметтер, клиенттер, өндіріс көлемі және дамудың негізгі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даму тарихы (соңғы 5-10 жылда):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маңызды кезеңдері (жекешелендіру, құрылымдық өзгерістер, салалық стандарттарды енгізу және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құрылымы (қатысу үлестерін немесе акцияларды бөлу, % - бен):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кірістердегі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(кәсіпорын алған/алуды жоспарлаған кредиттер туралы ақпарат беруді сұрату):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кредиттің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шартқа қол қойылған күн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пайыздық мөлшерлеме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мақсаты (инвестициялар, айналым капиталы, аралас)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қанша айға алынды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осы кредиттік ұйымда бірінші рет кредит алып отырсыз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көмегімен шешілетін кәсіпорынның негізгі проблемаларының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консультациялық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нәтижесінде кәсіпорын қызметінде күтілетін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консультант (компанияның атауы, байланыс деректері, жауапты тұлғаның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басталуының күтілетін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кәсіпорынның жобаны іске асыруға жауапты жұмыскері: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кәсіпорныңызда сыртқы консультанттарды тарту бойынша тәжірибесі бар ма? Егер "иә" болса, қысқаша ақпарат беріңіз: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құжаттамасының пакетіне кіретін құжаттар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толтырылған түпнұсқасы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сертификатының көшірмесі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бақылау пакетіне меншік құқығы туралы куәлік (жарғыдан немесе құрылтай шартынан үзінді)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мөрімен расталған алдыңғы 2 (екі) жыл үшін жылдық қаржылық есептіліктің (пайда мен шығындар туралы есеп, ақша қаражатының қозғалысы, бухгалтерлік баланс)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w:t>
            </w:r>
            <w:r>
              <w:br/>
            </w:r>
            <w:r>
              <w:rPr>
                <w:rFonts w:ascii="Times New Roman"/>
                <w:b w:val="false"/>
                <w:i w:val="false"/>
                <w:color w:val="000000"/>
                <w:sz w:val="20"/>
              </w:rPr>
              <w:t xml:space="preserve">"Мен – кәсіпкер" кәсіпкерлік </w:t>
            </w:r>
            <w:r>
              <w:br/>
            </w:r>
            <w:r>
              <w:rPr>
                <w:rFonts w:ascii="Times New Roman"/>
                <w:b w:val="false"/>
                <w:i w:val="false"/>
                <w:color w:val="000000"/>
                <w:sz w:val="20"/>
              </w:rPr>
              <w:t xml:space="preserve">әлеуетін дамыту" құралын іске </w:t>
            </w:r>
            <w:r>
              <w:br/>
            </w:r>
            <w:r>
              <w:rPr>
                <w:rFonts w:ascii="Times New Roman"/>
                <w:b w:val="false"/>
                <w:i w:val="false"/>
                <w:color w:val="000000"/>
                <w:sz w:val="20"/>
              </w:rPr>
              <w:t>асыруда ақпараттық-</w:t>
            </w:r>
            <w:r>
              <w:br/>
            </w:r>
            <w:r>
              <w:rPr>
                <w:rFonts w:ascii="Times New Roman"/>
                <w:b w:val="false"/>
                <w:i w:val="false"/>
                <w:color w:val="000000"/>
                <w:sz w:val="20"/>
              </w:rPr>
              <w:t xml:space="preserve">консультациялық көрсетілетін </w:t>
            </w:r>
            <w:r>
              <w:br/>
            </w:r>
            <w:r>
              <w:rPr>
                <w:rFonts w:ascii="Times New Roman"/>
                <w:b w:val="false"/>
                <w:i w:val="false"/>
                <w:color w:val="000000"/>
                <w:sz w:val="20"/>
              </w:rPr>
              <w:t xml:space="preserve">қызметтерді ұсыну, кәсіпкерлік </w:t>
            </w:r>
            <w:r>
              <w:br/>
            </w:r>
            <w:r>
              <w:rPr>
                <w:rFonts w:ascii="Times New Roman"/>
                <w:b w:val="false"/>
                <w:i w:val="false"/>
                <w:color w:val="000000"/>
                <w:sz w:val="20"/>
              </w:rPr>
              <w:t xml:space="preserve">қызметті жүргізуде сервистік </w:t>
            </w:r>
            <w:r>
              <w:br/>
            </w:r>
            <w:r>
              <w:rPr>
                <w:rFonts w:ascii="Times New Roman"/>
                <w:b w:val="false"/>
                <w:i w:val="false"/>
                <w:color w:val="000000"/>
                <w:sz w:val="20"/>
              </w:rPr>
              <w:t>қолдау көрсету қағидаларына</w:t>
            </w:r>
            <w:r>
              <w:br/>
            </w:r>
            <w:r>
              <w:rPr>
                <w:rFonts w:ascii="Times New Roman"/>
                <w:b w:val="false"/>
                <w:i w:val="false"/>
                <w:color w:val="000000"/>
                <w:sz w:val="20"/>
              </w:rPr>
              <w:t>10-қосымша</w:t>
            </w:r>
          </w:p>
        </w:tc>
      </w:tr>
    </w:tbl>
    <w:bookmarkStart w:name="z2935" w:id="3095"/>
    <w:p>
      <w:pPr>
        <w:spacing w:after="0"/>
        <w:ind w:left="0"/>
        <w:jc w:val="both"/>
      </w:pPr>
      <w:r>
        <w:rPr>
          <w:rFonts w:ascii="Times New Roman"/>
          <w:b w:val="false"/>
          <w:i w:val="false"/>
          <w:color w:val="000000"/>
          <w:sz w:val="28"/>
        </w:rPr>
        <w:t>
      Нысан</w:t>
      </w:r>
    </w:p>
    <w:bookmarkEnd w:id="3095"/>
    <w:bookmarkStart w:name="z2936" w:id="3096"/>
    <w:p>
      <w:pPr>
        <w:spacing w:after="0"/>
        <w:ind w:left="0"/>
        <w:jc w:val="left"/>
      </w:pPr>
      <w:r>
        <w:rPr>
          <w:rFonts w:ascii="Times New Roman"/>
          <w:b/>
          <w:i w:val="false"/>
          <w:color w:val="000000"/>
        </w:rPr>
        <w:t xml:space="preserve"> "Іскерлік байланыстар" құралы шеңберінде шағын және орта кәсіпкерліктің жоғары және орта буын басшыларының біліктілігін арттыру үшін тағылымдамаға қатысуға өтінім</w:t>
      </w:r>
    </w:p>
    <w:bookmarkEnd w:id="3096"/>
    <w:bookmarkStart w:name="z2937" w:id="3097"/>
    <w:p>
      <w:pPr>
        <w:spacing w:after="0"/>
        <w:ind w:left="0"/>
        <w:jc w:val="both"/>
      </w:pPr>
      <w:r>
        <w:rPr>
          <w:rFonts w:ascii="Times New Roman"/>
          <w:b w:val="false"/>
          <w:i w:val="false"/>
          <w:color w:val="000000"/>
          <w:sz w:val="28"/>
        </w:rPr>
        <w:t>
      1. Өтініш беруші туралы ақпарат</w:t>
      </w:r>
    </w:p>
    <w:bookmarkEnd w:id="3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ер/әйел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ағымдағы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жоспарланған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мекен-жайы: компанияның заңды мекен-жайы: компанияның нақты мекенжайы (заңды мекенжайдан өзгеше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көрсетілген елді мекен):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ұйымдық-құқықтық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3098"/>
          <w:p>
            <w:pPr>
              <w:spacing w:after="20"/>
              <w:ind w:left="20"/>
              <w:jc w:val="both"/>
            </w:pPr>
            <w:r>
              <w:rPr>
                <w:rFonts w:ascii="Times New Roman"/>
                <w:b w:val="false"/>
                <w:i w:val="false"/>
                <w:color w:val="000000"/>
                <w:sz w:val="20"/>
              </w:rPr>
              <w:t xml:space="preserve">
жеке кәсіпкер ___ </w:t>
            </w:r>
          </w:p>
          <w:bookmarkEnd w:id="3098"/>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жауапкершілігі шектеулі серіктестік ___</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акционерлік қоғам____</w:t>
            </w:r>
          </w:p>
          <w:p>
            <w:pPr>
              <w:spacing w:after="20"/>
              <w:ind w:left="20"/>
              <w:jc w:val="both"/>
            </w:pPr>
            <w:r>
              <w:rPr>
                <w:rFonts w:ascii="Times New Roman"/>
                <w:b w:val="false"/>
                <w:i w:val="false"/>
                <w:color w:val="000000"/>
                <w:sz w:val="20"/>
              </w:rPr>
              <w:t>
басқа______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ресми сайты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Телефон (факс):</w:t>
            </w:r>
          </w:p>
        </w:tc>
      </w:tr>
    </w:tbl>
    <w:bookmarkStart w:name="z2941" w:id="3099"/>
    <w:p>
      <w:pPr>
        <w:spacing w:after="0"/>
        <w:ind w:left="0"/>
        <w:jc w:val="both"/>
      </w:pPr>
      <w:r>
        <w:rPr>
          <w:rFonts w:ascii="Times New Roman"/>
          <w:b w:val="false"/>
          <w:i w:val="false"/>
          <w:color w:val="000000"/>
          <w:sz w:val="28"/>
        </w:rPr>
        <w:t>
      2. Тағылымдамаға қатысу мақсаты</w:t>
      </w:r>
    </w:p>
    <w:bookmarkEnd w:id="3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компанияңыздың ___________(қабылдаушы елмен), сондай-ақ басқа елдермен ынтымақтастығының жоспарланған нысаны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3100"/>
          <w:p>
            <w:pPr>
              <w:spacing w:after="20"/>
              <w:ind w:left="20"/>
              <w:jc w:val="both"/>
            </w:pPr>
            <w:r>
              <w:rPr>
                <w:rFonts w:ascii="Times New Roman"/>
                <w:b w:val="false"/>
                <w:i w:val="false"/>
                <w:color w:val="000000"/>
                <w:sz w:val="20"/>
              </w:rPr>
              <w:t>
Импорт ____ Экспорт ____ Дистрибуция______</w:t>
            </w:r>
          </w:p>
          <w:bookmarkEnd w:id="3100"/>
          <w:p>
            <w:pPr>
              <w:spacing w:after="20"/>
              <w:ind w:left="20"/>
              <w:jc w:val="both"/>
            </w:pPr>
            <w:r>
              <w:rPr>
                <w:rFonts w:ascii="Times New Roman"/>
                <w:b w:val="false"/>
                <w:i w:val="false"/>
                <w:color w:val="000000"/>
                <w:sz w:val="20"/>
              </w:rPr>
              <w:t>
</w:t>
            </w:r>
            <w:r>
              <w:rPr>
                <w:rFonts w:ascii="Times New Roman"/>
                <w:b w:val="false"/>
                <w:i w:val="false"/>
                <w:color w:val="000000"/>
                <w:sz w:val="20"/>
              </w:rPr>
              <w:t>Бірлескен кәсіпорын құру ______ Франчайзинг______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Лицензиялау _____ Көрме _________</w:t>
            </w:r>
          </w:p>
          <w:p>
            <w:pPr>
              <w:spacing w:after="20"/>
              <w:ind w:left="20"/>
              <w:jc w:val="both"/>
            </w:pPr>
            <w:r>
              <w:rPr>
                <w:rFonts w:ascii="Times New Roman"/>
                <w:b w:val="false"/>
                <w:i w:val="false"/>
                <w:color w:val="000000"/>
                <w:sz w:val="20"/>
              </w:rPr>
              <w:t>
Басқа:________________________________________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Неліктен сіз тағылымдамаға қатысқыңыз келеді (_______________ (қабылдаушы елмен), оның ішінде басқа елдермен экономикалық ынтымақтастыққа қатысты өз кәсіпорныңыздың жоспарларын сипаттаңыз)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Бизнес-жоспарыңыздың қысқаша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5" w:id="3101"/>
    <w:p>
      <w:pPr>
        <w:spacing w:after="0"/>
        <w:ind w:left="0"/>
        <w:jc w:val="both"/>
      </w:pPr>
      <w:r>
        <w:rPr>
          <w:rFonts w:ascii="Times New Roman"/>
          <w:b w:val="false"/>
          <w:i w:val="false"/>
          <w:color w:val="000000"/>
          <w:sz w:val="28"/>
        </w:rPr>
        <w:t>
      Өтінімге келесі құжаттарды қоса беру қажет:</w:t>
      </w:r>
    </w:p>
    <w:bookmarkEnd w:id="3101"/>
    <w:bookmarkStart w:name="z2946" w:id="3102"/>
    <w:p>
      <w:pPr>
        <w:spacing w:after="0"/>
        <w:ind w:left="0"/>
        <w:jc w:val="both"/>
      </w:pPr>
      <w:r>
        <w:rPr>
          <w:rFonts w:ascii="Times New Roman"/>
          <w:b w:val="false"/>
          <w:i w:val="false"/>
          <w:color w:val="000000"/>
          <w:sz w:val="28"/>
        </w:rPr>
        <w:t>
      1. Сауалнама.</w:t>
      </w:r>
    </w:p>
    <w:bookmarkEnd w:id="3102"/>
    <w:bookmarkStart w:name="z2947" w:id="3103"/>
    <w:p>
      <w:pPr>
        <w:spacing w:after="0"/>
        <w:ind w:left="0"/>
        <w:jc w:val="both"/>
      </w:pPr>
      <w:r>
        <w:rPr>
          <w:rFonts w:ascii="Times New Roman"/>
          <w:b w:val="false"/>
          <w:i w:val="false"/>
          <w:color w:val="000000"/>
          <w:sz w:val="28"/>
        </w:rPr>
        <w:t>
      2. Кооперациялық жоба.</w:t>
      </w:r>
    </w:p>
    <w:bookmarkEnd w:id="3103"/>
    <w:bookmarkStart w:name="z2948" w:id="3104"/>
    <w:p>
      <w:pPr>
        <w:spacing w:after="0"/>
        <w:ind w:left="0"/>
        <w:jc w:val="both"/>
      </w:pPr>
      <w:r>
        <w:rPr>
          <w:rFonts w:ascii="Times New Roman"/>
          <w:b w:val="false"/>
          <w:i w:val="false"/>
          <w:color w:val="000000"/>
          <w:sz w:val="28"/>
        </w:rPr>
        <w:t>
      3. Дербес деректерді қорғау туралы өтініш.</w:t>
      </w:r>
    </w:p>
    <w:bookmarkEnd w:id="3104"/>
    <w:bookmarkStart w:name="z2949" w:id="3105"/>
    <w:p>
      <w:pPr>
        <w:spacing w:after="0"/>
        <w:ind w:left="0"/>
        <w:jc w:val="both"/>
      </w:pPr>
      <w:r>
        <w:rPr>
          <w:rFonts w:ascii="Times New Roman"/>
          <w:b w:val="false"/>
          <w:i w:val="false"/>
          <w:color w:val="000000"/>
          <w:sz w:val="28"/>
        </w:rPr>
        <w:t>
      4. "Іскерлік байланыстар" құралын іске асыру шеңберіндегі қатысушының міндеттемесі.</w:t>
      </w:r>
    </w:p>
    <w:bookmarkEnd w:id="3105"/>
    <w:bookmarkStart w:name="z2950" w:id="3106"/>
    <w:p>
      <w:pPr>
        <w:spacing w:after="0"/>
        <w:ind w:left="0"/>
        <w:jc w:val="both"/>
      </w:pPr>
      <w:r>
        <w:rPr>
          <w:rFonts w:ascii="Times New Roman"/>
          <w:b w:val="false"/>
          <w:i w:val="false"/>
          <w:color w:val="000000"/>
          <w:sz w:val="28"/>
        </w:rPr>
        <w:t>
      5. Сіздің компанияңыз туралы ақпарат немесе power Point презентациясы бар буклет.</w:t>
      </w:r>
    </w:p>
    <w:bookmarkEnd w:id="3106"/>
    <w:bookmarkStart w:name="z2951" w:id="3107"/>
    <w:p>
      <w:pPr>
        <w:spacing w:after="0"/>
        <w:ind w:left="0"/>
        <w:jc w:val="both"/>
      </w:pPr>
      <w:r>
        <w:rPr>
          <w:rFonts w:ascii="Times New Roman"/>
          <w:b w:val="false"/>
          <w:i w:val="false"/>
          <w:color w:val="000000"/>
          <w:sz w:val="28"/>
        </w:rPr>
        <w:t>
       6. Сіз сатып алғыңыз/сатқыңыз келетін өнімнің, жабдықтың және т.б. техникалық ерекшелігі.</w:t>
      </w:r>
    </w:p>
    <w:bookmarkEnd w:id="3107"/>
    <w:bookmarkStart w:name="z2952" w:id="3108"/>
    <w:p>
      <w:pPr>
        <w:spacing w:after="0"/>
        <w:ind w:left="0"/>
        <w:jc w:val="both"/>
      </w:pPr>
      <w:r>
        <w:rPr>
          <w:rFonts w:ascii="Times New Roman"/>
          <w:b w:val="false"/>
          <w:i w:val="false"/>
          <w:color w:val="000000"/>
          <w:sz w:val="28"/>
        </w:rPr>
        <w:t>
       7. Фирмалардың (қабылдаушы елдің) сіздің ұсыныстарыңызға/өтініштеріңізге қызығушылығын білдіретін хаттары.</w:t>
      </w:r>
    </w:p>
    <w:bookmarkEnd w:id="3108"/>
    <w:bookmarkStart w:name="z2953" w:id="3109"/>
    <w:p>
      <w:pPr>
        <w:spacing w:after="0"/>
        <w:ind w:left="0"/>
        <w:jc w:val="both"/>
      </w:pPr>
      <w:r>
        <w:rPr>
          <w:rFonts w:ascii="Times New Roman"/>
          <w:b w:val="false"/>
          <w:i w:val="false"/>
          <w:color w:val="000000"/>
          <w:sz w:val="28"/>
        </w:rPr>
        <w:t>
       8. "Іскерлік байланыстар" құралы бойынша шетелдік тағылымдамаға қатысуға үміткерлер үшін салық төлеушінің соңғы 12 (он екі) айдағы кірістерін растау туралы Мемлекеттік кірістер департаментінен анықтама.</w:t>
      </w:r>
    </w:p>
    <w:bookmarkEnd w:id="3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w:t>
            </w:r>
            <w:r>
              <w:br/>
            </w:r>
            <w:r>
              <w:rPr>
                <w:rFonts w:ascii="Times New Roman"/>
                <w:b w:val="false"/>
                <w:i w:val="false"/>
                <w:color w:val="000000"/>
                <w:sz w:val="20"/>
              </w:rPr>
              <w:t xml:space="preserve">"Мен – кәсіпкер" кәсіпкерлік </w:t>
            </w:r>
            <w:r>
              <w:br/>
            </w:r>
            <w:r>
              <w:rPr>
                <w:rFonts w:ascii="Times New Roman"/>
                <w:b w:val="false"/>
                <w:i w:val="false"/>
                <w:color w:val="000000"/>
                <w:sz w:val="20"/>
              </w:rPr>
              <w:t xml:space="preserve">әлеуетін дамыту" құралын іске </w:t>
            </w:r>
            <w:r>
              <w:br/>
            </w:r>
            <w:r>
              <w:rPr>
                <w:rFonts w:ascii="Times New Roman"/>
                <w:b w:val="false"/>
                <w:i w:val="false"/>
                <w:color w:val="000000"/>
                <w:sz w:val="20"/>
              </w:rPr>
              <w:t>асыруда ақпараттық-</w:t>
            </w:r>
            <w:r>
              <w:br/>
            </w:r>
            <w:r>
              <w:rPr>
                <w:rFonts w:ascii="Times New Roman"/>
                <w:b w:val="false"/>
                <w:i w:val="false"/>
                <w:color w:val="000000"/>
                <w:sz w:val="20"/>
              </w:rPr>
              <w:t xml:space="preserve">консультациялық көрсетілетін </w:t>
            </w:r>
            <w:r>
              <w:br/>
            </w:r>
            <w:r>
              <w:rPr>
                <w:rFonts w:ascii="Times New Roman"/>
                <w:b w:val="false"/>
                <w:i w:val="false"/>
                <w:color w:val="000000"/>
                <w:sz w:val="20"/>
              </w:rPr>
              <w:t xml:space="preserve">қызметтерді ұсыну, кәсіпкерлік </w:t>
            </w:r>
            <w:r>
              <w:br/>
            </w:r>
            <w:r>
              <w:rPr>
                <w:rFonts w:ascii="Times New Roman"/>
                <w:b w:val="false"/>
                <w:i w:val="false"/>
                <w:color w:val="000000"/>
                <w:sz w:val="20"/>
              </w:rPr>
              <w:t xml:space="preserve">қызметті жүргізуде сервистік </w:t>
            </w:r>
            <w:r>
              <w:br/>
            </w:r>
            <w:r>
              <w:rPr>
                <w:rFonts w:ascii="Times New Roman"/>
                <w:b w:val="false"/>
                <w:i w:val="false"/>
                <w:color w:val="000000"/>
                <w:sz w:val="20"/>
              </w:rPr>
              <w:t>қолдау көрсету қағидаларына</w:t>
            </w:r>
            <w:r>
              <w:br/>
            </w:r>
            <w:r>
              <w:rPr>
                <w:rFonts w:ascii="Times New Roman"/>
                <w:b w:val="false"/>
                <w:i w:val="false"/>
                <w:color w:val="000000"/>
                <w:sz w:val="20"/>
              </w:rPr>
              <w:t>11-қосымша</w:t>
            </w:r>
          </w:p>
        </w:tc>
      </w:tr>
    </w:tbl>
    <w:bookmarkStart w:name="z2955" w:id="3110"/>
    <w:p>
      <w:pPr>
        <w:spacing w:after="0"/>
        <w:ind w:left="0"/>
        <w:jc w:val="both"/>
      </w:pPr>
      <w:r>
        <w:rPr>
          <w:rFonts w:ascii="Times New Roman"/>
          <w:b w:val="false"/>
          <w:i w:val="false"/>
          <w:color w:val="000000"/>
          <w:sz w:val="28"/>
        </w:rPr>
        <w:t>
      Нысан</w:t>
      </w:r>
    </w:p>
    <w:bookmarkEnd w:id="3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"Атамекен" Қазақстан </w:t>
            </w:r>
            <w:r>
              <w:br/>
            </w:r>
            <w:r>
              <w:rPr>
                <w:rFonts w:ascii="Times New Roman"/>
                <w:b w:val="false"/>
                <w:i w:val="false"/>
                <w:color w:val="000000"/>
                <w:sz w:val="20"/>
              </w:rPr>
              <w:t xml:space="preserve">Республикасының Ұттық </w:t>
            </w:r>
            <w:r>
              <w:br/>
            </w:r>
            <w:r>
              <w:rPr>
                <w:rFonts w:ascii="Times New Roman"/>
                <w:b w:val="false"/>
                <w:i w:val="false"/>
                <w:color w:val="000000"/>
                <w:sz w:val="20"/>
              </w:rPr>
              <w:t xml:space="preserve">кәсіпкерлер палатасы басқарма </w:t>
            </w:r>
            <w:r>
              <w:br/>
            </w:r>
            <w:r>
              <w:rPr>
                <w:rFonts w:ascii="Times New Roman"/>
                <w:b w:val="false"/>
                <w:i w:val="false"/>
                <w:color w:val="000000"/>
                <w:sz w:val="20"/>
              </w:rPr>
              <w:t>төрағасының 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 xml:space="preserve">тегі пошталық мекенжайы, </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957" w:id="3111"/>
    <w:p>
      <w:pPr>
        <w:spacing w:after="0"/>
        <w:ind w:left="0"/>
        <w:jc w:val="left"/>
      </w:pPr>
      <w:r>
        <w:rPr>
          <w:rFonts w:ascii="Times New Roman"/>
          <w:b/>
          <w:i w:val="false"/>
          <w:color w:val="000000"/>
        </w:rPr>
        <w:t xml:space="preserve">  "Іскерлік байланыстар" құралын іске асыру аясындағы қатысушының міндеттемесі</w:t>
      </w:r>
    </w:p>
    <w:bookmarkEnd w:id="3111"/>
    <w:bookmarkStart w:name="z2958" w:id="3112"/>
    <w:p>
      <w:pPr>
        <w:spacing w:after="0"/>
        <w:ind w:left="0"/>
        <w:jc w:val="both"/>
      </w:pPr>
      <w:r>
        <w:rPr>
          <w:rFonts w:ascii="Times New Roman"/>
          <w:b w:val="false"/>
          <w:i w:val="false"/>
          <w:color w:val="000000"/>
          <w:sz w:val="28"/>
        </w:rPr>
        <w:t xml:space="preserve">
      Осы арқылы мен, ________________________________________________ </w:t>
      </w:r>
    </w:p>
    <w:bookmarkEnd w:id="3112"/>
    <w:bookmarkStart w:name="z2959" w:id="3113"/>
    <w:p>
      <w:pPr>
        <w:spacing w:after="0"/>
        <w:ind w:left="0"/>
        <w:jc w:val="both"/>
      </w:pPr>
      <w:r>
        <w:rPr>
          <w:rFonts w:ascii="Times New Roman"/>
          <w:b w:val="false"/>
          <w:i w:val="false"/>
          <w:color w:val="000000"/>
          <w:sz w:val="28"/>
        </w:rPr>
        <w:t xml:space="preserve">
      тағылымдамаға қатысушының тегі, аты және әкесінің аты (бар болса), паспорт деректері </w:t>
      </w:r>
    </w:p>
    <w:bookmarkEnd w:id="3113"/>
    <w:bookmarkStart w:name="z2960" w:id="3114"/>
    <w:p>
      <w:pPr>
        <w:spacing w:after="0"/>
        <w:ind w:left="0"/>
        <w:jc w:val="both"/>
      </w:pPr>
      <w:r>
        <w:rPr>
          <w:rFonts w:ascii="Times New Roman"/>
          <w:b w:val="false"/>
          <w:i w:val="false"/>
          <w:color w:val="000000"/>
          <w:sz w:val="28"/>
        </w:rPr>
        <w:t xml:space="preserve">
      ____________________________________________, </w:t>
      </w:r>
    </w:p>
    <w:bookmarkEnd w:id="3114"/>
    <w:bookmarkStart w:name="z2961" w:id="3115"/>
    <w:p>
      <w:pPr>
        <w:spacing w:after="0"/>
        <w:ind w:left="0"/>
        <w:jc w:val="both"/>
      </w:pPr>
      <w:r>
        <w:rPr>
          <w:rFonts w:ascii="Times New Roman"/>
          <w:b w:val="false"/>
          <w:i w:val="false"/>
          <w:color w:val="000000"/>
          <w:sz w:val="28"/>
        </w:rPr>
        <w:t>
      (лауазымы, кәсіпорынның атауы)</w:t>
      </w:r>
    </w:p>
    <w:bookmarkEnd w:id="3115"/>
    <w:bookmarkStart w:name="z2962" w:id="3116"/>
    <w:p>
      <w:pPr>
        <w:spacing w:after="0"/>
        <w:ind w:left="0"/>
        <w:jc w:val="both"/>
      </w:pPr>
      <w:r>
        <w:rPr>
          <w:rFonts w:ascii="Times New Roman"/>
          <w:b w:val="false"/>
          <w:i w:val="false"/>
          <w:color w:val="000000"/>
          <w:sz w:val="28"/>
        </w:rPr>
        <w:t>
      1) Қазақстан Республикасының аумағында тағылымдамадан өту пунктіне дейінгі көлік шығыстарын өз бетімше төлеуге;</w:t>
      </w:r>
    </w:p>
    <w:bookmarkEnd w:id="3116"/>
    <w:bookmarkStart w:name="z2963" w:id="3117"/>
    <w:p>
      <w:pPr>
        <w:spacing w:after="0"/>
        <w:ind w:left="0"/>
        <w:jc w:val="both"/>
      </w:pPr>
      <w:r>
        <w:rPr>
          <w:rFonts w:ascii="Times New Roman"/>
          <w:b w:val="false"/>
          <w:i w:val="false"/>
          <w:color w:val="000000"/>
          <w:sz w:val="28"/>
        </w:rPr>
        <w:t>
      2) тағылымдама шеңберінде сабақтарды/іс- шараларды өткізіп алынған жағдайда, болмау және (немесе) келмеу себептері туралы жазбаша түсініктеме және дәлелді себептердің бар-жоғын растайтын құжаттарды ұсына отырып (телефон, телеграф арқылы, электрондық пошта арқылы немесе өзге де тәсілмен), "Атамекен" Қазақстан Республикасының Ұлттық кәсіпкерлер палатасын (бұдан әрі – "Атамекен" ҚР ҰКП) хабарлауға;</w:t>
      </w:r>
    </w:p>
    <w:bookmarkEnd w:id="3117"/>
    <w:bookmarkStart w:name="z2964" w:id="3118"/>
    <w:p>
      <w:pPr>
        <w:spacing w:after="0"/>
        <w:ind w:left="0"/>
        <w:jc w:val="both"/>
      </w:pPr>
      <w:r>
        <w:rPr>
          <w:rFonts w:ascii="Times New Roman"/>
          <w:b w:val="false"/>
          <w:i w:val="false"/>
          <w:color w:val="000000"/>
          <w:sz w:val="28"/>
        </w:rPr>
        <w:t>
      3) Қазақстан Республикасының аумағында және қабылдаушы елдің аумағында тұру және көлік шығыстарын өз бетімше төлеуге (өз қаражаты есебінен тағылымдамадан өтуге ниет білдірген қатысушылар үшін);</w:t>
      </w:r>
    </w:p>
    <w:bookmarkEnd w:id="3118"/>
    <w:bookmarkStart w:name="z2965" w:id="3119"/>
    <w:p>
      <w:pPr>
        <w:spacing w:after="0"/>
        <w:ind w:left="0"/>
        <w:jc w:val="both"/>
      </w:pPr>
      <w:r>
        <w:rPr>
          <w:rFonts w:ascii="Times New Roman"/>
          <w:b w:val="false"/>
          <w:i w:val="false"/>
          <w:color w:val="000000"/>
          <w:sz w:val="28"/>
        </w:rPr>
        <w:t>
      4) дәлелді себептер бойынша бас тарту жағдайларын қоспағанда, тағылымдамаға қатысуды мерзімінен бұрын тоқтатуға байланысты тағылымдаманы ұйымдастыруға жұмсалған соманы өтеуге;</w:t>
      </w:r>
    </w:p>
    <w:bookmarkEnd w:id="3119"/>
    <w:bookmarkStart w:name="z2966" w:id="3120"/>
    <w:p>
      <w:pPr>
        <w:spacing w:after="0"/>
        <w:ind w:left="0"/>
        <w:jc w:val="both"/>
      </w:pPr>
      <w:r>
        <w:rPr>
          <w:rFonts w:ascii="Times New Roman"/>
          <w:b w:val="false"/>
          <w:i w:val="false"/>
          <w:color w:val="000000"/>
          <w:sz w:val="28"/>
        </w:rPr>
        <w:t>
      5) қайтып оралғаннан кейін менің тағылымдамаға қатысқанымды растайтын құжаттарды (отырғызу талондары, шекаралық бақылаудан өткені туралы белгілері бар паспорт беттерінің көшірмелері, шақырушы тараптың (халықаралық және шетелдік ұйымның) мөрі бар іссапар куәліктері) "Атамекен" ҚР ҰКП-ға ұсынуға;</w:t>
      </w:r>
    </w:p>
    <w:bookmarkEnd w:id="3120"/>
    <w:bookmarkStart w:name="z2967" w:id="3121"/>
    <w:p>
      <w:pPr>
        <w:spacing w:after="0"/>
        <w:ind w:left="0"/>
        <w:jc w:val="both"/>
      </w:pPr>
      <w:r>
        <w:rPr>
          <w:rFonts w:ascii="Times New Roman"/>
          <w:b w:val="false"/>
          <w:i w:val="false"/>
          <w:color w:val="000000"/>
          <w:sz w:val="28"/>
        </w:rPr>
        <w:t>
      6) тағылымдама нәтижелері бойынша алынған білімді, тәжірибені және технологияларды ескере отырып, кәсіпорынды дамытудың егжей-тегжейлі жоспарын дайындауға және оны Қазақстан Республикасына оралған күннен бастап 15 (он бес) күнтізбелік күн ішінде "Атамекен" ҚР ҰКП-ға жіберуге;</w:t>
      </w:r>
    </w:p>
    <w:bookmarkEnd w:id="3121"/>
    <w:bookmarkStart w:name="z2968" w:id="3122"/>
    <w:p>
      <w:pPr>
        <w:spacing w:after="0"/>
        <w:ind w:left="0"/>
        <w:jc w:val="both"/>
      </w:pPr>
      <w:r>
        <w:rPr>
          <w:rFonts w:ascii="Times New Roman"/>
          <w:b w:val="false"/>
          <w:i w:val="false"/>
          <w:color w:val="000000"/>
          <w:sz w:val="28"/>
        </w:rPr>
        <w:t>
      7) "Атамекен" ҚР ҰКП бірінші талап етуі бойынша кәсіпорынның даму жоспарының іске асырылуына немесе "Іскерлік байланыстар" құралын іске асыруға байланысты өзге де іс-әрекеттерге мониторинг жүргізу үшін барлық қажетті мәліметтер мен құжаттарды ұсынуға;</w:t>
      </w:r>
    </w:p>
    <w:bookmarkEnd w:id="3122"/>
    <w:bookmarkStart w:name="z2969" w:id="3123"/>
    <w:p>
      <w:pPr>
        <w:spacing w:after="0"/>
        <w:ind w:left="0"/>
        <w:jc w:val="both"/>
      </w:pPr>
      <w:r>
        <w:rPr>
          <w:rFonts w:ascii="Times New Roman"/>
          <w:b w:val="false"/>
          <w:i w:val="false"/>
          <w:color w:val="000000"/>
          <w:sz w:val="28"/>
        </w:rPr>
        <w:t>
      8) кәсіпорында болып жатқан өзгерістерді мониторингтеу, тағылымдаманы жеке жоспарда және кәсіпорын үшін бағалау мақсатында тағылымдамадан кейін өткізілетін семинарларға қатысуға;</w:t>
      </w:r>
    </w:p>
    <w:bookmarkEnd w:id="3123"/>
    <w:bookmarkStart w:name="z2970" w:id="3124"/>
    <w:p>
      <w:pPr>
        <w:spacing w:after="0"/>
        <w:ind w:left="0"/>
        <w:jc w:val="both"/>
      </w:pPr>
      <w:r>
        <w:rPr>
          <w:rFonts w:ascii="Times New Roman"/>
          <w:b w:val="false"/>
          <w:i w:val="false"/>
          <w:color w:val="000000"/>
          <w:sz w:val="28"/>
        </w:rPr>
        <w:t>
      9) кешенді бағалау және оны жақсарту мүмкіндігі үшін шетелдік тағылымдамадан кейін кәсіпорынның дамуын, кәсіпорында болып жатқан өзгерістерді және тұлғалық өзгерістерді қадағалау бойынша сауалнама жүргізуге қатысуға;</w:t>
      </w:r>
    </w:p>
    <w:bookmarkEnd w:id="3124"/>
    <w:bookmarkStart w:name="z2971" w:id="3125"/>
    <w:p>
      <w:pPr>
        <w:spacing w:after="0"/>
        <w:ind w:left="0"/>
        <w:jc w:val="both"/>
      </w:pPr>
      <w:r>
        <w:rPr>
          <w:rFonts w:ascii="Times New Roman"/>
          <w:b w:val="false"/>
          <w:i w:val="false"/>
          <w:color w:val="000000"/>
          <w:sz w:val="28"/>
        </w:rPr>
        <w:t>
      10) тағылымдамадан өту кезінде өздерімен бірге туыстарын, кәмелетке толмаған балаларын алып жүрмеуге;</w:t>
      </w:r>
    </w:p>
    <w:bookmarkEnd w:id="3125"/>
    <w:bookmarkStart w:name="z2972" w:id="3126"/>
    <w:p>
      <w:pPr>
        <w:spacing w:after="0"/>
        <w:ind w:left="0"/>
        <w:jc w:val="both"/>
      </w:pPr>
      <w:r>
        <w:rPr>
          <w:rFonts w:ascii="Times New Roman"/>
          <w:b w:val="false"/>
          <w:i w:val="false"/>
          <w:color w:val="000000"/>
          <w:sz w:val="28"/>
        </w:rPr>
        <w:t>
      11) "Атамекен" ҚР ҰКП ұсынатын логистиканы ұйымдастыру жөніндегі шарттарды қабылдауға;</w:t>
      </w:r>
    </w:p>
    <w:bookmarkEnd w:id="3126"/>
    <w:bookmarkStart w:name="z2973" w:id="3127"/>
    <w:p>
      <w:pPr>
        <w:spacing w:after="0"/>
        <w:ind w:left="0"/>
        <w:jc w:val="both"/>
      </w:pPr>
      <w:r>
        <w:rPr>
          <w:rFonts w:ascii="Times New Roman"/>
          <w:b w:val="false"/>
          <w:i w:val="false"/>
          <w:color w:val="000000"/>
          <w:sz w:val="28"/>
        </w:rPr>
        <w:t>
      12) халықаралық шетелдік ұйым тарапынан тағылымдаманы ұйымдастыруға байланысты мәселелерге белсенді қатысуға міндеттенемін.</w:t>
      </w:r>
    </w:p>
    <w:bookmarkEnd w:id="3127"/>
    <w:bookmarkStart w:name="z2974" w:id="3128"/>
    <w:p>
      <w:pPr>
        <w:spacing w:after="0"/>
        <w:ind w:left="0"/>
        <w:jc w:val="both"/>
      </w:pPr>
      <w:r>
        <w:rPr>
          <w:rFonts w:ascii="Times New Roman"/>
          <w:b w:val="false"/>
          <w:i w:val="false"/>
          <w:color w:val="000000"/>
          <w:sz w:val="28"/>
        </w:rPr>
        <w:t>
       Ескертпелер:</w:t>
      </w:r>
    </w:p>
    <w:bookmarkEnd w:id="3128"/>
    <w:bookmarkStart w:name="z2975" w:id="3129"/>
    <w:p>
      <w:pPr>
        <w:spacing w:after="0"/>
        <w:ind w:left="0"/>
        <w:jc w:val="both"/>
      </w:pPr>
      <w:r>
        <w:rPr>
          <w:rFonts w:ascii="Times New Roman"/>
          <w:b w:val="false"/>
          <w:i w:val="false"/>
          <w:color w:val="000000"/>
          <w:sz w:val="28"/>
        </w:rPr>
        <w:t>
      1) тағылымдамаға одан әрі қатысудан бас тартудың дәлелді себептеріне мыналар жатады:</w:t>
      </w:r>
    </w:p>
    <w:bookmarkEnd w:id="3129"/>
    <w:bookmarkStart w:name="z2976" w:id="3130"/>
    <w:p>
      <w:pPr>
        <w:spacing w:after="0"/>
        <w:ind w:left="0"/>
        <w:jc w:val="both"/>
      </w:pPr>
      <w:r>
        <w:rPr>
          <w:rFonts w:ascii="Times New Roman"/>
          <w:b w:val="false"/>
          <w:i w:val="false"/>
          <w:color w:val="000000"/>
          <w:sz w:val="28"/>
        </w:rPr>
        <w:t>
      емдеу мекемесінің тиісті құжаттарымен расталған, тағылымдамаға қатысуға кедергі келтіретін денсаулық жағдайы;</w:t>
      </w:r>
    </w:p>
    <w:bookmarkEnd w:id="3130"/>
    <w:bookmarkStart w:name="z2977" w:id="3131"/>
    <w:p>
      <w:pPr>
        <w:spacing w:after="0"/>
        <w:ind w:left="0"/>
        <w:jc w:val="both"/>
      </w:pPr>
      <w:r>
        <w:rPr>
          <w:rFonts w:ascii="Times New Roman"/>
          <w:b w:val="false"/>
          <w:i w:val="false"/>
          <w:color w:val="000000"/>
          <w:sz w:val="28"/>
        </w:rPr>
        <w:t>
      басталуы тағылымдамаға қатысуға кедергі келтіретін және құжатпен расталған отбасылық мән-жайлар (мысалы, жақын туысының ауруы немесе қайтыс болуы);</w:t>
      </w:r>
    </w:p>
    <w:bookmarkEnd w:id="3131"/>
    <w:bookmarkStart w:name="z2978" w:id="3132"/>
    <w:p>
      <w:pPr>
        <w:spacing w:after="0"/>
        <w:ind w:left="0"/>
        <w:jc w:val="both"/>
      </w:pPr>
      <w:r>
        <w:rPr>
          <w:rFonts w:ascii="Times New Roman"/>
          <w:b w:val="false"/>
          <w:i w:val="false"/>
          <w:color w:val="000000"/>
          <w:sz w:val="28"/>
        </w:rPr>
        <w:t>
      тағылымдамаға жіберу күніне дейін кемінде күнтізбелік 30 (отыз) күн бұрын алдын ала "Атамекен" ҚР ҰКП-ның тағылымдамаға қатысудың мүмкін еместігі туралы жазбаша хабарламасы;</w:t>
      </w:r>
    </w:p>
    <w:bookmarkEnd w:id="3132"/>
    <w:bookmarkStart w:name="z2979" w:id="3133"/>
    <w:p>
      <w:pPr>
        <w:spacing w:after="0"/>
        <w:ind w:left="0"/>
        <w:jc w:val="both"/>
      </w:pPr>
      <w:r>
        <w:rPr>
          <w:rFonts w:ascii="Times New Roman"/>
          <w:b w:val="false"/>
          <w:i w:val="false"/>
          <w:color w:val="000000"/>
          <w:sz w:val="28"/>
        </w:rPr>
        <w:t>
      уәкілетті орган құжатпен растаған еңсерілмейтін күш мән-жайлары, яғни аталған жағдайларда төтенше және шарасыз жағдайлар (дүлей құбылыстар, әскери іс-қимылдар және т.б.) салдары;</w:t>
      </w:r>
    </w:p>
    <w:bookmarkEnd w:id="3133"/>
    <w:bookmarkStart w:name="z2980" w:id="3134"/>
    <w:p>
      <w:pPr>
        <w:spacing w:after="0"/>
        <w:ind w:left="0"/>
        <w:jc w:val="both"/>
      </w:pPr>
      <w:r>
        <w:rPr>
          <w:rFonts w:ascii="Times New Roman"/>
          <w:b w:val="false"/>
          <w:i w:val="false"/>
          <w:color w:val="000000"/>
          <w:sz w:val="28"/>
        </w:rPr>
        <w:t>
      2) кәсіпорын деп шетелге шығу кезінде тағылымдамаға қатысушы жұмыс істейтін жеке кәсіпкерлік субъектісі түсініледі.</w:t>
      </w:r>
    </w:p>
    <w:bookmarkEnd w:id="3134"/>
    <w:bookmarkStart w:name="z2981" w:id="3135"/>
    <w:p>
      <w:pPr>
        <w:spacing w:after="0"/>
        <w:ind w:left="0"/>
        <w:jc w:val="both"/>
      </w:pPr>
      <w:r>
        <w:rPr>
          <w:rFonts w:ascii="Times New Roman"/>
          <w:b w:val="false"/>
          <w:i w:val="false"/>
          <w:color w:val="000000"/>
          <w:sz w:val="28"/>
        </w:rPr>
        <w:t>
      Міндеттеменің шарттары Қазақстан Республикасының Ұлттық экономика министрлігі мен Германияның Федеративтік экономика және климатты қорғау министрлігі арасындағы үкіметаралық келісімге сәйкес көзделген.</w:t>
      </w:r>
    </w:p>
    <w:bookmarkEnd w:id="3135"/>
    <w:bookmarkStart w:name="z2982" w:id="3136"/>
    <w:p>
      <w:pPr>
        <w:spacing w:after="0"/>
        <w:ind w:left="0"/>
        <w:jc w:val="both"/>
      </w:pPr>
      <w:r>
        <w:rPr>
          <w:rFonts w:ascii="Times New Roman"/>
          <w:b w:val="false"/>
          <w:i w:val="false"/>
          <w:color w:val="000000"/>
          <w:sz w:val="28"/>
        </w:rPr>
        <w:t>
      Тағылымдама елі өзгерген жағдайда міндеттеме шарттары өзгертіледі.</w:t>
      </w:r>
    </w:p>
    <w:bookmarkEnd w:id="3136"/>
    <w:bookmarkStart w:name="z2983" w:id="3137"/>
    <w:p>
      <w:pPr>
        <w:spacing w:after="0"/>
        <w:ind w:left="0"/>
        <w:jc w:val="both"/>
      </w:pPr>
      <w:r>
        <w:rPr>
          <w:rFonts w:ascii="Times New Roman"/>
          <w:b w:val="false"/>
          <w:i w:val="false"/>
          <w:color w:val="000000"/>
          <w:sz w:val="28"/>
        </w:rPr>
        <w:t>
      20__ ж. "____" _____________ қолы: ________</w:t>
      </w:r>
    </w:p>
    <w:bookmarkEnd w:id="3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Еуропалық Қайта Құру және </w:t>
            </w:r>
            <w:r>
              <w:br/>
            </w:r>
            <w:r>
              <w:rPr>
                <w:rFonts w:ascii="Times New Roman"/>
                <w:b w:val="false"/>
                <w:i w:val="false"/>
                <w:color w:val="000000"/>
                <w:sz w:val="20"/>
              </w:rPr>
              <w:t xml:space="preserve">Даму Банкінің Қазақстан </w:t>
            </w:r>
            <w:r>
              <w:br/>
            </w:r>
            <w:r>
              <w:rPr>
                <w:rFonts w:ascii="Times New Roman"/>
                <w:b w:val="false"/>
                <w:i w:val="false"/>
                <w:color w:val="000000"/>
                <w:sz w:val="20"/>
              </w:rPr>
              <w:t xml:space="preserve">Республикасының шағын және </w:t>
            </w:r>
            <w:r>
              <w:br/>
            </w:r>
            <w:r>
              <w:rPr>
                <w:rFonts w:ascii="Times New Roman"/>
                <w:b w:val="false"/>
                <w:i w:val="false"/>
                <w:color w:val="000000"/>
                <w:sz w:val="20"/>
              </w:rPr>
              <w:t xml:space="preserve">орта кәсіпкерлікті қолдау </w:t>
            </w:r>
            <w:r>
              <w:br/>
            </w:r>
            <w:r>
              <w:rPr>
                <w:rFonts w:ascii="Times New Roman"/>
                <w:b w:val="false"/>
                <w:i w:val="false"/>
                <w:color w:val="000000"/>
                <w:sz w:val="20"/>
              </w:rPr>
              <w:t xml:space="preserve">жөніндегі іскерлік </w:t>
            </w:r>
            <w:r>
              <w:br/>
            </w:r>
            <w:r>
              <w:rPr>
                <w:rFonts w:ascii="Times New Roman"/>
                <w:b w:val="false"/>
                <w:i w:val="false"/>
                <w:color w:val="000000"/>
                <w:sz w:val="20"/>
              </w:rPr>
              <w:t xml:space="preserve">консультациялық қызметтер </w:t>
            </w:r>
            <w:r>
              <w:br/>
            </w:r>
            <w:r>
              <w:rPr>
                <w:rFonts w:ascii="Times New Roman"/>
                <w:b w:val="false"/>
                <w:i w:val="false"/>
                <w:color w:val="000000"/>
                <w:sz w:val="20"/>
              </w:rPr>
              <w:t xml:space="preserve">көрсету бағдарламасының </w:t>
            </w:r>
            <w:r>
              <w:br/>
            </w:r>
            <w:r>
              <w:rPr>
                <w:rFonts w:ascii="Times New Roman"/>
                <w:b w:val="false"/>
                <w:i w:val="false"/>
                <w:color w:val="000000"/>
                <w:sz w:val="20"/>
              </w:rPr>
              <w:t xml:space="preserve">"Мен – кәсіпкер" кәсіпкерлік </w:t>
            </w:r>
            <w:r>
              <w:br/>
            </w:r>
            <w:r>
              <w:rPr>
                <w:rFonts w:ascii="Times New Roman"/>
                <w:b w:val="false"/>
                <w:i w:val="false"/>
                <w:color w:val="000000"/>
                <w:sz w:val="20"/>
              </w:rPr>
              <w:t xml:space="preserve">әлеуетін дамыту" құралын іске </w:t>
            </w:r>
            <w:r>
              <w:br/>
            </w:r>
            <w:r>
              <w:rPr>
                <w:rFonts w:ascii="Times New Roman"/>
                <w:b w:val="false"/>
                <w:i w:val="false"/>
                <w:color w:val="000000"/>
                <w:sz w:val="20"/>
              </w:rPr>
              <w:t>асыруда ақпараттық-</w:t>
            </w:r>
            <w:r>
              <w:br/>
            </w:r>
            <w:r>
              <w:rPr>
                <w:rFonts w:ascii="Times New Roman"/>
                <w:b w:val="false"/>
                <w:i w:val="false"/>
                <w:color w:val="000000"/>
                <w:sz w:val="20"/>
              </w:rPr>
              <w:t xml:space="preserve">консультациялық көрсетілетін </w:t>
            </w:r>
            <w:r>
              <w:br/>
            </w:r>
            <w:r>
              <w:rPr>
                <w:rFonts w:ascii="Times New Roman"/>
                <w:b w:val="false"/>
                <w:i w:val="false"/>
                <w:color w:val="000000"/>
                <w:sz w:val="20"/>
              </w:rPr>
              <w:t xml:space="preserve">қызметтерді ұсыну, кәсіпкерлік </w:t>
            </w:r>
            <w:r>
              <w:br/>
            </w:r>
            <w:r>
              <w:rPr>
                <w:rFonts w:ascii="Times New Roman"/>
                <w:b w:val="false"/>
                <w:i w:val="false"/>
                <w:color w:val="000000"/>
                <w:sz w:val="20"/>
              </w:rPr>
              <w:t xml:space="preserve">қызметті жүргізуде сервистік </w:t>
            </w:r>
            <w:r>
              <w:br/>
            </w:r>
            <w:r>
              <w:rPr>
                <w:rFonts w:ascii="Times New Roman"/>
                <w:b w:val="false"/>
                <w:i w:val="false"/>
                <w:color w:val="000000"/>
                <w:sz w:val="20"/>
              </w:rPr>
              <w:t>қолдау көрсету қағидаларына</w:t>
            </w:r>
            <w:r>
              <w:br/>
            </w:r>
            <w:r>
              <w:rPr>
                <w:rFonts w:ascii="Times New Roman"/>
                <w:b w:val="false"/>
                <w:i w:val="false"/>
                <w:color w:val="000000"/>
                <w:sz w:val="20"/>
              </w:rPr>
              <w:t>12-қосымша</w:t>
            </w:r>
          </w:p>
        </w:tc>
      </w:tr>
    </w:tbl>
    <w:bookmarkStart w:name="z2985" w:id="3138"/>
    <w:p>
      <w:pPr>
        <w:spacing w:after="0"/>
        <w:ind w:left="0"/>
        <w:jc w:val="both"/>
      </w:pPr>
      <w:r>
        <w:rPr>
          <w:rFonts w:ascii="Times New Roman"/>
          <w:b w:val="false"/>
          <w:i w:val="false"/>
          <w:color w:val="000000"/>
          <w:sz w:val="28"/>
        </w:rPr>
        <w:t>
      Нысан</w:t>
      </w:r>
    </w:p>
    <w:bookmarkEnd w:id="3138"/>
    <w:bookmarkStart w:name="z2986" w:id="3139"/>
    <w:p>
      <w:pPr>
        <w:spacing w:after="0"/>
        <w:ind w:left="0"/>
        <w:jc w:val="left"/>
      </w:pPr>
      <w:r>
        <w:rPr>
          <w:rFonts w:ascii="Times New Roman"/>
          <w:b/>
          <w:i w:val="false"/>
          <w:color w:val="000000"/>
        </w:rPr>
        <w:t xml:space="preserve"> "Іскерлік байланыстар" құралына қатысушылардың қызметіне кейінгі мониторинг нысаны</w:t>
      </w:r>
    </w:p>
    <w:bookmarkEnd w:id="3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тегі, аты, әкесінің аты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қысқаша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саланың/кіші саланың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орташа жылдық құны,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жылдық орташа айналымы,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қатысқанға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7" w:id="3140"/>
    <w:p>
      <w:pPr>
        <w:spacing w:after="0"/>
        <w:ind w:left="0"/>
        <w:jc w:val="both"/>
      </w:pPr>
      <w:r>
        <w:rPr>
          <w:rFonts w:ascii="Times New Roman"/>
          <w:b w:val="false"/>
          <w:i w:val="false"/>
          <w:color w:val="000000"/>
          <w:sz w:val="28"/>
        </w:rPr>
        <w:t>
      кестенің жалғасы</w:t>
      </w:r>
    </w:p>
    <w:bookmarkEnd w:id="3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төленген салық көлемі, мың тг.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қатысу мақсаты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серіктес компанияның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ынтымақтастық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қатысу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8" w:id="3141"/>
    <w:p>
      <w:pPr>
        <w:spacing w:after="0"/>
        <w:ind w:left="0"/>
        <w:jc w:val="both"/>
      </w:pPr>
      <w:r>
        <w:rPr>
          <w:rFonts w:ascii="Times New Roman"/>
          <w:b w:val="false"/>
          <w:i w:val="false"/>
          <w:color w:val="000000"/>
          <w:sz w:val="28"/>
        </w:rPr>
        <w:t>
      Ескертпе: басқа да оң нәтижелер болған жағдайда, "Ескерту" бағанындағы ақпаратты көрсету қажет.</w:t>
      </w:r>
    </w:p>
    <w:bookmarkEnd w:id="3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қолдауға</w:t>
            </w:r>
            <w:r>
              <w:br/>
            </w:r>
            <w:r>
              <w:rPr>
                <w:rFonts w:ascii="Times New Roman"/>
                <w:b w:val="false"/>
                <w:i w:val="false"/>
                <w:color w:val="000000"/>
                <w:sz w:val="20"/>
              </w:rPr>
              <w:t>жататын жеке кәсіпкерлік</w:t>
            </w:r>
            <w:r>
              <w:br/>
            </w:r>
            <w:r>
              <w:rPr>
                <w:rFonts w:ascii="Times New Roman"/>
                <w:b w:val="false"/>
                <w:i w:val="false"/>
                <w:color w:val="000000"/>
                <w:sz w:val="20"/>
              </w:rPr>
              <w:t>субъектілері қызметін</w:t>
            </w:r>
            <w:r>
              <w:br/>
            </w:r>
            <w:r>
              <w:rPr>
                <w:rFonts w:ascii="Times New Roman"/>
                <w:b w:val="false"/>
                <w:i w:val="false"/>
                <w:color w:val="000000"/>
                <w:sz w:val="20"/>
              </w:rPr>
              <w:t>жүзеге асыратын экономика</w:t>
            </w:r>
            <w:r>
              <w:br/>
            </w:r>
            <w:r>
              <w:rPr>
                <w:rFonts w:ascii="Times New Roman"/>
                <w:b w:val="false"/>
                <w:i w:val="false"/>
                <w:color w:val="000000"/>
                <w:sz w:val="20"/>
              </w:rPr>
              <w:t>салаларын мемлекеттік</w:t>
            </w:r>
            <w:r>
              <w:br/>
            </w:r>
            <w:r>
              <w:rPr>
                <w:rFonts w:ascii="Times New Roman"/>
                <w:b w:val="false"/>
                <w:i w:val="false"/>
                <w:color w:val="000000"/>
                <w:sz w:val="20"/>
              </w:rPr>
              <w:t>қаржылық қолдау қағидаларын,</w:t>
            </w:r>
            <w:r>
              <w:br/>
            </w:r>
            <w:r>
              <w:rPr>
                <w:rFonts w:ascii="Times New Roman"/>
                <w:b w:val="false"/>
                <w:i w:val="false"/>
                <w:color w:val="000000"/>
                <w:sz w:val="20"/>
              </w:rPr>
              <w:t>нысандарын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410-НҚ,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412,</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 2023 жылғы</w:t>
            </w:r>
            <w:r>
              <w:br/>
            </w:r>
            <w:r>
              <w:rPr>
                <w:rFonts w:ascii="Times New Roman"/>
                <w:b w:val="false"/>
                <w:i w:val="false"/>
                <w:color w:val="000000"/>
                <w:sz w:val="20"/>
              </w:rPr>
              <w:t>22 қарашадағы №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Министрдің міндетін</w:t>
            </w:r>
            <w:r>
              <w:br/>
            </w:r>
            <w:r>
              <w:rPr>
                <w:rFonts w:ascii="Times New Roman"/>
                <w:b w:val="false"/>
                <w:i w:val="false"/>
                <w:color w:val="000000"/>
                <w:sz w:val="20"/>
              </w:rPr>
              <w:t>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598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167 бірлескен бұйрығына</w:t>
            </w:r>
            <w:r>
              <w:br/>
            </w:r>
            <w:r>
              <w:rPr>
                <w:rFonts w:ascii="Times New Roman"/>
                <w:b w:val="false"/>
                <w:i w:val="false"/>
                <w:color w:val="000000"/>
                <w:sz w:val="20"/>
              </w:rPr>
              <w:t>11-қосымша</w:t>
            </w:r>
          </w:p>
        </w:tc>
      </w:tr>
    </w:tbl>
    <w:bookmarkStart w:name="z2990" w:id="3142"/>
    <w:p>
      <w:pPr>
        <w:spacing w:after="0"/>
        <w:ind w:left="0"/>
        <w:jc w:val="left"/>
      </w:pPr>
      <w:r>
        <w:rPr>
          <w:rFonts w:ascii="Times New Roman"/>
          <w:b/>
          <w:i w:val="false"/>
          <w:color w:val="000000"/>
        </w:rPr>
        <w:t xml:space="preserve"> Кәсіпкерлік субъектілері шығарған облигациялар бойынша кепілдік беру қағидалары</w:t>
      </w:r>
    </w:p>
    <w:bookmarkEnd w:id="3142"/>
    <w:p>
      <w:pPr>
        <w:spacing w:after="0"/>
        <w:ind w:left="0"/>
        <w:jc w:val="both"/>
      </w:pPr>
      <w:r>
        <w:rPr>
          <w:rFonts w:ascii="Times New Roman"/>
          <w:b w:val="false"/>
          <w:i w:val="false"/>
          <w:color w:val="ff0000"/>
          <w:sz w:val="28"/>
        </w:rPr>
        <w:t xml:space="preserve">
      Ескерту. 11-қосымша жаңа редакцияда - ҚР Сауда және интеграция министрінің 16.01.2024 </w:t>
      </w:r>
      <w:r>
        <w:rPr>
          <w:rFonts w:ascii="Times New Roman"/>
          <w:b w:val="false"/>
          <w:i w:val="false"/>
          <w:color w:val="ff0000"/>
          <w:sz w:val="28"/>
        </w:rPr>
        <w:t>№ 38-НҚ</w:t>
      </w:r>
      <w:r>
        <w:rPr>
          <w:rFonts w:ascii="Times New Roman"/>
          <w:b w:val="false"/>
          <w:i w:val="false"/>
          <w:color w:val="ff0000"/>
          <w:sz w:val="28"/>
        </w:rPr>
        <w:t>, ҚР Энергетика министрінің 16.01.2024 № 16, ҚР Туризм және спорт министрінің 16.01.2024 № 17, ҚР Экология және табиғи ресурстар министрінің 16.01.2024 № 7, ҚР Ауыл шаруашылығы министрінің 16.01.2024 № 20, ҚР Мәдениет және ақпарат министрінің 16.01.2024 № 16-НҚ, ҚР Су ресурстары және ирригация министрінің 16.01.2024 № 10, ҚР Көлік министрінің 16.01.2024 № 29, ҚР Өнеркәсіп және құрылыс министрінің м.а. 16.01.2024 № 19, ҚР Оқу-ағарту министрінің м.а. 16.01.2024 № 9, ҚР Цифрлық даму, инновациялар және аэроғарыш өнеркәсібі министрінің 16.01.2024 № 26/НҚ, ҚР Ғылым және жоғары білім министрінің 16.01.2024 № 31 және ҚР Денсаулық сақтау министрінің 16.01.2024 № 2 (алғашқы ресми жарияланған күнінен кейін он күнтізбелік күн өткен соң қолданысқа енгізіледі) бірлескен бұйрығымен.</w:t>
      </w:r>
    </w:p>
    <w:bookmarkStart w:name="z2991" w:id="3143"/>
    <w:p>
      <w:pPr>
        <w:spacing w:after="0"/>
        <w:ind w:left="0"/>
        <w:jc w:val="left"/>
      </w:pPr>
      <w:r>
        <w:rPr>
          <w:rFonts w:ascii="Times New Roman"/>
          <w:b/>
          <w:i w:val="false"/>
          <w:color w:val="000000"/>
        </w:rPr>
        <w:t xml:space="preserve"> 1-тарау. Жалпы ережелер</w:t>
      </w:r>
    </w:p>
    <w:bookmarkEnd w:id="3143"/>
    <w:bookmarkStart w:name="z6018" w:id="3144"/>
    <w:p>
      <w:pPr>
        <w:spacing w:after="0"/>
        <w:ind w:left="0"/>
        <w:jc w:val="both"/>
      </w:pPr>
      <w:r>
        <w:rPr>
          <w:rFonts w:ascii="Times New Roman"/>
          <w:b w:val="false"/>
          <w:i w:val="false"/>
          <w:color w:val="000000"/>
          <w:sz w:val="28"/>
        </w:rPr>
        <w:t xml:space="preserve">
      1. Осы Кәсіпкерлік субъектілері шығарған облигациялар бойынша кепілдік беру қағидалары (бұдан әрі – Облигациялар бойынша кепілдік беру қағидалары) Қазақстан Республикасы Кәсіпкерлік кодексінің (бұдан әрі – Кодекс) 94-бабының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 және кәсіпкерлік субъектілері шығарған облигациялар бойынша кепілдік беру шарттары мен тетігін айқындайды.</w:t>
      </w:r>
    </w:p>
    <w:bookmarkEnd w:id="3144"/>
    <w:bookmarkStart w:name="z6019" w:id="3145"/>
    <w:p>
      <w:pPr>
        <w:spacing w:after="0"/>
        <w:ind w:left="0"/>
        <w:jc w:val="both"/>
      </w:pPr>
      <w:r>
        <w:rPr>
          <w:rFonts w:ascii="Times New Roman"/>
          <w:b w:val="false"/>
          <w:i w:val="false"/>
          <w:color w:val="000000"/>
          <w:sz w:val="28"/>
        </w:rPr>
        <w:t>
      2. Осы Облигациялар бойынша кепілдік беру қағидаларында мынадай негізгі ұғымдар пайдаланылады:</w:t>
      </w:r>
    </w:p>
    <w:bookmarkEnd w:id="3145"/>
    <w:bookmarkStart w:name="z6020" w:id="3146"/>
    <w:p>
      <w:pPr>
        <w:spacing w:after="0"/>
        <w:ind w:left="0"/>
        <w:jc w:val="both"/>
      </w:pPr>
      <w:r>
        <w:rPr>
          <w:rFonts w:ascii="Times New Roman"/>
          <w:b w:val="false"/>
          <w:i w:val="false"/>
          <w:color w:val="000000"/>
          <w:sz w:val="28"/>
        </w:rPr>
        <w:t>
      1) айналым қаражатын толықтыру – эмитеттің мәлімдеген қызметіне байланысты және салық міндеттемелерін, зейнетақы және әлеуметтік аударымдарды, кедендік төлемдерді/алымдарды/баждарды төлеуді қамтымайтын эмитент облигацияларын шығару шарттары жобасының нысаналы мақсаты;</w:t>
      </w:r>
    </w:p>
    <w:bookmarkEnd w:id="3146"/>
    <w:bookmarkStart w:name="z6021" w:id="3147"/>
    <w:p>
      <w:pPr>
        <w:spacing w:after="0"/>
        <w:ind w:left="0"/>
        <w:jc w:val="both"/>
      </w:pPr>
      <w:r>
        <w:rPr>
          <w:rFonts w:ascii="Times New Roman"/>
          <w:b w:val="false"/>
          <w:i w:val="false"/>
          <w:color w:val="000000"/>
          <w:sz w:val="28"/>
        </w:rPr>
        <w:t>
      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bookmarkEnd w:id="3147"/>
    <w:bookmarkStart w:name="z6022" w:id="3148"/>
    <w:p>
      <w:pPr>
        <w:spacing w:after="0"/>
        <w:ind w:left="0"/>
        <w:jc w:val="both"/>
      </w:pPr>
      <w:r>
        <w:rPr>
          <w:rFonts w:ascii="Times New Roman"/>
          <w:b w:val="false"/>
          <w:i w:val="false"/>
          <w:color w:val="000000"/>
          <w:sz w:val="28"/>
        </w:rPr>
        <w:t>
      3) АХҚО-ның қаржылық көрсетілетін қызметтерді реттеу жөніндегі уәкілетті органы – АХҚО юрисдикциясындағы қаржылық көрсетілетін қызметтерді реттеуді жүзеге асыратын тәуелсіз уәкілетті орган;</w:t>
      </w:r>
    </w:p>
    <w:bookmarkEnd w:id="3148"/>
    <w:bookmarkStart w:name="z6023" w:id="3149"/>
    <w:p>
      <w:pPr>
        <w:spacing w:after="0"/>
        <w:ind w:left="0"/>
        <w:jc w:val="both"/>
      </w:pPr>
      <w:r>
        <w:rPr>
          <w:rFonts w:ascii="Times New Roman"/>
          <w:b w:val="false"/>
          <w:i w:val="false"/>
          <w:color w:val="000000"/>
          <w:sz w:val="28"/>
        </w:rPr>
        <w:t>
      4) АХҚО қор биржасы – АХҚО-да қаржы құралдарымен сауда-саттықты ұйымдастырушылық және техникалық қамтамасыз етуді жүзеге асыратын акционерлік қоғамның ұйымдық-құқықтық нысанындағы заңды тұлға;</w:t>
      </w:r>
    </w:p>
    <w:bookmarkEnd w:id="3149"/>
    <w:bookmarkStart w:name="z6024" w:id="3150"/>
    <w:p>
      <w:pPr>
        <w:spacing w:after="0"/>
        <w:ind w:left="0"/>
        <w:jc w:val="both"/>
      </w:pPr>
      <w:r>
        <w:rPr>
          <w:rFonts w:ascii="Times New Roman"/>
          <w:b w:val="false"/>
          <w:i w:val="false"/>
          <w:color w:val="000000"/>
          <w:sz w:val="28"/>
        </w:rPr>
        <w:t>
      5) АХҚО қор биржасының облигациялар шығару жөніндегі актісі – АХҚО қор биржасында облигациялар шығару тәртібін регламенттейтін АХҚО биржалық реттеу шеңберіндегі нормативтік құжат;</w:t>
      </w:r>
    </w:p>
    <w:bookmarkEnd w:id="3150"/>
    <w:bookmarkStart w:name="z6025" w:id="3151"/>
    <w:p>
      <w:pPr>
        <w:spacing w:after="0"/>
        <w:ind w:left="0"/>
        <w:jc w:val="both"/>
      </w:pPr>
      <w:r>
        <w:rPr>
          <w:rFonts w:ascii="Times New Roman"/>
          <w:b w:val="false"/>
          <w:i w:val="false"/>
          <w:color w:val="000000"/>
          <w:sz w:val="28"/>
        </w:rPr>
        <w:t>
      6) АХҚО қор биржасының орталық депозитарийі – АХҚО-ның қолданыстағы құқығына сәйкес тіркелген, АХҚО-ның Қаржылық көрсетілетін қызметтерді реттеу комитеті берген лицензияның негізінде депозитарлық қызметті жүзеге асыратын жеке компания;</w:t>
      </w:r>
    </w:p>
    <w:bookmarkEnd w:id="3151"/>
    <w:bookmarkStart w:name="z6026" w:id="3152"/>
    <w:p>
      <w:pPr>
        <w:spacing w:after="0"/>
        <w:ind w:left="0"/>
        <w:jc w:val="both"/>
      </w:pPr>
      <w:r>
        <w:rPr>
          <w:rFonts w:ascii="Times New Roman"/>
          <w:b w:val="false"/>
          <w:i w:val="false"/>
          <w:color w:val="000000"/>
          <w:sz w:val="28"/>
        </w:rPr>
        <w:t>
      7) АХҚО қор биржасының тіркеушісі – АХҚО-ның қолданыстағы құқығына сәйкес тіркелген, қызметі бағалы қағаздар тізілімін қалыптастыру және жүргізу бойынша қызметтер көрсететін жеке компания;</w:t>
      </w:r>
    </w:p>
    <w:bookmarkEnd w:id="3152"/>
    <w:bookmarkStart w:name="z6027" w:id="3153"/>
    <w:p>
      <w:pPr>
        <w:spacing w:after="0"/>
        <w:ind w:left="0"/>
        <w:jc w:val="both"/>
      </w:pPr>
      <w:r>
        <w:rPr>
          <w:rFonts w:ascii="Times New Roman"/>
          <w:b w:val="false"/>
          <w:i w:val="false"/>
          <w:color w:val="000000"/>
          <w:sz w:val="28"/>
        </w:rPr>
        <w:t>
      8) АХҚО қор биржасының орталық депозитарийінің қағидалары – АХҚО қор биржасы орталық депозитарийінің бағалы қағаздар нарығының субъектілерімен өзара қарым-қатынасының шарттары мен тәртібін айқындайтын құжат;</w:t>
      </w:r>
    </w:p>
    <w:bookmarkEnd w:id="3153"/>
    <w:bookmarkStart w:name="z6028" w:id="3154"/>
    <w:p>
      <w:pPr>
        <w:spacing w:after="0"/>
        <w:ind w:left="0"/>
        <w:jc w:val="both"/>
      </w:pPr>
      <w:r>
        <w:rPr>
          <w:rFonts w:ascii="Times New Roman"/>
          <w:b w:val="false"/>
          <w:i w:val="false"/>
          <w:color w:val="000000"/>
          <w:sz w:val="28"/>
        </w:rPr>
        <w:t>
      9) бағалы қағаздар нарығын мемлекеттік реттеу жөніндегі уәкілетті орган – қаржы нарығын және қаржы ұйымдарын мемлекеттік реттеуді, бақылауды және қадағалауды жүзеге асыратын мемлекеттік орган;</w:t>
      </w:r>
    </w:p>
    <w:bookmarkEnd w:id="3154"/>
    <w:bookmarkStart w:name="z6029" w:id="3155"/>
    <w:p>
      <w:pPr>
        <w:spacing w:after="0"/>
        <w:ind w:left="0"/>
        <w:jc w:val="both"/>
      </w:pPr>
      <w:r>
        <w:rPr>
          <w:rFonts w:ascii="Times New Roman"/>
          <w:b w:val="false"/>
          <w:i w:val="false"/>
          <w:color w:val="000000"/>
          <w:sz w:val="28"/>
        </w:rPr>
        <w:t>
      10) банк-төлем агенті – банк немесе банк операцияларының жекелеген түрлерін жүзеге асыратын ұйым;</w:t>
      </w:r>
    </w:p>
    <w:bookmarkEnd w:id="3155"/>
    <w:bookmarkStart w:name="z6030" w:id="3156"/>
    <w:p>
      <w:pPr>
        <w:spacing w:after="0"/>
        <w:ind w:left="0"/>
        <w:jc w:val="both"/>
      </w:pPr>
      <w:r>
        <w:rPr>
          <w:rFonts w:ascii="Times New Roman"/>
          <w:b w:val="false"/>
          <w:i w:val="false"/>
          <w:color w:val="000000"/>
          <w:sz w:val="28"/>
        </w:rPr>
        <w:t>
      11) "жасыл" жобалар – бекітілген сыныптама (таксономия) негізінде айқындалған, Қазақстан Республикасының экология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3156"/>
    <w:bookmarkStart w:name="z6031" w:id="3157"/>
    <w:p>
      <w:pPr>
        <w:spacing w:after="0"/>
        <w:ind w:left="0"/>
        <w:jc w:val="both"/>
      </w:pPr>
      <w:r>
        <w:rPr>
          <w:rFonts w:ascii="Times New Roman"/>
          <w:b w:val="false"/>
          <w:i w:val="false"/>
          <w:color w:val="000000"/>
          <w:sz w:val="28"/>
        </w:rPr>
        <w:t>
      12) "жасыл" облигация – "жасыл" жобаларды іске асыру мақсатында ақша қаражатын тарту үшін кәсіпкерлік субъектілері Қазақстан Республикасының заңнамасына сәйкес шығаратын және қор биржасының ресми тізіміне енгізілген және (немесе) АХҚО актілеріне сәйкес шығарылып, АХҚО қор биржасының тізіміне енгізілген тіркелген кірісі бар борыштық құрал;</w:t>
      </w:r>
    </w:p>
    <w:bookmarkEnd w:id="3157"/>
    <w:bookmarkStart w:name="z6032" w:id="3158"/>
    <w:p>
      <w:pPr>
        <w:spacing w:after="0"/>
        <w:ind w:left="0"/>
        <w:jc w:val="both"/>
      </w:pPr>
      <w:r>
        <w:rPr>
          <w:rFonts w:ascii="Times New Roman"/>
          <w:b w:val="false"/>
          <w:i w:val="false"/>
          <w:color w:val="000000"/>
          <w:sz w:val="28"/>
        </w:rPr>
        <w:t>
      13) "жасыл" таксономия – Қазақстан Республикасының экология заңнамасына сәйкес "жасыл" облигациялар және "жасыл" кредиттер арқылы қаржыландыруға жататын "жасыл" жобалардың сыныптамасы;</w:t>
      </w:r>
    </w:p>
    <w:bookmarkEnd w:id="3158"/>
    <w:bookmarkStart w:name="z6033" w:id="3159"/>
    <w:p>
      <w:pPr>
        <w:spacing w:after="0"/>
        <w:ind w:left="0"/>
        <w:jc w:val="both"/>
      </w:pPr>
      <w:r>
        <w:rPr>
          <w:rFonts w:ascii="Times New Roman"/>
          <w:b w:val="false"/>
          <w:i w:val="false"/>
          <w:color w:val="000000"/>
          <w:sz w:val="28"/>
        </w:rPr>
        <w:t>
      14) жоба (бизнес-жоба) – мемлекеттік қаржылық қолдау көрсетілетін қызмет шеңберінде кіріс алуға бағытталған және Қазақстан Республикасының заңнамасына қайшы келмейтін, эмитент бастамашылық қызмет ретінде жүзеге асыратын, кәсіпкерлік қызметтің әртүрлі салаларындағы іс-қимылдар мен іс-шаралар жиынтығы;</w:t>
      </w:r>
    </w:p>
    <w:bookmarkEnd w:id="3159"/>
    <w:bookmarkStart w:name="z6034" w:id="3160"/>
    <w:p>
      <w:pPr>
        <w:spacing w:after="0"/>
        <w:ind w:left="0"/>
        <w:jc w:val="both"/>
      </w:pPr>
      <w:r>
        <w:rPr>
          <w:rFonts w:ascii="Times New Roman"/>
          <w:b w:val="false"/>
          <w:i w:val="false"/>
          <w:color w:val="000000"/>
          <w:sz w:val="28"/>
        </w:rPr>
        <w:t>
      15)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шотына байланысты негізгі құралдардың/материалдық активтердің құнына енгізілген қосылған құн салығы бойынша шығыстар инвестицияларға да қолданылады;</w:t>
      </w:r>
    </w:p>
    <w:bookmarkEnd w:id="3160"/>
    <w:bookmarkStart w:name="z6035" w:id="3161"/>
    <w:p>
      <w:pPr>
        <w:spacing w:after="0"/>
        <w:ind w:left="0"/>
        <w:jc w:val="both"/>
      </w:pPr>
      <w:r>
        <w:rPr>
          <w:rFonts w:ascii="Times New Roman"/>
          <w:b w:val="false"/>
          <w:i w:val="false"/>
          <w:color w:val="000000"/>
          <w:sz w:val="28"/>
        </w:rPr>
        <w:t xml:space="preserve">
      16) қайта қаржыландыру – эмитентке бұрын берілген кредиттерді облигацияларды орналастырудан түскен қаражат есебінен алмастыру,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 </w:t>
      </w:r>
    </w:p>
    <w:bookmarkEnd w:id="3161"/>
    <w:bookmarkStart w:name="z6036" w:id="3162"/>
    <w:p>
      <w:pPr>
        <w:spacing w:after="0"/>
        <w:ind w:left="0"/>
        <w:jc w:val="both"/>
      </w:pPr>
      <w:r>
        <w:rPr>
          <w:rFonts w:ascii="Times New Roman"/>
          <w:b w:val="false"/>
          <w:i w:val="false"/>
          <w:color w:val="000000"/>
          <w:sz w:val="28"/>
        </w:rPr>
        <w:t xml:space="preserve">
      17) кәсіпкер – өз қызметін осы Облигациялар бойынша кепілдік беру қағидаларының 1-қосымшасына сәйкес тізбе бойынша экономикалық қызметтің басым түрлерінде жүзеге асыратын, сондай-ақ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немесе АХҚО-ның қолданыстағы құқығына сәйкес облигациялар түрінде қаржы құралдарын шығаратын, жұмыс істеп тұрған кәсіпкерлік субъекті мәртебесі бар шағын және (немесе) орта кәсіпкерлік субъектісі;</w:t>
      </w:r>
    </w:p>
    <w:bookmarkEnd w:id="3162"/>
    <w:bookmarkStart w:name="z6037" w:id="3163"/>
    <w:p>
      <w:pPr>
        <w:spacing w:after="0"/>
        <w:ind w:left="0"/>
        <w:jc w:val="both"/>
      </w:pPr>
      <w:r>
        <w:rPr>
          <w:rFonts w:ascii="Times New Roman"/>
          <w:b w:val="false"/>
          <w:i w:val="false"/>
          <w:color w:val="000000"/>
          <w:sz w:val="28"/>
        </w:rPr>
        <w:t>
      18) кепілдік – қаржы агенттігінің облигацияларды ұстаушылар алдындағы эмитенттің орналастырылған облигациялардың номиналдық құны сомасының бір бөлігін төлеу жөніндегі міндеттемелерін орындауы үшін облигациялар бойынша кепілдік шартының талаптарына сәйкес кепілдік сомасы шегінде жауап беру міндеттемесі;</w:t>
      </w:r>
    </w:p>
    <w:bookmarkEnd w:id="3163"/>
    <w:bookmarkStart w:name="z6038" w:id="3164"/>
    <w:p>
      <w:pPr>
        <w:spacing w:after="0"/>
        <w:ind w:left="0"/>
        <w:jc w:val="both"/>
      </w:pPr>
      <w:r>
        <w:rPr>
          <w:rFonts w:ascii="Times New Roman"/>
          <w:b w:val="false"/>
          <w:i w:val="false"/>
          <w:color w:val="000000"/>
          <w:sz w:val="28"/>
        </w:rPr>
        <w:t>
      19) кепілдік шарты – қаржы агенттігі, облигацияларды ұстаушылардың өкілі және эмитент арасында кәсіпкерлік жөніндегі уәкілетті орган бекітетін нысан бойынша кепілдік беру туралы жасалған үш жақты жазбаша келісім.</w:t>
      </w:r>
    </w:p>
    <w:bookmarkEnd w:id="3164"/>
    <w:bookmarkStart w:name="z6039" w:id="3165"/>
    <w:p>
      <w:pPr>
        <w:spacing w:after="0"/>
        <w:ind w:left="0"/>
        <w:jc w:val="both"/>
      </w:pPr>
      <w:r>
        <w:rPr>
          <w:rFonts w:ascii="Times New Roman"/>
          <w:b w:val="false"/>
          <w:i w:val="false"/>
          <w:color w:val="000000"/>
          <w:sz w:val="28"/>
        </w:rPr>
        <w:t>
      Кепілдік шарты қағаз түрінде/электрондық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 қойылады;</w:t>
      </w:r>
    </w:p>
    <w:bookmarkEnd w:id="3165"/>
    <w:bookmarkStart w:name="z6040" w:id="3166"/>
    <w:p>
      <w:pPr>
        <w:spacing w:after="0"/>
        <w:ind w:left="0"/>
        <w:jc w:val="both"/>
      </w:pPr>
      <w:r>
        <w:rPr>
          <w:rFonts w:ascii="Times New Roman"/>
          <w:b w:val="false"/>
          <w:i w:val="false"/>
          <w:color w:val="000000"/>
          <w:sz w:val="28"/>
        </w:rPr>
        <w:t>
      20) қаржы агенттігінің кепілдігі бар облигациялар – эмитент шығарған және қор биржасының және/немесе АХҚО қор биржасының ресми тізіміне енгізілген, қаржы агенттігі кепілдік сомасы шегінде облигациялар бойынша кепілдік шартының талаптарына сәйкес орналастырылған облигациялардың номиналды құны сомасының бір бөлігін төлеу бойынша кәсіпкердің міндеттемелерін орындауды жүзеге асыратын облигациялар, оның ішінде "жасыл" облигациялар;</w:t>
      </w:r>
    </w:p>
    <w:bookmarkEnd w:id="3166"/>
    <w:bookmarkStart w:name="z6041" w:id="3167"/>
    <w:p>
      <w:pPr>
        <w:spacing w:after="0"/>
        <w:ind w:left="0"/>
        <w:jc w:val="both"/>
      </w:pPr>
      <w:r>
        <w:rPr>
          <w:rFonts w:ascii="Times New Roman"/>
          <w:b w:val="false"/>
          <w:i w:val="false"/>
          <w:color w:val="000000"/>
          <w:sz w:val="28"/>
        </w:rPr>
        <w:t>
      21) қамтамасыз етілген облигация – эмитент міндеттемелерін орындау эмитент мүлкінің кепілімен толық немесе ішінара, үшінші тұлғалар кепілдігімен қамтамасыз етілген облигация;</w:t>
      </w:r>
    </w:p>
    <w:bookmarkEnd w:id="3167"/>
    <w:bookmarkStart w:name="z6042" w:id="3168"/>
    <w:p>
      <w:pPr>
        <w:spacing w:after="0"/>
        <w:ind w:left="0"/>
        <w:jc w:val="both"/>
      </w:pPr>
      <w:r>
        <w:rPr>
          <w:rFonts w:ascii="Times New Roman"/>
          <w:b w:val="false"/>
          <w:i w:val="false"/>
          <w:color w:val="000000"/>
          <w:sz w:val="28"/>
        </w:rPr>
        <w:t>
      22) қаржы агенттігі – "Даму" кәсіпкерлікті дамыту қоры" акционерлік қоғамы, акцияларының бақылау пакеті ұлттық басқарушы холдингке тиесілі Қазақстан Республикасы Үкіметінің шешімі бойынша құрылған кәсіпкерлікті дамытудың арнайы қоры;</w:t>
      </w:r>
    </w:p>
    <w:bookmarkEnd w:id="3168"/>
    <w:bookmarkStart w:name="z6043" w:id="3169"/>
    <w:p>
      <w:pPr>
        <w:spacing w:after="0"/>
        <w:ind w:left="0"/>
        <w:jc w:val="both"/>
      </w:pPr>
      <w:r>
        <w:rPr>
          <w:rFonts w:ascii="Times New Roman"/>
          <w:b w:val="false"/>
          <w:i w:val="false"/>
          <w:color w:val="000000"/>
          <w:sz w:val="28"/>
        </w:rPr>
        <w:t>
      23)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шегінде жүзеге асыратын, тұрақты түрде жұмыс істейтін алқалы орган;</w:t>
      </w:r>
    </w:p>
    <w:bookmarkEnd w:id="3169"/>
    <w:bookmarkStart w:name="z6044" w:id="3170"/>
    <w:p>
      <w:pPr>
        <w:spacing w:after="0"/>
        <w:ind w:left="0"/>
        <w:jc w:val="both"/>
      </w:pPr>
      <w:r>
        <w:rPr>
          <w:rFonts w:ascii="Times New Roman"/>
          <w:b w:val="false"/>
          <w:i w:val="false"/>
          <w:color w:val="000000"/>
          <w:sz w:val="28"/>
        </w:rPr>
        <w:t>
      24) қаржылық консультант – эмитентке жасалған шартқа сәйкес эмитенттің бағалы қағаздарын қор биржасының ресми тізіміне енгізу мәселесі бойынша консультациялық қызметтер көрсететін ұйым;</w:t>
      </w:r>
    </w:p>
    <w:bookmarkEnd w:id="3170"/>
    <w:bookmarkStart w:name="z6045" w:id="3171"/>
    <w:p>
      <w:pPr>
        <w:spacing w:after="0"/>
        <w:ind w:left="0"/>
        <w:jc w:val="both"/>
      </w:pPr>
      <w:r>
        <w:rPr>
          <w:rFonts w:ascii="Times New Roman"/>
          <w:b w:val="false"/>
          <w:i w:val="false"/>
          <w:color w:val="000000"/>
          <w:sz w:val="28"/>
        </w:rPr>
        <w:t>
      25)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болатын, сауда-саттықты ұйымдастырушылық және техникалық қамтамасыз етудi осы сауда-саттықты ұйымдастырушының сауда жүйелерiн пайдалана отырып, тiкелей жүргiзу арқылы жүзеге асыратын заңды тұлға;</w:t>
      </w:r>
    </w:p>
    <w:bookmarkEnd w:id="3171"/>
    <w:bookmarkStart w:name="z6046" w:id="3172"/>
    <w:p>
      <w:pPr>
        <w:spacing w:after="0"/>
        <w:ind w:left="0"/>
        <w:jc w:val="both"/>
      </w:pPr>
      <w:r>
        <w:rPr>
          <w:rFonts w:ascii="Times New Roman"/>
          <w:b w:val="false"/>
          <w:i w:val="false"/>
          <w:color w:val="000000"/>
          <w:sz w:val="28"/>
        </w:rPr>
        <w:t>
      26) листинг – бағалы қағаздарды қор биржасындағы және/немесе АХҚО қор биржасындағы бағалы қағаздардың ресми тiзiмiнiң санатына және (немесе) секторына қосу, оларға қосу және оларда болуы үшін қор биржасының және/немесе АХҚО қор биржасының iшкi құжаттарында бағалы қағаздарға және олардың эмитенттерiне арнайы (листингтiк) талаптар белгiленген;</w:t>
      </w:r>
    </w:p>
    <w:bookmarkEnd w:id="3172"/>
    <w:bookmarkStart w:name="z6047" w:id="3173"/>
    <w:p>
      <w:pPr>
        <w:spacing w:after="0"/>
        <w:ind w:left="0"/>
        <w:jc w:val="both"/>
      </w:pPr>
      <w:r>
        <w:rPr>
          <w:rFonts w:ascii="Times New Roman"/>
          <w:b w:val="false"/>
          <w:i w:val="false"/>
          <w:color w:val="000000"/>
          <w:sz w:val="28"/>
        </w:rPr>
        <w:t>
      27) облигация ұстаушы – бағалы қағаздарды ұстаушылар тізілімі жүйесінде немесе номиналды ұстауды есепке алу жүйесінде тіркелген, облигациялар бойынша құқығы бар тұлға;</w:t>
      </w:r>
    </w:p>
    <w:bookmarkEnd w:id="3173"/>
    <w:bookmarkStart w:name="z6048" w:id="3174"/>
    <w:p>
      <w:pPr>
        <w:spacing w:after="0"/>
        <w:ind w:left="0"/>
        <w:jc w:val="both"/>
      </w:pPr>
      <w:r>
        <w:rPr>
          <w:rFonts w:ascii="Times New Roman"/>
          <w:b w:val="false"/>
          <w:i w:val="false"/>
          <w:color w:val="000000"/>
          <w:sz w:val="28"/>
        </w:rPr>
        <w:t>
      28) облигацияларды орналастырудан түскен қаражатты нысаналы пайдалану – эмитенттің осы Облигациялар бойынша кепілдік беру қағидаларының шарттарына сәйкес келетін мақсаттарға облигацияларды орналастырудан түскен қаражатты пайдалануы (нысаналы пайдалану жиынтығында кәсіпкердің активті/жұмыстарды/көрсетілетін қызметтерді толық көлемде төлегенін, алғанын және пайдаланғанын және (немесе) осы Облигациялар бойынша кепілдік беру қағидаларының шарттарына сәйкес басқа мақсаттарға қол жеткізгенін растайтын тиісті құжаттармен расталады);</w:t>
      </w:r>
    </w:p>
    <w:bookmarkEnd w:id="3174"/>
    <w:bookmarkStart w:name="z6049" w:id="3175"/>
    <w:p>
      <w:pPr>
        <w:spacing w:after="0"/>
        <w:ind w:left="0"/>
        <w:jc w:val="both"/>
      </w:pPr>
      <w:r>
        <w:rPr>
          <w:rFonts w:ascii="Times New Roman"/>
          <w:b w:val="false"/>
          <w:i w:val="false"/>
          <w:color w:val="000000"/>
          <w:sz w:val="28"/>
        </w:rPr>
        <w:t>
      29) облигациялар бойынша кепілдік беру шарты – кәсіпкерлік жөніндегі уәкілетті орган бекітетін нысан бойынша қаржы агенттігі, облигацияларды ұстаушылардың өкілі және эмитент арасында жасалатын үшжақты жазбаша келісім, оның талаптары бойынша қаржы агенттігі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ресми тізіміне енгізілген, сондай-ақ АХҚО актілеріне сәйкес шығарылған және АХҚО қор биржасының тізіміне енгізілген орналастырылған облигациялардың номиналды құны сомасының бір бөлігін төлеуге кепілдік береді.</w:t>
      </w:r>
    </w:p>
    <w:bookmarkEnd w:id="3175"/>
    <w:bookmarkStart w:name="z6050" w:id="3176"/>
    <w:p>
      <w:pPr>
        <w:spacing w:after="0"/>
        <w:ind w:left="0"/>
        <w:jc w:val="both"/>
      </w:pPr>
      <w:r>
        <w:rPr>
          <w:rFonts w:ascii="Times New Roman"/>
          <w:b w:val="false"/>
          <w:i w:val="false"/>
          <w:color w:val="000000"/>
          <w:sz w:val="28"/>
        </w:rPr>
        <w:t>
      Облигациялар бойынша кепілдік беру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bookmarkEnd w:id="3176"/>
    <w:bookmarkStart w:name="z6051" w:id="3177"/>
    <w:p>
      <w:pPr>
        <w:spacing w:after="0"/>
        <w:ind w:left="0"/>
        <w:jc w:val="both"/>
      </w:pPr>
      <w:r>
        <w:rPr>
          <w:rFonts w:ascii="Times New Roman"/>
          <w:b w:val="false"/>
          <w:i w:val="false"/>
          <w:color w:val="000000"/>
          <w:sz w:val="28"/>
        </w:rPr>
        <w:t>
      30) облигацияларды шығарылымының шарттары – эмитент, оның қаржылық жағдайы, сатылуы болжанатын облигациялар, шығарылым көлемі, шығарылымдағы облигациялар саны, оларды шығару, орналастыру, айналысқа жіберу, сыйақы төлеу, өтеу рәсімі мен тәртібі туралы мәліметтерді және инвестордың облигацияны сатып алу туралы шешіміне әсер ететін басқа да ақпаратты қамтитын құжат;</w:t>
      </w:r>
    </w:p>
    <w:bookmarkEnd w:id="3177"/>
    <w:bookmarkStart w:name="z6052" w:id="3178"/>
    <w:p>
      <w:pPr>
        <w:spacing w:after="0"/>
        <w:ind w:left="0"/>
        <w:jc w:val="both"/>
      </w:pPr>
      <w:r>
        <w:rPr>
          <w:rFonts w:ascii="Times New Roman"/>
          <w:b w:val="false"/>
          <w:i w:val="false"/>
          <w:color w:val="000000"/>
          <w:sz w:val="28"/>
        </w:rPr>
        <w:t>
      31) облигацияларды орналастыру – облигацияларды бастапқы бағалы қағаздар нарығында сату;</w:t>
      </w:r>
    </w:p>
    <w:bookmarkEnd w:id="3178"/>
    <w:bookmarkStart w:name="z6053" w:id="3179"/>
    <w:p>
      <w:pPr>
        <w:spacing w:after="0"/>
        <w:ind w:left="0"/>
        <w:jc w:val="both"/>
      </w:pPr>
      <w:r>
        <w:rPr>
          <w:rFonts w:ascii="Times New Roman"/>
          <w:b w:val="false"/>
          <w:i w:val="false"/>
          <w:color w:val="000000"/>
          <w:sz w:val="28"/>
        </w:rPr>
        <w:t>
      32) облигацияларды өтеу – орналастырылған облигацияларды эмитенттiң облигациялар шығару проспектiсiнде белгiленген тәртiппен облигацияның сыйақысы мен номиналды құнын төлеу жолымен (кейiннен сату мақсатынсыз) айналыстан алып қою бойынша іс-қимылы;</w:t>
      </w:r>
    </w:p>
    <w:bookmarkEnd w:id="3179"/>
    <w:bookmarkStart w:name="z6054" w:id="3180"/>
    <w:p>
      <w:pPr>
        <w:spacing w:after="0"/>
        <w:ind w:left="0"/>
        <w:jc w:val="both"/>
      </w:pPr>
      <w:r>
        <w:rPr>
          <w:rFonts w:ascii="Times New Roman"/>
          <w:b w:val="false"/>
          <w:i w:val="false"/>
          <w:color w:val="000000"/>
          <w:sz w:val="28"/>
        </w:rPr>
        <w:t>
      33) облигацияларды ұстаушылардың өкiлi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bookmarkEnd w:id="3180"/>
    <w:bookmarkStart w:name="z6055" w:id="3181"/>
    <w:p>
      <w:pPr>
        <w:spacing w:after="0"/>
        <w:ind w:left="0"/>
        <w:jc w:val="both"/>
      </w:pPr>
      <w:r>
        <w:rPr>
          <w:rFonts w:ascii="Times New Roman"/>
          <w:b w:val="false"/>
          <w:i w:val="false"/>
          <w:color w:val="000000"/>
          <w:sz w:val="28"/>
        </w:rPr>
        <w:t xml:space="preserve">
      34) орталық депозитарий –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 түрлерін жүзеге асыратын мамандандырылған коммерциялық емес акционерлік қоғам;</w:t>
      </w:r>
    </w:p>
    <w:bookmarkEnd w:id="3181"/>
    <w:bookmarkStart w:name="z6056" w:id="3182"/>
    <w:p>
      <w:pPr>
        <w:spacing w:after="0"/>
        <w:ind w:left="0"/>
        <w:jc w:val="both"/>
      </w:pPr>
      <w:r>
        <w:rPr>
          <w:rFonts w:ascii="Times New Roman"/>
          <w:b w:val="false"/>
          <w:i w:val="false"/>
          <w:color w:val="000000"/>
          <w:sz w:val="28"/>
        </w:rPr>
        <w:t>
      35) өңірлік үйлестіруші – жергілікті атқарушы органның облыс (астана, республикалық маңызы бар қалалар) әкімі айқындайтын құрылымдық бөлімшесі;</w:t>
      </w:r>
    </w:p>
    <w:bookmarkEnd w:id="3182"/>
    <w:bookmarkStart w:name="z6057" w:id="3183"/>
    <w:p>
      <w:pPr>
        <w:spacing w:after="0"/>
        <w:ind w:left="0"/>
        <w:jc w:val="both"/>
      </w:pPr>
      <w:r>
        <w:rPr>
          <w:rFonts w:ascii="Times New Roman"/>
          <w:b w:val="false"/>
          <w:i w:val="false"/>
          <w:color w:val="000000"/>
          <w:sz w:val="28"/>
        </w:rPr>
        <w:t>
      36) сыйақы мөлшерлемесі – облигацияны орналастыру нәтижесінде эмитент алған ақшаны пайдаланғаны үшін облигация ұстаушыға мерзімді негізде төленуге тиіс, облигациялар шығарылымының проспектісінде белгілеген пайызбен көрсетілген сыйақы мөлшерлемесі;</w:t>
      </w:r>
    </w:p>
    <w:bookmarkEnd w:id="3183"/>
    <w:bookmarkStart w:name="z6058" w:id="3184"/>
    <w:p>
      <w:pPr>
        <w:spacing w:after="0"/>
        <w:ind w:left="0"/>
        <w:jc w:val="both"/>
      </w:pPr>
      <w:r>
        <w:rPr>
          <w:rFonts w:ascii="Times New Roman"/>
          <w:b w:val="false"/>
          <w:i w:val="false"/>
          <w:color w:val="000000"/>
          <w:sz w:val="28"/>
        </w:rPr>
        <w:t>
      37)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bookmarkEnd w:id="3184"/>
    <w:bookmarkStart w:name="z6059" w:id="3185"/>
    <w:p>
      <w:pPr>
        <w:spacing w:after="0"/>
        <w:ind w:left="0"/>
        <w:jc w:val="both"/>
      </w:pPr>
      <w:r>
        <w:rPr>
          <w:rFonts w:ascii="Times New Roman"/>
          <w:b w:val="false"/>
          <w:i w:val="false"/>
          <w:color w:val="000000"/>
          <w:sz w:val="28"/>
        </w:rPr>
        <w:t>
      38) уәкілетті орган – кәсіпкерлік жөніндегі уәкілетті орган;</w:t>
      </w:r>
    </w:p>
    <w:bookmarkEnd w:id="3185"/>
    <w:bookmarkStart w:name="z6060" w:id="3186"/>
    <w:p>
      <w:pPr>
        <w:spacing w:after="0"/>
        <w:ind w:left="0"/>
        <w:jc w:val="both"/>
      </w:pPr>
      <w:r>
        <w:rPr>
          <w:rFonts w:ascii="Times New Roman"/>
          <w:b w:val="false"/>
          <w:i w:val="false"/>
          <w:color w:val="000000"/>
          <w:sz w:val="28"/>
        </w:rPr>
        <w:t xml:space="preserve">
      39) үлестес/тәуелді тұлғалар – "Акционерлік қоғамдар туралы" Қазақстан Республикасының Заңы 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20-тармақтарына</w:t>
      </w:r>
      <w:r>
        <w:rPr>
          <w:rFonts w:ascii="Times New Roman"/>
          <w:b w:val="false"/>
          <w:i w:val="false"/>
          <w:color w:val="000000"/>
          <w:sz w:val="28"/>
        </w:rPr>
        <w:t xml:space="preserve">, 64-бабының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"Жауапкершілігі шектеулі және қосымша жауапкершілігі бар серіктестіктер туралы" Қазақстан Республикасының Заңы 12-1-бабының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11-тармақтарына</w:t>
      </w:r>
      <w:r>
        <w:rPr>
          <w:rFonts w:ascii="Times New Roman"/>
          <w:b w:val="false"/>
          <w:i w:val="false"/>
          <w:color w:val="000000"/>
          <w:sz w:val="28"/>
        </w:rPr>
        <w:t xml:space="preserve"> және 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және заңды тұлғалар;</w:t>
      </w:r>
    </w:p>
    <w:bookmarkEnd w:id="3186"/>
    <w:bookmarkStart w:name="z6061" w:id="3187"/>
    <w:p>
      <w:pPr>
        <w:spacing w:after="0"/>
        <w:ind w:left="0"/>
        <w:jc w:val="both"/>
      </w:pPr>
      <w:r>
        <w:rPr>
          <w:rFonts w:ascii="Times New Roman"/>
          <w:b w:val="false"/>
          <w:i w:val="false"/>
          <w:color w:val="000000"/>
          <w:sz w:val="28"/>
        </w:rPr>
        <w:t>
      40) эмитент – облигациялар шығаруды жүзеге асыратын кәсіпкер;</w:t>
      </w:r>
    </w:p>
    <w:bookmarkEnd w:id="3187"/>
    <w:bookmarkStart w:name="z6062" w:id="3188"/>
    <w:p>
      <w:pPr>
        <w:spacing w:after="0"/>
        <w:ind w:left="0"/>
        <w:jc w:val="both"/>
      </w:pPr>
      <w:r>
        <w:rPr>
          <w:rFonts w:ascii="Times New Roman"/>
          <w:b w:val="false"/>
          <w:i w:val="false"/>
          <w:color w:val="000000"/>
          <w:sz w:val="28"/>
        </w:rPr>
        <w:t>
      41) электрондық өтінім – ақпарат электрондық-цифрлық нысанда ұсынылатын және электрондық цифрлық қолтаңба арқылы куәландырылатын мемлекеттік қолдау алуға өтініш;</w:t>
      </w:r>
    </w:p>
    <w:bookmarkEnd w:id="3188"/>
    <w:bookmarkStart w:name="z6063" w:id="3189"/>
    <w:p>
      <w:pPr>
        <w:spacing w:after="0"/>
        <w:ind w:left="0"/>
        <w:jc w:val="both"/>
      </w:pPr>
      <w:r>
        <w:rPr>
          <w:rFonts w:ascii="Times New Roman"/>
          <w:b w:val="false"/>
          <w:i w:val="false"/>
          <w:color w:val="000000"/>
          <w:sz w:val="28"/>
        </w:rPr>
        <w:t>
      42) электрондық құжаттар топтамасы – өтініш берушінің немесе осы құжатты куәландыруға өкілеттілігі бар тұлғаның не көрсетілетін қызметті алушы өзі қатысқан кезде берген жазбаша келісімі негізінде кәсіпкерлерге қызмет көрсету орталығының уәкілетті жұмыскерінің электрондық-цифрлық қолтаңбасымен куәландырылған, төлнұсқа құжаттың түрін және ақпаратын (деректерін) электрондық-цифрлық нысанда толық көрсететін құжаттар.</w:t>
      </w:r>
    </w:p>
    <w:bookmarkEnd w:id="3189"/>
    <w:bookmarkStart w:name="z6064" w:id="3190"/>
    <w:p>
      <w:pPr>
        <w:spacing w:after="0"/>
        <w:ind w:left="0"/>
        <w:jc w:val="both"/>
      </w:pPr>
      <w:r>
        <w:rPr>
          <w:rFonts w:ascii="Times New Roman"/>
          <w:b w:val="false"/>
          <w:i w:val="false"/>
          <w:color w:val="000000"/>
          <w:sz w:val="28"/>
        </w:rPr>
        <w:t>
      3. Эмитенттердің облигациялары бойынша, оның ішінде АХҚО актілеріне сәйкес шығарылған және Қазақстан Республикасының аумағында қызметін жүзеге асыратын АХҚО қор биржасының ресми тізіміне енгізілген, "жасыл" облигациялар бойынша кепілдік беру кәсіпкерлерді қаржылық қолдау құралы болып табылады және кәсіпкерлік субъектілерінің қаржы ресурстарына қол жеткізуін кеңейту және қамтамасыз ету үшін пайдаланылады.</w:t>
      </w:r>
    </w:p>
    <w:bookmarkEnd w:id="3190"/>
    <w:bookmarkStart w:name="z6065" w:id="3191"/>
    <w:p>
      <w:pPr>
        <w:spacing w:after="0"/>
        <w:ind w:left="0"/>
        <w:jc w:val="both"/>
      </w:pPr>
      <w:r>
        <w:rPr>
          <w:rFonts w:ascii="Times New Roman"/>
          <w:b w:val="false"/>
          <w:i w:val="false"/>
          <w:color w:val="000000"/>
          <w:sz w:val="28"/>
        </w:rPr>
        <w:t>
      4. Қаржы агенттігі кепілдігінің құнын уәкілетті орган республикалық бюджет қаражаты есебінен төлейді және кепілдік сомасының 20 %-ын құрайды. Шығарылған кепілдіктердің құнынан алынған қаражат кейінге қалдырылған табыс ретінде есепке алынады және шығарылған кепілдіктің қолданылу мерзімі ішінде ай сайын амортизацияланады. Кепілдік шартының қолданылуы тоқтатылған кезде сома жобаларға кейін кепілдік беру үшін пайдаланылады.</w:t>
      </w:r>
    </w:p>
    <w:bookmarkEnd w:id="3191"/>
    <w:bookmarkStart w:name="z6066" w:id="3192"/>
    <w:p>
      <w:pPr>
        <w:spacing w:after="0"/>
        <w:ind w:left="0"/>
        <w:jc w:val="both"/>
      </w:pPr>
      <w:r>
        <w:rPr>
          <w:rFonts w:ascii="Times New Roman"/>
          <w:b w:val="false"/>
          <w:i w:val="false"/>
          <w:color w:val="000000"/>
          <w:sz w:val="28"/>
        </w:rPr>
        <w:t>
      Босаған қаражат есебінен кепілдік беру көлемі кепілдік шарттарының қолданысы тоқтатылуы есебінен қалыптастырылған, босаған қаражат көлемінің 5-ке тең (100 %/20 %) мультипликаторға көбейтіндісіне тең.</w:t>
      </w:r>
    </w:p>
    <w:bookmarkEnd w:id="3192"/>
    <w:bookmarkStart w:name="z6067" w:id="3193"/>
    <w:p>
      <w:pPr>
        <w:spacing w:after="0"/>
        <w:ind w:left="0"/>
        <w:jc w:val="both"/>
      </w:pPr>
      <w:r>
        <w:rPr>
          <w:rFonts w:ascii="Times New Roman"/>
          <w:b w:val="false"/>
          <w:i w:val="false"/>
          <w:color w:val="000000"/>
          <w:sz w:val="28"/>
        </w:rPr>
        <w:t>
      Қаржы агенттігі алынған қаражатты әртүрлі қаржы құралдарына орналастырады.</w:t>
      </w:r>
    </w:p>
    <w:bookmarkEnd w:id="3193"/>
    <w:bookmarkStart w:name="z6068" w:id="3194"/>
    <w:p>
      <w:pPr>
        <w:spacing w:after="0"/>
        <w:ind w:left="0"/>
        <w:jc w:val="both"/>
      </w:pPr>
      <w:r>
        <w:rPr>
          <w:rFonts w:ascii="Times New Roman"/>
          <w:b w:val="false"/>
          <w:i w:val="false"/>
          <w:color w:val="000000"/>
          <w:sz w:val="28"/>
        </w:rPr>
        <w:t>
      5. Облигациялар бойынша кепілдік беру үшін көзделген қаражатты республикалық бюджет қаражаты есебінен кәсіпкерлік жөніндегі уәкілетті орган қаржы агенттігіне олардың арасында жасалатын қаражатты аударуға арналған шарт негізінде қаржы агенттігінің арнайы шотына аударады.</w:t>
      </w:r>
    </w:p>
    <w:bookmarkEnd w:id="3194"/>
    <w:bookmarkStart w:name="z6069" w:id="3195"/>
    <w:p>
      <w:pPr>
        <w:spacing w:after="0"/>
        <w:ind w:left="0"/>
        <w:jc w:val="both"/>
      </w:pPr>
      <w:r>
        <w:rPr>
          <w:rFonts w:ascii="Times New Roman"/>
          <w:b w:val="false"/>
          <w:i w:val="false"/>
          <w:color w:val="000000"/>
          <w:sz w:val="28"/>
        </w:rPr>
        <w:t xml:space="preserve">
      Облигациялар бойынша жергілікті бюджет қаражаты есебінен кепілдік беру үшін көзделген қаражатты өңірлік үйлестіруші "Жеке кәсіпкерлікті мемлекеттік қолдаудың жекелеген шаралары бойынша шарттардың үлгілік нысандарын бекіту туралы" Қазақстан Республикасы Ұлттық экономика министрінің 2020 жылғы 29 қаңтардағы № 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19959 болып тіркелген) субсидиялау және (немесе) кепілдік беру туралы шарттың үлгілік нысанына сәйкес жеке кәсіпкерлік субъектілері шығарған облигациялар бойынша жасалатын кепілдік беру шарты негізінде қаржы агенттігіне аударады.</w:t>
      </w:r>
    </w:p>
    <w:bookmarkEnd w:id="3195"/>
    <w:bookmarkStart w:name="z6070" w:id="3196"/>
    <w:p>
      <w:pPr>
        <w:spacing w:after="0"/>
        <w:ind w:left="0"/>
        <w:jc w:val="both"/>
      </w:pPr>
      <w:r>
        <w:rPr>
          <w:rFonts w:ascii="Times New Roman"/>
          <w:b w:val="false"/>
          <w:i w:val="false"/>
          <w:color w:val="000000"/>
          <w:sz w:val="28"/>
        </w:rPr>
        <w:t>
      Осы Облигациялар бойынша кепілдік беру қағидаларын іске асыру шеңберінде қаржы агенттігіне қаражат аударуды қаржы агенттігінің арнайы шотына қаражат аудару шартына сәйкес өңірлік үйлестіруші/кәсіпкерлік жөніндегі уәкілетті орган жүзеге асырады.</w:t>
      </w:r>
    </w:p>
    <w:bookmarkEnd w:id="3196"/>
    <w:bookmarkStart w:name="z6071" w:id="3197"/>
    <w:p>
      <w:pPr>
        <w:spacing w:after="0"/>
        <w:ind w:left="0"/>
        <w:jc w:val="both"/>
      </w:pPr>
      <w:r>
        <w:rPr>
          <w:rFonts w:ascii="Times New Roman"/>
          <w:b w:val="false"/>
          <w:i w:val="false"/>
          <w:color w:val="000000"/>
          <w:sz w:val="28"/>
        </w:rPr>
        <w:t>
      Облигациялар бойынша ішінара кепілдік беру үшін бюджет қаражаты жетіспеген жағдайда қаржы агенттігі облыстың (астананың, республикалық маңызы бар қалалардың) жергілікті атқарушы органынан/кәсіпкерлік жөніндегі уәкілетті органнан қосымша қаражат алғанға дейін ішінара кепілдік беруді тоқтата тұрады.</w:t>
      </w:r>
    </w:p>
    <w:bookmarkEnd w:id="3197"/>
    <w:bookmarkStart w:name="z6072" w:id="3198"/>
    <w:p>
      <w:pPr>
        <w:spacing w:after="0"/>
        <w:ind w:left="0"/>
        <w:jc w:val="both"/>
      </w:pPr>
      <w:r>
        <w:rPr>
          <w:rFonts w:ascii="Times New Roman"/>
          <w:b w:val="false"/>
          <w:i w:val="false"/>
          <w:color w:val="000000"/>
          <w:sz w:val="28"/>
        </w:rPr>
        <w:t>
      6. Облигациялар бойынша кепілдік беру нысанындағы қолдау шарасын қаржыландыру республикалық және/немесе жергілікті бюджеттердің қаражаты есебінен жүзеге асырылады.</w:t>
      </w:r>
    </w:p>
    <w:bookmarkEnd w:id="3198"/>
    <w:bookmarkStart w:name="z6073" w:id="3199"/>
    <w:p>
      <w:pPr>
        <w:spacing w:after="0"/>
        <w:ind w:left="0"/>
        <w:jc w:val="both"/>
      </w:pPr>
      <w:r>
        <w:rPr>
          <w:rFonts w:ascii="Times New Roman"/>
          <w:b w:val="false"/>
          <w:i w:val="false"/>
          <w:color w:val="000000"/>
          <w:sz w:val="28"/>
        </w:rPr>
        <w:t>
      Кепілдік беруге бөлінген және жеке кәсіпкерлік субъектілері шығарған облигациялар бойынша кепілдік беру шартының қолданылу кезеңі ішінде пайдаланылмаған республикалық және/немесе жергілікті бюджеттен қаражат кәсіпкерлік субъектілерінің жобаларын субсидиялауға және/немесе кепілдік беруге пайдалануға жол беріледі.</w:t>
      </w:r>
    </w:p>
    <w:bookmarkEnd w:id="3199"/>
    <w:bookmarkStart w:name="z6074" w:id="3200"/>
    <w:p>
      <w:pPr>
        <w:spacing w:after="0"/>
        <w:ind w:left="0"/>
        <w:jc w:val="both"/>
      </w:pPr>
      <w:r>
        <w:rPr>
          <w:rFonts w:ascii="Times New Roman"/>
          <w:b w:val="false"/>
          <w:i w:val="false"/>
          <w:color w:val="000000"/>
          <w:sz w:val="28"/>
        </w:rPr>
        <w:t>
      7. Тиісті қаржы жылында бекітілген жаңа жобалар шеңберінде облигациялар бойынша кепілдік беру үшін бюджетті бөлу:</w:t>
      </w:r>
    </w:p>
    <w:bookmarkEnd w:id="3200"/>
    <w:bookmarkStart w:name="z6075" w:id="3201"/>
    <w:p>
      <w:pPr>
        <w:spacing w:after="0"/>
        <w:ind w:left="0"/>
        <w:jc w:val="both"/>
      </w:pPr>
      <w:r>
        <w:rPr>
          <w:rFonts w:ascii="Times New Roman"/>
          <w:b w:val="false"/>
          <w:i w:val="false"/>
          <w:color w:val="000000"/>
          <w:sz w:val="28"/>
        </w:rPr>
        <w:t>
      өңдеу өнеркәсібіне – бюджет қаражатының 50 % дейін;</w:t>
      </w:r>
    </w:p>
    <w:bookmarkEnd w:id="3201"/>
    <w:bookmarkStart w:name="z6076" w:id="3202"/>
    <w:p>
      <w:pPr>
        <w:spacing w:after="0"/>
        <w:ind w:left="0"/>
        <w:jc w:val="both"/>
      </w:pPr>
      <w:r>
        <w:rPr>
          <w:rFonts w:ascii="Times New Roman"/>
          <w:b w:val="false"/>
          <w:i w:val="false"/>
          <w:color w:val="000000"/>
          <w:sz w:val="28"/>
        </w:rPr>
        <w:t>
      қызмет көрсету бойынша қызметке, оның ішінде сауда қызметі саласында – бюджет қаражатының 30 % дейін;</w:t>
      </w:r>
    </w:p>
    <w:bookmarkEnd w:id="3202"/>
    <w:bookmarkStart w:name="z6077" w:id="3203"/>
    <w:p>
      <w:pPr>
        <w:spacing w:after="0"/>
        <w:ind w:left="0"/>
        <w:jc w:val="both"/>
      </w:pPr>
      <w:r>
        <w:rPr>
          <w:rFonts w:ascii="Times New Roman"/>
          <w:b w:val="false"/>
          <w:i w:val="false"/>
          <w:color w:val="000000"/>
          <w:sz w:val="28"/>
        </w:rPr>
        <w:t xml:space="preserve">
      микрокәсіпкерлік субъектілерінің қызметіне (20 (жиырма) миллион теңгеге дейінгі кредиттер) – бюджет қаражатының 20 %-ы жүзеге асырылады. </w:t>
      </w:r>
    </w:p>
    <w:bookmarkEnd w:id="3203"/>
    <w:bookmarkStart w:name="z6078" w:id="3204"/>
    <w:p>
      <w:pPr>
        <w:spacing w:after="0"/>
        <w:ind w:left="0"/>
        <w:jc w:val="both"/>
      </w:pPr>
      <w:r>
        <w:rPr>
          <w:rFonts w:ascii="Times New Roman"/>
          <w:b w:val="false"/>
          <w:i w:val="false"/>
          <w:color w:val="000000"/>
          <w:sz w:val="28"/>
        </w:rPr>
        <w:t>
      Бұл ретте, қаржы агенттігінің өңдеу өнеркәсібіндегі және/немесе көрсетілетін қызметтерді ұсынуға, оның ішінде сауда қызметі саласындағы жобаларды қолдау шеңберінде және/немесе микрокәсіпкерлік субъектілерінің кепілдік беру қажеттілігіне қарай бір-бірімен қаражаттың көрсетілген пропорционалдығын өзгертуіне және қайта бөлуіне жол беріледі.</w:t>
      </w:r>
    </w:p>
    <w:bookmarkEnd w:id="3204"/>
    <w:bookmarkStart w:name="z6079" w:id="3205"/>
    <w:p>
      <w:pPr>
        <w:spacing w:after="0"/>
        <w:ind w:left="0"/>
        <w:jc w:val="left"/>
      </w:pPr>
      <w:r>
        <w:rPr>
          <w:rFonts w:ascii="Times New Roman"/>
          <w:b/>
          <w:i w:val="false"/>
          <w:color w:val="000000"/>
        </w:rPr>
        <w:t xml:space="preserve"> 2-тарау. Кәсіпкерлік субъектілері шығарған облигациялар бойынша кепілдік беру тәртібі</w:t>
      </w:r>
    </w:p>
    <w:bookmarkEnd w:id="3205"/>
    <w:bookmarkStart w:name="z6080" w:id="3206"/>
    <w:p>
      <w:pPr>
        <w:spacing w:after="0"/>
        <w:ind w:left="0"/>
        <w:jc w:val="left"/>
      </w:pPr>
      <w:r>
        <w:rPr>
          <w:rFonts w:ascii="Times New Roman"/>
          <w:b/>
          <w:i w:val="false"/>
          <w:color w:val="000000"/>
        </w:rPr>
        <w:t xml:space="preserve"> 1-параграф. Эмитенттерге қойылатын шарттар мен талаптар</w:t>
      </w:r>
    </w:p>
    <w:bookmarkEnd w:id="3206"/>
    <w:bookmarkStart w:name="z6081" w:id="3207"/>
    <w:p>
      <w:pPr>
        <w:spacing w:after="0"/>
        <w:ind w:left="0"/>
        <w:jc w:val="both"/>
      </w:pPr>
      <w:r>
        <w:rPr>
          <w:rFonts w:ascii="Times New Roman"/>
          <w:b w:val="false"/>
          <w:i w:val="false"/>
          <w:color w:val="000000"/>
          <w:sz w:val="28"/>
        </w:rPr>
        <w:t>
      8. Мыналар:</w:t>
      </w:r>
    </w:p>
    <w:bookmarkEnd w:id="3207"/>
    <w:bookmarkStart w:name="z6082" w:id="3208"/>
    <w:p>
      <w:pPr>
        <w:spacing w:after="0"/>
        <w:ind w:left="0"/>
        <w:jc w:val="both"/>
      </w:pPr>
      <w:r>
        <w:rPr>
          <w:rFonts w:ascii="Times New Roman"/>
          <w:b w:val="false"/>
          <w:i w:val="false"/>
          <w:color w:val="000000"/>
          <w:sz w:val="28"/>
        </w:rPr>
        <w:t xml:space="preserve">
      осы Облигациялар бойынша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экономикалық қызметтің басым түрлерінде жобаларды іске асыру үшін облигациялар шығару мен орналастыруды жүзеге асыратын эмитенттер; </w:t>
      </w:r>
    </w:p>
    <w:bookmarkEnd w:id="3208"/>
    <w:bookmarkStart w:name="z6083" w:id="3209"/>
    <w:p>
      <w:pPr>
        <w:spacing w:after="0"/>
        <w:ind w:left="0"/>
        <w:jc w:val="both"/>
      </w:pPr>
      <w:r>
        <w:rPr>
          <w:rFonts w:ascii="Times New Roman"/>
          <w:b w:val="false"/>
          <w:i w:val="false"/>
          <w:color w:val="000000"/>
          <w:sz w:val="28"/>
        </w:rPr>
        <w:t>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осы Облигациялар бойынша кепілдік беру қағидаларына қатысушылар болып табылады.</w:t>
      </w:r>
    </w:p>
    <w:bookmarkEnd w:id="3209"/>
    <w:bookmarkStart w:name="z6084" w:id="3210"/>
    <w:p>
      <w:pPr>
        <w:spacing w:after="0"/>
        <w:ind w:left="0"/>
        <w:jc w:val="both"/>
      </w:pPr>
      <w:r>
        <w:rPr>
          <w:rFonts w:ascii="Times New Roman"/>
          <w:b w:val="false"/>
          <w:i w:val="false"/>
          <w:color w:val="000000"/>
          <w:sz w:val="28"/>
        </w:rPr>
        <w:t>
      9. Мыналар осы Облигациялар бойынша кепілдік беру қағидаларына қатысушы болып табылмайды:</w:t>
      </w:r>
    </w:p>
    <w:bookmarkEnd w:id="3210"/>
    <w:bookmarkStart w:name="z6085" w:id="3211"/>
    <w:p>
      <w:pPr>
        <w:spacing w:after="0"/>
        <w:ind w:left="0"/>
        <w:jc w:val="both"/>
      </w:pPr>
      <w:r>
        <w:rPr>
          <w:rFonts w:ascii="Times New Roman"/>
          <w:b w:val="false"/>
          <w:i w:val="false"/>
          <w:color w:val="000000"/>
          <w:sz w:val="28"/>
        </w:rPr>
        <w:t xml:space="preserve">
      1) моторлы көлік құралдарын және Қазақстан Республикасының заңнамасына сәйкес дәрілік зат ретінде тіркелген, құрамында спирті бар медициналық мақсаттағы өнімдерді (бальзамдардан басқа) өндіруді көздейтін жобаларды қоспағанда, акцизделетін тауарларды/өнімдерді шығаруды жүзеге асыратын эмитенттер; </w:t>
      </w:r>
    </w:p>
    <w:bookmarkEnd w:id="3211"/>
    <w:bookmarkStart w:name="z6086" w:id="3212"/>
    <w:p>
      <w:pPr>
        <w:spacing w:after="0"/>
        <w:ind w:left="0"/>
        <w:jc w:val="both"/>
      </w:pPr>
      <w:r>
        <w:rPr>
          <w:rFonts w:ascii="Times New Roman"/>
          <w:b w:val="false"/>
          <w:i w:val="false"/>
          <w:color w:val="000000"/>
          <w:sz w:val="28"/>
        </w:rPr>
        <w:t>
      2) қиыршық тасты және құмды карьерлерді игеру жобаларын қоспағанда, ірі салық төлеушілер тізбесіне қосылған, тау-кен өндіру өнеркәсібіндегі және карьерлерді игерудегі жобаны іске асыруды жоспарлайтын эмитенттер;</w:t>
      </w:r>
    </w:p>
    <w:bookmarkEnd w:id="3212"/>
    <w:bookmarkStart w:name="z6087" w:id="3213"/>
    <w:p>
      <w:pPr>
        <w:spacing w:after="0"/>
        <w:ind w:left="0"/>
        <w:jc w:val="both"/>
      </w:pPr>
      <w:r>
        <w:rPr>
          <w:rFonts w:ascii="Times New Roman"/>
          <w:b w:val="false"/>
          <w:i w:val="false"/>
          <w:color w:val="000000"/>
          <w:sz w:val="28"/>
        </w:rPr>
        <w:t>
      3)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сәтінде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эмитенттер/индустриялық-инновациялық қызмет субъектілері, олармен үлестел тұлғалар;</w:t>
      </w:r>
    </w:p>
    <w:bookmarkEnd w:id="3213"/>
    <w:bookmarkStart w:name="z6088" w:id="3214"/>
    <w:p>
      <w:pPr>
        <w:spacing w:after="0"/>
        <w:ind w:left="0"/>
        <w:jc w:val="both"/>
      </w:pPr>
      <w:r>
        <w:rPr>
          <w:rFonts w:ascii="Times New Roman"/>
          <w:b w:val="false"/>
          <w:i w:val="false"/>
          <w:color w:val="000000"/>
          <w:sz w:val="28"/>
        </w:rPr>
        <w:t>
      4) меншік нысаны жеке мекеме ретінде ресімделген кәсіпкерлер.</w:t>
      </w:r>
    </w:p>
    <w:bookmarkEnd w:id="3214"/>
    <w:bookmarkStart w:name="z6089" w:id="3215"/>
    <w:p>
      <w:pPr>
        <w:spacing w:after="0"/>
        <w:ind w:left="0"/>
        <w:jc w:val="both"/>
      </w:pPr>
      <w:r>
        <w:rPr>
          <w:rFonts w:ascii="Times New Roman"/>
          <w:b w:val="false"/>
          <w:i w:val="false"/>
          <w:color w:val="000000"/>
          <w:sz w:val="28"/>
        </w:rPr>
        <w:t>
      5) активті облигацияларды орналастырудан түскен қаражат есебінен сатып алынған тұлғаға сатуды/сыйға тартуды/сенімгерлік басқаруға беру/жалға/өтеусіз пайдалануды жүзеге асырған және/немесе жүзеге асыруды жоспарлаған кәсіпкерлер, оның ішінде осы тұлғаға қосылу немесе осы тұлғамен бірігу нысанында кәсіпкер кәсіпорнын болашақта қайта ұйымдастыруды жасайтын және/немесе жоспарлайтын кәсіпкерлер;</w:t>
      </w:r>
    </w:p>
    <w:bookmarkEnd w:id="3215"/>
    <w:bookmarkStart w:name="z6090" w:id="3216"/>
    <w:p>
      <w:pPr>
        <w:spacing w:after="0"/>
        <w:ind w:left="0"/>
        <w:jc w:val="both"/>
      </w:pPr>
      <w:r>
        <w:rPr>
          <w:rFonts w:ascii="Times New Roman"/>
          <w:b w:val="false"/>
          <w:i w:val="false"/>
          <w:color w:val="000000"/>
          <w:sz w:val="28"/>
        </w:rPr>
        <w:t>
      6) кепілдік беруге өтінім беру сәтінде жеке кәсіпкерлік субъектісі ретінде қызметін толықтай тоқтатқан немесе уақытша тоқтатқан кәсіпкерлер.</w:t>
      </w:r>
    </w:p>
    <w:bookmarkEnd w:id="3216"/>
    <w:bookmarkStart w:name="z6091" w:id="3217"/>
    <w:p>
      <w:pPr>
        <w:spacing w:after="0"/>
        <w:ind w:left="0"/>
        <w:jc w:val="both"/>
      </w:pPr>
      <w:r>
        <w:rPr>
          <w:rFonts w:ascii="Times New Roman"/>
          <w:b w:val="false"/>
          <w:i w:val="false"/>
          <w:color w:val="000000"/>
          <w:sz w:val="28"/>
        </w:rPr>
        <w:t xml:space="preserve">
      10. Осы Облигациялар бойынша кепілдік беру қағидалары шеңберінде облигацияларды орналастырудан алынған қаражат бойынша эмитенттің жеткізушілермен, мердігерлермен, өзге контрагенттермен есеп айырысуы төлемдердің қолма-қол ақшасыз нысанында жүзеге асырылады. </w:t>
      </w:r>
    </w:p>
    <w:bookmarkEnd w:id="3217"/>
    <w:bookmarkStart w:name="z6092" w:id="3218"/>
    <w:p>
      <w:pPr>
        <w:spacing w:after="0"/>
        <w:ind w:left="0"/>
        <w:jc w:val="left"/>
      </w:pPr>
      <w:r>
        <w:rPr>
          <w:rFonts w:ascii="Times New Roman"/>
          <w:b/>
          <w:i w:val="false"/>
          <w:color w:val="000000"/>
        </w:rPr>
        <w:t xml:space="preserve"> 2-параграф. Кепілдік беру шарттары</w:t>
      </w:r>
    </w:p>
    <w:bookmarkEnd w:id="3218"/>
    <w:bookmarkStart w:name="z6093" w:id="3219"/>
    <w:p>
      <w:pPr>
        <w:spacing w:after="0"/>
        <w:ind w:left="0"/>
        <w:jc w:val="both"/>
      </w:pPr>
      <w:r>
        <w:rPr>
          <w:rFonts w:ascii="Times New Roman"/>
          <w:b w:val="false"/>
          <w:i w:val="false"/>
          <w:color w:val="000000"/>
          <w:sz w:val="28"/>
        </w:rPr>
        <w:t>
      11. Кепілдік Қазақстан Республикасының бағалы қағаздар нарығы туралы заңнамасына сәйкес шығарылған және қор биржасының ресми тізіміне енгізілген облигацияларға қолданылады.</w:t>
      </w:r>
    </w:p>
    <w:bookmarkEnd w:id="3219"/>
    <w:bookmarkStart w:name="z6094" w:id="3220"/>
    <w:p>
      <w:pPr>
        <w:spacing w:after="0"/>
        <w:ind w:left="0"/>
        <w:jc w:val="both"/>
      </w:pPr>
      <w:r>
        <w:rPr>
          <w:rFonts w:ascii="Times New Roman"/>
          <w:b w:val="false"/>
          <w:i w:val="false"/>
          <w:color w:val="000000"/>
          <w:sz w:val="28"/>
        </w:rPr>
        <w:t>
      Кепілдік бойынша міндеттемелерді орындау облигацияларды ұстаушыларға облигациялардың номиналды құнының бір бөлігін төлеуге байланысты эмитенттің міндеттемелерін өтеу жолымен эмитенттің орналастырылған (сатып алынғандарды шегергенде) облигациялары бойынша дефолт туындаған жағдайда басталады.</w:t>
      </w:r>
    </w:p>
    <w:bookmarkEnd w:id="3220"/>
    <w:bookmarkStart w:name="z6095" w:id="3221"/>
    <w:p>
      <w:pPr>
        <w:spacing w:after="0"/>
        <w:ind w:left="0"/>
        <w:jc w:val="both"/>
      </w:pPr>
      <w:r>
        <w:rPr>
          <w:rFonts w:ascii="Times New Roman"/>
          <w:b w:val="false"/>
          <w:i w:val="false"/>
          <w:color w:val="000000"/>
          <w:sz w:val="28"/>
        </w:rPr>
        <w:t>
      12. Кепілдік инвестициялық жобаларды, сондай-ақ өндірісті жаңғыртуға және кеңейтуге бағытталған жобаларды іске асыруды қаржыландыру үшін кәсіпкерлік субъектілері шығарған облигацияларға, оның ішінде "жасыл" облигацияларға қолданылады.</w:t>
      </w:r>
    </w:p>
    <w:bookmarkEnd w:id="3221"/>
    <w:bookmarkStart w:name="z6096" w:id="3222"/>
    <w:p>
      <w:pPr>
        <w:spacing w:after="0"/>
        <w:ind w:left="0"/>
        <w:jc w:val="both"/>
      </w:pPr>
      <w:r>
        <w:rPr>
          <w:rFonts w:ascii="Times New Roman"/>
          <w:b w:val="false"/>
          <w:i w:val="false"/>
          <w:color w:val="000000"/>
          <w:sz w:val="28"/>
        </w:rPr>
        <w:t xml:space="preserve">
      13. Эмитенттің кепілдік беру жүзеге асырылатын облигациялары, оның ішінде "жасыл" облигациялары шығарылымының жиынтық номиналды құны бір эмитентке 5 (бес) миллиард теңгеден аспауға тиіс. Кепілдік мөлшері облигациялар шығарылымы көлемінің 50 %-ынан жоғары болмауға, бірақ бір эмитентке 2,5 (екі жарым) миллиард теңгеден аспауға тиіс, бұл ретте эмитент облигациялар (кепілдік) бойынша құны облигациялар шығарылымы көлемінің кемінде 50 %-ы мөлшерінде қамтамасыз етуді ұсынады. </w:t>
      </w:r>
    </w:p>
    <w:bookmarkEnd w:id="3222"/>
    <w:bookmarkStart w:name="z6097" w:id="3223"/>
    <w:p>
      <w:pPr>
        <w:spacing w:after="0"/>
        <w:ind w:left="0"/>
        <w:jc w:val="both"/>
      </w:pPr>
      <w:r>
        <w:rPr>
          <w:rFonts w:ascii="Times New Roman"/>
          <w:b w:val="false"/>
          <w:i w:val="false"/>
          <w:color w:val="000000"/>
          <w:sz w:val="28"/>
        </w:rPr>
        <w:t xml:space="preserve">
      14. Кепілдік жаңа тиімді инвестициялық жобаларды, сондай-ақ өндірісті жаңғыртуға және кеңейтуге бағытталған жобаларды іске асыруды қаржыландыру үшін және облигациялар шығару шарттарында облигацияларды орналастырудан алынған ақшаны пайдаланудың нысаналы мақсаты: </w:t>
      </w:r>
    </w:p>
    <w:bookmarkEnd w:id="3223"/>
    <w:bookmarkStart w:name="z6098" w:id="3224"/>
    <w:p>
      <w:pPr>
        <w:spacing w:after="0"/>
        <w:ind w:left="0"/>
        <w:jc w:val="both"/>
      </w:pPr>
      <w:r>
        <w:rPr>
          <w:rFonts w:ascii="Times New Roman"/>
          <w:b w:val="false"/>
          <w:i w:val="false"/>
          <w:color w:val="000000"/>
          <w:sz w:val="28"/>
        </w:rPr>
        <w:t>
      1) ұйымдардың, сондай-ақ кәсіпорындардың үлестерін, акцияларын мүліктік кешендер ретінде сатып алу;</w:t>
      </w:r>
    </w:p>
    <w:bookmarkEnd w:id="3224"/>
    <w:bookmarkStart w:name="z6099" w:id="3225"/>
    <w:p>
      <w:pPr>
        <w:spacing w:after="0"/>
        <w:ind w:left="0"/>
        <w:jc w:val="both"/>
      </w:pPr>
      <w:r>
        <w:rPr>
          <w:rFonts w:ascii="Times New Roman"/>
          <w:b w:val="false"/>
          <w:i w:val="false"/>
          <w:color w:val="000000"/>
          <w:sz w:val="28"/>
        </w:rPr>
        <w:t>
      2) негізгі құралдарды сатып алуға және/немесе жаңғыртуға және/немесе өндірісті кеңейтуге арналған облигациялар шығару шеңберінде жүзеге асырылатын жағдайларды қоспағанда, облигациялар шығарылымының жиынтық номиналды құнының 30 %-нан артық емес айналым қаражатын толықтыру;</w:t>
      </w:r>
    </w:p>
    <w:bookmarkEnd w:id="3225"/>
    <w:bookmarkStart w:name="z6100" w:id="3226"/>
    <w:p>
      <w:pPr>
        <w:spacing w:after="0"/>
        <w:ind w:left="0"/>
        <w:jc w:val="both"/>
      </w:pPr>
      <w:r>
        <w:rPr>
          <w:rFonts w:ascii="Times New Roman"/>
          <w:b w:val="false"/>
          <w:i w:val="false"/>
          <w:color w:val="000000"/>
          <w:sz w:val="28"/>
        </w:rPr>
        <w:t xml:space="preserve">
      3) мыналарды: </w:t>
      </w:r>
    </w:p>
    <w:bookmarkEnd w:id="3226"/>
    <w:bookmarkStart w:name="z6101" w:id="3227"/>
    <w:p>
      <w:pPr>
        <w:spacing w:after="0"/>
        <w:ind w:left="0"/>
        <w:jc w:val="both"/>
      </w:pPr>
      <w:r>
        <w:rPr>
          <w:rFonts w:ascii="Times New Roman"/>
          <w:b w:val="false"/>
          <w:i w:val="false"/>
          <w:color w:val="000000"/>
          <w:sz w:val="28"/>
        </w:rPr>
        <w:t>
      үлестес/байланысты тұлғаның құрылыс жөніндегі қызметті жүзеге асыруын растайтын құжат болған жағдайда, жаңа және (немесе) бар объектілерді (ғимараттарды, құрылыстарды және олардың кешендерін, коммуникацияларды) салуды (оның ішінде кеңейту, жаңғырту, техникалық жаңарту, реконструкциялау, реставрациялау, күрделі жөндеу);</w:t>
      </w:r>
    </w:p>
    <w:bookmarkEnd w:id="3227"/>
    <w:bookmarkStart w:name="z6102" w:id="3228"/>
    <w:p>
      <w:pPr>
        <w:spacing w:after="0"/>
        <w:ind w:left="0"/>
        <w:jc w:val="both"/>
      </w:pPr>
      <w:r>
        <w:rPr>
          <w:rFonts w:ascii="Times New Roman"/>
          <w:b w:val="false"/>
          <w:i w:val="false"/>
          <w:color w:val="000000"/>
          <w:sz w:val="28"/>
        </w:rPr>
        <w:t>
      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алуды;</w:t>
      </w:r>
    </w:p>
    <w:bookmarkEnd w:id="3228"/>
    <w:bookmarkStart w:name="z6103" w:id="3229"/>
    <w:p>
      <w:pPr>
        <w:spacing w:after="0"/>
        <w:ind w:left="0"/>
        <w:jc w:val="both"/>
      </w:pPr>
      <w:r>
        <w:rPr>
          <w:rFonts w:ascii="Times New Roman"/>
          <w:b w:val="false"/>
          <w:i w:val="false"/>
          <w:color w:val="000000"/>
          <w:sz w:val="28"/>
        </w:rPr>
        <w:t xml:space="preserve">
      тауарды, шикізатты және/немесе материалдарды үлестес/байланысты тұлға өндірген жағдайда, үлестес/байланысты тұлғалардан мұндай тауарларды, шикізатты және/ немесе материалдарды сатып алуды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 </w:t>
      </w:r>
    </w:p>
    <w:bookmarkEnd w:id="3229"/>
    <w:bookmarkStart w:name="z6104" w:id="3230"/>
    <w:p>
      <w:pPr>
        <w:spacing w:after="0"/>
        <w:ind w:left="0"/>
        <w:jc w:val="both"/>
      </w:pPr>
      <w:r>
        <w:rPr>
          <w:rFonts w:ascii="Times New Roman"/>
          <w:b w:val="false"/>
          <w:i w:val="false"/>
          <w:color w:val="000000"/>
          <w:sz w:val="28"/>
        </w:rPr>
        <w:t xml:space="preserve">
      4) 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ЭҚЖЖ коды 49.32 "Такси қызметі" бойынша қызметке ("жасыл" жобаларды, сондай-ақ құны 1 (бір) бірлікке 10 (он) миллион теңгеден аспайтын отандық өндірушілердің жеңіл автомобильдерін сатып алуға бағытталған жобаларды қоспағанда), ЭҚЖЖ коды 77.11 "Жеңіл автомобильдер мен жеңіл автокөлік құралдарын жалға алу және лизингтеу" бойынша жеңіл автомобильдерді жалға және лизингке беруге (құны 1 (бір) бірлікке 10 (он) миллион теңгеден аспайтын отандық өндірушілердің жеңіл автомобильдерін жалға және лизингке беруді қоспағанда) бағытталған; </w:t>
      </w:r>
    </w:p>
    <w:bookmarkEnd w:id="3230"/>
    <w:bookmarkStart w:name="z6105" w:id="3231"/>
    <w:p>
      <w:pPr>
        <w:spacing w:after="0"/>
        <w:ind w:left="0"/>
        <w:jc w:val="both"/>
      </w:pPr>
      <w:r>
        <w:rPr>
          <w:rFonts w:ascii="Times New Roman"/>
          <w:b w:val="false"/>
          <w:i w:val="false"/>
          <w:color w:val="000000"/>
          <w:sz w:val="28"/>
        </w:rPr>
        <w:t>
      5) жылжымайтын мүлікпен (апартаменттерді, пәтерлерді және тұрғын үйлерді, жеке тұрғын үй құрылысы бойынша жер учаскелерін сатып алу/жалға алу/қосалқы жалдау,) операцияларды жүзеге асыру;</w:t>
      </w:r>
    </w:p>
    <w:bookmarkEnd w:id="3231"/>
    <w:bookmarkStart w:name="z6106" w:id="3232"/>
    <w:p>
      <w:pPr>
        <w:spacing w:after="0"/>
        <w:ind w:left="0"/>
        <w:jc w:val="both"/>
      </w:pPr>
      <w:r>
        <w:rPr>
          <w:rFonts w:ascii="Times New Roman"/>
          <w:b w:val="false"/>
          <w:i w:val="false"/>
          <w:color w:val="000000"/>
          <w:sz w:val="28"/>
        </w:rPr>
        <w:t>
      6) бұрын субсидия және/немесе кепілдік алған, дайын және пайдалануға берілген/қолданыстағы жобаны сатып алынатын жобадан 20 % кем қосымша жаңғыртусыз сатып алу;</w:t>
      </w:r>
    </w:p>
    <w:bookmarkEnd w:id="3232"/>
    <w:bookmarkStart w:name="z6107" w:id="3233"/>
    <w:p>
      <w:pPr>
        <w:spacing w:after="0"/>
        <w:ind w:left="0"/>
        <w:jc w:val="both"/>
      </w:pPr>
      <w:r>
        <w:rPr>
          <w:rFonts w:ascii="Times New Roman"/>
          <w:b w:val="false"/>
          <w:i w:val="false"/>
          <w:color w:val="000000"/>
          <w:sz w:val="28"/>
        </w:rPr>
        <w:t>
      7) салық міндеттемелерін, зейнетақы және әлеуметтік аударымдарды, кедендік төлемдер мен алымдарды төлеу болып табылатын облигацияларды қоспағанда осы Облигациялар бойынша кепілдік беру қағидалары шеңберінде жобалар бойынша ағымдағы міндеттемелерді қайта қаржыландыру үшін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облигацияларды қоса алғанда, облигацияларға қолданылады.</w:t>
      </w:r>
    </w:p>
    <w:bookmarkEnd w:id="3233"/>
    <w:bookmarkStart w:name="z6108" w:id="3234"/>
    <w:p>
      <w:pPr>
        <w:spacing w:after="0"/>
        <w:ind w:left="0"/>
        <w:jc w:val="both"/>
      </w:pPr>
      <w:r>
        <w:rPr>
          <w:rFonts w:ascii="Times New Roman"/>
          <w:b w:val="false"/>
          <w:i w:val="false"/>
          <w:color w:val="000000"/>
          <w:sz w:val="28"/>
        </w:rPr>
        <w:t>
      15. Кепілдік беру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сақтай отырып немесе ұлғайта отырып, еңбекақы төлеу қорының көлемін қаржы агенттігі шешім қабылдаған күннен бастап 2 (екі) қаржы жылынан кейін 10 %-ға міндетті ұлғайтуды көздейтін жобалар бойынша жүзеге асырылады.</w:t>
      </w:r>
    </w:p>
    <w:bookmarkEnd w:id="3234"/>
    <w:bookmarkStart w:name="z6109" w:id="3235"/>
    <w:p>
      <w:pPr>
        <w:spacing w:after="0"/>
        <w:ind w:left="0"/>
        <w:jc w:val="both"/>
      </w:pPr>
      <w:r>
        <w:rPr>
          <w:rFonts w:ascii="Times New Roman"/>
          <w:b w:val="false"/>
          <w:i w:val="false"/>
          <w:color w:val="000000"/>
          <w:sz w:val="28"/>
        </w:rPr>
        <w:t>
      Эмитент қаржы агенттігі шешім қабылдаған күннен бастап 2 (екі) қаржы жылынан кейін төленетін салық көлемінің (корпоративтік табыс салығы/жеке табыс салығы) 10 %-ға ұлғаюын да растайды.</w:t>
      </w:r>
    </w:p>
    <w:bookmarkEnd w:id="3235"/>
    <w:bookmarkStart w:name="z6110" w:id="3236"/>
    <w:p>
      <w:pPr>
        <w:spacing w:after="0"/>
        <w:ind w:left="0"/>
        <w:jc w:val="both"/>
      </w:pPr>
      <w:r>
        <w:rPr>
          <w:rFonts w:ascii="Times New Roman"/>
          <w:b w:val="false"/>
          <w:i w:val="false"/>
          <w:color w:val="000000"/>
          <w:sz w:val="28"/>
        </w:rPr>
        <w:t>
      Бұл ретте, жоғарыда көрсетілген көрсеткіштерді кепілдік түрінде тікелей қолдау алған/алатын кәсіпкер растайды.</w:t>
      </w:r>
    </w:p>
    <w:bookmarkEnd w:id="3236"/>
    <w:bookmarkStart w:name="z6111" w:id="3237"/>
    <w:p>
      <w:pPr>
        <w:spacing w:after="0"/>
        <w:ind w:left="0"/>
        <w:jc w:val="both"/>
      </w:pPr>
      <w:r>
        <w:rPr>
          <w:rFonts w:ascii="Times New Roman"/>
          <w:b w:val="false"/>
          <w:i w:val="false"/>
          <w:color w:val="000000"/>
          <w:sz w:val="28"/>
        </w:rPr>
        <w:t>
      Айналым қаражатын толықтыруға, сондай-ақ ағымдағы міндеттемелерді қайта қаржыландыруға бағытталған эмитенттің жобаларына тиімділік өлшемшарттарына қол жеткізу туралы талаптар қолданылмайды.</w:t>
      </w:r>
    </w:p>
    <w:bookmarkEnd w:id="3237"/>
    <w:bookmarkStart w:name="z6112" w:id="3238"/>
    <w:p>
      <w:pPr>
        <w:spacing w:after="0"/>
        <w:ind w:left="0"/>
        <w:jc w:val="both"/>
      </w:pPr>
      <w:r>
        <w:rPr>
          <w:rFonts w:ascii="Times New Roman"/>
          <w:b w:val="false"/>
          <w:i w:val="false"/>
          <w:color w:val="000000"/>
          <w:sz w:val="28"/>
        </w:rPr>
        <w:t>
      16. Кепілдік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шығарылым проспектісінде облигацияларды орналастырудан алынған ақшаны пайдаланудың нысаналы мақсаты жаңа және/немесе қазіргі бар "жасыл" жобаларды қаржыландыру немесе қайта қаржыландыру болып табылады деп көрсетілген "жасыл" облигациялар бойынша жүзеге асырылады.</w:t>
      </w:r>
    </w:p>
    <w:bookmarkEnd w:id="3238"/>
    <w:bookmarkStart w:name="z6113" w:id="3239"/>
    <w:p>
      <w:pPr>
        <w:spacing w:after="0"/>
        <w:ind w:left="0"/>
        <w:jc w:val="both"/>
      </w:pPr>
      <w:r>
        <w:rPr>
          <w:rFonts w:ascii="Times New Roman"/>
          <w:b w:val="false"/>
          <w:i w:val="false"/>
          <w:color w:val="000000"/>
          <w:sz w:val="28"/>
        </w:rPr>
        <w:t>
      17. Кепілдік Қазақстан Республикасының заңнамасына сәйкес шығарылған және АХҚО қор биржасының және (немесе) қор биржасының ресми тізіміне енгізілген облигацияларға қолданылады.</w:t>
      </w:r>
    </w:p>
    <w:bookmarkEnd w:id="3239"/>
    <w:bookmarkStart w:name="z6114" w:id="3240"/>
    <w:p>
      <w:pPr>
        <w:spacing w:after="0"/>
        <w:ind w:left="0"/>
        <w:jc w:val="both"/>
      </w:pPr>
      <w:r>
        <w:rPr>
          <w:rFonts w:ascii="Times New Roman"/>
          <w:b w:val="false"/>
          <w:i w:val="false"/>
          <w:color w:val="000000"/>
          <w:sz w:val="28"/>
        </w:rPr>
        <w:t>
      18. Эмитент сатып алғандарын қоспағанда, орналастырылған облигациялардың, оның ішінде "жасыл" облигациялардың номиналдық құны сомасының бір бөлігі кепілдік беруге жатады.</w:t>
      </w:r>
    </w:p>
    <w:bookmarkEnd w:id="3240"/>
    <w:bookmarkStart w:name="z6115" w:id="3241"/>
    <w:p>
      <w:pPr>
        <w:spacing w:after="0"/>
        <w:ind w:left="0"/>
        <w:jc w:val="both"/>
      </w:pPr>
      <w:r>
        <w:rPr>
          <w:rFonts w:ascii="Times New Roman"/>
          <w:b w:val="false"/>
          <w:i w:val="false"/>
          <w:color w:val="000000"/>
          <w:sz w:val="28"/>
        </w:rPr>
        <w:t>
      19. Орналастырылған облигациялардың номиналдық құны сомасының бір бөлігіне кепілдік беру жүзеге асырылатын облигациялар шығарылымы проспектісіне кепілдік берудің бүкіл мерзімі ішінде өзгерістер мен толықтырулар енгізу Бағалы қағаздар нарығы туралы заңда немесе АХҚО-ның қолданыстағы құқығында белгіленген жағдайлардан басқа, қаржы агенттігінің уәкілетті органымен келісу бойынша мүмкін болады.</w:t>
      </w:r>
    </w:p>
    <w:bookmarkEnd w:id="3241"/>
    <w:bookmarkStart w:name="z6116" w:id="3242"/>
    <w:p>
      <w:pPr>
        <w:spacing w:after="0"/>
        <w:ind w:left="0"/>
        <w:jc w:val="both"/>
      </w:pPr>
      <w:r>
        <w:rPr>
          <w:rFonts w:ascii="Times New Roman"/>
          <w:b w:val="false"/>
          <w:i w:val="false"/>
          <w:color w:val="000000"/>
          <w:sz w:val="28"/>
        </w:rPr>
        <w:t>
      20. Облигациялар/"жасыл" облигациялар бойынша кепілдік беру мерзімді ұзарту құқығынсыз 5 (бес) жылға дейінгі мерзімі құрайды, бірақ облигациялардың айналыс мерзімінен аспайды.</w:t>
      </w:r>
    </w:p>
    <w:bookmarkEnd w:id="3242"/>
    <w:bookmarkStart w:name="z6117" w:id="3243"/>
    <w:p>
      <w:pPr>
        <w:spacing w:after="0"/>
        <w:ind w:left="0"/>
        <w:jc w:val="both"/>
      </w:pPr>
      <w:r>
        <w:rPr>
          <w:rFonts w:ascii="Times New Roman"/>
          <w:b w:val="false"/>
          <w:i w:val="false"/>
          <w:color w:val="000000"/>
          <w:sz w:val="28"/>
        </w:rPr>
        <w:t>
      21. Орналастырылған облигациялардың номиналдық құны сомасының бір бөлігіне кепілдік беру облигациялар шығарылымы проспектісінде сыйақы төлеу кезеңділігі жылына 360 (үш жүз алпыс) күн және айына 30 (отыз) күн есебінен жылына екі реттен артық болмайтыны белгіленген облигациялар бойынша ғана жүзеге асырылады.</w:t>
      </w:r>
    </w:p>
    <w:bookmarkEnd w:id="3243"/>
    <w:bookmarkStart w:name="z6118" w:id="3244"/>
    <w:p>
      <w:pPr>
        <w:spacing w:after="0"/>
        <w:ind w:left="0"/>
        <w:jc w:val="both"/>
      </w:pPr>
      <w:r>
        <w:rPr>
          <w:rFonts w:ascii="Times New Roman"/>
          <w:b w:val="false"/>
          <w:i w:val="false"/>
          <w:color w:val="000000"/>
          <w:sz w:val="28"/>
        </w:rPr>
        <w:t>
      22. Эмитенттің кепілдік берілген облигациялары номиналды ұстауды есепке алу жүйесінде ескеріледі. Кепілдік берілген облигациялармен мәмілелерді тіркеу бағалы қағаздар нарығын мемлекеттік реттеу жөніндегі тиісті уәкілетті органдардың нормативтік құқықтық актісінде көзделген тәртіппен номиналды ұстау жүйесінде (орталық депозитарийдің және/немесе АХҚО қор биржасының орталық депозитарийінің есепке алу жүйесінде) жүзеге асырылады.</w:t>
      </w:r>
    </w:p>
    <w:bookmarkEnd w:id="3244"/>
    <w:bookmarkStart w:name="z6119" w:id="3245"/>
    <w:p>
      <w:pPr>
        <w:spacing w:after="0"/>
        <w:ind w:left="0"/>
        <w:jc w:val="both"/>
      </w:pPr>
      <w:r>
        <w:rPr>
          <w:rFonts w:ascii="Times New Roman"/>
          <w:b w:val="false"/>
          <w:i w:val="false"/>
          <w:color w:val="000000"/>
          <w:sz w:val="28"/>
        </w:rPr>
        <w:t>
      23. Кепілдік берілген облигацияларды ұстаушылардың өкілін таңдауды эмитент бағалы қағаздар нарығында кастодиандық және/немесе брокерлік және дилерлік қызметті жүзеге асыратын бағалы қағаздар нарығының кәсіби қатысушылары арасынан дербес жүзеге асырады. Бұл ретте облигацияларды ұстаушының өкілі эмитенттің үлестес тұлғасы және облигацияларды шығару жөніндегі андерайтер болып табылмайды.</w:t>
      </w:r>
    </w:p>
    <w:bookmarkEnd w:id="3245"/>
    <w:bookmarkStart w:name="z6120" w:id="3246"/>
    <w:p>
      <w:pPr>
        <w:spacing w:after="0"/>
        <w:ind w:left="0"/>
        <w:jc w:val="left"/>
      </w:pPr>
      <w:r>
        <w:rPr>
          <w:rFonts w:ascii="Times New Roman"/>
          <w:b/>
          <w:i w:val="false"/>
          <w:color w:val="000000"/>
        </w:rPr>
        <w:t xml:space="preserve"> 3-параграф. Қатысушылардың өзара іс-қимылы</w:t>
      </w:r>
    </w:p>
    <w:bookmarkEnd w:id="3246"/>
    <w:bookmarkStart w:name="z6121" w:id="3247"/>
    <w:p>
      <w:pPr>
        <w:spacing w:after="0"/>
        <w:ind w:left="0"/>
        <w:jc w:val="both"/>
      </w:pPr>
      <w:r>
        <w:rPr>
          <w:rFonts w:ascii="Times New Roman"/>
          <w:b w:val="false"/>
          <w:i w:val="false"/>
          <w:color w:val="000000"/>
          <w:sz w:val="28"/>
        </w:rPr>
        <w:t>
      24. Эмитент қаржы консультантымен бірлесіп мынадай кезеңдерден өтеді:</w:t>
      </w:r>
    </w:p>
    <w:bookmarkEnd w:id="3247"/>
    <w:bookmarkStart w:name="z6122" w:id="3248"/>
    <w:p>
      <w:pPr>
        <w:spacing w:after="0"/>
        <w:ind w:left="0"/>
        <w:jc w:val="both"/>
      </w:pPr>
      <w:r>
        <w:rPr>
          <w:rFonts w:ascii="Times New Roman"/>
          <w:b w:val="false"/>
          <w:i w:val="false"/>
          <w:color w:val="000000"/>
          <w:sz w:val="28"/>
        </w:rPr>
        <w:t>
      1) қор биржасының және/немесе АХҚО қор биржасының алдын ала қорытындысын алу. Алдын ала қорытынды алу үшін мыналарды жүзеге асыру қажет:</w:t>
      </w:r>
    </w:p>
    <w:bookmarkEnd w:id="3248"/>
    <w:bookmarkStart w:name="z6123" w:id="3249"/>
    <w:p>
      <w:pPr>
        <w:spacing w:after="0"/>
        <w:ind w:left="0"/>
        <w:jc w:val="both"/>
      </w:pPr>
      <w:r>
        <w:rPr>
          <w:rFonts w:ascii="Times New Roman"/>
          <w:b w:val="false"/>
          <w:i w:val="false"/>
          <w:color w:val="000000"/>
          <w:sz w:val="28"/>
        </w:rPr>
        <w:t>
      өтінішті және құжаттар топтамасын, оның ішінде облигациялар шығарылымы проспектісінің жобасын қор биржасына және/немесе АХҚО қор биржасына беру;</w:t>
      </w:r>
    </w:p>
    <w:bookmarkEnd w:id="3249"/>
    <w:bookmarkStart w:name="z6124" w:id="3250"/>
    <w:p>
      <w:pPr>
        <w:spacing w:after="0"/>
        <w:ind w:left="0"/>
        <w:jc w:val="both"/>
      </w:pPr>
      <w:r>
        <w:rPr>
          <w:rFonts w:ascii="Times New Roman"/>
          <w:b w:val="false"/>
          <w:i w:val="false"/>
          <w:color w:val="000000"/>
          <w:sz w:val="28"/>
        </w:rPr>
        <w:t>
      эмитентті және оның бағалы қағаздарын қор биржасының және/немесе АХҚО қор биржасының өлшемшарттарына/талаптарына сәйкестігін тексеру;</w:t>
      </w:r>
    </w:p>
    <w:bookmarkEnd w:id="3250"/>
    <w:bookmarkStart w:name="z6125" w:id="3251"/>
    <w:p>
      <w:pPr>
        <w:spacing w:after="0"/>
        <w:ind w:left="0"/>
        <w:jc w:val="both"/>
      </w:pPr>
      <w:r>
        <w:rPr>
          <w:rFonts w:ascii="Times New Roman"/>
          <w:b w:val="false"/>
          <w:i w:val="false"/>
          <w:color w:val="000000"/>
          <w:sz w:val="28"/>
        </w:rPr>
        <w:t>
      2) қаржы агенттігіне кепілдік алуға өтініш беру (оның ішінде Egov немесе Damu-online арқылы өтініш беруге болады);</w:t>
      </w:r>
    </w:p>
    <w:bookmarkEnd w:id="3251"/>
    <w:bookmarkStart w:name="z6126" w:id="3252"/>
    <w:p>
      <w:pPr>
        <w:spacing w:after="0"/>
        <w:ind w:left="0"/>
        <w:jc w:val="both"/>
      </w:pPr>
      <w:r>
        <w:rPr>
          <w:rFonts w:ascii="Times New Roman"/>
          <w:b w:val="false"/>
          <w:i w:val="false"/>
          <w:color w:val="000000"/>
          <w:sz w:val="28"/>
        </w:rPr>
        <w:t>
      3) шығарылым проспектісін қаржы нарығы мен қаржы ұйымдарын реттеу, бақылау және қадағалау жөніндегі уәкілетті органда тіркеу және/немесе АХҚО қор биржасының тіркеуі;</w:t>
      </w:r>
    </w:p>
    <w:bookmarkEnd w:id="3252"/>
    <w:bookmarkStart w:name="z6127" w:id="3253"/>
    <w:p>
      <w:pPr>
        <w:spacing w:after="0"/>
        <w:ind w:left="0"/>
        <w:jc w:val="both"/>
      </w:pPr>
      <w:r>
        <w:rPr>
          <w:rFonts w:ascii="Times New Roman"/>
          <w:b w:val="false"/>
          <w:i w:val="false"/>
          <w:color w:val="000000"/>
          <w:sz w:val="28"/>
        </w:rPr>
        <w:t>
      4) қор биржасына және/немесе АХҚО қор биржасына листингке өтінішті және құжаттардың толық топтамасын беру.</w:t>
      </w:r>
    </w:p>
    <w:bookmarkEnd w:id="3253"/>
    <w:bookmarkStart w:name="z6128" w:id="3254"/>
    <w:p>
      <w:pPr>
        <w:spacing w:after="0"/>
        <w:ind w:left="0"/>
        <w:jc w:val="both"/>
      </w:pPr>
      <w:r>
        <w:rPr>
          <w:rFonts w:ascii="Times New Roman"/>
          <w:b w:val="false"/>
          <w:i w:val="false"/>
          <w:color w:val="000000"/>
          <w:sz w:val="28"/>
        </w:rPr>
        <w:t>
      25. Қаржы агенттігі қаржы агенттігінің ішкі құжаттарында белгіленген рәсімге сәйкес эмитенттің қамтамасыз етуінің кепілдік құнын бағалауды дербес жүргізеді.</w:t>
      </w:r>
    </w:p>
    <w:bookmarkEnd w:id="3254"/>
    <w:bookmarkStart w:name="z6129" w:id="3255"/>
    <w:p>
      <w:pPr>
        <w:spacing w:after="0"/>
        <w:ind w:left="0"/>
        <w:jc w:val="both"/>
      </w:pPr>
      <w:r>
        <w:rPr>
          <w:rFonts w:ascii="Times New Roman"/>
          <w:b w:val="false"/>
          <w:i w:val="false"/>
          <w:color w:val="000000"/>
          <w:sz w:val="28"/>
        </w:rPr>
        <w:t xml:space="preserve">
      26. Кепілдік беруге өтініш беру үшін эмитентке осы Облигациялар бойынша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топтамасына қосымша қаржы агенттігіне мынадай құжаттарды ұсыну қажет:</w:t>
      </w:r>
    </w:p>
    <w:bookmarkEnd w:id="3255"/>
    <w:bookmarkStart w:name="z6130" w:id="3256"/>
    <w:p>
      <w:pPr>
        <w:spacing w:after="0"/>
        <w:ind w:left="0"/>
        <w:jc w:val="both"/>
      </w:pPr>
      <w:r>
        <w:rPr>
          <w:rFonts w:ascii="Times New Roman"/>
          <w:b w:val="false"/>
          <w:i w:val="false"/>
          <w:color w:val="000000"/>
          <w:sz w:val="28"/>
        </w:rPr>
        <w:t>
      1) қор биржасының және/немесе АХҚК қор биржасының эмитенттің және оның бағалы қағаздарының листингтік және құжаттарға қойылатын талаптарға сәйкестігі туралы алдын ала қорытындысы;</w:t>
      </w:r>
    </w:p>
    <w:bookmarkEnd w:id="3256"/>
    <w:bookmarkStart w:name="z6131" w:id="3257"/>
    <w:p>
      <w:pPr>
        <w:spacing w:after="0"/>
        <w:ind w:left="0"/>
        <w:jc w:val="both"/>
      </w:pPr>
      <w:r>
        <w:rPr>
          <w:rFonts w:ascii="Times New Roman"/>
          <w:b w:val="false"/>
          <w:i w:val="false"/>
          <w:color w:val="000000"/>
          <w:sz w:val="28"/>
        </w:rPr>
        <w:t>
      2) облигациялар шығару шарттарының жобасы;</w:t>
      </w:r>
    </w:p>
    <w:bookmarkEnd w:id="3257"/>
    <w:bookmarkStart w:name="z6132" w:id="3258"/>
    <w:p>
      <w:pPr>
        <w:spacing w:after="0"/>
        <w:ind w:left="0"/>
        <w:jc w:val="both"/>
      </w:pPr>
      <w:r>
        <w:rPr>
          <w:rFonts w:ascii="Times New Roman"/>
          <w:b w:val="false"/>
          <w:i w:val="false"/>
          <w:color w:val="000000"/>
          <w:sz w:val="28"/>
        </w:rPr>
        <w:t>
      3) эмитент пен орталық депозитарий және/немесе АХҚО қор биржасының орталық депозитарийі арасында төлем агентінің қызметтерін көрсетуге шарт жасасу туралы хабарлама;</w:t>
      </w:r>
    </w:p>
    <w:bookmarkEnd w:id="3258"/>
    <w:bookmarkStart w:name="z6133" w:id="3259"/>
    <w:p>
      <w:pPr>
        <w:spacing w:after="0"/>
        <w:ind w:left="0"/>
        <w:jc w:val="both"/>
      </w:pPr>
      <w:r>
        <w:rPr>
          <w:rFonts w:ascii="Times New Roman"/>
          <w:b w:val="false"/>
          <w:i w:val="false"/>
          <w:color w:val="000000"/>
          <w:sz w:val="28"/>
        </w:rPr>
        <w:t>
      4) қаржы агенттігіне өтінім берген күнге салық берешегінің жоқтығы туралы анықтама;</w:t>
      </w:r>
    </w:p>
    <w:bookmarkEnd w:id="3259"/>
    <w:bookmarkStart w:name="z6134" w:id="3260"/>
    <w:p>
      <w:pPr>
        <w:spacing w:after="0"/>
        <w:ind w:left="0"/>
        <w:jc w:val="both"/>
      </w:pPr>
      <w:r>
        <w:rPr>
          <w:rFonts w:ascii="Times New Roman"/>
          <w:b w:val="false"/>
          <w:i w:val="false"/>
          <w:color w:val="000000"/>
          <w:sz w:val="28"/>
        </w:rPr>
        <w:t>
      5) 50 %-дан кем емес өтімді кепілдің болуын растау үшін бағалау компаниясының қорытындысы.</w:t>
      </w:r>
    </w:p>
    <w:bookmarkEnd w:id="3260"/>
    <w:bookmarkStart w:name="z6135" w:id="3261"/>
    <w:p>
      <w:pPr>
        <w:spacing w:after="0"/>
        <w:ind w:left="0"/>
        <w:jc w:val="both"/>
      </w:pPr>
      <w:r>
        <w:rPr>
          <w:rFonts w:ascii="Times New Roman"/>
          <w:b w:val="false"/>
          <w:i w:val="false"/>
          <w:color w:val="000000"/>
          <w:sz w:val="28"/>
        </w:rPr>
        <w:t xml:space="preserve">
      Көрсетілген, оның ішінде осы Облигациялар бойынша кепілдік беру қағидаларына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 қаржы агентіне Egov немесе Damu-online қосымшалары арқылы онлайн ұсынылуы мүмкін.</w:t>
      </w:r>
    </w:p>
    <w:bookmarkEnd w:id="3261"/>
    <w:bookmarkStart w:name="z6136" w:id="3262"/>
    <w:p>
      <w:pPr>
        <w:spacing w:after="0"/>
        <w:ind w:left="0"/>
        <w:jc w:val="both"/>
      </w:pPr>
      <w:r>
        <w:rPr>
          <w:rFonts w:ascii="Times New Roman"/>
          <w:b w:val="false"/>
          <w:i w:val="false"/>
          <w:color w:val="000000"/>
          <w:sz w:val="28"/>
        </w:rPr>
        <w:t>
      27. Қаржы агенттігі құжаттарды алғаннан кейін 10 (он) жұмыс күні ішінде эмитенттен/қаржы консультантынан келіп түскен құжаттарды және эмитенттен түскен өтініштерді осы Облигациялар бойынша кепілдік беру қағидаларының шарттарына сәйкестігі тұрғысынан қарайды:</w:t>
      </w:r>
    </w:p>
    <w:bookmarkEnd w:id="3262"/>
    <w:bookmarkStart w:name="z6137" w:id="3263"/>
    <w:p>
      <w:pPr>
        <w:spacing w:after="0"/>
        <w:ind w:left="0"/>
        <w:jc w:val="both"/>
      </w:pPr>
      <w:r>
        <w:rPr>
          <w:rFonts w:ascii="Times New Roman"/>
          <w:b w:val="false"/>
          <w:i w:val="false"/>
          <w:color w:val="000000"/>
          <w:sz w:val="28"/>
        </w:rPr>
        <w:t>
      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жағдайларда, ұсынылған құжаттар бойынша нақты кемшіліктерді көрсете отырып, ұсынылған құжаттарды эмитентке пысықтау үшін қайтарады. Ұсынылған құжаттарға ескертулер болған және/немесе құжаттар топтамасы толық болмаған кезде қаржы агенттігі эмитентке жою үшін ескертулерді және (немесе) жетіспейтін құжаттарды, ақпаратты ұсынуға сұрау салуды құжаттар топтамасын алған күннен бастап 3 (үш) жұмыс күні ішінде жібереді. Бұл ретте, қаржы агенттігі үшін құжаттарды қарау мерзімі қайта басталады;</w:t>
      </w:r>
    </w:p>
    <w:bookmarkEnd w:id="3263"/>
    <w:bookmarkStart w:name="z6138" w:id="3264"/>
    <w:p>
      <w:pPr>
        <w:spacing w:after="0"/>
        <w:ind w:left="0"/>
        <w:jc w:val="both"/>
      </w:pPr>
      <w:r>
        <w:rPr>
          <w:rFonts w:ascii="Times New Roman"/>
          <w:b w:val="false"/>
          <w:i w:val="false"/>
          <w:color w:val="000000"/>
          <w:sz w:val="28"/>
        </w:rPr>
        <w:t>
      2) облигациялар шығарылымы проспектісі жобасының нысаналы мақсатын осы Облигациялар бойынша кепілдік беру қағидалары шарттарына сәйкестігі тұрғысынан тексереді;</w:t>
      </w:r>
    </w:p>
    <w:bookmarkEnd w:id="3264"/>
    <w:bookmarkStart w:name="z6139" w:id="3265"/>
    <w:p>
      <w:pPr>
        <w:spacing w:after="0"/>
        <w:ind w:left="0"/>
        <w:jc w:val="both"/>
      </w:pPr>
      <w:r>
        <w:rPr>
          <w:rFonts w:ascii="Times New Roman"/>
          <w:b w:val="false"/>
          <w:i w:val="false"/>
          <w:color w:val="000000"/>
          <w:sz w:val="28"/>
        </w:rPr>
        <w:t>
      3) толық құжаттар пакетін қоса бере отырып, қаржы агенттігінің ішкі құжаттарымен бекітілген нысан бойынша эмитенттің жобасын қаржы агенттігінің уәкілетті органының қарауына шығарады.</w:t>
      </w:r>
    </w:p>
    <w:bookmarkEnd w:id="3265"/>
    <w:bookmarkStart w:name="z6140" w:id="3266"/>
    <w:p>
      <w:pPr>
        <w:spacing w:after="0"/>
        <w:ind w:left="0"/>
        <w:jc w:val="both"/>
      </w:pPr>
      <w:r>
        <w:rPr>
          <w:rFonts w:ascii="Times New Roman"/>
          <w:b w:val="false"/>
          <w:i w:val="false"/>
          <w:color w:val="000000"/>
          <w:sz w:val="28"/>
        </w:rPr>
        <w:t>
      28. Қаржы агенттігінің уәкілетті органы жобаларды тиісті қаржы жылында кепілдік беру үшін бюджет қаражаты болған кезде қарайды.</w:t>
      </w:r>
    </w:p>
    <w:bookmarkEnd w:id="3266"/>
    <w:bookmarkStart w:name="z6141" w:id="3267"/>
    <w:p>
      <w:pPr>
        <w:spacing w:after="0"/>
        <w:ind w:left="0"/>
        <w:jc w:val="both"/>
      </w:pPr>
      <w:r>
        <w:rPr>
          <w:rFonts w:ascii="Times New Roman"/>
          <w:b w:val="false"/>
          <w:i w:val="false"/>
          <w:color w:val="000000"/>
          <w:sz w:val="28"/>
        </w:rPr>
        <w:t>
      29. Қаржы агенттігінің уәкілетті органы кепілдік беру (бермеу) туралы оң/теріс шешім қабылдағаннан кейін қаржы агенттігі эмитентке/қаржы консультантына, облигацияларды ұстаушылардың өкіліне қаржы агенттігінің кепілдік беру мүмкіндігі (мүмкін еместігі) туралы шешімімен хат жібереді.</w:t>
      </w:r>
    </w:p>
    <w:bookmarkEnd w:id="3267"/>
    <w:bookmarkStart w:name="z6142" w:id="3268"/>
    <w:p>
      <w:pPr>
        <w:spacing w:after="0"/>
        <w:ind w:left="0"/>
        <w:jc w:val="both"/>
      </w:pPr>
      <w:r>
        <w:rPr>
          <w:rFonts w:ascii="Times New Roman"/>
          <w:b w:val="false"/>
          <w:i w:val="false"/>
          <w:color w:val="000000"/>
          <w:sz w:val="28"/>
        </w:rPr>
        <w:t>
      Қаржы агенттігінің кепілдік беру мүмкіндігі туралы оң шешімі бар хатта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санының сақталу/ұлғаю немесе кірістің өсуіне қол жеткізу (өткізуден түсетін кірістің: негізгі қызметтен өткізілген тауарлардың, жұмыстардың, көрсетілетін қызметтердің құны) немесе еңбекақы төлеу қоры көлемдерінің ұлғаю немесе бюджетке төленетін салықтар көлемінің (корпоративтік табыс салығы/жеке табыс салығы) 10 %-ға өсу мәндері көрсетіледі.</w:t>
      </w:r>
    </w:p>
    <w:bookmarkEnd w:id="3268"/>
    <w:bookmarkStart w:name="z6143" w:id="3269"/>
    <w:p>
      <w:pPr>
        <w:spacing w:after="0"/>
        <w:ind w:left="0"/>
        <w:jc w:val="both"/>
      </w:pPr>
      <w:r>
        <w:rPr>
          <w:rFonts w:ascii="Times New Roman"/>
          <w:b w:val="false"/>
          <w:i w:val="false"/>
          <w:color w:val="000000"/>
          <w:sz w:val="28"/>
        </w:rPr>
        <w:t>
      30. Қаржы агенттігі кәсіпкердің жобасы бойынша теріс шешім қабылдаған жағдайда, мұндай шешім туралы хатта теріс шешімнің себебі көрсетіледі.</w:t>
      </w:r>
    </w:p>
    <w:bookmarkEnd w:id="3269"/>
    <w:bookmarkStart w:name="z6144" w:id="3270"/>
    <w:p>
      <w:pPr>
        <w:spacing w:after="0"/>
        <w:ind w:left="0"/>
        <w:jc w:val="both"/>
      </w:pPr>
      <w:r>
        <w:rPr>
          <w:rFonts w:ascii="Times New Roman"/>
          <w:b w:val="false"/>
          <w:i w:val="false"/>
          <w:color w:val="000000"/>
          <w:sz w:val="28"/>
        </w:rPr>
        <w:t>
      31. Оң шешім хатын алғаннан кейін қаржы агенттігі, облигация ұстаушыларының өкілі және эмитент арасында облигацияларға кепілдік беру шарты жасалады.</w:t>
      </w:r>
    </w:p>
    <w:bookmarkEnd w:id="3270"/>
    <w:bookmarkStart w:name="z6145" w:id="3271"/>
    <w:p>
      <w:pPr>
        <w:spacing w:after="0"/>
        <w:ind w:left="0"/>
        <w:jc w:val="both"/>
      </w:pPr>
      <w:r>
        <w:rPr>
          <w:rFonts w:ascii="Times New Roman"/>
          <w:b w:val="false"/>
          <w:i w:val="false"/>
          <w:color w:val="000000"/>
          <w:sz w:val="28"/>
        </w:rPr>
        <w:t>
      Облигациялар бойынша кепілдік беру үшін бюджеттен қаражат болмаған жағдайда тиісті уәкілетті органнан/өңірлік үйлестірушіден кепілдік беру шартына қол қойылмайды.</w:t>
      </w:r>
    </w:p>
    <w:bookmarkEnd w:id="3271"/>
    <w:bookmarkStart w:name="z6146" w:id="3272"/>
    <w:p>
      <w:pPr>
        <w:spacing w:after="0"/>
        <w:ind w:left="0"/>
        <w:jc w:val="both"/>
      </w:pPr>
      <w:r>
        <w:rPr>
          <w:rFonts w:ascii="Times New Roman"/>
          <w:b w:val="false"/>
          <w:i w:val="false"/>
          <w:color w:val="000000"/>
          <w:sz w:val="28"/>
        </w:rPr>
        <w:t>
      32. Эмитент облигациялар бойынша кепілдік беру шартын жасасқан күннен бастап 5 (бес) жұмыс күнінен кешіктірмей орталық депозитарийге және/немесе АХҚО қор биржасының орталық депозитарийіне және қор биржасына және/немесе АХҚО қор биржасына міндетті түрде облигациялар кепілдігінің мөлшері және орналастырылған облигациялар саны туралы мәліметтерді қамтитын облигациялар бойынша кепілдік беру шартының жасалғаны туралы хабарлама жібереді.</w:t>
      </w:r>
    </w:p>
    <w:bookmarkEnd w:id="3272"/>
    <w:bookmarkStart w:name="z6147" w:id="3273"/>
    <w:p>
      <w:pPr>
        <w:spacing w:after="0"/>
        <w:ind w:left="0"/>
        <w:jc w:val="left"/>
      </w:pPr>
      <w:r>
        <w:rPr>
          <w:rFonts w:ascii="Times New Roman"/>
          <w:b/>
          <w:i w:val="false"/>
          <w:color w:val="000000"/>
        </w:rPr>
        <w:t xml:space="preserve"> 4-параграф. Облигациялар бойынша кепілдік беру шартының тоқтатылуы</w:t>
      </w:r>
    </w:p>
    <w:bookmarkEnd w:id="3273"/>
    <w:bookmarkStart w:name="z6148" w:id="3274"/>
    <w:p>
      <w:pPr>
        <w:spacing w:after="0"/>
        <w:ind w:left="0"/>
        <w:jc w:val="both"/>
      </w:pPr>
      <w:r>
        <w:rPr>
          <w:rFonts w:ascii="Times New Roman"/>
          <w:b w:val="false"/>
          <w:i w:val="false"/>
          <w:color w:val="000000"/>
          <w:sz w:val="28"/>
        </w:rPr>
        <w:t>
      33. Эмитенттің жобасына кепілдік беру шартының қолданылуын тоқтату туралы шешімді қаржы агенттігі қабылдайды.</w:t>
      </w:r>
    </w:p>
    <w:bookmarkEnd w:id="3274"/>
    <w:bookmarkStart w:name="z6149" w:id="3275"/>
    <w:p>
      <w:pPr>
        <w:spacing w:after="0"/>
        <w:ind w:left="0"/>
        <w:jc w:val="both"/>
      </w:pPr>
      <w:r>
        <w:rPr>
          <w:rFonts w:ascii="Times New Roman"/>
          <w:b w:val="false"/>
          <w:i w:val="false"/>
          <w:color w:val="000000"/>
          <w:sz w:val="28"/>
        </w:rPr>
        <w:t>
      34. Қаржы агенттігі эмитенттің жобасына кепілдік беру шартын тоқтату/жою туралы шешімді мынадай фактілер анықталған кезде, олар анықталған кезден бастап 10 (он) жұмыс күні ішінде қабылдайды:</w:t>
      </w:r>
    </w:p>
    <w:bookmarkEnd w:id="3275"/>
    <w:bookmarkStart w:name="z6150" w:id="3276"/>
    <w:p>
      <w:pPr>
        <w:spacing w:after="0"/>
        <w:ind w:left="0"/>
        <w:jc w:val="both"/>
      </w:pPr>
      <w:r>
        <w:rPr>
          <w:rFonts w:ascii="Times New Roman"/>
          <w:b w:val="false"/>
          <w:i w:val="false"/>
          <w:color w:val="000000"/>
          <w:sz w:val="28"/>
        </w:rPr>
        <w:t>
      1) кепілдік беру жүзеге асырылатын облигацияларды орналастырудан түскен қаражатты нысаналы пайдаланбау. Облигацияларды орналастырудан түскен қаражатты нысаналы пайдаланбау фактілері анықталған кезде қаржы агенттігі кепілдік сомасын нысаналы пайдаланылмаған сомаға барабар төмендету туралы шешім қабылдайды;</w:t>
      </w:r>
    </w:p>
    <w:bookmarkEnd w:id="3276"/>
    <w:bookmarkStart w:name="z6151" w:id="3277"/>
    <w:p>
      <w:pPr>
        <w:spacing w:after="0"/>
        <w:ind w:left="0"/>
        <w:jc w:val="both"/>
      </w:pPr>
      <w:r>
        <w:rPr>
          <w:rFonts w:ascii="Times New Roman"/>
          <w:b w:val="false"/>
          <w:i w:val="false"/>
          <w:color w:val="000000"/>
          <w:sz w:val="28"/>
        </w:rPr>
        <w:t>
      2) жобаның және (немесе) эмитенттің осы Облигациялар бойынша кепілдік беру қағидалары шарттарына сәйкес келмеуі;</w:t>
      </w:r>
    </w:p>
    <w:bookmarkEnd w:id="3277"/>
    <w:bookmarkStart w:name="z6152" w:id="3278"/>
    <w:p>
      <w:pPr>
        <w:spacing w:after="0"/>
        <w:ind w:left="0"/>
        <w:jc w:val="both"/>
      </w:pPr>
      <w:r>
        <w:rPr>
          <w:rFonts w:ascii="Times New Roman"/>
          <w:b w:val="false"/>
          <w:i w:val="false"/>
          <w:color w:val="000000"/>
          <w:sz w:val="28"/>
        </w:rPr>
        <w:t>
      3) эмитенттің шоттарындағы ақшаға тыйым салу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эмитенттің шоты бойынша шығыс операцияларын тоқтата тұру;</w:t>
      </w:r>
    </w:p>
    <w:bookmarkEnd w:id="3278"/>
    <w:bookmarkStart w:name="z6153" w:id="3279"/>
    <w:p>
      <w:pPr>
        <w:spacing w:after="0"/>
        <w:ind w:left="0"/>
        <w:jc w:val="both"/>
      </w:pPr>
      <w:r>
        <w:rPr>
          <w:rFonts w:ascii="Times New Roman"/>
          <w:b w:val="false"/>
          <w:i w:val="false"/>
          <w:color w:val="000000"/>
          <w:sz w:val="28"/>
        </w:rPr>
        <w:t>
      4) эмитенттің салық декларациясының деректері, оның ішінде міндетті зейнетақы жарналары және (немесе) әлеуметтік аударымдар бойынша деректер негізінде қаржы агенттігінің уәкілетті органы шешім қабылдаған күннен бастап 2 (екі) қаржы жылынан кейін жұмыс орындарының орташа жылдық санын ұлғайту, еңбекақы төлеу қорының көлемін ұлғайту немесе кірістің өсуіне қол жеткізу (өткізуден түсетін кіріс: негізгі қызметтен өткізілген тауарлардың, жұмыстардың, көрсетілетін қызметтердің құны) немесе бюджетке төленетін салықтар (корпоративтік табыс салығы/жеке табыс салығы) көлемінің 10 %-ға өсуі бойынша міндеттемелерін орындамауы.</w:t>
      </w:r>
    </w:p>
    <w:bookmarkEnd w:id="3279"/>
    <w:bookmarkStart w:name="z6154" w:id="3280"/>
    <w:p>
      <w:pPr>
        <w:spacing w:after="0"/>
        <w:ind w:left="0"/>
        <w:jc w:val="both"/>
      </w:pPr>
      <w:r>
        <w:rPr>
          <w:rFonts w:ascii="Times New Roman"/>
          <w:b w:val="false"/>
          <w:i w:val="false"/>
          <w:color w:val="000000"/>
          <w:sz w:val="28"/>
        </w:rPr>
        <w:t>
      35. Эмитенттің нысаналы пайдаланылмаған облигациялары анықталған жағдайда, облигацияларды ұстаушылар өкілі қаржы агенттігіне облигацияларды орналастырудан түскен қаражатты нысаналы пайдаланбау фактісін растайтын құжаттарды ұсынады. Облигациялар бойынша кепілдік беру шарты жойылады.</w:t>
      </w:r>
    </w:p>
    <w:bookmarkEnd w:id="3280"/>
    <w:bookmarkStart w:name="z6155" w:id="3281"/>
    <w:p>
      <w:pPr>
        <w:spacing w:after="0"/>
        <w:ind w:left="0"/>
        <w:jc w:val="both"/>
      </w:pPr>
      <w:r>
        <w:rPr>
          <w:rFonts w:ascii="Times New Roman"/>
          <w:b w:val="false"/>
          <w:i w:val="false"/>
          <w:color w:val="000000"/>
          <w:sz w:val="28"/>
        </w:rPr>
        <w:t xml:space="preserve">
      Эмитент қаржы агенттігінің уәкілетті органы шешім қабылдаған күннен бастап 2 (екі) қаржы жылынан кейін осы Облигациялар бойынша кепілдік беру қағидалары шеңберінде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еңбекақы төлеу қоры көлемін ұлғайту, бюджетке төленетін салықтар (корпоративтік табыс салығы/жеке табыс салығы) көлемінің 10 %-ға өсу көрсеткіштеріне қол жеткізбеген жағдайда, кепілдік шартының күші жойылмайды. </w:t>
      </w:r>
    </w:p>
    <w:bookmarkEnd w:id="3281"/>
    <w:bookmarkStart w:name="z6156" w:id="3282"/>
    <w:p>
      <w:pPr>
        <w:spacing w:after="0"/>
        <w:ind w:left="0"/>
        <w:jc w:val="both"/>
      </w:pPr>
      <w:r>
        <w:rPr>
          <w:rFonts w:ascii="Times New Roman"/>
          <w:b w:val="false"/>
          <w:i w:val="false"/>
          <w:color w:val="000000"/>
          <w:sz w:val="28"/>
        </w:rPr>
        <w:t>
      36. Қаржы агенттігі осы Облигациялар бойынша кепілдік беру қағидаларының 34-тармағында көрсетілген фактілерді анықтағаннан кейін 5 (бес) жұмыс күні ішінде кепілдік беруді тоқтату немесе қайта бастау туралы шешім қабылдайды және тиісті хатпен облигацияларды ұстаушылардың өкілін, орталық депозитарийді және эмитентті хабардар етеді.</w:t>
      </w:r>
    </w:p>
    <w:bookmarkEnd w:id="3282"/>
    <w:bookmarkStart w:name="z6157" w:id="3283"/>
    <w:p>
      <w:pPr>
        <w:spacing w:after="0"/>
        <w:ind w:left="0"/>
        <w:jc w:val="both"/>
      </w:pPr>
      <w:r>
        <w:rPr>
          <w:rFonts w:ascii="Times New Roman"/>
          <w:b w:val="false"/>
          <w:i w:val="false"/>
          <w:color w:val="000000"/>
          <w:sz w:val="28"/>
        </w:rPr>
        <w:t>
      37. Эмитент облигациялар бойынша купондық сыйақыны төлеу бойынша міндеттемелерді орындамаған жағдайда, эмитентке туындаған берешекті күнтізбелік 30 (отыз) күн ішінде жабу үшін мерзім беріледі. Бұл ретте облигацияларды ұстаушылардың өкілі қаржы агенттігін эмитенттің пайда болған мерзімі өткен берешегі туралы хабардар етеді.</w:t>
      </w:r>
    </w:p>
    <w:bookmarkEnd w:id="3283"/>
    <w:bookmarkStart w:name="z6158" w:id="3284"/>
    <w:p>
      <w:pPr>
        <w:spacing w:after="0"/>
        <w:ind w:left="0"/>
        <w:jc w:val="both"/>
      </w:pPr>
      <w:r>
        <w:rPr>
          <w:rFonts w:ascii="Times New Roman"/>
          <w:b w:val="false"/>
          <w:i w:val="false"/>
          <w:color w:val="000000"/>
          <w:sz w:val="28"/>
        </w:rPr>
        <w:t>
      38. Қаржы агенттігі эмитентке кепілдік беру шартының қолданылуын тоқтату туралы шешім қабылданған күннен бастап 5 (бес) жұмыс күні ішінде тиісті хатпен кепілдік беру шартын біржақты бұзу туралы хабарламаны эмитентке, облигацияларды ұстаушылардың өкіліне және АХҚО қор биржасының орталық депозитарийіне және/немесе орталық депозитарийіне жібереді, онда кепілдік беру шартын бұзу күні мен бұзу себебін көрсетеді.</w:t>
      </w:r>
    </w:p>
    <w:bookmarkEnd w:id="3284"/>
    <w:bookmarkStart w:name="z6159" w:id="3285"/>
    <w:p>
      <w:pPr>
        <w:spacing w:after="0"/>
        <w:ind w:left="0"/>
        <w:jc w:val="both"/>
      </w:pPr>
      <w:r>
        <w:rPr>
          <w:rFonts w:ascii="Times New Roman"/>
          <w:b w:val="false"/>
          <w:i w:val="false"/>
          <w:color w:val="000000"/>
          <w:sz w:val="28"/>
        </w:rPr>
        <w:t>
      39. Облигациялар бойынша кепілдік беру шарты мынадай жағдайда бұзылды деп танылады:</w:t>
      </w:r>
    </w:p>
    <w:bookmarkEnd w:id="3285"/>
    <w:bookmarkStart w:name="z6160" w:id="3286"/>
    <w:p>
      <w:pPr>
        <w:spacing w:after="0"/>
        <w:ind w:left="0"/>
        <w:jc w:val="both"/>
      </w:pPr>
      <w:r>
        <w:rPr>
          <w:rFonts w:ascii="Times New Roman"/>
          <w:b w:val="false"/>
          <w:i w:val="false"/>
          <w:color w:val="000000"/>
          <w:sz w:val="28"/>
        </w:rPr>
        <w:t>
      1) эмитенттің облигацияларды толық өтеуі;</w:t>
      </w:r>
    </w:p>
    <w:bookmarkEnd w:id="3286"/>
    <w:bookmarkStart w:name="z6161" w:id="3287"/>
    <w:p>
      <w:pPr>
        <w:spacing w:after="0"/>
        <w:ind w:left="0"/>
        <w:jc w:val="both"/>
      </w:pPr>
      <w:r>
        <w:rPr>
          <w:rFonts w:ascii="Times New Roman"/>
          <w:b w:val="false"/>
          <w:i w:val="false"/>
          <w:color w:val="000000"/>
          <w:sz w:val="28"/>
        </w:rPr>
        <w:t>
      2) облигациялар шығарылымын мемлекеттік тіркеуді сот шешімі бойынша жарамсыз деп тану;</w:t>
      </w:r>
    </w:p>
    <w:bookmarkEnd w:id="3287"/>
    <w:bookmarkStart w:name="z6162" w:id="3288"/>
    <w:p>
      <w:pPr>
        <w:spacing w:after="0"/>
        <w:ind w:left="0"/>
        <w:jc w:val="both"/>
      </w:pPr>
      <w:r>
        <w:rPr>
          <w:rFonts w:ascii="Times New Roman"/>
          <w:b w:val="false"/>
          <w:i w:val="false"/>
          <w:color w:val="000000"/>
          <w:sz w:val="28"/>
        </w:rPr>
        <w:t>
      3) бағалы қағаздар нарығын мемлекеттік реттеу жөніндегі уәкілетті органның және/немесе АХҚО қаржылық көрсетілетін қызметтерді реттеу жөніндегі уәкілетті органының шешімі бойынша облигациялар шығарылымының күшін жою;</w:t>
      </w:r>
    </w:p>
    <w:bookmarkEnd w:id="3288"/>
    <w:bookmarkStart w:name="z6163" w:id="3289"/>
    <w:p>
      <w:pPr>
        <w:spacing w:after="0"/>
        <w:ind w:left="0"/>
        <w:jc w:val="both"/>
      </w:pPr>
      <w:r>
        <w:rPr>
          <w:rFonts w:ascii="Times New Roman"/>
          <w:b w:val="false"/>
          <w:i w:val="false"/>
          <w:color w:val="000000"/>
          <w:sz w:val="28"/>
        </w:rPr>
        <w:t>
      4) қаржы агенттігінің кепілдік беруді тоқтату туралы шешім қабылдауы;</w:t>
      </w:r>
    </w:p>
    <w:bookmarkEnd w:id="3289"/>
    <w:bookmarkStart w:name="z6164" w:id="3290"/>
    <w:p>
      <w:pPr>
        <w:spacing w:after="0"/>
        <w:ind w:left="0"/>
        <w:jc w:val="both"/>
      </w:pPr>
      <w:r>
        <w:rPr>
          <w:rFonts w:ascii="Times New Roman"/>
          <w:b w:val="false"/>
          <w:i w:val="false"/>
          <w:color w:val="000000"/>
          <w:sz w:val="28"/>
        </w:rPr>
        <w:t>
      5) эмитенттің бастамасы бойынша облигациялар бойынша кепілдік беру шартын бұзу;</w:t>
      </w:r>
    </w:p>
    <w:bookmarkEnd w:id="3290"/>
    <w:bookmarkStart w:name="z6165" w:id="3291"/>
    <w:p>
      <w:pPr>
        <w:spacing w:after="0"/>
        <w:ind w:left="0"/>
        <w:jc w:val="both"/>
      </w:pPr>
      <w:r>
        <w:rPr>
          <w:rFonts w:ascii="Times New Roman"/>
          <w:b w:val="false"/>
          <w:i w:val="false"/>
          <w:color w:val="000000"/>
          <w:sz w:val="28"/>
        </w:rPr>
        <w:t>
      6) облигациялар бойынша кепілдік беру шартының қолданылу мерзімінің аяқталуы.</w:t>
      </w:r>
    </w:p>
    <w:bookmarkEnd w:id="3291"/>
    <w:bookmarkStart w:name="z6166" w:id="3292"/>
    <w:p>
      <w:pPr>
        <w:spacing w:after="0"/>
        <w:ind w:left="0"/>
        <w:jc w:val="both"/>
      </w:pPr>
      <w:r>
        <w:rPr>
          <w:rFonts w:ascii="Times New Roman"/>
          <w:b w:val="false"/>
          <w:i w:val="false"/>
          <w:color w:val="000000"/>
          <w:sz w:val="28"/>
        </w:rPr>
        <w:t>
      40. Облигацияларды мерзімінен бұрын өтеген жағдайда эмитент қаржы агенттігін осындай өтеу күнінен кейінгі 2 (екі) жұмыс күні ішінде осы облигацияларды мерзімінен бұрын өтеу фактісі туралы хабардар етеді.</w:t>
      </w:r>
    </w:p>
    <w:bookmarkEnd w:id="3292"/>
    <w:bookmarkStart w:name="z6167" w:id="3293"/>
    <w:p>
      <w:pPr>
        <w:spacing w:after="0"/>
        <w:ind w:left="0"/>
        <w:jc w:val="left"/>
      </w:pPr>
      <w:r>
        <w:rPr>
          <w:rFonts w:ascii="Times New Roman"/>
          <w:b/>
          <w:i w:val="false"/>
          <w:color w:val="000000"/>
        </w:rPr>
        <w:t xml:space="preserve"> 5-параграф. Эмитенттің "электрондық үкімет" веб-порталы арқылы электрондық өтінім беруі</w:t>
      </w:r>
    </w:p>
    <w:bookmarkEnd w:id="3293"/>
    <w:bookmarkStart w:name="z6168" w:id="3294"/>
    <w:p>
      <w:pPr>
        <w:spacing w:after="0"/>
        <w:ind w:left="0"/>
        <w:jc w:val="both"/>
      </w:pPr>
      <w:r>
        <w:rPr>
          <w:rFonts w:ascii="Times New Roman"/>
          <w:b w:val="false"/>
          <w:i w:val="false"/>
          <w:color w:val="000000"/>
          <w:sz w:val="28"/>
        </w:rPr>
        <w:t>
      41. Кәсіпкер осы Облигациялар бойынша кепілдік беру қағидалары шеңберінде "электрондық үкімет" веб-порталы арқылы жүгінген кезде қаржы агенттігіне электрондық нысанда мынадай құжаттарды ұсынады:</w:t>
      </w:r>
    </w:p>
    <w:bookmarkEnd w:id="3294"/>
    <w:bookmarkStart w:name="z6169" w:id="3295"/>
    <w:p>
      <w:pPr>
        <w:spacing w:after="0"/>
        <w:ind w:left="0"/>
        <w:jc w:val="both"/>
      </w:pPr>
      <w:r>
        <w:rPr>
          <w:rFonts w:ascii="Times New Roman"/>
          <w:b w:val="false"/>
          <w:i w:val="false"/>
          <w:color w:val="000000"/>
          <w:sz w:val="28"/>
        </w:rPr>
        <w:t>
      1) кәсіпкердің электрондық цифрлық қолтанбасымен куәландырылған электрондық сұрау салу нысанындағы өтініш;</w:t>
      </w:r>
    </w:p>
    <w:bookmarkEnd w:id="3295"/>
    <w:bookmarkStart w:name="z6170" w:id="3296"/>
    <w:p>
      <w:pPr>
        <w:spacing w:after="0"/>
        <w:ind w:left="0"/>
        <w:jc w:val="both"/>
      </w:pPr>
      <w:r>
        <w:rPr>
          <w:rFonts w:ascii="Times New Roman"/>
          <w:b w:val="false"/>
          <w:i w:val="false"/>
          <w:color w:val="000000"/>
          <w:sz w:val="28"/>
        </w:rPr>
        <w:t>
      2) кредиттік бюроға ақпарат беруге және кредиттік есеп алуға келісім;</w:t>
      </w:r>
    </w:p>
    <w:bookmarkEnd w:id="3296"/>
    <w:bookmarkStart w:name="z6171" w:id="3297"/>
    <w:p>
      <w:pPr>
        <w:spacing w:after="0"/>
        <w:ind w:left="0"/>
        <w:jc w:val="both"/>
      </w:pPr>
      <w:r>
        <w:rPr>
          <w:rFonts w:ascii="Times New Roman"/>
          <w:b w:val="false"/>
          <w:i w:val="false"/>
          <w:color w:val="000000"/>
          <w:sz w:val="28"/>
        </w:rPr>
        <w:t>
      3) оның дербес деректерін жинауға және өңдеуге келісім;</w:t>
      </w:r>
    </w:p>
    <w:bookmarkEnd w:id="3297"/>
    <w:bookmarkStart w:name="z6172" w:id="3298"/>
    <w:p>
      <w:pPr>
        <w:spacing w:after="0"/>
        <w:ind w:left="0"/>
        <w:jc w:val="both"/>
      </w:pPr>
      <w:r>
        <w:rPr>
          <w:rFonts w:ascii="Times New Roman"/>
          <w:b w:val="false"/>
          <w:i w:val="false"/>
          <w:color w:val="000000"/>
          <w:sz w:val="28"/>
        </w:rPr>
        <w:t>
      4) эмитенттің және оның бағалы қағаздарының листингтік талаптарға сәйкестігі туралы қор биржасының және/немесе АХҚК қор биржасының алдын ала қорытындысы бар электрондық көшірме (сканерленген көшірме);</w:t>
      </w:r>
    </w:p>
    <w:bookmarkEnd w:id="3298"/>
    <w:bookmarkStart w:name="z6173" w:id="3299"/>
    <w:p>
      <w:pPr>
        <w:spacing w:after="0"/>
        <w:ind w:left="0"/>
        <w:jc w:val="both"/>
      </w:pPr>
      <w:r>
        <w:rPr>
          <w:rFonts w:ascii="Times New Roman"/>
          <w:b w:val="false"/>
          <w:i w:val="false"/>
          <w:color w:val="000000"/>
          <w:sz w:val="28"/>
        </w:rPr>
        <w:t>
      5) кепілдік сомасын есептей отырып, облигациялар шығару шарттарының жобасы.</w:t>
      </w:r>
    </w:p>
    <w:bookmarkEnd w:id="3299"/>
    <w:bookmarkStart w:name="z6174" w:id="3300"/>
    <w:p>
      <w:pPr>
        <w:spacing w:after="0"/>
        <w:ind w:left="0"/>
        <w:jc w:val="both"/>
      </w:pPr>
      <w:r>
        <w:rPr>
          <w:rFonts w:ascii="Times New Roman"/>
          <w:b w:val="false"/>
          <w:i w:val="false"/>
          <w:color w:val="000000"/>
          <w:sz w:val="28"/>
        </w:rPr>
        <w:t>
      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заңды тұлғаның электрондық цифрлық қолтаңбасымен келісу нысанында расталады.</w:t>
      </w:r>
    </w:p>
    <w:bookmarkEnd w:id="3300"/>
    <w:bookmarkStart w:name="z6175" w:id="3301"/>
    <w:p>
      <w:pPr>
        <w:spacing w:after="0"/>
        <w:ind w:left="0"/>
        <w:jc w:val="both"/>
      </w:pPr>
      <w:r>
        <w:rPr>
          <w:rFonts w:ascii="Times New Roman"/>
          <w:b w:val="false"/>
          <w:i w:val="false"/>
          <w:color w:val="000000"/>
          <w:sz w:val="28"/>
        </w:rPr>
        <w:t xml:space="preserve">
      Кәсіпкер бойынша мәлімет, оның ішінде заңды тұлғаны/дара кәсіпкерді мемлекеттік тіркеу туралы анықтама бойынша, қызмет түріне лицензия (егер қызмет түрі лицензияланатын болса) бойынша мәліметтерді және бюджетке төленетін міндетті төлемдер бойынша берешектің жоқ/бар екендігі туралы мәліметтерді қаржы агенттігі "электрондық үкімет" шлюзі арқылы тиісті мемлекеттік ақпараттық жүйелерден алады. </w:t>
      </w:r>
    </w:p>
    <w:bookmarkEnd w:id="3301"/>
    <w:bookmarkStart w:name="z6176" w:id="3302"/>
    <w:p>
      <w:pPr>
        <w:spacing w:after="0"/>
        <w:ind w:left="0"/>
        <w:jc w:val="both"/>
      </w:pPr>
      <w:r>
        <w:rPr>
          <w:rFonts w:ascii="Times New Roman"/>
          <w:b w:val="false"/>
          <w:i w:val="false"/>
          <w:color w:val="000000"/>
          <w:sz w:val="28"/>
        </w:rPr>
        <w:t>
      "Электрондық үкімет" шлюзі арқылы тиісті мемлекеттік ақпараттық жүйелерден деректерді алу техникалық жағынан мүмкін болмаған немесе деректер анық болмаған жағдайларда, қаржы агенттігі құжаттарды кәсіпкерден сұратады.</w:t>
      </w:r>
    </w:p>
    <w:bookmarkEnd w:id="3302"/>
    <w:bookmarkStart w:name="z6177" w:id="3303"/>
    <w:p>
      <w:pPr>
        <w:spacing w:after="0"/>
        <w:ind w:left="0"/>
        <w:jc w:val="both"/>
      </w:pPr>
      <w:r>
        <w:rPr>
          <w:rFonts w:ascii="Times New Roman"/>
          <w:b w:val="false"/>
          <w:i w:val="false"/>
          <w:color w:val="000000"/>
          <w:sz w:val="28"/>
        </w:rPr>
        <w:t>
      42. Қызметті көрсету нәтижесі кәсіпкерге электрондық цифрлық қолтаңбамен куәландырылған электрондық құжат нысанында "жеке кабинетке" жіберіледі.</w:t>
      </w:r>
    </w:p>
    <w:bookmarkEnd w:id="3303"/>
    <w:bookmarkStart w:name="z6178" w:id="3304"/>
    <w:p>
      <w:pPr>
        <w:spacing w:after="0"/>
        <w:ind w:left="0"/>
        <w:jc w:val="left"/>
      </w:pPr>
      <w:r>
        <w:rPr>
          <w:rFonts w:ascii="Times New Roman"/>
          <w:b/>
          <w:i w:val="false"/>
          <w:color w:val="000000"/>
        </w:rPr>
        <w:t xml:space="preserve"> 3-тарау. Жобалардың іске асырылуын мониторингтеу</w:t>
      </w:r>
    </w:p>
    <w:bookmarkEnd w:id="3304"/>
    <w:bookmarkStart w:name="z6179" w:id="3305"/>
    <w:p>
      <w:pPr>
        <w:spacing w:after="0"/>
        <w:ind w:left="0"/>
        <w:jc w:val="both"/>
      </w:pPr>
      <w:r>
        <w:rPr>
          <w:rFonts w:ascii="Times New Roman"/>
          <w:b w:val="false"/>
          <w:i w:val="false"/>
          <w:color w:val="000000"/>
          <w:sz w:val="28"/>
        </w:rPr>
        <w:t>
      43. Осы Облигациялар бойынша кепілдік беру қағидалары шеңберінде кәсіпкерлер жобаларының іске асырылуын мониторингтеуді қаржы агенттігі және облигация ұстаушылардың өкілі жүзеге асырады.</w:t>
      </w:r>
    </w:p>
    <w:bookmarkEnd w:id="3305"/>
    <w:bookmarkStart w:name="z6180" w:id="3306"/>
    <w:p>
      <w:pPr>
        <w:spacing w:after="0"/>
        <w:ind w:left="0"/>
        <w:jc w:val="both"/>
      </w:pPr>
      <w:r>
        <w:rPr>
          <w:rFonts w:ascii="Times New Roman"/>
          <w:b w:val="false"/>
          <w:i w:val="false"/>
          <w:color w:val="000000"/>
          <w:sz w:val="28"/>
        </w:rPr>
        <w:t xml:space="preserve">
      Қаржы агенттігі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іске асырылатын жобаларға мониторинг жүргізу қағидаларына сәйкес жүзеге асырады.</w:t>
      </w:r>
    </w:p>
    <w:bookmarkEnd w:id="3306"/>
    <w:bookmarkStart w:name="z6181" w:id="3307"/>
    <w:p>
      <w:pPr>
        <w:spacing w:after="0"/>
        <w:ind w:left="0"/>
        <w:jc w:val="both"/>
      </w:pPr>
      <w:r>
        <w:rPr>
          <w:rFonts w:ascii="Times New Roman"/>
          <w:b w:val="false"/>
          <w:i w:val="false"/>
          <w:color w:val="000000"/>
          <w:sz w:val="28"/>
        </w:rPr>
        <w:t>
      44. Қаржы агенттігінің функциялары:</w:t>
      </w:r>
    </w:p>
    <w:bookmarkEnd w:id="3307"/>
    <w:bookmarkStart w:name="z6182" w:id="3308"/>
    <w:p>
      <w:pPr>
        <w:spacing w:after="0"/>
        <w:ind w:left="0"/>
        <w:jc w:val="both"/>
      </w:pPr>
      <w:r>
        <w:rPr>
          <w:rFonts w:ascii="Times New Roman"/>
          <w:b w:val="false"/>
          <w:i w:val="false"/>
          <w:color w:val="000000"/>
          <w:sz w:val="28"/>
        </w:rPr>
        <w:t>
      1) орталық депозитарий және/немесе АХҚО қор биржасының орталық депозитарийі және/немесе АХҚО қор биржасының тіркеушісі ұсынатын деректер мен құжаттар негізінде кепілдік шарты жасалған эмитенттің облигациялық қарызды нысаналы пайдалануын мониторингтеу;</w:t>
      </w:r>
    </w:p>
    <w:bookmarkEnd w:id="3308"/>
    <w:bookmarkStart w:name="z6183" w:id="3309"/>
    <w:p>
      <w:pPr>
        <w:spacing w:after="0"/>
        <w:ind w:left="0"/>
        <w:jc w:val="both"/>
      </w:pPr>
      <w:r>
        <w:rPr>
          <w:rFonts w:ascii="Times New Roman"/>
          <w:b w:val="false"/>
          <w:i w:val="false"/>
          <w:color w:val="000000"/>
          <w:sz w:val="28"/>
        </w:rPr>
        <w:t>
      2) орталық депозитарий және/немесе АХҚО қор биржасының орталық депозитарийі ұсынатын деректер негізінде эмитенттің төлем тәртібін мониторингтеу;</w:t>
      </w:r>
    </w:p>
    <w:bookmarkEnd w:id="3309"/>
    <w:bookmarkStart w:name="z6184" w:id="3310"/>
    <w:p>
      <w:pPr>
        <w:spacing w:after="0"/>
        <w:ind w:left="0"/>
        <w:jc w:val="both"/>
      </w:pPr>
      <w:r>
        <w:rPr>
          <w:rFonts w:ascii="Times New Roman"/>
          <w:b w:val="false"/>
          <w:i w:val="false"/>
          <w:color w:val="000000"/>
          <w:sz w:val="28"/>
        </w:rPr>
        <w:t>
      3) жобаның іске асырылуын мониторингтеу;</w:t>
      </w:r>
    </w:p>
    <w:bookmarkEnd w:id="3310"/>
    <w:bookmarkStart w:name="z6185" w:id="3311"/>
    <w:p>
      <w:pPr>
        <w:spacing w:after="0"/>
        <w:ind w:left="0"/>
        <w:jc w:val="both"/>
      </w:pPr>
      <w:r>
        <w:rPr>
          <w:rFonts w:ascii="Times New Roman"/>
          <w:b w:val="false"/>
          <w:i w:val="false"/>
          <w:color w:val="000000"/>
          <w:sz w:val="28"/>
        </w:rPr>
        <w:t>
      4) жобаның және/немесе эмитенттің кепілдік беру рәсімдері мен шарттары бөлігінде осы Облигациялар бойынша кепілдік беру қағидаларының талаптарына сәйкестігін мониторингтеу.</w:t>
      </w:r>
    </w:p>
    <w:bookmarkEnd w:id="3311"/>
    <w:bookmarkStart w:name="z6186" w:id="3312"/>
    <w:p>
      <w:pPr>
        <w:spacing w:after="0"/>
        <w:ind w:left="0"/>
        <w:jc w:val="both"/>
      </w:pPr>
      <w:r>
        <w:rPr>
          <w:rFonts w:ascii="Times New Roman"/>
          <w:b w:val="false"/>
          <w:i w:val="false"/>
          <w:color w:val="000000"/>
          <w:sz w:val="28"/>
        </w:rPr>
        <w:t>
      45. Облигацияларды ұстаушылар өкілінің функциялары, оның ішінде облигациялар бойынша кепілдік шартының талаптарына сәйкес:</w:t>
      </w:r>
    </w:p>
    <w:bookmarkEnd w:id="3312"/>
    <w:bookmarkStart w:name="z6187" w:id="3313"/>
    <w:p>
      <w:pPr>
        <w:spacing w:after="0"/>
        <w:ind w:left="0"/>
        <w:jc w:val="both"/>
      </w:pPr>
      <w:r>
        <w:rPr>
          <w:rFonts w:ascii="Times New Roman"/>
          <w:b w:val="false"/>
          <w:i w:val="false"/>
          <w:color w:val="000000"/>
          <w:sz w:val="28"/>
        </w:rPr>
        <w:t>
      1) эмитенттің облигацияларды ұстаушылар алдындағы проспектіде белгіленген міндеттемелерді орындауын бақылау;</w:t>
      </w:r>
    </w:p>
    <w:bookmarkEnd w:id="3313"/>
    <w:bookmarkStart w:name="z6188" w:id="3314"/>
    <w:p>
      <w:pPr>
        <w:spacing w:after="0"/>
        <w:ind w:left="0"/>
        <w:jc w:val="both"/>
      </w:pPr>
      <w:r>
        <w:rPr>
          <w:rFonts w:ascii="Times New Roman"/>
          <w:b w:val="false"/>
          <w:i w:val="false"/>
          <w:color w:val="000000"/>
          <w:sz w:val="28"/>
        </w:rPr>
        <w:t>
      2) эмитенттің облигацияларды орналастырудан алынған ақшаны нысаналы пайдалануын бақылау;</w:t>
      </w:r>
    </w:p>
    <w:bookmarkEnd w:id="3314"/>
    <w:bookmarkStart w:name="z6189" w:id="3315"/>
    <w:p>
      <w:pPr>
        <w:spacing w:after="0"/>
        <w:ind w:left="0"/>
        <w:jc w:val="both"/>
      </w:pPr>
      <w:r>
        <w:rPr>
          <w:rFonts w:ascii="Times New Roman"/>
          <w:b w:val="false"/>
          <w:i w:val="false"/>
          <w:color w:val="000000"/>
          <w:sz w:val="28"/>
        </w:rPr>
        <w:t>
      3) эмитенттің облигацияларды ұстаушылар алдындағы міндеттемелерінің орындалуын қамтамасыз ету болып табылатын мүліктің жай-күйін бақылау;</w:t>
      </w:r>
    </w:p>
    <w:bookmarkEnd w:id="3315"/>
    <w:bookmarkStart w:name="z6190" w:id="3316"/>
    <w:p>
      <w:pPr>
        <w:spacing w:after="0"/>
        <w:ind w:left="0"/>
        <w:jc w:val="both"/>
      </w:pPr>
      <w:r>
        <w:rPr>
          <w:rFonts w:ascii="Times New Roman"/>
          <w:b w:val="false"/>
          <w:i w:val="false"/>
          <w:color w:val="000000"/>
          <w:sz w:val="28"/>
        </w:rPr>
        <w:t>
      4) эмитенттің облигацияларды ұстаушылар алдындағы міндеттемелерінің орындалуын қамтамасыз ету болып табылатын мүлікке қатысты эмитентпен кепіл шартын жасасу;</w:t>
      </w:r>
    </w:p>
    <w:bookmarkEnd w:id="3316"/>
    <w:bookmarkStart w:name="z6191" w:id="3317"/>
    <w:p>
      <w:pPr>
        <w:spacing w:after="0"/>
        <w:ind w:left="0"/>
        <w:jc w:val="both"/>
      </w:pPr>
      <w:r>
        <w:rPr>
          <w:rFonts w:ascii="Times New Roman"/>
          <w:b w:val="false"/>
          <w:i w:val="false"/>
          <w:color w:val="000000"/>
          <w:sz w:val="28"/>
        </w:rPr>
        <w:t>
      5) эмитенттің қаржылық жай-күйін мониторингтеу және оның корпоративтік оқиғаларын талдау;</w:t>
      </w:r>
    </w:p>
    <w:bookmarkEnd w:id="3317"/>
    <w:bookmarkStart w:name="z6192" w:id="3318"/>
    <w:p>
      <w:pPr>
        <w:spacing w:after="0"/>
        <w:ind w:left="0"/>
        <w:jc w:val="both"/>
      </w:pPr>
      <w:r>
        <w:rPr>
          <w:rFonts w:ascii="Times New Roman"/>
          <w:b w:val="false"/>
          <w:i w:val="false"/>
          <w:color w:val="000000"/>
          <w:sz w:val="28"/>
        </w:rPr>
        <w:t>
      6) эмитенттің проспектіде белгіленген міндеттемелерді орындамауы мәселелері бойынша облигацияларды ұстаушылардың құқықтары мен мүдделерін қорғауға, оның ішінде меншігінде эмитенттің орналастырылған (сатып алынғандарын шегергенде) облигацияларының елу және одан да көп пайызы бар облигацияларды ұстаушылардың атынан сотқа талап қою арқылы шаралар қолдану;</w:t>
      </w:r>
    </w:p>
    <w:bookmarkEnd w:id="3318"/>
    <w:bookmarkStart w:name="z6193" w:id="3319"/>
    <w:p>
      <w:pPr>
        <w:spacing w:after="0"/>
        <w:ind w:left="0"/>
        <w:jc w:val="both"/>
      </w:pPr>
      <w:r>
        <w:rPr>
          <w:rFonts w:ascii="Times New Roman"/>
          <w:b w:val="false"/>
          <w:i w:val="false"/>
          <w:color w:val="000000"/>
          <w:sz w:val="28"/>
        </w:rPr>
        <w:t>
      7) облигациялар ұстаушыларды және қор биржасының және/немесе АХҚО қор биржасының уәкілетті органын осы тармақтың жоғарыда санамаланған тармақшаларына сәйкес өз іс-әрекеттері және осындай іс-әрекеттердің нәтижелері туралы тоқсанына кемінде бір рет хабардар ету;</w:t>
      </w:r>
    </w:p>
    <w:bookmarkEnd w:id="3319"/>
    <w:bookmarkStart w:name="z6194" w:id="3320"/>
    <w:p>
      <w:pPr>
        <w:spacing w:after="0"/>
        <w:ind w:left="0"/>
        <w:jc w:val="both"/>
      </w:pPr>
      <w:r>
        <w:rPr>
          <w:rFonts w:ascii="Times New Roman"/>
          <w:b w:val="false"/>
          <w:i w:val="false"/>
          <w:color w:val="000000"/>
          <w:sz w:val="28"/>
        </w:rPr>
        <w:t>
      8) кепілдік сомасы 500 (бес жүз) миллион теңгеден асатын кепілдік беру жобалары бойынша қаржы агенттігінің сұрау салуына сәйкес тоқсан сайынғы негізде жобаның қаржылық мониторингін жүргізу үшін қажетті құжаттар топтамасын қаржы агенттігіне тоқсанына бір реттен артық емес ұсыну.</w:t>
      </w:r>
    </w:p>
    <w:bookmarkEnd w:id="3320"/>
    <w:bookmarkStart w:name="z6195" w:id="3321"/>
    <w:p>
      <w:pPr>
        <w:spacing w:after="0"/>
        <w:ind w:left="0"/>
        <w:jc w:val="both"/>
      </w:pPr>
      <w:r>
        <w:rPr>
          <w:rFonts w:ascii="Times New Roman"/>
          <w:b w:val="false"/>
          <w:i w:val="false"/>
          <w:color w:val="000000"/>
          <w:sz w:val="28"/>
        </w:rPr>
        <w:t>
      46. Қор биржасының және/немесе АХҚО қор биржасының функциялары:</w:t>
      </w:r>
    </w:p>
    <w:bookmarkEnd w:id="3321"/>
    <w:bookmarkStart w:name="z6196" w:id="3322"/>
    <w:p>
      <w:pPr>
        <w:spacing w:after="0"/>
        <w:ind w:left="0"/>
        <w:jc w:val="both"/>
      </w:pPr>
      <w:r>
        <w:rPr>
          <w:rFonts w:ascii="Times New Roman"/>
          <w:b w:val="false"/>
          <w:i w:val="false"/>
          <w:color w:val="000000"/>
          <w:sz w:val="28"/>
        </w:rPr>
        <w:t>
      1) эмитент құжаттарының толық пакетін листингке, оның ішінде облигациялар шығарылымы проспектісінің жобасын тексеруді жүргізеді;</w:t>
      </w:r>
    </w:p>
    <w:bookmarkEnd w:id="3322"/>
    <w:bookmarkStart w:name="z6197" w:id="3323"/>
    <w:p>
      <w:pPr>
        <w:spacing w:after="0"/>
        <w:ind w:left="0"/>
        <w:jc w:val="both"/>
      </w:pPr>
      <w:r>
        <w:rPr>
          <w:rFonts w:ascii="Times New Roman"/>
          <w:b w:val="false"/>
          <w:i w:val="false"/>
          <w:color w:val="000000"/>
          <w:sz w:val="28"/>
        </w:rPr>
        <w:t>
      2) "жасыл" облигацияларды қоса алғанда, эмитенттің облигацияларын қор биржасының және/немесе АХҚО қор биржасының ресми тізіміне енгізу туралы алдын ала қорытынды береді;</w:t>
      </w:r>
    </w:p>
    <w:bookmarkEnd w:id="3323"/>
    <w:bookmarkStart w:name="z6198" w:id="3324"/>
    <w:p>
      <w:pPr>
        <w:spacing w:after="0"/>
        <w:ind w:left="0"/>
        <w:jc w:val="both"/>
      </w:pPr>
      <w:r>
        <w:rPr>
          <w:rFonts w:ascii="Times New Roman"/>
          <w:b w:val="false"/>
          <w:i w:val="false"/>
          <w:color w:val="000000"/>
          <w:sz w:val="28"/>
        </w:rPr>
        <w:t>
      3) қажет болған жағдайда эмитенттің және оның бағалы қағаздарының қор биржасының және/немесе АХҚО қор биржасының өлшемшарттарына/талаптарына сәйкестігіне тексеру жүргізеді.</w:t>
      </w:r>
    </w:p>
    <w:bookmarkEnd w:id="3324"/>
    <w:bookmarkStart w:name="z6199" w:id="3325"/>
    <w:p>
      <w:pPr>
        <w:spacing w:after="0"/>
        <w:ind w:left="0"/>
        <w:jc w:val="both"/>
      </w:pPr>
      <w:r>
        <w:rPr>
          <w:rFonts w:ascii="Times New Roman"/>
          <w:b w:val="false"/>
          <w:i w:val="false"/>
          <w:color w:val="000000"/>
          <w:sz w:val="28"/>
        </w:rPr>
        <w:t>
      47. Мониторинг функцияларын жүзеге асыру үшін қаржы агенттігі эмитенттен мониторинг нысанасына қатысты, оның ішінде салық құпиясын құрайтын қажетті құжаттар мен ақпаратты сұратады, жергілікті жерге барып жобаның іске асырылуын мониторингтеуді жүзеге асырады.</w:t>
      </w:r>
    </w:p>
    <w:bookmarkEnd w:id="3325"/>
    <w:bookmarkStart w:name="z6200" w:id="3326"/>
    <w:p>
      <w:pPr>
        <w:spacing w:after="0"/>
        <w:ind w:left="0"/>
        <w:jc w:val="both"/>
      </w:pPr>
      <w:r>
        <w:rPr>
          <w:rFonts w:ascii="Times New Roman"/>
          <w:b w:val="false"/>
          <w:i w:val="false"/>
          <w:color w:val="000000"/>
          <w:sz w:val="28"/>
        </w:rPr>
        <w:t>
      "Жасыл" облигациялар бойынша қаржылық қолдау қаражатының нысаналы пайдаланылуын мониторингтеу шеңберінде қаржы агенттігі "жасыл" таксономияның шекті өлшемшарттарында:</w:t>
      </w:r>
    </w:p>
    <w:bookmarkEnd w:id="3326"/>
    <w:bookmarkStart w:name="z6201" w:id="3327"/>
    <w:p>
      <w:pPr>
        <w:spacing w:after="0"/>
        <w:ind w:left="0"/>
        <w:jc w:val="both"/>
      </w:pPr>
      <w:r>
        <w:rPr>
          <w:rFonts w:ascii="Times New Roman"/>
          <w:b w:val="false"/>
          <w:i w:val="false"/>
          <w:color w:val="000000"/>
          <w:sz w:val="28"/>
        </w:rPr>
        <w:t>
      1) энергия тұтынуды төмендетудің нақты ең төмен мәндері;</w:t>
      </w:r>
    </w:p>
    <w:bookmarkEnd w:id="3327"/>
    <w:bookmarkStart w:name="z6202" w:id="3328"/>
    <w:p>
      <w:pPr>
        <w:spacing w:after="0"/>
        <w:ind w:left="0"/>
        <w:jc w:val="both"/>
      </w:pPr>
      <w:r>
        <w:rPr>
          <w:rFonts w:ascii="Times New Roman"/>
          <w:b w:val="false"/>
          <w:i w:val="false"/>
          <w:color w:val="000000"/>
          <w:sz w:val="28"/>
        </w:rPr>
        <w:t>
      2) парниктік газдар шығарындыларының ең төмен деңгейлері;</w:t>
      </w:r>
    </w:p>
    <w:bookmarkEnd w:id="3328"/>
    <w:bookmarkStart w:name="z6203" w:id="3329"/>
    <w:p>
      <w:pPr>
        <w:spacing w:after="0"/>
        <w:ind w:left="0"/>
        <w:jc w:val="both"/>
      </w:pPr>
      <w:r>
        <w:rPr>
          <w:rFonts w:ascii="Times New Roman"/>
          <w:b w:val="false"/>
          <w:i w:val="false"/>
          <w:color w:val="000000"/>
          <w:sz w:val="28"/>
        </w:rPr>
        <w:t>
      3) қалдықтардың үлесін азайту/кәдеге жарату;</w:t>
      </w:r>
    </w:p>
    <w:bookmarkEnd w:id="3329"/>
    <w:bookmarkStart w:name="z6204" w:id="3330"/>
    <w:p>
      <w:pPr>
        <w:spacing w:after="0"/>
        <w:ind w:left="0"/>
        <w:jc w:val="both"/>
      </w:pPr>
      <w:r>
        <w:rPr>
          <w:rFonts w:ascii="Times New Roman"/>
          <w:b w:val="false"/>
          <w:i w:val="false"/>
          <w:color w:val="000000"/>
          <w:sz w:val="28"/>
        </w:rPr>
        <w:t>
      4) су тұтынуды төмендету;</w:t>
      </w:r>
    </w:p>
    <w:bookmarkEnd w:id="3330"/>
    <w:bookmarkStart w:name="z6205" w:id="3331"/>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 келу (шекті өлшемшартта көрсетілген бөлікте) көзделген жағдайларда, провайдерлердің тәуелсіз бағалауының негізінде эмитенттің белгіленетін "жасыл" жоба бойынша мәлімделген осы шекті өлшемшарттарға қол жеткізуін тексереді.</w:t>
      </w:r>
    </w:p>
    <w:bookmarkEnd w:id="3331"/>
    <w:bookmarkStart w:name="z6206" w:id="3332"/>
    <w:p>
      <w:pPr>
        <w:spacing w:after="0"/>
        <w:ind w:left="0"/>
        <w:jc w:val="both"/>
      </w:pPr>
      <w:r>
        <w:rPr>
          <w:rFonts w:ascii="Times New Roman"/>
          <w:b w:val="false"/>
          <w:i w:val="false"/>
          <w:color w:val="000000"/>
          <w:sz w:val="28"/>
        </w:rPr>
        <w:t>
      Сыртқы бағалау провайдерінің қорытындысын эмитент ұсынады.</w:t>
      </w:r>
    </w:p>
    <w:bookmarkEnd w:id="3332"/>
    <w:bookmarkStart w:name="z6207" w:id="3333"/>
    <w:p>
      <w:pPr>
        <w:spacing w:after="0"/>
        <w:ind w:left="0"/>
        <w:jc w:val="both"/>
      </w:pPr>
      <w:r>
        <w:rPr>
          <w:rFonts w:ascii="Times New Roman"/>
          <w:b w:val="false"/>
          <w:i w:val="false"/>
          <w:color w:val="000000"/>
          <w:sz w:val="28"/>
        </w:rPr>
        <w:t>
      48. Мониторинг функцияларын жүзеге асыру үшін облигацияларды ұстаушылардың өкілі эмитенттен мониторинг нысанасына жататын, оның ішінде салық және коммерциялық құпияны құрайтын қажетті құжаттар мен ақпаратты жергілікті жерге бару құқығымен сұратады.</w:t>
      </w:r>
    </w:p>
    <w:bookmarkEnd w:id="3333"/>
    <w:bookmarkStart w:name="z6208" w:id="3334"/>
    <w:p>
      <w:pPr>
        <w:spacing w:after="0"/>
        <w:ind w:left="0"/>
        <w:jc w:val="both"/>
      </w:pPr>
      <w:r>
        <w:rPr>
          <w:rFonts w:ascii="Times New Roman"/>
          <w:b w:val="false"/>
          <w:i w:val="false"/>
          <w:color w:val="000000"/>
          <w:sz w:val="28"/>
        </w:rPr>
        <w:t>
      49. Облигацияларды ұстаушылардың өкілі өз іс-әрекеттері туралы Қазақстан Республикасының заңнамасына сәйкес бағалы қағаздар нарығын мемлекеттік реттеу жөніндегі уәкілетті органын хабардар етеді.</w:t>
      </w:r>
    </w:p>
    <w:bookmarkEnd w:id="3334"/>
    <w:bookmarkStart w:name="z6209" w:id="3335"/>
    <w:p>
      <w:pPr>
        <w:spacing w:after="0"/>
        <w:ind w:left="0"/>
        <w:jc w:val="both"/>
      </w:pPr>
      <w:r>
        <w:rPr>
          <w:rFonts w:ascii="Times New Roman"/>
          <w:b w:val="false"/>
          <w:i w:val="false"/>
          <w:color w:val="000000"/>
          <w:sz w:val="28"/>
        </w:rPr>
        <w:t>
      50. Облигацияларды орналастырудан түскен қаражатты мақсатсыз пайдалану, осы Облигациялар бойынша кепілдік беру қағидаларының және/немесе кепілдік шартының талаптарын бұзу, қаржы агенттігінің кепілдік беру туралы шешімімен белгіленген кепілдік беру шарттарын бұзу фактілері анықталған кезде қаржы агенттігі облигацияларды орналастырудан түскен қаражат толық нысаналы пайдаланылмаған кезде кепілдікті тоқтатады/жояды/кепілдік сомасын облигацияларды орналастырудан түскен қаражатты нысаналы пайдалану сомасына пропорционалды түрде төмендетеді.</w:t>
      </w:r>
    </w:p>
    <w:bookmarkEnd w:id="3335"/>
    <w:bookmarkStart w:name="z6210" w:id="3336"/>
    <w:p>
      <w:pPr>
        <w:spacing w:after="0"/>
        <w:ind w:left="0"/>
        <w:jc w:val="both"/>
      </w:pPr>
      <w:r>
        <w:rPr>
          <w:rFonts w:ascii="Times New Roman"/>
          <w:b w:val="false"/>
          <w:i w:val="false"/>
          <w:color w:val="000000"/>
          <w:sz w:val="28"/>
        </w:rPr>
        <w:t>
      51. Бекітілген нысанға сәйкес эмитент жобасының іске асырылу барысының ағымдағы мониторингі туралы есепті облигацияларды ұстаушылардың өкілі қаржы агенттігіне есепті айдан кейінгі айдың 5 (бесінші) күнінен кешіктірмей жазбаша түрде ұсынады және қаржы агенттігі айқындаған жауапты орындаушының электрондық мекенжайына қосымша жібереді.</w:t>
      </w:r>
    </w:p>
    <w:bookmarkEnd w:id="3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6212" w:id="3337"/>
    <w:p>
      <w:pPr>
        <w:spacing w:after="0"/>
        <w:ind w:left="0"/>
        <w:jc w:val="left"/>
      </w:pPr>
      <w:r>
        <w:rPr>
          <w:rFonts w:ascii="Times New Roman"/>
          <w:b/>
          <w:i w:val="false"/>
          <w:color w:val="000000"/>
        </w:rPr>
        <w:t xml:space="preserve"> Экономикалық қызметтің басым түрлерінің тізбесі</w:t>
      </w:r>
    </w:p>
    <w:bookmarkEnd w:id="3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және құмды карьерлерді қазу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кызметтер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станцияларының электр энергиясын өндіруі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станцияларының электр энергиясын өндіруі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су бұру;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бойынша қызмет және қалдықтарды жою саласындағы өзге де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де жолаушылар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қоймалау және қосалқы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кезеңдеріне тұрғын үй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Кемпингтердің, автофургондарға арналған тұрақтардың және тұруға арналған автотіркемелердің қызмет көрсетуі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жекеменшік мүлікті жалдау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жылжымайтын мүлікті жалдау (қосалқы жалдау)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бойынша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етіп әлеуметтік қызметтер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жерді қамтамасыз етпей әлеуметтік қызметтер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және өзге де мәдениет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және ойын-сауықты ұйымдастыру саласындағы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бұйымдарды жуу және (химиялық) тазалау</w:t>
            </w:r>
          </w:p>
        </w:tc>
      </w:tr>
    </w:tbl>
    <w:bookmarkStart w:name="z6213" w:id="3338"/>
    <w:p>
      <w:pPr>
        <w:spacing w:after="0"/>
        <w:ind w:left="0"/>
        <w:jc w:val="both"/>
      </w:pPr>
      <w:r>
        <w:rPr>
          <w:rFonts w:ascii="Times New Roman"/>
          <w:b w:val="false"/>
          <w:i w:val="false"/>
          <w:color w:val="000000"/>
          <w:sz w:val="28"/>
        </w:rPr>
        <w:t xml:space="preserve">
      *шойын, болат және ферроқорытпа өндірісін (Экономикалық қызмет түрлерінің жалпы жіктеуішінің коды (бұдан әрі – ЭҚЖЖ) "24.10"), ядролық отынды қайта өңдеу (ЭҚЖЖ коды "24.46"), шойын құю (ЭҚЖЖ коды "24.51"), болат құю (ЭҚЖЖ коды "24.52") қоспағанда </w:t>
      </w:r>
    </w:p>
    <w:bookmarkEnd w:id="3338"/>
    <w:bookmarkStart w:name="z6214" w:id="3339"/>
    <w:p>
      <w:pPr>
        <w:spacing w:after="0"/>
        <w:ind w:left="0"/>
        <w:jc w:val="both"/>
      </w:pPr>
      <w:r>
        <w:rPr>
          <w:rFonts w:ascii="Times New Roman"/>
          <w:b w:val="false"/>
          <w:i w:val="false"/>
          <w:color w:val="000000"/>
          <w:sz w:val="28"/>
        </w:rPr>
        <w:t>
      **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bookmarkEnd w:id="3339"/>
    <w:bookmarkStart w:name="z6215" w:id="3340"/>
    <w:p>
      <w:pPr>
        <w:spacing w:after="0"/>
        <w:ind w:left="0"/>
        <w:jc w:val="both"/>
      </w:pPr>
      <w:r>
        <w:rPr>
          <w:rFonts w:ascii="Times New Roman"/>
          <w:b w:val="false"/>
          <w:i w:val="false"/>
          <w:color w:val="000000"/>
          <w:sz w:val="28"/>
        </w:rPr>
        <w:t>
      *** табиғи монополиялар саласына жататын қызметті қоспағанда</w:t>
      </w:r>
    </w:p>
    <w:bookmarkEnd w:id="3340"/>
    <w:bookmarkStart w:name="z6216" w:id="3341"/>
    <w:p>
      <w:pPr>
        <w:spacing w:after="0"/>
        <w:ind w:left="0"/>
        <w:jc w:val="both"/>
      </w:pPr>
      <w:r>
        <w:rPr>
          <w:rFonts w:ascii="Times New Roman"/>
          <w:b w:val="false"/>
          <w:i w:val="false"/>
          <w:color w:val="000000"/>
          <w:sz w:val="28"/>
        </w:rPr>
        <w:t>
      **** апартаменттерді, пәтерлерді және тұрғын үйлерді қоспағанда</w:t>
      </w:r>
    </w:p>
    <w:bookmarkEnd w:id="3341"/>
    <w:bookmarkStart w:name="z6217" w:id="3342"/>
    <w:p>
      <w:pPr>
        <w:spacing w:after="0"/>
        <w:ind w:left="0"/>
        <w:jc w:val="both"/>
      </w:pPr>
      <w:r>
        <w:rPr>
          <w:rFonts w:ascii="Times New Roman"/>
          <w:b w:val="false"/>
          <w:i w:val="false"/>
          <w:color w:val="000000"/>
          <w:sz w:val="28"/>
        </w:rPr>
        <w:t>
      ***** осы ЭҚЖЖ қойма үй-жайлары мен қойма алаңдарын жалға беруді көздейді</w:t>
      </w:r>
    </w:p>
    <w:bookmarkEnd w:id="3342"/>
    <w:bookmarkStart w:name="z6218" w:id="3343"/>
    <w:p>
      <w:pPr>
        <w:spacing w:after="0"/>
        <w:ind w:left="0"/>
        <w:jc w:val="both"/>
      </w:pPr>
      <w:r>
        <w:rPr>
          <w:rFonts w:ascii="Times New Roman"/>
          <w:b w:val="false"/>
          <w:i w:val="false"/>
          <w:color w:val="000000"/>
          <w:sz w:val="28"/>
        </w:rPr>
        <w:t>
      ****** осы ЭҚЖЖ қойма үй-жайлары мен қойма алаңдарын жалдауды (қосалқы жалдауды) көздейді</w:t>
      </w:r>
    </w:p>
    <w:bookmarkEnd w:id="3343"/>
    <w:bookmarkStart w:name="z6219" w:id="3344"/>
    <w:p>
      <w:pPr>
        <w:spacing w:after="0"/>
        <w:ind w:left="0"/>
        <w:jc w:val="both"/>
      </w:pPr>
      <w:r>
        <w:rPr>
          <w:rFonts w:ascii="Times New Roman"/>
          <w:b w:val="false"/>
          <w:i w:val="false"/>
          <w:color w:val="000000"/>
          <w:sz w:val="28"/>
        </w:rPr>
        <w:t>
      ******* дискотекалар мен караоке қоспағанда</w:t>
      </w:r>
    </w:p>
    <w:bookmarkEnd w:id="3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w:t>
            </w:r>
            <w:r>
              <w:br/>
            </w:r>
            <w:r>
              <w:rPr>
                <w:rFonts w:ascii="Times New Roman"/>
                <w:b w:val="false"/>
                <w:i w:val="false"/>
                <w:color w:val="000000"/>
                <w:sz w:val="20"/>
              </w:rPr>
              <w:t>шығарған облигациялар</w:t>
            </w:r>
            <w:r>
              <w:br/>
            </w:r>
            <w:r>
              <w:rPr>
                <w:rFonts w:ascii="Times New Roman"/>
                <w:b w:val="false"/>
                <w:i w:val="false"/>
                <w:color w:val="000000"/>
                <w:sz w:val="20"/>
              </w:rPr>
              <w:t>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6221" w:id="3345"/>
    <w:p>
      <w:pPr>
        <w:spacing w:after="0"/>
        <w:ind w:left="0"/>
        <w:jc w:val="left"/>
      </w:pPr>
      <w:r>
        <w:rPr>
          <w:rFonts w:ascii="Times New Roman"/>
          <w:b/>
          <w:i w:val="false"/>
          <w:color w:val="000000"/>
        </w:rPr>
        <w:t xml:space="preserve"> Кәсіпкердің жобасы бойынша қаржы агенттігіне ұсынылатын құжаттар тізбесі</w:t>
      </w:r>
    </w:p>
    <w:bookmarkEnd w:id="3345"/>
    <w:bookmarkStart w:name="z6222" w:id="3346"/>
    <w:p>
      <w:pPr>
        <w:spacing w:after="0"/>
        <w:ind w:left="0"/>
        <w:jc w:val="both"/>
      </w:pPr>
      <w:r>
        <w:rPr>
          <w:rFonts w:ascii="Times New Roman"/>
          <w:b w:val="false"/>
          <w:i w:val="false"/>
          <w:color w:val="000000"/>
          <w:sz w:val="28"/>
        </w:rPr>
        <w:t>
      1. Жалпы құжаттар</w:t>
      </w:r>
    </w:p>
    <w:bookmarkEnd w:id="3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Эмитенттен/эмитент өкілінен құжаттар тізбесіне ілеспе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цифрлық қолтаңба (бұдан әрі –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құжаттардың тізімдемесі немесе құжаттарды қабылдау-тапсыру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эмитент/эмитент өкілі қол қойған және эмитенттің/эмитент өкілінің мөрімен расталған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үшін облигациялар шығаруға өтінім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алдын ала қорытындысы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соңғы есепті күнгі жағдай бойынша қаржылық құжаттары (берешектің пайда болған күнін, өтеудің жоспарланған күнін және берешектің нысанасын көрсете отырып, таратып жазылған кредиторлық және дебиторлық берешек, негізгі құралдардың, тауарлық-материалдық қорлардың (бұдан әрі – ТМҚ) таратып жазылуы, соңғы 12 айдағы кірістер мен шығыстар туралы есеп (жеке кәсіпкерлер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мөрімен расталған (заңды тұлғалар үшін)* эмитенттің жыл басындағы және соңғы есепті күнгі жағдай бойынша қаржылық құжаттары (берешектің пайда болған күнін, өтеудің жоспарланған күнін және берешектің нысанасын көрсете отырып, жыл басындағы және соңғы есепті күнгі жағдай бойынша кредиторлық және таратып жазылған дебиторлық берешек, негізгі құралдардың, ТМҚ-ның таратып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 баптарының таратылып жазылуы – өткізуден түскен кіріс, өзіндік құны, кезең шығыстары, өзге де кірістер мен шығыстар, қаралатын кезең үшін ақшалай және заттай мәндегі өткізілген өнімнің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көрсетуді қоса алғанда, құжаттарды қарау сәтіндегі жағдай бойынша қызмет көрсететін банктен несие берешегінің болуы (болмауы) туралы, соңғы 12 айдағы айналымдар, сондай-ақ мерзімінде төленбеген есеп айырысу құжаттары туралы анықтама (№ 2 картотека)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(түпнұсқамен салыстырып тексерілген көшірме күнтізбелік 30 күнге дейін жол беріледі)/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 ұйымдарынан мерзімі өткен берешектің болуы туралы анықтама (банктерден басқа кредиттер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(түпнұсқамен салыстырып тексерілген көшірме күнтізбелік 30 күнге дейін жол беріледі)/ЭЦҚ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барлық шоттар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түпнұсқасы/ЭЦҚ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және тағыда басқа (өтініш берушінің қызмет түрі лицензияланатын немесе қарыз қаражаты жұмсалатын тауарлар мен көрсетілетін қызметтердің жекелеген түрлерін өткізу лицензияланатын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ақпаратты қамтитын мәліметтерді уәкілетті орган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жөніндегі құжаттар (бар болса):</w:t>
            </w:r>
          </w:p>
          <w:p>
            <w:pPr>
              <w:spacing w:after="20"/>
              <w:ind w:left="20"/>
              <w:jc w:val="both"/>
            </w:pP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орындалған жұмыстар актілері, төлем шоттары және тағыда басқа;</w:t>
            </w:r>
          </w:p>
          <w:p>
            <w:pPr>
              <w:spacing w:after="20"/>
              <w:ind w:left="20"/>
              <w:jc w:val="both"/>
            </w:pPr>
            <w:r>
              <w:rPr>
                <w:rFonts w:ascii="Times New Roman"/>
                <w:b w:val="false"/>
                <w:i w:val="false"/>
                <w:color w:val="000000"/>
                <w:sz w:val="20"/>
              </w:rPr>
              <w:t>
2) жоспарланатын жұмыстар бойынша смета, құрылыс-монтаждау жұмыстарын жүргізуге тиісті рұқсат (кредит құрылыс, реконструкциялау саласында пайдалану үшін берілген жағдайда) ;</w:t>
            </w:r>
          </w:p>
          <w:p>
            <w:pPr>
              <w:spacing w:after="20"/>
              <w:ind w:left="20"/>
              <w:jc w:val="both"/>
            </w:pPr>
            <w:r>
              <w:rPr>
                <w:rFonts w:ascii="Times New Roman"/>
                <w:b w:val="false"/>
                <w:i w:val="false"/>
                <w:color w:val="000000"/>
                <w:sz w:val="20"/>
              </w:rPr>
              <w:t>
3) жобаға жеке қатысқанын растайтын құжаттар;</w:t>
            </w:r>
          </w:p>
          <w:p>
            <w:pPr>
              <w:spacing w:after="20"/>
              <w:ind w:left="20"/>
              <w:jc w:val="both"/>
            </w:pPr>
            <w:r>
              <w:rPr>
                <w:rFonts w:ascii="Times New Roman"/>
                <w:b w:val="false"/>
                <w:i w:val="false"/>
                <w:color w:val="000000"/>
                <w:sz w:val="20"/>
              </w:rPr>
              <w:t>
4) қаралатын жоба бойынша шешім қабылдау үшін банк пайдаланатын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жылдар үшін қолданыстағы және қолданылып болған келісімшарттар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атынан банктік қарыз, кепіл және кепілдік шартын жасасатын тұлғаның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мөрімен куәландырылған көшірмелер (банк кепілдік шартын жасасу кезіне қарай ұсынады)/ЭЦҚ қолданылған электрондық формат</w:t>
            </w:r>
          </w:p>
        </w:tc>
      </w:tr>
    </w:tbl>
    <w:bookmarkStart w:name="z6223" w:id="3347"/>
    <w:p>
      <w:pPr>
        <w:spacing w:after="0"/>
        <w:ind w:left="0"/>
        <w:jc w:val="both"/>
      </w:pPr>
      <w:r>
        <w:rPr>
          <w:rFonts w:ascii="Times New Roman"/>
          <w:b w:val="false"/>
          <w:i w:val="false"/>
          <w:color w:val="000000"/>
          <w:sz w:val="28"/>
        </w:rPr>
        <w:t>
      * 500 (бес жүз) миллион теңгеден асатын кредиттер бойынша.</w:t>
      </w:r>
    </w:p>
    <w:bookmarkEnd w:id="3347"/>
    <w:bookmarkStart w:name="z6224" w:id="3348"/>
    <w:p>
      <w:pPr>
        <w:spacing w:after="0"/>
        <w:ind w:left="0"/>
        <w:jc w:val="both"/>
      </w:pPr>
      <w:r>
        <w:rPr>
          <w:rFonts w:ascii="Times New Roman"/>
          <w:b w:val="false"/>
          <w:i w:val="false"/>
          <w:color w:val="000000"/>
          <w:sz w:val="28"/>
        </w:rPr>
        <w:t>
      Ескертпе: қаржылық есептіліктің ескіру мерзімі банк құжаттар топтамасын ұсынған күнге 6 (алты) айдан аспайды.</w:t>
      </w:r>
    </w:p>
    <w:bookmarkEnd w:id="3348"/>
    <w:bookmarkStart w:name="z6225" w:id="3349"/>
    <w:p>
      <w:pPr>
        <w:spacing w:after="0"/>
        <w:ind w:left="0"/>
        <w:jc w:val="both"/>
      </w:pPr>
      <w:r>
        <w:rPr>
          <w:rFonts w:ascii="Times New Roman"/>
          <w:b w:val="false"/>
          <w:i w:val="false"/>
          <w:color w:val="000000"/>
          <w:sz w:val="28"/>
        </w:rPr>
        <w:t>
      2. Кәсіпкердің құқықтық мәртебесі мен өкілеттіктерін айқындайтын құжаттар</w:t>
      </w:r>
    </w:p>
    <w:bookmarkEnd w:id="3349"/>
    <w:bookmarkStart w:name="z6226" w:id="3350"/>
    <w:p>
      <w:pPr>
        <w:spacing w:after="0"/>
        <w:ind w:left="0"/>
        <w:jc w:val="both"/>
      </w:pPr>
      <w:r>
        <w:rPr>
          <w:rFonts w:ascii="Times New Roman"/>
          <w:b w:val="false"/>
          <w:i w:val="false"/>
          <w:color w:val="000000"/>
          <w:sz w:val="28"/>
        </w:rPr>
        <w:t>
      1. Эмитент жеке кәсіпкер болып табылатын жағдайда:</w:t>
      </w:r>
    </w:p>
    <w:bookmarkEnd w:id="3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 мемлекеттік тіркеу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мөрдің бедері (бар болса)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 түпнұсқамен салыстырып тексерілген көшірме /ЭЦҚ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Кәсіпкердің/кепілгердің дербес деректерді жинауға және өңдеуге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беріледі/ЭЦҚ қолданылған электрондық формат</w:t>
            </w:r>
          </w:p>
        </w:tc>
      </w:tr>
    </w:tbl>
    <w:bookmarkStart w:name="z6227" w:id="3351"/>
    <w:p>
      <w:pPr>
        <w:spacing w:after="0"/>
        <w:ind w:left="0"/>
        <w:jc w:val="both"/>
      </w:pPr>
      <w:r>
        <w:rPr>
          <w:rFonts w:ascii="Times New Roman"/>
          <w:b w:val="false"/>
          <w:i w:val="false"/>
          <w:color w:val="000000"/>
          <w:sz w:val="28"/>
        </w:rPr>
        <w:t>
      2. Кәсіпкер Қазақстан Республикасының заңнамасына сәйкес тіркелген заңды тұлға болып табылатын жағдайда:</w:t>
      </w:r>
    </w:p>
    <w:bookmarkEnd w:id="3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енгізілген өзгерістер мен толықтырулар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бірінші басшыны тағайындау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түпнұсқамен салыстырып тексерілген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тарту туралы шешім қабылдаған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бекіткен нысан бойынша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уәкілетті органының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бекіткен нысан бойынша түпнұсқа/ЭЦҚ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 қою және кәсіпкердің мөрі бедерінің (бар болса) үлгілері бар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түпнұсқамен салыстырып тексерілген көшірме/ЭЦҚ қолданылған электрондық формат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Кәсіпкердің/құрылтайшының/кепілгердің кредиттік бюроға ақпарат беруге және кредиттік есеп алуға келісімі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агенттінінің атына беріледі/ЭЦҚ қолданылған электрондық формат</w:t>
            </w:r>
          </w:p>
        </w:tc>
      </w:tr>
    </w:tbl>
    <w:bookmarkStart w:name="z6228" w:id="3352"/>
    <w:p>
      <w:pPr>
        <w:spacing w:after="0"/>
        <w:ind w:left="0"/>
        <w:jc w:val="both"/>
      </w:pPr>
      <w:r>
        <w:rPr>
          <w:rFonts w:ascii="Times New Roman"/>
          <w:b w:val="false"/>
          <w:i w:val="false"/>
          <w:color w:val="000000"/>
          <w:sz w:val="28"/>
        </w:rPr>
        <w:t>
      Ескертпе:</w:t>
      </w:r>
    </w:p>
    <w:bookmarkEnd w:id="3352"/>
    <w:bookmarkStart w:name="z6229" w:id="3353"/>
    <w:p>
      <w:pPr>
        <w:spacing w:after="0"/>
        <w:ind w:left="0"/>
        <w:jc w:val="both"/>
      </w:pPr>
      <w:r>
        <w:rPr>
          <w:rFonts w:ascii="Times New Roman"/>
          <w:b w:val="false"/>
          <w:i w:val="false"/>
          <w:color w:val="000000"/>
          <w:sz w:val="28"/>
        </w:rPr>
        <w:t xml:space="preserve">
      ** Шағын және орта кәсіпкерлік субъектісі бойынша, оның ішінде заңды тұлғаны мемлекеттік тіркеу/қайта тіркеу туралы анықтама 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 </w:t>
      </w:r>
    </w:p>
    <w:bookmarkEnd w:id="3353"/>
    <w:bookmarkStart w:name="z6230" w:id="3354"/>
    <w:p>
      <w:pPr>
        <w:spacing w:after="0"/>
        <w:ind w:left="0"/>
        <w:jc w:val="both"/>
      </w:pPr>
      <w:r>
        <w:rPr>
          <w:rFonts w:ascii="Times New Roman"/>
          <w:b w:val="false"/>
          <w:i w:val="false"/>
          <w:color w:val="000000"/>
          <w:sz w:val="28"/>
        </w:rPr>
        <w:t>
      Мемлекеттік көрсетілетін қызметті "электрондық үкімет" порталы арқылы алған кезде жоғарыда көрсетілген мәліметтерді қоспағанда, өтінішке құжаттардың электрондық көшірмелері қоса беріледі.</w:t>
      </w:r>
    </w:p>
    <w:bookmarkEnd w:id="3354"/>
    <w:bookmarkStart w:name="z6231" w:id="3355"/>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bookmarkEnd w:id="3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598,</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167,</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23 қарашадағы</w:t>
            </w:r>
            <w:r>
              <w:br/>
            </w:r>
            <w:r>
              <w:rPr>
                <w:rFonts w:ascii="Times New Roman"/>
                <w:b w:val="false"/>
                <w:i w:val="false"/>
                <w:color w:val="000000"/>
                <w:sz w:val="20"/>
              </w:rPr>
              <w:t>№ 91,</w:t>
            </w:r>
            <w:r>
              <w:br/>
            </w:r>
            <w:r>
              <w:rPr>
                <w:rFonts w:ascii="Times New Roman"/>
                <w:b w:val="false"/>
                <w:i w:val="false"/>
                <w:color w:val="000000"/>
                <w:sz w:val="20"/>
              </w:rPr>
              <w:t>Қазақстан Республикасы</w:t>
            </w:r>
            <w:r>
              <w:br/>
            </w:r>
            <w:r>
              <w:rPr>
                <w:rFonts w:ascii="Times New Roman"/>
                <w:b w:val="false"/>
                <w:i w:val="false"/>
                <w:color w:val="000000"/>
                <w:sz w:val="20"/>
              </w:rPr>
              <w:t>Су ресурстары және</w:t>
            </w:r>
            <w:r>
              <w:br/>
            </w:r>
            <w:r>
              <w:rPr>
                <w:rFonts w:ascii="Times New Roman"/>
                <w:b w:val="false"/>
                <w:i w:val="false"/>
                <w:color w:val="000000"/>
                <w:sz w:val="20"/>
              </w:rPr>
              <w:t>ирригация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16,</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450-НҚ,</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401,</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84,</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572/НҚ,</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w:t>
            </w:r>
            <w:r>
              <w:br/>
            </w:r>
            <w:r>
              <w:rPr>
                <w:rFonts w:ascii="Times New Roman"/>
                <w:b w:val="false"/>
                <w:i w:val="false"/>
                <w:color w:val="000000"/>
                <w:sz w:val="20"/>
              </w:rPr>
              <w:t>және табиғи ресурстар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327,</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23 қарашадағы</w:t>
            </w:r>
            <w:r>
              <w:br/>
            </w:r>
            <w:r>
              <w:rPr>
                <w:rFonts w:ascii="Times New Roman"/>
                <w:b w:val="false"/>
                <w:i w:val="false"/>
                <w:color w:val="000000"/>
                <w:sz w:val="20"/>
              </w:rPr>
              <w:t>№ 347,</w:t>
            </w:r>
            <w:r>
              <w:br/>
            </w: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299,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қарашадағы</w:t>
            </w:r>
            <w:r>
              <w:br/>
            </w:r>
            <w:r>
              <w:rPr>
                <w:rFonts w:ascii="Times New Roman"/>
                <w:b w:val="false"/>
                <w:i w:val="false"/>
                <w:color w:val="000000"/>
                <w:sz w:val="20"/>
              </w:rPr>
              <w:t>№ 412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2023 жылғы 21 қарашадағы</w:t>
            </w:r>
            <w:r>
              <w:br/>
            </w:r>
            <w:r>
              <w:rPr>
                <w:rFonts w:ascii="Times New Roman"/>
                <w:b w:val="false"/>
                <w:i w:val="false"/>
                <w:color w:val="000000"/>
                <w:sz w:val="20"/>
              </w:rPr>
              <w:t>№ 410-НҚ Бірлескен бұйрыққа</w:t>
            </w:r>
            <w:r>
              <w:br/>
            </w:r>
            <w:r>
              <w:rPr>
                <w:rFonts w:ascii="Times New Roman"/>
                <w:b w:val="false"/>
                <w:i w:val="false"/>
                <w:color w:val="000000"/>
                <w:sz w:val="20"/>
              </w:rPr>
              <w:t>12-қосымша</w:t>
            </w:r>
          </w:p>
        </w:tc>
      </w:tr>
    </w:tbl>
    <w:bookmarkStart w:name="z3188" w:id="3356"/>
    <w:p>
      <w:pPr>
        <w:spacing w:after="0"/>
        <w:ind w:left="0"/>
        <w:jc w:val="left"/>
      </w:pPr>
      <w:r>
        <w:rPr>
          <w:rFonts w:ascii="Times New Roman"/>
          <w:b/>
          <w:i w:val="false"/>
          <w:color w:val="000000"/>
        </w:rPr>
        <w:t xml:space="preserve"> Шағын бизнес субъектілерінің бәсекеге қабілеттілігін арттыруға бағытталған "Бәсекеге қабілеттілік" инвестициялық гранттарын беру қағидалары</w:t>
      </w:r>
    </w:p>
    <w:bookmarkEnd w:id="3356"/>
    <w:bookmarkStart w:name="z3189" w:id="3357"/>
    <w:p>
      <w:pPr>
        <w:spacing w:after="0"/>
        <w:ind w:left="0"/>
        <w:jc w:val="left"/>
      </w:pPr>
      <w:r>
        <w:rPr>
          <w:rFonts w:ascii="Times New Roman"/>
          <w:b/>
          <w:i w:val="false"/>
          <w:color w:val="000000"/>
        </w:rPr>
        <w:t xml:space="preserve"> 1-тарау. Жалпы ережелер</w:t>
      </w:r>
    </w:p>
    <w:bookmarkEnd w:id="3357"/>
    <w:bookmarkStart w:name="z3190" w:id="3358"/>
    <w:p>
      <w:pPr>
        <w:spacing w:after="0"/>
        <w:ind w:left="0"/>
        <w:jc w:val="both"/>
      </w:pPr>
      <w:r>
        <w:rPr>
          <w:rFonts w:ascii="Times New Roman"/>
          <w:b w:val="false"/>
          <w:i w:val="false"/>
          <w:color w:val="000000"/>
          <w:sz w:val="28"/>
        </w:rPr>
        <w:t xml:space="preserve">
      1. Осы Шағын бизнес субъектілерінің бәсекеге қабілеттілігін арттыруға бағытталған "Бәсекеге қабілеттілік" инвестициялық гранттарын беру қағидалары (бұдан әрі – Инвестициялық гранттар беру қағидалары) Қазақстан Республикасы Кәсіпкерлік кодексінің (бұдан әрі – Кодекс)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шағын кәсіпкерлік субъектілеріне жабдық сатып алуға инвестициялық гранттар беру тәртібін айқындайды.</w:t>
      </w:r>
    </w:p>
    <w:bookmarkEnd w:id="3358"/>
    <w:bookmarkStart w:name="z3191" w:id="3359"/>
    <w:p>
      <w:pPr>
        <w:spacing w:after="0"/>
        <w:ind w:left="0"/>
        <w:jc w:val="both"/>
      </w:pPr>
      <w:r>
        <w:rPr>
          <w:rFonts w:ascii="Times New Roman"/>
          <w:b w:val="false"/>
          <w:i w:val="false"/>
          <w:color w:val="000000"/>
          <w:sz w:val="28"/>
        </w:rPr>
        <w:t>
      2. Осы Инвестициялық гранттар беру қағидаларында мынадай негізгі ұғымдар пайдаланылады:</w:t>
      </w:r>
    </w:p>
    <w:bookmarkEnd w:id="3359"/>
    <w:bookmarkStart w:name="z3192" w:id="3360"/>
    <w:p>
      <w:pPr>
        <w:spacing w:after="0"/>
        <w:ind w:left="0"/>
        <w:jc w:val="both"/>
      </w:pPr>
      <w:r>
        <w:rPr>
          <w:rFonts w:ascii="Times New Roman"/>
          <w:b w:val="false"/>
          <w:i w:val="false"/>
          <w:color w:val="000000"/>
          <w:sz w:val="28"/>
        </w:rPr>
        <w:t>
      1) бизнес-жоба – кәсіпкердің өз бизнесін құру (тауарларды өндіру, жұмыстарды орындау, қызметтерді көрсету) мүмкіндігін ашатын, сипаттама, есептемелер, болжамдар нысанында орындалған, сондай-ақ жобаны іске асыру және ұсынылатын инвестициялық грант көлемінің кемінде 30 %-ы деңгейінде кәсіпкердің өз қаражатымен (бизнес жобаға қатысатын ақша қаражатымен, жылжымалы/жылжымайтын мүлікпен) бірлесіп қаржыландыру және жаңа жұмыс орындарын құру мерзімдерін қамтитын жоспары;</w:t>
      </w:r>
    </w:p>
    <w:bookmarkEnd w:id="3360"/>
    <w:bookmarkStart w:name="z3193" w:id="3361"/>
    <w:p>
      <w:pPr>
        <w:spacing w:after="0"/>
        <w:ind w:left="0"/>
        <w:jc w:val="both"/>
      </w:pPr>
      <w:r>
        <w:rPr>
          <w:rFonts w:ascii="Times New Roman"/>
          <w:b w:val="false"/>
          <w:i w:val="false"/>
          <w:color w:val="000000"/>
          <w:sz w:val="28"/>
        </w:rPr>
        <w:t>
      2) бизнес-идея – тауарларды шығаруды, қызметтерді көрсетуді, жұмыстарды орындауды көздейтін нақты жобаны іске асыруға бағытталған кәсіпкерлік бастама (конкурстан өту кезінде нақты елді мекенде немесе ауылдық округте іске асырылмайтын тауарларды шығаруды, қызметтерді көрсетуді, жұмыстарды орындауды көздейтін жобалар да жаңа бизнес-идеяларға жатады). Жаңа бизнес-идеяны іске асырудың нәтижесі жаңа және (немесе) жетілдірілген немесе басқа да кәсіпорындардың практикасында іске асырылған және технологиялық алмасу (патентсіз лицензиялар, ноу-хау, консультациялар) арқылы таратылатын тауарларды (өнімдерді)/көрсетілетін қызметтерді/жұмыстарды әзірлеу және (немесе) нарыққа енгізу болып табылады;</w:t>
      </w:r>
    </w:p>
    <w:bookmarkEnd w:id="3361"/>
    <w:bookmarkStart w:name="z3194" w:id="3362"/>
    <w:p>
      <w:pPr>
        <w:spacing w:after="0"/>
        <w:ind w:left="0"/>
        <w:jc w:val="both"/>
      </w:pPr>
      <w:r>
        <w:rPr>
          <w:rFonts w:ascii="Times New Roman"/>
          <w:b w:val="false"/>
          <w:i w:val="false"/>
          <w:color w:val="000000"/>
          <w:sz w:val="28"/>
        </w:rPr>
        <w:t>
      3) веб-портал – субсидиялаудың ақпараттық жүйесіне қолжетімділік ұсынатын интернет желісінде орналастырылған интернет-ресурс;</w:t>
      </w:r>
    </w:p>
    <w:bookmarkEnd w:id="3362"/>
    <w:bookmarkStart w:name="z3195" w:id="3363"/>
    <w:p>
      <w:pPr>
        <w:spacing w:after="0"/>
        <w:ind w:left="0"/>
        <w:jc w:val="both"/>
      </w:pPr>
      <w:r>
        <w:rPr>
          <w:rFonts w:ascii="Times New Roman"/>
          <w:b w:val="false"/>
          <w:i w:val="false"/>
          <w:color w:val="000000"/>
          <w:sz w:val="28"/>
        </w:rPr>
        <w:t xml:space="preserve">
      4) грант беру туралы шарт – кәсіпкерлік жөніндегі уәкілетті орган бекітетін нысан бойынша веб-порталда өңірлік үйлестіруші, қаржы агенттігі және кәсіпкер арасында электрондық түрде жасалатын үшжақты келісім, оның талаптары бойынша кәсіпкерге жабдық сатып алуға нысаналы инвестициялық грант беріледі; </w:t>
      </w:r>
    </w:p>
    <w:bookmarkEnd w:id="3363"/>
    <w:bookmarkStart w:name="z3196" w:id="3364"/>
    <w:p>
      <w:pPr>
        <w:spacing w:after="0"/>
        <w:ind w:left="0"/>
        <w:jc w:val="both"/>
      </w:pPr>
      <w:r>
        <w:rPr>
          <w:rFonts w:ascii="Times New Roman"/>
          <w:b w:val="false"/>
          <w:i w:val="false"/>
          <w:color w:val="000000"/>
          <w:sz w:val="28"/>
        </w:rPr>
        <w:t>
      5) жеке кабинет – пайдаланушының (кәсіпкердің, кәсіпкерлік жөніндегі уәкілетті органның, ұлттық институттың, қаржы агенттігінің, өңірлік үйлестірушінің, конкурстық комиссияның) тізілімдегі дербес веб-парағы;</w:t>
      </w:r>
    </w:p>
    <w:bookmarkEnd w:id="3364"/>
    <w:bookmarkStart w:name="z3197" w:id="3365"/>
    <w:p>
      <w:pPr>
        <w:spacing w:after="0"/>
        <w:ind w:left="0"/>
        <w:jc w:val="both"/>
      </w:pPr>
      <w:r>
        <w:rPr>
          <w:rFonts w:ascii="Times New Roman"/>
          <w:b w:val="false"/>
          <w:i w:val="false"/>
          <w:color w:val="000000"/>
          <w:sz w:val="28"/>
        </w:rPr>
        <w:t>
      6) жеке шот – субсидиялаудың ақпараттық жүйесінде ашылатын, веб-порталда инвестициялық гранттарды алушылардың тізілімінде тіркелген пайдаланушы туралы ақпаратты көрсететін, оны тану (аутентификациялау) және оның жеке деректері мен баптауларына қолжетімділік ұсыну үшін қажетті шот;</w:t>
      </w:r>
    </w:p>
    <w:bookmarkEnd w:id="3365"/>
    <w:bookmarkStart w:name="z3198" w:id="3366"/>
    <w:p>
      <w:pPr>
        <w:spacing w:after="0"/>
        <w:ind w:left="0"/>
        <w:jc w:val="both"/>
      </w:pPr>
      <w:r>
        <w:rPr>
          <w:rFonts w:ascii="Times New Roman"/>
          <w:b w:val="false"/>
          <w:i w:val="false"/>
          <w:color w:val="000000"/>
          <w:sz w:val="28"/>
        </w:rPr>
        <w:t>
      7)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әртүрлі бағыттарындағы іс-әрекеттер мен іс-шаралар жиынтығы;</w:t>
      </w:r>
    </w:p>
    <w:bookmarkEnd w:id="3366"/>
    <w:bookmarkStart w:name="z3199" w:id="3367"/>
    <w:p>
      <w:pPr>
        <w:spacing w:after="0"/>
        <w:ind w:left="0"/>
        <w:jc w:val="both"/>
      </w:pPr>
      <w:r>
        <w:rPr>
          <w:rFonts w:ascii="Times New Roman"/>
          <w:b w:val="false"/>
          <w:i w:val="false"/>
          <w:color w:val="000000"/>
          <w:sz w:val="28"/>
        </w:rPr>
        <w:t>
      8) инвестициялық грант – шағын кәсіпкерлік, оның ішінде микрокәсіпкерлік субъектілеріне бизнес-жобаны іске асыру мақсатында қажетті жабдықты сатып алу үшін өтеусіз негізде берілетін бюджет қаражаты;</w:t>
      </w:r>
    </w:p>
    <w:bookmarkEnd w:id="3367"/>
    <w:bookmarkStart w:name="z3200" w:id="3368"/>
    <w:p>
      <w:pPr>
        <w:spacing w:after="0"/>
        <w:ind w:left="0"/>
        <w:jc w:val="both"/>
      </w:pPr>
      <w:r>
        <w:rPr>
          <w:rFonts w:ascii="Times New Roman"/>
          <w:b w:val="false"/>
          <w:i w:val="false"/>
          <w:color w:val="000000"/>
          <w:sz w:val="28"/>
        </w:rPr>
        <w:t xml:space="preserve">
      9) инвестициялық жоба – жаңа өндірістер құруға, жұмыс істеп тұрғандарын кеңейтуге және жаңартуға инвестицияларды көздейтін іс-шаралар кешені; </w:t>
      </w:r>
    </w:p>
    <w:bookmarkEnd w:id="3368"/>
    <w:bookmarkStart w:name="z3201" w:id="3369"/>
    <w:p>
      <w:pPr>
        <w:spacing w:after="0"/>
        <w:ind w:left="0"/>
        <w:jc w:val="both"/>
      </w:pPr>
      <w:r>
        <w:rPr>
          <w:rFonts w:ascii="Times New Roman"/>
          <w:b w:val="false"/>
          <w:i w:val="false"/>
          <w:color w:val="000000"/>
          <w:sz w:val="28"/>
        </w:rPr>
        <w:t>
      10) кәсіпкер – дара кәсіпкер және (немесе) заңды тұлға болып табылатын, инвестициялық грант алуға өтінім берген кезде кемінде 3 (үш) жыл кәсіпкер ретінде тіркелген шағын кәсіпкерлік субъектісі;</w:t>
      </w:r>
    </w:p>
    <w:bookmarkEnd w:id="3369"/>
    <w:bookmarkStart w:name="z3202" w:id="3370"/>
    <w:p>
      <w:pPr>
        <w:spacing w:after="0"/>
        <w:ind w:left="0"/>
        <w:jc w:val="both"/>
      </w:pPr>
      <w:r>
        <w:rPr>
          <w:rFonts w:ascii="Times New Roman"/>
          <w:b w:val="false"/>
          <w:i w:val="false"/>
          <w:color w:val="000000"/>
          <w:sz w:val="28"/>
        </w:rPr>
        <w:t>
      11) кәсіпкерлік жөніндегі уәкілетті орган – жеке кәсіпкерлікті дамыту және қолдау саласындағы басшылықты және салааралық үйлестіруді жүзеге асыратын мемлекеттік орган;</w:t>
      </w:r>
    </w:p>
    <w:bookmarkEnd w:id="3370"/>
    <w:bookmarkStart w:name="z3203" w:id="3371"/>
    <w:p>
      <w:pPr>
        <w:spacing w:after="0"/>
        <w:ind w:left="0"/>
        <w:jc w:val="both"/>
      </w:pPr>
      <w:r>
        <w:rPr>
          <w:rFonts w:ascii="Times New Roman"/>
          <w:b w:val="false"/>
          <w:i w:val="false"/>
          <w:color w:val="000000"/>
          <w:sz w:val="28"/>
        </w:rPr>
        <w:t>
      12) кворум – дауыс беру кезінде конкурстық комиссия мүшелері санының үштен екісінен астамының қатысуы;</w:t>
      </w:r>
    </w:p>
    <w:bookmarkEnd w:id="3371"/>
    <w:bookmarkStart w:name="z3204" w:id="3372"/>
    <w:p>
      <w:pPr>
        <w:spacing w:after="0"/>
        <w:ind w:left="0"/>
        <w:jc w:val="both"/>
      </w:pPr>
      <w:r>
        <w:rPr>
          <w:rFonts w:ascii="Times New Roman"/>
          <w:b w:val="false"/>
          <w:i w:val="false"/>
          <w:color w:val="000000"/>
          <w:sz w:val="28"/>
        </w:rPr>
        <w:t>
      13)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bookmarkEnd w:id="3372"/>
    <w:bookmarkStart w:name="z3205" w:id="3373"/>
    <w:p>
      <w:pPr>
        <w:spacing w:after="0"/>
        <w:ind w:left="0"/>
        <w:jc w:val="both"/>
      </w:pPr>
      <w:r>
        <w:rPr>
          <w:rFonts w:ascii="Times New Roman"/>
          <w:b w:val="false"/>
          <w:i w:val="false"/>
          <w:color w:val="000000"/>
          <w:sz w:val="28"/>
        </w:rPr>
        <w:t>
      14) конкурстық комиссия – инвестициялық гранттар алуға үміткер кәсіпкерлердің өтінімдерін іріктеу жөніндегі алқалы-кеңесші орган;</w:t>
      </w:r>
    </w:p>
    <w:bookmarkEnd w:id="3373"/>
    <w:bookmarkStart w:name="z3206" w:id="3374"/>
    <w:p>
      <w:pPr>
        <w:spacing w:after="0"/>
        <w:ind w:left="0"/>
        <w:jc w:val="both"/>
      </w:pPr>
      <w:r>
        <w:rPr>
          <w:rFonts w:ascii="Times New Roman"/>
          <w:b w:val="false"/>
          <w:i w:val="false"/>
          <w:color w:val="000000"/>
          <w:sz w:val="28"/>
        </w:rPr>
        <w:t>
      15) көрсетілетін қызметтерді жеткізуші – субсидиялаудың ақпараттық жүйесіне қол жеткізуді және оны иеленуші ретінде сүйемелдеуді қамтамасыз ететін тұлға, оны мемлекеттік сатып алу туралы заңнамаға сәйкес өңірлік үйлестіруші айқындайды;</w:t>
      </w:r>
    </w:p>
    <w:bookmarkEnd w:id="3374"/>
    <w:bookmarkStart w:name="z3207" w:id="3375"/>
    <w:p>
      <w:pPr>
        <w:spacing w:after="0"/>
        <w:ind w:left="0"/>
        <w:jc w:val="both"/>
      </w:pPr>
      <w:r>
        <w:rPr>
          <w:rFonts w:ascii="Times New Roman"/>
          <w:b w:val="false"/>
          <w:i w:val="false"/>
          <w:color w:val="000000"/>
          <w:sz w:val="28"/>
        </w:rPr>
        <w:t>
      16) қаржы агенттігі – "Даму" кәсіпкерлікті дамыту қоры" акционерлік қоғамы;</w:t>
      </w:r>
    </w:p>
    <w:bookmarkEnd w:id="3375"/>
    <w:bookmarkStart w:name="z3208" w:id="3376"/>
    <w:p>
      <w:pPr>
        <w:spacing w:after="0"/>
        <w:ind w:left="0"/>
        <w:jc w:val="both"/>
      </w:pPr>
      <w:r>
        <w:rPr>
          <w:rFonts w:ascii="Times New Roman"/>
          <w:b w:val="false"/>
          <w:i w:val="false"/>
          <w:color w:val="000000"/>
          <w:sz w:val="28"/>
        </w:rPr>
        <w:t>
      17) мүдделер қақтығысы – конкурстық комиссия мүшесінің жеке мүдделері оның өз өкілеттіктерін орындамауына немесе тиісінше орындамауына әкеп соғатын конкурстық комиссия мүшесінің жеке мүдделері арасындағы қайшылық;</w:t>
      </w:r>
    </w:p>
    <w:bookmarkEnd w:id="3376"/>
    <w:bookmarkStart w:name="z3209" w:id="3377"/>
    <w:p>
      <w:pPr>
        <w:spacing w:after="0"/>
        <w:ind w:left="0"/>
        <w:jc w:val="both"/>
      </w:pPr>
      <w:r>
        <w:rPr>
          <w:rFonts w:ascii="Times New Roman"/>
          <w:b w:val="false"/>
          <w:i w:val="false"/>
          <w:color w:val="000000"/>
          <w:sz w:val="28"/>
        </w:rPr>
        <w:t>
      18) өтінім – осы Инвестициялық гранттар беру қағидаларының талаптарына сәйкес қажетті құжаттар қоса берілген электрондық нысандағы өтініш;</w:t>
      </w:r>
    </w:p>
    <w:bookmarkEnd w:id="3377"/>
    <w:bookmarkStart w:name="z3210" w:id="3378"/>
    <w:p>
      <w:pPr>
        <w:spacing w:after="0"/>
        <w:ind w:left="0"/>
        <w:jc w:val="both"/>
      </w:pPr>
      <w:r>
        <w:rPr>
          <w:rFonts w:ascii="Times New Roman"/>
          <w:b w:val="false"/>
          <w:i w:val="false"/>
          <w:color w:val="000000"/>
          <w:sz w:val="28"/>
        </w:rPr>
        <w:t>
      19) өңірлік үйлестіруші – облыстың (астананың, республикалық маңызы бар қалалардың) әкімі айқындайтын, жергілікті атқарушы органның облыс (астана, республикалық маңызы бар қалалар) деңгейінде ұлттық жобаны іске асыруға жауапты құрылымдық бөлімшесі;</w:t>
      </w:r>
    </w:p>
    <w:bookmarkEnd w:id="3378"/>
    <w:bookmarkStart w:name="z3211" w:id="3379"/>
    <w:p>
      <w:pPr>
        <w:spacing w:after="0"/>
        <w:ind w:left="0"/>
        <w:jc w:val="both"/>
      </w:pPr>
      <w:r>
        <w:rPr>
          <w:rFonts w:ascii="Times New Roman"/>
          <w:b w:val="false"/>
          <w:i w:val="false"/>
          <w:color w:val="000000"/>
          <w:sz w:val="28"/>
        </w:rPr>
        <w:t>
      20) субсидиялаудың ақпараттық жүйесі – "электрондық үкімет" веб-порталымен өзара іс-қимыл жасауға, өтінімді тіркеуге, сондай-ақ өтінімді мемлекеттік қолдау ұсыну шарттарына сәйкестігін автоматты түрде тексеру арқылы оны өңдеуге мүмкіндік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3379"/>
    <w:bookmarkStart w:name="z3212" w:id="3380"/>
    <w:p>
      <w:pPr>
        <w:spacing w:after="0"/>
        <w:ind w:left="0"/>
        <w:jc w:val="both"/>
      </w:pPr>
      <w:r>
        <w:rPr>
          <w:rFonts w:ascii="Times New Roman"/>
          <w:b w:val="false"/>
          <w:i w:val="false"/>
          <w:color w:val="000000"/>
          <w:sz w:val="28"/>
        </w:rPr>
        <w:t xml:space="preserve">
      21) үлестес компаниялар/тұлғалар –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айқындалған заңды тұлғаның үлестес компаниялары/тұлғалары, сондай-ақ жеке тұлғаның үлестес тұлғалары:</w:t>
      </w:r>
    </w:p>
    <w:bookmarkEnd w:id="3380"/>
    <w:bookmarkStart w:name="z3213" w:id="3381"/>
    <w:p>
      <w:pPr>
        <w:spacing w:after="0"/>
        <w:ind w:left="0"/>
        <w:jc w:val="both"/>
      </w:pPr>
      <w:r>
        <w:rPr>
          <w:rFonts w:ascii="Times New Roman"/>
          <w:b w:val="false"/>
          <w:i w:val="false"/>
          <w:color w:val="000000"/>
          <w:sz w:val="28"/>
        </w:rPr>
        <w:t>
      жақын туыстары, жұбайы (зайыбы), жұбайының (зайыбының) жақын туыстары (бұдан әрі – жақын туыстар);</w:t>
      </w:r>
    </w:p>
    <w:bookmarkEnd w:id="3381"/>
    <w:bookmarkStart w:name="z3214" w:id="3382"/>
    <w:p>
      <w:pPr>
        <w:spacing w:after="0"/>
        <w:ind w:left="0"/>
        <w:jc w:val="both"/>
      </w:pPr>
      <w:r>
        <w:rPr>
          <w:rFonts w:ascii="Times New Roman"/>
          <w:b w:val="false"/>
          <w:i w:val="false"/>
          <w:color w:val="000000"/>
          <w:sz w:val="28"/>
        </w:rPr>
        <w:t>
      өндірістік кооперативтің ірі акционері/ірі қатысушысы/мүшесі және (немесе) лауазымды адамы осы жеке тұлға және (немесе) оның жақын туыстары болып табылатын заңды тұлға;</w:t>
      </w:r>
    </w:p>
    <w:bookmarkEnd w:id="3382"/>
    <w:bookmarkStart w:name="z3215" w:id="3383"/>
    <w:p>
      <w:pPr>
        <w:spacing w:after="0"/>
        <w:ind w:left="0"/>
        <w:jc w:val="both"/>
      </w:pPr>
      <w:r>
        <w:rPr>
          <w:rFonts w:ascii="Times New Roman"/>
          <w:b w:val="false"/>
          <w:i w:val="false"/>
          <w:color w:val="000000"/>
          <w:sz w:val="28"/>
        </w:rPr>
        <w:t>
      осы жеке тұлға және (немесе) оның жақын туыстары бақылайтын заңды тұлға;</w:t>
      </w:r>
    </w:p>
    <w:bookmarkEnd w:id="3383"/>
    <w:bookmarkStart w:name="z3216" w:id="3384"/>
    <w:p>
      <w:pPr>
        <w:spacing w:after="0"/>
        <w:ind w:left="0"/>
        <w:jc w:val="both"/>
      </w:pPr>
      <w:r>
        <w:rPr>
          <w:rFonts w:ascii="Times New Roman"/>
          <w:b w:val="false"/>
          <w:i w:val="false"/>
          <w:color w:val="000000"/>
          <w:sz w:val="28"/>
        </w:rPr>
        <w:t>
      осы тармақшаның екінші және үшінші абзацтарында көрсетілген заңды тұлғалар өздеріне қатысты ірі акционерлер (ірі қатысушылар) болып табылатын немесе мүліктегі тиісті үлеске құқығы бар заңды тұлға;</w:t>
      </w:r>
    </w:p>
    <w:bookmarkEnd w:id="3384"/>
    <w:bookmarkStart w:name="z3217" w:id="3385"/>
    <w:p>
      <w:pPr>
        <w:spacing w:after="0"/>
        <w:ind w:left="0"/>
        <w:jc w:val="both"/>
      </w:pPr>
      <w:r>
        <w:rPr>
          <w:rFonts w:ascii="Times New Roman"/>
          <w:b w:val="false"/>
          <w:i w:val="false"/>
          <w:color w:val="000000"/>
          <w:sz w:val="28"/>
        </w:rPr>
        <w:t>
      осы тармақшаның екінші, үшінші және төртінші абзацтарында көрсетілген заңды тұлғалардың лауазымды адамдары;</w:t>
      </w:r>
    </w:p>
    <w:bookmarkEnd w:id="3385"/>
    <w:bookmarkStart w:name="z3218" w:id="3386"/>
    <w:p>
      <w:pPr>
        <w:spacing w:after="0"/>
        <w:ind w:left="0"/>
        <w:jc w:val="both"/>
      </w:pPr>
      <w:r>
        <w:rPr>
          <w:rFonts w:ascii="Times New Roman"/>
          <w:b w:val="false"/>
          <w:i w:val="false"/>
          <w:color w:val="000000"/>
          <w:sz w:val="28"/>
        </w:rPr>
        <w:t>
      22) электрондық өтінімдер тізілімі (бұдан әрі – тізілім) – өтінімдер, сондай-ақ пайдаланушылар туралы мәліметтердің жиынтығы және субсидиялаудың ақпараттық жүйесінде көрсетілген өзге де мәліметтер;</w:t>
      </w:r>
    </w:p>
    <w:bookmarkEnd w:id="3386"/>
    <w:bookmarkStart w:name="z3219" w:id="3387"/>
    <w:p>
      <w:pPr>
        <w:spacing w:after="0"/>
        <w:ind w:left="0"/>
        <w:jc w:val="both"/>
      </w:pPr>
      <w:r>
        <w:rPr>
          <w:rFonts w:ascii="Times New Roman"/>
          <w:b w:val="false"/>
          <w:i w:val="false"/>
          <w:color w:val="000000"/>
          <w:sz w:val="28"/>
        </w:rPr>
        <w:t>
      23) "электрондық үкімет" веб-порталы нормативтік құқықтық базаны қоса алғанда, барлық шоғырландырылған үкіметтік ақпаратқа және электрондық нысанда көрсетілетін өзге қызметтерге қол жеткізудің "бірыңғай терезесі" болатын ақпараттық жүйе болып табылады;</w:t>
      </w:r>
    </w:p>
    <w:bookmarkEnd w:id="3387"/>
    <w:bookmarkStart w:name="z3220" w:id="3388"/>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жасалған және электрондық құжаттың анықтығын, оның тиесілігін және мазмұнының өзгермейтінін растайтын электрондық цифрлық символдар жиынтығы.</w:t>
      </w:r>
    </w:p>
    <w:bookmarkEnd w:id="3388"/>
    <w:bookmarkStart w:name="z3221" w:id="3389"/>
    <w:p>
      <w:pPr>
        <w:spacing w:after="0"/>
        <w:ind w:left="0"/>
        <w:jc w:val="both"/>
      </w:pPr>
      <w:r>
        <w:rPr>
          <w:rFonts w:ascii="Times New Roman"/>
          <w:b w:val="false"/>
          <w:i w:val="false"/>
          <w:color w:val="000000"/>
          <w:sz w:val="28"/>
        </w:rPr>
        <w:t>
      3. Шағын бизнес субъектілерінің бәсекеге қабілеттілігін арттыруға бағытталған "Бәсекеге қабілеттілік" инвестициялық гранттары (бұдан әрі – инвестициялық гранттар) кәсіпкерлерге жабдық сатып алу мақсаттары үшін беріледі.</w:t>
      </w:r>
    </w:p>
    <w:bookmarkEnd w:id="3389"/>
    <w:bookmarkStart w:name="z3222" w:id="3390"/>
    <w:p>
      <w:pPr>
        <w:spacing w:after="0"/>
        <w:ind w:left="0"/>
        <w:jc w:val="both"/>
      </w:pPr>
      <w:r>
        <w:rPr>
          <w:rFonts w:ascii="Times New Roman"/>
          <w:b w:val="false"/>
          <w:i w:val="false"/>
          <w:color w:val="000000"/>
          <w:sz w:val="28"/>
        </w:rPr>
        <w:t>
      4. Инвестициялық гранттар кәсіпкерлерге осы Инвестициялық гранттар беру қағидаларына 1-қосымшаға сәйкес экономиканың басым секторларының тізбесі бойынша экономиканың басым секторларында өтеусіз негізде беріледі.</w:t>
      </w:r>
    </w:p>
    <w:bookmarkEnd w:id="3390"/>
    <w:bookmarkStart w:name="z3223" w:id="3391"/>
    <w:p>
      <w:pPr>
        <w:spacing w:after="0"/>
        <w:ind w:left="0"/>
        <w:jc w:val="both"/>
      </w:pPr>
      <w:r>
        <w:rPr>
          <w:rFonts w:ascii="Times New Roman"/>
          <w:b w:val="false"/>
          <w:i w:val="false"/>
          <w:color w:val="000000"/>
          <w:sz w:val="28"/>
        </w:rPr>
        <w:t>
      Бұл ретте акцизделетін өніммен байланысты қызметті жүзеге асыратын кәсіпкерлерге инвестициялық гранттар берілмейді.</w:t>
      </w:r>
    </w:p>
    <w:bookmarkEnd w:id="3391"/>
    <w:bookmarkStart w:name="z3224" w:id="3392"/>
    <w:p>
      <w:pPr>
        <w:spacing w:after="0"/>
        <w:ind w:left="0"/>
        <w:jc w:val="both"/>
      </w:pPr>
      <w:r>
        <w:rPr>
          <w:rFonts w:ascii="Times New Roman"/>
          <w:b w:val="false"/>
          <w:i w:val="false"/>
          <w:color w:val="000000"/>
          <w:sz w:val="28"/>
        </w:rPr>
        <w:t>
      5. Инвестициялық гранттарды мемлекет кәсіпкерлердің инвестициялық гранттар беруге арналған өтінімдерін іріктеу бойынша өткізілетін конкурстардың қорытындылары бойынша өңірлік үйлестірушілер арқылы береді.</w:t>
      </w:r>
    </w:p>
    <w:bookmarkEnd w:id="3392"/>
    <w:bookmarkStart w:name="z3225" w:id="3393"/>
    <w:p>
      <w:pPr>
        <w:spacing w:after="0"/>
        <w:ind w:left="0"/>
        <w:jc w:val="both"/>
      </w:pPr>
      <w:r>
        <w:rPr>
          <w:rFonts w:ascii="Times New Roman"/>
          <w:b w:val="false"/>
          <w:i w:val="false"/>
          <w:color w:val="000000"/>
          <w:sz w:val="28"/>
        </w:rPr>
        <w:t>
      6. Инвестициялық гранттар нысанында қолдау шараларын қаржыландыру республикалық бюджет қаражаты есебінен жүзеге асырылады. Инвестициялық гранттар беру мақсатында республикалық бюджеттен қаражатты кәсіпкерлік жөніндегі уәкілетті орган өңірлік үйлестірушіге аударады.</w:t>
      </w:r>
    </w:p>
    <w:bookmarkEnd w:id="3393"/>
    <w:bookmarkStart w:name="z3226" w:id="3394"/>
    <w:p>
      <w:pPr>
        <w:spacing w:after="0"/>
        <w:ind w:left="0"/>
        <w:jc w:val="both"/>
      </w:pPr>
      <w:r>
        <w:rPr>
          <w:rFonts w:ascii="Times New Roman"/>
          <w:b w:val="false"/>
          <w:i w:val="false"/>
          <w:color w:val="000000"/>
          <w:sz w:val="28"/>
        </w:rPr>
        <w:t>
      7. Субсидиялаудың ақпараттық жүйесін пайдалану жөніндегі шарттар мен талаптар өңірлік үйлестіруші мен көрсетілетін қызметтерді жеткізуші арасында тиісті шарт жасалғаннан кейін туындаған қатынастарға қолданылады.</w:t>
      </w:r>
    </w:p>
    <w:bookmarkEnd w:id="3394"/>
    <w:bookmarkStart w:name="z3227" w:id="3395"/>
    <w:p>
      <w:pPr>
        <w:spacing w:after="0"/>
        <w:ind w:left="0"/>
        <w:jc w:val="both"/>
      </w:pPr>
      <w:r>
        <w:rPr>
          <w:rFonts w:ascii="Times New Roman"/>
          <w:b w:val="false"/>
          <w:i w:val="false"/>
          <w:color w:val="000000"/>
          <w:sz w:val="28"/>
        </w:rPr>
        <w:t xml:space="preserve">
      8. Кәсіпкерлік жөніндегі уәкілетті орган республикалық бюджет қаражаты есебінен қаржы агенттігінің осы Инвестициялық гранттар беру қағидалары шеңберінде кәсіпкерлер жобаларының іске асырылуына мониторинг жүргізу жөніндегі көрсетілетін қызметтеріне ақы төлейді. </w:t>
      </w:r>
    </w:p>
    <w:bookmarkEnd w:id="3395"/>
    <w:bookmarkStart w:name="z3228" w:id="3396"/>
    <w:p>
      <w:pPr>
        <w:spacing w:after="0"/>
        <w:ind w:left="0"/>
        <w:jc w:val="left"/>
      </w:pPr>
      <w:r>
        <w:rPr>
          <w:rFonts w:ascii="Times New Roman"/>
          <w:b/>
          <w:i w:val="false"/>
          <w:color w:val="000000"/>
        </w:rPr>
        <w:t xml:space="preserve"> 2-тарау. Инвестициялық гранттар берудің шарттары мен тәртібі</w:t>
      </w:r>
    </w:p>
    <w:bookmarkEnd w:id="3396"/>
    <w:bookmarkStart w:name="z3229" w:id="3397"/>
    <w:p>
      <w:pPr>
        <w:spacing w:after="0"/>
        <w:ind w:left="0"/>
        <w:jc w:val="left"/>
      </w:pPr>
      <w:r>
        <w:rPr>
          <w:rFonts w:ascii="Times New Roman"/>
          <w:b/>
          <w:i w:val="false"/>
          <w:color w:val="000000"/>
        </w:rPr>
        <w:t xml:space="preserve"> 1-параграф. Инвестициялық гранттар берудің шарттары</w:t>
      </w:r>
    </w:p>
    <w:bookmarkEnd w:id="3397"/>
    <w:bookmarkStart w:name="z3230" w:id="3398"/>
    <w:p>
      <w:pPr>
        <w:spacing w:after="0"/>
        <w:ind w:left="0"/>
        <w:jc w:val="both"/>
      </w:pPr>
      <w:r>
        <w:rPr>
          <w:rFonts w:ascii="Times New Roman"/>
          <w:b w:val="false"/>
          <w:i w:val="false"/>
          <w:color w:val="000000"/>
          <w:sz w:val="28"/>
        </w:rPr>
        <w:t xml:space="preserve">
      9. Өз қызметін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асыратын, алдыңғы 3 (үш) жылда салық аударымдарының ұлғаюын және еңбекақы төлеу қорының өсуін қамтамасыз еткен (өтінім берілген күнге дейін өткен жылмен салыстырғанда жыл сайын) және осы Инвестициялық гранттар беру қағидаларының 21-тармағына сәйкес конкурстық іріктеуге толық көлемде құжаттар ұсынған кәсіпкерлер гранттар беруге арналған конкурстық іріктеуге қатысушылар болып табылады.</w:t>
      </w:r>
    </w:p>
    <w:bookmarkEnd w:id="3398"/>
    <w:bookmarkStart w:name="z3231" w:id="3399"/>
    <w:p>
      <w:pPr>
        <w:spacing w:after="0"/>
        <w:ind w:left="0"/>
        <w:jc w:val="both"/>
      </w:pPr>
      <w:r>
        <w:rPr>
          <w:rFonts w:ascii="Times New Roman"/>
          <w:b w:val="false"/>
          <w:i w:val="false"/>
          <w:color w:val="000000"/>
          <w:sz w:val="28"/>
        </w:rPr>
        <w:t>
      10. Осы Инвестициялық гранттар беру қағидаларының талаптарына сәйкес келетін әрбір кәсіпкер грант беруге арналған қолданыстағы шарттар болмаған кезде бір бизнес-жоба бойынша инвестициялық гранттар беру мақсатында конкурстық іріктеуге қатысушы болып табылады.</w:t>
      </w:r>
    </w:p>
    <w:bookmarkEnd w:id="3399"/>
    <w:bookmarkStart w:name="z3232" w:id="3400"/>
    <w:p>
      <w:pPr>
        <w:spacing w:after="0"/>
        <w:ind w:left="0"/>
        <w:jc w:val="both"/>
      </w:pPr>
      <w:r>
        <w:rPr>
          <w:rFonts w:ascii="Times New Roman"/>
          <w:b w:val="false"/>
          <w:i w:val="false"/>
          <w:color w:val="000000"/>
          <w:sz w:val="28"/>
        </w:rPr>
        <w:t>
      Жабдықты сатып алуға арналған бизнес-жобаның міндетті шарттары:</w:t>
      </w:r>
    </w:p>
    <w:bookmarkEnd w:id="3400"/>
    <w:bookmarkStart w:name="z3233" w:id="3401"/>
    <w:p>
      <w:pPr>
        <w:spacing w:after="0"/>
        <w:ind w:left="0"/>
        <w:jc w:val="both"/>
      </w:pPr>
      <w:r>
        <w:rPr>
          <w:rFonts w:ascii="Times New Roman"/>
          <w:b w:val="false"/>
          <w:i w:val="false"/>
          <w:color w:val="000000"/>
          <w:sz w:val="28"/>
        </w:rPr>
        <w:t>
      1) кәсіпкердің жобаны іске асыруға арналған шығыстарды берілетін инвестициялық грант көлемінің кемінде 30 %-ы мөлшерінде, оның ішінде бизнес-жобаға қатысатын жеке жылжымалы немесе жылжымайтын мүлікпен бірлесіп қаржыландыруы (ақша қаражатымен);</w:t>
      </w:r>
    </w:p>
    <w:bookmarkEnd w:id="3401"/>
    <w:bookmarkStart w:name="z3234" w:id="3402"/>
    <w:p>
      <w:pPr>
        <w:spacing w:after="0"/>
        <w:ind w:left="0"/>
        <w:jc w:val="both"/>
      </w:pPr>
      <w:r>
        <w:rPr>
          <w:rFonts w:ascii="Times New Roman"/>
          <w:b w:val="false"/>
          <w:i w:val="false"/>
          <w:color w:val="000000"/>
          <w:sz w:val="28"/>
        </w:rPr>
        <w:t>
      2) жаңа жұмыс орындарын құру;</w:t>
      </w:r>
    </w:p>
    <w:bookmarkEnd w:id="3402"/>
    <w:bookmarkStart w:name="z3235" w:id="3403"/>
    <w:p>
      <w:pPr>
        <w:spacing w:after="0"/>
        <w:ind w:left="0"/>
        <w:jc w:val="both"/>
      </w:pPr>
      <w:r>
        <w:rPr>
          <w:rFonts w:ascii="Times New Roman"/>
          <w:b w:val="false"/>
          <w:i w:val="false"/>
          <w:color w:val="000000"/>
          <w:sz w:val="28"/>
        </w:rPr>
        <w:t>
      3) өнім шығаруды ұлғайту;</w:t>
      </w:r>
    </w:p>
    <w:bookmarkEnd w:id="3403"/>
    <w:bookmarkStart w:name="z3236" w:id="3404"/>
    <w:p>
      <w:pPr>
        <w:spacing w:after="0"/>
        <w:ind w:left="0"/>
        <w:jc w:val="both"/>
      </w:pPr>
      <w:r>
        <w:rPr>
          <w:rFonts w:ascii="Times New Roman"/>
          <w:b w:val="false"/>
          <w:i w:val="false"/>
          <w:color w:val="000000"/>
          <w:sz w:val="28"/>
        </w:rPr>
        <w:t>
      4) кәсіпкердің бизнес-жобасында инфрақұрылымның болуы және/немесе жобаны іске асыру үшін жеткілікті инфрақұрылым жасау көзделген инвестициялық жоспардың болуы болып табылады.</w:t>
      </w:r>
    </w:p>
    <w:bookmarkEnd w:id="3404"/>
    <w:bookmarkStart w:name="z3237" w:id="3405"/>
    <w:p>
      <w:pPr>
        <w:spacing w:after="0"/>
        <w:ind w:left="0"/>
        <w:jc w:val="both"/>
      </w:pPr>
      <w:r>
        <w:rPr>
          <w:rFonts w:ascii="Times New Roman"/>
          <w:b w:val="false"/>
          <w:i w:val="false"/>
          <w:color w:val="000000"/>
          <w:sz w:val="28"/>
        </w:rPr>
        <w:t>
      11. Кәсіпкерлер инвестициялық грант қаражатын қажетті жабдықты сатып алу мақсаты үшін ғана пайдаланады.</w:t>
      </w:r>
    </w:p>
    <w:bookmarkEnd w:id="3405"/>
    <w:bookmarkStart w:name="z3238" w:id="3406"/>
    <w:p>
      <w:pPr>
        <w:spacing w:after="0"/>
        <w:ind w:left="0"/>
        <w:jc w:val="both"/>
      </w:pPr>
      <w:r>
        <w:rPr>
          <w:rFonts w:ascii="Times New Roman"/>
          <w:b w:val="false"/>
          <w:i w:val="false"/>
          <w:color w:val="000000"/>
          <w:sz w:val="28"/>
        </w:rPr>
        <w:t>
      Инвестициялық грант қаражатын өзге мақсаттарға пайдалануға жол берілмейді.</w:t>
      </w:r>
    </w:p>
    <w:bookmarkEnd w:id="3406"/>
    <w:bookmarkStart w:name="z3239" w:id="3407"/>
    <w:p>
      <w:pPr>
        <w:spacing w:after="0"/>
        <w:ind w:left="0"/>
        <w:jc w:val="both"/>
      </w:pPr>
      <w:r>
        <w:rPr>
          <w:rFonts w:ascii="Times New Roman"/>
          <w:b w:val="false"/>
          <w:i w:val="false"/>
          <w:color w:val="000000"/>
          <w:sz w:val="28"/>
        </w:rPr>
        <w:t xml:space="preserve">
      Кәсіпкердің бизнес-жобаны іске асыру мерзімі грант беру туралы шартқа қол қойылған кезден бастап 18 (он сегіз) айдан аспайды. </w:t>
      </w:r>
    </w:p>
    <w:bookmarkEnd w:id="3407"/>
    <w:bookmarkStart w:name="z3240" w:id="3408"/>
    <w:p>
      <w:pPr>
        <w:spacing w:after="0"/>
        <w:ind w:left="0"/>
        <w:jc w:val="both"/>
      </w:pPr>
      <w:r>
        <w:rPr>
          <w:rFonts w:ascii="Times New Roman"/>
          <w:b w:val="false"/>
          <w:i w:val="false"/>
          <w:color w:val="000000"/>
          <w:sz w:val="28"/>
        </w:rPr>
        <w:t>
      Бұл ретте егер бизнес-жобаны іске асырудың көрсетілген мерзімі ішінде кәсіпкердің қызметі жүзеге асырылмаса, сатып алынған негізгі құрал өткізілсе және бизнес-жобаны іске қосу және одан әрі іске асыру үшін ұқсас/баламалы құралмен ауыстырылмаса, кәсіпкер инвестициялық грант қаражатын толық көлемде өтеуге міндетті.</w:t>
      </w:r>
    </w:p>
    <w:bookmarkEnd w:id="3408"/>
    <w:bookmarkStart w:name="z3241" w:id="3409"/>
    <w:p>
      <w:pPr>
        <w:spacing w:after="0"/>
        <w:ind w:left="0"/>
        <w:jc w:val="both"/>
      </w:pPr>
      <w:r>
        <w:rPr>
          <w:rFonts w:ascii="Times New Roman"/>
          <w:b w:val="false"/>
          <w:i w:val="false"/>
          <w:color w:val="000000"/>
          <w:sz w:val="28"/>
        </w:rPr>
        <w:t>
      12. Инвестициялық грант қаражаты мыналарға:</w:t>
      </w:r>
    </w:p>
    <w:bookmarkEnd w:id="3409"/>
    <w:bookmarkStart w:name="z3242" w:id="3410"/>
    <w:p>
      <w:pPr>
        <w:spacing w:after="0"/>
        <w:ind w:left="0"/>
        <w:jc w:val="both"/>
      </w:pPr>
      <w:r>
        <w:rPr>
          <w:rFonts w:ascii="Times New Roman"/>
          <w:b w:val="false"/>
          <w:i w:val="false"/>
          <w:color w:val="000000"/>
          <w:sz w:val="28"/>
        </w:rPr>
        <w:t xml:space="preserve">
      1) үлестес/байланысты компаниялардан/тұлғалардан және (немесе) кәсіпкердің жақын туыстарынан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айқындалған) жабдық сатып алуға;</w:t>
      </w:r>
    </w:p>
    <w:bookmarkEnd w:id="3410"/>
    <w:bookmarkStart w:name="z3243" w:id="3411"/>
    <w:p>
      <w:pPr>
        <w:spacing w:after="0"/>
        <w:ind w:left="0"/>
        <w:jc w:val="both"/>
      </w:pPr>
      <w:r>
        <w:rPr>
          <w:rFonts w:ascii="Times New Roman"/>
          <w:b w:val="false"/>
          <w:i w:val="false"/>
          <w:color w:val="000000"/>
          <w:sz w:val="28"/>
        </w:rPr>
        <w:t xml:space="preserve">
      2) пайдалануда болған жабдықты сатып алуға пайдаланылмайды. </w:t>
      </w:r>
    </w:p>
    <w:bookmarkEnd w:id="3411"/>
    <w:bookmarkStart w:name="z3244" w:id="3412"/>
    <w:p>
      <w:pPr>
        <w:spacing w:after="0"/>
        <w:ind w:left="0"/>
        <w:jc w:val="both"/>
      </w:pPr>
      <w:r>
        <w:rPr>
          <w:rFonts w:ascii="Times New Roman"/>
          <w:b w:val="false"/>
          <w:i w:val="false"/>
          <w:color w:val="000000"/>
          <w:sz w:val="28"/>
        </w:rPr>
        <w:t xml:space="preserve">
      Кәсіпкердің жабдықты сатып алуға арналған инвестициялық грант қаражатын игеруі кәсіпкерлік субъектісі ретінде тіркелген контрагенттің шотына қолма-қол ақшасыз жолмен жүзеге асырылады. </w:t>
      </w:r>
    </w:p>
    <w:bookmarkEnd w:id="3412"/>
    <w:bookmarkStart w:name="z3245" w:id="3413"/>
    <w:p>
      <w:pPr>
        <w:spacing w:after="0"/>
        <w:ind w:left="0"/>
        <w:jc w:val="both"/>
      </w:pPr>
      <w:r>
        <w:rPr>
          <w:rFonts w:ascii="Times New Roman"/>
          <w:b w:val="false"/>
          <w:i w:val="false"/>
          <w:color w:val="000000"/>
          <w:sz w:val="28"/>
        </w:rPr>
        <w:t>
      Бұл ретте жабдықты сатып алу тиісті құжаттармен (жабдыққа шарт/келісімшарт/паспорт/сапа сертификаты) расталады.</w:t>
      </w:r>
    </w:p>
    <w:bookmarkEnd w:id="3413"/>
    <w:bookmarkStart w:name="z3246" w:id="3414"/>
    <w:p>
      <w:pPr>
        <w:spacing w:after="0"/>
        <w:ind w:left="0"/>
        <w:jc w:val="both"/>
      </w:pPr>
      <w:r>
        <w:rPr>
          <w:rFonts w:ascii="Times New Roman"/>
          <w:b w:val="false"/>
          <w:i w:val="false"/>
          <w:color w:val="000000"/>
          <w:sz w:val="28"/>
        </w:rPr>
        <w:t>
      13. Бір кәсіпкер үшін инвестициялық грант сомасы инвестициялық грант алуға ұсынылған өтінімге байланысты 10 (он) миллион теңгеге дейін құрайды.</w:t>
      </w:r>
    </w:p>
    <w:bookmarkEnd w:id="3414"/>
    <w:bookmarkStart w:name="z3247" w:id="3415"/>
    <w:p>
      <w:pPr>
        <w:spacing w:after="0"/>
        <w:ind w:left="0"/>
        <w:jc w:val="both"/>
      </w:pPr>
      <w:r>
        <w:rPr>
          <w:rFonts w:ascii="Times New Roman"/>
          <w:b w:val="false"/>
          <w:i w:val="false"/>
          <w:color w:val="000000"/>
          <w:sz w:val="28"/>
        </w:rPr>
        <w:t xml:space="preserve">
      14. Гранттар мынадай: </w:t>
      </w:r>
    </w:p>
    <w:bookmarkEnd w:id="3415"/>
    <w:bookmarkStart w:name="z3248" w:id="3416"/>
    <w:p>
      <w:pPr>
        <w:spacing w:after="0"/>
        <w:ind w:left="0"/>
        <w:jc w:val="both"/>
      </w:pPr>
      <w:r>
        <w:rPr>
          <w:rFonts w:ascii="Times New Roman"/>
          <w:b w:val="false"/>
          <w:i w:val="false"/>
          <w:color w:val="000000"/>
          <w:sz w:val="28"/>
        </w:rPr>
        <w:t>
      1) қайта ұйымдастыру, тарату немесе банкроттық сатысында тұрған, сондай-ақ Қазақстан Республикасының қолданыстағы заңнамасына сәйкес қызметі тоқтатыла тұрған;</w:t>
      </w:r>
    </w:p>
    <w:bookmarkEnd w:id="3416"/>
    <w:bookmarkStart w:name="z3249" w:id="3417"/>
    <w:p>
      <w:pPr>
        <w:spacing w:after="0"/>
        <w:ind w:left="0"/>
        <w:jc w:val="both"/>
      </w:pPr>
      <w:r>
        <w:rPr>
          <w:rFonts w:ascii="Times New Roman"/>
          <w:b w:val="false"/>
          <w:i w:val="false"/>
          <w:color w:val="000000"/>
          <w:sz w:val="28"/>
        </w:rPr>
        <w:t xml:space="preserve">
      2) салықтар және мемлекеттік бюджетке төленетін басқа да міндетті төлемдер бойынша берешегі бар; </w:t>
      </w:r>
    </w:p>
    <w:bookmarkEnd w:id="3417"/>
    <w:bookmarkStart w:name="z3250" w:id="3418"/>
    <w:p>
      <w:pPr>
        <w:spacing w:after="0"/>
        <w:ind w:left="0"/>
        <w:jc w:val="both"/>
      </w:pPr>
      <w:r>
        <w:rPr>
          <w:rFonts w:ascii="Times New Roman"/>
          <w:b w:val="false"/>
          <w:i w:val="false"/>
          <w:color w:val="000000"/>
          <w:sz w:val="28"/>
        </w:rPr>
        <w:t>
      3) қызметінің негізгі түрі жылжымайтын мүлікті жалға беру болып табылатын;</w:t>
      </w:r>
    </w:p>
    <w:bookmarkEnd w:id="3418"/>
    <w:bookmarkStart w:name="z3251" w:id="3419"/>
    <w:p>
      <w:pPr>
        <w:spacing w:after="0"/>
        <w:ind w:left="0"/>
        <w:jc w:val="both"/>
      </w:pPr>
      <w:r>
        <w:rPr>
          <w:rFonts w:ascii="Times New Roman"/>
          <w:b w:val="false"/>
          <w:i w:val="false"/>
          <w:color w:val="000000"/>
          <w:sz w:val="28"/>
        </w:rPr>
        <w:t>
      4) инвестициялық грант алуға өтінім беру кезінде берілетін инвестициялық грант көлемінің кемінде 30%-ы мөлшерінде бизнес-жобаны іске асыруға арналған шығыстарды бірлесіп қаржыландыруды растамаған (бизнес-жобаға қатысатын ақша қаражатымен, жылжымалы/жылжымайтын мүлікпен);</w:t>
      </w:r>
    </w:p>
    <w:bookmarkEnd w:id="3419"/>
    <w:bookmarkStart w:name="z3252" w:id="3420"/>
    <w:p>
      <w:pPr>
        <w:spacing w:after="0"/>
        <w:ind w:left="0"/>
        <w:jc w:val="both"/>
      </w:pPr>
      <w:r>
        <w:rPr>
          <w:rFonts w:ascii="Times New Roman"/>
          <w:b w:val="false"/>
          <w:i w:val="false"/>
          <w:color w:val="000000"/>
          <w:sz w:val="28"/>
        </w:rPr>
        <w:t>
      5) мемлекеттік сатып алуға жосықсыз қатысушылар тізілімінде тұрған;</w:t>
      </w:r>
    </w:p>
    <w:bookmarkEnd w:id="3420"/>
    <w:bookmarkStart w:name="z3253" w:id="3421"/>
    <w:p>
      <w:pPr>
        <w:spacing w:after="0"/>
        <w:ind w:left="0"/>
        <w:jc w:val="both"/>
      </w:pPr>
      <w:r>
        <w:rPr>
          <w:rFonts w:ascii="Times New Roman"/>
          <w:b w:val="false"/>
          <w:i w:val="false"/>
          <w:color w:val="000000"/>
          <w:sz w:val="28"/>
        </w:rPr>
        <w:t>
      6) кредиттік тарихына сәйкес қаржылық міндеттемелер бойынша мерзімі өткен берешегі бар;</w:t>
      </w:r>
    </w:p>
    <w:bookmarkEnd w:id="3421"/>
    <w:bookmarkStart w:name="z3254" w:id="3422"/>
    <w:p>
      <w:pPr>
        <w:spacing w:after="0"/>
        <w:ind w:left="0"/>
        <w:jc w:val="both"/>
      </w:pPr>
      <w:r>
        <w:rPr>
          <w:rFonts w:ascii="Times New Roman"/>
          <w:b w:val="false"/>
          <w:i w:val="false"/>
          <w:color w:val="000000"/>
          <w:sz w:val="28"/>
        </w:rPr>
        <w:t>
      7) осы Инвестициялық гранттар беру қағидалары шеңберінде инвестициялық гранттар беру бойынша қолдау алған;</w:t>
      </w:r>
    </w:p>
    <w:bookmarkEnd w:id="3422"/>
    <w:bookmarkStart w:name="z3255" w:id="3423"/>
    <w:p>
      <w:pPr>
        <w:spacing w:after="0"/>
        <w:ind w:left="0"/>
        <w:jc w:val="both"/>
      </w:pPr>
      <w:r>
        <w:rPr>
          <w:rFonts w:ascii="Times New Roman"/>
          <w:b w:val="false"/>
          <w:i w:val="false"/>
          <w:color w:val="000000"/>
          <w:sz w:val="28"/>
        </w:rPr>
        <w:t>
      8) конкурс өткізілетін өңірге сәйкес келмейтін басқа өңірде тіркелген және бизнес-жобаны іске асыруды жоспарлаған кәсіпкерлерге берілмейді.</w:t>
      </w:r>
    </w:p>
    <w:bookmarkEnd w:id="3423"/>
    <w:bookmarkStart w:name="z3256" w:id="3424"/>
    <w:p>
      <w:pPr>
        <w:spacing w:after="0"/>
        <w:ind w:left="0"/>
        <w:jc w:val="both"/>
      </w:pPr>
      <w:r>
        <w:rPr>
          <w:rFonts w:ascii="Times New Roman"/>
          <w:b w:val="false"/>
          <w:i w:val="false"/>
          <w:color w:val="000000"/>
          <w:sz w:val="28"/>
        </w:rPr>
        <w:t>
      15. Конкурс өткізу үшін облыс, республикалық маңызы бар қала, астана әкімінің шешімімен инвестициялық гранттар алуға үміткер кәсіпкерлердің өтінімдерін іріктеу жөніндегі конкурстық комиссия құрылады және оның құрамы бекітіледі.</w:t>
      </w:r>
    </w:p>
    <w:bookmarkEnd w:id="3424"/>
    <w:bookmarkStart w:name="z3257" w:id="3425"/>
    <w:p>
      <w:pPr>
        <w:spacing w:after="0"/>
        <w:ind w:left="0"/>
        <w:jc w:val="both"/>
      </w:pPr>
      <w:r>
        <w:rPr>
          <w:rFonts w:ascii="Times New Roman"/>
          <w:b w:val="false"/>
          <w:i w:val="false"/>
          <w:color w:val="000000"/>
          <w:sz w:val="28"/>
        </w:rPr>
        <w:t>
      Кәсіпкерлер үшін тең жағдайлар жасау, сондай-ақ оларға қойылатын талаптардың біртұтастығы, ұсынылатын құжаттарды зерттеудің жан-жақтылығы мен толықтығы, қабылданатын шешімдердің объективтілігі конкурстық комиссия қызметінің негізгі қағидаттары болып табылады.</w:t>
      </w:r>
    </w:p>
    <w:bookmarkEnd w:id="3425"/>
    <w:bookmarkStart w:name="z3258" w:id="3426"/>
    <w:p>
      <w:pPr>
        <w:spacing w:after="0"/>
        <w:ind w:left="0"/>
        <w:jc w:val="both"/>
      </w:pPr>
      <w:r>
        <w:rPr>
          <w:rFonts w:ascii="Times New Roman"/>
          <w:b w:val="false"/>
          <w:i w:val="false"/>
          <w:color w:val="000000"/>
          <w:sz w:val="28"/>
        </w:rPr>
        <w:t xml:space="preserve">
      16. Конкурстық комиссия төрағадан, төрағаның орынбасарынан және конкурстық комиссия мүшелерінен тұрады. </w:t>
      </w:r>
    </w:p>
    <w:bookmarkEnd w:id="3426"/>
    <w:bookmarkStart w:name="z3259" w:id="3427"/>
    <w:p>
      <w:pPr>
        <w:spacing w:after="0"/>
        <w:ind w:left="0"/>
        <w:jc w:val="both"/>
      </w:pPr>
      <w:r>
        <w:rPr>
          <w:rFonts w:ascii="Times New Roman"/>
          <w:b w:val="false"/>
          <w:i w:val="false"/>
          <w:color w:val="000000"/>
          <w:sz w:val="28"/>
        </w:rPr>
        <w:t>
      Жергілікті атқарушы органдар мен қаржы агенттігінің өкілдері төраға ретінде конкурстық комиссияның отырыстарына жіберілмейді.</w:t>
      </w:r>
    </w:p>
    <w:bookmarkEnd w:id="3427"/>
    <w:bookmarkStart w:name="z3260" w:id="3428"/>
    <w:p>
      <w:pPr>
        <w:spacing w:after="0"/>
        <w:ind w:left="0"/>
        <w:jc w:val="both"/>
      </w:pPr>
      <w:r>
        <w:rPr>
          <w:rFonts w:ascii="Times New Roman"/>
          <w:b w:val="false"/>
          <w:i w:val="false"/>
          <w:color w:val="000000"/>
          <w:sz w:val="28"/>
        </w:rPr>
        <w:t>
      Конкурстық комиссия жергілікті атқарушы органдардың, қоғамдық бірлестіктердің, ғылыми-білім беру мекемелерінің өкілдерінен, салалық сарапшылардан, өңірлік бұқаралық ақпарат құралдарынан кемінде 7 (жеті) адамнан құралады.</w:t>
      </w:r>
    </w:p>
    <w:bookmarkEnd w:id="3428"/>
    <w:bookmarkStart w:name="z3261" w:id="3429"/>
    <w:p>
      <w:pPr>
        <w:spacing w:after="0"/>
        <w:ind w:left="0"/>
        <w:jc w:val="both"/>
      </w:pPr>
      <w:r>
        <w:rPr>
          <w:rFonts w:ascii="Times New Roman"/>
          <w:b w:val="false"/>
          <w:i w:val="false"/>
          <w:color w:val="000000"/>
          <w:sz w:val="28"/>
        </w:rPr>
        <w:t xml:space="preserve">
      Конкурстық комиссияның құрамы конкурстық комиссия мүшелерінің бұрын бекітілген санының кемінде 50 (елу) пайызын жаңарта отырып, жыл сайынғы негізде бекітіледі. </w:t>
      </w:r>
    </w:p>
    <w:bookmarkEnd w:id="3429"/>
    <w:bookmarkStart w:name="z3262" w:id="3430"/>
    <w:p>
      <w:pPr>
        <w:spacing w:after="0"/>
        <w:ind w:left="0"/>
        <w:jc w:val="both"/>
      </w:pPr>
      <w:r>
        <w:rPr>
          <w:rFonts w:ascii="Times New Roman"/>
          <w:b w:val="false"/>
          <w:i w:val="false"/>
          <w:color w:val="000000"/>
          <w:sz w:val="28"/>
        </w:rPr>
        <w:t>
      Еңбек заңнамасына сәйкес конкурстық комиссия мүшесінің жұмыс орны (лауазымы) сақталады.</w:t>
      </w:r>
    </w:p>
    <w:bookmarkEnd w:id="3430"/>
    <w:bookmarkStart w:name="z3263" w:id="3431"/>
    <w:p>
      <w:pPr>
        <w:spacing w:after="0"/>
        <w:ind w:left="0"/>
        <w:jc w:val="both"/>
      </w:pPr>
      <w:r>
        <w:rPr>
          <w:rFonts w:ascii="Times New Roman"/>
          <w:b w:val="false"/>
          <w:i w:val="false"/>
          <w:color w:val="000000"/>
          <w:sz w:val="28"/>
        </w:rPr>
        <w:t>
      Конкурстық комиссияның хатшысы конкурстық комиссияның отырыстарын ұйымдастыруды жүзеге асырады, атап айтқанда төрағамен келісу бойынша отырыстардың өткізілетін орнын, күнін және уақытын айқындайды, конкурстық комиссияның мүшелеріне алдағы отырыс туралы хабарлайды, отырысты өткізу үшін қажетті материалдарды оның мүшелеріне жеткізеді. Конкурстық комиссия отырыстарын бейнеконференцбайланыс режимінде өткізуге жол беріледі.</w:t>
      </w:r>
    </w:p>
    <w:bookmarkEnd w:id="3431"/>
    <w:bookmarkStart w:name="z3264" w:id="3432"/>
    <w:p>
      <w:pPr>
        <w:spacing w:after="0"/>
        <w:ind w:left="0"/>
        <w:jc w:val="both"/>
      </w:pPr>
      <w:r>
        <w:rPr>
          <w:rFonts w:ascii="Times New Roman"/>
          <w:b w:val="false"/>
          <w:i w:val="false"/>
          <w:color w:val="000000"/>
          <w:sz w:val="28"/>
        </w:rPr>
        <w:t>
      Конкурстық комиссияның хатшысы оның құрамына кірмейді және шешім қабылдау кезінде дауыс бермейді.</w:t>
      </w:r>
    </w:p>
    <w:bookmarkEnd w:id="3432"/>
    <w:bookmarkStart w:name="z3265" w:id="3433"/>
    <w:p>
      <w:pPr>
        <w:spacing w:after="0"/>
        <w:ind w:left="0"/>
        <w:jc w:val="both"/>
      </w:pPr>
      <w:r>
        <w:rPr>
          <w:rFonts w:ascii="Times New Roman"/>
          <w:b w:val="false"/>
          <w:i w:val="false"/>
          <w:color w:val="000000"/>
          <w:sz w:val="28"/>
        </w:rPr>
        <w:t xml:space="preserve">
      Конкурстық комиссияның отырысы кворум болған кезде заңды болып есептеледі. </w:t>
      </w:r>
    </w:p>
    <w:bookmarkEnd w:id="3433"/>
    <w:bookmarkStart w:name="z3266" w:id="3434"/>
    <w:p>
      <w:pPr>
        <w:spacing w:after="0"/>
        <w:ind w:left="0"/>
        <w:jc w:val="both"/>
      </w:pPr>
      <w:r>
        <w:rPr>
          <w:rFonts w:ascii="Times New Roman"/>
          <w:b w:val="false"/>
          <w:i w:val="false"/>
          <w:color w:val="000000"/>
          <w:sz w:val="28"/>
        </w:rPr>
        <w:t>
      Конкурстық комиссияның отырысы кезеңінде мүдделер қақтығысы туындаған кезде конкурстық комиссияның мүшелері бұл туралы өздеріне белгілі болған сәтте конкурстық комиссияның төрағасын жазбаша нысанда хабардар етеді.</w:t>
      </w:r>
    </w:p>
    <w:bookmarkEnd w:id="3434"/>
    <w:bookmarkStart w:name="z3267" w:id="3435"/>
    <w:p>
      <w:pPr>
        <w:spacing w:after="0"/>
        <w:ind w:left="0"/>
        <w:jc w:val="both"/>
      </w:pPr>
      <w:r>
        <w:rPr>
          <w:rFonts w:ascii="Times New Roman"/>
          <w:b w:val="false"/>
          <w:i w:val="false"/>
          <w:color w:val="000000"/>
          <w:sz w:val="28"/>
        </w:rPr>
        <w:t>
      Конкурстық комиссия төрағасының мүдделер қақтығысы туындаған жағдайда оның өкілеттігі конкурстық комиссия төрағасының орынбасарына өтеді.</w:t>
      </w:r>
    </w:p>
    <w:bookmarkEnd w:id="3435"/>
    <w:bookmarkStart w:name="z3268" w:id="3436"/>
    <w:p>
      <w:pPr>
        <w:spacing w:after="0"/>
        <w:ind w:left="0"/>
        <w:jc w:val="both"/>
      </w:pPr>
      <w:r>
        <w:rPr>
          <w:rFonts w:ascii="Times New Roman"/>
          <w:b w:val="false"/>
          <w:i w:val="false"/>
          <w:color w:val="000000"/>
          <w:sz w:val="28"/>
        </w:rPr>
        <w:t>
      Бұл ретте конкурстық комиссияның төрағасы және/немесе мүшесі оған қатысты мүдделер қақтығысы туындаған кәсіпкердің өтінімін қарау кезінде дауыс беруге қатыспайды.</w:t>
      </w:r>
    </w:p>
    <w:bookmarkEnd w:id="3436"/>
    <w:bookmarkStart w:name="z3269" w:id="3437"/>
    <w:p>
      <w:pPr>
        <w:spacing w:after="0"/>
        <w:ind w:left="0"/>
        <w:jc w:val="both"/>
      </w:pPr>
      <w:r>
        <w:rPr>
          <w:rFonts w:ascii="Times New Roman"/>
          <w:b w:val="false"/>
          <w:i w:val="false"/>
          <w:color w:val="000000"/>
          <w:sz w:val="28"/>
        </w:rPr>
        <w:t>
      Кәсіпкерлік бастамаларды жария етуді болдырмау мақсатында конкурстық комиссияның мүшелері мен хатшысы осы Инвестициялық гранттар беру қағидаларына 2-қосымшаға сәйкес нысан бойынша кәсіпкерлердің инвестициялық гранттар беруге арналған өтінімдерін іріктеу жөніндегі конкурс шеңберінде кәсіпкерлік бастамалар туралы мәліметтерді жария етпеу туралы келісімге қол қояды.</w:t>
      </w:r>
    </w:p>
    <w:bookmarkEnd w:id="3437"/>
    <w:bookmarkStart w:name="z3270" w:id="3438"/>
    <w:p>
      <w:pPr>
        <w:spacing w:after="0"/>
        <w:ind w:left="0"/>
        <w:jc w:val="both"/>
      </w:pPr>
      <w:r>
        <w:rPr>
          <w:rFonts w:ascii="Times New Roman"/>
          <w:b w:val="false"/>
          <w:i w:val="false"/>
          <w:color w:val="000000"/>
          <w:sz w:val="28"/>
        </w:rPr>
        <w:t>
      17. Конкурстық комиссияның жұмыс органы өңірлік үйлестіруші болып табылады, ол:</w:t>
      </w:r>
    </w:p>
    <w:bookmarkEnd w:id="3438"/>
    <w:bookmarkStart w:name="z3271" w:id="3439"/>
    <w:p>
      <w:pPr>
        <w:spacing w:after="0"/>
        <w:ind w:left="0"/>
        <w:jc w:val="both"/>
      </w:pPr>
      <w:r>
        <w:rPr>
          <w:rFonts w:ascii="Times New Roman"/>
          <w:b w:val="false"/>
          <w:i w:val="false"/>
          <w:color w:val="000000"/>
          <w:sz w:val="28"/>
        </w:rPr>
        <w:t>
      1) өңірлік үйлестірушінің ресми сайтында, сондай-ақ веб-порталда осы Инвестициялық гранттар беру қағидаларына 3-қосымшаға сәйкес нысан бойынша конкурс өткізу туралы хабарландыруды жариялауды жүзеге асырады;</w:t>
      </w:r>
    </w:p>
    <w:bookmarkEnd w:id="3439"/>
    <w:bookmarkStart w:name="z3272" w:id="3440"/>
    <w:p>
      <w:pPr>
        <w:spacing w:after="0"/>
        <w:ind w:left="0"/>
        <w:jc w:val="both"/>
      </w:pPr>
      <w:r>
        <w:rPr>
          <w:rFonts w:ascii="Times New Roman"/>
          <w:b w:val="false"/>
          <w:i w:val="false"/>
          <w:color w:val="000000"/>
          <w:sz w:val="28"/>
        </w:rPr>
        <w:t>
      2) ұлттық жобаны іске асырудың бүкіл мерзімі ішінде инвестициялық гранттар түрінде кәсіпкерлерге мемлекеттік қолдау көрсету барысын өңірлік бұқаралық ақпарат құралдары арқылы жария етуді жартыжылдық негізде қамтамасыз етеді;</w:t>
      </w:r>
    </w:p>
    <w:bookmarkEnd w:id="3440"/>
    <w:bookmarkStart w:name="z3273" w:id="3441"/>
    <w:p>
      <w:pPr>
        <w:spacing w:after="0"/>
        <w:ind w:left="0"/>
        <w:jc w:val="both"/>
      </w:pPr>
      <w:r>
        <w:rPr>
          <w:rFonts w:ascii="Times New Roman"/>
          <w:b w:val="false"/>
          <w:i w:val="false"/>
          <w:color w:val="000000"/>
          <w:sz w:val="28"/>
        </w:rPr>
        <w:t>
      3) кәсіпкерлерге конкурсқа қатысу мәселелері және оны өткізуге қатысы бар мәселелер бойынша, инвестициялық гранттар беру шарттары мен тәртібі туралы консультация береді;</w:t>
      </w:r>
    </w:p>
    <w:bookmarkEnd w:id="3441"/>
    <w:bookmarkStart w:name="z3274" w:id="3442"/>
    <w:p>
      <w:pPr>
        <w:spacing w:after="0"/>
        <w:ind w:left="0"/>
        <w:jc w:val="both"/>
      </w:pPr>
      <w:r>
        <w:rPr>
          <w:rFonts w:ascii="Times New Roman"/>
          <w:b w:val="false"/>
          <w:i w:val="false"/>
          <w:color w:val="000000"/>
          <w:sz w:val="28"/>
        </w:rPr>
        <w:t>
      4) кәсіпкерлерден конкурсқа қатысуға өтінімдерді және осы Инвестициялық гранттар беру қағидаларына сәйкес оларға қоса берілетін құжаттарды қабылдайды;</w:t>
      </w:r>
    </w:p>
    <w:bookmarkEnd w:id="3442"/>
    <w:bookmarkStart w:name="z3275" w:id="3443"/>
    <w:p>
      <w:pPr>
        <w:spacing w:after="0"/>
        <w:ind w:left="0"/>
        <w:jc w:val="both"/>
      </w:pPr>
      <w:r>
        <w:rPr>
          <w:rFonts w:ascii="Times New Roman"/>
          <w:b w:val="false"/>
          <w:i w:val="false"/>
          <w:color w:val="000000"/>
          <w:sz w:val="28"/>
        </w:rPr>
        <w:t>
      5) конкурсты ұйымдастырады және өткізеді;</w:t>
      </w:r>
    </w:p>
    <w:bookmarkEnd w:id="3443"/>
    <w:bookmarkStart w:name="z3276" w:id="3444"/>
    <w:p>
      <w:pPr>
        <w:spacing w:after="0"/>
        <w:ind w:left="0"/>
        <w:jc w:val="both"/>
      </w:pPr>
      <w:r>
        <w:rPr>
          <w:rFonts w:ascii="Times New Roman"/>
          <w:b w:val="false"/>
          <w:i w:val="false"/>
          <w:color w:val="000000"/>
          <w:sz w:val="28"/>
        </w:rPr>
        <w:t xml:space="preserve">
      6) хаттамаға қол қойылған күннен бастап 2 (екі) жұмыс күні ішінде кәсіпкерлерге инвестициялық грант берілгені туралы веб-портал арқылы хабарлайды; </w:t>
      </w:r>
    </w:p>
    <w:bookmarkEnd w:id="3444"/>
    <w:bookmarkStart w:name="z3277" w:id="3445"/>
    <w:p>
      <w:pPr>
        <w:spacing w:after="0"/>
        <w:ind w:left="0"/>
        <w:jc w:val="both"/>
      </w:pPr>
      <w:r>
        <w:rPr>
          <w:rFonts w:ascii="Times New Roman"/>
          <w:b w:val="false"/>
          <w:i w:val="false"/>
          <w:color w:val="000000"/>
          <w:sz w:val="28"/>
        </w:rPr>
        <w:t>
      7) инвестициялық грант беру мүмкін болмаған жағдайда хаттамаға қол қойылған күннен бастап 2 (екі) жұмыс күні ішінде кәсіпкерге веб-портал арқылы автоматты түрде жүктелген инвестициялық грант беруден бас тарту туралы хаттама және дәлелді бас тарту жібереді.</w:t>
      </w:r>
    </w:p>
    <w:bookmarkEnd w:id="3445"/>
    <w:bookmarkStart w:name="z3278" w:id="3446"/>
    <w:p>
      <w:pPr>
        <w:spacing w:after="0"/>
        <w:ind w:left="0"/>
        <w:jc w:val="both"/>
      </w:pPr>
      <w:r>
        <w:rPr>
          <w:rFonts w:ascii="Times New Roman"/>
          <w:b w:val="false"/>
          <w:i w:val="false"/>
          <w:color w:val="000000"/>
          <w:sz w:val="28"/>
        </w:rPr>
        <w:t>
      18. Өңірлік үйлестіруші инвестициялық гранттар беру жөніндегі жеке қаржыландыру жоспары (бұдан әрі – қаржыландыру жоспары) бекітілгеннен кейін оны 3 (үш) жұмыс күні ішінде веб-порталға орналастырады.</w:t>
      </w:r>
    </w:p>
    <w:bookmarkEnd w:id="3446"/>
    <w:bookmarkStart w:name="z3279" w:id="3447"/>
    <w:p>
      <w:pPr>
        <w:spacing w:after="0"/>
        <w:ind w:left="0"/>
        <w:jc w:val="both"/>
      </w:pPr>
      <w:r>
        <w:rPr>
          <w:rFonts w:ascii="Times New Roman"/>
          <w:b w:val="false"/>
          <w:i w:val="false"/>
          <w:color w:val="000000"/>
          <w:sz w:val="28"/>
        </w:rPr>
        <w:t>
      19. Өтінімдерді қабылдау кәсіпкердің тіркелген жері (заңды мекенжайы) бойынша жүзеге асырылады.</w:t>
      </w:r>
    </w:p>
    <w:bookmarkEnd w:id="3447"/>
    <w:bookmarkStart w:name="z3280" w:id="3448"/>
    <w:p>
      <w:pPr>
        <w:spacing w:after="0"/>
        <w:ind w:left="0"/>
        <w:jc w:val="both"/>
      </w:pPr>
      <w:r>
        <w:rPr>
          <w:rFonts w:ascii="Times New Roman"/>
          <w:b w:val="false"/>
          <w:i w:val="false"/>
          <w:color w:val="000000"/>
          <w:sz w:val="28"/>
        </w:rPr>
        <w:t>
      20. Инвестициялық гранттар алуға арналған өтінімді қарау мынадай:</w:t>
      </w:r>
    </w:p>
    <w:bookmarkEnd w:id="3448"/>
    <w:bookmarkStart w:name="z3281" w:id="3449"/>
    <w:p>
      <w:pPr>
        <w:spacing w:after="0"/>
        <w:ind w:left="0"/>
        <w:jc w:val="both"/>
      </w:pPr>
      <w:r>
        <w:rPr>
          <w:rFonts w:ascii="Times New Roman"/>
          <w:b w:val="false"/>
          <w:i w:val="false"/>
          <w:color w:val="000000"/>
          <w:sz w:val="28"/>
        </w:rPr>
        <w:t>
      1) "электрондық үкімет" веб-порталы арқылы осы Инвестициялық гранттар беру қағидаларына 4-қосымшаға сәйкес нысан бойынша (конкурстық іріктеуге қатысуға өтінімге қосымшаны міндетті түрде толтыра отырып) жабдық сатып алу үшін инвестициялық грант беруге арналған конкурстық іріктеуге қатысуға өтінім беру шарттары сақталған кезде жүзеге асырылады.</w:t>
      </w:r>
    </w:p>
    <w:bookmarkEnd w:id="3449"/>
    <w:bookmarkStart w:name="z3282" w:id="3450"/>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3450"/>
    <w:bookmarkStart w:name="z3283" w:id="3451"/>
    <w:p>
      <w:pPr>
        <w:spacing w:after="0"/>
        <w:ind w:left="0"/>
        <w:jc w:val="both"/>
      </w:pPr>
      <w:r>
        <w:rPr>
          <w:rFonts w:ascii="Times New Roman"/>
          <w:b w:val="false"/>
          <w:i w:val="false"/>
          <w:color w:val="000000"/>
          <w:sz w:val="28"/>
        </w:rPr>
        <w:t>
      2) өтінімді субсидиялаудың ақпараттық жүйесінде тіркеу;</w:t>
      </w:r>
    </w:p>
    <w:bookmarkEnd w:id="3451"/>
    <w:bookmarkStart w:name="z3284" w:id="3452"/>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кәсіпкерді субсидиялаудың ақпараттық жүйесінде жеке шотының болуы шарттары сақталған кезде жүзеге асырылады.</w:t>
      </w:r>
    </w:p>
    <w:bookmarkEnd w:id="3452"/>
    <w:bookmarkStart w:name="z3285" w:id="3453"/>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өз бетінше тіркеуді жүзеге асыруына мүмкіндік береді, бұл жағдайда өтінім беру талап етілмейді және ол осындай тіркелген кезден бастап берілген болып есептеледі;</w:t>
      </w:r>
    </w:p>
    <w:bookmarkEnd w:id="3453"/>
    <w:bookmarkStart w:name="z3286" w:id="3454"/>
    <w:p>
      <w:pPr>
        <w:spacing w:after="0"/>
        <w:ind w:left="0"/>
        <w:jc w:val="both"/>
      </w:pPr>
      <w:r>
        <w:rPr>
          <w:rFonts w:ascii="Times New Roman"/>
          <w:b w:val="false"/>
          <w:i w:val="false"/>
          <w:color w:val="000000"/>
          <w:sz w:val="28"/>
        </w:rPr>
        <w:t>
      4) субсидиялаудың ақпараттық жүйесі мен мемлекеттік кірістер органдарының ақпараттық жүйесінің ақпараттық өзара іс-қимылы нәтижесінде алынған мемлекеттік кірістер органдарында есепке алу жүргізілетін бюджетке төленетін міндетті төлемдер бойынша берешектің жоқтығы туралы мәліметтерді растау;</w:t>
      </w:r>
    </w:p>
    <w:bookmarkEnd w:id="3454"/>
    <w:bookmarkStart w:name="z3287" w:id="3455"/>
    <w:p>
      <w:pPr>
        <w:spacing w:after="0"/>
        <w:ind w:left="0"/>
        <w:jc w:val="both"/>
      </w:pPr>
      <w:r>
        <w:rPr>
          <w:rFonts w:ascii="Times New Roman"/>
          <w:b w:val="false"/>
          <w:i w:val="false"/>
          <w:color w:val="000000"/>
          <w:sz w:val="28"/>
        </w:rPr>
        <w:t>
      5) бизнес-жобаға қатысатын жылжымайтын мүлікпен бірлесіп қаржыландыруды растау мақсатында – кәсіпкерде субсидиялаудың ақпараттық жүйесінің жылжымайтын мүліктің бірыңғай мемлекеттік кадастры ақпараттық жүйесімен ақпараттық өзара іс-қимылы нәтижесінде расталған, жер пайдалану және (немесе) жеке меншік құқығында жер учаскесінің (учаскелерінің) немесе өзге де жылжымайтын мүліктің болуы;</w:t>
      </w:r>
    </w:p>
    <w:bookmarkEnd w:id="3455"/>
    <w:bookmarkStart w:name="z3288" w:id="3456"/>
    <w:p>
      <w:pPr>
        <w:spacing w:after="0"/>
        <w:ind w:left="0"/>
        <w:jc w:val="both"/>
      </w:pPr>
      <w:r>
        <w:rPr>
          <w:rFonts w:ascii="Times New Roman"/>
          <w:b w:val="false"/>
          <w:i w:val="false"/>
          <w:color w:val="000000"/>
          <w:sz w:val="28"/>
        </w:rPr>
        <w:t>
      6) бизнес-жобаға қатысатын жылжымалы мүлікпен бірлесіп қаржыландыруды растау мақсатында – кәсіпкерде субсидиялаудың ақпараттық жүйесінің ауыл шаруашылығы техникасының мемлекеттік тізілімімен және/немесе "Автомобиль" дерекқорымен ақпараттық өзара іс-қимылы арқылы расталған жылжымалы мүліктің болуы;</w:t>
      </w:r>
    </w:p>
    <w:bookmarkEnd w:id="3456"/>
    <w:bookmarkStart w:name="z3289" w:id="3457"/>
    <w:p>
      <w:pPr>
        <w:spacing w:after="0"/>
        <w:ind w:left="0"/>
        <w:jc w:val="both"/>
      </w:pPr>
      <w:r>
        <w:rPr>
          <w:rFonts w:ascii="Times New Roman"/>
          <w:b w:val="false"/>
          <w:i w:val="false"/>
          <w:color w:val="000000"/>
          <w:sz w:val="28"/>
        </w:rPr>
        <w:t xml:space="preserve">
      7) алдын ала құнын көрсете отырып, сатып алынатын жабдық туралы ақпаратты растау (келісімшарт, шарт, прайс) шарттары сақталған кезде жүзеге асырылады. </w:t>
      </w:r>
    </w:p>
    <w:bookmarkEnd w:id="3457"/>
    <w:bookmarkStart w:name="z3290" w:id="3458"/>
    <w:p>
      <w:pPr>
        <w:spacing w:after="0"/>
        <w:ind w:left="0"/>
        <w:jc w:val="both"/>
      </w:pPr>
      <w:r>
        <w:rPr>
          <w:rFonts w:ascii="Times New Roman"/>
          <w:b w:val="false"/>
          <w:i w:val="false"/>
          <w:color w:val="000000"/>
          <w:sz w:val="28"/>
        </w:rPr>
        <w:t>
      Конкурсқа қатысу үшін кәсіпкер бір ғана өтінім береді. Өтінімдер конкурс өткізу туралы хабарландыруда көрсетілген мерзімде қабылданады.</w:t>
      </w:r>
    </w:p>
    <w:bookmarkEnd w:id="3458"/>
    <w:bookmarkStart w:name="z3291" w:id="3459"/>
    <w:p>
      <w:pPr>
        <w:spacing w:after="0"/>
        <w:ind w:left="0"/>
        <w:jc w:val="both"/>
      </w:pPr>
      <w:r>
        <w:rPr>
          <w:rFonts w:ascii="Times New Roman"/>
          <w:b w:val="false"/>
          <w:i w:val="false"/>
          <w:color w:val="000000"/>
          <w:sz w:val="28"/>
        </w:rPr>
        <w:t>
      21. Инвестициялық гранттар алуға үміткер кәсіпкерлер өтінімге мынадай құжаттардың:</w:t>
      </w:r>
    </w:p>
    <w:bookmarkEnd w:id="3459"/>
    <w:bookmarkStart w:name="z3292" w:id="3460"/>
    <w:p>
      <w:pPr>
        <w:spacing w:after="0"/>
        <w:ind w:left="0"/>
        <w:jc w:val="both"/>
      </w:pPr>
      <w:r>
        <w:rPr>
          <w:rFonts w:ascii="Times New Roman"/>
          <w:b w:val="false"/>
          <w:i w:val="false"/>
          <w:color w:val="000000"/>
          <w:sz w:val="28"/>
        </w:rPr>
        <w:t xml:space="preserve">
      1) басшының қолымен және өтініш берушінің мөрімен (бар болса) расталған өтінім беру кезіндегі жалдамалы жұмыскерлердің орташа саны туралы анықтаманың; </w:t>
      </w:r>
    </w:p>
    <w:bookmarkEnd w:id="3460"/>
    <w:bookmarkStart w:name="z3293" w:id="3461"/>
    <w:p>
      <w:pPr>
        <w:spacing w:after="0"/>
        <w:ind w:left="0"/>
        <w:jc w:val="both"/>
      </w:pPr>
      <w:r>
        <w:rPr>
          <w:rFonts w:ascii="Times New Roman"/>
          <w:b w:val="false"/>
          <w:i w:val="false"/>
          <w:color w:val="000000"/>
          <w:sz w:val="28"/>
        </w:rPr>
        <w:t xml:space="preserve">
      2) берілетін инвестициялық грант көлемінің кемінде 30 %-ы мөлшерінде бизнес-жобаны іске асыруға арналған шығыстарды бірлесіп қаржыландырудың (бизнес-жобаға қатысатын ақша қаражатымен, жылжымалы/жылжымайтын мүлікпен) болуын растайтын құжаттардың, кәсіпкердің ағымдағы шотында ақша қаражатының болуы туралы банктік шоттан үзінді көшірменің немесе бизнес-жобаға қатысатын жылжымалы және/немесе жылжымайтын мүліктің бағалау құнын растайтын құжаттардың; </w:t>
      </w:r>
    </w:p>
    <w:bookmarkEnd w:id="3461"/>
    <w:bookmarkStart w:name="z3294" w:id="3462"/>
    <w:p>
      <w:pPr>
        <w:spacing w:after="0"/>
        <w:ind w:left="0"/>
        <w:jc w:val="both"/>
      </w:pPr>
      <w:r>
        <w:rPr>
          <w:rFonts w:ascii="Times New Roman"/>
          <w:b w:val="false"/>
          <w:i w:val="false"/>
          <w:color w:val="000000"/>
          <w:sz w:val="28"/>
        </w:rPr>
        <w:t xml:space="preserve">
      3) кәсіпкердің қызметті экономиканың басым секторларында жүзеге асыруы туралы мәліметтер бар дара кәсіпкерді тіркеу туралы хабарлама көшірмесінің (ақпараттық жүйелердің өзара іс-қимылы нәтижесінде мәліметтер келіп түспеген жағдайда); </w:t>
      </w:r>
    </w:p>
    <w:bookmarkEnd w:id="3462"/>
    <w:bookmarkStart w:name="z3295" w:id="3463"/>
    <w:p>
      <w:pPr>
        <w:spacing w:after="0"/>
        <w:ind w:left="0"/>
        <w:jc w:val="both"/>
      </w:pPr>
      <w:r>
        <w:rPr>
          <w:rFonts w:ascii="Times New Roman"/>
          <w:b w:val="false"/>
          <w:i w:val="false"/>
          <w:color w:val="000000"/>
          <w:sz w:val="28"/>
        </w:rPr>
        <w:t xml:space="preserve">
      4) сатып алу шарттарын көрсете отырып, тараптардың жабдықты сатып алу туралы ниетін растайтын алдын ала келісім көшірмесінің PDF форматындағы сканерленген көшірмелерін тіркейді. </w:t>
      </w:r>
    </w:p>
    <w:bookmarkEnd w:id="3463"/>
    <w:bookmarkStart w:name="z3296" w:id="3464"/>
    <w:p>
      <w:pPr>
        <w:spacing w:after="0"/>
        <w:ind w:left="0"/>
        <w:jc w:val="both"/>
      </w:pPr>
      <w:r>
        <w:rPr>
          <w:rFonts w:ascii="Times New Roman"/>
          <w:b w:val="false"/>
          <w:i w:val="false"/>
          <w:color w:val="000000"/>
          <w:sz w:val="28"/>
        </w:rPr>
        <w:t>
      22. Кәсіпкер туралы мәліметтер, оның ішінде заңды тұлғаны мемлекеттік тіркеу/қайта тіркеу туралы куәлік және (немесе) дара кәсіпкерді тіркеу туралы хабарлама туралы мәліметтер, заңды тұлға/дара кәсіпкер қызметінің түрлері туралы анықтама, тарату, қайта ұйымдастыру немесе банкроттық сатылары туралы, сондай-ақ тоқтатылған қызмет туралы мәліметтер, бюджетке төленетін міндетті төлемдер бойынша берешектің жоқ/бар екені туралы мәліметтер, жылжымалы және/немесе жылжымайтын мүліктің болуы туралы мәліметтер, кредиттер (қарыздар) бойынша берешек туралы мәліметтер "электрондық үкімет" шлюзі арқылы тиісті мемлекеттік ақпараттық жүйелерден автоматты түрде айқындалады.</w:t>
      </w:r>
    </w:p>
    <w:bookmarkEnd w:id="3464"/>
    <w:bookmarkStart w:name="z3297" w:id="3465"/>
    <w:p>
      <w:pPr>
        <w:spacing w:after="0"/>
        <w:ind w:left="0"/>
        <w:jc w:val="both"/>
      </w:pPr>
      <w:r>
        <w:rPr>
          <w:rFonts w:ascii="Times New Roman"/>
          <w:b w:val="false"/>
          <w:i w:val="false"/>
          <w:color w:val="000000"/>
          <w:sz w:val="28"/>
        </w:rPr>
        <w:t>
      23. Веб-портал арқылы тізілім деректеріне қолжетімділік беру (бұдан әрі – жеке кабинет) үшін:</w:t>
      </w:r>
    </w:p>
    <w:bookmarkEnd w:id="3465"/>
    <w:bookmarkStart w:name="z3298" w:id="3466"/>
    <w:p>
      <w:pPr>
        <w:spacing w:after="0"/>
        <w:ind w:left="0"/>
        <w:jc w:val="both"/>
      </w:pPr>
      <w:r>
        <w:rPr>
          <w:rFonts w:ascii="Times New Roman"/>
          <w:b w:val="false"/>
          <w:i w:val="false"/>
          <w:color w:val="000000"/>
          <w:sz w:val="28"/>
        </w:rPr>
        <w:t>
      1) кәсіпкерлер, өңірлік үйлестіруші, қаржы агенттігі, кәсіпкерлік жөніндегі уәкілетті орган (бұдан әрі – пайдаланушылар) ЭЦҚ арқылы субсидиялаудың ақпараттық жүйесінде дербес тіркеуді жүзеге асырады;</w:t>
      </w:r>
    </w:p>
    <w:bookmarkEnd w:id="3466"/>
    <w:bookmarkStart w:name="z3299" w:id="3467"/>
    <w:p>
      <w:pPr>
        <w:spacing w:after="0"/>
        <w:ind w:left="0"/>
        <w:jc w:val="both"/>
      </w:pPr>
      <w:r>
        <w:rPr>
          <w:rFonts w:ascii="Times New Roman"/>
          <w:b w:val="false"/>
          <w:i w:val="false"/>
          <w:color w:val="000000"/>
          <w:sz w:val="28"/>
        </w:rPr>
        <w:t>
      2) өңірлік үйлестіруші жыл сайын көрсетілетін қызметтерді жеткізушіге ЭЦҚ-сы бар өз жұмыскерлерінің өзектілендірілген тізімдерін жібереді.</w:t>
      </w:r>
    </w:p>
    <w:bookmarkEnd w:id="3467"/>
    <w:bookmarkStart w:name="z3300" w:id="3468"/>
    <w:p>
      <w:pPr>
        <w:spacing w:after="0"/>
        <w:ind w:left="0"/>
        <w:jc w:val="both"/>
      </w:pPr>
      <w:r>
        <w:rPr>
          <w:rFonts w:ascii="Times New Roman"/>
          <w:b w:val="false"/>
          <w:i w:val="false"/>
          <w:color w:val="000000"/>
          <w:sz w:val="28"/>
        </w:rPr>
        <w:t>
      Пайдаланушылар жеке кабинетте тіркелу үшін мынадай мәліметтерді:</w:t>
      </w:r>
    </w:p>
    <w:bookmarkEnd w:id="3468"/>
    <w:bookmarkStart w:name="z3301" w:id="3469"/>
    <w:p>
      <w:pPr>
        <w:spacing w:after="0"/>
        <w:ind w:left="0"/>
        <w:jc w:val="both"/>
      </w:pPr>
      <w:r>
        <w:rPr>
          <w:rFonts w:ascii="Times New Roman"/>
          <w:b w:val="false"/>
          <w:i w:val="false"/>
          <w:color w:val="000000"/>
          <w:sz w:val="28"/>
        </w:rPr>
        <w:t>
      1) жеке тұлғалар мен дара кәсіпкерлер үшін – жеке сәйкестендіру нөмірін (бұдан әрі – ЖСН), тегін, атын және әкесінің атын (бар болса);</w:t>
      </w:r>
    </w:p>
    <w:bookmarkEnd w:id="3469"/>
    <w:bookmarkStart w:name="z3302" w:id="3470"/>
    <w:p>
      <w:pPr>
        <w:spacing w:after="0"/>
        <w:ind w:left="0"/>
        <w:jc w:val="both"/>
      </w:pPr>
      <w:r>
        <w:rPr>
          <w:rFonts w:ascii="Times New Roman"/>
          <w:b w:val="false"/>
          <w:i w:val="false"/>
          <w:color w:val="000000"/>
          <w:sz w:val="28"/>
        </w:rPr>
        <w:t>
      2) заңды тұлғалар үшін – бизнес-сәйкестендіру нөмірін (бұдан әрі – БСН), толық атауын; бірінші басшының тегін, атын және әкесінің атын (бар болса) және ЖСН;</w:t>
      </w:r>
    </w:p>
    <w:bookmarkEnd w:id="3470"/>
    <w:bookmarkStart w:name="z3303" w:id="3471"/>
    <w:p>
      <w:pPr>
        <w:spacing w:after="0"/>
        <w:ind w:left="0"/>
        <w:jc w:val="both"/>
      </w:pPr>
      <w:r>
        <w:rPr>
          <w:rFonts w:ascii="Times New Roman"/>
          <w:b w:val="false"/>
          <w:i w:val="false"/>
          <w:color w:val="000000"/>
          <w:sz w:val="28"/>
        </w:rPr>
        <w:t xml:space="preserve">
      3) байланыс деректерін (пошта мекенжайын, телефонын, электрондық пошта мекенжайын); </w:t>
      </w:r>
    </w:p>
    <w:bookmarkEnd w:id="3471"/>
    <w:bookmarkStart w:name="z3304" w:id="3472"/>
    <w:p>
      <w:pPr>
        <w:spacing w:after="0"/>
        <w:ind w:left="0"/>
        <w:jc w:val="both"/>
      </w:pPr>
      <w:r>
        <w:rPr>
          <w:rFonts w:ascii="Times New Roman"/>
          <w:b w:val="false"/>
          <w:i w:val="false"/>
          <w:color w:val="000000"/>
          <w:sz w:val="28"/>
        </w:rPr>
        <w:t>
      4) екінші деңгейдегі банктегі банктік шоттың деректемелерін көрсетеді.</w:t>
      </w:r>
    </w:p>
    <w:bookmarkEnd w:id="3472"/>
    <w:bookmarkStart w:name="z3305" w:id="3473"/>
    <w:p>
      <w:pPr>
        <w:spacing w:after="0"/>
        <w:ind w:left="0"/>
        <w:jc w:val="both"/>
      </w:pPr>
      <w:r>
        <w:rPr>
          <w:rFonts w:ascii="Times New Roman"/>
          <w:b w:val="false"/>
          <w:i w:val="false"/>
          <w:color w:val="000000"/>
          <w:sz w:val="28"/>
        </w:rPr>
        <w:t>
      Жоғарыда көрсетілген деректер өзгерген кезде пайдаланушы бір жұмыс күні ішінде жеке кабинетке енгізілген жеке шоттың деректерін өзгертеді.</w:t>
      </w:r>
    </w:p>
    <w:bookmarkEnd w:id="3473"/>
    <w:bookmarkStart w:name="z3306" w:id="3474"/>
    <w:p>
      <w:pPr>
        <w:spacing w:after="0"/>
        <w:ind w:left="0"/>
        <w:jc w:val="both"/>
      </w:pPr>
      <w:r>
        <w:rPr>
          <w:rFonts w:ascii="Times New Roman"/>
          <w:b w:val="false"/>
          <w:i w:val="false"/>
          <w:color w:val="000000"/>
          <w:sz w:val="28"/>
        </w:rPr>
        <w:t>
      Субсидиялаудың ақпараттық жүйесіне қолжетімділік кәсіпкерлік жөніндегі уәкілетті органға үнемі онлайн режимде өтеусіз негізде беріледі.</w:t>
      </w:r>
    </w:p>
    <w:bookmarkEnd w:id="3474"/>
    <w:bookmarkStart w:name="z3307" w:id="3475"/>
    <w:p>
      <w:pPr>
        <w:spacing w:after="0"/>
        <w:ind w:left="0"/>
        <w:jc w:val="both"/>
      </w:pPr>
      <w:r>
        <w:rPr>
          <w:rFonts w:ascii="Times New Roman"/>
          <w:b w:val="false"/>
          <w:i w:val="false"/>
          <w:color w:val="000000"/>
          <w:sz w:val="28"/>
        </w:rPr>
        <w:t>
      Кәсіпкерлік жөніндегі уәкілетті орган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адамдардың тізімін жыл сайын жібереді.</w:t>
      </w:r>
    </w:p>
    <w:bookmarkEnd w:id="3475"/>
    <w:bookmarkStart w:name="z3308" w:id="3476"/>
    <w:p>
      <w:pPr>
        <w:spacing w:after="0"/>
        <w:ind w:left="0"/>
        <w:jc w:val="both"/>
      </w:pPr>
      <w:r>
        <w:rPr>
          <w:rFonts w:ascii="Times New Roman"/>
          <w:b w:val="false"/>
          <w:i w:val="false"/>
          <w:color w:val="000000"/>
          <w:sz w:val="28"/>
        </w:rPr>
        <w:t xml:space="preserve">
      Өтінімді қалыптастыру және тіркеу жеке кабинетте мынадай тәртіппен жүргізіледі: </w:t>
      </w:r>
    </w:p>
    <w:bookmarkEnd w:id="3476"/>
    <w:bookmarkStart w:name="z3309" w:id="3477"/>
    <w:p>
      <w:pPr>
        <w:spacing w:after="0"/>
        <w:ind w:left="0"/>
        <w:jc w:val="both"/>
      </w:pPr>
      <w:r>
        <w:rPr>
          <w:rFonts w:ascii="Times New Roman"/>
          <w:b w:val="false"/>
          <w:i w:val="false"/>
          <w:color w:val="000000"/>
          <w:sz w:val="28"/>
        </w:rPr>
        <w:t>
      1) субсидиялаудың ақпараттық жүйесінің осы Инвестициялық гранттар беру қағидаларының 20-тармағы 3), 4), 5), 6) және 7) тармақшаларының талаптарын тексеруі үшін қажетті мәліметтер енгізіле отырып, өтінім қалыптастырылады;</w:t>
      </w:r>
    </w:p>
    <w:bookmarkEnd w:id="3477"/>
    <w:bookmarkStart w:name="z3310" w:id="3478"/>
    <w:p>
      <w:pPr>
        <w:spacing w:after="0"/>
        <w:ind w:left="0"/>
        <w:jc w:val="both"/>
      </w:pPr>
      <w:r>
        <w:rPr>
          <w:rFonts w:ascii="Times New Roman"/>
          <w:b w:val="false"/>
          <w:i w:val="false"/>
          <w:color w:val="000000"/>
          <w:sz w:val="28"/>
        </w:rPr>
        <w:t>
      2) өтінім субсидиялаудың ақпараттық жүйесінде кәсіпкердің ЭЦҚ-сымен қол қою арқылы тіркеледі және өңірлік үйлестірушінің жеке кабинетінде қолжетімді болады.</w:t>
      </w:r>
    </w:p>
    <w:bookmarkEnd w:id="3478"/>
    <w:bookmarkStart w:name="z3311" w:id="3479"/>
    <w:p>
      <w:pPr>
        <w:spacing w:after="0"/>
        <w:ind w:left="0"/>
        <w:jc w:val="both"/>
      </w:pPr>
      <w:r>
        <w:rPr>
          <w:rFonts w:ascii="Times New Roman"/>
          <w:b w:val="false"/>
          <w:i w:val="false"/>
          <w:color w:val="000000"/>
          <w:sz w:val="28"/>
        </w:rPr>
        <w:t>
      Егер өңірлік үйлестіруші өтінімді қабылдаған кезге дейін тіркелген өтінімде қатенің бар екенін анықтаса, кәсіпкер кері қайтарып алу себебін көрсете отырып, өтінімді кері қайтарып алады.</w:t>
      </w:r>
    </w:p>
    <w:bookmarkEnd w:id="3479"/>
    <w:bookmarkStart w:name="z3312" w:id="3480"/>
    <w:p>
      <w:pPr>
        <w:spacing w:after="0"/>
        <w:ind w:left="0"/>
        <w:jc w:val="both"/>
      </w:pPr>
      <w:r>
        <w:rPr>
          <w:rFonts w:ascii="Times New Roman"/>
          <w:b w:val="false"/>
          <w:i w:val="false"/>
          <w:color w:val="000000"/>
          <w:sz w:val="28"/>
        </w:rPr>
        <w:t>
      Кәсіпкер ұлттық жобаға қатысу үшін өтінімді дайындау және құжаттарды жинау мәселелері бойынша консультациялық қолдау алу үшін өңірлік үйлестірушіге жүгінеді.</w:t>
      </w:r>
    </w:p>
    <w:bookmarkEnd w:id="3480"/>
    <w:bookmarkStart w:name="z3313" w:id="3481"/>
    <w:p>
      <w:pPr>
        <w:spacing w:after="0"/>
        <w:ind w:left="0"/>
        <w:jc w:val="both"/>
      </w:pPr>
      <w:r>
        <w:rPr>
          <w:rFonts w:ascii="Times New Roman"/>
          <w:b w:val="false"/>
          <w:i w:val="false"/>
          <w:color w:val="000000"/>
          <w:sz w:val="28"/>
        </w:rPr>
        <w:t>
      24. Өңірлік үйлестіруші кәсіпкер өтінімді тіркеген кезден бастап 4 (төрт) жұмыс күні ішінде ЭЦҚ-ны пайдалана отырып, тиісті хабарламаға қол қою арқылы оның қабылданғанын растайды. Бұл хабарлама кәсіпкердің жеке кабинетінде қолжетімді болады.</w:t>
      </w:r>
    </w:p>
    <w:bookmarkEnd w:id="3481"/>
    <w:bookmarkStart w:name="z3314" w:id="3482"/>
    <w:p>
      <w:pPr>
        <w:spacing w:after="0"/>
        <w:ind w:left="0"/>
        <w:jc w:val="both"/>
      </w:pPr>
      <w:r>
        <w:rPr>
          <w:rFonts w:ascii="Times New Roman"/>
          <w:b w:val="false"/>
          <w:i w:val="false"/>
          <w:color w:val="000000"/>
          <w:sz w:val="28"/>
        </w:rPr>
        <w:t>
      25. Инвестициялық грант алуға үміткер кәсіпкер құжаттар топтамасын толық ұсынбаған не белгіленген нысандарға сәйкес келмейтін құжаттар ұсынған жағдайда, сондай-ақ анық әрі дұрыс мәліметтер, оның ішінде бизнес-жобаның қаржы-экономикалық негіздемесінде анық әрі дұрыс мәліметтер ұсынбаған жағдайда өңірлік үйлестіруші кәсіпкерге бас тарту себептерін көрсете отырып, ұсынылған құжаттарды пысықтау үшін қайтарады.</w:t>
      </w:r>
    </w:p>
    <w:bookmarkEnd w:id="3482"/>
    <w:bookmarkStart w:name="z3315" w:id="3483"/>
    <w:p>
      <w:pPr>
        <w:spacing w:after="0"/>
        <w:ind w:left="0"/>
        <w:jc w:val="both"/>
      </w:pPr>
      <w:r>
        <w:rPr>
          <w:rFonts w:ascii="Times New Roman"/>
          <w:b w:val="false"/>
          <w:i w:val="false"/>
          <w:color w:val="000000"/>
          <w:sz w:val="28"/>
        </w:rPr>
        <w:t xml:space="preserve">
      26. Өңірлік үйлестіруші өтінімдерді қабылдау мерзімі аяқталғаннан кейін 3 (үш) жұмыс күні ішінде: </w:t>
      </w:r>
    </w:p>
    <w:bookmarkEnd w:id="3483"/>
    <w:bookmarkStart w:name="z3316" w:id="3484"/>
    <w:p>
      <w:pPr>
        <w:spacing w:after="0"/>
        <w:ind w:left="0"/>
        <w:jc w:val="both"/>
      </w:pPr>
      <w:r>
        <w:rPr>
          <w:rFonts w:ascii="Times New Roman"/>
          <w:b w:val="false"/>
          <w:i w:val="false"/>
          <w:color w:val="000000"/>
          <w:sz w:val="28"/>
        </w:rPr>
        <w:t xml:space="preserve">
      1) субсидиялаудың ақпараттық жүйесі арқылы кәсіпкерлердің мақұлданған өтінімдерінің тізбесін қалыптастырады; </w:t>
      </w:r>
    </w:p>
    <w:bookmarkEnd w:id="3484"/>
    <w:bookmarkStart w:name="z3317" w:id="3485"/>
    <w:p>
      <w:pPr>
        <w:spacing w:after="0"/>
        <w:ind w:left="0"/>
        <w:jc w:val="both"/>
      </w:pPr>
      <w:r>
        <w:rPr>
          <w:rFonts w:ascii="Times New Roman"/>
          <w:b w:val="false"/>
          <w:i w:val="false"/>
          <w:color w:val="000000"/>
          <w:sz w:val="28"/>
        </w:rPr>
        <w:t>
      2) осы Инвестициялық гранттар беру қағидаларына 5-қосымшаға сәйкес нысан бойынша күн тәртібін, күнін, уақытын көрсете отырып, инвестициялық гранттар алуға үміткер кәсіпкерлердің өтінімдерін іріктеу жөніндегі конкурстық комиссия отырыстарының кестесін ақпараттық жүйе арқылы қалыптастырады.</w:t>
      </w:r>
    </w:p>
    <w:bookmarkEnd w:id="3485"/>
    <w:bookmarkStart w:name="z3318" w:id="3486"/>
    <w:p>
      <w:pPr>
        <w:spacing w:after="0"/>
        <w:ind w:left="0"/>
        <w:jc w:val="both"/>
      </w:pPr>
      <w:r>
        <w:rPr>
          <w:rFonts w:ascii="Times New Roman"/>
          <w:b w:val="false"/>
          <w:i w:val="false"/>
          <w:color w:val="000000"/>
          <w:sz w:val="28"/>
        </w:rPr>
        <w:t>
      Кесте қалыптастырылғаннан кейін өтінімдері мақұлданған өтінімдер тізбесіне енген барлық кәсіпкерлерге таныстырылымның күні, уақыты мен орны және кәсіпкерлердің жобалары бойынша дауыс беру туралы автоматты хабарлама жіберіледі.</w:t>
      </w:r>
    </w:p>
    <w:bookmarkEnd w:id="3486"/>
    <w:bookmarkStart w:name="z3319" w:id="3487"/>
    <w:p>
      <w:pPr>
        <w:spacing w:after="0"/>
        <w:ind w:left="0"/>
        <w:jc w:val="both"/>
      </w:pPr>
      <w:r>
        <w:rPr>
          <w:rFonts w:ascii="Times New Roman"/>
          <w:b w:val="false"/>
          <w:i w:val="false"/>
          <w:color w:val="000000"/>
          <w:sz w:val="28"/>
        </w:rPr>
        <w:t xml:space="preserve">
      Конкурстық комиссия отырысында кәсіпкерлердің әрбір жобасы бойынша таныстырылымның ұзақтығын өңірлік үйлестіруші айқындайды және осы Инвестициялық гранттар беру қағидаларына 5-қосымшаға сәйкес инвестициялық гранттар алуға үміткер кәсіпкерлердің өтінімдерін іріктеу жөніндегі конкурстық комиссия отырыстарының кестесіне сәйкес белгіленеді; </w:t>
      </w:r>
    </w:p>
    <w:bookmarkEnd w:id="3487"/>
    <w:bookmarkStart w:name="z3320" w:id="3488"/>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bookmarkEnd w:id="3488"/>
    <w:bookmarkStart w:name="z3321" w:id="3489"/>
    <w:p>
      <w:pPr>
        <w:spacing w:after="0"/>
        <w:ind w:left="0"/>
        <w:jc w:val="both"/>
      </w:pPr>
      <w:r>
        <w:rPr>
          <w:rFonts w:ascii="Times New Roman"/>
          <w:b w:val="false"/>
          <w:i w:val="false"/>
          <w:color w:val="000000"/>
          <w:sz w:val="28"/>
        </w:rPr>
        <w:t>
      4) мәлімделген жобаларды мақұлдау/мақұлдамау жөнінде шешім қабылдау үшін кәсіпкердің мақұлданған өтінімдерін және электрондық құжаттамасын қарау қажеттілігі туралы конкурстық комиссия мүшелеріне хабарлама жібереді.</w:t>
      </w:r>
    </w:p>
    <w:bookmarkEnd w:id="3489"/>
    <w:bookmarkStart w:name="z3322" w:id="3490"/>
    <w:p>
      <w:pPr>
        <w:spacing w:after="0"/>
        <w:ind w:left="0"/>
        <w:jc w:val="both"/>
      </w:pPr>
      <w:r>
        <w:rPr>
          <w:rFonts w:ascii="Times New Roman"/>
          <w:b w:val="false"/>
          <w:i w:val="false"/>
          <w:color w:val="000000"/>
          <w:sz w:val="28"/>
        </w:rPr>
        <w:t>
      27. Бюджет қаражаты болған жағдайда конкурс жылына кемінде 1 (бір) рет өткізіледі.</w:t>
      </w:r>
    </w:p>
    <w:bookmarkEnd w:id="3490"/>
    <w:bookmarkStart w:name="z3323" w:id="3491"/>
    <w:p>
      <w:pPr>
        <w:spacing w:after="0"/>
        <w:ind w:left="0"/>
        <w:jc w:val="both"/>
      </w:pPr>
      <w:r>
        <w:rPr>
          <w:rFonts w:ascii="Times New Roman"/>
          <w:b w:val="false"/>
          <w:i w:val="false"/>
          <w:color w:val="000000"/>
          <w:sz w:val="28"/>
        </w:rPr>
        <w:t>
      28. Кәсіпкер өзінің бизнес-жобасын конкурстық комиссияның отырысында, оның ішінде бейнеконференцбайланыс арқылы жеке таныстырады.</w:t>
      </w:r>
    </w:p>
    <w:bookmarkEnd w:id="3491"/>
    <w:bookmarkStart w:name="z3324" w:id="3492"/>
    <w:p>
      <w:pPr>
        <w:spacing w:after="0"/>
        <w:ind w:left="0"/>
        <w:jc w:val="both"/>
      </w:pPr>
      <w:r>
        <w:rPr>
          <w:rFonts w:ascii="Times New Roman"/>
          <w:b w:val="false"/>
          <w:i w:val="false"/>
          <w:color w:val="000000"/>
          <w:sz w:val="28"/>
        </w:rPr>
        <w:t>
      Конкурстық комиссия мүшелерін, хатшысын және байқаушыларды қоспағанда, бизнес-жобаны таныстыру кезінде үшінші тұлғалардың қатысуына тыйым салынады.</w:t>
      </w:r>
    </w:p>
    <w:bookmarkEnd w:id="3492"/>
    <w:bookmarkStart w:name="z3325" w:id="3493"/>
    <w:p>
      <w:pPr>
        <w:spacing w:after="0"/>
        <w:ind w:left="0"/>
        <w:jc w:val="both"/>
      </w:pPr>
      <w:r>
        <w:rPr>
          <w:rFonts w:ascii="Times New Roman"/>
          <w:b w:val="false"/>
          <w:i w:val="false"/>
          <w:color w:val="000000"/>
          <w:sz w:val="28"/>
        </w:rPr>
        <w:t>
      29. Инвестициялық грант беру тетігінің ашықтығы мақсатында өзінің бизнес-жобасын таныстыратын кәсіпкерді хабардар ете отырып, аудио және/немесе бейне жазба жүргізіледі. Өңірлік үйлестіруші конкурстық комиссия отырысы күнінен бастап 1 (бір) жыл ішінде аудио және/немесе бейне жазбаның сақталуын қамтамасыз етеді.</w:t>
      </w:r>
    </w:p>
    <w:bookmarkEnd w:id="3493"/>
    <w:bookmarkStart w:name="z3326" w:id="3494"/>
    <w:p>
      <w:pPr>
        <w:spacing w:after="0"/>
        <w:ind w:left="0"/>
        <w:jc w:val="both"/>
      </w:pPr>
      <w:r>
        <w:rPr>
          <w:rFonts w:ascii="Times New Roman"/>
          <w:b w:val="false"/>
          <w:i w:val="false"/>
          <w:color w:val="000000"/>
          <w:sz w:val="28"/>
        </w:rPr>
        <w:t>
      Конкурстық комиссияның отырысына саны кемінде 2 (екі) адам болатын байқаушылар шақырылады.</w:t>
      </w:r>
    </w:p>
    <w:bookmarkEnd w:id="3494"/>
    <w:bookmarkStart w:name="z3327" w:id="3495"/>
    <w:p>
      <w:pPr>
        <w:spacing w:after="0"/>
        <w:ind w:left="0"/>
        <w:jc w:val="both"/>
      </w:pPr>
      <w:r>
        <w:rPr>
          <w:rFonts w:ascii="Times New Roman"/>
          <w:b w:val="false"/>
          <w:i w:val="false"/>
          <w:color w:val="000000"/>
          <w:sz w:val="28"/>
        </w:rPr>
        <w:t>
      Конкурстық комиссияның отырысына Қазақстан Республикасы Парламентінің және барлық деңгейдегі мәслихат депутаттарының, бұқаралық ақпарат құралдарының аккредиттелген өкілдерінің, басқа мемлекеттік органдардың, қоғамдық бірлестіктердің (үкіметтік емес ұйымдардың), коммерциялық ұйымдардың және саяси партиялардың байқаушылар ретінде қатысуына жол беріледі.</w:t>
      </w:r>
    </w:p>
    <w:bookmarkEnd w:id="3495"/>
    <w:bookmarkStart w:name="z3328" w:id="3496"/>
    <w:p>
      <w:pPr>
        <w:spacing w:after="0"/>
        <w:ind w:left="0"/>
        <w:jc w:val="both"/>
      </w:pPr>
      <w:r>
        <w:rPr>
          <w:rFonts w:ascii="Times New Roman"/>
          <w:b w:val="false"/>
          <w:i w:val="false"/>
          <w:color w:val="000000"/>
          <w:sz w:val="28"/>
        </w:rPr>
        <w:t>
      Конкурстық комиссияның отырысы барысында байқаушылар өздерінің бизнес-жобаларын таныстыратын кәсіпкерлерге сұрақ қоймайды. Байқаушыларға конкурстық комиссияның жұмысына кедергі келтіретін іс-қимыл жасауына, кәсіпкерлердің дербес деректеріне, кәсіпкерлер қатысатын конкурстық рәсімдерге қатысты мәліметтерді жариялауына, техникалық жазба құралдарын пайдалануына жол берілмейді.</w:t>
      </w:r>
    </w:p>
    <w:bookmarkEnd w:id="3496"/>
    <w:bookmarkStart w:name="z3329" w:id="3497"/>
    <w:p>
      <w:pPr>
        <w:spacing w:after="0"/>
        <w:ind w:left="0"/>
        <w:jc w:val="both"/>
      </w:pPr>
      <w:r>
        <w:rPr>
          <w:rFonts w:ascii="Times New Roman"/>
          <w:b w:val="false"/>
          <w:i w:val="false"/>
          <w:color w:val="000000"/>
          <w:sz w:val="28"/>
        </w:rPr>
        <w:t>
      Кәсіпкерлік бастамаларды жария етуді болдырмау мақсатында байқаушылар осы Инвестициялық гранттар беру қағидаларына 2-қосымшаға сәйкес нысан бойынша тиісті келісімге қол қояды.</w:t>
      </w:r>
    </w:p>
    <w:bookmarkEnd w:id="3497"/>
    <w:bookmarkStart w:name="z3330" w:id="3498"/>
    <w:p>
      <w:pPr>
        <w:spacing w:after="0"/>
        <w:ind w:left="0"/>
        <w:jc w:val="both"/>
      </w:pPr>
      <w:r>
        <w:rPr>
          <w:rFonts w:ascii="Times New Roman"/>
          <w:b w:val="false"/>
          <w:i w:val="false"/>
          <w:color w:val="000000"/>
          <w:sz w:val="28"/>
        </w:rPr>
        <w:t>
      30. Конкурстық комиссия Қазақстан Республикасының заңнамасына және осы Инвестициялық гранттар беру қағидаларына сәйкес:</w:t>
      </w:r>
    </w:p>
    <w:bookmarkEnd w:id="3498"/>
    <w:bookmarkStart w:name="z3331" w:id="3499"/>
    <w:p>
      <w:pPr>
        <w:spacing w:after="0"/>
        <w:ind w:left="0"/>
        <w:jc w:val="both"/>
      </w:pPr>
      <w:r>
        <w:rPr>
          <w:rFonts w:ascii="Times New Roman"/>
          <w:b w:val="false"/>
          <w:i w:val="false"/>
          <w:color w:val="000000"/>
          <w:sz w:val="28"/>
        </w:rPr>
        <w:t>
      1) мәлімделген жобаны ұсынылған құжаттардың толықтығы мен дұрыстығы тұрғысынан қарауды;</w:t>
      </w:r>
    </w:p>
    <w:bookmarkEnd w:id="3499"/>
    <w:bookmarkStart w:name="z3332" w:id="3500"/>
    <w:p>
      <w:pPr>
        <w:spacing w:after="0"/>
        <w:ind w:left="0"/>
        <w:jc w:val="both"/>
      </w:pPr>
      <w:r>
        <w:rPr>
          <w:rFonts w:ascii="Times New Roman"/>
          <w:b w:val="false"/>
          <w:i w:val="false"/>
          <w:color w:val="000000"/>
          <w:sz w:val="28"/>
        </w:rPr>
        <w:t>
      2) осы Инвестициялық гранттар беру қағидаларына 6-қосымшада көрсетілген бизнес-идеялар шеңберінде кәсіпкерді бағалау өлшемшарттарына сәйкес әрбір мәселе бойынша балл қою әдісімен дауыс беруді жүзеге асырады;</w:t>
      </w:r>
    </w:p>
    <w:bookmarkEnd w:id="3500"/>
    <w:bookmarkStart w:name="z3333" w:id="3501"/>
    <w:p>
      <w:pPr>
        <w:spacing w:after="0"/>
        <w:ind w:left="0"/>
        <w:jc w:val="both"/>
      </w:pPr>
      <w:r>
        <w:rPr>
          <w:rFonts w:ascii="Times New Roman"/>
          <w:b w:val="false"/>
          <w:i w:val="false"/>
          <w:color w:val="000000"/>
          <w:sz w:val="28"/>
        </w:rPr>
        <w:t>
      3) инвестициялық гранттар алуға үміткер кәсіпкерлердің өтінімдерін іріктеу жөніндегі конкурстық комиссия отырысының хаттамасына қол қою дауыс беру нәтижелері мен конкурстық комиссияның қорытынды шешімі көрсетілген осы Инвестициялық гранттар беру қағидаларына 7-қосымшаға сәйкес нысан бойынша веб-портал арқылы жүзеге асырылады.</w:t>
      </w:r>
    </w:p>
    <w:bookmarkEnd w:id="3501"/>
    <w:bookmarkStart w:name="z3334" w:id="3502"/>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бойынша ақпарат жарияланбауға тиіс.</w:t>
      </w:r>
    </w:p>
    <w:bookmarkEnd w:id="3502"/>
    <w:bookmarkStart w:name="z3335" w:id="3503"/>
    <w:p>
      <w:pPr>
        <w:spacing w:after="0"/>
        <w:ind w:left="0"/>
        <w:jc w:val="both"/>
      </w:pPr>
      <w:r>
        <w:rPr>
          <w:rFonts w:ascii="Times New Roman"/>
          <w:b w:val="false"/>
          <w:i w:val="false"/>
          <w:color w:val="000000"/>
          <w:sz w:val="28"/>
        </w:rPr>
        <w:t>
      Конкурстық комиссия өтінімдерді зерделеу кезінде өңірлік үйлестіруші арқылы тиісті уәкілетті мемлекеттік органдардан, сондай-ақ заңды және жеке тұлғалардан өтінімде көрсетілген мәліметтердің шындыққа сәйкестігі туралы ақпаратты сұратады.</w:t>
      </w:r>
    </w:p>
    <w:bookmarkEnd w:id="3503"/>
    <w:bookmarkStart w:name="z3336" w:id="3504"/>
    <w:p>
      <w:pPr>
        <w:spacing w:after="0"/>
        <w:ind w:left="0"/>
        <w:jc w:val="both"/>
      </w:pPr>
      <w:r>
        <w:rPr>
          <w:rFonts w:ascii="Times New Roman"/>
          <w:b w:val="false"/>
          <w:i w:val="false"/>
          <w:color w:val="000000"/>
          <w:sz w:val="28"/>
        </w:rPr>
        <w:t>
      31. Конкурстық комиссия конкурстық өтінімдерді қарау кезінде бизнес-идеяларды іске асыру үшін инвестициялық грант беру мүмкіндігі/мүмкін еместігі туралы шешімді мынадай өлшемшарттар:</w:t>
      </w:r>
    </w:p>
    <w:bookmarkEnd w:id="3504"/>
    <w:bookmarkStart w:name="z3337" w:id="3505"/>
    <w:p>
      <w:pPr>
        <w:spacing w:after="0"/>
        <w:ind w:left="0"/>
        <w:jc w:val="both"/>
      </w:pPr>
      <w:r>
        <w:rPr>
          <w:rFonts w:ascii="Times New Roman"/>
          <w:b w:val="false"/>
          <w:i w:val="false"/>
          <w:color w:val="000000"/>
          <w:sz w:val="28"/>
        </w:rPr>
        <w:t>
      1) бизнес-идеялардың жаңашылдығы;</w:t>
      </w:r>
    </w:p>
    <w:bookmarkEnd w:id="3505"/>
    <w:bookmarkStart w:name="z3338" w:id="3506"/>
    <w:p>
      <w:pPr>
        <w:spacing w:after="0"/>
        <w:ind w:left="0"/>
        <w:jc w:val="both"/>
      </w:pPr>
      <w:r>
        <w:rPr>
          <w:rFonts w:ascii="Times New Roman"/>
          <w:b w:val="false"/>
          <w:i w:val="false"/>
          <w:color w:val="000000"/>
          <w:sz w:val="28"/>
        </w:rPr>
        <w:t>
      2) бизнес-жобаның тиімділігі;</w:t>
      </w:r>
    </w:p>
    <w:bookmarkEnd w:id="3506"/>
    <w:bookmarkStart w:name="z3339" w:id="3507"/>
    <w:p>
      <w:pPr>
        <w:spacing w:after="0"/>
        <w:ind w:left="0"/>
        <w:jc w:val="both"/>
      </w:pPr>
      <w:r>
        <w:rPr>
          <w:rFonts w:ascii="Times New Roman"/>
          <w:b w:val="false"/>
          <w:i w:val="false"/>
          <w:color w:val="000000"/>
          <w:sz w:val="28"/>
        </w:rPr>
        <w:t>
      3) дайындық дәрежесі;</w:t>
      </w:r>
    </w:p>
    <w:bookmarkEnd w:id="3507"/>
    <w:bookmarkStart w:name="z3340" w:id="3508"/>
    <w:p>
      <w:pPr>
        <w:spacing w:after="0"/>
        <w:ind w:left="0"/>
        <w:jc w:val="both"/>
      </w:pPr>
      <w:r>
        <w:rPr>
          <w:rFonts w:ascii="Times New Roman"/>
          <w:b w:val="false"/>
          <w:i w:val="false"/>
          <w:color w:val="000000"/>
          <w:sz w:val="28"/>
        </w:rPr>
        <w:t>
      4) өз инфрақұрылымының болуы;</w:t>
      </w:r>
    </w:p>
    <w:bookmarkEnd w:id="3508"/>
    <w:bookmarkStart w:name="z3341" w:id="3509"/>
    <w:p>
      <w:pPr>
        <w:spacing w:after="0"/>
        <w:ind w:left="0"/>
        <w:jc w:val="both"/>
      </w:pPr>
      <w:r>
        <w:rPr>
          <w:rFonts w:ascii="Times New Roman"/>
          <w:b w:val="false"/>
          <w:i w:val="false"/>
          <w:color w:val="000000"/>
          <w:sz w:val="28"/>
        </w:rPr>
        <w:t>
      5) жобаның аналогтармен салыстырғандағы артықшылықтары;</w:t>
      </w:r>
    </w:p>
    <w:bookmarkEnd w:id="3509"/>
    <w:bookmarkStart w:name="z3342" w:id="3510"/>
    <w:p>
      <w:pPr>
        <w:spacing w:after="0"/>
        <w:ind w:left="0"/>
        <w:jc w:val="both"/>
      </w:pPr>
      <w:r>
        <w:rPr>
          <w:rFonts w:ascii="Times New Roman"/>
          <w:b w:val="false"/>
          <w:i w:val="false"/>
          <w:color w:val="000000"/>
          <w:sz w:val="28"/>
        </w:rPr>
        <w:t>
      6) жобаның экономикалық орындылығы;</w:t>
      </w:r>
    </w:p>
    <w:bookmarkEnd w:id="3510"/>
    <w:bookmarkStart w:name="z3343" w:id="3511"/>
    <w:p>
      <w:pPr>
        <w:spacing w:after="0"/>
        <w:ind w:left="0"/>
        <w:jc w:val="both"/>
      </w:pPr>
      <w:r>
        <w:rPr>
          <w:rFonts w:ascii="Times New Roman"/>
          <w:b w:val="false"/>
          <w:i w:val="false"/>
          <w:color w:val="000000"/>
          <w:sz w:val="28"/>
        </w:rPr>
        <w:t>
      7) жобаның таныстырылымы негізінде (оның ішінде осы Инвестициялық гранттар беру қағидаларына 6-қосымшада көрсетілген бизнес-идеялар шеңберінде кәсіпкердің жобасын бағалау өлшемшарттарын басшылыққа ала отырып) қабылдайды.</w:t>
      </w:r>
    </w:p>
    <w:bookmarkEnd w:id="3511"/>
    <w:bookmarkStart w:name="z3344" w:id="3512"/>
    <w:p>
      <w:pPr>
        <w:spacing w:after="0"/>
        <w:ind w:left="0"/>
        <w:jc w:val="both"/>
      </w:pPr>
      <w:r>
        <w:rPr>
          <w:rFonts w:ascii="Times New Roman"/>
          <w:b w:val="false"/>
          <w:i w:val="false"/>
          <w:color w:val="000000"/>
          <w:sz w:val="28"/>
        </w:rPr>
        <w:t>
      Бұл ретте бизнес-идеяның жаңашылдығы өлшемшартына облыста (республикалық маңызы бар қалаларда, астанада) тауарлар шығаруды, қызметтер көрсетуді, жұмыстар орындауды, жаңа немесе жетілдірілген технологияларды қолдануды көздейтін жобалар жатады.</w:t>
      </w:r>
    </w:p>
    <w:bookmarkEnd w:id="3512"/>
    <w:bookmarkStart w:name="z3345" w:id="3513"/>
    <w:p>
      <w:pPr>
        <w:spacing w:after="0"/>
        <w:ind w:left="0"/>
        <w:jc w:val="both"/>
      </w:pPr>
      <w:r>
        <w:rPr>
          <w:rFonts w:ascii="Times New Roman"/>
          <w:b w:val="false"/>
          <w:i w:val="false"/>
          <w:color w:val="000000"/>
          <w:sz w:val="28"/>
        </w:rPr>
        <w:t>
      32. Конкурстық комиссия отырысының хаттамасы веб-портал арқылы қалыптастырылады, оған конкурстық комиссияның мүшелері, хатшысы және төрағасы ЭЦҚ арқылы қол қояды.</w:t>
      </w:r>
    </w:p>
    <w:bookmarkEnd w:id="3513"/>
    <w:bookmarkStart w:name="z3346" w:id="3514"/>
    <w:p>
      <w:pPr>
        <w:spacing w:after="0"/>
        <w:ind w:left="0"/>
        <w:jc w:val="both"/>
      </w:pPr>
      <w:r>
        <w:rPr>
          <w:rFonts w:ascii="Times New Roman"/>
          <w:b w:val="false"/>
          <w:i w:val="false"/>
          <w:color w:val="000000"/>
          <w:sz w:val="28"/>
        </w:rPr>
        <w:t>
      Конкурстық комиссияның хаттамасына қол қою кезінде қаралған өтінімдерге сәйкес қаржыландыру жоспарында бюджет қаражатының көлемін автоматты түрде резервтеу жүргізіледі.</w:t>
      </w:r>
    </w:p>
    <w:bookmarkEnd w:id="3514"/>
    <w:bookmarkStart w:name="z3347" w:id="3515"/>
    <w:p>
      <w:pPr>
        <w:spacing w:after="0"/>
        <w:ind w:left="0"/>
        <w:jc w:val="both"/>
      </w:pPr>
      <w:r>
        <w:rPr>
          <w:rFonts w:ascii="Times New Roman"/>
          <w:b w:val="false"/>
          <w:i w:val="false"/>
          <w:color w:val="000000"/>
          <w:sz w:val="28"/>
        </w:rPr>
        <w:t>
      33. Конкурстық комиссияның отырысы хаттамасының қолданылу мерзімі – конкурстық комиссия шешімі қабылданған күннен бастап 9 (тоғыз) ай.</w:t>
      </w:r>
    </w:p>
    <w:bookmarkEnd w:id="3515"/>
    <w:bookmarkStart w:name="z3348" w:id="3516"/>
    <w:p>
      <w:pPr>
        <w:spacing w:after="0"/>
        <w:ind w:left="0"/>
        <w:jc w:val="both"/>
      </w:pPr>
      <w:r>
        <w:rPr>
          <w:rFonts w:ascii="Times New Roman"/>
          <w:b w:val="false"/>
          <w:i w:val="false"/>
          <w:color w:val="000000"/>
          <w:sz w:val="28"/>
        </w:rPr>
        <w:t>
      34. Жобаны бағалау үшін оған балл беру осы Инвестициялық гранттар беру қағидаларына 6-қосымшада көрсетілген бизнес-идеялар шеңберінде кәсіпкердің жобасын бағалау өлшемшарттары негізге алына отырып жүзеге асырылады.</w:t>
      </w:r>
    </w:p>
    <w:bookmarkEnd w:id="3516"/>
    <w:bookmarkStart w:name="z3349" w:id="3517"/>
    <w:p>
      <w:pPr>
        <w:spacing w:after="0"/>
        <w:ind w:left="0"/>
        <w:jc w:val="both"/>
      </w:pPr>
      <w:r>
        <w:rPr>
          <w:rFonts w:ascii="Times New Roman"/>
          <w:b w:val="false"/>
          <w:i w:val="false"/>
          <w:color w:val="000000"/>
          <w:sz w:val="28"/>
        </w:rPr>
        <w:t>
      35. Конкурстық комиссия мүшесі кәсіпкердің бір жобасы бойынша беретін ең жоғары балл осы Инвестициялық гранттар беру қағидаларына 6-қосымшаға сәйкес бизнес-идеялар шеңберінде кәсіпкердің жобасын бағалау өлшемшарттарына сәйкес 70 (жетпіс) балды құрайды.</w:t>
      </w:r>
    </w:p>
    <w:bookmarkEnd w:id="3517"/>
    <w:bookmarkStart w:name="z3350" w:id="3518"/>
    <w:p>
      <w:pPr>
        <w:spacing w:after="0"/>
        <w:ind w:left="0"/>
        <w:jc w:val="both"/>
      </w:pPr>
      <w:r>
        <w:rPr>
          <w:rFonts w:ascii="Times New Roman"/>
          <w:b w:val="false"/>
          <w:i w:val="false"/>
          <w:color w:val="000000"/>
          <w:sz w:val="28"/>
        </w:rPr>
        <w:t>
      36. Дауыс беру қорытындысы бойынша конкурстық комиссия мүшелері қойған балдар саны жинақталады және конкурстық комиссияның қорытынды шешімі айқындалады. Кәсіпкерлердің жобалары бойынша балдар тең болса, бұдан бұрын кезектілік бойынша өтінім берген кәсіпкерлердің инвестициялық грант алуға басым құқығы болады.</w:t>
      </w:r>
    </w:p>
    <w:bookmarkEnd w:id="3518"/>
    <w:bookmarkStart w:name="z3351" w:id="3519"/>
    <w:p>
      <w:pPr>
        <w:spacing w:after="0"/>
        <w:ind w:left="0"/>
        <w:jc w:val="both"/>
      </w:pPr>
      <w:r>
        <w:rPr>
          <w:rFonts w:ascii="Times New Roman"/>
          <w:b w:val="false"/>
          <w:i w:val="false"/>
          <w:color w:val="000000"/>
          <w:sz w:val="28"/>
        </w:rPr>
        <w:t>
      37. Жобаны қарау мерзімі 5 (бес) жұмыс күнін құрайды.</w:t>
      </w:r>
    </w:p>
    <w:bookmarkEnd w:id="3519"/>
    <w:bookmarkStart w:name="z3352" w:id="3520"/>
    <w:p>
      <w:pPr>
        <w:spacing w:after="0"/>
        <w:ind w:left="0"/>
        <w:jc w:val="both"/>
      </w:pPr>
      <w:r>
        <w:rPr>
          <w:rFonts w:ascii="Times New Roman"/>
          <w:b w:val="false"/>
          <w:i w:val="false"/>
          <w:color w:val="000000"/>
          <w:sz w:val="28"/>
        </w:rPr>
        <w:t>
      38. Егер жоба конкурстық комиссияның дауыс берген мүшелерінің мүмкін болатын ең жоғары балл сомасының 70 %-дан астамын жинаса, жобаны конкурстық комиссия мақұлдаған болып есептеледі.</w:t>
      </w:r>
    </w:p>
    <w:bookmarkEnd w:id="3520"/>
    <w:bookmarkStart w:name="z3353" w:id="3521"/>
    <w:p>
      <w:pPr>
        <w:spacing w:after="0"/>
        <w:ind w:left="0"/>
        <w:jc w:val="both"/>
      </w:pPr>
      <w:r>
        <w:rPr>
          <w:rFonts w:ascii="Times New Roman"/>
          <w:b w:val="false"/>
          <w:i w:val="false"/>
          <w:color w:val="000000"/>
          <w:sz w:val="28"/>
        </w:rPr>
        <w:t>
      39. Хаттамаға қол қойылғаннан кейін 1 (бір) жұмыс күні ішінде кәсіпкерлерге веб-порталда тіркелу кезінде көрсетілген телефон нөміріне және электрондық пошта мекенжайына тиісті хабарлама жіберіледі. Бұл ретте қаржы агенттігі мен кәсіпкер хаттамаға қол қойылғаннан кейін ғана веб-портал арқылы хаттаманы қарайды.</w:t>
      </w:r>
    </w:p>
    <w:bookmarkEnd w:id="3521"/>
    <w:bookmarkStart w:name="z3354" w:id="3522"/>
    <w:p>
      <w:pPr>
        <w:spacing w:after="0"/>
        <w:ind w:left="0"/>
        <w:jc w:val="left"/>
      </w:pPr>
      <w:r>
        <w:rPr>
          <w:rFonts w:ascii="Times New Roman"/>
          <w:b/>
          <w:i w:val="false"/>
          <w:color w:val="000000"/>
        </w:rPr>
        <w:t xml:space="preserve"> 2-параграф. Инвестициялық гранттар берудің тәртібі</w:t>
      </w:r>
    </w:p>
    <w:bookmarkEnd w:id="3522"/>
    <w:bookmarkStart w:name="z3355" w:id="3523"/>
    <w:p>
      <w:pPr>
        <w:spacing w:after="0"/>
        <w:ind w:left="0"/>
        <w:jc w:val="both"/>
      </w:pPr>
      <w:r>
        <w:rPr>
          <w:rFonts w:ascii="Times New Roman"/>
          <w:b w:val="false"/>
          <w:i w:val="false"/>
          <w:color w:val="000000"/>
          <w:sz w:val="28"/>
        </w:rPr>
        <w:t xml:space="preserve">
      40. Өңірлік үйлестіруші өткізілген конкурс нәтижесі бойынша веб-портал арқылы: </w:t>
      </w:r>
    </w:p>
    <w:bookmarkEnd w:id="3523"/>
    <w:bookmarkStart w:name="z3356" w:id="3524"/>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5 (бес) жұмыс күні ішінде қаржы агенттігіне келісуге жібереді;</w:t>
      </w:r>
    </w:p>
    <w:bookmarkEnd w:id="3524"/>
    <w:bookmarkStart w:name="z3357" w:id="3525"/>
    <w:p>
      <w:pPr>
        <w:spacing w:after="0"/>
        <w:ind w:left="0"/>
        <w:jc w:val="both"/>
      </w:pPr>
      <w:r>
        <w:rPr>
          <w:rFonts w:ascii="Times New Roman"/>
          <w:b w:val="false"/>
          <w:i w:val="false"/>
          <w:color w:val="000000"/>
          <w:sz w:val="28"/>
        </w:rPr>
        <w:t>
      2) қаржы агенттігі грант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bookmarkEnd w:id="3525"/>
    <w:bookmarkStart w:name="z3358" w:id="3526"/>
    <w:p>
      <w:pPr>
        <w:spacing w:after="0"/>
        <w:ind w:left="0"/>
        <w:jc w:val="both"/>
      </w:pPr>
      <w:r>
        <w:rPr>
          <w:rFonts w:ascii="Times New Roman"/>
          <w:b w:val="false"/>
          <w:i w:val="false"/>
          <w:color w:val="000000"/>
          <w:sz w:val="28"/>
        </w:rPr>
        <w:t>
      41. Инвестициялық гранттарды мемлекет кәсіпкерлердің инвестициялық гранттар беруге арналған өтінімдерін іріктеу бойынша өткізілетін конкурстардың қорытындылары бойынша өңірлік үйлестірушілер арқылы береді.</w:t>
      </w:r>
    </w:p>
    <w:bookmarkEnd w:id="3526"/>
    <w:bookmarkStart w:name="z3359" w:id="3527"/>
    <w:p>
      <w:pPr>
        <w:spacing w:after="0"/>
        <w:ind w:left="0"/>
        <w:jc w:val="both"/>
      </w:pPr>
      <w:r>
        <w:rPr>
          <w:rFonts w:ascii="Times New Roman"/>
          <w:b w:val="false"/>
          <w:i w:val="false"/>
          <w:color w:val="000000"/>
          <w:sz w:val="28"/>
        </w:rPr>
        <w:t>
      42. Грант беру туралы шарт жасалғаннан кейін өңірлік үйлестіруші кәсіпкерге оның банктік есеп айырысу шотына ақша қаражатын аударуды жүзеге асырады. Инвестициялық грант қаражаты дара кәсіпкер ретінде тіркелмеген жеке тұлғаның шотына аударылмайды.</w:t>
      </w:r>
    </w:p>
    <w:bookmarkEnd w:id="3527"/>
    <w:bookmarkStart w:name="z3360" w:id="3528"/>
    <w:p>
      <w:pPr>
        <w:spacing w:after="0"/>
        <w:ind w:left="0"/>
        <w:jc w:val="both"/>
      </w:pPr>
      <w:r>
        <w:rPr>
          <w:rFonts w:ascii="Times New Roman"/>
          <w:b w:val="false"/>
          <w:i w:val="false"/>
          <w:color w:val="000000"/>
          <w:sz w:val="28"/>
        </w:rPr>
        <w:t>
      43. Өңірлік үйлестіруші мақұлданған өтінімдерді қаржыландыруға қаражат жетіспеген жағдайда қаражат түскеннен кейін грант беру туралы шартты қалыптастырады.</w:t>
      </w:r>
    </w:p>
    <w:bookmarkEnd w:id="3528"/>
    <w:bookmarkStart w:name="z3361" w:id="3529"/>
    <w:p>
      <w:pPr>
        <w:spacing w:after="0"/>
        <w:ind w:left="0"/>
        <w:jc w:val="both"/>
      </w:pPr>
      <w:r>
        <w:rPr>
          <w:rFonts w:ascii="Times New Roman"/>
          <w:b w:val="false"/>
          <w:i w:val="false"/>
          <w:color w:val="000000"/>
          <w:sz w:val="28"/>
        </w:rPr>
        <w:t>
      44. Мақұлданған өтінімдер бойынша бюджет қаражаты ішінара жетіспеген жағдайда Бағдарламаның өңірлік үйлестірушісі грант беру туралы шартты қалыптастырады. Қаражат траншқа арналған өтінімдерге сәйкес аударылады, қаражаттың жетіспейтін қалдығы қосымша қаржыландыру алынған кезде кәсіпкердің шотына аударылады.</w:t>
      </w:r>
    </w:p>
    <w:bookmarkEnd w:id="3529"/>
    <w:bookmarkStart w:name="z3362" w:id="3530"/>
    <w:p>
      <w:pPr>
        <w:spacing w:after="0"/>
        <w:ind w:left="0"/>
        <w:jc w:val="both"/>
      </w:pPr>
      <w:r>
        <w:rPr>
          <w:rFonts w:ascii="Times New Roman"/>
          <w:b w:val="false"/>
          <w:i w:val="false"/>
          <w:color w:val="000000"/>
          <w:sz w:val="28"/>
        </w:rPr>
        <w:t>
      45. Инвестициялық грант беру туралы шартқа қосымша келісімдерді шарт тараптары веб-портал арқылы жасайды.</w:t>
      </w:r>
    </w:p>
    <w:bookmarkEnd w:id="3530"/>
    <w:bookmarkStart w:name="z3363" w:id="3531"/>
    <w:p>
      <w:pPr>
        <w:spacing w:after="0"/>
        <w:ind w:left="0"/>
        <w:jc w:val="both"/>
      </w:pPr>
      <w:r>
        <w:rPr>
          <w:rFonts w:ascii="Times New Roman"/>
          <w:b w:val="false"/>
          <w:i w:val="false"/>
          <w:color w:val="000000"/>
          <w:sz w:val="28"/>
        </w:rPr>
        <w:t xml:space="preserve">
      46. Кәсіпкер грантты нысаналы мақсаты бойынша пайдаланады және инвестициялық грант беру туралы шарттың талаптарын орындайды. </w:t>
      </w:r>
    </w:p>
    <w:bookmarkEnd w:id="3531"/>
    <w:bookmarkStart w:name="z3364" w:id="3532"/>
    <w:p>
      <w:pPr>
        <w:spacing w:after="0"/>
        <w:ind w:left="0"/>
        <w:jc w:val="both"/>
      </w:pPr>
      <w:r>
        <w:rPr>
          <w:rFonts w:ascii="Times New Roman"/>
          <w:b w:val="false"/>
          <w:i w:val="false"/>
          <w:color w:val="000000"/>
          <w:sz w:val="28"/>
        </w:rPr>
        <w:t>
      Кәсіпкер осы тармақтың шарттарын орындамаса, грант қаражатын өңірлік үйлестірушінің бірінші жазбаша хабарламасы бойынша осындай хабарламада көрсетілген тәртіппен және мерзімде қайтарады.</w:t>
      </w:r>
    </w:p>
    <w:bookmarkEnd w:id="3532"/>
    <w:bookmarkStart w:name="z3365" w:id="3533"/>
    <w:p>
      <w:pPr>
        <w:spacing w:after="0"/>
        <w:ind w:left="0"/>
        <w:jc w:val="left"/>
      </w:pPr>
      <w:r>
        <w:rPr>
          <w:rFonts w:ascii="Times New Roman"/>
          <w:b/>
          <w:i w:val="false"/>
          <w:color w:val="000000"/>
        </w:rPr>
        <w:t xml:space="preserve"> 3-тарау. Инвестициялық гранттар беру қағидалары шеңберінде кәсіпкерлер жобаларының іске асырылуын мониторингтеу</w:t>
      </w:r>
    </w:p>
    <w:bookmarkEnd w:id="3533"/>
    <w:bookmarkStart w:name="z3366" w:id="3534"/>
    <w:p>
      <w:pPr>
        <w:spacing w:after="0"/>
        <w:ind w:left="0"/>
        <w:jc w:val="both"/>
      </w:pPr>
      <w:r>
        <w:rPr>
          <w:rFonts w:ascii="Times New Roman"/>
          <w:b w:val="false"/>
          <w:i w:val="false"/>
          <w:color w:val="000000"/>
          <w:sz w:val="28"/>
        </w:rPr>
        <w:t>
      47. Осы Инвестициялық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құпияларды құрайтын ақпаратты, сондай-ақ бастапқы статистикалық деректерді қолма-қол және/немесе веб-портал арқылы (тиісті функционал іске асырылғаннан кейін) сұратады, жобаның іске асырылу орнына шығумен мониторингті жүзеге асырады.</w:t>
      </w:r>
    </w:p>
    <w:bookmarkEnd w:id="3534"/>
    <w:bookmarkStart w:name="z3367" w:id="3535"/>
    <w:p>
      <w:pPr>
        <w:spacing w:after="0"/>
        <w:ind w:left="0"/>
        <w:jc w:val="both"/>
      </w:pPr>
      <w:r>
        <w:rPr>
          <w:rFonts w:ascii="Times New Roman"/>
          <w:b w:val="false"/>
          <w:i w:val="false"/>
          <w:color w:val="000000"/>
          <w:sz w:val="28"/>
        </w:rPr>
        <w:t xml:space="preserve">
      48. Инвестициялық гранттар беру қағидалары шеңберінде жобалардың іске асырылуын мониторингтеуді қаржы агенттігі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28338 болып тіркелген) бекітілген іске асырылатын жобаларға мониторинг жүргізу қағидаларына сәйкес жүзеге асырады.</w:t>
      </w:r>
    </w:p>
    <w:bookmarkEnd w:id="3535"/>
    <w:bookmarkStart w:name="z3368" w:id="3536"/>
    <w:p>
      <w:pPr>
        <w:spacing w:after="0"/>
        <w:ind w:left="0"/>
        <w:jc w:val="both"/>
      </w:pPr>
      <w:r>
        <w:rPr>
          <w:rFonts w:ascii="Times New Roman"/>
          <w:b w:val="false"/>
          <w:i w:val="false"/>
          <w:color w:val="000000"/>
          <w:sz w:val="28"/>
        </w:rPr>
        <w:t>
      Қаржы агенттігінің функцияларына:</w:t>
      </w:r>
    </w:p>
    <w:bookmarkEnd w:id="3536"/>
    <w:bookmarkStart w:name="z3369" w:id="3537"/>
    <w:p>
      <w:pPr>
        <w:spacing w:after="0"/>
        <w:ind w:left="0"/>
        <w:jc w:val="both"/>
      </w:pPr>
      <w:r>
        <w:rPr>
          <w:rFonts w:ascii="Times New Roman"/>
          <w:b w:val="false"/>
          <w:i w:val="false"/>
          <w:color w:val="000000"/>
          <w:sz w:val="28"/>
        </w:rPr>
        <w:t>
      1) инвестициялық гранттың мақсатқа сай пайдаланылуын мониторингтеу;</w:t>
      </w:r>
    </w:p>
    <w:bookmarkEnd w:id="3537"/>
    <w:bookmarkStart w:name="z3370" w:id="3538"/>
    <w:p>
      <w:pPr>
        <w:spacing w:after="0"/>
        <w:ind w:left="0"/>
        <w:jc w:val="both"/>
      </w:pPr>
      <w:r>
        <w:rPr>
          <w:rFonts w:ascii="Times New Roman"/>
          <w:b w:val="false"/>
          <w:i w:val="false"/>
          <w:color w:val="000000"/>
          <w:sz w:val="28"/>
        </w:rPr>
        <w:t>
      2) қаржы агенттігі бекітетін мониторингтеу жөніндегі жоспарға сәйкес кәсіпкерлердің бизнес-жобаларды орындау бойынша қызметін мониторингтеу;</w:t>
      </w:r>
    </w:p>
    <w:bookmarkEnd w:id="3538"/>
    <w:bookmarkStart w:name="z3371" w:id="3539"/>
    <w:p>
      <w:pPr>
        <w:spacing w:after="0"/>
        <w:ind w:left="0"/>
        <w:jc w:val="both"/>
      </w:pPr>
      <w:r>
        <w:rPr>
          <w:rFonts w:ascii="Times New Roman"/>
          <w:b w:val="false"/>
          <w:i w:val="false"/>
          <w:color w:val="000000"/>
          <w:sz w:val="28"/>
        </w:rPr>
        <w:t>
      3) кәсіпкердің жаңа жұмыс орындарын құру, өнім шығаруды ұлғайту жөніндегі шарттарды орындауын мониторингтеу;</w:t>
      </w:r>
    </w:p>
    <w:bookmarkEnd w:id="3539"/>
    <w:bookmarkStart w:name="z3372" w:id="3540"/>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жатады.</w:t>
      </w:r>
    </w:p>
    <w:bookmarkEnd w:id="3540"/>
    <w:bookmarkStart w:name="z3373" w:id="3541"/>
    <w:p>
      <w:pPr>
        <w:spacing w:after="0"/>
        <w:ind w:left="0"/>
        <w:jc w:val="both"/>
      </w:pPr>
      <w:r>
        <w:rPr>
          <w:rFonts w:ascii="Times New Roman"/>
          <w:b w:val="false"/>
          <w:i w:val="false"/>
          <w:color w:val="000000"/>
          <w:sz w:val="28"/>
        </w:rPr>
        <w:t>
      49. Мониторинг шеңберінде қаржы агенттігі:</w:t>
      </w:r>
    </w:p>
    <w:bookmarkEnd w:id="3541"/>
    <w:bookmarkStart w:name="z3374" w:id="3542"/>
    <w:p>
      <w:pPr>
        <w:spacing w:after="0"/>
        <w:ind w:left="0"/>
        <w:jc w:val="both"/>
      </w:pPr>
      <w:r>
        <w:rPr>
          <w:rFonts w:ascii="Times New Roman"/>
          <w:b w:val="false"/>
          <w:i w:val="false"/>
          <w:color w:val="000000"/>
          <w:sz w:val="28"/>
        </w:rPr>
        <w:t>
      1) инвестициялық гранттарды алушылардың тізілімін веб-порталда жүргізеді;</w:t>
      </w:r>
    </w:p>
    <w:bookmarkEnd w:id="3542"/>
    <w:bookmarkStart w:name="z3375" w:id="3543"/>
    <w:p>
      <w:pPr>
        <w:spacing w:after="0"/>
        <w:ind w:left="0"/>
        <w:jc w:val="both"/>
      </w:pPr>
      <w:r>
        <w:rPr>
          <w:rFonts w:ascii="Times New Roman"/>
          <w:b w:val="false"/>
          <w:i w:val="false"/>
          <w:color w:val="000000"/>
          <w:sz w:val="28"/>
        </w:rPr>
        <w:t>
      2) кәсіпкерлер алған қаражаттың мақсатқа сай пайдаланылуына мониторинг жүргізеді және кәсіпкерлердің бизнес-жобаларды іске асыруы туралы есепті өңірлік үйлестірушіге ұсынады.</w:t>
      </w:r>
    </w:p>
    <w:bookmarkEnd w:id="3543"/>
    <w:bookmarkStart w:name="z3376" w:id="3544"/>
    <w:p>
      <w:pPr>
        <w:spacing w:after="0"/>
        <w:ind w:left="0"/>
        <w:jc w:val="both"/>
      </w:pPr>
      <w:r>
        <w:rPr>
          <w:rFonts w:ascii="Times New Roman"/>
          <w:b w:val="false"/>
          <w:i w:val="false"/>
          <w:color w:val="000000"/>
          <w:sz w:val="28"/>
        </w:rPr>
        <w:t xml:space="preserve">
      50. Қаржы агенттігі кәсіпкердің инвестициялық грант қаражатын мақсатқа сай пайдаланбағанын не жобаның және/немесе кәсіпкердің инвестициялық гранттар беру шарттарына және/немесе конкурстық комиссияның шешіміне және/немесе грант беру туралы шарттың талаптарына сәйкес келмейтінін не кәсіпкердің жұмыс орындарының санына жеткен соң міндеттемелерін орындамауын анықтаған кезде өңірлік үйлестірушіге кәсіпкердің инвестициялық грант қаражатын мақсатқа сай пайдаланбауы туралы ақпаратты конкурстық комиссияның қарауына шығару үшін қағаз жеткізгіште немесе веб-портал арқылы (веб-порталда тиісті функционал іске асырылғаннан кейін) енгізеді. </w:t>
      </w:r>
    </w:p>
    <w:bookmarkEnd w:id="3544"/>
    <w:bookmarkStart w:name="z3377" w:id="3545"/>
    <w:p>
      <w:pPr>
        <w:spacing w:after="0"/>
        <w:ind w:left="0"/>
        <w:jc w:val="both"/>
      </w:pPr>
      <w:r>
        <w:rPr>
          <w:rFonts w:ascii="Times New Roman"/>
          <w:b w:val="false"/>
          <w:i w:val="false"/>
          <w:color w:val="000000"/>
          <w:sz w:val="28"/>
        </w:rPr>
        <w:t>
      Кәсіпкердің инвестициялық грант қаражатын мақсатқа сай пайдаланбауы туралы алынған ақпараттың негізінде бағдарламаның өңірлік үйлестірушісі анықталған ескертулерді жою үшін бір мәрте қосымша мерзім беру туралы не кәсіпкермен грант беру туралы шартты бұзу туралы шешім қабылдау үшін осы ақпаратты конкурстық комиссияның келесі отырысына шығарады, осыдан кейін веб-портал арқылы кәсіпкерді және қаржы агенттігін өзінің шешімі туралы хабардар етеді.</w:t>
      </w:r>
    </w:p>
    <w:bookmarkEnd w:id="3545"/>
    <w:bookmarkStart w:name="z3378" w:id="3546"/>
    <w:p>
      <w:pPr>
        <w:spacing w:after="0"/>
        <w:ind w:left="0"/>
        <w:jc w:val="both"/>
      </w:pPr>
      <w:r>
        <w:rPr>
          <w:rFonts w:ascii="Times New Roman"/>
          <w:b w:val="false"/>
          <w:i w:val="false"/>
          <w:color w:val="000000"/>
          <w:sz w:val="28"/>
        </w:rPr>
        <w:t xml:space="preserve">
      Егер конкурстық комиссияның шешімімен белгіленген қосымша мерзім өткеннен кейін жоба бойынша ескертулер жойылмаса, жоба іске асырылмайды, кәсіпкер грант қаражатын өңірлік үйлестірушінің бірінші жазбаша хабарламасы бойынша осындай хабарламада көрсетілген тәртіппен және мерзімде қайтарады. </w:t>
      </w:r>
    </w:p>
    <w:bookmarkEnd w:id="3546"/>
    <w:bookmarkStart w:name="z3379" w:id="3547"/>
    <w:p>
      <w:pPr>
        <w:spacing w:after="0"/>
        <w:ind w:left="0"/>
        <w:jc w:val="both"/>
      </w:pPr>
      <w:r>
        <w:rPr>
          <w:rFonts w:ascii="Times New Roman"/>
          <w:b w:val="false"/>
          <w:i w:val="false"/>
          <w:color w:val="000000"/>
          <w:sz w:val="28"/>
        </w:rPr>
        <w:t>
      51. Конкурстық комиссия кәсіпкермен грант беру туралы шартты бұзу туралы шешім қабылдаған жағдайда өңірлік үйлестіруші мұндай шешім қабылданғаннан кейін 10 жұмыс күнінен кешіктірмей, кәсіпкерге веб-порталда грант беру туралы шартты бұзу жөніндегі тиісті хабарламаны, сондай-ақ осы Инвестициялық гранттар беру қағидаларына 8-қосымшаға сәйкес нысан бойынша инвестициялық грант қаражатын қайтару қажеттілігі туралы хабарламаны осы тармақта белгіленген мерзімдерде жібереді және нысаналы мақсатына сай пайдаланылмаған инвестициялық грант қаражатын қайтару жөніндегі іс-шараларды жүргізеді. Инвестициялық грант қаражатының бір бөлігі мақсатқа сай пайдаланылмағаны анықталған жағдайда конкурстық комиссияның тиісті шешімі бойынша инвестициялық грант қаражатының мақсатқа сай пайдаланылмаған сомасын ғана қайтаруға жол беріледі.</w:t>
      </w:r>
    </w:p>
    <w:bookmarkEnd w:id="3547"/>
    <w:bookmarkStart w:name="z3380" w:id="3548"/>
    <w:p>
      <w:pPr>
        <w:spacing w:after="0"/>
        <w:ind w:left="0"/>
        <w:jc w:val="both"/>
      </w:pPr>
      <w:r>
        <w:rPr>
          <w:rFonts w:ascii="Times New Roman"/>
          <w:b w:val="false"/>
          <w:i w:val="false"/>
          <w:color w:val="000000"/>
          <w:sz w:val="28"/>
        </w:rPr>
        <w:t>
      52. Конкурстық комиссия инвестициялық грант қаражатын қайтару туралы шешім қабылдаған жағдайда өңірлік үйлестіруші қайтару үшін мынадай:</w:t>
      </w:r>
    </w:p>
    <w:bookmarkEnd w:id="3548"/>
    <w:bookmarkStart w:name="z3381" w:id="3549"/>
    <w:p>
      <w:pPr>
        <w:spacing w:after="0"/>
        <w:ind w:left="0"/>
        <w:jc w:val="both"/>
      </w:pPr>
      <w:r>
        <w:rPr>
          <w:rFonts w:ascii="Times New Roman"/>
          <w:b w:val="false"/>
          <w:i w:val="false"/>
          <w:color w:val="000000"/>
          <w:sz w:val="28"/>
        </w:rPr>
        <w:t>
      1) егер қайтару сомасы 100 айлық есептік көрсеткішке (бұдан әрі – АЕК) дейін (қоса алғанда) болса – 1 (бір) айға дейінгі;</w:t>
      </w:r>
    </w:p>
    <w:bookmarkEnd w:id="3549"/>
    <w:bookmarkStart w:name="z3382" w:id="3550"/>
    <w:p>
      <w:pPr>
        <w:spacing w:after="0"/>
        <w:ind w:left="0"/>
        <w:jc w:val="both"/>
      </w:pPr>
      <w:r>
        <w:rPr>
          <w:rFonts w:ascii="Times New Roman"/>
          <w:b w:val="false"/>
          <w:i w:val="false"/>
          <w:color w:val="000000"/>
          <w:sz w:val="28"/>
        </w:rPr>
        <w:t>
      2) егер қайтару сомасы 500 АЕК-ке дейін (қоса алғанда) болса – 1 айдан 3 (үш) айға дейінгі;</w:t>
      </w:r>
    </w:p>
    <w:bookmarkEnd w:id="3550"/>
    <w:bookmarkStart w:name="z3383" w:id="3551"/>
    <w:p>
      <w:pPr>
        <w:spacing w:after="0"/>
        <w:ind w:left="0"/>
        <w:jc w:val="both"/>
      </w:pPr>
      <w:r>
        <w:rPr>
          <w:rFonts w:ascii="Times New Roman"/>
          <w:b w:val="false"/>
          <w:i w:val="false"/>
          <w:color w:val="000000"/>
          <w:sz w:val="28"/>
        </w:rPr>
        <w:t>
      3) егер қайтару сомасы 500 АЕК-тен асатын болса – 3 айдан 6 (алты) айға дейінгі мерзімдерді көрсете отырып, кәсіпкерге грант қаражатын қайтару туралы талап жібереді.</w:t>
      </w:r>
    </w:p>
    <w:bookmarkEnd w:id="3551"/>
    <w:bookmarkStart w:name="z3384" w:id="3552"/>
    <w:p>
      <w:pPr>
        <w:spacing w:after="0"/>
        <w:ind w:left="0"/>
        <w:jc w:val="both"/>
      </w:pPr>
      <w:r>
        <w:rPr>
          <w:rFonts w:ascii="Times New Roman"/>
          <w:b w:val="false"/>
          <w:i w:val="false"/>
          <w:color w:val="000000"/>
          <w:sz w:val="28"/>
        </w:rPr>
        <w:t xml:space="preserve">
      53. Өңірлік үйлестіруші инвестициялық грант қаражатын қайтару туралы талаптың орындалу мерзімдерін мониторингтеуді тұрақты негізде жүзеге асырады және кәсіпкер тарапынан талап орындалмаған жағдайда инвестициялық грант қаражатын қайтару жөніндегі іс-шараларды Қазақстан Республикасының заңнамасында көзделген тәртіппен, оның ішінде сот тәртібімен жүзеге асырады. </w:t>
      </w:r>
    </w:p>
    <w:bookmarkEnd w:id="3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386" w:id="3553"/>
    <w:p>
      <w:pPr>
        <w:spacing w:after="0"/>
        <w:ind w:left="0"/>
        <w:jc w:val="left"/>
      </w:pPr>
      <w:r>
        <w:rPr>
          <w:rFonts w:ascii="Times New Roman"/>
          <w:b/>
          <w:i w:val="false"/>
          <w:color w:val="000000"/>
        </w:rPr>
        <w:t xml:space="preserve"> Экономиканың басым секторларының тізбесі</w:t>
      </w:r>
    </w:p>
    <w:bookmarkEnd w:id="3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қызмет және жазылған ақпарат жеткізгіштерді жаңғырту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 қайта өңдеу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өнімдер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ыстық сумен және ауаны баптаумен жабдықтау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ластануды жою бойынша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жинау және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материалдарды кәдеге жарату (қалпына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2-қосымша</w:t>
            </w:r>
          </w:p>
        </w:tc>
      </w:tr>
    </w:tbl>
    <w:bookmarkStart w:name="z3388" w:id="3554"/>
    <w:p>
      <w:pPr>
        <w:spacing w:after="0"/>
        <w:ind w:left="0"/>
        <w:jc w:val="both"/>
      </w:pPr>
      <w:r>
        <w:rPr>
          <w:rFonts w:ascii="Times New Roman"/>
          <w:b w:val="false"/>
          <w:i w:val="false"/>
          <w:color w:val="000000"/>
          <w:sz w:val="28"/>
        </w:rPr>
        <w:t>
       Нысан</w:t>
      </w:r>
    </w:p>
    <w:bookmarkEnd w:id="3554"/>
    <w:bookmarkStart w:name="z3389" w:id="3555"/>
    <w:p>
      <w:pPr>
        <w:spacing w:after="0"/>
        <w:ind w:left="0"/>
        <w:jc w:val="left"/>
      </w:pPr>
      <w:r>
        <w:rPr>
          <w:rFonts w:ascii="Times New Roman"/>
          <w:b/>
          <w:i w:val="false"/>
          <w:color w:val="000000"/>
        </w:rPr>
        <w:t xml:space="preserve"> Кәсіпкерлердің инвестициялық гранттар алуға арналған өтінімдерін іріктеу жөніндегі конкурс шеңберінде кәсіпкерлік бастамалар туралы мәліметтерді жария етпеу туралы келісім</w:t>
      </w:r>
    </w:p>
    <w:bookmarkEnd w:id="3555"/>
    <w:bookmarkStart w:name="z3390" w:id="3556"/>
    <w:p>
      <w:pPr>
        <w:spacing w:after="0"/>
        <w:ind w:left="0"/>
        <w:jc w:val="both"/>
      </w:pPr>
      <w:r>
        <w:rPr>
          <w:rFonts w:ascii="Times New Roman"/>
          <w:b w:val="false"/>
          <w:i w:val="false"/>
          <w:color w:val="000000"/>
          <w:sz w:val="28"/>
        </w:rPr>
        <w:t xml:space="preserve">
      Мен, ___________________________________________________________ </w:t>
      </w:r>
    </w:p>
    <w:bookmarkEnd w:id="3556"/>
    <w:bookmarkStart w:name="z3391" w:id="3557"/>
    <w:p>
      <w:pPr>
        <w:spacing w:after="0"/>
        <w:ind w:left="0"/>
        <w:jc w:val="both"/>
      </w:pPr>
      <w:r>
        <w:rPr>
          <w:rFonts w:ascii="Times New Roman"/>
          <w:b w:val="false"/>
          <w:i w:val="false"/>
          <w:color w:val="000000"/>
          <w:sz w:val="28"/>
        </w:rPr>
        <w:t xml:space="preserve">
      (аты, әкесінің аты (бар болса), тегі) кәсіпкерлердің инвестициялық </w:t>
      </w:r>
    </w:p>
    <w:bookmarkEnd w:id="3557"/>
    <w:bookmarkStart w:name="z3392" w:id="3558"/>
    <w:p>
      <w:pPr>
        <w:spacing w:after="0"/>
        <w:ind w:left="0"/>
        <w:jc w:val="both"/>
      </w:pPr>
      <w:r>
        <w:rPr>
          <w:rFonts w:ascii="Times New Roman"/>
          <w:b w:val="false"/>
          <w:i w:val="false"/>
          <w:color w:val="000000"/>
          <w:sz w:val="28"/>
        </w:rPr>
        <w:t xml:space="preserve">
      гранттар алуға арналған өтінімдерін іріктеу жөніндегі конкурстық комиссияның </w:t>
      </w:r>
    </w:p>
    <w:bookmarkEnd w:id="3558"/>
    <w:bookmarkStart w:name="z3393" w:id="3559"/>
    <w:p>
      <w:pPr>
        <w:spacing w:after="0"/>
        <w:ind w:left="0"/>
        <w:jc w:val="both"/>
      </w:pPr>
      <w:r>
        <w:rPr>
          <w:rFonts w:ascii="Times New Roman"/>
          <w:b w:val="false"/>
          <w:i w:val="false"/>
          <w:color w:val="000000"/>
          <w:sz w:val="28"/>
        </w:rPr>
        <w:t xml:space="preserve">
      мүшесі/байқаушысы бола отырып, осы келісіммен қонкурсқа қатысушылардың </w:t>
      </w:r>
    </w:p>
    <w:bookmarkEnd w:id="3559"/>
    <w:bookmarkStart w:name="z3394" w:id="3560"/>
    <w:p>
      <w:pPr>
        <w:spacing w:after="0"/>
        <w:ind w:left="0"/>
        <w:jc w:val="both"/>
      </w:pPr>
      <w:r>
        <w:rPr>
          <w:rFonts w:ascii="Times New Roman"/>
          <w:b w:val="false"/>
          <w:i w:val="false"/>
          <w:color w:val="000000"/>
          <w:sz w:val="28"/>
        </w:rPr>
        <w:t>
      кәсіпкерлік бастамаларын жария етпеуге міндеттенемін. ___________________</w:t>
      </w:r>
    </w:p>
    <w:bookmarkEnd w:id="3560"/>
    <w:bookmarkStart w:name="z3395" w:id="3561"/>
    <w:p>
      <w:pPr>
        <w:spacing w:after="0"/>
        <w:ind w:left="0"/>
        <w:jc w:val="both"/>
      </w:pPr>
      <w:r>
        <w:rPr>
          <w:rFonts w:ascii="Times New Roman"/>
          <w:b w:val="false"/>
          <w:i w:val="false"/>
          <w:color w:val="000000"/>
          <w:sz w:val="28"/>
        </w:rPr>
        <w:t xml:space="preserve">
      ______________________________________ </w:t>
      </w:r>
    </w:p>
    <w:bookmarkEnd w:id="3561"/>
    <w:bookmarkStart w:name="z3396" w:id="3562"/>
    <w:p>
      <w:pPr>
        <w:spacing w:after="0"/>
        <w:ind w:left="0"/>
        <w:jc w:val="both"/>
      </w:pPr>
      <w:r>
        <w:rPr>
          <w:rFonts w:ascii="Times New Roman"/>
          <w:b w:val="false"/>
          <w:i w:val="false"/>
          <w:color w:val="000000"/>
          <w:sz w:val="28"/>
        </w:rPr>
        <w:t>
      қолы (аты, әкесінің аты (бар болса), тегі)</w:t>
      </w:r>
    </w:p>
    <w:bookmarkEnd w:id="3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3398" w:id="3563"/>
    <w:p>
      <w:pPr>
        <w:spacing w:after="0"/>
        <w:ind w:left="0"/>
        <w:jc w:val="both"/>
      </w:pPr>
      <w:r>
        <w:rPr>
          <w:rFonts w:ascii="Times New Roman"/>
          <w:b w:val="false"/>
          <w:i w:val="false"/>
          <w:color w:val="000000"/>
          <w:sz w:val="28"/>
        </w:rPr>
        <w:t>
      Нысан</w:t>
      </w:r>
    </w:p>
    <w:bookmarkEnd w:id="3563"/>
    <w:bookmarkStart w:name="z3399" w:id="3564"/>
    <w:p>
      <w:pPr>
        <w:spacing w:after="0"/>
        <w:ind w:left="0"/>
        <w:jc w:val="left"/>
      </w:pPr>
      <w:r>
        <w:rPr>
          <w:rFonts w:ascii="Times New Roman"/>
          <w:b/>
          <w:i w:val="false"/>
          <w:color w:val="000000"/>
        </w:rPr>
        <w:t xml:space="preserve"> Кәсіпкерлердің инвестициялық гранттар алуға арналған өтінімдерін іріктеу жөніндегі конкурс өткізу туралы хабарландыру</w:t>
      </w:r>
    </w:p>
    <w:bookmarkEnd w:id="3564"/>
    <w:bookmarkStart w:name="z3400" w:id="3565"/>
    <w:p>
      <w:pPr>
        <w:spacing w:after="0"/>
        <w:ind w:left="0"/>
        <w:jc w:val="both"/>
      </w:pPr>
      <w:r>
        <w:rPr>
          <w:rFonts w:ascii="Times New Roman"/>
          <w:b w:val="false"/>
          <w:i w:val="false"/>
          <w:color w:val="000000"/>
          <w:sz w:val="28"/>
        </w:rPr>
        <w:t>
      Конкурсты ұйымдастырушы: _____________________________________;</w:t>
      </w:r>
    </w:p>
    <w:bookmarkEnd w:id="3565"/>
    <w:bookmarkStart w:name="z3401" w:id="3566"/>
    <w:p>
      <w:pPr>
        <w:spacing w:after="0"/>
        <w:ind w:left="0"/>
        <w:jc w:val="both"/>
      </w:pPr>
      <w:r>
        <w:rPr>
          <w:rFonts w:ascii="Times New Roman"/>
          <w:b w:val="false"/>
          <w:i w:val="false"/>
          <w:color w:val="000000"/>
          <w:sz w:val="28"/>
        </w:rPr>
        <w:t>
      электрондық пошта мекенжайы: ___________________________________;</w:t>
      </w:r>
    </w:p>
    <w:bookmarkEnd w:id="3566"/>
    <w:bookmarkStart w:name="z3402" w:id="3567"/>
    <w:p>
      <w:pPr>
        <w:spacing w:after="0"/>
        <w:ind w:left="0"/>
        <w:jc w:val="both"/>
      </w:pPr>
      <w:r>
        <w:rPr>
          <w:rFonts w:ascii="Times New Roman"/>
          <w:b w:val="false"/>
          <w:i w:val="false"/>
          <w:color w:val="000000"/>
          <w:sz w:val="28"/>
        </w:rPr>
        <w:t>
      байланыс телефоны _____________________________________________.</w:t>
      </w:r>
    </w:p>
    <w:bookmarkEnd w:id="3567"/>
    <w:bookmarkStart w:name="z3403" w:id="3568"/>
    <w:p>
      <w:pPr>
        <w:spacing w:after="0"/>
        <w:ind w:left="0"/>
        <w:jc w:val="both"/>
      </w:pPr>
      <w:r>
        <w:rPr>
          <w:rFonts w:ascii="Times New Roman"/>
          <w:b w:val="false"/>
          <w:i w:val="false"/>
          <w:color w:val="000000"/>
          <w:sz w:val="28"/>
        </w:rPr>
        <w:t>
      Конкурстың нысанасы: кәсіпкерлерге инвестициялық гранттар беру.</w:t>
      </w:r>
    </w:p>
    <w:bookmarkEnd w:id="3568"/>
    <w:bookmarkStart w:name="z3404" w:id="3569"/>
    <w:p>
      <w:pPr>
        <w:spacing w:after="0"/>
        <w:ind w:left="0"/>
        <w:jc w:val="both"/>
      </w:pPr>
      <w:r>
        <w:rPr>
          <w:rFonts w:ascii="Times New Roman"/>
          <w:b w:val="false"/>
          <w:i w:val="false"/>
          <w:color w:val="000000"/>
          <w:sz w:val="28"/>
        </w:rPr>
        <w:t>
      Конкурс нысаны: ашық конкурс.</w:t>
      </w:r>
    </w:p>
    <w:bookmarkEnd w:id="3569"/>
    <w:bookmarkStart w:name="z3405" w:id="3570"/>
    <w:p>
      <w:pPr>
        <w:spacing w:after="0"/>
        <w:ind w:left="0"/>
        <w:jc w:val="both"/>
      </w:pPr>
      <w:r>
        <w:rPr>
          <w:rFonts w:ascii="Times New Roman"/>
          <w:b w:val="false"/>
          <w:i w:val="false"/>
          <w:color w:val="000000"/>
          <w:sz w:val="28"/>
        </w:rPr>
        <w:t>
      Конкурсқа қатысу үшін өтінімдер беру орны: субсидиялаудың ақпараттық жүйесінің веб-порталы.</w:t>
      </w:r>
    </w:p>
    <w:bookmarkEnd w:id="3570"/>
    <w:bookmarkStart w:name="z3406" w:id="3571"/>
    <w:p>
      <w:pPr>
        <w:spacing w:after="0"/>
        <w:ind w:left="0"/>
        <w:jc w:val="both"/>
      </w:pPr>
      <w:r>
        <w:rPr>
          <w:rFonts w:ascii="Times New Roman"/>
          <w:b w:val="false"/>
          <w:i w:val="false"/>
          <w:color w:val="000000"/>
          <w:sz w:val="28"/>
        </w:rPr>
        <w:t>
      Конкурстық құжаттаманы ұсынудың тәртібі: үміткерлер конкурсқа қатысу үшін шағын бизнес субъектілерінің бәсекеге қабілеттілігін арттыруға бағытталған "Бәсекеге қабілеттілік" инвестициялық гранттарын беру қағидаларына 4-қосымшаға сәйкес нысан бойынша электрондық өтінімді және конкурстық құжаттаманың толық топтамасын ұсынады.</w:t>
      </w:r>
    </w:p>
    <w:bookmarkEnd w:id="3571"/>
    <w:bookmarkStart w:name="z3407" w:id="3572"/>
    <w:p>
      <w:pPr>
        <w:spacing w:after="0"/>
        <w:ind w:left="0"/>
        <w:jc w:val="both"/>
      </w:pPr>
      <w:r>
        <w:rPr>
          <w:rFonts w:ascii="Times New Roman"/>
          <w:b w:val="false"/>
          <w:i w:val="false"/>
          <w:color w:val="000000"/>
          <w:sz w:val="28"/>
        </w:rPr>
        <w:t>
      Өтінімдерді беру мерзімі: 20_ жылғы "_" ____ бастап 20__ жылғы "__" _____ аралығында.</w:t>
      </w:r>
    </w:p>
    <w:bookmarkEnd w:id="3572"/>
    <w:bookmarkStart w:name="z3408" w:id="3573"/>
    <w:p>
      <w:pPr>
        <w:spacing w:after="0"/>
        <w:ind w:left="0"/>
        <w:jc w:val="both"/>
      </w:pPr>
      <w:r>
        <w:rPr>
          <w:rFonts w:ascii="Times New Roman"/>
          <w:b w:val="false"/>
          <w:i w:val="false"/>
          <w:color w:val="000000"/>
          <w:sz w:val="28"/>
        </w:rPr>
        <w:t>
      Көрсетілген мерзім өткеннен кейін келіп түскен өтінімдер қабылданбайды.</w:t>
      </w:r>
    </w:p>
    <w:bookmarkEnd w:id="3573"/>
    <w:bookmarkStart w:name="z3409" w:id="3574"/>
    <w:p>
      <w:pPr>
        <w:spacing w:after="0"/>
        <w:ind w:left="0"/>
        <w:jc w:val="both"/>
      </w:pPr>
      <w:r>
        <w:rPr>
          <w:rFonts w:ascii="Times New Roman"/>
          <w:b w:val="false"/>
          <w:i w:val="false"/>
          <w:color w:val="000000"/>
          <w:sz w:val="28"/>
        </w:rPr>
        <w:t>
      Осы хабарландыру және конкурстық құжаттама өңірлік үйлестірушінің ресми сайтында орналастырылады___________.</w:t>
      </w:r>
    </w:p>
    <w:bookmarkEnd w:id="3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4-қосымша</w:t>
            </w:r>
          </w:p>
        </w:tc>
      </w:tr>
    </w:tbl>
    <w:bookmarkStart w:name="z3411" w:id="3575"/>
    <w:p>
      <w:pPr>
        <w:spacing w:after="0"/>
        <w:ind w:left="0"/>
        <w:jc w:val="both"/>
      </w:pPr>
      <w:r>
        <w:rPr>
          <w:rFonts w:ascii="Times New Roman"/>
          <w:b w:val="false"/>
          <w:i w:val="false"/>
          <w:color w:val="000000"/>
          <w:sz w:val="28"/>
        </w:rPr>
        <w:t>
      Нысан</w:t>
      </w:r>
    </w:p>
    <w:bookmarkEnd w:id="3575"/>
    <w:bookmarkStart w:name="z3412" w:id="3576"/>
    <w:p>
      <w:pPr>
        <w:spacing w:after="0"/>
        <w:ind w:left="0"/>
        <w:jc w:val="left"/>
      </w:pPr>
      <w:r>
        <w:rPr>
          <w:rFonts w:ascii="Times New Roman"/>
          <w:b/>
          <w:i w:val="false"/>
          <w:color w:val="000000"/>
        </w:rPr>
        <w:t xml:space="preserve"> Жабдық сатып алу үшін инвестициялық грант беруге арналған конкурстық іріктеуге қатысуға өтінім</w:t>
      </w:r>
    </w:p>
    <w:bookmarkEnd w:id="3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облысы (республикалық маңызы</w:t>
            </w:r>
            <w:r>
              <w:br/>
            </w:r>
            <w:r>
              <w:rPr>
                <w:rFonts w:ascii="Times New Roman"/>
                <w:b w:val="false"/>
                <w:i w:val="false"/>
                <w:color w:val="000000"/>
                <w:sz w:val="20"/>
              </w:rPr>
              <w:t>бар қаласы, астана)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w:t>
            </w:r>
          </w:p>
        </w:tc>
      </w:tr>
    </w:tbl>
    <w:bookmarkStart w:name="z3414" w:id="3577"/>
    <w:p>
      <w:pPr>
        <w:spacing w:after="0"/>
        <w:ind w:left="0"/>
        <w:jc w:val="both"/>
      </w:pPr>
      <w:r>
        <w:rPr>
          <w:rFonts w:ascii="Times New Roman"/>
          <w:b w:val="false"/>
          <w:i w:val="false"/>
          <w:color w:val="000000"/>
          <w:sz w:val="28"/>
        </w:rPr>
        <w:t>
      Ұсынылған материалдарды қарауды сұраймын және кәсіпкерлерге инвестициялық гранттар беру үшін конкурстық іріктеуге қатысатыным туралы мәлімдеймін.</w:t>
      </w:r>
    </w:p>
    <w:bookmarkEnd w:id="3577"/>
    <w:bookmarkStart w:name="z3415" w:id="3578"/>
    <w:p>
      <w:pPr>
        <w:spacing w:after="0"/>
        <w:ind w:left="0"/>
        <w:jc w:val="both"/>
      </w:pPr>
      <w:r>
        <w:rPr>
          <w:rFonts w:ascii="Times New Roman"/>
          <w:b w:val="false"/>
          <w:i w:val="false"/>
          <w:color w:val="000000"/>
          <w:sz w:val="28"/>
        </w:rPr>
        <w:t>
      1. Өтінім беруші туралы мәліметтер:</w:t>
      </w:r>
    </w:p>
    <w:bookmarkEnd w:id="3578"/>
    <w:bookmarkStart w:name="z3416" w:id="3579"/>
    <w:p>
      <w:pPr>
        <w:spacing w:after="0"/>
        <w:ind w:left="0"/>
        <w:jc w:val="both"/>
      </w:pPr>
      <w:r>
        <w:rPr>
          <w:rFonts w:ascii="Times New Roman"/>
          <w:b w:val="false"/>
          <w:i w:val="false"/>
          <w:color w:val="000000"/>
          <w:sz w:val="28"/>
        </w:rPr>
        <w:t>
      заңды тұлға үшін:</w:t>
      </w:r>
    </w:p>
    <w:bookmarkEnd w:id="3579"/>
    <w:bookmarkStart w:name="z3417" w:id="3580"/>
    <w:p>
      <w:pPr>
        <w:spacing w:after="0"/>
        <w:ind w:left="0"/>
        <w:jc w:val="both"/>
      </w:pPr>
      <w:r>
        <w:rPr>
          <w:rFonts w:ascii="Times New Roman"/>
          <w:b w:val="false"/>
          <w:i w:val="false"/>
          <w:color w:val="000000"/>
          <w:sz w:val="28"/>
        </w:rPr>
        <w:t>
      атауы __________________________________________________________</w:t>
      </w:r>
    </w:p>
    <w:bookmarkEnd w:id="3580"/>
    <w:bookmarkStart w:name="z3418" w:id="3581"/>
    <w:p>
      <w:pPr>
        <w:spacing w:after="0"/>
        <w:ind w:left="0"/>
        <w:jc w:val="both"/>
      </w:pPr>
      <w:r>
        <w:rPr>
          <w:rFonts w:ascii="Times New Roman"/>
          <w:b w:val="false"/>
          <w:i w:val="false"/>
          <w:color w:val="000000"/>
          <w:sz w:val="28"/>
        </w:rPr>
        <w:t>
      бизнес-сәйкестендіру нөмірі (бұдан әрі – БСН) _______________________</w:t>
      </w:r>
    </w:p>
    <w:bookmarkEnd w:id="3581"/>
    <w:bookmarkStart w:name="z3419" w:id="3582"/>
    <w:p>
      <w:pPr>
        <w:spacing w:after="0"/>
        <w:ind w:left="0"/>
        <w:jc w:val="both"/>
      </w:pPr>
      <w:r>
        <w:rPr>
          <w:rFonts w:ascii="Times New Roman"/>
          <w:b w:val="false"/>
          <w:i w:val="false"/>
          <w:color w:val="000000"/>
          <w:sz w:val="28"/>
        </w:rPr>
        <w:t>
      басшының аты, әкесінің аты (бар болса), тегі ________________________</w:t>
      </w:r>
    </w:p>
    <w:bookmarkEnd w:id="3582"/>
    <w:bookmarkStart w:name="z3420" w:id="3583"/>
    <w:p>
      <w:pPr>
        <w:spacing w:after="0"/>
        <w:ind w:left="0"/>
        <w:jc w:val="both"/>
      </w:pPr>
      <w:r>
        <w:rPr>
          <w:rFonts w:ascii="Times New Roman"/>
          <w:b w:val="false"/>
          <w:i w:val="false"/>
          <w:color w:val="000000"/>
          <w:sz w:val="28"/>
        </w:rPr>
        <w:t>
      басшының жеке сәйкестендіру нөмірі (бұдан әрі – ЖСН) ______________</w:t>
      </w:r>
    </w:p>
    <w:bookmarkEnd w:id="3583"/>
    <w:bookmarkStart w:name="z3421" w:id="3584"/>
    <w:p>
      <w:pPr>
        <w:spacing w:after="0"/>
        <w:ind w:left="0"/>
        <w:jc w:val="both"/>
      </w:pPr>
      <w:r>
        <w:rPr>
          <w:rFonts w:ascii="Times New Roman"/>
          <w:b w:val="false"/>
          <w:i w:val="false"/>
          <w:color w:val="000000"/>
          <w:sz w:val="28"/>
        </w:rPr>
        <w:t>
      мекенжайы _____________________________________________________</w:t>
      </w:r>
    </w:p>
    <w:bookmarkEnd w:id="3584"/>
    <w:bookmarkStart w:name="z3422" w:id="3585"/>
    <w:p>
      <w:pPr>
        <w:spacing w:after="0"/>
        <w:ind w:left="0"/>
        <w:jc w:val="both"/>
      </w:pPr>
      <w:r>
        <w:rPr>
          <w:rFonts w:ascii="Times New Roman"/>
          <w:b w:val="false"/>
          <w:i w:val="false"/>
          <w:color w:val="000000"/>
          <w:sz w:val="28"/>
        </w:rPr>
        <w:t>
      телефон (факс) нөмірі ____________________________________________</w:t>
      </w:r>
    </w:p>
    <w:bookmarkEnd w:id="3585"/>
    <w:bookmarkStart w:name="z3423" w:id="3586"/>
    <w:p>
      <w:pPr>
        <w:spacing w:after="0"/>
        <w:ind w:left="0"/>
        <w:jc w:val="both"/>
      </w:pPr>
      <w:r>
        <w:rPr>
          <w:rFonts w:ascii="Times New Roman"/>
          <w:b w:val="false"/>
          <w:i w:val="false"/>
          <w:color w:val="000000"/>
          <w:sz w:val="28"/>
        </w:rPr>
        <w:t>
      жеке тұлға, дара кәсіпкер үшін:</w:t>
      </w:r>
    </w:p>
    <w:bookmarkEnd w:id="3586"/>
    <w:bookmarkStart w:name="z3424" w:id="3587"/>
    <w:p>
      <w:pPr>
        <w:spacing w:after="0"/>
        <w:ind w:left="0"/>
        <w:jc w:val="both"/>
      </w:pPr>
      <w:r>
        <w:rPr>
          <w:rFonts w:ascii="Times New Roman"/>
          <w:b w:val="false"/>
          <w:i w:val="false"/>
          <w:color w:val="000000"/>
          <w:sz w:val="28"/>
        </w:rPr>
        <w:t>
      атауы __________________________________________________________</w:t>
      </w:r>
    </w:p>
    <w:bookmarkEnd w:id="3587"/>
    <w:bookmarkStart w:name="z3425" w:id="3588"/>
    <w:p>
      <w:pPr>
        <w:spacing w:after="0"/>
        <w:ind w:left="0"/>
        <w:jc w:val="both"/>
      </w:pPr>
      <w:r>
        <w:rPr>
          <w:rFonts w:ascii="Times New Roman"/>
          <w:b w:val="false"/>
          <w:i w:val="false"/>
          <w:color w:val="000000"/>
          <w:sz w:val="28"/>
        </w:rPr>
        <w:t>
      аты, әкесінің аты (бар болса), тегі __________________________________</w:t>
      </w:r>
    </w:p>
    <w:bookmarkEnd w:id="3588"/>
    <w:bookmarkStart w:name="z3426" w:id="3589"/>
    <w:p>
      <w:pPr>
        <w:spacing w:after="0"/>
        <w:ind w:left="0"/>
        <w:jc w:val="both"/>
      </w:pPr>
      <w:r>
        <w:rPr>
          <w:rFonts w:ascii="Times New Roman"/>
          <w:b w:val="false"/>
          <w:i w:val="false"/>
          <w:color w:val="000000"/>
          <w:sz w:val="28"/>
        </w:rPr>
        <w:t>
      ЖСН __________________________________________________________</w:t>
      </w:r>
    </w:p>
    <w:bookmarkEnd w:id="3589"/>
    <w:bookmarkStart w:name="z3427" w:id="3590"/>
    <w:p>
      <w:pPr>
        <w:spacing w:after="0"/>
        <w:ind w:left="0"/>
        <w:jc w:val="both"/>
      </w:pPr>
      <w:r>
        <w:rPr>
          <w:rFonts w:ascii="Times New Roman"/>
          <w:b w:val="false"/>
          <w:i w:val="false"/>
          <w:color w:val="000000"/>
          <w:sz w:val="28"/>
        </w:rPr>
        <w:t>
      жеке басын куәландыратын құжат:</w:t>
      </w:r>
    </w:p>
    <w:bookmarkEnd w:id="3590"/>
    <w:bookmarkStart w:name="z3428" w:id="3591"/>
    <w:p>
      <w:pPr>
        <w:spacing w:after="0"/>
        <w:ind w:left="0"/>
        <w:jc w:val="both"/>
      </w:pPr>
      <w:r>
        <w:rPr>
          <w:rFonts w:ascii="Times New Roman"/>
          <w:b w:val="false"/>
          <w:i w:val="false"/>
          <w:color w:val="000000"/>
          <w:sz w:val="28"/>
        </w:rPr>
        <w:t>
      нөмірі _________________________________________________________</w:t>
      </w:r>
    </w:p>
    <w:bookmarkEnd w:id="3591"/>
    <w:bookmarkStart w:name="z3429" w:id="3592"/>
    <w:p>
      <w:pPr>
        <w:spacing w:after="0"/>
        <w:ind w:left="0"/>
        <w:jc w:val="both"/>
      </w:pPr>
      <w:r>
        <w:rPr>
          <w:rFonts w:ascii="Times New Roman"/>
          <w:b w:val="false"/>
          <w:i w:val="false"/>
          <w:color w:val="000000"/>
          <w:sz w:val="28"/>
        </w:rPr>
        <w:t>
      кім берді _______________________________________________________</w:t>
      </w:r>
    </w:p>
    <w:bookmarkEnd w:id="3592"/>
    <w:bookmarkStart w:name="z3430" w:id="3593"/>
    <w:p>
      <w:pPr>
        <w:spacing w:after="0"/>
        <w:ind w:left="0"/>
        <w:jc w:val="both"/>
      </w:pPr>
      <w:r>
        <w:rPr>
          <w:rFonts w:ascii="Times New Roman"/>
          <w:b w:val="false"/>
          <w:i w:val="false"/>
          <w:color w:val="000000"/>
          <w:sz w:val="28"/>
        </w:rPr>
        <w:t>
      берілген күні ___________________________________________________</w:t>
      </w:r>
    </w:p>
    <w:bookmarkEnd w:id="3593"/>
    <w:bookmarkStart w:name="z3431" w:id="3594"/>
    <w:p>
      <w:pPr>
        <w:spacing w:after="0"/>
        <w:ind w:left="0"/>
        <w:jc w:val="both"/>
      </w:pPr>
      <w:r>
        <w:rPr>
          <w:rFonts w:ascii="Times New Roman"/>
          <w:b w:val="false"/>
          <w:i w:val="false"/>
          <w:color w:val="000000"/>
          <w:sz w:val="28"/>
        </w:rPr>
        <w:t>
      мекенжайы _____________________________________________________</w:t>
      </w:r>
    </w:p>
    <w:bookmarkEnd w:id="3594"/>
    <w:bookmarkStart w:name="z3432" w:id="3595"/>
    <w:p>
      <w:pPr>
        <w:spacing w:after="0"/>
        <w:ind w:left="0"/>
        <w:jc w:val="both"/>
      </w:pPr>
      <w:r>
        <w:rPr>
          <w:rFonts w:ascii="Times New Roman"/>
          <w:b w:val="false"/>
          <w:i w:val="false"/>
          <w:color w:val="000000"/>
          <w:sz w:val="28"/>
        </w:rPr>
        <w:t>
      телефон (факс) нөмірі ____________________________________________</w:t>
      </w:r>
    </w:p>
    <w:bookmarkEnd w:id="3595"/>
    <w:bookmarkStart w:name="z3433" w:id="3596"/>
    <w:p>
      <w:pPr>
        <w:spacing w:after="0"/>
        <w:ind w:left="0"/>
        <w:jc w:val="both"/>
      </w:pPr>
      <w:r>
        <w:rPr>
          <w:rFonts w:ascii="Times New Roman"/>
          <w:b w:val="false"/>
          <w:i w:val="false"/>
          <w:color w:val="000000"/>
          <w:sz w:val="28"/>
        </w:rPr>
        <w:t>
      Қызметін жеке тұлға, дара кәсіпкер ретінде бастағаны туралы хабарлама:</w:t>
      </w:r>
    </w:p>
    <w:bookmarkEnd w:id="3596"/>
    <w:bookmarkStart w:name="z3434" w:id="3597"/>
    <w:p>
      <w:pPr>
        <w:spacing w:after="0"/>
        <w:ind w:left="0"/>
        <w:jc w:val="both"/>
      </w:pPr>
      <w:r>
        <w:rPr>
          <w:rFonts w:ascii="Times New Roman"/>
          <w:b w:val="false"/>
          <w:i w:val="false"/>
          <w:color w:val="000000"/>
          <w:sz w:val="28"/>
        </w:rPr>
        <w:t>
      орналасқан жері _________________________________________________</w:t>
      </w:r>
    </w:p>
    <w:bookmarkEnd w:id="3597"/>
    <w:bookmarkStart w:name="z3435" w:id="3598"/>
    <w:p>
      <w:pPr>
        <w:spacing w:after="0"/>
        <w:ind w:left="0"/>
        <w:jc w:val="both"/>
      </w:pPr>
      <w:r>
        <w:rPr>
          <w:rFonts w:ascii="Times New Roman"/>
          <w:b w:val="false"/>
          <w:i w:val="false"/>
          <w:color w:val="000000"/>
          <w:sz w:val="28"/>
        </w:rPr>
        <w:t>
      хабарлама күні __________________________________________________</w:t>
      </w:r>
    </w:p>
    <w:bookmarkEnd w:id="3598"/>
    <w:bookmarkStart w:name="z3436" w:id="3599"/>
    <w:p>
      <w:pPr>
        <w:spacing w:after="0"/>
        <w:ind w:left="0"/>
        <w:jc w:val="both"/>
      </w:pPr>
      <w:r>
        <w:rPr>
          <w:rFonts w:ascii="Times New Roman"/>
          <w:b w:val="false"/>
          <w:i w:val="false"/>
          <w:color w:val="000000"/>
          <w:sz w:val="28"/>
        </w:rPr>
        <w:t>
      2. Кәсіпкердің екінші деңгейдегі банкте ағымдағы шотының болуы туралы мәліметтер:</w:t>
      </w:r>
    </w:p>
    <w:bookmarkEnd w:id="3599"/>
    <w:bookmarkStart w:name="z3437" w:id="3600"/>
    <w:p>
      <w:pPr>
        <w:spacing w:after="0"/>
        <w:ind w:left="0"/>
        <w:jc w:val="both"/>
      </w:pPr>
      <w:r>
        <w:rPr>
          <w:rFonts w:ascii="Times New Roman"/>
          <w:b w:val="false"/>
          <w:i w:val="false"/>
          <w:color w:val="000000"/>
          <w:sz w:val="28"/>
        </w:rPr>
        <w:t>
      Банк деректемелері: ______________________________________________</w:t>
      </w:r>
    </w:p>
    <w:bookmarkEnd w:id="3600"/>
    <w:bookmarkStart w:name="z3438" w:id="3601"/>
    <w:p>
      <w:pPr>
        <w:spacing w:after="0"/>
        <w:ind w:left="0"/>
        <w:jc w:val="both"/>
      </w:pPr>
      <w:r>
        <w:rPr>
          <w:rFonts w:ascii="Times New Roman"/>
          <w:b w:val="false"/>
          <w:i w:val="false"/>
          <w:color w:val="000000"/>
          <w:sz w:val="28"/>
        </w:rPr>
        <w:t>
      Банктің атауы: __________________________________________________</w:t>
      </w:r>
    </w:p>
    <w:bookmarkEnd w:id="3601"/>
    <w:bookmarkStart w:name="z3439" w:id="3602"/>
    <w:p>
      <w:pPr>
        <w:spacing w:after="0"/>
        <w:ind w:left="0"/>
        <w:jc w:val="both"/>
      </w:pPr>
      <w:r>
        <w:rPr>
          <w:rFonts w:ascii="Times New Roman"/>
          <w:b w:val="false"/>
          <w:i w:val="false"/>
          <w:color w:val="000000"/>
          <w:sz w:val="28"/>
        </w:rPr>
        <w:t>
      БСК ___________________________________________________________</w:t>
      </w:r>
    </w:p>
    <w:bookmarkEnd w:id="3602"/>
    <w:bookmarkStart w:name="z3440" w:id="3603"/>
    <w:p>
      <w:pPr>
        <w:spacing w:after="0"/>
        <w:ind w:left="0"/>
        <w:jc w:val="both"/>
      </w:pPr>
      <w:r>
        <w:rPr>
          <w:rFonts w:ascii="Times New Roman"/>
          <w:b w:val="false"/>
          <w:i w:val="false"/>
          <w:color w:val="000000"/>
          <w:sz w:val="28"/>
        </w:rPr>
        <w:t>
      ЖСК __________________________________________________________</w:t>
      </w:r>
    </w:p>
    <w:bookmarkEnd w:id="3603"/>
    <w:bookmarkStart w:name="z3441" w:id="3604"/>
    <w:p>
      <w:pPr>
        <w:spacing w:after="0"/>
        <w:ind w:left="0"/>
        <w:jc w:val="both"/>
      </w:pPr>
      <w:r>
        <w:rPr>
          <w:rFonts w:ascii="Times New Roman"/>
          <w:b w:val="false"/>
          <w:i w:val="false"/>
          <w:color w:val="000000"/>
          <w:sz w:val="28"/>
        </w:rPr>
        <w:t>
      БСН ___________________________________________________________</w:t>
      </w:r>
    </w:p>
    <w:bookmarkEnd w:id="3604"/>
    <w:bookmarkStart w:name="z3442" w:id="3605"/>
    <w:p>
      <w:pPr>
        <w:spacing w:after="0"/>
        <w:ind w:left="0"/>
        <w:jc w:val="both"/>
      </w:pPr>
      <w:r>
        <w:rPr>
          <w:rFonts w:ascii="Times New Roman"/>
          <w:b w:val="false"/>
          <w:i w:val="false"/>
          <w:color w:val="000000"/>
          <w:sz w:val="28"/>
        </w:rPr>
        <w:t>
      Кбе ____________________________________________________________</w:t>
      </w:r>
    </w:p>
    <w:bookmarkEnd w:id="3605"/>
    <w:bookmarkStart w:name="z3443" w:id="3606"/>
    <w:p>
      <w:pPr>
        <w:spacing w:after="0"/>
        <w:ind w:left="0"/>
        <w:jc w:val="both"/>
      </w:pPr>
      <w:r>
        <w:rPr>
          <w:rFonts w:ascii="Times New Roman"/>
          <w:b w:val="false"/>
          <w:i w:val="false"/>
          <w:color w:val="000000"/>
          <w:sz w:val="28"/>
        </w:rPr>
        <w:t>
      3. Сұратылатын ақша қаражаты, барлығы, мың теңге _________________;</w:t>
      </w:r>
    </w:p>
    <w:bookmarkEnd w:id="3606"/>
    <w:bookmarkStart w:name="z3444" w:id="3607"/>
    <w:p>
      <w:pPr>
        <w:spacing w:after="0"/>
        <w:ind w:left="0"/>
        <w:jc w:val="both"/>
      </w:pPr>
      <w:r>
        <w:rPr>
          <w:rFonts w:ascii="Times New Roman"/>
          <w:b w:val="false"/>
          <w:i w:val="false"/>
          <w:color w:val="000000"/>
          <w:sz w:val="28"/>
        </w:rPr>
        <w:t>
      оның ішінде жылдар бойынша:</w:t>
      </w:r>
    </w:p>
    <w:bookmarkEnd w:id="3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(бизнес-жобаны егжей-тегжейлі аша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5" w:id="3608"/>
    <w:p>
      <w:pPr>
        <w:spacing w:after="0"/>
        <w:ind w:left="0"/>
        <w:jc w:val="both"/>
      </w:pPr>
      <w:r>
        <w:rPr>
          <w:rFonts w:ascii="Times New Roman"/>
          <w:b w:val="false"/>
          <w:i w:val="false"/>
          <w:color w:val="000000"/>
          <w:sz w:val="28"/>
        </w:rPr>
        <w:t>
      Мыналарды:</w:t>
      </w:r>
    </w:p>
    <w:bookmarkEnd w:id="3608"/>
    <w:bookmarkStart w:name="z3446" w:id="3609"/>
    <w:p>
      <w:pPr>
        <w:spacing w:after="0"/>
        <w:ind w:left="0"/>
        <w:jc w:val="both"/>
      </w:pPr>
      <w:r>
        <w:rPr>
          <w:rFonts w:ascii="Times New Roman"/>
          <w:b w:val="false"/>
          <w:i w:val="false"/>
          <w:color w:val="000000"/>
          <w:sz w:val="28"/>
        </w:rPr>
        <w:t>
      1) бұрын берілген кредиттер (қарыздар) бойынша мерзімі өткен берешегім жоқ екенін;</w:t>
      </w:r>
    </w:p>
    <w:bookmarkEnd w:id="3609"/>
    <w:bookmarkStart w:name="z3447" w:id="3610"/>
    <w:p>
      <w:pPr>
        <w:spacing w:after="0"/>
        <w:ind w:left="0"/>
        <w:jc w:val="both"/>
      </w:pPr>
      <w:r>
        <w:rPr>
          <w:rFonts w:ascii="Times New Roman"/>
          <w:b w:val="false"/>
          <w:i w:val="false"/>
          <w:color w:val="000000"/>
          <w:sz w:val="28"/>
        </w:rPr>
        <w:t>
      2) осы өтінімде қамтылған инвестициялық грант алу үшін конкурстық іріктеуге қатысуға арналған өтінімге қосымшаға сәйкес жоба туралы мәліметтер, сондай-ақ өңірлік үйлестіруші талап еткен барлық құжаттар Инвестициялық гранттар беру қағидалары шеңберінде инвестициялық гранттар алу үшін ғана ұсынылғанын растаймын.</w:t>
      </w:r>
    </w:p>
    <w:bookmarkEnd w:id="3610"/>
    <w:bookmarkStart w:name="z3448" w:id="3611"/>
    <w:p>
      <w:pPr>
        <w:spacing w:after="0"/>
        <w:ind w:left="0"/>
        <w:jc w:val="both"/>
      </w:pPr>
      <w:r>
        <w:rPr>
          <w:rFonts w:ascii="Times New Roman"/>
          <w:b w:val="false"/>
          <w:i w:val="false"/>
          <w:color w:val="000000"/>
          <w:sz w:val="28"/>
        </w:rPr>
        <w:t>
      Мен:</w:t>
      </w:r>
    </w:p>
    <w:bookmarkEnd w:id="3611"/>
    <w:bookmarkStart w:name="z3449" w:id="3612"/>
    <w:p>
      <w:pPr>
        <w:spacing w:after="0"/>
        <w:ind w:left="0"/>
        <w:jc w:val="both"/>
      </w:pPr>
      <w:r>
        <w:rPr>
          <w:rFonts w:ascii="Times New Roman"/>
          <w:b w:val="false"/>
          <w:i w:val="false"/>
          <w:color w:val="000000"/>
          <w:sz w:val="28"/>
        </w:rPr>
        <w:t>
      1) осы өтінімді қарау шеңберінде талап етілген банктік және коммерциялық құпияны қамтитын кез келген ақпарат пен құжаттарды өңірлік үйлестірушінің бірінші талабы бойынша ұсынуға және ашуға;</w:t>
      </w:r>
    </w:p>
    <w:bookmarkEnd w:id="3612"/>
    <w:bookmarkStart w:name="z3450" w:id="3613"/>
    <w:p>
      <w:pPr>
        <w:spacing w:after="0"/>
        <w:ind w:left="0"/>
        <w:jc w:val="both"/>
      </w:pPr>
      <w:r>
        <w:rPr>
          <w:rFonts w:ascii="Times New Roman"/>
          <w:b w:val="false"/>
          <w:i w:val="false"/>
          <w:color w:val="000000"/>
          <w:sz w:val="28"/>
        </w:rPr>
        <w:t>
      2) өтінімде көрсетілген деректер өзгерген жағдайда өңірлік үйлестірушіні дереу хабардар етуге кепілдік беремін.</w:t>
      </w:r>
    </w:p>
    <w:bookmarkEnd w:id="3613"/>
    <w:bookmarkStart w:name="z3451" w:id="3614"/>
    <w:p>
      <w:pPr>
        <w:spacing w:after="0"/>
        <w:ind w:left="0"/>
        <w:jc w:val="both"/>
      </w:pPr>
      <w:r>
        <w:rPr>
          <w:rFonts w:ascii="Times New Roman"/>
          <w:b w:val="false"/>
          <w:i w:val="false"/>
          <w:color w:val="000000"/>
          <w:sz w:val="28"/>
        </w:rPr>
        <w:t>
      Мен:</w:t>
      </w:r>
    </w:p>
    <w:bookmarkEnd w:id="3614"/>
    <w:bookmarkStart w:name="z3452" w:id="3615"/>
    <w:p>
      <w:pPr>
        <w:spacing w:after="0"/>
        <w:ind w:left="0"/>
        <w:jc w:val="both"/>
      </w:pPr>
      <w:r>
        <w:rPr>
          <w:rFonts w:ascii="Times New Roman"/>
          <w:b w:val="false"/>
          <w:i w:val="false"/>
          <w:color w:val="000000"/>
          <w:sz w:val="28"/>
        </w:rPr>
        <w:t>
      1) өңірлік үйлестіруші мен конкурстық комиссияның ұсынылған мәліметтерге тексеру жүргізуіне жол берілетінімен;</w:t>
      </w:r>
    </w:p>
    <w:bookmarkEnd w:id="3615"/>
    <w:bookmarkStart w:name="z3453" w:id="3616"/>
    <w:p>
      <w:pPr>
        <w:spacing w:after="0"/>
        <w:ind w:left="0"/>
        <w:jc w:val="both"/>
      </w:pPr>
      <w:r>
        <w:rPr>
          <w:rFonts w:ascii="Times New Roman"/>
          <w:b w:val="false"/>
          <w:i w:val="false"/>
          <w:color w:val="000000"/>
          <w:sz w:val="28"/>
        </w:rPr>
        <w:t>
      2) өңірлік үйлестірушінің көрсетілген деректердің дұрыстығын тексермеуіне жол берілетінімен;</w:t>
      </w:r>
    </w:p>
    <w:bookmarkEnd w:id="3616"/>
    <w:bookmarkStart w:name="z3454" w:id="3617"/>
    <w:p>
      <w:pPr>
        <w:spacing w:after="0"/>
        <w:ind w:left="0"/>
        <w:jc w:val="both"/>
      </w:pPr>
      <w:r>
        <w:rPr>
          <w:rFonts w:ascii="Times New Roman"/>
          <w:b w:val="false"/>
          <w:i w:val="false"/>
          <w:color w:val="000000"/>
          <w:sz w:val="28"/>
        </w:rPr>
        <w:t>
      3) көрсетілген деректер мен ақпараттың анық емес екені анықталған жағдайда осы өтінімді қараудың кез келген кезеңінде оны қабылдаудан бас тартылатынымен;</w:t>
      </w:r>
    </w:p>
    <w:bookmarkEnd w:id="3617"/>
    <w:bookmarkStart w:name="z3455" w:id="3618"/>
    <w:p>
      <w:pPr>
        <w:spacing w:after="0"/>
        <w:ind w:left="0"/>
        <w:jc w:val="both"/>
      </w:pPr>
      <w:r>
        <w:rPr>
          <w:rFonts w:ascii="Times New Roman"/>
          <w:b w:val="false"/>
          <w:i w:val="false"/>
          <w:color w:val="000000"/>
          <w:sz w:val="28"/>
        </w:rPr>
        <w:t>
      4) өңірлік үйлестірушінің осы өтінімде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қоғамына ұсынатынымен;</w:t>
      </w:r>
    </w:p>
    <w:bookmarkEnd w:id="3618"/>
    <w:bookmarkStart w:name="z3456" w:id="3619"/>
    <w:p>
      <w:pPr>
        <w:spacing w:after="0"/>
        <w:ind w:left="0"/>
        <w:jc w:val="both"/>
      </w:pPr>
      <w:r>
        <w:rPr>
          <w:rFonts w:ascii="Times New Roman"/>
          <w:b w:val="false"/>
          <w:i w:val="false"/>
          <w:color w:val="000000"/>
          <w:sz w:val="28"/>
        </w:rPr>
        <w:t>
      5) өңірлік үйлестіруші кәсіпкер өзі туралы хабарлайтын кез келген ақпаратты тексеру құқығын өзіне қалдыратынымен, ал кәсіпкер ұсынған құжаттар инвестициялық грант берілмесе де, өңірлік үйлестірушіде сақталатынымен;</w:t>
      </w:r>
    </w:p>
    <w:bookmarkEnd w:id="3619"/>
    <w:bookmarkStart w:name="z3457" w:id="3620"/>
    <w:p>
      <w:pPr>
        <w:spacing w:after="0"/>
        <w:ind w:left="0"/>
        <w:jc w:val="both"/>
      </w:pPr>
      <w:r>
        <w:rPr>
          <w:rFonts w:ascii="Times New Roman"/>
          <w:b w:val="false"/>
          <w:i w:val="false"/>
          <w:color w:val="000000"/>
          <w:sz w:val="28"/>
        </w:rPr>
        <w:t>
      6) өңірлік үйлестірушінің осы өтінімді қарауға қабылдауы, сондай-ақ кәсіпкердің ықтимал шығыстары (нысаналы инвестициялық грант алу үшін қажетті құжаттарды ресімдеуге) өңірлік үйлестірушінің нысаналы инвестициялық грант беру немесе кәсіпкерге келтірілген шығасыларды өтеу міндеттемесі болып табылмайтынымен келісемін.</w:t>
      </w:r>
    </w:p>
    <w:bookmarkEnd w:id="3620"/>
    <w:bookmarkStart w:name="z3458" w:id="3621"/>
    <w:p>
      <w:pPr>
        <w:spacing w:after="0"/>
        <w:ind w:left="0"/>
        <w:jc w:val="both"/>
      </w:pPr>
      <w:r>
        <w:rPr>
          <w:rFonts w:ascii="Times New Roman"/>
          <w:b w:val="false"/>
          <w:i w:val="false"/>
          <w:color w:val="000000"/>
          <w:sz w:val="28"/>
        </w:rPr>
        <w:t>
      Конкурстың шарттарымен және шағын бизнес субъектілерінің бәсекеге қабілеттілігін арттыруға бағытталған "Бәсекеге қабілеттілік" инвестициялық гранттарын беру шарттарымен таныстым.</w:t>
      </w:r>
    </w:p>
    <w:bookmarkEnd w:id="3621"/>
    <w:bookmarkStart w:name="z3459" w:id="3622"/>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мәліметтер ұсынбағаным үшін жауаптылық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жүктеуге және пайдалануға келісім беремін.</w:t>
      </w:r>
    </w:p>
    <w:bookmarkEnd w:id="3622"/>
    <w:bookmarkStart w:name="z3460" w:id="3623"/>
    <w:p>
      <w:pPr>
        <w:spacing w:after="0"/>
        <w:ind w:left="0"/>
        <w:jc w:val="both"/>
      </w:pPr>
      <w:r>
        <w:rPr>
          <w:rFonts w:ascii="Times New Roman"/>
          <w:b w:val="false"/>
          <w:i w:val="false"/>
          <w:color w:val="000000"/>
          <w:sz w:val="28"/>
        </w:rPr>
        <w:t>
      Өтінім беруші қол қойып, 20__ жылғы "__" ______ сағат _:_ жіберді:</w:t>
      </w:r>
    </w:p>
    <w:bookmarkEnd w:id="3623"/>
    <w:bookmarkStart w:name="z3461" w:id="3624"/>
    <w:p>
      <w:pPr>
        <w:spacing w:after="0"/>
        <w:ind w:left="0"/>
        <w:jc w:val="both"/>
      </w:pPr>
      <w:r>
        <w:rPr>
          <w:rFonts w:ascii="Times New Roman"/>
          <w:b w:val="false"/>
          <w:i w:val="false"/>
          <w:color w:val="000000"/>
          <w:sz w:val="28"/>
        </w:rPr>
        <w:t>
      Электрондық цифрлық қолтаңба деректері</w:t>
      </w:r>
    </w:p>
    <w:bookmarkEnd w:id="3624"/>
    <w:bookmarkStart w:name="z3462" w:id="3625"/>
    <w:p>
      <w:pPr>
        <w:spacing w:after="0"/>
        <w:ind w:left="0"/>
        <w:jc w:val="both"/>
      </w:pPr>
      <w:r>
        <w:rPr>
          <w:rFonts w:ascii="Times New Roman"/>
          <w:b w:val="false"/>
          <w:i w:val="false"/>
          <w:color w:val="000000"/>
          <w:sz w:val="28"/>
        </w:rPr>
        <w:t>
      Электрондық цифрлық қолтаңбаның қойылған күні мен уақыты</w:t>
      </w:r>
    </w:p>
    <w:bookmarkEnd w:id="3625"/>
    <w:bookmarkStart w:name="z3463" w:id="3626"/>
    <w:p>
      <w:pPr>
        <w:spacing w:after="0"/>
        <w:ind w:left="0"/>
        <w:jc w:val="both"/>
      </w:pPr>
      <w:r>
        <w:rPr>
          <w:rFonts w:ascii="Times New Roman"/>
          <w:b w:val="false"/>
          <w:i w:val="false"/>
          <w:color w:val="000000"/>
          <w:sz w:val="28"/>
        </w:rPr>
        <w:t>
      Өтінімді қабылдау туралы хабарлама:</w:t>
      </w:r>
    </w:p>
    <w:bookmarkEnd w:id="3626"/>
    <w:bookmarkStart w:name="z3464" w:id="3627"/>
    <w:p>
      <w:pPr>
        <w:spacing w:after="0"/>
        <w:ind w:left="0"/>
        <w:jc w:val="both"/>
      </w:pPr>
      <w:r>
        <w:rPr>
          <w:rFonts w:ascii="Times New Roman"/>
          <w:b w:val="false"/>
          <w:i w:val="false"/>
          <w:color w:val="000000"/>
          <w:sz w:val="28"/>
        </w:rPr>
        <w:t>
      Өңірлік үйлестіруші: 20 __ жылғы "__" ______ сағат _:_ қабылдады</w:t>
      </w:r>
    </w:p>
    <w:bookmarkEnd w:id="3627"/>
    <w:bookmarkStart w:name="z3465" w:id="3628"/>
    <w:p>
      <w:pPr>
        <w:spacing w:after="0"/>
        <w:ind w:left="0"/>
        <w:jc w:val="both"/>
      </w:pPr>
      <w:r>
        <w:rPr>
          <w:rFonts w:ascii="Times New Roman"/>
          <w:b w:val="false"/>
          <w:i w:val="false"/>
          <w:color w:val="000000"/>
          <w:sz w:val="28"/>
        </w:rPr>
        <w:t>
      Электрондық цифрлық қолтаңба деректері</w:t>
      </w:r>
    </w:p>
    <w:bookmarkEnd w:id="3628"/>
    <w:bookmarkStart w:name="z3466" w:id="3629"/>
    <w:p>
      <w:pPr>
        <w:spacing w:after="0"/>
        <w:ind w:left="0"/>
        <w:jc w:val="both"/>
      </w:pPr>
      <w:r>
        <w:rPr>
          <w:rFonts w:ascii="Times New Roman"/>
          <w:b w:val="false"/>
          <w:i w:val="false"/>
          <w:color w:val="000000"/>
          <w:sz w:val="28"/>
        </w:rPr>
        <w:t>
      Электрондық цифрлық қолтаңбаның қойылған күні мен уақыты</w:t>
      </w:r>
    </w:p>
    <w:bookmarkEnd w:id="3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грант беруге </w:t>
            </w:r>
            <w:r>
              <w:br/>
            </w:r>
            <w:r>
              <w:rPr>
                <w:rFonts w:ascii="Times New Roman"/>
                <w:b w:val="false"/>
                <w:i w:val="false"/>
                <w:color w:val="000000"/>
                <w:sz w:val="20"/>
              </w:rPr>
              <w:t xml:space="preserve">арналған конкурстық іріктеуге </w:t>
            </w:r>
            <w:r>
              <w:br/>
            </w:r>
            <w:r>
              <w:rPr>
                <w:rFonts w:ascii="Times New Roman"/>
                <w:b w:val="false"/>
                <w:i w:val="false"/>
                <w:color w:val="000000"/>
                <w:sz w:val="20"/>
              </w:rPr>
              <w:t>қатысуға өтінімге</w:t>
            </w:r>
            <w:r>
              <w:br/>
            </w:r>
            <w:r>
              <w:rPr>
                <w:rFonts w:ascii="Times New Roman"/>
                <w:b w:val="false"/>
                <w:i w:val="false"/>
                <w:color w:val="000000"/>
                <w:sz w:val="20"/>
              </w:rPr>
              <w:t>қосымша</w:t>
            </w:r>
          </w:p>
        </w:tc>
      </w:tr>
    </w:tbl>
    <w:bookmarkStart w:name="z3468" w:id="3630"/>
    <w:p>
      <w:pPr>
        <w:spacing w:after="0"/>
        <w:ind w:left="0"/>
        <w:jc w:val="both"/>
      </w:pPr>
      <w:r>
        <w:rPr>
          <w:rFonts w:ascii="Times New Roman"/>
          <w:b w:val="false"/>
          <w:i w:val="false"/>
          <w:color w:val="000000"/>
          <w:sz w:val="28"/>
        </w:rPr>
        <w:t>
      Нысан</w:t>
      </w:r>
    </w:p>
    <w:bookmarkEnd w:id="3630"/>
    <w:bookmarkStart w:name="z3469" w:id="3631"/>
    <w:p>
      <w:pPr>
        <w:spacing w:after="0"/>
        <w:ind w:left="0"/>
        <w:jc w:val="left"/>
      </w:pPr>
      <w:r>
        <w:rPr>
          <w:rFonts w:ascii="Times New Roman"/>
          <w:b/>
          <w:i w:val="false"/>
          <w:color w:val="000000"/>
        </w:rPr>
        <w:t xml:space="preserve"> Бизнес-жоба туралы мәліметтер</w:t>
      </w:r>
    </w:p>
    <w:bookmarkEnd w:id="3631"/>
    <w:bookmarkStart w:name="z3470" w:id="3632"/>
    <w:p>
      <w:pPr>
        <w:spacing w:after="0"/>
        <w:ind w:left="0"/>
        <w:jc w:val="both"/>
      </w:pPr>
      <w:r>
        <w:rPr>
          <w:rFonts w:ascii="Times New Roman"/>
          <w:b w:val="false"/>
          <w:i w:val="false"/>
          <w:color w:val="000000"/>
          <w:sz w:val="28"/>
        </w:rPr>
        <w:t>
      1. Жалпы ақпарат:</w:t>
      </w:r>
    </w:p>
    <w:bookmarkEnd w:id="3632"/>
    <w:bookmarkStart w:name="z3471" w:id="3633"/>
    <w:p>
      <w:pPr>
        <w:spacing w:after="0"/>
        <w:ind w:left="0"/>
        <w:jc w:val="both"/>
      </w:pPr>
      <w:r>
        <w:rPr>
          <w:rFonts w:ascii="Times New Roman"/>
          <w:b w:val="false"/>
          <w:i w:val="false"/>
          <w:color w:val="000000"/>
          <w:sz w:val="28"/>
        </w:rPr>
        <w:t>
      жобаның атауы: ________________________________________________;</w:t>
      </w:r>
    </w:p>
    <w:bookmarkEnd w:id="3633"/>
    <w:bookmarkStart w:name="z3472" w:id="3634"/>
    <w:p>
      <w:pPr>
        <w:spacing w:after="0"/>
        <w:ind w:left="0"/>
        <w:jc w:val="both"/>
      </w:pPr>
      <w:r>
        <w:rPr>
          <w:rFonts w:ascii="Times New Roman"/>
          <w:b w:val="false"/>
          <w:i w:val="false"/>
          <w:color w:val="000000"/>
          <w:sz w:val="28"/>
        </w:rPr>
        <w:t>
      жобаның қысқаша сипаттамасы: __________________________________;</w:t>
      </w:r>
    </w:p>
    <w:bookmarkEnd w:id="3634"/>
    <w:bookmarkStart w:name="z3473" w:id="3635"/>
    <w:p>
      <w:pPr>
        <w:spacing w:after="0"/>
        <w:ind w:left="0"/>
        <w:jc w:val="both"/>
      </w:pPr>
      <w:r>
        <w:rPr>
          <w:rFonts w:ascii="Times New Roman"/>
          <w:b w:val="false"/>
          <w:i w:val="false"/>
          <w:color w:val="000000"/>
          <w:sz w:val="28"/>
        </w:rPr>
        <w:t>
      жобаның іске асырылу орны: _____________________________________;</w:t>
      </w:r>
    </w:p>
    <w:bookmarkEnd w:id="3635"/>
    <w:bookmarkStart w:name="z3474" w:id="3636"/>
    <w:p>
      <w:pPr>
        <w:spacing w:after="0"/>
        <w:ind w:left="0"/>
        <w:jc w:val="both"/>
      </w:pPr>
      <w:r>
        <w:rPr>
          <w:rFonts w:ascii="Times New Roman"/>
          <w:b w:val="false"/>
          <w:i w:val="false"/>
          <w:color w:val="000000"/>
          <w:sz w:val="28"/>
        </w:rPr>
        <w:t>
      жобаның іске қосылу күні: _______________________________________;</w:t>
      </w:r>
    </w:p>
    <w:bookmarkEnd w:id="3636"/>
    <w:bookmarkStart w:name="z3475" w:id="3637"/>
    <w:p>
      <w:pPr>
        <w:spacing w:after="0"/>
        <w:ind w:left="0"/>
        <w:jc w:val="both"/>
      </w:pPr>
      <w:r>
        <w:rPr>
          <w:rFonts w:ascii="Times New Roman"/>
          <w:b w:val="false"/>
          <w:i w:val="false"/>
          <w:color w:val="000000"/>
          <w:sz w:val="28"/>
        </w:rPr>
        <w:t>
      қызметтің бейінді бағыты (жоба облыс орталықтарында, республикалық маңызы бар қалаларда және астанада іске асырылған жағдайда толтырылады) ___________;</w:t>
      </w:r>
    </w:p>
    <w:bookmarkEnd w:id="3637"/>
    <w:bookmarkStart w:name="z3476" w:id="3638"/>
    <w:p>
      <w:pPr>
        <w:spacing w:after="0"/>
        <w:ind w:left="0"/>
        <w:jc w:val="both"/>
      </w:pPr>
      <w:r>
        <w:rPr>
          <w:rFonts w:ascii="Times New Roman"/>
          <w:b w:val="false"/>
          <w:i w:val="false"/>
          <w:color w:val="000000"/>
          <w:sz w:val="28"/>
        </w:rPr>
        <w:t>
      өнімді/көрсетілетін қызметті пайдаланушылардың нысаналы аудиториясы ________________;</w:t>
      </w:r>
    </w:p>
    <w:bookmarkEnd w:id="3638"/>
    <w:bookmarkStart w:name="z3477" w:id="3639"/>
    <w:p>
      <w:pPr>
        <w:spacing w:after="0"/>
        <w:ind w:left="0"/>
        <w:jc w:val="both"/>
      </w:pPr>
      <w:r>
        <w:rPr>
          <w:rFonts w:ascii="Times New Roman"/>
          <w:b w:val="false"/>
          <w:i w:val="false"/>
          <w:color w:val="000000"/>
          <w:sz w:val="28"/>
        </w:rPr>
        <w:t>
      жер учаскесінің және/немесе үй-жайдың болуы (жалға алу немесе жеке меншік) ___________;</w:t>
      </w:r>
    </w:p>
    <w:bookmarkEnd w:id="3639"/>
    <w:bookmarkStart w:name="z3478" w:id="3640"/>
    <w:p>
      <w:pPr>
        <w:spacing w:after="0"/>
        <w:ind w:left="0"/>
        <w:jc w:val="both"/>
      </w:pPr>
      <w:r>
        <w:rPr>
          <w:rFonts w:ascii="Times New Roman"/>
          <w:b w:val="false"/>
          <w:i w:val="false"/>
          <w:color w:val="000000"/>
          <w:sz w:val="28"/>
        </w:rPr>
        <w:t>
      учаскенің және/немесе үй-жайдың кадастрлық нөмірі (бар болса) _________________;</w:t>
      </w:r>
    </w:p>
    <w:bookmarkEnd w:id="3640"/>
    <w:bookmarkStart w:name="z3479" w:id="3641"/>
    <w:p>
      <w:pPr>
        <w:spacing w:after="0"/>
        <w:ind w:left="0"/>
        <w:jc w:val="both"/>
      </w:pPr>
      <w:r>
        <w:rPr>
          <w:rFonts w:ascii="Times New Roman"/>
          <w:b w:val="false"/>
          <w:i w:val="false"/>
          <w:color w:val="000000"/>
          <w:sz w:val="28"/>
        </w:rPr>
        <w:t>
      қажетті жабдықтың/қосалқы материалдардың болуы (болған жағдайда тізбелеу): __________.</w:t>
      </w:r>
    </w:p>
    <w:bookmarkEnd w:id="3641"/>
    <w:bookmarkStart w:name="z3480" w:id="3642"/>
    <w:p>
      <w:pPr>
        <w:spacing w:after="0"/>
        <w:ind w:left="0"/>
        <w:jc w:val="both"/>
      </w:pPr>
      <w:r>
        <w:rPr>
          <w:rFonts w:ascii="Times New Roman"/>
          <w:b w:val="false"/>
          <w:i w:val="false"/>
          <w:color w:val="000000"/>
          <w:sz w:val="28"/>
        </w:rPr>
        <w:t>
      Экономикалық қызмет түрлерінің жалпы жіктеуіші (ЭҚЖЖ) бойынша кәсіпкердің қызметі туралы деректер:</w:t>
      </w:r>
    </w:p>
    <w:bookmarkEnd w:id="3642"/>
    <w:bookmarkStart w:name="z3481" w:id="3643"/>
    <w:p>
      <w:pPr>
        <w:spacing w:after="0"/>
        <w:ind w:left="0"/>
        <w:jc w:val="both"/>
      </w:pPr>
      <w:r>
        <w:rPr>
          <w:rFonts w:ascii="Times New Roman"/>
          <w:b w:val="false"/>
          <w:i w:val="false"/>
          <w:color w:val="000000"/>
          <w:sz w:val="28"/>
        </w:rPr>
        <w:t>
      секциясы: ______________________________________________________;</w:t>
      </w:r>
    </w:p>
    <w:bookmarkEnd w:id="3643"/>
    <w:bookmarkStart w:name="z3482" w:id="3644"/>
    <w:p>
      <w:pPr>
        <w:spacing w:after="0"/>
        <w:ind w:left="0"/>
        <w:jc w:val="both"/>
      </w:pPr>
      <w:r>
        <w:rPr>
          <w:rFonts w:ascii="Times New Roman"/>
          <w:b w:val="false"/>
          <w:i w:val="false"/>
          <w:color w:val="000000"/>
          <w:sz w:val="28"/>
        </w:rPr>
        <w:t>
      бөлімі: ________________________________________________________;</w:t>
      </w:r>
    </w:p>
    <w:bookmarkEnd w:id="3644"/>
    <w:bookmarkStart w:name="z3483" w:id="3645"/>
    <w:p>
      <w:pPr>
        <w:spacing w:after="0"/>
        <w:ind w:left="0"/>
        <w:jc w:val="both"/>
      </w:pPr>
      <w:r>
        <w:rPr>
          <w:rFonts w:ascii="Times New Roman"/>
          <w:b w:val="false"/>
          <w:i w:val="false"/>
          <w:color w:val="000000"/>
          <w:sz w:val="28"/>
        </w:rPr>
        <w:t>
      тобы: _________________________________________________________;</w:t>
      </w:r>
    </w:p>
    <w:bookmarkEnd w:id="3645"/>
    <w:bookmarkStart w:name="z3484" w:id="3646"/>
    <w:p>
      <w:pPr>
        <w:spacing w:after="0"/>
        <w:ind w:left="0"/>
        <w:jc w:val="both"/>
      </w:pPr>
      <w:r>
        <w:rPr>
          <w:rFonts w:ascii="Times New Roman"/>
          <w:b w:val="false"/>
          <w:i w:val="false"/>
          <w:color w:val="000000"/>
          <w:sz w:val="28"/>
        </w:rPr>
        <w:t>
      сыныбы: _______________________________________________________;</w:t>
      </w:r>
    </w:p>
    <w:bookmarkEnd w:id="3646"/>
    <w:bookmarkStart w:name="z3485" w:id="3647"/>
    <w:p>
      <w:pPr>
        <w:spacing w:after="0"/>
        <w:ind w:left="0"/>
        <w:jc w:val="both"/>
      </w:pPr>
      <w:r>
        <w:rPr>
          <w:rFonts w:ascii="Times New Roman"/>
          <w:b w:val="false"/>
          <w:i w:val="false"/>
          <w:color w:val="000000"/>
          <w:sz w:val="28"/>
        </w:rPr>
        <w:t>
      кіші сыныбы: ___________________________________________________.</w:t>
      </w:r>
    </w:p>
    <w:bookmarkEnd w:id="3647"/>
    <w:bookmarkStart w:name="z3486" w:id="3648"/>
    <w:p>
      <w:pPr>
        <w:spacing w:after="0"/>
        <w:ind w:left="0"/>
        <w:jc w:val="both"/>
      </w:pPr>
      <w:r>
        <w:rPr>
          <w:rFonts w:ascii="Times New Roman"/>
          <w:b w:val="false"/>
          <w:i w:val="false"/>
          <w:color w:val="000000"/>
          <w:sz w:val="28"/>
        </w:rPr>
        <w:t>
      2. Жобаны/өнімді нарыққа ілгерілету стратегиясы:</w:t>
      </w:r>
    </w:p>
    <w:bookmarkEnd w:id="3648"/>
    <w:bookmarkStart w:name="z3487" w:id="3649"/>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 жағдайы мен даму перспективаларын талдау _______________;</w:t>
      </w:r>
    </w:p>
    <w:bookmarkEnd w:id="3649"/>
    <w:bookmarkStart w:name="z3488" w:id="3650"/>
    <w:p>
      <w:pPr>
        <w:spacing w:after="0"/>
        <w:ind w:left="0"/>
        <w:jc w:val="both"/>
      </w:pPr>
      <w:r>
        <w:rPr>
          <w:rFonts w:ascii="Times New Roman"/>
          <w:b w:val="false"/>
          <w:i w:val="false"/>
          <w:color w:val="000000"/>
          <w:sz w:val="28"/>
        </w:rPr>
        <w:t>
      ұсынылатын өнім иеленуі мүмкін нарықтың әлеуетті үлесін негіздеу ___________;</w:t>
      </w:r>
    </w:p>
    <w:bookmarkEnd w:id="3650"/>
    <w:bookmarkStart w:name="z3489" w:id="3651"/>
    <w:p>
      <w:pPr>
        <w:spacing w:after="0"/>
        <w:ind w:left="0"/>
        <w:jc w:val="both"/>
      </w:pPr>
      <w:r>
        <w:rPr>
          <w:rFonts w:ascii="Times New Roman"/>
          <w:b w:val="false"/>
          <w:i w:val="false"/>
          <w:color w:val="000000"/>
          <w:sz w:val="28"/>
        </w:rPr>
        <w:t>
      зерттелетін нарықтардағы негізгі үрдістер, күтілетін өзгерістер _____________;</w:t>
      </w:r>
    </w:p>
    <w:bookmarkEnd w:id="3651"/>
    <w:bookmarkStart w:name="z3490" w:id="3652"/>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 дайын болуды растайтын құжаттар (ниет хаттамалары, алдын ала жеткізу шарттары, жеткізу шарттары) ___________________________________;</w:t>
      </w:r>
    </w:p>
    <w:bookmarkEnd w:id="3652"/>
    <w:bookmarkStart w:name="z3491" w:id="3653"/>
    <w:p>
      <w:pPr>
        <w:spacing w:after="0"/>
        <w:ind w:left="0"/>
        <w:jc w:val="both"/>
      </w:pPr>
      <w:r>
        <w:rPr>
          <w:rFonts w:ascii="Times New Roman"/>
          <w:b w:val="false"/>
          <w:i w:val="false"/>
          <w:color w:val="000000"/>
          <w:sz w:val="28"/>
        </w:rPr>
        <w:t>
      осы нарықта өнімді табысты өткізуге елеулі ықпал етуді қамтамасыз ететін факторлардың болуы (баға саясаты, өнімнің техникалық сипаттамалар бойынша артықшылығы, нарықтағы беделі, контрагенттермен қарым-қатынасы, еңбек ұжымы, өнімнің қатардағы емес сапасы, географиялық және өзге де ерекшеліктері) ________________;</w:t>
      </w:r>
    </w:p>
    <w:bookmarkEnd w:id="3653"/>
    <w:bookmarkStart w:name="z3492" w:id="3654"/>
    <w:p>
      <w:pPr>
        <w:spacing w:after="0"/>
        <w:ind w:left="0"/>
        <w:jc w:val="both"/>
      </w:pPr>
      <w:r>
        <w:rPr>
          <w:rFonts w:ascii="Times New Roman"/>
          <w:b w:val="false"/>
          <w:i w:val="false"/>
          <w:color w:val="000000"/>
          <w:sz w:val="28"/>
        </w:rPr>
        <w:t>
      жасалатын өнімнің бәсекелес артықшылықтары, техникалық-экономикалық сипаттамаларды аналогтармен салыстыру (техникалық және құндық сипаттамалар бойынша балама шешімдерге салыстырма талдау келтіріледі (аналогтармен салыстыра отырып, өндіруге ұсынылатын тауарлардың, көрсетілетін қызметтердің техникалық деңгейі мен құны, ақпарат көзіне сілтемелер):</w:t>
      </w:r>
    </w:p>
    <w:bookmarkEnd w:id="3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3" w:id="3655"/>
    <w:p>
      <w:pPr>
        <w:spacing w:after="0"/>
        <w:ind w:left="0"/>
        <w:jc w:val="both"/>
      </w:pPr>
      <w:r>
        <w:rPr>
          <w:rFonts w:ascii="Times New Roman"/>
          <w:b w:val="false"/>
          <w:i w:val="false"/>
          <w:color w:val="000000"/>
          <w:sz w:val="28"/>
        </w:rPr>
        <w:t>
      3. Жоба командасы:</w:t>
      </w:r>
    </w:p>
    <w:bookmarkEnd w:id="3655"/>
    <w:bookmarkStart w:name="z3494" w:id="3656"/>
    <w:p>
      <w:pPr>
        <w:spacing w:after="0"/>
        <w:ind w:left="0"/>
        <w:jc w:val="both"/>
      </w:pPr>
      <w:r>
        <w:rPr>
          <w:rFonts w:ascii="Times New Roman"/>
          <w:b w:val="false"/>
          <w:i w:val="false"/>
          <w:color w:val="000000"/>
          <w:sz w:val="28"/>
        </w:rPr>
        <w:t>
      жалдамалы қызметкерлер саны ______________________________;</w:t>
      </w:r>
    </w:p>
    <w:bookmarkEnd w:id="3656"/>
    <w:bookmarkStart w:name="z3495" w:id="3657"/>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 жұмыс тәжірибесі (тиісті құзыреттің, машықтардың, дағдылардың немесе білімнің болуы) _______________________________________________.</w:t>
      </w:r>
    </w:p>
    <w:bookmarkEnd w:id="3657"/>
    <w:bookmarkStart w:name="z3496" w:id="3658"/>
    <w:p>
      <w:pPr>
        <w:spacing w:after="0"/>
        <w:ind w:left="0"/>
        <w:jc w:val="both"/>
      </w:pPr>
      <w:r>
        <w:rPr>
          <w:rFonts w:ascii="Times New Roman"/>
          <w:b w:val="false"/>
          <w:i w:val="false"/>
          <w:color w:val="000000"/>
          <w:sz w:val="28"/>
        </w:rPr>
        <w:t>
      4. Жобаны іске асыру:</w:t>
      </w:r>
    </w:p>
    <w:bookmarkEnd w:id="3658"/>
    <w:bookmarkStart w:name="z3497" w:id="3659"/>
    <w:p>
      <w:pPr>
        <w:spacing w:after="0"/>
        <w:ind w:left="0"/>
        <w:jc w:val="both"/>
      </w:pPr>
      <w:r>
        <w:rPr>
          <w:rFonts w:ascii="Times New Roman"/>
          <w:b w:val="false"/>
          <w:i w:val="false"/>
          <w:color w:val="000000"/>
          <w:sz w:val="28"/>
        </w:rPr>
        <w:t>
      жобаның өтелу мерзімі, ай _______________________________________;</w:t>
      </w:r>
    </w:p>
    <w:bookmarkEnd w:id="3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грант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8" w:id="3660"/>
    <w:p>
      <w:pPr>
        <w:spacing w:after="0"/>
        <w:ind w:left="0"/>
        <w:jc w:val="both"/>
      </w:pPr>
      <w:r>
        <w:rPr>
          <w:rFonts w:ascii="Times New Roman"/>
          <w:b w:val="false"/>
          <w:i w:val="false"/>
          <w:color w:val="000000"/>
          <w:sz w:val="28"/>
        </w:rPr>
        <w:t>
      5. Жоба бойынша күтілетін экономикалық әсер:</w:t>
      </w:r>
    </w:p>
    <w:bookmarkEnd w:id="3660"/>
    <w:bookmarkStart w:name="z3499" w:id="3661"/>
    <w:p>
      <w:pPr>
        <w:spacing w:after="0"/>
        <w:ind w:left="0"/>
        <w:jc w:val="both"/>
      </w:pPr>
      <w:r>
        <w:rPr>
          <w:rFonts w:ascii="Times New Roman"/>
          <w:b w:val="false"/>
          <w:i w:val="false"/>
          <w:color w:val="000000"/>
          <w:sz w:val="28"/>
        </w:rPr>
        <w:t>
      5.1 өтінім берілген күнгі жағдай бойынша ақпарат:</w:t>
      </w:r>
    </w:p>
    <w:bookmarkEnd w:id="3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 қоспағанда, қазірде бар жұмыс орындарының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түскен салық түріндегі түсімдер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0" w:id="3662"/>
    <w:p>
      <w:pPr>
        <w:spacing w:after="0"/>
        <w:ind w:left="0"/>
        <w:jc w:val="both"/>
      </w:pPr>
      <w:r>
        <w:rPr>
          <w:rFonts w:ascii="Times New Roman"/>
          <w:b w:val="false"/>
          <w:i w:val="false"/>
          <w:color w:val="000000"/>
          <w:sz w:val="28"/>
        </w:rPr>
        <w:t>
      5.2 болжамды ақпарат:</w:t>
      </w:r>
    </w:p>
    <w:bookmarkEnd w:id="3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жылдағы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жаңа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жаңа түсімдердің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1" w:id="3663"/>
    <w:p>
      <w:pPr>
        <w:spacing w:after="0"/>
        <w:ind w:left="0"/>
        <w:jc w:val="both"/>
      </w:pPr>
      <w:r>
        <w:rPr>
          <w:rFonts w:ascii="Times New Roman"/>
          <w:b w:val="false"/>
          <w:i w:val="false"/>
          <w:color w:val="000000"/>
          <w:sz w:val="28"/>
        </w:rPr>
        <w:t>
      6. Тәуекелдерді басқару:</w:t>
      </w:r>
    </w:p>
    <w:bookmarkEnd w:id="3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 оның бүліну және кірісті толық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 өткізу көлемінің немесе бағасының төмендеуінен пайданы толық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 нәтижесінде борышкердің өз міндеттемелерін орындамауы салдарынан шығындардың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2" w:id="3664"/>
    <w:p>
      <w:pPr>
        <w:spacing w:after="0"/>
        <w:ind w:left="0"/>
        <w:jc w:val="both"/>
      </w:pPr>
      <w:r>
        <w:rPr>
          <w:rFonts w:ascii="Times New Roman"/>
          <w:b w:val="false"/>
          <w:i w:val="false"/>
          <w:color w:val="000000"/>
          <w:sz w:val="28"/>
        </w:rPr>
        <w:t>
      7. Ұсынылған құжаттар туралы мәліметтер:</w:t>
      </w:r>
    </w:p>
    <w:bookmarkEnd w:id="3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шарттарын көрсете отырып, тараптардың жабдық сатып алу туралы ниеттерін растайтын алдын ала келісімнің көшірмесі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берілетін инвестициялық грант көлемінің кемінде 30 % ақша қаражатының болуы туралы банктік шоттан үзінді көшірме немесе жылжымалы және/немесе жылжымайтын мүліктің бағалау құнын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3" w:id="3665"/>
    <w:p>
      <w:pPr>
        <w:spacing w:after="0"/>
        <w:ind w:left="0"/>
        <w:jc w:val="both"/>
      </w:pPr>
      <w:r>
        <w:rPr>
          <w:rFonts w:ascii="Times New Roman"/>
          <w:b w:val="false"/>
          <w:i w:val="false"/>
          <w:color w:val="000000"/>
          <w:sz w:val="28"/>
        </w:rPr>
        <w:t>
      8. Қосымша мәліметтер:</w:t>
      </w:r>
    </w:p>
    <w:bookmarkEnd w:id="3665"/>
    <w:bookmarkStart w:name="z3504" w:id="3666"/>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 – маркетингтік талдау) (жобаны бағалау өтінімде көрсетілген деректерден алынады);</w:t>
      </w:r>
    </w:p>
    <w:bookmarkEnd w:id="3666"/>
    <w:bookmarkStart w:name="z3505" w:id="3667"/>
    <w:p>
      <w:pPr>
        <w:spacing w:after="0"/>
        <w:ind w:left="0"/>
        <w:jc w:val="both"/>
      </w:pPr>
      <w:r>
        <w:rPr>
          <w:rFonts w:ascii="Times New Roman"/>
          <w:b w:val="false"/>
          <w:i w:val="false"/>
          <w:color w:val="000000"/>
          <w:sz w:val="28"/>
        </w:rPr>
        <w:t>
      2) бизнес-жобаның енгізуге дайындығын өз пікіріңізше сипаттаңыз (өндірісті іске қосу үшін жобаның дайын болу деңгейі);</w:t>
      </w:r>
    </w:p>
    <w:bookmarkEnd w:id="3667"/>
    <w:bookmarkStart w:name="z3506" w:id="3668"/>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bookmarkEnd w:id="3668"/>
    <w:bookmarkStart w:name="z3507" w:id="3669"/>
    <w:p>
      <w:pPr>
        <w:spacing w:after="0"/>
        <w:ind w:left="0"/>
        <w:jc w:val="both"/>
      </w:pPr>
      <w:r>
        <w:rPr>
          <w:rFonts w:ascii="Times New Roman"/>
          <w:b w:val="false"/>
          <w:i w:val="false"/>
          <w:color w:val="000000"/>
          <w:sz w:val="28"/>
        </w:rPr>
        <w:t>
      4) осы жоба бойынша өтелу мерзімі жобаны тиімді басқару үшін қаншалықты жеткілікті екенін өз пікіріңізше сипаттаңыз;</w:t>
      </w:r>
    </w:p>
    <w:bookmarkEnd w:id="3669"/>
    <w:bookmarkStart w:name="z3508" w:id="3670"/>
    <w:p>
      <w:pPr>
        <w:spacing w:after="0"/>
        <w:ind w:left="0"/>
        <w:jc w:val="both"/>
      </w:pPr>
      <w:r>
        <w:rPr>
          <w:rFonts w:ascii="Times New Roman"/>
          <w:b w:val="false"/>
          <w:i w:val="false"/>
          <w:color w:val="000000"/>
          <w:sz w:val="28"/>
        </w:rPr>
        <w:t>
      5) осы жоба бойынша жаңа жұмыс орындарын есептеу кезінде сіздің нені басшылыққа алғаныңызды, бұл санның қажетті нәтижелерге қол жеткізуге сәйкестігін сипаттаңыз;</w:t>
      </w:r>
    </w:p>
    <w:bookmarkEnd w:id="3670"/>
    <w:bookmarkStart w:name="z3509" w:id="3671"/>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қол жеткізу үшін сәйкестігі бөлігінде сипаттаңыз;</w:t>
      </w:r>
    </w:p>
    <w:bookmarkEnd w:id="3671"/>
    <w:bookmarkStart w:name="z3510" w:id="3672"/>
    <w:p>
      <w:pPr>
        <w:spacing w:after="0"/>
        <w:ind w:left="0"/>
        <w:jc w:val="both"/>
      </w:pPr>
      <w:r>
        <w:rPr>
          <w:rFonts w:ascii="Times New Roman"/>
          <w:b w:val="false"/>
          <w:i w:val="false"/>
          <w:color w:val="000000"/>
          <w:sz w:val="28"/>
        </w:rPr>
        <w:t>
      7) жобаны іске асырудан таза пайда алу қаншалықты тұрақты болатынын өз пікіріңізше сипаттаңыз (маусымдылықтың, мереке күндерінің жобаны іске асыруға әсер етуіне байланысты бағаланады);</w:t>
      </w:r>
    </w:p>
    <w:bookmarkEnd w:id="3672"/>
    <w:bookmarkStart w:name="z3511" w:id="3673"/>
    <w:p>
      <w:pPr>
        <w:spacing w:after="0"/>
        <w:ind w:left="0"/>
        <w:jc w:val="both"/>
      </w:pPr>
      <w:r>
        <w:rPr>
          <w:rFonts w:ascii="Times New Roman"/>
          <w:b w:val="false"/>
          <w:i w:val="false"/>
          <w:color w:val="000000"/>
          <w:sz w:val="28"/>
        </w:rPr>
        <w:t>
      8) тәуекелдер (экономикалық, маркетингтік) туындаған жағдайда жобаны басқа салаға қайта бағдарлау бойынша жоспарланып отырған іс-қимылдарыңызды сипаттаңыз (бағалау кезінде өтінімде көрсетілген деректерді басшылыққа алу, сондай-ақ жобаның бағытына сүйену қажет);</w:t>
      </w:r>
    </w:p>
    <w:bookmarkEnd w:id="3673"/>
    <w:bookmarkStart w:name="z3512" w:id="3674"/>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bookmarkEnd w:id="3674"/>
    <w:bookmarkStart w:name="z3513" w:id="3675"/>
    <w:p>
      <w:pPr>
        <w:spacing w:after="0"/>
        <w:ind w:left="0"/>
        <w:jc w:val="both"/>
      </w:pPr>
      <w:r>
        <w:rPr>
          <w:rFonts w:ascii="Times New Roman"/>
          <w:b w:val="false"/>
          <w:i w:val="false"/>
          <w:color w:val="000000"/>
          <w:sz w:val="28"/>
        </w:rPr>
        <w:t>
      10) бизнес-идеяның жаңашылдығын сипаттаңыз (бірегейлігі, қолданылуы, пайдалылығы, іске асыру мүмкіндігі, аналогтарының болуы).</w:t>
      </w:r>
    </w:p>
    <w:bookmarkEnd w:id="3675"/>
    <w:bookmarkStart w:name="z3514" w:id="3676"/>
    <w:p>
      <w:pPr>
        <w:spacing w:after="0"/>
        <w:ind w:left="0"/>
        <w:jc w:val="both"/>
      </w:pPr>
      <w:r>
        <w:rPr>
          <w:rFonts w:ascii="Times New Roman"/>
          <w:b w:val="false"/>
          <w:i w:val="false"/>
          <w:color w:val="000000"/>
          <w:sz w:val="28"/>
        </w:rPr>
        <w:t>
      9. Қосымша ақпарат:</w:t>
      </w:r>
    </w:p>
    <w:bookmarkEnd w:id="3676"/>
    <w:bookmarkStart w:name="z3515" w:id="3677"/>
    <w:p>
      <w:pPr>
        <w:spacing w:after="0"/>
        <w:ind w:left="0"/>
        <w:jc w:val="both"/>
      </w:pPr>
      <w:r>
        <w:rPr>
          <w:rFonts w:ascii="Times New Roman"/>
          <w:b w:val="false"/>
          <w:i w:val="false"/>
          <w:color w:val="000000"/>
          <w:sz w:val="28"/>
        </w:rPr>
        <w:t>
      Негізгі жоспарлы экономикалық көрсеткіштер (өндіріске арналған шығыстар, пайда, таза пайда, шығарылатын өнімнің рентабельділігі), жобаны іске асырудың соңына қарай көрсеткіштердің есептемесін Excel форматында қоса беру қажет.</w:t>
      </w:r>
    </w:p>
    <w:bookmarkEnd w:id="3677"/>
    <w:bookmarkStart w:name="z3516" w:id="3678"/>
    <w:p>
      <w:pPr>
        <w:spacing w:after="0"/>
        <w:ind w:left="0"/>
        <w:jc w:val="both"/>
      </w:pPr>
      <w:r>
        <w:rPr>
          <w:rFonts w:ascii="Times New Roman"/>
          <w:b w:val="false"/>
          <w:i w:val="false"/>
          <w:color w:val="000000"/>
          <w:sz w:val="28"/>
        </w:rPr>
        <w:t>
      Excel форматында кесте түріндегі есептемелерді қоса бере отырып, айлар бойынша бөліністе кірістердің, шығыстардың, ақша қозғалысының жоспар-болжамының есептемесі. Қызмет түрлері толық жазылған кірістер бойынша, шығындар баптары толық жазылған шығындар бойынша есептемелер.</w:t>
      </w:r>
    </w:p>
    <w:bookmarkEnd w:id="3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5-қосымша</w:t>
            </w:r>
          </w:p>
        </w:tc>
      </w:tr>
    </w:tbl>
    <w:bookmarkStart w:name="z3518" w:id="3679"/>
    <w:p>
      <w:pPr>
        <w:spacing w:after="0"/>
        <w:ind w:left="0"/>
        <w:jc w:val="both"/>
      </w:pPr>
      <w:r>
        <w:rPr>
          <w:rFonts w:ascii="Times New Roman"/>
          <w:b w:val="false"/>
          <w:i w:val="false"/>
          <w:color w:val="000000"/>
          <w:sz w:val="28"/>
        </w:rPr>
        <w:t>
      Нысан</w:t>
      </w:r>
    </w:p>
    <w:bookmarkEnd w:id="3679"/>
    <w:bookmarkStart w:name="z3519" w:id="3680"/>
    <w:p>
      <w:pPr>
        <w:spacing w:after="0"/>
        <w:ind w:left="0"/>
        <w:jc w:val="left"/>
      </w:pPr>
      <w:r>
        <w:rPr>
          <w:rFonts w:ascii="Times New Roman"/>
          <w:b/>
          <w:i w:val="false"/>
          <w:color w:val="000000"/>
        </w:rPr>
        <w:t xml:space="preserve"> Инвестициялық гранттар алуға үміткер кәсіпкерлердің өтінімдерін іріктеу жөніндегі конкурстық комиссия отырыстарының кестесі</w:t>
      </w:r>
    </w:p>
    <w:bookmarkEnd w:id="3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атауы/кәсіпкердің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іске асырылу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гранттың сұралатын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өткізілу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3521" w:id="3681"/>
    <w:p>
      <w:pPr>
        <w:spacing w:after="0"/>
        <w:ind w:left="0"/>
        <w:jc w:val="left"/>
      </w:pPr>
      <w:r>
        <w:rPr>
          <w:rFonts w:ascii="Times New Roman"/>
          <w:b/>
          <w:i w:val="false"/>
          <w:color w:val="000000"/>
        </w:rPr>
        <w:t xml:space="preserve"> Бизнес-идеялар шеңберінде кәсіпкердің жобасын бағалау өлшемшарттары</w:t>
      </w:r>
    </w:p>
    <w:bookmarkEnd w:id="3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3682"/>
          <w:p>
            <w:pPr>
              <w:spacing w:after="20"/>
              <w:ind w:left="20"/>
              <w:jc w:val="both"/>
            </w:pPr>
            <w:r>
              <w:rPr>
                <w:rFonts w:ascii="Times New Roman"/>
                <w:b w:val="false"/>
                <w:i w:val="false"/>
                <w:color w:val="000000"/>
                <w:sz w:val="20"/>
              </w:rPr>
              <w:t>
Р/с</w:t>
            </w:r>
          </w:p>
          <w:bookmarkEnd w:id="368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және өлшемі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салыстырғандағы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жиынтығы</w:t>
            </w:r>
          </w:p>
        </w:tc>
      </w:tr>
    </w:tbl>
    <w:bookmarkStart w:name="z3523" w:id="3683"/>
    <w:p>
      <w:pPr>
        <w:spacing w:after="0"/>
        <w:ind w:left="0"/>
        <w:jc w:val="both"/>
      </w:pPr>
      <w:r>
        <w:rPr>
          <w:rFonts w:ascii="Times New Roman"/>
          <w:b w:val="false"/>
          <w:i w:val="false"/>
          <w:color w:val="000000"/>
          <w:sz w:val="28"/>
        </w:rPr>
        <w:t>
      Бағалау өлшемшарттары бойынша түсініктемелер:</w:t>
      </w:r>
    </w:p>
    <w:bookmarkEnd w:id="3683"/>
    <w:bookmarkStart w:name="z3524" w:id="3684"/>
    <w:p>
      <w:pPr>
        <w:spacing w:after="0"/>
        <w:ind w:left="0"/>
        <w:jc w:val="both"/>
      </w:pPr>
      <w:r>
        <w:rPr>
          <w:rFonts w:ascii="Times New Roman"/>
          <w:b w:val="false"/>
          <w:i w:val="false"/>
          <w:color w:val="000000"/>
          <w:sz w:val="28"/>
        </w:rPr>
        <w:t>
      1. Грант беру туралы мәселені қарау кезінде бизнес-жобаның жаңашылдығын бағалау мынадай факторларға сүйене отырып жүзеге асырылады:</w:t>
      </w:r>
    </w:p>
    <w:bookmarkEnd w:id="3684"/>
    <w:bookmarkStart w:name="z3525" w:id="3685"/>
    <w:p>
      <w:pPr>
        <w:spacing w:after="0"/>
        <w:ind w:left="0"/>
        <w:jc w:val="both"/>
      </w:pPr>
      <w:r>
        <w:rPr>
          <w:rFonts w:ascii="Times New Roman"/>
          <w:b w:val="false"/>
          <w:i w:val="false"/>
          <w:color w:val="000000"/>
          <w:sz w:val="28"/>
        </w:rPr>
        <w:t>
      жобаның өзектілігі мен бірегейлігі (бизнес-жоба іске асырылатын өңірде аналогтардың болмауы);</w:t>
      </w:r>
    </w:p>
    <w:bookmarkEnd w:id="3685"/>
    <w:bookmarkStart w:name="z3526" w:id="3686"/>
    <w:p>
      <w:pPr>
        <w:spacing w:after="0"/>
        <w:ind w:left="0"/>
        <w:jc w:val="both"/>
      </w:pPr>
      <w:r>
        <w:rPr>
          <w:rFonts w:ascii="Times New Roman"/>
          <w:b w:val="false"/>
          <w:i w:val="false"/>
          <w:color w:val="000000"/>
          <w:sz w:val="28"/>
        </w:rPr>
        <w:t>
      жобада ұсынылатын шешімдердің жаңашылдығы (өткізу арналары, маркетингтік стратегияны құру, өнім өндірудің материалы/тәсілі);</w:t>
      </w:r>
    </w:p>
    <w:bookmarkEnd w:id="3686"/>
    <w:bookmarkStart w:name="z3527" w:id="3687"/>
    <w:p>
      <w:pPr>
        <w:spacing w:after="0"/>
        <w:ind w:left="0"/>
        <w:jc w:val="both"/>
      </w:pPr>
      <w:r>
        <w:rPr>
          <w:rFonts w:ascii="Times New Roman"/>
          <w:b w:val="false"/>
          <w:i w:val="false"/>
          <w:color w:val="000000"/>
          <w:sz w:val="28"/>
        </w:rPr>
        <w:t>
      жобаның технологиялық деңгейі (технологиялық жарақтандырудың болуы);</w:t>
      </w:r>
    </w:p>
    <w:bookmarkEnd w:id="3687"/>
    <w:bookmarkStart w:name="z3528" w:id="3688"/>
    <w:p>
      <w:pPr>
        <w:spacing w:after="0"/>
        <w:ind w:left="0"/>
        <w:jc w:val="both"/>
      </w:pPr>
      <w:r>
        <w:rPr>
          <w:rFonts w:ascii="Times New Roman"/>
          <w:b w:val="false"/>
          <w:i w:val="false"/>
          <w:color w:val="000000"/>
          <w:sz w:val="28"/>
        </w:rPr>
        <w:t>
      өндірілетін тауарға/ұсынылатын қызметке патенттің болуы (зияткерлік меншік объектісінің болуы);</w:t>
      </w:r>
    </w:p>
    <w:bookmarkEnd w:id="3688"/>
    <w:bookmarkStart w:name="z3529" w:id="3689"/>
    <w:p>
      <w:pPr>
        <w:spacing w:after="0"/>
        <w:ind w:left="0"/>
        <w:jc w:val="both"/>
      </w:pPr>
      <w:r>
        <w:rPr>
          <w:rFonts w:ascii="Times New Roman"/>
          <w:b w:val="false"/>
          <w:i w:val="false"/>
          <w:color w:val="000000"/>
          <w:sz w:val="28"/>
        </w:rPr>
        <w:t>
      бизнесті кеңейту перспективасы (оның ішінде өнімді немесе бизнес-процесті нарыққа ілгерілету стратегиясының болуы, нарық қажеттілігінің болуы, жеке капиталды қаржыландыруға тарту перспективасы).</w:t>
      </w:r>
    </w:p>
    <w:bookmarkEnd w:id="3689"/>
    <w:bookmarkStart w:name="z3530" w:id="3690"/>
    <w:p>
      <w:pPr>
        <w:spacing w:after="0"/>
        <w:ind w:left="0"/>
        <w:jc w:val="both"/>
      </w:pPr>
      <w:r>
        <w:rPr>
          <w:rFonts w:ascii="Times New Roman"/>
          <w:b w:val="false"/>
          <w:i w:val="false"/>
          <w:color w:val="000000"/>
          <w:sz w:val="28"/>
        </w:rPr>
        <w:t>
      2. Бизнес-жобаның тиімділігін бағалау мынадай өлшемшарттарға сүйене отырып жүзеге асырылады:</w:t>
      </w:r>
    </w:p>
    <w:bookmarkEnd w:id="3690"/>
    <w:bookmarkStart w:name="z3531" w:id="3691"/>
    <w:p>
      <w:pPr>
        <w:spacing w:after="0"/>
        <w:ind w:left="0"/>
        <w:jc w:val="both"/>
      </w:pPr>
      <w:r>
        <w:rPr>
          <w:rFonts w:ascii="Times New Roman"/>
          <w:b w:val="false"/>
          <w:i w:val="false"/>
          <w:color w:val="000000"/>
          <w:sz w:val="28"/>
        </w:rPr>
        <w:t>
      бизнес-жобаның өтелу мерзімі;</w:t>
      </w:r>
    </w:p>
    <w:bookmarkEnd w:id="3691"/>
    <w:bookmarkStart w:name="z3532" w:id="3692"/>
    <w:p>
      <w:pPr>
        <w:spacing w:after="0"/>
        <w:ind w:left="0"/>
        <w:jc w:val="both"/>
      </w:pPr>
      <w:r>
        <w:rPr>
          <w:rFonts w:ascii="Times New Roman"/>
          <w:b w:val="false"/>
          <w:i w:val="false"/>
          <w:color w:val="000000"/>
          <w:sz w:val="28"/>
        </w:rPr>
        <w:t>
      бизнес-жобаның бәсекеге қабілеттілігі (бәсекеге қабілетті артықшылықтардың болуы);</w:t>
      </w:r>
    </w:p>
    <w:bookmarkEnd w:id="3692"/>
    <w:bookmarkStart w:name="z3533" w:id="3693"/>
    <w:p>
      <w:pPr>
        <w:spacing w:after="0"/>
        <w:ind w:left="0"/>
        <w:jc w:val="both"/>
      </w:pPr>
      <w:r>
        <w:rPr>
          <w:rFonts w:ascii="Times New Roman"/>
          <w:b w:val="false"/>
          <w:i w:val="false"/>
          <w:color w:val="000000"/>
          <w:sz w:val="28"/>
        </w:rPr>
        <w:t>
      бір өнім берушіге не сатып алушылардың белгілі бір тобына тәуелділік;</w:t>
      </w:r>
    </w:p>
    <w:bookmarkEnd w:id="3693"/>
    <w:bookmarkStart w:name="z3534" w:id="3694"/>
    <w:p>
      <w:pPr>
        <w:spacing w:after="0"/>
        <w:ind w:left="0"/>
        <w:jc w:val="both"/>
      </w:pPr>
      <w:r>
        <w:rPr>
          <w:rFonts w:ascii="Times New Roman"/>
          <w:b w:val="false"/>
          <w:i w:val="false"/>
          <w:color w:val="000000"/>
          <w:sz w:val="28"/>
        </w:rPr>
        <w:t>
      тауарды/негізгі құралдарды/шикізатты және материалдарды жеткізуге/қызметтерді көрсетуге /жұмыстарды орындауға/технологияларды/франшизаларды/патентті сатып алуға және т. б. арналған шарттардың/келісімшарттардың болуы;</w:t>
      </w:r>
    </w:p>
    <w:bookmarkEnd w:id="3694"/>
    <w:bookmarkStart w:name="z3535" w:id="3695"/>
    <w:p>
      <w:pPr>
        <w:spacing w:after="0"/>
        <w:ind w:left="0"/>
        <w:jc w:val="both"/>
      </w:pPr>
      <w:r>
        <w:rPr>
          <w:rFonts w:ascii="Times New Roman"/>
          <w:b w:val="false"/>
          <w:i w:val="false"/>
          <w:color w:val="000000"/>
          <w:sz w:val="28"/>
        </w:rPr>
        <w:t>
      жеке өзінің қатысуы.</w:t>
      </w:r>
    </w:p>
    <w:bookmarkEnd w:id="3695"/>
    <w:bookmarkStart w:name="z3536" w:id="3696"/>
    <w:p>
      <w:pPr>
        <w:spacing w:after="0"/>
        <w:ind w:left="0"/>
        <w:jc w:val="both"/>
      </w:pPr>
      <w:r>
        <w:rPr>
          <w:rFonts w:ascii="Times New Roman"/>
          <w:b w:val="false"/>
          <w:i w:val="false"/>
          <w:color w:val="000000"/>
          <w:sz w:val="28"/>
        </w:rPr>
        <w:t>
      3. Бизнес-жобаның дайын болу дәрежесін бағалау мынадай өлшемшарттарға сүйене отырып жүзеге асырылады:</w:t>
      </w:r>
    </w:p>
    <w:bookmarkEnd w:id="3696"/>
    <w:bookmarkStart w:name="z3537" w:id="3697"/>
    <w:p>
      <w:pPr>
        <w:spacing w:after="0"/>
        <w:ind w:left="0"/>
        <w:jc w:val="both"/>
      </w:pPr>
      <w:r>
        <w:rPr>
          <w:rFonts w:ascii="Times New Roman"/>
          <w:b w:val="false"/>
          <w:i w:val="false"/>
          <w:color w:val="000000"/>
          <w:sz w:val="28"/>
        </w:rPr>
        <w:t>
      өткізу нарығының болуы және бизнес-жобаның ұсынылатын нәтижелерін коммерцияландыру мүмкіндігі;</w:t>
      </w:r>
    </w:p>
    <w:bookmarkEnd w:id="3697"/>
    <w:bookmarkStart w:name="z3538" w:id="3698"/>
    <w:p>
      <w:pPr>
        <w:spacing w:after="0"/>
        <w:ind w:left="0"/>
        <w:jc w:val="both"/>
      </w:pPr>
      <w:r>
        <w:rPr>
          <w:rFonts w:ascii="Times New Roman"/>
          <w:b w:val="false"/>
          <w:i w:val="false"/>
          <w:color w:val="000000"/>
          <w:sz w:val="28"/>
        </w:rPr>
        <w:t>
      білікті мамандар командасының болуы;</w:t>
      </w:r>
    </w:p>
    <w:bookmarkEnd w:id="3698"/>
    <w:bookmarkStart w:name="z3539" w:id="3699"/>
    <w:p>
      <w:pPr>
        <w:spacing w:after="0"/>
        <w:ind w:left="0"/>
        <w:jc w:val="both"/>
      </w:pPr>
      <w:r>
        <w:rPr>
          <w:rFonts w:ascii="Times New Roman"/>
          <w:b w:val="false"/>
          <w:i w:val="false"/>
          <w:color w:val="000000"/>
          <w:sz w:val="28"/>
        </w:rPr>
        <w:t>
      жобаларды іске асыруда тәжірибенің болуы;</w:t>
      </w:r>
    </w:p>
    <w:bookmarkEnd w:id="3699"/>
    <w:bookmarkStart w:name="z3540" w:id="3700"/>
    <w:p>
      <w:pPr>
        <w:spacing w:after="0"/>
        <w:ind w:left="0"/>
        <w:jc w:val="both"/>
      </w:pPr>
      <w:r>
        <w:rPr>
          <w:rFonts w:ascii="Times New Roman"/>
          <w:b w:val="false"/>
          <w:i w:val="false"/>
          <w:color w:val="000000"/>
          <w:sz w:val="28"/>
        </w:rPr>
        <w:t>
      бизнесті әртараптандыру (тәуекелдер (экономикалық, маркетингтік) туындаған жағдайда жобаны басқа салаға қайта бағдарлау мүмкін бе);</w:t>
      </w:r>
    </w:p>
    <w:bookmarkEnd w:id="3700"/>
    <w:bookmarkStart w:name="z3541" w:id="3701"/>
    <w:p>
      <w:pPr>
        <w:spacing w:after="0"/>
        <w:ind w:left="0"/>
        <w:jc w:val="both"/>
      </w:pPr>
      <w:r>
        <w:rPr>
          <w:rFonts w:ascii="Times New Roman"/>
          <w:b w:val="false"/>
          <w:i w:val="false"/>
          <w:color w:val="000000"/>
          <w:sz w:val="28"/>
        </w:rPr>
        <w:t>
      жобаның құны (бизнес-жобаны толық аяқтау үшін меншікті және тартылған капиталдың жеткіліктілігі, салыстырма талдау жүргізу).</w:t>
      </w:r>
    </w:p>
    <w:bookmarkEnd w:id="3701"/>
    <w:bookmarkStart w:name="z3542" w:id="3702"/>
    <w:p>
      <w:pPr>
        <w:spacing w:after="0"/>
        <w:ind w:left="0"/>
        <w:jc w:val="both"/>
      </w:pPr>
      <w:r>
        <w:rPr>
          <w:rFonts w:ascii="Times New Roman"/>
          <w:b w:val="false"/>
          <w:i w:val="false"/>
          <w:color w:val="000000"/>
          <w:sz w:val="28"/>
        </w:rPr>
        <w:t>
      4. Меншікті инфрақұрылымның болуы:</w:t>
      </w:r>
    </w:p>
    <w:bookmarkEnd w:id="3702"/>
    <w:bookmarkStart w:name="z3543" w:id="3703"/>
    <w:p>
      <w:pPr>
        <w:spacing w:after="0"/>
        <w:ind w:left="0"/>
        <w:jc w:val="both"/>
      </w:pPr>
      <w:r>
        <w:rPr>
          <w:rFonts w:ascii="Times New Roman"/>
          <w:b w:val="false"/>
          <w:i w:val="false"/>
          <w:color w:val="000000"/>
          <w:sz w:val="28"/>
        </w:rPr>
        <w:t>
      бизнес-жобаны іске асыру үшін өз үй-жайының болуы;</w:t>
      </w:r>
    </w:p>
    <w:bookmarkEnd w:id="3703"/>
    <w:bookmarkStart w:name="z3544" w:id="3704"/>
    <w:p>
      <w:pPr>
        <w:spacing w:after="0"/>
        <w:ind w:left="0"/>
        <w:jc w:val="both"/>
      </w:pPr>
      <w:r>
        <w:rPr>
          <w:rFonts w:ascii="Times New Roman"/>
          <w:b w:val="false"/>
          <w:i w:val="false"/>
          <w:color w:val="000000"/>
          <w:sz w:val="28"/>
        </w:rPr>
        <w:t>
      жобаны іске асыру үшін жеткілікті инфрақұрылым жасау.</w:t>
      </w:r>
    </w:p>
    <w:bookmarkEnd w:id="3704"/>
    <w:bookmarkStart w:name="z3545" w:id="3705"/>
    <w:p>
      <w:pPr>
        <w:spacing w:after="0"/>
        <w:ind w:left="0"/>
        <w:jc w:val="both"/>
      </w:pPr>
      <w:r>
        <w:rPr>
          <w:rFonts w:ascii="Times New Roman"/>
          <w:b w:val="false"/>
          <w:i w:val="false"/>
          <w:color w:val="000000"/>
          <w:sz w:val="28"/>
        </w:rPr>
        <w:t xml:space="preserve">
      5. Жобаның аналогтарымен салыстырғандағы артықшылықтарын бағалау мынадай өлшемшарттарға сүйене отырып жүзеге асырылады: </w:t>
      </w:r>
    </w:p>
    <w:bookmarkEnd w:id="3705"/>
    <w:bookmarkStart w:name="z3546" w:id="3706"/>
    <w:p>
      <w:pPr>
        <w:spacing w:after="0"/>
        <w:ind w:left="0"/>
        <w:jc w:val="both"/>
      </w:pPr>
      <w:r>
        <w:rPr>
          <w:rFonts w:ascii="Times New Roman"/>
          <w:b w:val="false"/>
          <w:i w:val="false"/>
          <w:color w:val="000000"/>
          <w:sz w:val="28"/>
        </w:rPr>
        <w:t>
      жасалатын өнімнің бәсекелес артықшылықтары;</w:t>
      </w:r>
    </w:p>
    <w:bookmarkEnd w:id="3706"/>
    <w:bookmarkStart w:name="z3547" w:id="3707"/>
    <w:p>
      <w:pPr>
        <w:spacing w:after="0"/>
        <w:ind w:left="0"/>
        <w:jc w:val="both"/>
      </w:pPr>
      <w:r>
        <w:rPr>
          <w:rFonts w:ascii="Times New Roman"/>
          <w:b w:val="false"/>
          <w:i w:val="false"/>
          <w:color w:val="000000"/>
          <w:sz w:val="28"/>
        </w:rPr>
        <w:t xml:space="preserve">
      техникалық-экономикалық сипаттамаларды аналогтармен салыстыру. </w:t>
      </w:r>
    </w:p>
    <w:bookmarkEnd w:id="3707"/>
    <w:bookmarkStart w:name="z3548" w:id="3708"/>
    <w:p>
      <w:pPr>
        <w:spacing w:after="0"/>
        <w:ind w:left="0"/>
        <w:jc w:val="both"/>
      </w:pPr>
      <w:r>
        <w:rPr>
          <w:rFonts w:ascii="Times New Roman"/>
          <w:b w:val="false"/>
          <w:i w:val="false"/>
          <w:color w:val="000000"/>
          <w:sz w:val="28"/>
        </w:rPr>
        <w:t xml:space="preserve">
      6. Жобаның экономикалық орындылығын бағалау мынадай өлшемшарттарға сүйене отырып жүзеге асырылады: </w:t>
      </w:r>
    </w:p>
    <w:bookmarkEnd w:id="3708"/>
    <w:bookmarkStart w:name="z3549" w:id="3709"/>
    <w:p>
      <w:pPr>
        <w:spacing w:after="0"/>
        <w:ind w:left="0"/>
        <w:jc w:val="both"/>
      </w:pPr>
      <w:r>
        <w:rPr>
          <w:rFonts w:ascii="Times New Roman"/>
          <w:b w:val="false"/>
          <w:i w:val="false"/>
          <w:color w:val="000000"/>
          <w:sz w:val="28"/>
        </w:rPr>
        <w:t>
      құрылатын жұмыс орындарының саны;</w:t>
      </w:r>
    </w:p>
    <w:bookmarkEnd w:id="3709"/>
    <w:bookmarkStart w:name="z3550" w:id="3710"/>
    <w:p>
      <w:pPr>
        <w:spacing w:after="0"/>
        <w:ind w:left="0"/>
        <w:jc w:val="both"/>
      </w:pPr>
      <w:r>
        <w:rPr>
          <w:rFonts w:ascii="Times New Roman"/>
          <w:b w:val="false"/>
          <w:i w:val="false"/>
          <w:color w:val="000000"/>
          <w:sz w:val="28"/>
        </w:rPr>
        <w:t>
      бизнес-жобаның өңір үшін маңыздылығы (іске асыру саласы, әлеуметтік-экономикалық әсердің болуы).</w:t>
      </w:r>
    </w:p>
    <w:bookmarkEnd w:id="3710"/>
    <w:bookmarkStart w:name="z3551" w:id="3711"/>
    <w:p>
      <w:pPr>
        <w:spacing w:after="0"/>
        <w:ind w:left="0"/>
        <w:jc w:val="both"/>
      </w:pPr>
      <w:r>
        <w:rPr>
          <w:rFonts w:ascii="Times New Roman"/>
          <w:b w:val="false"/>
          <w:i w:val="false"/>
          <w:color w:val="000000"/>
          <w:sz w:val="28"/>
        </w:rPr>
        <w:t>
      7. Жобаның таныстырылымын бағалау мынадай өлшемшарттарға сүйене отырып жүзеге асырылады:</w:t>
      </w:r>
    </w:p>
    <w:bookmarkEnd w:id="3711"/>
    <w:bookmarkStart w:name="z3552" w:id="3712"/>
    <w:p>
      <w:pPr>
        <w:spacing w:after="0"/>
        <w:ind w:left="0"/>
        <w:jc w:val="both"/>
      </w:pPr>
      <w:r>
        <w:rPr>
          <w:rFonts w:ascii="Times New Roman"/>
          <w:b w:val="false"/>
          <w:i w:val="false"/>
          <w:color w:val="000000"/>
          <w:sz w:val="28"/>
        </w:rPr>
        <w:t xml:space="preserve">
      сөз сөйлеудің мазмұны мен ұзақтығына сәйкес келетін PowerPoint форматындағы слайд түрінде таныстырылымның немесе оның аналогтарының болуы; </w:t>
      </w:r>
    </w:p>
    <w:bookmarkEnd w:id="3712"/>
    <w:bookmarkStart w:name="z3553" w:id="3713"/>
    <w:p>
      <w:pPr>
        <w:spacing w:after="0"/>
        <w:ind w:left="0"/>
        <w:jc w:val="both"/>
      </w:pPr>
      <w:r>
        <w:rPr>
          <w:rFonts w:ascii="Times New Roman"/>
          <w:b w:val="false"/>
          <w:i w:val="false"/>
          <w:color w:val="000000"/>
          <w:sz w:val="28"/>
        </w:rPr>
        <w:t>
      бизнес-жоба туралы ақпаратты көрнекі түрде көрсету үшін құралдарды пайдалану (иллюстрациялар, кестелер, схемалар, графиктер);</w:t>
      </w:r>
    </w:p>
    <w:bookmarkEnd w:id="3713"/>
    <w:bookmarkStart w:name="z3554" w:id="3714"/>
    <w:p>
      <w:pPr>
        <w:spacing w:after="0"/>
        <w:ind w:left="0"/>
        <w:jc w:val="both"/>
      </w:pPr>
      <w:r>
        <w:rPr>
          <w:rFonts w:ascii="Times New Roman"/>
          <w:b w:val="false"/>
          <w:i w:val="false"/>
          <w:color w:val="000000"/>
          <w:sz w:val="28"/>
        </w:rPr>
        <w:t>
      сөз сөйлеушінің бизнес-жоба мазмұнын еркін меңгеруі, конкурстық комиссияның сұрақтары мен ескертулеріне дұрыс жауап беру;</w:t>
      </w:r>
    </w:p>
    <w:bookmarkEnd w:id="3714"/>
    <w:bookmarkStart w:name="z3555" w:id="3715"/>
    <w:p>
      <w:pPr>
        <w:spacing w:after="0"/>
        <w:ind w:left="0"/>
        <w:jc w:val="both"/>
      </w:pPr>
      <w:r>
        <w:rPr>
          <w:rFonts w:ascii="Times New Roman"/>
          <w:b w:val="false"/>
          <w:i w:val="false"/>
          <w:color w:val="000000"/>
          <w:sz w:val="28"/>
        </w:rPr>
        <w:t>
      өңірлік үйлестіруші белгілеген сөз сөйлеу регламентін сақтау.</w:t>
      </w:r>
    </w:p>
    <w:bookmarkEnd w:id="3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bl>
    <w:bookmarkStart w:name="z3557" w:id="3716"/>
    <w:p>
      <w:pPr>
        <w:spacing w:after="0"/>
        <w:ind w:left="0"/>
        <w:jc w:val="both"/>
      </w:pPr>
      <w:r>
        <w:rPr>
          <w:rFonts w:ascii="Times New Roman"/>
          <w:b w:val="false"/>
          <w:i w:val="false"/>
          <w:color w:val="000000"/>
          <w:sz w:val="28"/>
        </w:rPr>
        <w:t>
      Нысан</w:t>
      </w:r>
    </w:p>
    <w:bookmarkEnd w:id="3716"/>
    <w:bookmarkStart w:name="z3558" w:id="3717"/>
    <w:p>
      <w:pPr>
        <w:spacing w:after="0"/>
        <w:ind w:left="0"/>
        <w:jc w:val="left"/>
      </w:pPr>
      <w:r>
        <w:rPr>
          <w:rFonts w:ascii="Times New Roman"/>
          <w:b/>
          <w:i w:val="false"/>
          <w:color w:val="000000"/>
        </w:rPr>
        <w:t xml:space="preserve"> Инвестициялық гранттар алуға үміткер кәсіпкерлердің өтінімдерін іріктеу жөніндегі конкурстық комиссия отырыстарының № __ Хаттамасы</w:t>
      </w:r>
    </w:p>
    <w:bookmarkEnd w:id="3717"/>
    <w:bookmarkStart w:name="z3559" w:id="3718"/>
    <w:p>
      <w:pPr>
        <w:spacing w:after="0"/>
        <w:ind w:left="0"/>
        <w:jc w:val="both"/>
      </w:pPr>
      <w:r>
        <w:rPr>
          <w:rFonts w:ascii="Times New Roman"/>
          <w:b w:val="false"/>
          <w:i w:val="false"/>
          <w:color w:val="000000"/>
          <w:sz w:val="28"/>
        </w:rPr>
        <w:t>
      1. Кәсіпкер туралы қысқаша мәліметтер:</w:t>
      </w:r>
    </w:p>
    <w:bookmarkEnd w:id="3718"/>
    <w:bookmarkStart w:name="z3560" w:id="3719"/>
    <w:p>
      <w:pPr>
        <w:spacing w:after="0"/>
        <w:ind w:left="0"/>
        <w:jc w:val="both"/>
      </w:pPr>
      <w:r>
        <w:rPr>
          <w:rFonts w:ascii="Times New Roman"/>
          <w:b w:val="false"/>
          <w:i w:val="false"/>
          <w:color w:val="000000"/>
          <w:sz w:val="28"/>
        </w:rPr>
        <w:t>
      өтінім нөмірі: _____________ өтінімнің берілген күні: _________________</w:t>
      </w:r>
    </w:p>
    <w:bookmarkEnd w:id="3719"/>
    <w:bookmarkStart w:name="z3561" w:id="3720"/>
    <w:p>
      <w:pPr>
        <w:spacing w:after="0"/>
        <w:ind w:left="0"/>
        <w:jc w:val="both"/>
      </w:pPr>
      <w:r>
        <w:rPr>
          <w:rFonts w:ascii="Times New Roman"/>
          <w:b w:val="false"/>
          <w:i w:val="false"/>
          <w:color w:val="000000"/>
          <w:sz w:val="28"/>
        </w:rPr>
        <w:t>
      заңды тұлға үшін:</w:t>
      </w:r>
    </w:p>
    <w:bookmarkEnd w:id="3720"/>
    <w:bookmarkStart w:name="z3562" w:id="3721"/>
    <w:p>
      <w:pPr>
        <w:spacing w:after="0"/>
        <w:ind w:left="0"/>
        <w:jc w:val="both"/>
      </w:pPr>
      <w:r>
        <w:rPr>
          <w:rFonts w:ascii="Times New Roman"/>
          <w:b w:val="false"/>
          <w:i w:val="false"/>
          <w:color w:val="000000"/>
          <w:sz w:val="28"/>
        </w:rPr>
        <w:t>
      атауы _____________________ БСН _________________________</w:t>
      </w:r>
    </w:p>
    <w:bookmarkEnd w:id="3721"/>
    <w:bookmarkStart w:name="z3563" w:id="3722"/>
    <w:p>
      <w:pPr>
        <w:spacing w:after="0"/>
        <w:ind w:left="0"/>
        <w:jc w:val="both"/>
      </w:pPr>
      <w:r>
        <w:rPr>
          <w:rFonts w:ascii="Times New Roman"/>
          <w:b w:val="false"/>
          <w:i w:val="false"/>
          <w:color w:val="000000"/>
          <w:sz w:val="28"/>
        </w:rPr>
        <w:t>
      басшының аты, әкесінің аты (бар болса), тегі</w:t>
      </w:r>
    </w:p>
    <w:bookmarkEnd w:id="3722"/>
    <w:bookmarkStart w:name="z3564" w:id="3723"/>
    <w:p>
      <w:pPr>
        <w:spacing w:after="0"/>
        <w:ind w:left="0"/>
        <w:jc w:val="both"/>
      </w:pPr>
      <w:r>
        <w:rPr>
          <w:rFonts w:ascii="Times New Roman"/>
          <w:b w:val="false"/>
          <w:i w:val="false"/>
          <w:color w:val="000000"/>
          <w:sz w:val="28"/>
        </w:rPr>
        <w:t>
      дара кәсіпкер үшін:</w:t>
      </w:r>
    </w:p>
    <w:bookmarkEnd w:id="3723"/>
    <w:bookmarkStart w:name="z3565" w:id="3724"/>
    <w:p>
      <w:pPr>
        <w:spacing w:after="0"/>
        <w:ind w:left="0"/>
        <w:jc w:val="both"/>
      </w:pPr>
      <w:r>
        <w:rPr>
          <w:rFonts w:ascii="Times New Roman"/>
          <w:b w:val="false"/>
          <w:i w:val="false"/>
          <w:color w:val="000000"/>
          <w:sz w:val="28"/>
        </w:rPr>
        <w:t>
      атауы ________________________</w:t>
      </w:r>
    </w:p>
    <w:bookmarkEnd w:id="3724"/>
    <w:bookmarkStart w:name="z3566" w:id="3725"/>
    <w:p>
      <w:pPr>
        <w:spacing w:after="0"/>
        <w:ind w:left="0"/>
        <w:jc w:val="both"/>
      </w:pPr>
      <w:r>
        <w:rPr>
          <w:rFonts w:ascii="Times New Roman"/>
          <w:b w:val="false"/>
          <w:i w:val="false"/>
          <w:color w:val="000000"/>
          <w:sz w:val="28"/>
        </w:rPr>
        <w:t>
      ЖСН ______________ аты, әкесінің аты (бар болса), тегі ________</w:t>
      </w:r>
    </w:p>
    <w:bookmarkEnd w:id="3725"/>
    <w:bookmarkStart w:name="z3567" w:id="3726"/>
    <w:p>
      <w:pPr>
        <w:spacing w:after="0"/>
        <w:ind w:left="0"/>
        <w:jc w:val="both"/>
      </w:pPr>
      <w:r>
        <w:rPr>
          <w:rFonts w:ascii="Times New Roman"/>
          <w:b w:val="false"/>
          <w:i w:val="false"/>
          <w:color w:val="000000"/>
          <w:sz w:val="28"/>
        </w:rPr>
        <w:t>
      2. Жоба туралы қысқаша мәліметтер:</w:t>
      </w:r>
    </w:p>
    <w:bookmarkEnd w:id="3726"/>
    <w:bookmarkStart w:name="z3568" w:id="3727"/>
    <w:p>
      <w:pPr>
        <w:spacing w:after="0"/>
        <w:ind w:left="0"/>
        <w:jc w:val="both"/>
      </w:pPr>
      <w:r>
        <w:rPr>
          <w:rFonts w:ascii="Times New Roman"/>
          <w:b w:val="false"/>
          <w:i w:val="false"/>
          <w:color w:val="000000"/>
          <w:sz w:val="28"/>
        </w:rPr>
        <w:t>
      бизнес-жобаның атауы ___________________________________________</w:t>
      </w:r>
    </w:p>
    <w:bookmarkEnd w:id="3727"/>
    <w:bookmarkStart w:name="z3569" w:id="3728"/>
    <w:p>
      <w:pPr>
        <w:spacing w:after="0"/>
        <w:ind w:left="0"/>
        <w:jc w:val="both"/>
      </w:pPr>
      <w:r>
        <w:rPr>
          <w:rFonts w:ascii="Times New Roman"/>
          <w:b w:val="false"/>
          <w:i w:val="false"/>
          <w:color w:val="000000"/>
          <w:sz w:val="28"/>
        </w:rPr>
        <w:t>
      бизнес-жобаның іске асырылу орны ________________________________</w:t>
      </w:r>
    </w:p>
    <w:bookmarkEnd w:id="3728"/>
    <w:bookmarkStart w:name="z3570" w:id="3729"/>
    <w:p>
      <w:pPr>
        <w:spacing w:after="0"/>
        <w:ind w:left="0"/>
        <w:jc w:val="both"/>
      </w:pPr>
      <w:r>
        <w:rPr>
          <w:rFonts w:ascii="Times New Roman"/>
          <w:b w:val="false"/>
          <w:i w:val="false"/>
          <w:color w:val="000000"/>
          <w:sz w:val="28"/>
        </w:rPr>
        <w:t>
      инвестициялық гранттың сұратылатын сомасы, теңге _________________</w:t>
      </w:r>
    </w:p>
    <w:bookmarkEnd w:id="3729"/>
    <w:bookmarkStart w:name="z3571" w:id="3730"/>
    <w:p>
      <w:pPr>
        <w:spacing w:after="0"/>
        <w:ind w:left="0"/>
        <w:jc w:val="both"/>
      </w:pPr>
      <w:r>
        <w:rPr>
          <w:rFonts w:ascii="Times New Roman"/>
          <w:b w:val="false"/>
          <w:i w:val="false"/>
          <w:color w:val="000000"/>
          <w:sz w:val="28"/>
        </w:rPr>
        <w:t>
      3. Комиссия мүшелері:</w:t>
      </w:r>
    </w:p>
    <w:bookmarkEnd w:id="3730"/>
    <w:bookmarkStart w:name="z3572" w:id="3731"/>
    <w:p>
      <w:pPr>
        <w:spacing w:after="0"/>
        <w:ind w:left="0"/>
        <w:jc w:val="both"/>
      </w:pPr>
      <w:r>
        <w:rPr>
          <w:rFonts w:ascii="Times New Roman"/>
          <w:b w:val="false"/>
          <w:i w:val="false"/>
          <w:color w:val="000000"/>
          <w:sz w:val="28"/>
        </w:rPr>
        <w:t>
      1) _______________________ аты, әкесінің аты (бар болса), тегі</w:t>
      </w:r>
    </w:p>
    <w:bookmarkEnd w:id="3731"/>
    <w:bookmarkStart w:name="z3573" w:id="3732"/>
    <w:p>
      <w:pPr>
        <w:spacing w:after="0"/>
        <w:ind w:left="0"/>
        <w:jc w:val="both"/>
      </w:pPr>
      <w:r>
        <w:rPr>
          <w:rFonts w:ascii="Times New Roman"/>
          <w:b w:val="false"/>
          <w:i w:val="false"/>
          <w:color w:val="000000"/>
          <w:sz w:val="28"/>
        </w:rPr>
        <w:t>
      2) …..</w:t>
      </w:r>
    </w:p>
    <w:bookmarkEnd w:id="3732"/>
    <w:bookmarkStart w:name="z3574" w:id="3733"/>
    <w:p>
      <w:pPr>
        <w:spacing w:after="0"/>
        <w:ind w:left="0"/>
        <w:jc w:val="both"/>
      </w:pPr>
      <w:r>
        <w:rPr>
          <w:rFonts w:ascii="Times New Roman"/>
          <w:b w:val="false"/>
          <w:i w:val="false"/>
          <w:color w:val="000000"/>
          <w:sz w:val="28"/>
        </w:rPr>
        <w:t>
      3) …..</w:t>
      </w:r>
    </w:p>
    <w:bookmarkEnd w:id="3733"/>
    <w:bookmarkStart w:name="z3575" w:id="3734"/>
    <w:p>
      <w:pPr>
        <w:spacing w:after="0"/>
        <w:ind w:left="0"/>
        <w:jc w:val="both"/>
      </w:pPr>
      <w:r>
        <w:rPr>
          <w:rFonts w:ascii="Times New Roman"/>
          <w:b w:val="false"/>
          <w:i w:val="false"/>
          <w:color w:val="000000"/>
          <w:sz w:val="28"/>
        </w:rPr>
        <w:t>
      Жоба бойынша дауыс беру нәтижелері:</w:t>
      </w:r>
    </w:p>
    <w:bookmarkEnd w:id="3734"/>
    <w:bookmarkStart w:name="z3576" w:id="3735"/>
    <w:p>
      <w:pPr>
        <w:spacing w:after="0"/>
        <w:ind w:left="0"/>
        <w:jc w:val="both"/>
      </w:pPr>
      <w:r>
        <w:rPr>
          <w:rFonts w:ascii="Times New Roman"/>
          <w:b w:val="false"/>
          <w:i w:val="false"/>
          <w:color w:val="000000"/>
          <w:sz w:val="28"/>
        </w:rPr>
        <w:t>
      дауыс беруге барлығы _________________ комиссия мүшесі қатысты, оның ішінде:</w:t>
      </w:r>
    </w:p>
    <w:bookmarkEnd w:id="3735"/>
    <w:bookmarkStart w:name="z3577" w:id="3736"/>
    <w:p>
      <w:pPr>
        <w:spacing w:after="0"/>
        <w:ind w:left="0"/>
        <w:jc w:val="both"/>
      </w:pPr>
      <w:r>
        <w:rPr>
          <w:rFonts w:ascii="Times New Roman"/>
          <w:b w:val="false"/>
          <w:i w:val="false"/>
          <w:color w:val="000000"/>
          <w:sz w:val="28"/>
        </w:rPr>
        <w:t>
      ___ дауыс берді; ___ дауыс берген жоқ.</w:t>
      </w:r>
    </w:p>
    <w:bookmarkEnd w:id="3736"/>
    <w:bookmarkStart w:name="z3578" w:id="3737"/>
    <w:p>
      <w:pPr>
        <w:spacing w:after="0"/>
        <w:ind w:left="0"/>
        <w:jc w:val="both"/>
      </w:pPr>
      <w:r>
        <w:rPr>
          <w:rFonts w:ascii="Times New Roman"/>
          <w:b w:val="false"/>
          <w:i w:val="false"/>
          <w:color w:val="000000"/>
          <w:sz w:val="28"/>
        </w:rPr>
        <w:t>
      Жоба комиссиясының қарау нәтижелері:</w:t>
      </w:r>
    </w:p>
    <w:bookmarkEnd w:id="3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салыстырғандағы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таныстырылымы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9" w:id="3738"/>
    <w:p>
      <w:pPr>
        <w:spacing w:after="0"/>
        <w:ind w:left="0"/>
        <w:jc w:val="both"/>
      </w:pPr>
      <w:r>
        <w:rPr>
          <w:rFonts w:ascii="Times New Roman"/>
          <w:b w:val="false"/>
          <w:i w:val="false"/>
          <w:color w:val="000000"/>
          <w:sz w:val="28"/>
        </w:rPr>
        <w:t>
      Жоба бойынша ықтимал ең жоғары балл сомасы ___ балды құрайды.</w:t>
      </w:r>
    </w:p>
    <w:bookmarkEnd w:id="3738"/>
    <w:bookmarkStart w:name="z3580" w:id="3739"/>
    <w:p>
      <w:pPr>
        <w:spacing w:after="0"/>
        <w:ind w:left="0"/>
        <w:jc w:val="both"/>
      </w:pPr>
      <w:r>
        <w:rPr>
          <w:rFonts w:ascii="Times New Roman"/>
          <w:b w:val="false"/>
          <w:i w:val="false"/>
          <w:color w:val="000000"/>
          <w:sz w:val="28"/>
        </w:rPr>
        <w:t>
      Комиссия шешімі: жоба ______ мың теңге сомасына мақұлданды/мақұлданған жоқ.</w:t>
      </w:r>
    </w:p>
    <w:bookmarkEnd w:id="3739"/>
    <w:bookmarkStart w:name="z3581" w:id="3740"/>
    <w:p>
      <w:pPr>
        <w:spacing w:after="0"/>
        <w:ind w:left="0"/>
        <w:jc w:val="both"/>
      </w:pPr>
      <w:r>
        <w:rPr>
          <w:rFonts w:ascii="Times New Roman"/>
          <w:b w:val="false"/>
          <w:i w:val="false"/>
          <w:color w:val="000000"/>
          <w:sz w:val="28"/>
        </w:rPr>
        <w:t>
      Комиссия мүшелерінің қолдары:</w:t>
      </w:r>
    </w:p>
    <w:bookmarkEnd w:id="3740"/>
    <w:bookmarkStart w:name="z3582" w:id="3741"/>
    <w:p>
      <w:pPr>
        <w:spacing w:after="0"/>
        <w:ind w:left="0"/>
        <w:jc w:val="both"/>
      </w:pPr>
      <w:r>
        <w:rPr>
          <w:rFonts w:ascii="Times New Roman"/>
          <w:b w:val="false"/>
          <w:i w:val="false"/>
          <w:color w:val="000000"/>
          <w:sz w:val="28"/>
        </w:rPr>
        <w:t>
      1. ЭЦҚ деректері; ЭЦҚ-мен қол қойылған күні және уақыты.</w:t>
      </w:r>
    </w:p>
    <w:bookmarkEnd w:id="3741"/>
    <w:bookmarkStart w:name="z3583" w:id="3742"/>
    <w:p>
      <w:pPr>
        <w:spacing w:after="0"/>
        <w:ind w:left="0"/>
        <w:jc w:val="both"/>
      </w:pPr>
      <w:r>
        <w:rPr>
          <w:rFonts w:ascii="Times New Roman"/>
          <w:b w:val="false"/>
          <w:i w:val="false"/>
          <w:color w:val="000000"/>
          <w:sz w:val="28"/>
        </w:rPr>
        <w:t>
      2. …..</w:t>
      </w:r>
    </w:p>
    <w:bookmarkEnd w:id="3742"/>
    <w:bookmarkStart w:name="z3584" w:id="3743"/>
    <w:p>
      <w:pPr>
        <w:spacing w:after="0"/>
        <w:ind w:left="0"/>
        <w:jc w:val="both"/>
      </w:pPr>
      <w:r>
        <w:rPr>
          <w:rFonts w:ascii="Times New Roman"/>
          <w:b w:val="false"/>
          <w:i w:val="false"/>
          <w:color w:val="000000"/>
          <w:sz w:val="28"/>
        </w:rPr>
        <w:t>
      3. …..</w:t>
      </w:r>
    </w:p>
    <w:bookmarkEnd w:id="3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Шағын бизнес субъектілерінің </w:t>
            </w:r>
            <w:r>
              <w:br/>
            </w:r>
            <w:r>
              <w:rPr>
                <w:rFonts w:ascii="Times New Roman"/>
                <w:b w:val="false"/>
                <w:i w:val="false"/>
                <w:color w:val="000000"/>
                <w:sz w:val="20"/>
              </w:rPr>
              <w:t xml:space="preserve">бәсекеге қабілеттілігін </w:t>
            </w:r>
            <w:r>
              <w:br/>
            </w:r>
            <w:r>
              <w:rPr>
                <w:rFonts w:ascii="Times New Roman"/>
                <w:b w:val="false"/>
                <w:i w:val="false"/>
                <w:color w:val="000000"/>
                <w:sz w:val="20"/>
              </w:rPr>
              <w:t xml:space="preserve">арттыруға бағытталған </w:t>
            </w:r>
            <w:r>
              <w:br/>
            </w:r>
            <w:r>
              <w:rPr>
                <w:rFonts w:ascii="Times New Roman"/>
                <w:b w:val="false"/>
                <w:i w:val="false"/>
                <w:color w:val="000000"/>
                <w:sz w:val="20"/>
              </w:rPr>
              <w:t xml:space="preserve">"Бәсекеге қабілеттілік" </w:t>
            </w:r>
            <w:r>
              <w:br/>
            </w:r>
            <w:r>
              <w:rPr>
                <w:rFonts w:ascii="Times New Roman"/>
                <w:b w:val="false"/>
                <w:i w:val="false"/>
                <w:color w:val="000000"/>
                <w:sz w:val="20"/>
              </w:rPr>
              <w:t xml:space="preserve">инвестициялық гранттарын </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bookmarkStart w:name="z3586" w:id="3744"/>
    <w:p>
      <w:pPr>
        <w:spacing w:after="0"/>
        <w:ind w:left="0"/>
        <w:jc w:val="both"/>
      </w:pPr>
      <w:r>
        <w:rPr>
          <w:rFonts w:ascii="Times New Roman"/>
          <w:b w:val="false"/>
          <w:i w:val="false"/>
          <w:color w:val="000000"/>
          <w:sz w:val="28"/>
        </w:rPr>
        <w:t>
      Нысан</w:t>
      </w:r>
    </w:p>
    <w:bookmarkEnd w:id="3744"/>
    <w:bookmarkStart w:name="z3587" w:id="3745"/>
    <w:p>
      <w:pPr>
        <w:spacing w:after="0"/>
        <w:ind w:left="0"/>
        <w:jc w:val="both"/>
      </w:pPr>
      <w:r>
        <w:rPr>
          <w:rFonts w:ascii="Times New Roman"/>
          <w:b w:val="false"/>
          <w:i w:val="false"/>
          <w:color w:val="000000"/>
          <w:sz w:val="28"/>
        </w:rPr>
        <w:t xml:space="preserve">
      _________________________________________________________________ </w:t>
      </w:r>
    </w:p>
    <w:bookmarkEnd w:id="3745"/>
    <w:bookmarkStart w:name="z3588" w:id="3746"/>
    <w:p>
      <w:pPr>
        <w:spacing w:after="0"/>
        <w:ind w:left="0"/>
        <w:jc w:val="both"/>
      </w:pPr>
      <w:r>
        <w:rPr>
          <w:rFonts w:ascii="Times New Roman"/>
          <w:b w:val="false"/>
          <w:i w:val="false"/>
          <w:color w:val="000000"/>
          <w:sz w:val="28"/>
        </w:rPr>
        <w:t>
      (жеке кәсіпкердің, заңды тұлғаның аты, әкесінің аты (бар болса), тегі</w:t>
      </w:r>
    </w:p>
    <w:bookmarkEnd w:id="3746"/>
    <w:bookmarkStart w:name="z3589" w:id="3747"/>
    <w:p>
      <w:pPr>
        <w:spacing w:after="0"/>
        <w:ind w:left="0"/>
        <w:jc w:val="left"/>
      </w:pPr>
      <w:r>
        <w:rPr>
          <w:rFonts w:ascii="Times New Roman"/>
          <w:b/>
          <w:i w:val="false"/>
          <w:color w:val="000000"/>
        </w:rPr>
        <w:t xml:space="preserve"> Инвестициялық грант қаражатын қайтару қажеттілігі туралы хабарлама</w:t>
      </w:r>
    </w:p>
    <w:bookmarkEnd w:id="3747"/>
    <w:bookmarkStart w:name="z3590" w:id="3748"/>
    <w:p>
      <w:pPr>
        <w:spacing w:after="0"/>
        <w:ind w:left="0"/>
        <w:jc w:val="both"/>
      </w:pPr>
      <w:r>
        <w:rPr>
          <w:rFonts w:ascii="Times New Roman"/>
          <w:b w:val="false"/>
          <w:i w:val="false"/>
          <w:color w:val="000000"/>
          <w:sz w:val="28"/>
        </w:rPr>
        <w:t>
      Шағын бизнес субъектілерінің бәсекеге қабілеттілігін арттыруға бағытталған "Бәсекеге қабілеттілік" инвестициялық гранттарын беру қағидалары шеңберінде кәсіпкерлер жобаларының іске асырылуына жүргізілген мониторинг барысында "Даму" кәсіпкерлікті дамыту қоры" акционерлік қоғамы: _______________________________________________</w:t>
      </w:r>
    </w:p>
    <w:bookmarkEnd w:id="3748"/>
    <w:bookmarkStart w:name="z3591" w:id="3749"/>
    <w:p>
      <w:pPr>
        <w:spacing w:after="0"/>
        <w:ind w:left="0"/>
        <w:jc w:val="both"/>
      </w:pPr>
      <w:r>
        <w:rPr>
          <w:rFonts w:ascii="Times New Roman"/>
          <w:b w:val="false"/>
          <w:i w:val="false"/>
          <w:color w:val="000000"/>
          <w:sz w:val="28"/>
        </w:rPr>
        <w:t>
      ____________________________________________________________________</w:t>
      </w:r>
    </w:p>
    <w:bookmarkEnd w:id="3749"/>
    <w:bookmarkStart w:name="z3592" w:id="3750"/>
    <w:p>
      <w:pPr>
        <w:spacing w:after="0"/>
        <w:ind w:left="0"/>
        <w:jc w:val="both"/>
      </w:pPr>
      <w:r>
        <w:rPr>
          <w:rFonts w:ascii="Times New Roman"/>
          <w:b w:val="false"/>
          <w:i w:val="false"/>
          <w:color w:val="000000"/>
          <w:sz w:val="28"/>
        </w:rPr>
        <w:t xml:space="preserve">
      ___________________________________________________________ анықтады. </w:t>
      </w:r>
    </w:p>
    <w:bookmarkEnd w:id="3750"/>
    <w:bookmarkStart w:name="z3593" w:id="3751"/>
    <w:p>
      <w:pPr>
        <w:spacing w:after="0"/>
        <w:ind w:left="0"/>
        <w:jc w:val="both"/>
      </w:pPr>
      <w:r>
        <w:rPr>
          <w:rFonts w:ascii="Times New Roman"/>
          <w:b w:val="false"/>
          <w:i w:val="false"/>
          <w:color w:val="000000"/>
          <w:sz w:val="28"/>
        </w:rPr>
        <w:t xml:space="preserve">
      (инвестициялық грант қаражатын мақсатқа сай пайдаланбау/не жобаның және/немесе </w:t>
      </w:r>
    </w:p>
    <w:bookmarkEnd w:id="3751"/>
    <w:bookmarkStart w:name="z3594" w:id="3752"/>
    <w:p>
      <w:pPr>
        <w:spacing w:after="0"/>
        <w:ind w:left="0"/>
        <w:jc w:val="both"/>
      </w:pPr>
      <w:r>
        <w:rPr>
          <w:rFonts w:ascii="Times New Roman"/>
          <w:b w:val="false"/>
          <w:i w:val="false"/>
          <w:color w:val="000000"/>
          <w:sz w:val="28"/>
        </w:rPr>
        <w:t xml:space="preserve">
      кәсіпкердің инвестициялық гранттар беру шарттарына және/ немесе конкурстық </w:t>
      </w:r>
    </w:p>
    <w:bookmarkEnd w:id="3752"/>
    <w:bookmarkStart w:name="z3595" w:id="3753"/>
    <w:p>
      <w:pPr>
        <w:spacing w:after="0"/>
        <w:ind w:left="0"/>
        <w:jc w:val="both"/>
      </w:pPr>
      <w:r>
        <w:rPr>
          <w:rFonts w:ascii="Times New Roman"/>
          <w:b w:val="false"/>
          <w:i w:val="false"/>
          <w:color w:val="000000"/>
          <w:sz w:val="28"/>
        </w:rPr>
        <w:t xml:space="preserve">
      комиссияның шешіміне және/немесе грант беру туралы шарттың талаптарына сәйкес </w:t>
      </w:r>
    </w:p>
    <w:bookmarkEnd w:id="3753"/>
    <w:bookmarkStart w:name="z3596" w:id="3754"/>
    <w:p>
      <w:pPr>
        <w:spacing w:after="0"/>
        <w:ind w:left="0"/>
        <w:jc w:val="both"/>
      </w:pPr>
      <w:r>
        <w:rPr>
          <w:rFonts w:ascii="Times New Roman"/>
          <w:b w:val="false"/>
          <w:i w:val="false"/>
          <w:color w:val="000000"/>
          <w:sz w:val="28"/>
        </w:rPr>
        <w:t xml:space="preserve">
      келмеуі не кәсіпкердің жұмыс орындарының санына жеткен соң міндеттемелерін </w:t>
      </w:r>
    </w:p>
    <w:bookmarkEnd w:id="3754"/>
    <w:bookmarkStart w:name="z3597" w:id="3755"/>
    <w:p>
      <w:pPr>
        <w:spacing w:after="0"/>
        <w:ind w:left="0"/>
        <w:jc w:val="both"/>
      </w:pPr>
      <w:r>
        <w:rPr>
          <w:rFonts w:ascii="Times New Roman"/>
          <w:b w:val="false"/>
          <w:i w:val="false"/>
          <w:color w:val="000000"/>
          <w:sz w:val="28"/>
        </w:rPr>
        <w:t>
      орындамауы)</w:t>
      </w:r>
    </w:p>
    <w:bookmarkEnd w:id="3755"/>
    <w:bookmarkStart w:name="z3598" w:id="3756"/>
    <w:p>
      <w:pPr>
        <w:spacing w:after="0"/>
        <w:ind w:left="0"/>
        <w:jc w:val="both"/>
      </w:pPr>
      <w:r>
        <w:rPr>
          <w:rFonts w:ascii="Times New Roman"/>
          <w:b w:val="false"/>
          <w:i w:val="false"/>
          <w:color w:val="000000"/>
          <w:sz w:val="28"/>
        </w:rPr>
        <w:t xml:space="preserve">
      "Даму" кәсіпкерлікті дамыту қоры" акционерлік қоғамы ұсынған ақпарат негізінде Конкурстық комиссия сізбен грант беру туралы 20___ жылғы "__" ______ № __ шартты бұзу туралы шешім қабылдады. </w:t>
      </w:r>
    </w:p>
    <w:bookmarkEnd w:id="3756"/>
    <w:bookmarkStart w:name="z3599" w:id="3757"/>
    <w:p>
      <w:pPr>
        <w:spacing w:after="0"/>
        <w:ind w:left="0"/>
        <w:jc w:val="both"/>
      </w:pPr>
      <w:r>
        <w:rPr>
          <w:rFonts w:ascii="Times New Roman"/>
          <w:b w:val="false"/>
          <w:i w:val="false"/>
          <w:color w:val="000000"/>
          <w:sz w:val="28"/>
        </w:rPr>
        <w:t>
      Осы арқылы ____________________________________________________ (өңірлік үйлестірушінің атауы)</w:t>
      </w:r>
    </w:p>
    <w:bookmarkEnd w:id="3757"/>
    <w:bookmarkStart w:name="z3600" w:id="3758"/>
    <w:p>
      <w:pPr>
        <w:spacing w:after="0"/>
        <w:ind w:left="0"/>
        <w:jc w:val="both"/>
      </w:pPr>
      <w:r>
        <w:rPr>
          <w:rFonts w:ascii="Times New Roman"/>
          <w:b w:val="false"/>
          <w:i w:val="false"/>
          <w:color w:val="000000"/>
          <w:sz w:val="28"/>
        </w:rPr>
        <w:t xml:space="preserve">
      сізге грант беру туралы 20__ жылғы "__" ______ № __ шарт негізінде берілген </w:t>
      </w:r>
    </w:p>
    <w:bookmarkEnd w:id="3758"/>
    <w:bookmarkStart w:name="z3601" w:id="3759"/>
    <w:p>
      <w:pPr>
        <w:spacing w:after="0"/>
        <w:ind w:left="0"/>
        <w:jc w:val="both"/>
      </w:pPr>
      <w:r>
        <w:rPr>
          <w:rFonts w:ascii="Times New Roman"/>
          <w:b w:val="false"/>
          <w:i w:val="false"/>
          <w:color w:val="000000"/>
          <w:sz w:val="28"/>
        </w:rPr>
        <w:t xml:space="preserve">
      инвестициялық грант қаражатын 20___ жылғы "__" _______ дейінгі мерзімде </w:t>
      </w:r>
    </w:p>
    <w:bookmarkEnd w:id="3759"/>
    <w:bookmarkStart w:name="z3602" w:id="3760"/>
    <w:p>
      <w:pPr>
        <w:spacing w:after="0"/>
        <w:ind w:left="0"/>
        <w:jc w:val="both"/>
      </w:pPr>
      <w:r>
        <w:rPr>
          <w:rFonts w:ascii="Times New Roman"/>
          <w:b w:val="false"/>
          <w:i w:val="false"/>
          <w:color w:val="000000"/>
          <w:sz w:val="28"/>
        </w:rPr>
        <w:t xml:space="preserve">
      қайтару қажеттілігі туралы хабарлайды. Осы хабарлама көрсетілген </w:t>
      </w:r>
    </w:p>
    <w:bookmarkEnd w:id="3760"/>
    <w:bookmarkStart w:name="z3603" w:id="3761"/>
    <w:p>
      <w:pPr>
        <w:spacing w:after="0"/>
        <w:ind w:left="0"/>
        <w:jc w:val="both"/>
      </w:pPr>
      <w:r>
        <w:rPr>
          <w:rFonts w:ascii="Times New Roman"/>
          <w:b w:val="false"/>
          <w:i w:val="false"/>
          <w:color w:val="000000"/>
          <w:sz w:val="28"/>
        </w:rPr>
        <w:t xml:space="preserve">
      мерзімдерде орындалмаған жағдайда _________________________________ </w:t>
      </w:r>
    </w:p>
    <w:bookmarkEnd w:id="3761"/>
    <w:bookmarkStart w:name="z3604" w:id="3762"/>
    <w:p>
      <w:pPr>
        <w:spacing w:after="0"/>
        <w:ind w:left="0"/>
        <w:jc w:val="both"/>
      </w:pPr>
      <w:r>
        <w:rPr>
          <w:rFonts w:ascii="Times New Roman"/>
          <w:b w:val="false"/>
          <w:i w:val="false"/>
          <w:color w:val="000000"/>
          <w:sz w:val="28"/>
        </w:rPr>
        <w:t>
      (өңірлік үйлестірушінің атауы)</w:t>
      </w:r>
    </w:p>
    <w:bookmarkEnd w:id="3762"/>
    <w:bookmarkStart w:name="z3605" w:id="3763"/>
    <w:p>
      <w:pPr>
        <w:spacing w:after="0"/>
        <w:ind w:left="0"/>
        <w:jc w:val="both"/>
      </w:pPr>
      <w:r>
        <w:rPr>
          <w:rFonts w:ascii="Times New Roman"/>
          <w:b w:val="false"/>
          <w:i w:val="false"/>
          <w:color w:val="000000"/>
          <w:sz w:val="28"/>
        </w:rPr>
        <w:t xml:space="preserve">
      инвестициялық грант қаражатын қайтару туралы талап-арызбен сотқа жүгінеді </w:t>
      </w:r>
    </w:p>
    <w:bookmarkEnd w:id="3763"/>
    <w:bookmarkStart w:name="z3606" w:id="3764"/>
    <w:p>
      <w:pPr>
        <w:spacing w:after="0"/>
        <w:ind w:left="0"/>
        <w:jc w:val="both"/>
      </w:pPr>
      <w:r>
        <w:rPr>
          <w:rFonts w:ascii="Times New Roman"/>
          <w:b w:val="false"/>
          <w:i w:val="false"/>
          <w:color w:val="000000"/>
          <w:sz w:val="28"/>
        </w:rPr>
        <w:t xml:space="preserve">
      ___________________ _____________________________________ </w:t>
      </w:r>
    </w:p>
    <w:bookmarkEnd w:id="3764"/>
    <w:bookmarkStart w:name="z3607" w:id="3765"/>
    <w:p>
      <w:pPr>
        <w:spacing w:after="0"/>
        <w:ind w:left="0"/>
        <w:jc w:val="both"/>
      </w:pPr>
      <w:r>
        <w:rPr>
          <w:rFonts w:ascii="Times New Roman"/>
          <w:b w:val="false"/>
          <w:i w:val="false"/>
          <w:color w:val="000000"/>
          <w:sz w:val="28"/>
        </w:rPr>
        <w:t>
      лауазымы             (аты, әкесінің аты (бар болса), тегі)</w:t>
      </w:r>
    </w:p>
    <w:bookmarkEnd w:id="3765"/>
    <w:bookmarkStart w:name="z3608" w:id="3766"/>
    <w:p>
      <w:pPr>
        <w:spacing w:after="0"/>
        <w:ind w:left="0"/>
        <w:jc w:val="both"/>
      </w:pPr>
      <w:r>
        <w:rPr>
          <w:rFonts w:ascii="Times New Roman"/>
          <w:b w:val="false"/>
          <w:i w:val="false"/>
          <w:color w:val="000000"/>
          <w:sz w:val="28"/>
        </w:rPr>
        <w:t>
      Хабарламаны тапсыру туралы мәліметтер</w:t>
      </w:r>
    </w:p>
    <w:bookmarkEnd w:id="3766"/>
    <w:bookmarkStart w:name="z3609" w:id="3767"/>
    <w:p>
      <w:pPr>
        <w:spacing w:after="0"/>
        <w:ind w:left="0"/>
        <w:jc w:val="both"/>
      </w:pPr>
      <w:r>
        <w:rPr>
          <w:rFonts w:ascii="Times New Roman"/>
          <w:b w:val="false"/>
          <w:i w:val="false"/>
          <w:color w:val="000000"/>
          <w:sz w:val="28"/>
        </w:rPr>
        <w:t>
      _________________________________________________</w:t>
      </w:r>
    </w:p>
    <w:bookmarkEnd w:id="3767"/>
    <w:bookmarkStart w:name="z3610" w:id="3768"/>
    <w:p>
      <w:pPr>
        <w:spacing w:after="0"/>
        <w:ind w:left="0"/>
        <w:jc w:val="both"/>
      </w:pPr>
      <w:r>
        <w:rPr>
          <w:rFonts w:ascii="Times New Roman"/>
          <w:b w:val="false"/>
          <w:i w:val="false"/>
          <w:color w:val="000000"/>
          <w:sz w:val="28"/>
        </w:rPr>
        <w:t>
      _________________________________________________</w:t>
      </w:r>
    </w:p>
    <w:bookmarkEnd w:id="3768"/>
    <w:bookmarkStart w:name="z3611" w:id="3769"/>
    <w:p>
      <w:pPr>
        <w:spacing w:after="0"/>
        <w:ind w:left="0"/>
        <w:jc w:val="both"/>
      </w:pPr>
      <w:r>
        <w:rPr>
          <w:rFonts w:ascii="Times New Roman"/>
          <w:b w:val="false"/>
          <w:i w:val="false"/>
          <w:color w:val="000000"/>
          <w:sz w:val="28"/>
        </w:rPr>
        <w:t>
      (дара кәсіпкердің, заңды тұлғаның</w:t>
      </w:r>
    </w:p>
    <w:bookmarkEnd w:id="3769"/>
    <w:bookmarkStart w:name="z3612" w:id="3770"/>
    <w:p>
      <w:pPr>
        <w:spacing w:after="0"/>
        <w:ind w:left="0"/>
        <w:jc w:val="both"/>
      </w:pPr>
      <w:r>
        <w:rPr>
          <w:rFonts w:ascii="Times New Roman"/>
          <w:b w:val="false"/>
          <w:i w:val="false"/>
          <w:color w:val="000000"/>
          <w:sz w:val="28"/>
        </w:rPr>
        <w:t>
      аты, әкесінің аты (бар болса), тегі)</w:t>
      </w:r>
    </w:p>
    <w:bookmarkEnd w:id="3770"/>
    <w:bookmarkStart w:name="z3613" w:id="3771"/>
    <w:p>
      <w:pPr>
        <w:spacing w:after="0"/>
        <w:ind w:left="0"/>
        <w:jc w:val="both"/>
      </w:pPr>
      <w:r>
        <w:rPr>
          <w:rFonts w:ascii="Times New Roman"/>
          <w:b w:val="false"/>
          <w:i w:val="false"/>
          <w:color w:val="000000"/>
          <w:sz w:val="28"/>
        </w:rPr>
        <w:t>
      __________________________________________________</w:t>
      </w:r>
    </w:p>
    <w:bookmarkEnd w:id="3771"/>
    <w:bookmarkStart w:name="z3614" w:id="3772"/>
    <w:p>
      <w:pPr>
        <w:spacing w:after="0"/>
        <w:ind w:left="0"/>
        <w:jc w:val="both"/>
      </w:pPr>
      <w:r>
        <w:rPr>
          <w:rFonts w:ascii="Times New Roman"/>
          <w:b w:val="false"/>
          <w:i w:val="false"/>
          <w:color w:val="000000"/>
          <w:sz w:val="28"/>
        </w:rPr>
        <w:t>
      (күні, уақыты, қолы)</w:t>
      </w:r>
    </w:p>
    <w:bookmarkEnd w:id="37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