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3aa9" w14:textId="6b83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Тікұшақ қызметтерін ұсыну жөніндегі бірыңғай оператордың тауарларын, жұмыстарын, көрсетілетін қызметтерін өндірумен технологиялық байланысты "Қазавиақұтқару" акционерлік қоғамның қызмет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27 қарашадағы № 647 бұйрығы. Қазақстан Республикасының Әділет министрлігінде 2023 жылғы 28 қарашада № 33691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193-бабының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әуе кеңістігін пайдалану және авиация қызметі туралы" Қазақстан Республикасы Заңының 82-1-бабының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тікұшақ қызметтерін ұсыну жөніндегі бірыңғай оператордың тауарларды, жұмыстарды, көрсетілетін қызметтерді өндірумен технологиялық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дағдарыс жағдайларындағы басқару орталығы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Тікұшақ қызметтерін ұсыну жөніндегі бірыңғай оператордың тауарларды, жұмыстарды, көрсетілетін қызметтерді өндірумен технологиялық байланысты қызмет түрлерінің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Тікұшақ ұшқыштарын кәсіптік даярлау бағдарламасы шеңберінде іске асырылатын студенттерді ұшуға даярлау үшін "Азаматтық Авиация Академиясы" акционерлік қоғамына әуе кемесін жалға беру.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