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42ae" w14:textId="76c4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 шектеулер (квоталар) енгізілген кезде тауарлардың жекелеген түрлерінің экспортына және (немесе) импортына лицензия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13 желтоқсандағы № 361 бұйрығы. Қазақстан Республикасының Әділет министрлігінде 2023 жылғы 14 желтоқсанда № 33774 болып тіркелді.</w:t>
      </w:r>
    </w:p>
    <w:p>
      <w:pPr>
        <w:spacing w:after="0"/>
        <w:ind w:left="0"/>
        <w:jc w:val="both"/>
      </w:pPr>
      <w:bookmarkStart w:name="z4"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қоса беріліп отырған "сандық шектеулер (квоталар) енгізілген кезде тауарлардың жекелеген түрлерінің экспортына және (немесе) импортына лицензия беру" мемлекеттік қызмет көрсету қағидалары бекітілсін;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 мыналарды қамтамасыз етсін: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Экология және табиғи ресурстар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0"/>
              <w:ind w:left="0"/>
              <w:jc w:val="left"/>
            </w:pP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xml:space="preserve">
      Қазақстан Репсубликасының </w:t>
      </w:r>
    </w:p>
    <w:bookmarkEnd w:id="8"/>
    <w:bookmarkStart w:name="z14" w:id="9"/>
    <w:p>
      <w:pPr>
        <w:spacing w:after="0"/>
        <w:ind w:left="0"/>
        <w:jc w:val="both"/>
      </w:pPr>
      <w:r>
        <w:rPr>
          <w:rFonts w:ascii="Times New Roman"/>
          <w:b w:val="false"/>
          <w:i w:val="false"/>
          <w:color w:val="000000"/>
          <w:sz w:val="28"/>
        </w:rPr>
        <w:t>
      Сауда және интеграция министрлігі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"КЕЛІСІЛДІ"</w:t>
      </w:r>
    </w:p>
    <w:bookmarkEnd w:id="10"/>
    <w:bookmarkStart w:name="z16" w:id="11"/>
    <w:p>
      <w:pPr>
        <w:spacing w:after="0"/>
        <w:ind w:left="0"/>
        <w:jc w:val="both"/>
      </w:pPr>
      <w:r>
        <w:rPr>
          <w:rFonts w:ascii="Times New Roman"/>
          <w:b w:val="false"/>
          <w:i w:val="false"/>
          <w:color w:val="000000"/>
          <w:sz w:val="28"/>
        </w:rPr>
        <w:t xml:space="preserve">
      Қазақстан Репсубликасының </w:t>
      </w:r>
    </w:p>
    <w:bookmarkEnd w:id="11"/>
    <w:bookmarkStart w:name="z17" w:id="12"/>
    <w:p>
      <w:pPr>
        <w:spacing w:after="0"/>
        <w:ind w:left="0"/>
        <w:jc w:val="both"/>
      </w:pPr>
      <w:r>
        <w:rPr>
          <w:rFonts w:ascii="Times New Roman"/>
          <w:b w:val="false"/>
          <w:i w:val="false"/>
          <w:color w:val="000000"/>
          <w:sz w:val="28"/>
        </w:rPr>
        <w:t>
      Ұлттық экономика министрлігі</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"КЕЛІСІЛДІ"</w:t>
      </w:r>
    </w:p>
    <w:bookmarkEnd w:id="13"/>
    <w:bookmarkStart w:name="z19" w:id="14"/>
    <w:p>
      <w:pPr>
        <w:spacing w:after="0"/>
        <w:ind w:left="0"/>
        <w:jc w:val="both"/>
      </w:pPr>
      <w:r>
        <w:rPr>
          <w:rFonts w:ascii="Times New Roman"/>
          <w:b w:val="false"/>
          <w:i w:val="false"/>
          <w:color w:val="000000"/>
          <w:sz w:val="28"/>
        </w:rPr>
        <w:t xml:space="preserve">
      Қазақстан Репсубликасының </w:t>
      </w:r>
    </w:p>
    <w:bookmarkEnd w:id="14"/>
    <w:bookmarkStart w:name="z20" w:id="15"/>
    <w:p>
      <w:pPr>
        <w:spacing w:after="0"/>
        <w:ind w:left="0"/>
        <w:jc w:val="both"/>
      </w:pPr>
      <w:r>
        <w:rPr>
          <w:rFonts w:ascii="Times New Roman"/>
          <w:b w:val="false"/>
          <w:i w:val="false"/>
          <w:color w:val="000000"/>
          <w:sz w:val="28"/>
        </w:rPr>
        <w:t xml:space="preserve">
      Цифрлық даму, инновациялар </w:t>
      </w:r>
    </w:p>
    <w:bookmarkEnd w:id="15"/>
    <w:bookmarkStart w:name="z21" w:id="16"/>
    <w:p>
      <w:pPr>
        <w:spacing w:after="0"/>
        <w:ind w:left="0"/>
        <w:jc w:val="both"/>
      </w:pPr>
      <w:r>
        <w:rPr>
          <w:rFonts w:ascii="Times New Roman"/>
          <w:b w:val="false"/>
          <w:i w:val="false"/>
          <w:color w:val="000000"/>
          <w:sz w:val="28"/>
        </w:rPr>
        <w:t>
      және аэроғарыш өнеркәсібі министрлігі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13 желтоқсандағы</w:t>
            </w:r>
            <w:r>
              <w:br/>
            </w:r>
            <w:r>
              <w:rPr>
                <w:rFonts w:ascii="Times New Roman"/>
                <w:b w:val="false"/>
                <w:i w:val="false"/>
                <w:color w:val="000000"/>
                <w:sz w:val="20"/>
              </w:rPr>
              <w:t>№ 361 бұйрығына</w:t>
            </w:r>
            <w:r>
              <w:br/>
            </w:r>
            <w:r>
              <w:rPr>
                <w:rFonts w:ascii="Times New Roman"/>
                <w:b w:val="false"/>
                <w:i w:val="false"/>
                <w:color w:val="000000"/>
                <w:sz w:val="20"/>
              </w:rPr>
              <w:t>қосымша</w:t>
            </w:r>
          </w:p>
        </w:tc>
      </w:tr>
    </w:tbl>
    <w:bookmarkStart w:name="z23" w:id="17"/>
    <w:p>
      <w:pPr>
        <w:spacing w:after="0"/>
        <w:ind w:left="0"/>
        <w:jc w:val="left"/>
      </w:pPr>
      <w:r>
        <w:rPr>
          <w:rFonts w:ascii="Times New Roman"/>
          <w:b/>
          <w:i w:val="false"/>
          <w:color w:val="000000"/>
        </w:rPr>
        <w:t xml:space="preserve"> "Сандық шектеулер (квоталар) енгізілген кезде жекелеген тауарлар түрлерінің экспортына және (немесе) импортына лицензия беру" мемлекеттік қызметін көрсету қағидалары</w:t>
      </w:r>
    </w:p>
    <w:bookmarkEnd w:id="17"/>
    <w:bookmarkStart w:name="z24" w:id="18"/>
    <w:p>
      <w:pPr>
        <w:spacing w:after="0"/>
        <w:ind w:left="0"/>
        <w:jc w:val="left"/>
      </w:pPr>
      <w:r>
        <w:rPr>
          <w:rFonts w:ascii="Times New Roman"/>
          <w:b/>
          <w:i w:val="false"/>
          <w:color w:val="000000"/>
        </w:rPr>
        <w:t xml:space="preserve"> 1-тарау. Жалпы ережелер</w:t>
      </w:r>
    </w:p>
    <w:bookmarkEnd w:id="18"/>
    <w:bookmarkStart w:name="z25" w:id="19"/>
    <w:p>
      <w:pPr>
        <w:spacing w:after="0"/>
        <w:ind w:left="0"/>
        <w:jc w:val="both"/>
      </w:pPr>
      <w:r>
        <w:rPr>
          <w:rFonts w:ascii="Times New Roman"/>
          <w:b w:val="false"/>
          <w:i w:val="false"/>
          <w:color w:val="000000"/>
          <w:sz w:val="28"/>
        </w:rPr>
        <w:t xml:space="preserve">
      1. Осы "Сандық шектеулер (квоталар) енгізілген кезде жекелеген тауарлар түрлерінің экспортына және (немесе) импортына лицензия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"Сандық шектеулер (квоталар) енгізілген кезде жекелеген тауарлар түрлерінің экспортына және (немесе) импортына лицензия беру" мемлекеттік қызметін көрсету (бұдан әрі – мемлекеттік көрсетілетін қызмет) тәртібін айқындайды.</w:t>
      </w:r>
    </w:p>
    <w:bookmarkEnd w:id="19"/>
    <w:bookmarkStart w:name="z26" w:id="2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0"/>
    <w:bookmarkStart w:name="z27" w:id="21"/>
    <w:p>
      <w:pPr>
        <w:spacing w:after="0"/>
        <w:ind w:left="0"/>
        <w:jc w:val="both"/>
      </w:pPr>
      <w:r>
        <w:rPr>
          <w:rFonts w:ascii="Times New Roman"/>
          <w:b w:val="false"/>
          <w:i w:val="false"/>
          <w:color w:val="000000"/>
          <w:sz w:val="28"/>
        </w:rPr>
        <w:t>
      1) көліктік қолтаңба – WSSecurity ерекшелігін қолдана отырып, ақпараттық жүйелердің ақпараттық өзара іс-қимылы кезінде берілетін хабарламалардың тұтастығы мен авторлығын қамтамасыз ету үшін пайдаланылатын электрондық цифрлық қолтаңба;</w:t>
      </w:r>
    </w:p>
    <w:bookmarkEnd w:id="21"/>
    <w:bookmarkStart w:name="z28" w:id="22"/>
    <w:p>
      <w:pPr>
        <w:spacing w:after="0"/>
        <w:ind w:left="0"/>
        <w:jc w:val="both"/>
      </w:pPr>
      <w:r>
        <w:rPr>
          <w:rFonts w:ascii="Times New Roman"/>
          <w:b w:val="false"/>
          <w:i w:val="false"/>
          <w:color w:val="000000"/>
          <w:sz w:val="28"/>
        </w:rPr>
        <w:t>
      2) сыртқы сауда қызметіне қатысушылар (бұдан әрі – көрсетілетін қызметті алушы) – сыртқы сауда қызметін жүзеге асыратын жеке тұлғалар, оның ішінде Қазақстан Республикасының заңнамасына сәйкес дара кәсіпкерлер ретінде тіркелгендер және Қазақстан Республикасының заңнамасына сәйкес құрылған заңды тұлғалар, сондай-ақ заңды тұлғалар болып табылмайтын ұйымдар;</w:t>
      </w:r>
    </w:p>
    <w:bookmarkEnd w:id="22"/>
    <w:bookmarkStart w:name="z29" w:id="23"/>
    <w:p>
      <w:pPr>
        <w:spacing w:after="0"/>
        <w:ind w:left="0"/>
        <w:jc w:val="both"/>
      </w:pPr>
      <w:r>
        <w:rPr>
          <w:rFonts w:ascii="Times New Roman"/>
          <w:b w:val="false"/>
          <w:i w:val="false"/>
          <w:color w:val="000000"/>
          <w:sz w:val="28"/>
        </w:rPr>
        <w:t>
      3)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арналған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bookmarkStart w:name="z30" w:id="24"/>
    <w:p>
      <w:pPr>
        <w:spacing w:after="0"/>
        <w:ind w:left="0"/>
        <w:jc w:val="both"/>
      </w:pPr>
      <w:r>
        <w:rPr>
          <w:rFonts w:ascii="Times New Roman"/>
          <w:b w:val="false"/>
          <w:i w:val="false"/>
          <w:color w:val="000000"/>
          <w:sz w:val="28"/>
        </w:rPr>
        <w:t>
      4) "электрондық үкіметтің" төлем шлюзі (бұдан әрі – ЭҮТШ) - электрондық нысанда көрсетілетін ақылы қызметтерді көрсету шеңберінде төлемдерді жүзеге асыру туралы ақпаратты беру процестерін автоматтандыратын ақпараттандыру объектісі.</w:t>
      </w:r>
    </w:p>
    <w:bookmarkEnd w:id="24"/>
    <w:bookmarkStart w:name="z31" w:id="25"/>
    <w:p>
      <w:pPr>
        <w:spacing w:after="0"/>
        <w:ind w:left="0"/>
        <w:jc w:val="both"/>
      </w:pPr>
      <w:r>
        <w:rPr>
          <w:rFonts w:ascii="Times New Roman"/>
          <w:b w:val="false"/>
          <w:i w:val="false"/>
          <w:color w:val="000000"/>
          <w:sz w:val="28"/>
        </w:rPr>
        <w:t xml:space="preserve">
      3. Сандық шектеулерд (квоталар) "Сауда қызметін реттеу туралы" Заңның </w:t>
      </w:r>
      <w:r>
        <w:rPr>
          <w:rFonts w:ascii="Times New Roman"/>
          <w:b w:val="false"/>
          <w:i w:val="false"/>
          <w:color w:val="000000"/>
          <w:sz w:val="28"/>
        </w:rPr>
        <w:t>18-бабына</w:t>
      </w:r>
      <w:r>
        <w:rPr>
          <w:rFonts w:ascii="Times New Roman"/>
          <w:b w:val="false"/>
          <w:i w:val="false"/>
          <w:color w:val="000000"/>
          <w:sz w:val="28"/>
        </w:rPr>
        <w:t xml:space="preserve"> сәйкес жануарлар дүниесін қорғау, өсімін молайту және пайдалану саласындағы уәкілетті органмен енгізеледі.</w:t>
      </w:r>
    </w:p>
    <w:bookmarkEnd w:id="25"/>
    <w:bookmarkStart w:name="z32" w:id="26"/>
    <w:p>
      <w:pPr>
        <w:spacing w:after="0"/>
        <w:ind w:left="0"/>
        <w:jc w:val="left"/>
      </w:pPr>
      <w:r>
        <w:rPr>
          <w:rFonts w:ascii="Times New Roman"/>
          <w:b/>
          <w:i w:val="false"/>
          <w:color w:val="000000"/>
        </w:rPr>
        <w:t xml:space="preserve"> 2-тарау. Мемлекеттік қызметті көрсету тәртібі</w:t>
      </w:r>
    </w:p>
    <w:bookmarkEnd w:id="26"/>
    <w:bookmarkStart w:name="z33" w:id="27"/>
    <w:p>
      <w:pPr>
        <w:spacing w:after="0"/>
        <w:ind w:left="0"/>
        <w:jc w:val="both"/>
      </w:pPr>
      <w:r>
        <w:rPr>
          <w:rFonts w:ascii="Times New Roman"/>
          <w:b w:val="false"/>
          <w:i w:val="false"/>
          <w:color w:val="000000"/>
          <w:sz w:val="28"/>
        </w:rPr>
        <w:t>
      4. Мемлекеттік қызметті Қазақстан Республикасы экология және табиғи министрлігінің Балық шаруашылығы комитеті (бұдан әрі – көрсетілетін қызметті беруші) көрсетеді.</w:t>
      </w:r>
    </w:p>
    <w:bookmarkEnd w:id="27"/>
    <w:bookmarkStart w:name="z34" w:id="28"/>
    <w:p>
      <w:pPr>
        <w:spacing w:after="0"/>
        <w:ind w:left="0"/>
        <w:jc w:val="both"/>
      </w:pPr>
      <w:r>
        <w:rPr>
          <w:rFonts w:ascii="Times New Roman"/>
          <w:b w:val="false"/>
          <w:i w:val="false"/>
          <w:color w:val="000000"/>
          <w:sz w:val="28"/>
        </w:rPr>
        <w:t xml:space="preserve">
      5. "Сандық шектеулер (квоталар) енгізілген кезде тауарлардың жекелеген түрлерінің экспортына және (немесе) импортына лицензия беру" мемлекеттік қызметін көрсетуге қойылатын негізгі талаптардың тізбесі (бұдан әрі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28"/>
    <w:bookmarkStart w:name="z35" w:id="29"/>
    <w:p>
      <w:pPr>
        <w:spacing w:after="0"/>
        <w:ind w:left="0"/>
        <w:jc w:val="both"/>
      </w:pPr>
      <w:r>
        <w:rPr>
          <w:rFonts w:ascii="Times New Roman"/>
          <w:b w:val="false"/>
          <w:i w:val="false"/>
          <w:color w:val="000000"/>
          <w:sz w:val="28"/>
        </w:rPr>
        <w:t>
      6. Тауарларды әкелуге (әкетуге) квота көлемін алғаннан кейін көрсетілетін қызметті алушы көрсетілетін қызметті берушіге портал арқылы Тізбенің 8-тармағында көрсетілген құжаттарды жолдайды.</w:t>
      </w:r>
    </w:p>
    <w:bookmarkEnd w:id="29"/>
    <w:bookmarkStart w:name="z36" w:id="30"/>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End w:id="30"/>
    <w:bookmarkStart w:name="z37" w:id="31"/>
    <w:p>
      <w:pPr>
        <w:spacing w:after="0"/>
        <w:ind w:left="0"/>
        <w:jc w:val="both"/>
      </w:pPr>
      <w:r>
        <w:rPr>
          <w:rFonts w:ascii="Times New Roman"/>
          <w:b w:val="false"/>
          <w:i w:val="false"/>
          <w:color w:val="000000"/>
          <w:sz w:val="28"/>
        </w:rPr>
        <w:t xml:space="preserve">
      Портал мен ақпараттық жүйенің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End w:id="31"/>
    <w:bookmarkStart w:name="z38" w:id="32"/>
    <w:p>
      <w:pPr>
        <w:spacing w:after="0"/>
        <w:ind w:left="0"/>
        <w:jc w:val="both"/>
      </w:pPr>
      <w:r>
        <w:rPr>
          <w:rFonts w:ascii="Times New Roman"/>
          <w:b w:val="false"/>
          <w:i w:val="false"/>
          <w:color w:val="000000"/>
          <w:sz w:val="28"/>
        </w:rPr>
        <w:t>
      7. Көрсетілетін қызметті алушының өтініші бойынша 1 (бір) жұмыс күні ішінде көрсетілетін қызметті берушінің қатысуынсыз мемлекеттік қызмет көрсету нәтижесіне көліктік қолтаңба қою арқылы мемлекеттік қызмет көрсету нәтижесін Рұқсаттар мен хабарламалардың мемлекеттік ақпараттық жүйесі автоматты түрде толық өңдейді және қалыптастырады.</w:t>
      </w:r>
    </w:p>
    <w:bookmarkEnd w:id="32"/>
    <w:bookmarkStart w:name="z39" w:id="33"/>
    <w:p>
      <w:pPr>
        <w:spacing w:after="0"/>
        <w:ind w:left="0"/>
        <w:jc w:val="both"/>
      </w:pPr>
      <w:r>
        <w:rPr>
          <w:rFonts w:ascii="Times New Roman"/>
          <w:b w:val="false"/>
          <w:i w:val="false"/>
          <w:color w:val="000000"/>
          <w:sz w:val="28"/>
        </w:rPr>
        <w:t xml:space="preserve">
      8. Мемлекеттік қызметті көрсету нәтижесі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көліктік қолтаңбамен куәландырылған электрондық құжат нысанында көрсетілетін қызметті алушының порталдағы "жеке кабинетіне" жолданады.</w:t>
      </w:r>
    </w:p>
    <w:bookmarkEnd w:id="33"/>
    <w:bookmarkStart w:name="z40" w:id="34"/>
    <w:p>
      <w:pPr>
        <w:spacing w:after="0"/>
        <w:ind w:left="0"/>
        <w:jc w:val="both"/>
      </w:pPr>
      <w:r>
        <w:rPr>
          <w:rFonts w:ascii="Times New Roman"/>
          <w:b w:val="false"/>
          <w:i w:val="false"/>
          <w:color w:val="000000"/>
          <w:sz w:val="28"/>
        </w:rPr>
        <w:t>
      9. Көрсетілетін қызметті алушыға лицензия беруден бас тарту Тізбенің 9-тармағында көрсетілген негіздер бойынша жүзеге асырылады.</w:t>
      </w:r>
    </w:p>
    <w:bookmarkEnd w:id="34"/>
    <w:bookmarkStart w:name="z41" w:id="35"/>
    <w:p>
      <w:pPr>
        <w:spacing w:after="0"/>
        <w:ind w:left="0"/>
        <w:jc w:val="both"/>
      </w:pPr>
      <w:r>
        <w:rPr>
          <w:rFonts w:ascii="Times New Roman"/>
          <w:b w:val="false"/>
          <w:i w:val="false"/>
          <w:color w:val="000000"/>
          <w:sz w:val="28"/>
        </w:rPr>
        <w:t xml:space="preserve">
      10.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35"/>
    <w:bookmarkStart w:name="z42" w:id="36"/>
    <w:p>
      <w:pPr>
        <w:spacing w:after="0"/>
        <w:ind w:left="0"/>
        <w:jc w:val="both"/>
      </w:pPr>
      <w:r>
        <w:rPr>
          <w:rFonts w:ascii="Times New Roman"/>
          <w:b w:val="false"/>
          <w:i w:val="false"/>
          <w:color w:val="000000"/>
          <w:sz w:val="28"/>
        </w:rPr>
        <w:t>
      Көрсетілетін қызметті беруші осы Қағидалар бекітілген немесе өзгертілген күннен бастап үш жұмыс күні ішінде мемлекеттік қызметтер көрсету тәртібі туралы ақпаратты жаңартады және оны Бірыңғай байланыс орталығына және "электрондық үкіметтің" ақпараттық-коммуникациялық инфрақұрылымының операторына жолдайды жолдайды.</w:t>
      </w:r>
    </w:p>
    <w:bookmarkEnd w:id="36"/>
    <w:bookmarkStart w:name="z43" w:id="37"/>
    <w:p>
      <w:pPr>
        <w:spacing w:after="0"/>
        <w:ind w:left="0"/>
        <w:jc w:val="both"/>
      </w:pPr>
      <w:r>
        <w:rPr>
          <w:rFonts w:ascii="Times New Roman"/>
          <w:b w:val="false"/>
          <w:i w:val="false"/>
          <w:color w:val="000000"/>
          <w:sz w:val="28"/>
        </w:rPr>
        <w:t>
      Мемлекеттік қызмет көрсету кезінде мемлекеттік қызмет көрсету сатысы туралы деректер рұқсаттар мен хабарламалардың мемлекеттік ақпараттық жүйесі арқылы мемлекеттік қызметтер көрсету мониторингінің ақпараттық жүйесіне автоматты режимде келіп түседі.</w:t>
      </w:r>
    </w:p>
    <w:bookmarkEnd w:id="37"/>
    <w:bookmarkStart w:name="z44" w:id="38"/>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қызметтерді көрсету мәселелері бойынша шешімдеріне, әрекеттеріне (әрекетсіздігіне) шағымдану тәртібі</w:t>
      </w:r>
    </w:p>
    <w:bookmarkEnd w:id="38"/>
    <w:bookmarkStart w:name="z45" w:id="39"/>
    <w:p>
      <w:pPr>
        <w:spacing w:after="0"/>
        <w:ind w:left="0"/>
        <w:jc w:val="both"/>
      </w:pPr>
      <w:r>
        <w:rPr>
          <w:rFonts w:ascii="Times New Roman"/>
          <w:b w:val="false"/>
          <w:i w:val="false"/>
          <w:color w:val="000000"/>
          <w:sz w:val="28"/>
        </w:rPr>
        <w:t>
      11. Көрсетілетін қызметті берушінің мемлекеттік қызметті көрсету мәселелері бойынша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беріледі.</w:t>
      </w:r>
    </w:p>
    <w:bookmarkEnd w:id="39"/>
    <w:bookmarkStart w:name="z46" w:id="40"/>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күнінен бастап 3 (үш) жұмыс күнінен кешіктірмей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bookmarkEnd w:id="40"/>
    <w:bookmarkStart w:name="z47" w:id="41"/>
    <w:p>
      <w:pPr>
        <w:spacing w:after="0"/>
        <w:ind w:left="0"/>
        <w:jc w:val="both"/>
      </w:pPr>
      <w:r>
        <w:rPr>
          <w:rFonts w:ascii="Times New Roman"/>
          <w:b w:val="false"/>
          <w:i w:val="false"/>
          <w:color w:val="000000"/>
          <w:sz w:val="28"/>
        </w:rPr>
        <w:t xml:space="preserve">
      12. Көрсетілетін қызметті алушының шағымын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41"/>
    <w:bookmarkStart w:name="z48" w:id="42"/>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42"/>
    <w:bookmarkStart w:name="z49" w:id="4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күннен бастап 15 (он бес) жұмыс күні ішінде қарауы тиіс.</w:t>
      </w:r>
    </w:p>
    <w:bookmarkEnd w:id="43"/>
    <w:bookmarkStart w:name="z50" w:id="44"/>
    <w:p>
      <w:pPr>
        <w:spacing w:after="0"/>
        <w:ind w:left="0"/>
        <w:jc w:val="both"/>
      </w:pPr>
      <w:r>
        <w:rPr>
          <w:rFonts w:ascii="Times New Roman"/>
          <w:b w:val="false"/>
          <w:i w:val="false"/>
          <w:color w:val="000000"/>
          <w:sz w:val="28"/>
        </w:rPr>
        <w:t xml:space="preserve">
      13.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жағдайларда 10 (он) жұмыс күнінен аспайтын мерзімге ұзартылады:</w:t>
      </w:r>
    </w:p>
    <w:bookmarkEnd w:id="44"/>
    <w:bookmarkStart w:name="z51" w:id="4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45"/>
    <w:bookmarkStart w:name="z52" w:id="46"/>
    <w:p>
      <w:pPr>
        <w:spacing w:after="0"/>
        <w:ind w:left="0"/>
        <w:jc w:val="both"/>
      </w:pPr>
      <w:r>
        <w:rPr>
          <w:rFonts w:ascii="Times New Roman"/>
          <w:b w:val="false"/>
          <w:i w:val="false"/>
          <w:color w:val="000000"/>
          <w:sz w:val="28"/>
        </w:rPr>
        <w:t>
      2) қосымша ақпарат алу.</w:t>
      </w:r>
    </w:p>
    <w:bookmarkEnd w:id="46"/>
    <w:bookmarkStart w:name="z53" w:id="47"/>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себептерін көрсете отырып, шағымды қарау мерзімін ұзарту туралы хабарлайды.</w:t>
      </w:r>
    </w:p>
    <w:bookmarkEnd w:id="47"/>
    <w:bookmarkStart w:name="z54" w:id="48"/>
    <w:p>
      <w:pPr>
        <w:spacing w:after="0"/>
        <w:ind w:left="0"/>
        <w:jc w:val="both"/>
      </w:pPr>
      <w:r>
        <w:rPr>
          <w:rFonts w:ascii="Times New Roman"/>
          <w:b w:val="false"/>
          <w:i w:val="false"/>
          <w:color w:val="000000"/>
          <w:sz w:val="28"/>
        </w:rPr>
        <w:t xml:space="preserve">
      14. Егер заңда өзгеше көзделмесе, ҚР ӘРПК-ның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 шектеулер (квоталар)</w:t>
            </w:r>
            <w:r>
              <w:br/>
            </w:r>
            <w:r>
              <w:rPr>
                <w:rFonts w:ascii="Times New Roman"/>
                <w:b w:val="false"/>
                <w:i w:val="false"/>
                <w:color w:val="000000"/>
                <w:sz w:val="20"/>
              </w:rPr>
              <w:t>енгізілген кезде жекелеген</w:t>
            </w:r>
            <w:r>
              <w:br/>
            </w:r>
            <w:r>
              <w:rPr>
                <w:rFonts w:ascii="Times New Roman"/>
                <w:b w:val="false"/>
                <w:i w:val="false"/>
                <w:color w:val="000000"/>
                <w:sz w:val="20"/>
              </w:rPr>
              <w:t>тауарлар түрлерінің экспортына</w:t>
            </w:r>
            <w:r>
              <w:br/>
            </w:r>
            <w:r>
              <w:rPr>
                <w:rFonts w:ascii="Times New Roman"/>
                <w:b w:val="false"/>
                <w:i w:val="false"/>
                <w:color w:val="000000"/>
                <w:sz w:val="20"/>
              </w:rPr>
              <w:t>және (немесе) импортына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 xml:space="preserve">1-қосымша </w:t>
            </w:r>
          </w:p>
        </w:tc>
      </w:tr>
    </w:tbl>
    <w:bookmarkStart w:name="z56" w:id="49"/>
    <w:p>
      <w:pPr>
        <w:spacing w:after="0"/>
        <w:ind w:left="0"/>
        <w:jc w:val="left"/>
      </w:pPr>
      <w:r>
        <w:rPr>
          <w:rFonts w:ascii="Times New Roman"/>
          <w:b/>
          <w:i w:val="false"/>
          <w:color w:val="000000"/>
        </w:rPr>
        <w:t xml:space="preserve">  "Сандық шектеулер (квоталар) енгізілген кезде, жекелеген тауарлар түрлерінің экспортына және (немесе) импортына лицензия беру" мемлекеттік қызметін көрсетуге қойылатын негізгі талаптар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экология және табиғи министрлігінің Балық шаруашылығы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өтінішті тапсыру сәтінен бастап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жекелеген түрлерiнiң экспортына лицензия/жекелеген түрлерiнiң импортына лицензия не мемлекеттiк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Жеке немесе заңды тұлғаларға (бұдан әрі – көрсетілетін қызметті алушы) мемлекеттік қызмет ақылы негізде көрсетіледі.</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мемлекеттік қызметті көрсету кезінде жекелеген қызмет түрлерімен айналысуға лицензия бергені үшін лицензиялық алым 10 (он) айлық есептік көрсеткіш мөлшерінде төленеді</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 қол және қолма-қол емес нысанда, сондай-ақ "электрондық үкіметтің" төлем шлюзі (бұдан әрі – ЭҮТШ) арқылы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1) көрсетілетін қызметті берушінің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құжаттар мен мәліметтер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Тауарлардың экспортына лицензия алу үшін:</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көрсетілетін қызметті алушының электрондық цифрлық қолтаңбасымен куәландырылған электрондық құжат нысанында осы Қағидаларға 2-қосымшаға сәйкес </w:t>
            </w:r>
            <w:r>
              <w:rPr>
                <w:rFonts w:ascii="Times New Roman"/>
                <w:b w:val="false"/>
                <w:i w:val="false"/>
                <w:color w:val="000000"/>
                <w:sz w:val="20"/>
              </w:rPr>
              <w:t>1-нысан</w:t>
            </w:r>
            <w:r>
              <w:rPr>
                <w:rFonts w:ascii="Times New Roman"/>
                <w:b w:val="false"/>
                <w:i w:val="false"/>
                <w:color w:val="000000"/>
                <w:sz w:val="20"/>
              </w:rPr>
              <w:t xml:space="preserve"> бойынша тауарлардың жекелеген түрлерінің экспортына лицензия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сыртқы сауда шартының (келісімшарттың), оған қосымшаның және (немесе) толықтырудың (біржолғы лицензия үшін) электрондық көшірмесі;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аулаудың шығу тегі туралы анықтама (өндірумен айналысатын адамдар экспорттаған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4) шарт/а растайтын / ие (басқа жеке және заңды тұлғалар экспорттаған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Тауарлардың импортына лицензия 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көрсетілетін қызметті алушының электрондық цифрлық қолтаңбасымен куәландырылған электрондық құжат нысанында осы Қағидаларға 2-қосымшаға сәйкес </w:t>
            </w:r>
            <w:r>
              <w:rPr>
                <w:rFonts w:ascii="Times New Roman"/>
                <w:b w:val="false"/>
                <w:i w:val="false"/>
                <w:color w:val="000000"/>
                <w:sz w:val="20"/>
              </w:rPr>
              <w:t>2-нысан</w:t>
            </w:r>
            <w:r>
              <w:rPr>
                <w:rFonts w:ascii="Times New Roman"/>
                <w:b w:val="false"/>
                <w:i w:val="false"/>
                <w:color w:val="000000"/>
                <w:sz w:val="20"/>
              </w:rPr>
              <w:t xml:space="preserve"> бойынша тауарлардың жекелеген түрлерінің импортына лицензия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сыртқы сауда шартының (келісімшартының), оған қосымшалардың және (немесе) толықтырулардың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Жеке тұлғаның жеке басын куәландыратын құжат туралы, заңды тұлғаны мемлекеттік тіркеу (қайта тіркеу) туралы, дара кәсіпкерді тіркеу туралы не дара кәсіпкер ретінде қызметінің басталғаны туралы, қызметінің жекелеген түрлерімен айналысуға лицензиялар бергені үшін бюджетке лицензиялық алымның төленгені туралы (ЭҮТШ арқылы төленген жағдайда) мәліметтерді көрсетілетін қызметті беруші "электрондық үкіметтің" шлюзі арқылы мемлекеттік ақпараттық жүйелерден алады. </w:t>
            </w:r>
          </w:p>
          <w:p>
            <w:pPr>
              <w:spacing w:after="20"/>
              <w:ind w:left="20"/>
              <w:jc w:val="both"/>
            </w:pPr>
            <w:r>
              <w:rPr>
                <w:rFonts w:ascii="Times New Roman"/>
                <w:b w:val="false"/>
                <w:i w:val="false"/>
                <w:color w:val="000000"/>
                <w:sz w:val="20"/>
              </w:rPr>
              <w:t>
Ақпараттық жүйелерден алынуы мүмкін құжаттарды көрсетілетін қызметті алушылардан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1) өтініш берушінің лицензия алу үшін ұсынған құжаттарында толық емес немесе дұрыс емес мәліметтердің болуы;</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2) Тауарлардың экспортына және (немесе) импортына лицензиялар және рұқсаттар беру қағидаларының (Қазақстан Республикасының Заңымен ратификацияланған 2014 жылғы 29 мамырдағы Еуразиялық экономикалық одақ туралы шартқа № 7 қосымшаға қосымша) 10, 11 және 12-тармақтарында көзделген талаптардың сақталмауы;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лицензия беру үшін негіз болып табылатын бір немесе бірнеше құжаттың қолданысын тоқтату немесе тоқтата тұру;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іске асыру үшін лицензия сұратылатын шартты (келісімшартты) орындау салдарынан туындауы мүмкін мүше мемлекеттердің халықаралық міндеттемелерінің бұзылуы;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квотаның таусылуы не олардың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6) лицензиялық алымның енгізілмеуі;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8) сот орындаушысының ұсынуы негізінде көрсетілетін қызметті алушы-борышкерге лицензия беруге соттың уақытша тыйым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оның ішінде электрондық нысанда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xml:space="preserve">
"Рұқсаттар мен хабарламалар туралы" Қазақстан Республикасы Заңының 37-бабы </w:t>
            </w:r>
            <w:r>
              <w:rPr>
                <w:rFonts w:ascii="Times New Roman"/>
                <w:b w:val="false"/>
                <w:i w:val="false"/>
                <w:color w:val="000000"/>
                <w:sz w:val="20"/>
              </w:rPr>
              <w:t>7-тармағына</w:t>
            </w:r>
            <w:r>
              <w:rPr>
                <w:rFonts w:ascii="Times New Roman"/>
                <w:b w:val="false"/>
                <w:i w:val="false"/>
                <w:color w:val="000000"/>
                <w:sz w:val="20"/>
              </w:rPr>
              <w:t xml:space="preserve"> сәйкес экспортқа және (немесе) импортқа сандық шектеулер енгізілген тауарлар үшін лицензияның қолданылу кезеңі квота белгіленген күнтізбелік жылда аяқталады.</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 77 арқылы алуға мүмкіндігі бар</w:t>
            </w:r>
          </w:p>
          <w:p>
            <w:pPr>
              <w:spacing w:after="20"/>
              <w:ind w:left="20"/>
              <w:jc w:val="both"/>
            </w:pPr>
            <w:r>
              <w:rPr>
                <w:rFonts w:ascii="Times New Roman"/>
                <w:b w:val="false"/>
                <w:i w:val="false"/>
                <w:color w:val="000000"/>
                <w:sz w:val="20"/>
              </w:rPr>
              <w:t xml:space="preserve">
Мемлекеттік қызметтерді көрсету мәселелері бойынша анықтама қызметтерінің байланыс телефондары көрсетілетін қызметті берушінің www. www.gov.kz интернет-ресурсында орналастырылған.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 шектеулер (квоталар)</w:t>
            </w:r>
            <w:r>
              <w:br/>
            </w:r>
            <w:r>
              <w:rPr>
                <w:rFonts w:ascii="Times New Roman"/>
                <w:b w:val="false"/>
                <w:i w:val="false"/>
                <w:color w:val="000000"/>
                <w:sz w:val="20"/>
              </w:rPr>
              <w:t>енгізілген кезде жекелеген</w:t>
            </w:r>
            <w:r>
              <w:br/>
            </w:r>
            <w:r>
              <w:rPr>
                <w:rFonts w:ascii="Times New Roman"/>
                <w:b w:val="false"/>
                <w:i w:val="false"/>
                <w:color w:val="000000"/>
                <w:sz w:val="20"/>
              </w:rPr>
              <w:t>тауарлар түрлерінің экспортына</w:t>
            </w:r>
            <w:r>
              <w:br/>
            </w:r>
            <w:r>
              <w:rPr>
                <w:rFonts w:ascii="Times New Roman"/>
                <w:b w:val="false"/>
                <w:i w:val="false"/>
                <w:color w:val="000000"/>
                <w:sz w:val="20"/>
              </w:rPr>
              <w:t>және (немесе) импортына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81" w:id="55"/>
    <w:p>
      <w:pPr>
        <w:spacing w:after="0"/>
        <w:ind w:left="0"/>
        <w:jc w:val="left"/>
      </w:pPr>
      <w:r>
        <w:rPr>
          <w:rFonts w:ascii="Times New Roman"/>
          <w:b/>
          <w:i w:val="false"/>
          <w:color w:val="000000"/>
        </w:rPr>
        <w:t xml:space="preserve"> Тауарлардың жекелеген түрлерінің экспортына лицензия алуға өтініш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6"/>
          <w:p>
            <w:pPr>
              <w:spacing w:after="20"/>
              <w:ind w:left="20"/>
              <w:jc w:val="both"/>
            </w:pPr>
            <w:r>
              <w:rPr>
                <w:rFonts w:ascii="Times New Roman"/>
                <w:b w:val="false"/>
                <w:i w:val="false"/>
                <w:color w:val="000000"/>
                <w:sz w:val="20"/>
              </w:rPr>
              <w:t>
2. Қолданылу кезеңі 20 жылғы " "</w:t>
            </w:r>
          </w:p>
          <w:bookmarkEnd w:id="56"/>
          <w:p>
            <w:pPr>
              <w:spacing w:after="20"/>
              <w:ind w:left="20"/>
              <w:jc w:val="both"/>
            </w:pPr>
            <w:r>
              <w:rPr>
                <w:rFonts w:ascii="Times New Roman"/>
                <w:b w:val="false"/>
                <w:i w:val="false"/>
                <w:color w:val="000000"/>
                <w:sz w:val="20"/>
              </w:rPr>
              <w:t>
20 жылғы "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7"/>
          <w:p>
            <w:pPr>
              <w:spacing w:after="20"/>
              <w:ind w:left="20"/>
              <w:jc w:val="both"/>
            </w:pPr>
            <w:r>
              <w:rPr>
                <w:rFonts w:ascii="Times New Roman"/>
                <w:b w:val="false"/>
                <w:i w:val="false"/>
                <w:color w:val="000000"/>
                <w:sz w:val="20"/>
              </w:rPr>
              <w:t>
3. Лицензия түрі</w:t>
            </w:r>
          </w:p>
          <w:bookmarkEnd w:id="57"/>
          <w:p>
            <w:pPr>
              <w:spacing w:after="20"/>
              <w:ind w:left="20"/>
              <w:jc w:val="both"/>
            </w:pPr>
            <w:r>
              <w:rPr>
                <w:rFonts w:ascii="Times New Roman"/>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 жылғы "__" № келісімшарт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 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Шыққан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8"/>
          <w:p>
            <w:pPr>
              <w:spacing w:after="20"/>
              <w:ind w:left="20"/>
              <w:jc w:val="both"/>
            </w:pPr>
            <w:r>
              <w:rPr>
                <w:rFonts w:ascii="Times New Roman"/>
                <w:b w:val="false"/>
                <w:i w:val="false"/>
                <w:color w:val="000000"/>
                <w:sz w:val="20"/>
              </w:rPr>
              <w:t>
18. Өтініш берушінің уәкілетті адамы</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болса),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қолтаңбасы</w:t>
            </w:r>
          </w:p>
          <w:p>
            <w:pPr>
              <w:spacing w:after="20"/>
              <w:ind w:left="20"/>
              <w:jc w:val="both"/>
            </w:pPr>
            <w:r>
              <w:rPr>
                <w:rFonts w:ascii="Times New Roman"/>
                <w:b w:val="false"/>
                <w:i w:val="false"/>
                <w:color w:val="000000"/>
                <w:sz w:val="20"/>
              </w:rPr>
              <w:t>
Күні</w:t>
            </w:r>
          </w:p>
        </w:tc>
      </w:tr>
    </w:tbl>
    <w:bookmarkStart w:name="z89" w:id="59"/>
    <w:p>
      <w:pPr>
        <w:spacing w:after="0"/>
        <w:ind w:left="0"/>
        <w:jc w:val="both"/>
      </w:pPr>
      <w:r>
        <w:rPr>
          <w:rFonts w:ascii="Times New Roman"/>
          <w:b w:val="false"/>
          <w:i w:val="false"/>
          <w:color w:val="000000"/>
          <w:sz w:val="28"/>
        </w:rPr>
        <w:t>
      Ескертпе: * жекелеген тауар түрлерінің экспортына лицензия беруге арналған өтінішті көрсетілетін қызметті алушы Еуразиялық экономикалық комиссия Алқасының 2014 жылғы 6 қарашадағы № 199 шешімімен бекітілген Тауарлардың жекелеген түрлерінің экспортына және (немесе) импортына лицензия беруге арналған өтінішті ресімдеу туралы және осындай лицензияны ресімдеу туралы нұсқаулыққа сәйкес толтырады.</w:t>
      </w:r>
    </w:p>
    <w:bookmarkEnd w:id="59"/>
    <w:bookmarkStart w:name="z90" w:id="60"/>
    <w:p>
      <w:pPr>
        <w:spacing w:after="0"/>
        <w:ind w:left="0"/>
        <w:jc w:val="both"/>
      </w:pPr>
      <w:r>
        <w:rPr>
          <w:rFonts w:ascii="Times New Roman"/>
          <w:b w:val="false"/>
          <w:i w:val="false"/>
          <w:color w:val="000000"/>
          <w:sz w:val="28"/>
        </w:rPr>
        <w:t>
      Ұсынылған ақпараттың дұрыстығын растаймын және заңмен қорғалатын құпияны құрайтын мәліметтерді пайдалануға, сондай-ақ дербес деректерді жинауға, өңдеуге келісім беремін.</w:t>
      </w:r>
    </w:p>
    <w:bookmarkEnd w:id="60"/>
    <w:bookmarkStart w:name="z91" w:id="61"/>
    <w:p>
      <w:pPr>
        <w:spacing w:after="0"/>
        <w:ind w:left="0"/>
        <w:jc w:val="both"/>
      </w:pPr>
      <w:r>
        <w:rPr>
          <w:rFonts w:ascii="Times New Roman"/>
          <w:b w:val="false"/>
          <w:i w:val="false"/>
          <w:color w:val="000000"/>
          <w:sz w:val="28"/>
        </w:rPr>
        <w:t>
      ____________ ____________________________________ _______________</w:t>
      </w:r>
    </w:p>
    <w:bookmarkEnd w:id="61"/>
    <w:bookmarkStart w:name="z92" w:id="62"/>
    <w:p>
      <w:pPr>
        <w:spacing w:after="0"/>
        <w:ind w:left="0"/>
        <w:jc w:val="both"/>
      </w:pPr>
      <w:r>
        <w:rPr>
          <w:rFonts w:ascii="Times New Roman"/>
          <w:b w:val="false"/>
          <w:i w:val="false"/>
          <w:color w:val="000000"/>
          <w:sz w:val="28"/>
        </w:rPr>
        <w:t>
      ((лауазымы)             (аты, әкесінің аты (бар болса), тегі)       (қолы)</w:t>
      </w:r>
    </w:p>
    <w:bookmarkEnd w:id="62"/>
    <w:bookmarkStart w:name="z93" w:id="63"/>
    <w:p>
      <w:pPr>
        <w:spacing w:after="0"/>
        <w:ind w:left="0"/>
        <w:jc w:val="both"/>
      </w:pPr>
      <w:r>
        <w:rPr>
          <w:rFonts w:ascii="Times New Roman"/>
          <w:b w:val="false"/>
          <w:i w:val="false"/>
          <w:color w:val="000000"/>
          <w:sz w:val="28"/>
        </w:rPr>
        <w:t>
      20___ жылғы "____" _____</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экспортына лизенция</w:t>
            </w:r>
            <w:r>
              <w:br/>
            </w:r>
            <w:r>
              <w:rPr>
                <w:rFonts w:ascii="Times New Roman"/>
                <w:b w:val="false"/>
                <w:i w:val="false"/>
                <w:color w:val="000000"/>
                <w:sz w:val="20"/>
              </w:rPr>
              <w:t>алуға өтінішке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 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4"/>
          <w:p>
            <w:pPr>
              <w:spacing w:after="20"/>
              <w:ind w:left="20"/>
              <w:jc w:val="both"/>
            </w:pPr>
            <w:r>
              <w:rPr>
                <w:rFonts w:ascii="Times New Roman"/>
                <w:b w:val="false"/>
                <w:i w:val="false"/>
                <w:color w:val="000000"/>
                <w:sz w:val="20"/>
              </w:rPr>
              <w:t>
Өтініш берушінің уәкілетті адамы</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болса),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қолтаңбасы</w:t>
            </w:r>
          </w:p>
          <w:p>
            <w:pPr>
              <w:spacing w:after="20"/>
              <w:ind w:left="20"/>
              <w:jc w:val="both"/>
            </w:pPr>
            <w:r>
              <w:rPr>
                <w:rFonts w:ascii="Times New Roman"/>
                <w:b w:val="false"/>
                <w:i w:val="false"/>
                <w:color w:val="000000"/>
                <w:sz w:val="20"/>
              </w:rPr>
              <w:t>
Күні</w:t>
            </w:r>
          </w:p>
        </w:tc>
      </w:tr>
    </w:tbl>
    <w:bookmarkStart w:name="z100" w:id="65"/>
    <w:p>
      <w:pPr>
        <w:spacing w:after="0"/>
        <w:ind w:left="0"/>
        <w:jc w:val="both"/>
      </w:pPr>
      <w:r>
        <w:rPr>
          <w:rFonts w:ascii="Times New Roman"/>
          <w:b w:val="false"/>
          <w:i w:val="false"/>
          <w:color w:val="000000"/>
          <w:sz w:val="28"/>
        </w:rPr>
        <w:t>
      2-нысан</w:t>
      </w:r>
    </w:p>
    <w:bookmarkEnd w:id="65"/>
    <w:bookmarkStart w:name="z101" w:id="66"/>
    <w:p>
      <w:pPr>
        <w:spacing w:after="0"/>
        <w:ind w:left="0"/>
        <w:jc w:val="left"/>
      </w:pPr>
      <w:r>
        <w:rPr>
          <w:rFonts w:ascii="Times New Roman"/>
          <w:b/>
          <w:i w:val="false"/>
          <w:color w:val="000000"/>
        </w:rPr>
        <w:t xml:space="preserve"> Тауарлардың жекелеген түрлерінің импортына лицензия алуға өтініш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7"/>
          <w:p>
            <w:pPr>
              <w:spacing w:after="20"/>
              <w:ind w:left="20"/>
              <w:jc w:val="both"/>
            </w:pPr>
            <w:r>
              <w:rPr>
                <w:rFonts w:ascii="Times New Roman"/>
                <w:b w:val="false"/>
                <w:i w:val="false"/>
                <w:color w:val="000000"/>
                <w:sz w:val="20"/>
              </w:rPr>
              <w:t>
2. Қолданылу кезеңі 20 жылғы " "</w:t>
            </w:r>
          </w:p>
          <w:bookmarkEnd w:id="67"/>
          <w:p>
            <w:pPr>
              <w:spacing w:after="20"/>
              <w:ind w:left="20"/>
              <w:jc w:val="both"/>
            </w:pPr>
            <w:r>
              <w:rPr>
                <w:rFonts w:ascii="Times New Roman"/>
                <w:b w:val="false"/>
                <w:i w:val="false"/>
                <w:color w:val="000000"/>
                <w:sz w:val="20"/>
              </w:rPr>
              <w:t>
20 жылғы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8"/>
          <w:p>
            <w:pPr>
              <w:spacing w:after="20"/>
              <w:ind w:left="20"/>
              <w:jc w:val="both"/>
            </w:pPr>
            <w:r>
              <w:rPr>
                <w:rFonts w:ascii="Times New Roman"/>
                <w:b w:val="false"/>
                <w:i w:val="false"/>
                <w:color w:val="000000"/>
                <w:sz w:val="20"/>
              </w:rPr>
              <w:t>
3. Лицензия түрі</w:t>
            </w:r>
          </w:p>
          <w:bookmarkEnd w:id="68"/>
          <w:p>
            <w:pPr>
              <w:spacing w:after="20"/>
              <w:ind w:left="20"/>
              <w:jc w:val="both"/>
            </w:pP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 жылғы "__" ____ №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Жөнелтуші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Шыққан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9"/>
          <w:p>
            <w:pPr>
              <w:spacing w:after="20"/>
              <w:ind w:left="20"/>
              <w:jc w:val="both"/>
            </w:pPr>
            <w:r>
              <w:rPr>
                <w:rFonts w:ascii="Times New Roman"/>
                <w:b w:val="false"/>
                <w:i w:val="false"/>
                <w:color w:val="000000"/>
                <w:sz w:val="20"/>
              </w:rPr>
              <w:t>
18. Өтініш берушінің уәкілетті адамы</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болса),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қолтаңбасы</w:t>
            </w:r>
          </w:p>
          <w:p>
            <w:pPr>
              <w:spacing w:after="20"/>
              <w:ind w:left="20"/>
              <w:jc w:val="both"/>
            </w:pPr>
            <w:r>
              <w:rPr>
                <w:rFonts w:ascii="Times New Roman"/>
                <w:b w:val="false"/>
                <w:i w:val="false"/>
                <w:color w:val="000000"/>
                <w:sz w:val="20"/>
              </w:rPr>
              <w:t>
Күні</w:t>
            </w:r>
          </w:p>
        </w:tc>
      </w:tr>
    </w:tbl>
    <w:bookmarkStart w:name="z109" w:id="70"/>
    <w:p>
      <w:pPr>
        <w:spacing w:after="0"/>
        <w:ind w:left="0"/>
        <w:jc w:val="both"/>
      </w:pPr>
      <w:r>
        <w:rPr>
          <w:rFonts w:ascii="Times New Roman"/>
          <w:b w:val="false"/>
          <w:i w:val="false"/>
          <w:color w:val="000000"/>
          <w:sz w:val="28"/>
        </w:rPr>
        <w:t>
      Ескертпе: * жекелеген тауар түрлерінің импортына лицензия беруге арналған өтінішті көрсетілетін қызметті алушы Еуразиялық экономикалық комиссия Алқасының 2014 жылғы 6 қарашадағы № 199 шешімімен бекітілген Тауарлардың жекелеген түрлерінің экспортына және (немесе) импортына лицензия беруге арналған өтінішті ресімдеу туралы және осындай лицензияны ресімдеу туралы нұсқаулыққа сәйкес толтырады.</w:t>
      </w:r>
    </w:p>
    <w:bookmarkEnd w:id="70"/>
    <w:bookmarkStart w:name="z110" w:id="71"/>
    <w:p>
      <w:pPr>
        <w:spacing w:after="0"/>
        <w:ind w:left="0"/>
        <w:jc w:val="both"/>
      </w:pPr>
      <w:r>
        <w:rPr>
          <w:rFonts w:ascii="Times New Roman"/>
          <w:b w:val="false"/>
          <w:i w:val="false"/>
          <w:color w:val="000000"/>
          <w:sz w:val="28"/>
        </w:rPr>
        <w:t>
      Ұсынылған ақпараттың дұрыстығын растаймын және заңмен қорғалатын құпияны құрайтын мәліметтерді пайдалануға, сондай-ақ дербес деректерді жинауға, өңдеуге келісім беремін.</w:t>
      </w:r>
    </w:p>
    <w:bookmarkEnd w:id="71"/>
    <w:bookmarkStart w:name="z111" w:id="72"/>
    <w:p>
      <w:pPr>
        <w:spacing w:after="0"/>
        <w:ind w:left="0"/>
        <w:jc w:val="both"/>
      </w:pPr>
      <w:r>
        <w:rPr>
          <w:rFonts w:ascii="Times New Roman"/>
          <w:b w:val="false"/>
          <w:i w:val="false"/>
          <w:color w:val="000000"/>
          <w:sz w:val="28"/>
        </w:rPr>
        <w:t>
      ____________ ____________________________________ _______________</w:t>
      </w:r>
    </w:p>
    <w:bookmarkEnd w:id="72"/>
    <w:bookmarkStart w:name="z112" w:id="73"/>
    <w:p>
      <w:pPr>
        <w:spacing w:after="0"/>
        <w:ind w:left="0"/>
        <w:jc w:val="both"/>
      </w:pPr>
      <w:r>
        <w:rPr>
          <w:rFonts w:ascii="Times New Roman"/>
          <w:b w:val="false"/>
          <w:i w:val="false"/>
          <w:color w:val="000000"/>
          <w:sz w:val="28"/>
        </w:rPr>
        <w:t>
      ((лауазымы)             (аты, әкесінің аты (бар болса), тегі)       (қолы)</w:t>
      </w:r>
    </w:p>
    <w:bookmarkEnd w:id="73"/>
    <w:bookmarkStart w:name="z113" w:id="74"/>
    <w:p>
      <w:pPr>
        <w:spacing w:after="0"/>
        <w:ind w:left="0"/>
        <w:jc w:val="both"/>
      </w:pPr>
      <w:r>
        <w:rPr>
          <w:rFonts w:ascii="Times New Roman"/>
          <w:b w:val="false"/>
          <w:i w:val="false"/>
          <w:color w:val="000000"/>
          <w:sz w:val="28"/>
        </w:rPr>
        <w:t>
      20___ жылғы "____" _____</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импортына лизенция</w:t>
            </w:r>
            <w:r>
              <w:br/>
            </w:r>
            <w:r>
              <w:rPr>
                <w:rFonts w:ascii="Times New Roman"/>
                <w:b w:val="false"/>
                <w:i w:val="false"/>
                <w:color w:val="000000"/>
                <w:sz w:val="20"/>
              </w:rPr>
              <w:t>алуға өтінішке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 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5"/>
          <w:p>
            <w:pPr>
              <w:spacing w:after="20"/>
              <w:ind w:left="20"/>
              <w:jc w:val="both"/>
            </w:pPr>
            <w:r>
              <w:rPr>
                <w:rFonts w:ascii="Times New Roman"/>
                <w:b w:val="false"/>
                <w:i w:val="false"/>
                <w:color w:val="000000"/>
                <w:sz w:val="20"/>
              </w:rPr>
              <w:t>
Өтініш берушінің уәкілетті адамы</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болса), 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қолтаңбасы</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 шектеулер (квоталар)</w:t>
            </w:r>
            <w:r>
              <w:br/>
            </w:r>
            <w:r>
              <w:rPr>
                <w:rFonts w:ascii="Times New Roman"/>
                <w:b w:val="false"/>
                <w:i w:val="false"/>
                <w:color w:val="000000"/>
                <w:sz w:val="20"/>
              </w:rPr>
              <w:t>енгізілген кезде жекелеген</w:t>
            </w:r>
            <w:r>
              <w:br/>
            </w:r>
            <w:r>
              <w:rPr>
                <w:rFonts w:ascii="Times New Roman"/>
                <w:b w:val="false"/>
                <w:i w:val="false"/>
                <w:color w:val="000000"/>
                <w:sz w:val="20"/>
              </w:rPr>
              <w:t>тауарлар түрлерінің экспортына</w:t>
            </w:r>
            <w:r>
              <w:br/>
            </w:r>
            <w:r>
              <w:rPr>
                <w:rFonts w:ascii="Times New Roman"/>
                <w:b w:val="false"/>
                <w:i w:val="false"/>
                <w:color w:val="000000"/>
                <w:sz w:val="20"/>
              </w:rPr>
              <w:t>және (немесе) импортына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122" w:id="76"/>
    <w:p>
      <w:pPr>
        <w:spacing w:after="0"/>
        <w:ind w:left="0"/>
        <w:jc w:val="left"/>
      </w:pPr>
      <w:r>
        <w:rPr>
          <w:rFonts w:ascii="Times New Roman"/>
          <w:b/>
          <w:i w:val="false"/>
          <w:color w:val="000000"/>
        </w:rPr>
        <w:t xml:space="preserve"> Тауарлардың жекелеген түрлерінің экспортына лицензия</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7"/>
          <w:p>
            <w:pPr>
              <w:spacing w:after="20"/>
              <w:ind w:left="20"/>
              <w:jc w:val="both"/>
            </w:pPr>
            <w:r>
              <w:rPr>
                <w:rFonts w:ascii="Times New Roman"/>
                <w:b w:val="false"/>
                <w:i w:val="false"/>
                <w:color w:val="000000"/>
                <w:sz w:val="20"/>
              </w:rPr>
              <w:t>
1. Лицензия</w:t>
            </w:r>
          </w:p>
          <w:bookmarkEnd w:id="7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8"/>
          <w:p>
            <w:pPr>
              <w:spacing w:after="20"/>
              <w:ind w:left="20"/>
              <w:jc w:val="both"/>
            </w:pPr>
            <w:r>
              <w:rPr>
                <w:rFonts w:ascii="Times New Roman"/>
                <w:b w:val="false"/>
                <w:i w:val="false"/>
                <w:color w:val="000000"/>
                <w:sz w:val="20"/>
              </w:rPr>
              <w:t>
2. Қолданылу кезеңі 20 жылғы " "</w:t>
            </w:r>
          </w:p>
          <w:bookmarkEnd w:id="78"/>
          <w:p>
            <w:pPr>
              <w:spacing w:after="20"/>
              <w:ind w:left="20"/>
              <w:jc w:val="both"/>
            </w:pPr>
            <w:r>
              <w:rPr>
                <w:rFonts w:ascii="Times New Roman"/>
                <w:b w:val="false"/>
                <w:i w:val="false"/>
                <w:color w:val="000000"/>
                <w:sz w:val="20"/>
              </w:rPr>
              <w:t>
20 жылғы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9"/>
          <w:p>
            <w:pPr>
              <w:spacing w:after="20"/>
              <w:ind w:left="20"/>
              <w:jc w:val="both"/>
            </w:pPr>
            <w:r>
              <w:rPr>
                <w:rFonts w:ascii="Times New Roman"/>
                <w:b w:val="false"/>
                <w:i w:val="false"/>
                <w:color w:val="000000"/>
                <w:sz w:val="20"/>
              </w:rPr>
              <w:t xml:space="preserve">
3. Лицензия түрі </w:t>
            </w:r>
          </w:p>
          <w:bookmarkEnd w:id="79"/>
          <w:p>
            <w:pPr>
              <w:spacing w:after="20"/>
              <w:ind w:left="20"/>
              <w:jc w:val="both"/>
            </w:pPr>
            <w:r>
              <w:rPr>
                <w:rFonts w:ascii="Times New Roman"/>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 жылғы "__" ____ №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 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Шыққан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0"/>
          <w:p>
            <w:pPr>
              <w:spacing w:after="20"/>
              <w:ind w:left="20"/>
              <w:jc w:val="both"/>
            </w:pPr>
            <w:r>
              <w:rPr>
                <w:rFonts w:ascii="Times New Roman"/>
                <w:b w:val="false"/>
                <w:i w:val="false"/>
                <w:color w:val="000000"/>
                <w:sz w:val="20"/>
              </w:rPr>
              <w:t xml:space="preserve">
18. Көліктік қолтаңба </w:t>
            </w:r>
          </w:p>
          <w:bookmarkEnd w:id="80"/>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экспортына</w:t>
            </w:r>
            <w:r>
              <w:br/>
            </w:r>
            <w:r>
              <w:rPr>
                <w:rFonts w:ascii="Times New Roman"/>
                <w:b w:val="false"/>
                <w:i w:val="false"/>
                <w:color w:val="000000"/>
                <w:sz w:val="20"/>
              </w:rPr>
              <w:t>лицензияға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1"/>
          <w:p>
            <w:pPr>
              <w:spacing w:after="20"/>
              <w:ind w:left="20"/>
              <w:jc w:val="both"/>
            </w:pPr>
            <w:r>
              <w:rPr>
                <w:rFonts w:ascii="Times New Roman"/>
                <w:b w:val="false"/>
                <w:i w:val="false"/>
                <w:color w:val="000000"/>
                <w:sz w:val="20"/>
              </w:rPr>
              <w:t>
Көліктік қолтаңба</w:t>
            </w:r>
          </w:p>
          <w:bookmarkEnd w:id="81"/>
          <w:p>
            <w:pPr>
              <w:spacing w:after="20"/>
              <w:ind w:left="20"/>
              <w:jc w:val="both"/>
            </w:pPr>
            <w:r>
              <w:rPr>
                <w:rFonts w:ascii="Times New Roman"/>
                <w:b w:val="false"/>
                <w:i w:val="false"/>
                <w:color w:val="000000"/>
                <w:sz w:val="20"/>
              </w:rPr>
              <w:t>
Күні</w:t>
            </w:r>
          </w:p>
        </w:tc>
      </w:tr>
    </w:tbl>
    <w:bookmarkStart w:name="z129" w:id="82"/>
    <w:p>
      <w:pPr>
        <w:spacing w:after="0"/>
        <w:ind w:left="0"/>
        <w:jc w:val="both"/>
      </w:pPr>
      <w:r>
        <w:rPr>
          <w:rFonts w:ascii="Times New Roman"/>
          <w:b w:val="false"/>
          <w:i w:val="false"/>
          <w:color w:val="000000"/>
          <w:sz w:val="28"/>
        </w:rPr>
        <w:t>
      2-Нысан</w:t>
      </w:r>
    </w:p>
    <w:bookmarkEnd w:id="82"/>
    <w:bookmarkStart w:name="z130" w:id="83"/>
    <w:p>
      <w:pPr>
        <w:spacing w:after="0"/>
        <w:ind w:left="0"/>
        <w:jc w:val="left"/>
      </w:pPr>
      <w:r>
        <w:rPr>
          <w:rFonts w:ascii="Times New Roman"/>
          <w:b/>
          <w:i w:val="false"/>
          <w:color w:val="000000"/>
        </w:rPr>
        <w:t xml:space="preserve"> Тауарлардың жекелеген түрлерінің импортына лицензия</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4"/>
          <w:p>
            <w:pPr>
              <w:spacing w:after="20"/>
              <w:ind w:left="20"/>
              <w:jc w:val="both"/>
            </w:pPr>
            <w:r>
              <w:rPr>
                <w:rFonts w:ascii="Times New Roman"/>
                <w:b w:val="false"/>
                <w:i w:val="false"/>
                <w:color w:val="000000"/>
                <w:sz w:val="20"/>
              </w:rPr>
              <w:t>
1. Лицензия</w:t>
            </w:r>
          </w:p>
          <w:bookmarkEnd w:id="8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5"/>
          <w:p>
            <w:pPr>
              <w:spacing w:after="20"/>
              <w:ind w:left="20"/>
              <w:jc w:val="both"/>
            </w:pPr>
            <w:r>
              <w:rPr>
                <w:rFonts w:ascii="Times New Roman"/>
                <w:b w:val="false"/>
                <w:i w:val="false"/>
                <w:color w:val="000000"/>
                <w:sz w:val="20"/>
              </w:rPr>
              <w:t>
2. Қолданылу кезеңі</w:t>
            </w:r>
          </w:p>
          <w:bookmarkEnd w:id="85"/>
          <w:p>
            <w:pPr>
              <w:spacing w:after="20"/>
              <w:ind w:left="20"/>
              <w:jc w:val="both"/>
            </w:pPr>
            <w:r>
              <w:rPr>
                <w:rFonts w:ascii="Times New Roman"/>
                <w:b w:val="false"/>
                <w:i w:val="false"/>
                <w:color w:val="000000"/>
                <w:sz w:val="20"/>
              </w:rPr>
              <w:t>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6"/>
          <w:p>
            <w:pPr>
              <w:spacing w:after="20"/>
              <w:ind w:left="20"/>
              <w:jc w:val="both"/>
            </w:pPr>
            <w:r>
              <w:rPr>
                <w:rFonts w:ascii="Times New Roman"/>
                <w:b w:val="false"/>
                <w:i w:val="false"/>
                <w:color w:val="000000"/>
                <w:sz w:val="20"/>
              </w:rPr>
              <w:t xml:space="preserve">
3. Лицензия түрі </w:t>
            </w:r>
          </w:p>
          <w:bookmarkEnd w:id="86"/>
          <w:p>
            <w:pPr>
              <w:spacing w:after="20"/>
              <w:ind w:left="20"/>
              <w:jc w:val="both"/>
            </w:pP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 жылғы "__" ____ №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 елі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Шыққан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Лицензия беру үшін негіздеме: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7"/>
          <w:p>
            <w:pPr>
              <w:spacing w:after="20"/>
              <w:ind w:left="20"/>
              <w:jc w:val="both"/>
            </w:pPr>
            <w:r>
              <w:rPr>
                <w:rFonts w:ascii="Times New Roman"/>
                <w:b w:val="false"/>
                <w:i w:val="false"/>
                <w:color w:val="000000"/>
                <w:sz w:val="20"/>
              </w:rPr>
              <w:t>
18. Көліктік қолтаңба</w:t>
            </w:r>
          </w:p>
          <w:bookmarkEnd w:id="87"/>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импортына</w:t>
            </w:r>
            <w:r>
              <w:br/>
            </w:r>
            <w:r>
              <w:rPr>
                <w:rFonts w:ascii="Times New Roman"/>
                <w:b w:val="false"/>
                <w:i w:val="false"/>
                <w:color w:val="000000"/>
                <w:sz w:val="20"/>
              </w:rPr>
              <w:t>лицензияға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8"/>
          <w:p>
            <w:pPr>
              <w:spacing w:after="20"/>
              <w:ind w:left="20"/>
              <w:jc w:val="both"/>
            </w:pPr>
            <w:r>
              <w:rPr>
                <w:rFonts w:ascii="Times New Roman"/>
                <w:b w:val="false"/>
                <w:i w:val="false"/>
                <w:color w:val="000000"/>
                <w:sz w:val="20"/>
              </w:rPr>
              <w:t xml:space="preserve">
Көліктік қолтаңба </w:t>
            </w:r>
          </w:p>
          <w:bookmarkEnd w:id="88"/>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 шектелулер (квоталар)</w:t>
            </w:r>
            <w:r>
              <w:br/>
            </w:r>
            <w:r>
              <w:rPr>
                <w:rFonts w:ascii="Times New Roman"/>
                <w:b w:val="false"/>
                <w:i w:val="false"/>
                <w:color w:val="000000"/>
                <w:sz w:val="20"/>
              </w:rPr>
              <w:t>енгізу кезде жекелеген тауарлар</w:t>
            </w:r>
            <w:r>
              <w:br/>
            </w:r>
            <w:r>
              <w:rPr>
                <w:rFonts w:ascii="Times New Roman"/>
                <w:b w:val="false"/>
                <w:i w:val="false"/>
                <w:color w:val="000000"/>
                <w:sz w:val="20"/>
              </w:rPr>
              <w:t>түрлерінің экспортына және</w:t>
            </w:r>
            <w:r>
              <w:br/>
            </w:r>
            <w:r>
              <w:rPr>
                <w:rFonts w:ascii="Times New Roman"/>
                <w:b w:val="false"/>
                <w:i w:val="false"/>
                <w:color w:val="000000"/>
                <w:sz w:val="20"/>
              </w:rPr>
              <w:t>(немесе) импортына лицензия</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138" w:id="89"/>
    <w:p>
      <w:pPr>
        <w:spacing w:after="0"/>
        <w:ind w:left="0"/>
        <w:jc w:val="both"/>
      </w:pPr>
      <w:r>
        <w:rPr>
          <w:rFonts w:ascii="Times New Roman"/>
          <w:b w:val="false"/>
          <w:i w:val="false"/>
          <w:color w:val="000000"/>
          <w:sz w:val="28"/>
        </w:rPr>
        <w:t>
      Нысан</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0"/>
          <w:p>
            <w:pPr>
              <w:spacing w:after="20"/>
              <w:ind w:left="20"/>
              <w:jc w:val="both"/>
            </w:pPr>
            <w:r>
              <w:rPr>
                <w:rFonts w:ascii="Times New Roman"/>
                <w:b w:val="false"/>
                <w:i w:val="false"/>
                <w:color w:val="000000"/>
                <w:sz w:val="20"/>
              </w:rPr>
              <w:t>
 </w:t>
            </w:r>
          </w:p>
          <w:bookmarkEnd w:id="90"/>
          <w:p>
            <w:pPr>
              <w:spacing w:after="20"/>
              <w:ind w:left="20"/>
              <w:jc w:val="both"/>
            </w:pPr>
          </w:p>
          <w:p>
            <w:pPr>
              <w:spacing w:after="20"/>
              <w:ind w:left="20"/>
              <w:jc w:val="both"/>
            </w:pPr>
            <w:r>
              <w:drawing>
                <wp:inline distT="0" distB="0" distL="0" distR="0">
                  <wp:extent cx="1358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r>
    </w:tbl>
    <w:bookmarkStart w:name="z140" w:id="91"/>
    <w:p>
      <w:pPr>
        <w:spacing w:after="0"/>
        <w:ind w:left="0"/>
        <w:jc w:val="left"/>
      </w:pPr>
      <w:r>
        <w:rPr>
          <w:rFonts w:ascii="Times New Roman"/>
          <w:b/>
          <w:i w:val="false"/>
          <w:color w:val="000000"/>
        </w:rPr>
        <w:t xml:space="preserve"> Мемлекеттік қызметті көрсетуден уәжді бас тарту</w:t>
      </w:r>
    </w:p>
    <w:bookmarkEnd w:id="91"/>
    <w:bookmarkStart w:name="z141" w:id="92"/>
    <w:p>
      <w:pPr>
        <w:spacing w:after="0"/>
        <w:ind w:left="0"/>
        <w:jc w:val="both"/>
      </w:pPr>
      <w:r>
        <w:rPr>
          <w:rFonts w:ascii="Times New Roman"/>
          <w:b w:val="false"/>
          <w:i w:val="false"/>
          <w:color w:val="000000"/>
          <w:sz w:val="28"/>
        </w:rPr>
        <w:t>
      Берілген күні: [Берілген күні]</w:t>
      </w:r>
    </w:p>
    <w:bookmarkEnd w:id="92"/>
    <w:bookmarkStart w:name="z142" w:id="93"/>
    <w:p>
      <w:pPr>
        <w:spacing w:after="0"/>
        <w:ind w:left="0"/>
        <w:jc w:val="both"/>
      </w:pPr>
      <w:r>
        <w:rPr>
          <w:rFonts w:ascii="Times New Roman"/>
          <w:b w:val="false"/>
          <w:i w:val="false"/>
          <w:color w:val="000000"/>
          <w:sz w:val="28"/>
        </w:rPr>
        <w:t>
      [Көрсетілетін қызметті алушының атауы]</w:t>
      </w:r>
    </w:p>
    <w:bookmarkEnd w:id="93"/>
    <w:bookmarkStart w:name="z143" w:id="94"/>
    <w:p>
      <w:pPr>
        <w:spacing w:after="0"/>
        <w:ind w:left="0"/>
        <w:jc w:val="both"/>
      </w:pPr>
      <w:r>
        <w:rPr>
          <w:rFonts w:ascii="Times New Roman"/>
          <w:b w:val="false"/>
          <w:i w:val="false"/>
          <w:color w:val="000000"/>
          <w:sz w:val="28"/>
        </w:rPr>
        <w:t>
      Тіркеу орны: облыс:</w:t>
      </w:r>
    </w:p>
    <w:bookmarkEnd w:id="94"/>
    <w:bookmarkStart w:name="z144" w:id="95"/>
    <w:p>
      <w:pPr>
        <w:spacing w:after="0"/>
        <w:ind w:left="0"/>
        <w:jc w:val="both"/>
      </w:pPr>
      <w:r>
        <w:rPr>
          <w:rFonts w:ascii="Times New Roman"/>
          <w:b w:val="false"/>
          <w:i w:val="false"/>
          <w:color w:val="000000"/>
          <w:sz w:val="28"/>
        </w:rPr>
        <w:t>
      [Облыс] Аудан: [Аудан]</w:t>
      </w:r>
    </w:p>
    <w:bookmarkEnd w:id="95"/>
    <w:bookmarkStart w:name="z145" w:id="96"/>
    <w:p>
      <w:pPr>
        <w:spacing w:after="0"/>
        <w:ind w:left="0"/>
        <w:jc w:val="both"/>
      </w:pPr>
      <w:r>
        <w:rPr>
          <w:rFonts w:ascii="Times New Roman"/>
          <w:b w:val="false"/>
          <w:i w:val="false"/>
          <w:color w:val="000000"/>
          <w:sz w:val="28"/>
        </w:rPr>
        <w:t>
      Қала / елді мекен: [Қала/елді мекен]</w:t>
      </w:r>
    </w:p>
    <w:bookmarkEnd w:id="96"/>
    <w:bookmarkStart w:name="z146" w:id="97"/>
    <w:p>
      <w:pPr>
        <w:spacing w:after="0"/>
        <w:ind w:left="0"/>
        <w:jc w:val="both"/>
      </w:pPr>
      <w:r>
        <w:rPr>
          <w:rFonts w:ascii="Times New Roman"/>
          <w:b w:val="false"/>
          <w:i w:val="false"/>
          <w:color w:val="000000"/>
          <w:sz w:val="28"/>
        </w:rPr>
        <w:t>
      [жеке сәйкестендіру нөмірі/ бизнес сәйкестендіру нөмірі] [БСН / ЖСН]</w:t>
      </w:r>
    </w:p>
    <w:bookmarkEnd w:id="97"/>
    <w:bookmarkStart w:name="z147" w:id="98"/>
    <w:p>
      <w:pPr>
        <w:spacing w:after="0"/>
        <w:ind w:left="0"/>
        <w:jc w:val="both"/>
      </w:pPr>
      <w:r>
        <w:rPr>
          <w:rFonts w:ascii="Times New Roman"/>
          <w:b w:val="false"/>
          <w:i w:val="false"/>
          <w:color w:val="000000"/>
          <w:sz w:val="28"/>
        </w:rPr>
        <w:t>
      Мемлекеттік тіркеу күні [күні]</w:t>
      </w:r>
    </w:p>
    <w:bookmarkEnd w:id="98"/>
    <w:bookmarkStart w:name="z148" w:id="99"/>
    <w:p>
      <w:pPr>
        <w:spacing w:after="0"/>
        <w:ind w:left="0"/>
        <w:jc w:val="both"/>
      </w:pPr>
      <w:r>
        <w:rPr>
          <w:rFonts w:ascii="Times New Roman"/>
          <w:b w:val="false"/>
          <w:i w:val="false"/>
          <w:color w:val="000000"/>
          <w:sz w:val="28"/>
        </w:rPr>
        <w:t>
      Бас тарту себебі:</w:t>
      </w:r>
    </w:p>
    <w:bookmarkEnd w:id="99"/>
    <w:bookmarkStart w:name="z149" w:id="100"/>
    <w:p>
      <w:pPr>
        <w:spacing w:after="0"/>
        <w:ind w:left="0"/>
        <w:jc w:val="both"/>
      </w:pPr>
      <w:r>
        <w:rPr>
          <w:rFonts w:ascii="Times New Roman"/>
          <w:b w:val="false"/>
          <w:i w:val="false"/>
          <w:color w:val="000000"/>
          <w:sz w:val="28"/>
        </w:rPr>
        <w:t>
      [Бас тарту себебі] [Қол қоюшының лауазымы]</w:t>
      </w:r>
    </w:p>
    <w:bookmarkEnd w:id="100"/>
    <w:bookmarkStart w:name="z150" w:id="101"/>
    <w:p>
      <w:pPr>
        <w:spacing w:after="0"/>
        <w:ind w:left="0"/>
        <w:jc w:val="both"/>
      </w:pPr>
      <w:r>
        <w:rPr>
          <w:rFonts w:ascii="Times New Roman"/>
          <w:b w:val="false"/>
          <w:i w:val="false"/>
          <w:color w:val="000000"/>
          <w:sz w:val="28"/>
        </w:rPr>
        <w:t>
      [Қол қоюшының аты, әкесінің аты (бар болса), тегі]</w:t>
      </w:r>
    </w:p>
    <w:bookmarkEnd w:id="101"/>
    <w:bookmarkStart w:name="z151"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69469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469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03"/>
    <w:p>
      <w:pPr>
        <w:spacing w:after="0"/>
        <w:ind w:left="0"/>
        <w:jc w:val="both"/>
      </w:pPr>
      <w:r>
        <w:rPr>
          <w:rFonts w:ascii="Times New Roman"/>
          <w:b w:val="false"/>
          <w:i w:val="false"/>
          <w:color w:val="000000"/>
          <w:sz w:val="28"/>
        </w:rPr>
        <w:t xml:space="preserve">
      [Қол қоюшының лауазымы] [аты, әкесінің аты (бар болса), тегі] </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