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545a" w14:textId="ded5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кәсіптік мемлекеттік жәрдемақыны тағайындау, оны төлеуді жүзеге асыру, тоқтата тұру, қайта бастау және тоқтату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25 желтоқсандағы № 521 бұйрығы. Қазақстан Республикасының Әділет министрлігінде 2023 жылғы 26 желтоқсанда № 33801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бұйрық 01.01.2024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195-2-бабының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Арнаулы кәсіптік мемлекеттік жәрдемақыны тағайындау, оны төлеуді жүзеге асыру, тоқтата тұру, қайта бастау және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8"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0"/>
    <w:bookmarkStart w:name="z9"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10"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
    <w:bookmarkStart w:name="z11"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12"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13" w:id="5"/>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"КЕЛІСІЛДІ"</w:t>
      </w:r>
    </w:p>
    <w:bookmarkEnd w:id="6"/>
    <w:bookmarkStart w:name="z16" w:id="7"/>
    <w:p>
      <w:pPr>
        <w:spacing w:after="0"/>
        <w:ind w:left="0"/>
        <w:jc w:val="both"/>
      </w:pPr>
      <w:r>
        <w:rPr>
          <w:rFonts w:ascii="Times New Roman"/>
          <w:b w:val="false"/>
          <w:i w:val="false"/>
          <w:color w:val="000000"/>
          <w:sz w:val="28"/>
        </w:rPr>
        <w:t>
      Қазақстан Республикасының</w:t>
      </w:r>
    </w:p>
    <w:bookmarkEnd w:id="7"/>
    <w:bookmarkStart w:name="z17" w:id="8"/>
    <w:p>
      <w:pPr>
        <w:spacing w:after="0"/>
        <w:ind w:left="0"/>
        <w:jc w:val="both"/>
      </w:pPr>
      <w:r>
        <w:rPr>
          <w:rFonts w:ascii="Times New Roman"/>
          <w:b w:val="false"/>
          <w:i w:val="false"/>
          <w:color w:val="000000"/>
          <w:sz w:val="28"/>
        </w:rPr>
        <w:t>
      Қаржы министрлігі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"КЕЛІСІЛДІ"</w:t>
      </w:r>
    </w:p>
    <w:bookmarkEnd w:id="9"/>
    <w:bookmarkStart w:name="z19" w:id="10"/>
    <w:p>
      <w:pPr>
        <w:spacing w:after="0"/>
        <w:ind w:left="0"/>
        <w:jc w:val="both"/>
      </w:pPr>
      <w:r>
        <w:rPr>
          <w:rFonts w:ascii="Times New Roman"/>
          <w:b w:val="false"/>
          <w:i w:val="false"/>
          <w:color w:val="000000"/>
          <w:sz w:val="28"/>
        </w:rPr>
        <w:t>
      Қазақстан Республикасының</w:t>
      </w:r>
    </w:p>
    <w:bookmarkEnd w:id="10"/>
    <w:bookmarkStart w:name="z20" w:id="11"/>
    <w:p>
      <w:pPr>
        <w:spacing w:after="0"/>
        <w:ind w:left="0"/>
        <w:jc w:val="both"/>
      </w:pPr>
      <w:r>
        <w:rPr>
          <w:rFonts w:ascii="Times New Roman"/>
          <w:b w:val="false"/>
          <w:i w:val="false"/>
          <w:color w:val="000000"/>
          <w:sz w:val="28"/>
        </w:rPr>
        <w:t>
      Ұлттық экономика министрлігі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"КЕЛІСІЛДІ"</w:t>
      </w:r>
    </w:p>
    <w:bookmarkEnd w:id="12"/>
    <w:bookmarkStart w:name="z22" w:id="13"/>
    <w:p>
      <w:pPr>
        <w:spacing w:after="0"/>
        <w:ind w:left="0"/>
        <w:jc w:val="both"/>
      </w:pPr>
      <w:r>
        <w:rPr>
          <w:rFonts w:ascii="Times New Roman"/>
          <w:b w:val="false"/>
          <w:i w:val="false"/>
          <w:color w:val="000000"/>
          <w:sz w:val="28"/>
        </w:rPr>
        <w:t>
      Қазақстан Республикасының</w:t>
      </w:r>
    </w:p>
    <w:bookmarkEnd w:id="13"/>
    <w:bookmarkStart w:name="z23" w:id="14"/>
    <w:p>
      <w:pPr>
        <w:spacing w:after="0"/>
        <w:ind w:left="0"/>
        <w:jc w:val="both"/>
      </w:pPr>
      <w:r>
        <w:rPr>
          <w:rFonts w:ascii="Times New Roman"/>
          <w:b w:val="false"/>
          <w:i w:val="false"/>
          <w:color w:val="000000"/>
          <w:sz w:val="28"/>
        </w:rPr>
        <w:t xml:space="preserve">
      Цифрлық даму, инновациялар және </w:t>
      </w:r>
    </w:p>
    <w:bookmarkEnd w:id="14"/>
    <w:bookmarkStart w:name="z24" w:id="15"/>
    <w:p>
      <w:pPr>
        <w:spacing w:after="0"/>
        <w:ind w:left="0"/>
        <w:jc w:val="both"/>
      </w:pPr>
      <w:r>
        <w:rPr>
          <w:rFonts w:ascii="Times New Roman"/>
          <w:b w:val="false"/>
          <w:i w:val="false"/>
          <w:color w:val="000000"/>
          <w:sz w:val="28"/>
        </w:rPr>
        <w:t>
      аэроғарыш өнеркәсібі министрлігі</w:t>
      </w:r>
    </w:p>
    <w:bookmarkEnd w:id="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r>
              <w:br/>
            </w:r>
            <w:r>
              <w:rPr>
                <w:rFonts w:ascii="Times New Roman"/>
                <w:b w:val="false"/>
                <w:i w:val="false"/>
                <w:color w:val="000000"/>
                <w:sz w:val="20"/>
              </w:rPr>
              <w:t>№ 521 бұйрығына</w:t>
            </w:r>
            <w:r>
              <w:br/>
            </w:r>
            <w:r>
              <w:rPr>
                <w:rFonts w:ascii="Times New Roman"/>
                <w:b w:val="false"/>
                <w:i w:val="false"/>
                <w:color w:val="000000"/>
                <w:sz w:val="20"/>
              </w:rPr>
              <w:t>қосымша</w:t>
            </w:r>
          </w:p>
        </w:tc>
      </w:tr>
    </w:tbl>
    <w:bookmarkStart w:name="z26" w:id="16"/>
    <w:p>
      <w:pPr>
        <w:spacing w:after="0"/>
        <w:ind w:left="0"/>
        <w:jc w:val="left"/>
      </w:pPr>
      <w:r>
        <w:rPr>
          <w:rFonts w:ascii="Times New Roman"/>
          <w:b/>
          <w:i w:val="false"/>
          <w:color w:val="000000"/>
        </w:rPr>
        <w:t xml:space="preserve"> Арнаулы кәсіптік мемлекеттік жәрдемақыны тағайындау, оны төлеуді жүзеге асыру, тоқтата тұру, қайта бастау және тоқтату қағидалары</w:t>
      </w:r>
    </w:p>
    <w:bookmarkEnd w:id="16"/>
    <w:bookmarkStart w:name="z27" w:id="17"/>
    <w:p>
      <w:pPr>
        <w:spacing w:after="0"/>
        <w:ind w:left="0"/>
        <w:jc w:val="left"/>
      </w:pPr>
      <w:r>
        <w:rPr>
          <w:rFonts w:ascii="Times New Roman"/>
          <w:b/>
          <w:i w:val="false"/>
          <w:color w:val="000000"/>
        </w:rPr>
        <w:t xml:space="preserve"> 1-тарау. Жалпы ережелер</w:t>
      </w:r>
    </w:p>
    <w:bookmarkEnd w:id="17"/>
    <w:p>
      <w:pPr>
        <w:spacing w:after="0"/>
        <w:ind w:left="0"/>
        <w:jc w:val="left"/>
      </w:pPr>
    </w:p>
    <w:p>
      <w:pPr>
        <w:spacing w:after="0"/>
        <w:ind w:left="0"/>
        <w:jc w:val="both"/>
      </w:pPr>
      <w:r>
        <w:rPr>
          <w:rFonts w:ascii="Times New Roman"/>
          <w:b w:val="false"/>
          <w:i w:val="false"/>
          <w:color w:val="000000"/>
          <w:sz w:val="28"/>
        </w:rPr>
        <w:t xml:space="preserve">
      1. Осы Арнаулы кәсіптік мемлекеттік жәрдемақыны тағайындау, оны төлеуді жүзеге асыру, тоқтата тұру, қайта бастау және тоқтату қағидалары (бұдан әрі – Қағидалар) Қазақстан Республикасы Әлеуметтік кодексінің (бұдан әрі – Кодекс) 195-2-бабының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арнаулы кәсіптік мемлекеттік жәрдемақыны тағайындау, оны төлеуді жүзеге асыру, тоқтата тұру, қайта бастау және тоқтату тәртібін айқындайды.</w:t>
      </w:r>
    </w:p>
    <w:bookmarkStart w:name="z29" w:id="18"/>
    <w:p>
      <w:pPr>
        <w:spacing w:after="0"/>
        <w:ind w:left="0"/>
        <w:jc w:val="both"/>
      </w:pPr>
      <w:r>
        <w:rPr>
          <w:rFonts w:ascii="Times New Roman"/>
          <w:b w:val="false"/>
          <w:i w:val="false"/>
          <w:color w:val="000000"/>
          <w:sz w:val="28"/>
        </w:rPr>
        <w:t>
      2. Осы Қағидаларда пайдаланылатын негізгі ұғымдар:</w:t>
      </w:r>
    </w:p>
    <w:bookmarkEnd w:id="18"/>
    <w:bookmarkStart w:name="z30" w:id="1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арнаулы кәсіптік мемлекеттік жәрдемақы (бұдан әрі – жәрдемақы) – Кодекстің </w:t>
      </w:r>
      <w:r>
        <w:rPr>
          <w:rFonts w:ascii="Times New Roman"/>
          <w:b w:val="false"/>
          <w:i w:val="false"/>
          <w:color w:val="000000"/>
          <w:sz w:val="28"/>
        </w:rPr>
        <w:t>195-1-бабында</w:t>
      </w:r>
      <w:r>
        <w:rPr>
          <w:rFonts w:ascii="Times New Roman"/>
          <w:b w:val="false"/>
          <w:i w:val="false"/>
          <w:color w:val="000000"/>
          <w:sz w:val="28"/>
        </w:rPr>
        <w:t xml:space="preserve"> көзделген жағдайлар туындаған кезде, кәсіптері уәкілетті мемлекеттік органдар бекітетін өндірістердің, жұмыстардың, жұмыскерлер кәсіптерінің тізбесінде көзделген еңбек жағдайлары зиянды жұмыстарда істейтін адамдарға тағайындалатын ақшалай төлемдер;</w:t>
      </w:r>
    </w:p>
    <w:bookmarkStart w:name="z32" w:id="20"/>
    <w:p>
      <w:pPr>
        <w:spacing w:after="0"/>
        <w:ind w:left="0"/>
        <w:jc w:val="both"/>
      </w:pPr>
      <w:r>
        <w:rPr>
          <w:rFonts w:ascii="Times New Roman"/>
          <w:b w:val="false"/>
          <w:i w:val="false"/>
          <w:color w:val="000000"/>
          <w:sz w:val="28"/>
        </w:rPr>
        <w:t>
      3) "Е-макет" автоматтандырылған ақпараттық жүйесі (бұдан әрі – "Е-макет" ААЖ) – "Зейнетақы төлемдері мен жәрдемақыларды электронды тағайындау жүйесі" автоматтандырылған ақпараттық жүйесі;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Еңбек шарттарын есепке алудың бірыңғай жүйесі (бұдан әрі – ЕШЕБЖ) – еңбек шарттарын, еңбек қызметін және қызметкерлер санын есепке алуды автоматтандыруға арналған ақпараттық жүйесі;</w:t>
      </w:r>
    </w:p>
    <w:bookmarkStart w:name="z34" w:id="21"/>
    <w:p>
      <w:pPr>
        <w:spacing w:after="0"/>
        <w:ind w:left="0"/>
        <w:jc w:val="both"/>
      </w:pPr>
      <w:r>
        <w:rPr>
          <w:rFonts w:ascii="Times New Roman"/>
          <w:b w:val="false"/>
          <w:i w:val="false"/>
          <w:color w:val="000000"/>
          <w:sz w:val="28"/>
        </w:rPr>
        <w:t>
      5) жәрдемақы алушы (бұдан әрі – алушы) – арнаулы кәсіптік мемлекеттік жәрдемақы тағайындалған жеке тұлға;</w:t>
      </w:r>
    </w:p>
    <w:bookmarkEnd w:id="21"/>
    <w:bookmarkStart w:name="z35" w:id="22"/>
    <w:p>
      <w:pPr>
        <w:spacing w:after="0"/>
        <w:ind w:left="0"/>
        <w:jc w:val="both"/>
      </w:pPr>
      <w:r>
        <w:rPr>
          <w:rFonts w:ascii="Times New Roman"/>
          <w:b w:val="false"/>
          <w:i w:val="false"/>
          <w:color w:val="000000"/>
          <w:sz w:val="28"/>
        </w:rPr>
        <w:t>
      6) зейнетақы және жәрдемақы беру жөніндегі уәкілетті ұйым (бұдан әрі – ЕДБ) – екінші деңгейдегі банктер, банк операцияларының тиісті түрлеріне қаржы нарығы мен қаржы ұйымдарын реттеу, бақылау және қадағалау жөніндегі уәкілетті органның лицензиясы бар ұйымдар, "Қазпошта" акционерлік қоғамының аумақтық бөлімшелері;</w:t>
      </w:r>
    </w:p>
    <w:bookmarkEnd w:id="22"/>
    <w:bookmarkStart w:name="z36" w:id="23"/>
    <w:p>
      <w:pPr>
        <w:spacing w:after="0"/>
        <w:ind w:left="0"/>
        <w:jc w:val="both"/>
      </w:pPr>
      <w:r>
        <w:rPr>
          <w:rFonts w:ascii="Times New Roman"/>
          <w:b w:val="false"/>
          <w:i w:val="false"/>
          <w:color w:val="000000"/>
          <w:sz w:val="28"/>
        </w:rPr>
        <w:t>
      7) зейнетақы және жәрдемақы тағайындау жөніндегі уәкілетті мемлекеттік орган (көрсетілетін қызметті беруші) (бұдан әрі – жәрдемақы тағайындау жөніндегі уәкілетті орган) – уәкілетті мемлекеттік орган ведомствосының аумақтық бөлімшелері;</w:t>
      </w:r>
    </w:p>
    <w:bookmarkEnd w:id="23"/>
    <w:bookmarkStart w:name="z37" w:id="24"/>
    <w:p>
      <w:pPr>
        <w:spacing w:after="0"/>
        <w:ind w:left="0"/>
        <w:jc w:val="both"/>
      </w:pPr>
      <w:r>
        <w:rPr>
          <w:rFonts w:ascii="Times New Roman"/>
          <w:b w:val="false"/>
          <w:i w:val="false"/>
          <w:color w:val="000000"/>
          <w:sz w:val="28"/>
        </w:rPr>
        <w:t>
      8) Мемлекеттік корпорацияның бөлімшелері – Мемлекеттік корпорацияның қалалық, аудандық бөлімшелері;</w:t>
      </w:r>
    </w:p>
    <w:bookmarkEnd w:id="24"/>
    <w:bookmarkStart w:name="z38" w:id="25"/>
    <w:p>
      <w:pPr>
        <w:spacing w:after="0"/>
        <w:ind w:left="0"/>
        <w:jc w:val="both"/>
      </w:pPr>
      <w:r>
        <w:rPr>
          <w:rFonts w:ascii="Times New Roman"/>
          <w:b w:val="false"/>
          <w:i w:val="false"/>
          <w:color w:val="000000"/>
          <w:sz w:val="28"/>
        </w:rPr>
        <w:t>
      9) Мемлекеттік корпорацияның филиалдары – Мемлекеттік корпорацияның облыстық, Астана, Алматы және Шымкент қалаларындағы филиалдары;</w:t>
      </w:r>
    </w:p>
    <w:bookmarkEnd w:id="25"/>
    <w:bookmarkStart w:name="z39" w:id="26"/>
    <w:p>
      <w:pPr>
        <w:spacing w:after="0"/>
        <w:ind w:left="0"/>
        <w:jc w:val="both"/>
      </w:pPr>
      <w:r>
        <w:rPr>
          <w:rFonts w:ascii="Times New Roman"/>
          <w:b w:val="false"/>
          <w:i w:val="false"/>
          <w:color w:val="000000"/>
          <w:sz w:val="28"/>
        </w:rPr>
        <w:t xml:space="preserve">
      10) "Орталықтандырылған дерекқор" автоматтандырылған ақпараттық жүйесі (бұдан әрі – ОДҚ) – Кодексте белгіленген шарттарда төлем түрлерін жүзеге асыру үшін уәкілетті мемлекеттік органның орталықтандырылған дерекқоры; </w:t>
      </w:r>
    </w:p>
    <w:bookmarkEnd w:id="26"/>
    <w:bookmarkStart w:name="z40" w:id="27"/>
    <w:p>
      <w:pPr>
        <w:spacing w:after="0"/>
        <w:ind w:left="0"/>
        <w:jc w:val="both"/>
      </w:pPr>
      <w:r>
        <w:rPr>
          <w:rFonts w:ascii="Times New Roman"/>
          <w:b w:val="false"/>
          <w:i w:val="false"/>
          <w:color w:val="000000"/>
          <w:sz w:val="28"/>
        </w:rPr>
        <w:t>
      11) өтініш беруші – арнаулы кәсіптік мемлекеттік жәрдемақы тағайындауға өтініш білдірген жеке тұлға;</w:t>
      </w:r>
    </w:p>
    <w:bookmarkEnd w:id="27"/>
    <w:bookmarkStart w:name="z41" w:id="28"/>
    <w:p>
      <w:pPr>
        <w:spacing w:after="0"/>
        <w:ind w:left="0"/>
        <w:jc w:val="both"/>
      </w:pPr>
      <w:r>
        <w:rPr>
          <w:rFonts w:ascii="Times New Roman"/>
          <w:b w:val="false"/>
          <w:i w:val="false"/>
          <w:color w:val="000000"/>
          <w:sz w:val="28"/>
        </w:rPr>
        <w:t>
      12) "Төлемдерді өңдеуді ұйымдастыру" автоматтандырылған ақпараттық жүйесі (бұдан әрі – ТӨҰ ААЖ) – "Төлемдерді өңдеуді ұйымдастыру" автоматтандырылған ақпараттық жүйесі;</w:t>
      </w:r>
    </w:p>
    <w:bookmarkEnd w:id="28"/>
    <w:bookmarkStart w:name="z42" w:id="29"/>
    <w:p>
      <w:pPr>
        <w:spacing w:after="0"/>
        <w:ind w:left="0"/>
        <w:jc w:val="both"/>
      </w:pPr>
      <w:r>
        <w:rPr>
          <w:rFonts w:ascii="Times New Roman"/>
          <w:b w:val="false"/>
          <w:i w:val="false"/>
          <w:color w:val="000000"/>
          <w:sz w:val="28"/>
        </w:rPr>
        <w:t>
      13)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жүзеге асыратын орталық атқарушы орган;</w:t>
      </w:r>
    </w:p>
    <w:bookmarkEnd w:id="29"/>
    <w:bookmarkStart w:name="z43" w:id="30"/>
    <w:p>
      <w:pPr>
        <w:spacing w:after="0"/>
        <w:ind w:left="0"/>
        <w:jc w:val="both"/>
      </w:pPr>
      <w:r>
        <w:rPr>
          <w:rFonts w:ascii="Times New Roman"/>
          <w:b w:val="false"/>
          <w:i w:val="false"/>
          <w:color w:val="000000"/>
          <w:sz w:val="28"/>
        </w:rPr>
        <w:t>
      14) цифрлық құжаттардың сервисі – операторға бекітілген және ақпараттандыру объектілеріндегі мәліметтер негізінде және пайдалануға арналған "электрондық үкімет" ақпараттық-коммуникациялық инфрақұрылымының объектісі;</w:t>
      </w:r>
    </w:p>
    <w:bookmarkEnd w:id="30"/>
    <w:bookmarkStart w:name="z44" w:id="31"/>
    <w:p>
      <w:pPr>
        <w:spacing w:after="0"/>
        <w:ind w:left="0"/>
        <w:jc w:val="both"/>
      </w:pPr>
      <w:r>
        <w:rPr>
          <w:rFonts w:ascii="Times New Roman"/>
          <w:b w:val="false"/>
          <w:i w:val="false"/>
          <w:color w:val="000000"/>
          <w:sz w:val="28"/>
        </w:rPr>
        <w:t>
      15) электрондық іс макеті (бұдан әрі – ЭІМ) – Мемлекеттік корпорацияда "Е-макет" ААЖ-да қалыптастырылатын мемлекеттік әлеуметтік жәрдемақы алушының электрондық іс макеті;</w:t>
      </w:r>
    </w:p>
    <w:bookmarkEnd w:id="31"/>
    <w:bookmarkStart w:name="z45" w:id="32"/>
    <w:p>
      <w:pPr>
        <w:spacing w:after="0"/>
        <w:ind w:left="0"/>
        <w:jc w:val="both"/>
      </w:pPr>
      <w:r>
        <w:rPr>
          <w:rFonts w:ascii="Times New Roman"/>
          <w:b w:val="false"/>
          <w:i w:val="false"/>
          <w:color w:val="000000"/>
          <w:sz w:val="28"/>
        </w:rPr>
        <w:t>
      16) "Электрондық еңбек биржасы" ақпараттық порталы (бұдан әрі – ЭЕБ) – жұмыс іздеушілер мен жұмыс берушілер үшін Жұмыспен қамтудың бірыңғай цифрлық платформасы болып табылатын, жұмыс іздеуді және кадрларды іріктеу, жұмыспен қамту саласында Кодекске сәйкес электрондық және проактивті форматта қызметтер көрсетуді қамтамасыз ететін ақпараттандыру объектісі;</w:t>
      </w:r>
    </w:p>
    <w:bookmarkEnd w:id="32"/>
    <w:bookmarkStart w:name="z46" w:id="33"/>
    <w:p>
      <w:pPr>
        <w:spacing w:after="0"/>
        <w:ind w:left="0"/>
        <w:jc w:val="both"/>
      </w:pPr>
      <w:r>
        <w:rPr>
          <w:rFonts w:ascii="Times New Roman"/>
          <w:b w:val="false"/>
          <w:i w:val="false"/>
          <w:color w:val="000000"/>
          <w:sz w:val="28"/>
        </w:rPr>
        <w:t>
      17)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3"/>
    <w:bookmarkStart w:name="z47" w:id="34"/>
    <w:p>
      <w:pPr>
        <w:spacing w:after="0"/>
        <w:ind w:left="0"/>
        <w:jc w:val="both"/>
      </w:pPr>
      <w:r>
        <w:rPr>
          <w:rFonts w:ascii="Times New Roman"/>
          <w:b w:val="false"/>
          <w:i w:val="false"/>
          <w:color w:val="000000"/>
          <w:sz w:val="28"/>
        </w:rPr>
        <w:t>
      18)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34"/>
    <w:bookmarkStart w:name="z48" w:id="35"/>
    <w:p>
      <w:pPr>
        <w:spacing w:after="0"/>
        <w:ind w:left="0"/>
        <w:jc w:val="both"/>
      </w:pPr>
      <w:r>
        <w:rPr>
          <w:rFonts w:ascii="Times New Roman"/>
          <w:b w:val="false"/>
          <w:i w:val="false"/>
          <w:color w:val="000000"/>
          <w:sz w:val="28"/>
        </w:rPr>
        <w:t>
      3. Уәкілетті мемлекеттік орган осы Қағидаларды бекіту немесе өзгерту күнінен бастап үш жұмыс күні ішінде мемлекеттік қызметті көрсету тәртібі туралы ақпаратты өзектендіреді және Бірыңғай байланыс орталығына, жәрдемақыны тағайындау бойынша уәкілетті органға, Мемлекеттік корпорацияға және "электрондық үкіметтің" ақпараттық коммуникациялық инфрақұрылымның операторына жолдайды.</w:t>
      </w:r>
    </w:p>
    <w:bookmarkEnd w:id="35"/>
    <w:bookmarkStart w:name="z49" w:id="36"/>
    <w:p>
      <w:pPr>
        <w:spacing w:after="0"/>
        <w:ind w:left="0"/>
        <w:jc w:val="left"/>
      </w:pPr>
      <w:r>
        <w:rPr>
          <w:rFonts w:ascii="Times New Roman"/>
          <w:b/>
          <w:i w:val="false"/>
          <w:color w:val="000000"/>
        </w:rPr>
        <w:t xml:space="preserve"> 2-тарау. Жәрдемақыны тағайындауға жүгіну тәртібі</w:t>
      </w:r>
    </w:p>
    <w:bookmarkEnd w:id="36"/>
    <w:p>
      <w:pPr>
        <w:spacing w:after="0"/>
        <w:ind w:left="0"/>
        <w:jc w:val="left"/>
      </w:pPr>
    </w:p>
    <w:p>
      <w:pPr>
        <w:spacing w:after="0"/>
        <w:ind w:left="0"/>
        <w:jc w:val="both"/>
      </w:pPr>
      <w:r>
        <w:rPr>
          <w:rFonts w:ascii="Times New Roman"/>
          <w:b w:val="false"/>
          <w:i w:val="false"/>
          <w:color w:val="000000"/>
          <w:sz w:val="28"/>
        </w:rPr>
        <w:t xml:space="preserve">
      4. Кодекстің 195-1 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жәрдемақыларды тағайындауға жүгіну жәрдемақыға құқық туындағаннан кейін: </w:t>
      </w:r>
    </w:p>
    <w:bookmarkStart w:name="z51" w:id="37"/>
    <w:p>
      <w:pPr>
        <w:spacing w:after="0"/>
        <w:ind w:left="0"/>
        <w:jc w:val="both"/>
      </w:pPr>
      <w:r>
        <w:rPr>
          <w:rFonts w:ascii="Times New Roman"/>
          <w:b w:val="false"/>
          <w:i w:val="false"/>
          <w:color w:val="000000"/>
          <w:sz w:val="28"/>
        </w:rPr>
        <w:t xml:space="preserve">
      1) Мемлекеттік корпорациясы арқылы; </w:t>
      </w:r>
    </w:p>
    <w:bookmarkEnd w:id="37"/>
    <w:bookmarkStart w:name="z52" w:id="38"/>
    <w:p>
      <w:pPr>
        <w:spacing w:after="0"/>
        <w:ind w:left="0"/>
        <w:jc w:val="both"/>
      </w:pPr>
      <w:r>
        <w:rPr>
          <w:rFonts w:ascii="Times New Roman"/>
          <w:b w:val="false"/>
          <w:i w:val="false"/>
          <w:color w:val="000000"/>
          <w:sz w:val="28"/>
        </w:rPr>
        <w:t xml:space="preserve">
      2) проактивті қызмет арқылы кез келген уақытта жүзеге асырылады. </w:t>
      </w:r>
    </w:p>
    <w:bookmarkEnd w:id="38"/>
    <w:bookmarkStart w:name="z53" w:id="39"/>
    <w:p>
      <w:pPr>
        <w:spacing w:after="0"/>
        <w:ind w:left="0"/>
        <w:jc w:val="both"/>
      </w:pPr>
      <w:r>
        <w:rPr>
          <w:rFonts w:ascii="Times New Roman"/>
          <w:b w:val="false"/>
          <w:i w:val="false"/>
          <w:color w:val="000000"/>
          <w:sz w:val="28"/>
        </w:rPr>
        <w:t>
      Өтініш беруші жәрдемақымен бір уақытта бірыңғай жинақтаушы зейнетақы қорынан міндетті кәсіптік зейнетақы жарналары есебінен қалыптастырылған зейнетақы төлемін тағайындауға өтініш бере алады.</w:t>
      </w:r>
    </w:p>
    <w:bookmarkEnd w:id="39"/>
    <w:bookmarkStart w:name="z54" w:id="40"/>
    <w:p>
      <w:pPr>
        <w:spacing w:after="0"/>
        <w:ind w:left="0"/>
        <w:jc w:val="both"/>
      </w:pPr>
      <w:r>
        <w:rPr>
          <w:rFonts w:ascii="Times New Roman"/>
          <w:b w:val="false"/>
          <w:i w:val="false"/>
          <w:color w:val="000000"/>
          <w:sz w:val="28"/>
        </w:rPr>
        <w:t>
      5. Әрекетке қабілетсіз, әрекетке қабілеті шектеулі немесе қамқоршылыққа немесе қорғаншылыққа мұқтаж адамдарға жәрдемақы тағайындау үшін өтінішті және оған қажетті құжаттарды олардың заңды өкілдері береді.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Жәрдемақы тағайындау үшін өтінішті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Жәрдемақы алуға құқығы бар адамдар Мемлекеттік корпорацияның бөлімшесіне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сәйкестендіру үшін "Жеке басты куәландыратын құжаттар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 4) тармақшаларына сәйкес жеке басты куәландыратын құжатты ұсынады. </w:t>
      </w:r>
    </w:p>
    <w:bookmarkStart w:name="z57" w:id="41"/>
    <w:p>
      <w:pPr>
        <w:spacing w:after="0"/>
        <w:ind w:left="0"/>
        <w:jc w:val="both"/>
      </w:pPr>
      <w:r>
        <w:rPr>
          <w:rFonts w:ascii="Times New Roman"/>
          <w:b w:val="false"/>
          <w:i w:val="false"/>
          <w:color w:val="000000"/>
          <w:sz w:val="28"/>
        </w:rPr>
        <w:t>
      8. Құжаттарды қабылдайтын Мемлекеттік корпорацияның маманы "электрондық үкімет" шлюзі арқылы тиісті ақпараттық жүйелерге (бұдан әрі – АЖ):</w:t>
      </w:r>
    </w:p>
    <w:bookmarkEnd w:id="41"/>
    <w:bookmarkStart w:name="z58" w:id="42"/>
    <w:p>
      <w:pPr>
        <w:spacing w:after="0"/>
        <w:ind w:left="0"/>
        <w:jc w:val="both"/>
      </w:pPr>
      <w:r>
        <w:rPr>
          <w:rFonts w:ascii="Times New Roman"/>
          <w:b w:val="false"/>
          <w:i w:val="false"/>
          <w:color w:val="000000"/>
          <w:sz w:val="28"/>
        </w:rPr>
        <w:t>
      "Жеке тұлғалар" мемлекеттік дерекқоры АЖ-да – өтініш берушінің жеке басын куәландыратын және тұрғылықты тұратын жері бойынша тіркелгенін растайтын құжаттар бойынша;</w:t>
      </w:r>
    </w:p>
    <w:bookmarkEnd w:id="42"/>
    <w:bookmarkStart w:name="z59" w:id="43"/>
    <w:p>
      <w:pPr>
        <w:spacing w:after="0"/>
        <w:ind w:left="0"/>
        <w:jc w:val="both"/>
      </w:pPr>
      <w:r>
        <w:rPr>
          <w:rFonts w:ascii="Times New Roman"/>
          <w:b w:val="false"/>
          <w:i w:val="false"/>
          <w:color w:val="000000"/>
          <w:sz w:val="28"/>
        </w:rPr>
        <w:t>
      "Е-Қорғаншылық" АЖ-да – қамқоршылық (қорғаншылық) белгілеу туралы құжаттар бойынша;</w:t>
      </w:r>
    </w:p>
    <w:bookmarkEnd w:id="43"/>
    <w:bookmarkStart w:name="z60" w:id="44"/>
    <w:p>
      <w:pPr>
        <w:spacing w:after="0"/>
        <w:ind w:left="0"/>
        <w:jc w:val="both"/>
      </w:pPr>
      <w:r>
        <w:rPr>
          <w:rFonts w:ascii="Times New Roman"/>
          <w:b w:val="false"/>
          <w:i w:val="false"/>
          <w:color w:val="000000"/>
          <w:sz w:val="28"/>
        </w:rPr>
        <w:t>
      ЕШЕБЖ-не – еңбек жағдайлары зиянды жұмыстарда істейтін жұмыскердің еңбек қызметін тоқтату туралы немесе зиянды факторлардың әсерін болдырмайтын басқа жұмысқа ауыстыру туралы мәліметтерді нақтылау үшін;</w:t>
      </w:r>
    </w:p>
    <w:bookmarkEnd w:id="44"/>
    <w:bookmarkStart w:name="z61" w:id="45"/>
    <w:p>
      <w:pPr>
        <w:spacing w:after="0"/>
        <w:ind w:left="0"/>
        <w:jc w:val="both"/>
      </w:pPr>
      <w:r>
        <w:rPr>
          <w:rFonts w:ascii="Times New Roman"/>
          <w:b w:val="false"/>
          <w:i w:val="false"/>
          <w:color w:val="000000"/>
          <w:sz w:val="28"/>
        </w:rPr>
        <w:t>
      ТӨҰ ААЖ-да – бірыңғай жинақтаушы зейнетақы қорына міндетті кәсіптік зейнетақы жарналарын төлеуді жүзеге асыру кезеңін белгілеу үшін және ЕШЕБЖ-де мәлімет болмаған кезде – міндетті кәсіптік зейнетақы жарналарын төлеуді тоқтату фактісін белгілеу үшін;</w:t>
      </w:r>
    </w:p>
    <w:bookmarkEnd w:id="45"/>
    <w:bookmarkStart w:name="z62" w:id="46"/>
    <w:p>
      <w:pPr>
        <w:spacing w:after="0"/>
        <w:ind w:left="0"/>
        <w:jc w:val="both"/>
      </w:pPr>
      <w:r>
        <w:rPr>
          <w:rFonts w:ascii="Times New Roman"/>
          <w:b w:val="false"/>
          <w:i w:val="false"/>
          <w:color w:val="000000"/>
          <w:sz w:val="28"/>
        </w:rPr>
        <w:t>
      "Е-макет" ААЖ-да – өтініш берушінің жасына байланысты зейнетақы төлемдері мен жәрдемақы тағайындау немесе тағайындауға өтініш беру фактісі туралы мәліметтерді нақтылау үшін;</w:t>
      </w:r>
    </w:p>
    <w:bookmarkEnd w:id="46"/>
    <w:bookmarkStart w:name="z63" w:id="47"/>
    <w:p>
      <w:pPr>
        <w:spacing w:after="0"/>
        <w:ind w:left="0"/>
        <w:jc w:val="both"/>
      </w:pPr>
      <w:r>
        <w:rPr>
          <w:rFonts w:ascii="Times New Roman"/>
          <w:b w:val="false"/>
          <w:i w:val="false"/>
          <w:color w:val="000000"/>
          <w:sz w:val="28"/>
        </w:rPr>
        <w:t>
      ЕДБ-ға – банктік шоттың болуы туралы мәліметтерді нақтылау үшін сұрау салуды қалыптастырады.</w:t>
      </w:r>
    </w:p>
    <w:bookmarkEnd w:id="47"/>
    <w:bookmarkStart w:name="z64" w:id="48"/>
    <w:p>
      <w:pPr>
        <w:spacing w:after="0"/>
        <w:ind w:left="0"/>
        <w:jc w:val="both"/>
      </w:pPr>
      <w:r>
        <w:rPr>
          <w:rFonts w:ascii="Times New Roman"/>
          <w:b w:val="false"/>
          <w:i w:val="false"/>
          <w:color w:val="000000"/>
          <w:sz w:val="28"/>
        </w:rPr>
        <w:t>
      9. Қағаз түрінде берілген өтінішке өтініш беруші қол қояды. АЖ-дан алынған мәліметтер өтінішке қоса беріледі.</w:t>
      </w:r>
    </w:p>
    <w:bookmarkEnd w:id="48"/>
    <w:bookmarkStart w:name="z65" w:id="49"/>
    <w:p>
      <w:pPr>
        <w:spacing w:after="0"/>
        <w:ind w:left="0"/>
        <w:jc w:val="both"/>
      </w:pPr>
      <w:r>
        <w:rPr>
          <w:rFonts w:ascii="Times New Roman"/>
          <w:b w:val="false"/>
          <w:i w:val="false"/>
          <w:color w:val="000000"/>
          <w:sz w:val="28"/>
        </w:rPr>
        <w:t>
      АЖ-да мәліметтер сәйкес келмеген (болмаған) кезде өтінішке тиісті құжаттар қоса беріледі.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Мемлекеттік қызметтерді көрсетуге қойылатын негізгі талаптардың тізбесі мемлекеттік қызмет көрсетуге қойылатын негізгі талаптар тізбесінің нысаны ретінде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регламенттелген.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куәландырылған жағдайларды қоспағанда, құжаттар түпнұсқада ұсынылады, Мемлекеттік корпорацияның маманы сканерлейді және өтініш берушіге қайтарады. </w:t>
      </w:r>
    </w:p>
    <w:bookmarkStart w:name="z68" w:id="50"/>
    <w:p>
      <w:pPr>
        <w:spacing w:after="0"/>
        <w:ind w:left="0"/>
        <w:jc w:val="both"/>
      </w:pPr>
      <w:r>
        <w:rPr>
          <w:rFonts w:ascii="Times New Roman"/>
          <w:b w:val="false"/>
          <w:i w:val="false"/>
          <w:color w:val="000000"/>
          <w:sz w:val="28"/>
        </w:rPr>
        <w:t>
      12. Өтінішті қабылдайтын Мемлекеттік корпорацияның маманы әлеуметтік төлем тағайындау үшін ұсынылған құжаттар топтамасының толықтығын, сондай-ақ мемлекеттік органдардың және (немесе) ұйымдардың АЖ-дан алынған мәліметтерді тексереді, сканерлеу сапасын және құжаттардың электрондық көшірмелерінің түпнұсқаларға сәйкестігін қамтамасыз етеді.</w:t>
      </w:r>
    </w:p>
    <w:bookmarkEnd w:id="50"/>
    <w:bookmarkStart w:name="z69" w:id="51"/>
    <w:p>
      <w:pPr>
        <w:spacing w:after="0"/>
        <w:ind w:left="0"/>
        <w:jc w:val="both"/>
      </w:pPr>
      <w:r>
        <w:rPr>
          <w:rFonts w:ascii="Times New Roman"/>
          <w:b w:val="false"/>
          <w:i w:val="false"/>
          <w:color w:val="000000"/>
          <w:sz w:val="28"/>
        </w:rPr>
        <w:t>
      13. Өтінішті қабылдаған Мемлекеттік корпорацияның маманы өтініш берушіге құжаттардың қабылданғаны туралы қолхат береді.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Кодекстің 195-4 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болған кезде өтініш берушіге кідіріссіз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жәрдемақы тағайындауға өтініш қабылдаудан бас тарту туралы қолхат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Жәрдемақы тағайындау туралы өтініш Мемлекеттік корпорацияның бөлімшесінде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азаматтардың жәрдемақы тағайындау туралы өтініштерін (өтінімдерін) тіркеудің электрондық журналында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Кодекстің 195-1 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негіздер бойынша адамда жәрдемақы тағайындау құқығы туындаған кезде, өтініш берушінің ұялы байланыс абоненттік құрылғысының телефон нөмірі порталда тіркелген жағдайда проактивті қызмет ұсынылады.</w:t>
      </w:r>
    </w:p>
    <w:bookmarkStart w:name="z73" w:id="52"/>
    <w:p>
      <w:pPr>
        <w:spacing w:after="0"/>
        <w:ind w:left="0"/>
        <w:jc w:val="both"/>
      </w:pPr>
      <w:r>
        <w:rPr>
          <w:rFonts w:ascii="Times New Roman"/>
          <w:b w:val="false"/>
          <w:i w:val="false"/>
          <w:color w:val="000000"/>
          <w:sz w:val="28"/>
        </w:rPr>
        <w:t>
      Проактивті қызмет арқылы жәрдемақы тағайындау кезінде өтініш беру талап етілмейді.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ЕШЕБЖ-дан еңбек шарты тоқтатылғаны немесе еңбек шартының талаптары өзгергені туралы мәліметтер келіп түскеннен кейін, "Е-макет" ААЖ жасына байланысты зейнетақы төлемдерін немесе жәрдемақыны тағайындау, төлеу немесе тағайындауға өтініш беру фактісін, сондай-ақ жәрдемақы тағайындау үшін Қазақстан Республикасы Әлеуметтік кодексінің </w:t>
      </w:r>
      <w:r>
        <w:rPr>
          <w:rFonts w:ascii="Times New Roman"/>
          <w:b w:val="false"/>
          <w:i w:val="false"/>
          <w:color w:val="000000"/>
          <w:sz w:val="28"/>
        </w:rPr>
        <w:t>195-1-бабының</w:t>
      </w:r>
      <w:r>
        <w:rPr>
          <w:rFonts w:ascii="Times New Roman"/>
          <w:b w:val="false"/>
          <w:i w:val="false"/>
          <w:color w:val="000000"/>
          <w:sz w:val="28"/>
        </w:rPr>
        <w:t xml:space="preserve"> талаптарына сәйкестігін растауға автоматты түрде тексеруді жүзеге асырады және "электрондық үкімет" шлюзі арқылы тиісті АЖ-ға (немесе) ұйымдарға:</w:t>
      </w:r>
    </w:p>
    <w:bookmarkStart w:name="z75" w:id="53"/>
    <w:p>
      <w:pPr>
        <w:spacing w:after="0"/>
        <w:ind w:left="0"/>
        <w:jc w:val="both"/>
      </w:pPr>
      <w:r>
        <w:rPr>
          <w:rFonts w:ascii="Times New Roman"/>
          <w:b w:val="false"/>
          <w:i w:val="false"/>
          <w:color w:val="000000"/>
          <w:sz w:val="28"/>
        </w:rPr>
        <w:t>
      "Жеке тұлғалар" мемлекеттік дерекқоры АЖ-да – өтініш берушінің жеке басын куәландыратын және тұрақты тұрғылықты жері бойынша тіркелгенін растайтын құжаттар бойынша;</w:t>
      </w:r>
    </w:p>
    <w:bookmarkEnd w:id="53"/>
    <w:bookmarkStart w:name="z76" w:id="54"/>
    <w:p>
      <w:pPr>
        <w:spacing w:after="0"/>
        <w:ind w:left="0"/>
        <w:jc w:val="both"/>
      </w:pPr>
      <w:r>
        <w:rPr>
          <w:rFonts w:ascii="Times New Roman"/>
          <w:b w:val="false"/>
          <w:i w:val="false"/>
          <w:color w:val="000000"/>
          <w:sz w:val="28"/>
        </w:rPr>
        <w:t>
      ТӨҰ ААЖ-да – бірыңғай жинақтаушы зейнетақы қорына міндетті кәсіптік зейнетақы жарналарын төлеуді жүзеге асыру кезеңін белгілеу үшін;</w:t>
      </w:r>
    </w:p>
    <w:bookmarkEnd w:id="54"/>
    <w:bookmarkStart w:name="z77" w:id="55"/>
    <w:p>
      <w:pPr>
        <w:spacing w:after="0"/>
        <w:ind w:left="0"/>
        <w:jc w:val="both"/>
      </w:pPr>
      <w:r>
        <w:rPr>
          <w:rFonts w:ascii="Times New Roman"/>
          <w:b w:val="false"/>
          <w:i w:val="false"/>
          <w:color w:val="000000"/>
          <w:sz w:val="28"/>
        </w:rPr>
        <w:t>
      Мобильді азаматтар базасында (бұдан әрі – МАБ) – көрсетілетін қызметті алушының ұялы байланыс абоненттік құрылғысының телефон нөмірін порталда тіркеу туралы мәліметтерді растау үшін сұрау салулар қалыптастырады.</w:t>
      </w:r>
    </w:p>
    <w:bookmarkEnd w:id="55"/>
    <w:bookmarkStart w:name="z78" w:id="56"/>
    <w:p>
      <w:pPr>
        <w:spacing w:after="0"/>
        <w:ind w:left="0"/>
        <w:jc w:val="both"/>
      </w:pPr>
      <w:r>
        <w:rPr>
          <w:rFonts w:ascii="Times New Roman"/>
          <w:b w:val="false"/>
          <w:i w:val="false"/>
          <w:color w:val="000000"/>
          <w:sz w:val="28"/>
        </w:rPr>
        <w:t>
      АЖ-дан жасына байланысты зейнетақы төлемдерін немесе жәрдемақыны тағайындау, төлеу немесе тағайындауға өтініш беру фактісін растайтын мәліметтер алған кезде проактивті қызмет көрсету процесі аяқталады және жұмыс берушіні және жұмыскерді жеке кабинетте хабардар ету үшін себебін көрсете отырып, ЭЕБ-ға ақпарат жіберіледі.</w:t>
      </w:r>
    </w:p>
    <w:bookmarkEnd w:id="56"/>
    <w:bookmarkStart w:name="z79" w:id="57"/>
    <w:p>
      <w:pPr>
        <w:spacing w:after="0"/>
        <w:ind w:left="0"/>
        <w:jc w:val="both"/>
      </w:pPr>
      <w:r>
        <w:rPr>
          <w:rFonts w:ascii="Times New Roman"/>
          <w:b w:val="false"/>
          <w:i w:val="false"/>
          <w:color w:val="000000"/>
          <w:sz w:val="28"/>
        </w:rPr>
        <w:t>
      18. "Е-макет" ААЖ арқылы автоматтандырылған режимде өтінім берушіге оның ұялы байланыс абоненттік құрылғысының нөміріне осы Қағидаларға 1-қосымшаға сәйкес өтініш бланкісінде көзделген жәрдемақы алу, міндеттемелер мен шарттарды қабылдау және "Е-макет" ААЖ интеграциясы іске асырылған ЕДБ ұсынылған тізімінен банктік шотты таңдау мүмкіндігі туралы хабарламаға бастама жасалынады.</w:t>
      </w:r>
    </w:p>
    <w:bookmarkEnd w:id="57"/>
    <w:bookmarkStart w:name="z80" w:id="58"/>
    <w:p>
      <w:pPr>
        <w:spacing w:after="0"/>
        <w:ind w:left="0"/>
        <w:jc w:val="both"/>
      </w:pPr>
      <w:r>
        <w:rPr>
          <w:rFonts w:ascii="Times New Roman"/>
          <w:b w:val="false"/>
          <w:i w:val="false"/>
          <w:color w:val="000000"/>
          <w:sz w:val="28"/>
        </w:rPr>
        <w:t>
      Проактивті қызметті алуға келісімді растау және міндеттемелерді қабылдау үшін өтініш беруші ЕДБ-нің ұсынылған тізімінен банктік шотты таңдайды және "Е-макет" ААЖ ұсынатын сандар жиынтығын теру арқылы жауап хабарлама жібереді.</w:t>
      </w:r>
    </w:p>
    <w:bookmarkEnd w:id="58"/>
    <w:bookmarkStart w:name="z81" w:id="59"/>
    <w:p>
      <w:pPr>
        <w:spacing w:after="0"/>
        <w:ind w:left="0"/>
        <w:jc w:val="both"/>
      </w:pPr>
      <w:r>
        <w:rPr>
          <w:rFonts w:ascii="Times New Roman"/>
          <w:b w:val="false"/>
          <w:i w:val="false"/>
          <w:color w:val="000000"/>
          <w:sz w:val="28"/>
        </w:rPr>
        <w:t>
      19. Өтініш берушінің жауабы болмаған кезде күнтізбелік үш күн ішінде "Е-макет" ААЖ өтініш берушіге:</w:t>
      </w:r>
    </w:p>
    <w:bookmarkEnd w:id="59"/>
    <w:bookmarkStart w:name="z82" w:id="60"/>
    <w:p>
      <w:pPr>
        <w:spacing w:after="0"/>
        <w:ind w:left="0"/>
        <w:jc w:val="both"/>
      </w:pPr>
      <w:r>
        <w:rPr>
          <w:rFonts w:ascii="Times New Roman"/>
          <w:b w:val="false"/>
          <w:i w:val="false"/>
          <w:color w:val="000000"/>
          <w:sz w:val="28"/>
        </w:rPr>
        <w:t>
      ЕДБ ақпараттандыру объектілері арқылы жәрдемақы алу құқығы және жәрдемақыны жүзеге асыру үшін келісім беру туралы PUSH хабарлама;</w:t>
      </w:r>
    </w:p>
    <w:bookmarkEnd w:id="60"/>
    <w:bookmarkStart w:name="z83" w:id="61"/>
    <w:p>
      <w:pPr>
        <w:spacing w:after="0"/>
        <w:ind w:left="0"/>
        <w:jc w:val="both"/>
      </w:pPr>
      <w:r>
        <w:rPr>
          <w:rFonts w:ascii="Times New Roman"/>
          <w:b w:val="false"/>
          <w:i w:val="false"/>
          <w:color w:val="000000"/>
          <w:sz w:val="28"/>
        </w:rPr>
        <w:t>
      әлеуметтік-еңбек саласы мәселелері жөніндегі бірыңғай байланыс орталығы арқылы жәрдемақы алу құқығы және алынған sms-хабарға жауап беру туралы хабарлама;</w:t>
      </w:r>
    </w:p>
    <w:bookmarkEnd w:id="61"/>
    <w:bookmarkStart w:name="z84" w:id="62"/>
    <w:p>
      <w:pPr>
        <w:spacing w:after="0"/>
        <w:ind w:left="0"/>
        <w:jc w:val="both"/>
      </w:pPr>
      <w:r>
        <w:rPr>
          <w:rFonts w:ascii="Times New Roman"/>
          <w:b w:val="false"/>
          <w:i w:val="false"/>
          <w:color w:val="000000"/>
          <w:sz w:val="28"/>
        </w:rPr>
        <w:t>
      жұмыс беруші мен жұмыскерді жеке кабинетте хабардар ету үшін себебін көрсете отырып, ЭЕБ-ға ақпарат жібереді.</w:t>
      </w:r>
    </w:p>
    <w:bookmarkEnd w:id="62"/>
    <w:bookmarkStart w:name="z85" w:id="63"/>
    <w:p>
      <w:pPr>
        <w:spacing w:after="0"/>
        <w:ind w:left="0"/>
        <w:jc w:val="both"/>
      </w:pPr>
      <w:r>
        <w:rPr>
          <w:rFonts w:ascii="Times New Roman"/>
          <w:b w:val="false"/>
          <w:i w:val="false"/>
          <w:color w:val="000000"/>
          <w:sz w:val="28"/>
        </w:rPr>
        <w:t>
      20. Өтініш берушінің проактивті қызмет көрсетуге келісуі бар жауап алған кезде "Е-макет" ААЖ-де жәрдемақы тағайындауға азаматтардың өтініштерін (өтінімдерін) тіркеудің электрондық журналында өтінімді автоматты түрде тіркеу жүргізіледі.</w:t>
      </w:r>
    </w:p>
    <w:bookmarkEnd w:id="63"/>
    <w:bookmarkStart w:name="z86" w:id="64"/>
    <w:p>
      <w:pPr>
        <w:spacing w:after="0"/>
        <w:ind w:left="0"/>
        <w:jc w:val="both"/>
      </w:pPr>
      <w:r>
        <w:rPr>
          <w:rFonts w:ascii="Times New Roman"/>
          <w:b w:val="false"/>
          <w:i w:val="false"/>
          <w:color w:val="000000"/>
          <w:sz w:val="28"/>
        </w:rPr>
        <w:t>
      Жәрдемақы тағайындау туралы келіп түскен өтініштер, оның ішінде электрондық өтініштер, келіп түскен жұмыс күні ішінде, ал жұмыс күнінен тыс келіп түскен жағдайда – осы Қағидаларға 4-қосымшаға сәйкес жәрдемақы тағайындауға азаматтардың өтініштерін (өтінімдерін) тіркеу және есепке алудың электрондық журналында өтініш келіп түскен күннен кейінгі бірінші жұмыс күні тіркеледі.</w:t>
      </w:r>
    </w:p>
    <w:bookmarkEnd w:id="64"/>
    <w:bookmarkStart w:name="z87" w:id="65"/>
    <w:p>
      <w:pPr>
        <w:spacing w:after="0"/>
        <w:ind w:left="0"/>
        <w:jc w:val="both"/>
      </w:pPr>
      <w:r>
        <w:rPr>
          <w:rFonts w:ascii="Times New Roman"/>
          <w:b w:val="false"/>
          <w:i w:val="false"/>
          <w:color w:val="000000"/>
          <w:sz w:val="28"/>
        </w:rPr>
        <w:t>
      Өтініш берушіге ұялы байланыс абоненттік құрылғысына жәрдемақы тағайындауға өтінімнің қабылданғаны туралы хабарлама жіберіледі.</w:t>
      </w:r>
    </w:p>
    <w:bookmarkEnd w:id="65"/>
    <w:bookmarkStart w:name="z88" w:id="66"/>
    <w:p>
      <w:pPr>
        <w:spacing w:after="0"/>
        <w:ind w:left="0"/>
        <w:jc w:val="both"/>
      </w:pPr>
      <w:r>
        <w:rPr>
          <w:rFonts w:ascii="Times New Roman"/>
          <w:b w:val="false"/>
          <w:i w:val="false"/>
          <w:color w:val="000000"/>
          <w:sz w:val="28"/>
        </w:rPr>
        <w:t>
      21. Мемлекеттік корпорация арқылы жәрдемақы тағайындауға өтініш берген күн – өтініш тіркелген күн, проактивті қызмет арқылы – электрондық журналда көрсетілген өтінім тіркелген күн саналады, бұл ретте берілетін деректердің толықтығын, түпнұсқалығын, дұрыстығын, бұрмаланбауын және уақтылығын ақпарат беретін АЖ әкімшілері қамтамасыз етеді.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Кодекстің 195-1-бабы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шарттарға сәйкес келмеген жағдайда "Е-Макет" ААЖ жұмыс беруші мен жұмыскерді жеке кабинетте хабардар ету үшін себебін көрсете отырып, ЭЕБ-ға ақпарат жібереді.</w:t>
      </w:r>
    </w:p>
    <w:bookmarkStart w:name="z90" w:id="67"/>
    <w:p>
      <w:pPr>
        <w:spacing w:after="0"/>
        <w:ind w:left="0"/>
        <w:jc w:val="left"/>
      </w:pPr>
      <w:r>
        <w:rPr>
          <w:rFonts w:ascii="Times New Roman"/>
          <w:b/>
          <w:i w:val="false"/>
          <w:color w:val="000000"/>
        </w:rPr>
        <w:t xml:space="preserve"> 3-тарау. Жәрдемақыны тағайындау, оны төлеуді жүзеге асыру, тоқтата тұру, қайта бастау және тоқтату тәртібі</w:t>
      </w:r>
    </w:p>
    <w:bookmarkEnd w:id="67"/>
    <w:bookmarkStart w:name="z91" w:id="68"/>
    <w:p>
      <w:pPr>
        <w:spacing w:after="0"/>
        <w:ind w:left="0"/>
        <w:jc w:val="both"/>
      </w:pPr>
      <w:r>
        <w:rPr>
          <w:rFonts w:ascii="Times New Roman"/>
          <w:b w:val="false"/>
          <w:i w:val="false"/>
          <w:color w:val="000000"/>
          <w:sz w:val="28"/>
        </w:rPr>
        <w:t>
      23. "Е-макет" ААЖ-да автоматты түрде ЭІМ және осы Қағидаларға 5-қосымшаға сәйкес жәрдемақыны тағайындау немесе тағайындаудан бас тарту туралы шешім жобасы қалыптастырылады, олар жәрдемақы тағайындау жөніндегі уәкілетті органға түседі.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Жәрдемақы тағайындау жөніндегі уәкілетті орган келіп түскен ЭІМ-ді қарайды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жәрдемақыны ЭІМ-ге түскен күннен бастап төрт жұмыс күні ішінде тағайындау (тағайындаудан бас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Жәрдемақыны тағайындаудан (төлемді қайта бастаудан) бас тарту үшін негіздеме анықталғанда, жәрдемақы тағайындау жөніндегі уәкілетті орган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жәрдемақы тағайындаудан (төлемді өзгертуден, қалпына келтіруден) бас тарту туралы хабарлама жібереді.</w:t>
      </w:r>
    </w:p>
    <w:bookmarkStart w:name="z94" w:id="69"/>
    <w:p>
      <w:pPr>
        <w:spacing w:after="0"/>
        <w:ind w:left="0"/>
        <w:jc w:val="both"/>
      </w:pPr>
      <w:r>
        <w:rPr>
          <w:rFonts w:ascii="Times New Roman"/>
          <w:b w:val="false"/>
          <w:i w:val="false"/>
          <w:color w:val="000000"/>
          <w:sz w:val="28"/>
        </w:rPr>
        <w:t>
      Өтініш берушінің алдын ала шешім бойынша қарсылығын жәрдемақы тағайындау жөніндегі уәкілетті орган оны алған күннен бастап 2 (екі) жұмыс күні ішінде қабылдайды.</w:t>
      </w:r>
    </w:p>
    <w:bookmarkEnd w:id="69"/>
    <w:bookmarkStart w:name="z95" w:id="70"/>
    <w:p>
      <w:pPr>
        <w:spacing w:after="0"/>
        <w:ind w:left="0"/>
        <w:jc w:val="both"/>
      </w:pPr>
      <w:r>
        <w:rPr>
          <w:rFonts w:ascii="Times New Roman"/>
          <w:b w:val="false"/>
          <w:i w:val="false"/>
          <w:color w:val="000000"/>
          <w:sz w:val="28"/>
        </w:rPr>
        <w:t>
      Тыңдау нәтижелері бойынша жәрдемақы тағайындау жөніндегі уәкілетті орган жәрдемақы тағайындау туралы шешім қабылдайды немесе жәрдемақы тағайындаудан дәлелді бас тартуды қалыптастырады.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Жәрдемақы тағайындау (тағайындаудан бас тарту) туралы шешім қабылданған кезде Мемлекеттік корпорацияның бөлімшесі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тағайындау (тағайындаудан бас тарту) туралы хабарламаны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хабарламалар журналына тіркей отырып, оны өтініш берушінің өзі келген кезде береді.</w:t>
      </w:r>
    </w:p>
    <w:bookmarkStart w:name="z97" w:id="71"/>
    <w:p>
      <w:pPr>
        <w:spacing w:after="0"/>
        <w:ind w:left="0"/>
        <w:jc w:val="both"/>
      </w:pPr>
      <w:r>
        <w:rPr>
          <w:rFonts w:ascii="Times New Roman"/>
          <w:b w:val="false"/>
          <w:i w:val="false"/>
          <w:color w:val="000000"/>
          <w:sz w:val="28"/>
        </w:rPr>
        <w:t>
      Егер жәрдемақы тағайындауға өтініште мобильді азаматтар базасында тіркелген ұялы телефон нөмірі көрсетілсе, тағайындау (тағайындаудан бас тарту) туралы хабарлама өтініш берушінің ұялы телефонына sms-хабарландыру жіберу арқылы автоматты режимде жолданады.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Sms-хабарландыру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sms-хабарландыру журналында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Жәрдемақы алушының мәртебесін растайтын құжат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өтініш берген кезде өтініш берушінің қолымен Мемлекеттік корпорация бөлімшесі беретін куәлік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Куәлікті беру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куәлікті тіркеу журналында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Куәлікті алуға үшінші тұлғалар жүгінген жағдайда куәлік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беріледі.</w:t>
      </w:r>
    </w:p>
    <w:bookmarkStart w:name="z102" w:id="72"/>
    <w:p>
      <w:pPr>
        <w:spacing w:after="0"/>
        <w:ind w:left="0"/>
        <w:jc w:val="both"/>
      </w:pPr>
      <w:r>
        <w:rPr>
          <w:rFonts w:ascii="Times New Roman"/>
          <w:b w:val="false"/>
          <w:i w:val="false"/>
          <w:color w:val="000000"/>
          <w:sz w:val="28"/>
        </w:rPr>
        <w:t>
      Куәлікті жоғалтқан жағдайда Мемлекеттік корпорацияның бөлімшесі алушының өтініші бойынша куәліктің телнұсқасын береді. Оң жақ үстіңгі бұрышына "Телнұсқа" деген белгі қойылады.</w:t>
      </w:r>
    </w:p>
    <w:bookmarkEnd w:id="72"/>
    <w:bookmarkStart w:name="z103" w:id="73"/>
    <w:p>
      <w:pPr>
        <w:spacing w:after="0"/>
        <w:ind w:left="0"/>
        <w:jc w:val="both"/>
      </w:pPr>
      <w:r>
        <w:rPr>
          <w:rFonts w:ascii="Times New Roman"/>
          <w:b w:val="false"/>
          <w:i w:val="false"/>
          <w:color w:val="000000"/>
          <w:sz w:val="28"/>
        </w:rPr>
        <w:t>
      28. Жәрдемақының мөлшері өзгерген не тұрғылықты жері өзгерген жағдайда Мемлекеттік корпорацияның бөлімшесі куәлікке қосымша бетте жүргізілген өзгерістер туралы тиісті жазба жасайды.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Жәрдемақы тағайындаудан бас тарту туралы шешім Кодекстің 195-4 бабының </w:t>
      </w:r>
      <w:r>
        <w:rPr>
          <w:rFonts w:ascii="Times New Roman"/>
          <w:b w:val="false"/>
          <w:i w:val="false"/>
          <w:color w:val="000000"/>
          <w:sz w:val="28"/>
        </w:rPr>
        <w:t>2- тармағында</w:t>
      </w:r>
      <w:r>
        <w:rPr>
          <w:rFonts w:ascii="Times New Roman"/>
          <w:b w:val="false"/>
          <w:i w:val="false"/>
          <w:color w:val="000000"/>
          <w:sz w:val="28"/>
        </w:rPr>
        <w:t xml:space="preserve"> көзделген негіздер бойынша қабылданады.</w:t>
      </w:r>
    </w:p>
    <w:bookmarkStart w:name="z105" w:id="74"/>
    <w:p>
      <w:pPr>
        <w:spacing w:after="0"/>
        <w:ind w:left="0"/>
        <w:jc w:val="both"/>
      </w:pPr>
      <w:r>
        <w:rPr>
          <w:rFonts w:ascii="Times New Roman"/>
          <w:b w:val="false"/>
          <w:i w:val="false"/>
          <w:color w:val="000000"/>
          <w:sz w:val="28"/>
        </w:rPr>
        <w:t>
      Өтініш беруші мемлекеттік қызметті көрсетуден бас тарту себептерін жойған жағдайда, өтініш беруші Қазақстан Республикасының заңнамасында белгіленген тәртіппен көрсетілетін мемлекеттік қызметті алу үшін қайта жүгінеді.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Қазақстан Республикасының заңнамасында көзделген арттыруға, ең төмен күнкөріс деңгейінің өзгеруіне байланысты жәрдемақының мөлшерін өзгерту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Мемлекеттік корпорацияның бөлімшесі дайындаған жәрдемақы тағайындау жөніндегі уәкілетті органның шешімдерінің негізінде жүргізіледі.</w:t>
      </w:r>
    </w:p>
    <w:bookmarkStart w:name="z107" w:id="75"/>
    <w:p>
      <w:pPr>
        <w:spacing w:after="0"/>
        <w:ind w:left="0"/>
        <w:jc w:val="both"/>
      </w:pPr>
      <w:r>
        <w:rPr>
          <w:rFonts w:ascii="Times New Roman"/>
          <w:b w:val="false"/>
          <w:i w:val="false"/>
          <w:color w:val="000000"/>
          <w:sz w:val="28"/>
        </w:rPr>
        <w:t>
      Алушының тегі, аты, әкесінің аты (бар болса), туған күні өзгерген кезде ОДҚ-да өзгерістер автоматты режимде жүргізіледі.</w:t>
      </w:r>
    </w:p>
    <w:bookmarkEnd w:id="75"/>
    <w:bookmarkStart w:name="z108" w:id="76"/>
    <w:p>
      <w:pPr>
        <w:spacing w:after="0"/>
        <w:ind w:left="0"/>
        <w:jc w:val="both"/>
      </w:pPr>
      <w:r>
        <w:rPr>
          <w:rFonts w:ascii="Times New Roman"/>
          <w:b w:val="false"/>
          <w:i w:val="false"/>
          <w:color w:val="000000"/>
          <w:sz w:val="28"/>
        </w:rPr>
        <w:t>
      31. Электрондық шешім жобасы бекітілгеннен кейін "Е-макет" ААЖ автоматты түрде жәрдемақы тағайындау жөніндегі уәкілетті органның жәрдемақы тағайындау туралы шешімдерін ОДҚ-ға отырғызуды жасайды.</w:t>
      </w:r>
    </w:p>
    <w:bookmarkEnd w:id="76"/>
    <w:bookmarkStart w:name="z109" w:id="77"/>
    <w:p>
      <w:pPr>
        <w:spacing w:after="0"/>
        <w:ind w:left="0"/>
        <w:jc w:val="both"/>
      </w:pPr>
      <w:r>
        <w:rPr>
          <w:rFonts w:ascii="Times New Roman"/>
          <w:b w:val="false"/>
          <w:i w:val="false"/>
          <w:color w:val="000000"/>
          <w:sz w:val="28"/>
        </w:rPr>
        <w:t>
      32. Мемлекеттік корпорация төлем айының алдындағы айдың 27-күніне уәкілетті мемлекеттік органға төлемге бюджет қаражатының қажеттігі туралы өтінім жібереді.</w:t>
      </w:r>
    </w:p>
    <w:bookmarkEnd w:id="77"/>
    <w:bookmarkStart w:name="z110" w:id="78"/>
    <w:p>
      <w:pPr>
        <w:spacing w:after="0"/>
        <w:ind w:left="0"/>
        <w:jc w:val="both"/>
      </w:pPr>
      <w:r>
        <w:rPr>
          <w:rFonts w:ascii="Times New Roman"/>
          <w:b w:val="false"/>
          <w:i w:val="false"/>
          <w:color w:val="000000"/>
          <w:sz w:val="28"/>
        </w:rPr>
        <w:t>
      33. Уәкілетті орган жәрдемақы төлеуге бюджет қаражатының қажеттігіне сәйкес төлемдер бойынша қаржыландырудың жеке жоспарында есепті кезеңге көзделген сомалар шегінде Мемлекеттік корпорацияға бюджет қаражатын аударуды жүзеге асырады.</w:t>
      </w:r>
    </w:p>
    <w:bookmarkEnd w:id="78"/>
    <w:bookmarkStart w:name="z111" w:id="79"/>
    <w:p>
      <w:pPr>
        <w:spacing w:after="0"/>
        <w:ind w:left="0"/>
        <w:jc w:val="both"/>
      </w:pPr>
      <w:r>
        <w:rPr>
          <w:rFonts w:ascii="Times New Roman"/>
          <w:b w:val="false"/>
          <w:i w:val="false"/>
          <w:color w:val="000000"/>
          <w:sz w:val="28"/>
        </w:rPr>
        <w:t>
      34. Мемлекеттік корпорация бюджет қаражатын алып, төлеу графигіне сәйкес жәрдемақы төлеуге, сондай-ақ жәрдемақылардан ұстап қалуға төлем тапсырмаларын қалыптастырады.</w:t>
      </w:r>
    </w:p>
    <w:bookmarkEnd w:id="79"/>
    <w:bookmarkStart w:name="z112" w:id="80"/>
    <w:p>
      <w:pPr>
        <w:spacing w:after="0"/>
        <w:ind w:left="0"/>
        <w:jc w:val="both"/>
      </w:pPr>
      <w:r>
        <w:rPr>
          <w:rFonts w:ascii="Times New Roman"/>
          <w:b w:val="false"/>
          <w:i w:val="false"/>
          <w:color w:val="000000"/>
          <w:sz w:val="28"/>
        </w:rPr>
        <w:t>
      35. Мемлекеттік корпорация жәрдемақыларды төлеуді:</w:t>
      </w:r>
    </w:p>
    <w:bookmarkEnd w:id="80"/>
    <w:bookmarkStart w:name="z113" w:id="81"/>
    <w:p>
      <w:pPr>
        <w:spacing w:after="0"/>
        <w:ind w:left="0"/>
        <w:jc w:val="both"/>
      </w:pPr>
      <w:r>
        <w:rPr>
          <w:rFonts w:ascii="Times New Roman"/>
          <w:b w:val="false"/>
          <w:i w:val="false"/>
          <w:color w:val="000000"/>
          <w:sz w:val="28"/>
        </w:rPr>
        <w:t>
      зейнетақы және жәрдемақы беру жөніндегі уәкілетті ұйымдағы банктік шоттарға аудару;</w:t>
      </w:r>
    </w:p>
    <w:bookmarkEnd w:id="81"/>
    <w:bookmarkStart w:name="z114" w:id="82"/>
    <w:p>
      <w:pPr>
        <w:spacing w:after="0"/>
        <w:ind w:left="0"/>
        <w:jc w:val="both"/>
      </w:pPr>
      <w:r>
        <w:rPr>
          <w:rFonts w:ascii="Times New Roman"/>
          <w:b w:val="false"/>
          <w:i w:val="false"/>
          <w:color w:val="000000"/>
          <w:sz w:val="28"/>
        </w:rPr>
        <w:t>
      "Қазпошта" акционерлік қоғамының филиалдары арқылы алушыларға үйге жеткізу жолымен жүзеге асырады.</w:t>
      </w:r>
    </w:p>
    <w:bookmarkEnd w:id="82"/>
    <w:bookmarkStart w:name="z115" w:id="83"/>
    <w:p>
      <w:pPr>
        <w:spacing w:after="0"/>
        <w:ind w:left="0"/>
        <w:jc w:val="both"/>
      </w:pPr>
      <w:r>
        <w:rPr>
          <w:rFonts w:ascii="Times New Roman"/>
          <w:b w:val="false"/>
          <w:i w:val="false"/>
          <w:color w:val="000000"/>
          <w:sz w:val="28"/>
        </w:rPr>
        <w:t>
      Алушының (қамқоршының, қорғаншының) банктік шотының нөмірі, төлеу тәсілі, тұрғылықты жері өзгерген жағдайда алушылар (қамқоршылар, қорғаншылар) Мемлекеттік корпорацияның бөлімшесіне немесе зейнетақы және жәрдемақы беру жөніндегі уәкілетті ұйымның бөлімшесіне тиісті өзгерістерді растайтын құжаттармен қоса, осы өзгерістер туралы өтініш береді.</w:t>
      </w:r>
    </w:p>
    <w:bookmarkEnd w:id="83"/>
    <w:bookmarkStart w:name="z116" w:id="84"/>
    <w:p>
      <w:pPr>
        <w:spacing w:after="0"/>
        <w:ind w:left="0"/>
        <w:jc w:val="both"/>
      </w:pPr>
      <w:r>
        <w:rPr>
          <w:rFonts w:ascii="Times New Roman"/>
          <w:b w:val="false"/>
          <w:i w:val="false"/>
          <w:color w:val="000000"/>
          <w:sz w:val="28"/>
        </w:rPr>
        <w:t>
      Зейнетақы және жәрдемақы беру жөніндегі уәкілетті ұйымның ЭЦҚ-сымен куәландырылған алушының келісімі болған кезде банктік шотты және (немесе) төлем тәсілін өзгертуге өтінішті және банктік шот нөмірін зейнетақы және жәрдемақы беру жөніндегі уәкілетті ұйым Мемлекеттік корпорацияға, оның ішінде электрондық байланыс арналары арқылы береді.</w:t>
      </w:r>
    </w:p>
    <w:bookmarkEnd w:id="84"/>
    <w:bookmarkStart w:name="z117" w:id="85"/>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банктік шот ашқан жағдайда, осы шоттағы ақшаны үшінші тұлғалардың өндіріп алуына жол берілмейді.</w:t>
      </w:r>
    </w:p>
    <w:bookmarkEnd w:id="85"/>
    <w:bookmarkStart w:name="z118" w:id="86"/>
    <w:p>
      <w:pPr>
        <w:spacing w:after="0"/>
        <w:ind w:left="0"/>
        <w:jc w:val="both"/>
      </w:pPr>
      <w:r>
        <w:rPr>
          <w:rFonts w:ascii="Times New Roman"/>
          <w:b w:val="false"/>
          <w:i w:val="false"/>
          <w:color w:val="000000"/>
          <w:sz w:val="28"/>
        </w:rPr>
        <w:t>
      36. Жәрдемақыларды үйге жеткізу мынадай санаттар бойынша:</w:t>
      </w:r>
    </w:p>
    <w:bookmarkEnd w:id="86"/>
    <w:bookmarkStart w:name="z119" w:id="87"/>
    <w:p>
      <w:pPr>
        <w:spacing w:after="0"/>
        <w:ind w:left="0"/>
        <w:jc w:val="both"/>
      </w:pPr>
      <w:r>
        <w:rPr>
          <w:rFonts w:ascii="Times New Roman"/>
          <w:b w:val="false"/>
          <w:i w:val="false"/>
          <w:color w:val="000000"/>
          <w:sz w:val="28"/>
        </w:rPr>
        <w:t>
      бірінші топтағы мүгедектігі бар адамдарға;</w:t>
      </w:r>
    </w:p>
    <w:bookmarkEnd w:id="87"/>
    <w:bookmarkStart w:name="z120" w:id="88"/>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bookmarkEnd w:id="88"/>
    <w:bookmarkStart w:name="z121" w:id="89"/>
    <w:p>
      <w:pPr>
        <w:spacing w:after="0"/>
        <w:ind w:left="0"/>
        <w:jc w:val="both"/>
      </w:pPr>
      <w:r>
        <w:rPr>
          <w:rFonts w:ascii="Times New Roman"/>
          <w:b w:val="false"/>
          <w:i w:val="false"/>
          <w:color w:val="000000"/>
          <w:sz w:val="28"/>
        </w:rPr>
        <w:t xml:space="preserve">
      почта байланысының автоматтандырылған бөлімшелері (пункттері) болмаған кезде ауылдық жерде тұратын адамдарға жүргізіледі. </w:t>
      </w:r>
    </w:p>
    <w:bookmarkEnd w:id="89"/>
    <w:bookmarkStart w:name="z122" w:id="90"/>
    <w:p>
      <w:pPr>
        <w:spacing w:after="0"/>
        <w:ind w:left="0"/>
        <w:jc w:val="both"/>
      </w:pPr>
      <w:r>
        <w:rPr>
          <w:rFonts w:ascii="Times New Roman"/>
          <w:b w:val="false"/>
          <w:i w:val="false"/>
          <w:color w:val="000000"/>
          <w:sz w:val="28"/>
        </w:rPr>
        <w:t xml:space="preserve">
      37. Жәрдемақы төлеумен байланысты банк қызметтеріне ақы төлеу бюджет қаражаты есебінен жүзеге асырылады. </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"Е-Макет" ААЖ жәрдемақы төлеуді тоқтата тұру туралы шешімді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Кодекстің 195-5-бабының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мәліметтер, оның ішінде ақпараттық жүйелерден келіп түскеннен кейінгі айдың бірінші күнінен бастап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Мемлекеттік корпорацияның бөлімшесі алушының өтініші бойынша жәрдемақыны тоқтата тұруды туындатқан мән-жайлардың аяқталғанын растайтын құжаттардың және (немесе) АЖ-дан алынған мәліметтердің негізінде жәрдемақы тағайындау жөніндегі уәкілетті органның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шешімінің негізінде жәрдемақы төлеуді қайта бастайды.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"Е-Макет" ААЖ жәрдемақы төлеуді тоқтау туралы шешімді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Кодекстің 195-5-бабының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бойынша мәліметтер, оның ішінде ақпараттық жүйелерден келіп түскеннен кейінгі айдың бірінші күнінен бастап қалыптастырады.</w:t>
      </w:r>
    </w:p>
    <w:bookmarkStart w:name="z126" w:id="91"/>
    <w:p>
      <w:pPr>
        <w:spacing w:after="0"/>
        <w:ind w:left="0"/>
        <w:jc w:val="both"/>
      </w:pPr>
      <w:r>
        <w:rPr>
          <w:rFonts w:ascii="Times New Roman"/>
          <w:b w:val="false"/>
          <w:i w:val="false"/>
          <w:color w:val="000000"/>
          <w:sz w:val="28"/>
        </w:rPr>
        <w:t>
      Өтініш берушінің негізсіз бастапқы тағайындауға алып келген дәйексіз мәліметтерді ұсыну фактісі анықталу себебі бойынша жәрдемақыны төлеу тоқтатылған кезде осы Қағидаларда көзделген тәртіппен жаңа тағайындау процедурасы жүргізіледі.</w:t>
      </w:r>
    </w:p>
    <w:bookmarkEnd w:id="91"/>
    <w:bookmarkStart w:name="z127" w:id="92"/>
    <w:p>
      <w:pPr>
        <w:spacing w:after="0"/>
        <w:ind w:left="0"/>
        <w:jc w:val="both"/>
      </w:pPr>
      <w:r>
        <w:rPr>
          <w:rFonts w:ascii="Times New Roman"/>
          <w:b w:val="false"/>
          <w:i w:val="false"/>
          <w:color w:val="000000"/>
          <w:sz w:val="28"/>
        </w:rPr>
        <w:t>
      Өтініш берушінің негізсіз тағайындауға алып келген дәйексіз мәліметтерді ұсыну фактісі анықталу себебі бойынша төлеу тоқтатылған кезде жәрдемақы тағайындау жөніндегі уәкілетті орган алушы тарапынан заңсыз жәрдемақы алуда қылмыс құрамының болуы немесе болмауы фактісін белгілеу үшін құқық қорғау органдарына жүгінеді.</w:t>
      </w:r>
    </w:p>
    <w:bookmarkEnd w:id="92"/>
    <w:bookmarkStart w:name="z128" w:id="93"/>
    <w:p>
      <w:pPr>
        <w:spacing w:after="0"/>
        <w:ind w:left="0"/>
        <w:jc w:val="both"/>
      </w:pPr>
      <w:r>
        <w:rPr>
          <w:rFonts w:ascii="Times New Roman"/>
          <w:b w:val="false"/>
          <w:i w:val="false"/>
          <w:color w:val="000000"/>
          <w:sz w:val="28"/>
        </w:rPr>
        <w:t>
      Жалған құжаттарды ұсыну туралы сот шешімі күшіне енген кезде жәрдемақыны төлеу бастапқы тағайындау кезінен бастап тоқтатылады.</w:t>
      </w:r>
    </w:p>
    <w:bookmarkEnd w:id="93"/>
    <w:bookmarkStart w:name="z129" w:id="94"/>
    <w:p>
      <w:pPr>
        <w:spacing w:after="0"/>
        <w:ind w:left="0"/>
        <w:jc w:val="both"/>
      </w:pPr>
      <w:r>
        <w:rPr>
          <w:rFonts w:ascii="Times New Roman"/>
          <w:b w:val="false"/>
          <w:i w:val="false"/>
          <w:color w:val="000000"/>
          <w:sz w:val="28"/>
        </w:rPr>
        <w:t>
      41. Мемлекеттік корпорация бөлімшесінің қызметкерлері ОДҚ-да күн сайын алушылардың қайтыс болу, кету фактілері туралы жазбалар, төлеуді тоқтата тұру, тоқтату, қайта бастау бойынша әрекеттер, сондай-ақ, алушылардың қайтыс болуына, кетуіне байланысты қажеттілік сомаларын азаю жағына қарай түзетулер жүргізеді.</w:t>
      </w:r>
    </w:p>
    <w:bookmarkEnd w:id="94"/>
    <w:bookmarkStart w:name="z130" w:id="95"/>
    <w:p>
      <w:pPr>
        <w:spacing w:after="0"/>
        <w:ind w:left="0"/>
        <w:jc w:val="both"/>
      </w:pPr>
      <w:r>
        <w:rPr>
          <w:rFonts w:ascii="Times New Roman"/>
          <w:b w:val="false"/>
          <w:i w:val="false"/>
          <w:color w:val="000000"/>
          <w:sz w:val="28"/>
        </w:rPr>
        <w:t>
      42. Қазақстан Республикасының басқа өңірлеріне кеткен жәрдемақы алушының ісі (бар болса) Мемлекеттік корпорацияның басқа бөлімшелерінің электрондық сұрау салуы бойынша жіберіледі.</w:t>
      </w:r>
    </w:p>
    <w:bookmarkEnd w:id="95"/>
    <w:bookmarkStart w:name="z131" w:id="96"/>
    <w:p>
      <w:pPr>
        <w:spacing w:after="0"/>
        <w:ind w:left="0"/>
        <w:jc w:val="both"/>
      </w:pPr>
      <w:r>
        <w:rPr>
          <w:rFonts w:ascii="Times New Roman"/>
          <w:b w:val="false"/>
          <w:i w:val="false"/>
          <w:color w:val="000000"/>
          <w:sz w:val="28"/>
        </w:rPr>
        <w:t>
      Алушының жаңа тұрғылықты жері бойынша Мемлекеттік корпорация бөлімшесі өтінішті берген күннен бастап екі жұмыс күн ішінде алушының бұрынғы тұрғылықты жері бойынша Мемлекеттік корпорацияның бөлімшесіне электрондық сұрау салу жолдайды.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Алушының бұрынғы тұрғылықты жері бойынша Мемлекеттік корпорацияның бөлімшесі сұрау салу келіп түскен күннен бастап екі жұмыс күн ішінде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Мемлекеттік корпорация бөлімшесі ЭЦҚ-сымен куәландырылған электрондық анықтама-аттестатты қалыптастырады және филиал арқылы алушының жаңа тұрғылықты жері бойынша Мемлекеттік корпорацияның бөлімшесіне жолдайды.</w:t>
      </w:r>
    </w:p>
    <w:bookmarkStart w:name="z133" w:id="97"/>
    <w:p>
      <w:pPr>
        <w:spacing w:after="0"/>
        <w:ind w:left="0"/>
        <w:jc w:val="both"/>
      </w:pPr>
      <w:r>
        <w:rPr>
          <w:rFonts w:ascii="Times New Roman"/>
          <w:b w:val="false"/>
          <w:i w:val="false"/>
          <w:color w:val="000000"/>
          <w:sz w:val="28"/>
        </w:rPr>
        <w:t>
      43. Қазақстан Республикасының шегінен тыс жерлерге тұрақты тұруға кетушілерге жәрдемақыны төлеу ішкі істер органдарынан тіркеуден шығарылған айға қоса жүргізіледі.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Қылмыстық-атқару жүйесі мекемелеріндегі жәрдемақы алуға құқығы бар адамға жәрдемақы өтініштің және қылмыстық-атқару жүйесінің мекемесі орналасқан жердегі Мемлекеттік корпорацияның бөлімшесіне мекеме әкімшілігі ұсынатын өтініш және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құжаттары негізінде тағайындалады.</w:t>
      </w:r>
    </w:p>
    <w:bookmarkStart w:name="z135" w:id="98"/>
    <w:p>
      <w:pPr>
        <w:spacing w:after="0"/>
        <w:ind w:left="0"/>
        <w:jc w:val="both"/>
      </w:pPr>
      <w:r>
        <w:rPr>
          <w:rFonts w:ascii="Times New Roman"/>
          <w:b w:val="false"/>
          <w:i w:val="false"/>
          <w:color w:val="000000"/>
          <w:sz w:val="28"/>
        </w:rPr>
        <w:t>
      45. Егер адам қылмыстық-атқару жүйесі мекемесіне орналастыру кезінде жәрдемақы алушы болып табылса, көрсетілген адамның мекеме әкімшілігі берген өтініші негізінде қылмыстық-атқару жүйесі мекемесінің орналасқан жері бойынша Мемлекеттік корпорация осы Қағидаларға сәйкес төлеуді жүзеге асырады.</w:t>
      </w:r>
    </w:p>
    <w:bookmarkEnd w:id="98"/>
    <w:bookmarkStart w:name="z136" w:id="99"/>
    <w:p>
      <w:pPr>
        <w:spacing w:after="0"/>
        <w:ind w:left="0"/>
        <w:jc w:val="both"/>
      </w:pPr>
      <w:r>
        <w:rPr>
          <w:rFonts w:ascii="Times New Roman"/>
          <w:b w:val="false"/>
          <w:i w:val="false"/>
          <w:color w:val="000000"/>
          <w:sz w:val="28"/>
        </w:rPr>
        <w:t>
      46. Қылмыстық-атқару жүйесінің мекемесі орналасқан жердегі Мемлекеттік корпорацияның бөлімшесі алушының жеке ісін алғаннан кейін жәрдемақыны аудару үшін қылмыстық-атқару жүйесі мекемесінің қолма-қол ақшаны бақылау шотының деректемелерін көрсете отырып оны есепке қояды.</w:t>
      </w:r>
    </w:p>
    <w:bookmarkEnd w:id="99"/>
    <w:bookmarkStart w:name="z137" w:id="100"/>
    <w:p>
      <w:pPr>
        <w:spacing w:after="0"/>
        <w:ind w:left="0"/>
        <w:jc w:val="both"/>
      </w:pPr>
      <w:r>
        <w:rPr>
          <w:rFonts w:ascii="Times New Roman"/>
          <w:b w:val="false"/>
          <w:i w:val="false"/>
          <w:color w:val="000000"/>
          <w:sz w:val="28"/>
        </w:rPr>
        <w:t>
      47. Жәрдемақының артық есептелген (төленген) сомаларын қайтару:</w:t>
      </w:r>
    </w:p>
    <w:bookmarkEnd w:id="100"/>
    <w:bookmarkStart w:name="z138" w:id="101"/>
    <w:p>
      <w:pPr>
        <w:spacing w:after="0"/>
        <w:ind w:left="0"/>
        <w:jc w:val="both"/>
      </w:pPr>
      <w:r>
        <w:rPr>
          <w:rFonts w:ascii="Times New Roman"/>
          <w:b w:val="false"/>
          <w:i w:val="false"/>
          <w:color w:val="000000"/>
          <w:sz w:val="28"/>
        </w:rPr>
        <w:t>
      алушының өтініші бойынша;</w:t>
      </w:r>
    </w:p>
    <w:bookmarkEnd w:id="101"/>
    <w:bookmarkStart w:name="z139" w:id="102"/>
    <w:p>
      <w:pPr>
        <w:spacing w:after="0"/>
        <w:ind w:left="0"/>
        <w:jc w:val="both"/>
      </w:pPr>
      <w:r>
        <w:rPr>
          <w:rFonts w:ascii="Times New Roman"/>
          <w:b w:val="false"/>
          <w:i w:val="false"/>
          <w:color w:val="000000"/>
          <w:sz w:val="28"/>
        </w:rPr>
        <w:t>
      Мемлекеттік корпорация бөлімшесі хатының негізінде;</w:t>
      </w:r>
    </w:p>
    <w:bookmarkEnd w:id="102"/>
    <w:bookmarkStart w:name="z140" w:id="103"/>
    <w:p>
      <w:pPr>
        <w:spacing w:after="0"/>
        <w:ind w:left="0"/>
        <w:jc w:val="both"/>
      </w:pPr>
      <w:r>
        <w:rPr>
          <w:rFonts w:ascii="Times New Roman"/>
          <w:b w:val="false"/>
          <w:i w:val="false"/>
          <w:color w:val="000000"/>
          <w:sz w:val="28"/>
        </w:rPr>
        <w:t>
      соттың шешімі бойынша жүзеге асырылады.</w:t>
      </w:r>
    </w:p>
    <w:bookmarkEnd w:id="103"/>
    <w:bookmarkStart w:name="z141" w:id="104"/>
    <w:p>
      <w:pPr>
        <w:spacing w:after="0"/>
        <w:ind w:left="0"/>
        <w:jc w:val="both"/>
      </w:pPr>
      <w:r>
        <w:rPr>
          <w:rFonts w:ascii="Times New Roman"/>
          <w:b w:val="false"/>
          <w:i w:val="false"/>
          <w:color w:val="000000"/>
          <w:sz w:val="28"/>
        </w:rPr>
        <w:t>
      48. Жәрдемақының сомалары қате аударылған жағдайларда Мемлекеттік корпорация зейнетақы және жәрдемақы беру жөніндегі уәкілетті ұйымға Мемлекеттік корпорация және зейнетақы және жәрдемақы беру жөніндегі уәкілетті ұйым арасындағы шартта белгіленген нысан бойынша және тәсілмен төлем тапсырмасын кері қайтару немесе орындауды тоқтата тұру туралы ақпарат жолдайды.</w:t>
      </w:r>
    </w:p>
    <w:bookmarkEnd w:id="104"/>
    <w:bookmarkStart w:name="z142" w:id="105"/>
    <w:p>
      <w:pPr>
        <w:spacing w:after="0"/>
        <w:ind w:left="0"/>
        <w:jc w:val="both"/>
      </w:pPr>
      <w:r>
        <w:rPr>
          <w:rFonts w:ascii="Times New Roman"/>
          <w:b w:val="false"/>
          <w:i w:val="false"/>
          <w:color w:val="000000"/>
          <w:sz w:val="28"/>
        </w:rPr>
        <w:t>
      Зейнетақы және жәрдемақы беру жөніндегі уәкілетті ұйым қате аударым не кері қайтару немесе орындауды тоқтата тұру туралы ақпараттың негізінде ақшаны Мемлекеттік корпорацияға қайтаруды жүзеге асырады не жазбаша сұрау салуды орындауды тоқтата тұрады.</w:t>
      </w:r>
    </w:p>
    <w:bookmarkEnd w:id="105"/>
    <w:bookmarkStart w:name="z143" w:id="106"/>
    <w:p>
      <w:pPr>
        <w:spacing w:after="0"/>
        <w:ind w:left="0"/>
        <w:jc w:val="both"/>
      </w:pPr>
      <w:r>
        <w:rPr>
          <w:rFonts w:ascii="Times New Roman"/>
          <w:b w:val="false"/>
          <w:i w:val="false"/>
          <w:color w:val="000000"/>
          <w:sz w:val="28"/>
        </w:rPr>
        <w:t>
      49. Өздеріне қатыссыз себептер бойынша алушыларға артық аударылған (төленген) жәрдемақы сомаларын есептен шығару үшін Мемлекеттік корпорацияның бөлімшесі борышкердің қайда екені белгісіз болуына, борышкердің (жауапкердің) жеке басын анықтау мүмкіндігінің немесе мұрагері болмауына байланысты сомаларды қайтару мүмкін еместігі туралы заңды фактіні белгілеу туралы сот актісін шығару үшін өтінішпен қолданыстағы Қазақстан Республикасының азаматтық процестік заңнамасында белгіленген тәртіппен сот органдарына жүгінеді.</w:t>
      </w:r>
    </w:p>
    <w:bookmarkEnd w:id="106"/>
    <w:bookmarkStart w:name="z144" w:id="107"/>
    <w:p>
      <w:pPr>
        <w:spacing w:after="0"/>
        <w:ind w:left="0"/>
        <w:jc w:val="both"/>
      </w:pPr>
      <w:r>
        <w:rPr>
          <w:rFonts w:ascii="Times New Roman"/>
          <w:b w:val="false"/>
          <w:i w:val="false"/>
          <w:color w:val="000000"/>
          <w:sz w:val="28"/>
        </w:rPr>
        <w:t>
      Мемлекеттік корпорация артық аударған (төлеген) сомаларды есептен шығаруды:</w:t>
      </w:r>
    </w:p>
    <w:bookmarkEnd w:id="107"/>
    <w:bookmarkStart w:name="z145" w:id="108"/>
    <w:p>
      <w:pPr>
        <w:spacing w:after="0"/>
        <w:ind w:left="0"/>
        <w:jc w:val="both"/>
      </w:pPr>
      <w:r>
        <w:rPr>
          <w:rFonts w:ascii="Times New Roman"/>
          <w:b w:val="false"/>
          <w:i w:val="false"/>
          <w:color w:val="000000"/>
          <w:sz w:val="28"/>
        </w:rPr>
        <w:t xml:space="preserve">
      күшіне енген сот актілері;      </w:t>
      </w:r>
    </w:p>
    <w:bookmarkEnd w:id="108"/>
    <w:bookmarkStart w:name="z146" w:id="109"/>
    <w:p>
      <w:pPr>
        <w:spacing w:after="0"/>
        <w:ind w:left="0"/>
        <w:jc w:val="both"/>
      </w:pPr>
      <w:r>
        <w:rPr>
          <w:rFonts w:ascii="Times New Roman"/>
          <w:b w:val="false"/>
          <w:i w:val="false"/>
          <w:color w:val="000000"/>
          <w:sz w:val="28"/>
        </w:rPr>
        <w:t>
      борышкердің қайтыс болуына және мұрагері болмауына байланысты атқарушылық өндірісті тоқтату туралы жеке және заңды тұлғалардың пайдасына өндіріп алу жөніндегі аумақтық бөлімнің қаулысы негізінде есептен шығару актісі бойынша жүргізеді.</w:t>
      </w:r>
    </w:p>
    <w:bookmarkEnd w:id="109"/>
    <w:bookmarkStart w:name="z147" w:id="110"/>
    <w:p>
      <w:pPr>
        <w:spacing w:after="0"/>
        <w:ind w:left="0"/>
        <w:jc w:val="both"/>
      </w:pPr>
      <w:r>
        <w:rPr>
          <w:rFonts w:ascii="Times New Roman"/>
          <w:b w:val="false"/>
          <w:i w:val="false"/>
          <w:color w:val="000000"/>
          <w:sz w:val="28"/>
        </w:rPr>
        <w:t>
      50. АЖ олардың мақсатына сәйкес АЖ үздіксіз жұмыс істеуін және өзектендірілуін қамтамасыз етуге бағытталған іс-шаралар кешенін қамтамасыз етеді.</w:t>
      </w:r>
    </w:p>
    <w:bookmarkEnd w:id="110"/>
    <w:bookmarkStart w:name="z148" w:id="111"/>
    <w:p>
      <w:pPr>
        <w:spacing w:after="0"/>
        <w:ind w:left="0"/>
        <w:jc w:val="both"/>
      </w:pPr>
      <w:r>
        <w:rPr>
          <w:rFonts w:ascii="Times New Roman"/>
          <w:b w:val="false"/>
          <w:i w:val="false"/>
          <w:color w:val="000000"/>
          <w:sz w:val="28"/>
        </w:rPr>
        <w:t>
      Уәкілетті мемлекеттік органның АЖ берілетін деректердің толықтығын, дұрыстығын, өзектілігін және уақтылығын қамтамасыз етеді.</w:t>
      </w:r>
    </w:p>
    <w:bookmarkEnd w:id="111"/>
    <w:bookmarkStart w:name="z149" w:id="112"/>
    <w:p>
      <w:pPr>
        <w:spacing w:after="0"/>
        <w:ind w:left="0"/>
        <w:jc w:val="both"/>
      </w:pPr>
      <w:r>
        <w:rPr>
          <w:rFonts w:ascii="Times New Roman"/>
          <w:b w:val="false"/>
          <w:i w:val="false"/>
          <w:color w:val="000000"/>
          <w:sz w:val="28"/>
        </w:rPr>
        <w:t xml:space="preserve">
      Ақпараттық өзара іс-қимыл ЭЦҚ қолдана отырып, Қазақстан Республикасының мемлекеттік органдары арасындағы Бірыңғай көлік ортасы арқылы жүзеге асырылады. Ақпарат алмасу кезінде ақпаратты қорғау мемлекеттік органдардың бірыңғай қорғалған көлік ортасы есебінен де, сол сияқты техникалық және ұйымдастырушылық сипаттағы шаралар есебінен де қамтамасыз етіледі. </w:t>
      </w:r>
    </w:p>
    <w:bookmarkEnd w:id="112"/>
    <w:bookmarkStart w:name="z150" w:id="113"/>
    <w:p>
      <w:pPr>
        <w:spacing w:after="0"/>
        <w:ind w:left="0"/>
        <w:jc w:val="both"/>
      </w:pPr>
      <w:r>
        <w:rPr>
          <w:rFonts w:ascii="Times New Roman"/>
          <w:b w:val="false"/>
          <w:i w:val="false"/>
          <w:color w:val="000000"/>
          <w:sz w:val="28"/>
        </w:rPr>
        <w:t>
      51. Жәрдемақы тағайындау жөніндегі уәкілетті орган мемлекеттік қызмет көрсету сатысы туралы деректерді мемлекеттік қызметтер көрсету мониторингінің АЖ енгізуді қамтамасыз етеді.</w:t>
      </w:r>
    </w:p>
    <w:bookmarkEnd w:id="113"/>
    <w:bookmarkStart w:name="z151" w:id="114"/>
    <w:p>
      <w:pPr>
        <w:spacing w:after="0"/>
        <w:ind w:left="0"/>
        <w:jc w:val="left"/>
      </w:pPr>
      <w:r>
        <w:rPr>
          <w:rFonts w:ascii="Times New Roman"/>
          <w:b/>
          <w:i w:val="false"/>
          <w:color w:val="000000"/>
        </w:rPr>
        <w:t xml:space="preserve"> 4-тарау. Мемлекеттік қызмет көрсету процесінде көрсетілетін қызметті берушінің және (немесе) оның лауазымды адамдарының шешімдеріне, әрекеттеріне (әрекетсіздігіне) шағымдану тәртібі</w:t>
      </w:r>
    </w:p>
    <w:bookmarkEnd w:id="114"/>
    <w:p>
      <w:pPr>
        <w:spacing w:after="0"/>
        <w:ind w:left="0"/>
        <w:jc w:val="left"/>
      </w:pPr>
    </w:p>
    <w:p>
      <w:pPr>
        <w:spacing w:after="0"/>
        <w:ind w:left="0"/>
        <w:jc w:val="both"/>
      </w:pPr>
      <w:r>
        <w:rPr>
          <w:rFonts w:ascii="Times New Roman"/>
          <w:b w:val="false"/>
          <w:i w:val="false"/>
          <w:color w:val="000000"/>
          <w:sz w:val="28"/>
        </w:rPr>
        <w:t xml:space="preserve">
      52. Көрсетілетін қызметті алушы көрсетілетін қызметті берушінің, лауазымды адамның шешіміне, әрекетіне (әрекетсіздігіне)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шағымдануға құқылы.</w:t>
      </w:r>
    </w:p>
    <w:bookmarkStart w:name="z153" w:id="115"/>
    <w:p>
      <w:pPr>
        <w:spacing w:after="0"/>
        <w:ind w:left="0"/>
        <w:jc w:val="both"/>
      </w:pPr>
      <w:r>
        <w:rPr>
          <w:rFonts w:ascii="Times New Roman"/>
          <w:b w:val="false"/>
          <w:i w:val="false"/>
          <w:color w:val="000000"/>
          <w:sz w:val="28"/>
        </w:rPr>
        <w:t>
      53. Шағым шешіміне, әрекетіне (әрекетсіздігіне) шағым жасалатын көрсетілетін қызметті берушіге, лауазымды адамға беріледі.</w:t>
      </w:r>
    </w:p>
    <w:bookmarkEnd w:id="115"/>
    <w:bookmarkStart w:name="z154" w:id="116"/>
    <w:p>
      <w:pPr>
        <w:spacing w:after="0"/>
        <w:ind w:left="0"/>
        <w:jc w:val="both"/>
      </w:pPr>
      <w:r>
        <w:rPr>
          <w:rFonts w:ascii="Times New Roman"/>
          <w:b w:val="false"/>
          <w:i w:val="false"/>
          <w:color w:val="000000"/>
          <w:sz w:val="28"/>
        </w:rPr>
        <w:t>
      54. Шешіміне, әрекетіне (әрекетсіздігіне) шағым жасалатын көрсетілетін қызметті беруші, лауазымды адам шағым түскен күннен бастап үш жұмыс күнінен кешіктірмей оны және әкімшілік істі шағымды қарайтын органға жібереді.</w:t>
      </w:r>
    </w:p>
    <w:bookmarkEnd w:id="116"/>
    <w:bookmarkStart w:name="z155" w:id="117"/>
    <w:p>
      <w:pPr>
        <w:spacing w:after="0"/>
        <w:ind w:left="0"/>
        <w:jc w:val="both"/>
      </w:pPr>
      <w:r>
        <w:rPr>
          <w:rFonts w:ascii="Times New Roman"/>
          <w:b w:val="false"/>
          <w:i w:val="false"/>
          <w:color w:val="000000"/>
          <w:sz w:val="28"/>
        </w:rPr>
        <w:t>
      55. Бұл ретте, шешіміне, әрекетіне (әрекетсіздігіне) шағым жасалған көрсетілетін қызметті беруші, лауазымды адам егер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жібермеуге құқылы.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шағыммен жүгінеді.</w:t>
      </w:r>
    </w:p>
    <w:bookmarkStart w:name="z157" w:id="118"/>
    <w:p>
      <w:pPr>
        <w:spacing w:after="0"/>
        <w:ind w:left="0"/>
        <w:jc w:val="both"/>
      </w:pPr>
      <w:r>
        <w:rPr>
          <w:rFonts w:ascii="Times New Roman"/>
          <w:b w:val="false"/>
          <w:i w:val="false"/>
          <w:color w:val="000000"/>
          <w:sz w:val="28"/>
        </w:rPr>
        <w:t>
      57. Мемлекеттік қызметті тікелей көрсететін көрсетілетін қызметті берушінің атына келіп түскен көрсетілетін қызметті алушының шағымы ол тіркелген күннен бастап бес жұмыс күні ішінде қаралуға тиіс.</w:t>
      </w:r>
    </w:p>
    <w:bookmarkEnd w:id="118"/>
    <w:bookmarkStart w:name="z158" w:id="119"/>
    <w:p>
      <w:pPr>
        <w:spacing w:after="0"/>
        <w:ind w:left="0"/>
        <w:jc w:val="both"/>
      </w:pPr>
      <w:r>
        <w:rPr>
          <w:rFonts w:ascii="Times New Roman"/>
          <w:b w:val="false"/>
          <w:i w:val="false"/>
          <w:color w:val="000000"/>
          <w:sz w:val="28"/>
        </w:rPr>
        <w:t>
      58.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қаралуға тиіс.</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Егер Қазақстан Республикасының заңдарында өзгеше көзделмесе,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тәртіппен (сотқа дейінгі) шағым жасалғаннан кейін сотқа жүгінуге жол беріледі.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1-қосымша</w:t>
            </w:r>
          </w:p>
        </w:tc>
      </w:tr>
    </w:tbl>
    <w:bookmarkStart w:name="z161" w:id="120"/>
    <w:p>
      <w:pPr>
        <w:spacing w:after="0"/>
        <w:ind w:left="0"/>
        <w:jc w:val="both"/>
      </w:pPr>
      <w:r>
        <w:rPr>
          <w:rFonts w:ascii="Times New Roman"/>
          <w:b w:val="false"/>
          <w:i w:val="false"/>
          <w:color w:val="000000"/>
          <w:sz w:val="28"/>
        </w:rPr>
        <w:t>
      Нысан</w:t>
      </w:r>
    </w:p>
    <w:bookmarkEnd w:id="120"/>
    <w:bookmarkStart w:name="z162" w:id="121"/>
    <w:p>
      <w:pPr>
        <w:spacing w:after="0"/>
        <w:ind w:left="0"/>
        <w:jc w:val="both"/>
      </w:pPr>
      <w:r>
        <w:rPr>
          <w:rFonts w:ascii="Times New Roman"/>
          <w:b w:val="false"/>
          <w:i w:val="false"/>
          <w:color w:val="000000"/>
          <w:sz w:val="28"/>
        </w:rPr>
        <w:t>
      Өтініш</w:t>
      </w:r>
    </w:p>
    <w:bookmarkEnd w:id="121"/>
    <w:bookmarkStart w:name="z163" w:id="122"/>
    <w:p>
      <w:pPr>
        <w:spacing w:after="0"/>
        <w:ind w:left="0"/>
        <w:jc w:val="both"/>
      </w:pPr>
      <w:r>
        <w:rPr>
          <w:rFonts w:ascii="Times New Roman"/>
          <w:b w:val="false"/>
          <w:i w:val="false"/>
          <w:color w:val="000000"/>
          <w:sz w:val="28"/>
        </w:rPr>
        <w:t>
      Аудан коды ___________________</w:t>
      </w:r>
    </w:p>
    <w:bookmarkEnd w:id="122"/>
    <w:bookmarkStart w:name="z164" w:id="123"/>
    <w:p>
      <w:pPr>
        <w:spacing w:after="0"/>
        <w:ind w:left="0"/>
        <w:jc w:val="both"/>
      </w:pPr>
      <w:r>
        <w:rPr>
          <w:rFonts w:ascii="Times New Roman"/>
          <w:b w:val="false"/>
          <w:i w:val="false"/>
          <w:color w:val="000000"/>
          <w:sz w:val="28"/>
        </w:rPr>
        <w:t>
      Қазақстан Республикасы</w:t>
      </w:r>
    </w:p>
    <w:bookmarkEnd w:id="123"/>
    <w:bookmarkStart w:name="z165" w:id="124"/>
    <w:p>
      <w:pPr>
        <w:spacing w:after="0"/>
        <w:ind w:left="0"/>
        <w:jc w:val="both"/>
      </w:pPr>
      <w:r>
        <w:rPr>
          <w:rFonts w:ascii="Times New Roman"/>
          <w:b w:val="false"/>
          <w:i w:val="false"/>
          <w:color w:val="000000"/>
          <w:sz w:val="28"/>
        </w:rPr>
        <w:t>
      Еңбек және әлеуметтік қорғау комитетінің</w:t>
      </w:r>
    </w:p>
    <w:bookmarkEnd w:id="124"/>
    <w:bookmarkStart w:name="z166" w:id="125"/>
    <w:p>
      <w:pPr>
        <w:spacing w:after="0"/>
        <w:ind w:left="0"/>
        <w:jc w:val="both"/>
      </w:pPr>
      <w:r>
        <w:rPr>
          <w:rFonts w:ascii="Times New Roman"/>
          <w:b w:val="false"/>
          <w:i w:val="false"/>
          <w:color w:val="000000"/>
          <w:sz w:val="28"/>
        </w:rPr>
        <w:t>
      ___________________________ облысы (қаласы) бойынша департаменті</w:t>
      </w:r>
    </w:p>
    <w:bookmarkEnd w:id="125"/>
    <w:bookmarkStart w:name="z167" w:id="126"/>
    <w:p>
      <w:pPr>
        <w:spacing w:after="0"/>
        <w:ind w:left="0"/>
        <w:jc w:val="both"/>
      </w:pPr>
      <w:r>
        <w:rPr>
          <w:rFonts w:ascii="Times New Roman"/>
          <w:b w:val="false"/>
          <w:i w:val="false"/>
          <w:color w:val="000000"/>
          <w:sz w:val="28"/>
        </w:rPr>
        <w:t>
      Азамат ___________________________________________________________</w:t>
      </w:r>
    </w:p>
    <w:bookmarkEnd w:id="126"/>
    <w:bookmarkStart w:name="z168" w:id="127"/>
    <w:p>
      <w:pPr>
        <w:spacing w:after="0"/>
        <w:ind w:left="0"/>
        <w:jc w:val="both"/>
      </w:pPr>
      <w:r>
        <w:rPr>
          <w:rFonts w:ascii="Times New Roman"/>
          <w:b w:val="false"/>
          <w:i w:val="false"/>
          <w:color w:val="000000"/>
          <w:sz w:val="28"/>
        </w:rPr>
        <w:t>
      (өтініш берушінің тегі, аты, әкесінің аты (бар болса)</w:t>
      </w:r>
    </w:p>
    <w:bookmarkEnd w:id="127"/>
    <w:bookmarkStart w:name="z169" w:id="128"/>
    <w:p>
      <w:pPr>
        <w:spacing w:after="0"/>
        <w:ind w:left="0"/>
        <w:jc w:val="both"/>
      </w:pPr>
      <w:r>
        <w:rPr>
          <w:rFonts w:ascii="Times New Roman"/>
          <w:b w:val="false"/>
          <w:i w:val="false"/>
          <w:color w:val="000000"/>
          <w:sz w:val="28"/>
        </w:rPr>
        <w:t>
      Туған күні: ________ жылғы "____"</w:t>
      </w:r>
    </w:p>
    <w:bookmarkEnd w:id="128"/>
    <w:bookmarkStart w:name="z170" w:id="129"/>
    <w:p>
      <w:pPr>
        <w:spacing w:after="0"/>
        <w:ind w:left="0"/>
        <w:jc w:val="both"/>
      </w:pPr>
      <w:r>
        <w:rPr>
          <w:rFonts w:ascii="Times New Roman"/>
          <w:b w:val="false"/>
          <w:i w:val="false"/>
          <w:color w:val="000000"/>
          <w:sz w:val="28"/>
        </w:rPr>
        <w:t>
      Жеке сәйкестендіру нөмірі: __________________________________________</w:t>
      </w:r>
    </w:p>
    <w:bookmarkEnd w:id="129"/>
    <w:bookmarkStart w:name="z171" w:id="130"/>
    <w:p>
      <w:pPr>
        <w:spacing w:after="0"/>
        <w:ind w:left="0"/>
        <w:jc w:val="both"/>
      </w:pPr>
      <w:r>
        <w:rPr>
          <w:rFonts w:ascii="Times New Roman"/>
          <w:b w:val="false"/>
          <w:i w:val="false"/>
          <w:color w:val="000000"/>
          <w:sz w:val="28"/>
        </w:rPr>
        <w:t>
      Жеке басты куәландыратын құжаттың түрі: _________________________</w:t>
      </w:r>
    </w:p>
    <w:bookmarkEnd w:id="130"/>
    <w:bookmarkStart w:name="z172" w:id="131"/>
    <w:p>
      <w:pPr>
        <w:spacing w:after="0"/>
        <w:ind w:left="0"/>
        <w:jc w:val="both"/>
      </w:pPr>
      <w:r>
        <w:rPr>
          <w:rFonts w:ascii="Times New Roman"/>
          <w:b w:val="false"/>
          <w:i w:val="false"/>
          <w:color w:val="000000"/>
          <w:sz w:val="28"/>
        </w:rPr>
        <w:t>
      Құжаттың сериясы: ____ құжаттың нөмірі: ________ кім берген:________</w:t>
      </w:r>
    </w:p>
    <w:bookmarkEnd w:id="131"/>
    <w:bookmarkStart w:name="z173" w:id="132"/>
    <w:p>
      <w:pPr>
        <w:spacing w:after="0"/>
        <w:ind w:left="0"/>
        <w:jc w:val="both"/>
      </w:pPr>
      <w:r>
        <w:rPr>
          <w:rFonts w:ascii="Times New Roman"/>
          <w:b w:val="false"/>
          <w:i w:val="false"/>
          <w:color w:val="000000"/>
          <w:sz w:val="28"/>
        </w:rPr>
        <w:t>
      Берілген күні: _____________ жылғы "____"</w:t>
      </w:r>
    </w:p>
    <w:bookmarkEnd w:id="132"/>
    <w:bookmarkStart w:name="z174" w:id="133"/>
    <w:p>
      <w:pPr>
        <w:spacing w:after="0"/>
        <w:ind w:left="0"/>
        <w:jc w:val="both"/>
      </w:pPr>
      <w:r>
        <w:rPr>
          <w:rFonts w:ascii="Times New Roman"/>
          <w:b w:val="false"/>
          <w:i w:val="false"/>
          <w:color w:val="000000"/>
          <w:sz w:val="28"/>
        </w:rPr>
        <w:t>
      Тұрақты тұратын жерінің мекенжайы: _____________________________</w:t>
      </w:r>
    </w:p>
    <w:bookmarkEnd w:id="133"/>
    <w:bookmarkStart w:name="z175" w:id="134"/>
    <w:p>
      <w:pPr>
        <w:spacing w:after="0"/>
        <w:ind w:left="0"/>
        <w:jc w:val="both"/>
      </w:pPr>
      <w:r>
        <w:rPr>
          <w:rFonts w:ascii="Times New Roman"/>
          <w:b w:val="false"/>
          <w:i w:val="false"/>
          <w:color w:val="000000"/>
          <w:sz w:val="28"/>
        </w:rPr>
        <w:t>
      Облыс__________________________________________________________</w:t>
      </w:r>
    </w:p>
    <w:bookmarkEnd w:id="134"/>
    <w:bookmarkStart w:name="z176" w:id="135"/>
    <w:p>
      <w:pPr>
        <w:spacing w:after="0"/>
        <w:ind w:left="0"/>
        <w:jc w:val="both"/>
      </w:pPr>
      <w:r>
        <w:rPr>
          <w:rFonts w:ascii="Times New Roman"/>
          <w:b w:val="false"/>
          <w:i w:val="false"/>
          <w:color w:val="000000"/>
          <w:sz w:val="28"/>
        </w:rPr>
        <w:t>
      қала (аудан) ________________________ ауыл: ______________________</w:t>
      </w:r>
    </w:p>
    <w:bookmarkEnd w:id="135"/>
    <w:bookmarkStart w:name="z177" w:id="136"/>
    <w:p>
      <w:pPr>
        <w:spacing w:after="0"/>
        <w:ind w:left="0"/>
        <w:jc w:val="both"/>
      </w:pPr>
      <w:r>
        <w:rPr>
          <w:rFonts w:ascii="Times New Roman"/>
          <w:b w:val="false"/>
          <w:i w:val="false"/>
          <w:color w:val="000000"/>
          <w:sz w:val="28"/>
        </w:rPr>
        <w:t>
      көше (шағынаудан) ______________ дом _____ пәтер______</w:t>
      </w:r>
    </w:p>
    <w:bookmarkEnd w:id="136"/>
    <w:bookmarkStart w:name="z178" w:id="137"/>
    <w:p>
      <w:pPr>
        <w:spacing w:after="0"/>
        <w:ind w:left="0"/>
        <w:jc w:val="both"/>
      </w:pPr>
      <w:r>
        <w:rPr>
          <w:rFonts w:ascii="Times New Roman"/>
          <w:b w:val="false"/>
          <w:i w:val="false"/>
          <w:color w:val="000000"/>
          <w:sz w:val="28"/>
        </w:rPr>
        <w:t>
      Банктік деректемелер:</w:t>
      </w:r>
    </w:p>
    <w:bookmarkEnd w:id="137"/>
    <w:bookmarkStart w:name="z179" w:id="138"/>
    <w:p>
      <w:pPr>
        <w:spacing w:after="0"/>
        <w:ind w:left="0"/>
        <w:jc w:val="both"/>
      </w:pPr>
      <w:r>
        <w:rPr>
          <w:rFonts w:ascii="Times New Roman"/>
          <w:b w:val="false"/>
          <w:i w:val="false"/>
          <w:color w:val="000000"/>
          <w:sz w:val="28"/>
        </w:rPr>
        <w:t>
      Банктің атауы__________________________________________________</w:t>
      </w:r>
    </w:p>
    <w:bookmarkEnd w:id="138"/>
    <w:bookmarkStart w:name="z180" w:id="139"/>
    <w:p>
      <w:pPr>
        <w:spacing w:after="0"/>
        <w:ind w:left="0"/>
        <w:jc w:val="both"/>
      </w:pPr>
      <w:r>
        <w:rPr>
          <w:rFonts w:ascii="Times New Roman"/>
          <w:b w:val="false"/>
          <w:i w:val="false"/>
          <w:color w:val="000000"/>
          <w:sz w:val="28"/>
        </w:rPr>
        <w:t>
      Банктік шоттың № _____________________________________________</w:t>
      </w:r>
    </w:p>
    <w:bookmarkEnd w:id="139"/>
    <w:bookmarkStart w:name="z181" w:id="140"/>
    <w:p>
      <w:pPr>
        <w:spacing w:after="0"/>
        <w:ind w:left="0"/>
        <w:jc w:val="both"/>
      </w:pPr>
      <w:r>
        <w:rPr>
          <w:rFonts w:ascii="Times New Roman"/>
          <w:b w:val="false"/>
          <w:i w:val="false"/>
          <w:color w:val="000000"/>
          <w:sz w:val="28"/>
        </w:rPr>
        <w:t>
      Шот түрі_______________________________________________________</w:t>
      </w:r>
    </w:p>
    <w:bookmarkEnd w:id="140"/>
    <w:bookmarkStart w:name="z182" w:id="141"/>
    <w:p>
      <w:pPr>
        <w:spacing w:after="0"/>
        <w:ind w:left="0"/>
        <w:jc w:val="both"/>
      </w:pPr>
      <w:r>
        <w:rPr>
          <w:rFonts w:ascii="Times New Roman"/>
          <w:b w:val="false"/>
          <w:i w:val="false"/>
          <w:color w:val="000000"/>
          <w:sz w:val="28"/>
        </w:rPr>
        <w:t xml:space="preserve">
      Маған арнаулы кәсіптік мемлекеттік жәрдемақы, Бірыңғай жинақтаушы зейнетақы қорынан міндетті кәсіптік зейнетақы жарналары, міндетті зейнетақы жарналары есебінен қалыптастырылған зейнетақы төлемін (қажет емесін сызып тастау керек) тағайындауды (қайта бастауды) сұраймын. </w:t>
      </w:r>
    </w:p>
    <w:bookmarkEnd w:id="141"/>
    <w:bookmarkStart w:name="z183" w:id="142"/>
    <w:p>
      <w:pPr>
        <w:spacing w:after="0"/>
        <w:ind w:left="0"/>
        <w:jc w:val="both"/>
      </w:pPr>
      <w:r>
        <w:rPr>
          <w:rFonts w:ascii="Times New Roman"/>
          <w:b w:val="false"/>
          <w:i w:val="false"/>
          <w:color w:val="000000"/>
          <w:sz w:val="28"/>
        </w:rPr>
        <w:t>
      Маған бұрын арнаулы кәсіптік мемлекеттік жәрдемақы, жасына байланысты зейнетақы төлемдері, оның ішінде Қазақстан Республикасынан тыс жерлерде тағайындалды/тағайындалмады (қажет емесін сызып тастау керек).</w:t>
      </w:r>
    </w:p>
    <w:bookmarkEnd w:id="142"/>
    <w:bookmarkStart w:name="z184" w:id="143"/>
    <w:p>
      <w:pPr>
        <w:spacing w:after="0"/>
        <w:ind w:left="0"/>
        <w:jc w:val="both"/>
      </w:pPr>
      <w:r>
        <w:rPr>
          <w:rFonts w:ascii="Times New Roman"/>
          <w:b w:val="false"/>
          <w:i w:val="false"/>
          <w:color w:val="000000"/>
          <w:sz w:val="28"/>
        </w:rPr>
        <w:t>
      Жәрдемақы алу құқығына әсер ететін барлық өзгерістерді, сондай-ақ тұрғылықты жерімнің (оның ішінде Қазақстан Республикасының шегінен тыс жерлерге кету), анкета деректерінің, банктік деректемелердің өзгергенін Мемлекеттік корпорацияның бөлімшесіне хабарлауға келісім беремін.</w:t>
      </w:r>
    </w:p>
    <w:bookmarkEnd w:id="143"/>
    <w:bookmarkStart w:name="z185" w:id="144"/>
    <w:p>
      <w:pPr>
        <w:spacing w:after="0"/>
        <w:ind w:left="0"/>
        <w:jc w:val="both"/>
      </w:pPr>
      <w:r>
        <w:rPr>
          <w:rFonts w:ascii="Times New Roman"/>
          <w:b w:val="false"/>
          <w:i w:val="false"/>
          <w:color w:val="000000"/>
          <w:sz w:val="28"/>
        </w:rPr>
        <w:t>
      Өтінішке қоса берілген құжаттардың тізбесі: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bookmarkStart w:name="z187" w:id="145"/>
    <w:p>
      <w:pPr>
        <w:spacing w:after="0"/>
        <w:ind w:left="0"/>
        <w:jc w:val="both"/>
      </w:pPr>
      <w:r>
        <w:rPr>
          <w:rFonts w:ascii="Times New Roman"/>
          <w:b w:val="false"/>
          <w:i w:val="false"/>
          <w:color w:val="000000"/>
          <w:sz w:val="28"/>
        </w:rPr>
        <w:t>
      Банк шотының иесі ретінде өзім туралы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акционерлік қоғамының аумақтық бөлімшелеріндегі банктік шоттың нөмірлері туралы мәліметтерді алуға келісім беремін.</w:t>
      </w:r>
    </w:p>
    <w:bookmarkEnd w:id="145"/>
    <w:bookmarkStart w:name="z188" w:id="146"/>
    <w:p>
      <w:pPr>
        <w:spacing w:after="0"/>
        <w:ind w:left="0"/>
        <w:jc w:val="both"/>
      </w:pPr>
      <w:r>
        <w:rPr>
          <w:rFonts w:ascii="Times New Roman"/>
          <w:b w:val="false"/>
          <w:i w:val="false"/>
          <w:color w:val="000000"/>
          <w:sz w:val="28"/>
        </w:rPr>
        <w:t>
      Арнаулы кәсіптік мемлекеттік жәрдемақы тағайындау (тағайындаудан бас тарту) туралы шешім қабылдау жөнінде ұялы телефонға sms-хабарландыру жіберу арқылы хабарлауға келісім беремін.</w:t>
      </w:r>
    </w:p>
    <w:bookmarkEnd w:id="146"/>
    <w:bookmarkStart w:name="z189" w:id="147"/>
    <w:p>
      <w:pPr>
        <w:spacing w:after="0"/>
        <w:ind w:left="0"/>
        <w:jc w:val="both"/>
      </w:pPr>
      <w:r>
        <w:rPr>
          <w:rFonts w:ascii="Times New Roman"/>
          <w:b w:val="false"/>
          <w:i w:val="false"/>
          <w:color w:val="000000"/>
          <w:sz w:val="28"/>
        </w:rPr>
        <w:t>
      Өтініш берушінің байланыс деректері:</w:t>
      </w:r>
    </w:p>
    <w:bookmarkEnd w:id="147"/>
    <w:bookmarkStart w:name="z190" w:id="148"/>
    <w:p>
      <w:pPr>
        <w:spacing w:after="0"/>
        <w:ind w:left="0"/>
        <w:jc w:val="both"/>
      </w:pPr>
      <w:r>
        <w:rPr>
          <w:rFonts w:ascii="Times New Roman"/>
          <w:b w:val="false"/>
          <w:i w:val="false"/>
          <w:color w:val="000000"/>
          <w:sz w:val="28"/>
        </w:rPr>
        <w:t>
      үй телефоны_______ ұялы телефон____ Е-маil __________________</w:t>
      </w:r>
    </w:p>
    <w:bookmarkEnd w:id="148"/>
    <w:bookmarkStart w:name="z191" w:id="149"/>
    <w:p>
      <w:pPr>
        <w:spacing w:after="0"/>
        <w:ind w:left="0"/>
        <w:jc w:val="both"/>
      </w:pPr>
      <w:r>
        <w:rPr>
          <w:rFonts w:ascii="Times New Roman"/>
          <w:b w:val="false"/>
          <w:i w:val="false"/>
          <w:color w:val="000000"/>
          <w:sz w:val="28"/>
        </w:rPr>
        <w:t>
      өтініш берген күн: 20 __ жылғы "____"__________</w:t>
      </w:r>
    </w:p>
    <w:bookmarkEnd w:id="149"/>
    <w:bookmarkStart w:name="z192" w:id="150"/>
    <w:p>
      <w:pPr>
        <w:spacing w:after="0"/>
        <w:ind w:left="0"/>
        <w:jc w:val="both"/>
      </w:pPr>
      <w:r>
        <w:rPr>
          <w:rFonts w:ascii="Times New Roman"/>
          <w:b w:val="false"/>
          <w:i w:val="false"/>
          <w:color w:val="000000"/>
          <w:sz w:val="28"/>
        </w:rPr>
        <w:t>
      Өтініш берушінің қолы/ЭЦҚ/sms-хабарлар _________________________</w:t>
      </w:r>
    </w:p>
    <w:bookmarkEnd w:id="150"/>
    <w:bookmarkStart w:name="z193" w:id="151"/>
    <w:p>
      <w:pPr>
        <w:spacing w:after="0"/>
        <w:ind w:left="0"/>
        <w:jc w:val="both"/>
      </w:pPr>
      <w:r>
        <w:rPr>
          <w:rFonts w:ascii="Times New Roman"/>
          <w:b w:val="false"/>
          <w:i w:val="false"/>
          <w:color w:val="000000"/>
          <w:sz w:val="28"/>
        </w:rPr>
        <w:t>
      Өтінішке қол қою мерзімі мен уақыты:</w:t>
      </w:r>
    </w:p>
    <w:bookmarkEnd w:id="151"/>
    <w:bookmarkStart w:name="z194" w:id="152"/>
    <w:p>
      <w:pPr>
        <w:spacing w:after="0"/>
        <w:ind w:left="0"/>
        <w:jc w:val="both"/>
      </w:pPr>
      <w:r>
        <w:rPr>
          <w:rFonts w:ascii="Times New Roman"/>
          <w:b w:val="false"/>
          <w:i w:val="false"/>
          <w:color w:val="000000"/>
          <w:sz w:val="28"/>
        </w:rPr>
        <w:t>
      _____жылғы "____"___________ ____ сағат ____ минут ____ секунд</w:t>
      </w:r>
    </w:p>
    <w:bookmarkEnd w:id="152"/>
    <w:bookmarkStart w:name="z195" w:id="153"/>
    <w:p>
      <w:pPr>
        <w:spacing w:after="0"/>
        <w:ind w:left="0"/>
        <w:jc w:val="both"/>
      </w:pPr>
      <w:r>
        <w:rPr>
          <w:rFonts w:ascii="Times New Roman"/>
          <w:b w:val="false"/>
          <w:i w:val="false"/>
          <w:color w:val="000000"/>
          <w:sz w:val="28"/>
        </w:rPr>
        <w:t>
      -------------------------------------------------------------------</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bookmarkStart w:name="z197" w:id="154"/>
    <w:p>
      <w:pPr>
        <w:spacing w:after="0"/>
        <w:ind w:left="0"/>
        <w:jc w:val="both"/>
      </w:pPr>
      <w:r>
        <w:rPr>
          <w:rFonts w:ascii="Times New Roman"/>
          <w:b w:val="false"/>
          <w:i w:val="false"/>
          <w:color w:val="000000"/>
          <w:sz w:val="28"/>
        </w:rPr>
        <w:t xml:space="preserve">
      Азамат ______________________________ өтініші № _______ болып тіркелді. </w:t>
      </w:r>
    </w:p>
    <w:bookmarkEnd w:id="154"/>
    <w:bookmarkStart w:name="z198" w:id="155"/>
    <w:p>
      <w:pPr>
        <w:spacing w:after="0"/>
        <w:ind w:left="0"/>
        <w:jc w:val="both"/>
      </w:pPr>
      <w:r>
        <w:rPr>
          <w:rFonts w:ascii="Times New Roman"/>
          <w:b w:val="false"/>
          <w:i w:val="false"/>
          <w:color w:val="000000"/>
          <w:sz w:val="28"/>
        </w:rPr>
        <w:t>
      Құжаттар қабылданған күн 20__ жылғы "___" ___________________</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bookmarkStart w:name="z200" w:id="156"/>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bookmarkEnd w:id="15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2-қосымша</w:t>
            </w:r>
          </w:p>
        </w:tc>
      </w:tr>
    </w:tbl>
    <w:bookmarkStart w:name="z202" w:id="157"/>
    <w:p>
      <w:pPr>
        <w:spacing w:after="0"/>
        <w:ind w:left="0"/>
        <w:jc w:val="both"/>
      </w:pPr>
      <w:r>
        <w:rPr>
          <w:rFonts w:ascii="Times New Roman"/>
          <w:b w:val="false"/>
          <w:i w:val="false"/>
          <w:color w:val="000000"/>
          <w:sz w:val="28"/>
        </w:rPr>
        <w:t>
      Нысан</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кәсіптік мемлекеттік жәрдемақы тағайындау"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8"/>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bookmarkEnd w:id="158"/>
          <w:p>
            <w:pPr>
              <w:spacing w:after="20"/>
              <w:ind w:left="20"/>
              <w:jc w:val="both"/>
            </w:pPr>
            <w:r>
              <w:rPr>
                <w:rFonts w:ascii="Times New Roman"/>
                <w:b w:val="false"/>
                <w:i w:val="false"/>
                <w:color w:val="000000"/>
                <w:sz w:val="20"/>
              </w:rPr>
              <w:t>
2)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9"/>
          <w:p>
            <w:pPr>
              <w:spacing w:after="20"/>
              <w:ind w:left="20"/>
              <w:jc w:val="both"/>
            </w:pPr>
            <w:r>
              <w:rPr>
                <w:rFonts w:ascii="Times New Roman"/>
                <w:b w:val="false"/>
                <w:i w:val="false"/>
                <w:color w:val="000000"/>
                <w:sz w:val="20"/>
              </w:rPr>
              <w:t>
1) Мемлекеттік қызметті көрсету мерзімі – 7 (жеті) жұмыс күні;</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корпорацияда құжаттардың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ішінара 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0"/>
          <w:p>
            <w:pPr>
              <w:spacing w:after="20"/>
              <w:ind w:left="20"/>
              <w:jc w:val="both"/>
            </w:pPr>
            <w:r>
              <w:rPr>
                <w:rFonts w:ascii="Times New Roman"/>
                <w:b w:val="false"/>
                <w:i w:val="false"/>
                <w:color w:val="000000"/>
                <w:sz w:val="20"/>
              </w:rPr>
              <w:t>
Мемлекеттік қызметті көрсету нәтижесі: осы Қағидаларға 6-қосымшаға сәйкес нысан бойынша жәрдемақы тағайындау (тағайындаудан бас тарту) туралы хабарлама.</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орталда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sms-хабарландыру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1"/>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сенбі және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алдын ала жазылусыз және жеделдетіп қызмет көрсетусіз кезек тәртібімен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дүйсенбіден бастап жұманы қоса алғанда 9.00-ден 18.00-ге дейін үзіліссіз, Мемлекеттік корпорацияның кезекші бөлімдері дүйсенбіден бастап жұманы қоса алғанда 9.00-ден 20.00-ге дейін және сенбіде 9.00-ден 13.00-ге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"электрондық кезек тәртібінде", жеделдетіп қызмет көрсетусіз жүзеге асырылады, электрондық кезекті порталы арқылы броньдауға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көрсетілетін орындардың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2"/>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және жеке басты куәландыратын құжатты (жеке адамды сәйкестендіру үшін) ұсынады;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"Жеке басты куәландыратын құжаттар туралы" Қазақстан Республикасы Заңының 6-бабы </w:t>
            </w:r>
            <w:r>
              <w:rPr>
                <w:rFonts w:ascii="Times New Roman"/>
                <w:b w:val="false"/>
                <w:i w:val="false"/>
                <w:color w:val="000000"/>
                <w:sz w:val="20"/>
              </w:rPr>
              <w:t>1-тармағының</w:t>
            </w:r>
            <w:r>
              <w:rPr>
                <w:rFonts w:ascii="Times New Roman"/>
                <w:b w:val="false"/>
                <w:i w:val="false"/>
                <w:color w:val="000000"/>
                <w:sz w:val="20"/>
              </w:rPr>
              <w:t xml:space="preserve"> 1) – 4) тармақшаларына сәйкес жеке басты куәландыратын құжат туралы мәліметтерді тиісті мемлекеттік ақпараттық жүйеден "электрондық үкімет" шлюзі арқылы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 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3"/>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кезінде ұсынылған ақпараттардың, деректер мен мәліметтердің Қазақстан Республикасы заңнамасында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мемлекеттік қызметті көрсетуден бас тарту себептерін жойғанда, көрсетілетін қызметті алушы осы мемлекеттік қызмет көрсетуге қойылатын негізгі талаптардың тізбесінде белгіленген тәртіппен мемлекеттік қызмет алу үшін қайта жүгінеді.</w:t>
            </w:r>
          </w:p>
          <w:p>
            <w:pPr>
              <w:spacing w:after="20"/>
              <w:ind w:left="20"/>
              <w:jc w:val="both"/>
            </w:pPr>
            <w:r>
              <w:rPr>
                <w:rFonts w:ascii="Times New Roman"/>
                <w:b w:val="false"/>
                <w:i w:val="false"/>
                <w:color w:val="000000"/>
                <w:sz w:val="20"/>
              </w:rPr>
              <w:t xml:space="preserve">
3) осы Кодекстің </w:t>
            </w:r>
            <w:r>
              <w:rPr>
                <w:rFonts w:ascii="Times New Roman"/>
                <w:b w:val="false"/>
                <w:i w:val="false"/>
                <w:color w:val="000000"/>
                <w:sz w:val="20"/>
              </w:rPr>
              <w:t>195-1 бабында</w:t>
            </w:r>
            <w:r>
              <w:rPr>
                <w:rFonts w:ascii="Times New Roman"/>
                <w:b w:val="false"/>
                <w:i w:val="false"/>
                <w:color w:val="000000"/>
                <w:sz w:val="20"/>
              </w:rPr>
              <w:t xml:space="preserve"> көзделген шарттарға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4"/>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Цифрлық құжаттардың сервисі электрондық цифрлық қолтаңбаны немесе бір реттік құпиясөзді пайдаланумен "eGov mobіle" мобильді қосымшасында тіркелген пайдаланушылар үшін қолжетімді.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Цифрлық құжаттар сервисі мобильді қосымшада және пайдаланушылардың ақпараттық жүйелерінде авторизацияланатын субъектілер үшін қолжетімді.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Цифрлық құжатты пайдалану үшін пайдаланушылардың мобильді қосымшасында және ақпараттық жүйелерінде қолжетімді әдістермен авторизациядан өту қажет, бұдан әрі</w:t>
            </w:r>
          </w:p>
          <w:p>
            <w:pPr>
              <w:spacing w:after="20"/>
              <w:ind w:left="20"/>
              <w:jc w:val="both"/>
            </w:pPr>
            <w:r>
              <w:rPr>
                <w:rFonts w:ascii="Times New Roman"/>
                <w:b w:val="false"/>
                <w:i w:val="false"/>
                <w:color w:val="000000"/>
                <w:sz w:val="20"/>
              </w:rPr>
              <w:t>
"Цифрлық құжаттар" бөлімінде олар әрі пайдалану үшін қажетті құжатты қарайды.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3-қосымша</w:t>
            </w:r>
          </w:p>
        </w:tc>
      </w:tr>
    </w:tbl>
    <w:bookmarkStart w:name="z231" w:id="165"/>
    <w:p>
      <w:pPr>
        <w:spacing w:after="0"/>
        <w:ind w:left="0"/>
        <w:jc w:val="both"/>
      </w:pPr>
      <w:r>
        <w:rPr>
          <w:rFonts w:ascii="Times New Roman"/>
          <w:b w:val="false"/>
          <w:i w:val="false"/>
          <w:color w:val="000000"/>
          <w:sz w:val="28"/>
        </w:rPr>
        <w:t>
      Нысан</w:t>
      </w:r>
    </w:p>
    <w:bookmarkEnd w:id="165"/>
    <w:bookmarkStart w:name="z232" w:id="166"/>
    <w:p>
      <w:pPr>
        <w:spacing w:after="0"/>
        <w:ind w:left="0"/>
        <w:jc w:val="left"/>
      </w:pPr>
      <w:r>
        <w:rPr>
          <w:rFonts w:ascii="Times New Roman"/>
          <w:b/>
          <w:i w:val="false"/>
          <w:color w:val="000000"/>
        </w:rPr>
        <w:t xml:space="preserve">  Арнаулы кәсіптік мемлекеттік жәрдемақыға өтініш қабылдаудан бас тарту туралы қолхат</w:t>
      </w:r>
    </w:p>
    <w:bookmarkEnd w:id="166"/>
    <w:bookmarkStart w:name="z233" w:id="167"/>
    <w:p>
      <w:pPr>
        <w:spacing w:after="0"/>
        <w:ind w:left="0"/>
        <w:jc w:val="both"/>
      </w:pPr>
      <w:r>
        <w:rPr>
          <w:rFonts w:ascii="Times New Roman"/>
          <w:b w:val="false"/>
          <w:i w:val="false"/>
          <w:color w:val="000000"/>
          <w:sz w:val="28"/>
        </w:rPr>
        <w:t>
      20__жылғы "___" _______________</w:t>
      </w:r>
    </w:p>
    <w:bookmarkEnd w:id="167"/>
    <w:bookmarkStart w:name="z234" w:id="168"/>
    <w:p>
      <w:pPr>
        <w:spacing w:after="0"/>
        <w:ind w:left="0"/>
        <w:jc w:val="both"/>
      </w:pPr>
      <w:r>
        <w:rPr>
          <w:rFonts w:ascii="Times New Roman"/>
          <w:b w:val="false"/>
          <w:i w:val="false"/>
          <w:color w:val="000000"/>
          <w:sz w:val="28"/>
        </w:rPr>
        <w:t>
      Азамат _________________________________________________________</w:t>
      </w:r>
    </w:p>
    <w:bookmarkEnd w:id="168"/>
    <w:bookmarkStart w:name="z235" w:id="169"/>
    <w:p>
      <w:pPr>
        <w:spacing w:after="0"/>
        <w:ind w:left="0"/>
        <w:jc w:val="both"/>
      </w:pPr>
      <w:r>
        <w:rPr>
          <w:rFonts w:ascii="Times New Roman"/>
          <w:b w:val="false"/>
          <w:i w:val="false"/>
          <w:color w:val="000000"/>
          <w:sz w:val="28"/>
        </w:rPr>
        <w:t>
      (өтініш берушінің тегі, аты, әкесінің аты (бар болса)</w:t>
      </w:r>
    </w:p>
    <w:bookmarkEnd w:id="169"/>
    <w:bookmarkStart w:name="z236" w:id="170"/>
    <w:p>
      <w:pPr>
        <w:spacing w:after="0"/>
        <w:ind w:left="0"/>
        <w:jc w:val="both"/>
      </w:pPr>
      <w:r>
        <w:rPr>
          <w:rFonts w:ascii="Times New Roman"/>
          <w:b w:val="false"/>
          <w:i w:val="false"/>
          <w:color w:val="000000"/>
          <w:sz w:val="28"/>
        </w:rPr>
        <w:t>
      Туған күні _____ жылғы "___" ____________</w:t>
      </w:r>
    </w:p>
    <w:bookmarkEnd w:id="170"/>
    <w:bookmarkStart w:name="z237" w:id="171"/>
    <w:p>
      <w:pPr>
        <w:spacing w:after="0"/>
        <w:ind w:left="0"/>
        <w:jc w:val="both"/>
      </w:pPr>
      <w:r>
        <w:rPr>
          <w:rFonts w:ascii="Times New Roman"/>
          <w:b w:val="false"/>
          <w:i w:val="false"/>
          <w:color w:val="000000"/>
          <w:sz w:val="28"/>
        </w:rPr>
        <w:t>
      Өтініш берген күні 20__ жылғы "___" ____________</w:t>
      </w:r>
    </w:p>
    <w:bookmarkEnd w:id="171"/>
    <w:bookmarkStart w:name="z238" w:id="172"/>
    <w:p>
      <w:pPr>
        <w:spacing w:after="0"/>
        <w:ind w:left="0"/>
        <w:jc w:val="both"/>
      </w:pPr>
      <w:r>
        <w:rPr>
          <w:rFonts w:ascii="Times New Roman"/>
          <w:b w:val="false"/>
          <w:i w:val="false"/>
          <w:color w:val="000000"/>
          <w:sz w:val="28"/>
        </w:rPr>
        <w:t>
      Себебі (себебін көрсету):</w:t>
      </w:r>
    </w:p>
    <w:bookmarkEnd w:id="172"/>
    <w:bookmarkStart w:name="z239" w:id="173"/>
    <w:p>
      <w:pPr>
        <w:spacing w:after="0"/>
        <w:ind w:left="0"/>
        <w:jc w:val="both"/>
      </w:pPr>
      <w:r>
        <w:rPr>
          <w:rFonts w:ascii="Times New Roman"/>
          <w:b w:val="false"/>
          <w:i w:val="false"/>
          <w:color w:val="000000"/>
          <w:sz w:val="28"/>
        </w:rPr>
        <w:t>
      1) арнаулы кәсіптік мемлекеттік жәрдемақыны, жасына байланысты зейнетақы төлемдерін тағайындау, төлеу немесе тағайындауға өтініш беру фактісі расталған (төлемнің атауын көрсету);</w:t>
      </w:r>
    </w:p>
    <w:bookmarkEnd w:id="173"/>
    <w:bookmarkStart w:name="z240" w:id="174"/>
    <w:p>
      <w:pPr>
        <w:spacing w:after="0"/>
        <w:ind w:left="0"/>
        <w:jc w:val="both"/>
      </w:pPr>
      <w:r>
        <w:rPr>
          <w:rFonts w:ascii="Times New Roman"/>
          <w:b w:val="false"/>
          <w:i w:val="false"/>
          <w:color w:val="000000"/>
          <w:sz w:val="28"/>
        </w:rPr>
        <w:t>
      2) жеке басты куәландыратын құжат бойынша мәліметтердің сәйкес келмеуі;</w:t>
      </w:r>
    </w:p>
    <w:bookmarkEnd w:id="174"/>
    <w:bookmarkStart w:name="z241" w:id="175"/>
    <w:p>
      <w:pPr>
        <w:spacing w:after="0"/>
        <w:ind w:left="0"/>
        <w:jc w:val="both"/>
      </w:pPr>
      <w:r>
        <w:rPr>
          <w:rFonts w:ascii="Times New Roman"/>
          <w:b w:val="false"/>
          <w:i w:val="false"/>
          <w:color w:val="000000"/>
          <w:sz w:val="28"/>
        </w:rPr>
        <w:t>
      3) арнаулы кәсіптік мемлекеттік жәрдемақыға тағайындау құқығының болмауы;</w:t>
      </w:r>
    </w:p>
    <w:bookmarkEnd w:id="175"/>
    <w:bookmarkStart w:name="z242" w:id="176"/>
    <w:p>
      <w:pPr>
        <w:spacing w:after="0"/>
        <w:ind w:left="0"/>
        <w:jc w:val="both"/>
      </w:pPr>
      <w:r>
        <w:rPr>
          <w:rFonts w:ascii="Times New Roman"/>
          <w:b w:val="false"/>
          <w:i w:val="false"/>
          <w:color w:val="000000"/>
          <w:sz w:val="28"/>
        </w:rPr>
        <w:t>
      4) өтініш берушінің дербес деректерді жинауға және өңдеуге келісімінің болмауы.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bookmarkStart w:name="z244" w:id="177"/>
    <w:p>
      <w:pPr>
        <w:spacing w:after="0"/>
        <w:ind w:left="0"/>
        <w:jc w:val="both"/>
      </w:pPr>
      <w:r>
        <w:rPr>
          <w:rFonts w:ascii="Times New Roman"/>
          <w:b w:val="false"/>
          <w:i w:val="false"/>
          <w:color w:val="000000"/>
          <w:sz w:val="28"/>
        </w:rPr>
        <w:t>
      (жауапты тұлғаның тегі, аты, әкесінің аты (бар болса) және лауазымы)</w:t>
      </w:r>
    </w:p>
    <w:bookmarkEnd w:id="17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4-қосымша</w:t>
            </w:r>
          </w:p>
        </w:tc>
      </w:tr>
    </w:tbl>
    <w:bookmarkStart w:name="z246" w:id="178"/>
    <w:p>
      <w:pPr>
        <w:spacing w:after="0"/>
        <w:ind w:left="0"/>
        <w:jc w:val="both"/>
      </w:pPr>
      <w:r>
        <w:rPr>
          <w:rFonts w:ascii="Times New Roman"/>
          <w:b w:val="false"/>
          <w:i w:val="false"/>
          <w:color w:val="000000"/>
          <w:sz w:val="28"/>
        </w:rPr>
        <w:t>
      Нысан</w:t>
      </w:r>
    </w:p>
    <w:bookmarkEnd w:id="178"/>
    <w:bookmarkStart w:name="z247" w:id="179"/>
    <w:p>
      <w:pPr>
        <w:spacing w:after="0"/>
        <w:ind w:left="0"/>
        <w:jc w:val="left"/>
      </w:pPr>
      <w:r>
        <w:rPr>
          <w:rFonts w:ascii="Times New Roman"/>
          <w:b/>
          <w:i w:val="false"/>
          <w:color w:val="000000"/>
        </w:rPr>
        <w:t xml:space="preserve">  Арнаулы кәсіптік мемлекеттік жәрдемақыға тағайындау туралы азаматтардың өтініштерін (өтінімдерін) тіркеудің электрондық журналы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/тағайындаудан бас тарту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Жәрдемақының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5-қосымша</w:t>
            </w:r>
          </w:p>
        </w:tc>
      </w:tr>
    </w:tbl>
    <w:bookmarkStart w:name="z249" w:id="180"/>
    <w:p>
      <w:pPr>
        <w:spacing w:after="0"/>
        <w:ind w:left="0"/>
        <w:jc w:val="both"/>
      </w:pPr>
      <w:r>
        <w:rPr>
          <w:rFonts w:ascii="Times New Roman"/>
          <w:b w:val="false"/>
          <w:i w:val="false"/>
          <w:color w:val="000000"/>
          <w:sz w:val="28"/>
        </w:rPr>
        <w:t>
      Нысан</w:t>
      </w:r>
    </w:p>
    <w:bookmarkEnd w:id="180"/>
    <w:bookmarkStart w:name="z250" w:id="181"/>
    <w:p>
      <w:pPr>
        <w:spacing w:after="0"/>
        <w:ind w:left="0"/>
        <w:jc w:val="both"/>
      </w:pPr>
      <w:r>
        <w:rPr>
          <w:rFonts w:ascii="Times New Roman"/>
          <w:b w:val="false"/>
          <w:i w:val="false"/>
          <w:color w:val="000000"/>
          <w:sz w:val="28"/>
        </w:rPr>
        <w:t>
      Аудан коды__________________</w:t>
      </w:r>
    </w:p>
    <w:bookmarkEnd w:id="181"/>
    <w:bookmarkStart w:name="z251" w:id="182"/>
    <w:p>
      <w:pPr>
        <w:spacing w:after="0"/>
        <w:ind w:left="0"/>
        <w:jc w:val="both"/>
      </w:pPr>
      <w:r>
        <w:rPr>
          <w:rFonts w:ascii="Times New Roman"/>
          <w:b w:val="false"/>
          <w:i w:val="false"/>
          <w:color w:val="000000"/>
          <w:sz w:val="28"/>
        </w:rPr>
        <w:t xml:space="preserve">
      Облыс (қала) __________________ </w:t>
      </w:r>
    </w:p>
    <w:bookmarkEnd w:id="182"/>
    <w:bookmarkStart w:name="z252" w:id="183"/>
    <w:p>
      <w:pPr>
        <w:spacing w:after="0"/>
        <w:ind w:left="0"/>
        <w:jc w:val="both"/>
      </w:pPr>
      <w:r>
        <w:rPr>
          <w:rFonts w:ascii="Times New Roman"/>
          <w:b w:val="false"/>
          <w:i w:val="false"/>
          <w:color w:val="000000"/>
          <w:sz w:val="28"/>
        </w:rPr>
        <w:t>
      20__ жылғы "___" _________ № _____ шешімі</w:t>
      </w:r>
    </w:p>
    <w:bookmarkEnd w:id="183"/>
    <w:bookmarkStart w:name="z253" w:id="184"/>
    <w:p>
      <w:pPr>
        <w:spacing w:after="0"/>
        <w:ind w:left="0"/>
        <w:jc w:val="both"/>
      </w:pPr>
      <w:r>
        <w:rPr>
          <w:rFonts w:ascii="Times New Roman"/>
          <w:b w:val="false"/>
          <w:i w:val="false"/>
          <w:color w:val="000000"/>
          <w:sz w:val="28"/>
        </w:rPr>
        <w:t xml:space="preserve">
      Еңбек және әлеуметтік қорғау комитетінің </w:t>
      </w:r>
    </w:p>
    <w:bookmarkEnd w:id="184"/>
    <w:bookmarkStart w:name="z254" w:id="185"/>
    <w:p>
      <w:pPr>
        <w:spacing w:after="0"/>
        <w:ind w:left="0"/>
        <w:jc w:val="both"/>
      </w:pPr>
      <w:r>
        <w:rPr>
          <w:rFonts w:ascii="Times New Roman"/>
          <w:b w:val="false"/>
          <w:i w:val="false"/>
          <w:color w:val="000000"/>
          <w:sz w:val="28"/>
        </w:rPr>
        <w:t>
      _________________________ облысы (қаласы) бойынша департаменті</w:t>
      </w:r>
    </w:p>
    <w:bookmarkEnd w:id="185"/>
    <w:bookmarkStart w:name="z255" w:id="186"/>
    <w:p>
      <w:pPr>
        <w:spacing w:after="0"/>
        <w:ind w:left="0"/>
        <w:jc w:val="both"/>
      </w:pPr>
      <w:r>
        <w:rPr>
          <w:rFonts w:ascii="Times New Roman"/>
          <w:b w:val="false"/>
          <w:i w:val="false"/>
          <w:color w:val="000000"/>
          <w:sz w:val="28"/>
        </w:rPr>
        <w:t>
      № іс ______________________________________________________________</w:t>
      </w:r>
    </w:p>
    <w:bookmarkEnd w:id="186"/>
    <w:bookmarkStart w:name="z256" w:id="187"/>
    <w:p>
      <w:pPr>
        <w:spacing w:after="0"/>
        <w:ind w:left="0"/>
        <w:jc w:val="both"/>
      </w:pPr>
      <w:r>
        <w:rPr>
          <w:rFonts w:ascii="Times New Roman"/>
          <w:b w:val="false"/>
          <w:i w:val="false"/>
          <w:color w:val="000000"/>
          <w:sz w:val="28"/>
        </w:rPr>
        <w:t>
      1. Арнаулы кәсіптік мемлекеттік жәрдемақы тағайындау (тағайындаудан бас тарту) туралы</w:t>
      </w:r>
    </w:p>
    <w:bookmarkEnd w:id="187"/>
    <w:bookmarkStart w:name="z257" w:id="188"/>
    <w:p>
      <w:pPr>
        <w:spacing w:after="0"/>
        <w:ind w:left="0"/>
        <w:jc w:val="both"/>
      </w:pPr>
      <w:r>
        <w:rPr>
          <w:rFonts w:ascii="Times New Roman"/>
          <w:b w:val="false"/>
          <w:i w:val="false"/>
          <w:color w:val="000000"/>
          <w:sz w:val="28"/>
        </w:rPr>
        <w:t>
      Азамат ________________________________________________________</w:t>
      </w:r>
    </w:p>
    <w:bookmarkEnd w:id="188"/>
    <w:bookmarkStart w:name="z258" w:id="189"/>
    <w:p>
      <w:pPr>
        <w:spacing w:after="0"/>
        <w:ind w:left="0"/>
        <w:jc w:val="both"/>
      </w:pPr>
      <w:r>
        <w:rPr>
          <w:rFonts w:ascii="Times New Roman"/>
          <w:b w:val="false"/>
          <w:i w:val="false"/>
          <w:color w:val="000000"/>
          <w:sz w:val="28"/>
        </w:rPr>
        <w:t>
      жынысы ______________ туған күні ____ жылғы "___" ______________</w:t>
      </w:r>
    </w:p>
    <w:bookmarkEnd w:id="189"/>
    <w:bookmarkStart w:name="z259" w:id="190"/>
    <w:p>
      <w:pPr>
        <w:spacing w:after="0"/>
        <w:ind w:left="0"/>
        <w:jc w:val="both"/>
      </w:pPr>
      <w:r>
        <w:rPr>
          <w:rFonts w:ascii="Times New Roman"/>
          <w:b w:val="false"/>
          <w:i w:val="false"/>
          <w:color w:val="000000"/>
          <w:sz w:val="28"/>
        </w:rPr>
        <w:t>
      Жүгінген күні 20 ____ жылғы "___" ______________ № ____________</w:t>
      </w:r>
    </w:p>
    <w:bookmarkEnd w:id="190"/>
    <w:bookmarkStart w:name="z260" w:id="191"/>
    <w:p>
      <w:pPr>
        <w:spacing w:after="0"/>
        <w:ind w:left="0"/>
        <w:jc w:val="both"/>
      </w:pPr>
      <w:r>
        <w:rPr>
          <w:rFonts w:ascii="Times New Roman"/>
          <w:b w:val="false"/>
          <w:i w:val="false"/>
          <w:color w:val="000000"/>
          <w:sz w:val="28"/>
        </w:rPr>
        <w:t xml:space="preserve">
      Міндетті кәсіптік зейнетақы жарналарының төленгені расталды____ жыл___ ай </w:t>
      </w:r>
    </w:p>
    <w:bookmarkEnd w:id="191"/>
    <w:bookmarkStart w:name="z261" w:id="192"/>
    <w:p>
      <w:pPr>
        <w:spacing w:after="0"/>
        <w:ind w:left="0"/>
        <w:jc w:val="both"/>
      </w:pPr>
      <w:r>
        <w:rPr>
          <w:rFonts w:ascii="Times New Roman"/>
          <w:b w:val="false"/>
          <w:i w:val="false"/>
          <w:color w:val="000000"/>
          <w:sz w:val="28"/>
        </w:rPr>
        <w:t>
      Қазақстан Республикасы Әлеуметтік кодексінің ____________ бабының __________ тармағына сәйкес жәрдемақы тағайындалсын</w:t>
      </w:r>
    </w:p>
    <w:bookmarkEnd w:id="192"/>
    <w:bookmarkStart w:name="z262" w:id="193"/>
    <w:p>
      <w:pPr>
        <w:spacing w:after="0"/>
        <w:ind w:left="0"/>
        <w:jc w:val="both"/>
      </w:pPr>
      <w:r>
        <w:rPr>
          <w:rFonts w:ascii="Times New Roman"/>
          <w:b w:val="false"/>
          <w:i w:val="false"/>
          <w:color w:val="000000"/>
          <w:sz w:val="28"/>
        </w:rPr>
        <w:t>
      Сомадағы айлық жәрдемақы мөлшері______________________________</w:t>
      </w:r>
    </w:p>
    <w:bookmarkEnd w:id="193"/>
    <w:bookmarkStart w:name="z263" w:id="194"/>
    <w:p>
      <w:pPr>
        <w:spacing w:after="0"/>
        <w:ind w:left="0"/>
        <w:jc w:val="both"/>
      </w:pPr>
      <w:r>
        <w:rPr>
          <w:rFonts w:ascii="Times New Roman"/>
          <w:b w:val="false"/>
          <w:i w:val="false"/>
          <w:color w:val="000000"/>
          <w:sz w:val="28"/>
        </w:rPr>
        <w:t>
      _________________________________ теңге</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bookmarkStart w:name="z265" w:id="195"/>
    <w:p>
      <w:pPr>
        <w:spacing w:after="0"/>
        <w:ind w:left="0"/>
        <w:jc w:val="both"/>
      </w:pPr>
      <w:r>
        <w:rPr>
          <w:rFonts w:ascii="Times New Roman"/>
          <w:b w:val="false"/>
          <w:i w:val="false"/>
          <w:color w:val="000000"/>
          <w:sz w:val="28"/>
        </w:rPr>
        <w:t>
      теңге (сомасы жазбаша)</w:t>
      </w:r>
    </w:p>
    <w:bookmarkEnd w:id="195"/>
    <w:bookmarkStart w:name="z266" w:id="196"/>
    <w:p>
      <w:pPr>
        <w:spacing w:after="0"/>
        <w:ind w:left="0"/>
        <w:jc w:val="both"/>
      </w:pPr>
      <w:r>
        <w:rPr>
          <w:rFonts w:ascii="Times New Roman"/>
          <w:b w:val="false"/>
          <w:i w:val="false"/>
          <w:color w:val="000000"/>
          <w:sz w:val="28"/>
        </w:rPr>
        <w:t>
      20 __ жылғы "___" _______ бастап 20 ___ жылғы "____" ________ бойынша</w:t>
      </w:r>
    </w:p>
    <w:bookmarkEnd w:id="196"/>
    <w:bookmarkStart w:name="z267" w:id="197"/>
    <w:p>
      <w:pPr>
        <w:spacing w:after="0"/>
        <w:ind w:left="0"/>
        <w:jc w:val="both"/>
      </w:pPr>
      <w:r>
        <w:rPr>
          <w:rFonts w:ascii="Times New Roman"/>
          <w:b w:val="false"/>
          <w:i w:val="false"/>
          <w:color w:val="000000"/>
          <w:sz w:val="28"/>
        </w:rPr>
        <w:t>
      2. Жәрдемақы тағайындаудан бас тарту</w:t>
      </w:r>
    </w:p>
    <w:bookmarkEnd w:id="197"/>
    <w:bookmarkStart w:name="z268" w:id="198"/>
    <w:p>
      <w:pPr>
        <w:spacing w:after="0"/>
        <w:ind w:left="0"/>
        <w:jc w:val="both"/>
      </w:pPr>
      <w:r>
        <w:rPr>
          <w:rFonts w:ascii="Times New Roman"/>
          <w:b w:val="false"/>
          <w:i w:val="false"/>
          <w:color w:val="000000"/>
          <w:sz w:val="28"/>
        </w:rPr>
        <w:t>
      _______________________________________________________________</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bookmarkStart w:name="z270" w:id="199"/>
    <w:p>
      <w:pPr>
        <w:spacing w:after="0"/>
        <w:ind w:left="0"/>
        <w:jc w:val="both"/>
      </w:pPr>
      <w:r>
        <w:rPr>
          <w:rFonts w:ascii="Times New Roman"/>
          <w:b w:val="false"/>
          <w:i w:val="false"/>
          <w:color w:val="000000"/>
          <w:sz w:val="28"/>
        </w:rPr>
        <w:t>
      (негіздер)</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Департамент басшысы ______________________________________  </w:t>
      </w:r>
    </w:p>
    <w:bookmarkStart w:name="z272" w:id="200"/>
    <w:p>
      <w:pPr>
        <w:spacing w:after="0"/>
        <w:ind w:left="0"/>
        <w:jc w:val="both"/>
      </w:pPr>
      <w:r>
        <w:rPr>
          <w:rFonts w:ascii="Times New Roman"/>
          <w:b w:val="false"/>
          <w:i w:val="false"/>
          <w:color w:val="000000"/>
          <w:sz w:val="28"/>
        </w:rPr>
        <w:t>
      (тегі, аты, әкесінің аты (бар болса)</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Басқарма (бөлім) басшысы ___________________________________  </w:t>
      </w:r>
    </w:p>
    <w:bookmarkStart w:name="z274" w:id="201"/>
    <w:p>
      <w:pPr>
        <w:spacing w:after="0"/>
        <w:ind w:left="0"/>
        <w:jc w:val="both"/>
      </w:pPr>
      <w:r>
        <w:rPr>
          <w:rFonts w:ascii="Times New Roman"/>
          <w:b w:val="false"/>
          <w:i w:val="false"/>
          <w:color w:val="000000"/>
          <w:sz w:val="28"/>
        </w:rPr>
        <w:t>
      (тегі, аты, әкесінің аты (бар болса)</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 ______________________________________________________  </w:t>
      </w:r>
    </w:p>
    <w:bookmarkStart w:name="z276" w:id="202"/>
    <w:p>
      <w:pPr>
        <w:spacing w:after="0"/>
        <w:ind w:left="0"/>
        <w:jc w:val="both"/>
      </w:pPr>
      <w:r>
        <w:rPr>
          <w:rFonts w:ascii="Times New Roman"/>
          <w:b w:val="false"/>
          <w:i w:val="false"/>
          <w:color w:val="000000"/>
          <w:sz w:val="28"/>
        </w:rPr>
        <w:t>
      (тегі, аты, әкесінің аты (бар болса)</w:t>
      </w:r>
    </w:p>
    <w:bookmarkEnd w:id="20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6-қосымша</w:t>
            </w:r>
          </w:p>
        </w:tc>
      </w:tr>
    </w:tbl>
    <w:bookmarkStart w:name="z278" w:id="203"/>
    <w:p>
      <w:pPr>
        <w:spacing w:after="0"/>
        <w:ind w:left="0"/>
        <w:jc w:val="both"/>
      </w:pPr>
      <w:r>
        <w:rPr>
          <w:rFonts w:ascii="Times New Roman"/>
          <w:b w:val="false"/>
          <w:i w:val="false"/>
          <w:color w:val="000000"/>
          <w:sz w:val="28"/>
        </w:rPr>
        <w:t>
      Нысан</w:t>
      </w:r>
    </w:p>
    <w:bookmarkEnd w:id="203"/>
    <w:bookmarkStart w:name="z279" w:id="204"/>
    <w:p>
      <w:pPr>
        <w:spacing w:after="0"/>
        <w:ind w:left="0"/>
        <w:jc w:val="left"/>
      </w:pPr>
      <w:r>
        <w:rPr>
          <w:rFonts w:ascii="Times New Roman"/>
          <w:b/>
          <w:i w:val="false"/>
          <w:color w:val="000000"/>
        </w:rPr>
        <w:t xml:space="preserve">  Арнаулы кәсіптік мемлекеттік жәрдемақы тағайындау (тағайындаудан бас тарту) туралы №____ хабарлама</w:t>
      </w:r>
    </w:p>
    <w:bookmarkEnd w:id="204"/>
    <w:bookmarkStart w:name="z280" w:id="205"/>
    <w:p>
      <w:pPr>
        <w:spacing w:after="0"/>
        <w:ind w:left="0"/>
        <w:jc w:val="both"/>
      </w:pPr>
      <w:r>
        <w:rPr>
          <w:rFonts w:ascii="Times New Roman"/>
          <w:b w:val="false"/>
          <w:i w:val="false"/>
          <w:color w:val="000000"/>
          <w:sz w:val="28"/>
        </w:rPr>
        <w:t>
      20__ жылғы "___" _____________</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 ____________________________________________________  </w:t>
      </w:r>
    </w:p>
    <w:bookmarkStart w:name="z282" w:id="206"/>
    <w:p>
      <w:pPr>
        <w:spacing w:after="0"/>
        <w:ind w:left="0"/>
        <w:jc w:val="both"/>
      </w:pPr>
      <w:r>
        <w:rPr>
          <w:rFonts w:ascii="Times New Roman"/>
          <w:b w:val="false"/>
          <w:i w:val="false"/>
          <w:color w:val="000000"/>
          <w:sz w:val="28"/>
        </w:rPr>
        <w:t>
      (тегі, аты, әкесінің аты (бар болса)</w:t>
      </w:r>
    </w:p>
    <w:bookmarkEnd w:id="206"/>
    <w:bookmarkStart w:name="z283" w:id="207"/>
    <w:p>
      <w:pPr>
        <w:spacing w:after="0"/>
        <w:ind w:left="0"/>
        <w:jc w:val="both"/>
      </w:pPr>
      <w:r>
        <w:rPr>
          <w:rFonts w:ascii="Times New Roman"/>
          <w:b w:val="false"/>
          <w:i w:val="false"/>
          <w:color w:val="000000"/>
          <w:sz w:val="28"/>
        </w:rPr>
        <w:t xml:space="preserve">
      Туған күні ____ жылы "____" ___________ </w:t>
      </w:r>
    </w:p>
    <w:bookmarkEnd w:id="207"/>
    <w:bookmarkStart w:name="z284" w:id="208"/>
    <w:p>
      <w:pPr>
        <w:spacing w:after="0"/>
        <w:ind w:left="0"/>
        <w:jc w:val="both"/>
      </w:pPr>
      <w:r>
        <w:rPr>
          <w:rFonts w:ascii="Times New Roman"/>
          <w:b w:val="false"/>
          <w:i w:val="false"/>
          <w:color w:val="000000"/>
          <w:sz w:val="28"/>
        </w:rPr>
        <w:t>
      Жәрдемақы тағайындау жөніндегі уәкілетті органның 20 ___ жылғы "___" № __ шешімімен Сізге арнаулы кәсіптік мемлекеттік жәрдемақы тағайындалды (тағайындаудан бас тартылды) __________ теңге</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bookmarkStart w:name="z286" w:id="209"/>
    <w:p>
      <w:pPr>
        <w:spacing w:after="0"/>
        <w:ind w:left="0"/>
        <w:jc w:val="both"/>
      </w:pPr>
      <w:r>
        <w:rPr>
          <w:rFonts w:ascii="Times New Roman"/>
          <w:b w:val="false"/>
          <w:i w:val="false"/>
          <w:color w:val="000000"/>
          <w:sz w:val="28"/>
        </w:rPr>
        <w:t>
      (сомасы жазбаша)</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20____ жылғы "___" ________ бастап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тағайындаудан бас тартылды _____________________________________  </w:t>
      </w:r>
    </w:p>
    <w:bookmarkStart w:name="z289" w:id="210"/>
    <w:p>
      <w:pPr>
        <w:spacing w:after="0"/>
        <w:ind w:left="0"/>
        <w:jc w:val="both"/>
      </w:pPr>
      <w:r>
        <w:rPr>
          <w:rFonts w:ascii="Times New Roman"/>
          <w:b w:val="false"/>
          <w:i w:val="false"/>
          <w:color w:val="000000"/>
          <w:sz w:val="28"/>
        </w:rPr>
        <w:t>
      (негіз (себептерін көрсету)</w:t>
      </w:r>
    </w:p>
    <w:bookmarkEnd w:id="210"/>
    <w:bookmarkStart w:name="z290" w:id="211"/>
    <w:p>
      <w:pPr>
        <w:spacing w:after="0"/>
        <w:ind w:left="0"/>
        <w:jc w:val="both"/>
      </w:pPr>
      <w:r>
        <w:rPr>
          <w:rFonts w:ascii="Times New Roman"/>
          <w:b w:val="false"/>
          <w:i w:val="false"/>
          <w:color w:val="000000"/>
          <w:sz w:val="28"/>
        </w:rPr>
        <w:t>
      Төлем күні туралы қосымша sms-хабарламамен хабарланады.</w:t>
      </w:r>
    </w:p>
    <w:bookmarkEnd w:id="211"/>
    <w:bookmarkStart w:name="z291" w:id="212"/>
    <w:p>
      <w:pPr>
        <w:spacing w:after="0"/>
        <w:ind w:left="0"/>
        <w:jc w:val="both"/>
      </w:pPr>
      <w:r>
        <w:rPr>
          <w:rFonts w:ascii="Times New Roman"/>
          <w:b w:val="false"/>
          <w:i w:val="false"/>
          <w:color w:val="000000"/>
          <w:sz w:val="28"/>
        </w:rPr>
        <w:t>
      Хабарлама жауапты тұлғаның ЭЦҚ-мен куәландырылған</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bookmarkStart w:name="z293" w:id="213"/>
    <w:p>
      <w:pPr>
        <w:spacing w:after="0"/>
        <w:ind w:left="0"/>
        <w:jc w:val="both"/>
      </w:pPr>
      <w:r>
        <w:rPr>
          <w:rFonts w:ascii="Times New Roman"/>
          <w:b w:val="false"/>
          <w:i w:val="false"/>
          <w:color w:val="000000"/>
          <w:sz w:val="28"/>
        </w:rPr>
        <w:t>
      (жауапты тұлғаның лауазымы және тегі, аты, әкесінің аты (бар болса)</w:t>
      </w:r>
    </w:p>
    <w:bookmarkEnd w:id="21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7-қосымша</w:t>
            </w:r>
          </w:p>
        </w:tc>
      </w:tr>
    </w:tbl>
    <w:bookmarkStart w:name="z295" w:id="214"/>
    <w:p>
      <w:pPr>
        <w:spacing w:after="0"/>
        <w:ind w:left="0"/>
        <w:jc w:val="both"/>
      </w:pPr>
      <w:r>
        <w:rPr>
          <w:rFonts w:ascii="Times New Roman"/>
          <w:b w:val="false"/>
          <w:i w:val="false"/>
          <w:color w:val="000000"/>
          <w:sz w:val="28"/>
        </w:rPr>
        <w:t>
      Нысан</w:t>
      </w:r>
    </w:p>
    <w:bookmarkEnd w:id="214"/>
    <w:bookmarkStart w:name="z296" w:id="215"/>
    <w:p>
      <w:pPr>
        <w:spacing w:after="0"/>
        <w:ind w:left="0"/>
        <w:jc w:val="left"/>
      </w:pPr>
      <w:r>
        <w:rPr>
          <w:rFonts w:ascii="Times New Roman"/>
          <w:b/>
          <w:i w:val="false"/>
          <w:color w:val="000000"/>
        </w:rPr>
        <w:t xml:space="preserve">  Мемлекеттік корпорацияның _________________ бөлімшесі бойынша арнаулы кәсіптік мемлекеттік жәрдемақы тағайындауға (тағайындаудан бас тартуға) арналған хабарламалар журналы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тапсыру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8-қосымша</w:t>
            </w:r>
          </w:p>
        </w:tc>
      </w:tr>
    </w:tbl>
    <w:bookmarkStart w:name="z298" w:id="216"/>
    <w:p>
      <w:pPr>
        <w:spacing w:after="0"/>
        <w:ind w:left="0"/>
        <w:jc w:val="both"/>
      </w:pPr>
      <w:r>
        <w:rPr>
          <w:rFonts w:ascii="Times New Roman"/>
          <w:b w:val="false"/>
          <w:i w:val="false"/>
          <w:color w:val="000000"/>
          <w:sz w:val="28"/>
        </w:rPr>
        <w:t>
      Нысан</w:t>
      </w:r>
    </w:p>
    <w:bookmarkEnd w:id="216"/>
    <w:bookmarkStart w:name="z299" w:id="217"/>
    <w:p>
      <w:pPr>
        <w:spacing w:after="0"/>
        <w:ind w:left="0"/>
        <w:jc w:val="left"/>
      </w:pPr>
      <w:r>
        <w:rPr>
          <w:rFonts w:ascii="Times New Roman"/>
          <w:b/>
          <w:i w:val="false"/>
          <w:color w:val="000000"/>
        </w:rPr>
        <w:t xml:space="preserve">  Мемлекеттік корпорацияның _________________ бөлімшесі бойынша арнаулы кәсіптік мемлекеттік жәрдемақы тағайындау (тағайындаудан бас тарту) туралы sms-хабарландыру журналы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Sms-хабарландыру беру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9-қосымша</w:t>
            </w:r>
          </w:p>
        </w:tc>
      </w:tr>
    </w:tbl>
    <w:bookmarkStart w:name="z301" w:id="218"/>
    <w:p>
      <w:pPr>
        <w:spacing w:after="0"/>
        <w:ind w:left="0"/>
        <w:jc w:val="both"/>
      </w:pPr>
      <w:r>
        <w:rPr>
          <w:rFonts w:ascii="Times New Roman"/>
          <w:b w:val="false"/>
          <w:i w:val="false"/>
          <w:color w:val="000000"/>
          <w:sz w:val="28"/>
        </w:rPr>
        <w:t>
      Нысан</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9"/>
          <w:p>
            <w:pPr>
              <w:spacing w:after="20"/>
              <w:ind w:left="20"/>
              <w:jc w:val="both"/>
            </w:pPr>
            <w:r>
              <w:rPr>
                <w:rFonts w:ascii="Times New Roman"/>
                <w:b w:val="false"/>
                <w:i w:val="false"/>
                <w:color w:val="000000"/>
                <w:sz w:val="20"/>
              </w:rPr>
              <w:t>
Герб</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Жасына байланысты зейнетақы/жәрдемақы алушының куәлігі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Удостоверение</w:t>
            </w:r>
          </w:p>
          <w:p>
            <w:pPr>
              <w:spacing w:after="20"/>
              <w:ind w:left="20"/>
              <w:jc w:val="both"/>
            </w:pPr>
            <w:r>
              <w:rPr>
                <w:rFonts w:ascii="Times New Roman"/>
                <w:b w:val="false"/>
                <w:i w:val="false"/>
                <w:color w:val="000000"/>
                <w:sz w:val="20"/>
              </w:rPr>
              <w:t>
получателя пенсионных выплат по возрасту/пособий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20"/>
          <w:p>
            <w:pPr>
              <w:spacing w:after="20"/>
              <w:ind w:left="20"/>
              <w:jc w:val="both"/>
            </w:pPr>
            <w:r>
              <w:rPr>
                <w:rFonts w:ascii="Times New Roman"/>
                <w:b w:val="false"/>
                <w:i w:val="false"/>
                <w:color w:val="000000"/>
                <w:sz w:val="20"/>
              </w:rPr>
              <w:t>
Куәлiк № __________________</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Удостоверение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(тегi –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(әкесiнiң аты – 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"___" ____________ ж.\г.</w:t>
            </w:r>
          </w:p>
          <w:p>
            <w:pPr>
              <w:spacing w:after="20"/>
              <w:ind w:left="20"/>
              <w:jc w:val="both"/>
            </w:pPr>
            <w:r>
              <w:rPr>
                <w:rFonts w:ascii="Times New Roman"/>
                <w:b w:val="false"/>
                <w:i w:val="false"/>
                <w:color w:val="000000"/>
                <w:sz w:val="20"/>
              </w:rPr>
              <w:t>
</w:t>
            </w:r>
            <w:r>
              <w:rPr>
                <w:rFonts w:ascii="Times New Roman"/>
                <w:b w:val="false"/>
                <w:i w:val="false"/>
                <w:color w:val="000000"/>
                <w:sz w:val="20"/>
              </w:rPr>
              <w:t>(туған жылы –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сурет –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Мөрдің орыны</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Бөлiмше бастығы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Берiлген уақыты "___" ___20__ ж./г.</w:t>
            </w:r>
          </w:p>
          <w:p>
            <w:pPr>
              <w:spacing w:after="20"/>
              <w:ind w:left="20"/>
              <w:jc w:val="both"/>
            </w:pPr>
            <w:r>
              <w:rPr>
                <w:rFonts w:ascii="Times New Roman"/>
                <w:b w:val="false"/>
                <w:i w:val="false"/>
                <w:color w:val="000000"/>
                <w:sz w:val="20"/>
              </w:rPr>
              <w:t>
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21"/>
          <w:p>
            <w:pPr>
              <w:spacing w:after="20"/>
              <w:ind w:left="20"/>
              <w:jc w:val="both"/>
            </w:pPr>
            <w:r>
              <w:rPr>
                <w:rFonts w:ascii="Times New Roman"/>
                <w:b w:val="false"/>
                <w:i w:val="false"/>
                <w:color w:val="000000"/>
                <w:sz w:val="20"/>
              </w:rPr>
              <w:t>
1. Қазақстан Республикасы Әлеуметтік кодексінің ____ -бабына (немесе) ___________</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Заңының _____- бабына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 жылдан</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бастап "___"______ жылға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 теңге мөлшерінде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(төлемнiң түрi)</w:t>
            </w:r>
          </w:p>
          <w:p>
            <w:pPr>
              <w:spacing w:after="20"/>
              <w:ind w:left="20"/>
              <w:jc w:val="both"/>
            </w:pPr>
            <w:r>
              <w:rPr>
                <w:rFonts w:ascii="Times New Roman"/>
                <w:b w:val="false"/>
                <w:i w:val="false"/>
                <w:color w:val="000000"/>
                <w:sz w:val="20"/>
              </w:rPr>
              <w:t>
</w:t>
            </w:r>
            <w:r>
              <w:rPr>
                <w:rFonts w:ascii="Times New Roman"/>
                <w:b w:val="false"/>
                <w:i w:val="false"/>
                <w:color w:val="000000"/>
                <w:sz w:val="20"/>
              </w:rPr>
              <w:t>тағайындалды.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өтілі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Орташа айлық табысы</w:t>
            </w:r>
          </w:p>
          <w:p>
            <w:pPr>
              <w:spacing w:after="20"/>
              <w:ind w:left="20"/>
              <w:jc w:val="both"/>
            </w:pPr>
            <w:r>
              <w:rPr>
                <w:rFonts w:ascii="Times New Roman"/>
                <w:b w:val="false"/>
                <w:i w:val="false"/>
                <w:color w:val="000000"/>
                <w:sz w:val="20"/>
              </w:rPr>
              <w:t>
</w:t>
            </w:r>
            <w:r>
              <w:rPr>
                <w:rFonts w:ascii="Times New Roman"/>
                <w:b w:val="false"/>
                <w:i w:val="false"/>
                <w:color w:val="000000"/>
                <w:sz w:val="20"/>
              </w:rPr>
              <w:t>"___" _____ жылдан бастап</w:t>
            </w:r>
          </w:p>
          <w:p>
            <w:pPr>
              <w:spacing w:after="20"/>
              <w:ind w:left="20"/>
              <w:jc w:val="both"/>
            </w:pPr>
            <w:r>
              <w:rPr>
                <w:rFonts w:ascii="Times New Roman"/>
                <w:b w:val="false"/>
                <w:i w:val="false"/>
                <w:color w:val="000000"/>
                <w:sz w:val="20"/>
              </w:rPr>
              <w:t>
</w:t>
            </w:r>
            <w:r>
              <w:rPr>
                <w:rFonts w:ascii="Times New Roman"/>
                <w:b w:val="false"/>
                <w:i w:val="false"/>
                <w:color w:val="000000"/>
                <w:sz w:val="20"/>
              </w:rPr>
              <w:t>"___" _____ жылға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 Мүгедектік тобы және ceбeбі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отбасының еңбекке қабілетсіз мүшелерінің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4. Мемлекеттік базалық зейнетақы төлемі "___"____ 20 _ ж.бастап _____________________ теңге мөлшерінде тағайындалды.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2"/>
          <w:p>
            <w:pPr>
              <w:spacing w:after="20"/>
              <w:ind w:left="20"/>
              <w:jc w:val="both"/>
            </w:pPr>
            <w:r>
              <w:rPr>
                <w:rFonts w:ascii="Times New Roman"/>
                <w:b w:val="false"/>
                <w:i w:val="false"/>
                <w:color w:val="000000"/>
                <w:sz w:val="20"/>
              </w:rPr>
              <w:t>
1.В соответствии со статьей________</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Социального кодекса Республики Казахстан (или) Закона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назначена (о)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выплаты)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размере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Среднемесячный доход 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за период с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Группа и причина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Количество нетрудоспособных членов семьи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Назначена государственная базовая пенсионная выплата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с "___" ___________</w:t>
            </w:r>
          </w:p>
          <w:p>
            <w:pPr>
              <w:spacing w:after="20"/>
              <w:ind w:left="20"/>
              <w:jc w:val="both"/>
            </w:pPr>
            <w:r>
              <w:rPr>
                <w:rFonts w:ascii="Times New Roman"/>
                <w:b w:val="false"/>
                <w:i w:val="false"/>
                <w:color w:val="000000"/>
                <w:sz w:val="20"/>
              </w:rPr>
              <w:t>
20 ___ года в размере ______________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23"/>
          <w:p>
            <w:pPr>
              <w:spacing w:after="20"/>
              <w:ind w:left="20"/>
              <w:jc w:val="both"/>
            </w:pPr>
            <w:r>
              <w:rPr>
                <w:rFonts w:ascii="Times New Roman"/>
                <w:b w:val="false"/>
                <w:i w:val="false"/>
                <w:color w:val="000000"/>
                <w:sz w:val="20"/>
              </w:rPr>
              <w:t>
№ _____ куәлікке қосымша бет</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(жәрдемақы) төлемі "___" _____ жылдан бастап ____________ теңге мөлшерінде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басшысы 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М.О.</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Есептен шығарылды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корпорацияның _____________ аудандық (қалалық) бөлімшесі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(жәрдемақы) төлемі "__"________ жылды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 теңге мөлшерінде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жүргізілді.</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басшысы _____________</w:t>
            </w:r>
          </w:p>
          <w:p>
            <w:pPr>
              <w:spacing w:after="20"/>
              <w:ind w:left="20"/>
              <w:jc w:val="both"/>
            </w:pPr>
            <w:r>
              <w:rPr>
                <w:rFonts w:ascii="Times New Roman"/>
                <w:b w:val="false"/>
                <w:i w:val="false"/>
                <w:color w:val="000000"/>
                <w:sz w:val="20"/>
              </w:rPr>
              <w:t>
Мөрдің орыны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24"/>
          <w:p>
            <w:pPr>
              <w:spacing w:after="20"/>
              <w:ind w:left="20"/>
              <w:jc w:val="both"/>
            </w:pPr>
            <w:r>
              <w:rPr>
                <w:rFonts w:ascii="Times New Roman"/>
                <w:b w:val="false"/>
                <w:i w:val="false"/>
                <w:color w:val="000000"/>
                <w:sz w:val="20"/>
              </w:rPr>
              <w:t>
Вкладыш к удостоверению № ____</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Выплата пенсии (пособия) производится с "___" _____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размере 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отделения _____ М.П.</w:t>
            </w:r>
          </w:p>
          <w:p>
            <w:pPr>
              <w:spacing w:after="20"/>
              <w:ind w:left="20"/>
              <w:jc w:val="both"/>
            </w:pPr>
            <w:r>
              <w:rPr>
                <w:rFonts w:ascii="Times New Roman"/>
                <w:b w:val="false"/>
                <w:i w:val="false"/>
                <w:color w:val="000000"/>
                <w:sz w:val="20"/>
              </w:rPr>
              <w:t>
</w:t>
            </w:r>
            <w:r>
              <w:rPr>
                <w:rFonts w:ascii="Times New Roman"/>
                <w:b w:val="false"/>
                <w:i w:val="false"/>
                <w:color w:val="000000"/>
                <w:sz w:val="20"/>
              </w:rPr>
              <w:t>Снят с учета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рай(гор) отделение Государственной корпорации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Выплата пенсии (пособия) в размере 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произведена по "___" ________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отделения __________</w:t>
            </w:r>
          </w:p>
          <w:p>
            <w:pPr>
              <w:spacing w:after="20"/>
              <w:ind w:left="20"/>
              <w:jc w:val="both"/>
            </w:pPr>
            <w:r>
              <w:rPr>
                <w:rFonts w:ascii="Times New Roman"/>
                <w:b w:val="false"/>
                <w:i w:val="false"/>
                <w:color w:val="000000"/>
                <w:sz w:val="20"/>
              </w:rPr>
              <w:t>
Место печати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25"/>
          <w:p>
            <w:pPr>
              <w:spacing w:after="20"/>
              <w:ind w:left="20"/>
              <w:jc w:val="both"/>
            </w:pPr>
            <w:r>
              <w:rPr>
                <w:rFonts w:ascii="Times New Roman"/>
                <w:b w:val="false"/>
                <w:i w:val="false"/>
                <w:color w:val="000000"/>
                <w:sz w:val="20"/>
              </w:rPr>
              <w:t>
Зейнетақы (жәрдемақы) төлеу ұзартылды немесе оның мөлшері өзгертілді</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"___" _________ жылдан бастап</w:t>
            </w:r>
          </w:p>
          <w:p>
            <w:pPr>
              <w:spacing w:after="20"/>
              <w:ind w:left="20"/>
              <w:jc w:val="both"/>
            </w:pPr>
            <w:r>
              <w:rPr>
                <w:rFonts w:ascii="Times New Roman"/>
                <w:b w:val="false"/>
                <w:i w:val="false"/>
                <w:color w:val="000000"/>
                <w:sz w:val="20"/>
              </w:rPr>
              <w:t>
</w:t>
            </w:r>
            <w:r>
              <w:rPr>
                <w:rFonts w:ascii="Times New Roman"/>
                <w:b w:val="false"/>
                <w:i w:val="false"/>
                <w:color w:val="000000"/>
                <w:sz w:val="20"/>
              </w:rPr>
              <w:t>"___" _________ жылға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(жәрдемақы) _____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мөлшерінде тағайындалды.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түрі, өтілі, табысы, мүгедектік тобы, асырауындағы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 адамдар саны және басқалар) өзгеруіне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 есепке алынды.</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басшысы ______________</w:t>
            </w:r>
          </w:p>
          <w:p>
            <w:pPr>
              <w:spacing w:after="20"/>
              <w:ind w:left="20"/>
              <w:jc w:val="both"/>
            </w:pPr>
            <w:r>
              <w:rPr>
                <w:rFonts w:ascii="Times New Roman"/>
                <w:b w:val="false"/>
                <w:i w:val="false"/>
                <w:color w:val="000000"/>
                <w:sz w:val="20"/>
              </w:rPr>
              <w:t>
Мөрдің орыны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26"/>
          <w:p>
            <w:pPr>
              <w:spacing w:after="20"/>
              <w:ind w:left="20"/>
              <w:jc w:val="both"/>
            </w:pPr>
            <w:r>
              <w:rPr>
                <w:rFonts w:ascii="Times New Roman"/>
                <w:b w:val="false"/>
                <w:i w:val="false"/>
                <w:color w:val="000000"/>
                <w:sz w:val="20"/>
              </w:rPr>
              <w:t>
Выплата пенсии(пособия) продлена или изменен размер</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с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Пенсия (пособие) установлена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размере__________________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тенге в связи с изменением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(вида пенсии, стажа,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дохода, группы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числа иждивенцев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Принят на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отделения ______________</w:t>
            </w:r>
          </w:p>
          <w:p>
            <w:pPr>
              <w:spacing w:after="20"/>
              <w:ind w:left="20"/>
              <w:jc w:val="both"/>
            </w:pPr>
            <w:r>
              <w:rPr>
                <w:rFonts w:ascii="Times New Roman"/>
                <w:b w:val="false"/>
                <w:i w:val="false"/>
                <w:color w:val="000000"/>
                <w:sz w:val="20"/>
              </w:rPr>
              <w:t>
Место печати</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10-қосымша</w:t>
            </w:r>
          </w:p>
        </w:tc>
      </w:tr>
    </w:tbl>
    <w:bookmarkStart w:name="z396" w:id="227"/>
    <w:p>
      <w:pPr>
        <w:spacing w:after="0"/>
        <w:ind w:left="0"/>
        <w:jc w:val="both"/>
      </w:pPr>
      <w:r>
        <w:rPr>
          <w:rFonts w:ascii="Times New Roman"/>
          <w:b w:val="false"/>
          <w:i w:val="false"/>
          <w:color w:val="000000"/>
          <w:sz w:val="28"/>
        </w:rPr>
        <w:t>
      Нысан</w:t>
      </w:r>
    </w:p>
    <w:bookmarkEnd w:id="227"/>
    <w:bookmarkStart w:name="z397" w:id="228"/>
    <w:p>
      <w:pPr>
        <w:spacing w:after="0"/>
        <w:ind w:left="0"/>
        <w:jc w:val="left"/>
      </w:pPr>
      <w:r>
        <w:rPr>
          <w:rFonts w:ascii="Times New Roman"/>
          <w:b/>
          <w:i w:val="false"/>
          <w:color w:val="000000"/>
        </w:rPr>
        <w:t xml:space="preserve">  Куәліктерді тіркеу журналы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паспорттың №, кім берді,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Мөрмен бекіту:  </w:t>
      </w:r>
    </w:p>
    <w:bookmarkStart w:name="z399" w:id="229"/>
    <w:p>
      <w:pPr>
        <w:spacing w:after="0"/>
        <w:ind w:left="0"/>
        <w:jc w:val="both"/>
      </w:pPr>
      <w:r>
        <w:rPr>
          <w:rFonts w:ascii="Times New Roman"/>
          <w:b w:val="false"/>
          <w:i w:val="false"/>
          <w:color w:val="000000"/>
          <w:sz w:val="28"/>
        </w:rPr>
        <w:t xml:space="preserve">
      журналдағы парақтар саны ___________________  </w:t>
      </w:r>
    </w:p>
    <w:bookmarkEnd w:id="229"/>
    <w:bookmarkStart w:name="z400" w:id="230"/>
    <w:p>
      <w:pPr>
        <w:spacing w:after="0"/>
        <w:ind w:left="0"/>
        <w:jc w:val="both"/>
      </w:pPr>
      <w:r>
        <w:rPr>
          <w:rFonts w:ascii="Times New Roman"/>
          <w:b w:val="false"/>
          <w:i w:val="false"/>
          <w:color w:val="000000"/>
          <w:sz w:val="28"/>
        </w:rPr>
        <w:t>
      (жазбаша)</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Мөртабан орны  </w:t>
      </w:r>
    </w:p>
    <w:bookmarkStart w:name="z402" w:id="231"/>
    <w:p>
      <w:pPr>
        <w:spacing w:after="0"/>
        <w:ind w:left="0"/>
        <w:jc w:val="both"/>
      </w:pPr>
      <w:r>
        <w:rPr>
          <w:rFonts w:ascii="Times New Roman"/>
          <w:b w:val="false"/>
          <w:i w:val="false"/>
          <w:color w:val="000000"/>
          <w:sz w:val="28"/>
        </w:rPr>
        <w:t xml:space="preserve">
      Бөлімше басшысы _________________________________________  </w:t>
      </w:r>
    </w:p>
    <w:bookmarkEnd w:id="231"/>
    <w:bookmarkStart w:name="z403" w:id="232"/>
    <w:p>
      <w:pPr>
        <w:spacing w:after="0"/>
        <w:ind w:left="0"/>
        <w:jc w:val="both"/>
      </w:pPr>
      <w:r>
        <w:rPr>
          <w:rFonts w:ascii="Times New Roman"/>
          <w:b w:val="false"/>
          <w:i w:val="false"/>
          <w:color w:val="000000"/>
          <w:sz w:val="28"/>
        </w:rPr>
        <w:t>
      тегі, аты, әкесінің аты (бар болса)</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бөлімшесінің маманы ___________________  </w:t>
      </w:r>
    </w:p>
    <w:bookmarkStart w:name="z405" w:id="233"/>
    <w:p>
      <w:pPr>
        <w:spacing w:after="0"/>
        <w:ind w:left="0"/>
        <w:jc w:val="both"/>
      </w:pPr>
      <w:r>
        <w:rPr>
          <w:rFonts w:ascii="Times New Roman"/>
          <w:b w:val="false"/>
          <w:i w:val="false"/>
          <w:color w:val="000000"/>
          <w:sz w:val="28"/>
        </w:rPr>
        <w:t>
      тегі, аты, әкесінің аты (бар болса)</w:t>
      </w:r>
    </w:p>
    <w:bookmarkEnd w:id="2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11-қосымша</w:t>
            </w:r>
          </w:p>
        </w:tc>
      </w:tr>
    </w:tbl>
    <w:bookmarkStart w:name="z407" w:id="234"/>
    <w:p>
      <w:pPr>
        <w:spacing w:after="0"/>
        <w:ind w:left="0"/>
        <w:jc w:val="both"/>
      </w:pPr>
      <w:r>
        <w:rPr>
          <w:rFonts w:ascii="Times New Roman"/>
          <w:b w:val="false"/>
          <w:i w:val="false"/>
          <w:color w:val="000000"/>
          <w:sz w:val="28"/>
        </w:rPr>
        <w:t>
      Нысан</w:t>
      </w:r>
    </w:p>
    <w:bookmarkEnd w:id="234"/>
    <w:bookmarkStart w:name="z408" w:id="235"/>
    <w:p>
      <w:pPr>
        <w:spacing w:after="0"/>
        <w:ind w:left="0"/>
        <w:jc w:val="both"/>
      </w:pPr>
      <w:r>
        <w:rPr>
          <w:rFonts w:ascii="Times New Roman"/>
          <w:b w:val="false"/>
          <w:i w:val="false"/>
          <w:color w:val="000000"/>
          <w:sz w:val="28"/>
        </w:rPr>
        <w:t>
      Аудан коды_____________</w:t>
      </w:r>
    </w:p>
    <w:bookmarkEnd w:id="235"/>
    <w:bookmarkStart w:name="z409" w:id="236"/>
    <w:p>
      <w:pPr>
        <w:spacing w:after="0"/>
        <w:ind w:left="0"/>
        <w:jc w:val="both"/>
      </w:pPr>
      <w:r>
        <w:rPr>
          <w:rFonts w:ascii="Times New Roman"/>
          <w:b w:val="false"/>
          <w:i w:val="false"/>
          <w:color w:val="000000"/>
          <w:sz w:val="28"/>
        </w:rPr>
        <w:t>
      Облыс (қала) _________</w:t>
      </w:r>
    </w:p>
    <w:bookmarkEnd w:id="236"/>
    <w:bookmarkStart w:name="z410" w:id="237"/>
    <w:p>
      <w:pPr>
        <w:spacing w:after="0"/>
        <w:ind w:left="0"/>
        <w:jc w:val="both"/>
      </w:pPr>
      <w:r>
        <w:rPr>
          <w:rFonts w:ascii="Times New Roman"/>
          <w:b w:val="false"/>
          <w:i w:val="false"/>
          <w:color w:val="000000"/>
          <w:sz w:val="28"/>
        </w:rPr>
        <w:t>
      20 ____ жылғы "_____" _______ № ____ шешім</w:t>
      </w:r>
    </w:p>
    <w:bookmarkEnd w:id="237"/>
    <w:bookmarkStart w:name="z411" w:id="238"/>
    <w:p>
      <w:pPr>
        <w:spacing w:after="0"/>
        <w:ind w:left="0"/>
        <w:jc w:val="both"/>
      </w:pPr>
      <w:r>
        <w:rPr>
          <w:rFonts w:ascii="Times New Roman"/>
          <w:b w:val="false"/>
          <w:i w:val="false"/>
          <w:color w:val="000000"/>
          <w:sz w:val="28"/>
        </w:rPr>
        <w:t xml:space="preserve">
      Еңбек және әлеуметтік қорғау комитетінің </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 департаменті  </w:t>
      </w:r>
    </w:p>
    <w:bookmarkStart w:name="z413" w:id="239"/>
    <w:p>
      <w:pPr>
        <w:spacing w:after="0"/>
        <w:ind w:left="0"/>
        <w:jc w:val="both"/>
      </w:pPr>
      <w:r>
        <w:rPr>
          <w:rFonts w:ascii="Times New Roman"/>
          <w:b w:val="false"/>
          <w:i w:val="false"/>
          <w:color w:val="000000"/>
          <w:sz w:val="28"/>
        </w:rPr>
        <w:t>
      облыс (қала)</w:t>
      </w:r>
    </w:p>
    <w:bookmarkEnd w:id="239"/>
    <w:bookmarkStart w:name="z414" w:id="240"/>
    <w:p>
      <w:pPr>
        <w:spacing w:after="0"/>
        <w:ind w:left="0"/>
        <w:jc w:val="both"/>
      </w:pPr>
      <w:r>
        <w:rPr>
          <w:rFonts w:ascii="Times New Roman"/>
          <w:b w:val="false"/>
          <w:i w:val="false"/>
          <w:color w:val="000000"/>
          <w:sz w:val="28"/>
        </w:rPr>
        <w:t>
      Іс №______________</w:t>
      </w:r>
    </w:p>
    <w:bookmarkEnd w:id="240"/>
    <w:bookmarkStart w:name="z415" w:id="241"/>
    <w:p>
      <w:pPr>
        <w:spacing w:after="0"/>
        <w:ind w:left="0"/>
        <w:jc w:val="both"/>
      </w:pPr>
      <w:r>
        <w:rPr>
          <w:rFonts w:ascii="Times New Roman"/>
          <w:b w:val="false"/>
          <w:i w:val="false"/>
          <w:color w:val="000000"/>
          <w:sz w:val="28"/>
        </w:rPr>
        <w:t>
      1. Арнаулы кәсіптік мемлекеттік жәрдемақының мөлшерін арттыру туралы</w:t>
      </w:r>
    </w:p>
    <w:bookmarkEnd w:id="241"/>
    <w:bookmarkStart w:name="z416" w:id="242"/>
    <w:p>
      <w:pPr>
        <w:spacing w:after="0"/>
        <w:ind w:left="0"/>
        <w:jc w:val="both"/>
      </w:pPr>
      <w:r>
        <w:rPr>
          <w:rFonts w:ascii="Times New Roman"/>
          <w:b w:val="false"/>
          <w:i w:val="false"/>
          <w:color w:val="000000"/>
          <w:sz w:val="28"/>
        </w:rPr>
        <w:t>
      Азамат ___________________________________________________</w:t>
      </w:r>
    </w:p>
    <w:bookmarkEnd w:id="242"/>
    <w:bookmarkStart w:name="z417" w:id="243"/>
    <w:p>
      <w:pPr>
        <w:spacing w:after="0"/>
        <w:ind w:left="0"/>
        <w:jc w:val="both"/>
      </w:pPr>
      <w:r>
        <w:rPr>
          <w:rFonts w:ascii="Times New Roman"/>
          <w:b w:val="false"/>
          <w:i w:val="false"/>
          <w:color w:val="000000"/>
          <w:sz w:val="28"/>
        </w:rPr>
        <w:t>
      Жынысы ___ туған күні __ жылғы "___" ________</w:t>
      </w:r>
    </w:p>
    <w:bookmarkEnd w:id="243"/>
    <w:bookmarkStart w:name="z418" w:id="244"/>
    <w:p>
      <w:pPr>
        <w:spacing w:after="0"/>
        <w:ind w:left="0"/>
        <w:jc w:val="both"/>
      </w:pPr>
      <w:r>
        <w:rPr>
          <w:rFonts w:ascii="Times New Roman"/>
          <w:b w:val="false"/>
          <w:i w:val="false"/>
          <w:color w:val="000000"/>
          <w:sz w:val="28"/>
        </w:rPr>
        <w:t>
      Жәрдемақының 20___жылғы "___"__________ дейінгі мөлшері</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 теңге  </w:t>
      </w:r>
    </w:p>
    <w:bookmarkStart w:name="z420" w:id="245"/>
    <w:p>
      <w:pPr>
        <w:spacing w:after="0"/>
        <w:ind w:left="0"/>
        <w:jc w:val="both"/>
      </w:pPr>
      <w:r>
        <w:rPr>
          <w:rFonts w:ascii="Times New Roman"/>
          <w:b w:val="false"/>
          <w:i w:val="false"/>
          <w:color w:val="000000"/>
          <w:sz w:val="28"/>
        </w:rPr>
        <w:t>
      (сомасы жазбаша)</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 сәйкес жәрдемақы мөлшері   </w:t>
      </w:r>
    </w:p>
    <w:bookmarkStart w:name="z422" w:id="246"/>
    <w:p>
      <w:pPr>
        <w:spacing w:after="0"/>
        <w:ind w:left="0"/>
        <w:jc w:val="both"/>
      </w:pPr>
      <w:r>
        <w:rPr>
          <w:rFonts w:ascii="Times New Roman"/>
          <w:b w:val="false"/>
          <w:i w:val="false"/>
          <w:color w:val="000000"/>
          <w:sz w:val="28"/>
        </w:rPr>
        <w:t>
      (нормативтік құқықтық актінің атауы, нөмірі және күні)</w:t>
      </w:r>
    </w:p>
    <w:bookmarkEnd w:id="246"/>
    <w:bookmarkStart w:name="z423" w:id="247"/>
    <w:p>
      <w:pPr>
        <w:spacing w:after="0"/>
        <w:ind w:left="0"/>
        <w:jc w:val="both"/>
      </w:pPr>
      <w:r>
        <w:rPr>
          <w:rFonts w:ascii="Times New Roman"/>
          <w:b w:val="false"/>
          <w:i w:val="false"/>
          <w:color w:val="000000"/>
          <w:sz w:val="28"/>
        </w:rPr>
        <w:t>
      арттырылсын.</w:t>
      </w:r>
    </w:p>
    <w:bookmarkEnd w:id="247"/>
    <w:bookmarkStart w:name="z424" w:id="248"/>
    <w:p>
      <w:pPr>
        <w:spacing w:after="0"/>
        <w:ind w:left="0"/>
        <w:jc w:val="both"/>
      </w:pPr>
      <w:r>
        <w:rPr>
          <w:rFonts w:ascii="Times New Roman"/>
          <w:b w:val="false"/>
          <w:i w:val="false"/>
          <w:color w:val="000000"/>
          <w:sz w:val="28"/>
        </w:rPr>
        <w:t>
      Жәрдемақының 20___жылғы "___"__________ бастап мөлшері</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 теңге  </w:t>
      </w:r>
    </w:p>
    <w:bookmarkStart w:name="z426" w:id="249"/>
    <w:p>
      <w:pPr>
        <w:spacing w:after="0"/>
        <w:ind w:left="0"/>
        <w:jc w:val="both"/>
      </w:pPr>
      <w:r>
        <w:rPr>
          <w:rFonts w:ascii="Times New Roman"/>
          <w:b w:val="false"/>
          <w:i w:val="false"/>
          <w:color w:val="000000"/>
          <w:sz w:val="28"/>
        </w:rPr>
        <w:t>
      (сомасы жазбаша)</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Департамент басшысы _______________________________________  </w:t>
      </w:r>
    </w:p>
    <w:bookmarkStart w:name="z428" w:id="250"/>
    <w:p>
      <w:pPr>
        <w:spacing w:after="0"/>
        <w:ind w:left="0"/>
        <w:jc w:val="both"/>
      </w:pPr>
      <w:r>
        <w:rPr>
          <w:rFonts w:ascii="Times New Roman"/>
          <w:b w:val="false"/>
          <w:i w:val="false"/>
          <w:color w:val="000000"/>
          <w:sz w:val="28"/>
        </w:rPr>
        <w:t>
      (тегі, аты, әкесінің аты (бар болса)</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Басқарма (бөлім) басшысы __________________________________  </w:t>
      </w:r>
    </w:p>
    <w:bookmarkStart w:name="z430" w:id="251"/>
    <w:p>
      <w:pPr>
        <w:spacing w:after="0"/>
        <w:ind w:left="0"/>
        <w:jc w:val="both"/>
      </w:pPr>
      <w:r>
        <w:rPr>
          <w:rFonts w:ascii="Times New Roman"/>
          <w:b w:val="false"/>
          <w:i w:val="false"/>
          <w:color w:val="000000"/>
          <w:sz w:val="28"/>
        </w:rPr>
        <w:t>
      (тегі, аты, әкесінің аты (бар болса)</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 ____________________________________________________  </w:t>
      </w:r>
    </w:p>
    <w:bookmarkStart w:name="z432" w:id="252"/>
    <w:p>
      <w:pPr>
        <w:spacing w:after="0"/>
        <w:ind w:left="0"/>
        <w:jc w:val="both"/>
      </w:pPr>
      <w:r>
        <w:rPr>
          <w:rFonts w:ascii="Times New Roman"/>
          <w:b w:val="false"/>
          <w:i w:val="false"/>
          <w:color w:val="000000"/>
          <w:sz w:val="28"/>
        </w:rPr>
        <w:t>
      (тегі, аты, әкесінің аты (бар болса)</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Шешім жобасы дайындалды: Мемлекеттік корпорация  </w:t>
      </w:r>
    </w:p>
    <w:bookmarkStart w:name="z434" w:id="253"/>
    <w:p>
      <w:pPr>
        <w:spacing w:after="0"/>
        <w:ind w:left="0"/>
        <w:jc w:val="both"/>
      </w:pPr>
      <w:r>
        <w:rPr>
          <w:rFonts w:ascii="Times New Roman"/>
          <w:b w:val="false"/>
          <w:i w:val="false"/>
          <w:color w:val="000000"/>
          <w:sz w:val="28"/>
        </w:rPr>
        <w:t xml:space="preserve">
      филиалының директоры ______________________________________  </w:t>
      </w:r>
    </w:p>
    <w:bookmarkEnd w:id="253"/>
    <w:bookmarkStart w:name="z435" w:id="254"/>
    <w:p>
      <w:pPr>
        <w:spacing w:after="0"/>
        <w:ind w:left="0"/>
        <w:jc w:val="both"/>
      </w:pPr>
      <w:r>
        <w:rPr>
          <w:rFonts w:ascii="Times New Roman"/>
          <w:b w:val="false"/>
          <w:i w:val="false"/>
          <w:color w:val="000000"/>
          <w:sz w:val="28"/>
        </w:rPr>
        <w:t>
      (тегі, аты, әкесінің аты (бар болса)</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корпорацияның  </w:t>
      </w:r>
    </w:p>
    <w:bookmarkStart w:name="z437" w:id="255"/>
    <w:p>
      <w:pPr>
        <w:spacing w:after="0"/>
        <w:ind w:left="0"/>
        <w:jc w:val="both"/>
      </w:pPr>
      <w:r>
        <w:rPr>
          <w:rFonts w:ascii="Times New Roman"/>
          <w:b w:val="false"/>
          <w:i w:val="false"/>
          <w:color w:val="000000"/>
          <w:sz w:val="28"/>
        </w:rPr>
        <w:t>
      облыстық филиалының маманы</w:t>
      </w:r>
    </w:p>
    <w:bookmarkEnd w:id="255"/>
    <w:bookmarkStart w:name="z438" w:id="256"/>
    <w:p>
      <w:pPr>
        <w:spacing w:after="0"/>
        <w:ind w:left="0"/>
        <w:jc w:val="both"/>
      </w:pPr>
      <w:r>
        <w:rPr>
          <w:rFonts w:ascii="Times New Roman"/>
          <w:b w:val="false"/>
          <w:i w:val="false"/>
          <w:color w:val="000000"/>
          <w:sz w:val="28"/>
        </w:rPr>
        <w:t xml:space="preserve">
      ______________________________________  </w:t>
      </w:r>
    </w:p>
    <w:bookmarkEnd w:id="256"/>
    <w:bookmarkStart w:name="z439" w:id="257"/>
    <w:p>
      <w:pPr>
        <w:spacing w:after="0"/>
        <w:ind w:left="0"/>
        <w:jc w:val="both"/>
      </w:pPr>
      <w:r>
        <w:rPr>
          <w:rFonts w:ascii="Times New Roman"/>
          <w:b w:val="false"/>
          <w:i w:val="false"/>
          <w:color w:val="000000"/>
          <w:sz w:val="28"/>
        </w:rPr>
        <w:t>
      (тегі, аты, әкесінің аты (бар болса)</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w:t>
      </w:r>
    </w:p>
    <w:bookmarkStart w:name="z441" w:id="258"/>
    <w:p>
      <w:pPr>
        <w:spacing w:after="0"/>
        <w:ind w:left="0"/>
        <w:jc w:val="both"/>
      </w:pPr>
      <w:r>
        <w:rPr>
          <w:rFonts w:ascii="Times New Roman"/>
          <w:b w:val="false"/>
          <w:i w:val="false"/>
          <w:color w:val="000000"/>
          <w:sz w:val="28"/>
        </w:rPr>
        <w:t xml:space="preserve">
      бөлімшесінің басшысы   </w:t>
      </w:r>
    </w:p>
    <w:bookmarkEnd w:id="258"/>
    <w:bookmarkStart w:name="z442" w:id="259"/>
    <w:p>
      <w:pPr>
        <w:spacing w:after="0"/>
        <w:ind w:left="0"/>
        <w:jc w:val="both"/>
      </w:pPr>
      <w:r>
        <w:rPr>
          <w:rFonts w:ascii="Times New Roman"/>
          <w:b w:val="false"/>
          <w:i w:val="false"/>
          <w:color w:val="000000"/>
          <w:sz w:val="28"/>
        </w:rPr>
        <w:t xml:space="preserve">
      ________________________________________________________________  </w:t>
      </w:r>
    </w:p>
    <w:bookmarkEnd w:id="259"/>
    <w:bookmarkStart w:name="z443" w:id="260"/>
    <w:p>
      <w:pPr>
        <w:spacing w:after="0"/>
        <w:ind w:left="0"/>
        <w:jc w:val="both"/>
      </w:pPr>
      <w:r>
        <w:rPr>
          <w:rFonts w:ascii="Times New Roman"/>
          <w:b w:val="false"/>
          <w:i w:val="false"/>
          <w:color w:val="000000"/>
          <w:sz w:val="28"/>
        </w:rPr>
        <w:t>
      (тегі, аты, әкесінің аты (бар болса)</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w:t>
      </w:r>
    </w:p>
    <w:bookmarkStart w:name="z445" w:id="261"/>
    <w:p>
      <w:pPr>
        <w:spacing w:after="0"/>
        <w:ind w:left="0"/>
        <w:jc w:val="both"/>
      </w:pPr>
      <w:r>
        <w:rPr>
          <w:rFonts w:ascii="Times New Roman"/>
          <w:b w:val="false"/>
          <w:i w:val="false"/>
          <w:color w:val="000000"/>
          <w:sz w:val="28"/>
        </w:rPr>
        <w:t>
      бөлімшесінің маманы</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  </w:t>
      </w:r>
    </w:p>
    <w:bookmarkStart w:name="z447" w:id="262"/>
    <w:p>
      <w:pPr>
        <w:spacing w:after="0"/>
        <w:ind w:left="0"/>
        <w:jc w:val="both"/>
      </w:pPr>
      <w:r>
        <w:rPr>
          <w:rFonts w:ascii="Times New Roman"/>
          <w:b w:val="false"/>
          <w:i w:val="false"/>
          <w:color w:val="000000"/>
          <w:sz w:val="28"/>
        </w:rPr>
        <w:t>
      (тегі, аты, әкесінің аты (бар болса)</w:t>
      </w:r>
    </w:p>
    <w:bookmarkEnd w:id="26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12-қосымша</w:t>
            </w:r>
          </w:p>
        </w:tc>
      </w:tr>
    </w:tbl>
    <w:bookmarkStart w:name="z449" w:id="263"/>
    <w:p>
      <w:pPr>
        <w:spacing w:after="0"/>
        <w:ind w:left="0"/>
        <w:jc w:val="both"/>
      </w:pPr>
      <w:r>
        <w:rPr>
          <w:rFonts w:ascii="Times New Roman"/>
          <w:b w:val="false"/>
          <w:i w:val="false"/>
          <w:color w:val="000000"/>
          <w:sz w:val="28"/>
        </w:rPr>
        <w:t>
      Нысан</w:t>
      </w:r>
    </w:p>
    <w:bookmarkEnd w:id="263"/>
    <w:bookmarkStart w:name="z450" w:id="264"/>
    <w:p>
      <w:pPr>
        <w:spacing w:after="0"/>
        <w:ind w:left="0"/>
        <w:jc w:val="both"/>
      </w:pPr>
      <w:r>
        <w:rPr>
          <w:rFonts w:ascii="Times New Roman"/>
          <w:b w:val="false"/>
          <w:i w:val="false"/>
          <w:color w:val="000000"/>
          <w:sz w:val="28"/>
        </w:rPr>
        <w:t>
      Аудан коды_____________</w:t>
      </w:r>
    </w:p>
    <w:bookmarkEnd w:id="264"/>
    <w:bookmarkStart w:name="z451" w:id="265"/>
    <w:p>
      <w:pPr>
        <w:spacing w:after="0"/>
        <w:ind w:left="0"/>
        <w:jc w:val="both"/>
      </w:pPr>
      <w:r>
        <w:rPr>
          <w:rFonts w:ascii="Times New Roman"/>
          <w:b w:val="false"/>
          <w:i w:val="false"/>
          <w:color w:val="000000"/>
          <w:sz w:val="28"/>
        </w:rPr>
        <w:t>
      Облыс (қала) _________</w:t>
      </w:r>
    </w:p>
    <w:bookmarkEnd w:id="265"/>
    <w:bookmarkStart w:name="z452" w:id="266"/>
    <w:p>
      <w:pPr>
        <w:spacing w:after="0"/>
        <w:ind w:left="0"/>
        <w:jc w:val="both"/>
      </w:pPr>
      <w:r>
        <w:rPr>
          <w:rFonts w:ascii="Times New Roman"/>
          <w:b w:val="false"/>
          <w:i w:val="false"/>
          <w:color w:val="000000"/>
          <w:sz w:val="28"/>
        </w:rPr>
        <w:t>
      20 ____ жылғы "_____" _______ № ____ шешім</w:t>
      </w:r>
    </w:p>
    <w:bookmarkEnd w:id="266"/>
    <w:bookmarkStart w:name="z453" w:id="267"/>
    <w:p>
      <w:pPr>
        <w:spacing w:after="0"/>
        <w:ind w:left="0"/>
        <w:jc w:val="both"/>
      </w:pPr>
      <w:r>
        <w:rPr>
          <w:rFonts w:ascii="Times New Roman"/>
          <w:b w:val="false"/>
          <w:i w:val="false"/>
          <w:color w:val="000000"/>
          <w:sz w:val="28"/>
        </w:rPr>
        <w:t xml:space="preserve">
      Еңбек және әлеуметтік қорғау комитетінің </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 департаменті  </w:t>
      </w:r>
    </w:p>
    <w:bookmarkStart w:name="z455" w:id="268"/>
    <w:p>
      <w:pPr>
        <w:spacing w:after="0"/>
        <w:ind w:left="0"/>
        <w:jc w:val="both"/>
      </w:pPr>
      <w:r>
        <w:rPr>
          <w:rFonts w:ascii="Times New Roman"/>
          <w:b w:val="false"/>
          <w:i w:val="false"/>
          <w:color w:val="000000"/>
          <w:sz w:val="28"/>
        </w:rPr>
        <w:t>
      облыс (қала)</w:t>
      </w:r>
    </w:p>
    <w:bookmarkEnd w:id="268"/>
    <w:bookmarkStart w:name="z456" w:id="269"/>
    <w:p>
      <w:pPr>
        <w:spacing w:after="0"/>
        <w:ind w:left="0"/>
        <w:jc w:val="both"/>
      </w:pPr>
      <w:r>
        <w:rPr>
          <w:rFonts w:ascii="Times New Roman"/>
          <w:b w:val="false"/>
          <w:i w:val="false"/>
          <w:color w:val="000000"/>
          <w:sz w:val="28"/>
        </w:rPr>
        <w:t>
      Іс №______________</w:t>
      </w:r>
    </w:p>
    <w:bookmarkEnd w:id="269"/>
    <w:bookmarkStart w:name="z457" w:id="270"/>
    <w:p>
      <w:pPr>
        <w:spacing w:after="0"/>
        <w:ind w:left="0"/>
        <w:jc w:val="left"/>
      </w:pPr>
      <w:r>
        <w:rPr>
          <w:rFonts w:ascii="Times New Roman"/>
          <w:b/>
          <w:i w:val="false"/>
          <w:color w:val="000000"/>
        </w:rPr>
        <w:t xml:space="preserve"> Арнаулы кәсіптік мемлекеттік жәрдемақы төлеуді тоқтата тұру туралы</w:t>
      </w:r>
    </w:p>
    <w:bookmarkEnd w:id="270"/>
    <w:bookmarkStart w:name="z458" w:id="271"/>
    <w:p>
      <w:pPr>
        <w:spacing w:after="0"/>
        <w:ind w:left="0"/>
        <w:jc w:val="both"/>
      </w:pPr>
      <w:r>
        <w:rPr>
          <w:rFonts w:ascii="Times New Roman"/>
          <w:b w:val="false"/>
          <w:i w:val="false"/>
          <w:color w:val="000000"/>
          <w:sz w:val="28"/>
        </w:rPr>
        <w:t>
      Азамат ___________________________________________________</w:t>
      </w:r>
    </w:p>
    <w:bookmarkEnd w:id="271"/>
    <w:bookmarkStart w:name="z459" w:id="272"/>
    <w:p>
      <w:pPr>
        <w:spacing w:after="0"/>
        <w:ind w:left="0"/>
        <w:jc w:val="both"/>
      </w:pPr>
      <w:r>
        <w:rPr>
          <w:rFonts w:ascii="Times New Roman"/>
          <w:b w:val="false"/>
          <w:i w:val="false"/>
          <w:color w:val="000000"/>
          <w:sz w:val="28"/>
        </w:rPr>
        <w:t>
      Жынысы ___ туған күні 19 __ жылғы "___" ________</w:t>
      </w:r>
    </w:p>
    <w:bookmarkEnd w:id="272"/>
    <w:bookmarkStart w:name="z460" w:id="273"/>
    <w:p>
      <w:pPr>
        <w:spacing w:after="0"/>
        <w:ind w:left="0"/>
        <w:jc w:val="both"/>
      </w:pPr>
      <w:r>
        <w:rPr>
          <w:rFonts w:ascii="Times New Roman"/>
          <w:b w:val="false"/>
          <w:i w:val="false"/>
          <w:color w:val="000000"/>
          <w:sz w:val="28"/>
        </w:rPr>
        <w:t>
      20___жылғы "___"__________ бастап төлемді тоқтата тұру</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Негізі______________________________________________________  </w:t>
      </w:r>
    </w:p>
    <w:bookmarkStart w:name="z462" w:id="274"/>
    <w:p>
      <w:pPr>
        <w:spacing w:after="0"/>
        <w:ind w:left="0"/>
        <w:jc w:val="both"/>
      </w:pPr>
      <w:r>
        <w:rPr>
          <w:rFonts w:ascii="Times New Roman"/>
          <w:b w:val="false"/>
          <w:i w:val="false"/>
          <w:color w:val="000000"/>
          <w:sz w:val="28"/>
        </w:rPr>
        <w:t>
      (себебін көрсету)</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Департамент басшысы _______________________________________  </w:t>
      </w:r>
    </w:p>
    <w:bookmarkStart w:name="z464" w:id="275"/>
    <w:p>
      <w:pPr>
        <w:spacing w:after="0"/>
        <w:ind w:left="0"/>
        <w:jc w:val="both"/>
      </w:pPr>
      <w:r>
        <w:rPr>
          <w:rFonts w:ascii="Times New Roman"/>
          <w:b w:val="false"/>
          <w:i w:val="false"/>
          <w:color w:val="000000"/>
          <w:sz w:val="28"/>
        </w:rPr>
        <w:t>
      (тегі, аты, әкесінің аты (бар болса)</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Басқарма (бөлім) басшысы __________________________________  </w:t>
      </w:r>
    </w:p>
    <w:bookmarkStart w:name="z466" w:id="276"/>
    <w:p>
      <w:pPr>
        <w:spacing w:after="0"/>
        <w:ind w:left="0"/>
        <w:jc w:val="both"/>
      </w:pPr>
      <w:r>
        <w:rPr>
          <w:rFonts w:ascii="Times New Roman"/>
          <w:b w:val="false"/>
          <w:i w:val="false"/>
          <w:color w:val="000000"/>
          <w:sz w:val="28"/>
        </w:rPr>
        <w:t>
      (тегі, аты, әкесінің аты (бар болса)</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 ____________________________________________________  </w:t>
      </w:r>
    </w:p>
    <w:bookmarkStart w:name="z468" w:id="277"/>
    <w:p>
      <w:pPr>
        <w:spacing w:after="0"/>
        <w:ind w:left="0"/>
        <w:jc w:val="both"/>
      </w:pPr>
      <w:r>
        <w:rPr>
          <w:rFonts w:ascii="Times New Roman"/>
          <w:b w:val="false"/>
          <w:i w:val="false"/>
          <w:color w:val="000000"/>
          <w:sz w:val="28"/>
        </w:rPr>
        <w:t>
      (тегі, аты, әкесінің аты (бар болса)</w:t>
      </w:r>
    </w:p>
    <w:bookmarkEnd w:id="27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13-қосымша</w:t>
            </w:r>
          </w:p>
        </w:tc>
      </w:tr>
    </w:tbl>
    <w:bookmarkStart w:name="z470" w:id="278"/>
    <w:p>
      <w:pPr>
        <w:spacing w:after="0"/>
        <w:ind w:left="0"/>
        <w:jc w:val="both"/>
      </w:pPr>
      <w:r>
        <w:rPr>
          <w:rFonts w:ascii="Times New Roman"/>
          <w:b w:val="false"/>
          <w:i w:val="false"/>
          <w:color w:val="000000"/>
          <w:sz w:val="28"/>
        </w:rPr>
        <w:t>
      Нысан</w:t>
      </w:r>
    </w:p>
    <w:bookmarkEnd w:id="278"/>
    <w:bookmarkStart w:name="z471" w:id="279"/>
    <w:p>
      <w:pPr>
        <w:spacing w:after="0"/>
        <w:ind w:left="0"/>
        <w:jc w:val="both"/>
      </w:pPr>
      <w:r>
        <w:rPr>
          <w:rFonts w:ascii="Times New Roman"/>
          <w:b w:val="false"/>
          <w:i w:val="false"/>
          <w:color w:val="000000"/>
          <w:sz w:val="28"/>
        </w:rPr>
        <w:t>
      Аудан коды_____________</w:t>
      </w:r>
    </w:p>
    <w:bookmarkEnd w:id="279"/>
    <w:bookmarkStart w:name="z472" w:id="280"/>
    <w:p>
      <w:pPr>
        <w:spacing w:after="0"/>
        <w:ind w:left="0"/>
        <w:jc w:val="both"/>
      </w:pPr>
      <w:r>
        <w:rPr>
          <w:rFonts w:ascii="Times New Roman"/>
          <w:b w:val="false"/>
          <w:i w:val="false"/>
          <w:color w:val="000000"/>
          <w:sz w:val="28"/>
        </w:rPr>
        <w:t>
      Облыс (қала) _________</w:t>
      </w:r>
    </w:p>
    <w:bookmarkEnd w:id="280"/>
    <w:bookmarkStart w:name="z473" w:id="281"/>
    <w:p>
      <w:pPr>
        <w:spacing w:after="0"/>
        <w:ind w:left="0"/>
        <w:jc w:val="both"/>
      </w:pPr>
      <w:r>
        <w:rPr>
          <w:rFonts w:ascii="Times New Roman"/>
          <w:b w:val="false"/>
          <w:i w:val="false"/>
          <w:color w:val="000000"/>
          <w:sz w:val="28"/>
        </w:rPr>
        <w:t xml:space="preserve">
      20 ____ жылғы "____" _______ № ____ шешім </w:t>
      </w:r>
    </w:p>
    <w:bookmarkEnd w:id="281"/>
    <w:bookmarkStart w:name="z474" w:id="282"/>
    <w:p>
      <w:pPr>
        <w:spacing w:after="0"/>
        <w:ind w:left="0"/>
        <w:jc w:val="both"/>
      </w:pPr>
      <w:r>
        <w:rPr>
          <w:rFonts w:ascii="Times New Roman"/>
          <w:b w:val="false"/>
          <w:i w:val="false"/>
          <w:color w:val="000000"/>
          <w:sz w:val="28"/>
        </w:rPr>
        <w:t xml:space="preserve">
      Еңбек және әлеуметтік қорғау комитетінің </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 департаменті  </w:t>
      </w:r>
    </w:p>
    <w:bookmarkStart w:name="z476" w:id="283"/>
    <w:p>
      <w:pPr>
        <w:spacing w:after="0"/>
        <w:ind w:left="0"/>
        <w:jc w:val="both"/>
      </w:pPr>
      <w:r>
        <w:rPr>
          <w:rFonts w:ascii="Times New Roman"/>
          <w:b w:val="false"/>
          <w:i w:val="false"/>
          <w:color w:val="000000"/>
          <w:sz w:val="28"/>
        </w:rPr>
        <w:t>
      облыс (қала)</w:t>
      </w:r>
    </w:p>
    <w:bookmarkEnd w:id="283"/>
    <w:bookmarkStart w:name="z477" w:id="284"/>
    <w:p>
      <w:pPr>
        <w:spacing w:after="0"/>
        <w:ind w:left="0"/>
        <w:jc w:val="both"/>
      </w:pPr>
      <w:r>
        <w:rPr>
          <w:rFonts w:ascii="Times New Roman"/>
          <w:b w:val="false"/>
          <w:i w:val="false"/>
          <w:color w:val="000000"/>
          <w:sz w:val="28"/>
        </w:rPr>
        <w:t>
      № Іс____________</w:t>
      </w:r>
    </w:p>
    <w:bookmarkEnd w:id="284"/>
    <w:bookmarkStart w:name="z478" w:id="285"/>
    <w:p>
      <w:pPr>
        <w:spacing w:after="0"/>
        <w:ind w:left="0"/>
        <w:jc w:val="both"/>
      </w:pPr>
      <w:r>
        <w:rPr>
          <w:rFonts w:ascii="Times New Roman"/>
          <w:b w:val="false"/>
          <w:i w:val="false"/>
          <w:color w:val="000000"/>
          <w:sz w:val="28"/>
        </w:rPr>
        <w:t>
      1. Арнаулы кәсіптік мемлекеттік жәрдемақыны қайта бастау туралы</w:t>
      </w:r>
    </w:p>
    <w:bookmarkEnd w:id="285"/>
    <w:bookmarkStart w:name="z479" w:id="286"/>
    <w:p>
      <w:pPr>
        <w:spacing w:after="0"/>
        <w:ind w:left="0"/>
        <w:jc w:val="both"/>
      </w:pPr>
      <w:r>
        <w:rPr>
          <w:rFonts w:ascii="Times New Roman"/>
          <w:b w:val="false"/>
          <w:i w:val="false"/>
          <w:color w:val="000000"/>
          <w:sz w:val="28"/>
        </w:rPr>
        <w:t>
      Азамат __________________________________________________</w:t>
      </w:r>
    </w:p>
    <w:bookmarkEnd w:id="286"/>
    <w:bookmarkStart w:name="z480" w:id="287"/>
    <w:p>
      <w:pPr>
        <w:spacing w:after="0"/>
        <w:ind w:left="0"/>
        <w:jc w:val="both"/>
      </w:pPr>
      <w:r>
        <w:rPr>
          <w:rFonts w:ascii="Times New Roman"/>
          <w:b w:val="false"/>
          <w:i w:val="false"/>
          <w:color w:val="000000"/>
          <w:sz w:val="28"/>
        </w:rPr>
        <w:t>
      жынысы ______________ туған күні "____" ________ 19 ____ жылғы</w:t>
      </w:r>
    </w:p>
    <w:bookmarkEnd w:id="287"/>
    <w:bookmarkStart w:name="z481" w:id="288"/>
    <w:p>
      <w:pPr>
        <w:spacing w:after="0"/>
        <w:ind w:left="0"/>
        <w:jc w:val="both"/>
      </w:pPr>
      <w:r>
        <w:rPr>
          <w:rFonts w:ascii="Times New Roman"/>
          <w:b w:val="false"/>
          <w:i w:val="false"/>
          <w:color w:val="000000"/>
          <w:sz w:val="28"/>
        </w:rPr>
        <w:t>
      Жүгінген күні 20 ____ жылғы "___" ______________ № _________________</w:t>
      </w:r>
    </w:p>
    <w:bookmarkEnd w:id="288"/>
    <w:bookmarkStart w:name="z482" w:id="289"/>
    <w:p>
      <w:pPr>
        <w:spacing w:after="0"/>
        <w:ind w:left="0"/>
        <w:jc w:val="both"/>
      </w:pPr>
      <w:r>
        <w:rPr>
          <w:rFonts w:ascii="Times New Roman"/>
          <w:b w:val="false"/>
          <w:i w:val="false"/>
          <w:color w:val="000000"/>
          <w:sz w:val="28"/>
        </w:rPr>
        <w:t xml:space="preserve">
      Міндетті кәсіптік зейнетақы жарналары_____ жыл _____ ай </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төленгені расталды</w:t>
      </w:r>
    </w:p>
    <w:bookmarkStart w:name="z484" w:id="290"/>
    <w:p>
      <w:pPr>
        <w:spacing w:after="0"/>
        <w:ind w:left="0"/>
        <w:jc w:val="both"/>
      </w:pPr>
      <w:r>
        <w:rPr>
          <w:rFonts w:ascii="Times New Roman"/>
          <w:b w:val="false"/>
          <w:i w:val="false"/>
          <w:color w:val="000000"/>
          <w:sz w:val="28"/>
        </w:rPr>
        <w:t>
      Қазақстан Республикасы Әлеуметтік кодексінің ____ -бабының ________ __________ тармағына сәйкес жәрдемақы тағайындалсын</w:t>
      </w:r>
    </w:p>
    <w:bookmarkEnd w:id="290"/>
    <w:bookmarkStart w:name="z485" w:id="291"/>
    <w:p>
      <w:pPr>
        <w:spacing w:after="0"/>
        <w:ind w:left="0"/>
        <w:jc w:val="both"/>
      </w:pPr>
      <w:r>
        <w:rPr>
          <w:rFonts w:ascii="Times New Roman"/>
          <w:b w:val="false"/>
          <w:i w:val="false"/>
          <w:color w:val="000000"/>
          <w:sz w:val="28"/>
        </w:rPr>
        <w:t>
      Айлық жәрдемақы мөлшері сома_______________________________ теңге</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87" w:id="292"/>
    <w:p>
      <w:pPr>
        <w:spacing w:after="0"/>
        <w:ind w:left="0"/>
        <w:jc w:val="both"/>
      </w:pPr>
      <w:r>
        <w:rPr>
          <w:rFonts w:ascii="Times New Roman"/>
          <w:b w:val="false"/>
          <w:i w:val="false"/>
          <w:color w:val="000000"/>
          <w:sz w:val="28"/>
        </w:rPr>
        <w:t>
      теңге (сомасы жазбаша)</w:t>
      </w:r>
    </w:p>
    <w:bookmarkEnd w:id="292"/>
    <w:bookmarkStart w:name="z488" w:id="293"/>
    <w:p>
      <w:pPr>
        <w:spacing w:after="0"/>
        <w:ind w:left="0"/>
        <w:jc w:val="both"/>
      </w:pPr>
      <w:r>
        <w:rPr>
          <w:rFonts w:ascii="Times New Roman"/>
          <w:b w:val="false"/>
          <w:i w:val="false"/>
          <w:color w:val="000000"/>
          <w:sz w:val="28"/>
        </w:rPr>
        <w:t>
      20 __ жылғы "___" _____ бастап 20 ___ жылғы "____" ________ бойынша</w:t>
      </w:r>
    </w:p>
    <w:bookmarkEnd w:id="293"/>
    <w:bookmarkStart w:name="z489" w:id="294"/>
    <w:p>
      <w:pPr>
        <w:spacing w:after="0"/>
        <w:ind w:left="0"/>
        <w:jc w:val="both"/>
      </w:pPr>
      <w:r>
        <w:rPr>
          <w:rFonts w:ascii="Times New Roman"/>
          <w:b w:val="false"/>
          <w:i w:val="false"/>
          <w:color w:val="000000"/>
          <w:sz w:val="28"/>
        </w:rPr>
        <w:t>
      2. Жәрдемақы тағайындауда бас тартылсын теңге</w:t>
      </w:r>
    </w:p>
    <w:bookmarkEnd w:id="294"/>
    <w:bookmarkStart w:name="z490" w:id="295"/>
    <w:p>
      <w:pPr>
        <w:spacing w:after="0"/>
        <w:ind w:left="0"/>
        <w:jc w:val="both"/>
      </w:pPr>
      <w:r>
        <w:rPr>
          <w:rFonts w:ascii="Times New Roman"/>
          <w:b w:val="false"/>
          <w:i w:val="false"/>
          <w:color w:val="000000"/>
          <w:sz w:val="28"/>
        </w:rPr>
        <w:t>
      ________________________________________________________________</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  </w:t>
      </w:r>
    </w:p>
    <w:bookmarkStart w:name="z492" w:id="296"/>
    <w:p>
      <w:pPr>
        <w:spacing w:after="0"/>
        <w:ind w:left="0"/>
        <w:jc w:val="both"/>
      </w:pPr>
      <w:r>
        <w:rPr>
          <w:rFonts w:ascii="Times New Roman"/>
          <w:b w:val="false"/>
          <w:i w:val="false"/>
          <w:color w:val="000000"/>
          <w:sz w:val="28"/>
        </w:rPr>
        <w:t>
      (негіз)</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Департамент басшысы ______________________________________  </w:t>
      </w:r>
    </w:p>
    <w:bookmarkStart w:name="z494" w:id="297"/>
    <w:p>
      <w:pPr>
        <w:spacing w:after="0"/>
        <w:ind w:left="0"/>
        <w:jc w:val="both"/>
      </w:pPr>
      <w:r>
        <w:rPr>
          <w:rFonts w:ascii="Times New Roman"/>
          <w:b w:val="false"/>
          <w:i w:val="false"/>
          <w:color w:val="000000"/>
          <w:sz w:val="28"/>
        </w:rPr>
        <w:t>
      (тегі, аты, әкесінің аты (бар болса)</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Басқарма басшысы (бөлім) _________________________________  </w:t>
      </w:r>
    </w:p>
    <w:bookmarkStart w:name="z496" w:id="298"/>
    <w:p>
      <w:pPr>
        <w:spacing w:after="0"/>
        <w:ind w:left="0"/>
        <w:jc w:val="both"/>
      </w:pPr>
      <w:r>
        <w:rPr>
          <w:rFonts w:ascii="Times New Roman"/>
          <w:b w:val="false"/>
          <w:i w:val="false"/>
          <w:color w:val="000000"/>
          <w:sz w:val="28"/>
        </w:rPr>
        <w:t>
      (тегі, аты, әкесінің аты (бар болса)</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Маман_____________________________________________________  </w:t>
      </w:r>
    </w:p>
    <w:bookmarkStart w:name="z498" w:id="299"/>
    <w:p>
      <w:pPr>
        <w:spacing w:after="0"/>
        <w:ind w:left="0"/>
        <w:jc w:val="both"/>
      </w:pPr>
      <w:r>
        <w:rPr>
          <w:rFonts w:ascii="Times New Roman"/>
          <w:b w:val="false"/>
          <w:i w:val="false"/>
          <w:color w:val="000000"/>
          <w:sz w:val="28"/>
        </w:rPr>
        <w:t>
      (тегі, аты, әкесінің аты (бар болса)</w:t>
      </w:r>
    </w:p>
    <w:bookmarkEnd w:id="299"/>
    <w:bookmarkStart w:name="z499" w:id="300"/>
    <w:p>
      <w:pPr>
        <w:spacing w:after="0"/>
        <w:ind w:left="0"/>
        <w:jc w:val="both"/>
      </w:pPr>
      <w:r>
        <w:rPr>
          <w:rFonts w:ascii="Times New Roman"/>
          <w:b w:val="false"/>
          <w:i w:val="false"/>
          <w:color w:val="000000"/>
          <w:sz w:val="28"/>
        </w:rPr>
        <w:t>
      Шешім жобасы дайындалды:</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w:t>
      </w:r>
    </w:p>
    <w:bookmarkStart w:name="z501" w:id="301"/>
    <w:p>
      <w:pPr>
        <w:spacing w:after="0"/>
        <w:ind w:left="0"/>
        <w:jc w:val="both"/>
      </w:pPr>
      <w:r>
        <w:rPr>
          <w:rFonts w:ascii="Times New Roman"/>
          <w:b w:val="false"/>
          <w:i w:val="false"/>
          <w:color w:val="000000"/>
          <w:sz w:val="28"/>
        </w:rPr>
        <w:t xml:space="preserve">
      филиалының директоры ____________________________________  </w:t>
      </w:r>
    </w:p>
    <w:bookmarkEnd w:id="301"/>
    <w:bookmarkStart w:name="z502" w:id="302"/>
    <w:p>
      <w:pPr>
        <w:spacing w:after="0"/>
        <w:ind w:left="0"/>
        <w:jc w:val="both"/>
      </w:pPr>
      <w:r>
        <w:rPr>
          <w:rFonts w:ascii="Times New Roman"/>
          <w:b w:val="false"/>
          <w:i w:val="false"/>
          <w:color w:val="000000"/>
          <w:sz w:val="28"/>
        </w:rPr>
        <w:t>
      (тегі, аты, әкесінің аты (бар болса)</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корпорацияның  </w:t>
      </w:r>
    </w:p>
    <w:bookmarkStart w:name="z504" w:id="303"/>
    <w:p>
      <w:pPr>
        <w:spacing w:after="0"/>
        <w:ind w:left="0"/>
        <w:jc w:val="both"/>
      </w:pPr>
      <w:r>
        <w:rPr>
          <w:rFonts w:ascii="Times New Roman"/>
          <w:b w:val="false"/>
          <w:i w:val="false"/>
          <w:color w:val="000000"/>
          <w:sz w:val="28"/>
        </w:rPr>
        <w:t xml:space="preserve">
      облыстық филиалының маманы________________________________  </w:t>
      </w:r>
    </w:p>
    <w:bookmarkEnd w:id="303"/>
    <w:bookmarkStart w:name="z505" w:id="304"/>
    <w:p>
      <w:pPr>
        <w:spacing w:after="0"/>
        <w:ind w:left="0"/>
        <w:jc w:val="both"/>
      </w:pPr>
      <w:r>
        <w:rPr>
          <w:rFonts w:ascii="Times New Roman"/>
          <w:b w:val="false"/>
          <w:i w:val="false"/>
          <w:color w:val="000000"/>
          <w:sz w:val="28"/>
        </w:rPr>
        <w:t>
      (тегі, аты, әкесінің аты (бар болса)</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w:t>
      </w:r>
    </w:p>
    <w:bookmarkStart w:name="z507" w:id="305"/>
    <w:p>
      <w:pPr>
        <w:spacing w:after="0"/>
        <w:ind w:left="0"/>
        <w:jc w:val="both"/>
      </w:pPr>
      <w:r>
        <w:rPr>
          <w:rFonts w:ascii="Times New Roman"/>
          <w:b w:val="false"/>
          <w:i w:val="false"/>
          <w:color w:val="000000"/>
          <w:sz w:val="28"/>
        </w:rPr>
        <w:t xml:space="preserve">
      бөлімшесінің басшысы _____________________________________  </w:t>
      </w:r>
    </w:p>
    <w:bookmarkEnd w:id="305"/>
    <w:bookmarkStart w:name="z508" w:id="306"/>
    <w:p>
      <w:pPr>
        <w:spacing w:after="0"/>
        <w:ind w:left="0"/>
        <w:jc w:val="both"/>
      </w:pPr>
      <w:r>
        <w:rPr>
          <w:rFonts w:ascii="Times New Roman"/>
          <w:b w:val="false"/>
          <w:i w:val="false"/>
          <w:color w:val="000000"/>
          <w:sz w:val="28"/>
        </w:rPr>
        <w:t>
      (тегі, аты, әкесінің аты (бар болса)</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w:t>
      </w:r>
    </w:p>
    <w:bookmarkStart w:name="z510" w:id="307"/>
    <w:p>
      <w:pPr>
        <w:spacing w:after="0"/>
        <w:ind w:left="0"/>
        <w:jc w:val="both"/>
      </w:pPr>
      <w:r>
        <w:rPr>
          <w:rFonts w:ascii="Times New Roman"/>
          <w:b w:val="false"/>
          <w:i w:val="false"/>
          <w:color w:val="000000"/>
          <w:sz w:val="28"/>
        </w:rPr>
        <w:t xml:space="preserve">
      бөлімшесінің маманы ________________________________________  </w:t>
      </w:r>
    </w:p>
    <w:bookmarkEnd w:id="307"/>
    <w:bookmarkStart w:name="z511" w:id="308"/>
    <w:p>
      <w:pPr>
        <w:spacing w:after="0"/>
        <w:ind w:left="0"/>
        <w:jc w:val="both"/>
      </w:pPr>
      <w:r>
        <w:rPr>
          <w:rFonts w:ascii="Times New Roman"/>
          <w:b w:val="false"/>
          <w:i w:val="false"/>
          <w:color w:val="000000"/>
          <w:sz w:val="28"/>
        </w:rPr>
        <w:t>
      (тегі, аты, әкесінің аты (бар болса)</w:t>
      </w:r>
    </w:p>
    <w:bookmarkEnd w:id="30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14-қосымша</w:t>
            </w:r>
          </w:p>
        </w:tc>
      </w:tr>
    </w:tbl>
    <w:bookmarkStart w:name="z513" w:id="309"/>
    <w:p>
      <w:pPr>
        <w:spacing w:after="0"/>
        <w:ind w:left="0"/>
        <w:jc w:val="both"/>
      </w:pPr>
      <w:r>
        <w:rPr>
          <w:rFonts w:ascii="Times New Roman"/>
          <w:b w:val="false"/>
          <w:i w:val="false"/>
          <w:color w:val="000000"/>
          <w:sz w:val="28"/>
        </w:rPr>
        <w:t>
      Нысан</w:t>
      </w:r>
    </w:p>
    <w:bookmarkEnd w:id="309"/>
    <w:bookmarkStart w:name="z514" w:id="310"/>
    <w:p>
      <w:pPr>
        <w:spacing w:after="0"/>
        <w:ind w:left="0"/>
        <w:jc w:val="both"/>
      </w:pPr>
      <w:r>
        <w:rPr>
          <w:rFonts w:ascii="Times New Roman"/>
          <w:b w:val="false"/>
          <w:i w:val="false"/>
          <w:color w:val="000000"/>
          <w:sz w:val="28"/>
        </w:rPr>
        <w:t>
      Аудан коды_____________</w:t>
      </w:r>
    </w:p>
    <w:bookmarkEnd w:id="310"/>
    <w:bookmarkStart w:name="z515" w:id="311"/>
    <w:p>
      <w:pPr>
        <w:spacing w:after="0"/>
        <w:ind w:left="0"/>
        <w:jc w:val="both"/>
      </w:pPr>
      <w:r>
        <w:rPr>
          <w:rFonts w:ascii="Times New Roman"/>
          <w:b w:val="false"/>
          <w:i w:val="false"/>
          <w:color w:val="000000"/>
          <w:sz w:val="28"/>
        </w:rPr>
        <w:t>
      Облыс (қала) _________</w:t>
      </w:r>
    </w:p>
    <w:bookmarkEnd w:id="311"/>
    <w:bookmarkStart w:name="z516" w:id="312"/>
    <w:p>
      <w:pPr>
        <w:spacing w:after="0"/>
        <w:ind w:left="0"/>
        <w:jc w:val="both"/>
      </w:pPr>
      <w:r>
        <w:rPr>
          <w:rFonts w:ascii="Times New Roman"/>
          <w:b w:val="false"/>
          <w:i w:val="false"/>
          <w:color w:val="000000"/>
          <w:sz w:val="28"/>
        </w:rPr>
        <w:t>
      20 ____ жылғы "_____" _______ № ____ шешім</w:t>
      </w:r>
    </w:p>
    <w:bookmarkEnd w:id="312"/>
    <w:bookmarkStart w:name="z517" w:id="313"/>
    <w:p>
      <w:pPr>
        <w:spacing w:after="0"/>
        <w:ind w:left="0"/>
        <w:jc w:val="both"/>
      </w:pPr>
      <w:r>
        <w:rPr>
          <w:rFonts w:ascii="Times New Roman"/>
          <w:b w:val="false"/>
          <w:i w:val="false"/>
          <w:color w:val="000000"/>
          <w:sz w:val="28"/>
        </w:rPr>
        <w:t xml:space="preserve">
      Еңбек және әлеуметтік қорғау комитетінің </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 департаменті  </w:t>
      </w:r>
    </w:p>
    <w:bookmarkStart w:name="z519" w:id="314"/>
    <w:p>
      <w:pPr>
        <w:spacing w:after="0"/>
        <w:ind w:left="0"/>
        <w:jc w:val="both"/>
      </w:pPr>
      <w:r>
        <w:rPr>
          <w:rFonts w:ascii="Times New Roman"/>
          <w:b w:val="false"/>
          <w:i w:val="false"/>
          <w:color w:val="000000"/>
          <w:sz w:val="28"/>
        </w:rPr>
        <w:t>
      облыс (қала)</w:t>
      </w:r>
    </w:p>
    <w:bookmarkEnd w:id="314"/>
    <w:bookmarkStart w:name="z520" w:id="315"/>
    <w:p>
      <w:pPr>
        <w:spacing w:after="0"/>
        <w:ind w:left="0"/>
        <w:jc w:val="both"/>
      </w:pPr>
      <w:r>
        <w:rPr>
          <w:rFonts w:ascii="Times New Roman"/>
          <w:b w:val="false"/>
          <w:i w:val="false"/>
          <w:color w:val="000000"/>
          <w:sz w:val="28"/>
        </w:rPr>
        <w:t>
      Іс №______________</w:t>
      </w:r>
    </w:p>
    <w:bookmarkEnd w:id="315"/>
    <w:bookmarkStart w:name="z521" w:id="316"/>
    <w:p>
      <w:pPr>
        <w:spacing w:after="0"/>
        <w:ind w:left="0"/>
        <w:jc w:val="left"/>
      </w:pPr>
      <w:r>
        <w:rPr>
          <w:rFonts w:ascii="Times New Roman"/>
          <w:b/>
          <w:i w:val="false"/>
          <w:color w:val="000000"/>
        </w:rPr>
        <w:t xml:space="preserve"> Арнаулы кәсіптік мемлекеттік жәрдемақы төлеуді тоқтату туралы</w:t>
      </w:r>
    </w:p>
    <w:bookmarkEnd w:id="316"/>
    <w:bookmarkStart w:name="z522" w:id="317"/>
    <w:p>
      <w:pPr>
        <w:spacing w:after="0"/>
        <w:ind w:left="0"/>
        <w:jc w:val="both"/>
      </w:pPr>
      <w:r>
        <w:rPr>
          <w:rFonts w:ascii="Times New Roman"/>
          <w:b w:val="false"/>
          <w:i w:val="false"/>
          <w:color w:val="000000"/>
          <w:sz w:val="28"/>
        </w:rPr>
        <w:t>
      Азамат ___________________________________________________</w:t>
      </w:r>
    </w:p>
    <w:bookmarkEnd w:id="317"/>
    <w:bookmarkStart w:name="z523" w:id="318"/>
    <w:p>
      <w:pPr>
        <w:spacing w:after="0"/>
        <w:ind w:left="0"/>
        <w:jc w:val="both"/>
      </w:pPr>
      <w:r>
        <w:rPr>
          <w:rFonts w:ascii="Times New Roman"/>
          <w:b w:val="false"/>
          <w:i w:val="false"/>
          <w:color w:val="000000"/>
          <w:sz w:val="28"/>
        </w:rPr>
        <w:t>
      Жынысы ___ туған күні 19 __ жылғы "___" ________</w:t>
      </w:r>
    </w:p>
    <w:bookmarkEnd w:id="318"/>
    <w:bookmarkStart w:name="z524" w:id="319"/>
    <w:p>
      <w:pPr>
        <w:spacing w:after="0"/>
        <w:ind w:left="0"/>
        <w:jc w:val="both"/>
      </w:pPr>
      <w:r>
        <w:rPr>
          <w:rFonts w:ascii="Times New Roman"/>
          <w:b w:val="false"/>
          <w:i w:val="false"/>
          <w:color w:val="000000"/>
          <w:sz w:val="28"/>
        </w:rPr>
        <w:t>
      20___жылғы "___"__________ бастап төлем тоқтатылсын</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Негізі______________________________________________________  </w:t>
      </w:r>
    </w:p>
    <w:bookmarkStart w:name="z526" w:id="320"/>
    <w:p>
      <w:pPr>
        <w:spacing w:after="0"/>
        <w:ind w:left="0"/>
        <w:jc w:val="both"/>
      </w:pPr>
      <w:r>
        <w:rPr>
          <w:rFonts w:ascii="Times New Roman"/>
          <w:b w:val="false"/>
          <w:i w:val="false"/>
          <w:color w:val="000000"/>
          <w:sz w:val="28"/>
        </w:rPr>
        <w:t>
      (себебін көрсету)</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Департамент басшысы _______________________________________  </w:t>
      </w:r>
    </w:p>
    <w:bookmarkStart w:name="z528" w:id="321"/>
    <w:p>
      <w:pPr>
        <w:spacing w:after="0"/>
        <w:ind w:left="0"/>
        <w:jc w:val="both"/>
      </w:pPr>
      <w:r>
        <w:rPr>
          <w:rFonts w:ascii="Times New Roman"/>
          <w:b w:val="false"/>
          <w:i w:val="false"/>
          <w:color w:val="000000"/>
          <w:sz w:val="28"/>
        </w:rPr>
        <w:t>
      (тегі, аты, әкесінің аты (бар болса)</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Басқарма (бөлім) басшысы __________________________________  </w:t>
      </w:r>
    </w:p>
    <w:bookmarkStart w:name="z530" w:id="322"/>
    <w:p>
      <w:pPr>
        <w:spacing w:after="0"/>
        <w:ind w:left="0"/>
        <w:jc w:val="both"/>
      </w:pPr>
      <w:r>
        <w:rPr>
          <w:rFonts w:ascii="Times New Roman"/>
          <w:b w:val="false"/>
          <w:i w:val="false"/>
          <w:color w:val="000000"/>
          <w:sz w:val="28"/>
        </w:rPr>
        <w:t>
      (тегі, аты, әкесінің аты (бар болса)</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 ____________________________________________________  </w:t>
      </w:r>
    </w:p>
    <w:bookmarkStart w:name="z532" w:id="323"/>
    <w:p>
      <w:pPr>
        <w:spacing w:after="0"/>
        <w:ind w:left="0"/>
        <w:jc w:val="both"/>
      </w:pPr>
      <w:r>
        <w:rPr>
          <w:rFonts w:ascii="Times New Roman"/>
          <w:b w:val="false"/>
          <w:i w:val="false"/>
          <w:color w:val="000000"/>
          <w:sz w:val="28"/>
        </w:rPr>
        <w:t>
      (тегі, аты, әкесінің аты (бар болса)</w:t>
      </w:r>
    </w:p>
    <w:bookmarkEnd w:id="32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кәсіптік</w:t>
            </w:r>
            <w:r>
              <w:br/>
            </w:r>
            <w:r>
              <w:rPr>
                <w:rFonts w:ascii="Times New Roman"/>
                <w:b w:val="false"/>
                <w:i w:val="false"/>
                <w:color w:val="000000"/>
                <w:sz w:val="20"/>
              </w:rPr>
              <w:t>мемлекеттік жәрдемақыны</w:t>
            </w:r>
            <w:r>
              <w:br/>
            </w:r>
            <w:r>
              <w:rPr>
                <w:rFonts w:ascii="Times New Roman"/>
                <w:b w:val="false"/>
                <w:i w:val="false"/>
                <w:color w:val="000000"/>
                <w:sz w:val="20"/>
              </w:rPr>
              <w:t>тағайындау, оны төлеуді жүзеге</w:t>
            </w:r>
            <w:r>
              <w:br/>
            </w:r>
            <w:r>
              <w:rPr>
                <w:rFonts w:ascii="Times New Roman"/>
                <w:b w:val="false"/>
                <w:i w:val="false"/>
                <w:color w:val="000000"/>
                <w:sz w:val="20"/>
              </w:rPr>
              <w:t>асыру, тоқтата тұру, қайта</w:t>
            </w:r>
            <w:r>
              <w:br/>
            </w:r>
            <w:r>
              <w:rPr>
                <w:rFonts w:ascii="Times New Roman"/>
                <w:b w:val="false"/>
                <w:i w:val="false"/>
                <w:color w:val="000000"/>
                <w:sz w:val="20"/>
              </w:rPr>
              <w:t>бастау және тоқтату қағидаларына</w:t>
            </w:r>
            <w:r>
              <w:br/>
            </w:r>
            <w:r>
              <w:rPr>
                <w:rFonts w:ascii="Times New Roman"/>
                <w:b w:val="false"/>
                <w:i w:val="false"/>
                <w:color w:val="000000"/>
                <w:sz w:val="20"/>
              </w:rPr>
              <w:t>15-қосымша</w:t>
            </w:r>
          </w:p>
        </w:tc>
      </w:tr>
    </w:tbl>
    <w:bookmarkStart w:name="z534" w:id="324"/>
    <w:p>
      <w:pPr>
        <w:spacing w:after="0"/>
        <w:ind w:left="0"/>
        <w:jc w:val="both"/>
      </w:pPr>
      <w:r>
        <w:rPr>
          <w:rFonts w:ascii="Times New Roman"/>
          <w:b w:val="false"/>
          <w:i w:val="false"/>
          <w:color w:val="000000"/>
          <w:sz w:val="28"/>
        </w:rPr>
        <w:t>
      Нысан</w:t>
      </w:r>
    </w:p>
    <w:bookmarkEnd w:id="324"/>
    <w:bookmarkStart w:name="z535" w:id="325"/>
    <w:p>
      <w:pPr>
        <w:spacing w:after="0"/>
        <w:ind w:left="0"/>
        <w:jc w:val="left"/>
      </w:pPr>
      <w:r>
        <w:rPr>
          <w:rFonts w:ascii="Times New Roman"/>
          <w:b/>
          <w:i w:val="false"/>
          <w:color w:val="000000"/>
        </w:rPr>
        <w:t xml:space="preserve">  Анықтама-аттестат № ______ </w:t>
      </w:r>
      <w:r>
        <w:br/>
      </w:r>
      <w:r>
        <w:rPr>
          <w:rFonts w:ascii="Times New Roman"/>
          <w:b/>
          <w:i w:val="false"/>
          <w:color w:val="000000"/>
        </w:rPr>
        <w:t>20 ____ жылғы "___" _________ бастап</w:t>
      </w:r>
    </w:p>
    <w:bookmarkEnd w:id="325"/>
    <w:bookmarkStart w:name="z536" w:id="326"/>
    <w:p>
      <w:pPr>
        <w:spacing w:after="0"/>
        <w:ind w:left="0"/>
        <w:jc w:val="both"/>
      </w:pPr>
      <w:r>
        <w:rPr>
          <w:rFonts w:ascii="Times New Roman"/>
          <w:b w:val="false"/>
          <w:i w:val="false"/>
          <w:color w:val="000000"/>
          <w:sz w:val="28"/>
        </w:rPr>
        <w:t>
      Азамат __________________________ арнаулы кәсіптік мемлекеттік жәрдемақыны Мемлекеттік корпорацияның ___________________________ бөлімшесінде алды</w:t>
      </w:r>
    </w:p>
    <w:bookmarkEnd w:id="326"/>
    <w:bookmarkStart w:name="z537" w:id="327"/>
    <w:p>
      <w:pPr>
        <w:spacing w:after="0"/>
        <w:ind w:left="0"/>
        <w:jc w:val="both"/>
      </w:pPr>
      <w:r>
        <w:rPr>
          <w:rFonts w:ascii="Times New Roman"/>
          <w:b w:val="false"/>
          <w:i w:val="false"/>
          <w:color w:val="000000"/>
          <w:sz w:val="28"/>
        </w:rPr>
        <w:t>
      1. Арнаулы кәсіптік мемлекеттік жәрдемақы 20__ жылғы "___" ___ _____________________ теңге мөлшерінде төленді</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___________________________________________________________  </w:t>
      </w:r>
    </w:p>
    <w:bookmarkStart w:name="z539" w:id="328"/>
    <w:p>
      <w:pPr>
        <w:spacing w:after="0"/>
        <w:ind w:left="0"/>
        <w:jc w:val="both"/>
      </w:pPr>
      <w:r>
        <w:rPr>
          <w:rFonts w:ascii="Times New Roman"/>
          <w:b w:val="false"/>
          <w:i w:val="false"/>
          <w:color w:val="000000"/>
          <w:sz w:val="28"/>
        </w:rPr>
        <w:t>
      (төлемнің басқа түрлерін көрсету (бар болса)</w:t>
      </w:r>
    </w:p>
    <w:bookmarkEnd w:id="328"/>
    <w:bookmarkStart w:name="z540" w:id="329"/>
    <w:p>
      <w:pPr>
        <w:spacing w:after="0"/>
        <w:ind w:left="0"/>
        <w:jc w:val="both"/>
      </w:pPr>
      <w:r>
        <w:rPr>
          <w:rFonts w:ascii="Times New Roman"/>
          <w:b w:val="false"/>
          <w:i w:val="false"/>
          <w:color w:val="000000"/>
          <w:sz w:val="28"/>
        </w:rPr>
        <w:t>
      Қосымша: ______________</w:t>
      </w:r>
    </w:p>
    <w:bookmarkEnd w:id="329"/>
    <w:bookmarkStart w:name="z541" w:id="330"/>
    <w:p>
      <w:pPr>
        <w:spacing w:after="0"/>
        <w:ind w:left="0"/>
        <w:jc w:val="both"/>
      </w:pPr>
      <w:r>
        <w:rPr>
          <w:rFonts w:ascii="Times New Roman"/>
          <w:b w:val="false"/>
          <w:i w:val="false"/>
          <w:color w:val="000000"/>
          <w:sz w:val="28"/>
        </w:rPr>
        <w:t>
      "Е-макет" ААЖ-ға тек ЭІМ жіберілетін төлем түрлерін көрсету:</w:t>
      </w:r>
    </w:p>
    <w:bookmarkEnd w:id="330"/>
    <w:bookmarkStart w:name="z542" w:id="331"/>
    <w:p>
      <w:pPr>
        <w:spacing w:after="0"/>
        <w:ind w:left="0"/>
        <w:jc w:val="both"/>
      </w:pPr>
      <w:r>
        <w:rPr>
          <w:rFonts w:ascii="Times New Roman"/>
          <w:b w:val="false"/>
          <w:i w:val="false"/>
          <w:color w:val="000000"/>
          <w:sz w:val="28"/>
        </w:rPr>
        <w:t>
      1._________________ 2._________________</w:t>
      </w:r>
    </w:p>
    <w:bookmarkEnd w:id="331"/>
    <w:bookmarkStart w:name="z543" w:id="332"/>
    <w:p>
      <w:pPr>
        <w:spacing w:after="0"/>
        <w:ind w:left="0"/>
        <w:jc w:val="both"/>
      </w:pPr>
      <w:r>
        <w:rPr>
          <w:rFonts w:ascii="Times New Roman"/>
          <w:b w:val="false"/>
          <w:i w:val="false"/>
          <w:color w:val="000000"/>
          <w:sz w:val="28"/>
        </w:rPr>
        <w:t>
      Барлық төлемдер тоқтатылды және Мемлекеттік корпорация бөлімшесінің есебінен алынды</w:t>
      </w:r>
    </w:p>
    <w:bookmarkEnd w:id="332"/>
    <w:bookmarkStart w:name="z544" w:id="333"/>
    <w:p>
      <w:pPr>
        <w:spacing w:after="0"/>
        <w:ind w:left="0"/>
        <w:jc w:val="both"/>
      </w:pPr>
      <w:r>
        <w:rPr>
          <w:rFonts w:ascii="Times New Roman"/>
          <w:b w:val="false"/>
          <w:i w:val="false"/>
          <w:color w:val="000000"/>
          <w:sz w:val="28"/>
        </w:rPr>
        <w:t>
      Мөртабан орны</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w:t>
      </w:r>
    </w:p>
    <w:bookmarkStart w:name="z546" w:id="334"/>
    <w:p>
      <w:pPr>
        <w:spacing w:after="0"/>
        <w:ind w:left="0"/>
        <w:jc w:val="both"/>
      </w:pPr>
      <w:r>
        <w:rPr>
          <w:rFonts w:ascii="Times New Roman"/>
          <w:b w:val="false"/>
          <w:i w:val="false"/>
          <w:color w:val="000000"/>
          <w:sz w:val="28"/>
        </w:rPr>
        <w:t xml:space="preserve">
      бөлімшесінің басшысы _____________________________________  </w:t>
      </w:r>
    </w:p>
    <w:bookmarkEnd w:id="334"/>
    <w:bookmarkStart w:name="z547" w:id="335"/>
    <w:p>
      <w:pPr>
        <w:spacing w:after="0"/>
        <w:ind w:left="0"/>
        <w:jc w:val="both"/>
      </w:pPr>
      <w:r>
        <w:rPr>
          <w:rFonts w:ascii="Times New Roman"/>
          <w:b w:val="false"/>
          <w:i w:val="false"/>
          <w:color w:val="000000"/>
          <w:sz w:val="28"/>
        </w:rPr>
        <w:t>
      (тегі, аты, әкесінің аты (бар болса)</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корпорация  </w:t>
      </w:r>
    </w:p>
    <w:bookmarkStart w:name="z549" w:id="336"/>
    <w:p>
      <w:pPr>
        <w:spacing w:after="0"/>
        <w:ind w:left="0"/>
        <w:jc w:val="both"/>
      </w:pPr>
      <w:r>
        <w:rPr>
          <w:rFonts w:ascii="Times New Roman"/>
          <w:b w:val="false"/>
          <w:i w:val="false"/>
          <w:color w:val="000000"/>
          <w:sz w:val="28"/>
        </w:rPr>
        <w:t xml:space="preserve">
      бөлімшесінің маманы ______________________________________  </w:t>
      </w:r>
    </w:p>
    <w:bookmarkEnd w:id="336"/>
    <w:bookmarkStart w:name="z550" w:id="337"/>
    <w:p>
      <w:pPr>
        <w:spacing w:after="0"/>
        <w:ind w:left="0"/>
        <w:jc w:val="both"/>
      </w:pPr>
      <w:r>
        <w:rPr>
          <w:rFonts w:ascii="Times New Roman"/>
          <w:b w:val="false"/>
          <w:i w:val="false"/>
          <w:color w:val="000000"/>
          <w:sz w:val="28"/>
        </w:rPr>
        <w:t>
      (тегі, аты, әкесінің аты (бар болса)</w:t>
      </w:r>
    </w:p>
    <w:bookmarkEnd w:id="3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