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0e38" w14:textId="a0c0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 мен қоныс аударушыларды қабылдаудың 2024 жылға арналған өңірлік квотасын белгілеу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27 желтоқсандағы № 530 бұйрығы. Қазақстан Республикасының Әділет министрлігінде 2023 жылғы 28 желтоқсанда № 33822 болып тіркелді</w:t>
      </w:r>
    </w:p>
    <w:p>
      <w:pPr>
        <w:spacing w:after="0"/>
        <w:ind w:left="0"/>
        <w:jc w:val="left"/>
      </w:pP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11-бабының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Мынадай:</w:t>
      </w:r>
    </w:p>
    <w:bookmarkEnd w:id="0"/>
    <w:bookmarkStart w:name="z6" w:id="1"/>
    <w:p>
      <w:pPr>
        <w:spacing w:after="0"/>
        <w:ind w:left="0"/>
        <w:jc w:val="both"/>
      </w:pPr>
      <w:r>
        <w:rPr>
          <w:rFonts w:ascii="Times New Roman"/>
          <w:b w:val="false"/>
          <w:i w:val="false"/>
          <w:color w:val="000000"/>
          <w:sz w:val="28"/>
        </w:rPr>
        <w:t>
      1) қандастарды қабылдаудың 2024 жылға арналған өңірлік квотасының саны 2 433 адам;</w:t>
      </w:r>
    </w:p>
    <w:bookmarkEnd w:id="1"/>
    <w:bookmarkStart w:name="z7" w:id="2"/>
    <w:p>
      <w:pPr>
        <w:spacing w:after="0"/>
        <w:ind w:left="0"/>
        <w:jc w:val="both"/>
      </w:pPr>
      <w:r>
        <w:rPr>
          <w:rFonts w:ascii="Times New Roman"/>
          <w:b w:val="false"/>
          <w:i w:val="false"/>
          <w:color w:val="000000"/>
          <w:sz w:val="28"/>
        </w:rPr>
        <w:t>
      2) қоныс аударушыларды қабылдаудың 2024 жылға арналған өңірлік квотасының саны 7 050 адам болып белгіленсін.</w:t>
      </w:r>
    </w:p>
    <w:bookmarkEnd w:id="2"/>
    <w:bookmarkStart w:name="z8"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5"/>
    <w:bookmarkStart w:name="z11" w:id="6"/>
    <w:p>
      <w:pPr>
        <w:spacing w:after="0"/>
        <w:ind w:left="0"/>
        <w:jc w:val="both"/>
      </w:pPr>
      <w:r>
        <w:rPr>
          <w:rFonts w:ascii="Times New Roman"/>
          <w:b w:val="false"/>
          <w:i w:val="false"/>
          <w:color w:val="000000"/>
          <w:sz w:val="28"/>
        </w:rPr>
        <w:t>
      3) осы бұйрық Қазақстан Республикасының Әділет миинистрлігінде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мәліметті ұсынылуын;</w:t>
      </w:r>
    </w:p>
    <w:bookmarkEnd w:id="6"/>
    <w:bookmarkStart w:name="z12" w:id="7"/>
    <w:p>
      <w:pPr>
        <w:spacing w:after="0"/>
        <w:ind w:left="0"/>
        <w:jc w:val="both"/>
      </w:pPr>
      <w:r>
        <w:rPr>
          <w:rFonts w:ascii="Times New Roman"/>
          <w:b w:val="false"/>
          <w:i w:val="false"/>
          <w:color w:val="000000"/>
          <w:sz w:val="28"/>
        </w:rPr>
        <w:t>
      4) осы бұйрықты жұмысында басшылыққа алу үшін облыстар мен Астана, Алматы және Шымкент қалалары әкімдіктерінің назарына жеткізілуін қамтамасыз етсін.</w:t>
      </w:r>
    </w:p>
    <w:bookmarkEnd w:id="7"/>
    <w:bookmarkStart w:name="z13"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Қазақстан Республикасы</w:t>
      </w:r>
    </w:p>
    <w:bookmarkEnd w:id="10"/>
    <w:bookmarkStart w:name="z17" w:id="11"/>
    <w:p>
      <w:pPr>
        <w:spacing w:after="0"/>
        <w:ind w:left="0"/>
        <w:jc w:val="both"/>
      </w:pPr>
      <w:r>
        <w:rPr>
          <w:rFonts w:ascii="Times New Roman"/>
          <w:b w:val="false"/>
          <w:i w:val="false"/>
          <w:color w:val="000000"/>
          <w:sz w:val="28"/>
        </w:rPr>
        <w:t>
      Қаржы министрлігі</w:t>
      </w:r>
    </w:p>
    <w:bookmarkEnd w:id="11"/>
    <w:bookmarkStart w:name="z18" w:id="12"/>
    <w:p>
      <w:pPr>
        <w:spacing w:after="0"/>
        <w:ind w:left="0"/>
        <w:jc w:val="both"/>
      </w:pPr>
      <w:r>
        <w:rPr>
          <w:rFonts w:ascii="Times New Roman"/>
          <w:b w:val="false"/>
          <w:i w:val="false"/>
          <w:color w:val="000000"/>
          <w:sz w:val="28"/>
        </w:rPr>
        <w:t>
      КЕЛІСІЛДІ</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Қазақстан Республикасы</w:t>
      </w:r>
    </w:p>
    <w:bookmarkEnd w:id="13"/>
    <w:bookmarkStart w:name="z20" w:id="14"/>
    <w:p>
      <w:pPr>
        <w:spacing w:after="0"/>
        <w:ind w:left="0"/>
        <w:jc w:val="both"/>
      </w:pPr>
      <w:r>
        <w:rPr>
          <w:rFonts w:ascii="Times New Roman"/>
          <w:b w:val="false"/>
          <w:i w:val="false"/>
          <w:color w:val="000000"/>
          <w:sz w:val="28"/>
        </w:rPr>
        <w:t>
      Ұлттық экономика министрлігі</w:t>
      </w:r>
    </w:p>
    <w:bookmarkEnd w:id="14"/>
    <w:bookmarkStart w:name="z21" w:id="15"/>
    <w:p>
      <w:pPr>
        <w:spacing w:after="0"/>
        <w:ind w:left="0"/>
        <w:jc w:val="both"/>
      </w:pPr>
      <w:r>
        <w:rPr>
          <w:rFonts w:ascii="Times New Roman"/>
          <w:b w:val="false"/>
          <w:i w:val="false"/>
          <w:color w:val="000000"/>
          <w:sz w:val="28"/>
        </w:rPr>
        <w:t>
      "КЕЛІСІЛДІ"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