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1c78" w14:textId="d731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министрiнiң кейбiр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2023 жылғы 27 желтоқсандағы № 466 бұйрығы. Қазақстан Республикасының Әділет министрлігінде 2023 жылғы 29 желтоқсанда № 33843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Ауыл шаруашылығы министрiнiң өзгерістер енгізілетін кейбір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Ветеринариялық бақылау және қадағалау комитеті заңнамада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министрiнiң өзгерістер енгізілетін кейбір бұйрықтарының тізбесі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"Диагностикалық зерттеулерді жургізу қағидасын бекіту туралы" Қазақстан Республикасы Ауыл шаруашылығы министрінің 2014 жылғы 11 маусымдағы № 16-07/296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9578 болып тіркелген):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"Диагностикалық зерттеулер жүргізу қағидаларын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46-24)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Диагностикалық зерттеулер жүргізу қағидалары бекітілсін.";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Диагностикалық зерттеулерді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"Диагностикалық зерттеулер жүргізу қағидалары";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Диагностикалық зерттеулер жүргізу қағидалары (бұдан әрі – Қағидалар) "Ветеринария туралы" Қазақстан Республикасы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46-24)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диагностикалық зерттеулер жүргізу тәртібін айқындайды.".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"Жануарлар өсіруді, жануарларды, жануарлардан алынатын өнім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 өндіру, сақтау және өткізу жөніндегі ұйымдарға есептік нөмірлер беру қағидаларын бекіту туралы" Қазақстан Республикасы Ауыл шаруашылығы министрінің 2015 жылғы 23 қаңтардағы № 7-1/37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10466 болып тіркелген):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Жануарлар өсіруді, жануарларды, жануарлардан алынатын өнім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 өндіру, сақтау және өткізу жөніндегі ұйымдарға есептік нөмірлер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Өндіріс объектісіндегі қызмет тоқтатылған (уақытша тоқтатылған) кезде көрсетілетін қызметті алушы өндіріс объектісін есептен шығаруға бастамашылық жасайды және өндіріс объектісіндегі қызмет тоқтатылған (уақытша тоқтатылған) сәттен бастап 5 (бес) жұмыс күні ішінде осы Қағидаларға 5-қосымшаға сәйкес нысан бойынша өндіріс объектісіндегі қызметті тоқтату (уақытша тоқтату) туралы өтініш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 объектісіндегі қызметті тоқтату (уақытша тоқтату) туралы өтінішті көрсетілетін қызметті беруші өтініш тіркелген сәттен бастап 1 (бір) жұмыс күні ішінде қарайды және "e-Agriculture" агроөнеркәсіптік кешен салаларын басқарудың бірыңғай автоматтандырылған жүйесі" ақпараттық жүйесінде (бұдан әрі – ақпараттық жүйе) өндіріс объектісінің мәртебесін өзгертуді жүзеге асырады.";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Қазақстан Республикасы Ауыл шаруашылығы министрінің өзгерістер енгізілетін кейбір бұйрықтарының тізбесіне (бұдан әрі – Тізбе)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"Ветеринариялық құжаттарды беру қағидаларын және олардың бланкілеріне қойылатын талаптарды бекіту туралы" Қазақстан Республикасы Ауыл шаруашылығы министрінің 2015 жылғы 21 мамырдағы № 7-1/453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11898 болып тіркелген):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Ветеринариялық құжаттарды беру қағидаларында және олардың бланкілеріне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Тізбеге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өсіруді,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өнім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шикізатты дайындауды (союды),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сақтауды, қайта өңдеуді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өткізуді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объектілеріне,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пен жемшөп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қоспаларын өндіру,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жөніндегі ұйымдарға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нөмірлер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Өндіріс объектісінің қызмет түрі мен нөмірін қамтитын кодтан тұратын есептік нөмір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объектілерінің қызмет түрлерінің кодтары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құстарды өсіруді және өткізуді жүзеге асыратын өндіріс объектілері: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бордақылау алаңдарында өсіру және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асыл тұқымдық орталықтарда (репродукторларда) өсіру және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фабрикаларында (құс шаруашылықтарында) құс өсіру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құралымдарында (шаруа, фермерлік шаруашылықтар, кешендер) жануарларды өсіру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өсіру (омартада)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ішкі сауда объектілерінде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Құстарды ішкі сауда объектілерінде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ішкі сауда объектілерінде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 дайындауды (союды) және өткізуді жүзеге асыратын өндіріс объектілері: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өңдеу кәсіпорындары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 пункттері (жылжымалы (мобильді) сою пункттерін қоса алғанда)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 алаңдары (жылжымалы (мобильді) сою алаңдарын қоса алғанда)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өңдеу кәсіпорындары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балық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шикізат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балара шаруашылығы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және жұмыртқа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 өңдеуді жүзеге асыратын өндіріс объектілері: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ет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балық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балара шаруашылығы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шикізат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және жұмыртқа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 сақтауды және өткізуді жүзеге асыратын объектілер: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ет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балық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балара шаруашылығы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шикізат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және жұмыртқа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 сақтау және өткізу жөніндегі 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препараттарды өндіру жөніндегі 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және азықтық қоспаларды өндіру жөніндегі 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және азықтық қоспаларды сақтау және өткізуі жөніндегі 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қағидаларына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бланкілеріне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Ветеринариялық анықтама/ Ветеринарная справка № 00-00-00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Үй, жабайы, зертханалық, теңіз жануарларының барлық түрлеріне, балараларға,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тұқымдық ұрыққа, эмбриондарға, инкубациялық жұмыртқаларға, балық уылдырығына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/на все виды домашних, диких, лабораторных, морских животных, пчел, сперму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производителей, эмбрионы, инкубационное яйцо, икру рыбы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облыс, аудан (қала), ауылдық округ/ область, район (город),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анықтаманы берген мемлекеттік ұйымның немесе өндірістік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 атауы, мекенжайы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организации или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выдавшего ветеринарную справку,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 берілді/ Ветеринарная справка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аты-жөні, тегі, жеке сәйкестендiру нөмiрi, заңды тұлғаның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бизнес-сәйкестендiру нөмiрi, мекенжайы, объектіні есепке алу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инициалы, фамилия физического лица,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бизнес-идентификационный номер, адрес, учетный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объекта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қарап-тексеру кезінде _______________жіберілуі тиіс/при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ветеринарном осмотре подлежащих к отправке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түрі, жасы / вид животного, возраст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Тұқымы, жынысы, / Порода, 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нөмірі, таңбасы, лақап аты, салмағы / Индивидуальный номер, тавро, кличка, вес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Зерттеліп теріс нәтиже алған жануарлар, аурудың аты, зерттелген күн көрсетіледі/ Животные исследовались с отрицательным результатом, с указанием наименования болезни, даты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ауруларға қарсы иммундау жүргізілді (өткізілген күні) / проведена иммунизация против (дата проведения)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Паразиттерге қарсы өңделген жануарлар (өткізілген күні) / животные обработаны против паразитов (дата проведения)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Саны/ количество ____________ бас (орын, данасы) / голов (мест, штук).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(бес) бастан астам малды тасымалдағанда, олардың тізімі жасалады, ол тізімге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дәрігер қол қояды және ол осы анықтаманың ажырамас бөлігі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табылады / При перевозке более 5 (пяти) голов составляют список животных, который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подписывается ветеринарным врачом и является неотъемлемой частью данной справки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Баларалар ұясымен (балара ұясы), балара қораптары (ұясымен, ұясыз), аналық 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Улей с пчелами (пчелиная семья), пчелопакеты (сотовые, безсотовые), пчелиные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қарап-тексеруден өткен жануарлар, инфекциялық аурулар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саламатты елді мекеннен (шаруашылықтан) шығарылып, мына бағытқа жіберілді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животные, подвергнутые ветеринарному осмотру, выходят из населенного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(хозяйства) благополучного по инфекционным болезням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направляются_______________________________________________________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межелі пункт және сатып алушы/пункт назначения и покупатель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үшін жіберілді/для чего отправлен_______________________________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бордақылауға, өсіруге, союға, сатуға / для откорма, разведения, убоя,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Көліктің түрі және баратын жері/вид транспорта и следует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теміржол, су, автомобиль, әуе көліктерімен, автомобильдің нөмірі, вагонның нөмірі,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аты, рейстің нөмірі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железнодорожным, водным, автомобильным, воздушным транспортом,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автомобиля, номер вагона, название судна,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рейса______________________________________________________________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Бағыты бойынша/ по маршруту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жүру пункттерін немесе станцияларды және тиеу-түсіру пунктерін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көрсету______________________________________________________________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/указать основные пункты следования или станции, и погрузочно-разгрузочные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белгілер:/ Особые отметки: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қауіпті, инфекциялық аурулармен ауыратын жануарларды жөнелту, ерекше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жағдайларда және арнайы рұқсат (нұсқау) бойынша тасымалдау кезінде, кім бергені,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 мен күні толтырылады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заполняется при отправке животных, больных особо опасными, заразными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заболеваниями, перевозке в особых условиях и по специальному разрешению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(указанию), кем оно дано, номер и дата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аты-жөні, тегі, қолы/должность, инициалы, фамилия,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жылғы/года "___"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көшірмесі/копия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анықтама/ Ветеринарная справка № 00-00-00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Үй, жабайы, зертханалық, теңіз жануарларының барлық түрлеріне, балараларға,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тұқымдық ұрыққа, эмбриондарға, инкубациялық жұмыртқаларға, балық уылдырығына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/на все виды домашних, диких, лабораторных, морских животных, пчел, сперму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производителей, эмбрионы, инкубационное яйцо, икру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рыбы_______________________________________________________________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облыс, аудан (қала), ауылдық округ/ область, район (город),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анықтаманы берген мемлекеттік ұйымның немесе өндірістік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 атауы, мекенжайы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организации или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выдавшего ветеринарную справку,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 берілді/ Ветеринарная справка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аты-жөні, тегі, жеке сәйкестендiру нөмiрi, заңды тұлғаның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бизнес-сәйкестендiру нөмiрi, мекенжайы, объектіні есепке алу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инициалы, фамилия физического лица,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бизнес-идентификационный номер, адрес, учетный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объекта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қарап-тексеру кезінде ______________жіберілуі тиіс/при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ветеринарном осмотре подлежащих к отправке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түрі, жасы / вид животного, возраст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Тұқымы, жынысы, / Порода, 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нөмірі, таңбасы, лақап аты, салмағы / Индивидуальный номер, тавро, кличка, вес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Зерттеліп теріс нәтиже алған жануарлар, аурудың аты, зерттелген күн көрсетіледі/ Животные исследовались с отрицательным результатом, с указанием наименования болезни, даты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ауруларға қарсы иммундау жүргізілді (өткізілген күні) / проведена иммунизация против (дата проведения)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Паразиттерге қарсы өңделген жануарлар (өткізілген күні) / животные обработаны против паразитов (дата проведения)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Саны/ количество ____________ бас (орын, данасы) / голов (мест, штук).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(бес) бастан астам малды тасымалдағанда, олардың тізімі жасалады, ол тізімге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дәрігер қол қояды және ол осы анықтаманың ажырамас бөлігі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табылады / При перевозке более 5 (пяти) голов составляют список животных, который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подписывается ветеринарным врачом и является неотъемлемой частью данной справки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Баларалар ұясымен (балара ұясы), балара қораптары (ұясымен, ұясыз), аналық 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Улей с пчелами (пчелиная семья), пчелопакеты (сотовые, безсотовые), пчелиные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қарап-тексеруден өткен жануарлар, инфекциялық аурулар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саламатты елді-мекеннен (шаруашылықтан) шығарылып, мына бағытқа жіберілді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животные, подвергнутые ветеринарному осмотру, выходят из населенного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(хозяйства) благополучного по инфекционным болезням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направляются_______________________________________________________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межелі пункт және сатып алушы/пункт назначения и покупатель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үшін жіберілді/для чего отправлен_______________________________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бордақылауға, өсіруге, союға, сатуға / для откорма, разведения, убоя,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Көліктің түрі және баратын жері/вид транспорта и следует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теміржол, су, автомобиль, әуе көліктерімен, автомобильдің нөмірі, вагонның нөмірі,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аты, рейстің нөмірі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железнодорожным, водным, автомобильным, воздушным транспортом,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автомобиля, номер вагона, название судна,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рейса______________________________________________________________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Бағыты бойынша/ по маршруту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жүру пункттерін немесе станцияларды және тиеу-түсіру пунктерін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көрсету______________________________________________________________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/указать основные пункты следования или станции, и погрузчно-разгрузочные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белгілер:/ Особые отметки: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қауіпті, инфекциялық аурулармен ауыратын жануарларды жөнелту, ерекше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жағдайларда және арнайы рұқсат (нұсқау) бойынша тасымалдау кезінде, оны кім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бергені, нөмірі мен күні толтырылады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заполняется при отправке животных, больных особо опасными, заразными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заболеваниями, перевозке в особых условиях и по специальному разрешению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(указанию), кем оно дано, номер и дата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аты-жөні, тегі, қолы/должность, инициалы, фамилия,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жылғы/года "___"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анықтама/ Ветеринарная справка № 00-00-00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 және жабайы жануарлардың еті мен ет өнімдеріне, құсты етіне, сүт және сүт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өнімдеріне, балық және балық өнімдеріне, жұмыртқа және жұмыртқадан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тамақ өнімдеріне, балара балына /на мясо домашних и диких животных и мясную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продукцию, на мясо птицы, на молоко и молочную продукцию, на рыбу и рыбную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продукцию, на яйцо и пищевую продукцию, изготовленную из яиц, на пчелиный 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облыс, аудан (қала), ауылдық округ/область, район (город),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анықтаманы берген мемлекеттік ұйымның немесе өндірістік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 атауы, мекенжайы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организации или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выдавшего ветеринарную справку,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 берілді/Ветеринарная справка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аты-жөні, тегі, жеке сәйкестендiру нөмiрi, заңды тұлғаның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бизнес-сәйкестендiру нөмiрi, мекенжайы, объектінің есепке алу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инициалы, фамилия физического лица,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бизнес-идентификационный номер, адрес, учетный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объекта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Өнімнің атауы/Наименование продукции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 саны/Число мест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салмағы/Вес нетто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Орамасы/Упаковка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Таңбасы, сәйкестендіру нөмір / Маркировка,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Шығарылған жері/место выхода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кәсіпорынның атауы, объектіні есепке алу нөмірі, иесінің аты-жөні, тегі, мекенжайы,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өндірілген күні/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предприятия, учетный номер объекта, инициалы, фамилия владельца,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дата выработки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көлемде ветеринариялық қарап-тексеруден, ветеринариялық-санитариялық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сараптамадан өткізілді /ветеринариялық-санитариялық сараптамадан өткен шикізаттан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жасалған, есепке алу нөмірі бар кәсіпорындарында сойылған, дені сау жануарлардан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алынған (керектісінің асты сызылсын) және жарамды деп танылды / подвергнуты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ветеринарному осмотру, ветеринарно-санитарной экспертизе в полном объеме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изготовлены из сырья, прошедшего ветеринарно- санитарную экспертизу, получены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убоя здоровых животных на предприятиях, имеющих учетные номера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 и признаны годной для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шектеусіз, шектеулермен өткізу "Ветеринариялық (ветеринариялық-санитариялық)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қағидаларды бекіту туралы" Қазақстан Республикасы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министрінің 2015 жылғы 29 маусымдағы № 7-1/587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актілерді мемлекеттік тіркеу тізілімінде № 11940 болып тіркелген) сәйкес қайта өңдеу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себептерін, шарттарын, режимін көрсету / реализация без ограничений,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ограничениями – указать причины, условия, режим переработки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Ветеринарным (ветеринарно-санитарным) правилам, утвержденным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сельского хозяйства Республики Казахстан от 29 июня 2015 года № 7-1/587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(зарегистрирован в Реестре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11940).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Баратын бағыты/путь следования______________________________________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межелі пункт және сатып алушы/пункт назначения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покупатель_______________________________________________________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Көліктің түрі және баратын жері/вид транспорта и следуют_________________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теміржол, су, автомобиль, әуе көліктерімен, автомобильдің нөмірі, вагонның нөмірі,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аты, рейстің нөмірі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железнодорожным, водным, автомобильным, воздушным транспортом,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автомобиля, номер вагона, название судна,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рейса______________________________________________________________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Тасымалдау жағдайлары/Условия транспортировки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 жіберер алдында қосымша зертханалық зерттеулерден өтті/Продукция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отправкой подвергнута дополнительным лабораторным исследованиям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зертхананың атауы, сараптаманың нөмірі және зерттеу нәтижелері/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номер экспертизы и результаты исследований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құралдары жіберер алдында тазаланды немесе зарарсыздандырылды, актінің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күнін көрсету қажет/ Транспортные средства перед отправкой очищены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продезинфицированы, указать номер акта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аты-жөні, тегі), қолы/должность, инициалы,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жылғы/года "___"_________________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көшірмесі/копия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анықтама/ Ветеринарная справка № 00-00-00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 және жабайы жануарлардың еті мен ет өнімдеріне, құсты етіне, сүт және сүт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өнімдеріне, балық және балық өнімдеріне, жұмыртқа және жұмыртқадан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тамақ өнімдеріне, балара балына /на мясо домашних и диких животных и мясную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продукцию, на мясо птицы, на молоко и молочную продукцию, на рыбу и рыбную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продукцию, на яйцо и пищевую продукцию, изготовленную из яиц, на пчелиный 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облыс, аудан (қала), ауылдық округ/область, район (город),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анықтаманы берген мемлекеттік ұйымның немесе өндірістік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 атауы, мекенжайы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организации или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выдавшего ветеринарную справку,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 берілді/Ветеринарная справка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аты-жөні, тегі, жеке сәйкестендiру нөмiрi, заңды тұлғаның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бизнес-сәйкестендiру нөмiрi, мекенжайы, объектінің есепке алу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инициалы, фамилия физического лица,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бизнес-идентификационный номер, адрес, учетный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объекта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Өнімнің атауы/Наименование продукции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 саны /Число мест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салмағы/Вес нетто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Орамасы/Упаковка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Таңбасы, сәйкестендіру нөмір / Маркировка,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Шыққан жері/место выхода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кәсіпорынның атауы, объектіні есепке алу нөмірі, иесінің аты-жөні, тегі, мекенжайы,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өндірілген күні/________________________________________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предприятия, учетный номер объекта, инициалы, фамилия владельца,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дата выработки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көлемде ветеринариялық қарап-тексеруден, ветеринариялық-санитариялық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сараптамадан өткізілді /ветеринариялық-санитариялық сараптамадан өткен шикізаттан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жасалған, есепке алу нөмірі бар кәсіпорындарында сойылған, дені сау жануарлардан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алынған (керектісінің асты сызылсын) және жарамды деп танылды / подвергнуты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ветеринарному осмотру, ветеринарно-санитарной экспертизе в полном объеме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изготовлены из сырья, прошедшего ветеринарно- санитарную экспертизу, получены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убоя здоровых животных на предприятиях, имеющих учетные номера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 и признаны годной для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шектеусіз, шектеулермен өткізу "Ветеринариялық (ветеринариялық-санитариялық)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қағидаларды бекіту туралы" Қазақстан Республикасы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министрінің 2015 жылғы 29 маусымдағы № 7-1/587 бұйрығына (Нормативтік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актілерді мемлекеттік тіркеу тізілімінде № 11940 болып тіркелген) сәйкес қайта өңдеу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себептерін, шарттарын, режимін көрсету / реализация без ограничений,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ограничениями – указать причины, условия, режим переработки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Ветеринарным (ветеринарно-санитарным) правилам, утвержденным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сельского хозяйства Республики Казахстан от 29 июня 2015 года № 7-1/587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(зарегистрирован в Реестре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11940).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Баратын бағыты/путь следования____________________________________________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межелі пункт және сатып алушы/пункт назначения и покупатель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Көліктің түрі және баратын жері/вид транспорта и следуют______________________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теміржол, су, автомобиль, әуе көліктерімен, автомобильдің нөмірі, вагонның нөмірі,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аты, рейстің нөмірі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железнодорожным, водным, автомобильным, воздушным транспортом,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автомобиля, номер вагона, название судна,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рейса______________________________________________________________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Тасымалдау жағдайлары/Условия транспортировки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 жіберер алдында қосымша зертханалық зерттеулерден өтті/Продукция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отправкой подвергнута дополнительным лабораторным исследованиям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зертхананың атауы, сараптаманың нөмірі және зерттеу нәтижелері/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номер экспертизы и результаты исследований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құралдары жіберер алдында тазаланды немесе зарарсыздандырылды, актінің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күнін көрсету қажет/ Транспортные средства перед отправкой очищены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продезинфицированы, указать номер акта и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аты-жөні, тегі), қолы/должность, инициалы,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жылғы/года "___"_________________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анықтама/ Ветеринарная справка № 00-00-00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Жануарлардан алынатын шикізатқа және азыққа/ на сырье животного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корма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облыс, аудан (қала), ауылдық округ/ область, район (город),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анықтаманы берген мемлекеттік ұйымның немесе өндірістік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 атауы, мекенжайы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организации или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выдавшего ветеринарную справку,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 берілді/ Ветеринарная справка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аты-жөні, тегі, жеке сәйкестендiру нөмiрi, заңды тұлғаның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бизнес-сәйкестендiру нөмiрi, мекенжайы, объектіні есепке алу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инициалы, фамилия физического лица,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бизнес-идентификационный номер, адрес, учетный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объекта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Шикізаттың атауы/Наименование сырья________________________________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 саны /Число мест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Таза салмағы/Вес, нетто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Орамасы/Упаковка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Таңбасы/Маркировка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Шыққан жері/вместо выхода__________________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кәсіпорынның атауы, есепке алу нөмірі, иесінің аты-жөні, тегі, мекенжайы, өнімнің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өндірілген күні_____________________________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/наименование предприятия, учетный номер, инициалы, фамилия владельца,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 продукции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қарап-тексеруден өткен /подвергнутые ветеринарному осмотру: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нөмірі бар кәсіпорындарда сойылған, дені сау жануарлардан алынған/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полученые от убоя здоровых животных на предприятиях, имеющих учетные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соңғы 3 (үш) айда жануарлардың инфекциялық, аса қауіпті және карантиндік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ауруларынан, сондай-ақ сібір жарасынан (тері және құнды аң терілері)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сальмонеллезден (құстың мамығы мен қанаттары) саламатты шаруашылықтардан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мекеннен шығады / происходит из хозяйств и местности, благополучных по заразным,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опасным и карантинным болезням животных, в течение последних 3 (трех)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месяцев, а также по сибирской язве (для пушно-мехового и кожевенного сырья)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сальмонеллезу (для пуха и пера);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жиналған тері шикізаттары, осындай зерттеулерге рұқсаты бар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зертханада сібір жарасына толық зерттеліп, теріс нәтиже берілді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сборное кожевенное сырье, полностью происследованное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ветеринарной лабораторией, имеющей разрешение на такие исследования,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сибирскую язву, отрицательный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баратын бағыты / путь следования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межелі пункт және сатып алушы / пункт назначения и покупатель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Көліктің түрі және баратын жері/вид транспорта и следуют_________________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теміржол, су, автомобиль, әуе көліктерімен, автомобильдің нөмірі, вагонның нөмірі,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аты, рейстің нөмірі_____________________________________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железнодорожным, водным, автомобильным, воздушным транспортом,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автомобиля, номер вагона, название судна, номер рейса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Тасымалдау жағдайлары/Условия транспортировки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Өнім, жіберер алдында, қосымша зертханалық зерттеулерден өтті/Продукция,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отправкой, подвергнутая дополнительным лабораторным исследованиям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зертхананың атауы, сараптаманың нөмірі және зерттеу нәтижелері/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номер экспертизы и результаты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құралдары, жіберер алдында, тазаланды немесе зарарсыздандырылды, актінің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 және күні көрсету қажет/Транспортные средства, перед отправкой, очищеные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продезинфицированые, указать номер акта и дату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аты-жөні, тегі, қолы/должность, инициалы, фамилия,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___ жылғы/года "___"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көшірмесі /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анықтама/ Ветеринарная справка № 00-00-00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Жануарлардан алынатын шикізатқа және азыққа / на сырье животного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корма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облыс, аудан (қала), ауылдық округ/ область, район (город),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анықтаманы берген мемлекеттік ұйымның немесе өндірістік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 атауы, мекенжайы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организации или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выдавшего ветеринарную справку,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анықтама берілді/ Ветеринарная справка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аты-жөні, тегі, жеке сәйкестендiру нөмiрi, заңды тұлғаның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бизнес-сәйкестендiру нөмiрi, мекенжайы, объектінің есепке алу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инициалы, фамилия физического лица,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бизнес-идентификационный номер, адрес, учетный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объекта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Шикізаттың атауы/Наименование сырья________________________________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 саны /Число мест______________________________________________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Таза салмағы/Вес, нетто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Орамасы/Упаковка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Таңбасы/Маркировка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Шыққан жері/место выхода_____________________________________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кәсіпорынның атауы, есепке алу нөмірі, иесінің аты-жөні, тегі, мекенжайы, өндірілген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/наименование предприятия, учетный номер, инициалы, фамилия владельца,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 продукции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қарап-тексеруден өткен /подвергнуты ветеринарному осмотру: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нөмірі бар кәсіпорындарда сойылған, дені сау жануарлардан алынған/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полученые от убоя здоровых животных на предприятиях, имеющих учетные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соңғы 3 (үш) айда жануарлардың инфекциялық, аса қауіпті және карантиндік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ауруларынан, сондай-ақ сібір жарасынан (тері және құнды аң терілері)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сальмонеллезден (құстың мамығы мен қанаттары) саламатты шаруашылықтардан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мекеннен шығады / происходит из хозяйств и местности, благополучных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заразным, особо опасным и карантинным болезням животных, в течение последних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(трех) месяцев, а также по сибирской язве (для пушно-мехового и кожевенного сырья)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сальмонеллезу (для пуха и пера);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жиналған тері шикізаттары, осындай зерттеулерге рұқсаты бар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зертханада сібір жарасына толық зерттеліп, теріс нәтиже берілді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сборное кожевенное сырье, полностью происследованое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ветеринарной лабораторией, имеющей разрешения на такие исследования,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сибирскую язву,отрицательный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баратын бағыты /путь следования_____________________________________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межелі пункт және сатып алушы/пункт назначения и покупатель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Көліктің түрі/вид транспорта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теміржол, су, автомобиль, әуе көліктерімен, автомобильдің нөмірі, вагонның нөмірі,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аты, рейстің нөмірі_____________________________________________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железнодорожным, водным, автомобильным, воздушным транспортом,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автомобиля, номер вагона, название судна, номер рейса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Тасымалдау жағдайлары/Условия транспортировки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 жіберер алдында қосымша зертханалық зерттеулерден өтті/Продукция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отправкой подвергнутая дополнительным лабораторным исследованиям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зертхананың атауы, сараптаманың нөмірі және зерттеу нәтижелері/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номер экспертизы и результаты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жіберер алдында тазаланды немесе зарарсыздандырылды, актінің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 және күнін көрсету қажет / Транспортные средства перед отправкой очищеные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продезинфицированые, указать номер акта и дату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аты-жөні, тегі, қолы/должность, инициалы, фамилия,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___ жылғы/года "___" 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