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84193" w14:textId="f1841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"Қобда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Қобда аудандық мәслихатының 2020 жылғы 24 желтоқсандағы № 395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аудандық мәслихатының 2023 жылғы 27 сәуірдегі № 11 шешімі. Ақтөбе облысының Әділет департаментінде 2023 жылғы 12 мамырда № 8345 болып тіркелді. Күші жойылды - Ақтөбе облысы Қобда аудандық мәслихатының 2023 жылғы 7 желтоқсандағы № 92 шешімімен</w:t>
      </w:r>
    </w:p>
    <w:p>
      <w:pPr>
        <w:spacing w:after="0"/>
        <w:ind w:left="0"/>
        <w:jc w:val="left"/>
      </w:pPr>
    </w:p>
    <w:p>
      <w:pPr>
        <w:spacing w:after="0"/>
        <w:ind w:left="0"/>
        <w:jc w:val="both"/>
      </w:pPr>
      <w:r>
        <w:rPr>
          <w:rFonts w:ascii="Times New Roman"/>
          <w:b w:val="false"/>
          <w:i w:val="false"/>
          <w:color w:val="ff0000"/>
          <w:sz w:val="28"/>
        </w:rPr>
        <w:t xml:space="preserve">
      Ескерту. Күші жойылды - Ақтөбе облысы Қобда аудандық мәслихатының 07.12.2023 № 92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Қобда аудандық мәcлихаты ШЕШТІ:</w:t>
      </w:r>
    </w:p>
    <w:bookmarkEnd w:id="0"/>
    <w:bookmarkStart w:name="z3" w:id="1"/>
    <w:p>
      <w:pPr>
        <w:spacing w:after="0"/>
        <w:ind w:left="0"/>
        <w:jc w:val="both"/>
      </w:pPr>
      <w:r>
        <w:rPr>
          <w:rFonts w:ascii="Times New Roman"/>
          <w:b w:val="false"/>
          <w:i w:val="false"/>
          <w:color w:val="000000"/>
          <w:sz w:val="28"/>
        </w:rPr>
        <w:t xml:space="preserve">
      1. Ақтөбе облысы Қобда аудандық мәслихатының "Қобда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2020 жылғы 24 желтоқсандағы № 395 (Нормативтік құқықтық актілерді мемлекеттік тіркеу тізілімінде № 7903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4" w:id="2"/>
    <w:p>
      <w:pPr>
        <w:spacing w:after="0"/>
        <w:ind w:left="0"/>
        <w:jc w:val="both"/>
      </w:pPr>
      <w:r>
        <w:rPr>
          <w:rFonts w:ascii="Times New Roman"/>
          <w:b w:val="false"/>
          <w:i w:val="false"/>
          <w:color w:val="000000"/>
          <w:sz w:val="28"/>
        </w:rPr>
        <w:t xml:space="preserve">
      көрсетілген шешіммен бекітілген </w:t>
      </w:r>
      <w:r>
        <w:rPr>
          <w:rFonts w:ascii="Times New Roman"/>
          <w:b w:val="false"/>
          <w:i w:val="false"/>
          <w:color w:val="000000"/>
          <w:sz w:val="28"/>
        </w:rPr>
        <w:t>Қобда ауданында әлеуметтік көмек көрсету мөлшерлерін белгілеу және мұқтаж азаматтардың жекелеген санаттарының тізбесін айқындау 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Қобда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2023 жылғы 27 сәуірдегі № 11 </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Қобда аудандық мәслихатының </w:t>
            </w:r>
            <w:r>
              <w:br/>
            </w:r>
            <w:r>
              <w:rPr>
                <w:rFonts w:ascii="Times New Roman"/>
                <w:b w:val="false"/>
                <w:i w:val="false"/>
                <w:color w:val="000000"/>
                <w:sz w:val="20"/>
              </w:rPr>
              <w:t xml:space="preserve">2020 жылғы 24 желтоқсандағы </w:t>
            </w:r>
            <w:r>
              <w:br/>
            </w:r>
            <w:r>
              <w:rPr>
                <w:rFonts w:ascii="Times New Roman"/>
                <w:b w:val="false"/>
                <w:i w:val="false"/>
                <w:color w:val="000000"/>
                <w:sz w:val="20"/>
              </w:rPr>
              <w:t>№ 395 шешіміне 1 қосымша</w:t>
            </w:r>
          </w:p>
        </w:tc>
      </w:tr>
    </w:tbl>
    <w:bookmarkStart w:name="z7" w:id="4"/>
    <w:p>
      <w:pPr>
        <w:spacing w:after="0"/>
        <w:ind w:left="0"/>
        <w:jc w:val="left"/>
      </w:pPr>
      <w:r>
        <w:rPr>
          <w:rFonts w:ascii="Times New Roman"/>
          <w:b/>
          <w:i w:val="false"/>
          <w:color w:val="000000"/>
        </w:rPr>
        <w:t xml:space="preserve"> Қобда ауданында әлеуметтік көмек көрсету, оның мөлшерлерін белгілеу және мұқтаж азаматтардың жекелеген санаттарының тізбесін айқындау қағидалары</w:t>
      </w:r>
    </w:p>
    <w:bookmarkEnd w:id="4"/>
    <w:bookmarkStart w:name="z8" w:id="5"/>
    <w:p>
      <w:pPr>
        <w:spacing w:after="0"/>
        <w:ind w:left="0"/>
        <w:jc w:val="both"/>
      </w:pPr>
      <w:r>
        <w:rPr>
          <w:rFonts w:ascii="Times New Roman"/>
          <w:b w:val="false"/>
          <w:i w:val="false"/>
          <w:color w:val="000000"/>
          <w:sz w:val="28"/>
        </w:rPr>
        <w:t xml:space="preserve">
      1. Осы Қобда ауданында әлеуметтік көмек көрсету, оның мөлшерлерін белгілеу және мұқтаж азаматтардың жекелеген санаттарының тізбесін айқындау қағидалары (бұдан әрi – Қағидалар) Қазақстан Республикасының "Қазақстан Республикасында мүгедектігі бар адамдарды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"Арнаулы әлеуметтік қызметтер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(бұдан әрі-Үлгілік қағидалар) әзірленді және әлеуметтік көмек көрсету, оның мөлшерлерін белгілеу және мұқтаж азаматтардың жекелеген санаттарының тізбесін айқындау тәртібін белгілейді.</w:t>
      </w:r>
    </w:p>
    <w:bookmarkEnd w:id="5"/>
    <w:bookmarkStart w:name="z9" w:id="6"/>
    <w:p>
      <w:pPr>
        <w:spacing w:after="0"/>
        <w:ind w:left="0"/>
        <w:jc w:val="left"/>
      </w:pPr>
      <w:r>
        <w:rPr>
          <w:rFonts w:ascii="Times New Roman"/>
          <w:b/>
          <w:i w:val="false"/>
          <w:color w:val="000000"/>
        </w:rPr>
        <w:t xml:space="preserve"> 1 тарау. Жалпы ережелер</w:t>
      </w:r>
    </w:p>
    <w:bookmarkEnd w:id="6"/>
    <w:bookmarkStart w:name="z10"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Ақтөбе облысы Қобда ауданы әкімінің шешімімен құрылатын комиссия;</w:t>
      </w:r>
    </w:p>
    <w:p>
      <w:pPr>
        <w:spacing w:after="0"/>
        <w:ind w:left="0"/>
        <w:jc w:val="both"/>
      </w:pPr>
      <w:r>
        <w:rPr>
          <w:rFonts w:ascii="Times New Roman"/>
          <w:b w:val="false"/>
          <w:i w:val="false"/>
          <w:color w:val="000000"/>
          <w:sz w:val="28"/>
        </w:rPr>
        <w:t>
      3) ең төмен күнкөрiс деңгейi – "Қазақстан Республикасы Стратегиялық жоспарлау және реформалар агенттігінің Ұлттық статистика бюросының Ақтөбе облысы бойынша департаменті" республикалық мемлекеттік мекемесі есептейтiн облыстардағы мөлшері бойынша ең төмен тұтыну себетiнiң құнына тең, бiр адамға қажеттi ең төмен ақшалай кiрiс;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6) өмірлік қиын жағдай – азаматтың тыныс 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7) уәкілетті орган – халықты әлеуметтік қорғау саласындағы әлеуметтік көмек көрсетуді жүзеге асыратын, жергілікті бюджет есебінен қаржыландырылатын "Қобда аудандық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Start w:name="z11" w:id="8"/>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 (ЖАО) мұқтаж азаматтардың жекелеген санаттарына (бұдан әрі-алушылар) өмірлік қиын жағдай туындаған жағдайда, сондай-ақ мереке күндеріне ақшалай түрде көрсетілетін көмек түсініледі.</w:t>
      </w:r>
    </w:p>
    <w:bookmarkEnd w:id="8"/>
    <w:bookmarkStart w:name="z12" w:id="9"/>
    <w:p>
      <w:pPr>
        <w:spacing w:after="0"/>
        <w:ind w:left="0"/>
        <w:jc w:val="both"/>
      </w:pPr>
      <w:r>
        <w:rPr>
          <w:rFonts w:ascii="Times New Roman"/>
          <w:b w:val="false"/>
          <w:i w:val="false"/>
          <w:color w:val="000000"/>
          <w:sz w:val="28"/>
        </w:rPr>
        <w:t xml:space="preserve">
      4. "Қазақстан Республикасында мүгедектігі бар адамдарды әлеуметтік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 Заңының (бұдан әрі-Заң)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көзделген әлеуметтік қолдау шаралары осы Қағидаларда белгіленген тәртіпте көрсетіледі.</w:t>
      </w:r>
    </w:p>
    <w:bookmarkEnd w:id="9"/>
    <w:bookmarkStart w:name="z13" w:id="10"/>
    <w:p>
      <w:pPr>
        <w:spacing w:after="0"/>
        <w:ind w:left="0"/>
        <w:jc w:val="both"/>
      </w:pPr>
      <w:r>
        <w:rPr>
          <w:rFonts w:ascii="Times New Roman"/>
          <w:b w:val="false"/>
          <w:i w:val="false"/>
          <w:color w:val="000000"/>
          <w:sz w:val="28"/>
        </w:rPr>
        <w:t>
      5. Әлеуметтік көмек бір рет және (немесе) мерзімді (ай сайын) көрсетіледі.</w:t>
      </w:r>
    </w:p>
    <w:bookmarkEnd w:id="10"/>
    <w:bookmarkStart w:name="z14" w:id="11"/>
    <w:p>
      <w:pPr>
        <w:spacing w:after="0"/>
        <w:ind w:left="0"/>
        <w:jc w:val="left"/>
      </w:pPr>
      <w:r>
        <w:rPr>
          <w:rFonts w:ascii="Times New Roman"/>
          <w:b/>
          <w:i w:val="false"/>
          <w:color w:val="000000"/>
        </w:rPr>
        <w:t xml:space="preserve"> 2 тарау . Әлеуметтік көмек алушылар санаттарының тізбесі және әлеуметтік көмектің мөлшерлерін белгілеу тәртібі</w:t>
      </w:r>
    </w:p>
    <w:bookmarkEnd w:id="11"/>
    <w:bookmarkStart w:name="z15" w:id="12"/>
    <w:p>
      <w:pPr>
        <w:spacing w:after="0"/>
        <w:ind w:left="0"/>
        <w:jc w:val="both"/>
      </w:pPr>
      <w:r>
        <w:rPr>
          <w:rFonts w:ascii="Times New Roman"/>
          <w:b w:val="false"/>
          <w:i w:val="false"/>
          <w:color w:val="000000"/>
          <w:sz w:val="28"/>
        </w:rPr>
        <w:t>
      6. Ай сайынғы әлеуметтік көмек табыстарын есепке алмай көрсетіледі:</w:t>
      </w:r>
    </w:p>
    <w:bookmarkEnd w:id="12"/>
    <w:p>
      <w:pPr>
        <w:spacing w:after="0"/>
        <w:ind w:left="0"/>
        <w:jc w:val="both"/>
      </w:pPr>
      <w:r>
        <w:rPr>
          <w:rFonts w:ascii="Times New Roman"/>
          <w:b w:val="false"/>
          <w:i w:val="false"/>
          <w:color w:val="000000"/>
          <w:sz w:val="28"/>
        </w:rPr>
        <w:t>
      1) амбулаторлық емдеудегі онкологиялық аурулармен ауыратын және туберкулез ауруынан зардап шегетін тұлғалар – "Ақтөбе облысының денсаулық сақтау басқармасы" мемлекеттік мекемесінің шаруашылық жүргізу құқығындағы "Қобда аудандық ауруханасы" мемлекеттік коммуналдық кәсіпорны ұсынған тізімдеріне және адамның иммунитет тапшылығы вирусы тудыратын жұқпасы бар тұлғалар "Ақтөбе облысының денсаулық сақтау басқармасы" мемлекеттік мекемесінің шаруашылық жүргізу құқығындағы "Облыстық ЖИТС алдын алу және оған қарсы күрес жөніндегі орталығы" мемлекеттік коммуналдық кәсіпорыны ұсынған анықтамаларға сәйкес, табысы есепке алынбай, ай сайын, бірақ жылына 6 (алты) айдан аспайтын уақытқа – 10 (он) айлық есептік көрсеткіш мөлшерінде;</w:t>
      </w:r>
    </w:p>
    <w:p>
      <w:pPr>
        <w:spacing w:after="0"/>
        <w:ind w:left="0"/>
        <w:jc w:val="both"/>
      </w:pPr>
      <w:r>
        <w:rPr>
          <w:rFonts w:ascii="Times New Roman"/>
          <w:b w:val="false"/>
          <w:i w:val="false"/>
          <w:color w:val="000000"/>
          <w:sz w:val="28"/>
        </w:rPr>
        <w:t>
      2) Ұлы Отан соғысының ардагерлері, бірінші, екінші, үшінші топтағы мүгедектігі бар адамдарға, он алты жасқа дейінгі мүгедектігі бар балаларға және оларды ертіп жүруші тұлғаларға, емделуге төленетін жол шығындарын (жол жүру билетінің құнын) өтеу үшін.</w:t>
      </w:r>
    </w:p>
    <w:p>
      <w:pPr>
        <w:spacing w:after="0"/>
        <w:ind w:left="0"/>
        <w:jc w:val="both"/>
      </w:pPr>
      <w:r>
        <w:rPr>
          <w:rFonts w:ascii="Times New Roman"/>
          <w:b w:val="false"/>
          <w:i w:val="false"/>
          <w:color w:val="000000"/>
          <w:sz w:val="28"/>
        </w:rPr>
        <w:t>
      Әлеуметтік көмек, егер жоғарыда аталған тұлғалар толық мемлекет қарауында болмаған жағдайда көрсетіледі.</w:t>
      </w:r>
    </w:p>
    <w:bookmarkStart w:name="z16" w:id="13"/>
    <w:p>
      <w:pPr>
        <w:spacing w:after="0"/>
        <w:ind w:left="0"/>
        <w:jc w:val="both"/>
      </w:pPr>
      <w:r>
        <w:rPr>
          <w:rFonts w:ascii="Times New Roman"/>
          <w:b w:val="false"/>
          <w:i w:val="false"/>
          <w:color w:val="000000"/>
          <w:sz w:val="28"/>
        </w:rPr>
        <w:t>
      7. Өмірлік қиын жағдай туындаған кезде, не оның мүлкіне зиян келтіру нәтижесінде келтірілген шығындарға байланысты бір жолғы әлеуметтік көмектің төмендегі мөлшерлері белгіленеді:</w:t>
      </w:r>
    </w:p>
    <w:bookmarkEnd w:id="13"/>
    <w:p>
      <w:pPr>
        <w:spacing w:after="0"/>
        <w:ind w:left="0"/>
        <w:jc w:val="both"/>
      </w:pPr>
      <w:r>
        <w:rPr>
          <w:rFonts w:ascii="Times New Roman"/>
          <w:b w:val="false"/>
          <w:i w:val="false"/>
          <w:color w:val="000000"/>
          <w:sz w:val="28"/>
        </w:rPr>
        <w:t>
      1) Ұлы Отан соғысының ардагерлеріне 300 000 (үш жүз мың) теңгеге дейінгі шекте;</w:t>
      </w:r>
    </w:p>
    <w:p>
      <w:pPr>
        <w:spacing w:after="0"/>
        <w:ind w:left="0"/>
        <w:jc w:val="both"/>
      </w:pPr>
      <w:r>
        <w:rPr>
          <w:rFonts w:ascii="Times New Roman"/>
          <w:b w:val="false"/>
          <w:i w:val="false"/>
          <w:color w:val="000000"/>
          <w:sz w:val="28"/>
        </w:rPr>
        <w:t>
      2) жеңілдіктер бойынша Ұлы Отан соғысының ардагеріне теңестірілген ардагерлерге 200 000 (екі жүз мың) теңгеге дейінгі шекте;</w:t>
      </w:r>
    </w:p>
    <w:p>
      <w:pPr>
        <w:spacing w:after="0"/>
        <w:ind w:left="0"/>
        <w:jc w:val="both"/>
      </w:pPr>
      <w:r>
        <w:rPr>
          <w:rFonts w:ascii="Times New Roman"/>
          <w:b w:val="false"/>
          <w:i w:val="false"/>
          <w:color w:val="000000"/>
          <w:sz w:val="28"/>
        </w:rPr>
        <w:t xml:space="preserve">
      3) басқа мемлекеттердің аумағындағы ұрыс қимылдарының ардагерлеріне, еңбек ардагерлеріне, </w:t>
      </w:r>
      <w:r>
        <w:rPr>
          <w:rFonts w:ascii="Times New Roman"/>
          <w:b w:val="false"/>
          <w:i w:val="false"/>
          <w:color w:val="000000"/>
          <w:sz w:val="28"/>
        </w:rPr>
        <w:t>Заңның</w:t>
      </w:r>
      <w:r>
        <w:rPr>
          <w:rFonts w:ascii="Times New Roman"/>
          <w:b w:val="false"/>
          <w:i w:val="false"/>
          <w:color w:val="000000"/>
          <w:sz w:val="28"/>
        </w:rPr>
        <w:t xml:space="preserve"> күші қолданылатын басқа да адамдарға 200 000 (екі жүз мың) теңгеге дейінгі шекте;</w:t>
      </w:r>
    </w:p>
    <w:p>
      <w:pPr>
        <w:spacing w:after="0"/>
        <w:ind w:left="0"/>
        <w:jc w:val="both"/>
      </w:pPr>
      <w:r>
        <w:rPr>
          <w:rFonts w:ascii="Times New Roman"/>
          <w:b w:val="false"/>
          <w:i w:val="false"/>
          <w:color w:val="000000"/>
          <w:sz w:val="28"/>
        </w:rPr>
        <w:t>
      4) зейнеткерлік жасқа жеткен адамдарға 200 000 (екі жүз мың) теңгеге дейінгі шекте;</w:t>
      </w:r>
    </w:p>
    <w:p>
      <w:pPr>
        <w:spacing w:after="0"/>
        <w:ind w:left="0"/>
        <w:jc w:val="both"/>
      </w:pPr>
      <w:r>
        <w:rPr>
          <w:rFonts w:ascii="Times New Roman"/>
          <w:b w:val="false"/>
          <w:i w:val="false"/>
          <w:color w:val="000000"/>
          <w:sz w:val="28"/>
        </w:rPr>
        <w:t>
      5) мүгедектігі бар адамдарға, оның ішінде он сегіз жасқа дейінгі мүгедектігі бар баланы тәрбиелеп отырған адамдарға 200 000 (екі жүз мың) теңгеге дейінгі шекте;</w:t>
      </w:r>
    </w:p>
    <w:p>
      <w:pPr>
        <w:spacing w:after="0"/>
        <w:ind w:left="0"/>
        <w:jc w:val="both"/>
      </w:pPr>
      <w:r>
        <w:rPr>
          <w:rFonts w:ascii="Times New Roman"/>
          <w:b w:val="false"/>
          <w:i w:val="false"/>
          <w:color w:val="000000"/>
          <w:sz w:val="28"/>
        </w:rPr>
        <w:t>
      6) саяси қуғын-сүргін құрбандары, саяси қуғын-сүргіннен зардап шеккен адамдарға 200 000 (екі жүз мың) теңгеге дейінгі шекте;</w:t>
      </w:r>
    </w:p>
    <w:p>
      <w:pPr>
        <w:spacing w:after="0"/>
        <w:ind w:left="0"/>
        <w:jc w:val="both"/>
      </w:pPr>
      <w:r>
        <w:rPr>
          <w:rFonts w:ascii="Times New Roman"/>
          <w:b w:val="false"/>
          <w:i w:val="false"/>
          <w:color w:val="000000"/>
          <w:sz w:val="28"/>
        </w:rPr>
        <w:t>
      7) көп балалы отбасыларға 200 000 (екі жүз мың) теңгеге дейінгі шекте;</w:t>
      </w:r>
    </w:p>
    <w:p>
      <w:pPr>
        <w:spacing w:after="0"/>
        <w:ind w:left="0"/>
        <w:jc w:val="both"/>
      </w:pPr>
      <w:r>
        <w:rPr>
          <w:rFonts w:ascii="Times New Roman"/>
          <w:b w:val="false"/>
          <w:i w:val="false"/>
          <w:color w:val="000000"/>
          <w:sz w:val="28"/>
        </w:rPr>
        <w:t>
      8) жетім балаларға, ата-анасының қамқорлығынсыз қалған балаларға, балалар үйінің түлектеріне 200 000 (екі жүз мың) теңгеге дейінгі шекте;</w:t>
      </w:r>
    </w:p>
    <w:p>
      <w:pPr>
        <w:spacing w:after="0"/>
        <w:ind w:left="0"/>
        <w:jc w:val="both"/>
      </w:pPr>
      <w:r>
        <w:rPr>
          <w:rFonts w:ascii="Times New Roman"/>
          <w:b w:val="false"/>
          <w:i w:val="false"/>
          <w:color w:val="000000"/>
          <w:sz w:val="28"/>
        </w:rPr>
        <w:t>
      9) аз қамтылған азаматтарға 200 000 (екі жүз мың) теңгеге дейінгі шекте;</w:t>
      </w:r>
    </w:p>
    <w:p>
      <w:pPr>
        <w:spacing w:after="0"/>
        <w:ind w:left="0"/>
        <w:jc w:val="both"/>
      </w:pPr>
      <w:r>
        <w:rPr>
          <w:rFonts w:ascii="Times New Roman"/>
          <w:b w:val="false"/>
          <w:i w:val="false"/>
          <w:color w:val="000000"/>
          <w:sz w:val="28"/>
        </w:rPr>
        <w:t>
      10) "Алтын алқа" және "Күміс алқа" алқаларымен наградталған аналарға 200 000 (екі жүз мың) теңгеге дейінгі шекте;</w:t>
      </w:r>
    </w:p>
    <w:p>
      <w:pPr>
        <w:spacing w:after="0"/>
        <w:ind w:left="0"/>
        <w:jc w:val="both"/>
      </w:pPr>
      <w:r>
        <w:rPr>
          <w:rFonts w:ascii="Times New Roman"/>
          <w:b w:val="false"/>
          <w:i w:val="false"/>
          <w:color w:val="000000"/>
          <w:sz w:val="28"/>
        </w:rPr>
        <w:t>
      11) "Батыр Ана" атағын алған аналарға 200 000 (екі жүз мың) теңгеге дейінгі шекте;</w:t>
      </w:r>
    </w:p>
    <w:p>
      <w:pPr>
        <w:spacing w:after="0"/>
        <w:ind w:left="0"/>
        <w:jc w:val="both"/>
      </w:pPr>
      <w:r>
        <w:rPr>
          <w:rFonts w:ascii="Times New Roman"/>
          <w:b w:val="false"/>
          <w:i w:val="false"/>
          <w:color w:val="000000"/>
          <w:sz w:val="28"/>
        </w:rPr>
        <w:t>
      12) I және II дәрежелі "Ана даңқы" ордендерімен наградталған көпбалалы аналарға 200 000 (екі жүз мың) теңгеге дейінгі шекте;</w:t>
      </w:r>
    </w:p>
    <w:p>
      <w:pPr>
        <w:spacing w:after="0"/>
        <w:ind w:left="0"/>
        <w:jc w:val="both"/>
      </w:pPr>
      <w:r>
        <w:rPr>
          <w:rFonts w:ascii="Times New Roman"/>
          <w:b w:val="false"/>
          <w:i w:val="false"/>
          <w:color w:val="000000"/>
          <w:sz w:val="28"/>
        </w:rPr>
        <w:t>
      13) онкологиялық аурулардан зардап шегетін азаматтарға, адамның иммуножетіспеушілік вирусы инфекциясын жұқтырғандарға және туберкулездің әр түрлі түрімен ауыратын науқастарға 200 000 (екі жүз мың) теңгеге дейінгі шекте;</w:t>
      </w:r>
    </w:p>
    <w:p>
      <w:pPr>
        <w:spacing w:after="0"/>
        <w:ind w:left="0"/>
        <w:jc w:val="both"/>
      </w:pPr>
      <w:r>
        <w:rPr>
          <w:rFonts w:ascii="Times New Roman"/>
          <w:b w:val="false"/>
          <w:i w:val="false"/>
          <w:color w:val="000000"/>
          <w:sz w:val="28"/>
        </w:rPr>
        <w:t>
      14) табиғи зілзаланың немесе өрттің салдарынан азаматқа (отбасына) не оның мүлкіне зиян келтіру, өмірлік қиын жағдай туындаған кезде әлеуметтік көмек олардың табысын есепке алмай 500 000 (бес жүз мың) теңгеге дейінгі шекте көрсетіледі.</w:t>
      </w:r>
    </w:p>
    <w:bookmarkStart w:name="z17" w:id="14"/>
    <w:p>
      <w:pPr>
        <w:spacing w:after="0"/>
        <w:ind w:left="0"/>
        <w:jc w:val="both"/>
      </w:pPr>
      <w:r>
        <w:rPr>
          <w:rFonts w:ascii="Times New Roman"/>
          <w:b w:val="false"/>
          <w:i w:val="false"/>
          <w:color w:val="000000"/>
          <w:sz w:val="28"/>
        </w:rPr>
        <w:t>
      8. Өмірлік қиын жағдайдағы азаматтарға, егер жолыққан сәттің алдындағы тоқсанда отбасының (азаматтың) жан басына шаққандағы орташа табысы Ақтөбе облысы бойынша статистика органы есептейтін мөлшері бойынша, ең төменгі күнкөріс деңгейі мөлшерінен бір еседен аспаса әлеуметтік көмек көрсетіледі (кірісі есептелмей әлеуметтік көмек көрсетілетін Ұлы Отан соғысының ардагерлерін қоспағанда).</w:t>
      </w:r>
    </w:p>
    <w:bookmarkEnd w:id="14"/>
    <w:p>
      <w:pPr>
        <w:spacing w:after="0"/>
        <w:ind w:left="0"/>
        <w:jc w:val="both"/>
      </w:pPr>
      <w:r>
        <w:rPr>
          <w:rFonts w:ascii="Times New Roman"/>
          <w:b w:val="false"/>
          <w:i w:val="false"/>
          <w:color w:val="000000"/>
          <w:sz w:val="28"/>
        </w:rPr>
        <w:t>
      Бұл ретте өмірлік қиын жағдай туындаған кезде азаматтарды мұқтаждар санатына жатқызу үшін төмендегілер негіздемелер болып табылады:</w:t>
      </w:r>
    </w:p>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p>
      <w:pPr>
        <w:spacing w:after="0"/>
        <w:ind w:left="0"/>
        <w:jc w:val="both"/>
      </w:pPr>
      <w:r>
        <w:rPr>
          <w:rFonts w:ascii="Times New Roman"/>
          <w:b w:val="false"/>
          <w:i w:val="false"/>
          <w:color w:val="000000"/>
          <w:sz w:val="28"/>
        </w:rPr>
        <w:t>
      3) жан басына шаққандағы орташа табыстың, өмірлік қиын жағдай туындауына байланысты бір жолғы әлеуметтік көмек тағайындау барысында Ақтөбе облысы бойынша ең төменгі күн көріс деңгейінің бір еселік мөлшерінен аспауы болып табылады.</w:t>
      </w:r>
    </w:p>
    <w:bookmarkStart w:name="z18" w:id="15"/>
    <w:p>
      <w:pPr>
        <w:spacing w:after="0"/>
        <w:ind w:left="0"/>
        <w:jc w:val="both"/>
      </w:pPr>
      <w:r>
        <w:rPr>
          <w:rFonts w:ascii="Times New Roman"/>
          <w:b w:val="false"/>
          <w:i w:val="false"/>
          <w:color w:val="000000"/>
          <w:sz w:val="28"/>
        </w:rPr>
        <w:t>
      9. Табиғи зілзала немесе өрт салдарынан өмірлік қиын жағдайлар туындаған кезде әлеуметтік көмек алу үшін өтініштерді қарау мерзімі:</w:t>
      </w:r>
    </w:p>
    <w:bookmarkEnd w:id="15"/>
    <w:p>
      <w:pPr>
        <w:spacing w:after="0"/>
        <w:ind w:left="0"/>
        <w:jc w:val="both"/>
      </w:pPr>
      <w:r>
        <w:rPr>
          <w:rFonts w:ascii="Times New Roman"/>
          <w:b w:val="false"/>
          <w:i w:val="false"/>
          <w:color w:val="000000"/>
          <w:sz w:val="28"/>
        </w:rPr>
        <w:t>
      өмірлік қиын жағдайлар туындаған сәттен бастап алты айдан кеш емес.</w:t>
      </w:r>
    </w:p>
    <w:bookmarkStart w:name="z19" w:id="16"/>
    <w:p>
      <w:pPr>
        <w:spacing w:after="0"/>
        <w:ind w:left="0"/>
        <w:jc w:val="both"/>
      </w:pPr>
      <w:r>
        <w:rPr>
          <w:rFonts w:ascii="Times New Roman"/>
          <w:b w:val="false"/>
          <w:i w:val="false"/>
          <w:color w:val="000000"/>
          <w:sz w:val="28"/>
        </w:rPr>
        <w:t>
      10. Мереке күндеріне кірістерді есептемегенде бір жолғы әлеуметтік көмек көрсетіледі:</w:t>
      </w:r>
    </w:p>
    <w:bookmarkEnd w:id="16"/>
    <w:p>
      <w:pPr>
        <w:spacing w:after="0"/>
        <w:ind w:left="0"/>
        <w:jc w:val="both"/>
      </w:pPr>
      <w:r>
        <w:rPr>
          <w:rFonts w:ascii="Times New Roman"/>
          <w:b w:val="false"/>
          <w:i w:val="false"/>
          <w:color w:val="000000"/>
          <w:sz w:val="28"/>
        </w:rPr>
        <w:t>
      1) Жеңіс күніне орай:</w:t>
      </w:r>
    </w:p>
    <w:p>
      <w:pPr>
        <w:spacing w:after="0"/>
        <w:ind w:left="0"/>
        <w:jc w:val="both"/>
      </w:pPr>
      <w:r>
        <w:rPr>
          <w:rFonts w:ascii="Times New Roman"/>
          <w:b w:val="false"/>
          <w:i w:val="false"/>
          <w:color w:val="000000"/>
          <w:sz w:val="28"/>
        </w:rPr>
        <w:t>
      Ұлы Отан соғысының ардагерлеріне 2 140 000 (екі миллион жүз қырық мың) теңге мөлшерiнде;</w:t>
      </w:r>
    </w:p>
    <w:p>
      <w:pPr>
        <w:spacing w:after="0"/>
        <w:ind w:left="0"/>
        <w:jc w:val="both"/>
      </w:pPr>
      <w:r>
        <w:rPr>
          <w:rFonts w:ascii="Times New Roman"/>
          <w:b w:val="false"/>
          <w:i w:val="false"/>
          <w:color w:val="000000"/>
          <w:sz w:val="28"/>
        </w:rPr>
        <w:t>
      Жеңілдіктер бойынша Ұлы Отан соғысының ардагерлеріне теңестірілген ардагерлерге, басқа мемлекеттердiң аумағындағы ұрыс қимылдарының ардагерлеріне 230 000 (екі жүз отыз мың) теңге мөлшерiнде;</w:t>
      </w:r>
    </w:p>
    <w:p>
      <w:pPr>
        <w:spacing w:after="0"/>
        <w:ind w:left="0"/>
        <w:jc w:val="both"/>
      </w:pPr>
      <w:r>
        <w:rPr>
          <w:rFonts w:ascii="Times New Roman"/>
          <w:b w:val="false"/>
          <w:i w:val="false"/>
          <w:color w:val="000000"/>
          <w:sz w:val="28"/>
        </w:rPr>
        <w:t>
      еңбек ардагерлеріне 100 000 (жүз мың) теңге мөлшерiнде;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Заңның</w:t>
      </w:r>
      <w:r>
        <w:rPr>
          <w:rFonts w:ascii="Times New Roman"/>
          <w:b w:val="false"/>
          <w:i w:val="false"/>
          <w:color w:val="000000"/>
          <w:sz w:val="28"/>
        </w:rPr>
        <w:t xml:space="preserve"> күші қолданылатын басқа да адамдарға 150 000 (жүз елу мың) теңге мөлшерiнде;</w:t>
      </w:r>
    </w:p>
    <w:p>
      <w:pPr>
        <w:spacing w:after="0"/>
        <w:ind w:left="0"/>
        <w:jc w:val="both"/>
      </w:pPr>
      <w:r>
        <w:rPr>
          <w:rFonts w:ascii="Times New Roman"/>
          <w:b w:val="false"/>
          <w:i w:val="false"/>
          <w:color w:val="000000"/>
          <w:sz w:val="28"/>
        </w:rPr>
        <w:t>
      2) Қазақстан Республикасының Конституциясы күніне орай – мемлекеттік әлеуметтік жәрдемақы алушы мүгедектігі бар адамдарға 50 000 (елу мың) теңге мөлшерiнде.</w:t>
      </w:r>
    </w:p>
    <w:p>
      <w:pPr>
        <w:spacing w:after="0"/>
        <w:ind w:left="0"/>
        <w:jc w:val="both"/>
      </w:pPr>
      <w:r>
        <w:rPr>
          <w:rFonts w:ascii="Times New Roman"/>
          <w:b w:val="false"/>
          <w:i w:val="false"/>
          <w:color w:val="000000"/>
          <w:sz w:val="28"/>
        </w:rPr>
        <w:t xml:space="preserve">
      3) 16 желтоқсан Тәуелсіздік күніне орай - Қазақстандағы 1986 жылғы 17-18 желтоқсан оқиғасына қатысып, Қазақстан Республикасының 1993 жылғы 14 сәуірдегі "Жаппай саяси қуғын-сүргіндер құрбандарын ақтау туралы" </w:t>
      </w:r>
      <w:r>
        <w:rPr>
          <w:rFonts w:ascii="Times New Roman"/>
          <w:b w:val="false"/>
          <w:i w:val="false"/>
          <w:color w:val="000000"/>
          <w:sz w:val="28"/>
        </w:rPr>
        <w:t>Заңымен</w:t>
      </w:r>
      <w:r>
        <w:rPr>
          <w:rFonts w:ascii="Times New Roman"/>
          <w:b w:val="false"/>
          <w:i w:val="false"/>
          <w:color w:val="000000"/>
          <w:sz w:val="28"/>
        </w:rPr>
        <w:t xml:space="preserve"> белгіленген адамдарға 120 000 (жүз жиырма мың) теңге мөлшерінде.</w:t>
      </w:r>
    </w:p>
    <w:p>
      <w:pPr>
        <w:spacing w:after="0"/>
        <w:ind w:left="0"/>
        <w:jc w:val="both"/>
      </w:pPr>
      <w:r>
        <w:rPr>
          <w:rFonts w:ascii="Times New Roman"/>
          <w:b w:val="false"/>
          <w:i w:val="false"/>
          <w:color w:val="000000"/>
          <w:sz w:val="28"/>
        </w:rPr>
        <w:t>
      Әлеуметтік көмек, егер жоғарыда аталған тұлғалар толық мемлекет қарауында болмаған жағдайда көрсетіледі.</w:t>
      </w:r>
    </w:p>
    <w:bookmarkStart w:name="z20" w:id="17"/>
    <w:p>
      <w:pPr>
        <w:spacing w:after="0"/>
        <w:ind w:left="0"/>
        <w:jc w:val="both"/>
      </w:pPr>
      <w:r>
        <w:rPr>
          <w:rFonts w:ascii="Times New Roman"/>
          <w:b w:val="false"/>
          <w:i w:val="false"/>
          <w:color w:val="000000"/>
          <w:sz w:val="28"/>
        </w:rPr>
        <w:t xml:space="preserve">
      11. Әлеуметтік көмек көрсету тәртібі, көрсетілетін әлеуметтік көмекті тоқтату және қайтару үшін негіздер </w:t>
      </w:r>
      <w:r>
        <w:rPr>
          <w:rFonts w:ascii="Times New Roman"/>
          <w:b w:val="false"/>
          <w:i w:val="false"/>
          <w:color w:val="000000"/>
          <w:sz w:val="28"/>
        </w:rPr>
        <w:t>Үлгілік қағидаларға</w:t>
      </w:r>
      <w:r>
        <w:rPr>
          <w:rFonts w:ascii="Times New Roman"/>
          <w:b w:val="false"/>
          <w:i w:val="false"/>
          <w:color w:val="000000"/>
          <w:sz w:val="28"/>
        </w:rPr>
        <w:t xml:space="preserve"> сәйкес айқындалады.</w:t>
      </w:r>
    </w:p>
    <w:bookmarkEnd w:id="17"/>
    <w:bookmarkStart w:name="z21" w:id="18"/>
    <w:p>
      <w:pPr>
        <w:spacing w:after="0"/>
        <w:ind w:left="0"/>
        <w:jc w:val="both"/>
      </w:pPr>
      <w:r>
        <w:rPr>
          <w:rFonts w:ascii="Times New Roman"/>
          <w:b w:val="false"/>
          <w:i w:val="false"/>
          <w:color w:val="000000"/>
          <w:sz w:val="28"/>
        </w:rPr>
        <w:t>
      12. Мереке күндерге әлеуметтік көмек алушылардан өтініш талап етілмей, уәкілетті органның не өзге де ұйымдардың ұсынымы бойынша ЖАО бекітетін тізімі бойынша көрсетіледі.</w:t>
      </w:r>
    </w:p>
    <w:bookmarkEnd w:id="18"/>
    <w:bookmarkStart w:name="z22" w:id="19"/>
    <w:p>
      <w:pPr>
        <w:spacing w:after="0"/>
        <w:ind w:left="0"/>
        <w:jc w:val="both"/>
      </w:pPr>
      <w:r>
        <w:rPr>
          <w:rFonts w:ascii="Times New Roman"/>
          <w:b w:val="false"/>
          <w:i w:val="false"/>
          <w:color w:val="000000"/>
          <w:sz w:val="28"/>
        </w:rPr>
        <w:t>
      13. Әлеуметтік көмек ұсынуға шығыстарды қаржыландыру Қобда ауданы бюджетінен көзделген ағымдағы қаржы жылына арналған қаражат шегінде жүргізіледі.</w:t>
      </w:r>
    </w:p>
    <w:bookmarkEnd w:id="19"/>
    <w:bookmarkStart w:name="z23" w:id="20"/>
    <w:p>
      <w:pPr>
        <w:spacing w:after="0"/>
        <w:ind w:left="0"/>
        <w:jc w:val="both"/>
      </w:pPr>
      <w:r>
        <w:rPr>
          <w:rFonts w:ascii="Times New Roman"/>
          <w:b w:val="false"/>
          <w:i w:val="false"/>
          <w:color w:val="000000"/>
          <w:sz w:val="28"/>
        </w:rPr>
        <w:t>
      14.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20"/>
    <w:bookmarkStart w:name="z24" w:id="21"/>
    <w:p>
      <w:pPr>
        <w:spacing w:after="0"/>
        <w:ind w:left="0"/>
        <w:jc w:val="both"/>
      </w:pPr>
      <w:r>
        <w:rPr>
          <w:rFonts w:ascii="Times New Roman"/>
          <w:b w:val="false"/>
          <w:i w:val="false"/>
          <w:color w:val="000000"/>
          <w:sz w:val="28"/>
        </w:rPr>
        <w:t>
      15. Артық төленген сомалар ерікті немесе Қазақстан Республикасының заңнамасында белгіленген өзгеше тәртіппен қайтаруға жатады.</w:t>
      </w:r>
    </w:p>
    <w:bookmarkEnd w:id="21"/>
    <w:bookmarkStart w:name="z25" w:id="22"/>
    <w:p>
      <w:pPr>
        <w:spacing w:after="0"/>
        <w:ind w:left="0"/>
        <w:jc w:val="left"/>
      </w:pPr>
      <w:r>
        <w:rPr>
          <w:rFonts w:ascii="Times New Roman"/>
          <w:b/>
          <w:i w:val="false"/>
          <w:color w:val="000000"/>
        </w:rPr>
        <w:t xml:space="preserve"> 3-тарау. Қорытынды ереже</w:t>
      </w:r>
    </w:p>
    <w:bookmarkEnd w:id="22"/>
    <w:bookmarkStart w:name="z26" w:id="23"/>
    <w:p>
      <w:pPr>
        <w:spacing w:after="0"/>
        <w:ind w:left="0"/>
        <w:jc w:val="both"/>
      </w:pPr>
      <w:r>
        <w:rPr>
          <w:rFonts w:ascii="Times New Roman"/>
          <w:b w:val="false"/>
          <w:i w:val="false"/>
          <w:color w:val="000000"/>
          <w:sz w:val="28"/>
        </w:rPr>
        <w:t>
      16. Әлеуметтiк көмек көрсету мониторингi мен есепке алуды уәкiлеттi орган "Е-собес" автоматтандырылған ақпараттық жүйесiнiң дерекқорын пайдалана отырып жүргiзеді.</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