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e304" w14:textId="952e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14 сәуірдегі № 12 шешімі. Ақтөбе облысының Әділет департаментінде 2023 жылғы 21 сәуірде № 8328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 - 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сәйкес, Мұғалжар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Start w:name="z4" w:id="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қолданылады.</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14 сәуірдегі № 12 шешіміне </w:t>
            </w:r>
            <w:r>
              <w:br/>
            </w:r>
            <w:r>
              <w:rPr>
                <w:rFonts w:ascii="Times New Roman"/>
                <w:b w:val="false"/>
                <w:i w:val="false"/>
                <w:color w:val="000000"/>
                <w:sz w:val="20"/>
              </w:rPr>
              <w:t>қосымша</w:t>
            </w:r>
          </w:p>
        </w:tc>
      </w:tr>
    </w:tbl>
    <w:bookmarkStart w:name="z6" w:id="1"/>
    <w:p>
      <w:pPr>
        <w:spacing w:after="0"/>
        <w:ind w:left="0"/>
        <w:jc w:val="left"/>
      </w:pPr>
      <w:r>
        <w:rPr>
          <w:rFonts w:ascii="Times New Roman"/>
          <w:b/>
          <w:i w:val="false"/>
          <w:color w:val="000000"/>
        </w:rPr>
        <w:t xml:space="preserve"> Мұғалжар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1"/>
    <w:p>
      <w:pPr>
        <w:spacing w:after="0"/>
        <w:ind w:left="0"/>
        <w:jc w:val="left"/>
      </w:pPr>
    </w:p>
    <w:p>
      <w:pPr>
        <w:spacing w:after="0"/>
        <w:ind w:left="0"/>
        <w:jc w:val="both"/>
      </w:pPr>
      <w:r>
        <w:rPr>
          <w:rFonts w:ascii="Times New Roman"/>
          <w:b w:val="false"/>
          <w:i w:val="false"/>
          <w:color w:val="000000"/>
          <w:sz w:val="28"/>
        </w:rPr>
        <w:t xml:space="preserve">
      1. Осы Мұғалжар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Start w:name="z8" w:id="2"/>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 - оқытуға жұмсаған шығындарын өндіріп алу) мүгедектігі бар баланың үйде оқу фактісін растайтын оқу орнының анықтамасы негізінде "Мұғалжар аудандық жұмыспен қамту және әлеуметтік бағдарламалар бөлімі" мемлекеттік мекемесімен жүзеге асырылады.</w:t>
      </w:r>
    </w:p>
    <w:bookmarkEnd w:id="2"/>
    <w:bookmarkStart w:name="z9" w:id="3"/>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3"/>
    <w:bookmarkStart w:name="z10" w:id="4"/>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4"/>
    <w:bookmarkStart w:name="z11" w:id="5"/>
    <w:p>
      <w:pPr>
        <w:spacing w:after="0"/>
        <w:ind w:left="0"/>
        <w:jc w:val="both"/>
      </w:pPr>
      <w:r>
        <w:rPr>
          <w:rFonts w:ascii="Times New Roman"/>
          <w:b w:val="false"/>
          <w:i w:val="false"/>
          <w:color w:val="000000"/>
          <w:sz w:val="28"/>
        </w:rPr>
        <w:t>
      5. Оқытуға жұмсалған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6"/>
    <w:p>
      <w:pPr>
        <w:spacing w:after="0"/>
        <w:ind w:left="0"/>
        <w:jc w:val="both"/>
      </w:pPr>
      <w:r>
        <w:rPr>
          <w:rFonts w:ascii="Times New Roman"/>
          <w:b w:val="false"/>
          <w:i w:val="false"/>
          <w:color w:val="000000"/>
          <w:sz w:val="28"/>
        </w:rPr>
        <w:t>
      7. Оқытуға жұмсалған шығындарын өндіріп алу мөлшері оқу жылы ішінде ай сайын әрбір мүгедектігі бар балаға екі айлық есептік көрсеткішке тең.</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