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78cf" w14:textId="0a87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330 "Хромтау ауданы бойынша шетелдіктер үшін 2023 жылға арналған туристік жарна мөлшерлемелерін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15 желтоқсандағы № 98 шешімі. Ақтөбе облысының Әділет департаментінде 2023 жылғы 21 желтоқсанда № 8475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2022 жылғы 30 желтоқсандағы № 330 "Хромтау ауданы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 31661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