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a2ca4" w14:textId="2fa2c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әкімдігінің 2020 жылғы 26 қазандағы № 389 санды "Алматы облысы әкімі аппараты лауазымды адамдарының жеке тұлғаларды және заңды тұлғалардың өкілдерін жеке қабылдауы регламентін бекіту туралы" қаулының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2023 жылғы 7 қыркүйектегі № 312 қаулысы. Алматы облысы Әділет департаментінде 2023 жылғы 8 қыркүйекте № 6028-05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облысы әкімдігінің 2020 жылғы 26 қазандағы "Алматы облысы әкімі аппаратының лауазымды адамдарының жеке тұлғаларды және заңды тұлғалар өкілдерін жеке қабылдау регламентін бекіту туралы" № 389 қаулысының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5721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