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9c77" w14:textId="fb19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2015 жылғы 24 желтоқсандағы "Алматы облысы бойынша коммуналдық қалдықтардың түзілу және жинақталу нормаларын есептеу қағидаларын бекіту туралы" № 560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2023 жылғы 24 қазандағы № 369 қаулысы. Алматы облысы Әділет департаментінде 2023 жылғы 24 қазанда № 6045-05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2015 жылғы 24 желтоқсандағы "Алматы облысы бойынша коммуналдық қалдықтардың түзілу және жинақталу нормаларын есептеу қағидаларын бекіту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3682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№ 560 қаулысының күші жойылды деп танылсын.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облыс әкімінің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