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bb15" w14:textId="e6bb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2016 жылғы 09 наурыздағы "Алматы облысының денсаулық сақтау басқармасы" мемлекеттік мекемесінің Ережесін бекіту туралы" № 122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27 желтоқсандағы № 459 қаулысы. Алматы облысы Әділет департаментінде 2023 жылғы 28 желтоқсанда № 6066-05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2016 жылғы 09 наурыздағы "Алматы облысының денсаулық сақтау басқармасы" мемлекеттік мекемесінің Ережесін бекіту туралы" (Нормативтік құқықтық актілерді мемлекеттік тіркеу тізілімінде № 3783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облыс әкімінің орынбасарына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