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6c83" w14:textId="38e6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ерекшелік белгілері мен құрметті атақтардың сипаттамасын, оларды беру тәртібін, оның ішінде біржолғы сыйақы төлемдерінің мөлшерлерін айқындау туралы</w:t>
      </w:r>
    </w:p>
    <w:p>
      <w:pPr>
        <w:spacing w:after="0"/>
        <w:ind w:left="0"/>
        <w:jc w:val="both"/>
      </w:pPr>
      <w:r>
        <w:rPr>
          <w:rFonts w:ascii="Times New Roman"/>
          <w:b w:val="false"/>
          <w:i w:val="false"/>
          <w:color w:val="000000"/>
          <w:sz w:val="28"/>
        </w:rPr>
        <w:t>Абай облысының әкімдігінің 2023 жылғы 30 наурыздағы № 63 қаулысы. Абай облысының Әділет департаментінде 2023 жылғы 5 сәуірде № 38-18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25) тармақшасына, "Педагог мәртебесі туралы" Қазақстан Республикасы Заңының 9-бабының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Жергілікті ерекшелік белгілері мен құрметті атақтардың сипаттамасын, оларды беру тәртібін, оның ішінде біржолғы сыйақы төлемдерінің мөлшерлері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"Абай облысының білім басқармасы" мемлекеттік мекемесі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xml:space="preserve">
      1) осы қаулының аумақтық әділет органында  </w:t>
      </w:r>
      <w:r>
        <w:rPr>
          <w:rFonts w:ascii="Times New Roman"/>
          <w:b w:val="false"/>
          <w:i w:val="false"/>
          <w:color w:val="000000"/>
          <w:sz w:val="28"/>
        </w:rPr>
        <w:t>мемлекеттік тіркелуін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ресми жарияланғаннан</w:t>
      </w:r>
      <w:r>
        <w:rPr>
          <w:rFonts w:ascii="Times New Roman"/>
          <w:b w:val="false"/>
          <w:i w:val="false"/>
          <w:color w:val="000000"/>
          <w:sz w:val="28"/>
        </w:rPr>
        <w:t xml:space="preserve"> кейін Абай облысы әкімдігінің интернет-ресурсында орналастырылуын қамтамасыз етсін.</w:t>
      </w:r>
    </w:p>
    <w:bookmarkStart w:name="z8" w:id="3"/>
    <w:p>
      <w:pPr>
        <w:spacing w:after="0"/>
        <w:ind w:left="0"/>
        <w:jc w:val="both"/>
      </w:pPr>
      <w:r>
        <w:rPr>
          <w:rFonts w:ascii="Times New Roman"/>
          <w:b w:val="false"/>
          <w:i w:val="false"/>
          <w:color w:val="000000"/>
          <w:sz w:val="28"/>
        </w:rPr>
        <w:t>
      3. Осы қаулының орындалуын бақылау Абай облысы әкімінің жетекшілік ететін орынбасарына жүктелсін.</w:t>
      </w:r>
    </w:p>
    <w:bookmarkEnd w:id="3"/>
    <w:p>
      <w:pPr>
        <w:spacing w:after="0"/>
        <w:ind w:left="0"/>
        <w:jc w:val="both"/>
      </w:pPr>
      <w:r>
        <w:rPr>
          <w:rFonts w:ascii="Times New Roman"/>
          <w:b w:val="false"/>
          <w:i w:val="false"/>
          <w:color w:val="000000"/>
          <w:sz w:val="28"/>
        </w:rPr>
        <w:t>
      4. Әкімдіктің осы қаулысы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30 наурыздағы</w:t>
            </w:r>
            <w:r>
              <w:br/>
            </w:r>
            <w:r>
              <w:rPr>
                <w:rFonts w:ascii="Times New Roman"/>
                <w:b w:val="false"/>
                <w:i w:val="false"/>
                <w:color w:val="000000"/>
                <w:sz w:val="20"/>
              </w:rPr>
              <w:t>№ 63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Жергілікті ерекшелік белгілері мен құрметті атақтардың сипаттамасы, оларды беру тәртібі, оның ішінде біржолғы сыйақы төлемдерінің мөлшері 1-тарау. Жалпы ережелер</w:t>
      </w:r>
    </w:p>
    <w:bookmarkEnd w:id="4"/>
    <w:bookmarkStart w:name="z11" w:id="5"/>
    <w:p>
      <w:pPr>
        <w:spacing w:after="0"/>
        <w:ind w:left="0"/>
        <w:jc w:val="both"/>
      </w:pPr>
      <w:r>
        <w:rPr>
          <w:rFonts w:ascii="Times New Roman"/>
          <w:b w:val="false"/>
          <w:i w:val="false"/>
          <w:color w:val="000000"/>
          <w:sz w:val="28"/>
        </w:rPr>
        <w:t xml:space="preserve">
      1. Жергілікті ерекшелік белгілері мен құрметті атақтардың сипаттамасы, оларды беру тәртібі, оның ішінде біржолғы сыйақы төлемдерінің мөлшері "Педагог мәртебесі туралы"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4-тармағына сәйкес әзірленген.</w:t>
      </w:r>
    </w:p>
    <w:bookmarkEnd w:id="5"/>
    <w:bookmarkStart w:name="z12" w:id="6"/>
    <w:p>
      <w:pPr>
        <w:spacing w:after="0"/>
        <w:ind w:left="0"/>
        <w:jc w:val="both"/>
      </w:pPr>
      <w:r>
        <w:rPr>
          <w:rFonts w:ascii="Times New Roman"/>
          <w:b w:val="false"/>
          <w:i w:val="false"/>
          <w:color w:val="000000"/>
          <w:sz w:val="28"/>
        </w:rPr>
        <w:t>
      2. Қызметкерлерді білім беру саласында қол жеткізген табыстары мен жетістіктері үшін көтермелеу мақсатында марапаттаудың келесі түрлері белгіленеді:</w:t>
      </w:r>
    </w:p>
    <w:bookmarkEnd w:id="6"/>
    <w:p>
      <w:pPr>
        <w:spacing w:after="0"/>
        <w:ind w:left="0"/>
        <w:jc w:val="both"/>
      </w:pPr>
      <w:r>
        <w:rPr>
          <w:rFonts w:ascii="Times New Roman"/>
          <w:b w:val="false"/>
          <w:i w:val="false"/>
          <w:color w:val="000000"/>
          <w:sz w:val="28"/>
        </w:rPr>
        <w:t xml:space="preserve">
      1) "Абай облысының құрметті ұстазы" құрметті атағы </w:t>
      </w:r>
      <w:r>
        <w:rPr>
          <w:rFonts w:ascii="Times New Roman"/>
          <w:b w:val="false"/>
          <w:i w:val="false"/>
          <w:color w:val="000000"/>
          <w:sz w:val="28"/>
        </w:rPr>
        <w:t>1-қосымшаға</w:t>
      </w:r>
      <w:r>
        <w:rPr>
          <w:rFonts w:ascii="Times New Roman"/>
          <w:b w:val="false"/>
          <w:i w:val="false"/>
          <w:color w:val="000000"/>
          <w:sz w:val="28"/>
        </w:rPr>
        <w:t xml:space="preserve"> сәйкес куәлік беріле отырып;</w:t>
      </w:r>
    </w:p>
    <w:p>
      <w:pPr>
        <w:spacing w:after="0"/>
        <w:ind w:left="0"/>
        <w:jc w:val="both"/>
      </w:pPr>
      <w:r>
        <w:rPr>
          <w:rFonts w:ascii="Times New Roman"/>
          <w:b w:val="false"/>
          <w:i w:val="false"/>
          <w:color w:val="000000"/>
          <w:sz w:val="28"/>
        </w:rPr>
        <w:t xml:space="preserve">
      2) "Абай облысының еңбек сіңірген ұстазы" төсбелгісі </w:t>
      </w:r>
      <w:r>
        <w:rPr>
          <w:rFonts w:ascii="Times New Roman"/>
          <w:b w:val="false"/>
          <w:i w:val="false"/>
          <w:color w:val="000000"/>
          <w:sz w:val="28"/>
        </w:rPr>
        <w:t>2-қосымшаға</w:t>
      </w:r>
      <w:r>
        <w:rPr>
          <w:rFonts w:ascii="Times New Roman"/>
          <w:b w:val="false"/>
          <w:i w:val="false"/>
          <w:color w:val="000000"/>
          <w:sz w:val="28"/>
        </w:rPr>
        <w:t xml:space="preserve"> сәйкес сипаттамасымен, </w:t>
      </w:r>
      <w:r>
        <w:rPr>
          <w:rFonts w:ascii="Times New Roman"/>
          <w:b w:val="false"/>
          <w:i w:val="false"/>
          <w:color w:val="000000"/>
          <w:sz w:val="28"/>
        </w:rPr>
        <w:t>3-қосымшаға</w:t>
      </w:r>
      <w:r>
        <w:rPr>
          <w:rFonts w:ascii="Times New Roman"/>
          <w:b w:val="false"/>
          <w:i w:val="false"/>
          <w:color w:val="000000"/>
          <w:sz w:val="28"/>
        </w:rPr>
        <w:t xml:space="preserve"> сәйкес куәлік беріле отырып.</w:t>
      </w:r>
    </w:p>
    <w:bookmarkStart w:name="z13" w:id="7"/>
    <w:p>
      <w:pPr>
        <w:spacing w:after="0"/>
        <w:ind w:left="0"/>
        <w:jc w:val="left"/>
      </w:pPr>
      <w:r>
        <w:rPr>
          <w:rFonts w:ascii="Times New Roman"/>
          <w:b/>
          <w:i w:val="false"/>
          <w:color w:val="000000"/>
        </w:rPr>
        <w:t xml:space="preserve"> 2-тарау. Жергілікті ерекшелік белгілері мен құрметті атақтар беру тәртібі</w:t>
      </w:r>
    </w:p>
    <w:bookmarkEnd w:id="7"/>
    <w:bookmarkStart w:name="z14" w:id="8"/>
    <w:p>
      <w:pPr>
        <w:spacing w:after="0"/>
        <w:ind w:left="0"/>
        <w:jc w:val="both"/>
      </w:pPr>
      <w:r>
        <w:rPr>
          <w:rFonts w:ascii="Times New Roman"/>
          <w:b w:val="false"/>
          <w:i w:val="false"/>
          <w:color w:val="000000"/>
          <w:sz w:val="28"/>
        </w:rPr>
        <w:t>
      3. Білім беру саласы қызметкерлерін ерекшелік белгілері мен құрметті атақтармен марапаттау туралы мәселені шешу үшін ұйымдар, мекемелер, аудандардың, облыстық маңызы бар қалалардың жергілікті атқарушы органдары Абай облысының білім басқармасына келесі құжаттарды ұсынады:</w:t>
      </w:r>
    </w:p>
    <w:bookmarkEnd w:id="8"/>
    <w:p>
      <w:pPr>
        <w:spacing w:after="0"/>
        <w:ind w:left="0"/>
        <w:jc w:val="both"/>
      </w:pPr>
      <w:r>
        <w:rPr>
          <w:rFonts w:ascii="Times New Roman"/>
          <w:b w:val="false"/>
          <w:i w:val="false"/>
          <w:color w:val="000000"/>
          <w:sz w:val="28"/>
        </w:rPr>
        <w:t>
      1) білім беру ұйымдарының, мекемелердің, жергілікті атқарушы органдардың ұсынысы;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белгіленген үлгідегі марапаттау парағы;</w:t>
      </w:r>
    </w:p>
    <w:p>
      <w:pPr>
        <w:spacing w:after="0"/>
        <w:ind w:left="0"/>
        <w:jc w:val="both"/>
      </w:pPr>
      <w:r>
        <w:rPr>
          <w:rFonts w:ascii="Times New Roman"/>
          <w:b w:val="false"/>
          <w:i w:val="false"/>
          <w:color w:val="000000"/>
          <w:sz w:val="28"/>
        </w:rPr>
        <w:t>
      3) ғылыми (педагогикалық) кеңес, алқа шешімдерінен үзінді (жоғары оқу орындары, ғылыми ұйымдар мен мекемелер үшін).</w:t>
      </w:r>
    </w:p>
    <w:p>
      <w:pPr>
        <w:spacing w:after="0"/>
        <w:ind w:left="0"/>
        <w:jc w:val="both"/>
      </w:pPr>
      <w:r>
        <w:rPr>
          <w:rFonts w:ascii="Times New Roman"/>
          <w:b w:val="false"/>
          <w:i w:val="false"/>
          <w:color w:val="000000"/>
          <w:sz w:val="28"/>
        </w:rPr>
        <w:t>
      Ұсыныс хатқа және марапаттау парағына кандидатураны ұсынып отырған мемлекеттік органның басшысы қол қояды.</w:t>
      </w:r>
    </w:p>
    <w:bookmarkStart w:name="z15" w:id="9"/>
    <w:p>
      <w:pPr>
        <w:spacing w:after="0"/>
        <w:ind w:left="0"/>
        <w:jc w:val="both"/>
      </w:pPr>
      <w:r>
        <w:rPr>
          <w:rFonts w:ascii="Times New Roman"/>
          <w:b w:val="false"/>
          <w:i w:val="false"/>
          <w:color w:val="000000"/>
          <w:sz w:val="28"/>
        </w:rPr>
        <w:t>
      4. Білім саласындағы қызметкерлерді марапаттау туралы ұсыныстар кәсіби мерекелерді мерекелеу жағдайы бойынша қаралады.</w:t>
      </w:r>
    </w:p>
    <w:bookmarkEnd w:id="9"/>
    <w:bookmarkStart w:name="z16" w:id="10"/>
    <w:p>
      <w:pPr>
        <w:spacing w:after="0"/>
        <w:ind w:left="0"/>
        <w:jc w:val="both"/>
      </w:pPr>
      <w:r>
        <w:rPr>
          <w:rFonts w:ascii="Times New Roman"/>
          <w:b w:val="false"/>
          <w:i w:val="false"/>
          <w:color w:val="000000"/>
          <w:sz w:val="28"/>
        </w:rPr>
        <w:t>
      5. Марапаттау материалдары Абай облысы білім басқармасының наградалар жөніндегі комиссиясының (бұдан әрі – Комиссия) отырысында қаралады. Комиссия құрамы кемінде бес адамнан, оның ішінде Комиссия мүшелерінің арасынан сайланатын төрағадан тұрады. Конкурстық комиссияның құрамына облыстың білім басқармасының, жұртшылықтың, бұқаралық ақпарат құралдарының өкілдері, білім беру саласындағы қызметкерлер кіреді.</w:t>
      </w:r>
    </w:p>
    <w:bookmarkEnd w:id="10"/>
    <w:bookmarkStart w:name="z17" w:id="11"/>
    <w:p>
      <w:pPr>
        <w:spacing w:after="0"/>
        <w:ind w:left="0"/>
        <w:jc w:val="both"/>
      </w:pPr>
      <w:r>
        <w:rPr>
          <w:rFonts w:ascii="Times New Roman"/>
          <w:b w:val="false"/>
          <w:i w:val="false"/>
          <w:color w:val="000000"/>
          <w:sz w:val="28"/>
        </w:rPr>
        <w:t>
      6. Комиссия білім саласы қызметкерлерін көтермелеуге объективті көзқарасты қамтамасыз ету үшін құрылады.</w:t>
      </w:r>
    </w:p>
    <w:bookmarkEnd w:id="11"/>
    <w:bookmarkStart w:name="z18" w:id="12"/>
    <w:p>
      <w:pPr>
        <w:spacing w:after="0"/>
        <w:ind w:left="0"/>
        <w:jc w:val="both"/>
      </w:pPr>
      <w:r>
        <w:rPr>
          <w:rFonts w:ascii="Times New Roman"/>
          <w:b w:val="false"/>
          <w:i w:val="false"/>
          <w:color w:val="000000"/>
          <w:sz w:val="28"/>
        </w:rPr>
        <w:t>
      7. Комиссия шешімді ашық дауыс беру арқылы алқалы түрде білім саласы қызметкерлерін көтермелеу туралы ұсыныс енгізілген сәттен бастап бір айдың ішінде қабылдайды. Егер Комиссия мүшелері дауысының жалпы санының көпшілігі дауыс берген жағдайда, шешім қабылданды деп есептеледі. Комиссия шешімдері хаттамамен ресімделеді. Дауыстар тең болған жағдайда Комиссия төрағасы дауыс берген шешім қабылданды деп есептеледі.</w:t>
      </w:r>
    </w:p>
    <w:bookmarkEnd w:id="12"/>
    <w:bookmarkStart w:name="z19" w:id="13"/>
    <w:p>
      <w:pPr>
        <w:spacing w:after="0"/>
        <w:ind w:left="0"/>
        <w:jc w:val="both"/>
      </w:pPr>
      <w:r>
        <w:rPr>
          <w:rFonts w:ascii="Times New Roman"/>
          <w:b w:val="false"/>
          <w:i w:val="false"/>
          <w:color w:val="000000"/>
          <w:sz w:val="28"/>
        </w:rPr>
        <w:t>
      8. Комиссия хаттамамен ресімделетін мына шешімдердің бірін қабылдайды:</w:t>
      </w:r>
    </w:p>
    <w:bookmarkEnd w:id="13"/>
    <w:p>
      <w:pPr>
        <w:spacing w:after="0"/>
        <w:ind w:left="0"/>
        <w:jc w:val="both"/>
      </w:pPr>
      <w:r>
        <w:rPr>
          <w:rFonts w:ascii="Times New Roman"/>
          <w:b w:val="false"/>
          <w:i w:val="false"/>
          <w:color w:val="000000"/>
          <w:sz w:val="28"/>
        </w:rPr>
        <w:t>
      1) білім саласының қызметкерлерін көтермелеу туралы ұсыныс қанағаттандырылсын;</w:t>
      </w:r>
    </w:p>
    <w:p>
      <w:pPr>
        <w:spacing w:after="0"/>
        <w:ind w:left="0"/>
        <w:jc w:val="both"/>
      </w:pPr>
      <w:r>
        <w:rPr>
          <w:rFonts w:ascii="Times New Roman"/>
          <w:b w:val="false"/>
          <w:i w:val="false"/>
          <w:color w:val="000000"/>
          <w:sz w:val="28"/>
        </w:rPr>
        <w:t>
      2) білім саласының қызметкерлерін көтермелеу туралы ұсыныс қабылданбасын;</w:t>
      </w:r>
    </w:p>
    <w:p>
      <w:pPr>
        <w:spacing w:after="0"/>
        <w:ind w:left="0"/>
        <w:jc w:val="both"/>
      </w:pPr>
      <w:r>
        <w:rPr>
          <w:rFonts w:ascii="Times New Roman"/>
          <w:b w:val="false"/>
          <w:i w:val="false"/>
          <w:color w:val="000000"/>
          <w:sz w:val="28"/>
        </w:rPr>
        <w:t>
      3) қызметкерлерді көтермелеу туралы ұсыныс материалдарды толықтырып ресімдеу үшін кері қайтарылсын.</w:t>
      </w:r>
    </w:p>
    <w:bookmarkStart w:name="z20" w:id="14"/>
    <w:p>
      <w:pPr>
        <w:spacing w:after="0"/>
        <w:ind w:left="0"/>
        <w:jc w:val="both"/>
      </w:pPr>
      <w:r>
        <w:rPr>
          <w:rFonts w:ascii="Times New Roman"/>
          <w:b w:val="false"/>
          <w:i w:val="false"/>
          <w:color w:val="000000"/>
          <w:sz w:val="28"/>
        </w:rPr>
        <w:t>
      9. Жоғарыда аталған жергілікті ерекшелік белгілерін табыстау салтанатты жағдайда жүргізіледі және марапатталушының өзіне табыс етіледі.</w:t>
      </w:r>
    </w:p>
    <w:bookmarkEnd w:id="14"/>
    <w:bookmarkStart w:name="z21" w:id="15"/>
    <w:p>
      <w:pPr>
        <w:spacing w:after="0"/>
        <w:ind w:left="0"/>
        <w:jc w:val="both"/>
      </w:pPr>
      <w:r>
        <w:rPr>
          <w:rFonts w:ascii="Times New Roman"/>
          <w:b w:val="false"/>
          <w:i w:val="false"/>
          <w:color w:val="000000"/>
          <w:sz w:val="28"/>
        </w:rPr>
        <w:t>
      10. Әрбір марапатталушыға жергілікті ерекшелік белгілерін тапсырумен қатар бір мезгілде марапаттау туралы тиісті куәлік беріледі.</w:t>
      </w:r>
    </w:p>
    <w:bookmarkEnd w:id="15"/>
    <w:p>
      <w:pPr>
        <w:spacing w:after="0"/>
        <w:ind w:left="0"/>
        <w:jc w:val="both"/>
      </w:pPr>
      <w:r>
        <w:rPr>
          <w:rFonts w:ascii="Times New Roman"/>
          <w:b w:val="false"/>
          <w:i w:val="false"/>
          <w:color w:val="000000"/>
          <w:sz w:val="28"/>
        </w:rPr>
        <w:t>
      Қызметкерлерді марапаттау туралы куәлікке облыс әкімі, ол болмаған уақытта – әкімнің міндетін атқарушы орынбасар қол қояды.</w:t>
      </w:r>
    </w:p>
    <w:bookmarkStart w:name="z22" w:id="16"/>
    <w:p>
      <w:pPr>
        <w:spacing w:after="0"/>
        <w:ind w:left="0"/>
        <w:jc w:val="both"/>
      </w:pPr>
      <w:r>
        <w:rPr>
          <w:rFonts w:ascii="Times New Roman"/>
          <w:b w:val="false"/>
          <w:i w:val="false"/>
          <w:color w:val="000000"/>
          <w:sz w:val="28"/>
        </w:rPr>
        <w:t>
      11. Бiр ерекшелік белгілері мен құрметті атақтарымен қайта марапаттауға жол берілмейді.</w:t>
      </w:r>
    </w:p>
    <w:bookmarkEnd w:id="16"/>
    <w:bookmarkStart w:name="z23" w:id="17"/>
    <w:p>
      <w:pPr>
        <w:spacing w:after="0"/>
        <w:ind w:left="0"/>
        <w:jc w:val="both"/>
      </w:pPr>
      <w:r>
        <w:rPr>
          <w:rFonts w:ascii="Times New Roman"/>
          <w:b w:val="false"/>
          <w:i w:val="false"/>
          <w:color w:val="000000"/>
          <w:sz w:val="28"/>
        </w:rPr>
        <w:t>
      12. Ерекшелік белгілері мен құрметті атақтары кеуденің оң жағына тағылады. Нысаны және өлшемі бойынша медальдарға арналған тағандарға сәйкес келетін тағандар болған жағдайда төсбелгілер кеуденің сол жағына тағылады.</w:t>
      </w:r>
    </w:p>
    <w:bookmarkEnd w:id="17"/>
    <w:p>
      <w:pPr>
        <w:spacing w:after="0"/>
        <w:ind w:left="0"/>
        <w:jc w:val="both"/>
      </w:pPr>
      <w:r>
        <w:rPr>
          <w:rFonts w:ascii="Times New Roman"/>
          <w:b w:val="false"/>
          <w:i w:val="false"/>
          <w:color w:val="000000"/>
          <w:sz w:val="28"/>
        </w:rPr>
        <w:t>
      Ведомстволық наградалар мен олардың құжаттары жоғалған, ұрланған немесе бүлінген жағдайда марапатталған адамдар өздерінің наградалары мен олардың құжаттарына құқықтарын сақтап қалады.</w:t>
      </w:r>
    </w:p>
    <w:bookmarkStart w:name="z24" w:id="18"/>
    <w:p>
      <w:pPr>
        <w:spacing w:after="0"/>
        <w:ind w:left="0"/>
        <w:jc w:val="both"/>
      </w:pPr>
      <w:r>
        <w:rPr>
          <w:rFonts w:ascii="Times New Roman"/>
          <w:b w:val="false"/>
          <w:i w:val="false"/>
          <w:color w:val="000000"/>
          <w:sz w:val="28"/>
        </w:rPr>
        <w:t>
      13. Жоғарыда аталған төсбелгілердің дубликат нұсқалары, сондай-ақ оларға құжаттардың дубликат нұсқалары Комиссияның шешімімен берілуі мүмкін, ол жоғалған (жоғалтқан, ұрланған, бүлінген) жағдайда растайтын құжаттар қажет.</w:t>
      </w:r>
    </w:p>
    <w:bookmarkEnd w:id="18"/>
    <w:bookmarkStart w:name="z25" w:id="19"/>
    <w:p>
      <w:pPr>
        <w:spacing w:after="0"/>
        <w:ind w:left="0"/>
        <w:jc w:val="both"/>
      </w:pPr>
      <w:r>
        <w:rPr>
          <w:rFonts w:ascii="Times New Roman"/>
          <w:b w:val="false"/>
          <w:i w:val="false"/>
          <w:color w:val="000000"/>
          <w:sz w:val="28"/>
        </w:rPr>
        <w:t>
      14. Жергілікті ерекшелік белгілері мен құрметті атақтарынан айыру үшін негіз болып келеді:</w:t>
      </w:r>
    </w:p>
    <w:bookmarkEnd w:id="19"/>
    <w:p>
      <w:pPr>
        <w:spacing w:after="0"/>
        <w:ind w:left="0"/>
        <w:jc w:val="both"/>
      </w:pPr>
      <w:r>
        <w:rPr>
          <w:rFonts w:ascii="Times New Roman"/>
          <w:b w:val="false"/>
          <w:i w:val="false"/>
          <w:color w:val="000000"/>
          <w:sz w:val="28"/>
        </w:rPr>
        <w:t>
      1) мемлекеттік органның беделін түсіретін теріс қылық жасағаны, қызметтік борышын өрескел бұзғаны үшін жұмыстан босату;</w:t>
      </w:r>
    </w:p>
    <w:p>
      <w:pPr>
        <w:spacing w:after="0"/>
        <w:ind w:left="0"/>
        <w:jc w:val="both"/>
      </w:pPr>
      <w:r>
        <w:rPr>
          <w:rFonts w:ascii="Times New Roman"/>
          <w:b w:val="false"/>
          <w:i w:val="false"/>
          <w:color w:val="000000"/>
          <w:sz w:val="28"/>
        </w:rPr>
        <w:t>
      2) заңды күшіне енген соттың айыптау үкімінің болуы.</w:t>
      </w:r>
    </w:p>
    <w:bookmarkStart w:name="z26" w:id="20"/>
    <w:p>
      <w:pPr>
        <w:spacing w:after="0"/>
        <w:ind w:left="0"/>
        <w:jc w:val="left"/>
      </w:pPr>
      <w:r>
        <w:rPr>
          <w:rFonts w:ascii="Times New Roman"/>
          <w:b/>
          <w:i w:val="false"/>
          <w:color w:val="000000"/>
        </w:rPr>
        <w:t xml:space="preserve"> 3-тарау. Жергілікті ерекшелік белгісі – "Абай облысының еңбек сіңірген ұстазы" төсбелгісімен марапаттау санаттары мен критерийлері</w:t>
      </w:r>
    </w:p>
    <w:bookmarkEnd w:id="20"/>
    <w:bookmarkStart w:name="z27" w:id="21"/>
    <w:p>
      <w:pPr>
        <w:spacing w:after="0"/>
        <w:ind w:left="0"/>
        <w:jc w:val="both"/>
      </w:pPr>
      <w:r>
        <w:rPr>
          <w:rFonts w:ascii="Times New Roman"/>
          <w:b w:val="false"/>
          <w:i w:val="false"/>
          <w:color w:val="000000"/>
          <w:sz w:val="28"/>
        </w:rPr>
        <w:t>
      15. Білім беру ұйымдары қызметкерлерінің марапаттау санаттары:</w:t>
      </w:r>
    </w:p>
    <w:bookmarkEnd w:id="21"/>
    <w:p>
      <w:pPr>
        <w:spacing w:after="0"/>
        <w:ind w:left="0"/>
        <w:jc w:val="both"/>
      </w:pPr>
      <w:r>
        <w:rPr>
          <w:rFonts w:ascii="Times New Roman"/>
          <w:b w:val="false"/>
          <w:i w:val="false"/>
          <w:color w:val="000000"/>
          <w:sz w:val="28"/>
        </w:rPr>
        <w:t>
      1) мектепке дейінгі оқыту және тәрбиелеу;</w:t>
      </w:r>
    </w:p>
    <w:p>
      <w:pPr>
        <w:spacing w:after="0"/>
        <w:ind w:left="0"/>
        <w:jc w:val="both"/>
      </w:pPr>
      <w:r>
        <w:rPr>
          <w:rFonts w:ascii="Times New Roman"/>
          <w:b w:val="false"/>
          <w:i w:val="false"/>
          <w:color w:val="000000"/>
          <w:sz w:val="28"/>
        </w:rPr>
        <w:t>
      2) орта білім беру;</w:t>
      </w:r>
    </w:p>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w:t>
      </w:r>
    </w:p>
    <w:p>
      <w:pPr>
        <w:spacing w:after="0"/>
        <w:ind w:left="0"/>
        <w:jc w:val="both"/>
      </w:pPr>
      <w:r>
        <w:rPr>
          <w:rFonts w:ascii="Times New Roman"/>
          <w:b w:val="false"/>
          <w:i w:val="false"/>
          <w:color w:val="000000"/>
          <w:sz w:val="28"/>
        </w:rPr>
        <w:t>
      4) арнайы білім беру ұйымдары;</w:t>
      </w:r>
    </w:p>
    <w:p>
      <w:pPr>
        <w:spacing w:after="0"/>
        <w:ind w:left="0"/>
        <w:jc w:val="both"/>
      </w:pPr>
      <w:r>
        <w:rPr>
          <w:rFonts w:ascii="Times New Roman"/>
          <w:b w:val="false"/>
          <w:i w:val="false"/>
          <w:color w:val="000000"/>
          <w:sz w:val="28"/>
        </w:rPr>
        <w:t>
      5) техникалық және кәсіптік білім беру.</w:t>
      </w:r>
    </w:p>
    <w:bookmarkStart w:name="z28" w:id="22"/>
    <w:p>
      <w:pPr>
        <w:spacing w:after="0"/>
        <w:ind w:left="0"/>
        <w:jc w:val="both"/>
      </w:pPr>
      <w:r>
        <w:rPr>
          <w:rFonts w:ascii="Times New Roman"/>
          <w:b w:val="false"/>
          <w:i w:val="false"/>
          <w:color w:val="000000"/>
          <w:sz w:val="28"/>
        </w:rPr>
        <w:t>
      16. Мектепке дейінгі оқыту және тәрбиелеу білім беру ұйымдарының қызметкерлерін марапаттау критерийлері:</w:t>
      </w:r>
    </w:p>
    <w:bookmarkEnd w:id="22"/>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республикалық деңгейде іс-тәжірибесін таратуы;</w:t>
      </w:r>
    </w:p>
    <w:p>
      <w:pPr>
        <w:spacing w:after="0"/>
        <w:ind w:left="0"/>
        <w:jc w:val="both"/>
      </w:pPr>
      <w:r>
        <w:rPr>
          <w:rFonts w:ascii="Times New Roman"/>
          <w:b w:val="false"/>
          <w:i w:val="false"/>
          <w:color w:val="000000"/>
          <w:sz w:val="28"/>
        </w:rPr>
        <w:t>
      4) республикалық баспасөз басылымдарында материалдарының жариялануы;</w:t>
      </w:r>
    </w:p>
    <w:p>
      <w:pPr>
        <w:spacing w:after="0"/>
        <w:ind w:left="0"/>
        <w:jc w:val="both"/>
      </w:pPr>
      <w:r>
        <w:rPr>
          <w:rFonts w:ascii="Times New Roman"/>
          <w:b w:val="false"/>
          <w:i w:val="false"/>
          <w:color w:val="000000"/>
          <w:sz w:val="28"/>
        </w:rPr>
        <w:t>
      5) республикалық, халықаралық конкурстардың жеңімпазы;</w:t>
      </w:r>
    </w:p>
    <w:p>
      <w:pPr>
        <w:spacing w:after="0"/>
        <w:ind w:left="0"/>
        <w:jc w:val="both"/>
      </w:pPr>
      <w:r>
        <w:rPr>
          <w:rFonts w:ascii="Times New Roman"/>
          <w:b w:val="false"/>
          <w:i w:val="false"/>
          <w:color w:val="000000"/>
          <w:sz w:val="28"/>
        </w:rPr>
        <w:t>
      6) авторлық бағдарламаларының, әдістемелерінің болуы.</w:t>
      </w:r>
    </w:p>
    <w:bookmarkStart w:name="z29" w:id="23"/>
    <w:p>
      <w:pPr>
        <w:spacing w:after="0"/>
        <w:ind w:left="0"/>
        <w:jc w:val="both"/>
      </w:pPr>
      <w:r>
        <w:rPr>
          <w:rFonts w:ascii="Times New Roman"/>
          <w:b w:val="false"/>
          <w:i w:val="false"/>
          <w:color w:val="000000"/>
          <w:sz w:val="28"/>
        </w:rPr>
        <w:t>
      17. Орта білім беру ұйымдарының қызметкерлерін марапаттау критерийлері:</w:t>
      </w:r>
    </w:p>
    <w:bookmarkEnd w:id="23"/>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республикалық деңгейде іс-тәжірибесін таратуы;</w:t>
      </w:r>
    </w:p>
    <w:p>
      <w:pPr>
        <w:spacing w:after="0"/>
        <w:ind w:left="0"/>
        <w:jc w:val="both"/>
      </w:pPr>
      <w:r>
        <w:rPr>
          <w:rFonts w:ascii="Times New Roman"/>
          <w:b w:val="false"/>
          <w:i w:val="false"/>
          <w:color w:val="000000"/>
          <w:sz w:val="28"/>
        </w:rPr>
        <w:t>
      4) республикалық баспасөз басылымдарында материалдарының жариялануы;</w:t>
      </w:r>
    </w:p>
    <w:p>
      <w:pPr>
        <w:spacing w:after="0"/>
        <w:ind w:left="0"/>
        <w:jc w:val="both"/>
      </w:pPr>
      <w:r>
        <w:rPr>
          <w:rFonts w:ascii="Times New Roman"/>
          <w:b w:val="false"/>
          <w:i w:val="false"/>
          <w:color w:val="000000"/>
          <w:sz w:val="28"/>
        </w:rPr>
        <w:t>
      5) республикалық, халықаралық конкурстардың жеңімпазы;</w:t>
      </w:r>
    </w:p>
    <w:p>
      <w:pPr>
        <w:spacing w:after="0"/>
        <w:ind w:left="0"/>
        <w:jc w:val="both"/>
      </w:pPr>
      <w:r>
        <w:rPr>
          <w:rFonts w:ascii="Times New Roman"/>
          <w:b w:val="false"/>
          <w:i w:val="false"/>
          <w:color w:val="000000"/>
          <w:sz w:val="28"/>
        </w:rPr>
        <w:t>
      6) республикалық, халықаралық шығармашылық конкурстардың жеңімпаздарын даярлауы;</w:t>
      </w:r>
    </w:p>
    <w:p>
      <w:pPr>
        <w:spacing w:after="0"/>
        <w:ind w:left="0"/>
        <w:jc w:val="both"/>
      </w:pPr>
      <w:r>
        <w:rPr>
          <w:rFonts w:ascii="Times New Roman"/>
          <w:b w:val="false"/>
          <w:i w:val="false"/>
          <w:color w:val="000000"/>
          <w:sz w:val="28"/>
        </w:rPr>
        <w:t>
      7) авторлық бағдарламаларының, әдістемелерінің болуы.</w:t>
      </w:r>
    </w:p>
    <w:bookmarkStart w:name="z30" w:id="24"/>
    <w:p>
      <w:pPr>
        <w:spacing w:after="0"/>
        <w:ind w:left="0"/>
        <w:jc w:val="both"/>
      </w:pPr>
      <w:r>
        <w:rPr>
          <w:rFonts w:ascii="Times New Roman"/>
          <w:b w:val="false"/>
          <w:i w:val="false"/>
          <w:color w:val="000000"/>
          <w:sz w:val="28"/>
        </w:rPr>
        <w:t>
      18. Жетім балалар мен ата-анасының қамқорлығынсыз қалған балаларға арналған білім беру ұйымдарының қызметкерлерін марапаттау критерийлері:</w:t>
      </w:r>
    </w:p>
    <w:bookmarkEnd w:id="24"/>
    <w:p>
      <w:pPr>
        <w:spacing w:after="0"/>
        <w:ind w:left="0"/>
        <w:jc w:val="both"/>
      </w:pPr>
      <w:r>
        <w:rPr>
          <w:rFonts w:ascii="Times New Roman"/>
          <w:b w:val="false"/>
          <w:i w:val="false"/>
          <w:color w:val="000000"/>
          <w:sz w:val="28"/>
        </w:rPr>
        <w:t>
      1) жоғары біліктілік санатының болуы;</w:t>
      </w:r>
    </w:p>
    <w:p>
      <w:pPr>
        <w:spacing w:after="0"/>
        <w:ind w:left="0"/>
        <w:jc w:val="both"/>
      </w:pPr>
      <w:r>
        <w:rPr>
          <w:rFonts w:ascii="Times New Roman"/>
          <w:b w:val="false"/>
          <w:i w:val="false"/>
          <w:color w:val="000000"/>
          <w:sz w:val="28"/>
        </w:rPr>
        <w:t>
      2) білім беру ұйымдарындағы жұмыс өтілі 25 жылдан кем емес, соның ішінде жетім балалар мен ата-анасының қамқорлығынсыз қалған балаларға арналған білім беру ұйымында 10 жылдан кем емес;</w:t>
      </w:r>
    </w:p>
    <w:p>
      <w:pPr>
        <w:spacing w:after="0"/>
        <w:ind w:left="0"/>
        <w:jc w:val="both"/>
      </w:pPr>
      <w:r>
        <w:rPr>
          <w:rFonts w:ascii="Times New Roman"/>
          <w:b w:val="false"/>
          <w:i w:val="false"/>
          <w:color w:val="000000"/>
          <w:sz w:val="28"/>
        </w:rPr>
        <w:t>
      3) республикалық деңгейде тәжірибе жинақтау;</w:t>
      </w:r>
    </w:p>
    <w:p>
      <w:pPr>
        <w:spacing w:after="0"/>
        <w:ind w:left="0"/>
        <w:jc w:val="both"/>
      </w:pPr>
      <w:r>
        <w:rPr>
          <w:rFonts w:ascii="Times New Roman"/>
          <w:b w:val="false"/>
          <w:i w:val="false"/>
          <w:color w:val="000000"/>
          <w:sz w:val="28"/>
        </w:rPr>
        <w:t>
      4) республикалық басылымдарда материалдар жариялау;</w:t>
      </w:r>
    </w:p>
    <w:p>
      <w:pPr>
        <w:spacing w:after="0"/>
        <w:ind w:left="0"/>
        <w:jc w:val="both"/>
      </w:pPr>
      <w:r>
        <w:rPr>
          <w:rFonts w:ascii="Times New Roman"/>
          <w:b w:val="false"/>
          <w:i w:val="false"/>
          <w:color w:val="000000"/>
          <w:sz w:val="28"/>
        </w:rPr>
        <w:t>
      5) республикалық, халықаралық конкурстардың жеңімпазы;</w:t>
      </w:r>
    </w:p>
    <w:p>
      <w:pPr>
        <w:spacing w:after="0"/>
        <w:ind w:left="0"/>
        <w:jc w:val="both"/>
      </w:pPr>
      <w:r>
        <w:rPr>
          <w:rFonts w:ascii="Times New Roman"/>
          <w:b w:val="false"/>
          <w:i w:val="false"/>
          <w:color w:val="000000"/>
          <w:sz w:val="28"/>
        </w:rPr>
        <w:t>
      6) жұмыс барысында инновациялық әдістер мен формаларды қолдану;</w:t>
      </w:r>
    </w:p>
    <w:p>
      <w:pPr>
        <w:spacing w:after="0"/>
        <w:ind w:left="0"/>
        <w:jc w:val="both"/>
      </w:pPr>
      <w:r>
        <w:rPr>
          <w:rFonts w:ascii="Times New Roman"/>
          <w:b w:val="false"/>
          <w:i w:val="false"/>
          <w:color w:val="000000"/>
          <w:sz w:val="28"/>
        </w:rPr>
        <w:t>
      7) білім берудің заманауи технологиялырын қолдану;</w:t>
      </w:r>
    </w:p>
    <w:p>
      <w:pPr>
        <w:spacing w:after="0"/>
        <w:ind w:left="0"/>
        <w:jc w:val="both"/>
      </w:pPr>
      <w:r>
        <w:rPr>
          <w:rFonts w:ascii="Times New Roman"/>
          <w:b w:val="false"/>
          <w:i w:val="false"/>
          <w:color w:val="000000"/>
          <w:sz w:val="28"/>
        </w:rPr>
        <w:t>
      8) авторлық бағдарламалардың, әдістемелердің болуы.</w:t>
      </w:r>
    </w:p>
    <w:bookmarkStart w:name="z31" w:id="25"/>
    <w:p>
      <w:pPr>
        <w:spacing w:after="0"/>
        <w:ind w:left="0"/>
        <w:jc w:val="both"/>
      </w:pPr>
      <w:r>
        <w:rPr>
          <w:rFonts w:ascii="Times New Roman"/>
          <w:b w:val="false"/>
          <w:i w:val="false"/>
          <w:color w:val="000000"/>
          <w:sz w:val="28"/>
        </w:rPr>
        <w:t>
      19. Арнайы білім беру ұйымдарының қызметкерлерін марапаттау критерийлері:</w:t>
      </w:r>
    </w:p>
    <w:bookmarkEnd w:id="25"/>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ерекше білім беру қажеттіліктері бар балаларды оқыту мен тәрбиелеуде инновациялық білім беру, соның ішінде ақпараттық-коммуникациялық технологияларды қолдану нәтижелері (дайындамалар, жарияланымдар, жарияланған әдістемелік құралдар);</w:t>
      </w:r>
    </w:p>
    <w:p>
      <w:pPr>
        <w:spacing w:after="0"/>
        <w:ind w:left="0"/>
        <w:jc w:val="both"/>
      </w:pPr>
      <w:r>
        <w:rPr>
          <w:rFonts w:ascii="Times New Roman"/>
          <w:b w:val="false"/>
          <w:i w:val="false"/>
          <w:color w:val="000000"/>
          <w:sz w:val="28"/>
        </w:rPr>
        <w:t>
      4) білім алушылар мен тәрбиеленушілерді түзеу жұмыстарының оң нәтижесінің болуы;</w:t>
      </w:r>
    </w:p>
    <w:p>
      <w:pPr>
        <w:spacing w:after="0"/>
        <w:ind w:left="0"/>
        <w:jc w:val="both"/>
      </w:pPr>
      <w:r>
        <w:rPr>
          <w:rFonts w:ascii="Times New Roman"/>
          <w:b w:val="false"/>
          <w:i w:val="false"/>
          <w:color w:val="000000"/>
          <w:sz w:val="28"/>
        </w:rPr>
        <w:t>
      5) кәсіби конкурстарға қатысуы және оның нәтижелері;</w:t>
      </w:r>
    </w:p>
    <w:p>
      <w:pPr>
        <w:spacing w:after="0"/>
        <w:ind w:left="0"/>
        <w:jc w:val="both"/>
      </w:pPr>
      <w:r>
        <w:rPr>
          <w:rFonts w:ascii="Times New Roman"/>
          <w:b w:val="false"/>
          <w:i w:val="false"/>
          <w:color w:val="000000"/>
          <w:sz w:val="28"/>
        </w:rPr>
        <w:t>
      6) облыс, республика деңгейінде педагогикалық тәжірибені тарату бойынша материалдары;</w:t>
      </w:r>
    </w:p>
    <w:p>
      <w:pPr>
        <w:spacing w:after="0"/>
        <w:ind w:left="0"/>
        <w:jc w:val="both"/>
      </w:pPr>
      <w:r>
        <w:rPr>
          <w:rFonts w:ascii="Times New Roman"/>
          <w:b w:val="false"/>
          <w:i w:val="false"/>
          <w:color w:val="000000"/>
          <w:sz w:val="28"/>
        </w:rPr>
        <w:t>
      7) білім алушылар мен тәрбиеленушілердің түрлі конкурстар, спорттық жарыстар мен музыкалық конкурстардағы (қалалық, облыстық, республикалық) жетістіктері.</w:t>
      </w:r>
    </w:p>
    <w:bookmarkStart w:name="z32" w:id="26"/>
    <w:p>
      <w:pPr>
        <w:spacing w:after="0"/>
        <w:ind w:left="0"/>
        <w:jc w:val="both"/>
      </w:pPr>
      <w:r>
        <w:rPr>
          <w:rFonts w:ascii="Times New Roman"/>
          <w:b w:val="false"/>
          <w:i w:val="false"/>
          <w:color w:val="000000"/>
          <w:sz w:val="28"/>
        </w:rPr>
        <w:t>
      20. Техникалық және кәсіптік білім беру ұйымдарының қызметкерлерін марапаттау критерийлері:</w:t>
      </w:r>
    </w:p>
    <w:bookmarkEnd w:id="26"/>
    <w:p>
      <w:pPr>
        <w:spacing w:after="0"/>
        <w:ind w:left="0"/>
        <w:jc w:val="both"/>
      </w:pPr>
      <w:r>
        <w:rPr>
          <w:rFonts w:ascii="Times New Roman"/>
          <w:b w:val="false"/>
          <w:i w:val="false"/>
          <w:color w:val="000000"/>
          <w:sz w:val="28"/>
        </w:rPr>
        <w:t>
      1) білім беру органдары мен ұйымдарында 25 жылдан кем емес еңбек өтілінің болуы, жоғары немесе педагог-шебер біліктілік санатының болуы;</w:t>
      </w:r>
    </w:p>
    <w:p>
      <w:pPr>
        <w:spacing w:after="0"/>
        <w:ind w:left="0"/>
        <w:jc w:val="both"/>
      </w:pPr>
      <w:r>
        <w:rPr>
          <w:rFonts w:ascii="Times New Roman"/>
          <w:b w:val="false"/>
          <w:i w:val="false"/>
          <w:color w:val="000000"/>
          <w:sz w:val="28"/>
        </w:rPr>
        <w:t>
      2) республикалық және халықаралық конкурстар мен олимпиадалардың жеңімпазы ретінде дипломының болуы және республикалық және халықаралық конкурстар мен олимпиадалардың жеңімпаздарын дайындауы;</w:t>
      </w:r>
    </w:p>
    <w:p>
      <w:pPr>
        <w:spacing w:after="0"/>
        <w:ind w:left="0"/>
        <w:jc w:val="both"/>
      </w:pPr>
      <w:r>
        <w:rPr>
          <w:rFonts w:ascii="Times New Roman"/>
          <w:b w:val="false"/>
          <w:i w:val="false"/>
          <w:color w:val="000000"/>
          <w:sz w:val="28"/>
        </w:rPr>
        <w:t>
      3) авторлық бағдарламаларды әзірлеу немесе облыстық не республикалық оқу-әдістемелік сараптамалық кеңестен рұқсат алған қызмет бағыты бойынша оқу-әдістемелік кешеннің авторы (бірлескен авторы) болып табылады;</w:t>
      </w:r>
    </w:p>
    <w:p>
      <w:pPr>
        <w:spacing w:after="0"/>
        <w:ind w:left="0"/>
        <w:jc w:val="both"/>
      </w:pPr>
      <w:r>
        <w:rPr>
          <w:rFonts w:ascii="Times New Roman"/>
          <w:b w:val="false"/>
          <w:i w:val="false"/>
          <w:color w:val="000000"/>
          <w:sz w:val="28"/>
        </w:rPr>
        <w:t>
      4) WorldSkills республикалық чемпионатының жүлдегерлерін нәтижелі дайындауы (1, 2, 3 орын жүлдегерлері);</w:t>
      </w:r>
    </w:p>
    <w:p>
      <w:pPr>
        <w:spacing w:after="0"/>
        <w:ind w:left="0"/>
        <w:jc w:val="both"/>
      </w:pPr>
      <w:r>
        <w:rPr>
          <w:rFonts w:ascii="Times New Roman"/>
          <w:b w:val="false"/>
          <w:i w:val="false"/>
          <w:color w:val="000000"/>
          <w:sz w:val="28"/>
        </w:rPr>
        <w:t>
      5) облыстық және республикалық деңгейде өткізген шеберлік сыныптары, ғылыми-тәжірибелік семинарлары және симпозиумдар, семинар-тренингтер мен дөңгелек үстелдер;</w:t>
      </w:r>
    </w:p>
    <w:p>
      <w:pPr>
        <w:spacing w:after="0"/>
        <w:ind w:left="0"/>
        <w:jc w:val="both"/>
      </w:pPr>
      <w:r>
        <w:rPr>
          <w:rFonts w:ascii="Times New Roman"/>
          <w:b w:val="false"/>
          <w:i w:val="false"/>
          <w:color w:val="000000"/>
          <w:sz w:val="28"/>
        </w:rPr>
        <w:t>
      6) жұмыста инновациялық білім беру технологияларын, соның ішінде ақпараттық-коммуникациялық технологияларды қолдануы;</w:t>
      </w:r>
    </w:p>
    <w:p>
      <w:pPr>
        <w:spacing w:after="0"/>
        <w:ind w:left="0"/>
        <w:jc w:val="both"/>
      </w:pPr>
      <w:r>
        <w:rPr>
          <w:rFonts w:ascii="Times New Roman"/>
          <w:b w:val="false"/>
          <w:i w:val="false"/>
          <w:color w:val="000000"/>
          <w:sz w:val="28"/>
        </w:rPr>
        <w:t>
      7) республикалық деңгейде педагогикалық немесе әдістемелік журналдарда мақалаларының жариялануы;</w:t>
      </w:r>
    </w:p>
    <w:p>
      <w:pPr>
        <w:spacing w:after="0"/>
        <w:ind w:left="0"/>
        <w:jc w:val="both"/>
      </w:pPr>
      <w:r>
        <w:rPr>
          <w:rFonts w:ascii="Times New Roman"/>
          <w:b w:val="false"/>
          <w:i w:val="false"/>
          <w:color w:val="000000"/>
          <w:sz w:val="28"/>
        </w:rPr>
        <w:t>
      8) акциялар, бұқаралық ақпарат құралдарымен бірлескен жобалар.</w:t>
      </w:r>
    </w:p>
    <w:bookmarkStart w:name="z33" w:id="27"/>
    <w:p>
      <w:pPr>
        <w:spacing w:after="0"/>
        <w:ind w:left="0"/>
        <w:jc w:val="left"/>
      </w:pPr>
      <w:r>
        <w:rPr>
          <w:rFonts w:ascii="Times New Roman"/>
          <w:b/>
          <w:i w:val="false"/>
          <w:color w:val="000000"/>
        </w:rPr>
        <w:t xml:space="preserve"> 4-тарау. Жергілікті ерекшелік белгісі – "Абай облысының құрметті ұстазы" құрметті атағымен марапаттау санаттары мен критерийлері</w:t>
      </w:r>
    </w:p>
    <w:bookmarkEnd w:id="27"/>
    <w:bookmarkStart w:name="z34" w:id="28"/>
    <w:p>
      <w:pPr>
        <w:spacing w:after="0"/>
        <w:ind w:left="0"/>
        <w:jc w:val="both"/>
      </w:pPr>
      <w:r>
        <w:rPr>
          <w:rFonts w:ascii="Times New Roman"/>
          <w:b w:val="false"/>
          <w:i w:val="false"/>
          <w:color w:val="000000"/>
          <w:sz w:val="28"/>
        </w:rPr>
        <w:t>
      21. Білім беру ұйымдары қызметкерлерінің марапаттау санаттары:</w:t>
      </w:r>
    </w:p>
    <w:bookmarkEnd w:id="28"/>
    <w:p>
      <w:pPr>
        <w:spacing w:after="0"/>
        <w:ind w:left="0"/>
        <w:jc w:val="both"/>
      </w:pPr>
      <w:r>
        <w:rPr>
          <w:rFonts w:ascii="Times New Roman"/>
          <w:b w:val="false"/>
          <w:i w:val="false"/>
          <w:color w:val="000000"/>
          <w:sz w:val="28"/>
        </w:rPr>
        <w:t>
      1) мектепке дейінгі оқыту және тәрбиелеу;</w:t>
      </w:r>
    </w:p>
    <w:p>
      <w:pPr>
        <w:spacing w:after="0"/>
        <w:ind w:left="0"/>
        <w:jc w:val="both"/>
      </w:pPr>
      <w:r>
        <w:rPr>
          <w:rFonts w:ascii="Times New Roman"/>
          <w:b w:val="false"/>
          <w:i w:val="false"/>
          <w:color w:val="000000"/>
          <w:sz w:val="28"/>
        </w:rPr>
        <w:t>
      2) орта білім беру;</w:t>
      </w:r>
    </w:p>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w:t>
      </w:r>
    </w:p>
    <w:p>
      <w:pPr>
        <w:spacing w:after="0"/>
        <w:ind w:left="0"/>
        <w:jc w:val="both"/>
      </w:pPr>
      <w:r>
        <w:rPr>
          <w:rFonts w:ascii="Times New Roman"/>
          <w:b w:val="false"/>
          <w:i w:val="false"/>
          <w:color w:val="000000"/>
          <w:sz w:val="28"/>
        </w:rPr>
        <w:t>
      4) арнайы білім беру ұйымдары;</w:t>
      </w:r>
    </w:p>
    <w:p>
      <w:pPr>
        <w:spacing w:after="0"/>
        <w:ind w:left="0"/>
        <w:jc w:val="both"/>
      </w:pPr>
      <w:r>
        <w:rPr>
          <w:rFonts w:ascii="Times New Roman"/>
          <w:b w:val="false"/>
          <w:i w:val="false"/>
          <w:color w:val="000000"/>
          <w:sz w:val="28"/>
        </w:rPr>
        <w:t>
      5) техникалық және кәсіптік білім беру.</w:t>
      </w:r>
    </w:p>
    <w:bookmarkStart w:name="z35" w:id="29"/>
    <w:p>
      <w:pPr>
        <w:spacing w:after="0"/>
        <w:ind w:left="0"/>
        <w:jc w:val="both"/>
      </w:pPr>
      <w:r>
        <w:rPr>
          <w:rFonts w:ascii="Times New Roman"/>
          <w:b w:val="false"/>
          <w:i w:val="false"/>
          <w:color w:val="000000"/>
          <w:sz w:val="28"/>
        </w:rPr>
        <w:t>
      22. Мектепке дейінгі оқыту және тәрбиелеу білім беру ұйымдарының қызметкерлерін марапаттау критерийлері:</w:t>
      </w:r>
    </w:p>
    <w:bookmarkEnd w:id="29"/>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республикалық деңгейде іс-тәжірибесін таратуы;</w:t>
      </w:r>
    </w:p>
    <w:p>
      <w:pPr>
        <w:spacing w:after="0"/>
        <w:ind w:left="0"/>
        <w:jc w:val="both"/>
      </w:pPr>
      <w:r>
        <w:rPr>
          <w:rFonts w:ascii="Times New Roman"/>
          <w:b w:val="false"/>
          <w:i w:val="false"/>
          <w:color w:val="000000"/>
          <w:sz w:val="28"/>
        </w:rPr>
        <w:t>
      4) республикалық баспасөз басылымдарында материалдарының жариялануы;</w:t>
      </w:r>
    </w:p>
    <w:p>
      <w:pPr>
        <w:spacing w:after="0"/>
        <w:ind w:left="0"/>
        <w:jc w:val="both"/>
      </w:pPr>
      <w:r>
        <w:rPr>
          <w:rFonts w:ascii="Times New Roman"/>
          <w:b w:val="false"/>
          <w:i w:val="false"/>
          <w:color w:val="000000"/>
          <w:sz w:val="28"/>
        </w:rPr>
        <w:t>
      5) республикалық, халықаралық конкурстардың жеңімпазы;</w:t>
      </w:r>
    </w:p>
    <w:p>
      <w:pPr>
        <w:spacing w:after="0"/>
        <w:ind w:left="0"/>
        <w:jc w:val="both"/>
      </w:pPr>
      <w:r>
        <w:rPr>
          <w:rFonts w:ascii="Times New Roman"/>
          <w:b w:val="false"/>
          <w:i w:val="false"/>
          <w:color w:val="000000"/>
          <w:sz w:val="28"/>
        </w:rPr>
        <w:t>
      6) авторлық бағдарламаларының, әдістемелерінің болуы.</w:t>
      </w:r>
    </w:p>
    <w:bookmarkStart w:name="z36" w:id="30"/>
    <w:p>
      <w:pPr>
        <w:spacing w:after="0"/>
        <w:ind w:left="0"/>
        <w:jc w:val="both"/>
      </w:pPr>
      <w:r>
        <w:rPr>
          <w:rFonts w:ascii="Times New Roman"/>
          <w:b w:val="false"/>
          <w:i w:val="false"/>
          <w:color w:val="000000"/>
          <w:sz w:val="28"/>
        </w:rPr>
        <w:t>
      23. Орта білім беру ұйымдарының қызметкерлерін марапаттау критерийлері:</w:t>
      </w:r>
    </w:p>
    <w:bookmarkEnd w:id="30"/>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республикалық деңгейде іс-тәжірибесін таратуы;</w:t>
      </w:r>
    </w:p>
    <w:p>
      <w:pPr>
        <w:spacing w:after="0"/>
        <w:ind w:left="0"/>
        <w:jc w:val="both"/>
      </w:pPr>
      <w:r>
        <w:rPr>
          <w:rFonts w:ascii="Times New Roman"/>
          <w:b w:val="false"/>
          <w:i w:val="false"/>
          <w:color w:val="000000"/>
          <w:sz w:val="28"/>
        </w:rPr>
        <w:t>
      4) республикалық баспасөз басылымдарында материалдарының жариялануы;</w:t>
      </w:r>
    </w:p>
    <w:p>
      <w:pPr>
        <w:spacing w:after="0"/>
        <w:ind w:left="0"/>
        <w:jc w:val="both"/>
      </w:pPr>
      <w:r>
        <w:rPr>
          <w:rFonts w:ascii="Times New Roman"/>
          <w:b w:val="false"/>
          <w:i w:val="false"/>
          <w:color w:val="000000"/>
          <w:sz w:val="28"/>
        </w:rPr>
        <w:t>
      5) республикалық, халықаралық конкурстардың жеңімпазы;</w:t>
      </w:r>
    </w:p>
    <w:p>
      <w:pPr>
        <w:spacing w:after="0"/>
        <w:ind w:left="0"/>
        <w:jc w:val="both"/>
      </w:pPr>
      <w:r>
        <w:rPr>
          <w:rFonts w:ascii="Times New Roman"/>
          <w:b w:val="false"/>
          <w:i w:val="false"/>
          <w:color w:val="000000"/>
          <w:sz w:val="28"/>
        </w:rPr>
        <w:t>
      6) республикалық, халықаралық шығармашылық конкурстардың жеңімпаздарын даярлауы;</w:t>
      </w:r>
    </w:p>
    <w:p>
      <w:pPr>
        <w:spacing w:after="0"/>
        <w:ind w:left="0"/>
        <w:jc w:val="both"/>
      </w:pPr>
      <w:r>
        <w:rPr>
          <w:rFonts w:ascii="Times New Roman"/>
          <w:b w:val="false"/>
          <w:i w:val="false"/>
          <w:color w:val="000000"/>
          <w:sz w:val="28"/>
        </w:rPr>
        <w:t>
      7) авторлық бағдарламаларының, әдістемелерінің болуы.</w:t>
      </w:r>
    </w:p>
    <w:bookmarkStart w:name="z37" w:id="31"/>
    <w:p>
      <w:pPr>
        <w:spacing w:after="0"/>
        <w:ind w:left="0"/>
        <w:jc w:val="both"/>
      </w:pPr>
      <w:r>
        <w:rPr>
          <w:rFonts w:ascii="Times New Roman"/>
          <w:b w:val="false"/>
          <w:i w:val="false"/>
          <w:color w:val="000000"/>
          <w:sz w:val="28"/>
        </w:rPr>
        <w:t>
      24. Жетім балалар мен ата-анасының қамқорлығынсыз қалған балаларға арналған білім беру ұйымдарының қызметкерлерін марапаттау критерийлері:</w:t>
      </w:r>
    </w:p>
    <w:bookmarkEnd w:id="31"/>
    <w:p>
      <w:pPr>
        <w:spacing w:after="0"/>
        <w:ind w:left="0"/>
        <w:jc w:val="both"/>
      </w:pPr>
      <w:r>
        <w:rPr>
          <w:rFonts w:ascii="Times New Roman"/>
          <w:b w:val="false"/>
          <w:i w:val="false"/>
          <w:color w:val="000000"/>
          <w:sz w:val="28"/>
        </w:rPr>
        <w:t>
      1) жоғары біліктілік санатының болуы;</w:t>
      </w:r>
    </w:p>
    <w:p>
      <w:pPr>
        <w:spacing w:after="0"/>
        <w:ind w:left="0"/>
        <w:jc w:val="both"/>
      </w:pPr>
      <w:r>
        <w:rPr>
          <w:rFonts w:ascii="Times New Roman"/>
          <w:b w:val="false"/>
          <w:i w:val="false"/>
          <w:color w:val="000000"/>
          <w:sz w:val="28"/>
        </w:rPr>
        <w:t>
      2) білім беру ұйымдарындағы жұмыс өтілі 20 жылдан кем емес, соның ішінде жетім балалар мен ата-анасының қамқорлығынсыз қалған балаларға арналған білім беру ұйымында 10 жылдан кем емес;</w:t>
      </w:r>
    </w:p>
    <w:p>
      <w:pPr>
        <w:spacing w:after="0"/>
        <w:ind w:left="0"/>
        <w:jc w:val="both"/>
      </w:pPr>
      <w:r>
        <w:rPr>
          <w:rFonts w:ascii="Times New Roman"/>
          <w:b w:val="false"/>
          <w:i w:val="false"/>
          <w:color w:val="000000"/>
          <w:sz w:val="28"/>
        </w:rPr>
        <w:t>
      3) республикалық деңгейде тәжірибе жинақтау;</w:t>
      </w:r>
    </w:p>
    <w:p>
      <w:pPr>
        <w:spacing w:after="0"/>
        <w:ind w:left="0"/>
        <w:jc w:val="both"/>
      </w:pPr>
      <w:r>
        <w:rPr>
          <w:rFonts w:ascii="Times New Roman"/>
          <w:b w:val="false"/>
          <w:i w:val="false"/>
          <w:color w:val="000000"/>
          <w:sz w:val="28"/>
        </w:rPr>
        <w:t>
      4) республикалық басылымдарда материалдар жариялау;</w:t>
      </w:r>
    </w:p>
    <w:p>
      <w:pPr>
        <w:spacing w:after="0"/>
        <w:ind w:left="0"/>
        <w:jc w:val="both"/>
      </w:pPr>
      <w:r>
        <w:rPr>
          <w:rFonts w:ascii="Times New Roman"/>
          <w:b w:val="false"/>
          <w:i w:val="false"/>
          <w:color w:val="000000"/>
          <w:sz w:val="28"/>
        </w:rPr>
        <w:t>
      5) республикалық, халықаралық конкурстардың қатысушысы;</w:t>
      </w:r>
    </w:p>
    <w:p>
      <w:pPr>
        <w:spacing w:after="0"/>
        <w:ind w:left="0"/>
        <w:jc w:val="both"/>
      </w:pPr>
      <w:r>
        <w:rPr>
          <w:rFonts w:ascii="Times New Roman"/>
          <w:b w:val="false"/>
          <w:i w:val="false"/>
          <w:color w:val="000000"/>
          <w:sz w:val="28"/>
        </w:rPr>
        <w:t>
      6) жұмыс барысында инновациялық әдістер мен формаларды қолдану;</w:t>
      </w:r>
    </w:p>
    <w:p>
      <w:pPr>
        <w:spacing w:after="0"/>
        <w:ind w:left="0"/>
        <w:jc w:val="both"/>
      </w:pPr>
      <w:r>
        <w:rPr>
          <w:rFonts w:ascii="Times New Roman"/>
          <w:b w:val="false"/>
          <w:i w:val="false"/>
          <w:color w:val="000000"/>
          <w:sz w:val="28"/>
        </w:rPr>
        <w:t>
      7) білім берудің заманауи технологиялырын қолдану.</w:t>
      </w:r>
    </w:p>
    <w:bookmarkStart w:name="z38" w:id="32"/>
    <w:p>
      <w:pPr>
        <w:spacing w:after="0"/>
        <w:ind w:left="0"/>
        <w:jc w:val="both"/>
      </w:pPr>
      <w:r>
        <w:rPr>
          <w:rFonts w:ascii="Times New Roman"/>
          <w:b w:val="false"/>
          <w:i w:val="false"/>
          <w:color w:val="000000"/>
          <w:sz w:val="28"/>
        </w:rPr>
        <w:t>
      25. Арнайы білім беру ұйымдарының қызметкерлерін марапаттау критерийлері:</w:t>
      </w:r>
    </w:p>
    <w:bookmarkEnd w:id="32"/>
    <w:p>
      <w:pPr>
        <w:spacing w:after="0"/>
        <w:ind w:left="0"/>
        <w:jc w:val="both"/>
      </w:pPr>
      <w:r>
        <w:rPr>
          <w:rFonts w:ascii="Times New Roman"/>
          <w:b w:val="false"/>
          <w:i w:val="false"/>
          <w:color w:val="000000"/>
          <w:sz w:val="28"/>
        </w:rPr>
        <w:t>
      1) педагог-шебер біліктілік санатының болуы;</w:t>
      </w:r>
    </w:p>
    <w:p>
      <w:pPr>
        <w:spacing w:after="0"/>
        <w:ind w:left="0"/>
        <w:jc w:val="both"/>
      </w:pPr>
      <w:r>
        <w:rPr>
          <w:rFonts w:ascii="Times New Roman"/>
          <w:b w:val="false"/>
          <w:i w:val="false"/>
          <w:color w:val="000000"/>
          <w:sz w:val="28"/>
        </w:rPr>
        <w:t>
      2) осы лауазымда 25 жылдан кем емес еңбек өтілінің болуы;</w:t>
      </w:r>
    </w:p>
    <w:p>
      <w:pPr>
        <w:spacing w:after="0"/>
        <w:ind w:left="0"/>
        <w:jc w:val="both"/>
      </w:pPr>
      <w:r>
        <w:rPr>
          <w:rFonts w:ascii="Times New Roman"/>
          <w:b w:val="false"/>
          <w:i w:val="false"/>
          <w:color w:val="000000"/>
          <w:sz w:val="28"/>
        </w:rPr>
        <w:t>
      3) ерекше білім беру қажеттіліктері бар балаларды оқыту мен тәрбиелеуде инновациялық білім беру, соның ішінде ақпараттық-коммуникациялық технологияларды қолдану нәтижелері (дайындамалар, жарияланымдар, жарияланған әдістемелік құралдар);</w:t>
      </w:r>
    </w:p>
    <w:p>
      <w:pPr>
        <w:spacing w:after="0"/>
        <w:ind w:left="0"/>
        <w:jc w:val="both"/>
      </w:pPr>
      <w:r>
        <w:rPr>
          <w:rFonts w:ascii="Times New Roman"/>
          <w:b w:val="false"/>
          <w:i w:val="false"/>
          <w:color w:val="000000"/>
          <w:sz w:val="28"/>
        </w:rPr>
        <w:t>
      4) білім алушылар мен тәрбиеленушілерді түзеу жұмыстарының оң нәтижесінің болуы;</w:t>
      </w:r>
    </w:p>
    <w:p>
      <w:pPr>
        <w:spacing w:after="0"/>
        <w:ind w:left="0"/>
        <w:jc w:val="both"/>
      </w:pPr>
      <w:r>
        <w:rPr>
          <w:rFonts w:ascii="Times New Roman"/>
          <w:b w:val="false"/>
          <w:i w:val="false"/>
          <w:color w:val="000000"/>
          <w:sz w:val="28"/>
        </w:rPr>
        <w:t>
      5) кәсіби конкурстарға қатысуы және оның нәтижелері;</w:t>
      </w:r>
    </w:p>
    <w:p>
      <w:pPr>
        <w:spacing w:after="0"/>
        <w:ind w:left="0"/>
        <w:jc w:val="both"/>
      </w:pPr>
      <w:r>
        <w:rPr>
          <w:rFonts w:ascii="Times New Roman"/>
          <w:b w:val="false"/>
          <w:i w:val="false"/>
          <w:color w:val="000000"/>
          <w:sz w:val="28"/>
        </w:rPr>
        <w:t>
      6) облыс, республика деңгейінде педагогикалық тәжірибені тарату бойынша материалдары;</w:t>
      </w:r>
    </w:p>
    <w:p>
      <w:pPr>
        <w:spacing w:after="0"/>
        <w:ind w:left="0"/>
        <w:jc w:val="both"/>
      </w:pPr>
      <w:r>
        <w:rPr>
          <w:rFonts w:ascii="Times New Roman"/>
          <w:b w:val="false"/>
          <w:i w:val="false"/>
          <w:color w:val="000000"/>
          <w:sz w:val="28"/>
        </w:rPr>
        <w:t>
      7) білім алушылар мен тәрбиеленушілердің түрлі конкурстар, спорттық жарыстар мен музыкалық конкурстардағы (қалалық, облыстық, республикалық) жетістіктері.</w:t>
      </w:r>
    </w:p>
    <w:bookmarkStart w:name="z39" w:id="33"/>
    <w:p>
      <w:pPr>
        <w:spacing w:after="0"/>
        <w:ind w:left="0"/>
        <w:jc w:val="both"/>
      </w:pPr>
      <w:r>
        <w:rPr>
          <w:rFonts w:ascii="Times New Roman"/>
          <w:b w:val="false"/>
          <w:i w:val="false"/>
          <w:color w:val="000000"/>
          <w:sz w:val="28"/>
        </w:rPr>
        <w:t>
      26. Техникалық және кәсіптік білім беру ұйымдарының қызметкерлерін марапаттау критерийлері:</w:t>
      </w:r>
    </w:p>
    <w:bookmarkEnd w:id="33"/>
    <w:p>
      <w:pPr>
        <w:spacing w:after="0"/>
        <w:ind w:left="0"/>
        <w:jc w:val="both"/>
      </w:pPr>
      <w:r>
        <w:rPr>
          <w:rFonts w:ascii="Times New Roman"/>
          <w:b w:val="false"/>
          <w:i w:val="false"/>
          <w:color w:val="000000"/>
          <w:sz w:val="28"/>
        </w:rPr>
        <w:t>
      1) білім беру органдары мен ұйымдарында 25 жылдан кем емес еңбек өтілінің болуы, жоғары немесе педагог-шебер біліктілік санатының болуы;</w:t>
      </w:r>
    </w:p>
    <w:p>
      <w:pPr>
        <w:spacing w:after="0"/>
        <w:ind w:left="0"/>
        <w:jc w:val="both"/>
      </w:pPr>
      <w:r>
        <w:rPr>
          <w:rFonts w:ascii="Times New Roman"/>
          <w:b w:val="false"/>
          <w:i w:val="false"/>
          <w:color w:val="000000"/>
          <w:sz w:val="28"/>
        </w:rPr>
        <w:t>
      2) республикалық және халықаралық конкурстар мен олимпиадалардың жеңімпазы ретінде дипломының болуы және республикалық және халықаралық конкурстар мен олимпиадалардың жеңімпаздарын дайындауы;</w:t>
      </w:r>
    </w:p>
    <w:p>
      <w:pPr>
        <w:spacing w:after="0"/>
        <w:ind w:left="0"/>
        <w:jc w:val="both"/>
      </w:pPr>
      <w:r>
        <w:rPr>
          <w:rFonts w:ascii="Times New Roman"/>
          <w:b w:val="false"/>
          <w:i w:val="false"/>
          <w:color w:val="000000"/>
          <w:sz w:val="28"/>
        </w:rPr>
        <w:t>
      3) авторлық бағдарламаларды әзірлеу немесе облыстық не республикалық оқу-әдістемелік сараптамалық кеңестен рұқсат алған қызмет бағыты бойынша оқу-әдістемелік кешеннің авторы (бірлескен авторы) болып табылады;</w:t>
      </w:r>
    </w:p>
    <w:p>
      <w:pPr>
        <w:spacing w:after="0"/>
        <w:ind w:left="0"/>
        <w:jc w:val="both"/>
      </w:pPr>
      <w:r>
        <w:rPr>
          <w:rFonts w:ascii="Times New Roman"/>
          <w:b w:val="false"/>
          <w:i w:val="false"/>
          <w:color w:val="000000"/>
          <w:sz w:val="28"/>
        </w:rPr>
        <w:t>
      4) WorldSkills республикалық чемпионатының жүлдегерлерін нәтижелі дайындауы (1, 2, 3 орын жүлдегерлері);</w:t>
      </w:r>
    </w:p>
    <w:p>
      <w:pPr>
        <w:spacing w:after="0"/>
        <w:ind w:left="0"/>
        <w:jc w:val="both"/>
      </w:pPr>
      <w:r>
        <w:rPr>
          <w:rFonts w:ascii="Times New Roman"/>
          <w:b w:val="false"/>
          <w:i w:val="false"/>
          <w:color w:val="000000"/>
          <w:sz w:val="28"/>
        </w:rPr>
        <w:t>
      5) облыстық және республикалық деңгейде өткізген шеберлік сыныптары, ғылыми-тәжірибелік семинарлары және симпозиумдар, семинар-тренингтер мен дөңгелек үстелдер;</w:t>
      </w:r>
    </w:p>
    <w:p>
      <w:pPr>
        <w:spacing w:after="0"/>
        <w:ind w:left="0"/>
        <w:jc w:val="both"/>
      </w:pPr>
      <w:r>
        <w:rPr>
          <w:rFonts w:ascii="Times New Roman"/>
          <w:b w:val="false"/>
          <w:i w:val="false"/>
          <w:color w:val="000000"/>
          <w:sz w:val="28"/>
        </w:rPr>
        <w:t>
      6) жұмыста инновациялық білім беру технологияларын, соның ішінде ақпараттық-коммуникациялық технологияларды қолдануы;</w:t>
      </w:r>
    </w:p>
    <w:p>
      <w:pPr>
        <w:spacing w:after="0"/>
        <w:ind w:left="0"/>
        <w:jc w:val="both"/>
      </w:pPr>
      <w:r>
        <w:rPr>
          <w:rFonts w:ascii="Times New Roman"/>
          <w:b w:val="false"/>
          <w:i w:val="false"/>
          <w:color w:val="000000"/>
          <w:sz w:val="28"/>
        </w:rPr>
        <w:t>
      7) республикалық деңгейде педагогикалық немесе әдістемелік журналдарда мақалаларының жариялануы;</w:t>
      </w:r>
    </w:p>
    <w:p>
      <w:pPr>
        <w:spacing w:after="0"/>
        <w:ind w:left="0"/>
        <w:jc w:val="both"/>
      </w:pPr>
      <w:r>
        <w:rPr>
          <w:rFonts w:ascii="Times New Roman"/>
          <w:b w:val="false"/>
          <w:i w:val="false"/>
          <w:color w:val="000000"/>
          <w:sz w:val="28"/>
        </w:rPr>
        <w:t>
      8) акциялар, бұқаралық ақпарат құралдарымен бірлескен жобалар.</w:t>
      </w:r>
    </w:p>
    <w:bookmarkStart w:name="z40" w:id="34"/>
    <w:p>
      <w:pPr>
        <w:spacing w:after="0"/>
        <w:ind w:left="0"/>
        <w:jc w:val="left"/>
      </w:pPr>
      <w:r>
        <w:rPr>
          <w:rFonts w:ascii="Times New Roman"/>
          <w:b/>
          <w:i w:val="false"/>
          <w:color w:val="000000"/>
        </w:rPr>
        <w:t xml:space="preserve"> 5-тарау. Біржолғы сыйақы төлеу мөлшері және тәртібі</w:t>
      </w:r>
    </w:p>
    <w:bookmarkEnd w:id="34"/>
    <w:bookmarkStart w:name="z41" w:id="35"/>
    <w:p>
      <w:pPr>
        <w:spacing w:after="0"/>
        <w:ind w:left="0"/>
        <w:jc w:val="both"/>
      </w:pPr>
      <w:r>
        <w:rPr>
          <w:rFonts w:ascii="Times New Roman"/>
          <w:b w:val="false"/>
          <w:i w:val="false"/>
          <w:color w:val="000000"/>
          <w:sz w:val="28"/>
        </w:rPr>
        <w:t>
      27. "Абай облысының еңбек сіңірген ұстазы" төсбелгісі және "Абай облысының құрметті ұстазы" құрметті атағымен марапатталатын барлық қызметкерлерге жергілікті бюджет қаражаты есебінен 200 еселенген айлық есептік көрсеткіш мөлшерінде біржолғы сыйақы төленеді, оны "Абай облысының білім басқармасы" мемлекеттік мекемесі үздік белгісі мен құрметті атағын алушының банктік шотына аударады.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ерекшелік белгілері</w:t>
            </w:r>
            <w:r>
              <w:br/>
            </w:r>
            <w:r>
              <w:rPr>
                <w:rFonts w:ascii="Times New Roman"/>
                <w:b w:val="false"/>
                <w:i w:val="false"/>
                <w:color w:val="000000"/>
                <w:sz w:val="20"/>
              </w:rPr>
              <w:t>мен құрметті атақтардың</w:t>
            </w:r>
            <w:r>
              <w:br/>
            </w:r>
            <w:r>
              <w:rPr>
                <w:rFonts w:ascii="Times New Roman"/>
                <w:b w:val="false"/>
                <w:i w:val="false"/>
                <w:color w:val="000000"/>
                <w:sz w:val="20"/>
              </w:rPr>
              <w:t>сипаттамасы, оларды беру</w:t>
            </w:r>
            <w:r>
              <w:br/>
            </w:r>
            <w:r>
              <w:rPr>
                <w:rFonts w:ascii="Times New Roman"/>
                <w:b w:val="false"/>
                <w:i w:val="false"/>
                <w:color w:val="000000"/>
                <w:sz w:val="20"/>
              </w:rPr>
              <w:t>тәртібі,</w:t>
            </w:r>
            <w:r>
              <w:br/>
            </w:r>
            <w:r>
              <w:rPr>
                <w:rFonts w:ascii="Times New Roman"/>
                <w:b w:val="false"/>
                <w:i w:val="false"/>
                <w:color w:val="000000"/>
                <w:sz w:val="20"/>
              </w:rPr>
              <w:t>оның ішінде біржолғы сыйақы</w:t>
            </w:r>
            <w:r>
              <w:br/>
            </w:r>
            <w:r>
              <w:rPr>
                <w:rFonts w:ascii="Times New Roman"/>
                <w:b w:val="false"/>
                <w:i w:val="false"/>
                <w:color w:val="000000"/>
                <w:sz w:val="20"/>
              </w:rPr>
              <w:t>төлемдерінің мөлшеріне</w:t>
            </w:r>
            <w:r>
              <w:br/>
            </w:r>
            <w:r>
              <w:rPr>
                <w:rFonts w:ascii="Times New Roman"/>
                <w:b w:val="false"/>
                <w:i w:val="false"/>
                <w:color w:val="000000"/>
                <w:sz w:val="20"/>
              </w:rPr>
              <w:t>1-қосымша</w:t>
            </w:r>
          </w:p>
        </w:tc>
      </w:tr>
    </w:tbl>
    <w:bookmarkStart w:name="z43" w:id="36"/>
    <w:p>
      <w:pPr>
        <w:spacing w:after="0"/>
        <w:ind w:left="0"/>
        <w:jc w:val="left"/>
      </w:pPr>
      <w:r>
        <w:rPr>
          <w:rFonts w:ascii="Times New Roman"/>
          <w:b/>
          <w:i w:val="false"/>
          <w:color w:val="000000"/>
        </w:rPr>
        <w:t xml:space="preserve"> "Абай облысының құрметті ұстазы" құрметті атағының куәлігінің сипаттамасы</w:t>
      </w:r>
    </w:p>
    <w:bookmarkEnd w:id="36"/>
    <w:p>
      <w:pPr>
        <w:spacing w:after="0"/>
        <w:ind w:left="0"/>
        <w:jc w:val="both"/>
      </w:pPr>
      <w:r>
        <w:rPr>
          <w:rFonts w:ascii="Times New Roman"/>
          <w:b w:val="false"/>
          <w:i w:val="false"/>
          <w:color w:val="000000"/>
          <w:sz w:val="28"/>
        </w:rPr>
        <w:t>
      Сыртқы жағы</w:t>
      </w:r>
    </w:p>
    <w:p>
      <w:pPr>
        <w:spacing w:after="0"/>
        <w:ind w:left="0"/>
        <w:jc w:val="left"/>
      </w:pPr>
      <w:r>
        <w:rPr>
          <w:rFonts w:ascii="Times New Roman"/>
          <w:b/>
          <w:i w:val="false"/>
          <w:color w:val="000000"/>
        </w:rPr>
        <w:t xml:space="preserve"> АБАЙ ОБЛЫСЫНЫҢ ӘКІМДІГІ АКИМАТ ОБЛАСТИ АБАЙ КУӘЛІК УДОСТОВЕРЕНИЕ</w:t>
      </w:r>
    </w:p>
    <w:p>
      <w:pPr>
        <w:spacing w:after="0"/>
        <w:ind w:left="0"/>
        <w:jc w:val="both"/>
      </w:pPr>
      <w:r>
        <w:rPr>
          <w:rFonts w:ascii="Times New Roman"/>
          <w:b w:val="false"/>
          <w:i w:val="false"/>
          <w:color w:val="000000"/>
          <w:sz w:val="28"/>
        </w:rPr>
        <w:t>
      Ішкі жағы</w:t>
      </w:r>
    </w:p>
    <w:p>
      <w:pPr>
        <w:spacing w:after="0"/>
        <w:ind w:left="0"/>
        <w:jc w:val="left"/>
      </w:pPr>
      <w:r>
        <w:rPr>
          <w:rFonts w:ascii="Times New Roman"/>
          <w:b/>
          <w:i w:val="false"/>
          <w:color w:val="000000"/>
        </w:rPr>
        <w:t xml:space="preserve"> КУӘЛІК УДОСТОВЕРЕНИЕ</w:t>
      </w:r>
    </w:p>
    <w:p>
      <w:pPr>
        <w:spacing w:after="0"/>
        <w:ind w:left="0"/>
        <w:jc w:val="both"/>
      </w:pPr>
      <w:r>
        <w:rPr>
          <w:rFonts w:ascii="Times New Roman"/>
          <w:b w:val="false"/>
          <w:i w:val="false"/>
          <w:color w:val="000000"/>
          <w:sz w:val="28"/>
        </w:rPr>
        <w:t>
      № 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 фамилия)</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(аты - имя)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(әкесінің аты - отчество)</w:t>
      </w:r>
    </w:p>
    <w:p>
      <w:pPr>
        <w:spacing w:after="0"/>
        <w:ind w:left="0"/>
        <w:jc w:val="both"/>
      </w:pPr>
      <w:r>
        <w:rPr>
          <w:rFonts w:ascii="Times New Roman"/>
          <w:b w:val="false"/>
          <w:i w:val="false"/>
          <w:color w:val="000000"/>
          <w:sz w:val="28"/>
        </w:rPr>
        <w:t xml:space="preserve">
      Осы куәлік </w:t>
      </w:r>
    </w:p>
    <w:p>
      <w:pPr>
        <w:spacing w:after="0"/>
        <w:ind w:left="0"/>
        <w:jc w:val="both"/>
      </w:pPr>
      <w:r>
        <w:rPr>
          <w:rFonts w:ascii="Times New Roman"/>
          <w:b w:val="false"/>
          <w:i w:val="false"/>
          <w:color w:val="000000"/>
          <w:sz w:val="28"/>
        </w:rPr>
        <w:t>
      "Абай облысының құрметті ұстазы"</w:t>
      </w:r>
    </w:p>
    <w:p>
      <w:pPr>
        <w:spacing w:after="0"/>
        <w:ind w:left="0"/>
        <w:jc w:val="both"/>
      </w:pPr>
      <w:r>
        <w:rPr>
          <w:rFonts w:ascii="Times New Roman"/>
          <w:b w:val="false"/>
          <w:i w:val="false"/>
          <w:color w:val="000000"/>
          <w:sz w:val="28"/>
        </w:rPr>
        <w:t>
      құрметті атағымен марапатталғандығын растау үшін берілді.</w:t>
      </w:r>
    </w:p>
    <w:p>
      <w:pPr>
        <w:spacing w:after="0"/>
        <w:ind w:left="0"/>
        <w:jc w:val="both"/>
      </w:pPr>
      <w:r>
        <w:rPr>
          <w:rFonts w:ascii="Times New Roman"/>
          <w:b w:val="false"/>
          <w:i w:val="false"/>
          <w:color w:val="000000"/>
          <w:sz w:val="28"/>
        </w:rPr>
        <w:t xml:space="preserve">
      Настоящее удостоверение </w:t>
      </w:r>
    </w:p>
    <w:p>
      <w:pPr>
        <w:spacing w:after="0"/>
        <w:ind w:left="0"/>
        <w:jc w:val="both"/>
      </w:pPr>
      <w:r>
        <w:rPr>
          <w:rFonts w:ascii="Times New Roman"/>
          <w:b w:val="false"/>
          <w:i w:val="false"/>
          <w:color w:val="000000"/>
          <w:sz w:val="28"/>
        </w:rPr>
        <w:t xml:space="preserve">
      выдано в том, что он(а) награжден(а) почетным званием </w:t>
      </w:r>
    </w:p>
    <w:p>
      <w:pPr>
        <w:spacing w:after="0"/>
        <w:ind w:left="0"/>
        <w:jc w:val="both"/>
      </w:pPr>
      <w:r>
        <w:rPr>
          <w:rFonts w:ascii="Times New Roman"/>
          <w:b w:val="false"/>
          <w:i w:val="false"/>
          <w:color w:val="000000"/>
          <w:sz w:val="28"/>
        </w:rPr>
        <w:t>
      "Абай облысының құрметті ұстазы"</w:t>
      </w:r>
    </w:p>
    <w:p>
      <w:pPr>
        <w:spacing w:after="0"/>
        <w:ind w:left="0"/>
        <w:jc w:val="both"/>
      </w:pPr>
      <w:r>
        <w:rPr>
          <w:rFonts w:ascii="Times New Roman"/>
          <w:b w:val="false"/>
          <w:i w:val="false"/>
          <w:color w:val="000000"/>
          <w:sz w:val="28"/>
        </w:rPr>
        <w:t>
      Абай облысының әкімі ________________</w:t>
      </w:r>
    </w:p>
    <w:p>
      <w:pPr>
        <w:spacing w:after="0"/>
        <w:ind w:left="0"/>
        <w:jc w:val="both"/>
      </w:pPr>
      <w:r>
        <w:rPr>
          <w:rFonts w:ascii="Times New Roman"/>
          <w:b w:val="false"/>
          <w:i w:val="false"/>
          <w:color w:val="000000"/>
          <w:sz w:val="28"/>
        </w:rPr>
        <w:t>
      (қолы) (А. Ә. Т.)</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Аким области Абай ________________</w:t>
      </w:r>
    </w:p>
    <w:p>
      <w:pPr>
        <w:spacing w:after="0"/>
        <w:ind w:left="0"/>
        <w:jc w:val="both"/>
      </w:pPr>
      <w:r>
        <w:rPr>
          <w:rFonts w:ascii="Times New Roman"/>
          <w:b w:val="false"/>
          <w:i w:val="false"/>
          <w:color w:val="000000"/>
          <w:sz w:val="28"/>
        </w:rPr>
        <w:t>
      (подпись) (Ф. И. О.)</w:t>
      </w:r>
    </w:p>
    <w:p>
      <w:pPr>
        <w:spacing w:after="0"/>
        <w:ind w:left="0"/>
        <w:jc w:val="both"/>
      </w:pPr>
      <w:r>
        <w:rPr>
          <w:rFonts w:ascii="Times New Roman"/>
          <w:b w:val="false"/>
          <w:i w:val="false"/>
          <w:color w:val="000000"/>
          <w:sz w:val="28"/>
        </w:rPr>
        <w:t>
      М.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ерекшелік белгілері</w:t>
            </w:r>
            <w:r>
              <w:br/>
            </w:r>
            <w:r>
              <w:rPr>
                <w:rFonts w:ascii="Times New Roman"/>
                <w:b w:val="false"/>
                <w:i w:val="false"/>
                <w:color w:val="000000"/>
                <w:sz w:val="20"/>
              </w:rPr>
              <w:t>мен құрметті атақтардың</w:t>
            </w:r>
            <w:r>
              <w:br/>
            </w:r>
            <w:r>
              <w:rPr>
                <w:rFonts w:ascii="Times New Roman"/>
                <w:b w:val="false"/>
                <w:i w:val="false"/>
                <w:color w:val="000000"/>
                <w:sz w:val="20"/>
              </w:rPr>
              <w:t>сипаттамасы, оларды беру</w:t>
            </w:r>
            <w:r>
              <w:br/>
            </w:r>
            <w:r>
              <w:rPr>
                <w:rFonts w:ascii="Times New Roman"/>
                <w:b w:val="false"/>
                <w:i w:val="false"/>
                <w:color w:val="000000"/>
                <w:sz w:val="20"/>
              </w:rPr>
              <w:t>тәртібі,</w:t>
            </w:r>
            <w:r>
              <w:br/>
            </w:r>
            <w:r>
              <w:rPr>
                <w:rFonts w:ascii="Times New Roman"/>
                <w:b w:val="false"/>
                <w:i w:val="false"/>
                <w:color w:val="000000"/>
                <w:sz w:val="20"/>
              </w:rPr>
              <w:t>оның ішінде біржолғы сыйақы</w:t>
            </w:r>
            <w:r>
              <w:br/>
            </w:r>
            <w:r>
              <w:rPr>
                <w:rFonts w:ascii="Times New Roman"/>
                <w:b w:val="false"/>
                <w:i w:val="false"/>
                <w:color w:val="000000"/>
                <w:sz w:val="20"/>
              </w:rPr>
              <w:t>төлемдерінің мөлшеріне</w:t>
            </w:r>
            <w:r>
              <w:br/>
            </w:r>
            <w:r>
              <w:rPr>
                <w:rFonts w:ascii="Times New Roman"/>
                <w:b w:val="false"/>
                <w:i w:val="false"/>
                <w:color w:val="000000"/>
                <w:sz w:val="20"/>
              </w:rPr>
              <w:t>2-қосымша</w:t>
            </w:r>
          </w:p>
        </w:tc>
      </w:tr>
    </w:tbl>
    <w:bookmarkStart w:name="z45" w:id="37"/>
    <w:p>
      <w:pPr>
        <w:spacing w:after="0"/>
        <w:ind w:left="0"/>
        <w:jc w:val="left"/>
      </w:pPr>
      <w:r>
        <w:rPr>
          <w:rFonts w:ascii="Times New Roman"/>
          <w:b/>
          <w:i w:val="false"/>
          <w:color w:val="000000"/>
        </w:rPr>
        <w:t xml:space="preserve"> "Абай облысының еңбек сіңірген ұстазы" төсбелгісінің сипаттамасы</w:t>
      </w:r>
    </w:p>
    <w:bookmarkEnd w:id="37"/>
    <w:p>
      <w:pPr>
        <w:spacing w:after="0"/>
        <w:ind w:left="0"/>
        <w:jc w:val="both"/>
      </w:pPr>
      <w:r>
        <w:rPr>
          <w:rFonts w:ascii="Times New Roman"/>
          <w:b w:val="false"/>
          <w:i w:val="false"/>
          <w:color w:val="000000"/>
          <w:sz w:val="28"/>
        </w:rPr>
        <w:t>
      "Абай облысының еңбек сіңірген ұстазы" төсбелгісі жезден жасалған, пішіні бойынша диаметрі 30 мм шеңберден тұрады. Ішкі жағы көк түсті эмальмен қоршалған.</w:t>
      </w:r>
    </w:p>
    <w:p>
      <w:pPr>
        <w:spacing w:after="0"/>
        <w:ind w:left="0"/>
        <w:jc w:val="both"/>
      </w:pPr>
      <w:r>
        <w:rPr>
          <w:rFonts w:ascii="Times New Roman"/>
          <w:b w:val="false"/>
          <w:i w:val="false"/>
          <w:color w:val="000000"/>
          <w:sz w:val="28"/>
        </w:rPr>
        <w:t>
      Айырым белгісі ені 36 мм және биіктігі 60 мм көгілдір муар таспасымен қапталған тағанмен ілмекпен жалғанады.</w:t>
      </w:r>
    </w:p>
    <w:p>
      <w:pPr>
        <w:spacing w:after="0"/>
        <w:ind w:left="0"/>
        <w:jc w:val="both"/>
      </w:pPr>
      <w:r>
        <w:rPr>
          <w:rFonts w:ascii="Times New Roman"/>
          <w:b w:val="false"/>
          <w:i w:val="false"/>
          <w:color w:val="000000"/>
          <w:sz w:val="28"/>
        </w:rPr>
        <w:t>
      Орталық бөліктегі айрықша белгінің алдыңғы жағында ашық кітаптың стильдендірілген бейнесі және күміс түсті көлбеу диск үстінде символды білім базисына сүйеніп тұрған алтын түсті қолын көтерген оқушы тұр.</w:t>
      </w:r>
    </w:p>
    <w:p>
      <w:pPr>
        <w:spacing w:after="0"/>
        <w:ind w:left="0"/>
        <w:jc w:val="both"/>
      </w:pPr>
      <w:r>
        <w:rPr>
          <w:rFonts w:ascii="Times New Roman"/>
          <w:b w:val="false"/>
          <w:i w:val="false"/>
          <w:color w:val="000000"/>
          <w:sz w:val="28"/>
        </w:rPr>
        <w:t>
      Шеңбердің шетінде "Абай облысының еңбек сіңірген ұстазы" бедерлі жазуы орналасқан.</w:t>
      </w:r>
    </w:p>
    <w:p>
      <w:pPr>
        <w:spacing w:after="0"/>
        <w:ind w:left="0"/>
        <w:jc w:val="both"/>
      </w:pPr>
      <w:r>
        <w:rPr>
          <w:rFonts w:ascii="Times New Roman"/>
          <w:b w:val="false"/>
          <w:i w:val="false"/>
          <w:color w:val="000000"/>
          <w:sz w:val="28"/>
        </w:rPr>
        <w:t>
      Жергілікті айырым белгісі киімге визорды бекіту түйреуішпен бекітіледі.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ерекшелік белгілері</w:t>
            </w:r>
            <w:r>
              <w:br/>
            </w:r>
            <w:r>
              <w:rPr>
                <w:rFonts w:ascii="Times New Roman"/>
                <w:b w:val="false"/>
                <w:i w:val="false"/>
                <w:color w:val="000000"/>
                <w:sz w:val="20"/>
              </w:rPr>
              <w:t>мен құрметті атақтардың</w:t>
            </w:r>
            <w:r>
              <w:br/>
            </w:r>
            <w:r>
              <w:rPr>
                <w:rFonts w:ascii="Times New Roman"/>
                <w:b w:val="false"/>
                <w:i w:val="false"/>
                <w:color w:val="000000"/>
                <w:sz w:val="20"/>
              </w:rPr>
              <w:t>сипаттамасы, оларды беру</w:t>
            </w:r>
            <w:r>
              <w:br/>
            </w:r>
            <w:r>
              <w:rPr>
                <w:rFonts w:ascii="Times New Roman"/>
                <w:b w:val="false"/>
                <w:i w:val="false"/>
                <w:color w:val="000000"/>
                <w:sz w:val="20"/>
              </w:rPr>
              <w:t>тәртібі,</w:t>
            </w:r>
            <w:r>
              <w:br/>
            </w:r>
            <w:r>
              <w:rPr>
                <w:rFonts w:ascii="Times New Roman"/>
                <w:b w:val="false"/>
                <w:i w:val="false"/>
                <w:color w:val="000000"/>
                <w:sz w:val="20"/>
              </w:rPr>
              <w:t>оның ішінде біржолғы сыйақы</w:t>
            </w:r>
            <w:r>
              <w:br/>
            </w:r>
            <w:r>
              <w:rPr>
                <w:rFonts w:ascii="Times New Roman"/>
                <w:b w:val="false"/>
                <w:i w:val="false"/>
                <w:color w:val="000000"/>
                <w:sz w:val="20"/>
              </w:rPr>
              <w:t>төлемдерінің мөлшеріне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Сыртқы жағы</w:t>
      </w:r>
    </w:p>
    <w:bookmarkStart w:name="z47" w:id="38"/>
    <w:p>
      <w:pPr>
        <w:spacing w:after="0"/>
        <w:ind w:left="0"/>
        <w:jc w:val="left"/>
      </w:pPr>
      <w:r>
        <w:rPr>
          <w:rFonts w:ascii="Times New Roman"/>
          <w:b/>
          <w:i w:val="false"/>
          <w:color w:val="000000"/>
        </w:rPr>
        <w:t xml:space="preserve"> АБАЙ ОБЛЫСЫНЫҢ ӘКІМДІГІ АКИМАТ ОБЛАСТИ АБАЙ КУӘЛІК УДОСТОВЕРЕНИЕ</w:t>
      </w:r>
    </w:p>
    <w:bookmarkEnd w:id="38"/>
    <w:p>
      <w:pPr>
        <w:spacing w:after="0"/>
        <w:ind w:left="0"/>
        <w:jc w:val="both"/>
      </w:pPr>
      <w:r>
        <w:rPr>
          <w:rFonts w:ascii="Times New Roman"/>
          <w:b w:val="false"/>
          <w:i w:val="false"/>
          <w:color w:val="000000"/>
          <w:sz w:val="28"/>
        </w:rPr>
        <w:t>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(органның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(наименование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медаліне (төсбелгісіне)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 медали (нагрудному знаку)</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куәлігі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 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(фамилия)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(имя)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(әкесінің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(отчество)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Берілді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Выдано 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бұйрық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приказа)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Жауапты тұлға 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Ответственное лицо 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ерекшелік белгілері</w:t>
            </w:r>
            <w:r>
              <w:br/>
            </w:r>
            <w:r>
              <w:rPr>
                <w:rFonts w:ascii="Times New Roman"/>
                <w:b w:val="false"/>
                <w:i w:val="false"/>
                <w:color w:val="000000"/>
                <w:sz w:val="20"/>
              </w:rPr>
              <w:t>мен құрметті атақтардың</w:t>
            </w:r>
            <w:r>
              <w:br/>
            </w:r>
            <w:r>
              <w:rPr>
                <w:rFonts w:ascii="Times New Roman"/>
                <w:b w:val="false"/>
                <w:i w:val="false"/>
                <w:color w:val="000000"/>
                <w:sz w:val="20"/>
              </w:rPr>
              <w:t>сипаттамасы, оларды беру</w:t>
            </w:r>
            <w:r>
              <w:br/>
            </w:r>
            <w:r>
              <w:rPr>
                <w:rFonts w:ascii="Times New Roman"/>
                <w:b w:val="false"/>
                <w:i w:val="false"/>
                <w:color w:val="000000"/>
                <w:sz w:val="20"/>
              </w:rPr>
              <w:t>тәртібі,</w:t>
            </w:r>
            <w:r>
              <w:br/>
            </w:r>
            <w:r>
              <w:rPr>
                <w:rFonts w:ascii="Times New Roman"/>
                <w:b w:val="false"/>
                <w:i w:val="false"/>
                <w:color w:val="000000"/>
                <w:sz w:val="20"/>
              </w:rPr>
              <w:t>оның ішінде біржолғы сыйақы</w:t>
            </w:r>
            <w:r>
              <w:br/>
            </w:r>
            <w:r>
              <w:rPr>
                <w:rFonts w:ascii="Times New Roman"/>
                <w:b w:val="false"/>
                <w:i w:val="false"/>
                <w:color w:val="000000"/>
                <w:sz w:val="20"/>
              </w:rPr>
              <w:t>төлемдерінің мөлшеріне</w:t>
            </w:r>
            <w:r>
              <w:br/>
            </w:r>
            <w:r>
              <w:rPr>
                <w:rFonts w:ascii="Times New Roman"/>
                <w:b w:val="false"/>
                <w:i w:val="false"/>
                <w:color w:val="000000"/>
                <w:sz w:val="20"/>
              </w:rPr>
              <w:t>4-қосымша</w:t>
            </w:r>
          </w:p>
        </w:tc>
      </w:tr>
    </w:tbl>
    <w:bookmarkStart w:name="z49" w:id="39"/>
    <w:p>
      <w:pPr>
        <w:spacing w:after="0"/>
        <w:ind w:left="0"/>
        <w:jc w:val="left"/>
      </w:pPr>
      <w:r>
        <w:rPr>
          <w:rFonts w:ascii="Times New Roman"/>
          <w:b/>
          <w:i w:val="false"/>
          <w:color w:val="000000"/>
        </w:rPr>
        <w:t xml:space="preserve"> МАРАПАТТАУ ПАРАҒЫ</w:t>
      </w:r>
    </w:p>
    <w:bookmarkEnd w:id="39"/>
    <w:p>
      <w:pPr>
        <w:spacing w:after="0"/>
        <w:ind w:left="0"/>
        <w:jc w:val="both"/>
      </w:pPr>
      <w:r>
        <w:rPr>
          <w:rFonts w:ascii="Times New Roman"/>
          <w:b w:val="false"/>
          <w:i w:val="false"/>
          <w:color w:val="000000"/>
          <w:sz w:val="28"/>
        </w:rPr>
        <w:t>
      1. Тегі, аты, әкесінің аты _________________________________________</w:t>
      </w:r>
    </w:p>
    <w:p>
      <w:pPr>
        <w:spacing w:after="0"/>
        <w:ind w:left="0"/>
        <w:jc w:val="both"/>
      </w:pPr>
      <w:r>
        <w:rPr>
          <w:rFonts w:ascii="Times New Roman"/>
          <w:b w:val="false"/>
          <w:i w:val="false"/>
          <w:color w:val="000000"/>
          <w:sz w:val="28"/>
        </w:rPr>
        <w:t>
      2. Лауазымы, жұмыс, қызмет орны ________________________________</w:t>
      </w:r>
    </w:p>
    <w:p>
      <w:pPr>
        <w:spacing w:after="0"/>
        <w:ind w:left="0"/>
        <w:jc w:val="both"/>
      </w:pPr>
      <w:r>
        <w:rPr>
          <w:rFonts w:ascii="Times New Roman"/>
          <w:b w:val="false"/>
          <w:i w:val="false"/>
          <w:color w:val="000000"/>
          <w:sz w:val="28"/>
        </w:rPr>
        <w:t>
      (кәсіпорынның, мекеменің, ұйымның бөлімшесінің нақты атауын көрсету қажет)</w:t>
      </w:r>
    </w:p>
    <w:p>
      <w:pPr>
        <w:spacing w:after="0"/>
        <w:ind w:left="0"/>
        <w:jc w:val="both"/>
      </w:pPr>
      <w:r>
        <w:rPr>
          <w:rFonts w:ascii="Times New Roman"/>
          <w:b w:val="false"/>
          <w:i w:val="false"/>
          <w:color w:val="000000"/>
          <w:sz w:val="28"/>
        </w:rPr>
        <w:t>
      3. Жынысы____________________________________________________</w:t>
      </w:r>
    </w:p>
    <w:p>
      <w:pPr>
        <w:spacing w:after="0"/>
        <w:ind w:left="0"/>
        <w:jc w:val="both"/>
      </w:pPr>
      <w:r>
        <w:rPr>
          <w:rFonts w:ascii="Times New Roman"/>
          <w:b w:val="false"/>
          <w:i w:val="false"/>
          <w:color w:val="000000"/>
          <w:sz w:val="28"/>
        </w:rPr>
        <w:t>
      4. Туған жылы және туған жері ___________________________________</w:t>
      </w:r>
    </w:p>
    <w:p>
      <w:pPr>
        <w:spacing w:after="0"/>
        <w:ind w:left="0"/>
        <w:jc w:val="both"/>
      </w:pPr>
      <w:r>
        <w:rPr>
          <w:rFonts w:ascii="Times New Roman"/>
          <w:b w:val="false"/>
          <w:i w:val="false"/>
          <w:color w:val="000000"/>
          <w:sz w:val="28"/>
        </w:rPr>
        <w:t>
      5. Ұлты _______________________________________________________</w:t>
      </w:r>
    </w:p>
    <w:p>
      <w:pPr>
        <w:spacing w:after="0"/>
        <w:ind w:left="0"/>
        <w:jc w:val="both"/>
      </w:pPr>
      <w:r>
        <w:rPr>
          <w:rFonts w:ascii="Times New Roman"/>
          <w:b w:val="false"/>
          <w:i w:val="false"/>
          <w:color w:val="000000"/>
          <w:sz w:val="28"/>
        </w:rPr>
        <w:t>
      6. Білімі _______________________________________________________</w:t>
      </w:r>
    </w:p>
    <w:p>
      <w:pPr>
        <w:spacing w:after="0"/>
        <w:ind w:left="0"/>
        <w:jc w:val="both"/>
      </w:pPr>
      <w:r>
        <w:rPr>
          <w:rFonts w:ascii="Times New Roman"/>
          <w:b w:val="false"/>
          <w:i w:val="false"/>
          <w:color w:val="000000"/>
          <w:sz w:val="28"/>
        </w:rPr>
        <w:t>
      7. Ғылыми дәрежесі, ғылыми атағы _______________________________</w:t>
      </w:r>
    </w:p>
    <w:p>
      <w:pPr>
        <w:spacing w:after="0"/>
        <w:ind w:left="0"/>
        <w:jc w:val="both"/>
      </w:pPr>
      <w:r>
        <w:rPr>
          <w:rFonts w:ascii="Times New Roman"/>
          <w:b w:val="false"/>
          <w:i w:val="false"/>
          <w:color w:val="000000"/>
          <w:sz w:val="28"/>
        </w:rPr>
        <w:t>
      8. Қазақстан Республикасының қандай мемлекеттік наградаларымен марапатталған және марапатталған күні _________________________________</w:t>
      </w:r>
    </w:p>
    <w:p>
      <w:pPr>
        <w:spacing w:after="0"/>
        <w:ind w:left="0"/>
        <w:jc w:val="both"/>
      </w:pPr>
      <w:r>
        <w:rPr>
          <w:rFonts w:ascii="Times New Roman"/>
          <w:b w:val="false"/>
          <w:i w:val="false"/>
          <w:color w:val="000000"/>
          <w:sz w:val="28"/>
        </w:rPr>
        <w:t>
      9. Мекен-жайы _________________________________________________</w:t>
      </w:r>
    </w:p>
    <w:p>
      <w:pPr>
        <w:spacing w:after="0"/>
        <w:ind w:left="0"/>
        <w:jc w:val="both"/>
      </w:pPr>
      <w:r>
        <w:rPr>
          <w:rFonts w:ascii="Times New Roman"/>
          <w:b w:val="false"/>
          <w:i w:val="false"/>
          <w:color w:val="000000"/>
          <w:sz w:val="28"/>
        </w:rPr>
        <w:t>
      10. Жалпы жұмыс өтілі __________________________________________</w:t>
      </w:r>
    </w:p>
    <w:p>
      <w:pPr>
        <w:spacing w:after="0"/>
        <w:ind w:left="0"/>
        <w:jc w:val="both"/>
      </w:pPr>
      <w:r>
        <w:rPr>
          <w:rFonts w:ascii="Times New Roman"/>
          <w:b w:val="false"/>
          <w:i w:val="false"/>
          <w:color w:val="000000"/>
          <w:sz w:val="28"/>
        </w:rPr>
        <w:t>
      11. Саладағы жұмыс өтілі ________________________________________</w:t>
      </w:r>
    </w:p>
    <w:p>
      <w:pPr>
        <w:spacing w:after="0"/>
        <w:ind w:left="0"/>
        <w:jc w:val="both"/>
      </w:pPr>
      <w:r>
        <w:rPr>
          <w:rFonts w:ascii="Times New Roman"/>
          <w:b w:val="false"/>
          <w:i w:val="false"/>
          <w:color w:val="000000"/>
          <w:sz w:val="28"/>
        </w:rPr>
        <w:t>
      12. Қазіргі еңбек ұжымындағы жұмыс өтілі _________________________</w:t>
      </w:r>
    </w:p>
    <w:p>
      <w:pPr>
        <w:spacing w:after="0"/>
        <w:ind w:left="0"/>
        <w:jc w:val="both"/>
      </w:pPr>
      <w:r>
        <w:rPr>
          <w:rFonts w:ascii="Times New Roman"/>
          <w:b w:val="false"/>
          <w:i w:val="false"/>
          <w:color w:val="000000"/>
          <w:sz w:val="28"/>
        </w:rPr>
        <w:t>
      13. Марапатталушының нақты ерекше еңбегін көрсететін мінездемесі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(кәсіпорынның, мекеменің, ұйымның атауы, талқылау мерзімі, хаттама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кандидатура талқыланған және ұсынылған</w:t>
      </w:r>
    </w:p>
    <w:p>
      <w:pPr>
        <w:spacing w:after="0"/>
        <w:ind w:left="0"/>
        <w:jc w:val="both"/>
      </w:pPr>
      <w:r>
        <w:rPr>
          <w:rFonts w:ascii="Times New Roman"/>
          <w:b w:val="false"/>
          <w:i w:val="false"/>
          <w:color w:val="000000"/>
          <w:sz w:val="28"/>
        </w:rPr>
        <w:t>
      _____________________________________________ ұсынылады</w:t>
      </w:r>
    </w:p>
    <w:p>
      <w:pPr>
        <w:spacing w:after="0"/>
        <w:ind w:left="0"/>
        <w:jc w:val="both"/>
      </w:pPr>
      <w:r>
        <w:rPr>
          <w:rFonts w:ascii="Times New Roman"/>
          <w:b w:val="false"/>
          <w:i w:val="false"/>
          <w:color w:val="000000"/>
          <w:sz w:val="28"/>
        </w:rPr>
        <w:t>
      (награда түрі)</w:t>
      </w:r>
    </w:p>
    <w:p>
      <w:pPr>
        <w:spacing w:after="0"/>
        <w:ind w:left="0"/>
        <w:jc w:val="both"/>
      </w:pPr>
      <w:r>
        <w:rPr>
          <w:rFonts w:ascii="Times New Roman"/>
          <w:b w:val="false"/>
          <w:i w:val="false"/>
          <w:color w:val="000000"/>
          <w:sz w:val="28"/>
        </w:rPr>
        <w:t>
      Кәсіпорын, мекеме,  ұйым басшысы _________ 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"___" ________________ ж.</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Ескерту: марапатталушының тегі, аты, әкесінің аты жеке куәлігі бойынша толтырылады және транскрипциясы міндетті түрде қазақ және орыс тілдерінде көрсетілед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