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eb20" w14:textId="eece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бойынша 2023 жылға кондоминиум объектісін басқаруға және кондоминиум объектісінің ортақ мүлкін күтіп-ұстауға арналған шығыстардың ең төмен мөлшерін бекіту туралы</w:t>
      </w:r>
    </w:p>
    <w:p>
      <w:pPr>
        <w:spacing w:after="0"/>
        <w:ind w:left="0"/>
        <w:jc w:val="both"/>
      </w:pPr>
      <w:r>
        <w:rPr>
          <w:rFonts w:ascii="Times New Roman"/>
          <w:b w:val="false"/>
          <w:i w:val="false"/>
          <w:color w:val="000000"/>
          <w:sz w:val="28"/>
        </w:rPr>
        <w:t>Абай облысы Семей қаласы мәслихатының 2023 жылғы 9 маусымдағы № 4/32-VIII шешімі. Абай облысының Әділет департаментінде 2023 жылғы 22 маусымда № 93-18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10-3-бабының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6-бабы </w:t>
      </w:r>
      <w:r>
        <w:rPr>
          <w:rFonts w:ascii="Times New Roman"/>
          <w:b w:val="false"/>
          <w:i w:val="false"/>
          <w:color w:val="000000"/>
          <w:sz w:val="28"/>
        </w:rPr>
        <w:t>1 - тармағының</w:t>
      </w:r>
      <w:r>
        <w:rPr>
          <w:rFonts w:ascii="Times New Roman"/>
          <w:b w:val="false"/>
          <w:i w:val="false"/>
          <w:color w:val="000000"/>
          <w:sz w:val="28"/>
        </w:rPr>
        <w:t xml:space="preserve"> 15) тармақшасына және Қазақстан Республикасының Индустрия және инфрақұрылымды дамыту министрінің міндетін атқарушы "Кондоминиум объектісін басқару және кондоминиум объектісінің ортақ мүлкін ұстауға арналған шығындар сметасын есептеу әдістемесін, сондай-ақ кондоминиум объектісін басқару мен кондоминиум объектісінің жалпы мүлкін ұстаудың минималды құнын есептеу әдісін бекіту туралы" (Нормативтік құқықтық актілерді мемлекеттік тіркеу тізілімінде № 20284 болып тіркелген)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ШЕШТІ:</w:t>
      </w:r>
    </w:p>
    <w:bookmarkEnd w:id="0"/>
    <w:bookmarkStart w:name="z6" w:id="1"/>
    <w:p>
      <w:pPr>
        <w:spacing w:after="0"/>
        <w:ind w:left="0"/>
        <w:jc w:val="both"/>
      </w:pPr>
      <w:r>
        <w:rPr>
          <w:rFonts w:ascii="Times New Roman"/>
          <w:b w:val="false"/>
          <w:i w:val="false"/>
          <w:color w:val="000000"/>
          <w:sz w:val="28"/>
        </w:rPr>
        <w:t>
      1. 2023 жылға кондоминиум объектісін басқаруға және кондоминиум объектісінің ортақ мүлкін күтіп-ұстауға арналған шығыстардың ең төмен мөлшері ай сайын бір шаршы метрге 38 (отыз сегіз) теңге сомасында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w:t>
            </w:r>
            <w:r>
              <w:br/>
            </w:r>
            <w:r>
              <w:rPr>
                <w:rFonts w:ascii="Times New Roman"/>
                <w:b w:val="false"/>
                <w:i w:val="false"/>
                <w:color w:val="000000"/>
                <w:sz w:val="20"/>
              </w:rPr>
              <w:t>Семей қаласының мәслихаты</w:t>
            </w:r>
            <w:r>
              <w:br/>
            </w:r>
            <w:r>
              <w:rPr>
                <w:rFonts w:ascii="Times New Roman"/>
                <w:b w:val="false"/>
                <w:i w:val="false"/>
                <w:color w:val="000000"/>
                <w:sz w:val="20"/>
              </w:rPr>
              <w:t>2023 жылғы 9 маусымдағы</w:t>
            </w:r>
            <w:r>
              <w:br/>
            </w:r>
            <w:r>
              <w:rPr>
                <w:rFonts w:ascii="Times New Roman"/>
                <w:b w:val="false"/>
                <w:i w:val="false"/>
                <w:color w:val="000000"/>
                <w:sz w:val="20"/>
              </w:rPr>
              <w:t>№ 4/32-VIII шешімге</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Кондоминиум объектісін басқаруға және кондоминиум объектісінің ортақ мүлкін күтіп-ұстауға арналған шығыстардың ең төмен мөлшерін есептеу</w:t>
      </w:r>
    </w:p>
    <w:bookmarkEnd w:id="2"/>
    <w:bookmarkStart w:name="z9" w:id="3"/>
    <w:p>
      <w:pPr>
        <w:spacing w:after="0"/>
        <w:ind w:left="0"/>
        <w:jc w:val="both"/>
      </w:pPr>
      <w:r>
        <w:rPr>
          <w:rFonts w:ascii="Times New Roman"/>
          <w:b w:val="false"/>
          <w:i w:val="false"/>
          <w:color w:val="000000"/>
          <w:sz w:val="28"/>
        </w:rPr>
        <w:t>
      Осы есептеу Қазақстан Республикасының "Тұрғын үй қатынастары туралы" Заңының (бұдан әрі - Заң)10-3-бабының</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6-бабы </w:t>
      </w:r>
      <w:r>
        <w:rPr>
          <w:rFonts w:ascii="Times New Roman"/>
          <w:b w:val="false"/>
          <w:i w:val="false"/>
          <w:color w:val="000000"/>
          <w:sz w:val="28"/>
        </w:rPr>
        <w:t>1 - тармағының</w:t>
      </w:r>
      <w:r>
        <w:rPr>
          <w:rFonts w:ascii="Times New Roman"/>
          <w:b w:val="false"/>
          <w:i w:val="false"/>
          <w:color w:val="000000"/>
          <w:sz w:val="28"/>
        </w:rPr>
        <w:t xml:space="preserve"> 15) тармақшасына, Индустрия және инфрақұрылымды дамыту министрінің міндетін атқарушы "Кондоминиум объектісін басқару және кондоминиум объектісінің ортақ мүлкін ұстауға арналған шығындар сметасын есептеу әдістемесін, сондай-ақ кондоминиум объектісін басқару мен кондоминиум объектісінің жалпы мүлкін ұстаудың минималды құнын есептеу әдісін бекіту туралы" Қазақстан Республикасының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Осы Кондоминиум объектісін басқаруға және кондоминиум объектісінің ортақ мүлкін күтіп-ұстауға арналған шығыстардың ең аз мөлшерін есептеу әдістемесі (бұдан әрі - Әдістеме) Заңға сәйкес әзірленді.</w:t>
      </w:r>
    </w:p>
    <w:bookmarkEnd w:id="5"/>
    <w:bookmarkStart w:name="z12" w:id="6"/>
    <w:p>
      <w:pPr>
        <w:spacing w:after="0"/>
        <w:ind w:left="0"/>
        <w:jc w:val="both"/>
      </w:pPr>
      <w:r>
        <w:rPr>
          <w:rFonts w:ascii="Times New Roman"/>
          <w:b w:val="false"/>
          <w:i w:val="false"/>
          <w:color w:val="000000"/>
          <w:sz w:val="28"/>
        </w:rPr>
        <w:t>
      2. Әдістеме жергілікті атқарушы органдар кондоминиум объектісін басқаруға және кондоминиум объектісінің ортақ мүлкін күтіп-ұстауға арналған шығыстардың ең төменгі мөлшерін есептеген кезде тұрғын үй қатынастары саласында қолданылады.</w:t>
      </w:r>
    </w:p>
    <w:bookmarkEnd w:id="6"/>
    <w:bookmarkStart w:name="z13" w:id="7"/>
    <w:p>
      <w:pPr>
        <w:spacing w:after="0"/>
        <w:ind w:left="0"/>
        <w:jc w:val="both"/>
      </w:pPr>
      <w:r>
        <w:rPr>
          <w:rFonts w:ascii="Times New Roman"/>
          <w:b w:val="false"/>
          <w:i w:val="false"/>
          <w:color w:val="000000"/>
          <w:sz w:val="28"/>
        </w:rPr>
        <w:t>
      3. Кондоминиум объектісін басқаруға және кондоминиум объектісінің ортақ мүлкін күтіп-ұстауға арналған шығыстардың ең аз мөлшері кемінде үш коммерциялық ұсыныс негізінде міндетті жұмыстар мен көрсетілетін қызметтердің құнынан қалыптастырылады.</w:t>
      </w:r>
    </w:p>
    <w:bookmarkEnd w:id="7"/>
    <w:bookmarkStart w:name="z14" w:id="8"/>
    <w:p>
      <w:pPr>
        <w:spacing w:after="0"/>
        <w:ind w:left="0"/>
        <w:jc w:val="both"/>
      </w:pPr>
      <w:r>
        <w:rPr>
          <w:rFonts w:ascii="Times New Roman"/>
          <w:b w:val="false"/>
          <w:i w:val="false"/>
          <w:color w:val="000000"/>
          <w:sz w:val="28"/>
        </w:rPr>
        <w:t>
      4. Кондоминиум объектісін басқаруға және кондоминиум объектісінің ортақ мүлкін күтіп-ұстауға арналған шығыстардың ең аз мөлшерін есептеу үшін 1-қосымшаға сәйкес жұмыстар мен қызметтердің міндетті тізбесі мен кезеңділігі пайдаланылады және мынадай формула бойынша есептеледі:</w:t>
      </w:r>
    </w:p>
    <w:bookmarkEnd w:id="8"/>
    <w:p>
      <w:pPr>
        <w:spacing w:after="0"/>
        <w:ind w:left="0"/>
        <w:jc w:val="both"/>
      </w:pPr>
      <w:r>
        <w:rPr>
          <w:rFonts w:ascii="Times New Roman"/>
          <w:b w:val="false"/>
          <w:i w:val="false"/>
          <w:color w:val="000000"/>
          <w:sz w:val="28"/>
        </w:rPr>
        <w:t>
      P min.жыл = (Рбасқару+ Р к-ұстау) * К</w:t>
      </w:r>
    </w:p>
    <w:p>
      <w:pPr>
        <w:spacing w:after="0"/>
        <w:ind w:left="0"/>
        <w:jc w:val="both"/>
      </w:pPr>
      <w:r>
        <w:rPr>
          <w:rFonts w:ascii="Times New Roman"/>
          <w:b w:val="false"/>
          <w:i w:val="false"/>
          <w:color w:val="000000"/>
          <w:sz w:val="28"/>
        </w:rPr>
        <w:t>
      Р min - кондоминиум объектісін басқаруға және кондоминиум объектісінің ортақ мүлкін күтіп-ұстауға арналған ең аз шығыстар;</w:t>
      </w:r>
    </w:p>
    <w:p>
      <w:pPr>
        <w:spacing w:after="0"/>
        <w:ind w:left="0"/>
        <w:jc w:val="both"/>
      </w:pPr>
      <w:r>
        <w:rPr>
          <w:rFonts w:ascii="Times New Roman"/>
          <w:b w:val="false"/>
          <w:i w:val="false"/>
          <w:color w:val="000000"/>
          <w:sz w:val="28"/>
        </w:rPr>
        <w:t>
      Р басқару - осы Әдістеменің 1-қосымшасының көзделген шығыстар;</w:t>
      </w:r>
    </w:p>
    <w:p>
      <w:pPr>
        <w:spacing w:after="0"/>
        <w:ind w:left="0"/>
        <w:jc w:val="both"/>
      </w:pPr>
      <w:r>
        <w:rPr>
          <w:rFonts w:ascii="Times New Roman"/>
          <w:b w:val="false"/>
          <w:i w:val="false"/>
          <w:color w:val="000000"/>
          <w:sz w:val="28"/>
        </w:rPr>
        <w:t>
      Р к-ұстау - осы Әдістеменің 1-қосымшасының көзделген шығыстар;</w:t>
      </w:r>
    </w:p>
    <w:p>
      <w:pPr>
        <w:spacing w:after="0"/>
        <w:ind w:left="0"/>
        <w:jc w:val="both"/>
      </w:pPr>
      <w:r>
        <w:rPr>
          <w:rFonts w:ascii="Times New Roman"/>
          <w:b w:val="false"/>
          <w:i w:val="false"/>
          <w:color w:val="000000"/>
          <w:sz w:val="28"/>
        </w:rPr>
        <w:t>
      К - 2-қосымшаға сәйкес көппәтерлі тұрғын үйді пайдалану мерзімі мен сипаттамаларына байланысты кондоминиум объектісін басқару және кондоминиум объектісінің ортақ мүлкін күтіп-ұстау шығыстарына жоғарылататын коэффициент.</w:t>
      </w:r>
    </w:p>
    <w:bookmarkStart w:name="z15" w:id="9"/>
    <w:p>
      <w:pPr>
        <w:spacing w:after="0"/>
        <w:ind w:left="0"/>
        <w:jc w:val="both"/>
      </w:pPr>
      <w:r>
        <w:rPr>
          <w:rFonts w:ascii="Times New Roman"/>
          <w:b w:val="false"/>
          <w:i w:val="false"/>
          <w:color w:val="000000"/>
          <w:sz w:val="28"/>
        </w:rPr>
        <w:t>
      5. Өңір үшін кондоминиум объектісін басқаруға және кондоминиум объектісінің ортақ мүлкін күтіп-ұстауға арналған ең аз шығын мөлшері мынадай формула бойынша есептеледі:</w:t>
      </w:r>
    </w:p>
    <w:bookmarkEnd w:id="9"/>
    <w:p>
      <w:pPr>
        <w:spacing w:after="0"/>
        <w:ind w:left="0"/>
        <w:jc w:val="both"/>
      </w:pPr>
      <w:r>
        <w:rPr>
          <w:rFonts w:ascii="Times New Roman"/>
          <w:b w:val="false"/>
          <w:i w:val="false"/>
          <w:color w:val="000000"/>
          <w:sz w:val="28"/>
        </w:rPr>
        <w:t>
      В min = Р min.жыл /(s пайдалы *12 ай),</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 min - кондоминиум объектісін басқаруға және кондоминиум объектісінің ортақ мүлкін күтіп-ұстауға арналған жарнаның ең төменгі мөлшері;</w:t>
      </w:r>
    </w:p>
    <w:p>
      <w:pPr>
        <w:spacing w:after="0"/>
        <w:ind w:left="0"/>
        <w:jc w:val="both"/>
      </w:pPr>
      <w:r>
        <w:rPr>
          <w:rFonts w:ascii="Times New Roman"/>
          <w:b w:val="false"/>
          <w:i w:val="false"/>
          <w:color w:val="000000"/>
          <w:sz w:val="28"/>
        </w:rPr>
        <w:t>
      Р жыл - кондоминиум объектісін басқаруға және кондоминиум объектісінің ортақ мүлкін күтіп-ұстауға арналған шығыстар сомасы;</w:t>
      </w:r>
    </w:p>
    <w:p>
      <w:pPr>
        <w:spacing w:after="0"/>
        <w:ind w:left="0"/>
        <w:jc w:val="both"/>
      </w:pPr>
      <w:r>
        <w:rPr>
          <w:rFonts w:ascii="Times New Roman"/>
          <w:b w:val="false"/>
          <w:i w:val="false"/>
          <w:color w:val="000000"/>
          <w:sz w:val="28"/>
        </w:rPr>
        <w:t>
      S пайдалы - шаршы метрмен есептелетін кондоминиум объектісінің пайдалы алаңы.</w:t>
      </w:r>
    </w:p>
    <w:bookmarkStart w:name="z16" w:id="10"/>
    <w:p>
      <w:pPr>
        <w:spacing w:after="0"/>
        <w:ind w:left="0"/>
        <w:jc w:val="both"/>
      </w:pPr>
      <w:r>
        <w:rPr>
          <w:rFonts w:ascii="Times New Roman"/>
          <w:b w:val="false"/>
          <w:i w:val="false"/>
          <w:color w:val="000000"/>
          <w:sz w:val="28"/>
        </w:rPr>
        <w:t>
      6. Республикалық маңызы бар қалалардың, астананың, аудандардың, облыстық маңызы бар қалалардың жергілікті өкілді Қазақстан Республикасының заңнамасына сәйкес орындалған есеп негізінде кондоминиум объектісін басқаруға және кондоминиум объектісінің ортақ мүлкін күтіп-ұстауға арналған шығыстардың ең төменгі мөлшерін бекітеді.</w:t>
      </w:r>
    </w:p>
    <w:bookmarkEnd w:id="10"/>
    <w:bookmarkStart w:name="z17" w:id="11"/>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арналған шығыстардың ең төменгі мөлшері бір жыл қолданыста болады, қайта есептеуді жергілікті атқарушы органдар инфляцияны ескере отырып жүргізеді.</w:t>
      </w:r>
    </w:p>
    <w:bookmarkEnd w:id="11"/>
    <w:bookmarkStart w:name="z18" w:id="12"/>
    <w:p>
      <w:pPr>
        <w:spacing w:after="0"/>
        <w:ind w:left="0"/>
        <w:jc w:val="both"/>
      </w:pPr>
      <w:r>
        <w:rPr>
          <w:rFonts w:ascii="Times New Roman"/>
          <w:b w:val="false"/>
          <w:i w:val="false"/>
          <w:color w:val="000000"/>
          <w:sz w:val="28"/>
        </w:rPr>
        <w:t>
      8.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шығыстардың ең төменгі мөлшері шығыстардың мөлшері туралы шешім қабылдамаған немесе меншік иелері бұрын тұрғын үйді күтіп-ұстауға арналған төлемді бекіту туралы шешім қабылдаған көппәтерлі тұрғын үйлерде қолданылады, ол өкілді орган белгілеген үйге ортақ мүлікті күтіп-ұстауға арналған ең төменгі мөлшерден төмен.</w:t>
      </w:r>
    </w:p>
    <w:bookmarkEnd w:id="12"/>
    <w:bookmarkStart w:name="z19" w:id="13"/>
    <w:p>
      <w:pPr>
        <w:spacing w:after="0"/>
        <w:ind w:left="0"/>
        <w:jc w:val="left"/>
      </w:pPr>
      <w:r>
        <w:rPr>
          <w:rFonts w:ascii="Times New Roman"/>
          <w:b/>
          <w:i w:val="false"/>
          <w:color w:val="000000"/>
        </w:rPr>
        <w:t xml:space="preserve"> Кондоминиум объектісін басқару және кондоминиум объектісінің ортақмүлкін күтіп-ұстау жөніндегі қызметтер мен жұмыстардың ең төменгі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оның ішінде: 1) бухгалтерлік есепті, статистикалық және салық есептілігін жүргізу үшін еңбекақы төлемі; 2) кондоминиум объектісін басқарғаны үшін еңбекақы төлемі; 3) банктік қызметтер; 4) есеп айырысу-кассалық қызмет көрсету үшін төлем; 5) кеңсені ұстауға арналған шығыстар (жалға алу, байланыс, кеңсе тауарлары, ұйымдастыру техникасы және оны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жертөлелерін үй-жайларын, паркингтерін және басқа да ортақ пайдалану орындарын дератизациялау, дезинсекциялау, дезинфекциялау;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үйге ортақ инженерлік жүйелеріне (жылу,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 айына 2 рет жылу берілмейтін кезеңде -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инженерлік жүйелер мен жабдықтарды күзгі-қысқы кезеңдерге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ортақ пайдаланылатын орындарының санитариялық жағдайын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үй маңындағы аумағының жер учаскесінің санитариялық жағдайын қамтамасыз ету (көгалдандыру (жасылжелектер мен көгалдарды отырғызу, күту,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есептеу құралдарына сервистік қызмет көрсету және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жабдықты күтіп ұстауды, өрт сөндіргіштерді сатып алуды және зарядтауды, арнайы жазуларды, көрсеткіштерді жүзеге асыруды, эвакуациялау жоспарлары мен схемаларын ресімдеуді, өртке қарсы сигнал беру және өрт сөндіру жүйелерін сатып алуды және орнатуды қоспағанда, өртке қарсы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күтіп-ұстауға тұтынылған коммуналдық қызметтер төлемі.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bl>
    <w:bookmarkStart w:name="z20" w:id="14"/>
    <w:p>
      <w:pPr>
        <w:spacing w:after="0"/>
        <w:ind w:left="0"/>
        <w:jc w:val="left"/>
      </w:pPr>
      <w:r>
        <w:rPr>
          <w:rFonts w:ascii="Times New Roman"/>
          <w:b/>
          <w:i w:val="false"/>
          <w:color w:val="000000"/>
        </w:rPr>
        <w:t xml:space="preserve"> Көппәтерлі тұрғын үйдің пайдалану мерзімі мен сипаттамасына байланысты кондоминиум объектісін басқаруға және кондоминиум объектісінің ортақ мүлкін күтіп-ұстауға жұмсалатын жарналар анықтау үшін коэффициенттер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Ғимараттардыңқабаттылығы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жәнебиік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Ғимараттыпайдаланумерзімі (0 - 5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Шағынкөлемдітұрғынүй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Ғимараттыпайдаланумерзімі (6 - 10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Шағынкөлемдітұрғынүй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Ғимараттыпайдаланумерзімі (11 - 20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Шағынкөлемдітұрғынүй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Ғимараттыпайдаланумерзімі (21 - 40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Шағынкөлемдітұрғынүй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Ғимараттыпайдаланумерзімі (41 - 80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Шағынкөлемдітұрғынүй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ҚР 3.02-101-2012 ЕЖ сәйкес "Тұрғын көппәтерлі ғимараттар"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