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2878" w14:textId="aad2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Абай облысы Бородулиха ауданы әкімдігінің 2023 жылғы 15 желтоқсандағы № 337 қаулысы. Абай облысының Әділет департаментінде 2023 жылғы 20 желтоқсанда № 192-18 болып тіркелді</w:t>
      </w:r>
    </w:p>
    <w:p>
      <w:pPr>
        <w:spacing w:after="0"/>
        <w:ind w:left="0"/>
        <w:jc w:val="both"/>
      </w:pPr>
      <w:bookmarkStart w:name="z5" w:id="0"/>
      <w:r>
        <w:rPr>
          <w:rFonts w:ascii="Times New Roman"/>
          <w:b w:val="false"/>
          <w:i w:val="false"/>
          <w:color w:val="000000"/>
          <w:sz w:val="28"/>
        </w:rPr>
        <w:t>
      Қазақстан Республикасының Еңбек Кодексінің </w:t>
      </w:r>
      <w:r>
        <w:rPr>
          <w:rFonts w:ascii="Times New Roman"/>
          <w:b w:val="false"/>
          <w:i w:val="false"/>
          <w:color w:val="000000"/>
          <w:sz w:val="28"/>
        </w:rPr>
        <w:t>18 - бабының</w:t>
      </w:r>
      <w:r>
        <w:rPr>
          <w:rFonts w:ascii="Times New Roman"/>
          <w:b w:val="false"/>
          <w:i w:val="false"/>
          <w:color w:val="000000"/>
          <w:sz w:val="28"/>
        </w:rPr>
        <w:t xml:space="preserve"> 2) тармақшасына, 139 – бабының </w:t>
      </w:r>
      <w:r>
        <w:rPr>
          <w:rFonts w:ascii="Times New Roman"/>
          <w:b w:val="false"/>
          <w:i w:val="false"/>
          <w:color w:val="000000"/>
          <w:sz w:val="28"/>
        </w:rPr>
        <w:t>9 -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бақсару туралы" Заңының 31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 бабына</w:t>
      </w:r>
      <w:r>
        <w:rPr>
          <w:rFonts w:ascii="Times New Roman"/>
          <w:b w:val="false"/>
          <w:i w:val="false"/>
          <w:color w:val="000000"/>
          <w:sz w:val="28"/>
        </w:rPr>
        <w:t> сәйкес, Бородулиха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азаматтық қызметшілері болып табылатын және ауылдық жерде жұмыс істейтін әлеуметтік қамсыздандыру және мәдениет саласындағы мамандар лауазымдарының тізбесі айқындалсын. </w:t>
      </w:r>
    </w:p>
    <w:bookmarkEnd w:id="1"/>
    <w:bookmarkStart w:name="z7"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Бородулиха ауданы әкімдігінің кейбір қаулыларының күші жойылды деп танылсын.</w:t>
      </w:r>
    </w:p>
    <w:bookmarkEnd w:id="2"/>
    <w:bookmarkStart w:name="z8" w:id="3"/>
    <w:p>
      <w:pPr>
        <w:spacing w:after="0"/>
        <w:ind w:left="0"/>
        <w:jc w:val="both"/>
      </w:pPr>
      <w:r>
        <w:rPr>
          <w:rFonts w:ascii="Times New Roman"/>
          <w:b w:val="false"/>
          <w:i w:val="false"/>
          <w:color w:val="000000"/>
          <w:sz w:val="28"/>
        </w:rPr>
        <w:t>
      3. "Абай облысы Бородулиха ауданының экономика және бюджетті жоспарлау бөлімі" мемлекеттік мекемесі Қазақстан Республикасының заңнамасымен белгіленген тәртіпте:</w:t>
      </w:r>
    </w:p>
    <w:bookmarkEnd w:id="3"/>
    <w:p>
      <w:pPr>
        <w:spacing w:after="0"/>
        <w:ind w:left="0"/>
        <w:jc w:val="both"/>
      </w:pPr>
      <w:r>
        <w:rPr>
          <w:rFonts w:ascii="Times New Roman"/>
          <w:b w:val="false"/>
          <w:i w:val="false"/>
          <w:color w:val="000000"/>
          <w:sz w:val="28"/>
        </w:rPr>
        <w:t>
      1) осы қаулыны Абай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ресми жарияланғаннан кейін Бородулиха ауданы әкімдігінің интернет - 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ауданы әкімнің орынбасары Е.Ж. Селихановқа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Бородулиха аудандық</w:t>
      </w:r>
    </w:p>
    <w:p>
      <w:pPr>
        <w:spacing w:after="0"/>
        <w:ind w:left="0"/>
        <w:jc w:val="both"/>
      </w:pPr>
      <w:r>
        <w:rPr>
          <w:rFonts w:ascii="Times New Roman"/>
          <w:b w:val="false"/>
          <w:i w:val="false"/>
          <w:color w:val="000000"/>
          <w:sz w:val="28"/>
        </w:rPr>
        <w:t>
      мәслихатының төрағасы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 әкімдігінің</w:t>
            </w:r>
            <w:r>
              <w:br/>
            </w:r>
            <w:r>
              <w:rPr>
                <w:rFonts w:ascii="Times New Roman"/>
                <w:b w:val="false"/>
                <w:i w:val="false"/>
                <w:color w:val="000000"/>
                <w:sz w:val="20"/>
              </w:rPr>
              <w:t>2023 жылғы 15 желтоқсандағы</w:t>
            </w:r>
            <w:r>
              <w:br/>
            </w:r>
            <w:r>
              <w:rPr>
                <w:rFonts w:ascii="Times New Roman"/>
                <w:b w:val="false"/>
                <w:i w:val="false"/>
                <w:color w:val="000000"/>
                <w:sz w:val="20"/>
              </w:rPr>
              <w:t>№ 337 Каулысына</w:t>
            </w:r>
            <w:r>
              <w:br/>
            </w:r>
            <w:r>
              <w:rPr>
                <w:rFonts w:ascii="Times New Roman"/>
                <w:b w:val="false"/>
                <w:i w:val="false"/>
                <w:color w:val="000000"/>
                <w:sz w:val="20"/>
              </w:rPr>
              <w:t>1 қосымша</w:t>
            </w:r>
          </w:p>
        </w:tc>
      </w:tr>
    </w:tbl>
    <w:bookmarkStart w:name="z10" w:id="4"/>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саласындағы мамандар лауазымдарының тізбесі</w:t>
      </w:r>
    </w:p>
    <w:bookmarkEnd w:id="4"/>
    <w:bookmarkStart w:name="z11" w:id="5"/>
    <w:p>
      <w:pPr>
        <w:spacing w:after="0"/>
        <w:ind w:left="0"/>
        <w:jc w:val="both"/>
      </w:pPr>
      <w:r>
        <w:rPr>
          <w:rFonts w:ascii="Times New Roman"/>
          <w:b w:val="false"/>
          <w:i w:val="false"/>
          <w:color w:val="000000"/>
          <w:sz w:val="28"/>
        </w:rPr>
        <w:t>
      1. Коммуналдық мемлекеттік мекеменің басшысы және басшысының орынбасары, бөлімше меңгерушісі.</w:t>
      </w:r>
    </w:p>
    <w:bookmarkEnd w:id="5"/>
    <w:bookmarkStart w:name="z12" w:id="6"/>
    <w:p>
      <w:pPr>
        <w:spacing w:after="0"/>
        <w:ind w:left="0"/>
        <w:jc w:val="both"/>
      </w:pPr>
      <w:r>
        <w:rPr>
          <w:rFonts w:ascii="Times New Roman"/>
          <w:b w:val="false"/>
          <w:i w:val="false"/>
          <w:color w:val="000000"/>
          <w:sz w:val="28"/>
        </w:rPr>
        <w:t>
      2. Мамандар: әлеуметтік жұмыс жөніндегі консультант, мүгедектігі бар адамдарға күтім жасау жөніндегі әлеуметтік қызметкер, әлеуметтік жұмыс жөніндегі ассистент, медициналық-әлеуметтік мекемелердің (ұйымдардың) әдіскері.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 әкімдігінің</w:t>
            </w:r>
            <w:r>
              <w:br/>
            </w:r>
            <w:r>
              <w:rPr>
                <w:rFonts w:ascii="Times New Roman"/>
                <w:b w:val="false"/>
                <w:i w:val="false"/>
                <w:color w:val="000000"/>
                <w:sz w:val="20"/>
              </w:rPr>
              <w:t>2023 жылғы 15 желтоқсандағы</w:t>
            </w:r>
            <w:r>
              <w:br/>
            </w:r>
            <w:r>
              <w:rPr>
                <w:rFonts w:ascii="Times New Roman"/>
                <w:b w:val="false"/>
                <w:i w:val="false"/>
                <w:color w:val="000000"/>
                <w:sz w:val="20"/>
              </w:rPr>
              <w:t>№ 337 Каулысына</w:t>
            </w:r>
            <w:r>
              <w:br/>
            </w:r>
            <w:r>
              <w:rPr>
                <w:rFonts w:ascii="Times New Roman"/>
                <w:b w:val="false"/>
                <w:i w:val="false"/>
                <w:color w:val="000000"/>
                <w:sz w:val="20"/>
              </w:rPr>
              <w:t>2 қосымша</w:t>
            </w:r>
          </w:p>
        </w:tc>
      </w:tr>
    </w:tbl>
    <w:bookmarkStart w:name="z14" w:id="7"/>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мәдениет саласындағы мамандар лауазымдарының тізбесі</w:t>
      </w:r>
    </w:p>
    <w:bookmarkEnd w:id="7"/>
    <w:bookmarkStart w:name="z15" w:id="8"/>
    <w:p>
      <w:pPr>
        <w:spacing w:after="0"/>
        <w:ind w:left="0"/>
        <w:jc w:val="both"/>
      </w:pPr>
      <w:r>
        <w:rPr>
          <w:rFonts w:ascii="Times New Roman"/>
          <w:b w:val="false"/>
          <w:i w:val="false"/>
          <w:color w:val="000000"/>
          <w:sz w:val="28"/>
        </w:rPr>
        <w:t>
      1. Коммуналдық мемлекеттік мекеменің және коммуналдық мемлекеттік қазыналық кәсіпорынның басшысы және басшысының орынбасары.</w:t>
      </w:r>
    </w:p>
    <w:bookmarkEnd w:id="8"/>
    <w:bookmarkStart w:name="z16" w:id="9"/>
    <w:p>
      <w:pPr>
        <w:spacing w:after="0"/>
        <w:ind w:left="0"/>
        <w:jc w:val="both"/>
      </w:pPr>
      <w:r>
        <w:rPr>
          <w:rFonts w:ascii="Times New Roman"/>
          <w:b w:val="false"/>
          <w:i w:val="false"/>
          <w:color w:val="000000"/>
          <w:sz w:val="28"/>
        </w:rPr>
        <w:t>
      2. Мамандар: кітапханашы, мәдени ұйымдастырушы (негізгі қызметтер), барлық атаулардың методисті (негізгі қызметтер), музыкалық жетекші, режиссер, көркемдік жетекші, дыбыс инженері, аккомпаниатор, мұғалім.</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 әкімдігінің</w:t>
            </w:r>
            <w:r>
              <w:br/>
            </w:r>
            <w:r>
              <w:rPr>
                <w:rFonts w:ascii="Times New Roman"/>
                <w:b w:val="false"/>
                <w:i w:val="false"/>
                <w:color w:val="000000"/>
                <w:sz w:val="20"/>
              </w:rPr>
              <w:t>2023 жылғы 15 желтоқсандағы</w:t>
            </w:r>
            <w:r>
              <w:br/>
            </w:r>
            <w:r>
              <w:rPr>
                <w:rFonts w:ascii="Times New Roman"/>
                <w:b w:val="false"/>
                <w:i w:val="false"/>
                <w:color w:val="000000"/>
                <w:sz w:val="20"/>
              </w:rPr>
              <w:t>№ 337 Каулысына</w:t>
            </w:r>
            <w:r>
              <w:br/>
            </w:r>
            <w:r>
              <w:rPr>
                <w:rFonts w:ascii="Times New Roman"/>
                <w:b w:val="false"/>
                <w:i w:val="false"/>
                <w:color w:val="000000"/>
                <w:sz w:val="20"/>
              </w:rPr>
              <w:t>3 қосымша</w:t>
            </w:r>
          </w:p>
        </w:tc>
      </w:tr>
    </w:tbl>
    <w:bookmarkStart w:name="z18" w:id="10"/>
    <w:p>
      <w:pPr>
        <w:spacing w:after="0"/>
        <w:ind w:left="0"/>
        <w:jc w:val="left"/>
      </w:pPr>
      <w:r>
        <w:rPr>
          <w:rFonts w:ascii="Times New Roman"/>
          <w:b/>
          <w:i w:val="false"/>
          <w:color w:val="000000"/>
        </w:rPr>
        <w:t xml:space="preserve"> Абай облысы Бородулиха ауданы әкімдігінің қаулыларының тізбесі</w:t>
      </w:r>
    </w:p>
    <w:bookmarkEnd w:id="10"/>
    <w:bookmarkStart w:name="z19" w:id="1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айқындау туралы" Шығыс Қазақстан облысы Бородулиха ауданы әкімдігінің 2018 жылғы 16 сәуірдегі № 78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5-8-154 болып тіркелген);</w:t>
      </w:r>
    </w:p>
    <w:bookmarkEnd w:id="11"/>
    <w:bookmarkStart w:name="z20" w:id="12"/>
    <w:p>
      <w:pPr>
        <w:spacing w:after="0"/>
        <w:ind w:left="0"/>
        <w:jc w:val="both"/>
      </w:pPr>
      <w:r>
        <w:rPr>
          <w:rFonts w:ascii="Times New Roman"/>
          <w:b w:val="false"/>
          <w:i w:val="false"/>
          <w:color w:val="000000"/>
          <w:sz w:val="28"/>
        </w:rPr>
        <w:t xml:space="preserve">
      2.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айқындау туралы" Шығыс Қазақстан облысы Бородулиха ауданы әкімдігінің 2018 жылғы 16 сәуірдегі № 78 қаулысына өзгеріс енгізу туралы" Шығыс Қазақстан облысы Бородулиха ауданы әкімдігінің 2019 жылғы 23 қазандағы № 289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6228 болып тіркелген);</w:t>
      </w:r>
    </w:p>
    <w:bookmarkEnd w:id="12"/>
    <w:bookmarkStart w:name="z21" w:id="13"/>
    <w:p>
      <w:pPr>
        <w:spacing w:after="0"/>
        <w:ind w:left="0"/>
        <w:jc w:val="both"/>
      </w:pPr>
      <w:r>
        <w:rPr>
          <w:rFonts w:ascii="Times New Roman"/>
          <w:b w:val="false"/>
          <w:i w:val="false"/>
          <w:color w:val="000000"/>
          <w:sz w:val="28"/>
        </w:rPr>
        <w:t xml:space="preserve">
      3.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айқындау туралы" Шығыс Қазақстан облысы Бородулиха ауданы әкімдігінің 2018 жылғы 16 сәуірдегі № 78 қаулысына өзгеріс енгізу туралы" Шығыс Қазақстан облысы Бородулиха ауданы әкімдігінің 2020 жылғы 17 ақпандағы № 39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6735 болып тіркелген);</w:t>
      </w:r>
    </w:p>
    <w:bookmarkEnd w:id="13"/>
    <w:bookmarkStart w:name="z22" w:id="14"/>
    <w:p>
      <w:pPr>
        <w:spacing w:after="0"/>
        <w:ind w:left="0"/>
        <w:jc w:val="both"/>
      </w:pPr>
      <w:r>
        <w:rPr>
          <w:rFonts w:ascii="Times New Roman"/>
          <w:b w:val="false"/>
          <w:i w:val="false"/>
          <w:color w:val="000000"/>
          <w:sz w:val="28"/>
        </w:rPr>
        <w:t xml:space="preserve">
      4.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айқындау туралы" Шығыс Қазақстан облысы Бородулиха ауданы әкімдігінің 2018 жылғы 16 сәуірдегі № 78 қаулысына өзгерістер енгізу туралы" Шығыс Қазақстан облысы Бородулиха ауданы әкімдігінің 2020 жылғы 14 желтоқсандағы № 411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7987 болып тіркелген).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