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80a7" w14:textId="dbe8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әкімдігінің 2023 жылғы 20 ақпандағы № 33 қаулысы. Абай облысының Әділет департаментінде 2023 жылғы 21 ақпанда № 25-18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"Құқықтық актілер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 әкімдігінің 2019 жылғы 20 мамырдағы №169 "Үржар ауданы бойынша үгіттік баспа материалдарын орналастыру орындарын белгілеу және кандидаттардың сайлаушылармен кездесуі үшін үй-жайлар беру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5958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"Үржар ауданы әкімінің аппараты" мемлекеттік мекемесі Қазақстан Республикасының заңнамалық актілерінде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Үржар ауданы әкімдігінің интернет-ресурсында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"Үржар ауданы әкімінің аппараты" мемлекеттік мекемесінің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сайлау комиссиясы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бойынша үгіттік баспа материалдарын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Алтыншоқы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Жұматаев көшесі № 12,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Мұқаш көшесі № 22 А,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Серікболов көшесі № 10,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Текебұлақ ауылдық медициналық пункті, М. Айкешов көшесі №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Найманбаев көшесі № 79,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даңғылы № 28,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5,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көшесі № 5,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№ 4, Бұхар көшесі № 107, Букар көшесі № 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 № 58,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Қазымбет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Рысқұлбеков көшесі № 56 А,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Қабанбай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 көшесі № 10,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Салқынбел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Ардагерлері көшесі № 50,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Қарабұйрат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Қарабұйрат ауылдық медициналық пункті, Ұлы Отан Соғысы Ардагерлері көшесі № 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Көктал ауылдық клубы, Кеңес көшесі №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 № 1,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№ 55 А,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№ 8,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көшесі № 5, стенд Ю. Гагарин көшесі № 34,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 № 12 А, № 1 Г, стендтер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көшесі № 2 А,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көшесі № 1,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 № 43 Б,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 көшесі № 12, стенд М. Әуезов көшесі № 1,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№ 10,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Барқытбел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№ 33А,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Подгорная көшесі № 21,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Маркс көшесі № 7А,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Ленин көшесі № 40,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мен Ә. Найманбаев көшелерінің қиылысындағы стенд, Қабанбай мен Р. Берікболов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Қонаев көшесі № 76, № 97 А, стендтер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тілек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 сұлтан көшесі № 21, № 23, № 25, стендтер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 № 13, № 15, стендтер, Н. Байкенов көшесі № 24,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69,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О.Рахметов көшесі № 17, № 40, стендтер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№ 110,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Келдімұрат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Ибраев көшесі №78, №75, Алаш көшесі № 18, стендтер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 № 25,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Қарақол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Әзербаев көшесі № 11,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Заманбеков көшесі № 111,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Қабашев көшесі № 2,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Құсайынов көшесі № 18, стенд.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Найманбаев № 28,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Барлық-Арасан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43,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Қоңыршәулі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Балғабаев көшесі № 56 "В", Нұрғазин көшесі № 9, Желтоқсан көшесі №20, Балғабаев көшесі № 63, Ардагерлер көшесі № 1, стендтер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Құлахметов көшесі № 3, № 23, стендтер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73,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Егінсу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көшесі № 15,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12,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даңғылы № 76, № 89, № 118, стендтер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Сұртаев көшесі № 39 А,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№ 61,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