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9ea5" w14:textId="c8a9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орта білім беру ұйымдарында психологиялық қызметтің жұмыс істеу қағидаларын бекіту туралы" Жамбыл облысы әкімдігінің 2014 жылғы 29 желтоқсандағы № 369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6 сәуірдегі № 49 қаулысы. Жамбыл облысы Әділет департаментінде 2023 жылғы 7 сәуірде № 4991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облысының орта білім беру ұйымдарында психологиялық қызметтің жұмыс істеу қағидаларын бекіту туралы" Жамбыл облысы әкімдігінің 2014 жылғы 29 желтоқсандағы № 369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2502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