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92fa" w14:textId="df99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9 маусымдағы № 142 қаулысы. Жамбыл облысы Әділет департаментінде 2023 жылғы 12 маусымда № 5039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Жуалы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Жуалы ауданы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 әкімдігінің күші жойылды деп танылатын кейбір қаулыларының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"Аудан, ауыл, ауылдық округтер әкімдері аппараттары мен жергілікті бюджеттен қаржыландырылатын аудандық атқарушы органдардың "Б" корпусы мемлекеттік әкімшілік қызметшілерінің қызметін бағалаудың әдістемесін бекіту туралы" Жуалы ауданы әкімдігінің 2018 жылғы 20 сәуірдегі №128 қаулысы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№3806</w:t>
      </w:r>
      <w:r>
        <w:rPr>
          <w:rFonts w:ascii="Times New Roman"/>
          <w:b w:val="false"/>
          <w:i w:val="false"/>
          <w:color w:val="000000"/>
          <w:sz w:val="28"/>
        </w:rPr>
        <w:t> болып тіркелген).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Жуалы ауданы әкімінің аппараты" коммуналдық мемлекеттік мекемесінің Ережесін бекіту туралы" Жуалы ауданы әкімдігінің 2014 жылғы 26 мамырдағы №237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№2253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облысы Жуалы ауданы әкімінің аппараты" коммуналдық мемлекеттік мекемесінің Ережесін бекіту туралы" Жуалы ауданы әкімдігінің 2014 жылғы 26 мамырдағы №237 қаулысына толықтырулар енгізу туралы" Жамбыл облысы әкімдігінің 2015 жылғы 26 қаңтардағы №61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№2499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