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f8f3" w14:textId="f68f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2018 жылғы 26 наурыздағы № 26-126 "Ақсу аудандық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2023 жылғы 22 мамырдағы № 6-30 шешімі. Жетісу облысы Әділет департаментінде 2023 жылы 23 мамырда № 30-19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аудандық мәслихаты аппаратының "Б" корпусы мемлекеттік әкімшілік қызметшілерінің қызметін бағалаудың әдістемесін бекіту туралы" 2018 жылғы 26 наурыздағы № 26-126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