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4611b" w14:textId="4946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аудандық мәслихатының "Панфилов аудандық мәслихаты аппаратының "Б" корпусы мемлекеттік әкімшілік қызметшілерінің қызметін бағалаудың әдістемесін бекіту туралы" 2018 жылғы 13 наурыздағы № 6-32-205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Панфилов аудандық мәслихатының 2023 жылғы 10 мамырдағы № 9-4-22 шешімі. Жетісу облысы Әділет департаментінде 2023 жылы 11 мамырда № 23-19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"Қазақстан Республикасындағы жергілікті мемлекеттік басқару және өзін-өзі басқару туралы" Заңының 7 бабы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Панфилов аудандық мәслихатының "Панфилов аудандық мәслихаты аппаратының "Б" корпусы мемлекеттік әкімшілік қызметшілерінің қызметін бағалаудың әдістемесін бекіту туралы" 2018 жылғы 13 наурыздағы № 6-32-205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4599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 шешімінің күші жойылды деп танылсын.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рет ресми жарияланған күнінен кейін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