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a275" w14:textId="e2ca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"Сарқан аудандық мәслихаты аппаратының "Б" корпусы мемлекеттік әкімшілік қызметшілерінің қызметін бағалаудың әдістемесін бекіту туралы" 2018 жылғы 14 наурыздағы № 34-150 Сарқан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2023 жылғы 25 сәуірдегі № 4-23 шешімі. Жетісу облысы Әділет департаментінде 2023 жылы 27 сәуірде № 12-19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"Қазақстан Республикасындағы жергілікті мемлекеттік басқару және өзін-өзі басқару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"Сарқан аудандық мәслихаты аппаратының "Б" корпусы мемлекеттік әкімшілік қызметшілерінің қызметін бағалаудың әдістемесін бекіту туралы" 2018 жылғы 14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34-150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№120477 тіркелген) Сарқан аудандық мәслихатының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рет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