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b2f8" w14:textId="edeb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"Сарқан ауданындағы аз қамтылған отбасыларға (азаматтарға) тұрғын үй көмегін көрсетудің мөлшері мен тәртібін айқындау туралы" 2021 жылғы 1 ақпандағы №3-11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8 желтоқсандағы № 16-66 шешімі. Жетісу облысы Әділет департаментінде 2023 жылы 11 желтоқсанда № 106-19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ауданындағы аз қамтылған отбасыларға (азаматтарға) тұрғын үй көмегін көрсетудің мөлшері мен тәртібін айқындау туралы" 2021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№3-11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№152888 тіркелген) шешімін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