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326" w14:textId="bbee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қаласының аумағында жолаушылар мен багажды қалалық қатынаста автомобильмен тұрақты тасымалдауға сараланатын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2023 жылғы 15 маусымдағы № 27/01 қаулысы. Қарағанды облысының Әділет департаментінде 2023 жылғы 16 маусымда № 6433-09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қаласының аумағында жолаушылар мен багажды қалалық қатынаста автомобильмен тұрақты тасымалдауға келесі мөлшерде сараланатын тариф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желісі және ұялы байланыс құрылғыларын қоса алғанда, электрондық төлеу жүйесі арқылы жол ақысын қолма-қол ақшасыз төлеу кезінде - 60 (алпыс)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төлеу кезінде - 120 (жүз жиырма) теңге.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