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0823f" w14:textId="e0082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Шахтинск қалалық мәслихатының XXXIII сессиясының 2015 жылғы 9 сәуірдегі № 1115/33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Шахтинск қалалық мәслихатының 2023 жылғы 9 маусымдағы № 251/3 шешімі. Қарағанды облысының Әділет департаментінде 2023 жылғы 12 маусымда № 6430-09 болып тіркелді. Күші жойылды - Қарағанды облысы Шахтинск қалалық мәслихатының 2023 жылғы 19 қыркүйектегі № 276/5 шешімімен</w:t>
      </w:r>
    </w:p>
    <w:p>
      <w:pPr>
        <w:spacing w:after="0"/>
        <w:ind w:left="0"/>
        <w:jc w:val="both"/>
      </w:pPr>
      <w:r>
        <w:rPr>
          <w:rFonts w:ascii="Times New Roman"/>
          <w:b w:val="false"/>
          <w:i w:val="false"/>
          <w:color w:val="ff0000"/>
          <w:sz w:val="28"/>
        </w:rPr>
        <w:t xml:space="preserve">
      Ескерту. Күші жойылды - Қарағанды облысы Шахтинск қалалық мәслихатының 19.09.2023 </w:t>
      </w:r>
      <w:r>
        <w:rPr>
          <w:rFonts w:ascii="Times New Roman"/>
          <w:b w:val="false"/>
          <w:i w:val="false"/>
          <w:color w:val="ff0000"/>
          <w:sz w:val="28"/>
        </w:rPr>
        <w:t>№ 276/5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Шахтинск қалалық мәслихаты ШЕШТІ:</w:t>
      </w:r>
    </w:p>
    <w:bookmarkEnd w:id="0"/>
    <w:bookmarkStart w:name="z5" w:id="1"/>
    <w:p>
      <w:pPr>
        <w:spacing w:after="0"/>
        <w:ind w:left="0"/>
        <w:jc w:val="both"/>
      </w:pPr>
      <w:r>
        <w:rPr>
          <w:rFonts w:ascii="Times New Roman"/>
          <w:b w:val="false"/>
          <w:i w:val="false"/>
          <w:color w:val="000000"/>
          <w:sz w:val="28"/>
        </w:rPr>
        <w:t xml:space="preserve">
      1. Шахтинск қалалық мәслихатының XXXIII сессиясының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2015 жылғы 9 сәуірдегі № 1115/33 (нормативтік құқықтық актілерді мемлекеттік тіркеу Тізілімінде № 3182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алғаш ресми жарияланған күннен кейін күнтізбелік он күн өткеннен кейін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Шахтинск қалалық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Мамерханова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Шахтинск қалалық мәслихатының</w:t>
            </w:r>
            <w:r>
              <w:br/>
            </w:r>
            <w:r>
              <w:rPr>
                <w:rFonts w:ascii="Times New Roman"/>
                <w:b w:val="false"/>
                <w:i w:val="false"/>
                <w:color w:val="000000"/>
                <w:sz w:val="20"/>
              </w:rPr>
              <w:t>2023 жылғы 9 маусымдағы</w:t>
            </w:r>
            <w:r>
              <w:br/>
            </w:r>
            <w:r>
              <w:rPr>
                <w:rFonts w:ascii="Times New Roman"/>
                <w:b w:val="false"/>
                <w:i w:val="false"/>
                <w:color w:val="000000"/>
                <w:sz w:val="20"/>
              </w:rPr>
              <w:t>№ 251/3</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Шахтинск қалалық мәслихатының</w:t>
            </w:r>
            <w:r>
              <w:br/>
            </w:r>
            <w:r>
              <w:rPr>
                <w:rFonts w:ascii="Times New Roman"/>
                <w:b w:val="false"/>
                <w:i w:val="false"/>
                <w:color w:val="000000"/>
                <w:sz w:val="20"/>
              </w:rPr>
              <w:t>2015 жылғы 9 сәуірдегі</w:t>
            </w:r>
            <w:r>
              <w:br/>
            </w:r>
            <w:r>
              <w:rPr>
                <w:rFonts w:ascii="Times New Roman"/>
                <w:b w:val="false"/>
                <w:i w:val="false"/>
                <w:color w:val="000000"/>
                <w:sz w:val="20"/>
              </w:rPr>
              <w:t>№ 1115/33</w:t>
            </w:r>
            <w:r>
              <w:br/>
            </w:r>
            <w:r>
              <w:rPr>
                <w:rFonts w:ascii="Times New Roman"/>
                <w:b w:val="false"/>
                <w:i w:val="false"/>
                <w:color w:val="000000"/>
                <w:sz w:val="20"/>
              </w:rPr>
              <w:t>шешімімен бекітілген</w:t>
            </w:r>
          </w:p>
        </w:tc>
      </w:tr>
    </w:tbl>
    <w:bookmarkStart w:name="z11" w:id="4"/>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bookmarkStart w:name="z12" w:id="5"/>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 және мұқтаж азаматтардың жекелеген санаттарының тізбесін айқындау қағидалары (бұдан әрі – Қағидалар) Қазақстан Республикасының "Қазақстан Республикасында мүгедек адамдарды әлеуметтік қорғау туралы"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Республикасының "Ардагерлер туралы" </w:t>
      </w:r>
      <w:r>
        <w:rPr>
          <w:rFonts w:ascii="Times New Roman"/>
          <w:b w:val="false"/>
          <w:i w:val="false"/>
          <w:color w:val="000000"/>
          <w:sz w:val="28"/>
        </w:rPr>
        <w:t>Заңы</w:t>
      </w:r>
      <w:r>
        <w:rPr>
          <w:rFonts w:ascii="Times New Roman"/>
          <w:b w:val="false"/>
          <w:i w:val="false"/>
          <w:color w:val="000000"/>
          <w:sz w:val="28"/>
        </w:rPr>
        <w:t xml:space="preserve"> негізінде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(бұдан әрі – Үлгілік қағидалар) және әлеуметтік көмек көрсету, оның мөлшерін белгілеу және мұқтаж азаматтардың жекелеген санаттарының тізбесін айқындау тәртібін айқындайды.</w:t>
      </w:r>
    </w:p>
    <w:bookmarkEnd w:id="5"/>
    <w:bookmarkStart w:name="z13" w:id="6"/>
    <w:p>
      <w:pPr>
        <w:spacing w:after="0"/>
        <w:ind w:left="0"/>
        <w:jc w:val="left"/>
      </w:pPr>
      <w:r>
        <w:rPr>
          <w:rFonts w:ascii="Times New Roman"/>
          <w:b/>
          <w:i w:val="false"/>
          <w:color w:val="000000"/>
        </w:rPr>
        <w:t xml:space="preserve"> 1-тарау. Жалпы ережелер</w:t>
      </w:r>
    </w:p>
    <w:bookmarkEnd w:id="6"/>
    <w:bookmarkStart w:name="z14" w:id="7"/>
    <w:p>
      <w:pPr>
        <w:spacing w:after="0"/>
        <w:ind w:left="0"/>
        <w:jc w:val="both"/>
      </w:pPr>
      <w:r>
        <w:rPr>
          <w:rFonts w:ascii="Times New Roman"/>
          <w:b w:val="false"/>
          <w:i w:val="false"/>
          <w:color w:val="000000"/>
          <w:sz w:val="28"/>
        </w:rPr>
        <w:t>
      2. Осы Қағидаларда қолданылатын негізгі терминдер мен ұғымдар:</w:t>
      </w:r>
    </w:p>
    <w:bookmarkEnd w:id="7"/>
    <w:bookmarkStart w:name="z15"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8"/>
    <w:bookmarkStart w:name="z16" w:id="9"/>
    <w:p>
      <w:pPr>
        <w:spacing w:after="0"/>
        <w:ind w:left="0"/>
        <w:jc w:val="both"/>
      </w:pPr>
      <w:r>
        <w:rPr>
          <w:rFonts w:ascii="Times New Roman"/>
          <w:b w:val="false"/>
          <w:i w:val="false"/>
          <w:color w:val="000000"/>
          <w:sz w:val="28"/>
        </w:rPr>
        <w:t>
      2) арнайы комиссия- өмірлік қиын жағдайдың туындауына байланысты әлеуметтік көмек көрсетуге үміткер адамның (отбасының) өтінішін қарау бойынша Шахтинск қаласы әкімінің шешімімен құрылатын комиссия;</w:t>
      </w:r>
    </w:p>
    <w:bookmarkEnd w:id="9"/>
    <w:bookmarkStart w:name="z17" w:id="10"/>
    <w:p>
      <w:pPr>
        <w:spacing w:after="0"/>
        <w:ind w:left="0"/>
        <w:jc w:val="both"/>
      </w:pPr>
      <w:r>
        <w:rPr>
          <w:rFonts w:ascii="Times New Roman"/>
          <w:b w:val="false"/>
          <w:i w:val="false"/>
          <w:color w:val="000000"/>
          <w:sz w:val="28"/>
        </w:rPr>
        <w:t>
      3) ең төмен күнкөріс деңгейі – мөлшері бойынша Қарағанды облысы бойынша статистика органдары есептейтін ең төмен тұтыну себетінің құнына тең, бір адамға қажетті ең төмен ақшалай кіріс;</w:t>
      </w:r>
    </w:p>
    <w:bookmarkEnd w:id="10"/>
    <w:bookmarkStart w:name="z18" w:id="11"/>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1"/>
    <w:bookmarkStart w:name="z19" w:id="12"/>
    <w:p>
      <w:pPr>
        <w:spacing w:after="0"/>
        <w:ind w:left="0"/>
        <w:jc w:val="both"/>
      </w:pPr>
      <w:r>
        <w:rPr>
          <w:rFonts w:ascii="Times New Roman"/>
          <w:b w:val="false"/>
          <w:i w:val="false"/>
          <w:color w:val="000000"/>
          <w:sz w:val="28"/>
        </w:rPr>
        <w:t>
      5) атаулы күндер – жалпыхалықтық тарихи, рухани, мәдени маңызы бар және Қазақстан Республикасы тарихының барысына ықпал еткен оқиғалар;</w:t>
      </w:r>
    </w:p>
    <w:bookmarkEnd w:id="12"/>
    <w:bookmarkStart w:name="z20" w:id="13"/>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bookmarkEnd w:id="13"/>
    <w:bookmarkStart w:name="z21" w:id="14"/>
    <w:p>
      <w:pPr>
        <w:spacing w:after="0"/>
        <w:ind w:left="0"/>
        <w:jc w:val="both"/>
      </w:pPr>
      <w:r>
        <w:rPr>
          <w:rFonts w:ascii="Times New Roman"/>
          <w:b w:val="false"/>
          <w:i w:val="false"/>
          <w:color w:val="000000"/>
          <w:sz w:val="28"/>
        </w:rPr>
        <w:t>
      7) өмірдегі қиын жағдай – азаматтың тыныс-тіршілігін объективті түрде бұзатын, ол өз бетінше еңсере алмайтын ахуал;</w:t>
      </w:r>
    </w:p>
    <w:bookmarkEnd w:id="14"/>
    <w:bookmarkStart w:name="z22" w:id="15"/>
    <w:p>
      <w:pPr>
        <w:spacing w:after="0"/>
        <w:ind w:left="0"/>
        <w:jc w:val="both"/>
      </w:pPr>
      <w:r>
        <w:rPr>
          <w:rFonts w:ascii="Times New Roman"/>
          <w:b w:val="false"/>
          <w:i w:val="false"/>
          <w:color w:val="000000"/>
          <w:sz w:val="28"/>
        </w:rPr>
        <w:t>
      8) уәкілетті орган – "Шахтинск қаласының жұмыспен қамту және әлеуметтік бағдарламалар бөлімі" мемлекеттік мекемесі;</w:t>
      </w:r>
    </w:p>
    <w:bookmarkEnd w:id="15"/>
    <w:bookmarkStart w:name="z23" w:id="16"/>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16"/>
    <w:bookmarkStart w:name="z24" w:id="17"/>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End w:id="17"/>
    <w:bookmarkStart w:name="z25" w:id="18"/>
    <w:p>
      <w:pPr>
        <w:spacing w:after="0"/>
        <w:ind w:left="0"/>
        <w:jc w:val="both"/>
      </w:pPr>
      <w:r>
        <w:rPr>
          <w:rFonts w:ascii="Times New Roman"/>
          <w:b w:val="false"/>
          <w:i w:val="false"/>
          <w:color w:val="000000"/>
          <w:sz w:val="28"/>
        </w:rPr>
        <w:t>
      3. Осы Ереже Шахтинск қаласының және оған іргелес Долинка, Новодолинский, Шахан кенттерінің аумағында тұрақты тұратын адамдарға қолданылады.</w:t>
      </w:r>
    </w:p>
    <w:bookmarkEnd w:id="18"/>
    <w:bookmarkStart w:name="z26" w:id="19"/>
    <w:p>
      <w:pPr>
        <w:spacing w:after="0"/>
        <w:ind w:left="0"/>
        <w:jc w:val="both"/>
      </w:pPr>
      <w:r>
        <w:rPr>
          <w:rFonts w:ascii="Times New Roman"/>
          <w:b w:val="false"/>
          <w:i w:val="false"/>
          <w:color w:val="000000"/>
          <w:sz w:val="28"/>
        </w:rPr>
        <w:t xml:space="preserve">
      4. Қазақстан Республикасы "Қазақстан Республикасында мүгедектігі бар адамдарды әлеуметтiк қорғау туралы" Заңының </w:t>
      </w:r>
      <w:r>
        <w:rPr>
          <w:rFonts w:ascii="Times New Roman"/>
          <w:b w:val="false"/>
          <w:i w:val="false"/>
          <w:color w:val="000000"/>
          <w:sz w:val="28"/>
        </w:rPr>
        <w:t>16-бабында</w:t>
      </w:r>
      <w:r>
        <w:rPr>
          <w:rFonts w:ascii="Times New Roman"/>
          <w:b w:val="false"/>
          <w:i w:val="false"/>
          <w:color w:val="000000"/>
          <w:sz w:val="28"/>
        </w:rPr>
        <w:t xml:space="preserve"> және Қазақстан Республикасының "Ардагерлер туралы" Заңы </w:t>
      </w:r>
      <w:r>
        <w:rPr>
          <w:rFonts w:ascii="Times New Roman"/>
          <w:b w:val="false"/>
          <w:i w:val="false"/>
          <w:color w:val="000000"/>
          <w:sz w:val="28"/>
        </w:rPr>
        <w:t>10-бабының</w:t>
      </w:r>
      <w:r>
        <w:rPr>
          <w:rFonts w:ascii="Times New Roman"/>
          <w:b w:val="false"/>
          <w:i w:val="false"/>
          <w:color w:val="000000"/>
          <w:sz w:val="28"/>
        </w:rPr>
        <w:t xml:space="preserve"> 2) тармақшасында, </w:t>
      </w:r>
      <w:r>
        <w:rPr>
          <w:rFonts w:ascii="Times New Roman"/>
          <w:b w:val="false"/>
          <w:i w:val="false"/>
          <w:color w:val="000000"/>
          <w:sz w:val="28"/>
        </w:rPr>
        <w:t>11-бабының</w:t>
      </w:r>
      <w:r>
        <w:rPr>
          <w:rFonts w:ascii="Times New Roman"/>
          <w:b w:val="false"/>
          <w:i w:val="false"/>
          <w:color w:val="000000"/>
          <w:sz w:val="28"/>
        </w:rPr>
        <w:t xml:space="preserve"> 2) тармақшасында, </w:t>
      </w:r>
      <w:r>
        <w:rPr>
          <w:rFonts w:ascii="Times New Roman"/>
          <w:b w:val="false"/>
          <w:i w:val="false"/>
          <w:color w:val="000000"/>
          <w:sz w:val="28"/>
        </w:rPr>
        <w:t>12-бабының</w:t>
      </w:r>
      <w:r>
        <w:rPr>
          <w:rFonts w:ascii="Times New Roman"/>
          <w:b w:val="false"/>
          <w:i w:val="false"/>
          <w:color w:val="000000"/>
          <w:sz w:val="28"/>
        </w:rPr>
        <w:t xml:space="preserve"> 2) тармақшасында және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p>
    <w:bookmarkEnd w:id="19"/>
    <w:bookmarkStart w:name="z27" w:id="20"/>
    <w:p>
      <w:pPr>
        <w:spacing w:after="0"/>
        <w:ind w:left="0"/>
        <w:jc w:val="both"/>
      </w:pPr>
      <w:r>
        <w:rPr>
          <w:rFonts w:ascii="Times New Roman"/>
          <w:b w:val="false"/>
          <w:i w:val="false"/>
          <w:color w:val="000000"/>
          <w:sz w:val="28"/>
        </w:rPr>
        <w:t>
      5. Әлеуметтік көмек бір рет және (немесе) мерзімді (ай сайын, тоқсан сайын, жартыжылдықта 1 рет) көрсетіледі.</w:t>
      </w:r>
    </w:p>
    <w:bookmarkEnd w:id="20"/>
    <w:bookmarkStart w:name="z28" w:id="21"/>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21"/>
    <w:bookmarkStart w:name="z29" w:id="22"/>
    <w:p>
      <w:pPr>
        <w:spacing w:after="0"/>
        <w:ind w:left="0"/>
        <w:jc w:val="both"/>
      </w:pPr>
      <w:r>
        <w:rPr>
          <w:rFonts w:ascii="Times New Roman"/>
          <w:b w:val="false"/>
          <w:i w:val="false"/>
          <w:color w:val="000000"/>
          <w:sz w:val="28"/>
        </w:rPr>
        <w:t>
      6. Алушылар санаттарының тізбесі және әлеуметтік көмектің шекті мөлшері осы Қағидаларда белгіленеді.</w:t>
      </w:r>
    </w:p>
    <w:bookmarkEnd w:id="22"/>
    <w:bookmarkStart w:name="z30" w:id="23"/>
    <w:p>
      <w:pPr>
        <w:spacing w:after="0"/>
        <w:ind w:left="0"/>
        <w:jc w:val="both"/>
      </w:pPr>
      <w:r>
        <w:rPr>
          <w:rFonts w:ascii="Times New Roman"/>
          <w:b w:val="false"/>
          <w:i w:val="false"/>
          <w:color w:val="000000"/>
          <w:sz w:val="28"/>
        </w:rPr>
        <w:t>
      7. Мереке күндері мен атаулы күндерге әлеуметтік көмек азаматтардың мынадай санаттарына көрсетіледі:</w:t>
      </w:r>
    </w:p>
    <w:bookmarkEnd w:id="23"/>
    <w:bookmarkStart w:name="z31" w:id="24"/>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 шығарылған күніне орай:</w:t>
      </w:r>
    </w:p>
    <w:bookmarkEnd w:id="24"/>
    <w:bookmarkStart w:name="z32" w:id="25"/>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w:t>
      </w:r>
    </w:p>
    <w:bookmarkEnd w:id="25"/>
    <w:bookmarkStart w:name="z33" w:id="26"/>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w:t>
      </w:r>
    </w:p>
    <w:bookmarkEnd w:id="26"/>
    <w:bookmarkStart w:name="z34" w:id="27"/>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w:t>
      </w:r>
    </w:p>
    <w:bookmarkEnd w:id="27"/>
    <w:bookmarkStart w:name="z35" w:id="28"/>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w:t>
      </w:r>
    </w:p>
    <w:bookmarkEnd w:id="28"/>
    <w:bookmarkStart w:name="z36" w:id="29"/>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w:t>
      </w:r>
    </w:p>
    <w:bookmarkEnd w:id="29"/>
    <w:bookmarkStart w:name="z37" w:id="30"/>
    <w:p>
      <w:pPr>
        <w:spacing w:after="0"/>
        <w:ind w:left="0"/>
        <w:jc w:val="both"/>
      </w:pPr>
      <w:r>
        <w:rPr>
          <w:rFonts w:ascii="Times New Roman"/>
          <w:b w:val="false"/>
          <w:i w:val="false"/>
          <w:color w:val="000000"/>
          <w:sz w:val="28"/>
        </w:rPr>
        <w:t>
      1979 жылғы 1 желтоқсан – 1989 жылғы желтоқсан аралығындағы кезеңде Ауғанстанға және ұрыс қимылдары жүргізілген басқа да елдерге жұмысқа жiберiлген жұмысшылар мен қызметшiлеріне;</w:t>
      </w:r>
    </w:p>
    <w:bookmarkEnd w:id="30"/>
    <w:bookmarkStart w:name="z38" w:id="31"/>
    <w:p>
      <w:pPr>
        <w:spacing w:after="0"/>
        <w:ind w:left="0"/>
        <w:jc w:val="both"/>
      </w:pPr>
      <w:r>
        <w:rPr>
          <w:rFonts w:ascii="Times New Roman"/>
          <w:b w:val="false"/>
          <w:i w:val="false"/>
          <w:color w:val="000000"/>
          <w:sz w:val="28"/>
        </w:rPr>
        <w:t>
      бұрынғы КСР Одағы Мемлекеттік қауiпсiздiк комитетiнiң Ауғанстан аумағында уақытша болған және кеңес әскерлерiнiң шектеулі контингентінің құрамына енбеген жұмысшылары мен қызметшiлерi;</w:t>
      </w:r>
    </w:p>
    <w:bookmarkEnd w:id="31"/>
    <w:bookmarkStart w:name="z39" w:id="32"/>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w:t>
      </w:r>
    </w:p>
    <w:bookmarkEnd w:id="32"/>
    <w:bookmarkStart w:name="z40" w:id="33"/>
    <w:p>
      <w:pPr>
        <w:spacing w:after="0"/>
        <w:ind w:left="0"/>
        <w:jc w:val="both"/>
      </w:pPr>
      <w:r>
        <w:rPr>
          <w:rFonts w:ascii="Times New Roman"/>
          <w:b w:val="false"/>
          <w:i w:val="false"/>
          <w:color w:val="000000"/>
          <w:sz w:val="28"/>
        </w:rPr>
        <w:t>
      бұрынғы КСР Одағы үкіметтік органдарының шешімдеріне сәйкес басқа мемлекеттер аумағындағы ұрыс қимылдарына қатысқан Кеңес Армиясының, Әскери-теңіз флотының, Мемлекеттік қауіпсіздік комитетінің әскери қызметшілеріне, бұрынғы КСР Одағы ішкі істер министрлігінің басшы және қатардағы құрамының адамдарына (әскери мамандар мен кеңесшілерді қоса алғанда);</w:t>
      </w:r>
    </w:p>
    <w:bookmarkEnd w:id="33"/>
    <w:bookmarkStart w:name="z41" w:id="34"/>
    <w:p>
      <w:pPr>
        <w:spacing w:after="0"/>
        <w:ind w:left="0"/>
        <w:jc w:val="both"/>
      </w:pPr>
      <w:r>
        <w:rPr>
          <w:rFonts w:ascii="Times New Roman"/>
          <w:b w:val="false"/>
          <w:i w:val="false"/>
          <w:color w:val="000000"/>
          <w:sz w:val="28"/>
        </w:rPr>
        <w:t>
      2) 21-23 наурыз- Наурыз мейрамына орай:</w:t>
      </w:r>
    </w:p>
    <w:bookmarkEnd w:id="34"/>
    <w:bookmarkStart w:name="z42" w:id="35"/>
    <w:p>
      <w:pPr>
        <w:spacing w:after="0"/>
        <w:ind w:left="0"/>
        <w:jc w:val="both"/>
      </w:pPr>
      <w:r>
        <w:rPr>
          <w:rFonts w:ascii="Times New Roman"/>
          <w:b w:val="false"/>
          <w:i w:val="false"/>
          <w:color w:val="000000"/>
          <w:sz w:val="28"/>
        </w:rPr>
        <w:t>
      "Алтын алқа", "Күміс алқа" алқаларымен наградталған немесе бұрын "Батыр Ана" атағын алған, І және ІІ дәрежелі "Ана даңқы" ордендерімен наградталған көп балалы аналарға;</w:t>
      </w:r>
    </w:p>
    <w:bookmarkEnd w:id="35"/>
    <w:bookmarkStart w:name="z43" w:id="36"/>
    <w:p>
      <w:pPr>
        <w:spacing w:after="0"/>
        <w:ind w:left="0"/>
        <w:jc w:val="both"/>
      </w:pPr>
      <w:r>
        <w:rPr>
          <w:rFonts w:ascii="Times New Roman"/>
          <w:b w:val="false"/>
          <w:i w:val="false"/>
          <w:color w:val="000000"/>
          <w:sz w:val="28"/>
        </w:rPr>
        <w:t>
      төрт және одан да көп кәмелетке толмаған балалары, оның ішінде кәмелеттік жасқа толғаннан кейін оқу орындарын бітіретін уақытқа дейін (бірақ жиырма үш жасқа толғанға дейін) орта, техникалық және кәсіптік, жоғары оқу орындарында күндізгі оқу нысаны бойынша оқитын балалары бар көп балалы отбасыларға;</w:t>
      </w:r>
    </w:p>
    <w:bookmarkEnd w:id="36"/>
    <w:bookmarkStart w:name="z44" w:id="37"/>
    <w:p>
      <w:pPr>
        <w:spacing w:after="0"/>
        <w:ind w:left="0"/>
        <w:jc w:val="both"/>
      </w:pPr>
      <w:r>
        <w:rPr>
          <w:rFonts w:ascii="Times New Roman"/>
          <w:b w:val="false"/>
          <w:i w:val="false"/>
          <w:color w:val="000000"/>
          <w:sz w:val="28"/>
        </w:rPr>
        <w:t>
      бірінші, екінші, үшінші топтағы мүгедек адамдарға және он сегіз жасқа дейінгі мүгедек балаларға;</w:t>
      </w:r>
    </w:p>
    <w:bookmarkEnd w:id="37"/>
    <w:bookmarkStart w:name="z45" w:id="38"/>
    <w:p>
      <w:pPr>
        <w:spacing w:after="0"/>
        <w:ind w:left="0"/>
        <w:jc w:val="both"/>
      </w:pPr>
      <w:r>
        <w:rPr>
          <w:rFonts w:ascii="Times New Roman"/>
          <w:b w:val="false"/>
          <w:i w:val="false"/>
          <w:color w:val="000000"/>
          <w:sz w:val="28"/>
        </w:rPr>
        <w:t>
      3) Чернобыль атом электр станциясындағы апатты жою күніне орай – 26 сәуір:</w:t>
      </w:r>
    </w:p>
    <w:bookmarkEnd w:id="38"/>
    <w:bookmarkStart w:name="z46" w:id="39"/>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w:t>
      </w:r>
    </w:p>
    <w:bookmarkEnd w:id="39"/>
    <w:bookmarkStart w:name="z47" w:id="40"/>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балаларына;</w:t>
      </w:r>
    </w:p>
    <w:bookmarkEnd w:id="40"/>
    <w:bookmarkStart w:name="z48" w:id="41"/>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w:t>
      </w:r>
    </w:p>
    <w:bookmarkEnd w:id="41"/>
    <w:bookmarkStart w:name="z49" w:id="42"/>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w:t>
      </w:r>
    </w:p>
    <w:bookmarkEnd w:id="42"/>
    <w:bookmarkStart w:name="z50" w:id="43"/>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w:t>
      </w:r>
    </w:p>
    <w:bookmarkEnd w:id="43"/>
    <w:bookmarkStart w:name="z51" w:id="44"/>
    <w:p>
      <w:pPr>
        <w:spacing w:after="0"/>
        <w:ind w:left="0"/>
        <w:jc w:val="both"/>
      </w:pPr>
      <w:r>
        <w:rPr>
          <w:rFonts w:ascii="Times New Roman"/>
          <w:b w:val="false"/>
          <w:i w:val="false"/>
          <w:color w:val="000000"/>
          <w:sz w:val="28"/>
        </w:rPr>
        <w:t>
      4) 7 мамыр – Отан қорғаушы күніне орай:</w:t>
      </w:r>
    </w:p>
    <w:bookmarkEnd w:id="44"/>
    <w:bookmarkStart w:name="z52" w:id="45"/>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w:t>
      </w:r>
    </w:p>
    <w:bookmarkEnd w:id="45"/>
    <w:bookmarkStart w:name="z53" w:id="46"/>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w:t>
      </w:r>
    </w:p>
    <w:bookmarkEnd w:id="46"/>
    <w:bookmarkStart w:name="z54" w:id="47"/>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w:t>
      </w:r>
    </w:p>
    <w:bookmarkEnd w:id="47"/>
    <w:bookmarkStart w:name="z55" w:id="48"/>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w:t>
      </w:r>
    </w:p>
    <w:bookmarkEnd w:id="48"/>
    <w:bookmarkStart w:name="z56" w:id="49"/>
    <w:p>
      <w:pPr>
        <w:spacing w:after="0"/>
        <w:ind w:left="0"/>
        <w:jc w:val="both"/>
      </w:pPr>
      <w:r>
        <w:rPr>
          <w:rFonts w:ascii="Times New Roman"/>
          <w:b w:val="false"/>
          <w:i w:val="false"/>
          <w:color w:val="000000"/>
          <w:sz w:val="28"/>
        </w:rPr>
        <w:t>
      бұрынғы КСР Одағы үкіметтік органдарының шешімдеріне сәйкес басқа мемлекеттер аумағындағы ұрыс қимылдарына қатысқан Кеңес Армиясының, Әскери-теңіз флотының, Мемлекеттік қауіпсіздік комитетінің әскери қызметшілеріне, бұрынғы КСР Одағы ішкі істер министрлігінің басшы және қатардағы құрамының адамдарына (әскери мамандар мен кеңесшілерді қоса алғанда);</w:t>
      </w:r>
    </w:p>
    <w:bookmarkEnd w:id="49"/>
    <w:bookmarkStart w:name="z57" w:id="50"/>
    <w:p>
      <w:pPr>
        <w:spacing w:after="0"/>
        <w:ind w:left="0"/>
        <w:jc w:val="both"/>
      </w:pPr>
      <w:r>
        <w:rPr>
          <w:rFonts w:ascii="Times New Roman"/>
          <w:b w:val="false"/>
          <w:i w:val="false"/>
          <w:color w:val="000000"/>
          <w:sz w:val="28"/>
        </w:rPr>
        <w:t>
      5) 9 мамыр - Жеңіс күніне орай, 6 шілде – Астана күніне орай:</w:t>
      </w:r>
    </w:p>
    <w:bookmarkEnd w:id="50"/>
    <w:bookmarkStart w:name="z58" w:id="51"/>
    <w:p>
      <w:pPr>
        <w:spacing w:after="0"/>
        <w:ind w:left="0"/>
        <w:jc w:val="both"/>
      </w:pPr>
      <w:r>
        <w:rPr>
          <w:rFonts w:ascii="Times New Roman"/>
          <w:b w:val="false"/>
          <w:i w:val="false"/>
          <w:color w:val="000000"/>
          <w:sz w:val="28"/>
        </w:rPr>
        <w:t>
      Ұлы Отан соғысына қатысушылар, атап айтқанда, Ұлы Отан соғысы кезеңінде, сондай-ақ бұрынғы Кеңестік Социалистік Республикалар Одағын (бұдан әрі – КСР Одағы)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 Ұлы Отан соғысының партизандары мен астыртын әрекет етушiлерiне;</w:t>
      </w:r>
    </w:p>
    <w:bookmarkEnd w:id="51"/>
    <w:bookmarkStart w:name="z59" w:id="52"/>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 Ұлы Отан соғысының партизандары мен астыртын әрекет етушілері, сондай-ақ жұмысшылар мен қызметшілеріне;</w:t>
      </w:r>
    </w:p>
    <w:bookmarkEnd w:id="52"/>
    <w:bookmarkStart w:name="z60" w:id="53"/>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КСР Одағы iшкi iстер және мемлекеттiк қауiпсiздiк органдарының басшы және қатардағы құрамының адамдарына;</w:t>
      </w:r>
    </w:p>
    <w:bookmarkEnd w:id="53"/>
    <w:bookmarkStart w:name="z61" w:id="54"/>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w:t>
      </w:r>
    </w:p>
    <w:bookmarkEnd w:id="54"/>
    <w:bookmarkStart w:name="z62" w:id="55"/>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адамдарына;</w:t>
      </w:r>
    </w:p>
    <w:bookmarkEnd w:id="55"/>
    <w:bookmarkStart w:name="z63" w:id="56"/>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адамдарына;</w:t>
      </w:r>
    </w:p>
    <w:bookmarkEnd w:id="56"/>
    <w:bookmarkStart w:name="z64" w:id="57"/>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w:t>
      </w:r>
    </w:p>
    <w:bookmarkEnd w:id="57"/>
    <w:bookmarkStart w:name="z65" w:id="58"/>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азаматтарына;</w:t>
      </w:r>
    </w:p>
    <w:bookmarkEnd w:id="58"/>
    <w:bookmarkStart w:name="z66" w:id="59"/>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тұтқындарына;</w:t>
      </w:r>
    </w:p>
    <w:bookmarkEnd w:id="59"/>
    <w:bookmarkStart w:name="z67" w:id="60"/>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w:t>
      </w:r>
    </w:p>
    <w:bookmarkEnd w:id="60"/>
    <w:bookmarkStart w:name="z68" w:id="61"/>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w:t>
      </w:r>
    </w:p>
    <w:bookmarkEnd w:id="61"/>
    <w:bookmarkStart w:name="z69" w:id="62"/>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 жүргізілген кезеңде жаралануы, контузия алуы, мертігуі не ауруға шалдығуы салдарынан мүгедектік белгіленген тиісті санаттардағы жұмысшылар мен қызметшілеріне;</w:t>
      </w:r>
    </w:p>
    <w:bookmarkEnd w:id="62"/>
    <w:bookmarkStart w:name="z70" w:id="63"/>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жауынгерлері мен командалық құрамы қатарындағы, осы батальондарда, взводтарда, отрядтарда қызметтік міндеттерін атқару кезінде жаралануы, контузия алуы немесе мертігуі салдарынан мүгедектік белгіленген адамдарына;</w:t>
      </w:r>
    </w:p>
    <w:bookmarkEnd w:id="63"/>
    <w:bookmarkStart w:name="z71" w:id="64"/>
    <w:p>
      <w:pPr>
        <w:spacing w:after="0"/>
        <w:ind w:left="0"/>
        <w:jc w:val="both"/>
      </w:pPr>
      <w:r>
        <w:rPr>
          <w:rFonts w:ascii="Times New Roman"/>
          <w:b w:val="false"/>
          <w:i w:val="false"/>
          <w:color w:val="000000"/>
          <w:sz w:val="28"/>
        </w:rPr>
        <w:t>
      бұрынғы КСР Одағын қорғау, әскери қызметтiң өзге де мiндеттерiн (қызметтік мiндеттерді) атқару кезiнде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қызметшiлердің, партизандардың, астыртын әрекет етушiлердің, осы Заңның 4 – 6-баптарында аталған адамдардың отбасыларына;</w:t>
      </w:r>
    </w:p>
    <w:bookmarkEnd w:id="64"/>
    <w:bookmarkStart w:name="z72" w:id="65"/>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 Ленинград қаласының госпитальдары мен ауруханаларының қаза тапқан жұмыскерлерінiң отбасыларына;</w:t>
      </w:r>
    </w:p>
    <w:bookmarkEnd w:id="65"/>
    <w:bookmarkStart w:name="z73" w:id="66"/>
    <w:p>
      <w:pPr>
        <w:spacing w:after="0"/>
        <w:ind w:left="0"/>
        <w:jc w:val="both"/>
      </w:pPr>
      <w:r>
        <w:rPr>
          <w:rFonts w:ascii="Times New Roman"/>
          <w:b w:val="false"/>
          <w:i w:val="false"/>
          <w:color w:val="000000"/>
          <w:sz w:val="28"/>
        </w:rPr>
        <w:t>
      бұрынғы КСР Одағы Қорғаныс министрлiгiнің, ішкi iстер және мемлекеттiк қауiпсiздiк органдарының әскери мiндеттілер жиындарына шақырылған, қоғамға жат көрiнiстерге байланысты төтенше жағдайлар кезiнде қоғамдық тәртiптi қорғау жөнiндегi міндеттерді орындау кезінде қаза тапқан (қайтыс болған) әскери қызметшiлерінiң, басшы және қатардағы құрам адамдарының отбасыларына;</w:t>
      </w:r>
    </w:p>
    <w:bookmarkEnd w:id="66"/>
    <w:bookmarkStart w:name="z74" w:id="67"/>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w:t>
      </w:r>
    </w:p>
    <w:bookmarkEnd w:id="67"/>
    <w:bookmarkStart w:name="z75" w:id="68"/>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адамдарына;</w:t>
      </w:r>
    </w:p>
    <w:bookmarkEnd w:id="68"/>
    <w:bookmarkStart w:name="z76" w:id="69"/>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адамдарына;</w:t>
      </w:r>
    </w:p>
    <w:bookmarkEnd w:id="69"/>
    <w:bookmarkStart w:name="z77" w:id="70"/>
    <w:p>
      <w:pPr>
        <w:spacing w:after="0"/>
        <w:ind w:left="0"/>
        <w:jc w:val="both"/>
      </w:pPr>
      <w:r>
        <w:rPr>
          <w:rFonts w:ascii="Times New Roman"/>
          <w:b w:val="false"/>
          <w:i w:val="false"/>
          <w:color w:val="000000"/>
          <w:sz w:val="28"/>
        </w:rPr>
        <w:t>
      6) 6 шілде – Астана күніне орай:</w:t>
      </w:r>
    </w:p>
    <w:bookmarkEnd w:id="70"/>
    <w:bookmarkStart w:name="z78" w:id="71"/>
    <w:p>
      <w:pPr>
        <w:spacing w:after="0"/>
        <w:ind w:left="0"/>
        <w:jc w:val="both"/>
      </w:pPr>
      <w:r>
        <w:rPr>
          <w:rFonts w:ascii="Times New Roman"/>
          <w:b w:val="false"/>
          <w:i w:val="false"/>
          <w:color w:val="000000"/>
          <w:sz w:val="28"/>
        </w:rPr>
        <w:t>
      он сегіз жасқа дейінгі мүгедектігі бар балалар;</w:t>
      </w:r>
    </w:p>
    <w:bookmarkEnd w:id="71"/>
    <w:bookmarkStart w:name="z79" w:id="72"/>
    <w:p>
      <w:pPr>
        <w:spacing w:after="0"/>
        <w:ind w:left="0"/>
        <w:jc w:val="both"/>
      </w:pPr>
      <w:r>
        <w:rPr>
          <w:rFonts w:ascii="Times New Roman"/>
          <w:b w:val="false"/>
          <w:i w:val="false"/>
          <w:color w:val="000000"/>
          <w:sz w:val="28"/>
        </w:rPr>
        <w:t>
      7) 30 тамыз - Қазақстан Республикасының Конституциясы күніне орай:</w:t>
      </w:r>
    </w:p>
    <w:bookmarkEnd w:id="72"/>
    <w:bookmarkStart w:name="z80" w:id="73"/>
    <w:p>
      <w:pPr>
        <w:spacing w:after="0"/>
        <w:ind w:left="0"/>
        <w:jc w:val="both"/>
      </w:pPr>
      <w:r>
        <w:rPr>
          <w:rFonts w:ascii="Times New Roman"/>
          <w:b w:val="false"/>
          <w:i w:val="false"/>
          <w:color w:val="000000"/>
          <w:sz w:val="28"/>
        </w:rPr>
        <w:t>
      Шахтинск қаласының және іргелес Долинка, Новодолинский, Шахан кенттерінің мектепке дейінгі білім беру ұйымдарында оқитын төрт және одан да көп кәмелетке толмаған балалары бар көп балалы отбасыларға;</w:t>
      </w:r>
    </w:p>
    <w:bookmarkEnd w:id="73"/>
    <w:bookmarkStart w:name="z81" w:id="74"/>
    <w:p>
      <w:pPr>
        <w:spacing w:after="0"/>
        <w:ind w:left="0"/>
        <w:jc w:val="both"/>
      </w:pPr>
      <w:r>
        <w:rPr>
          <w:rFonts w:ascii="Times New Roman"/>
          <w:b w:val="false"/>
          <w:i w:val="false"/>
          <w:color w:val="000000"/>
          <w:sz w:val="28"/>
        </w:rPr>
        <w:t>
      он сегіз жасқа дейінгі мүгедектігі бар балалар;</w:t>
      </w:r>
    </w:p>
    <w:bookmarkEnd w:id="74"/>
    <w:bookmarkStart w:name="z82" w:id="75"/>
    <w:p>
      <w:pPr>
        <w:spacing w:after="0"/>
        <w:ind w:left="0"/>
        <w:jc w:val="both"/>
      </w:pPr>
      <w:r>
        <w:rPr>
          <w:rFonts w:ascii="Times New Roman"/>
          <w:b w:val="false"/>
          <w:i w:val="false"/>
          <w:color w:val="000000"/>
          <w:sz w:val="28"/>
        </w:rPr>
        <w:t>
      8) 25 қазан - Республика күніне орай:</w:t>
      </w:r>
    </w:p>
    <w:bookmarkEnd w:id="75"/>
    <w:bookmarkStart w:name="z83" w:id="76"/>
    <w:p>
      <w:pPr>
        <w:spacing w:after="0"/>
        <w:ind w:left="0"/>
        <w:jc w:val="both"/>
      </w:pPr>
      <w:r>
        <w:rPr>
          <w:rFonts w:ascii="Times New Roman"/>
          <w:b w:val="false"/>
          <w:i w:val="false"/>
          <w:color w:val="000000"/>
          <w:sz w:val="28"/>
        </w:rPr>
        <w:t>
      бірінші, екінші, үшінші топтағы мүгедек адамдарға және он сегіз жасқа дейінгі мүгедек балаларға;</w:t>
      </w:r>
    </w:p>
    <w:bookmarkEnd w:id="76"/>
    <w:bookmarkStart w:name="z84" w:id="77"/>
    <w:p>
      <w:pPr>
        <w:spacing w:after="0"/>
        <w:ind w:left="0"/>
        <w:jc w:val="both"/>
      </w:pPr>
      <w:r>
        <w:rPr>
          <w:rFonts w:ascii="Times New Roman"/>
          <w:b w:val="false"/>
          <w:i w:val="false"/>
          <w:color w:val="000000"/>
          <w:sz w:val="28"/>
        </w:rPr>
        <w:t>
      жетпіс бес және одан жоғары жастағы зейнеткерлерге;</w:t>
      </w:r>
    </w:p>
    <w:bookmarkEnd w:id="77"/>
    <w:bookmarkStart w:name="z85" w:id="78"/>
    <w:p>
      <w:pPr>
        <w:spacing w:after="0"/>
        <w:ind w:left="0"/>
        <w:jc w:val="both"/>
      </w:pPr>
      <w:r>
        <w:rPr>
          <w:rFonts w:ascii="Times New Roman"/>
          <w:b w:val="false"/>
          <w:i w:val="false"/>
          <w:color w:val="000000"/>
          <w:sz w:val="28"/>
        </w:rPr>
        <w:t>
      9) 16 желтоқсан-Тәуелсіздік күніне орай:</w:t>
      </w:r>
    </w:p>
    <w:bookmarkEnd w:id="78"/>
    <w:bookmarkStart w:name="z86" w:id="79"/>
    <w:p>
      <w:pPr>
        <w:spacing w:after="0"/>
        <w:ind w:left="0"/>
        <w:jc w:val="both"/>
      </w:pPr>
      <w:r>
        <w:rPr>
          <w:rFonts w:ascii="Times New Roman"/>
          <w:b w:val="false"/>
          <w:i w:val="false"/>
          <w:color w:val="000000"/>
          <w:sz w:val="28"/>
        </w:rPr>
        <w:t>
      төрт және одан да көп кәмелетке толмаған балалары бар көп балалы отбасыларға;</w:t>
      </w:r>
    </w:p>
    <w:bookmarkEnd w:id="79"/>
    <w:bookmarkStart w:name="z87" w:id="80"/>
    <w:p>
      <w:pPr>
        <w:spacing w:after="0"/>
        <w:ind w:left="0"/>
        <w:jc w:val="both"/>
      </w:pPr>
      <w:r>
        <w:rPr>
          <w:rFonts w:ascii="Times New Roman"/>
          <w:b w:val="false"/>
          <w:i w:val="false"/>
          <w:color w:val="000000"/>
          <w:sz w:val="28"/>
        </w:rPr>
        <w:t>
      он сегіз жасқа дейінгі мүгедектігі бар балалар;</w:t>
      </w:r>
    </w:p>
    <w:bookmarkEnd w:id="80"/>
    <w:bookmarkStart w:name="z88" w:id="81"/>
    <w:p>
      <w:pPr>
        <w:spacing w:after="0"/>
        <w:ind w:left="0"/>
        <w:jc w:val="both"/>
      </w:pPr>
      <w:r>
        <w:rPr>
          <w:rFonts w:ascii="Times New Roman"/>
          <w:b w:val="false"/>
          <w:i w:val="false"/>
          <w:color w:val="000000"/>
          <w:sz w:val="28"/>
        </w:rPr>
        <w:t>
      8. Әлеуметтік көмек азаматтардың санаттарына ең төменгі күнкөріс деңгейінің бір жарым еселенген мөлшерінен аспайтын адамның (отбасының) жан басына шаққандағы орташа табысы ескеріле отырып, мынадай негіздер бойынша бір мезгілде ұсынылады:</w:t>
      </w:r>
    </w:p>
    <w:bookmarkEnd w:id="81"/>
    <w:bookmarkStart w:name="z89" w:id="82"/>
    <w:p>
      <w:pPr>
        <w:spacing w:after="0"/>
        <w:ind w:left="0"/>
        <w:jc w:val="both"/>
      </w:pPr>
      <w:r>
        <w:rPr>
          <w:rFonts w:ascii="Times New Roman"/>
          <w:b w:val="false"/>
          <w:i w:val="false"/>
          <w:color w:val="000000"/>
          <w:sz w:val="28"/>
        </w:rPr>
        <w:t>
      жетімдiк және ата-ана қамқорлығының болмауы;</w:t>
      </w:r>
    </w:p>
    <w:bookmarkEnd w:id="82"/>
    <w:bookmarkStart w:name="z90" w:id="83"/>
    <w:p>
      <w:pPr>
        <w:spacing w:after="0"/>
        <w:ind w:left="0"/>
        <w:jc w:val="both"/>
      </w:pPr>
      <w:r>
        <w:rPr>
          <w:rFonts w:ascii="Times New Roman"/>
          <w:b w:val="false"/>
          <w:i w:val="false"/>
          <w:color w:val="000000"/>
          <w:sz w:val="28"/>
        </w:rPr>
        <w:t>
      кәмелетке толмағандардың қадағалаусыз қалуы, оның ішінде девиантты мінез-құлық; кәмелетке толмағандардың арнаулы білім беру ұйымдарында, ерекше режимде ұстайтын білім беру ұйымдарында болуы; балалардың туғаннан бастап үш жасқа дейінгі ерте психофизикалық даму мүмкіндіктерін шектеу; дене және (немесе) ақыл-ой мүмкіндіктерімен байланысты организм функцияларының тұрақты бұзылуы; әлеуметтік мәні бар аурулардың және айналадағыларға қауіп төндіретін аурулардың салдарынан тыныс-тіршілігінің шектелуі; бұрын ауырған ауруы және (немесе) мүгедектігі салдарынан егде жасына байланысты өзіне-өзі қызмет көрсете алмауы; әлеуметтік бейімсіздікке және әлеуметтік депривацияға әкеп соққан қатыгездік;</w:t>
      </w:r>
    </w:p>
    <w:bookmarkEnd w:id="83"/>
    <w:bookmarkStart w:name="z91" w:id="84"/>
    <w:p>
      <w:pPr>
        <w:spacing w:after="0"/>
        <w:ind w:left="0"/>
        <w:jc w:val="both"/>
      </w:pPr>
      <w:r>
        <w:rPr>
          <w:rFonts w:ascii="Times New Roman"/>
          <w:b w:val="false"/>
          <w:i w:val="false"/>
          <w:color w:val="000000"/>
          <w:sz w:val="28"/>
        </w:rPr>
        <w:t>
      панасыздық (белгілі бір тұрғылықты жері жоқ адамдар), бас бостандығынан айыру орындарынан босату, пробация қызметінде есепте болу –өмірлік қиын жағдай туындаған күннен бастап алты ай ішінде;</w:t>
      </w:r>
    </w:p>
    <w:bookmarkEnd w:id="84"/>
    <w:bookmarkStart w:name="z92" w:id="85"/>
    <w:p>
      <w:pPr>
        <w:spacing w:after="0"/>
        <w:ind w:left="0"/>
        <w:jc w:val="both"/>
      </w:pPr>
      <w:r>
        <w:rPr>
          <w:rFonts w:ascii="Times New Roman"/>
          <w:b w:val="false"/>
          <w:i w:val="false"/>
          <w:color w:val="000000"/>
          <w:sz w:val="28"/>
        </w:rPr>
        <w:t>
      азаматқа (отбасына) өмірлік қиын жағдай туындаған сәттен бастап алты ай ішінде дүлей зілзаланың немесе өрттің салдарынан оларға не олардың мүлкіне зиян келтіргені бойынша - тұрғын үй (тұрғын үй құрылысы) меншік иелерінің біріне;</w:t>
      </w:r>
    </w:p>
    <w:bookmarkEnd w:id="85"/>
    <w:bookmarkStart w:name="z93" w:id="86"/>
    <w:p>
      <w:pPr>
        <w:spacing w:after="0"/>
        <w:ind w:left="0"/>
        <w:jc w:val="both"/>
      </w:pPr>
      <w:r>
        <w:rPr>
          <w:rFonts w:ascii="Times New Roman"/>
          <w:b w:val="false"/>
          <w:i w:val="false"/>
          <w:color w:val="000000"/>
          <w:sz w:val="28"/>
        </w:rPr>
        <w:t>
      туберкулезбен ауыратын амбулаториялық емделуде жүрген азаматтарға.</w:t>
      </w:r>
    </w:p>
    <w:bookmarkEnd w:id="86"/>
    <w:bookmarkStart w:name="z94" w:id="87"/>
    <w:p>
      <w:pPr>
        <w:spacing w:after="0"/>
        <w:ind w:left="0"/>
        <w:jc w:val="both"/>
      </w:pPr>
      <w:r>
        <w:rPr>
          <w:rFonts w:ascii="Times New Roman"/>
          <w:b w:val="false"/>
          <w:i w:val="false"/>
          <w:color w:val="000000"/>
          <w:sz w:val="28"/>
        </w:rPr>
        <w:t>
      Егер олар толық мемлекеттік қамсыздандыруда болмаса, көрсетілген адамдарға әлеуметтік көмек көрсетіледі.</w:t>
      </w:r>
    </w:p>
    <w:bookmarkEnd w:id="87"/>
    <w:bookmarkStart w:name="z95" w:id="88"/>
    <w:p>
      <w:pPr>
        <w:spacing w:after="0"/>
        <w:ind w:left="0"/>
        <w:jc w:val="both"/>
      </w:pPr>
      <w:r>
        <w:rPr>
          <w:rFonts w:ascii="Times New Roman"/>
          <w:b w:val="false"/>
          <w:i w:val="false"/>
          <w:color w:val="000000"/>
          <w:sz w:val="28"/>
        </w:rPr>
        <w:t>
      9. Әлеуметтік көмек мына тегін қызметтер және ақшалай төлемдер түрінде табысын есепке алусыз азаматтардың мына жекелеген санаттарына:</w:t>
      </w:r>
    </w:p>
    <w:bookmarkEnd w:id="88"/>
    <w:bookmarkStart w:name="z96" w:id="89"/>
    <w:p>
      <w:pPr>
        <w:spacing w:after="0"/>
        <w:ind w:left="0"/>
        <w:jc w:val="both"/>
      </w:pPr>
      <w:r>
        <w:rPr>
          <w:rFonts w:ascii="Times New Roman"/>
          <w:b w:val="false"/>
          <w:i w:val="false"/>
          <w:color w:val="000000"/>
          <w:sz w:val="28"/>
        </w:rPr>
        <w:t>
      АИТВ-инфекциясының профилактикасы саласындағы қызметті жүзеге асыратын денсаулық сақтау ұйымы ұсынатын тізім негізінде тұрақты күтім жасау және қосымша күшейтілген тамақтану үшін адамның иммун тапшылығы вирусынан (АИТВ) туындаған ауруы бар балаларға ай сайын ең төменгі күнкөріс деңгейінің 2 (екі) еселенген мөлшерінде жәрдемақы төленеді.</w:t>
      </w:r>
    </w:p>
    <w:bookmarkEnd w:id="89"/>
    <w:bookmarkStart w:name="z97" w:id="90"/>
    <w:p>
      <w:pPr>
        <w:spacing w:after="0"/>
        <w:ind w:left="0"/>
        <w:jc w:val="both"/>
      </w:pPr>
      <w:r>
        <w:rPr>
          <w:rFonts w:ascii="Times New Roman"/>
          <w:b w:val="false"/>
          <w:i w:val="false"/>
          <w:color w:val="000000"/>
          <w:sz w:val="28"/>
        </w:rPr>
        <w:t xml:space="preserve">
      Қазақстан Республикасы Денсаулық сақтау және әлеуметтік даму министрінің 2015 жылғы 22 қаңтардағы № 26 "Мүгедектігі бар адамдарды оңалту мен оңалтудың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сәйкес адамды оңалту және оңалтудың жеке бағдарламасында жеке көмекшінің әлеуметтік қызметтерін көрсету жөніндегі іс-шарасы бар бірінші топтағы мүгедектермен бірге жүретін адамдарға санаторлық-курорттық ұйымда болу құнына кепілдік берілген соманың 70% мөлшерінде (жұмыс берушінің кінәсінен еңбек жарақатын немесе кәсіптік ауруға шалдыққан мүгедектігі бар адамдарды қоспағанда) ақы төленеді.</w:t>
      </w:r>
    </w:p>
    <w:bookmarkEnd w:id="90"/>
    <w:bookmarkStart w:name="z98" w:id="91"/>
    <w:p>
      <w:pPr>
        <w:spacing w:after="0"/>
        <w:ind w:left="0"/>
        <w:jc w:val="both"/>
      </w:pPr>
      <w:r>
        <w:rPr>
          <w:rFonts w:ascii="Times New Roman"/>
          <w:b w:val="false"/>
          <w:i w:val="false"/>
          <w:color w:val="000000"/>
          <w:sz w:val="28"/>
        </w:rPr>
        <w:t>
      Егер олар толық мемлекеттік қамтамасыз етуде болмаса, аталған адамдарға әлеуметтік көмек көрсетіледі.</w:t>
      </w:r>
    </w:p>
    <w:bookmarkEnd w:id="91"/>
    <w:bookmarkStart w:name="z99" w:id="92"/>
    <w:p>
      <w:pPr>
        <w:spacing w:after="0"/>
        <w:ind w:left="0"/>
        <w:jc w:val="both"/>
      </w:pPr>
      <w:r>
        <w:rPr>
          <w:rFonts w:ascii="Times New Roman"/>
          <w:b w:val="false"/>
          <w:i w:val="false"/>
          <w:color w:val="000000"/>
          <w:sz w:val="28"/>
        </w:rPr>
        <w:t>
      10. Әрбір жеке жағдайда көрсетілетін әлеуметтік көмектің мөлшерін арнайы комиссия айқындайды және оны әлеуметтік көмек көрсету қажеттілігі туралы қорытындыда көрсетеді.</w:t>
      </w:r>
    </w:p>
    <w:bookmarkEnd w:id="92"/>
    <w:bookmarkStart w:name="z100" w:id="93"/>
    <w:p>
      <w:pPr>
        <w:spacing w:after="0"/>
        <w:ind w:left="0"/>
        <w:jc w:val="both"/>
      </w:pPr>
      <w:r>
        <w:rPr>
          <w:rFonts w:ascii="Times New Roman"/>
          <w:b w:val="false"/>
          <w:i w:val="false"/>
          <w:color w:val="000000"/>
          <w:sz w:val="28"/>
        </w:rPr>
        <w:t>
      11. Өмірлік қиын жағдайға тап болған азаматтарға әлеуметтік көмектің шекті мөлшері 100 айлық есептік көрсеткіштен аспайды.</w:t>
      </w:r>
    </w:p>
    <w:bookmarkEnd w:id="93"/>
    <w:bookmarkStart w:name="z101" w:id="94"/>
    <w:p>
      <w:pPr>
        <w:spacing w:after="0"/>
        <w:ind w:left="0"/>
        <w:jc w:val="left"/>
      </w:pPr>
      <w:r>
        <w:rPr>
          <w:rFonts w:ascii="Times New Roman"/>
          <w:b/>
          <w:i w:val="false"/>
          <w:color w:val="000000"/>
        </w:rPr>
        <w:t xml:space="preserve"> 3-тарау. Әлеуметтік көмек көрсету тәртібі</w:t>
      </w:r>
    </w:p>
    <w:bookmarkEnd w:id="94"/>
    <w:bookmarkStart w:name="z102" w:id="95"/>
    <w:p>
      <w:pPr>
        <w:spacing w:after="0"/>
        <w:ind w:left="0"/>
        <w:jc w:val="both"/>
      </w:pPr>
      <w:r>
        <w:rPr>
          <w:rFonts w:ascii="Times New Roman"/>
          <w:b w:val="false"/>
          <w:i w:val="false"/>
          <w:color w:val="000000"/>
          <w:sz w:val="28"/>
        </w:rPr>
        <w:t>
      12. Әлеуметтік көмек көрсету тәртібі Үлгілік қағидаларға сәйкес айқындалады.</w:t>
      </w:r>
    </w:p>
    <w:bookmarkEnd w:id="95"/>
    <w:bookmarkStart w:name="z103" w:id="96"/>
    <w:p>
      <w:pPr>
        <w:spacing w:after="0"/>
        <w:ind w:left="0"/>
        <w:jc w:val="both"/>
      </w:pPr>
      <w:r>
        <w:rPr>
          <w:rFonts w:ascii="Times New Roman"/>
          <w:b w:val="false"/>
          <w:i w:val="false"/>
          <w:color w:val="000000"/>
          <w:sz w:val="28"/>
        </w:rPr>
        <w:t>
      13. Мереке күндеріне және естелік даталарына әлеуметтік көмек алушылардан өтініштер мен қоса берілетін құжаттар талап етілмей, уәкілетті ұйымның не өзге де ұйымдардың ұсынымы бойынша ЖАО бекітетін тізім бойынша көрсетіледі.</w:t>
      </w:r>
    </w:p>
    <w:bookmarkEnd w:id="96"/>
    <w:bookmarkStart w:name="z104" w:id="97"/>
    <w:p>
      <w:pPr>
        <w:spacing w:after="0"/>
        <w:ind w:left="0"/>
        <w:jc w:val="both"/>
      </w:pPr>
      <w:r>
        <w:rPr>
          <w:rFonts w:ascii="Times New Roman"/>
          <w:b w:val="false"/>
          <w:i w:val="false"/>
          <w:color w:val="000000"/>
          <w:sz w:val="28"/>
        </w:rPr>
        <w:t>
      14. Әлеуметтік көмек көрсетуге арналған шығыстарды қаржыландыру ағымдағы қаржы жылына арналған Шахтинск қаласының бюджетінде көзделген қаражат шегінде жүзеге асырылады.</w:t>
      </w:r>
    </w:p>
    <w:bookmarkEnd w:id="97"/>
    <w:bookmarkStart w:name="z105" w:id="98"/>
    <w:p>
      <w:pPr>
        <w:spacing w:after="0"/>
        <w:ind w:left="0"/>
        <w:jc w:val="both"/>
      </w:pPr>
      <w:r>
        <w:rPr>
          <w:rFonts w:ascii="Times New Roman"/>
          <w:b w:val="false"/>
          <w:i w:val="false"/>
          <w:color w:val="000000"/>
          <w:sz w:val="28"/>
        </w:rPr>
        <w:t>
      Әлеуметтік көмекті төлеуді уәкілетті орган екінші деңгейдегі банктер немесе банк операцияларының жекелеген түрлерін жүзеге асыратын ұйымдар арқылы өтініш берушілердің жеке шоттарына сомаларды аудару жолымен жүзеге асырады.</w:t>
      </w:r>
    </w:p>
    <w:bookmarkEnd w:id="98"/>
    <w:bookmarkStart w:name="z106" w:id="99"/>
    <w:p>
      <w:pPr>
        <w:spacing w:after="0"/>
        <w:ind w:left="0"/>
        <w:jc w:val="left"/>
      </w:pPr>
      <w:r>
        <w:rPr>
          <w:rFonts w:ascii="Times New Roman"/>
          <w:b/>
          <w:i w:val="false"/>
          <w:color w:val="000000"/>
        </w:rPr>
        <w:t xml:space="preserve"> 4-тарау. Ұсынылған әлеуметтік көмекті тоқтату және қайтару үшін негіздер</w:t>
      </w:r>
    </w:p>
    <w:bookmarkEnd w:id="99"/>
    <w:bookmarkStart w:name="z107" w:id="100"/>
    <w:p>
      <w:pPr>
        <w:spacing w:after="0"/>
        <w:ind w:left="0"/>
        <w:jc w:val="both"/>
      </w:pPr>
      <w:r>
        <w:rPr>
          <w:rFonts w:ascii="Times New Roman"/>
          <w:b w:val="false"/>
          <w:i w:val="false"/>
          <w:color w:val="000000"/>
          <w:sz w:val="28"/>
        </w:rPr>
        <w:t>
      15. Әлеуметтік көмек мына жағдайларда тоқтатылады:</w:t>
      </w:r>
    </w:p>
    <w:bookmarkEnd w:id="100"/>
    <w:bookmarkStart w:name="z108" w:id="101"/>
    <w:p>
      <w:pPr>
        <w:spacing w:after="0"/>
        <w:ind w:left="0"/>
        <w:jc w:val="both"/>
      </w:pPr>
      <w:r>
        <w:rPr>
          <w:rFonts w:ascii="Times New Roman"/>
          <w:b w:val="false"/>
          <w:i w:val="false"/>
          <w:color w:val="000000"/>
          <w:sz w:val="28"/>
        </w:rPr>
        <w:t>
      1) алушы қайтыс болған;</w:t>
      </w:r>
    </w:p>
    <w:bookmarkEnd w:id="101"/>
    <w:bookmarkStart w:name="z109" w:id="102"/>
    <w:p>
      <w:pPr>
        <w:spacing w:after="0"/>
        <w:ind w:left="0"/>
        <w:jc w:val="both"/>
      </w:pPr>
      <w:r>
        <w:rPr>
          <w:rFonts w:ascii="Times New Roman"/>
          <w:b w:val="false"/>
          <w:i w:val="false"/>
          <w:color w:val="000000"/>
          <w:sz w:val="28"/>
        </w:rPr>
        <w:t>
      2) алушы Шахтинск қаласынан және іргелес Долинка, Новодолинский, Шахан кенттерден тыс жерге тұрақты тұруға кеткен;</w:t>
      </w:r>
    </w:p>
    <w:bookmarkEnd w:id="102"/>
    <w:bookmarkStart w:name="z110" w:id="103"/>
    <w:p>
      <w:pPr>
        <w:spacing w:after="0"/>
        <w:ind w:left="0"/>
        <w:jc w:val="both"/>
      </w:pPr>
      <w:r>
        <w:rPr>
          <w:rFonts w:ascii="Times New Roman"/>
          <w:b w:val="false"/>
          <w:i w:val="false"/>
          <w:color w:val="000000"/>
          <w:sz w:val="28"/>
        </w:rPr>
        <w:t>
      3) алушыны мемлекеттік немесе жеке медициналық-әлеуметтік мекемелерге тұруға жіберген;</w:t>
      </w:r>
    </w:p>
    <w:bookmarkEnd w:id="103"/>
    <w:bookmarkStart w:name="z111" w:id="104"/>
    <w:p>
      <w:pPr>
        <w:spacing w:after="0"/>
        <w:ind w:left="0"/>
        <w:jc w:val="both"/>
      </w:pPr>
      <w:r>
        <w:rPr>
          <w:rFonts w:ascii="Times New Roman"/>
          <w:b w:val="false"/>
          <w:i w:val="false"/>
          <w:color w:val="000000"/>
          <w:sz w:val="28"/>
        </w:rPr>
        <w:t>
      4) өтініш беруші жалған мәліметтерді ұсынғаны анықталған жағдайларда тоқтатылады.</w:t>
      </w:r>
    </w:p>
    <w:bookmarkEnd w:id="104"/>
    <w:bookmarkStart w:name="z112" w:id="105"/>
    <w:p>
      <w:pPr>
        <w:spacing w:after="0"/>
        <w:ind w:left="0"/>
        <w:jc w:val="both"/>
      </w:pPr>
      <w:r>
        <w:rPr>
          <w:rFonts w:ascii="Times New Roman"/>
          <w:b w:val="false"/>
          <w:i w:val="false"/>
          <w:color w:val="000000"/>
          <w:sz w:val="28"/>
        </w:rPr>
        <w:t>
      Әлеуметтік көмекті төлеу көрсетілген жағдайлар туындаған айдан бастап тоқтатылады.</w:t>
      </w:r>
    </w:p>
    <w:bookmarkEnd w:id="105"/>
    <w:bookmarkStart w:name="z113" w:id="106"/>
    <w:p>
      <w:pPr>
        <w:spacing w:after="0"/>
        <w:ind w:left="0"/>
        <w:jc w:val="both"/>
      </w:pPr>
      <w:r>
        <w:rPr>
          <w:rFonts w:ascii="Times New Roman"/>
          <w:b w:val="false"/>
          <w:i w:val="false"/>
          <w:color w:val="000000"/>
          <w:sz w:val="28"/>
        </w:rPr>
        <w:t>
      16. Артық төленген сомалар ерікті немесе Қазақстан Республикасының заңнамасында белгіленген өзге де тәртіппен қайтарылуға жатады.</w:t>
      </w:r>
    </w:p>
    <w:bookmarkEnd w:id="106"/>
    <w:bookmarkStart w:name="z114" w:id="107"/>
    <w:p>
      <w:pPr>
        <w:spacing w:after="0"/>
        <w:ind w:left="0"/>
        <w:jc w:val="left"/>
      </w:pPr>
      <w:r>
        <w:rPr>
          <w:rFonts w:ascii="Times New Roman"/>
          <w:b/>
          <w:i w:val="false"/>
          <w:color w:val="000000"/>
        </w:rPr>
        <w:t xml:space="preserve"> 5-тарау. Қорытынды ереже</w:t>
      </w:r>
    </w:p>
    <w:bookmarkEnd w:id="107"/>
    <w:bookmarkStart w:name="z115" w:id="108"/>
    <w:p>
      <w:pPr>
        <w:spacing w:after="0"/>
        <w:ind w:left="0"/>
        <w:jc w:val="both"/>
      </w:pPr>
      <w:r>
        <w:rPr>
          <w:rFonts w:ascii="Times New Roman"/>
          <w:b w:val="false"/>
          <w:i w:val="false"/>
          <w:color w:val="000000"/>
          <w:sz w:val="28"/>
        </w:rPr>
        <w:t>
      17.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10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