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a2478" w14:textId="60a24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"Тапсырыс берушілер үшін бірыңғай ұйымдастырушыны айқындау туралы" Қызылорда облысы Арал ауданы әкімдігінің 2019 жылғы 9 қаңтардағы № 1-қ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ауданы әкімдігінің 2023 жылғы 9 ақпандағы № 17-қ қаулысы. Қызылорда облысының Әділет департаментінде 2023 жылғы 16 ақпанда № 8366-11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"Тапсырыс берушілер үшін бірыңғай ұйымдастырушыны айқындау туралы" Қызылорда облысы Арал ауданы әкімдігінің 2019 жылғы 9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1-қ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№ 6648 болып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ауданы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