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2c5a" w14:textId="70d2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 жергілікті бюджеттен қаржыландырылатын "Б" корпусының мемлекеттік әкімшілік қызметшілерінің қызметін бағалаудың әдістемесін бекіту туралы" Шиелі ауданы әкімдігінің 2018 жылғы 19 наурыздағы № 140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27 маусымдағы № 295 шешімі. Қызылорда облысының Әділет департаментінде 2023 жылғы 1 шілдеде № 8430-11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 жергілікті бюджеттен қаржыландырылатын "Б" корпусының мемлекеттік әкімшілік қызметшілерінің қызметін бағалаудың әдістемесін бекіту туралы" Шиелі ауданы әкімдігінің 2018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6244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