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0e6e" w14:textId="5e60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бойынша 2023 жылға арналған жер үстi көздерiндегі су ресурстарын пайдаланғаны үшін төлемақы ставкаларын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2023 жылғы 27 қыркүйектегі № 5/47 шешімі. Маңғыстау облысы Әділет департаментінде 2023 жылғы 3 қазанда № 4605-12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5)-тармақшасына сәйкес Маңғыстау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 бойынша 2023 жылға арналған жер үстi көздерiндегі су ресурстарын пайдаланғаны үшін төлемақы ставкалары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облыстық мәслихатының аппараты" мемлекеттік мекемесі осы шешімнің "Қазақстан Республикасы Әділет министрлігінің Маңғыстау облысының Әділет департаменті" республикалық мемлекеттік мекемесінде мемлекеттік тіркелуін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Маңғыстау облыстық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 2023 жылғы 27 қыркүйектегі № 5/47 шешіміне қосымша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 2023 жылға арналған жер үстi көздерiндегі су ресурстарын пайдаланғаны үшін төлемақы ставкалары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Мөлшерлемелер (теңге)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