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3321" w14:textId="6233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қалалық мәслихатының 2023 жылғы 2 мамырдағы № 2/8 "Ақтау қаласы бойынша 2023 жылға арналған шетелдіктер үшін туристік жарна мөлшерлемелерін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2023 жылғы 6 желтоқсандағы № 8/45 шешімі. Маңғыстау облысы Әділет департаментінде 2023 жылғы 11 желтоқсанда № 4646-12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Ақтау қалалық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"Ақтау қаласы бойынша 2023 жылға арналған шетелдіктер үшін туристік жарна мөлшерлемелерін бекіту туралы" Ақтау қалалық мәслихатының 2023 жылғы 2 мамырдағы </w:t>
      </w:r>
      <w:r>
        <w:rPr>
          <w:rFonts w:ascii="Times New Roman"/>
          <w:b w:val="false"/>
          <w:i w:val="false"/>
          <w:color w:val="000000"/>
          <w:sz w:val="28"/>
        </w:rPr>
        <w:t>№2/8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4557-12 болып тіркелген)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