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b9c58" w14:textId="16b9c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аудандық мәслихатының 2023 жылғы 30 наурыздағы № 1/7 "Қарақия ауданы бойынша 2023 жылға арналған шетелдіктер үшін туристік жарнаның мөлшерлемелерін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аудандық мәслихатының 2023 жылғы 7 желтоқсандағы № 8/81 шешімі. Маңғыстау облысы Әділет департаментінде 2023 жылғы 12 желтоқсанда № 4649-12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Қарақия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"Қарақия ауданы бойынша 2023 жылға арналған шетелдіктер үшін туристік жарнаның мөлшерлемелерін бекіту туралы" Қарақия аудандық мәслихатының 2023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1/7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 4545-12 болып тіркелген) күші жойылды деп танылсын.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Қарақия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