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3fc4" w14:textId="2773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"Әулиекөл ауданы бойынша шетелдіктер үшін 2023 жылға арналған туристік жарна мөлшерлемелерін бекіту туралы" 2022 жылғы 30 қарашадағы № 162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1 қарашадағы № 73 шешімі. Қостанай облысының Әділет департаментінде 2023 жылғы 8 қарашада № 10076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тармағына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 бойынша шетелдіктер үшін 2023 жылға арналған туристік жарна мөлшерлемелерін бекіту туралы" 2022 жылғы 30 қарашадағы № 162 (Нормативтік құқықтық актілерді мемлекеттік тіркеу тізілімінде № 30897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төреғасы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