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f5e91" w14:textId="44f5e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Қарабалық ауданы әкімдігінің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әкімдігінің 2023 жылғы 30 наурыздағы № 48 қаулысы. Қостанай облысының Әділет департаментінде 2023 жылғы 4 сәуірде № 9946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Қарабалық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"Жолаушыларды әлеуметтік мәні бар тұрақты тасымалдау тарифін белгілеу туралы" Қарабалық ауданы әкімдігінің 2018 жылғы 19 маусымдағы № 166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құқыктық актілерді мемлекеттік тіркеу тізілімінде № 7960 болып тіркелген)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рет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Қарабалық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Халыков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