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1be96" w14:textId="b91b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28 тамыздағы № 531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2023 жылғы 26 сәуірдегі № 16 шешімі. Қостанай облысының Әділет департаментінде 2023 жылғы 10 мамырда № 10002 болып тіркелді. Күші жойылды - Қостанай облысы Қарабалық ауданы мәслихатының 2023 жылғы 29 қарашадағы № 64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Қарабалық ауданы мәслихатының 29.11.2023 </w:t>
      </w:r>
      <w:r>
        <w:rPr>
          <w:rFonts w:ascii="Times New Roman"/>
          <w:b w:val="false"/>
          <w:i w:val="false"/>
          <w:color w:val="ff0000"/>
          <w:sz w:val="28"/>
        </w:rPr>
        <w:t>№ 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Қарабалық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2020 жылғы 28 тамыздағы № 531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9424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"3. Осы Қағидалардың мақсаттары үшін әлеуметтік көмек деп жергілікті атқарушы орган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"5. Әлеуметтік көмек көрсету үшін:</w:t>
      </w:r>
    </w:p>
    <w:bookmarkEnd w:id="4"/>
    <w:bookmarkStart w:name="z11" w:id="5"/>
    <w:p>
      <w:pPr>
        <w:spacing w:after="0"/>
        <w:ind w:left="0"/>
        <w:jc w:val="both"/>
      </w:pPr>
      <w:r>
        <w:rPr>
          <w:rFonts w:ascii="Times New Roman"/>
          <w:b w:val="false"/>
          <w:i w:val="false"/>
          <w:color w:val="000000"/>
          <w:sz w:val="28"/>
        </w:rPr>
        <w:t>
      1) Кеңес әскерлерінің шектеулі контингентін Демократиялық Ауғанстан Республикасынан шығару күні - 15 ақпан,</w:t>
      </w:r>
    </w:p>
    <w:bookmarkEnd w:id="5"/>
    <w:bookmarkStart w:name="z12" w:id="6"/>
    <w:p>
      <w:pPr>
        <w:spacing w:after="0"/>
        <w:ind w:left="0"/>
        <w:jc w:val="both"/>
      </w:pPr>
      <w:r>
        <w:rPr>
          <w:rFonts w:ascii="Times New Roman"/>
          <w:b w:val="false"/>
          <w:i w:val="false"/>
          <w:color w:val="000000"/>
          <w:sz w:val="28"/>
        </w:rPr>
        <w:t>
      2) Жеңiс күнi - 9 мамыр мереке күндерi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4" w:id="7"/>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азаматтардың жекелеген санаттарына мереке күніне көрсетіледі:".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9) тармақшасымен толықтырылсын:</w:t>
      </w:r>
    </w:p>
    <w:bookmarkStart w:name="z16" w:id="8"/>
    <w:p>
      <w:pPr>
        <w:spacing w:after="0"/>
        <w:ind w:left="0"/>
        <w:jc w:val="both"/>
      </w:pPr>
      <w:r>
        <w:rPr>
          <w:rFonts w:ascii="Times New Roman"/>
          <w:b w:val="false"/>
          <w:i w:val="false"/>
          <w:color w:val="000000"/>
          <w:sz w:val="28"/>
        </w:rPr>
        <w:t>
      "9) Кеңес әскерлерінің шектеулі контингенті Ауғанстан Демократиялық Республикасынан шығарылған күні - 15 ақпан.</w:t>
      </w:r>
    </w:p>
    <w:bookmarkEnd w:id="8"/>
    <w:bookmarkStart w:name="z17" w:id="9"/>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мiндеттiлерге, 50000 (елу мың) теңге мөлшерінде;</w:t>
      </w:r>
    </w:p>
    <w:bookmarkEnd w:id="9"/>
    <w:bookmarkStart w:name="z18" w:id="10"/>
    <w:p>
      <w:pPr>
        <w:spacing w:after="0"/>
        <w:ind w:left="0"/>
        <w:jc w:val="both"/>
      </w:pPr>
      <w:r>
        <w:rPr>
          <w:rFonts w:ascii="Times New Roman"/>
          <w:b w:val="false"/>
          <w:i w:val="false"/>
          <w:color w:val="000000"/>
          <w:sz w:val="28"/>
        </w:rPr>
        <w:t>
      ұрыс қимылдары жүрiп жатқан осы елге жүк жеткiзу үшiн Ауғанстанға жiберiлген автомобиль батальондарының әскери қызметшiлерiне, 50000 (елу мың) теңге мөлшерінде;</w:t>
      </w:r>
    </w:p>
    <w:bookmarkEnd w:id="10"/>
    <w:bookmarkStart w:name="z19" w:id="11"/>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тапсырмаларды орындау үшiн ұшулар жасаған ұшу құрамының әскери қызметшiлерiне, 50000 (елу мың) теңге мөлшерінде;</w:t>
      </w:r>
    </w:p>
    <w:bookmarkEnd w:id="11"/>
    <w:bookmarkStart w:name="z20" w:id="12"/>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 50000 (елу мың) теңге мөлшерінде;</w:t>
      </w:r>
    </w:p>
    <w:bookmarkEnd w:id="12"/>
    <w:bookmarkStart w:name="z21" w:id="13"/>
    <w:p>
      <w:pPr>
        <w:spacing w:after="0"/>
        <w:ind w:left="0"/>
        <w:jc w:val="both"/>
      </w:pPr>
      <w:r>
        <w:rPr>
          <w:rFonts w:ascii="Times New Roman"/>
          <w:b w:val="false"/>
          <w:i w:val="false"/>
          <w:color w:val="000000"/>
          <w:sz w:val="28"/>
        </w:rPr>
        <w:t>
      бұрынғы КСР Одағын қорғау кезінде алған жарақаты, контузиясы, жарақаты, әскери қызметтің басқа да міндеттерін орындауы немесе соғыс қимылдары жүргізілген Ауғанстандағы әскери қызмет кезінде ауруға шалдығуы салдарынан мүгедектігі белгіленген әскери қызметшілерге, 50 000 (елу мың) теңге сомасында;</w:t>
      </w:r>
    </w:p>
    <w:bookmarkEnd w:id="13"/>
    <w:bookmarkStart w:name="z22" w:id="14"/>
    <w:p>
      <w:pPr>
        <w:spacing w:after="0"/>
        <w:ind w:left="0"/>
        <w:jc w:val="both"/>
      </w:pPr>
      <w:r>
        <w:rPr>
          <w:rFonts w:ascii="Times New Roman"/>
          <w:b w:val="false"/>
          <w:i w:val="false"/>
          <w:color w:val="000000"/>
          <w:sz w:val="28"/>
        </w:rPr>
        <w:t>
      Ауғанстандағы ұрыс қызмет кезінде алған жарақаты, контузиясы, жарақаты, ауруға шалдығуы салдарынан қаза тапқан (жоғалған) немесе қайтыс болған әскери қызметшілердің отбасыларына, 50 000 (елу мың) теңге сомасында;</w:t>
      </w:r>
    </w:p>
    <w:bookmarkEnd w:id="14"/>
    <w:bookmarkStart w:name="z23" w:id="15"/>
    <w:p>
      <w:pPr>
        <w:spacing w:after="0"/>
        <w:ind w:left="0"/>
        <w:jc w:val="both"/>
      </w:pPr>
      <w:r>
        <w:rPr>
          <w:rFonts w:ascii="Times New Roman"/>
          <w:b w:val="false"/>
          <w:i w:val="false"/>
          <w:color w:val="000000"/>
          <w:sz w:val="28"/>
        </w:rPr>
        <w:t>
      1979 жылғы 1 желтоқсаннан бастап 1989 жылғы желтоқсанға дейінгі кезеңде Ауғанстанға және соғыс қимылдары жүргізілген басқа елдерге жұмысқа жіберілген жұмысшылары мен қызметкерлеріне 50 000 (елу мың) теңге мөлшерінде;</w:t>
      </w:r>
    </w:p>
    <w:bookmarkEnd w:id="15"/>
    <w:bookmarkStart w:name="z24" w:id="16"/>
    <w:p>
      <w:pPr>
        <w:spacing w:after="0"/>
        <w:ind w:left="0"/>
        <w:jc w:val="both"/>
      </w:pPr>
      <w:r>
        <w:rPr>
          <w:rFonts w:ascii="Times New Roman"/>
          <w:b w:val="false"/>
          <w:i w:val="false"/>
          <w:color w:val="000000"/>
          <w:sz w:val="28"/>
        </w:rPr>
        <w:t>
      уақытша Ауғанстан аймағында болған және кеңес әскерлерінің шектеулі контингенті құрамына кірмеген, бұрынғы КСР Одағы Мемлекеттік қауіпсіздік комитетінің жұмысшылары мен қызметшiлеріне, 50 000 (елу мың) теңге сомасында.".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26" w:id="17"/>
    <w:p>
      <w:pPr>
        <w:spacing w:after="0"/>
        <w:ind w:left="0"/>
        <w:jc w:val="both"/>
      </w:pPr>
      <w:r>
        <w:rPr>
          <w:rFonts w:ascii="Times New Roman"/>
          <w:b w:val="false"/>
          <w:i w:val="false"/>
          <w:color w:val="000000"/>
          <w:sz w:val="28"/>
        </w:rPr>
        <w:t>
      "12. Мереке күндеріне әлеуметтік көмек алушылардан өтініштер талап етілмей уәкілетті ұйымның не өзге де ұйымдардың ұсынуы бойынша жергілікті атқарушы орган бекітетін тізім бойынша көрсетіледі.".</w:t>
      </w:r>
    </w:p>
    <w:bookmarkEnd w:id="17"/>
    <w:bookmarkStart w:name="z27" w:id="1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2023 жылғы 15 ақпаннан бастап туындаған қатынастарға қолданылады.</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