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d7e87" w14:textId="f2d7e8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both"/>
      </w:pPr>
      <w:r>
        <w:rPr>
          <w:rFonts w:ascii="Times New Roman"/>
          <w:b w:val="false"/>
          <w:i w:val="false"/>
          <w:color w:val="000000"/>
          <w:sz w:val="28"/>
        </w:rPr>
        <w:t>Қостанай облысы Қостанай ауданы мәслихатының 2023 жылғы 4 желтоқсандағы № 92 шешімі. Қостанай облысының Әділет департаментінде 2023 жылғы 29 желтоқсанда № 10123-10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сәйкес Қостанай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Әлеуметтік көмек көрсетудің, оның мөлшерлерін белгілеудің және мұқтаж азаматтардың жекелеген санаттарының тізбесін айқындаудың қағидалары бекітілсін.</w:t>
      </w:r>
    </w:p>
    <w:bookmarkEnd w:id="1"/>
    <w:bookmarkStart w:name="z6"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тізбе бойынша Қостанай аудандық мәслихатының кейбір шешімдерінің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Қостанай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Сартов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14" w:id="4"/>
    <w:p>
      <w:pPr>
        <w:spacing w:after="0"/>
        <w:ind w:left="0"/>
        <w:jc w:val="left"/>
      </w:pPr>
      <w:r>
        <w:rPr>
          <w:rFonts w:ascii="Times New Roman"/>
          <w:b/>
          <w:i w:val="false"/>
          <w:color w:val="000000"/>
        </w:rPr>
        <w:t xml:space="preserve">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4"/>
    <w:bookmarkStart w:name="z15" w:id="5"/>
    <w:p>
      <w:pPr>
        <w:spacing w:after="0"/>
        <w:ind w:left="0"/>
        <w:jc w:val="left"/>
      </w:pPr>
      <w:r>
        <w:rPr>
          <w:rFonts w:ascii="Times New Roman"/>
          <w:b/>
          <w:i w:val="false"/>
          <w:color w:val="000000"/>
        </w:rPr>
        <w:t xml:space="preserve"> 1. Жалпы ережелер</w:t>
      </w:r>
    </w:p>
    <w:bookmarkEnd w:id="5"/>
    <w:bookmarkStart w:name="z16" w:id="6"/>
    <w:p>
      <w:pPr>
        <w:spacing w:after="0"/>
        <w:ind w:left="0"/>
        <w:jc w:val="both"/>
      </w:pPr>
      <w:r>
        <w:rPr>
          <w:rFonts w:ascii="Times New Roman"/>
          <w:b w:val="false"/>
          <w:i w:val="false"/>
          <w:color w:val="000000"/>
          <w:sz w:val="28"/>
        </w:rPr>
        <w:t xml:space="preserve">
      1.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"Ардагерлер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Қазақстан Республикасы Үкіметінің 2023 жылғы 30 маусымдағы № 523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(бұдан әрі - Үлгілік қағидалар)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6"/>
    <w:bookmarkStart w:name="z17" w:id="7"/>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p>
    <w:bookmarkEnd w:id="7"/>
    <w:bookmarkStart w:name="z18" w:id="8"/>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қызметтерді көрсету, "бір терезе" қағидаты бойынша өтініштерді қабылдау және олардың нәтижелерін көрсетілетін қызметті алушыға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w:t>
      </w:r>
    </w:p>
    <w:bookmarkEnd w:id="8"/>
    <w:bookmarkStart w:name="z19" w:id="9"/>
    <w:p>
      <w:pPr>
        <w:spacing w:after="0"/>
        <w:ind w:left="0"/>
        <w:jc w:val="both"/>
      </w:pPr>
      <w:r>
        <w:rPr>
          <w:rFonts w:ascii="Times New Roman"/>
          <w:b w:val="false"/>
          <w:i w:val="false"/>
          <w:color w:val="000000"/>
          <w:sz w:val="28"/>
        </w:rPr>
        <w:t>
      2) арнайы комиссия - мұқтаж азаматтардың жекелеген санаттарына әлеуметтік көмек көрсетуге үміткер адамның (отбасының) өтінішін қарау бойынша аудан әкімінің шешімімен құрылатын комиссия;</w:t>
      </w:r>
    </w:p>
    <w:bookmarkEnd w:id="9"/>
    <w:bookmarkStart w:name="z20" w:id="10"/>
    <w:p>
      <w:pPr>
        <w:spacing w:after="0"/>
        <w:ind w:left="0"/>
        <w:jc w:val="both"/>
      </w:pPr>
      <w:r>
        <w:rPr>
          <w:rFonts w:ascii="Times New Roman"/>
          <w:b w:val="false"/>
          <w:i w:val="false"/>
          <w:color w:val="000000"/>
          <w:sz w:val="28"/>
        </w:rPr>
        <w:t>
      3) мереке күндері - Қазақстан Республикасының ұлттық және мемлекеттік мереке күндері;</w:t>
      </w:r>
    </w:p>
    <w:bookmarkEnd w:id="10"/>
    <w:bookmarkStart w:name="z21" w:id="11"/>
    <w:p>
      <w:pPr>
        <w:spacing w:after="0"/>
        <w:ind w:left="0"/>
        <w:jc w:val="both"/>
      </w:pPr>
      <w:r>
        <w:rPr>
          <w:rFonts w:ascii="Times New Roman"/>
          <w:b w:val="false"/>
          <w:i w:val="false"/>
          <w:color w:val="000000"/>
          <w:sz w:val="28"/>
        </w:rPr>
        <w:t>
      4) әлеуметтік көмек - жергілікті атқарушы орган мұқтаж азаматтардың жекелеген санаттарына (бұдан әрі - алушылар), сондай-ақ атаулы күндер мен мереке күндеріне орай ақшалай немесе заттай нысанда көрсететін көмек;</w:t>
      </w:r>
    </w:p>
    <w:bookmarkEnd w:id="11"/>
    <w:bookmarkStart w:name="z22" w:id="12"/>
    <w:p>
      <w:pPr>
        <w:spacing w:after="0"/>
        <w:ind w:left="0"/>
        <w:jc w:val="both"/>
      </w:pPr>
      <w:r>
        <w:rPr>
          <w:rFonts w:ascii="Times New Roman"/>
          <w:b w:val="false"/>
          <w:i w:val="false"/>
          <w:color w:val="000000"/>
          <w:sz w:val="28"/>
        </w:rPr>
        <w:t>
      5) әлеуметтік көмек көрсету жөніндегі уәкілетті орган - әлеуметтік көмек көрсетуді жүзеге асыратын ауданның жергілікті атқарушы органы;</w:t>
      </w:r>
    </w:p>
    <w:bookmarkEnd w:id="12"/>
    <w:bookmarkStart w:name="z23" w:id="13"/>
    <w:p>
      <w:pPr>
        <w:spacing w:after="0"/>
        <w:ind w:left="0"/>
        <w:jc w:val="both"/>
      </w:pPr>
      <w:r>
        <w:rPr>
          <w:rFonts w:ascii="Times New Roman"/>
          <w:b w:val="false"/>
          <w:i w:val="false"/>
          <w:color w:val="000000"/>
          <w:sz w:val="28"/>
        </w:rPr>
        <w:t>
      6) ең төмен күнкөріс деңгейі - Қостанай облысының статистика органымен есептелетін, шамасы бойынша ең төмен тұтыну себетінің құнына тең, бір адамға шаққандағы ең төмен ақшалай кіріс;</w:t>
      </w:r>
    </w:p>
    <w:bookmarkEnd w:id="13"/>
    <w:bookmarkStart w:name="z24" w:id="14"/>
    <w:p>
      <w:pPr>
        <w:spacing w:after="0"/>
        <w:ind w:left="0"/>
        <w:jc w:val="both"/>
      </w:pPr>
      <w:r>
        <w:rPr>
          <w:rFonts w:ascii="Times New Roman"/>
          <w:b w:val="false"/>
          <w:i w:val="false"/>
          <w:color w:val="000000"/>
          <w:sz w:val="28"/>
        </w:rPr>
        <w:t>
      7) жан басына шаққандағы орташа кіріс - отбасының бір айдағы жиынтық кірісінің отбасының әрбір мүшесіне тура келетін үлесі;</w:t>
      </w:r>
    </w:p>
    <w:bookmarkEnd w:id="14"/>
    <w:bookmarkStart w:name="z25" w:id="15"/>
    <w:p>
      <w:pPr>
        <w:spacing w:after="0"/>
        <w:ind w:left="0"/>
        <w:jc w:val="both"/>
      </w:pPr>
      <w:r>
        <w:rPr>
          <w:rFonts w:ascii="Times New Roman"/>
          <w:b w:val="false"/>
          <w:i w:val="false"/>
          <w:color w:val="000000"/>
          <w:sz w:val="28"/>
        </w:rPr>
        <w:t>
      8) мерекелік күндер (бұдан әрі - атаулы күндер) - Қазақстан Республикасының кәсіптік және өзге де мерекелері;</w:t>
      </w:r>
    </w:p>
    <w:bookmarkEnd w:id="15"/>
    <w:bookmarkStart w:name="z26" w:id="16"/>
    <w:p>
      <w:pPr>
        <w:spacing w:after="0"/>
        <w:ind w:left="0"/>
        <w:jc w:val="both"/>
      </w:pPr>
      <w:r>
        <w:rPr>
          <w:rFonts w:ascii="Times New Roman"/>
          <w:b w:val="false"/>
          <w:i w:val="false"/>
          <w:color w:val="000000"/>
          <w:sz w:val="28"/>
        </w:rPr>
        <w:t>
      9) уәкілетті мемлекеттік орган - Қазақстан Республикасының заңнамасына сәйкес халықты әлеуметтік қорғау саласындағы басшылықты және салааралық үйлестіруді, Мемлекеттік әлеуметтік сақтандыру қорының қызметін реттеуді, бақылау функцияларын жүзеге асыратын орталық атқарушы орган;</w:t>
      </w:r>
    </w:p>
    <w:bookmarkEnd w:id="16"/>
    <w:bookmarkStart w:name="z27" w:id="17"/>
    <w:p>
      <w:pPr>
        <w:spacing w:after="0"/>
        <w:ind w:left="0"/>
        <w:jc w:val="both"/>
      </w:pPr>
      <w:r>
        <w:rPr>
          <w:rFonts w:ascii="Times New Roman"/>
          <w:b w:val="false"/>
          <w:i w:val="false"/>
          <w:color w:val="000000"/>
          <w:sz w:val="28"/>
        </w:rPr>
        <w:t>
      10) учаскелік комиссия - атаулы әлеуметтік көмек алуға өтініш жасаған тұлғалардың (отбасылардың) материалдық жағдайына зерттеп-қарау жүргізу үшін тиісті әкімшілік-аумақтық бірліктер әкімдерінің шешімімен құрылатын арнаулы комиссия;</w:t>
      </w:r>
    </w:p>
    <w:bookmarkEnd w:id="17"/>
    <w:bookmarkStart w:name="z28" w:id="18"/>
    <w:p>
      <w:pPr>
        <w:spacing w:after="0"/>
        <w:ind w:left="0"/>
        <w:jc w:val="both"/>
      </w:pPr>
      <w:r>
        <w:rPr>
          <w:rFonts w:ascii="Times New Roman"/>
          <w:b w:val="false"/>
          <w:i w:val="false"/>
          <w:color w:val="000000"/>
          <w:sz w:val="28"/>
        </w:rPr>
        <w:t>
      11) шекті шама - әлеуметтік көмектің бекітілген ең жоғары мөлшері.</w:t>
      </w:r>
    </w:p>
    <w:bookmarkEnd w:id="18"/>
    <w:bookmarkStart w:name="z29" w:id="19"/>
    <w:p>
      <w:pPr>
        <w:spacing w:after="0"/>
        <w:ind w:left="0"/>
        <w:jc w:val="both"/>
      </w:pPr>
      <w:r>
        <w:rPr>
          <w:rFonts w:ascii="Times New Roman"/>
          <w:b w:val="false"/>
          <w:i w:val="false"/>
          <w:color w:val="000000"/>
          <w:sz w:val="28"/>
        </w:rPr>
        <w:t>
      3. Әлеуметтік көмек бір рет және (немесе) мерзімді (ай сайын, тоқсан сайын, жартыжылдықта 1 рет, жылына 1 рет) көрсетіледі.</w:t>
      </w:r>
    </w:p>
    <w:bookmarkEnd w:id="19"/>
    <w:bookmarkStart w:name="z30" w:id="20"/>
    <w:p>
      <w:pPr>
        <w:spacing w:after="0"/>
        <w:ind w:left="0"/>
        <w:jc w:val="both"/>
      </w:pPr>
      <w:r>
        <w:rPr>
          <w:rFonts w:ascii="Times New Roman"/>
          <w:b w:val="false"/>
          <w:i w:val="false"/>
          <w:color w:val="000000"/>
          <w:sz w:val="28"/>
        </w:rPr>
        <w:t>
      4. Әлеуметтік көмекті көрсету үшін мереке күндері мен атаулы күндер тізімі болып табылады:</w:t>
      </w:r>
    </w:p>
    <w:bookmarkEnd w:id="20"/>
    <w:bookmarkStart w:name="z31" w:id="21"/>
    <w:p>
      <w:pPr>
        <w:spacing w:after="0"/>
        <w:ind w:left="0"/>
        <w:jc w:val="both"/>
      </w:pPr>
      <w:r>
        <w:rPr>
          <w:rFonts w:ascii="Times New Roman"/>
          <w:b w:val="false"/>
          <w:i w:val="false"/>
          <w:color w:val="000000"/>
          <w:sz w:val="28"/>
        </w:rPr>
        <w:t>
      1) 15 ақпан - Ауғанстан Демократиялық Республикасынан Кеңес әскерлерінің шектеулі контингентінің шығарылған күні;</w:t>
      </w:r>
    </w:p>
    <w:bookmarkEnd w:id="21"/>
    <w:bookmarkStart w:name="z32" w:id="22"/>
    <w:p>
      <w:pPr>
        <w:spacing w:after="0"/>
        <w:ind w:left="0"/>
        <w:jc w:val="both"/>
      </w:pPr>
      <w:r>
        <w:rPr>
          <w:rFonts w:ascii="Times New Roman"/>
          <w:b w:val="false"/>
          <w:i w:val="false"/>
          <w:color w:val="000000"/>
          <w:sz w:val="28"/>
        </w:rPr>
        <w:t>
      2) 7 мамыр - Отан қорғаушы күні;</w:t>
      </w:r>
    </w:p>
    <w:bookmarkEnd w:id="22"/>
    <w:bookmarkStart w:name="z33" w:id="23"/>
    <w:p>
      <w:pPr>
        <w:spacing w:after="0"/>
        <w:ind w:left="0"/>
        <w:jc w:val="both"/>
      </w:pPr>
      <w:r>
        <w:rPr>
          <w:rFonts w:ascii="Times New Roman"/>
          <w:b w:val="false"/>
          <w:i w:val="false"/>
          <w:color w:val="000000"/>
          <w:sz w:val="28"/>
        </w:rPr>
        <w:t>
      3) 9 мамыр - Жеңіс күні.</w:t>
      </w:r>
    </w:p>
    <w:bookmarkEnd w:id="23"/>
    <w:bookmarkStart w:name="z34" w:id="24"/>
    <w:p>
      <w:pPr>
        <w:spacing w:after="0"/>
        <w:ind w:left="0"/>
        <w:jc w:val="left"/>
      </w:pPr>
      <w:r>
        <w:rPr>
          <w:rFonts w:ascii="Times New Roman"/>
          <w:b/>
          <w:i w:val="false"/>
          <w:color w:val="000000"/>
        </w:rPr>
        <w:t xml:space="preserve"> 2. Әлеуметтік көмек алушылар санаттарының тізбесін айқындау және әлеуметтік көмектің мөлшерлерін белгілеу тәртібі</w:t>
      </w:r>
    </w:p>
    <w:bookmarkEnd w:id="24"/>
    <w:bookmarkStart w:name="z35" w:id="25"/>
    <w:p>
      <w:pPr>
        <w:spacing w:after="0"/>
        <w:ind w:left="0"/>
        <w:jc w:val="both"/>
      </w:pPr>
      <w:r>
        <w:rPr>
          <w:rFonts w:ascii="Times New Roman"/>
          <w:b w:val="false"/>
          <w:i w:val="false"/>
          <w:color w:val="000000"/>
          <w:sz w:val="28"/>
        </w:rPr>
        <w:t>
      5. Мереке күндері мен атаулы күндерге әлеуметтік көмек азаматтардың келесі санаттарына біржолғы табыстары ескерілмей көрсетіледі:</w:t>
      </w:r>
    </w:p>
    <w:bookmarkEnd w:id="25"/>
    <w:bookmarkStart w:name="z36" w:id="26"/>
    <w:p>
      <w:pPr>
        <w:spacing w:after="0"/>
        <w:ind w:left="0"/>
        <w:jc w:val="both"/>
      </w:pPr>
      <w:r>
        <w:rPr>
          <w:rFonts w:ascii="Times New Roman"/>
          <w:b w:val="false"/>
          <w:i w:val="false"/>
          <w:color w:val="000000"/>
          <w:sz w:val="28"/>
        </w:rPr>
        <w:t>
      1) 15 ақпан - Ауғанстан Демократиялық Республикасынан Кеңес әскерлерінің шектеулі контингентінің шығарылуына 35 жыл толуына орай:</w:t>
      </w:r>
    </w:p>
    <w:bookmarkEnd w:id="26"/>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мiндеттiлерге 50 айлық есептік көрсеткіш мөлшерінде;</w:t>
      </w:r>
    </w:p>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қызметшiлерiне 50 айлық есептік көрсеткіш мөлшерінде;</w:t>
      </w:r>
    </w:p>
    <w:p>
      <w:pPr>
        <w:spacing w:after="0"/>
        <w:ind w:left="0"/>
        <w:jc w:val="both"/>
      </w:pPr>
      <w:r>
        <w:rPr>
          <w:rFonts w:ascii="Times New Roman"/>
          <w:b w:val="false"/>
          <w:i w:val="false"/>
          <w:color w:val="000000"/>
          <w:sz w:val="28"/>
        </w:rPr>
        <w:t>
      бұрынғы Кеңестік Социалистік Республикалар Одағының (бұдан әрі - КСР Одағы) аумағынан Ауғанстанға жауынгерлiк тапсырмалармен ұшқан ұшу құрамының әскери қызметшiлерiне 50 айлық есептік көрсеткіш мөлшерінде;</w:t>
      </w:r>
    </w:p>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қызметшiлерге 50 айлық есептік көрсеткіш мөлшерінде;</w:t>
      </w:r>
    </w:p>
    <w:p>
      <w:pPr>
        <w:spacing w:after="0"/>
        <w:ind w:left="0"/>
        <w:jc w:val="both"/>
      </w:pPr>
      <w:r>
        <w:rPr>
          <w:rFonts w:ascii="Times New Roman"/>
          <w:b w:val="false"/>
          <w:i w:val="false"/>
          <w:color w:val="000000"/>
          <w:sz w:val="28"/>
        </w:rPr>
        <w:t>
      бұрынғы КСР Одағын қорғау, әскери қызметтің өзге де міндеттерін атқару кезінде жаралануы, контузия алуы, мертігуі салдарынан немесе ұрыс қимылдары жүргізілген Ауғанстанда әскери қызметін өткеру кезінде ауруға шалдығуы салдарынан мүгедектік белгіленген әскери қызметшілерге 50 айлық есептік көрсеткіш мөлшерінде.</w:t>
      </w:r>
    </w:p>
    <w:bookmarkStart w:name="z44" w:id="27"/>
    <w:p>
      <w:pPr>
        <w:spacing w:after="0"/>
        <w:ind w:left="0"/>
        <w:jc w:val="both"/>
      </w:pPr>
      <w:r>
        <w:rPr>
          <w:rFonts w:ascii="Times New Roman"/>
          <w:b w:val="false"/>
          <w:i w:val="false"/>
          <w:color w:val="000000"/>
          <w:sz w:val="28"/>
        </w:rPr>
        <w:t>
      2) 7 мамыр - Отан қорғаушы күні:</w:t>
      </w:r>
    </w:p>
    <w:bookmarkEnd w:id="27"/>
    <w:bookmarkStart w:name="z45" w:id="28"/>
    <w:p>
      <w:pPr>
        <w:spacing w:after="0"/>
        <w:ind w:left="0"/>
        <w:jc w:val="both"/>
      </w:pPr>
      <w:r>
        <w:rPr>
          <w:rFonts w:ascii="Times New Roman"/>
          <w:b w:val="false"/>
          <w:i w:val="false"/>
          <w:color w:val="000000"/>
          <w:sz w:val="28"/>
        </w:rPr>
        <w:t>
      1992 жылғы қыркүйек - 2001 жылғы ақпан аралығындағы кезеңде Тәжікстан-Ауғанстан учаскесінде Тәуелсіз Мемлекеттер Достастығының шекарасын күзетуді күшейту жөніндегі мемлекетаралық шарттар мен келісімдерге сәйкес міндеттерді орындаған Қазақстан Республикасының әскери қызметшілеріне 50000 (елу мың) теңге мөлшерінде;</w:t>
      </w:r>
    </w:p>
    <w:bookmarkEnd w:id="28"/>
    <w:bookmarkStart w:name="z46" w:id="29"/>
    <w:p>
      <w:pPr>
        <w:spacing w:after="0"/>
        <w:ind w:left="0"/>
        <w:jc w:val="both"/>
      </w:pPr>
      <w:r>
        <w:rPr>
          <w:rFonts w:ascii="Times New Roman"/>
          <w:b w:val="false"/>
          <w:i w:val="false"/>
          <w:color w:val="000000"/>
          <w:sz w:val="28"/>
        </w:rPr>
        <w:t>
      2003 жылғы тамыз - 2008 жылғы қазан аралығындағы кезеңде Ирактағы халықаралық бітімгершілік операцияға бітімгерлер ретінде қатысқан Қазақстан Республикасының әскери қызметшілеріне 50000 (елу мың) теңге мөлшерінде;</w:t>
      </w:r>
    </w:p>
    <w:bookmarkEnd w:id="29"/>
    <w:bookmarkStart w:name="z47" w:id="30"/>
    <w:p>
      <w:pPr>
        <w:spacing w:after="0"/>
        <w:ind w:left="0"/>
        <w:jc w:val="both"/>
      </w:pPr>
      <w:r>
        <w:rPr>
          <w:rFonts w:ascii="Times New Roman"/>
          <w:b w:val="false"/>
          <w:i w:val="false"/>
          <w:color w:val="000000"/>
          <w:sz w:val="28"/>
        </w:rPr>
        <w:t>
      1986-1991 жылдар аралығындағы кезеңде Таулы Қарабақтағы этносаралық қақтығысты реттеуге қатысқан әскери қызметшілеріне, сондай-ақ бұрынғы КСР Одағы ішкі істер және мемлекеттік қауіпсіздік органдарының басшы және қатардағы құрамының адамдарына 50000 (елу мың) теңге мөлшерінде;</w:t>
      </w:r>
    </w:p>
    <w:bookmarkEnd w:id="30"/>
    <w:bookmarkStart w:name="z48" w:id="31"/>
    <w:p>
      <w:pPr>
        <w:spacing w:after="0"/>
        <w:ind w:left="0"/>
        <w:jc w:val="both"/>
      </w:pPr>
      <w:r>
        <w:rPr>
          <w:rFonts w:ascii="Times New Roman"/>
          <w:b w:val="false"/>
          <w:i w:val="false"/>
          <w:color w:val="000000"/>
          <w:sz w:val="28"/>
        </w:rPr>
        <w:t>
      3) 9 мамыр - Жеңіс күні:</w:t>
      </w:r>
    </w:p>
    <w:bookmarkEnd w:id="31"/>
    <w:bookmarkStart w:name="z49" w:id="32"/>
    <w:p>
      <w:pPr>
        <w:spacing w:after="0"/>
        <w:ind w:left="0"/>
        <w:jc w:val="both"/>
      </w:pPr>
      <w:r>
        <w:rPr>
          <w:rFonts w:ascii="Times New Roman"/>
          <w:b w:val="false"/>
          <w:i w:val="false"/>
          <w:color w:val="000000"/>
          <w:sz w:val="28"/>
        </w:rPr>
        <w:t>
      Ұлы Отан соғысының ардагерлеріне, 1500000 (бір миллион бес жүз мың) теңге мөлшерінде;</w:t>
      </w:r>
    </w:p>
    <w:bookmarkEnd w:id="32"/>
    <w:bookmarkStart w:name="z50" w:id="33"/>
    <w:p>
      <w:pPr>
        <w:spacing w:after="0"/>
        <w:ind w:left="0"/>
        <w:jc w:val="both"/>
      </w:pPr>
      <w:r>
        <w:rPr>
          <w:rFonts w:ascii="Times New Roman"/>
          <w:b w:val="false"/>
          <w:i w:val="false"/>
          <w:color w:val="000000"/>
          <w:sz w:val="28"/>
        </w:rPr>
        <w:t xml:space="preserve">
      ардагерлерге және Заңның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8-баптарында</w:t>
      </w:r>
      <w:r>
        <w:rPr>
          <w:rFonts w:ascii="Times New Roman"/>
          <w:b w:val="false"/>
          <w:i w:val="false"/>
          <w:color w:val="000000"/>
          <w:sz w:val="28"/>
        </w:rPr>
        <w:t xml:space="preserve"> көрсетілген басқа тұлғаларға:</w:t>
      </w:r>
    </w:p>
    <w:bookmarkEnd w:id="33"/>
    <w:bookmarkStart w:name="z51" w:id="34"/>
    <w:p>
      <w:pPr>
        <w:spacing w:after="0"/>
        <w:ind w:left="0"/>
        <w:jc w:val="both"/>
      </w:pPr>
      <w:r>
        <w:rPr>
          <w:rFonts w:ascii="Times New Roman"/>
          <w:b w:val="false"/>
          <w:i w:val="false"/>
          <w:color w:val="000000"/>
          <w:sz w:val="28"/>
        </w:rPr>
        <w:t>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Ұлы Отан соғысы кезеңінде қызмет өткерген әскери қызметшiлерге, сондай-ақ бұрынғы КСР Одағы iшкi iстер және мемлекеттiк қауiпсiздiк органдарының басшы және қатардағы құрамының адамдарына 100000 (жүз мың) теңге мөлшерінде;</w:t>
      </w:r>
    </w:p>
    <w:bookmarkEnd w:id="34"/>
    <w:bookmarkStart w:name="z52" w:id="35"/>
    <w:p>
      <w:pPr>
        <w:spacing w:after="0"/>
        <w:ind w:left="0"/>
        <w:jc w:val="both"/>
      </w:pPr>
      <w:r>
        <w:rPr>
          <w:rFonts w:ascii="Times New Roman"/>
          <w:b w:val="false"/>
          <w:i w:val="false"/>
          <w:color w:val="000000"/>
          <w:sz w:val="28"/>
        </w:rPr>
        <w:t>
      Ұлы Отан соғысы кезеңінде майдандағы армия құрамына кiрген әскери бөлiмдерде, штабтарда, мекемелерде штаттық лауазымдар атқарған не сол кезеңдерде майдандағы армия бөлiмдерiнің әскери қызметшілеріне қалалардың қорғанысына қатысқаны үшін белгiленген жеңiлдiкті шарттармен зейнетақы тағайындау үшiн 1998 жылғы 1 қаңтарға дейiн еңбек сіңірген жылдарына есептеліп жазылған, сол қалаларда болған Кеңес Армиясының, Әскери-Теңiз Флотының, бұрынғы КСР Одағының iшкi iстер және мемлекеттiк қауiпсiздiк әскерлерi мен органдарының еріктi жалдамалы құрамының адамдарына 100000 (жүз мың) теңге мөлшерінде;</w:t>
      </w:r>
    </w:p>
    <w:bookmarkEnd w:id="35"/>
    <w:bookmarkStart w:name="z53" w:id="36"/>
    <w:p>
      <w:pPr>
        <w:spacing w:after="0"/>
        <w:ind w:left="0"/>
        <w:jc w:val="both"/>
      </w:pPr>
      <w:r>
        <w:rPr>
          <w:rFonts w:ascii="Times New Roman"/>
          <w:b w:val="false"/>
          <w:i w:val="false"/>
          <w:color w:val="000000"/>
          <w:sz w:val="28"/>
        </w:rPr>
        <w:t>
      Ұлы Отан соғысы кезеңінде майдандағы армия мен флоттың құрамына кiрген бөлiмдердiң, штабтар мен мекемелердiң құрамында полк балалары (тәрбиеленушiлерi) және юнгалар ретiнде болған адамдарға 100000 (жүз мың) теңге мөлшерінде;</w:t>
      </w:r>
    </w:p>
    <w:bookmarkEnd w:id="36"/>
    <w:bookmarkStart w:name="z54" w:id="37"/>
    <w:p>
      <w:pPr>
        <w:spacing w:after="0"/>
        <w:ind w:left="0"/>
        <w:jc w:val="both"/>
      </w:pPr>
      <w:r>
        <w:rPr>
          <w:rFonts w:ascii="Times New Roman"/>
          <w:b w:val="false"/>
          <w:i w:val="false"/>
          <w:color w:val="000000"/>
          <w:sz w:val="28"/>
        </w:rPr>
        <w:t>
      Екiншi дүниежүзiлiк соғыс жылдарында шет елдердiң аумағында партизан отрядтары, астыртын топтар және басқа да фашизмге қарсы құралымдар құрамында фашистiк Германия мен оның одақтастарына қарсы ұрыс қимылдарына қатысқан адамдарға 100000 (жүз мың) теңге мөлшерінде;</w:t>
      </w:r>
    </w:p>
    <w:bookmarkEnd w:id="37"/>
    <w:bookmarkStart w:name="z55" w:id="38"/>
    <w:p>
      <w:pPr>
        <w:spacing w:after="0"/>
        <w:ind w:left="0"/>
        <w:jc w:val="both"/>
      </w:pPr>
      <w:r>
        <w:rPr>
          <w:rFonts w:ascii="Times New Roman"/>
          <w:b w:val="false"/>
          <w:i w:val="false"/>
          <w:color w:val="000000"/>
          <w:sz w:val="28"/>
        </w:rPr>
        <w:t>
      бұрынғы КСР Одағы Қатынас жолдары халық комиссариатының, Байланыс халық комиссариатының, кәсiпшiлiк және көлiк кемелерiнiң жүзу құрамы мен авиацияның ұшу - көтерілу құрамының, Балық өнеркәсiбi халық комиссариатының, теңiз және өзен флотының, Солтүстiк теңiз жолы бас басқармасының ұшу-көтерілу құрамының арнаулы құралымдарының Ұлы Отан соғысы кезеңінде әскери қызметшiлер жағдайына көшiрiлген және ұрыс майдандарының тылдағы шекаралары, флоттардың жедел аймақтары шегiнде майдандағы армия мен флот мүдделерi үшін мiндеттер атқарған қызметкерлерге, сондай-ақ Ұлы Отан соғысының бас кезiнде басқа мемлекеттердiң порттарында еріксіз ұсталған көлiк флоты кемелерi экипаждарының мүшелерiне 100000 (жүз мың) теңге мөлшерінде;</w:t>
      </w:r>
    </w:p>
    <w:bookmarkEnd w:id="38"/>
    <w:bookmarkStart w:name="z56" w:id="39"/>
    <w:p>
      <w:pPr>
        <w:spacing w:after="0"/>
        <w:ind w:left="0"/>
        <w:jc w:val="both"/>
      </w:pPr>
      <w:r>
        <w:rPr>
          <w:rFonts w:ascii="Times New Roman"/>
          <w:b w:val="false"/>
          <w:i w:val="false"/>
          <w:color w:val="000000"/>
          <w:sz w:val="28"/>
        </w:rPr>
        <w:t>
      бұрынғы КСР Одағын қорғау кезiнде жаралануы, контузия алуы, мертігуі салдарынан немесе майданда болуына байланысты ауруға шалдығуы салдарынан мүгедектік белгіленген әскери қызметшiлерге 100000 (жүз мың) теңге мөлшерінде;</w:t>
      </w:r>
    </w:p>
    <w:bookmarkEnd w:id="39"/>
    <w:bookmarkStart w:name="z57" w:id="40"/>
    <w:p>
      <w:pPr>
        <w:spacing w:after="0"/>
        <w:ind w:left="0"/>
        <w:jc w:val="both"/>
      </w:pPr>
      <w:r>
        <w:rPr>
          <w:rFonts w:ascii="Times New Roman"/>
          <w:b w:val="false"/>
          <w:i w:val="false"/>
          <w:color w:val="000000"/>
          <w:sz w:val="28"/>
        </w:rPr>
        <w:t>
      қызметтік мiндеттерiн атқару кезiнде жаралануы, контузия алуы, мертігуі салдарынан не майданда болуына байланысты ауруға шалдығуы салдарынан мүгедектік белгіленген бұрынғы КСР Одағының мемлекеттік қауіпсіздік органдарының және ішкі істер органдарының басшы және қатардағы құрамының адамдарына 100000 (жүз мың) теңге мөлшерінде;</w:t>
      </w:r>
    </w:p>
    <w:bookmarkEnd w:id="40"/>
    <w:bookmarkStart w:name="z58" w:id="41"/>
    <w:p>
      <w:pPr>
        <w:spacing w:after="0"/>
        <w:ind w:left="0"/>
        <w:jc w:val="both"/>
      </w:pPr>
      <w:r>
        <w:rPr>
          <w:rFonts w:ascii="Times New Roman"/>
          <w:b w:val="false"/>
          <w:i w:val="false"/>
          <w:color w:val="000000"/>
          <w:sz w:val="28"/>
        </w:rPr>
        <w:t>
      Екiншi дүниежүзiлiк соғыс кезеңiнде фашистер мен олардың одақтастары құрған концлагерьлердегі, геттолардағы және басқа да мәжбүрлеп ұстау орындарындағы кәмелетке толмаған тұтқындарға 100000 (жүз мың) теңге мөлшерінде;</w:t>
      </w:r>
    </w:p>
    <w:bookmarkEnd w:id="41"/>
    <w:bookmarkStart w:name="z59" w:id="42"/>
    <w:p>
      <w:pPr>
        <w:spacing w:after="0"/>
        <w:ind w:left="0"/>
        <w:jc w:val="both"/>
      </w:pPr>
      <w:r>
        <w:rPr>
          <w:rFonts w:ascii="Times New Roman"/>
          <w:b w:val="false"/>
          <w:i w:val="false"/>
          <w:color w:val="000000"/>
          <w:sz w:val="28"/>
        </w:rPr>
        <w:t>
      Ленинград қаласындағы қоршау кезеңінде қаланың кәсiпорындарында, мекемелерi мен ұйымдарында жұмыс iстеген және "Ленинградты қорғағаны үшiн" медалiмен немесе "Қоршаудағы Ленинград тұрғыны" белгiсiмен наградталған азаматтарға 60000 (алпыс мың) теңге мөлшерінде;</w:t>
      </w:r>
    </w:p>
    <w:bookmarkEnd w:id="42"/>
    <w:bookmarkStart w:name="z60" w:id="43"/>
    <w:p>
      <w:pPr>
        <w:spacing w:after="0"/>
        <w:ind w:left="0"/>
        <w:jc w:val="both"/>
      </w:pPr>
      <w:r>
        <w:rPr>
          <w:rFonts w:ascii="Times New Roman"/>
          <w:b w:val="false"/>
          <w:i w:val="false"/>
          <w:color w:val="000000"/>
          <w:sz w:val="28"/>
        </w:rPr>
        <w:t>
      1944 жылғы 1 қаңтар - 1951 жылғы 31 желтоқсан аралығындағы кезеңде Украина КСР, Беларусь КСР, Литва КСР, Латвия КСР, Эстония КСР аумағында болған халықты қорғаушы жойғыш батальондардың, взводтар мен отрядтардың жауынгерлерi мен командалық құрамы қатарындағы, осы батальондарда, взводтарда, отрядтарда қызметтік мiндеттерiн атқару кезiнде жаралануы, контузия алуы немесе мертігуі салдарынан мүгедектік белгіленген адамдарға 60000 (алпыс мың) теңге мөлшерінде;</w:t>
      </w:r>
    </w:p>
    <w:bookmarkEnd w:id="43"/>
    <w:bookmarkStart w:name="z61" w:id="44"/>
    <w:p>
      <w:pPr>
        <w:spacing w:after="0"/>
        <w:ind w:left="0"/>
        <w:jc w:val="both"/>
      </w:pPr>
      <w:r>
        <w:rPr>
          <w:rFonts w:ascii="Times New Roman"/>
          <w:b w:val="false"/>
          <w:i w:val="false"/>
          <w:color w:val="000000"/>
          <w:sz w:val="28"/>
        </w:rPr>
        <w:t>
      Ұлы Отан соғысында қаза тапқан (қайтыс болған, хабар - ошарсыз кеткен) жауынгерлердің ата-аналарына және екінші рет некеге тұрмаған жесірлеріне, екінші рет некеге тұрмаған зайыбына (жұбайына) 30000 (отыз мың) теңге мөлшерінде;</w:t>
      </w:r>
    </w:p>
    <w:bookmarkEnd w:id="44"/>
    <w:bookmarkStart w:name="z62" w:id="45"/>
    <w:p>
      <w:pPr>
        <w:spacing w:after="0"/>
        <w:ind w:left="0"/>
        <w:jc w:val="both"/>
      </w:pPr>
      <w:r>
        <w:rPr>
          <w:rFonts w:ascii="Times New Roman"/>
          <w:b w:val="false"/>
          <w:i w:val="false"/>
          <w:color w:val="000000"/>
          <w:sz w:val="28"/>
        </w:rPr>
        <w:t>
      Ұлы Отан соғысы кезеңінде жаралануы, контузия алуы, мертігуі немесе ауруға шалдығуы салдарынан қайтыс болған мүгедектігі бар адамның немесе жеңілдіктер бойынша Ұлы Отан соғысы кезеңінде жаралануы, контузия алуы, мертігуі немесе ауруға шалдығуы салдарынан болған мүгедектігі бар адамдарға теңестірілген қайтыс болған адамның екінші рет некеге тұрмаған зайыбына (жұбайына), сондай-ақ жалпы ауруға шалдығуы, жұмыста мертігуі және басқа да себептер (құқыққа қарсы келетіндерді қоспағанда) салдарынан болған мүгедектігі бар адам деп танылған, қайтыс болған Ұлы Отан соғысы қатысушысының, партизанның, астыртын әрекет етушінің, "Ленинградты қорғағаны үшін" медалімен немесе "Қоршаудағы Ленинград тұрғыны" белгісімен наградталған азаматтың екінші рет некеге тұрмаған зайыбына (жұбайына) 30000 (отыз мың) теңге мөлшерінде;</w:t>
      </w:r>
    </w:p>
    <w:bookmarkEnd w:id="45"/>
    <w:bookmarkStart w:name="z63" w:id="46"/>
    <w:p>
      <w:pPr>
        <w:spacing w:after="0"/>
        <w:ind w:left="0"/>
        <w:jc w:val="both"/>
      </w:pPr>
      <w:r>
        <w:rPr>
          <w:rFonts w:ascii="Times New Roman"/>
          <w:b w:val="false"/>
          <w:i w:val="false"/>
          <w:color w:val="000000"/>
          <w:sz w:val="28"/>
        </w:rPr>
        <w:t>
      Ұлы Отан соғысы жылдарында тылдағы қажырлы еңбегі мен мінсіз әскери қызметі үшін бұрынғы КСР Одағының ордендерімен және медальдарымен наградталған адамдарға, сондай-ақ 1941 жылғы 22 маусым - 1945 жылғы 9 мамыр аралығында кемiнде алты ай жұмыс iстеген (қызмет өткерген) және Ұлы Отан соғысы жылдарында тылдағы қажырлы еңбегi мен мiнсiз әскери қызметі үшін бұрынғы КСР Одағының ордендерiмен және медальдарымен наградталмаған адамдарға 30000 (отыз мың) теңге мөлшерінде;</w:t>
      </w:r>
    </w:p>
    <w:bookmarkEnd w:id="46"/>
    <w:bookmarkStart w:name="z64" w:id="47"/>
    <w:p>
      <w:pPr>
        <w:spacing w:after="0"/>
        <w:ind w:left="0"/>
        <w:jc w:val="both"/>
      </w:pPr>
      <w:r>
        <w:rPr>
          <w:rFonts w:ascii="Times New Roman"/>
          <w:b w:val="false"/>
          <w:i w:val="false"/>
          <w:color w:val="000000"/>
          <w:sz w:val="28"/>
        </w:rPr>
        <w:t xml:space="preserve">
      Заңның </w:t>
      </w:r>
      <w:r>
        <w:rPr>
          <w:rFonts w:ascii="Times New Roman"/>
          <w:b w:val="false"/>
          <w:i w:val="false"/>
          <w:color w:val="000000"/>
          <w:sz w:val="28"/>
        </w:rPr>
        <w:t>8-бабының</w:t>
      </w:r>
      <w:r>
        <w:rPr>
          <w:rFonts w:ascii="Times New Roman"/>
          <w:b w:val="false"/>
          <w:i w:val="false"/>
          <w:color w:val="000000"/>
          <w:sz w:val="28"/>
        </w:rPr>
        <w:t xml:space="preserve"> бірінші бөлігінің 4) және 5) тармақшаларында көрсетілген тұлғаларды қоспағанда, Заңның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8 - баптарында</w:t>
      </w:r>
      <w:r>
        <w:rPr>
          <w:rFonts w:ascii="Times New Roman"/>
          <w:b w:val="false"/>
          <w:i w:val="false"/>
          <w:color w:val="000000"/>
          <w:sz w:val="28"/>
        </w:rPr>
        <w:t xml:space="preserve"> көрсетілген басқа тұлғалар санаттарына 5 айлық есептік көрсеткіш мөлшерінде көрсетіледі.</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Қостанай облысы Қостанай ауданы мәслихатының 22.02.2024 </w:t>
      </w:r>
      <w:r>
        <w:rPr>
          <w:rFonts w:ascii="Times New Roman"/>
          <w:b w:val="false"/>
          <w:i w:val="false"/>
          <w:color w:val="000000"/>
          <w:sz w:val="28"/>
        </w:rPr>
        <w:t>№ 142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65" w:id="48"/>
    <w:p>
      <w:pPr>
        <w:spacing w:after="0"/>
        <w:ind w:left="0"/>
        <w:jc w:val="both"/>
      </w:pPr>
      <w:r>
        <w:rPr>
          <w:rFonts w:ascii="Times New Roman"/>
          <w:b w:val="false"/>
          <w:i w:val="false"/>
          <w:color w:val="000000"/>
          <w:sz w:val="28"/>
        </w:rPr>
        <w:t>
      6. Мұқтаж азаматтардың келесі санаттарына әлеуметтік көмек мерзімді көрсетіледі:</w:t>
      </w:r>
    </w:p>
    <w:bookmarkEnd w:id="48"/>
    <w:p>
      <w:pPr>
        <w:spacing w:after="0"/>
        <w:ind w:left="0"/>
        <w:jc w:val="both"/>
      </w:pPr>
      <w:r>
        <w:rPr>
          <w:rFonts w:ascii="Times New Roman"/>
          <w:b w:val="false"/>
          <w:i w:val="false"/>
          <w:color w:val="000000"/>
          <w:sz w:val="28"/>
        </w:rPr>
        <w:t>
      1) Ұлы Отан соғысының ардагерлеріне, тұрмыстық қажеттіліктеріне, табыстарын есепке алмай, ай сайын, 10 айлық есептік көрсеткіш мөлшерінде;</w:t>
      </w:r>
    </w:p>
    <w:p>
      <w:pPr>
        <w:spacing w:after="0"/>
        <w:ind w:left="0"/>
        <w:jc w:val="both"/>
      </w:pPr>
      <w:r>
        <w:rPr>
          <w:rFonts w:ascii="Times New Roman"/>
          <w:b w:val="false"/>
          <w:i w:val="false"/>
          <w:color w:val="000000"/>
          <w:sz w:val="28"/>
        </w:rPr>
        <w:t xml:space="preserve">
      2) ардагерлерге және Заңның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8-баптарында</w:t>
      </w:r>
      <w:r>
        <w:rPr>
          <w:rFonts w:ascii="Times New Roman"/>
          <w:b w:val="false"/>
          <w:i w:val="false"/>
          <w:color w:val="000000"/>
          <w:sz w:val="28"/>
        </w:rPr>
        <w:t xml:space="preserve"> көрсетілген басқа да адамдарға, Заңның </w:t>
      </w:r>
      <w:r>
        <w:rPr>
          <w:rFonts w:ascii="Times New Roman"/>
          <w:b w:val="false"/>
          <w:i w:val="false"/>
          <w:color w:val="000000"/>
          <w:sz w:val="28"/>
        </w:rPr>
        <w:t>8-бабы</w:t>
      </w:r>
      <w:r>
        <w:rPr>
          <w:rFonts w:ascii="Times New Roman"/>
          <w:b w:val="false"/>
          <w:i w:val="false"/>
          <w:color w:val="000000"/>
          <w:sz w:val="28"/>
        </w:rPr>
        <w:t xml:space="preserve"> бірінші бөлімінің 4) және 5) тармақшаларда көрсетілген адамдарды есептемегенде, тұрмыстық қажеттіліктеріне, табыстарын есепке алмай, ай сайын, 3 айлық есептік көрсеткіш мөлшерінде;</w:t>
      </w:r>
    </w:p>
    <w:p>
      <w:pPr>
        <w:spacing w:after="0"/>
        <w:ind w:left="0"/>
        <w:jc w:val="both"/>
      </w:pPr>
      <w:r>
        <w:rPr>
          <w:rFonts w:ascii="Times New Roman"/>
          <w:b w:val="false"/>
          <w:i w:val="false"/>
          <w:color w:val="000000"/>
          <w:sz w:val="28"/>
        </w:rPr>
        <w:t>
      3) диспансерлік есепте тұратын, адамның иммун тапшылығы вирусын жұқтырған балалардың ата-аналарына немесе басқа заңды өкілдеріне, табыстарын есепке алмай, ай сайын, екі еселік ең төмен күнкөріс деңгейі мөлшерінде;</w:t>
      </w:r>
    </w:p>
    <w:p>
      <w:pPr>
        <w:spacing w:after="0"/>
        <w:ind w:left="0"/>
        <w:jc w:val="both"/>
      </w:pPr>
      <w:r>
        <w:rPr>
          <w:rFonts w:ascii="Times New Roman"/>
          <w:b w:val="false"/>
          <w:i w:val="false"/>
          <w:color w:val="000000"/>
          <w:sz w:val="28"/>
        </w:rPr>
        <w:t>
      4) туберкулез ауруынан зардап шеккен және амбулаториялық емдеудегі адамдарға, табыстарын есепке алмай, ай сайын, 10 айлық есептік көрсеткіш мөлшерінде;</w:t>
      </w:r>
    </w:p>
    <w:p>
      <w:pPr>
        <w:spacing w:after="0"/>
        <w:ind w:left="0"/>
        <w:jc w:val="both"/>
      </w:pPr>
      <w:r>
        <w:rPr>
          <w:rFonts w:ascii="Times New Roman"/>
          <w:b w:val="false"/>
          <w:i w:val="false"/>
          <w:color w:val="000000"/>
          <w:sz w:val="28"/>
        </w:rPr>
        <w:t>
      5) мүгедектігі бар адамдарға, олардың оңалту орталықтарына жол жүруі мен кері қайтуына байланысты шығындарын өтеу үшін, табыстарын есепке алмай, тоқсан сайын, 2 айлық есептік көрсеткіш мөлшерінде;</w:t>
      </w:r>
    </w:p>
    <w:p>
      <w:pPr>
        <w:spacing w:after="0"/>
        <w:ind w:left="0"/>
        <w:jc w:val="both"/>
      </w:pPr>
      <w:r>
        <w:rPr>
          <w:rFonts w:ascii="Times New Roman"/>
          <w:b w:val="false"/>
          <w:i w:val="false"/>
          <w:color w:val="000000"/>
          <w:sz w:val="28"/>
        </w:rPr>
        <w:t>
      6) білім беру гранттарының иелері болып табылатын, мемлекеттік бюджет төлемдерінің өзге де түрлерін алушылар болып табылатын тұлғаларды есептемегенде, алғашқы техникалық, кәсіптік, орта білімнен кейінгі не жоғары білім (бұдан әрі - білім) алушы тұлғаларға, Қазақстан Республикасының білім беру ұйымдарында білім алуға байланысты, нақты құны бойынша оқу ақысын төлеу үшін, оқу жылы ішінде жарты жылда бір рет ауыстырылатын, мемлекеттік бюджет қаражаты есебінен төленетін басқа да төлемдер түрлерін алушылары болып табылатын адамдарды қоспағанда, оқу жылы ішінде 400 айлық есептік көрсеткіштен аспайтын мөлшерде, оның ішінде:</w:t>
      </w:r>
    </w:p>
    <w:p>
      <w:pPr>
        <w:spacing w:after="0"/>
        <w:ind w:left="0"/>
        <w:jc w:val="both"/>
      </w:pPr>
      <w:r>
        <w:rPr>
          <w:rFonts w:ascii="Times New Roman"/>
          <w:b w:val="false"/>
          <w:i w:val="false"/>
          <w:color w:val="000000"/>
          <w:sz w:val="28"/>
        </w:rPr>
        <w:t>
      күндізгі оқу нысанындағы өтініш берудің алдындағы соңғы он екi айда белгiленген ең төмен күнкөрiс деңгейі шамасынан төмен жан басына шаққандағы орташа табысы бар отбасылардың жастарына;</w:t>
      </w:r>
    </w:p>
    <w:p>
      <w:pPr>
        <w:spacing w:after="0"/>
        <w:ind w:left="0"/>
        <w:jc w:val="both"/>
      </w:pPr>
      <w:r>
        <w:rPr>
          <w:rFonts w:ascii="Times New Roman"/>
          <w:b w:val="false"/>
          <w:i w:val="false"/>
          <w:color w:val="000000"/>
          <w:sz w:val="28"/>
        </w:rPr>
        <w:t>
      күндізгі оқу нысанындағы табыстарын есепке алмай, жергiлiктi бюджет қаражаты есебiнен оқуын жалғастыратын халықтың әлеуметтiк жағынан әлсiз топтарына жататын жастарға;</w:t>
      </w:r>
    </w:p>
    <w:p>
      <w:pPr>
        <w:spacing w:after="0"/>
        <w:ind w:left="0"/>
        <w:jc w:val="both"/>
      </w:pPr>
      <w:r>
        <w:rPr>
          <w:rFonts w:ascii="Times New Roman"/>
          <w:b w:val="false"/>
          <w:i w:val="false"/>
          <w:color w:val="000000"/>
          <w:sz w:val="28"/>
        </w:rPr>
        <w:t>
      табыстарын есепке алмай, мүгедектігі бар адамдарды абилитациялау мен оңалтудың жеке бағдарламасында ұсынымы бар мүгедектігі бар адамдарға;</w:t>
      </w:r>
    </w:p>
    <w:p>
      <w:pPr>
        <w:spacing w:after="0"/>
        <w:ind w:left="0"/>
        <w:jc w:val="both"/>
      </w:pPr>
      <w:r>
        <w:rPr>
          <w:rFonts w:ascii="Times New Roman"/>
          <w:b w:val="false"/>
          <w:i w:val="false"/>
          <w:color w:val="000000"/>
          <w:sz w:val="28"/>
        </w:rPr>
        <w:t>
      7) мүгедектігі бар адамдарға, операциялық емделуге, табыстарын есепке алмай, біржолғы, 50 айлық есептік көрсеткіштен артық емес мөлшерінде;</w:t>
      </w:r>
    </w:p>
    <w:p>
      <w:pPr>
        <w:spacing w:after="0"/>
        <w:ind w:left="0"/>
        <w:jc w:val="both"/>
      </w:pPr>
      <w:r>
        <w:rPr>
          <w:rFonts w:ascii="Times New Roman"/>
          <w:b w:val="false"/>
          <w:i w:val="false"/>
          <w:color w:val="000000"/>
          <w:sz w:val="28"/>
        </w:rPr>
        <w:t>
      8) мүгедектігі бар адамдарға, тегін медициналық көмектің кепілдік көлеміне кірмейтін дәрілік заттарды сатып алуға байланысты шығындарын өтеу үшін, табыстарын есепке алмай, жартыжылдықта 1 рет, нақты шығындар мөлшерінде, 30 айлық есептік көрсеткіштен артық емес;</w:t>
      </w:r>
    </w:p>
    <w:p>
      <w:pPr>
        <w:spacing w:after="0"/>
        <w:ind w:left="0"/>
        <w:jc w:val="both"/>
      </w:pPr>
      <w:r>
        <w:rPr>
          <w:rFonts w:ascii="Times New Roman"/>
          <w:b w:val="false"/>
          <w:i w:val="false"/>
          <w:color w:val="000000"/>
          <w:sz w:val="28"/>
        </w:rPr>
        <w:t>
      9) мүгедектігі бар адамдарға, олардың санаторияға жол жүруі мен кері қайтуына байланысты шығындарын өтеу үшін, табыстарын есепке алмай, жылына бір рет, 3 айлық есептік көрсеткіш мөлшерінде;</w:t>
      </w:r>
    </w:p>
    <w:p>
      <w:pPr>
        <w:spacing w:after="0"/>
        <w:ind w:left="0"/>
        <w:jc w:val="both"/>
      </w:pPr>
      <w:r>
        <w:rPr>
          <w:rFonts w:ascii="Times New Roman"/>
          <w:b w:val="false"/>
          <w:i w:val="false"/>
          <w:color w:val="000000"/>
          <w:sz w:val="28"/>
        </w:rPr>
        <w:t>
      10) дүлей апаттың немесе өрттің салдарынан зардап шеккен азаматқа (отбасына) не оның мүлкіне, табыстарын есепке алмай, біржолғы, 50 айлық есептік көрсеткіш мөлшерінде;</w:t>
      </w:r>
    </w:p>
    <w:p>
      <w:pPr>
        <w:spacing w:after="0"/>
        <w:ind w:left="0"/>
        <w:jc w:val="both"/>
      </w:pPr>
      <w:r>
        <w:rPr>
          <w:rFonts w:ascii="Times New Roman"/>
          <w:b w:val="false"/>
          <w:i w:val="false"/>
          <w:color w:val="000000"/>
          <w:sz w:val="28"/>
        </w:rPr>
        <w:t>
      11) бас бостандығынан айыру орындарынан босатылған, пробация қызметінде есепте тұрған адамдарға, табыстарын есепке алмай, біржолғы, 2 айлық есептік көрсеткіш мөлшерінде;</w:t>
      </w:r>
    </w:p>
    <w:p>
      <w:pPr>
        <w:spacing w:after="0"/>
        <w:ind w:left="0"/>
        <w:jc w:val="both"/>
      </w:pPr>
      <w:r>
        <w:rPr>
          <w:rFonts w:ascii="Times New Roman"/>
          <w:b w:val="false"/>
          <w:i w:val="false"/>
          <w:color w:val="000000"/>
          <w:sz w:val="28"/>
        </w:rPr>
        <w:t>
      12) өтініш берген тоқсанның алдындағы тоқсанда ең төмен күнкөріс деңгейі шамасынан төмен жан басына шаққандағы орташа табысы бар отбасылардың адамдарына, тұрмыстық қажеттіліктеріне, біржолғы, 7 айлық есептік көрсеткіш мөлшерінде;</w:t>
      </w:r>
    </w:p>
    <w:p>
      <w:pPr>
        <w:spacing w:after="0"/>
        <w:ind w:left="0"/>
        <w:jc w:val="both"/>
      </w:pPr>
      <w:r>
        <w:rPr>
          <w:rFonts w:ascii="Times New Roman"/>
          <w:b w:val="false"/>
          <w:i w:val="false"/>
          <w:color w:val="000000"/>
          <w:sz w:val="28"/>
        </w:rPr>
        <w:t>
      13) өтініш берген тоқсанның алдындағы тоқсанда ең төмен күнкөріс деңгейі шамасынан төмен жан басына шаққандағы орташа табысы бар отбасылардың адамдарына, қайтыс болған күні мансап орталығы филиалында жұмыссыз ретінде тіркелген, қайтыс болған туыстарын, жұбайларын жерлеуге, сондай-ақ аз қамтылған отбасылардың адамдарына кәмелетке толмаған балаларын жерлеуге, біржолғы, 15 айлық есептік көрсеткіш мөлшерінде.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Қостанай облысы Қостанай ауданы мәслихатының 22.02.2024 </w:t>
      </w:r>
      <w:r>
        <w:rPr>
          <w:rFonts w:ascii="Times New Roman"/>
          <w:b w:val="false"/>
          <w:i w:val="false"/>
          <w:color w:val="000000"/>
          <w:sz w:val="28"/>
        </w:rPr>
        <w:t>№ 142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81" w:id="49"/>
    <w:p>
      <w:pPr>
        <w:spacing w:after="0"/>
        <w:ind w:left="0"/>
        <w:jc w:val="both"/>
      </w:pPr>
      <w:r>
        <w:rPr>
          <w:rFonts w:ascii="Times New Roman"/>
          <w:b w:val="false"/>
          <w:i w:val="false"/>
          <w:color w:val="000000"/>
          <w:sz w:val="28"/>
        </w:rPr>
        <w:t>
      7. Азаматтарды мұқтаждар санатына жатқызу үшін:</w:t>
      </w:r>
    </w:p>
    <w:bookmarkEnd w:id="49"/>
    <w:bookmarkStart w:name="z82" w:id="50"/>
    <w:p>
      <w:pPr>
        <w:spacing w:after="0"/>
        <w:ind w:left="0"/>
        <w:jc w:val="both"/>
      </w:pPr>
      <w:r>
        <w:rPr>
          <w:rFonts w:ascii="Times New Roman"/>
          <w:b w:val="false"/>
          <w:i w:val="false"/>
          <w:color w:val="000000"/>
          <w:sz w:val="28"/>
        </w:rPr>
        <w:t>
      1) дүлей апаттың немесе өрттің салдарынан зардап шеккен азаматқа (отбасына) не оның мүлкіне зиян келтіруі не әлеуметтік маңызы бар аурулардың болуы;</w:t>
      </w:r>
    </w:p>
    <w:bookmarkEnd w:id="50"/>
    <w:bookmarkStart w:name="z83" w:id="51"/>
    <w:p>
      <w:pPr>
        <w:spacing w:after="0"/>
        <w:ind w:left="0"/>
        <w:jc w:val="both"/>
      </w:pPr>
      <w:r>
        <w:rPr>
          <w:rFonts w:ascii="Times New Roman"/>
          <w:b w:val="false"/>
          <w:i w:val="false"/>
          <w:color w:val="000000"/>
          <w:sz w:val="28"/>
        </w:rPr>
        <w:t>
      2) жергілікті өкілді органдар ең төмен күнкөріс деңгейіне еселік қатынаста белгілеген шектен аспайтын, жан басына шаққандағы орташа табыстың болуы;</w:t>
      </w:r>
    </w:p>
    <w:bookmarkEnd w:id="51"/>
    <w:bookmarkStart w:name="z84" w:id="52"/>
    <w:p>
      <w:pPr>
        <w:spacing w:after="0"/>
        <w:ind w:left="0"/>
        <w:jc w:val="both"/>
      </w:pPr>
      <w:r>
        <w:rPr>
          <w:rFonts w:ascii="Times New Roman"/>
          <w:b w:val="false"/>
          <w:i w:val="false"/>
          <w:color w:val="000000"/>
          <w:sz w:val="28"/>
        </w:rPr>
        <w:t>
      3) жетімдік, ата-ана қамқорлығының болмауы;</w:t>
      </w:r>
    </w:p>
    <w:bookmarkEnd w:id="52"/>
    <w:bookmarkStart w:name="z85" w:id="53"/>
    <w:p>
      <w:pPr>
        <w:spacing w:after="0"/>
        <w:ind w:left="0"/>
        <w:jc w:val="both"/>
      </w:pPr>
      <w:r>
        <w:rPr>
          <w:rFonts w:ascii="Times New Roman"/>
          <w:b w:val="false"/>
          <w:i w:val="false"/>
          <w:color w:val="000000"/>
          <w:sz w:val="28"/>
        </w:rPr>
        <w:t>
      4) кәрілік жасқа байланысты өзін-өзі күте алмауы;</w:t>
      </w:r>
    </w:p>
    <w:bookmarkEnd w:id="53"/>
    <w:bookmarkStart w:name="z86" w:id="54"/>
    <w:p>
      <w:pPr>
        <w:spacing w:after="0"/>
        <w:ind w:left="0"/>
        <w:jc w:val="both"/>
      </w:pPr>
      <w:r>
        <w:rPr>
          <w:rFonts w:ascii="Times New Roman"/>
          <w:b w:val="false"/>
          <w:i w:val="false"/>
          <w:color w:val="000000"/>
          <w:sz w:val="28"/>
        </w:rPr>
        <w:t>
      5) бас бостандығынан айыру орындарынан босатылуы, пробация қызметінің есебінде болу.</w:t>
      </w:r>
    </w:p>
    <w:bookmarkEnd w:id="54"/>
    <w:bookmarkStart w:name="z87" w:id="55"/>
    <w:p>
      <w:pPr>
        <w:spacing w:after="0"/>
        <w:ind w:left="0"/>
        <w:jc w:val="both"/>
      </w:pPr>
      <w:r>
        <w:rPr>
          <w:rFonts w:ascii="Times New Roman"/>
          <w:b w:val="false"/>
          <w:i w:val="false"/>
          <w:color w:val="000000"/>
          <w:sz w:val="28"/>
        </w:rPr>
        <w:t>
      8. Жан басына шаққандағы орташа табыстың шегі Қостанай облысы бойынша бір еселік ең төмен күнкөрiс деңгейi мөлшерінде белгіленеді.</w:t>
      </w:r>
    </w:p>
    <w:bookmarkEnd w:id="55"/>
    <w:bookmarkStart w:name="z88" w:id="56"/>
    <w:p>
      <w:pPr>
        <w:spacing w:after="0"/>
        <w:ind w:left="0"/>
        <w:jc w:val="both"/>
      </w:pPr>
      <w:r>
        <w:rPr>
          <w:rFonts w:ascii="Times New Roman"/>
          <w:b w:val="false"/>
          <w:i w:val="false"/>
          <w:color w:val="000000"/>
          <w:sz w:val="28"/>
        </w:rPr>
        <w:t>
      9. Оқуға төлеуге арналған әлеуметтік көмек бір білімді алу үшін көрсетіледі.</w:t>
      </w:r>
    </w:p>
    <w:bookmarkEnd w:id="56"/>
    <w:bookmarkStart w:name="z89" w:id="57"/>
    <w:p>
      <w:pPr>
        <w:spacing w:after="0"/>
        <w:ind w:left="0"/>
        <w:jc w:val="both"/>
      </w:pPr>
      <w:r>
        <w:rPr>
          <w:rFonts w:ascii="Times New Roman"/>
          <w:b w:val="false"/>
          <w:i w:val="false"/>
          <w:color w:val="000000"/>
          <w:sz w:val="28"/>
        </w:rPr>
        <w:t xml:space="preserve">
      10. Осы ереженің </w:t>
      </w:r>
      <w:r>
        <w:rPr>
          <w:rFonts w:ascii="Times New Roman"/>
          <w:b w:val="false"/>
          <w:i w:val="false"/>
          <w:color w:val="000000"/>
          <w:sz w:val="28"/>
        </w:rPr>
        <w:t>7-тармағының</w:t>
      </w:r>
      <w:r>
        <w:rPr>
          <w:rFonts w:ascii="Times New Roman"/>
          <w:b w:val="false"/>
          <w:i w:val="false"/>
          <w:color w:val="000000"/>
          <w:sz w:val="28"/>
        </w:rPr>
        <w:t xml:space="preserve"> 1) және 5) тармақшаларында көрсетілген, негіздер бойынша әлеуметтік көмек көрсетілген оқиғалар туындаған күннен бастап үш айдан кешіктірілмей көрсетіледі.</w:t>
      </w:r>
    </w:p>
    <w:bookmarkEnd w:id="57"/>
    <w:bookmarkStart w:name="z90" w:id="58"/>
    <w:p>
      <w:pPr>
        <w:spacing w:after="0"/>
        <w:ind w:left="0"/>
        <w:jc w:val="both"/>
      </w:pPr>
      <w:r>
        <w:rPr>
          <w:rFonts w:ascii="Times New Roman"/>
          <w:b w:val="false"/>
          <w:i w:val="false"/>
          <w:color w:val="000000"/>
          <w:sz w:val="28"/>
        </w:rPr>
        <w:t>
      11. Әрбір жекелеген жағдайда көрсетілетін әлеуметтік көмек мөлшерін арнайы комиссия айқындайды, ол оны әлеуметтік көмек көрсету қажеттілігі туралы қорытындыда көрсетеді.</w:t>
      </w:r>
    </w:p>
    <w:bookmarkEnd w:id="58"/>
    <w:bookmarkStart w:name="z91" w:id="59"/>
    <w:p>
      <w:pPr>
        <w:spacing w:after="0"/>
        <w:ind w:left="0"/>
        <w:jc w:val="left"/>
      </w:pPr>
      <w:r>
        <w:rPr>
          <w:rFonts w:ascii="Times New Roman"/>
          <w:b/>
          <w:i w:val="false"/>
          <w:color w:val="000000"/>
        </w:rPr>
        <w:t xml:space="preserve"> 3. Әлеуметтік көмек көрсету тәртібі</w:t>
      </w:r>
    </w:p>
    <w:bookmarkEnd w:id="59"/>
    <w:bookmarkStart w:name="z92" w:id="60"/>
    <w:p>
      <w:pPr>
        <w:spacing w:after="0"/>
        <w:ind w:left="0"/>
        <w:jc w:val="both"/>
      </w:pPr>
      <w:r>
        <w:rPr>
          <w:rFonts w:ascii="Times New Roman"/>
          <w:b w:val="false"/>
          <w:i w:val="false"/>
          <w:color w:val="000000"/>
          <w:sz w:val="28"/>
        </w:rPr>
        <w:t>
      12. Мереке күндеріне және атаулы күндерге орай әлеуметтік көмек алушылардан өтініштер талап етілмей көрсетіледі.</w:t>
      </w:r>
    </w:p>
    <w:bookmarkEnd w:id="60"/>
    <w:bookmarkStart w:name="z93" w:id="61"/>
    <w:p>
      <w:pPr>
        <w:spacing w:after="0"/>
        <w:ind w:left="0"/>
        <w:jc w:val="both"/>
      </w:pPr>
      <w:r>
        <w:rPr>
          <w:rFonts w:ascii="Times New Roman"/>
          <w:b w:val="false"/>
          <w:i w:val="false"/>
          <w:color w:val="000000"/>
          <w:sz w:val="28"/>
        </w:rPr>
        <w:t>
      Әлеуметтік көмекті алушылардың санаттарын жергілікті атқарушы орган белгілейді, содан кейін уәкілетті ұйымға не өзге де ұйымдарға сұраныс жіберу арқылы олардың тізімдері қалыптастырылады.</w:t>
      </w:r>
    </w:p>
    <w:bookmarkEnd w:id="61"/>
    <w:bookmarkStart w:name="z94" w:id="62"/>
    <w:p>
      <w:pPr>
        <w:spacing w:after="0"/>
        <w:ind w:left="0"/>
        <w:jc w:val="both"/>
      </w:pPr>
      <w:r>
        <w:rPr>
          <w:rFonts w:ascii="Times New Roman"/>
          <w:b w:val="false"/>
          <w:i w:val="false"/>
          <w:color w:val="000000"/>
          <w:sz w:val="28"/>
        </w:rPr>
        <w:t xml:space="preserve">
      13. Мұқтаж азаматтардың жекелеген санаттарына берілетін әлеуметтік көмекті алу үшін өтініш беруші өзінің немесе отбасының атынан уәкілетті органға немесе ауылдық округ әкіміне Үлгілік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өтініш береді, оған мынадай құжаттарды қоса береді:</w:t>
      </w:r>
    </w:p>
    <w:bookmarkEnd w:id="62"/>
    <w:p>
      <w:pPr>
        <w:spacing w:after="0"/>
        <w:ind w:left="0"/>
        <w:jc w:val="both"/>
      </w:pPr>
      <w:r>
        <w:rPr>
          <w:rFonts w:ascii="Times New Roman"/>
          <w:b w:val="false"/>
          <w:i w:val="false"/>
          <w:color w:val="000000"/>
          <w:sz w:val="28"/>
        </w:rPr>
        <w:t>
      1) жеке басын куәландыратын құжат (жеке басын сәйкестендіру үшін);</w:t>
      </w:r>
    </w:p>
    <w:p>
      <w:pPr>
        <w:spacing w:after="0"/>
        <w:ind w:left="0"/>
        <w:jc w:val="both"/>
      </w:pPr>
      <w:r>
        <w:rPr>
          <w:rFonts w:ascii="Times New Roman"/>
          <w:b w:val="false"/>
          <w:i w:val="false"/>
          <w:color w:val="000000"/>
          <w:sz w:val="28"/>
        </w:rPr>
        <w:t>
      2) тұлғаның (отбасы мүшелерінің) табысы туралы мәліметтер (тұлғаны (отбасы мүшелерінің) табысына қарамай тағайындалатын), әлеуметтік көмек алу үшін, тұлғаның (отбасы мүшелерінің) табыстары туралы мәліметтер ұсынылмайды.</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1), 2) тармақшаларында көрсетілген тұлғалар, бірінші рет өтініш білдіргендер, өтініш берушінің әлеуметтік мәртебесін растайтын құжатты ұсынады.</w:t>
      </w:r>
    </w:p>
    <w:bookmarkStart w:name="z37" w:id="63"/>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3) тармақшасында көрсетілген тұлғалардың ата-анасы немесе заңды өкілі адамның иммун тапшылығы вирусы ауруын растайтын құжатты ұсынады.</w:t>
      </w:r>
    </w:p>
    <w:bookmarkEnd w:id="63"/>
    <w:bookmarkStart w:name="z38" w:id="64"/>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4) тармақшасында көрсетілген тұлғалар туберкулезбен ауыру фактісін және амбулаторлық емделуде екенін растайтын құжатты ұсынады.</w:t>
      </w:r>
    </w:p>
    <w:bookmarkEnd w:id="64"/>
    <w:bookmarkStart w:name="z39" w:id="65"/>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5), 9) тармақшаларында көрсетілген тұлғалар тұру фактісін және жол жүру құнын растайтын құжаттарды ұсынады.</w:t>
      </w:r>
    </w:p>
    <w:bookmarkEnd w:id="65"/>
    <w:bookmarkStart w:name="z40" w:id="66"/>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w:t>
      </w:r>
      <w:r>
        <w:rPr>
          <w:rFonts w:ascii="Times New Roman"/>
          <w:b w:val="false"/>
          <w:i w:val="false"/>
          <w:color w:val="000000"/>
          <w:sz w:val="28"/>
        </w:rPr>
        <w:t xml:space="preserve"> 6) тармақшасының төртінші абзацында көрсетілген тұлғалар білім алғанын, оның құнын растайтын құжаттарды және мүгедектігі бар адамды абилитациялау мен оңалтудың жеке бағдарламасын ұсынады.</w:t>
      </w:r>
    </w:p>
    <w:bookmarkEnd w:id="66"/>
    <w:bookmarkStart w:name="z41" w:id="67"/>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8) тармақшасында көрсетілген тұлғалар дәрігер растаған ағымдағы жылға рецептуралық бланкінің көшірмесін және кассалық және/немесе тауар чегін ұсынады.</w:t>
      </w:r>
    </w:p>
    <w:bookmarkEnd w:id="67"/>
    <w:bookmarkStart w:name="z42" w:id="68"/>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10) тармақшасында көрсетілген тұлғалар дүлей апаттың немесе өрттің салдарынан азаматқа (отбасына) немесе оның мүлкіне зиян келу фактісін растайтын құжатты ұсынады.</w:t>
      </w:r>
    </w:p>
    <w:bookmarkEnd w:id="68"/>
    <w:bookmarkStart w:name="z43" w:id="69"/>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11) тармақшасында көрсетілген тұлғалар бас бостандығынан айыру орындарынан босатылу, пробация қызметінің есебінде тұру фактісін растайтын құжаттарды ұсынады.</w:t>
      </w:r>
    </w:p>
    <w:bookmarkEnd w:id="69"/>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6-тармағының</w:t>
      </w:r>
      <w:r>
        <w:rPr>
          <w:rFonts w:ascii="Times New Roman"/>
          <w:b w:val="false"/>
          <w:i w:val="false"/>
          <w:color w:val="000000"/>
          <w:sz w:val="28"/>
        </w:rPr>
        <w:t xml:space="preserve"> 13) тармақшасында көрсетілген тұлғалар өтініш берген тоқсанның алдындағы тоқсан үшін табысы туралы мәліметтерді, қайтыс болу, қайтыс болған адамның жұмыссыз ретінде тіркелу фактісін растайтын құжаттарды ұсынады.</w:t>
      </w:r>
    </w:p>
    <w:p>
      <w:pPr>
        <w:spacing w:after="0"/>
        <w:ind w:left="0"/>
        <w:jc w:val="both"/>
      </w:pPr>
      <w:r>
        <w:rPr>
          <w:rFonts w:ascii="Times New Roman"/>
          <w:b w:val="false"/>
          <w:i w:val="false"/>
          <w:color w:val="000000"/>
          <w:sz w:val="28"/>
        </w:rPr>
        <w:t>
      Салыстырып тексеру үшін құжаттардың төлнұсқалары және көшірмелері ұсынылады. Салыстырып тексерілгеннен кейін құжаттардың төлнұсқалары өтініш берушіге қайтарылады.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Қостанай облысы Қостанай ауданы мәслихатының 22.02.2024 </w:t>
      </w:r>
      <w:r>
        <w:rPr>
          <w:rFonts w:ascii="Times New Roman"/>
          <w:b w:val="false"/>
          <w:i w:val="false"/>
          <w:color w:val="000000"/>
          <w:sz w:val="28"/>
        </w:rPr>
        <w:t>№ 142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08" w:id="70"/>
    <w:p>
      <w:pPr>
        <w:spacing w:after="0"/>
        <w:ind w:left="0"/>
        <w:jc w:val="both"/>
      </w:pPr>
      <w:r>
        <w:rPr>
          <w:rFonts w:ascii="Times New Roman"/>
          <w:b w:val="false"/>
          <w:i w:val="false"/>
          <w:color w:val="000000"/>
          <w:sz w:val="28"/>
        </w:rPr>
        <w:t>
      14. Ай сайынғы әлеуметтік көмек өтініш берген айдан бастап тағайындалады. Біржолғы әлеуметтік көмек күнтізбелік жылда бір рет тағайындалады.</w:t>
      </w:r>
    </w:p>
    <w:bookmarkEnd w:id="70"/>
    <w:bookmarkStart w:name="z109" w:id="71"/>
    <w:p>
      <w:pPr>
        <w:spacing w:after="0"/>
        <w:ind w:left="0"/>
        <w:jc w:val="both"/>
      </w:pPr>
      <w:r>
        <w:rPr>
          <w:rFonts w:ascii="Times New Roman"/>
          <w:b w:val="false"/>
          <w:i w:val="false"/>
          <w:color w:val="000000"/>
          <w:sz w:val="28"/>
        </w:rPr>
        <w:t>
      Осы Қағидалар қолданысқа енгізілгенге дейін ай сайынғы әлеуметтік көмек алуға өтініш білдірген адамдарға әлеуметтік көмек алушылардың өтініштерін талап етпей көрсетіледі.</w:t>
      </w:r>
    </w:p>
    <w:bookmarkEnd w:id="71"/>
    <w:bookmarkStart w:name="z110" w:id="72"/>
    <w:p>
      <w:pPr>
        <w:spacing w:after="0"/>
        <w:ind w:left="0"/>
        <w:jc w:val="both"/>
      </w:pPr>
      <w:r>
        <w:rPr>
          <w:rFonts w:ascii="Times New Roman"/>
          <w:b w:val="false"/>
          <w:i w:val="false"/>
          <w:color w:val="000000"/>
          <w:sz w:val="28"/>
        </w:rPr>
        <w:t xml:space="preserve">
      15. Үлгілік қағидалардың </w:t>
      </w:r>
      <w:r>
        <w:rPr>
          <w:rFonts w:ascii="Times New Roman"/>
          <w:b w:val="false"/>
          <w:i w:val="false"/>
          <w:color w:val="000000"/>
          <w:sz w:val="28"/>
        </w:rPr>
        <w:t>8-тармағының</w:t>
      </w:r>
      <w:r>
        <w:rPr>
          <w:rFonts w:ascii="Times New Roman"/>
          <w:b w:val="false"/>
          <w:i w:val="false"/>
          <w:color w:val="000000"/>
          <w:sz w:val="28"/>
        </w:rPr>
        <w:t xml:space="preserve"> 2) тармақшасында көрсетілген негіз бойынша мұқтаж азаматтардың жекелеген санаттарына берілетін әлеуметтік көмек көрсетуге өтініш түскен кезде, әлеуметтік көмек көрсету жөніндегі уәкілетті орган немесе ауылдық округ әкімі 1 (бір) жұмыс күні ішінде өтініш берушінің құжаттарын тұлғаның (отбасының) материалдық жағдайына тексеру жүргізу үшін учаскелік комиссияға жібереді.</w:t>
      </w:r>
    </w:p>
    <w:bookmarkEnd w:id="72"/>
    <w:bookmarkStart w:name="z111" w:id="73"/>
    <w:p>
      <w:pPr>
        <w:spacing w:after="0"/>
        <w:ind w:left="0"/>
        <w:jc w:val="both"/>
      </w:pPr>
      <w:r>
        <w:rPr>
          <w:rFonts w:ascii="Times New Roman"/>
          <w:b w:val="false"/>
          <w:i w:val="false"/>
          <w:color w:val="000000"/>
          <w:sz w:val="28"/>
        </w:rPr>
        <w:t xml:space="preserve">
      16. Учаскелік комиссия құжаттарды алған күннен бастап 2 (екі) жұмыс күні ішінде өтініш берушіге тексеру жүргізеді, оның нәтижелері бойынша Үлгілік қағидаларға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3-қосымшаларға</w:t>
      </w:r>
      <w:r>
        <w:rPr>
          <w:rFonts w:ascii="Times New Roman"/>
          <w:b w:val="false"/>
          <w:i w:val="false"/>
          <w:color w:val="000000"/>
          <w:sz w:val="28"/>
        </w:rPr>
        <w:t xml:space="preserve"> сәйкес нысандар бойынша тұлғаның (отбасының) материалдық жағдайы туралы акт жасайды, тұлғаның (отбасының) әлеуметтік көмекке мұқтаждығы туралы қорытынды дайындайды және оларды әлеуметтік көмек көрсету жөніндегі уәкілетті органға немесе ауылдық округі әкіміне жібереді.</w:t>
      </w:r>
    </w:p>
    <w:bookmarkEnd w:id="73"/>
    <w:bookmarkStart w:name="z112" w:id="74"/>
    <w:p>
      <w:pPr>
        <w:spacing w:after="0"/>
        <w:ind w:left="0"/>
        <w:jc w:val="both"/>
      </w:pPr>
      <w:r>
        <w:rPr>
          <w:rFonts w:ascii="Times New Roman"/>
          <w:b w:val="false"/>
          <w:i w:val="false"/>
          <w:color w:val="000000"/>
          <w:sz w:val="28"/>
        </w:rPr>
        <w:t>
      Ауылдық округ әкімі учаскелік комиссияның актісі мен қорытындысын алған күннен бастап 2 (екі) жұмыс күні ішінде оларды қоса берілген құжаттарымен бірге әлеуметтік көмек көрсету жөніндегі уәкілетті органға жібереді.</w:t>
      </w:r>
    </w:p>
    <w:bookmarkEnd w:id="74"/>
    <w:bookmarkStart w:name="z113" w:id="75"/>
    <w:p>
      <w:pPr>
        <w:spacing w:after="0"/>
        <w:ind w:left="0"/>
        <w:jc w:val="both"/>
      </w:pPr>
      <w:r>
        <w:rPr>
          <w:rFonts w:ascii="Times New Roman"/>
          <w:b w:val="false"/>
          <w:i w:val="false"/>
          <w:color w:val="000000"/>
          <w:sz w:val="28"/>
        </w:rPr>
        <w:t>
      17. Әлеуметтік көмек көрсету үшін құжаттар жетіспеген жағдайда әлеуметтік көмек көрсету жөніндегі уәкілетті орган әлеуметтік көмек көрсетуге ұсынылған құжаттарды қарау үшін қажетті мәліметтерді тиісті органдардан сұратады.</w:t>
      </w:r>
    </w:p>
    <w:bookmarkEnd w:id="75"/>
    <w:bookmarkStart w:name="z114" w:id="76"/>
    <w:p>
      <w:pPr>
        <w:spacing w:after="0"/>
        <w:ind w:left="0"/>
        <w:jc w:val="both"/>
      </w:pPr>
      <w:r>
        <w:rPr>
          <w:rFonts w:ascii="Times New Roman"/>
          <w:b w:val="false"/>
          <w:i w:val="false"/>
          <w:color w:val="000000"/>
          <w:sz w:val="28"/>
        </w:rPr>
        <w:t>
      18. Қажетті құжаттардың бүлінуіне, жоғалуына байланысты өтініш берушінің оларды ұсынуға мүмкіндігі болмаған жағдайда әлеуметтік көмек көрсету жөніндегі уәкілетті орган әлеуметтік көмек тағайындау туралы шешімді өзге уәкілетті органдар мен ұйымдардың тиісті мәліметтерді қамтитын деректері негізінде қабылдайды.</w:t>
      </w:r>
    </w:p>
    <w:bookmarkEnd w:id="76"/>
    <w:bookmarkStart w:name="z115" w:id="77"/>
    <w:p>
      <w:pPr>
        <w:spacing w:after="0"/>
        <w:ind w:left="0"/>
        <w:jc w:val="both"/>
      </w:pPr>
      <w:r>
        <w:rPr>
          <w:rFonts w:ascii="Times New Roman"/>
          <w:b w:val="false"/>
          <w:i w:val="false"/>
          <w:color w:val="000000"/>
          <w:sz w:val="28"/>
        </w:rPr>
        <w:t>
      19. Әлеуметтік көмек көрсету жөніндегі уәкілетті орган учаскелік комиссиядан немесе ауылдық округ әкімінен құжаттар түскен күннен бастап 1 (бір) жұмыс күні ішінде Қазақстан Республикасының заңнамасына сәйкес тұлғаның (отбасының) жан басына шаққандағы орташа табысын есептеуді жүргізеді және құжаттардың толық пакетін арнайы комиссияның қарауына ұсынады.</w:t>
      </w:r>
    </w:p>
    <w:bookmarkEnd w:id="77"/>
    <w:bookmarkStart w:name="z116" w:id="78"/>
    <w:p>
      <w:pPr>
        <w:spacing w:after="0"/>
        <w:ind w:left="0"/>
        <w:jc w:val="both"/>
      </w:pPr>
      <w:r>
        <w:rPr>
          <w:rFonts w:ascii="Times New Roman"/>
          <w:b w:val="false"/>
          <w:i w:val="false"/>
          <w:color w:val="000000"/>
          <w:sz w:val="28"/>
        </w:rPr>
        <w:t>
      20. Арнайы комиссия құжаттар түскен күннен бастап 2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p>
    <w:bookmarkEnd w:id="78"/>
    <w:bookmarkStart w:name="z117" w:id="79"/>
    <w:p>
      <w:pPr>
        <w:spacing w:after="0"/>
        <w:ind w:left="0"/>
        <w:jc w:val="both"/>
      </w:pPr>
      <w:r>
        <w:rPr>
          <w:rFonts w:ascii="Times New Roman"/>
          <w:b w:val="false"/>
          <w:i w:val="false"/>
          <w:color w:val="000000"/>
          <w:sz w:val="28"/>
        </w:rPr>
        <w:t>
      21. Өтініш берушінің әлеуметтік көмек алуға қажетті құжаттары тіркелген күннен бастап 8 (сегіз) жұмыс күні ішінде әлеуметтік көмек көрсету жөніндегі уәкілетті орган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p>
    <w:bookmarkEnd w:id="79"/>
    <w:bookmarkStart w:name="z118" w:id="80"/>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18-тармақтарында</w:t>
      </w:r>
      <w:r>
        <w:rPr>
          <w:rFonts w:ascii="Times New Roman"/>
          <w:b w:val="false"/>
          <w:i w:val="false"/>
          <w:color w:val="000000"/>
          <w:sz w:val="28"/>
        </w:rPr>
        <w:t xml:space="preserve"> көрсетілген жағдайларда әлеуметтік көмек көрсету жөніндегі уәкілетті орган өтініш берушіден немесе ауылдық округі әкімінен құжаттарды қабылдаған күннен бастап 20 (жиырма) жұмыс күні ішінде әлеуметтік көмек көрсету не көрсетуден бас тарту туралы шешім қабылдайды.</w:t>
      </w:r>
    </w:p>
    <w:bookmarkEnd w:id="80"/>
    <w:bookmarkStart w:name="z119" w:id="81"/>
    <w:p>
      <w:pPr>
        <w:spacing w:after="0"/>
        <w:ind w:left="0"/>
        <w:jc w:val="both"/>
      </w:pPr>
      <w:r>
        <w:rPr>
          <w:rFonts w:ascii="Times New Roman"/>
          <w:b w:val="false"/>
          <w:i w:val="false"/>
          <w:color w:val="000000"/>
          <w:sz w:val="28"/>
        </w:rPr>
        <w:t>
      22. Әлеуметтік көмек көрсету жөніндегі уәкілетті орган шешім қабылданған күннен бастап 3 (үш) жұмыс күні ішінде қабылданған шешім туралы (бас тартқан жағдайда - негіздемесін көрсете отырып) өтініш берушіні жазбаша хабардар етеді.</w:t>
      </w:r>
    </w:p>
    <w:bookmarkEnd w:id="81"/>
    <w:bookmarkStart w:name="z120" w:id="82"/>
    <w:p>
      <w:pPr>
        <w:spacing w:after="0"/>
        <w:ind w:left="0"/>
        <w:jc w:val="both"/>
      </w:pPr>
      <w:r>
        <w:rPr>
          <w:rFonts w:ascii="Times New Roman"/>
          <w:b w:val="false"/>
          <w:i w:val="false"/>
          <w:color w:val="000000"/>
          <w:sz w:val="28"/>
        </w:rPr>
        <w:t>
      23. Әлеуметтік көмек көрсетуден бас тарту:</w:t>
      </w:r>
    </w:p>
    <w:bookmarkEnd w:id="82"/>
    <w:bookmarkStart w:name="z121" w:id="83"/>
    <w:p>
      <w:pPr>
        <w:spacing w:after="0"/>
        <w:ind w:left="0"/>
        <w:jc w:val="both"/>
      </w:pPr>
      <w:r>
        <w:rPr>
          <w:rFonts w:ascii="Times New Roman"/>
          <w:b w:val="false"/>
          <w:i w:val="false"/>
          <w:color w:val="000000"/>
          <w:sz w:val="28"/>
        </w:rPr>
        <w:t>
      1) өтініш беруші ұсынған мәліметтердің дәйексіздігі анықталған;</w:t>
      </w:r>
    </w:p>
    <w:bookmarkEnd w:id="83"/>
    <w:bookmarkStart w:name="z122" w:id="84"/>
    <w:p>
      <w:pPr>
        <w:spacing w:after="0"/>
        <w:ind w:left="0"/>
        <w:jc w:val="both"/>
      </w:pPr>
      <w:r>
        <w:rPr>
          <w:rFonts w:ascii="Times New Roman"/>
          <w:b w:val="false"/>
          <w:i w:val="false"/>
          <w:color w:val="000000"/>
          <w:sz w:val="28"/>
        </w:rPr>
        <w:t>
      2) тұлғаның (отбасының) материалдық жағдайына тексеру жүргізуден өтініш беруші бас тартқан, жалтарған;</w:t>
      </w:r>
    </w:p>
    <w:bookmarkEnd w:id="84"/>
    <w:bookmarkStart w:name="z123" w:id="85"/>
    <w:p>
      <w:pPr>
        <w:spacing w:after="0"/>
        <w:ind w:left="0"/>
        <w:jc w:val="both"/>
      </w:pPr>
      <w:r>
        <w:rPr>
          <w:rFonts w:ascii="Times New Roman"/>
          <w:b w:val="false"/>
          <w:i w:val="false"/>
          <w:color w:val="000000"/>
          <w:sz w:val="28"/>
        </w:rPr>
        <w:t>
      3) тұлғаның (отбасының) жан басына шаққандағы орташа табысы әлеуметтік көмек көрсету үшін жергілікті өкілді органдар белгілеген шектен артық болған жағдайларда жүзеге асырылады.</w:t>
      </w:r>
    </w:p>
    <w:bookmarkEnd w:id="85"/>
    <w:bookmarkStart w:name="z124" w:id="86"/>
    <w:p>
      <w:pPr>
        <w:spacing w:after="0"/>
        <w:ind w:left="0"/>
        <w:jc w:val="both"/>
      </w:pPr>
      <w:r>
        <w:rPr>
          <w:rFonts w:ascii="Times New Roman"/>
          <w:b w:val="false"/>
          <w:i w:val="false"/>
          <w:color w:val="000000"/>
          <w:sz w:val="28"/>
        </w:rPr>
        <w:t>
      24. Әлеуметтiк көмекті төлеу уәкілетті органмен екiншi деңгейдегi банктер немесе банктiк операциялардың тиiстi түрлерiне Қазақстан Республикасы Ұлттық Банкiнiң лицензиясы бар ұйымдар арқылы әлеуметтiк көмек алушының банктiк шотына ақшалай қаражатты аудару жолымен жүзеге асырылады.</w:t>
      </w:r>
    </w:p>
    <w:bookmarkEnd w:id="86"/>
    <w:bookmarkStart w:name="z125" w:id="87"/>
    <w:p>
      <w:pPr>
        <w:spacing w:after="0"/>
        <w:ind w:left="0"/>
        <w:jc w:val="both"/>
      </w:pPr>
      <w:r>
        <w:rPr>
          <w:rFonts w:ascii="Times New Roman"/>
          <w:b w:val="false"/>
          <w:i w:val="false"/>
          <w:color w:val="000000"/>
          <w:sz w:val="28"/>
        </w:rPr>
        <w:t>
      25. Әлеуметтік көмек көрсетуге жұмсалатын шығыстарды қаржыландыру ағымдағы қаржы жылына арналған Қостанай ауданының бюджетінде көзделген, қаражат шегінде жүзеге асырылады.</w:t>
      </w:r>
    </w:p>
    <w:bookmarkEnd w:id="87"/>
    <w:bookmarkStart w:name="z126" w:id="88"/>
    <w:p>
      <w:pPr>
        <w:spacing w:after="0"/>
        <w:ind w:left="0"/>
        <w:jc w:val="both"/>
      </w:pPr>
      <w:r>
        <w:rPr>
          <w:rFonts w:ascii="Times New Roman"/>
          <w:b w:val="false"/>
          <w:i w:val="false"/>
          <w:color w:val="000000"/>
          <w:sz w:val="28"/>
        </w:rPr>
        <w:t>
      26. Әлеуметтік көмек:</w:t>
      </w:r>
    </w:p>
    <w:bookmarkEnd w:id="88"/>
    <w:bookmarkStart w:name="z127" w:id="89"/>
    <w:p>
      <w:pPr>
        <w:spacing w:after="0"/>
        <w:ind w:left="0"/>
        <w:jc w:val="both"/>
      </w:pPr>
      <w:r>
        <w:rPr>
          <w:rFonts w:ascii="Times New Roman"/>
          <w:b w:val="false"/>
          <w:i w:val="false"/>
          <w:color w:val="000000"/>
          <w:sz w:val="28"/>
        </w:rPr>
        <w:t>
      1) алушы қайтыс болған;</w:t>
      </w:r>
    </w:p>
    <w:bookmarkEnd w:id="89"/>
    <w:bookmarkStart w:name="z128" w:id="90"/>
    <w:p>
      <w:pPr>
        <w:spacing w:after="0"/>
        <w:ind w:left="0"/>
        <w:jc w:val="both"/>
      </w:pPr>
      <w:r>
        <w:rPr>
          <w:rFonts w:ascii="Times New Roman"/>
          <w:b w:val="false"/>
          <w:i w:val="false"/>
          <w:color w:val="000000"/>
          <w:sz w:val="28"/>
        </w:rPr>
        <w:t>
      2) алушы тиісті әкімшілік-аумақтық бірліктің шегінен тыс жерге тұрақты тұруға кеткен;</w:t>
      </w:r>
    </w:p>
    <w:bookmarkEnd w:id="90"/>
    <w:bookmarkStart w:name="z129" w:id="91"/>
    <w:p>
      <w:pPr>
        <w:spacing w:after="0"/>
        <w:ind w:left="0"/>
        <w:jc w:val="both"/>
      </w:pPr>
      <w:r>
        <w:rPr>
          <w:rFonts w:ascii="Times New Roman"/>
          <w:b w:val="false"/>
          <w:i w:val="false"/>
          <w:color w:val="000000"/>
          <w:sz w:val="28"/>
        </w:rPr>
        <w:t>
      3) алушы мемлекеттік медициналық-әлеуметтік мекемелерге тұруға жіберілген;</w:t>
      </w:r>
    </w:p>
    <w:bookmarkEnd w:id="91"/>
    <w:bookmarkStart w:name="z130" w:id="92"/>
    <w:p>
      <w:pPr>
        <w:spacing w:after="0"/>
        <w:ind w:left="0"/>
        <w:jc w:val="both"/>
      </w:pPr>
      <w:r>
        <w:rPr>
          <w:rFonts w:ascii="Times New Roman"/>
          <w:b w:val="false"/>
          <w:i w:val="false"/>
          <w:color w:val="000000"/>
          <w:sz w:val="28"/>
        </w:rPr>
        <w:t>
      4) өтініш беруші ұсынған мәліметтердің дәйексіздігі анықталған жағдайларда тоқтатылады.</w:t>
      </w:r>
    </w:p>
    <w:bookmarkEnd w:id="92"/>
    <w:bookmarkStart w:name="z131" w:id="93"/>
    <w:p>
      <w:pPr>
        <w:spacing w:after="0"/>
        <w:ind w:left="0"/>
        <w:jc w:val="both"/>
      </w:pPr>
      <w:r>
        <w:rPr>
          <w:rFonts w:ascii="Times New Roman"/>
          <w:b w:val="false"/>
          <w:i w:val="false"/>
          <w:color w:val="000000"/>
          <w:sz w:val="28"/>
        </w:rPr>
        <w:t>
      Әлеуметтік көмекті төлеу көрсетілген мән-жайлар туындаған айдан бастап тоқтатылады.</w:t>
      </w:r>
    </w:p>
    <w:bookmarkEnd w:id="93"/>
    <w:bookmarkStart w:name="z132" w:id="94"/>
    <w:p>
      <w:pPr>
        <w:spacing w:after="0"/>
        <w:ind w:left="0"/>
        <w:jc w:val="both"/>
      </w:pPr>
      <w:r>
        <w:rPr>
          <w:rFonts w:ascii="Times New Roman"/>
          <w:b w:val="false"/>
          <w:i w:val="false"/>
          <w:color w:val="000000"/>
          <w:sz w:val="28"/>
        </w:rPr>
        <w:t>
      27. Әлеуметтік көмектің артық төленген сомалары ерікті түрде қайтарылады, заңсыз алынған сомалар ерікті түрде немесе сот тәртібімен қайтарылуға тиіс.</w:t>
      </w:r>
    </w:p>
    <w:bookmarkEnd w:id="94"/>
    <w:bookmarkStart w:name="z133" w:id="95"/>
    <w:p>
      <w:pPr>
        <w:spacing w:after="0"/>
        <w:ind w:left="0"/>
        <w:jc w:val="both"/>
      </w:pPr>
      <w:r>
        <w:rPr>
          <w:rFonts w:ascii="Times New Roman"/>
          <w:b w:val="false"/>
          <w:i w:val="false"/>
          <w:color w:val="000000"/>
          <w:sz w:val="28"/>
        </w:rPr>
        <w:t>
      28. Әлеуметтік көмек көрсетуді мониторингтеу мен есепке алуды әлеуметтік көмек көрсету жөніндегі уәкілетті орган "Е-собес" автоматтандырылған ақпараттық жүйесінің дерекқорын пайдалана отырып жүргізеді.</w:t>
      </w:r>
    </w:p>
    <w:bookmarkEnd w:id="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4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92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139" w:id="96"/>
    <w:p>
      <w:pPr>
        <w:spacing w:after="0"/>
        <w:ind w:left="0"/>
        <w:jc w:val="left"/>
      </w:pPr>
      <w:r>
        <w:rPr>
          <w:rFonts w:ascii="Times New Roman"/>
          <w:b/>
          <w:i w:val="false"/>
          <w:color w:val="000000"/>
        </w:rPr>
        <w:t xml:space="preserve"> Қостанай аудандық мәслихатының күші жойылды деп танылған кейбір шешімдерінің тізбесі</w:t>
      </w:r>
    </w:p>
    <w:bookmarkEnd w:id="96"/>
    <w:bookmarkStart w:name="z140" w:id="97"/>
    <w:p>
      <w:pPr>
        <w:spacing w:after="0"/>
        <w:ind w:left="0"/>
        <w:jc w:val="both"/>
      </w:pPr>
      <w:r>
        <w:rPr>
          <w:rFonts w:ascii="Times New Roman"/>
          <w:b w:val="false"/>
          <w:i w:val="false"/>
          <w:color w:val="000000"/>
          <w:sz w:val="28"/>
        </w:rPr>
        <w:t xml:space="preserve">
      1. Мәслихаттың 2020 жылғы 13 сәуірдегі № 511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9108 болып тіркелген).</w:t>
      </w:r>
    </w:p>
    <w:bookmarkEnd w:id="97"/>
    <w:bookmarkStart w:name="z141" w:id="98"/>
    <w:p>
      <w:pPr>
        <w:spacing w:after="0"/>
        <w:ind w:left="0"/>
        <w:jc w:val="both"/>
      </w:pPr>
      <w:r>
        <w:rPr>
          <w:rFonts w:ascii="Times New Roman"/>
          <w:b w:val="false"/>
          <w:i w:val="false"/>
          <w:color w:val="000000"/>
          <w:sz w:val="28"/>
        </w:rPr>
        <w:t xml:space="preserve">
      2. Мәслихаттың 2020 жылғы 29 қазандағы № 578 "Мәслихаттың 2020 жылғы 13 сәуірдегі № 511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9528 болып тіркелген).</w:t>
      </w:r>
    </w:p>
    <w:bookmarkEnd w:id="98"/>
    <w:bookmarkStart w:name="z142" w:id="99"/>
    <w:p>
      <w:pPr>
        <w:spacing w:after="0"/>
        <w:ind w:left="0"/>
        <w:jc w:val="both"/>
      </w:pPr>
      <w:r>
        <w:rPr>
          <w:rFonts w:ascii="Times New Roman"/>
          <w:b w:val="false"/>
          <w:i w:val="false"/>
          <w:color w:val="000000"/>
          <w:sz w:val="28"/>
        </w:rPr>
        <w:t xml:space="preserve">
      3. Мәслихаттың 2021 жылғы 16 сәуірдегі № 39 "Мәслихаттың 2020 жылғы 13 сәуірдегі № 511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9866 болып тіркелген).</w:t>
      </w:r>
    </w:p>
    <w:bookmarkEnd w:id="99"/>
    <w:bookmarkStart w:name="z143" w:id="100"/>
    <w:p>
      <w:pPr>
        <w:spacing w:after="0"/>
        <w:ind w:left="0"/>
        <w:jc w:val="both"/>
      </w:pPr>
      <w:r>
        <w:rPr>
          <w:rFonts w:ascii="Times New Roman"/>
          <w:b w:val="false"/>
          <w:i w:val="false"/>
          <w:color w:val="000000"/>
          <w:sz w:val="28"/>
        </w:rPr>
        <w:t xml:space="preserve">
      4. Мәслихаттың 2022 жылғы 24 наурыздағы № 143 "Мәслихаттың 2020 жылғы 13 сәуірдегі № 511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27315 болып тіркелген).</w:t>
      </w:r>
    </w:p>
    <w:bookmarkEnd w:id="100"/>
    <w:bookmarkStart w:name="z144" w:id="101"/>
    <w:p>
      <w:pPr>
        <w:spacing w:after="0"/>
        <w:ind w:left="0"/>
        <w:jc w:val="both"/>
      </w:pPr>
      <w:r>
        <w:rPr>
          <w:rFonts w:ascii="Times New Roman"/>
          <w:b w:val="false"/>
          <w:i w:val="false"/>
          <w:color w:val="000000"/>
          <w:sz w:val="28"/>
        </w:rPr>
        <w:t xml:space="preserve">
      5. Мәслихаттың 2022 жылғы 17 мамырдағы № 171 "Мәслихаттың 2020 жылғы 13 сәуірдегі № 511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28121 болып тіркелген).</w:t>
      </w:r>
    </w:p>
    <w:bookmarkEnd w:id="101"/>
    <w:bookmarkStart w:name="z145" w:id="102"/>
    <w:p>
      <w:pPr>
        <w:spacing w:after="0"/>
        <w:ind w:left="0"/>
        <w:jc w:val="both"/>
      </w:pPr>
      <w:r>
        <w:rPr>
          <w:rFonts w:ascii="Times New Roman"/>
          <w:b w:val="false"/>
          <w:i w:val="false"/>
          <w:color w:val="000000"/>
          <w:sz w:val="28"/>
        </w:rPr>
        <w:t xml:space="preserve">
      6. Мәслихаттың 2022 жылғы 9 қыркүйектегі № 206 "Мәслихаттың 2020 жылғы 13 сәуірдегі № 511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29488 болып тіркелген).</w:t>
      </w:r>
    </w:p>
    <w:bookmarkEnd w:id="102"/>
    <w:bookmarkStart w:name="z146" w:id="103"/>
    <w:p>
      <w:pPr>
        <w:spacing w:after="0"/>
        <w:ind w:left="0"/>
        <w:jc w:val="both"/>
      </w:pPr>
      <w:r>
        <w:rPr>
          <w:rFonts w:ascii="Times New Roman"/>
          <w:b w:val="false"/>
          <w:i w:val="false"/>
          <w:color w:val="000000"/>
          <w:sz w:val="28"/>
        </w:rPr>
        <w:t xml:space="preserve">
      7. Мәслихаттың 2023 жылғы 7 сәуірдегі № 18 "Мәслихаттың 2020 жылғы 13 сәуірдегі № 511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9974 болып тіркелген).</w:t>
      </w:r>
    </w:p>
    <w:bookmarkEnd w:id="10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