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544f" w14:textId="8f154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және мәдениет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Қостанай облысы Меңдіқара ауданы мәслихатының 2023 жылғы 9 маусымдағы № 44 шешімі. Қостанай облысының Әділет департаментінде 2023 жылғы 16 маусымда № 10027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139 - бабының</w:t>
      </w:r>
      <w:r>
        <w:rPr>
          <w:rFonts w:ascii="Times New Roman"/>
          <w:b w:val="false"/>
          <w:i w:val="false"/>
          <w:color w:val="000000"/>
          <w:sz w:val="28"/>
        </w:rPr>
        <w:t xml:space="preserve"> 9 - тармағына, "Қазақстан Республикасындағы жергілікті мемлекеттік басқару және өзін - өзі басқару туралы", Қазақстан Республикасы Заңының </w:t>
      </w:r>
      <w:r>
        <w:rPr>
          <w:rFonts w:ascii="Times New Roman"/>
          <w:b w:val="false"/>
          <w:i w:val="false"/>
          <w:color w:val="000000"/>
          <w:sz w:val="28"/>
        </w:rPr>
        <w:t>6 - бабына</w:t>
      </w:r>
      <w:r>
        <w:rPr>
          <w:rFonts w:ascii="Times New Roman"/>
          <w:b w:val="false"/>
          <w:i w:val="false"/>
          <w:color w:val="000000"/>
          <w:sz w:val="28"/>
        </w:rPr>
        <w:t xml:space="preserve"> сәйкес Меңдіқара аудандық мәслихаты ШЕШТІ:</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"Азаматтық қызметшілер болып табылатын және ауылдық жерде жұмыс істейтін денсаулық сақтау, әлеуметтік қамсыздандыру, білім беру, мәдениет, спорт саласындағы мамандарға жиырма бес пайызға жоғарылатылған лауазымдық айлықақылар мен тарифтік мөлшерлемелерді белгілеу туралы" мәслихаттың 2020 жылғы 30 наурыздағы № 357 (Нормативтік құқықтық актілерді мемлекеттік тіркеу тізілімінде 2020 жылғы 1 сәуірде № 9069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Аудаңдық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Рахметкалиев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