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3fe3" w14:textId="70e3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2023 жылғы 6 сәуірдегі № 9 шешімі. Қостанай облысының Әділет департаментінде 2023 жылғы 17 сәуірде № 9960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2023 жылға бір шаршы метр үшін 37,03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 маслихатының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