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98f2" w14:textId="1b09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2018 жылғы 16 наурыздағы "Облыстық бюджеттен қаржыландырылатын атқарушы органдардың "Б" корпусы мемлекеттік әкімшілік қызметшілерінің қызметін бағалау әдістемесін бекіту туралы" № 96/2 қаулысының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2023 жылғы 17 тамыздағы № 163/3 қаулысы. Павлодар облысының Әділет департаментінде 2023 жылғы 17 тамызда № 7384-14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тармағына,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46-бабына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әкімдігінің 2018 жылғы 16 наурыздағы "Облыстық бюджеттен қаржыландырылатын атқарушы органдардың "Б" корпусы мемлекеттік әкімшілік қызметшілерінің қызметін бағалау әдістемесін бекіту туралы" № 96/2 қаулысының (Нормативтік құқықтық актілерді мемлекеттік тіркеу тізілімінде № 5930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 әкімінің аппараты" мемлекеттік мекемесі заңнамада белгіленген тәртіппен осы қаулыны аумақтық әділет органында мемлекеттік тіркеуді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 аппаратының басшысына жүктелсiн.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