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b3c3" w14:textId="902b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облыстық мәслихатының кейбір шешімдердің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2023 жылғы 19 желтоқсандағы № 95/7 қаулысы. Павлодар облысының Әділет департаментінде 2023 жылғы 20 желтоқсанда № 7447-14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облыстық мәслихатының кейбір шешімдерінің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Павлодар облыстық мәслихатының "Павлодар облысындағы көші-қон процестерін реттеу қағидаларын бекіту туралы" 2017 жылғы 25 тамыздағы № 142/15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5625 болып тіркелген);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Павлодар облыстық мәслихатының "Павлодар облысындағы көші-қон процестерін реттеу" қағидаларын бекіту туралы "Павлодар облысы мәслихатының 2017 жылғы 25 тамыздағы № 142/15 шешіміне өзгеріс пен толықтыру енгізу туралы"" 2019 жылғы 14 маусымдағы № 351/31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6441 болып тіркелген).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облыстық мәслихатының төрағасыИ.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