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58ba" w14:textId="8445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Ақсу қаласының аумағында қалалық қатынастарда жолаушылар мен багажды тұрақты автомобильді тасымалдауға сараланған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әкімдігінің 2023 жылғы 21 маусымдағы № 528/5 қаулысы. Павлодар облысының Әділет департаментінде 2023 жылғы 23 маусымда № 7359-14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облысы Ақсу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Ақсу қаласының аумағында қалалық қатынастарда жолаушылар мен багажды тұрақты автомобильді тасымалдауға сараланған тариф келесі мөлшерде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электронды төлем жүйесі арқылы, Интернет желісі және ұялы байланыс құрылғысы арқылы жол жүру үшін қолма-қол ақшасыз төлем кезінде 80 (сексен)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қолма-қол ақшамен төлем кезінде жол жүру үшін – 130 (жүз отыз) теңге.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Ақсу қаласы әкімдігінің 2018 жылғы 27 ақпандағы № 93/3 "Ақсу қаласында жолаушылар мен багажды автомобильмен тұрақты тасымалдау тарифін белгілеу туралы" (Нормативтік құқықтық актілерді мемлекеттік тіркеу тізілімінде № 5919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Ақсу қаласы әкімінің орынбасары М.Б. Зеновқа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қалалық мәслихатының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М. Омарғалиев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2023 жылы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