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ce43" w14:textId="179c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қаласының аумағында стационарлық емес сауда объектілерін орналастыру орындары мен маршруттарын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әкімдігінің 2023 жылғы 30 қарашадағы № 1010/11 қаулысы Павлодар облысының Әділет департаментінде 2023 жылғы 1 желтоқсанда № 7431-14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Екібастұз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Екібастұз қаласының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Екібастұз қаласының аумағында стационарлық емес сауда объектілерін орналастыру маршруттары айқындалсын және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Екібастұз қаласы әкімдігінің кейбір қаулыларының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"Екібастұз қаласы әкімдігінің кәсіпкерлік бөлімі" мемлекеттік мекемесі заңнамада белгіленген тәртіппен осы қаулының аумақтық әділет органында мемлекеттік тіркелуін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қала әкімінің жетекшілік ететін орынбасарына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қарашадағы № 1010/11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қаласының аумағында стационарлық емес сауда объектілерін орналастыру орындары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 жері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ауданы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(жылдар)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саласы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маңдағы инфрақұрылым (тауарлардың ұқсас ассортименті сатылатын сауда объектілері, сондай-ақ қоғамдық тамақтандыру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Кеншілер көшесі, №1 және №5 үйлер арасында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/ азық-түлік емес тауарларды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"Горняк"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Жүсіп көшесі, №22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/ азық-түлік емес тауарларды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"Нұр"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Жүсіп көшесі, М. Жүсіп көшесіндегі № 47 және Б. Момышұлы көшесіндегі № 40 "А" үйлердің арасында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/ азық-түлік емес тауарларды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"Арлан"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Жүсіп көшесі, №52/5 үй және №26 орта мектеп арасында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/ азық-түлік емес тауарларды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"ХСК Восток" дәмханасы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көшесі, №149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/ азық-түлік емес тауарларды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"Райымбек"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Энергетиктер көшесі, №63 және №65 үйлердің арасында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/ азық-түлік емес тауарларды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"Сауле" СКО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 көшесі, №10 орта мектептің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/ азық-түлік емес тауарларды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Энергетиктер көшесі, №107 үй және №2 емхана арасында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/ азық-түлік емес тауарларды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Беркімбаев көшесі, Беркімбаев көшесіндегі №112 және Сәтбаев көшесіндегі №37/1 үйлердің арасында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/ азық-түлік емес тауарларды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қарашадағы № 1010/11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 2 -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қаласының стационарлық емес сауда объектілерін орналастыру маршруттары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27600" cy="133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27800" cy="713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1148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811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70800" cy="134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151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65800" cy="125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27800" cy="740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68800" cy="124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80200" cy="853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91200" cy="128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05600" cy="791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791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56200" cy="120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18300" cy="847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664200" cy="124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912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70800" cy="156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92900" cy="848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 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1010/11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әкімдігінің күші жойылған қаулыларының тізбесі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Екібастұз қаласы әкімдігінің 2016 жылғы 17 наурыздағы "Екібастұз қаласының аумағында стационарлық емес сауда объектілерін орналастыру орындарын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291/3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5085 болып тіркелген).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Екібастұз қаласы әкімдігінің 2019 жылғы 26 қыркүйектегі "Екібастұз қаласы әкімдігінің 2016 жылғы 17 наурыздағы "Екібастұз қаласының аумағында стационарлық емес сауда объектілерін орналастыру орындарын бекіту туралы № 291/3 қаулысына өзгеріс енгізу туралы"" </w:t>
      </w:r>
      <w:r>
        <w:rPr>
          <w:rFonts w:ascii="Times New Roman"/>
          <w:b w:val="false"/>
          <w:i w:val="false"/>
          <w:color w:val="000000"/>
          <w:sz w:val="28"/>
        </w:rPr>
        <w:t>№ 955/10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6559 болып тіркелген).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облысы Екібастұз қаласы әкімдігінің 2021 жылғы 1 ақпандағы "Екібастұз қаласы әкімдігінің 2016 жылғы 17 наурыздағы "Екібастұз қаласының аумағында стационарлық емес сауда объектілерін орналастыру орындарын бекіту туралы"" № 291/3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№ 47/2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7200 болып тіркелген).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