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258a8" w14:textId="85258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2019 жылғы 3 сәуірдегі "Ақтоғай ауданының ауылдық округтерінің жергілікті қоғамдастық жиналысының регламентін бекіту туралы" № 237/47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2023 жылғы 21 қарашадағы № 78/11 шешімі. Павлодар облысының Әділет департаментінде 2023 жылғы 22 қарашада № 7421-14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Ақтоғай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2019 жылғы 3 сәуірдегі "Ақтоғай ауданының ауылдық округтерінің жергілікті қоғамдастық жиналысының регламентін бекіту туралы" № 237/47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6290 болып тіркелген)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Ақтоғай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