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9a956" w14:textId="7b9a9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аудандық мәслихатының 2020 жылғы 19 қазандағы № 245-58-6 "Әлеуметтік көмек көрсетудің, оның мөлшерлерін белгілеудің және Ертіс ауданының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мәслихатының 2023 жылғы 21 сәуірдегі № 6-2-8 шешімі. Павлодар облысының Әділет департаментінде 2023 жылғы 25 сәуірдегі № 7329 болып тіркелді. Күші жойылды - Павлодар облысы Ертіс аудандық мәслихатының 2023 жылғы 10 қарашадағы № 35- 10-8 шешімімен</w:t>
      </w:r>
    </w:p>
    <w:p>
      <w:pPr>
        <w:spacing w:after="0"/>
        <w:ind w:left="0"/>
        <w:jc w:val="both"/>
      </w:pPr>
      <w:r>
        <w:rPr>
          <w:rFonts w:ascii="Times New Roman"/>
          <w:b w:val="false"/>
          <w:i w:val="false"/>
          <w:color w:val="ff0000"/>
          <w:sz w:val="28"/>
        </w:rPr>
        <w:t xml:space="preserve">
      Ескерту. Күші жойылды - Павлодар облысы Ертіс аудандық мәслихатының 10.11.2023 № </w:t>
      </w:r>
      <w:r>
        <w:rPr>
          <w:rFonts w:ascii="Times New Roman"/>
          <w:b w:val="false"/>
          <w:i w:val="false"/>
          <w:color w:val="ff0000"/>
          <w:sz w:val="28"/>
        </w:rPr>
        <w:t>35-10-8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Ертіс аудандық мәслихаты ШЕШТІ:</w:t>
      </w:r>
    </w:p>
    <w:bookmarkEnd w:id="0"/>
    <w:bookmarkStart w:name="z2" w:id="1"/>
    <w:p>
      <w:pPr>
        <w:spacing w:after="0"/>
        <w:ind w:left="0"/>
        <w:jc w:val="both"/>
      </w:pPr>
      <w:r>
        <w:rPr>
          <w:rFonts w:ascii="Times New Roman"/>
          <w:b w:val="false"/>
          <w:i w:val="false"/>
          <w:color w:val="000000"/>
          <w:sz w:val="28"/>
        </w:rPr>
        <w:t xml:space="preserve">
      1. Ертіс аудандық мәслихатының "Әлеуметтік көмек көрсетудің, оның мөлшерлерін белгілеудің және Ертіс ауданының мұқтаж азаматтардың жекелеген санаттарының тізбесін айқындаудың Қағидаларын бекіту туралы" 2020 жылғы 19 қазандағы № 245-58-6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6994 болып тіркелді)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Ертіс ауданының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21 сәуірдегі № 6-2-8</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19 қазандағы № 245-58-6</w:t>
            </w:r>
            <w:r>
              <w:br/>
            </w: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Әлеуметтік көмек көрсетудің, оның мөлшерлерін белгілеудің және Ертіс ауданының мұқтаж азаматтардың жекелеген санаттарының тізбесін айқындаудың Қағидалары</w:t>
      </w:r>
    </w:p>
    <w:bookmarkEnd w:id="4"/>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Ертіс ауданының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"Қазақстан Республикасындағы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Ертіс ауданының мұқтаж азаматтардың жекелеген санаттарының тізбесін айқындаудың тәртібін белгілейді. </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үкiмет" мемлекеттiк корпорациясының Павлодар облысы бойынша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Ертіс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 Стратегиялық жоспарлау және реформалар агенттігі Ұлттық статистика бюросының Павлодар облысы бойынша департаменті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"Ертіс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Ертіс ауданының ауылдар, ауылдық округтер әкімдерінің шешімдерімен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2. Осы Қағидаларда әлеуметтік көмек ретінде жергілікті атқарушы органымен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көмек түсініледі.</w:t>
      </w:r>
    </w:p>
    <w:p>
      <w:pPr>
        <w:spacing w:after="0"/>
        <w:ind w:left="0"/>
        <w:jc w:val="both"/>
      </w:pPr>
      <w:r>
        <w:rPr>
          <w:rFonts w:ascii="Times New Roman"/>
          <w:b w:val="false"/>
          <w:i w:val="false"/>
          <w:color w:val="000000"/>
          <w:sz w:val="28"/>
        </w:rPr>
        <w:t xml:space="preserve">
      3.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көрсетіледі.</w:t>
      </w:r>
    </w:p>
    <w:p>
      <w:pPr>
        <w:spacing w:after="0"/>
        <w:ind w:left="0"/>
        <w:jc w:val="both"/>
      </w:pPr>
      <w:r>
        <w:rPr>
          <w:rFonts w:ascii="Times New Roman"/>
          <w:b w:val="false"/>
          <w:i w:val="false"/>
          <w:color w:val="000000"/>
          <w:sz w:val="28"/>
        </w:rPr>
        <w:t>
      5. Әлеуметтік көмек көрсету үшін мерекелік күндерінің тізбесі:</w:t>
      </w:r>
    </w:p>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1 мамыр – Қазақстан халқының бірлігі мерекесі;</w:t>
      </w:r>
    </w:p>
    <w:p>
      <w:pPr>
        <w:spacing w:after="0"/>
        <w:ind w:left="0"/>
        <w:jc w:val="both"/>
      </w:pPr>
      <w:r>
        <w:rPr>
          <w:rFonts w:ascii="Times New Roman"/>
          <w:b w:val="false"/>
          <w:i w:val="false"/>
          <w:color w:val="000000"/>
          <w:sz w:val="28"/>
        </w:rPr>
        <w:t>
      3) 7 мамыр – Отан қорғаушы күні;</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30 тамыз – Қазақстан Республикасының Конституция күні;</w:t>
      </w:r>
    </w:p>
    <w:p>
      <w:pPr>
        <w:spacing w:after="0"/>
        <w:ind w:left="0"/>
        <w:jc w:val="both"/>
      </w:pPr>
      <w:r>
        <w:rPr>
          <w:rFonts w:ascii="Times New Roman"/>
          <w:b w:val="false"/>
          <w:i w:val="false"/>
          <w:color w:val="000000"/>
          <w:sz w:val="28"/>
        </w:rPr>
        <w:t xml:space="preserve">
      6) 16 желтоқсан – Тәуелсіздік күні. </w:t>
      </w:r>
    </w:p>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p>
      <w:pPr>
        <w:spacing w:after="0"/>
        <w:ind w:left="0"/>
        <w:jc w:val="both"/>
      </w:pPr>
      <w:r>
        <w:rPr>
          <w:rFonts w:ascii="Times New Roman"/>
          <w:b w:val="false"/>
          <w:i w:val="false"/>
          <w:color w:val="000000"/>
          <w:sz w:val="28"/>
        </w:rPr>
        <w:t>
      6. Әлеуметтік көмек келесі санаттардағы азаматтарға көрсетіледі:</w:t>
      </w:r>
    </w:p>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Iшкiiстер министрлiгiнiң басшы және қатардағы құрамының адамдары (әскери мамандар мен кеңесшiлердi қоса алғанда);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1986 – 1991 жылдар аралығындағы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3) жеңілдіктер бойынша Ұлы Отан соғысына қатысушыларға теңестірілген адамдар, атап айтқанда:</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iшкiiстер және мемлекеттiк қауiпсiздiк әскерлерi мен органдарының еріктi жалдамалы құрамының адамдары;</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p>
      <w:pPr>
        <w:spacing w:after="0"/>
        <w:ind w:left="0"/>
        <w:jc w:val="both"/>
      </w:pPr>
      <w:r>
        <w:rPr>
          <w:rFonts w:ascii="Times New Roman"/>
          <w:b w:val="false"/>
          <w:i w:val="false"/>
          <w:color w:val="000000"/>
          <w:sz w:val="28"/>
        </w:rPr>
        <w:t>
      4)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p>
      <w:pPr>
        <w:spacing w:after="0"/>
        <w:ind w:left="0"/>
        <w:jc w:val="both"/>
      </w:pPr>
      <w:r>
        <w:rPr>
          <w:rFonts w:ascii="Times New Roman"/>
          <w:b w:val="false"/>
          <w:i w:val="false"/>
          <w:color w:val="000000"/>
          <w:sz w:val="28"/>
        </w:rPr>
        <w:t xml:space="preserve">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 </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w:t>
      </w:r>
    </w:p>
    <w:p>
      <w:pPr>
        <w:spacing w:after="0"/>
        <w:ind w:left="0"/>
        <w:jc w:val="both"/>
      </w:pPr>
      <w:r>
        <w:rPr>
          <w:rFonts w:ascii="Times New Roman"/>
          <w:b w:val="false"/>
          <w:i w:val="false"/>
          <w:color w:val="000000"/>
          <w:sz w:val="28"/>
        </w:rPr>
        <w:t>
      5) еңбек ардагерлері:</w:t>
      </w:r>
    </w:p>
    <w:p>
      <w:pPr>
        <w:spacing w:after="0"/>
        <w:ind w:left="0"/>
        <w:jc w:val="both"/>
      </w:pPr>
      <w:r>
        <w:rPr>
          <w:rFonts w:ascii="Times New Roman"/>
          <w:b w:val="false"/>
          <w:i w:val="false"/>
          <w:color w:val="000000"/>
          <w:sz w:val="28"/>
        </w:rPr>
        <w:t>
      Социалистік Еңбек Ерлері, үш дәрежелі Еңбек Даңқы орденінің иегерлері;</w:t>
      </w:r>
    </w:p>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6) Заңның күші қолданылатын басқа да адамдар:</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 – 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pPr>
        <w:spacing w:after="0"/>
        <w:ind w:left="0"/>
        <w:jc w:val="both"/>
      </w:pPr>
      <w:r>
        <w:rPr>
          <w:rFonts w:ascii="Times New Roman"/>
          <w:b w:val="false"/>
          <w:i w:val="false"/>
          <w:color w:val="000000"/>
          <w:sz w:val="28"/>
        </w:rPr>
        <w:t>
      7)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w:t>
      </w:r>
    </w:p>
    <w:p>
      <w:pPr>
        <w:spacing w:after="0"/>
        <w:ind w:left="0"/>
        <w:jc w:val="both"/>
      </w:pPr>
      <w:r>
        <w:rPr>
          <w:rFonts w:ascii="Times New Roman"/>
          <w:b w:val="false"/>
          <w:i w:val="false"/>
          <w:color w:val="000000"/>
          <w:sz w:val="28"/>
        </w:rPr>
        <w:t xml:space="preserve">
      сотпен немесе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саяси қуғын-сүргіндер құрбаны немесе саяси қуғын-сүргіндерден зардап шеккен деп танылған азаматтар;</w:t>
      </w:r>
    </w:p>
    <w:p>
      <w:pPr>
        <w:spacing w:after="0"/>
        <w:ind w:left="0"/>
        <w:jc w:val="both"/>
      </w:pPr>
      <w:r>
        <w:rPr>
          <w:rFonts w:ascii="Times New Roman"/>
          <w:b w:val="false"/>
          <w:i w:val="false"/>
          <w:color w:val="000000"/>
          <w:sz w:val="28"/>
        </w:rPr>
        <w:t>
      8) мүгедектігі бар адамдар, атап айтқанда:</w:t>
      </w:r>
    </w:p>
    <w:p>
      <w:pPr>
        <w:spacing w:after="0"/>
        <w:ind w:left="0"/>
        <w:jc w:val="both"/>
      </w:pPr>
      <w:r>
        <w:rPr>
          <w:rFonts w:ascii="Times New Roman"/>
          <w:b w:val="false"/>
          <w:i w:val="false"/>
          <w:color w:val="000000"/>
          <w:sz w:val="28"/>
        </w:rPr>
        <w:t>
      он сегіз жасқа дейінгі мүгедектігі бар балалар;</w:t>
      </w:r>
    </w:p>
    <w:p>
      <w:pPr>
        <w:spacing w:after="0"/>
        <w:ind w:left="0"/>
        <w:jc w:val="both"/>
      </w:pPr>
      <w:r>
        <w:rPr>
          <w:rFonts w:ascii="Times New Roman"/>
          <w:b w:val="false"/>
          <w:i w:val="false"/>
          <w:color w:val="000000"/>
          <w:sz w:val="28"/>
        </w:rPr>
        <w:t>
      бірінші топтағы мүгедектігі бар адамдар;</w:t>
      </w:r>
    </w:p>
    <w:p>
      <w:pPr>
        <w:spacing w:after="0"/>
        <w:ind w:left="0"/>
        <w:jc w:val="both"/>
      </w:pPr>
      <w:r>
        <w:rPr>
          <w:rFonts w:ascii="Times New Roman"/>
          <w:b w:val="false"/>
          <w:i w:val="false"/>
          <w:color w:val="000000"/>
          <w:sz w:val="28"/>
        </w:rPr>
        <w:t>
      екінші топтағы мүгедектігі бар адамдар;</w:t>
      </w:r>
    </w:p>
    <w:p>
      <w:pPr>
        <w:spacing w:after="0"/>
        <w:ind w:left="0"/>
        <w:jc w:val="both"/>
      </w:pPr>
      <w:r>
        <w:rPr>
          <w:rFonts w:ascii="Times New Roman"/>
          <w:b w:val="false"/>
          <w:i w:val="false"/>
          <w:color w:val="000000"/>
          <w:sz w:val="28"/>
        </w:rPr>
        <w:t>
      үшінші топтағы мүгедектігі бар адамдар;</w:t>
      </w:r>
    </w:p>
    <w:p>
      <w:pPr>
        <w:spacing w:after="0"/>
        <w:ind w:left="0"/>
        <w:jc w:val="both"/>
      </w:pPr>
      <w:r>
        <w:rPr>
          <w:rFonts w:ascii="Times New Roman"/>
          <w:b w:val="false"/>
          <w:i w:val="false"/>
          <w:color w:val="000000"/>
          <w:sz w:val="28"/>
        </w:rPr>
        <w:t>
      он сегіз жасқа дейінгі мүгедектігі бар балаларды тәрбиелеп отырған отбасылар;</w:t>
      </w:r>
    </w:p>
    <w:p>
      <w:pPr>
        <w:spacing w:after="0"/>
        <w:ind w:left="0"/>
        <w:jc w:val="both"/>
      </w:pPr>
      <w:r>
        <w:rPr>
          <w:rFonts w:ascii="Times New Roman"/>
          <w:b w:val="false"/>
          <w:i w:val="false"/>
          <w:color w:val="000000"/>
          <w:sz w:val="28"/>
        </w:rPr>
        <w:t xml:space="preserve">
      кірістерін есепке алмай, жоғары немесе орта арнайы (кәсіби) білім және білім берудің өзге де түрлерін алуға мүгедектігі бар абилитациялау мен оңалтудың жеке бағдарламасының кәсіби бөлігінен көшірмесі бар студенттер қатарындағы мүгедектігі бар адамдар; </w:t>
      </w:r>
    </w:p>
    <w:p>
      <w:pPr>
        <w:spacing w:after="0"/>
        <w:ind w:left="0"/>
        <w:jc w:val="both"/>
      </w:pPr>
      <w:r>
        <w:rPr>
          <w:rFonts w:ascii="Times New Roman"/>
          <w:b w:val="false"/>
          <w:i w:val="false"/>
          <w:color w:val="000000"/>
          <w:sz w:val="28"/>
        </w:rPr>
        <w:t>
      9) мемлекеттік атаулы әлеуметтік көмек алушылар қатарындағы көп балалы аналар (отбасылар);</w:t>
      </w:r>
    </w:p>
    <w:p>
      <w:pPr>
        <w:spacing w:after="0"/>
        <w:ind w:left="0"/>
        <w:jc w:val="both"/>
      </w:pPr>
      <w:r>
        <w:rPr>
          <w:rFonts w:ascii="Times New Roman"/>
          <w:b w:val="false"/>
          <w:i w:val="false"/>
          <w:color w:val="000000"/>
          <w:sz w:val="28"/>
        </w:rPr>
        <w:t>
      10) жоғары оқу орындарының оқуын аяқтау мерзіміне дейін, бұрын әлеуметтік көмек алған студенттер;</w:t>
      </w:r>
    </w:p>
    <w:p>
      <w:pPr>
        <w:spacing w:after="0"/>
        <w:ind w:left="0"/>
        <w:jc w:val="both"/>
      </w:pPr>
      <w:r>
        <w:rPr>
          <w:rFonts w:ascii="Times New Roman"/>
          <w:b w:val="false"/>
          <w:i w:val="false"/>
          <w:color w:val="000000"/>
          <w:sz w:val="28"/>
        </w:rPr>
        <w:t>
      11) аз қамтамасыз етілген азаматтар, атап айтқанда:</w:t>
      </w:r>
    </w:p>
    <w:p>
      <w:pPr>
        <w:spacing w:after="0"/>
        <w:ind w:left="0"/>
        <w:jc w:val="both"/>
      </w:pPr>
      <w:r>
        <w:rPr>
          <w:rFonts w:ascii="Times New Roman"/>
          <w:b w:val="false"/>
          <w:i w:val="false"/>
          <w:color w:val="000000"/>
          <w:sz w:val="28"/>
        </w:rPr>
        <w:t>
      пешпен жылытылатын жеке тұрғын үй қорында тұратын мемлекеттік атаулы әлеуметтік көмек алушылар қатарынан азаматтар;</w:t>
      </w:r>
    </w:p>
    <w:p>
      <w:pPr>
        <w:spacing w:after="0"/>
        <w:ind w:left="0"/>
        <w:jc w:val="both"/>
      </w:pPr>
      <w:r>
        <w:rPr>
          <w:rFonts w:ascii="Times New Roman"/>
          <w:b w:val="false"/>
          <w:i w:val="false"/>
          <w:color w:val="000000"/>
          <w:sz w:val="28"/>
        </w:rPr>
        <w:t>
      пешпен жылытылатын жеке тұрғын үй қорында тұратын мүгедектігі бар барлық санаттағы адамдар, көп балалы отбасылар, өтініш берген мерзімде ең төменгі күнкөріс деңгейінен аспайтын жан басына шаққандағы орташа табыстары бар отбасылар;</w:t>
      </w:r>
    </w:p>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залал келтірілген кезде;</w:t>
      </w:r>
    </w:p>
    <w:p>
      <w:pPr>
        <w:spacing w:after="0"/>
        <w:ind w:left="0"/>
        <w:jc w:val="both"/>
      </w:pPr>
      <w:r>
        <w:rPr>
          <w:rFonts w:ascii="Times New Roman"/>
          <w:b w:val="false"/>
          <w:i w:val="false"/>
          <w:color w:val="000000"/>
          <w:sz w:val="28"/>
        </w:rPr>
        <w:t>
      бас бостандығынан айыру орындарынан босатылған азаматтар;</w:t>
      </w:r>
    </w:p>
    <w:p>
      <w:pPr>
        <w:spacing w:after="0"/>
        <w:ind w:left="0"/>
        <w:jc w:val="both"/>
      </w:pPr>
      <w:r>
        <w:rPr>
          <w:rFonts w:ascii="Times New Roman"/>
          <w:b w:val="false"/>
          <w:i w:val="false"/>
          <w:color w:val="000000"/>
          <w:sz w:val="28"/>
        </w:rPr>
        <w:t>
      12) әлеуметтік мәні бар аурулары бар азаматтар, атап айтқанда:</w:t>
      </w:r>
    </w:p>
    <w:p>
      <w:pPr>
        <w:spacing w:after="0"/>
        <w:ind w:left="0"/>
        <w:jc w:val="both"/>
      </w:pPr>
      <w:r>
        <w:rPr>
          <w:rFonts w:ascii="Times New Roman"/>
          <w:b w:val="false"/>
          <w:i w:val="false"/>
          <w:color w:val="000000"/>
          <w:sz w:val="28"/>
        </w:rPr>
        <w:t>
      қатерлі ісіктен зардап шегетін тұлғалар;</w:t>
      </w:r>
    </w:p>
    <w:p>
      <w:pPr>
        <w:spacing w:after="0"/>
        <w:ind w:left="0"/>
        <w:jc w:val="both"/>
      </w:pPr>
      <w:r>
        <w:rPr>
          <w:rFonts w:ascii="Times New Roman"/>
          <w:b w:val="false"/>
          <w:i w:val="false"/>
          <w:color w:val="000000"/>
          <w:sz w:val="28"/>
        </w:rPr>
        <w:t>
      адамның иммун тапшылығы вирусынан (АИТВ) туындаған аурудан зардап шегетін тұлғалар;</w:t>
      </w:r>
    </w:p>
    <w:p>
      <w:pPr>
        <w:spacing w:after="0"/>
        <w:ind w:left="0"/>
        <w:jc w:val="both"/>
      </w:pPr>
      <w:r>
        <w:rPr>
          <w:rFonts w:ascii="Times New Roman"/>
          <w:b w:val="false"/>
          <w:i w:val="false"/>
          <w:color w:val="000000"/>
          <w:sz w:val="28"/>
        </w:rPr>
        <w:t>
      адамның иммун тапшылығы вирусынан (АИТВ) туындаған аурудан зардап шегетін балалар;</w:t>
      </w:r>
    </w:p>
    <w:p>
      <w:pPr>
        <w:spacing w:after="0"/>
        <w:ind w:left="0"/>
        <w:jc w:val="both"/>
      </w:pPr>
      <w:r>
        <w:rPr>
          <w:rFonts w:ascii="Times New Roman"/>
          <w:b w:val="false"/>
          <w:i w:val="false"/>
          <w:color w:val="000000"/>
          <w:sz w:val="28"/>
        </w:rPr>
        <w:t>
      амбулаторлық емдеудегі туберкулезбен зардап шегетін тұлғалар;</w:t>
      </w:r>
    </w:p>
    <w:p>
      <w:pPr>
        <w:spacing w:after="0"/>
        <w:ind w:left="0"/>
        <w:jc w:val="both"/>
      </w:pPr>
      <w:r>
        <w:rPr>
          <w:rFonts w:ascii="Times New Roman"/>
          <w:b w:val="false"/>
          <w:i w:val="false"/>
          <w:color w:val="000000"/>
          <w:sz w:val="28"/>
        </w:rPr>
        <w:t>
      дәнекер тіннің жүйелі зақымдануынан зардап шегетін тұлғалар, атап айтқанда "жүйелі қызыл жегі" ауруы;</w:t>
      </w:r>
    </w:p>
    <w:p>
      <w:pPr>
        <w:spacing w:after="0"/>
        <w:ind w:left="0"/>
        <w:jc w:val="both"/>
      </w:pPr>
      <w:r>
        <w:rPr>
          <w:rFonts w:ascii="Times New Roman"/>
          <w:b w:val="false"/>
          <w:i w:val="false"/>
          <w:color w:val="000000"/>
          <w:sz w:val="28"/>
        </w:rPr>
        <w:t>
      "1 типті қант диабеті" ауруынан зардап шегетін тұлғалар.</w:t>
      </w:r>
    </w:p>
    <w:p>
      <w:pPr>
        <w:spacing w:after="0"/>
        <w:ind w:left="0"/>
        <w:jc w:val="both"/>
      </w:pPr>
      <w:r>
        <w:rPr>
          <w:rFonts w:ascii="Times New Roman"/>
          <w:b w:val="false"/>
          <w:i w:val="false"/>
          <w:color w:val="000000"/>
          <w:sz w:val="28"/>
        </w:rPr>
        <w:t>
      7. Уәкілетті орган табыс есебінсіз көмек көрсетеді:</w:t>
      </w:r>
    </w:p>
    <w:p>
      <w:pPr>
        <w:spacing w:after="0"/>
        <w:ind w:left="0"/>
        <w:jc w:val="both"/>
      </w:pPr>
      <w:r>
        <w:rPr>
          <w:rFonts w:ascii="Times New Roman"/>
          <w:b w:val="false"/>
          <w:i w:val="false"/>
          <w:color w:val="000000"/>
          <w:sz w:val="28"/>
        </w:rPr>
        <w:t>
      1) мерекелік күндерге біржолғы әлеуметтік көмек:</w:t>
      </w:r>
    </w:p>
    <w:p>
      <w:pPr>
        <w:spacing w:after="0"/>
        <w:ind w:left="0"/>
        <w:jc w:val="both"/>
      </w:pPr>
      <w:r>
        <w:rPr>
          <w:rFonts w:ascii="Times New Roman"/>
          <w:b w:val="false"/>
          <w:i w:val="false"/>
          <w:color w:val="000000"/>
          <w:sz w:val="28"/>
        </w:rPr>
        <w:t xml:space="preserve">
      Халықаралық әйелдер күніне </w:t>
      </w:r>
      <w:r>
        <w:rPr>
          <w:rFonts w:ascii="Times New Roman"/>
          <w:b w:val="false"/>
          <w:i w:val="false"/>
          <w:color w:val="000000"/>
          <w:sz w:val="28"/>
        </w:rPr>
        <w:t>6-тармақтың</w:t>
      </w:r>
      <w:r>
        <w:rPr>
          <w:rFonts w:ascii="Times New Roman"/>
          <w:b w:val="false"/>
          <w:i w:val="false"/>
          <w:color w:val="000000"/>
          <w:sz w:val="28"/>
        </w:rPr>
        <w:t xml:space="preserve"> 9) тармақшасында көрсетілген санат үшін уәкілетті органның тізімі негізінде;</w:t>
      </w:r>
    </w:p>
    <w:p>
      <w:pPr>
        <w:spacing w:after="0"/>
        <w:ind w:left="0"/>
        <w:jc w:val="both"/>
      </w:pPr>
      <w:r>
        <w:rPr>
          <w:rFonts w:ascii="Times New Roman"/>
          <w:b w:val="false"/>
          <w:i w:val="false"/>
          <w:color w:val="000000"/>
          <w:sz w:val="28"/>
        </w:rPr>
        <w:t xml:space="preserve">
      Қазақстан халқының бірлігі мерекесіне екінші, үшінші абзацтарының </w:t>
      </w:r>
      <w:r>
        <w:rPr>
          <w:rFonts w:ascii="Times New Roman"/>
          <w:b w:val="false"/>
          <w:i w:val="false"/>
          <w:color w:val="000000"/>
          <w:sz w:val="28"/>
        </w:rPr>
        <w:t>6-тармағы</w:t>
      </w:r>
      <w:r>
        <w:rPr>
          <w:rFonts w:ascii="Times New Roman"/>
          <w:b w:val="false"/>
          <w:i w:val="false"/>
          <w:color w:val="000000"/>
          <w:sz w:val="28"/>
        </w:rPr>
        <w:t xml:space="preserve"> 5) тармақшасында, үшінші абзацының 7) тармақшасында көрсетілген санаттар үшін уәкілетті органның тізімі негізінде;</w:t>
      </w:r>
    </w:p>
    <w:p>
      <w:pPr>
        <w:spacing w:after="0"/>
        <w:ind w:left="0"/>
        <w:jc w:val="both"/>
      </w:pPr>
      <w:r>
        <w:rPr>
          <w:rFonts w:ascii="Times New Roman"/>
          <w:b w:val="false"/>
          <w:i w:val="false"/>
          <w:color w:val="000000"/>
          <w:sz w:val="28"/>
        </w:rPr>
        <w:t xml:space="preserve">
      Отан қорғаушы күніне жетінші, сегізінші абзацтарының </w:t>
      </w:r>
      <w:r>
        <w:rPr>
          <w:rFonts w:ascii="Times New Roman"/>
          <w:b w:val="false"/>
          <w:i w:val="false"/>
          <w:color w:val="000000"/>
          <w:sz w:val="28"/>
        </w:rPr>
        <w:t>6-тармағы</w:t>
      </w:r>
      <w:r>
        <w:rPr>
          <w:rFonts w:ascii="Times New Roman"/>
          <w:b w:val="false"/>
          <w:i w:val="false"/>
          <w:color w:val="000000"/>
          <w:sz w:val="28"/>
        </w:rPr>
        <w:t xml:space="preserve"> 2) тармақшасында, үшінші абзацының 6)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Жеңіс күніне </w:t>
      </w:r>
      <w:r>
        <w:rPr>
          <w:rFonts w:ascii="Times New Roman"/>
          <w:b w:val="false"/>
          <w:i w:val="false"/>
          <w:color w:val="000000"/>
          <w:sz w:val="28"/>
        </w:rPr>
        <w:t>6-тармақтың</w:t>
      </w:r>
      <w:r>
        <w:rPr>
          <w:rFonts w:ascii="Times New Roman"/>
          <w:b w:val="false"/>
          <w:i w:val="false"/>
          <w:color w:val="000000"/>
          <w:sz w:val="28"/>
        </w:rPr>
        <w:t xml:space="preserve"> 1), 3), 4) тармақшаларында, екінші, үшінші, төртінші, бесінші, алтыншы, тоғызыншы абзацтарының 2) тармақшасында, төртінші, бесінші абзацтарының 5) тармақшасында, екінші, төртінші, бесінші, алтыншы абзацтарының 6)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Конституция күніне алтыншы, жетінші абзацтарының </w:t>
      </w:r>
      <w:r>
        <w:rPr>
          <w:rFonts w:ascii="Times New Roman"/>
          <w:b w:val="false"/>
          <w:i w:val="false"/>
          <w:color w:val="000000"/>
          <w:sz w:val="28"/>
        </w:rPr>
        <w:t>6-тармағы</w:t>
      </w:r>
      <w:r>
        <w:rPr>
          <w:rFonts w:ascii="Times New Roman"/>
          <w:b w:val="false"/>
          <w:i w:val="false"/>
          <w:color w:val="000000"/>
          <w:sz w:val="28"/>
        </w:rPr>
        <w:t xml:space="preserve"> 8) тармақшасында көрсетілген санаттар үшін уәкілетті органның тізімі негізінде;</w:t>
      </w:r>
    </w:p>
    <w:p>
      <w:pPr>
        <w:spacing w:after="0"/>
        <w:ind w:left="0"/>
        <w:jc w:val="both"/>
      </w:pPr>
      <w:r>
        <w:rPr>
          <w:rFonts w:ascii="Times New Roman"/>
          <w:b w:val="false"/>
          <w:i w:val="false"/>
          <w:color w:val="000000"/>
          <w:sz w:val="28"/>
        </w:rPr>
        <w:t xml:space="preserve">
      Тәуелсізідік күніне бірінші, екінші абзацтарының </w:t>
      </w:r>
      <w:r>
        <w:rPr>
          <w:rFonts w:ascii="Times New Roman"/>
          <w:b w:val="false"/>
          <w:i w:val="false"/>
          <w:color w:val="000000"/>
          <w:sz w:val="28"/>
        </w:rPr>
        <w:t>6-тармағы</w:t>
      </w:r>
      <w:r>
        <w:rPr>
          <w:rFonts w:ascii="Times New Roman"/>
          <w:b w:val="false"/>
          <w:i w:val="false"/>
          <w:color w:val="000000"/>
          <w:sz w:val="28"/>
        </w:rPr>
        <w:t xml:space="preserve"> 7) тармақшасында, екінші, үшінші, төртінші абзацтарының 8)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тұрғын үйді жөндеуге нақты шығындар бойынша 500 (бес жүз) айлық есептік көрсеткіш (бұдан әрі-АЕК), </w:t>
      </w:r>
      <w:r>
        <w:rPr>
          <w:rFonts w:ascii="Times New Roman"/>
          <w:b w:val="false"/>
          <w:i w:val="false"/>
          <w:color w:val="000000"/>
          <w:sz w:val="28"/>
        </w:rPr>
        <w:t>6-тармақтың</w:t>
      </w:r>
      <w:r>
        <w:rPr>
          <w:rFonts w:ascii="Times New Roman"/>
          <w:b w:val="false"/>
          <w:i w:val="false"/>
          <w:color w:val="000000"/>
          <w:sz w:val="28"/>
        </w:rPr>
        <w:t xml:space="preserve"> 1) тармақшасында көрсетілген санаттар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санаторлық – курорттық емделуге арналған 50 (елу) АЕК мөлшерінде, </w:t>
      </w:r>
      <w:r>
        <w:rPr>
          <w:rFonts w:ascii="Times New Roman"/>
          <w:b w:val="false"/>
          <w:i w:val="false"/>
          <w:color w:val="000000"/>
          <w:sz w:val="28"/>
        </w:rPr>
        <w:t>6-тармақтың</w:t>
      </w:r>
      <w:r>
        <w:rPr>
          <w:rFonts w:ascii="Times New Roman"/>
          <w:b w:val="false"/>
          <w:i w:val="false"/>
          <w:color w:val="000000"/>
          <w:sz w:val="28"/>
        </w:rPr>
        <w:t xml:space="preserve"> 2) тармақшасында, бесінші абзацының 3) тармақшасында көрсетілген санаттар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санаторий-курорттық емделуге заңды өкілдіңеріп жүруіне 20 (жиырма) АЕК мөлшерінде, екінші абзацының </w:t>
      </w:r>
      <w:r>
        <w:rPr>
          <w:rFonts w:ascii="Times New Roman"/>
          <w:b w:val="false"/>
          <w:i w:val="false"/>
          <w:color w:val="000000"/>
          <w:sz w:val="28"/>
        </w:rPr>
        <w:t>6-тармағы</w:t>
      </w:r>
      <w:r>
        <w:rPr>
          <w:rFonts w:ascii="Times New Roman"/>
          <w:b w:val="false"/>
          <w:i w:val="false"/>
          <w:color w:val="000000"/>
          <w:sz w:val="28"/>
        </w:rPr>
        <w:t xml:space="preserve"> 8) тармақшасында көрсетілген санат үшін; </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санаторлық-курорттық емделуге заңды өкілдіңеріп жүруіне 55 (елу бес) АЕК мөлшерінде, үшінші абзацының </w:t>
      </w:r>
      <w:r>
        <w:rPr>
          <w:rFonts w:ascii="Times New Roman"/>
          <w:b w:val="false"/>
          <w:i w:val="false"/>
          <w:color w:val="000000"/>
          <w:sz w:val="28"/>
        </w:rPr>
        <w:t>6-тармағы</w:t>
      </w:r>
      <w:r>
        <w:rPr>
          <w:rFonts w:ascii="Times New Roman"/>
          <w:b w:val="false"/>
          <w:i w:val="false"/>
          <w:color w:val="000000"/>
          <w:sz w:val="28"/>
        </w:rPr>
        <w:t xml:space="preserve"> 8) тармақшасында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15 (он бес) АЕК мөлшерінде (жылыту маусымы кезеңінде) екінші абзацының </w:t>
      </w:r>
      <w:r>
        <w:rPr>
          <w:rFonts w:ascii="Times New Roman"/>
          <w:b w:val="false"/>
          <w:i w:val="false"/>
          <w:color w:val="000000"/>
          <w:sz w:val="28"/>
        </w:rPr>
        <w:t>6-тармағы</w:t>
      </w:r>
      <w:r>
        <w:rPr>
          <w:rFonts w:ascii="Times New Roman"/>
          <w:b w:val="false"/>
          <w:i w:val="false"/>
          <w:color w:val="000000"/>
          <w:sz w:val="28"/>
        </w:rPr>
        <w:t xml:space="preserve"> 11) тармақшасында көрсетілген санат үшін;</w:t>
      </w:r>
    </w:p>
    <w:p>
      <w:pPr>
        <w:spacing w:after="0"/>
        <w:ind w:left="0"/>
        <w:jc w:val="both"/>
      </w:pPr>
      <w:r>
        <w:rPr>
          <w:rFonts w:ascii="Times New Roman"/>
          <w:b w:val="false"/>
          <w:i w:val="false"/>
          <w:color w:val="000000"/>
          <w:sz w:val="28"/>
        </w:rPr>
        <w:t xml:space="preserve">
      Ертіс ауданының төтенше жағдайлар бөлімінең анықтама,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100 (жүз) АЕК мөлшерінде, төртінші абзацының </w:t>
      </w:r>
      <w:r>
        <w:rPr>
          <w:rFonts w:ascii="Times New Roman"/>
          <w:b w:val="false"/>
          <w:i w:val="false"/>
          <w:color w:val="000000"/>
          <w:sz w:val="28"/>
        </w:rPr>
        <w:t>6-тармағы</w:t>
      </w:r>
      <w:r>
        <w:rPr>
          <w:rFonts w:ascii="Times New Roman"/>
          <w:b w:val="false"/>
          <w:i w:val="false"/>
          <w:color w:val="000000"/>
          <w:sz w:val="28"/>
        </w:rPr>
        <w:t xml:space="preserve"> 11) тармақшасында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10 (он) АЕК мөлшерінде, бесінші абзацының </w:t>
      </w:r>
      <w:r>
        <w:rPr>
          <w:rFonts w:ascii="Times New Roman"/>
          <w:b w:val="false"/>
          <w:i w:val="false"/>
          <w:color w:val="000000"/>
          <w:sz w:val="28"/>
        </w:rPr>
        <w:t>6-тармағы</w:t>
      </w:r>
      <w:r>
        <w:rPr>
          <w:rFonts w:ascii="Times New Roman"/>
          <w:b w:val="false"/>
          <w:i w:val="false"/>
          <w:color w:val="000000"/>
          <w:sz w:val="28"/>
        </w:rPr>
        <w:t xml:space="preserve"> 11) тармақшасында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шаруашылық жүргізу құқығындағы "Ертіс аудандық ауруханасы" коммуналдық мемлекеттік кәсіпорынының тізімі негізінде 20 (жиырма) АЕК мөлшерінде, екінші абзацының </w:t>
      </w:r>
      <w:r>
        <w:rPr>
          <w:rFonts w:ascii="Times New Roman"/>
          <w:b w:val="false"/>
          <w:i w:val="false"/>
          <w:color w:val="000000"/>
          <w:sz w:val="28"/>
        </w:rPr>
        <w:t>6-тармағы</w:t>
      </w:r>
      <w:r>
        <w:rPr>
          <w:rFonts w:ascii="Times New Roman"/>
          <w:b w:val="false"/>
          <w:i w:val="false"/>
          <w:color w:val="000000"/>
          <w:sz w:val="28"/>
        </w:rPr>
        <w:t xml:space="preserve"> 12) тармақшасында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"Павлодар облыстық ЖИТС-тың алдын алу және күресу жөніндегі орталығы" коммуналдық мемлекеттік қазыналық кәсіпорынынан анықтама,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20 (жиырма) АЕК мөлшерінде, үшінші абзацының </w:t>
      </w:r>
      <w:r>
        <w:rPr>
          <w:rFonts w:ascii="Times New Roman"/>
          <w:b w:val="false"/>
          <w:i w:val="false"/>
          <w:color w:val="000000"/>
          <w:sz w:val="28"/>
        </w:rPr>
        <w:t>6-тармағы</w:t>
      </w:r>
      <w:r>
        <w:rPr>
          <w:rFonts w:ascii="Times New Roman"/>
          <w:b w:val="false"/>
          <w:i w:val="false"/>
          <w:color w:val="000000"/>
          <w:sz w:val="28"/>
        </w:rPr>
        <w:t xml:space="preserve"> 12) тармақшасында көрсетілген санат үшін;</w:t>
      </w:r>
    </w:p>
    <w:p>
      <w:pPr>
        <w:spacing w:after="0"/>
        <w:ind w:left="0"/>
        <w:jc w:val="both"/>
      </w:pPr>
      <w:r>
        <w:rPr>
          <w:rFonts w:ascii="Times New Roman"/>
          <w:b w:val="false"/>
          <w:i w:val="false"/>
          <w:color w:val="000000"/>
          <w:sz w:val="28"/>
        </w:rPr>
        <w:t xml:space="preserve">
      дәрігерлік-консультациялық комиссияның ауруды растайтын қорытындысын,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20 (жиырма) АЕК мөлшерінде, алтыншы абзацының </w:t>
      </w:r>
      <w:r>
        <w:rPr>
          <w:rFonts w:ascii="Times New Roman"/>
          <w:b w:val="false"/>
          <w:i w:val="false"/>
          <w:color w:val="000000"/>
          <w:sz w:val="28"/>
        </w:rPr>
        <w:t>6-тармағы</w:t>
      </w:r>
      <w:r>
        <w:rPr>
          <w:rFonts w:ascii="Times New Roman"/>
          <w:b w:val="false"/>
          <w:i w:val="false"/>
          <w:color w:val="000000"/>
          <w:sz w:val="28"/>
        </w:rPr>
        <w:t xml:space="preserve"> 12) тармақшасында көрсетілген санат үшін;</w:t>
      </w:r>
    </w:p>
    <w:p>
      <w:pPr>
        <w:spacing w:after="0"/>
        <w:ind w:left="0"/>
        <w:jc w:val="both"/>
      </w:pPr>
      <w:r>
        <w:rPr>
          <w:rFonts w:ascii="Times New Roman"/>
          <w:b w:val="false"/>
          <w:i w:val="false"/>
          <w:color w:val="000000"/>
          <w:sz w:val="28"/>
        </w:rPr>
        <w:t xml:space="preserve">
      дәрігерлік-консультациялық комиссияның ауруды растайтын қорытындысын,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10 (он) АЕК мөлшерінде, жетінші абзацының </w:t>
      </w:r>
      <w:r>
        <w:rPr>
          <w:rFonts w:ascii="Times New Roman"/>
          <w:b w:val="false"/>
          <w:i w:val="false"/>
          <w:color w:val="000000"/>
          <w:sz w:val="28"/>
        </w:rPr>
        <w:t>6-тармағы</w:t>
      </w:r>
      <w:r>
        <w:rPr>
          <w:rFonts w:ascii="Times New Roman"/>
          <w:b w:val="false"/>
          <w:i w:val="false"/>
          <w:color w:val="000000"/>
          <w:sz w:val="28"/>
        </w:rPr>
        <w:t xml:space="preserve"> 12) тармақшасында көрсетілген санат үшін;</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уәкілетті ұйымның тізімі негізінде 20 (жиырма) АЕК мөлшерінде, </w:t>
      </w:r>
      <w:r>
        <w:rPr>
          <w:rFonts w:ascii="Times New Roman"/>
          <w:b w:val="false"/>
          <w:i w:val="false"/>
          <w:color w:val="000000"/>
          <w:sz w:val="28"/>
        </w:rPr>
        <w:t>6-тармақтың</w:t>
      </w:r>
      <w:r>
        <w:rPr>
          <w:rFonts w:ascii="Times New Roman"/>
          <w:b w:val="false"/>
          <w:i w:val="false"/>
          <w:color w:val="000000"/>
          <w:sz w:val="28"/>
        </w:rPr>
        <w:t xml:space="preserve"> 1) тармақшасында көрсетілген санаттар үшін (сауықтыруға);</w:t>
      </w:r>
    </w:p>
    <w:p>
      <w:pPr>
        <w:spacing w:after="0"/>
        <w:ind w:left="0"/>
        <w:jc w:val="both"/>
      </w:pPr>
      <w:r>
        <w:rPr>
          <w:rFonts w:ascii="Times New Roman"/>
          <w:b w:val="false"/>
          <w:i w:val="false"/>
          <w:color w:val="000000"/>
          <w:sz w:val="28"/>
        </w:rPr>
        <w:t xml:space="preserve">
      уәкілетті ұйымның тізімі негізінде 15 (он бес) АЕК мөлшерінде, </w:t>
      </w:r>
      <w:r>
        <w:rPr>
          <w:rFonts w:ascii="Times New Roman"/>
          <w:b w:val="false"/>
          <w:i w:val="false"/>
          <w:color w:val="000000"/>
          <w:sz w:val="28"/>
        </w:rPr>
        <w:t>6-тармақтың</w:t>
      </w:r>
      <w:r>
        <w:rPr>
          <w:rFonts w:ascii="Times New Roman"/>
          <w:b w:val="false"/>
          <w:i w:val="false"/>
          <w:color w:val="000000"/>
          <w:sz w:val="28"/>
        </w:rPr>
        <w:t xml:space="preserve"> 2) тармақшасында, үшінші, төртінші, бесінші абзацтарының 3) тармақшасында, үшінші абзацының 4) тармақшасында, екінші, үшінші абзацтарының 6) тармақшасында көрсетілген санаттар үшін (сауықтыруға);</w:t>
      </w:r>
    </w:p>
    <w:p>
      <w:pPr>
        <w:spacing w:after="0"/>
        <w:ind w:left="0"/>
        <w:jc w:val="both"/>
      </w:pPr>
      <w:r>
        <w:rPr>
          <w:rFonts w:ascii="Times New Roman"/>
          <w:b w:val="false"/>
          <w:i w:val="false"/>
          <w:color w:val="000000"/>
          <w:sz w:val="28"/>
        </w:rPr>
        <w:t xml:space="preserve">
      дәрігерлік-консультациялық комиссияның ауруды растайтын қорытындысын,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15 (он бес) АЕК мөлшерінде, екінші, үшінші абзацтарының </w:t>
      </w:r>
      <w:r>
        <w:rPr>
          <w:rFonts w:ascii="Times New Roman"/>
          <w:b w:val="false"/>
          <w:i w:val="false"/>
          <w:color w:val="000000"/>
          <w:sz w:val="28"/>
        </w:rPr>
        <w:t>6-тармағы</w:t>
      </w:r>
      <w:r>
        <w:rPr>
          <w:rFonts w:ascii="Times New Roman"/>
          <w:b w:val="false"/>
          <w:i w:val="false"/>
          <w:color w:val="000000"/>
          <w:sz w:val="28"/>
        </w:rPr>
        <w:t xml:space="preserve"> 8) тармақшасында көрсетілген санаттар үшін (гемодиализ емшарасын алушылар);</w:t>
      </w:r>
    </w:p>
    <w:p>
      <w:pPr>
        <w:spacing w:after="0"/>
        <w:ind w:left="0"/>
        <w:jc w:val="both"/>
      </w:pPr>
      <w:r>
        <w:rPr>
          <w:rFonts w:ascii="Times New Roman"/>
          <w:b w:val="false"/>
          <w:i w:val="false"/>
          <w:color w:val="000000"/>
          <w:sz w:val="28"/>
        </w:rPr>
        <w:t xml:space="preserve">
      дәрігерлік-консультациялық комиссияның ауруды растайтын қорытындысын,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15 (он бес) АЕК мөлшерінде, төртінші абзацының </w:t>
      </w:r>
      <w:r>
        <w:rPr>
          <w:rFonts w:ascii="Times New Roman"/>
          <w:b w:val="false"/>
          <w:i w:val="false"/>
          <w:color w:val="000000"/>
          <w:sz w:val="28"/>
        </w:rPr>
        <w:t>6-тармағы</w:t>
      </w:r>
      <w:r>
        <w:rPr>
          <w:rFonts w:ascii="Times New Roman"/>
          <w:b w:val="false"/>
          <w:i w:val="false"/>
          <w:color w:val="000000"/>
          <w:sz w:val="28"/>
        </w:rPr>
        <w:t xml:space="preserve"> 8) тармақшасында көрсетілген бүйректің толық екі еселену түрі бойынша жоғарғы зәр шығару жолдарының туа біткен даму аномалиясынан зардап шегетін санат үшін (қосымша гигиеналық құралдарды сатып алуға);</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уәкілетті ұйымның тізімі негізінде 3 (үш) АЕК мөлшерінде, үшінші, төртінші, бесінші абзацтарының </w:t>
      </w:r>
      <w:r>
        <w:rPr>
          <w:rFonts w:ascii="Times New Roman"/>
          <w:b w:val="false"/>
          <w:i w:val="false"/>
          <w:color w:val="000000"/>
          <w:sz w:val="28"/>
        </w:rPr>
        <w:t>6-тармағы</w:t>
      </w:r>
      <w:r>
        <w:rPr>
          <w:rFonts w:ascii="Times New Roman"/>
          <w:b w:val="false"/>
          <w:i w:val="false"/>
          <w:color w:val="000000"/>
          <w:sz w:val="28"/>
        </w:rPr>
        <w:t xml:space="preserve"> 8) тармақшасында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бар мүгедектігі бар адамдарға (қарттық жасына, бірінші, екінші топтағы мүгедектігі бар адамдарының,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көрсетілген санаттар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10) тармақшасында көрсетілген санат үшін оқу кезеңінде тұруға, тамақтануға және тұрғылықты жеріне жол жүруге 10 (он) АЕК мөлшерінде;</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"Павлодар облыстық ЖИТС-тың алдын алу және күресу жөніндегі орталығы" коммуналдық мемлекеттік қазыналық кәсіпорынынан анықтама,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негізіндетиісті қаржы жылына арналған республикалық бюджет туралы Қазақстан Республикасының Заңында белгіленген ең төменгі күнкөріс екі еселеген мөлшерінде,төртінші абзацының </w:t>
      </w:r>
      <w:r>
        <w:rPr>
          <w:rFonts w:ascii="Times New Roman"/>
          <w:b w:val="false"/>
          <w:i w:val="false"/>
          <w:color w:val="000000"/>
          <w:sz w:val="28"/>
        </w:rPr>
        <w:t>6-тармағы</w:t>
      </w:r>
      <w:r>
        <w:rPr>
          <w:rFonts w:ascii="Times New Roman"/>
          <w:b w:val="false"/>
          <w:i w:val="false"/>
          <w:color w:val="000000"/>
          <w:sz w:val="28"/>
        </w:rPr>
        <w:t xml:space="preserve"> 12) тармақшасында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шаруашылық жүргізу құқығындағы "Ертіс аудандық ауруханасы" коммуналдық мемлекеттік кәсіпорнының фтизиатрлық кабинеті ұсынатын тізім негізінде бесінші абзацының </w:t>
      </w:r>
      <w:r>
        <w:rPr>
          <w:rFonts w:ascii="Times New Roman"/>
          <w:b w:val="false"/>
          <w:i w:val="false"/>
          <w:color w:val="000000"/>
          <w:sz w:val="28"/>
        </w:rPr>
        <w:t>6-тармағы</w:t>
      </w:r>
      <w:r>
        <w:rPr>
          <w:rFonts w:ascii="Times New Roman"/>
          <w:b w:val="false"/>
          <w:i w:val="false"/>
          <w:color w:val="000000"/>
          <w:sz w:val="28"/>
        </w:rPr>
        <w:t xml:space="preserve"> 12) тармақшасында көрсетілген санат үшін 15 (он бес) АЕК мөлшерінде.</w:t>
      </w:r>
    </w:p>
    <w:p>
      <w:pPr>
        <w:spacing w:after="0"/>
        <w:ind w:left="0"/>
        <w:jc w:val="both"/>
      </w:pPr>
      <w:r>
        <w:rPr>
          <w:rFonts w:ascii="Times New Roman"/>
          <w:b w:val="false"/>
          <w:i w:val="false"/>
          <w:color w:val="000000"/>
          <w:sz w:val="28"/>
        </w:rPr>
        <w:t>
      8. Уәкілетті орган ең төменгі күнкөріс деңгейінен аспайтын табысы бар адамдарға әлеуметтік көмек көрсетеді:</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құжаттарды қоса бере отырып, өтініш негізінде </w:t>
      </w:r>
      <w:r>
        <w:rPr>
          <w:rFonts w:ascii="Times New Roman"/>
          <w:b w:val="false"/>
          <w:i w:val="false"/>
          <w:color w:val="000000"/>
          <w:sz w:val="28"/>
        </w:rPr>
        <w:t>6-тармақтың</w:t>
      </w:r>
      <w:r>
        <w:rPr>
          <w:rFonts w:ascii="Times New Roman"/>
          <w:b w:val="false"/>
          <w:i w:val="false"/>
          <w:color w:val="000000"/>
          <w:sz w:val="28"/>
        </w:rPr>
        <w:t xml:space="preserve"> 10) тармақшасында көрсетілген санат үшін аудан әкімі, жоғары оқу орнының басшысы және өтініш беруші қол қойған білім беру қызметтерін көрсетуге арналған үш жақты шарт үшін оқу жылындағы нақты оқу құны мөлшерінде;</w:t>
      </w:r>
    </w:p>
    <w:p>
      <w:pPr>
        <w:spacing w:after="0"/>
        <w:ind w:left="0"/>
        <w:jc w:val="both"/>
      </w:pPr>
      <w:r>
        <w:rPr>
          <w:rFonts w:ascii="Times New Roman"/>
          <w:b w:val="false"/>
          <w:i w:val="false"/>
          <w:color w:val="000000"/>
          <w:sz w:val="28"/>
        </w:rPr>
        <w:t>
      біржолғы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10 (он) АЕК мөлшерінде қатты отын сатып алуға (жылыту маусымы кезеңінде) үшінші абзацының </w:t>
      </w:r>
      <w:r>
        <w:rPr>
          <w:rFonts w:ascii="Times New Roman"/>
          <w:b w:val="false"/>
          <w:i w:val="false"/>
          <w:color w:val="000000"/>
          <w:sz w:val="28"/>
        </w:rPr>
        <w:t>6-тармағы</w:t>
      </w:r>
      <w:r>
        <w:rPr>
          <w:rFonts w:ascii="Times New Roman"/>
          <w:b w:val="false"/>
          <w:i w:val="false"/>
          <w:color w:val="000000"/>
          <w:sz w:val="28"/>
        </w:rPr>
        <w:t xml:space="preserve"> 11) тармақшасында көрсетілген санат үшін.</w:t>
      </w:r>
    </w:p>
    <w:p>
      <w:pPr>
        <w:spacing w:after="0"/>
        <w:ind w:left="0"/>
        <w:jc w:val="both"/>
      </w:pPr>
      <w:r>
        <w:rPr>
          <w:rFonts w:ascii="Times New Roman"/>
          <w:b w:val="false"/>
          <w:i w:val="false"/>
          <w:color w:val="000000"/>
          <w:sz w:val="28"/>
        </w:rPr>
        <w:t xml:space="preserve">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w:t>
      </w:r>
    </w:p>
    <w:p>
      <w:pPr>
        <w:spacing w:after="0"/>
        <w:ind w:left="0"/>
        <w:jc w:val="both"/>
      </w:pPr>
      <w:r>
        <w:rPr>
          <w:rFonts w:ascii="Times New Roman"/>
          <w:b w:val="false"/>
          <w:i w:val="false"/>
          <w:color w:val="000000"/>
          <w:sz w:val="28"/>
        </w:rPr>
        <w:t>
      Ертіс ауданы бойынша түпкілікті әлуметтік көмек мөлшері, қиын өмірлік жағдайдағы тұлғаларға 100 (жүз) АЕК, Ұлы Отан соғысы кезеңінде жаралануы, контузия алуы, мертігуі немесе ауруға шалдығуы салдарынан болған мүгедектігі бар адамдары және қатысушыларына (бұдан әрі – ҰОС) және ҰОС ардагерлеріне жеңілдік бойынша теңелген тұлғаларға 500 (бес жүз) АЕК.</w:t>
      </w:r>
    </w:p>
    <w:p>
      <w:pPr>
        <w:spacing w:after="0"/>
        <w:ind w:left="0"/>
        <w:jc w:val="both"/>
      </w:pPr>
      <w:r>
        <w:rPr>
          <w:rFonts w:ascii="Times New Roman"/>
          <w:b w:val="false"/>
          <w:i w:val="false"/>
          <w:color w:val="000000"/>
          <w:sz w:val="28"/>
        </w:rPr>
        <w:t>
      10. Алушылардың жекелеген санаттары үшін мереке күндеріне әлеуметтік көмектің мөлшерін облыстық ЖАО келісімі бойынша бірыңғай мөлшерде белгіленеді.</w:t>
      </w:r>
    </w:p>
    <w:p>
      <w:pPr>
        <w:spacing w:after="0"/>
        <w:ind w:left="0"/>
        <w:jc w:val="both"/>
      </w:pPr>
      <w:r>
        <w:rPr>
          <w:rFonts w:ascii="Times New Roman"/>
          <w:b w:val="false"/>
          <w:i w:val="false"/>
          <w:color w:val="000000"/>
          <w:sz w:val="28"/>
        </w:rPr>
        <w:t xml:space="preserve">
      11. Әлеуметтік көмек көрсету тәртібі, көрсетілетін әлеуметтік көмекті тоқтату және қайтару үшін негіздері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 </w:t>
      </w:r>
    </w:p>
    <w:p>
      <w:pPr>
        <w:spacing w:after="0"/>
        <w:ind w:left="0"/>
        <w:jc w:val="left"/>
      </w:pPr>
      <w:r>
        <w:rPr>
          <w:rFonts w:ascii="Times New Roman"/>
          <w:b/>
          <w:i w:val="false"/>
          <w:color w:val="000000"/>
        </w:rPr>
        <w:t xml:space="preserve"> 3-тарау. Қорытынды ереже</w:t>
      </w:r>
    </w:p>
    <w:p>
      <w:pPr>
        <w:spacing w:after="0"/>
        <w:ind w:left="0"/>
        <w:jc w:val="both"/>
      </w:pPr>
      <w:r>
        <w:rPr>
          <w:rFonts w:ascii="Times New Roman"/>
          <w:b w:val="false"/>
          <w:i w:val="false"/>
          <w:color w:val="000000"/>
          <w:sz w:val="28"/>
        </w:rPr>
        <w:t>
      12. Әлеуметтiк көмек көрсету мониторингi мен есепке алуды уәкiлеттi орган "Е – Собес" автоматтандырылған ақпараттық жүйесiнiң дерекқорын пайдалана отырыпжүргiзедi.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