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a5ca" w14:textId="118a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2018 жылғы 29 маусымдағы "Павлодар ауданы Ольгинка ауылының, ауылдық округтерінің жергілікті қоғамдастық жиналысының регламентін бекіту туралы" № 35/183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14 сәуірдегі № 2/15 шешімі. Павлодар облысының Әділет департаментінде 2023 жылғы 18 сәуірде № 7326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4)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2018 жылғы 29 маусымдағы "Павлодар ауданы Ольгинка ауылының, ауылдық округтерінің жергілікті қоғамдастық жиналысының регламентін бекіту туралы" № 35/183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6020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